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3877" w14:textId="21838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бірыңғай кеден аумағының жұмыс істеу режимінен жекелеген уақытша алулар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2011 жылғы 29 наурыздағы № 423-IV Заңы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хаттама Еуразиялық экономикалық одақ туралы шарт күшіне енген күнінен бастап қолданылуын тоқтатады - ҚР 14.10.2014 </w:t>
      </w:r>
      <w:r>
        <w:rPr>
          <w:rFonts w:ascii="Times New Roman"/>
          <w:b w:val="false"/>
          <w:i w:val="false"/>
          <w:color w:val="00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113-баптан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2010 жылғы 5 шілдеде Астанада жасалған Кеден одағы бірыңғай кеден аумағының жұмыс істеу режимінен жекелеген уақытша алулар туралы хаттама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30" w:id="1"/>
    <w:p>
      <w:pPr>
        <w:spacing w:after="0"/>
        <w:ind w:left="0"/>
        <w:jc w:val="left"/>
      </w:pPr>
      <w:r>
        <w:rPr>
          <w:rFonts w:ascii="Times New Roman"/>
          <w:b/>
          <w:i w:val="false"/>
          <w:color w:val="000000"/>
        </w:rPr>
        <w:t xml:space="preserve"> 
Кеден одағы бірыңғай кеден аумағының жұмыс істеу</w:t>
      </w:r>
      <w:r>
        <w:br/>
      </w:r>
      <w:r>
        <w:rPr>
          <w:rFonts w:ascii="Times New Roman"/>
          <w:b/>
          <w:i w:val="false"/>
          <w:color w:val="000000"/>
        </w:rPr>
        <w:t>
режимінен жекелеген уақытша алулар туралы</w:t>
      </w:r>
      <w:r>
        <w:br/>
      </w:r>
      <w:r>
        <w:rPr>
          <w:rFonts w:ascii="Times New Roman"/>
          <w:b/>
          <w:i w:val="false"/>
          <w:color w:val="000000"/>
        </w:rPr>
        <w:t>
ХАТТАМА </w:t>
      </w:r>
    </w:p>
    <w:bookmarkEnd w:id="1"/>
    <w:bookmarkStart w:name="z3" w:id="2"/>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кеден одағының шарттық-құқықтық базасын құрайтын кеден одағына мүше мемлекеттердің </w:t>
      </w:r>
      <w:r>
        <w:rPr>
          <w:rFonts w:ascii="Times New Roman"/>
          <w:b w:val="false"/>
          <w:i w:val="false"/>
          <w:color w:val="000000"/>
          <w:sz w:val="28"/>
        </w:rPr>
        <w:t>халықаралық шарттарында</w:t>
      </w:r>
      <w:r>
        <w:rPr>
          <w:rFonts w:ascii="Times New Roman"/>
          <w:b w:val="false"/>
          <w:i w:val="false"/>
          <w:color w:val="000000"/>
          <w:sz w:val="28"/>
        </w:rPr>
        <w:t xml:space="preserve"> айқындалған кеден одағы бірыңғай кеден аумағының жұмыс істеу режимінен уақытша алуларды белгілеу туралы уағдаластықты назарға ала отырып,</w:t>
      </w:r>
      <w:r>
        <w:br/>
      </w:r>
      <w:r>
        <w:rPr>
          <w:rFonts w:ascii="Times New Roman"/>
          <w:b w:val="false"/>
          <w:i w:val="false"/>
          <w:color w:val="000000"/>
          <w:sz w:val="28"/>
        </w:rPr>
        <w:t>
</w:t>
      </w:r>
      <w:r>
        <w:rPr>
          <w:rFonts w:ascii="Times New Roman"/>
          <w:b w:val="false"/>
          <w:i w:val="false"/>
          <w:color w:val="000000"/>
          <w:sz w:val="28"/>
        </w:rPr>
        <w:t>
      Беларусь Республикасының, Қазақстан Республикасының және Ресей Федерациясының Бірыңғай экономикалық кеңістігін қалыптастыруды тездетіп аяқтау қажеттігін назарға ала отырып,</w:t>
      </w:r>
      <w:r>
        <w:br/>
      </w:r>
      <w:r>
        <w:rPr>
          <w:rFonts w:ascii="Times New Roman"/>
          <w:b w:val="false"/>
          <w:i w:val="false"/>
          <w:color w:val="000000"/>
          <w:sz w:val="28"/>
        </w:rPr>
        <w:t>
</w:t>
      </w:r>
      <w:r>
        <w:rPr>
          <w:rFonts w:ascii="Times New Roman"/>
          <w:b w:val="false"/>
          <w:i w:val="false"/>
          <w:color w:val="000000"/>
          <w:sz w:val="28"/>
        </w:rPr>
        <w:t>
      өзара саудадағы барлық шектеулерді толық алып тастау және үшінші елдермен саудада бірыңғай сауда режимін қолдану қажеттігін тани отырып,</w:t>
      </w:r>
      <w:r>
        <w:br/>
      </w:r>
      <w:r>
        <w:rPr>
          <w:rFonts w:ascii="Times New Roman"/>
          <w:b w:val="false"/>
          <w:i w:val="false"/>
          <w:color w:val="000000"/>
          <w:sz w:val="28"/>
        </w:rPr>
        <w:t xml:space="preserve">
      төмендегілер туралы келісті: </w:t>
      </w:r>
    </w:p>
    <w:bookmarkEnd w:id="2"/>
    <w:bookmarkStart w:name="z28" w:id="3"/>
    <w:p>
      <w:pPr>
        <w:spacing w:after="0"/>
        <w:ind w:left="0"/>
        <w:jc w:val="left"/>
      </w:pPr>
      <w:r>
        <w:rPr>
          <w:rFonts w:ascii="Times New Roman"/>
          <w:b/>
          <w:i w:val="false"/>
          <w:color w:val="000000"/>
        </w:rPr>
        <w:t xml:space="preserve"> 
1-бап</w:t>
      </w:r>
    </w:p>
    <w:bookmarkEnd w:id="3"/>
    <w:bookmarkStart w:name="z6" w:id="4"/>
    <w:p>
      <w:pPr>
        <w:spacing w:after="0"/>
        <w:ind w:left="0"/>
        <w:jc w:val="both"/>
      </w:pPr>
      <w:r>
        <w:rPr>
          <w:rFonts w:ascii="Times New Roman"/>
          <w:b w:val="false"/>
          <w:i w:val="false"/>
          <w:color w:val="000000"/>
          <w:sz w:val="28"/>
        </w:rPr>
        <w:t>
      Кеден одағының сыртқы экономикалық қызметінің бірыңғай тауар номенклатурасының (бұдан әрі - КО СЭҚ ТН) 8703 тауар позициясында жіктелетін, жалпы пайдаланымдағы жолдармен жүруге арналмаған квадроциклдарды, қармен жүретін машиналарды және өзге де жеңіл көлік құралдарын (бұдан әрі - автомобильдер) қоспағанда, негізінен адам тасымалдауға арналған, КО СЭҚ ТН-ның 8703 тауар позициясында жіктелетін, жеке пайдалануға арналған жеңіл автомобильдер мен өзге де моторлы көлік құралдарына қатысты кедендік баждардың, салықтардың ставкалары, сондай-ақ кедендік баждарды, салықтарды төлеуді қамтамасыз ету мөлшері аумағында осындай автомобильдерді шығару жүзеге асырылатын Тараптың заңнамасымен, бірақ 2010 жылғы 1 қаңтарда Беларусь Республикасында белгіленген осыған ұқсас ставкалардан төмен емес мөлшерде белгіленеді.</w:t>
      </w:r>
      <w:r>
        <w:br/>
      </w:r>
      <w:r>
        <w:rPr>
          <w:rFonts w:ascii="Times New Roman"/>
          <w:b w:val="false"/>
          <w:i w:val="false"/>
          <w:color w:val="000000"/>
          <w:sz w:val="28"/>
        </w:rPr>
        <w:t>
</w:t>
      </w:r>
      <w:r>
        <w:rPr>
          <w:rFonts w:ascii="Times New Roman"/>
          <w:b w:val="false"/>
          <w:i w:val="false"/>
          <w:color w:val="000000"/>
          <w:sz w:val="28"/>
        </w:rPr>
        <w:t>
      Автомобильдерді бір Тараптың кеден органынан екінші Тараптың кеден органына дейін кедендік транзиттің кедендік рәсіміне орналастырған кезде кедендік баждарды, салықтарды төлеуді қамтамасыз ету сомасы кеден органы автомобильдер шығаруды жүзеге асыратын Тараптың аумағында тұрақты айналымға шығару мақсатында автомобильдер шығарған кезде төлеуге жататын кедендік баждар, салықтар сомасы ескеріле отырып, бірақ осы автомобильдерге қатысты басқа Тараптарда ұсынылуға жататын кедендік баждарды, салықтарды қамтамасыз ету сомасынан кем емес мөлшерде айқындалады.</w:t>
      </w:r>
      <w:r>
        <w:br/>
      </w:r>
      <w:r>
        <w:rPr>
          <w:rFonts w:ascii="Times New Roman"/>
          <w:b w:val="false"/>
          <w:i w:val="false"/>
          <w:color w:val="000000"/>
          <w:sz w:val="28"/>
        </w:rPr>
        <w:t>
</w:t>
      </w:r>
      <w:r>
        <w:rPr>
          <w:rFonts w:ascii="Times New Roman"/>
          <w:b w:val="false"/>
          <w:i w:val="false"/>
          <w:color w:val="000000"/>
          <w:sz w:val="28"/>
        </w:rPr>
        <w:t xml:space="preserve">
      Осы баптың ережелері 2011 жылғы 1 шілдеге дейін қолданылады. </w:t>
      </w:r>
    </w:p>
    <w:bookmarkEnd w:id="4"/>
    <w:bookmarkStart w:name="z27" w:id="5"/>
    <w:p>
      <w:pPr>
        <w:spacing w:after="0"/>
        <w:ind w:left="0"/>
        <w:jc w:val="left"/>
      </w:pPr>
      <w:r>
        <w:rPr>
          <w:rFonts w:ascii="Times New Roman"/>
          <w:b/>
          <w:i w:val="false"/>
          <w:color w:val="000000"/>
        </w:rPr>
        <w:t xml:space="preserve"> 
2-бап </w:t>
      </w:r>
    </w:p>
    <w:bookmarkEnd w:id="5"/>
    <w:bookmarkStart w:name="z9" w:id="6"/>
    <w:p>
      <w:pPr>
        <w:spacing w:after="0"/>
        <w:ind w:left="0"/>
        <w:jc w:val="both"/>
      </w:pPr>
      <w:r>
        <w:rPr>
          <w:rFonts w:ascii="Times New Roman"/>
          <w:b w:val="false"/>
          <w:i w:val="false"/>
          <w:color w:val="000000"/>
          <w:sz w:val="28"/>
        </w:rPr>
        <w:t>
      Кеден одағының кедендік аумағына әкелу кезінде бір Тарапта (шығарған мемлекет) шығарылған және басқа Тараптың (әкелетін мемлекет) аумағына әкелінетін, әкелетін мемлекеттің заңнамасында олар үшін арнайы қорғау, демпингке қарсы, өтемақылық және жауап шаралары белгіленген немесе әкелетін мемлекет тауарлардың шығарылған еліне және оларды әкелу шарттарына қарай шығаратын мемлекетке қарағанда неғұрлым жоғары кедендік баждарды қолданатын, әкелетін мемлекеттің аумағына әкелу кезінде кедендік бақылау жүргізілетін тауарларға қатысты кедендік декларациялау жүзеге асырылады және көрсетілген шаралар қолданылады және (немесе) әкелетін мемлекеттің заңнамасына сәйкес кедендік баждар алынады.</w:t>
      </w:r>
      <w:r>
        <w:br/>
      </w:r>
      <w:r>
        <w:rPr>
          <w:rFonts w:ascii="Times New Roman"/>
          <w:b w:val="false"/>
          <w:i w:val="false"/>
          <w:color w:val="000000"/>
          <w:sz w:val="28"/>
        </w:rPr>
        <w:t>
</w:t>
      </w:r>
      <w:r>
        <w:rPr>
          <w:rFonts w:ascii="Times New Roman"/>
          <w:b w:val="false"/>
          <w:i w:val="false"/>
          <w:color w:val="000000"/>
          <w:sz w:val="28"/>
        </w:rPr>
        <w:t>
      Егер мұндай тауарларға қатысты Тарап арнайы қорғау, демпингке қарсы, өтемақылық және кеден одағының </w:t>
      </w:r>
      <w:r>
        <w:rPr>
          <w:rFonts w:ascii="Times New Roman"/>
          <w:b w:val="false"/>
          <w:i w:val="false"/>
          <w:color w:val="000000"/>
          <w:sz w:val="28"/>
        </w:rPr>
        <w:t>шарттық-құқықтық базасында</w:t>
      </w:r>
      <w:r>
        <w:rPr>
          <w:rFonts w:ascii="Times New Roman"/>
          <w:b w:val="false"/>
          <w:i w:val="false"/>
          <w:color w:val="000000"/>
          <w:sz w:val="28"/>
        </w:rPr>
        <w:t xml:space="preserve"> көзделген өзге де шараларды </w:t>
      </w:r>
      <w:r>
        <w:rPr>
          <w:rFonts w:ascii="Times New Roman"/>
          <w:b w:val="false"/>
          <w:i w:val="false"/>
          <w:color w:val="000000"/>
          <w:sz w:val="28"/>
        </w:rPr>
        <w:t>қолданған</w:t>
      </w:r>
      <w:r>
        <w:rPr>
          <w:rFonts w:ascii="Times New Roman"/>
          <w:b w:val="false"/>
          <w:i w:val="false"/>
          <w:color w:val="000000"/>
          <w:sz w:val="28"/>
        </w:rPr>
        <w:t xml:space="preserve"> жағдайда, басқа Тараптың аумағынан әкелінетін тауарлар Тарап аумағында кедендік декларациялауға жатады.</w:t>
      </w:r>
      <w:r>
        <w:br/>
      </w:r>
      <w:r>
        <w:rPr>
          <w:rFonts w:ascii="Times New Roman"/>
          <w:b w:val="false"/>
          <w:i w:val="false"/>
          <w:color w:val="000000"/>
          <w:sz w:val="28"/>
        </w:rPr>
        <w:t>
</w:t>
      </w:r>
      <w:r>
        <w:rPr>
          <w:rFonts w:ascii="Times New Roman"/>
          <w:b w:val="false"/>
          <w:i w:val="false"/>
          <w:color w:val="000000"/>
          <w:sz w:val="28"/>
        </w:rPr>
        <w:t>
      Осындай шараларды белгілейтін Тарап өз аумағына тауарлардың келу және осындай тауарлармен жұмыс істеу тәртібін айқындауға құқылы. Тараптар үшінші елдермен сауда режимін біріздендіруді аяқтау жөніндегі, сондай-ақ арнайы қорғау, демпингке қарсы және өтемақылық шараларды қайта қарау жөнінде шаралар қабылдайды.</w:t>
      </w:r>
      <w:r>
        <w:br/>
      </w:r>
      <w:r>
        <w:rPr>
          <w:rFonts w:ascii="Times New Roman"/>
          <w:b w:val="false"/>
          <w:i w:val="false"/>
          <w:color w:val="000000"/>
          <w:sz w:val="28"/>
        </w:rPr>
        <w:t>
</w:t>
      </w:r>
      <w:r>
        <w:rPr>
          <w:rFonts w:ascii="Times New Roman"/>
          <w:b w:val="false"/>
          <w:i w:val="false"/>
          <w:color w:val="000000"/>
          <w:sz w:val="28"/>
        </w:rPr>
        <w:t>
      Осы баптың ережелері мемлекет басшылары деңгейіндегі ЕурАзЭҚ Мемлекетаралық Кеңесінің (кеден одағының жоғарғы органы) 2009 жылғы 19 желтоқсандағы 35 шешімімен бекітілген Беларусь Республикасының, Қазақстан Республикасының және Ресей Федерациясының Бірыңғай экономикалық кеңістігін қалыптастыру жөніндегі іс-қимылдар жоспарында көзделген халықаралық шарттардың күшіне енуі үшін қажетті мемлекетішілік рәсімдерді Тараптардың орындағаны туралы соңғы жазбаша хабарламаны депозитарий дипломатиялық арналар арқылы алған күнге дейін қолданылады.</w:t>
      </w:r>
    </w:p>
    <w:bookmarkEnd w:id="6"/>
    <w:bookmarkStart w:name="z26" w:id="7"/>
    <w:p>
      <w:pPr>
        <w:spacing w:after="0"/>
        <w:ind w:left="0"/>
        <w:jc w:val="left"/>
      </w:pPr>
      <w:r>
        <w:rPr>
          <w:rFonts w:ascii="Times New Roman"/>
          <w:b/>
          <w:i w:val="false"/>
          <w:color w:val="000000"/>
        </w:rPr>
        <w:t xml:space="preserve"> 
3-бап</w:t>
      </w:r>
    </w:p>
    <w:bookmarkEnd w:id="7"/>
    <w:bookmarkStart w:name="z13" w:id="8"/>
    <w:p>
      <w:pPr>
        <w:spacing w:after="0"/>
        <w:ind w:left="0"/>
        <w:jc w:val="both"/>
      </w:pPr>
      <w:r>
        <w:rPr>
          <w:rFonts w:ascii="Times New Roman"/>
          <w:b w:val="false"/>
          <w:i w:val="false"/>
          <w:color w:val="000000"/>
          <w:sz w:val="28"/>
        </w:rPr>
        <w:t>
      Қазақстан Республикасы кеден одағының Бірыңғай кедендік тарифінде белгіленген ставкалардан өзгеше кедендік баж ставкаларын қолданатын тауарлар (осы тауарлардың тізбесі Кеден одағы комиссиясының 2009 жылғы 27 қарашадағы № 130 шешіміне № 5 қосымшада келтірілген) Беларусь Республикасының және Ресей Федерациясының аумағына әкелінген кезде олар кедендік декларациялауға және кедендік бақылауға жатады, оларға қатысты кеден одағының Бірыңғай кедендік тарифінің ставкалары бойынша есептелген кедендік әкелу баждарының сомасы мен тауар шығарылған кезде төленген кедендік әкелу баждары сомасының айырмасы мөлшерінде кедендік баждар алынады.</w:t>
      </w:r>
      <w:r>
        <w:br/>
      </w:r>
      <w:r>
        <w:rPr>
          <w:rFonts w:ascii="Times New Roman"/>
          <w:b w:val="false"/>
          <w:i w:val="false"/>
          <w:color w:val="000000"/>
          <w:sz w:val="28"/>
        </w:rPr>
        <w:t>
</w:t>
      </w:r>
      <w:r>
        <w:rPr>
          <w:rFonts w:ascii="Times New Roman"/>
          <w:b w:val="false"/>
          <w:i w:val="false"/>
          <w:color w:val="000000"/>
          <w:sz w:val="28"/>
        </w:rPr>
        <w:t>
      Беларусь Республикасы мен Ресей Федерациясы көрсетілген тауарлардың өз аумағына әкеліну тәртібін айқындауға құқылы.</w:t>
      </w:r>
      <w:r>
        <w:br/>
      </w:r>
      <w:r>
        <w:rPr>
          <w:rFonts w:ascii="Times New Roman"/>
          <w:b w:val="false"/>
          <w:i w:val="false"/>
          <w:color w:val="000000"/>
          <w:sz w:val="28"/>
        </w:rPr>
        <w:t>
</w:t>
      </w:r>
      <w:r>
        <w:rPr>
          <w:rFonts w:ascii="Times New Roman"/>
          <w:b w:val="false"/>
          <w:i w:val="false"/>
          <w:color w:val="000000"/>
          <w:sz w:val="28"/>
        </w:rPr>
        <w:t>
      Осы баптың ережелері мемлекет басшылары деңгейіндегі ЕурАзЭҚ Мемлекетаралық Кеңесінің (кеден одағының жоғарғы органы) 2009 жылғы 19 желтоқсандағы № 3 шешімімен бекітілген Беларусь Республикасының, Қазақстан Республикасының және Ресей Федерациясының Бірыңғай экономикалық кеңістігін қалыптастыру жөніндегі іс-қимылдар жоспарында көзделген халықаралық шарттардың күшіне енуі үшін қажетті мемлекетішілік рәсімдерді Тараптардың орындағаны туралы соңғы жазбаша хабарламаны депозитарий дипломатиялық арналар арқылы алған күнге дейін қолданылады.</w:t>
      </w:r>
    </w:p>
    <w:bookmarkEnd w:id="8"/>
    <w:bookmarkStart w:name="z25" w:id="9"/>
    <w:p>
      <w:pPr>
        <w:spacing w:after="0"/>
        <w:ind w:left="0"/>
        <w:jc w:val="left"/>
      </w:pPr>
      <w:r>
        <w:rPr>
          <w:rFonts w:ascii="Times New Roman"/>
          <w:b/>
          <w:i w:val="false"/>
          <w:color w:val="000000"/>
        </w:rPr>
        <w:t xml:space="preserve"> 
4-бап</w:t>
      </w:r>
    </w:p>
    <w:bookmarkEnd w:id="9"/>
    <w:bookmarkStart w:name="z16" w:id="10"/>
    <w:p>
      <w:pPr>
        <w:spacing w:after="0"/>
        <w:ind w:left="0"/>
        <w:jc w:val="both"/>
      </w:pPr>
      <w:r>
        <w:rPr>
          <w:rFonts w:ascii="Times New Roman"/>
          <w:b w:val="false"/>
          <w:i w:val="false"/>
          <w:color w:val="000000"/>
          <w:sz w:val="28"/>
        </w:rPr>
        <w:t>
      Осы Хаттаманың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3-баптарын</w:t>
      </w:r>
      <w:r>
        <w:rPr>
          <w:rFonts w:ascii="Times New Roman"/>
          <w:b w:val="false"/>
          <w:i w:val="false"/>
          <w:color w:val="000000"/>
          <w:sz w:val="28"/>
        </w:rPr>
        <w:t xml:space="preserve"> іске асыру мақсатында Тараптар көрсетілген баптардың қолданылу кезеңінде бір Тараптың аумағынан басқа Тараптың аумағына өткізілетін тауарлар мен көлік құралдарының мониторингі мен есебін жүзеге асыруға құқылы.</w:t>
      </w:r>
    </w:p>
    <w:bookmarkEnd w:id="10"/>
    <w:bookmarkStart w:name="z24" w:id="11"/>
    <w:p>
      <w:pPr>
        <w:spacing w:after="0"/>
        <w:ind w:left="0"/>
        <w:jc w:val="left"/>
      </w:pPr>
      <w:r>
        <w:rPr>
          <w:rFonts w:ascii="Times New Roman"/>
          <w:b/>
          <w:i w:val="false"/>
          <w:color w:val="000000"/>
        </w:rPr>
        <w:t xml:space="preserve"> 
5-бап</w:t>
      </w:r>
    </w:p>
    <w:bookmarkEnd w:id="11"/>
    <w:bookmarkStart w:name="z17" w:id="12"/>
    <w:p>
      <w:pPr>
        <w:spacing w:after="0"/>
        <w:ind w:left="0"/>
        <w:jc w:val="both"/>
      </w:pPr>
      <w:r>
        <w:rPr>
          <w:rFonts w:ascii="Times New Roman"/>
          <w:b w:val="false"/>
          <w:i w:val="false"/>
          <w:color w:val="000000"/>
          <w:sz w:val="28"/>
        </w:rPr>
        <w:t>
      Депозитарий мемлекет басшылары деңгейіндегі ЕурАзЭҚ Мемлекетаралық Кеңесінің (кеден одағының жоғарғы органы) 2009 жылғы 19 желтоқсандағы № 35 шешімімен бекітілген Беларусь Республикасының, Қазақстан Республикасының және Ресей Федерациясының Бірыңғай экономикалық кеңістігін қалыптастыру жөніндегі іс-қимылдар жоспарында көзделген халықаралық шарттардың күшіне енуі үшін қажетті мемлекетішілік рәсімдерді Беларусь Республикасының орындағаны туралы жазбаша хабарламаны дипломатиялық арналар арқылы алған күннен бастап Тараптар өзара саудада кедендік әкету баждарын (балама әрекеті бар өзге де баждарды, салықтар мен алымдарды) қолданбайды.</w:t>
      </w:r>
      <w:r>
        <w:br/>
      </w:r>
      <w:r>
        <w:rPr>
          <w:rFonts w:ascii="Times New Roman"/>
          <w:b w:val="false"/>
          <w:i w:val="false"/>
          <w:color w:val="000000"/>
          <w:sz w:val="28"/>
        </w:rPr>
        <w:t>
</w:t>
      </w:r>
      <w:r>
        <w:rPr>
          <w:rFonts w:ascii="Times New Roman"/>
          <w:b w:val="false"/>
          <w:i w:val="false"/>
          <w:color w:val="000000"/>
          <w:sz w:val="28"/>
        </w:rPr>
        <w:t>
      Тараптар үшінші елдермен сауда кезінде кедендік әкету баждарын өндіріп алу мен есепке алу тәртібін айқындайтын келісім жасасады.</w:t>
      </w:r>
      <w:r>
        <w:br/>
      </w:r>
      <w:r>
        <w:rPr>
          <w:rFonts w:ascii="Times New Roman"/>
          <w:b w:val="false"/>
          <w:i w:val="false"/>
          <w:color w:val="000000"/>
          <w:sz w:val="28"/>
        </w:rPr>
        <w:t>
</w:t>
      </w:r>
      <w:r>
        <w:rPr>
          <w:rFonts w:ascii="Times New Roman"/>
          <w:b w:val="false"/>
          <w:i w:val="false"/>
          <w:color w:val="000000"/>
          <w:sz w:val="28"/>
        </w:rPr>
        <w:t>
      Тараптар 2011 жылғы 1 қаңтарға дейін осы баптың бірінші абзацында көрсетілген халықаралық шарттарға қол қою үшін қажетті шараларды қабылдайды.</w:t>
      </w:r>
    </w:p>
    <w:bookmarkEnd w:id="12"/>
    <w:bookmarkStart w:name="z23" w:id="13"/>
    <w:p>
      <w:pPr>
        <w:spacing w:after="0"/>
        <w:ind w:left="0"/>
        <w:jc w:val="left"/>
      </w:pPr>
      <w:r>
        <w:rPr>
          <w:rFonts w:ascii="Times New Roman"/>
          <w:b/>
          <w:i w:val="false"/>
          <w:color w:val="000000"/>
        </w:rPr>
        <w:t xml:space="preserve"> 
6-бап</w:t>
      </w:r>
    </w:p>
    <w:bookmarkEnd w:id="13"/>
    <w:bookmarkStart w:name="z20" w:id="14"/>
    <w:p>
      <w:pPr>
        <w:spacing w:after="0"/>
        <w:ind w:left="0"/>
        <w:jc w:val="both"/>
      </w:pPr>
      <w:r>
        <w:rPr>
          <w:rFonts w:ascii="Times New Roman"/>
          <w:b w:val="false"/>
          <w:i w:val="false"/>
          <w:color w:val="000000"/>
          <w:sz w:val="28"/>
        </w:rPr>
        <w:t>
      Осы Хаттама ратификациялауға жатады және 2009 жылғы 27 қарашадағы Кеден одағының Кеден кодексі туралы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уақытша қолданылады.</w:t>
      </w:r>
      <w:r>
        <w:br/>
      </w:r>
      <w:r>
        <w:rPr>
          <w:rFonts w:ascii="Times New Roman"/>
          <w:b w:val="false"/>
          <w:i w:val="false"/>
          <w:color w:val="000000"/>
          <w:sz w:val="28"/>
        </w:rPr>
        <w:t>
</w:t>
      </w:r>
      <w:r>
        <w:rPr>
          <w:rFonts w:ascii="Times New Roman"/>
          <w:b w:val="false"/>
          <w:i w:val="false"/>
          <w:color w:val="000000"/>
          <w:sz w:val="28"/>
        </w:rPr>
        <w:t>
      Осы Хаттама депозитарий дипломатиялық арналар арқылы Тараптардың осы Хаттаманың күшіне енуі үшін қажетті мемлекетішілік рәсімдерді орындағаны туралы соңғы жазбаша хабарламаны алған күнінен бастап күшіне енеді, бірақ 2009 жылғы 27 қарашадағы Кеден одағының Кеден кодексі туралы шарт күшіне енетін күннен ерте күшіне енбейді.</w:t>
      </w:r>
      <w:r>
        <w:br/>
      </w:r>
      <w:r>
        <w:rPr>
          <w:rFonts w:ascii="Times New Roman"/>
          <w:b w:val="false"/>
          <w:i w:val="false"/>
          <w:color w:val="000000"/>
          <w:sz w:val="28"/>
        </w:rPr>
        <w:t>
      2010 жылғы 5 шілдеде Астана қаласында орыс тілінде бір түпнұсқа данада жасалды.</w:t>
      </w:r>
      <w:r>
        <w:br/>
      </w:r>
      <w:r>
        <w:rPr>
          <w:rFonts w:ascii="Times New Roman"/>
          <w:b w:val="false"/>
          <w:i w:val="false"/>
          <w:color w:val="000000"/>
          <w:sz w:val="28"/>
        </w:rPr>
        <w:t>
</w:t>
      </w:r>
      <w:r>
        <w:rPr>
          <w:rFonts w:ascii="Times New Roman"/>
          <w:b w:val="false"/>
          <w:i w:val="false"/>
          <w:color w:val="000000"/>
          <w:sz w:val="28"/>
        </w:rPr>
        <w:t>
      Осы Хаттаманың түпнұсқа данасы осы Хаттаманың депозитарийі болып табылатын және әрбір Тарапқа оның расталған көшірмесін жіберетін </w:t>
      </w:r>
      <w:r>
        <w:rPr>
          <w:rFonts w:ascii="Times New Roman"/>
          <w:b w:val="false"/>
          <w:i w:val="false"/>
          <w:color w:val="000000"/>
          <w:sz w:val="28"/>
        </w:rPr>
        <w:t>Кеден одағының комиссиясында</w:t>
      </w:r>
      <w:r>
        <w:rPr>
          <w:rFonts w:ascii="Times New Roman"/>
          <w:b w:val="false"/>
          <w:i w:val="false"/>
          <w:color w:val="000000"/>
          <w:sz w:val="28"/>
        </w:rPr>
        <w:t xml:space="preserve"> сақталады. </w:t>
      </w:r>
    </w:p>
    <w:bookmarkEnd w:id="14"/>
    <w:p>
      <w:pPr>
        <w:spacing w:after="0"/>
        <w:ind w:left="0"/>
        <w:jc w:val="both"/>
      </w:pPr>
      <w:r>
        <w:rPr>
          <w:rFonts w:ascii="Times New Roman"/>
          <w:b w:val="false"/>
          <w:i/>
          <w:color w:val="000000"/>
          <w:sz w:val="28"/>
        </w:rPr>
        <w:t xml:space="preserve">Беларусь Республикасы    Қазақстан Республикасы    Ресей Федерациясы </w:t>
      </w:r>
      <w:r>
        <w:br/>
      </w:r>
      <w:r>
        <w:rPr>
          <w:rFonts w:ascii="Times New Roman"/>
          <w:b w:val="false"/>
          <w:i w:val="false"/>
          <w:color w:val="000000"/>
          <w:sz w:val="28"/>
        </w:rPr>
        <w:t>
</w:t>
      </w:r>
      <w:r>
        <w:rPr>
          <w:rFonts w:ascii="Times New Roman"/>
          <w:b w:val="false"/>
          <w:i/>
          <w:color w:val="000000"/>
          <w:sz w:val="28"/>
        </w:rPr>
        <w:t>          үшін                   үшін                    үшін</w:t>
      </w:r>
    </w:p>
    <w:bookmarkStart w:name="z29" w:id="15"/>
    <w:p>
      <w:pPr>
        <w:spacing w:after="0"/>
        <w:ind w:left="0"/>
        <w:jc w:val="left"/>
      </w:pPr>
      <w:r>
        <w:rPr>
          <w:rFonts w:ascii="Times New Roman"/>
          <w:b/>
          <w:i w:val="false"/>
          <w:color w:val="000000"/>
        </w:rPr>
        <w:t xml:space="preserve"> 
Кеден одағы бірыңғай кеден аумағының жұмыс істеу</w:t>
      </w:r>
      <w:r>
        <w:br/>
      </w:r>
      <w:r>
        <w:rPr>
          <w:rFonts w:ascii="Times New Roman"/>
          <w:b/>
          <w:i w:val="false"/>
          <w:color w:val="000000"/>
        </w:rPr>
        <w:t>
режимінен жекелеген уақытша алулар туралы хаттама бойынша</w:t>
      </w:r>
      <w:r>
        <w:br/>
      </w:r>
      <w:r>
        <w:rPr>
          <w:rFonts w:ascii="Times New Roman"/>
          <w:b/>
          <w:i w:val="false"/>
          <w:color w:val="000000"/>
        </w:rPr>
        <w:t>
Беларусь Республикасының мәлімдемесі</w:t>
      </w:r>
    </w:p>
    <w:bookmarkEnd w:id="15"/>
    <w:p>
      <w:pPr>
        <w:spacing w:after="0"/>
        <w:ind w:left="0"/>
        <w:jc w:val="both"/>
      </w:pPr>
      <w:r>
        <w:rPr>
          <w:rFonts w:ascii="Times New Roman"/>
          <w:b w:val="false"/>
          <w:i w:val="false"/>
          <w:color w:val="000000"/>
          <w:sz w:val="28"/>
        </w:rPr>
        <w:t>      Беларусь Республикасы Кеден одағы бірыңғай кеден аумағының жұмыс істеу режимінен жекелеген уақытша алулар туралы хаттамаға қол қою кезінде Беларусь Республикасы мен Ресей Федерациясы арасындағы өзара саудада Хаттаманың 5-бабында көрсетілген әкетілетін кеден баждарын қолдану деген тек халықаралық шарттармен белгіленген әкетілетін кеден баждар, нақтырақ айтсақ - шикі мұнай ұғымын білдіреді.</w:t>
      </w:r>
      <w:r>
        <w:br/>
      </w:r>
      <w:r>
        <w:rPr>
          <w:rFonts w:ascii="Times New Roman"/>
          <w:b w:val="false"/>
          <w:i w:val="false"/>
          <w:color w:val="000000"/>
          <w:sz w:val="28"/>
        </w:rPr>
        <w:t>
      Беларусь Республикасы Ресей Тарапының мұнайдан жасалған өнімдерді Беларусь Республикасына жеткізу кезінде кеден баждарын алу заңсыз екені туралы және осы әрекеттердің кеден одағының шарттық-құқықтық базасы шеңберінде Ресей Федерациясының міндеттемелерімен сыйыспайтындығын мәлімдейді.</w:t>
      </w:r>
    </w:p>
    <w:p>
      <w:pPr>
        <w:spacing w:after="0"/>
        <w:ind w:left="0"/>
        <w:jc w:val="both"/>
      </w:pPr>
      <w:r>
        <w:rPr>
          <w:rFonts w:ascii="Times New Roman"/>
          <w:b w:val="false"/>
          <w:i w:val="false"/>
          <w:color w:val="000000"/>
          <w:sz w:val="28"/>
        </w:rPr>
        <w:t>      </w:t>
      </w:r>
      <w:r>
        <w:rPr>
          <w:rFonts w:ascii="Times New Roman"/>
          <w:b w:val="false"/>
          <w:i/>
          <w:color w:val="000000"/>
          <w:sz w:val="28"/>
        </w:rPr>
        <w:t>Беларусь Республикасы</w:t>
      </w:r>
      <w:r>
        <w:br/>
      </w:r>
      <w:r>
        <w:rPr>
          <w:rFonts w:ascii="Times New Roman"/>
          <w:b w:val="false"/>
          <w:i w:val="false"/>
          <w:color w:val="000000"/>
          <w:sz w:val="28"/>
        </w:rPr>
        <w:t>
</w:t>
      </w:r>
      <w:r>
        <w:rPr>
          <w:rFonts w:ascii="Times New Roman"/>
          <w:b w:val="false"/>
          <w:i/>
          <w:color w:val="000000"/>
          <w:sz w:val="28"/>
        </w:rPr>
        <w:t xml:space="preserve">      Премьер-министрінің орынбасары             А.В.Кобяков  </w:t>
      </w:r>
    </w:p>
    <w:bookmarkStart w:name="z2" w:id="16"/>
    <w:p>
      <w:pPr>
        <w:spacing w:after="0"/>
        <w:ind w:left="0"/>
        <w:jc w:val="both"/>
      </w:pPr>
      <w:r>
        <w:rPr>
          <w:rFonts w:ascii="Times New Roman"/>
          <w:b w:val="false"/>
          <w:i w:val="false"/>
          <w:color w:val="000000"/>
          <w:sz w:val="28"/>
        </w:rPr>
        <w:t>
      2010 жылғы 5 шілдеде Астана қаласында қол қойылған Кеден одағының бірыңғай кеден аумағының жұмыс істеу режимінен жекелеген уақытша алулар туралы хаттаманың куәландырылған көшірмесінің куәландырылған көшірмесі екендігін растаймын.</w:t>
      </w:r>
    </w:p>
    <w:bookmarkEnd w:id="16"/>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