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6362" w14:textId="1066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нарықтарында капиталдың еркін қозғалысын қамтамасыз ету үшін жағдай жасау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22 шілдедегі № 472-IV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2010 жылғы 9 желтоқсанда Мәскеуде жасалған Қаржы нарықтарында капиталдың еркін қозғалысын қамтамасыз ету үшін жағдай жасау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Қаржы нарықтарында капиталдың еркін қозғалысын</w:t>
      </w:r>
      <w:r>
        <w:br/>
      </w:r>
      <w:r>
        <w:rPr>
          <w:rFonts w:ascii="Times New Roman"/>
          <w:b/>
          <w:i w:val="false"/>
          <w:color w:val="000000"/>
        </w:rPr>
        <w:t>қамтамасыз ету үшін жағдай жасау туралы</w:t>
      </w:r>
      <w:r>
        <w:br/>
      </w:r>
      <w:r>
        <w:rPr>
          <w:rFonts w:ascii="Times New Roman"/>
          <w:b/>
          <w:i w:val="false"/>
          <w:color w:val="000000"/>
        </w:rPr>
        <w:t>КЕЛІСІМ (2012 жылғы 1 қаңтарда күшіне енді - Қазақстан Республикасының халықаралық шарттары бюллетені, 2012 ж., N 1, 5-құжат)</w:t>
      </w:r>
    </w:p>
    <w:bookmarkEnd w:id="0"/>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p>
    <w:p>
      <w:pPr>
        <w:spacing w:after="0"/>
        <w:ind w:left="0"/>
        <w:jc w:val="both"/>
      </w:pPr>
      <w:r>
        <w:rPr>
          <w:rFonts w:ascii="Times New Roman"/>
          <w:b w:val="false"/>
          <w:i w:val="false"/>
          <w:color w:val="000000"/>
          <w:sz w:val="28"/>
        </w:rPr>
        <w:t xml:space="preserve">
      1995 жылғы 6 қаңтардағы Ресей Федерациясы мен Беларусь Республикасы арасындағы Кеден одағы туралы келісімді, 1995 жылғы 20 қаңтардағы Кеден одағы туралы </w:t>
      </w:r>
      <w:r>
        <w:rPr>
          <w:rFonts w:ascii="Times New Roman"/>
          <w:b w:val="false"/>
          <w:i w:val="false"/>
          <w:color w:val="000000"/>
          <w:sz w:val="28"/>
        </w:rPr>
        <w:t>келісімді</w:t>
      </w:r>
      <w:r>
        <w:rPr>
          <w:rFonts w:ascii="Times New Roman"/>
          <w:b w:val="false"/>
          <w:i w:val="false"/>
          <w:color w:val="000000"/>
          <w:sz w:val="28"/>
        </w:rPr>
        <w:t xml:space="preserve">, 1999 жылғы 26 ақпандағы Кеден одағы және Біртұтас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xml:space="preserve">,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қаржы нарықтарында капиталдың еркін қозғалысын қамтамасыз ету үшін жағдай жасау, қаржы секторында өзара тиімді ынтымақтастықты дамыту мақсатында</w:t>
      </w:r>
    </w:p>
    <w:p>
      <w:pPr>
        <w:spacing w:after="0"/>
        <w:ind w:left="0"/>
        <w:jc w:val="both"/>
      </w:pPr>
      <w:r>
        <w:rPr>
          <w:rFonts w:ascii="Times New Roman"/>
          <w:b w:val="false"/>
          <w:i w:val="false"/>
          <w:color w:val="000000"/>
          <w:sz w:val="28"/>
        </w:rPr>
        <w:t>
      төмендегілері туралы келісті:</w:t>
      </w:r>
    </w:p>
    <w:bookmarkStart w:name="z3" w:id="1"/>
    <w:p>
      <w:pPr>
        <w:spacing w:after="0"/>
        <w:ind w:left="0"/>
        <w:jc w:val="left"/>
      </w:pPr>
      <w:r>
        <w:rPr>
          <w:rFonts w:ascii="Times New Roman"/>
          <w:b/>
          <w:i w:val="false"/>
          <w:color w:val="000000"/>
        </w:rPr>
        <w:t xml:space="preserve"> 1-бап Осы Келісімде пайдаланылатын ұғымдардың анықтамасы</w:t>
      </w:r>
    </w:p>
    <w:bookmarkEnd w:id="1"/>
    <w:p>
      <w:pPr>
        <w:spacing w:after="0"/>
        <w:ind w:left="0"/>
        <w:jc w:val="both"/>
      </w:pPr>
      <w:r>
        <w:rPr>
          <w:rFonts w:ascii="Times New Roman"/>
          <w:b w:val="false"/>
          <w:i w:val="false"/>
          <w:color w:val="000000"/>
          <w:sz w:val="28"/>
        </w:rPr>
        <w:t>
      Осы Келісімде пайдаланылатын ұғымдар мыналарды білдіреді:</w:t>
      </w:r>
    </w:p>
    <w:p>
      <w:pPr>
        <w:spacing w:after="0"/>
        <w:ind w:left="0"/>
        <w:jc w:val="both"/>
      </w:pPr>
      <w:r>
        <w:rPr>
          <w:rFonts w:ascii="Times New Roman"/>
          <w:b w:val="false"/>
          <w:i w:val="false"/>
          <w:color w:val="000000"/>
          <w:sz w:val="28"/>
        </w:rPr>
        <w:t>
      "қаржылық қызметтер көрсету" - мыналарды:</w:t>
      </w:r>
    </w:p>
    <w:p>
      <w:pPr>
        <w:spacing w:after="0"/>
        <w:ind w:left="0"/>
        <w:jc w:val="both"/>
      </w:pPr>
      <w:r>
        <w:rPr>
          <w:rFonts w:ascii="Times New Roman"/>
          <w:b w:val="false"/>
          <w:i w:val="false"/>
          <w:color w:val="000000"/>
          <w:sz w:val="28"/>
        </w:rPr>
        <w:t>
      банктік қызметтер көрсетуді;</w:t>
      </w:r>
    </w:p>
    <w:p>
      <w:pPr>
        <w:spacing w:after="0"/>
        <w:ind w:left="0"/>
        <w:jc w:val="both"/>
      </w:pPr>
      <w:r>
        <w:rPr>
          <w:rFonts w:ascii="Times New Roman"/>
          <w:b w:val="false"/>
          <w:i w:val="false"/>
          <w:color w:val="000000"/>
          <w:sz w:val="28"/>
        </w:rPr>
        <w:t>
      валюта нарығында қызметтер көрсетуді;</w:t>
      </w:r>
    </w:p>
    <w:p>
      <w:pPr>
        <w:spacing w:after="0"/>
        <w:ind w:left="0"/>
        <w:jc w:val="both"/>
      </w:pPr>
      <w:r>
        <w:rPr>
          <w:rFonts w:ascii="Times New Roman"/>
          <w:b w:val="false"/>
          <w:i w:val="false"/>
          <w:color w:val="000000"/>
          <w:sz w:val="28"/>
        </w:rPr>
        <w:t>
      бағалы қағаздар нарығының кәсіби қатысушыларының қызметтер көрсетуін;</w:t>
      </w:r>
    </w:p>
    <w:p>
      <w:pPr>
        <w:spacing w:after="0"/>
        <w:ind w:left="0"/>
        <w:jc w:val="both"/>
      </w:pPr>
      <w:r>
        <w:rPr>
          <w:rFonts w:ascii="Times New Roman"/>
          <w:b w:val="false"/>
          <w:i w:val="false"/>
          <w:color w:val="000000"/>
          <w:sz w:val="28"/>
        </w:rPr>
        <w:t>
      сақтандыру қызметтерін көрсетуді қамтитын қаржылық сипаттағы көрсетілетін қызметтер;</w:t>
      </w:r>
    </w:p>
    <w:p>
      <w:pPr>
        <w:spacing w:after="0"/>
        <w:ind w:left="0"/>
        <w:jc w:val="both"/>
      </w:pPr>
      <w:r>
        <w:rPr>
          <w:rFonts w:ascii="Times New Roman"/>
          <w:b w:val="false"/>
          <w:i w:val="false"/>
          <w:color w:val="000000"/>
          <w:sz w:val="28"/>
        </w:rPr>
        <w:t>
      "бағалы қағаздар нарығының кәсіби қатысушылары" - өздері аумағында тіркелген Тараптың заңнамасына сәйкес бағалы қағаздар нарығында кәсіби қызметті жүзеге асыруға құқығы бар заңды тұлғалар;</w:t>
      </w:r>
    </w:p>
    <w:p>
      <w:pPr>
        <w:spacing w:after="0"/>
        <w:ind w:left="0"/>
        <w:jc w:val="both"/>
      </w:pPr>
      <w:r>
        <w:rPr>
          <w:rFonts w:ascii="Times New Roman"/>
          <w:b w:val="false"/>
          <w:i w:val="false"/>
          <w:color w:val="000000"/>
          <w:sz w:val="28"/>
        </w:rPr>
        <w:t>
      "кредиттік ұйым" - банк қызметін реттеуді жүзеге асыратын уәкілетті орган берген арнайы рұқсат (лицензия) негізінде өз қызметінің негізгі мақсаты ретінде пайда табу үшін банк операцияларын жүзеге асыруға құқығы бар заңды тұлға;</w:t>
      </w:r>
    </w:p>
    <w:p>
      <w:pPr>
        <w:spacing w:after="0"/>
        <w:ind w:left="0"/>
        <w:jc w:val="both"/>
      </w:pPr>
      <w:r>
        <w:rPr>
          <w:rFonts w:ascii="Times New Roman"/>
          <w:b w:val="false"/>
          <w:i w:val="false"/>
          <w:color w:val="000000"/>
          <w:sz w:val="28"/>
        </w:rPr>
        <w:t>
      "сақтандыру ұйымы" - өзі аумағында тіркелген Тараптың заңнамасына сәйкес сақтандыру (қайта сақтандыру) қызметін жүзеге асыруға құқығы бар заңды тұлға;</w:t>
      </w:r>
    </w:p>
    <w:p>
      <w:pPr>
        <w:spacing w:after="0"/>
        <w:ind w:left="0"/>
        <w:jc w:val="both"/>
      </w:pPr>
      <w:r>
        <w:rPr>
          <w:rFonts w:ascii="Times New Roman"/>
          <w:b w:val="false"/>
          <w:i w:val="false"/>
          <w:color w:val="000000"/>
          <w:sz w:val="28"/>
        </w:rPr>
        <w:t>
      "қаржы нарығының қатысушылары" - қаржылық қызметтер көрсету жөніндегі қызметті жүзеге асыратын заңды тұлғалар.</w:t>
      </w:r>
    </w:p>
    <w:bookmarkStart w:name="z16" w:id="2"/>
    <w:p>
      <w:pPr>
        <w:spacing w:after="0"/>
        <w:ind w:left="0"/>
        <w:jc w:val="left"/>
      </w:pPr>
      <w:r>
        <w:rPr>
          <w:rFonts w:ascii="Times New Roman"/>
          <w:b/>
          <w:i w:val="false"/>
          <w:color w:val="000000"/>
        </w:rPr>
        <w:t xml:space="preserve"> 2-бап Осы Келісімді іске асыруға бағытталған шаралар</w:t>
      </w:r>
    </w:p>
    <w:bookmarkEnd w:id="2"/>
    <w:p>
      <w:pPr>
        <w:spacing w:after="0"/>
        <w:ind w:left="0"/>
        <w:jc w:val="both"/>
      </w:pPr>
      <w:r>
        <w:rPr>
          <w:rFonts w:ascii="Times New Roman"/>
          <w:b w:val="false"/>
          <w:i w:val="false"/>
          <w:color w:val="000000"/>
          <w:sz w:val="28"/>
        </w:rPr>
        <w:t>
      Осы Келісімді іске асыру мақсатында Тараптар банк саласында, валюта нарығында, бағалы қағаздар нарығында және сақтандыру саласында қажетті шараларды жүзеге асырады.</w:t>
      </w:r>
    </w:p>
    <w:p>
      <w:pPr>
        <w:spacing w:after="0"/>
        <w:ind w:left="0"/>
        <w:jc w:val="both"/>
      </w:pPr>
      <w:r>
        <w:rPr>
          <w:rFonts w:ascii="Times New Roman"/>
          <w:b w:val="false"/>
          <w:i w:val="false"/>
          <w:color w:val="000000"/>
          <w:sz w:val="28"/>
        </w:rPr>
        <w:t>
      Банк саласында мынадай шаралар жүзеге асырылады:</w:t>
      </w:r>
    </w:p>
    <w:p>
      <w:pPr>
        <w:spacing w:after="0"/>
        <w:ind w:left="0"/>
        <w:jc w:val="both"/>
      </w:pPr>
      <w:r>
        <w:rPr>
          <w:rFonts w:ascii="Times New Roman"/>
          <w:b w:val="false"/>
          <w:i w:val="false"/>
          <w:color w:val="000000"/>
          <w:sz w:val="28"/>
        </w:rPr>
        <w:t>
      Тараптар инвесторларының кредиттік ұйымдардың жарғылық капиталындағы үлестерді (акцияларды) құру және сатып алу мәселесі бойынша Тараптардың заңнамасын үйлестіру;</w:t>
      </w:r>
    </w:p>
    <w:p>
      <w:pPr>
        <w:spacing w:after="0"/>
        <w:ind w:left="0"/>
        <w:jc w:val="both"/>
      </w:pPr>
      <w:r>
        <w:rPr>
          <w:rFonts w:ascii="Times New Roman"/>
          <w:b w:val="false"/>
          <w:i w:val="false"/>
          <w:color w:val="000000"/>
          <w:sz w:val="28"/>
        </w:rPr>
        <w:t>
      халықаралық стандарттарға сәйкес қаржы нарығындағы тәуекелдерді реттеу тәсілдерін үйлестіру;</w:t>
      </w:r>
    </w:p>
    <w:p>
      <w:pPr>
        <w:spacing w:after="0"/>
        <w:ind w:left="0"/>
        <w:jc w:val="both"/>
      </w:pPr>
      <w:r>
        <w:rPr>
          <w:rFonts w:ascii="Times New Roman"/>
          <w:b w:val="false"/>
          <w:i w:val="false"/>
          <w:color w:val="000000"/>
          <w:sz w:val="28"/>
        </w:rPr>
        <w:t>
      Тараптардың уәкілетті органдары арасында банк саласын реттеу және дамыту мәселелері бойынша ақпарат алмасуды ұйымдастыру.</w:t>
      </w:r>
    </w:p>
    <w:p>
      <w:pPr>
        <w:spacing w:after="0"/>
        <w:ind w:left="0"/>
        <w:jc w:val="both"/>
      </w:pPr>
      <w:r>
        <w:rPr>
          <w:rFonts w:ascii="Times New Roman"/>
          <w:b w:val="false"/>
          <w:i w:val="false"/>
          <w:color w:val="000000"/>
          <w:sz w:val="28"/>
        </w:rPr>
        <w:t>
      Валюта нарығында мынадай шаралар жүзеге асырылады:</w:t>
      </w:r>
    </w:p>
    <w:p>
      <w:pPr>
        <w:spacing w:after="0"/>
        <w:ind w:left="0"/>
        <w:jc w:val="both"/>
      </w:pPr>
      <w:r>
        <w:rPr>
          <w:rFonts w:ascii="Times New Roman"/>
          <w:b w:val="false"/>
          <w:i w:val="false"/>
          <w:color w:val="000000"/>
          <w:sz w:val="28"/>
        </w:rPr>
        <w:t>
      Тараптардың уәкілетті органдары арасында валюта нарығын реттеу және дамыту мәселелері бойынша ақпарат алмасуды ұйымдастыру;</w:t>
      </w:r>
    </w:p>
    <w:p>
      <w:pPr>
        <w:spacing w:after="0"/>
        <w:ind w:left="0"/>
        <w:jc w:val="both"/>
      </w:pPr>
      <w:r>
        <w:rPr>
          <w:rFonts w:ascii="Times New Roman"/>
          <w:b w:val="false"/>
          <w:i w:val="false"/>
          <w:color w:val="000000"/>
          <w:sz w:val="28"/>
        </w:rPr>
        <w:t>
      Тараптардың ұлттық валюталарының сыртқы сауда төлемдері мен есеп айырысуларда пайдаланылуын кеңейту мақсатында олармен конверсиялық операцияларды жүргізу үшін тиімді инфрақұрылым құру;</w:t>
      </w:r>
    </w:p>
    <w:p>
      <w:pPr>
        <w:spacing w:after="0"/>
        <w:ind w:left="0"/>
        <w:jc w:val="both"/>
      </w:pPr>
      <w:r>
        <w:rPr>
          <w:rFonts w:ascii="Times New Roman"/>
          <w:b w:val="false"/>
          <w:i w:val="false"/>
          <w:color w:val="000000"/>
          <w:sz w:val="28"/>
        </w:rPr>
        <w:t>
      Тараптардың ұлттық валюталарының айырбас бағамын белгілеу қағидаттары мен қағидаларын үйлестіру.</w:t>
      </w:r>
    </w:p>
    <w:p>
      <w:pPr>
        <w:spacing w:after="0"/>
        <w:ind w:left="0"/>
        <w:jc w:val="both"/>
      </w:pPr>
      <w:r>
        <w:rPr>
          <w:rFonts w:ascii="Times New Roman"/>
          <w:b w:val="false"/>
          <w:i w:val="false"/>
          <w:color w:val="000000"/>
          <w:sz w:val="28"/>
        </w:rPr>
        <w:t>
      Бағалы қағаздар нарығында мынадай шаралар жүзеге асырылады:</w:t>
      </w:r>
    </w:p>
    <w:p>
      <w:pPr>
        <w:spacing w:after="0"/>
        <w:ind w:left="0"/>
        <w:jc w:val="both"/>
      </w:pPr>
      <w:r>
        <w:rPr>
          <w:rFonts w:ascii="Times New Roman"/>
          <w:b w:val="false"/>
          <w:i w:val="false"/>
          <w:color w:val="000000"/>
          <w:sz w:val="28"/>
        </w:rPr>
        <w:t>
      Тараптардың уәкілетті органдары арасында бағалы қағаздар нарығы мен өзге қаржы құралдарын реттеу мәселелері бойынша ақпарат алмасуды ұйымдастыру;</w:t>
      </w:r>
    </w:p>
    <w:p>
      <w:pPr>
        <w:spacing w:after="0"/>
        <w:ind w:left="0"/>
        <w:jc w:val="both"/>
      </w:pPr>
      <w:r>
        <w:rPr>
          <w:rFonts w:ascii="Times New Roman"/>
          <w:b w:val="false"/>
          <w:i w:val="false"/>
          <w:color w:val="000000"/>
          <w:sz w:val="28"/>
        </w:rPr>
        <w:t>
      Тараптардың бағалы қағаздар нарығының кәсіби қатысушыларының қызметін реттеу саласындағы заңнамасын үйлестіру;</w:t>
      </w:r>
    </w:p>
    <w:p>
      <w:pPr>
        <w:spacing w:after="0"/>
        <w:ind w:left="0"/>
        <w:jc w:val="both"/>
      </w:pPr>
      <w:r>
        <w:rPr>
          <w:rFonts w:ascii="Times New Roman"/>
          <w:b w:val="false"/>
          <w:i w:val="false"/>
          <w:color w:val="000000"/>
          <w:sz w:val="28"/>
        </w:rPr>
        <w:t>
      Тараптар эмитенттерінің бағалы қағаздарының эмиссиясы рәсіміне (шығару тәртібіне) қойылатын талаптарды үйлестіру;</w:t>
      </w:r>
    </w:p>
    <w:p>
      <w:pPr>
        <w:spacing w:after="0"/>
        <w:ind w:left="0"/>
        <w:jc w:val="both"/>
      </w:pPr>
      <w:r>
        <w:rPr>
          <w:rFonts w:ascii="Times New Roman"/>
          <w:b w:val="false"/>
          <w:i w:val="false"/>
          <w:color w:val="000000"/>
          <w:sz w:val="28"/>
        </w:rPr>
        <w:t>
      Тараптар заңнамасының ұлттық нарықтарда шетел эмитенттерінің бағалы қағаздарын орналастыруға және айналысқа жіберуге қойылатын талаптарын үйлестіру.</w:t>
      </w:r>
    </w:p>
    <w:p>
      <w:pPr>
        <w:spacing w:after="0"/>
        <w:ind w:left="0"/>
        <w:jc w:val="both"/>
      </w:pPr>
      <w:r>
        <w:rPr>
          <w:rFonts w:ascii="Times New Roman"/>
          <w:b w:val="false"/>
          <w:i w:val="false"/>
          <w:color w:val="000000"/>
          <w:sz w:val="28"/>
        </w:rPr>
        <w:t>
      Сақтандыру саласында мынадай шаралар жүзеге асырылады:</w:t>
      </w:r>
    </w:p>
    <w:p>
      <w:pPr>
        <w:spacing w:after="0"/>
        <w:ind w:left="0"/>
        <w:jc w:val="both"/>
      </w:pPr>
      <w:r>
        <w:rPr>
          <w:rFonts w:ascii="Times New Roman"/>
          <w:b w:val="false"/>
          <w:i w:val="false"/>
          <w:color w:val="000000"/>
          <w:sz w:val="28"/>
        </w:rPr>
        <w:t>
      Тараптардың уәкілетті органдары арасында сақтандыру нарығын реттеу мәселелері бойынша ақпарат алмасуды ұйымдастыру;</w:t>
      </w:r>
    </w:p>
    <w:p>
      <w:pPr>
        <w:spacing w:after="0"/>
        <w:ind w:left="0"/>
        <w:jc w:val="both"/>
      </w:pPr>
      <w:r>
        <w:rPr>
          <w:rFonts w:ascii="Times New Roman"/>
          <w:b w:val="false"/>
          <w:i w:val="false"/>
          <w:color w:val="000000"/>
          <w:sz w:val="28"/>
        </w:rPr>
        <w:t>
      Тараптардың сақтандыру заңнамасын, сондай-ақ халықаралық қағидалар мен стандарттардың ережелерін ескере отырып, сақтандыру қызметін сақтандыруды қадағалау және реттеу талаптары мен тәсілдерін үйлестіру;</w:t>
      </w:r>
    </w:p>
    <w:p>
      <w:pPr>
        <w:spacing w:after="0"/>
        <w:ind w:left="0"/>
        <w:jc w:val="both"/>
      </w:pPr>
      <w:r>
        <w:rPr>
          <w:rFonts w:ascii="Times New Roman"/>
          <w:b w:val="false"/>
          <w:i w:val="false"/>
          <w:color w:val="000000"/>
          <w:sz w:val="28"/>
        </w:rPr>
        <w:t>
      сақтандыруды жүзеге асырған кезде міндетті сақтандыру, қайта сақтандыру, делдалдық қызмет аясындағы реттеуіш нормаларды жақындату саласындағы ынтымақтастық;</w:t>
      </w:r>
    </w:p>
    <w:p>
      <w:pPr>
        <w:spacing w:after="0"/>
        <w:ind w:left="0"/>
        <w:jc w:val="both"/>
      </w:pPr>
      <w:r>
        <w:rPr>
          <w:rFonts w:ascii="Times New Roman"/>
          <w:b w:val="false"/>
          <w:i w:val="false"/>
          <w:color w:val="000000"/>
          <w:sz w:val="28"/>
        </w:rPr>
        <w:t>
      сақтандыру қызметтерін тұтынушылардың құқықтары мен мүдделерін қорғау бойынша бірыңғай талаптарды келісу;</w:t>
      </w:r>
    </w:p>
    <w:p>
      <w:pPr>
        <w:spacing w:after="0"/>
        <w:ind w:left="0"/>
        <w:jc w:val="both"/>
      </w:pPr>
      <w:r>
        <w:rPr>
          <w:rFonts w:ascii="Times New Roman"/>
          <w:b w:val="false"/>
          <w:i w:val="false"/>
          <w:color w:val="000000"/>
          <w:sz w:val="28"/>
        </w:rPr>
        <w:t>
      сақтандыру (қайта сақтандыру) ұйымдарының төлем қабілеттілігі мен қаржылық тұрақтылығын айқындаудың бірыңғай қағидаттары мен тәсілдерін келісу.</w:t>
      </w:r>
    </w:p>
    <w:bookmarkStart w:name="z4" w:id="3"/>
    <w:p>
      <w:pPr>
        <w:spacing w:after="0"/>
        <w:ind w:left="0"/>
        <w:jc w:val="left"/>
      </w:pPr>
      <w:r>
        <w:rPr>
          <w:rFonts w:ascii="Times New Roman"/>
          <w:b/>
          <w:i w:val="false"/>
          <w:color w:val="000000"/>
        </w:rPr>
        <w:t xml:space="preserve"> 3-бап </w:t>
      </w:r>
      <w:r>
        <w:rPr>
          <w:rFonts w:ascii="Times New Roman"/>
          <w:b/>
          <w:i w:val="false"/>
          <w:color w:val="000000"/>
        </w:rPr>
        <w:t>Қаржы нарығының қатысушылары қызметінің транспаренттілігін қамтамасыз ету, халықаралық қаржылық есептілік стандарттарының талаптарын іске асыру</w:t>
      </w:r>
    </w:p>
    <w:bookmarkEnd w:id="3"/>
    <w:p>
      <w:pPr>
        <w:spacing w:after="0"/>
        <w:ind w:left="0"/>
        <w:jc w:val="both"/>
      </w:pPr>
      <w:r>
        <w:rPr>
          <w:rFonts w:ascii="Times New Roman"/>
          <w:b w:val="false"/>
          <w:i w:val="false"/>
          <w:color w:val="000000"/>
          <w:sz w:val="28"/>
        </w:rPr>
        <w:t>
      Қаржы нарығының қатысушылары қызметінің транспаренттілігін қамтамасыз ету бойынша Тараптардың бірлескен іс-қимылдары:</w:t>
      </w:r>
    </w:p>
    <w:p>
      <w:pPr>
        <w:spacing w:after="0"/>
        <w:ind w:left="0"/>
        <w:jc w:val="both"/>
      </w:pPr>
      <w:r>
        <w:rPr>
          <w:rFonts w:ascii="Times New Roman"/>
          <w:b w:val="false"/>
          <w:i w:val="false"/>
          <w:color w:val="000000"/>
          <w:sz w:val="28"/>
        </w:rPr>
        <w:t>
      жарияланатын ақпараттың көлеміне, сапасына және мерзімділігіне қойылатын талаптарды үйлестіруге;</w:t>
      </w:r>
    </w:p>
    <w:p>
      <w:pPr>
        <w:spacing w:after="0"/>
        <w:ind w:left="0"/>
        <w:jc w:val="both"/>
      </w:pPr>
      <w:r>
        <w:rPr>
          <w:rFonts w:ascii="Times New Roman"/>
          <w:b w:val="false"/>
          <w:i w:val="false"/>
          <w:color w:val="000000"/>
          <w:sz w:val="28"/>
        </w:rPr>
        <w:t>
      Тараптардың эмитенттердің ақпаратты ашып көрсетуі, инсайдерлік ақпаратты заңсыз пайдалануға және бағалы қағаздар нарығында айла-шарғылар жасауға қарсы іс-қимыл саласындағы заңнамасын үйлестіруге;</w:t>
      </w:r>
    </w:p>
    <w:p>
      <w:pPr>
        <w:spacing w:after="0"/>
        <w:ind w:left="0"/>
        <w:jc w:val="both"/>
      </w:pPr>
      <w:r>
        <w:rPr>
          <w:rFonts w:ascii="Times New Roman"/>
          <w:b w:val="false"/>
          <w:i w:val="false"/>
          <w:color w:val="000000"/>
          <w:sz w:val="28"/>
        </w:rPr>
        <w:t>
      жүйелі тәуекелдердің алдын алу үшін рейтингтік агенттіктердің қызметін айқындылық, есеп берушілік және жауапкершілік қағидаттарына сәйкес жүзеге асыруына қойылатын талаптарды үйлестіруге;</w:t>
      </w:r>
    </w:p>
    <w:p>
      <w:pPr>
        <w:spacing w:after="0"/>
        <w:ind w:left="0"/>
        <w:jc w:val="both"/>
      </w:pPr>
      <w:r>
        <w:rPr>
          <w:rFonts w:ascii="Times New Roman"/>
          <w:b w:val="false"/>
          <w:i w:val="false"/>
          <w:color w:val="000000"/>
          <w:sz w:val="28"/>
        </w:rPr>
        <w:t>
      Тараптардың қаржы нарығына қатысушылардың халықаралық қаржылық есептілік стандарттарын пайдалануға өтуін аяқтауға бағытталған.</w:t>
      </w:r>
    </w:p>
    <w:bookmarkStart w:name="z6" w:id="4"/>
    <w:p>
      <w:pPr>
        <w:spacing w:after="0"/>
        <w:ind w:left="0"/>
        <w:jc w:val="left"/>
      </w:pPr>
      <w:r>
        <w:rPr>
          <w:rFonts w:ascii="Times New Roman"/>
          <w:b/>
          <w:i w:val="false"/>
          <w:color w:val="000000"/>
        </w:rPr>
        <w:t xml:space="preserve"> 4-бап </w:t>
      </w:r>
      <w:r>
        <w:rPr>
          <w:rFonts w:ascii="Times New Roman"/>
          <w:b/>
          <w:i w:val="false"/>
          <w:color w:val="000000"/>
        </w:rPr>
        <w:t>Осы Келісімді іске асыру кезеңдері</w:t>
      </w:r>
    </w:p>
    <w:bookmarkEnd w:id="4"/>
    <w:p>
      <w:pPr>
        <w:spacing w:after="0"/>
        <w:ind w:left="0"/>
        <w:jc w:val="both"/>
      </w:pPr>
      <w:r>
        <w:rPr>
          <w:rFonts w:ascii="Times New Roman"/>
          <w:b w:val="false"/>
          <w:i w:val="false"/>
          <w:color w:val="000000"/>
          <w:sz w:val="28"/>
        </w:rPr>
        <w:t>
      Осы Келісімді іске асыру екі кезеңмен жүргізіледі.</w:t>
      </w:r>
    </w:p>
    <w:p>
      <w:pPr>
        <w:spacing w:after="0"/>
        <w:ind w:left="0"/>
        <w:jc w:val="both"/>
      </w:pPr>
      <w:r>
        <w:rPr>
          <w:rFonts w:ascii="Times New Roman"/>
          <w:b w:val="false"/>
          <w:i w:val="false"/>
          <w:color w:val="000000"/>
          <w:sz w:val="28"/>
        </w:rPr>
        <w:t>
      Бірінші кезең Тараптардың уәкілетті органдары арасында тұрақты негізде осы Келісімнің 2 және 3-баптарында көрсетілген салаларда ақпарат алмасуды ұйымдастыруды көздейді.</w:t>
      </w:r>
    </w:p>
    <w:p>
      <w:pPr>
        <w:spacing w:after="0"/>
        <w:ind w:left="0"/>
        <w:jc w:val="both"/>
      </w:pPr>
      <w:r>
        <w:rPr>
          <w:rFonts w:ascii="Times New Roman"/>
          <w:b w:val="false"/>
          <w:i w:val="false"/>
          <w:color w:val="000000"/>
          <w:sz w:val="28"/>
        </w:rPr>
        <w:t>
      Екінші кезең халықаралық қағидалар мен стандарттарды ескере отырып, Келісімнің 2 және 3-баптарында көрсетілген салалардағы Талаптардың заңнамасын үйлестіруді, оның ішінде қаржы нарығының қатысушыларына қойылатын лицензиялық талаптарды, қаржы нарығының қатысушыларын қадағалауды жүзеге асырудың қадағалау талаптары мен тәртібін үйлестіруді, сондай-ақ эмитентті тіркеу мемлекетінің реттеуші органы бағалы қағаздар эмиссиясын (шығарылымын) тіркеу шартымен Біртұтас экономикалық кеңістіктің бүкіл аумағында Тараптар эмитенттерінің бағалы қағаздарын орналастыру мен айналысқа жіберу мүмкіндігін қамтамасыз етуді көздейді. Іске асыру мерзімі - 2013 жылғы 31 желтоқсанға дейін.</w:t>
      </w:r>
    </w:p>
    <w:bookmarkStart w:name="z8" w:id="5"/>
    <w:p>
      <w:pPr>
        <w:spacing w:after="0"/>
        <w:ind w:left="0"/>
        <w:jc w:val="left"/>
      </w:pPr>
      <w:r>
        <w:rPr>
          <w:rFonts w:ascii="Times New Roman"/>
          <w:b/>
          <w:i w:val="false"/>
          <w:color w:val="000000"/>
        </w:rPr>
        <w:t xml:space="preserve"> 5-бап </w:t>
      </w:r>
      <w:r>
        <w:rPr>
          <w:rFonts w:ascii="Times New Roman"/>
          <w:b/>
          <w:i w:val="false"/>
          <w:color w:val="000000"/>
        </w:rPr>
        <w:t>Ынтымақтастықтың негізгі нысандары</w:t>
      </w:r>
    </w:p>
    <w:bookmarkEnd w:id="5"/>
    <w:p>
      <w:pPr>
        <w:spacing w:after="0"/>
        <w:ind w:left="0"/>
        <w:jc w:val="both"/>
      </w:pPr>
      <w:r>
        <w:rPr>
          <w:rFonts w:ascii="Times New Roman"/>
          <w:b w:val="false"/>
          <w:i w:val="false"/>
          <w:color w:val="000000"/>
          <w:sz w:val="28"/>
        </w:rPr>
        <w:t>
      Капиталдың еркін қозғалысын қамтамасыз ету мақсатында қаржы нарығында жағдай жасау үшін ынтымақтастықтың мынадай негізгі нысандары қолданылады:</w:t>
      </w:r>
    </w:p>
    <w:p>
      <w:pPr>
        <w:spacing w:after="0"/>
        <w:ind w:left="0"/>
        <w:jc w:val="both"/>
      </w:pPr>
      <w:r>
        <w:rPr>
          <w:rFonts w:ascii="Times New Roman"/>
          <w:b w:val="false"/>
          <w:i w:val="false"/>
          <w:color w:val="000000"/>
          <w:sz w:val="28"/>
        </w:rPr>
        <w:t>
      Тараптардың уәкілетті органдары арасында ақпарат алмасуды жүзеге асыру;</w:t>
      </w:r>
    </w:p>
    <w:p>
      <w:pPr>
        <w:spacing w:after="0"/>
        <w:ind w:left="0"/>
        <w:jc w:val="both"/>
      </w:pPr>
      <w:r>
        <w:rPr>
          <w:rFonts w:ascii="Times New Roman"/>
          <w:b w:val="false"/>
          <w:i w:val="false"/>
          <w:color w:val="000000"/>
          <w:sz w:val="28"/>
        </w:rPr>
        <w:t>
      қаржылық қызметтер көрсету нарығының ағымдағы проблемаларын талқылау және оларды шешу жөнінде ұсыныстар әзірлеу бойынша келісілген іс-шаралар жүргізу;</w:t>
      </w:r>
    </w:p>
    <w:p>
      <w:pPr>
        <w:spacing w:after="0"/>
        <w:ind w:left="0"/>
        <w:jc w:val="both"/>
      </w:pPr>
      <w:r>
        <w:rPr>
          <w:rFonts w:ascii="Times New Roman"/>
          <w:b w:val="false"/>
          <w:i w:val="false"/>
          <w:color w:val="000000"/>
          <w:sz w:val="28"/>
        </w:rPr>
        <w:t>
      Тараптардың уәкілетті органдарының қаржылық қызметтер көрсетуді реттеу саласында өздерінің құзыретіне кіретін мәселелер бойынша консультациялық көмек көрсетуі;</w:t>
      </w:r>
    </w:p>
    <w:p>
      <w:pPr>
        <w:spacing w:after="0"/>
        <w:ind w:left="0"/>
        <w:jc w:val="both"/>
      </w:pPr>
      <w:r>
        <w:rPr>
          <w:rFonts w:ascii="Times New Roman"/>
          <w:b w:val="false"/>
          <w:i w:val="false"/>
          <w:color w:val="000000"/>
          <w:sz w:val="28"/>
        </w:rPr>
        <w:t>
      осы Келісімнің 2-бабында айқындалған шараларды іске асыру үшін халықаралық шарттар жасасу.</w:t>
      </w:r>
    </w:p>
    <w:bookmarkStart w:name="z10" w:id="6"/>
    <w:p>
      <w:pPr>
        <w:spacing w:after="0"/>
        <w:ind w:left="0"/>
        <w:jc w:val="left"/>
      </w:pPr>
      <w:r>
        <w:rPr>
          <w:rFonts w:ascii="Times New Roman"/>
          <w:b/>
          <w:i w:val="false"/>
          <w:color w:val="000000"/>
        </w:rPr>
        <w:t xml:space="preserve"> 6-бап </w:t>
      </w:r>
      <w:r>
        <w:rPr>
          <w:rFonts w:ascii="Times New Roman"/>
          <w:b/>
          <w:i w:val="false"/>
          <w:color w:val="000000"/>
        </w:rPr>
        <w:t>Дауларды шешу</w:t>
      </w:r>
    </w:p>
    <w:bookmarkEnd w:id="6"/>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жолымен шешіледі.</w:t>
      </w:r>
    </w:p>
    <w:p>
      <w:pPr>
        <w:spacing w:after="0"/>
        <w:ind w:left="0"/>
        <w:jc w:val="both"/>
      </w:pPr>
      <w:r>
        <w:rPr>
          <w:rFonts w:ascii="Times New Roman"/>
          <w:b w:val="false"/>
          <w:i w:val="false"/>
          <w:color w:val="000000"/>
          <w:sz w:val="28"/>
        </w:rPr>
        <w:t>
      Егер дауды Тараптар консультациялар және келіссөздер жүргізу туралы Тараптардың бірі жіберген ресми жазбаша өтініш түскен күннен бастап алты ай ішінде реттемесе, онда Тараптардың арасында дауды шешу тәсіліне қатысты өзгеше уағдаластық болмаған кезде Тараптардың кез келгені оны қарау үшін Еуразиялық экономикалық қоғамдастық Сотының қарауына беруге құқылы.</w:t>
      </w:r>
    </w:p>
    <w:bookmarkStart w:name="z12" w:id="7"/>
    <w:p>
      <w:pPr>
        <w:spacing w:after="0"/>
        <w:ind w:left="0"/>
        <w:jc w:val="left"/>
      </w:pPr>
      <w:r>
        <w:rPr>
          <w:rFonts w:ascii="Times New Roman"/>
          <w:b/>
          <w:i w:val="false"/>
          <w:color w:val="000000"/>
        </w:rPr>
        <w:t xml:space="preserve"> 7-бап </w:t>
      </w:r>
      <w:r>
        <w:rPr>
          <w:rFonts w:ascii="Times New Roman"/>
          <w:b/>
          <w:i w:val="false"/>
          <w:color w:val="000000"/>
        </w:rPr>
        <w:t>Өзгерістер енгізу</w:t>
      </w:r>
    </w:p>
    <w:bookmarkEnd w:id="7"/>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жекелеген хаттамалармен ресімделетін өзгерістер енгізілуі мүмкін және олар осы Келісімнің күшіне енуі үшін көзделген тәртіппен күшіне енеді.</w:t>
      </w:r>
    </w:p>
    <w:bookmarkStart w:name="z14" w:id="8"/>
    <w:p>
      <w:pPr>
        <w:spacing w:after="0"/>
        <w:ind w:left="0"/>
        <w:jc w:val="left"/>
      </w:pPr>
      <w:r>
        <w:rPr>
          <w:rFonts w:ascii="Times New Roman"/>
          <w:b/>
          <w:i w:val="false"/>
          <w:color w:val="000000"/>
        </w:rPr>
        <w:t xml:space="preserve"> 8-бап </w:t>
      </w:r>
      <w:r>
        <w:rPr>
          <w:rFonts w:ascii="Times New Roman"/>
          <w:b/>
          <w:i w:val="false"/>
          <w:color w:val="000000"/>
        </w:rPr>
        <w:t>Күшіне енуі</w:t>
      </w:r>
    </w:p>
    <w:bookmarkEnd w:id="8"/>
    <w:p>
      <w:pPr>
        <w:spacing w:after="0"/>
        <w:ind w:left="0"/>
        <w:jc w:val="both"/>
      </w:pPr>
      <w:r>
        <w:rPr>
          <w:rFonts w:ascii="Times New Roman"/>
          <w:b w:val="false"/>
          <w:i w:val="false"/>
          <w:color w:val="000000"/>
          <w:sz w:val="28"/>
        </w:rPr>
        <w:t>
      Осы Келісім Еуразиялық экономикалық қоғамдастықтың Интеграциялық Комитеті болып табылатын депозитарий Тараптардың оның күшіне енуі үшін қажетті мемлекетішілік рәсімдерді орындағаны туралы соңғы жазбаша хабарламаны алған күннен бастап 30 күн өткен соң күшіне енеді.</w:t>
      </w:r>
    </w:p>
    <w:p>
      <w:pPr>
        <w:spacing w:after="0"/>
        <w:ind w:left="0"/>
        <w:jc w:val="both"/>
      </w:pPr>
      <w:r>
        <w:rPr>
          <w:rFonts w:ascii="Times New Roman"/>
          <w:b w:val="false"/>
          <w:i w:val="false"/>
          <w:color w:val="000000"/>
          <w:sz w:val="28"/>
        </w:rPr>
        <w:t>
      Осы Келісім Еуразиялық экономикалық қоғамдастықтың мүшесі болып табылатын басқа мемлекеттердің оған қосылуы үшін ашық. Осы Келісімге қосылу туралы құжаттар депозитарийге сақтауға беріледі.</w:t>
      </w:r>
    </w:p>
    <w:p>
      <w:pPr>
        <w:spacing w:after="0"/>
        <w:ind w:left="0"/>
        <w:jc w:val="both"/>
      </w:pPr>
      <w:r>
        <w:rPr>
          <w:rFonts w:ascii="Times New Roman"/>
          <w:b w:val="false"/>
          <w:i w:val="false"/>
          <w:color w:val="000000"/>
          <w:sz w:val="28"/>
        </w:rPr>
        <w:t>
      Қосылған мемлекетке қатысты осы Келісім депозитарий қосылу туралы құжатты алған күннен бастап күшіне енеді.</w:t>
      </w:r>
    </w:p>
    <w:p>
      <w:pPr>
        <w:spacing w:after="0"/>
        <w:ind w:left="0"/>
        <w:jc w:val="both"/>
      </w:pPr>
      <w:r>
        <w:rPr>
          <w:rFonts w:ascii="Times New Roman"/>
          <w:b w:val="false"/>
          <w:i w:val="false"/>
          <w:color w:val="000000"/>
          <w:sz w:val="28"/>
        </w:rPr>
        <w:t>
      2010 жылғы 9 желтоқсанда Мәскеу қаласында орыс тілінде бір түпнұсқа данада жасалды.</w:t>
      </w:r>
    </w:p>
    <w:p>
      <w:pPr>
        <w:spacing w:after="0"/>
        <w:ind w:left="0"/>
        <w:jc w:val="both"/>
      </w:pPr>
      <w:r>
        <w:rPr>
          <w:rFonts w:ascii="Times New Roman"/>
          <w:b w:val="false"/>
          <w:i w:val="false"/>
          <w:color w:val="000000"/>
          <w:sz w:val="28"/>
        </w:rPr>
        <w:t>
      Осы Келісімнің түпнұсқа данасы депозитарийде сақталады, ол осы Келісімге қол қойған әрбір Тарапқа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осы мәтін 2010 жылғы 9 желтоқсанда Мәскеу қаласында: Беларусь Республикасы үшін - Беларусь Республикасының Президенті А.Г.Лукашенко, Қазақстан Республикасы үшін - Қазақстан Республикасының Президенті Н.Ә.Назарбаев, Ресей Федерациясы үшін - Ресей Федерациясының Президенті Д.А.Медведев қол қойған Қаржы нарықтарында капиталдың еркін қозғалысын қамтамасыз ету үшін жағдай жасау туралы келісімнің түпнұсқасының толық және дәлме-дәл көшірмесі болып табылатынын растаймын.</w:t>
      </w:r>
    </w:p>
    <w:p>
      <w:pPr>
        <w:spacing w:after="0"/>
        <w:ind w:left="0"/>
        <w:jc w:val="both"/>
      </w:pPr>
      <w:r>
        <w:rPr>
          <w:rFonts w:ascii="Times New Roman"/>
          <w:b w:val="false"/>
          <w:i w:val="false"/>
          <w:color w:val="000000"/>
          <w:sz w:val="28"/>
        </w:rPr>
        <w:t>
      Түпнұсқа данасы Еуразиялық экономикалық қоғамдастықтың Интеграциялық Комитетінде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тігіліп, қойылған қолмен</w:t>
            </w:r>
            <w:r>
              <w:br/>
            </w:r>
            <w:r>
              <w:rPr>
                <w:rFonts w:ascii="Times New Roman"/>
                <w:b w:val="false"/>
                <w:i w:val="false"/>
                <w:color w:val="000000"/>
                <w:sz w:val="20"/>
              </w:rPr>
              <w:t>және мөрмен бекітілген 6 парақ</w:t>
            </w:r>
          </w:p>
        </w:tc>
      </w:tr>
    </w:tbl>
    <w:tbl>
      <w:tblPr>
        <w:tblW w:w="0" w:type="auto"/>
        <w:tblCellSpacing w:w="0" w:type="auto"/>
        <w:tblBorders>
          <w:top w:val="none"/>
          <w:left w:val="none"/>
          <w:bottom w:val="none"/>
          <w:right w:val="none"/>
          <w:insideH w:val="none"/>
          <w:insideV w:val="none"/>
        </w:tblBorders>
      </w:tblPr>
      <w:tblGrid>
        <w:gridCol w:w="10608"/>
        <w:gridCol w:w="1692"/>
      </w:tblGrid>
      <w:tr>
        <w:trPr>
          <w:trHeight w:val="30" w:hRule="atLeast"/>
        </w:trPr>
        <w:tc>
          <w:tcPr>
            <w:tcW w:w="10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ЕурАзЭҚ Интеграциялық Комитеті</w:t>
            </w:r>
          </w:p>
        </w:tc>
        <w:tc>
          <w:tcPr>
            <w:tcW w:w="16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Хатшылығының Құқықтық</w:t>
            </w:r>
          </w:p>
        </w:tc>
        <w:tc>
          <w:tcPr>
            <w:tcW w:w="16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Басшысы</w:t>
            </w:r>
          </w:p>
        </w:tc>
        <w:tc>
          <w:tcPr>
            <w:tcW w:w="16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В.С.Князев</w:t>
            </w:r>
          </w:p>
        </w:tc>
      </w:tr>
      <w:tr>
        <w:trPr>
          <w:trHeight w:val="30" w:hRule="atLeast"/>
        </w:trPr>
        <w:tc>
          <w:tcPr>
            <w:tcW w:w="10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13.12.2010 ж.</w:t>
            </w:r>
          </w:p>
        </w:tc>
        <w:tc>
          <w:tcPr>
            <w:tcW w:w="16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2010 жылғы 9 желтоқсанда Мәскеуде БЭК қатысушы мемлекеттердің Басшылары деңгейінде жасалған Қаржы нарықтарында капиталдың еркін қозғалысын қамтамасыз ету үшін жағдай жасау туралы келісімнің мемлекеттік тілдегі аудармасының орыс тіліндегі мәтініне дәлме-дәл келетінін растаймын.</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2010 жылғы 9 желтоқсанда Мәскеу қаласында қол қойылған Қаржы нарықтарында капиталдың еркін қозғалысын қамтамасыз ету үшін жағдайлар жасау туралы келісімнің куәландырылған көшірмесінің куәландырылған көшірмесі екендігін растаймын.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Пискорский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