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04cb6" w14:textId="4604c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республикалық бюджет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2011 жылғы 20 қазандағы № 485-IV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Заң 2011 жылғы 1 қаңтардан бастап қолданысқа енгізіледі.</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«2011 - 2013 жылдарға арналған республикалық бюджет туралы» 2010 жылғы 29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23, 134-құжат; 2011 ж., № 4, 41-құжат) мынадай өзгерістер мен толықтырулар енгізілсін:</w:t>
      </w:r>
    </w:p>
    <w:bookmarkStart w:name="z2" w:id="0"/>
    <w:p>
      <w:pPr>
        <w:spacing w:after="0"/>
        <w:ind w:left="0"/>
        <w:jc w:val="both"/>
      </w:pP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«4 147 918 285» деген цифрлар «4 346 215 971»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«2 752 201 417» деген цифрлар «2 934 895 657»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«81 749 823» деген цифрлар «86 371 534»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«10 844 939» деген цифрлар «14 192 088»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«1 303 122 106» деген цифрлар «1 310 756 692»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тармақшадағы «4 489 409 432» деген цифрлар «4 647 429 633»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3) тармақшада:</w:t>
      </w:r>
      <w:r>
        <w:br/>
      </w:r>
      <w:r>
        <w:rPr>
          <w:rFonts w:ascii="Times New Roman"/>
          <w:b w:val="false"/>
          <w:i w:val="false"/>
          <w:color w:val="000000"/>
          <w:sz w:val="28"/>
        </w:rPr>
        <w:t>
</w:t>
      </w:r>
      <w:r>
        <w:rPr>
          <w:rFonts w:ascii="Times New Roman"/>
          <w:b w:val="false"/>
          <w:i w:val="false"/>
          <w:color w:val="000000"/>
          <w:sz w:val="28"/>
        </w:rPr>
        <w:t>
      «72 770 293» деген цифрлар «91 160 728»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«173 775 174» деген цифрлар «184 469 274»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«101 004 881» деген цифрлар «93 308 546»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4) тармақшада:</w:t>
      </w:r>
      <w:r>
        <w:br/>
      </w:r>
      <w:r>
        <w:rPr>
          <w:rFonts w:ascii="Times New Roman"/>
          <w:b w:val="false"/>
          <w:i w:val="false"/>
          <w:color w:val="000000"/>
          <w:sz w:val="28"/>
        </w:rPr>
        <w:t>
</w:t>
      </w:r>
      <w:r>
        <w:rPr>
          <w:rFonts w:ascii="Times New Roman"/>
          <w:b w:val="false"/>
          <w:i w:val="false"/>
          <w:color w:val="000000"/>
          <w:sz w:val="28"/>
        </w:rPr>
        <w:t>
      «281 549 111» деген цифрлар «338 013 062» деген цифрлармен</w:t>
      </w:r>
      <w:r>
        <w:br/>
      </w:r>
      <w:r>
        <w:rPr>
          <w:rFonts w:ascii="Times New Roman"/>
          <w:b w:val="false"/>
          <w:i w:val="false"/>
          <w:color w:val="000000"/>
          <w:sz w:val="28"/>
        </w:rPr>
        <w:t>
ауыстырылсын;</w:t>
      </w:r>
      <w:r>
        <w:br/>
      </w:r>
      <w:r>
        <w:rPr>
          <w:rFonts w:ascii="Times New Roman"/>
          <w:b w:val="false"/>
          <w:i w:val="false"/>
          <w:color w:val="000000"/>
          <w:sz w:val="28"/>
        </w:rPr>
        <w:t>
</w:t>
      </w:r>
      <w:r>
        <w:rPr>
          <w:rFonts w:ascii="Times New Roman"/>
          <w:b w:val="false"/>
          <w:i w:val="false"/>
          <w:color w:val="000000"/>
          <w:sz w:val="28"/>
        </w:rPr>
        <w:t>
      «281 909 111» деген цифрлар «338 323 062»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«360 000» деген цифрлар «310 000»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5) тармақшада:</w:t>
      </w:r>
      <w:r>
        <w:br/>
      </w:r>
      <w:r>
        <w:rPr>
          <w:rFonts w:ascii="Times New Roman"/>
          <w:b w:val="false"/>
          <w:i w:val="false"/>
          <w:color w:val="000000"/>
          <w:sz w:val="28"/>
        </w:rPr>
        <w:t>
</w:t>
      </w:r>
      <w:r>
        <w:rPr>
          <w:rFonts w:ascii="Times New Roman"/>
          <w:b w:val="false"/>
          <w:i w:val="false"/>
          <w:color w:val="000000"/>
          <w:sz w:val="28"/>
        </w:rPr>
        <w:t>
      «-695 810 551» деген цифрлар «-730 387 452»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«3,0» деген цифрлар «2,8»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6) тармақшадағы «695 810 551» деген цифрлар «730 387 452» деген цифрлармен ауыстырылсын;</w:t>
      </w:r>
    </w:p>
    <w:bookmarkEnd w:id="0"/>
    <w:bookmarkStart w:name="z22" w:id="1"/>
    <w:p>
      <w:pPr>
        <w:spacing w:after="0"/>
        <w:ind w:left="0"/>
        <w:jc w:val="both"/>
      </w:pPr>
      <w:r>
        <w:rPr>
          <w:rFonts w:ascii="Times New Roman"/>
          <w:b w:val="false"/>
          <w:i w:val="false"/>
          <w:color w:val="000000"/>
          <w:sz w:val="28"/>
        </w:rPr>
        <w:t>
      2)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«17 250 000» деген цифрлар «16 805 813»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«3 717 900» деген цифрлар «3 612 560» деген цифрлармен ауыстырылсын;</w:t>
      </w:r>
    </w:p>
    <w:bookmarkEnd w:id="1"/>
    <w:bookmarkStart w:name="z25" w:id="2"/>
    <w:p>
      <w:pPr>
        <w:spacing w:after="0"/>
        <w:ind w:left="0"/>
        <w:jc w:val="both"/>
      </w:pPr>
      <w:r>
        <w:rPr>
          <w:rFonts w:ascii="Times New Roman"/>
          <w:b w:val="false"/>
          <w:i w:val="false"/>
          <w:color w:val="000000"/>
          <w:sz w:val="28"/>
        </w:rPr>
        <w:t>
      3) мынадай мазмұндағы 6-1-баппен толықтырылсын:</w:t>
      </w:r>
      <w:r>
        <w:br/>
      </w:r>
      <w:r>
        <w:rPr>
          <w:rFonts w:ascii="Times New Roman"/>
          <w:b w:val="false"/>
          <w:i w:val="false"/>
          <w:color w:val="000000"/>
          <w:sz w:val="28"/>
        </w:rPr>
        <w:t>
</w:t>
      </w:r>
      <w:r>
        <w:rPr>
          <w:rFonts w:ascii="Times New Roman"/>
          <w:b w:val="false"/>
          <w:i w:val="false"/>
          <w:color w:val="000000"/>
          <w:sz w:val="28"/>
        </w:rPr>
        <w:t>
      «6-1-бап. 2011 жылға арналған республикалық бюджетте облыстық бюджеттерден, Астана және Алматы қалаларының бюджеттерінен трансферттердің түсімдері:</w:t>
      </w:r>
      <w:r>
        <w:br/>
      </w:r>
      <w:r>
        <w:rPr>
          <w:rFonts w:ascii="Times New Roman"/>
          <w:b w:val="false"/>
          <w:i w:val="false"/>
          <w:color w:val="000000"/>
          <w:sz w:val="28"/>
        </w:rPr>
        <w:t>
</w:t>
      </w:r>
      <w:r>
        <w:rPr>
          <w:rFonts w:ascii="Times New Roman"/>
          <w:b w:val="false"/>
          <w:i w:val="false"/>
          <w:color w:val="000000"/>
          <w:sz w:val="28"/>
        </w:rPr>
        <w:t>
      көлік құралдарын мемлекеттік техникалық байқаудан өткізу жөніндегі функциялар мен өкілеттіктерді – 43 355 мың теңге;</w:t>
      </w:r>
      <w:r>
        <w:br/>
      </w:r>
      <w:r>
        <w:rPr>
          <w:rFonts w:ascii="Times New Roman"/>
          <w:b w:val="false"/>
          <w:i w:val="false"/>
          <w:color w:val="000000"/>
          <w:sz w:val="28"/>
        </w:rPr>
        <w:t>
</w:t>
      </w:r>
      <w:r>
        <w:rPr>
          <w:rFonts w:ascii="Times New Roman"/>
          <w:b w:val="false"/>
          <w:i w:val="false"/>
          <w:color w:val="000000"/>
          <w:sz w:val="28"/>
        </w:rPr>
        <w:t>
      «Арлан» арнайы мақсаттағы бөлімшесін – 141 211 мың теңге;</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w:t>
      </w:r>
      <w:r>
        <w:br/>
      </w:r>
      <w:r>
        <w:rPr>
          <w:rFonts w:ascii="Times New Roman"/>
          <w:b w:val="false"/>
          <w:i w:val="false"/>
          <w:color w:val="000000"/>
          <w:sz w:val="28"/>
        </w:rPr>
        <w:t>
</w:t>
      </w:r>
      <w:r>
        <w:rPr>
          <w:rFonts w:ascii="Times New Roman"/>
          <w:b w:val="false"/>
          <w:i w:val="false"/>
          <w:color w:val="000000"/>
          <w:sz w:val="28"/>
        </w:rPr>
        <w:t>
      мемлекеттік сәулет-құрылыстық бақылау және лицензиялау мәселелері жөніндегі өкілеттіктерін – 174 687 мың теңге;</w:t>
      </w:r>
      <w:r>
        <w:br/>
      </w:r>
      <w:r>
        <w:rPr>
          <w:rFonts w:ascii="Times New Roman"/>
          <w:b w:val="false"/>
          <w:i w:val="false"/>
          <w:color w:val="000000"/>
          <w:sz w:val="28"/>
        </w:rPr>
        <w:t>
</w:t>
      </w:r>
      <w:r>
        <w:rPr>
          <w:rFonts w:ascii="Times New Roman"/>
          <w:b w:val="false"/>
          <w:i w:val="false"/>
          <w:color w:val="000000"/>
          <w:sz w:val="28"/>
        </w:rPr>
        <w:t>
      халыққа қызмет көрсету орталықтарының қызметін ұйымдастыру жөніндегі өкілеттіктерін – 7 318 688 мың теңге – беруге байланысты көзделсін.</w:t>
      </w:r>
      <w:r>
        <w:br/>
      </w:r>
      <w:r>
        <w:rPr>
          <w:rFonts w:ascii="Times New Roman"/>
          <w:b w:val="false"/>
          <w:i w:val="false"/>
          <w:color w:val="000000"/>
          <w:sz w:val="28"/>
        </w:rPr>
        <w:t>
</w:t>
      </w:r>
      <w:r>
        <w:rPr>
          <w:rFonts w:ascii="Times New Roman"/>
          <w:b w:val="false"/>
          <w:i w:val="false"/>
          <w:color w:val="000000"/>
          <w:sz w:val="28"/>
        </w:rPr>
        <w:t>
      Облыстық бюджеттерден, Астана және Алматы қалаларының бюджеттерінен трансферттердің көрсетілген сомаларының республикалық бюджетке түсімдері Қазақстан Республикасы Үкіметінің шешімі негізінде айқындалады.»;</w:t>
      </w:r>
    </w:p>
    <w:bookmarkEnd w:id="2"/>
    <w:bookmarkStart w:name="z33" w:id="3"/>
    <w:p>
      <w:pPr>
        <w:spacing w:after="0"/>
        <w:ind w:left="0"/>
        <w:jc w:val="both"/>
      </w:pPr>
      <w:r>
        <w:rPr>
          <w:rFonts w:ascii="Times New Roman"/>
          <w:b w:val="false"/>
          <w:i w:val="false"/>
          <w:color w:val="000000"/>
          <w:sz w:val="28"/>
        </w:rPr>
        <w:t>
      4)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«9-бап. 2011 жылғы 1 қаңтардан бастап әскери қызметшілерге (мерзімді қызметтегі әскери қызметшілерден басқа) және құқық қорғау органдарының қызметкерлеріне тұрғын үйді күтіп-ұстауға және коммуналдық қызметтерге ақы төлеуге ақшалай өтемақының айлық мөлшері 3 739 теңге сомасында белгіленсін.»;</w:t>
      </w:r>
    </w:p>
    <w:bookmarkEnd w:id="3"/>
    <w:bookmarkStart w:name="z35" w:id="4"/>
    <w:p>
      <w:pPr>
        <w:spacing w:after="0"/>
        <w:ind w:left="0"/>
        <w:jc w:val="both"/>
      </w:pPr>
      <w:r>
        <w:rPr>
          <w:rFonts w:ascii="Times New Roman"/>
          <w:b w:val="false"/>
          <w:i w:val="false"/>
          <w:color w:val="000000"/>
          <w:sz w:val="28"/>
        </w:rPr>
        <w:t>
      5)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төртінші, бесінші, алтыншы және жетінші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«көші-қон полициясының қосымша штат санын ұстауға, материалдық-техникалық жарақтандыруға;</w:t>
      </w:r>
      <w:r>
        <w:br/>
      </w:r>
      <w:r>
        <w:rPr>
          <w:rFonts w:ascii="Times New Roman"/>
          <w:b w:val="false"/>
          <w:i w:val="false"/>
          <w:color w:val="000000"/>
          <w:sz w:val="28"/>
        </w:rPr>
        <w:t>
</w:t>
      </w:r>
      <w:r>
        <w:rPr>
          <w:rFonts w:ascii="Times New Roman"/>
          <w:b w:val="false"/>
          <w:i w:val="false"/>
          <w:color w:val="000000"/>
          <w:sz w:val="28"/>
        </w:rPr>
        <w:t>
      Оралмандарды уақытша орналастыру орталығы мен Оралмандарды бейімдеу және ықпалдастыру орталығын күтіп-ұстауға және материалдық-техникалық жарақтандыруға;</w:t>
      </w:r>
      <w:r>
        <w:br/>
      </w:r>
      <w:r>
        <w:rPr>
          <w:rFonts w:ascii="Times New Roman"/>
          <w:b w:val="false"/>
          <w:i w:val="false"/>
          <w:color w:val="000000"/>
          <w:sz w:val="28"/>
        </w:rPr>
        <w:t>
</w:t>
      </w:r>
      <w:r>
        <w:rPr>
          <w:rFonts w:ascii="Times New Roman"/>
          <w:b w:val="false"/>
          <w:i w:val="false"/>
          <w:color w:val="000000"/>
          <w:sz w:val="28"/>
        </w:rPr>
        <w:t>
      қылмыстық-атқару жүйесінің мемлекеттік мекемелері жалпы білім беретін мектептерінің педагог қызметкерлері штат санының берілуіне байланысты;</w:t>
      </w:r>
      <w:r>
        <w:br/>
      </w:r>
      <w:r>
        <w:rPr>
          <w:rFonts w:ascii="Times New Roman"/>
          <w:b w:val="false"/>
          <w:i w:val="false"/>
          <w:color w:val="000000"/>
          <w:sz w:val="28"/>
        </w:rPr>
        <w:t>
</w:t>
      </w:r>
      <w:r>
        <w:rPr>
          <w:rFonts w:ascii="Times New Roman"/>
          <w:b w:val="false"/>
          <w:i w:val="false"/>
          <w:color w:val="000000"/>
          <w:sz w:val="28"/>
        </w:rPr>
        <w:t>
      спорттағы дарынды балаларға арналған мектеп-интернаттардың мұғалімдеріне біліктілік санаты үшін қосымша ақы мөлшерін ұлғайтуға;»;</w:t>
      </w:r>
      <w:r>
        <w:br/>
      </w:r>
      <w:r>
        <w:rPr>
          <w:rFonts w:ascii="Times New Roman"/>
          <w:b w:val="false"/>
          <w:i w:val="false"/>
          <w:color w:val="000000"/>
          <w:sz w:val="28"/>
        </w:rPr>
        <w:t>
</w:t>
      </w:r>
      <w:r>
        <w:rPr>
          <w:rFonts w:ascii="Times New Roman"/>
          <w:b w:val="false"/>
          <w:i w:val="false"/>
          <w:color w:val="000000"/>
          <w:sz w:val="28"/>
        </w:rPr>
        <w:t>
      оныншы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«мамандарды әлеуметтік қолдау шараларын іске асыру үшін;»;</w:t>
      </w:r>
      <w:r>
        <w:br/>
      </w:r>
      <w:r>
        <w:rPr>
          <w:rFonts w:ascii="Times New Roman"/>
          <w:b w:val="false"/>
          <w:i w:val="false"/>
          <w:color w:val="000000"/>
          <w:sz w:val="28"/>
        </w:rPr>
        <w:t>
</w:t>
      </w:r>
      <w:r>
        <w:rPr>
          <w:rFonts w:ascii="Times New Roman"/>
          <w:b w:val="false"/>
          <w:i w:val="false"/>
          <w:color w:val="000000"/>
          <w:sz w:val="28"/>
        </w:rPr>
        <w:t>
      мынадай мазмұндағы он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
      «мемлекет мұқтажы үшін жер учаскелерін алып қоюға;»;</w:t>
      </w:r>
    </w:p>
    <w:bookmarkEnd w:id="4"/>
    <w:bookmarkStart w:name="z45" w:id="5"/>
    <w:p>
      <w:pPr>
        <w:spacing w:after="0"/>
        <w:ind w:left="0"/>
        <w:jc w:val="both"/>
      </w:pPr>
      <w:r>
        <w:rPr>
          <w:rFonts w:ascii="Times New Roman"/>
          <w:b w:val="false"/>
          <w:i w:val="false"/>
          <w:color w:val="000000"/>
          <w:sz w:val="28"/>
        </w:rPr>
        <w:t>
      6) </w:t>
      </w:r>
      <w:r>
        <w:rPr>
          <w:rFonts w:ascii="Times New Roman"/>
          <w:b w:val="false"/>
          <w:i w:val="false"/>
          <w:color w:val="000000"/>
          <w:sz w:val="28"/>
        </w:rPr>
        <w:t>12-бап</w:t>
      </w:r>
      <w:r>
        <w:rPr>
          <w:rFonts w:ascii="Times New Roman"/>
          <w:b w:val="false"/>
          <w:i w:val="false"/>
          <w:color w:val="000000"/>
          <w:sz w:val="28"/>
        </w:rPr>
        <w:t xml:space="preserve">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«астықты экспорттау кезінде көлік шығыстарына жұмсалатын шығындар құнын арзандату;»;</w:t>
      </w:r>
    </w:p>
    <w:bookmarkEnd w:id="5"/>
    <w:bookmarkStart w:name="z47" w:id="6"/>
    <w:p>
      <w:pPr>
        <w:spacing w:after="0"/>
        <w:ind w:left="0"/>
        <w:jc w:val="both"/>
      </w:pPr>
      <w:r>
        <w:rPr>
          <w:rFonts w:ascii="Times New Roman"/>
          <w:b w:val="false"/>
          <w:i w:val="false"/>
          <w:color w:val="000000"/>
          <w:sz w:val="28"/>
        </w:rPr>
        <w:t>
      7) </w:t>
      </w:r>
      <w:r>
        <w:rPr>
          <w:rFonts w:ascii="Times New Roman"/>
          <w:b w:val="false"/>
          <w:i w:val="false"/>
          <w:color w:val="000000"/>
          <w:sz w:val="28"/>
        </w:rPr>
        <w:t>16-баптағы</w:t>
      </w:r>
      <w:r>
        <w:rPr>
          <w:rFonts w:ascii="Times New Roman"/>
          <w:b w:val="false"/>
          <w:i w:val="false"/>
          <w:color w:val="000000"/>
          <w:sz w:val="28"/>
        </w:rPr>
        <w:t xml:space="preserve"> «44 700 000» деген цифрлар «67 860 188» деген цифрлармен ауыстырылсын;</w:t>
      </w:r>
    </w:p>
    <w:bookmarkEnd w:id="6"/>
    <w:bookmarkStart w:name="z48" w:id="7"/>
    <w:p>
      <w:pPr>
        <w:spacing w:after="0"/>
        <w:ind w:left="0"/>
        <w:jc w:val="both"/>
      </w:pPr>
      <w:r>
        <w:rPr>
          <w:rFonts w:ascii="Times New Roman"/>
          <w:b w:val="false"/>
          <w:i w:val="false"/>
          <w:color w:val="000000"/>
          <w:sz w:val="28"/>
        </w:rPr>
        <w:t>
      8) </w:t>
      </w:r>
      <w:r>
        <w:rPr>
          <w:rFonts w:ascii="Times New Roman"/>
          <w:b w:val="false"/>
          <w:i w:val="false"/>
          <w:color w:val="000000"/>
          <w:sz w:val="28"/>
        </w:rPr>
        <w:t>17-баптағы</w:t>
      </w:r>
      <w:r>
        <w:rPr>
          <w:rFonts w:ascii="Times New Roman"/>
          <w:b w:val="false"/>
          <w:i w:val="false"/>
          <w:color w:val="000000"/>
          <w:sz w:val="28"/>
        </w:rPr>
        <w:t xml:space="preserve"> «3 058 664» деген цифрлар «6 505 813» деген цифрлармен ауыстырылсын;</w:t>
      </w:r>
    </w:p>
    <w:bookmarkEnd w:id="7"/>
    <w:bookmarkStart w:name="z49" w:id="8"/>
    <w:p>
      <w:pPr>
        <w:spacing w:after="0"/>
        <w:ind w:left="0"/>
        <w:jc w:val="both"/>
      </w:pPr>
      <w:r>
        <w:rPr>
          <w:rFonts w:ascii="Times New Roman"/>
          <w:b w:val="false"/>
          <w:i w:val="false"/>
          <w:color w:val="000000"/>
          <w:sz w:val="28"/>
        </w:rPr>
        <w:t>
      9) көрсетілген Заңға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осы Заңға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жазылсын.</w:t>
      </w:r>
    </w:p>
    <w:bookmarkEnd w:id="8"/>
    <w:bookmarkStart w:name="z50" w:id="9"/>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2011 жылғы 1 қаңтардан бастап қолданысқа енгізіледі.</w:t>
      </w:r>
    </w:p>
    <w:bookmarkEnd w:id="9"/>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55" w:id="10"/>
    <w:p>
      <w:pPr>
        <w:spacing w:after="0"/>
        <w:ind w:left="0"/>
        <w:jc w:val="both"/>
      </w:pPr>
      <w:r>
        <w:rPr>
          <w:rFonts w:ascii="Times New Roman"/>
          <w:b w:val="false"/>
          <w:i w:val="false"/>
          <w:color w:val="000000"/>
          <w:sz w:val="28"/>
        </w:rPr>
        <w:t xml:space="preserve">
"2011 - 2013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Заңына өзгерістер мен толықтырулар</w:t>
      </w:r>
      <w:r>
        <w:br/>
      </w:r>
      <w:r>
        <w:rPr>
          <w:rFonts w:ascii="Times New Roman"/>
          <w:b w:val="false"/>
          <w:i w:val="false"/>
          <w:color w:val="000000"/>
          <w:sz w:val="28"/>
        </w:rPr>
        <w:t xml:space="preserve">
енгізу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2011 жылғы 20 қазандағы      </w:t>
      </w:r>
      <w:r>
        <w:br/>
      </w:r>
      <w:r>
        <w:rPr>
          <w:rFonts w:ascii="Times New Roman"/>
          <w:b w:val="false"/>
          <w:i w:val="false"/>
          <w:color w:val="000000"/>
          <w:sz w:val="28"/>
        </w:rPr>
        <w:t xml:space="preserve">
№ 485-IV ҚРЗ Заңына        </w:t>
      </w:r>
      <w:r>
        <w:br/>
      </w:r>
      <w:r>
        <w:rPr>
          <w:rFonts w:ascii="Times New Roman"/>
          <w:b w:val="false"/>
          <w:i w:val="false"/>
          <w:color w:val="000000"/>
          <w:sz w:val="28"/>
        </w:rPr>
        <w:t xml:space="preserve">
1-ҚОСЫМША              </w:t>
      </w:r>
    </w:p>
    <w:bookmarkEnd w:id="10"/>
    <w:bookmarkStart w:name="z51" w:id="11"/>
    <w:p>
      <w:pPr>
        <w:spacing w:after="0"/>
        <w:ind w:left="0"/>
        <w:jc w:val="both"/>
      </w:pPr>
      <w:r>
        <w:rPr>
          <w:rFonts w:ascii="Times New Roman"/>
          <w:b w:val="false"/>
          <w:i w:val="false"/>
          <w:color w:val="000000"/>
          <w:sz w:val="28"/>
        </w:rPr>
        <w:t xml:space="preserve">
"2011 - 2013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2010 жылғы 29 қарашадағы   </w:t>
      </w:r>
      <w:r>
        <w:br/>
      </w:r>
      <w:r>
        <w:rPr>
          <w:rFonts w:ascii="Times New Roman"/>
          <w:b w:val="false"/>
          <w:i w:val="false"/>
          <w:color w:val="000000"/>
          <w:sz w:val="28"/>
        </w:rPr>
        <w:t xml:space="preserve">
N 357-ІV Заңына       </w:t>
      </w:r>
      <w:r>
        <w:br/>
      </w:r>
      <w:r>
        <w:rPr>
          <w:rFonts w:ascii="Times New Roman"/>
          <w:b w:val="false"/>
          <w:i w:val="false"/>
          <w:color w:val="000000"/>
          <w:sz w:val="28"/>
        </w:rPr>
        <w:t xml:space="preserve">
1-ҚОСЫМША          </w:t>
      </w:r>
    </w:p>
    <w:bookmarkEnd w:id="11"/>
    <w:bookmarkStart w:name="z52" w:id="12"/>
    <w:p>
      <w:pPr>
        <w:spacing w:after="0"/>
        <w:ind w:left="0"/>
        <w:jc w:val="left"/>
      </w:pPr>
      <w:r>
        <w:rPr>
          <w:rFonts w:ascii="Times New Roman"/>
          <w:b/>
          <w:i w:val="false"/>
          <w:color w:val="000000"/>
        </w:rPr>
        <w:t xml:space="preserve"> 
2011 жылға арналған республикалық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833"/>
        <w:gridCol w:w="6573"/>
        <w:gridCol w:w="32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4 346 215 971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2 934 895 657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1 060 545 000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Корпорациялық табыс салығы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1 060 545 000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1 064 332 216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Қосылған құн салығы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831 077 600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15 205 751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да ресурстарды пайдаланғаны үшін түсетін түсімдер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211 122 441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Кәсіпкерлік және кәсіби қызметті жүргізгені үшін алынатын алымдар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2 538 232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Ойын бизнесіне салық</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4 388 192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792 828 380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төлемдерi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773 186 780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сауда мен операцияларға салынатын басқа да салықтар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19 641 600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мәндi іс-әрекеттердi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17 186 061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баж</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17 186 061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86 371 534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67 271 889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кәсіпорындардың таза кірісі бөлігінің түсімдері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2 322 715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Банкінің таза табысы бөлігінің түсімдері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18 431 621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акциялардың мемлекеттік пакеттеріне дивидендтер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16 118 831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заңды тұлғалардағы қатысу үлесіне кірістер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57 251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мүлікті жалға беруден түсетін кірістер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24 093 270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 қаражатын банк шоттарына орналастырғаны үшін сыйақылар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224 244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бюджеттен берілген кредиттер бойынша сыйақылар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2 539 524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меншігінен түсетін басқа да кірістер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3 484 433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бюджеттен қаржыландырылатын мемлекеттiк мекемелердiң тауарларды (жұмыстарды, қызметтерді) өткiзуiнен түсетiн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1 671 731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1 671 731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мемлекеттiк мекемелер ұйымдастыратын мемлекеттiк сатып алуды өткiзуден түсетiн ақша түсiмдерi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10 156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бюджеттен қаржыландырылатын мемлекеттік мекемелер ұйымдастыратын мемлекеттiк сатып алуды өткiзуден түсетiн ақша түсiмдерi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10 156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2 185 500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секторы ұйымдарынан түсетін түсімдерді қоспағанда, мемлекеттiк бюджеттен қаржыландырылатын, сондай-ақ Қазақстан Республикасы Ұлттық Банкінiң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2 185 500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Гранттар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1 152 493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көмек</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1 152 493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14 079 765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14 079 765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Негiзгi капиталды сатудан түсетiн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14 192 088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мекемелерге бекiтiлген мемлекеттiк мүлiктi сату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мекемелерге бекiтiлген мемлекеттiк мүлiктi сату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материалдық резервтен тауарлар сату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14 077 088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материалдық резервтен тауарлар caту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14 077 088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түсiмдері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1 310 756 692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мемлекеттік басқару органдарынан алынатын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110 756 692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бюджеттерден, Астана және Алматы қалаларының бюджеттерiнен алынатын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110 756 692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1 200 000 000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бюджетке Ұлттық қордан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1 200 000 000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13"/>
        <w:gridCol w:w="893"/>
        <w:gridCol w:w="6513"/>
        <w:gridCol w:w="327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IІ. Шығындар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4 647 429 633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207 543 327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Президентінiң Әкiмшілігі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2 988 635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қызметін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2 592 170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Мемлекеттiң iшкi және сыртқы саясатының стратегиялық аспектілерiн болжамды-талдамалық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160 402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қорының, баспа басылымдарының сақталуын қамтамасыз ету және оларды арнайы пайдалану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179 491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27 922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гендерлік теңдікті қамтамасыз ету және отбасы жағдайын жақсарту шараларын жетілдіру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28 650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9 115 066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Парламентiнiң қызметін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9 107 907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 жобаларын әзірлеу бойынша әлеуметтік зерттеулер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7 159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1 649 265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Премьер-Министрiнiң қызметін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1 579 253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Премьер-Министрінің Кеңсесінің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70 012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62 268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Адамның және азаматтың құқықтары мен бостандықтарының сақталуы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60 595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 құқықтары жөніндегі ұлттық орталықтың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iстер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17 097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қоғамдық тәртіп саласындағы саяси мүдделерiн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17 097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34 606 420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қызметті үйлестіру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5 130 949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шекараны делимитациялау және демаркациялау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229 253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1 112 260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іссапарлар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2 482 367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63 813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4 395 518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 Қазақстан Республикасының мүддесін білдіру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17 429 384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ұйымдарында, Тәуелсіз Мемлекеттер Достастығының жарғылық және басқа да органдарында Қазақстан Республикасының мүддесін білдіру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191 654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3 571 222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75 694 468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жоспарлауды, мемлекеттік бюджеттің атқарылуын және оның атқарылуына бақылауды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45 949 384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 қаржыландырылатын инвестициялық жобалардың аудитін жүзеге асыру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27 165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Тарату және банкроттық рәсімдерді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61 979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инвестициялық жобаларға мониторинг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54 503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Кинология орталығының қызметтері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116 755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қызметін жаңғырту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423 404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Жекешелендіру, мемлекеттік мүлікті басқару, жекешелендіруден кейінгі қызмет, осымен байланысты дауларды реттеу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420 075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Жеңілдікті тұрғын үй кредиттері бойынша бағамдық айырманы төлеу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13 718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министрлігінің күрделі шығындары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2 292 102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Кедендік сараптама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19 576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Оқу-әдістемелік орталығының қызметтері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73 641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Кедендік бақылау және кедендік инфрақұрылым объектілерін салу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5 314 092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Меншікті мониторинг өткізу және оның нәтижелерін пайдалану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283 838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Қазынашылықтың ақпараттық жүйесін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33 974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"КААЖ" және "Электрондық кеден" ақпараттық жүйесін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732 954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мемлекеттік сатып алу" автоматтандырылған интеграцияланған ақпараттық жүйесін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1 347 817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заңнамасын өзгертуге байланысты салық органдарының ақпараттық жүйелерін жаңғырту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3 526 273</w:t>
            </w:r>
          </w:p>
        </w:tc>
      </w:tr>
      <w:tr>
        <w:trPr>
          <w:trHeight w:val="4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органдарының ақпаратты қабылдау және өңдеу орталықтарын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237 626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бақылау жүргізудің ақпараттық жүйесін құру және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2 249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"е-Қаржымині" интеграцияланған автоматтандырылған ақпараттық жүйесін жасау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2 284 505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Саяси партияларды қаржыландыру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5 583 574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жалға алынған мүлкін есепке алу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19 480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объектілерін бағалау және жылжымайтын мүлікке құқықтарды тіркеу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374 500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әкімшілігі жүйесін реформалау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283 020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6 218 264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4 397 197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және сауда саясатын, мемлекеттік жоспарлау мен басқару жүйесін қалыптастыру және дамыту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1 214 299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Жұмылдыру дайындығы мен жұмылдыруды жетілдіру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28 120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 және концессия мәселелері бойынша құжаттаманы бағалау және сараптау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423 739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Шетелдердегі сауда өкілдіктерінің қызметін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237 404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рейтингілік агенттіктерімен өзара іс-қимыл</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53 790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бірге жүзеге асырылатын жобаларды зерттеулерді іске асыруды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1 050 000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Өңірлердің бәсекеге қабілеттілігін арттыру және мемлекеттік басқаруды жетілдіру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857 321</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экономикалық форумын өткізуді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289 497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даму және сауда министрлігінің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156 127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Орталық мемлекеттік және жергілікті атқарушы органдар қызметінің тиімділігін бағалауды  талдамалық сүйемелдеу жөніндегі қызмет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86 900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Бiлiм және ғылым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18 429 100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сыйлықтар және стипендиялар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99 189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Ғылымды қамтамасыз ету саласындағы мемлекеттік ұйымдардың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432 171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Iргелi және қолданбалы ғылыми зерттеулер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17 897 740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бюджеттiң атқарылуын бақылау жөніндегі есеп комитетi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727 084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бақылауды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627 895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бақылау органдары кадрларының біліктілігін арттыру және оларды қайта даярлау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35 884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бұзушылықтарды зерттеу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бюджеттiң атқарылуын бақылау жөніндегі есеп комитетінің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9 305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203 726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Әлемдік стандарттарға сай бәсекеге қабілетті қаржы орталығын дамыту үшін жағдайлар жасау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203 312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Алматы қаласының өңірлік қаржы орталығының қызметін реттеу агенттігінің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19 611 136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және ақпарат саласындағы инфрақұрылымды және бәсекелік нарықты дамыту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1 220 546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үкімет" щеңберінде халықты оқыту қызметтері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399 859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Байланыс және ақпарат министрлігінің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328 101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Ведомствоаралық ақпараттық жүйелердің жұмыс істеуін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4 701 297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органдардың ақпараттық инфрақұрылымын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654 923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Жеке және заңды тұлғаларға "жалғыз терезе" қағидаты бойынша мемлекеттік қызметтер көрсететін халыққа қызмет көрсету орталықтарының қызметін қамтамасыз ету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7 261 089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"Халыққа қызмет көрсету орталықтары" мемлекеттік мекемелерінің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163 520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орбиталды-жиілік ресурсын координациялау және халықаралық-құқықтық қорғау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134 568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Ақпараттық-коммуникациялық желілер мониторингі жүйесін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423 065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операторларының басқару жүйесін және желілердің мониторингін сүйемелдеу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4 244 175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сарапшылардың және үкіметтік емес ұйымдардың (қоғамдық бірлестіктердің) орталық мемлекеттік және атқарушы органдардың қызметі тиімділігін бағалауды жүргізу жөніндегі қызметтері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79 993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7 102 821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қызмет саласында және салааралық үйлестіруде мемлекеттік статистиканы реттеу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4 691 641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жинау және өңдеу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1 236 547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статистика саласындағы қолданбалы ғылыми зерттеулер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7 791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санақ өткізу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44 066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Статистика агенттігінің күрделі шығыстары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213 115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тарату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89 651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"е-Статистика" интеграцияланған ақпарат жүйесін құру және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820 010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725 590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қызмет саласындағы бірыңғай мемлекеттік саясатты қалыптастыру және іске асыру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617 728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Республиканың мемлекеттiк қызмет кадрларын тестілеу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94 014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Мемлекеттік қызмет істері агенттігінің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13 848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Құрылыс және тұрғын үй-коммуналдық шаруашылық істері агенттігі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2 886 971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құрылыс жинақ салымдары бойынша сыйлықақылар төлеу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2 886 971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Конституциялық Кеңесі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253 372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Конституциясының республика аумағындағы үстемдігін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250 416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Конституциялық Кеңесінің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2 956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693 871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өткiзуді ұйымдастыру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437 698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өткiзу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256 173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28 379 240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Премьер-Министрдің және мемлекеттік органдардың басқа да лауазымды тұлғаларының қызметін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17 314 506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органдар үшiн автомашиналар паркiн жаңарту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175 993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640 028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Тұңғыш Президенті Қорының іс-шаралар өткізуі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10 248 713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253 612 800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54 037 902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оларды жою саласындағы мемлекеттік саясатты қалыптастыру және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6 824 055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жою</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26 207 030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жағдайлардан қорғау объектілерін салу және реконструкциялау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11 808 146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Өрт қауіпсіздігі саласында сынақтарды талдау және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11 209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1 313 139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 мен мекемелер мамандарын төтенше жағдай ахуалында іс-әрекет жасауға даярлау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16 662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қызметкерлерге тұрғын үй алу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19 193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саласындағы қолданбалы ғылыми зерттеулер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53 900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ведомстволық бағыныстағы мекемелерінің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7 649 057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министрлігі жүйесінің мамандарын шетел оқу орындарында дайындау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26 460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ағымдағы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109 051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196 074 227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1 651 149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автоматтандырылған басқару жүйесін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2 420 040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объектілерін салу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9 479 714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48 830 401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тылдық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20 315 020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Қорғаныс министрлiгiнің ведомстволық бағыныстағы мекемелерінің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405 836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қызметті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5 428 022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мүдделерді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416 702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қызметшілердің тәрбиелік және моральдық психологиялық даярлығын арттыру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221 015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 шақырылуға дейінгілерді әскери-техникалық мамандықтар бойынша даярлау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236 507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3 123 559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жауынгерлік әзірлігін арттыру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102 656 777</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Әскери қызметшілерді тұрғын үймен қамтамасыз ету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852 320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 саласындағы зерттеулер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37 165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Республикалық ұланы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3 500 671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Күзетілетін адамдардың, объектілердің қауiпсiздiгiн және дәстүрлі рәсімдердің орындалуын қамтамасыз етуге қатысу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3 500 671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370 375 973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Премьер-Министрінің Кеңсесі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713 557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органдарда және мекемелерде ақпаратты техникалық қорғауды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36 429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мекемелерді фельдъегерлік байланыспен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630 133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22 096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24 899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iстер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140 624 817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қорғау және қоғамдық қауіпсіздікті қамтамасыз ету саласында мемлекеттік саясатты айқындау және оны іске асырылуын ұйымдастыру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33 562 179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124 046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қауіпсіздікті қамтамасыз ету бойынша ішкі әскерлердің қызметтері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29 151 963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iстер министрлiгiнің қызметін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571 204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және қылмыстық-атқару жүйесі объектілерін салу, реконструкциялау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2 696 219</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Деректер берудің спутниктік желісі мен телефонияны жаңғырту және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208 353</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және Алматы қаласының бюджетіне қоғамдық тәртіп пен қауіпсіздік құрылысына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735 799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14 664 604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куәлік құжаттарын дайындау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9 593 548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4 104 068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Жедел-іздестіру қызметтерін жүзеге асыру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6 143 856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Ақы төлеуден босатылған адамдарға адвокаттар көрсететін заңгерлік көмекке ақы төлеу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428 377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Нашақорлықтың және есірткі бизнесінің алдын алу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45 993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2 884 017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ведомстволық бағыныстағы мекемелерінің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497 498</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 ішкі әскерлерінің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940 117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халықаралық маңызы бар іс-шараларды өткізу кезінде қоғамдық тәртіпті сақтау және қауіпсіздікті қамтамасыз етуге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310 315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көші-қон полициясының қосымша штат санын ұстауға, материалдық-техникалық жарақтандыруға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505 153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Оралмандарды уақытша орналастыру орталығы мен Оралмандарды бейімдеу және біріктіру орталығын ұстауға және материалдық-техникалық жарақтандыруға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147 386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және Астана, Алматы қалаларының бюджеттеріне "Мак" операциясын жүргізу үшін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62 218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Сотталғандарды, күдіктілерді және айыптаушыларды ұстау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28 230 502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Қылмыстық-атқару жүйесі органдарының және мекемелерінің күрделі шығыстары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3 676 590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облысының  облыстық бюджетіне Солнечный кентінде қазандық салуға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425 000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жазасын өтегендерді әлеуметтік қалыптастыруды және оңалтуды ұйымдастыру және іске асыру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4 258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ІІД-ге метрополитенде қоғамдық тәртіпті сақтау бойынша полиция бөлімін құруға қосымша штаттық санды ұстауға Алматы қаласының бюджетіне берілетін нысаналы ағымдағы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30 463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176 573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Терроризмге және экстремизм мен сепаратизмнің өзге де көріністеріне қарсы күрес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704 518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14 911 050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қызметін құқықтық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6 567 389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сараптамаларын жүргiзу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1 902 166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заңгерлік көмек көрсетуі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290 535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 құқықтық актілердің, халықаралық шарттардың жобаларына және заң жобаларының тұжырымдамасына ғылыми сараптама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1 805 273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Зияткерлік меншік құқықтарын қорғау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4 118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Құқықтық насихат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32 914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актілерінің орындалуын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2 608 360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Тәркіленген және тыйым салынған мүлікті бағалау, сақтау және сату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98 171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орындаушы органдарының автоматтандырылған ақпараттық жүйесін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7 340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Әділет органдарының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496 707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798 449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заң шығару институтының қызметін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299 628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142 324 917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қауiпсiздiктi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128 492 845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 жүйесін дамыту бағдарламасы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13 832 072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6 860 567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барлауды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6 860 567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26 654 232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сот органының азаматтардың және ұйымдардың құқықтарын, бостандықтары мен заңдық мүдделерін соттық қорғауды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2 311 402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сот жүйесі органдарының бірыңғай автоматтандырылған ақпараттық-талдау жүйесін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206 033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процесіне қатысушы тұлғалардың құқықтары мен бостандықтарын қорғауды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22 417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Судьяларды тұрғын үймен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билігінің жергілікті органдарының сот төрелігін іске асыруын қамтамасыз етуі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21 093 658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966 578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объектілерін салу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1 054 144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22 134 690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заңдардың және заңға бағынысты актілердің дәлме-дәл және бірізді қолданылуына жоғары қадағалауды жүзеге асыру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13 033 284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Криминалдық және жедел есеп жүргiзу жөніндегі мемлекетаралық ақпараттық өзара іс-қимыл</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Құқықтық статистика және арнаулы есепке алу комитетінің ақпараттық жүйесін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397 952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617 124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2 976 878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Прокуратура органдары үшін объектілер салу, реконструкциялау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1 823 285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процестерге қатысушы тұлғалардың құқығын және бостандығын қорғауды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13 442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құқық қорғау және арнайы органдары үшін ақпарат алмасу жүйесін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512 000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тергеуге дейін және тергеуде заңгерлік көмек көрсетуі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4 271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Астана қаласындағы әкімшілік ғимаратының құрылысына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2 755 000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агенттiгi (қаржы полициясы)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10 816 283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қатынастардағы және экономикалық қылмыстағы жемқорлық деңгейін төмендету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7 823 590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207 193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Бірыңғай автоматтандырылған ақпараттық-телекоммуникациялық жүйені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қылмысқа және сыбайлас жемқорлыққа қарсы күрес агенттігінің (қаржы полициясының)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252 474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полициясы органдарының жедел-іздестіру қызметі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2 470 974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тергеуге дейін және тергеуде заңгерлік көмек көрсетуі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19 052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Күзет қызметі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5 335 860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Мемлекеттер басшылары мен жекелеген лауазымды адамдардың қауiпсiздiгiн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5 162 545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Президенті Күзет Қызметін дамытуға бағдарламасы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173 315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297 966 608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Премьер-Министрінің Кеңсесі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47 035 160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мамандарды тарта отырып, біліктілікті арттыру үшін мемлекеттік қызметшілерді оқыту бойынша қызметтер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ДБҰ-ны дамытуға арналған нысаналы салым</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46 921 160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істер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5 859 701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жүйесіндегі білім</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5 855 558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жүйесінің мемлекеттік мекемелерінің жалпы білім беру мектептерінің педагогтық қызметкерлерінің штат санының берілуіне байланысты Алматы облысының облыстық бюджетіне және Алматы қаласының бюджетіне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4 143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438 900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438 900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2 017 193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Спортта дарындылық көрсеткен балаларды оқыту және тәрбиелеу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1 736 146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және  әлеуметтік қолдау көрсету ұйымдарында мамандар даярлау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281 047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21 862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мәдениет ұйымдары кадрларының біліктілігін арттыру және оларды қайта даярлау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21 862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9 123 850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білім беру ұйымдарында жалпы білім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243 020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8 337 861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542 969</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204 229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шаруашылық саласындағы білім беру объектілерін салу және реконструкциялау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204 229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163 772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саласындағы басшы қызметкерлер мен менеджерлердің біліктілігін арттыру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163 772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209 614 383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және ғылым саласындағы мемлекеттік саясатты қалыптастыру және іске асыру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2 531 682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оқитындарға әлеуметтік қолдау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1 965 499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зерттеулерді коммерцияландыру жобасы бойынша инновациялық жүйенің желілерін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564 277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объектілерін салу және реконструкциялау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8 052 467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139 494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жүйесінің әдістемелік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1 598 037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Дарынды балаларды оқыту және тәрбиелеу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10 016 343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мектеп олимпиадаларын, конкурстар, республикалық маңызы бар мектептен тыс іс-шараларды өткізу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432 856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18 046 694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49 843 048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 мамандар даярлау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3 957 519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жоғары оқу орнынан кейінгі білімі бар мамандар даярлау және оқитындарға әлеуметтік қолдау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66 120 770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ұйымдары кадрларының бiлiктiлiгiн арттыру және қайта даярлау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470 451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"Болашақ" бағдарламасы шеңберінде шетелдегі жоғары оқу орындарында мамандар даярлау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13 023 470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2011 - 2020 жылдарға арналған Қазақстан Республикасында білім беру дамыту мемлекеттік бағдарламаны іске асыру үшін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6 542 063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қазақ тілін білу деңгейін бағалау және білім сапасына сырттай бағалау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1 004 000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ұйымдарының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4 328 625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Білім және ғылым министрлігінің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134 601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жетім сәбиді (жетім балалар) және ата-анасының қамқорлығынсыз қалған сәбиді (балаларды) асырап бағу үшін қамқоршыларға (қорғаншыларға) ай сайын ақша қаражаттарын төлеуге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3 111 681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оқу-өндірістік шеберханаларды, техникалық және кәсіптік білім беретін оқу орындарының зертханаларын жаңартуға және қайта жабдықтауға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педагогикалық кадрлардың біліктілігін арттыру үшін оқу жабдығын сатып алуға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448 000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Сенім білдірілген агенттердің білім беру кредиттерін қайтару жөніндегі қызметтеріне ақы төлеу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90 710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 және техникалық кәсіптік білім беру ұйымдарында электрондық оқыту жүйесін енгізу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1 247 100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мектеп мұғалімдеріне және мектепке дейінгі ұйымдардың тәрбиешілеріне біліктілік санаты үшін қосымша төлеу көлемін ұлғайтуға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4 947 975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өндірістік оқытуды ұйымдастыру үшін техникалық және кәсіптік білім беретін ұйымдардың өндірістік оқыту шеберлеріне қосымша төлеуді белгілеу үшін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407 031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Жоғары және жоғары оқу орнынан кейінгі білімі бар мамандарды даярлау және "Назарбаев университеті" ДБҰ қызметін ұйымдастыру жөніндегі қызметтер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9 573 395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білімді жаңғырту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392 721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23 874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21 622 360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оқитындарға әлеуметтік қолдау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558 147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жоғары оқу орнынан кейінгі білімі бар мамандар даярлау және оқитындарға әлеуметтік қолдау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17 541 151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денсаулық сақтау ұйымдары кадрларының біліктілігін арттыру және қайта даярлау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2 461 291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жүйесінің мемлекеттік білім беру ұйымдарының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755 690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306 081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10 968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 кадрлардың біліктілігін арттыру және оларды қайта даярлау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10 968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саласындағы мамандарды қайта даярлау және олардың біліктілігін арттыруды ұйымдастыру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1 188 861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оқытушыларды тарта отырып, мемлекеттік қызметшілердің біліктілігін арттыру бойынша қызметтер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94 261</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 даярлау, қайта даярлау және олардың бiлiктiлiгiн арттыру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1 094 600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585 192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585 192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30 177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Дәрігерлерді шетелдерде қайта даярлау және мамандандыру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30 177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382 937 163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Ішкi iстер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2 141 760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қызметшiлердi, құқық қорғау органдарының қызметкерлерiн және олардың отбасы мүшелерiн емдеу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1 998 787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объектілерін салу және реконструкциялау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142 973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3 748 240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медициналық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3 748 240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Бiлiм және ғылым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394 028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Балалардың сауықтырылуын, оңалтылуын және демалысын ұйымдастыру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394 028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371 899 864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мемлекеттік саясатты қалыптастыру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10 536 347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46 502 306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9 747 135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1 831 601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медицина резервін сақтау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28 908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сейсмотұрақтылығы күшейтілетін денсаулық сақтау объектілерін күрделі жөндеуге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640 074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44 345 732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127 042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объектілерін салу және реконструкциялау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2 876 239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Сот-медицина сараптамасы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1 925 727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тарихи мұра құндылықтарын сақтау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сақтаудың ақпараттық жүйелерін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2 296 361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мемлекеттік денсаулық сақтау ұйымдарының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6 618 986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 (селолық) жерлердегі денсаулық сақтауда ұтқыр және телемедицинаны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586 557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реформалау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2 544 246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Аурухананы басқару саласындағы халықаралық стандарттарды енгізу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1 480 603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деңгейде қаржыландыратын бағыттарды қоспағанда, тегін медициналық көмектің кепілдік берілген көлемін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206 364 857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17 545 309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денсаулығын сақтау мәселелері бойынша сектораралық және ведомствоаралық өзара іс-қимыл</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15 854 413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38 265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4 753 721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Ессентуки қаласындағы "Қазақстан" санаторийінің қызметін мемлекеттік қолдау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21 220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125 229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медициналық көмек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3 948 176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ұйымдарды техникалық және ақпараттық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73 374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медициналық ұйымдарының күрделі шығындары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506 571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Кешенді медициналық ақпараттық жүйені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41 372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Кешенді медициналық ақпараттық жүйені жеткізу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37 329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әлеуметтік қамсыздандыру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1 063 993 671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1 063 993 671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 халықты жұмыспен қамту, әлеуметтік қорғау саласындағы мемлекеттік саясатты қалыптастыру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2 788 929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 әлеуметтік қамсыздандыру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884 519 880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мемлекеттiк жәрдемақылар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72 398 846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төленетін біржолғы мемлекеттік ақшалай өтемақылар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119 327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Балалы отбасыларға берілетін мемлекеттік жәрдемақылар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55 211 568</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Оралмандарға әлеуметтік көмек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5 325 816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88 679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және кедейшілік базасы бойынша ақпараттық-талдамалық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120 615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290 712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арнаулы әлеуметтік қызметтерді көрсетуге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2 376 101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Зейнетақылар мен жәрдемақылар төлеуді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16 724 528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Әлеуметтік-еңбек саласында бірыңғай ақпараттық жүйе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346 369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тұлғаның қызметі тоқтатылған жағдайда, сот мемлекетке жүктеген адам өмiрi мен денсаулығына келтiрiлген зиянды өтеу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219 120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Еңбек және халықты әлеуметтік қорғау министрлігінің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153 843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әлеуметтік қорғау ұйымдарының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408 615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Мүгедектерге протездік-ортопедиялық көмек көрсетуді әдістемелік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30 601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Мүгедектердің құқықтары туралы БҰҰ Конвенциясы шеңберінде мүмкіндіктері шектеулі адамдарды әлеуметтік қорғау жүйесін жетілдіру және арнаулы әлеуметтік қызметтер ұсыну жүйесін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43 725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"2011 - 2013 жылдары Қазақстан Республикасының Ұлттық ақпараттық инфрақұрылымын қалыптастырудың және дамытудың мемлекеттік бағдарламасын" іске асыру шеңберінде қызметтерді көрсете отырып, 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58 057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2020 бағдарламасы шеңберінде іс-шараларды іске асыру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22 768 340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170 191 921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істер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779 744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048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Оңтүстік Қазақстан облысының облыстық бюджетіне 2009 - 2011 жылдарға арналған "Нұрлы көш" бағдарламасының шеңберінде объектілерді салуға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779 744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Көлік және коммуникация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894 823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мемлекет мұқтажы үшін жер учаскелерін алуға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894 823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168 517 354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саладағы және тұрғын үй-коммуналдық шаруашылығы саласындағы объектілерінде энергия үнемдеу шараларын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52 098 783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33 743 356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24 654 768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28 965 702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7 527 132</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17 154 555</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Инженерлік желілердің техникалық жағдайын бағалауды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1 265 175</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облысының облыстық бюджетіне Приозерск қаласының инфрақұрылымын қолдауға берілетін ағымдағы нысаналы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550 906</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Сумен жабдықтау және су бұру жүйелерінің инвестиция негіздемелерін әзірлеу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300 000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Алматы және Ақтөбе қалаларында Тұрғын үй-коммуналдық шаруашылықтың энергетикалық тиімділік орталықтарын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облысының облыстық бюджетіне Семей ядролық полигонының жабылуының 20 жылдығына орай шараларды өткізуге қатысты Семей қаласында инфрақұрылымдарды жөндеу және абаттандыруға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1 642 977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112 261 666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132 333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құндылықтарды сақтау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132 333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18 627 405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Туризм, дене шынықтыру және спорт саласындағы мемлекеттік саясатты қалыптастыру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619 935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саласындағы бюджеттік инвестициялар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690 619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Бұқаралық спортты және спорттың ұлттық түрлерiн дамытуды қолдау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202 818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42 400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спорт және туризм объектiлерiн дамытуға берiлетін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4 940 462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туристік имиджін қалыптастыру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269 217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жетiстiктер спортын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7 910 353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бюджеттерiне, жаңадан іске қосылатын спорт объектілерін ұстауға берілетін ағымдағы нысаналы трансферттер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Спорттың ведомстволық бағыныстағы ұйымдарының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49 100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Туризм және спорт министрлігінің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14 474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2011 жылы 7-Қысқы Азия ойындарын ұйымдастыру және өткізу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1 548 528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Туризм инфрақұрылымын дамыту және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2 108 516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бюджеттерiне спорттағы дарынды балаларға арналған мектеп-интернаттардың мұғалімдеріне біліктілік санаты үшін қосымша ақы мөлшерін ұлғайтуға берілетін ағымдағы нысаналы трансферттер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2 810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4 173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67 544 506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мемлекеттік саясатты қалыптастыру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406 257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Мәдениет министрлігінің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11 655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қайраткерлерді ынталандыру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29 694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тiлдi және Қазақстан халқының басқа да тілдерiн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2 533 564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мәдениет объектілерін дамытуға берілетін нысаналы даму трансферттері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10 397 330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161 441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мемлекеттік ұйымдардың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903 690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фильмдер шығару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4 512 136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объектілерін салу, реконструкциялау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532 294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және мәдени іс-шаралар өткізу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2 227 745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Театр-концерт ұйымдарының жұмыс істеуін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4 591 567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мұраларды сақтауды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1 423 403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саяси тұрақтылық және қоғамдық келiсiм саласында мемлекеттiк саясатты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982 747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 ескерткіштерін жаңғырту, салу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610 330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 халқының мәдени мұрасын зерделуді жинақтау және жүйелеу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43 604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көпшілік кітапханаларында ақпаратқа қол жеткізуді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802 417</w:t>
            </w:r>
          </w:p>
        </w:tc>
      </w:tr>
      <w:tr>
        <w:trPr>
          <w:trHeight w:val="11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"Опера және балет театры" ЖШС жарғылық капиталын ұлғайтуға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37 374 632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1 616 399</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Ғылыми-тарихи құндылықтарға қолжетімділікті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11 029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ғылыми-техникалық және ғылыми-педагогикалық ақпараттың қолжетімділігін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636 631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Жастар саясаты және азаматтарды патриоттық тәрбиелеу жөнінде іс-шаралар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968 739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маңызды бар кітапханаларда ақпаратқа қол жеткізуді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13 156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Байланыс және ақпарат министрлігі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22 604 235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саласындағы қайраткерлерді ынталандыру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6 067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саласындағы мемлекеттік ұйымдардың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19 376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әдебиет түрлерін басып шығару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1 264 399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құжаттары мен баспа мұрағатының сақталуын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421 707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күресті насихаттау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52 602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20 840 084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1 723 632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185 194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Щучье-Бурабай курортты аймағының инфрақұрылымын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1 538 438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108 674 395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273 116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Сейсмологиялық ақпарат мониторингі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273 116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15 071 266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газ және мұнай-химия өнеркәсібі саласындағы қызметті үйлестіру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776 812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Пайдалану құқығы мұнай-газ жобалары жөніндегі мердігерлерге берілуге тиіс мемлекеттiк мүлiктi есепке алуды жүргізуді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25 734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газ және мұнай-химиясы өнеркәсібінің нормативтік-техникалық базасын жетілдіру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58 379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Мұнай және газ министрлігінің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30 399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14 179 942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93 330 013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кешеніндегі және  геология саласындағы нормативтік-техникалық базаны жетілдіру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70 616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өндіру салалары қызметінің ашықтығы бастамасын іске асыру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16 050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Уран кеніштерін консервациялау және жою, техногендік қалдықтарды көму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120 535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көмір бассейні шахталарының жабылуын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581 000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аумағында радиациялық қауіпсіздікті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901 098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Геологиялық ақпаратты қалыптастыру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178 903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геологиялық түсіру, іздестіру-бағалау және іздестіру-барлау жұмыстары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2 944 726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Минералдық-шикізат базасы, жер қойнауын пайдалану, жер асты сулары және қауіпті геологиялық процестер мониторингі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675 877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136 092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сынақтардың мониторингі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125 345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медицина және биофизика орталығын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85 258 162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"Бурабай" геофизикалық обсерваториясын көшіру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1 214 967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Энергия тиімділігін арттыруды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106 642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228 178 362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202 654 325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 орман, аңшылық және балық шаруашылығы, ауылдық аумақтар және аграрлық ғылымды дамыту саласында мемлекеттік саясатты қалыптастыру және іске асыру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9 993 745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Жердің мелиоративтік жай-күйін сақтау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192 869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Өсімдіктерді қорғау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4 256 097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Өсімдіктер карантині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863 793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Тұқымдық және көшет материалының сорттық және себу сапаларын анықтау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270 831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және ерекше қорғалатын табиғи аумақтардың инфрақұрылым объектілерін салу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85 226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эпизоотияға қарсы шараларды жүргізуге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6 283 734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3 693 082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Ветеринариялық зертханаларды, биосақтау орны мен ведомстволық бағыныстағы мекеменің ғимаратын салу, реконструкциялау және жарақтандыру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3 158 702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шаруашылық дақылдарының сорттарын сынақтан өткізу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247 247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жекешелендiруден кейiнгі қолдау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256 179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29 594 623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тауарлы балық шаруашылығының өнімділігі мен сапасын арттыруды субсидиялауға арналған нысаналы ағымдағы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156 596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объектілерін қорғау саласындағы әдіснамалық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27 781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облысының бюджетіне "Шортанды-Щучинск" учаскесінде "Астана-Щучинск" автомобиль жолының бойында орман екпе ағаштарын отырғызуға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481 034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өндірісін агрометеорологиялық және ғарыштық мониторингілеу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48 408</w:t>
            </w:r>
          </w:p>
        </w:tc>
      </w:tr>
      <w:tr>
        <w:trPr>
          <w:trHeight w:val="15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облысының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4 000 000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Сырдария өзенінің арнасын реттеу және Арал тенізінің солтүстік бөлігін сақтау (1-ші фаза)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242 515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Сумен жабдықтау жүйесін, гидротехникалық құрылыстарды салу және реконструкциялау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35 689 221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өсімдік шаруашылығы өнімінің шығымдылығын арттыруды субсидиялауға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491 000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Өскемен қаласында жер асты суларын қорғау және өнеркәсіп ағындыларын тазарту объектілерін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210 142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облысының бюджетіне "Жайық Балық" коммуналдық мемлекеттік кәсіпорнының жарғылық капиталын ұлғайтауға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берумен байланысы жоқ трансшекаралық және республикалық су шаруашылығы объектілерін пайдалану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3 869 567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мемлекеттік есепке алу және оның кадастры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141 965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молайту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873 251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қолдауға берілетін несие бойынша сыйақы ставкасын өтеу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қорғалатын табиғи аумақтарды сақтау мен дамытуды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4 493 846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Нұра және Есіл өзендері бассейнінің қоршаған ортасын оңалту және басқару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1 384 957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кешені саласындағы қолданбалы ғылыми зерттеулер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3 213 434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Ормандарды сақтау және республиканың орманды аумақтарын ұлғайту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2 404 959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 жүйелеріне және гидротехникалық құрылыстарға зерттеулер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1 996 800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 және орман шаруашылығы салаларының дамуын нормативтiк-әдiстемелiк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100 527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51 762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 шаруашылығындағы сақтандыруды қолдау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1 203 295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өнімдері өндірісін басқару жүйелерін субсидиялау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Жануарлар ауруларының диагностикасы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6 730 226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Эпизоотияға қарсы шаралар, жануарлар мен құстардың қауіпті жұқпалы және созылмалы ауруларының ошақтарын жою</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3 628 243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4 992 205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Аграрлық ғылым саласындағы мемлекеттік сыйлықтар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өнімінің бәсекеге қабілеттілігін арттыру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1 340 258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өтеусіз негізде ақпараттық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756 672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ресурстарға астықты сатып алу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12 750 000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Азық-түлік астығы мемлекеттік резервінің астығын сақтау және ауыстыру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910 800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қорғау және ұтымды пайдалану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55 840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Табиғат қорғаушылық су жіберуді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804 584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саласындағы ормандарды қорғау, сақтау және ұдайы өсіру, орман пайдалану және оқу-өндірістік қызметті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34 668</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тұқымы сапасын сараптау, орман тұқымы базасы объектілерін есепке алу және аттестаттау, ормандардың санитарлық жай-күйін бағалау және тұрақты орман тұқымдары базасын қалыптастыру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109 697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Орман-аңшылық шаруашылығын орналастыру және орман шаруашылығын жобалау, орман және жануарлар дүниесі саласындағы есепке алу және биологиялық негіздемелер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501 103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жасыл желекті аймағын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2 126 470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Орманды әуеден қорғау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1 582 635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Киіктердің, сирек кездесетін және құрып бара жатқан жабайы жануарлардың түрлерін сақтау және олардың санын қалпына келтіру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250 087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1 303 555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 мемлекеттік мекемелерінің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1 465 391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Ветеринариядағы мониторинг, референция, зертханалық диагностика және тағам қауіпсіздігін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171 171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тұқым шаруашылығын қолдауға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2 422 386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асыл тұқымды мал шаруашылығын қолдауға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5 080 349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18 839 255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ауыл шаруашылығы малдарын бірдейлендіруді ұйымдастыру және жүргізуге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3 131 817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бірыңғай басқару және су пайдаланудың тиімділігін арттыру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626 226</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Мамандарды әлеуметтік қолдау шараларын іске асыру үшін облыстық бюджеттерге, Астана және Алматы қалаларының бюджеттеріне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956 176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кешені салаларын басқарудың бірыңғай автоматтандырылған "Е-Agriculture" жүйесін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66 442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Астық экспорты кезінде көлік шығыстарының құнын арзандату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18 660 064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2 114 991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Сапалы және сандық көрсеткіштерді (экологиялық нормативтер мен талаптар) әзірлеу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35 829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саласындағы ғылыми зерттеулер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113 492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объектілерін салу және реконструкциялау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317 608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ортаның жай-күйіне бақылау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846 233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13 460 721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қоршаған ортаны қорғау министрлігінің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14 724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 ластануларды жою</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5 600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қызметті жаңғырту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1 746 621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Стратегиялық, трансшекаралық және экологиялық қауіпті объектілерге мемлекеттік экологиялық сараптама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Жер ресурстарын басқару агенттiгi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6 468 956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715 508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Жер ресурстарын басқару агенттігінің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71 228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жер кадастры мәліметтерін қалыптастыру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3 219 882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Топография-геодезиялық және картографиялық өнімдерді және олардың сақталуын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2 301 474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Топырақтың агрохимиялық құрамын анықтау бойынша ғылыми-әдістемелік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160 864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395 017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 мен жануарлар дүниесін күзету, қорғау, молайту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395 017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Өнеркәсiп, сәулет, қала құрылысы және құрылыс қызметі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17 071 885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69 370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индустриялық мұнай-химия технопаркі" арнайы экономикалық аймағының жұмыс істеуін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62 881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6 489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12 725 835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Технологиялық сипаттағы қолданбалы ғылыми зерттеулер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2 513 111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 сақтауды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330 746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Өнімділік-2020 бағыты шеңберінде жаңа өндірістерді құруды, жұмыс істеп тұрғандарын жаңғырту мен сауықтыруды қолдау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764 910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«Инвестор-2020» бағыты шеңберінде индустриялық-инновациялық инфрақұрылымды дамыту үшін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6 557 046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бірлесіп жүзеге асырылатын жобаларды зерттеуді іске асыруды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Автомобилдерді жинақтау жобасын жүзеге асыру мақсатында "Тобыл" ӘКК" АҚ-ң жарғылық капиталын ұлғайту үшін Қостанай облысының облыстық бюджетіне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2 360 022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4 276 650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4 052 650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саласындағы қолданбалы ғылыми зерттеулер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Астана қаласының маңы аймағының аумағында қала құрылысын жоспарлаудың кешенді схемасын әзірлеуге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350 776 889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342 315 087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 саласындағы саясатты қалыптастыру, үйлестіру және бақылау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3 004 287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автомобиль жолдарын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157 704 285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31 879 056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Әуе кемелерінің ұшу қауіпсіздігін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51 930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жолдарының кеме жүретін жағдайда болуын қамтамасыз ету және шлюздердi ұстау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5 009 782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Әуе көлігі инфрақұрылымын салу және реконструкциялау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облысаралық қатынастар бойынша темір жол жолаушылар тасымалдарын субсидиялау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19 366 800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 саласындағы қолданбалы ғылыми зерттеулер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Көлік және коммуникация министрлігінің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154 955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облыстық, аудандық маңызы бар автомобиль жолдарын және Астана және Алматы қалаларының көшелерін күрделі және орташа жөндеуге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18 322 675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суларда жүзетін "өзен-теңіз" кемелерін жіктеуді және олардың техникалық қауіпсіздігін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93 437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10 234 976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Жол-құрылыс және жөндеу жұмыстарын орындаудың сапасын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240 873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Жүйелі ішкі авиатасымалдарды субсидиялау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701 749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көлігі инфрақұрылымын салу және реконструкциялау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289 812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Көліктік бақылау бекеттерінің желілерін салу және реконструкциялау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104 440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90 532 645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"Transport tower" әкімшілік-технологиялық кешені ғимаратын ұстау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416 885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202 364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Ұшқыштарды бастапқы даярлауды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202 364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2 415 239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саясатты қалыптастыру, үйлестіру және бақылау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202 795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 саласындағы қолданбалы ғылыми зерттеулер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734 415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кешеніндегі Ресей Федерациясының жалдауына кірмейтін объектілерді кәдеге жаратуды, қайта құнарландыруды және жөндеуді ұйымдастыру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56 177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Үкіметаралық келісім аясында агент банктерге бюджеттік кредиттерді өтеу бойынша қызметтерді төлеу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және хабар тарату ғарыш аппараттарымен басқаруды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1 275 839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техникалық регламенттерді және стандарттарды әзірлеу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22 579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 жалдау құрамына кірмеген және құрамынан шығарылған "Байқоңыр" кешені объектілерінің сақталуын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78 474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Мемлекеттер Достығына қатысушы мемлекеттердің 2012 жылға арналған мемлекетаралық Радионавигациялық бағдарламасы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40 026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5 844 199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Радиожиілік спектрінің және радиоэлектрондық құралдардың мониторинг жүйесін техникалық сүйемелдеу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253 933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Ауылдағы байланыс операторларының әмбебап байланыс қызметтерін ұсыну жөніндегі залалдарын субсидиялау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5 590 266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171 447 929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Парламентінің Шаруашылық басқармасы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1 544 652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Шаруашылық басқармасы ғимараттарын, құрылыстарын салу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1 544 652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8 144 391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қалыптастыру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5 770 892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сақтау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1 423 103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және азаматтық қорғаныс корпоративтік ақпараттық-коммуникациялық жүйесін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950 396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Табиғи монополияларды реттеу агенттігі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1 017 854</w:t>
            </w:r>
          </w:p>
        </w:tc>
      </w:tr>
      <w:tr>
        <w:trPr>
          <w:trHeight w:val="16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Инфрақұрылымдық экономика салаларының тиімді жұмыс істеуін және дамуын қамтамасыз ету жөніндегі табиғи монополиялар субъектілерінің қызметін реттеу саласындағы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1 006 214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Табиғи монополияларды реттеу агенттігінің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11 640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4 411 728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Өкiлдiк шығындар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4 411 728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85 002 578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резерві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67 260 188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"Дағдарыстан кейінгі қалпына келтіру бағдарламасы (бәсекеге қабілетті кәсіпорындарды сауықтыру)" шеңберінде сыйақының пайыздық ставкасын субсидиялау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4 766 720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"Дағдарыстан кейінгі қалпына келтіру бағдарламасы (бәсекеге қабілетті кәсіпорындарды сауықтыру)" шеңберінде консультанттардың қызметіне ақы төлеу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облысының облыстық бюджетіне өңірдің шығындарының орнын өтеуге және экономикалық тұрақтылығын қамтамасыз етуге берілетін нысаналы ағымдағы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12 485 670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31 588 046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инвестициялық және концессиялық жобалардың техникалық-экономикалық негіздемелерін әзірлеу немесе түзету, сондай-ақ қажетті сараптамалар жүргізу, концессиялық жобаларды консультациялық сүйемелдеу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311 929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процестерін басқаруды және мемлекеттік, салалық пен өңірлік бағдарламаларды іске асыруды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1 579 189</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15 546 000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 - 2020" бағдарламасы шеңберінде кәсіпкерлік әлеуетін сауықтыру және күшейту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2 964 000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 - 2020" бағдарламасы шеңберінде оператор  мен қаржылық агент көрсететін қызметтерді төлеу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502 000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процестерін басқаруды және мемлекеттік, салалық пен өңірлік бағдарламаларды іске асыруды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Экономикалық ынтымақтастық және даму ұйымының Бәсекеге қабілеттіліктің Еуразиялық бағдарламасының Орталық Азия бастамасының бақылау комитетіне қатысуы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169 100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секторда және тұрғын-үй коммуналдық шаруашылығында жобаларды іске асыру үшін мемлекеттік-жекеменшік әріптестік тетігі бойынша өңірлерге мемлекеттік-жекеменшік әріптестік жобаларын дайындау барысында консультативтік көмек көрсету бойынша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15 500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"Экспорттаушы - 2020" бағыты шеңберінде қазақстандық тауарлардың экспортын сыртқы нарыққа жылжытуға жәрдемдесу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1 295 766</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 - 2020" бағдарламасы шеңберінде өңірлерде жеке кәсіпкерлікті қолдау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9 136 562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16 113 197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экономикасының шикізаттық емес секторының бәсекеге қабілеттілігін және оның әлемдік шаруашылық байланыстары жүйесіне интеграциялануы, отандық тұтынушыны сапасыз өнімдерден қорғауды, елді мекендер мен аумақтардың орнықты дамытуды қалыптастыруды қамтамасыз ету жөніндегі, электр энергетикасы, геология, отын-энергетика кешені, көмір өнеркәсібі және атом энергетикасын пайдалану саласындағы қызметті үйлестіру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2 392 316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Стандарттау, сертификаттау, метрология және сапа жүйесі саласындағы қолданбалы ғылыми зерттеулер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41 567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инновациялық жүйе институттарының қызметтеріне ақы төлеу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1 003 504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саласындағы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1 891 264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белсенділікті ынталандыруды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307 091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Үдемелі индустриялық-инновациялық даму жөніндегі мемлекеттік бағдарламаны сүйемелдеу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409 688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"Инвестор - 2020" бағыты шеңберінде Қазақстан Республикасына инвестициялар тартуға жәрдемдесу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822 396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"Экспорттаушы - 2020" бағыты шеңберінде қазақстандық тауарлардың экспортын сыртқы нарыққа жылжытуға жәрдемдесу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848 265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 - 2020" бағыты шеңберінде инновациялық гранттар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технологиялар паркі" АЭА-ға қатысушылардың іс-қимылын үйлестіруді қамтамасыз ету, қызметті регламенттеу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27 495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Индустрия және жаңа технологиялар министрлігінің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79 324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сауда аясында Қазақстан Республикасының мүддесін білдіруді қамтамасыз ету, сондай-ақ Қазақстан Республикасы мен шетелдер арасындағы сауда-экономикалық байланыстарды дамытуға жәрдемдесу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18 027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Тауарларды, жұмыстарды және қызметтерді сатып алу кезінде қазақстандық қамту мониторингі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399 510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 - 2020" бағыты шеңберінде қазіргі заманғы басқару технологияларын енгізу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82 500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индустриялық-инновациялық даму саласындағы зерттеулер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290 250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2 832 289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мониторинг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2 832 289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686 634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бірыңғай ақпараттық-талдау жүйесін құру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686 634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47 763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қаржылық сауаттылығын арттыру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47 763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Бәсекелестікті қорғау агенттігі (Монополияға қарсы агенттік)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586 756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Бәсекелестікті қорғау, монополиялық қызметті шектеу және жосықсыз бәсекеге жол бермеуді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582 784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Бәсекелестікті қорғау агенттігінің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3 972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агенттігі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жемқорлықты қабылдау индексін анықтау саласындағы әлеуметтік зерттеулер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9 064 072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және тұрғын үй-коммуналдық шаруашылық саласындағы қызметті үйлестіру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612 819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Құрылыс және тұрғын үй-коммуналдық шаруашылық істері агенттігінің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51 253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үлескерлер қатысқан аяқталмаған тұрғын үй объектілерін салуға қатысу үшін уәкілетті ұйымның жарғылық капиталын ұлғайтуға берілетін нысаналы даму трансферттері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8 400 000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9 919 998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Президентi Іс басқармасының объектiлерiн салу және реконструкциялау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9 919 998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Дін істері агенттігі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472 971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 саласындағы мемлекеттік саясатты қалыптастыру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233 455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Дін істері агенттігінің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49 821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 саласындағы халықаралық ынтымақтастықты дамыту, дін мәселелері бойынша әлеуметтанушылық, ғылыми-зерттеу және талдау қызметтерін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189 695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122 458 241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122 458 241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Үкiметтiк борышқа қызмет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122 458 241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789 938 833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789 938 833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субвенциялар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789 938 833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93"/>
        <w:gridCol w:w="933"/>
        <w:gridCol w:w="6533"/>
        <w:gridCol w:w="327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6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91 160 728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184 469 274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көмек және әлеуметтік қамсыздандыру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3 569 003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Еңбек және халықты әлеуметтік қорғау министрлігі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3 569 003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Жұмыспен қамту 2020 бағдарламасы шеңберінде ауылда кәсіпкерліктің дамуына ықпал етуге кредит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3 569 003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45 480 006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тұрғын-үй коммуналдық шаруашылық істері агенттігі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45 480 006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тұрғын үй салуға және (немесе) сатып алуға кредит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45 480 006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82 960 586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82 960 586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қолдау жөніндегі іс-шараларды жүргізу үшін "КазАгро" ұлттық басқарушы холдингі" АҚ кредит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78 000 000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086</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жекешелендіруден кейінгі қолдау жөніндегі жобаға кредит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588 000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094</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4 372 586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3 587 617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Ұлттық ғарыш агенттігі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3 587 617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"Бәйтерек" ғарыш зымыран кешенін құруға кредит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3 587 617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48 872 062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2 272 062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кепілдіктер бойынша міндеттемелерді орындау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1 672 062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бюджеттер бойынша қолма-қол ақша тапшылығын жабуға арналған резерві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46 600 000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46 600 000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53"/>
        <w:gridCol w:w="893"/>
        <w:gridCol w:w="6613"/>
        <w:gridCol w:w="321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93 308 546</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93 308 546</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92 857 233</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92 857 233</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451 313</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Төленген мемлекеттік кепілдіктер бойынша талаптарды заңды тұлғалардың қайтаруы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451 313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93"/>
        <w:gridCol w:w="833"/>
        <w:gridCol w:w="6893"/>
        <w:gridCol w:w="33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338 013 062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338 323 062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мемлекеттік қызметтер</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1 208 351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1 208 351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ұйымдарының акцияларын сатып алу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1 208 351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Қорғанысы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құрылыс АҚ жарғылық капиталын құру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33 983 450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33 983 450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Зияткерлік мектептері"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33 208 250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Білім және ғылым министрлігі жанындағы "Ақпараттық-талдамалық орталық" АҚ құру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75 600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ғылыми-техникалық сараптаманың ұлттық орталығы" АҚ құру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75 600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"Кәсіпқор холдингі"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624 000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1 006 080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1 006 080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министрлігіне қарасты акционерлік қоғамдардың жарғылық капиталдарын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1 006 080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көмек және әлеуметтік қамсыздандыру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2 403 587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әлеуметтік қорғау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2 403 587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аннуитеттік компания"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2 403 587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1 833 530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1 833 530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"2011 жылғы 7-қысқы Азия ойындарын ұйымдастыру комитетінің атқарушы дирекциясы"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1 833 530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Отын-энергетика кешені және жер қойнауын пайдалану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1 353 263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1 353 263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Курчатов қаласында "Ядролық технологиялар паркі" технопаркін құру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1 353 263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54 986 939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54 986 939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50 900 000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ғылыми-техникалық дамыту үшін "ҚазАгроИнновация"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2 659 918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"Фитосанитария" шаруашылық жүргізу құқығындағы республикалық мемлекеттік кәсіпорынның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714 121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Машина-трактор паркін жаңарту және техникалық құралдармен жарақтандыру үшін су шаруашылығы объектілерін пайдаланатын Су ресурстары комитетінің республикалық мемлекеттік кәсіпорындарының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712 900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Көлік және коммуникация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33 448 885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33 448 885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26 929 382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Нысаналы ғарыш жүйелерін, технологияларды құру және пайдалану үшін "Республикалық ғарыштық байланыс орталығы"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6 519 503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207 978 977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1 135 983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"Резерв" республикалық мемлекеттік кәсіпорнына бағыныстағы ведомстволардың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238 243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"Қазавиақұтқару"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897 740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146 670 721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тұрақтылығын қамтамасыз ету үшін "Самұрық-Қазына" ұлттық әл-ауқат қоры"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144 851 721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Индустриялық-инновациялық инфрақұрылымды дамытуға арналған заңды тұлғалардың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1 819 000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968 380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"Зерде" ұлттық инфокоммуникациялық холдингі"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440 754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"Телекоммуникация саласындағы техникалық сүйемелдеу және талдау орталығы" республикалық мемлекеттік кәсіпорынның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527 626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57 000 000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тұрғын үй құрылыс жинақ банкі"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57 000 000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2 203 893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Өнім"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1 203 893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телерадиокешені" ҰАҚ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873"/>
        <w:gridCol w:w="6873"/>
        <w:gridCol w:w="33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сатудан түсетін түсімдер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ел ішінде сатудан түсетін түсімдер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3"/>
        <w:gridCol w:w="3353"/>
      </w:tblGrid>
      <w:tr>
        <w:trPr>
          <w:trHeight w:val="3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тапшылығы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-730 387 452</w:t>
            </w:r>
          </w:p>
        </w:tc>
      </w:tr>
      <w:tr>
        <w:trPr>
          <w:trHeight w:val="3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тапшылығын қаржыландыру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730 387 452</w:t>
            </w:r>
          </w:p>
        </w:tc>
      </w:tr>
    </w:tbl>
    <w:bookmarkStart w:name="z56" w:id="13"/>
    <w:p>
      <w:pPr>
        <w:spacing w:after="0"/>
        <w:ind w:left="0"/>
        <w:jc w:val="both"/>
      </w:pPr>
      <w:r>
        <w:rPr>
          <w:rFonts w:ascii="Times New Roman"/>
          <w:b w:val="false"/>
          <w:i w:val="false"/>
          <w:color w:val="000000"/>
          <w:sz w:val="28"/>
        </w:rPr>
        <w:t xml:space="preserve">
"2011 - 2013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Заңына өзгерістер мен толықтырулар</w:t>
      </w:r>
      <w:r>
        <w:br/>
      </w:r>
      <w:r>
        <w:rPr>
          <w:rFonts w:ascii="Times New Roman"/>
          <w:b w:val="false"/>
          <w:i w:val="false"/>
          <w:color w:val="000000"/>
          <w:sz w:val="28"/>
        </w:rPr>
        <w:t xml:space="preserve">
енгізу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2011 жылғы 20 қазандағы      </w:t>
      </w:r>
      <w:r>
        <w:br/>
      </w:r>
      <w:r>
        <w:rPr>
          <w:rFonts w:ascii="Times New Roman"/>
          <w:b w:val="false"/>
          <w:i w:val="false"/>
          <w:color w:val="000000"/>
          <w:sz w:val="28"/>
        </w:rPr>
        <w:t xml:space="preserve">
№ 485-IV ҚРЗ Заңына        </w:t>
      </w:r>
      <w:r>
        <w:br/>
      </w:r>
      <w:r>
        <w:rPr>
          <w:rFonts w:ascii="Times New Roman"/>
          <w:b w:val="false"/>
          <w:i w:val="false"/>
          <w:color w:val="000000"/>
          <w:sz w:val="28"/>
        </w:rPr>
        <w:t xml:space="preserve">
2-ҚОСЫМША              </w:t>
      </w:r>
    </w:p>
    <w:bookmarkEnd w:id="13"/>
    <w:bookmarkStart w:name="z53" w:id="14"/>
    <w:p>
      <w:pPr>
        <w:spacing w:after="0"/>
        <w:ind w:left="0"/>
        <w:jc w:val="both"/>
      </w:pPr>
      <w:r>
        <w:rPr>
          <w:rFonts w:ascii="Times New Roman"/>
          <w:b w:val="false"/>
          <w:i w:val="false"/>
          <w:color w:val="000000"/>
          <w:sz w:val="28"/>
        </w:rPr>
        <w:t xml:space="preserve">
"2011 - 2013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2010 жылғы 29 қарашадағы   </w:t>
      </w:r>
      <w:r>
        <w:br/>
      </w:r>
      <w:r>
        <w:rPr>
          <w:rFonts w:ascii="Times New Roman"/>
          <w:b w:val="false"/>
          <w:i w:val="false"/>
          <w:color w:val="000000"/>
          <w:sz w:val="28"/>
        </w:rPr>
        <w:t xml:space="preserve">
N 357-ІV Заңына       </w:t>
      </w:r>
      <w:r>
        <w:br/>
      </w:r>
      <w:r>
        <w:rPr>
          <w:rFonts w:ascii="Times New Roman"/>
          <w:b w:val="false"/>
          <w:i w:val="false"/>
          <w:color w:val="000000"/>
          <w:sz w:val="28"/>
        </w:rPr>
        <w:t xml:space="preserve">
4-ҚОСЫМША          </w:t>
      </w:r>
    </w:p>
    <w:bookmarkEnd w:id="14"/>
    <w:bookmarkStart w:name="z58" w:id="15"/>
    <w:p>
      <w:pPr>
        <w:spacing w:after="0"/>
        <w:ind w:left="0"/>
        <w:jc w:val="left"/>
      </w:pPr>
      <w:r>
        <w:rPr>
          <w:rFonts w:ascii="Times New Roman"/>
          <w:b/>
          <w:i w:val="false"/>
          <w:color w:val="000000"/>
        </w:rPr>
        <w:t xml:space="preserve"> 2011 жылға арналған бюджетке түсетін түсімдердің</w:t>
      </w:r>
      <w:r>
        <w:br/>
      </w:r>
      <w:r>
        <w:rPr>
          <w:rFonts w:ascii="Times New Roman"/>
          <w:b/>
          <w:i w:val="false"/>
          <w:color w:val="000000"/>
        </w:rPr>
        <w:t>
Қазақстан Республикасы Ұлттық қорына жіберілетін көлемі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33"/>
        <w:gridCol w:w="753"/>
        <w:gridCol w:w="6713"/>
        <w:gridCol w:w="32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2 592 931 645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2 592 308 075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912 807 407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Корпоративтік табыс салығы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912 807 407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1 679 500 668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ресурстарды пайдаланғаны үшін түсетін түсімдер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1 679 500 668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салынатын айыппұлдар, өсімпұлдар, санкциялар, өндіріп алулар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мұнай секторы кәсіпорындарына салатын айыппұлдар, өсімпұлдар, санкциялар, өндіріп алулар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түсімдер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623 570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623 570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Жерді сату</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623 570</w:t>
            </w:r>
          </w:p>
        </w:tc>
      </w:tr>
    </w:tbl>
    <w:bookmarkStart w:name="z57" w:id="16"/>
    <w:p>
      <w:pPr>
        <w:spacing w:after="0"/>
        <w:ind w:left="0"/>
        <w:jc w:val="both"/>
      </w:pPr>
      <w:r>
        <w:rPr>
          <w:rFonts w:ascii="Times New Roman"/>
          <w:b w:val="false"/>
          <w:i w:val="false"/>
          <w:color w:val="000000"/>
          <w:sz w:val="28"/>
        </w:rPr>
        <w:t xml:space="preserve">
"2011 - 2013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Заңына өзгерістер мен толықтырулар</w:t>
      </w:r>
      <w:r>
        <w:br/>
      </w:r>
      <w:r>
        <w:rPr>
          <w:rFonts w:ascii="Times New Roman"/>
          <w:b w:val="false"/>
          <w:i w:val="false"/>
          <w:color w:val="000000"/>
          <w:sz w:val="28"/>
        </w:rPr>
        <w:t xml:space="preserve">
енгізу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2011 жылғы 20 қазандағы      </w:t>
      </w:r>
      <w:r>
        <w:br/>
      </w:r>
      <w:r>
        <w:rPr>
          <w:rFonts w:ascii="Times New Roman"/>
          <w:b w:val="false"/>
          <w:i w:val="false"/>
          <w:color w:val="000000"/>
          <w:sz w:val="28"/>
        </w:rPr>
        <w:t xml:space="preserve">
№ 485-IV ҚРЗ Заңына        </w:t>
      </w:r>
      <w:r>
        <w:br/>
      </w:r>
      <w:r>
        <w:rPr>
          <w:rFonts w:ascii="Times New Roman"/>
          <w:b w:val="false"/>
          <w:i w:val="false"/>
          <w:color w:val="000000"/>
          <w:sz w:val="28"/>
        </w:rPr>
        <w:t xml:space="preserve">
3-ҚОСЫМША              </w:t>
      </w:r>
    </w:p>
    <w:bookmarkEnd w:id="16"/>
    <w:bookmarkStart w:name="z54" w:id="17"/>
    <w:p>
      <w:pPr>
        <w:spacing w:after="0"/>
        <w:ind w:left="0"/>
        <w:jc w:val="both"/>
      </w:pPr>
      <w:r>
        <w:rPr>
          <w:rFonts w:ascii="Times New Roman"/>
          <w:b w:val="false"/>
          <w:i w:val="false"/>
          <w:color w:val="000000"/>
          <w:sz w:val="28"/>
        </w:rPr>
        <w:t xml:space="preserve">
"2011 - 2013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2010 жылғы 29 қарашадағы   </w:t>
      </w:r>
      <w:r>
        <w:br/>
      </w:r>
      <w:r>
        <w:rPr>
          <w:rFonts w:ascii="Times New Roman"/>
          <w:b w:val="false"/>
          <w:i w:val="false"/>
          <w:color w:val="000000"/>
          <w:sz w:val="28"/>
        </w:rPr>
        <w:t xml:space="preserve">
N 357-ІV Заңына       </w:t>
      </w:r>
      <w:r>
        <w:br/>
      </w:r>
      <w:r>
        <w:rPr>
          <w:rFonts w:ascii="Times New Roman"/>
          <w:b w:val="false"/>
          <w:i w:val="false"/>
          <w:color w:val="000000"/>
          <w:sz w:val="28"/>
        </w:rPr>
        <w:t xml:space="preserve">
6-ҚОСЫМША          </w:t>
      </w:r>
    </w:p>
    <w:bookmarkEnd w:id="17"/>
    <w:bookmarkStart w:name="z62" w:id="18"/>
    <w:p>
      <w:pPr>
        <w:spacing w:after="0"/>
        <w:ind w:left="0"/>
        <w:jc w:val="left"/>
      </w:pPr>
      <w:r>
        <w:rPr>
          <w:rFonts w:ascii="Times New Roman"/>
          <w:b/>
          <w:i w:val="false"/>
          <w:color w:val="000000"/>
        </w:rPr>
        <w:t xml:space="preserve"> 
2011 жылға арналған жергілікті бюджеттерді атқару</w:t>
      </w:r>
      <w:r>
        <w:br/>
      </w:r>
      <w:r>
        <w:rPr>
          <w:rFonts w:ascii="Times New Roman"/>
          <w:b/>
          <w:i w:val="false"/>
          <w:color w:val="000000"/>
        </w:rPr>
        <w:t>
процесінде секвестрлеуге жатпайтын жергілікті бюджеттік</w:t>
      </w:r>
      <w:r>
        <w:br/>
      </w:r>
      <w:r>
        <w:rPr>
          <w:rFonts w:ascii="Times New Roman"/>
          <w:b/>
          <w:i w:val="false"/>
          <w:color w:val="000000"/>
        </w:rPr>
        <w:t>
бағдарламалардың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3"/>
      </w:tblGrid>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бағдарламалары бойынша жалпы білім беру</w:t>
            </w:r>
          </w:p>
        </w:tc>
      </w:tr>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амбулаториялық-емханалық көмек</w:t>
            </w:r>
          </w:p>
        </w:tc>
      </w:tr>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 оның құрамдас бөліктері мен препараттарын өндіру</w:t>
            </w:r>
          </w:p>
        </w:tc>
      </w:tr>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r>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r>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r>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r>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халдегі адамдарды дәрігерлік көмек көрсететін жақын жердегі денсаулық сақтау ұйымына жеткізуді ұйымдастыру</w:t>
            </w:r>
          </w:p>
        </w:tc>
      </w:tr>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препараттармен қамтамасыз ету</w:t>
            </w:r>
          </w:p>
        </w:tc>
      </w:tr>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препараттармен қамтамасыз ету</w:t>
            </w:r>
          </w:p>
        </w:tc>
      </w:tr>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r>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w:t>
            </w:r>
          </w:p>
        </w:tc>
      </w:tr>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r>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r>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r>
      <w:tr>
        <w:trPr>
          <w:trHeight w:val="30" w:hRule="atLeast"/>
        </w:trPr>
        <w:tc>
          <w:tcPr>
            <w:tcW w:w="1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арнайы балалар тағамдары мен емдік тамақ өнімдерімен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