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2ab8" w14:textId="86b2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Америка Құрама Штаттарының Үкіметі арасындағы Ауғанстан Ислам Республикасының тұрақтылығы және қайта қалпына келтіру жөніндегі іс-қимылға Америка Құрама Штаттарының қатысуына байланысты Қазақстан Республикасының аумағы арқылы арнайы жүктің коммерциялық теміржол транзитін қамтамасыз ету туралы келісімге өзгеріс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2011 жылғы 9 қарашадағы № 488-ІV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2011 жылғы 8 шілдеде Вашингтонда жасалған Қазақстан Республикасының Үкіметі мен Америка Құрама Штаттарының Үкіметі арасындағы Ауғанстан Ислам Республикасының тұрақтылығы және қайта қалпына келтіру жөніндегі іс-қимылға Америка Құрама Штаттарының қатысуына байланысты Қазақстан Республикасының аумағы арқылы арнайы жүктің коммерциялық теміржол транзитін қамтамасыз ету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 хаттама ратификациялансын.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мен Америка Құрама</w:t>
      </w:r>
      <w:r>
        <w:br/>
      </w:r>
      <w:r>
        <w:rPr>
          <w:rFonts w:ascii="Times New Roman"/>
          <w:b/>
          <w:i w:val="false"/>
          <w:color w:val="000000"/>
        </w:rPr>
        <w:t>
Штаттарының Үкіметі арасындағы Ауғанстан Ислам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тұрақтылығы және қайта қалпына келтіру жөніндегі іс-қимылға</w:t>
      </w:r>
      <w:r>
        <w:br/>
      </w:r>
      <w:r>
        <w:rPr>
          <w:rFonts w:ascii="Times New Roman"/>
          <w:b/>
          <w:i w:val="false"/>
          <w:color w:val="000000"/>
        </w:rPr>
        <w:t>
Америка Құрама Штаттарының қатысуына байланысты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аумағы арқылы арнайы жүктің коммерциялық</w:t>
      </w:r>
      <w:r>
        <w:br/>
      </w:r>
      <w:r>
        <w:rPr>
          <w:rFonts w:ascii="Times New Roman"/>
          <w:b/>
          <w:i w:val="false"/>
          <w:color w:val="000000"/>
        </w:rPr>
        <w:t>
теміржол транзитін қамтамасыз ету туралы келісімге өзгеріс</w:t>
      </w:r>
      <w:r>
        <w:br/>
      </w:r>
      <w:r>
        <w:rPr>
          <w:rFonts w:ascii="Times New Roman"/>
          <w:b/>
          <w:i w:val="false"/>
          <w:color w:val="000000"/>
        </w:rPr>
        <w:t>
енгізу туралы хаттама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мен Америка Құрама Штаттарының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қаласында 2010 жылғы 20 маусымда қол қойылған Қазақстан Республикасының Үкіметі мен Америка Құрама Штаттарының Үкіметі арасындағы Ауғанстан Ислам Республикасының тұрақтылығы және қайта қалпына келтіру жөніндегі іс-қимылға Америка Құрама Штаттарының қатысуына байланысты Қазақстан Республикасының аумағы арқылы арнайы жүктің коммерциялық теміржол транзитін қамтамасыз ету туралы келісімнің (бұдан әрі - Келісім) 13-бабының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Келісімге мынадай өзгеріс енгізуге келісті: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Келісімнің 3-бабының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Арнайы жүктің және бірге жүретін персоналдың коммерциялық теміржол транзиті мынадай өткізу пунктері арқылы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Ресей Федерациясынан/Ресей Федерациясына: Илецк/Жайсаң;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Өзбекстан Республикасынан/Өзбекстан Республикасына: Сарыағаш/Келес және/немесе Бейнеу/Қарақалпақстан.».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Келісімнің </w:t>
      </w:r>
      <w:r>
        <w:rPr>
          <w:rFonts w:ascii="Times New Roman"/>
          <w:b w:val="false"/>
          <w:i w:val="false"/>
          <w:color w:val="000000"/>
          <w:sz w:val="28"/>
        </w:rPr>
        <w:t>13-бабында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күшіне енеді.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8 шілдеде Вашингтон қаласында әрқайсысы қазақ, ағылшын және орыс тілдерінде екі данада жасалды, әрі барлық мәтіндердің күші бірдей.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Қазақстан Республикасының         Америка Құрама Штаттарының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Үкіметі үшін                       Үкіметі үшін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8 шілдеде Вашингтон қаласында жасалған Қазақстан Республикасының Үкіметі мен Америка Құрама Штаттарының Үкіметі арасындағы Ауғанстан Ислам Республикасының тұрақтылығы және қайта қалпына келтіру жөніндегі іс-қимылға Америка Құрама Штаттарының қатысуына байланысты Қазақстан Республикасының аумағы арқылы арнайы жүктің коммерциялық теміржол транзитін қамтамасыз ету туралы келісімге өзгеріс енгізу туралы хаттаманың куәландырылған көшірмесі екендігін растаймын.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Халықаралық құқық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 бастығы                           Н. Сәкенов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