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c8b4" w14:textId="5b2c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15 мамырдағы Ұжымдық қауіпсіздік туралы шартқа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2011 жылғы 28 қарашадағы № 501-IV Заңы</w:t>
      </w:r>
    </w:p>
    <w:p>
      <w:pPr>
        <w:spacing w:after="0"/>
        <w:ind w:left="0"/>
        <w:jc w:val="both"/>
      </w:pPr>
      <w:bookmarkStart w:name="z1" w:id="0"/>
      <w:r>
        <w:rPr>
          <w:rFonts w:ascii="Times New Roman"/>
          <w:b w:val="false"/>
          <w:i w:val="false"/>
          <w:color w:val="000000"/>
          <w:sz w:val="28"/>
        </w:rPr>
        <w:t>
      2010 жылғы 10 желтоқсанда Мәскеуде жасалған 1992 жылғы 15 мамырдағы Ұжымдық қауіпсіздік туралы шартқа өзгерістер енгізу туралы хаттама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1992 жылғы 15 мамырдағы Ұжымдық қауіпсіздік туралы</w:t>
      </w:r>
      <w:r>
        <w:br/>
      </w:r>
      <w:r>
        <w:rPr>
          <w:rFonts w:ascii="Times New Roman"/>
          <w:b/>
          <w:i w:val="false"/>
          <w:color w:val="000000"/>
        </w:rPr>
        <w:t>
шартқа өзгерістер енгізу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ff0000"/>
          <w:sz w:val="28"/>
        </w:rPr>
        <w:t>(2012 жылғы 19 желтоқсанда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2013 ж., N 1, 10-құжат)</w:t>
      </w:r>
    </w:p>
    <w:bookmarkStart w:name="z3" w:id="2"/>
    <w:p>
      <w:pPr>
        <w:spacing w:after="0"/>
        <w:ind w:left="0"/>
        <w:jc w:val="both"/>
      </w:pPr>
      <w:r>
        <w:rPr>
          <w:rFonts w:ascii="Times New Roman"/>
          <w:b w:val="false"/>
          <w:i w:val="false"/>
          <w:color w:val="000000"/>
          <w:sz w:val="28"/>
        </w:rPr>
        <w:t>
      1992 жылғы 15 мамырда Ташкентте қол қойылған және 1994 жылғы 20 сәуірде күшіне енген Ұжымдық қауіпсіздік туралы шартқа (бұдан әрі - Шарт) және 1999 жылғы 2 сәуірде Мәскеуде қол қойылған және 2000 жылғы 22 наурызда күшіне енген 1992 жылғы 15 мамырдағы Ұжымдық қауіпсіздік туралы шартты ұзарту туралы </w:t>
      </w:r>
      <w:r>
        <w:rPr>
          <w:rFonts w:ascii="Times New Roman"/>
          <w:b w:val="false"/>
          <w:i w:val="false"/>
          <w:color w:val="000000"/>
          <w:sz w:val="28"/>
        </w:rPr>
        <w:t>хаттамаға</w:t>
      </w:r>
      <w:r>
        <w:rPr>
          <w:rFonts w:ascii="Times New Roman"/>
          <w:b w:val="false"/>
          <w:i w:val="false"/>
          <w:color w:val="000000"/>
          <w:sz w:val="28"/>
        </w:rPr>
        <w:t xml:space="preserve"> қатысушы мемлекеттер,</w:t>
      </w:r>
      <w:r>
        <w:br/>
      </w:r>
      <w:r>
        <w:rPr>
          <w:rFonts w:ascii="Times New Roman"/>
          <w:b w:val="false"/>
          <w:i w:val="false"/>
          <w:color w:val="000000"/>
          <w:sz w:val="28"/>
        </w:rPr>
        <w:t>
</w:t>
      </w:r>
      <w:r>
        <w:rPr>
          <w:rFonts w:ascii="Times New Roman"/>
          <w:b w:val="false"/>
          <w:i w:val="false"/>
          <w:color w:val="000000"/>
          <w:sz w:val="28"/>
        </w:rPr>
        <w:t>
      Ұжымдық қауіпсіздік туралы шарт ұйымы шеңберіндегі ынтымақтастықты дамытуға ұмтылысты негізге ала отырып,</w:t>
      </w:r>
      <w:r>
        <w:br/>
      </w:r>
      <w:r>
        <w:rPr>
          <w:rFonts w:ascii="Times New Roman"/>
          <w:b w:val="false"/>
          <w:i w:val="false"/>
          <w:color w:val="000000"/>
          <w:sz w:val="28"/>
        </w:rPr>
        <w:t>
</w:t>
      </w:r>
      <w:r>
        <w:rPr>
          <w:rFonts w:ascii="Times New Roman"/>
          <w:b w:val="false"/>
          <w:i w:val="false"/>
          <w:color w:val="000000"/>
          <w:sz w:val="28"/>
        </w:rPr>
        <w:t>
      Шарттың 9-бабына сәйкес</w:t>
      </w:r>
      <w:r>
        <w:br/>
      </w:r>
      <w:r>
        <w:rPr>
          <w:rFonts w:ascii="Times New Roman"/>
          <w:b w:val="false"/>
          <w:i w:val="false"/>
          <w:color w:val="000000"/>
          <w:sz w:val="28"/>
        </w:rPr>
        <w:t>
</w:t>
      </w:r>
      <w:r>
        <w:rPr>
          <w:rFonts w:ascii="Times New Roman"/>
          <w:b w:val="false"/>
          <w:i w:val="false"/>
          <w:color w:val="000000"/>
          <w:sz w:val="28"/>
        </w:rPr>
        <w:t>
      төмендегілер туралы уағдаласты:</w:t>
      </w:r>
      <w:r>
        <w:br/>
      </w:r>
      <w:r>
        <w:rPr>
          <w:rFonts w:ascii="Times New Roman"/>
          <w:b w:val="false"/>
          <w:i w:val="false"/>
          <w:color w:val="000000"/>
          <w:sz w:val="28"/>
        </w:rPr>
        <w:t>
</w:t>
      </w:r>
      <w:r>
        <w:rPr>
          <w:rFonts w:ascii="Times New Roman"/>
          <w:b w:val="false"/>
          <w:i w:val="false"/>
          <w:color w:val="000000"/>
          <w:sz w:val="28"/>
        </w:rPr>
        <w:t>
      1. Шартқа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 2-баптың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«Бір немесе бірнеше қатысушы мемлекеттің қауіпсіздігіне, тұрақтылығына, аумақтық тұтастығына және егемендігіне қатер немесе халықаралық бейбітшілік пен қауіпсіздікке қатер туындаған жағдайда, қатысушы мемлекеттер өз ұстанымдарын үйлестіру мақсатында бірлескен консультациялар тетігін дереу іске қосады, туындаған қатерді жою мақсатында осындай қатысушы мемелекеттерге көмек көрсету жөнінде шаралар әзірлейді және қабылдайды.»;</w:t>
      </w:r>
      <w:r>
        <w:br/>
      </w:r>
      <w:r>
        <w:rPr>
          <w:rFonts w:ascii="Times New Roman"/>
          <w:b w:val="false"/>
          <w:i w:val="false"/>
          <w:color w:val="000000"/>
          <w:sz w:val="28"/>
        </w:rPr>
        <w:t>
</w:t>
      </w:r>
      <w:r>
        <w:rPr>
          <w:rFonts w:ascii="Times New Roman"/>
          <w:b w:val="false"/>
          <w:i w:val="false"/>
          <w:color w:val="000000"/>
          <w:sz w:val="28"/>
        </w:rPr>
        <w:t>
      б) 3-баптағы «және Тәуелсіз Мемлекеттер Достастығының Бірлескен Қарулы Күштерінің Бас қолбасшысы» деген сөздер алып тасталсын;</w:t>
      </w:r>
      <w:r>
        <w:br/>
      </w:r>
      <w:r>
        <w:rPr>
          <w:rFonts w:ascii="Times New Roman"/>
          <w:b w:val="false"/>
          <w:i w:val="false"/>
          <w:color w:val="000000"/>
          <w:sz w:val="28"/>
        </w:rPr>
        <w:t>
</w:t>
      </w:r>
      <w:r>
        <w:rPr>
          <w:rFonts w:ascii="Times New Roman"/>
          <w:b w:val="false"/>
          <w:i w:val="false"/>
          <w:color w:val="000000"/>
          <w:sz w:val="28"/>
        </w:rPr>
        <w:t>
      в) 4-бап мынадай редакцияда жазылсын:</w:t>
      </w:r>
    </w:p>
    <w:bookmarkEnd w:id="2"/>
    <w:bookmarkStart w:name="z12" w:id="3"/>
    <w:p>
      <w:pPr>
        <w:spacing w:after="0"/>
        <w:ind w:left="0"/>
        <w:jc w:val="both"/>
      </w:pPr>
      <w:r>
        <w:rPr>
          <w:rFonts w:ascii="Times New Roman"/>
          <w:b w:val="false"/>
          <w:i w:val="false"/>
          <w:color w:val="000000"/>
          <w:sz w:val="28"/>
        </w:rPr>
        <w:t>
«4-бап</w:t>
      </w:r>
    </w:p>
    <w:bookmarkEnd w:id="3"/>
    <w:bookmarkStart w:name="z13" w:id="4"/>
    <w:p>
      <w:pPr>
        <w:spacing w:after="0"/>
        <w:ind w:left="0"/>
        <w:jc w:val="both"/>
      </w:pPr>
      <w:r>
        <w:rPr>
          <w:rFonts w:ascii="Times New Roman"/>
          <w:b w:val="false"/>
          <w:i w:val="false"/>
          <w:color w:val="000000"/>
          <w:sz w:val="28"/>
        </w:rPr>
        <w:t>
      Егер қатысушы мемлекеттердің бірі агрессияға (қауіпсіздігіне, тұрақтылығына, аумақтық тұтастығына және егемендігіне қатер төндіретін қарулы шабуылға) ұшыраса, онда мұны қатысушы мемлекеттер осы Шартқа қатысушы мемлекеттердің барлығына жасалған агрессия (қауіпсіздігіне, тұрақтылығына, аумақтық тұтастығына және егемендігіне қатер төндіретін қарулы шабуыл) ретінде қарайтын болады.</w:t>
      </w:r>
      <w:r>
        <w:br/>
      </w:r>
      <w:r>
        <w:rPr>
          <w:rFonts w:ascii="Times New Roman"/>
          <w:b w:val="false"/>
          <w:i w:val="false"/>
          <w:color w:val="000000"/>
          <w:sz w:val="28"/>
        </w:rPr>
        <w:t>
</w:t>
      </w:r>
      <w:r>
        <w:rPr>
          <w:rFonts w:ascii="Times New Roman"/>
          <w:b w:val="false"/>
          <w:i w:val="false"/>
          <w:color w:val="000000"/>
          <w:sz w:val="28"/>
        </w:rPr>
        <w:t>
      Қатысушы мемлекеттердің кез келгеніне агрессия (қауіпсіздігіне, тұрақтылығына, аумақтық тұтастығына және егемендігіне қатер төндіретін қарулы шабуыл) жасалған жағдайда, осы қатысушы мемлекеттің өтініші бойынша барлық басқа қатысушы мемлекеттер әскери көмекті қоса алғанда, оған дереу қажетті көмек көрсетеді, сондай-ақ БҰҰ Жарғысының 51-бабына сәйкес ұжымдық қорғаныс құқығын жүзеге асыру тәртібімен өздерінің иелігінде бар құралдарымен қолдау көрсетеді.</w:t>
      </w:r>
      <w:r>
        <w:br/>
      </w:r>
      <w:r>
        <w:rPr>
          <w:rFonts w:ascii="Times New Roman"/>
          <w:b w:val="false"/>
          <w:i w:val="false"/>
          <w:color w:val="000000"/>
          <w:sz w:val="28"/>
        </w:rPr>
        <w:t>
</w:t>
      </w:r>
      <w:r>
        <w:rPr>
          <w:rFonts w:ascii="Times New Roman"/>
          <w:b w:val="false"/>
          <w:i w:val="false"/>
          <w:color w:val="000000"/>
          <w:sz w:val="28"/>
        </w:rPr>
        <w:t>
      Осы баптың негізінде қабылданған шаралар туралы қатысушы мемлекеттер Біріккен Ұлттар Ұйымының Қауіпсіздік Кеңесін дереу хабардар етеді. Осындай шараларды жүзеге асыру кезінде қатысушы мемлекеттер БҰҰ Жарғысының тиісті ережелерін ұстанатын болады.»;</w:t>
      </w:r>
      <w:r>
        <w:br/>
      </w:r>
      <w:r>
        <w:rPr>
          <w:rFonts w:ascii="Times New Roman"/>
          <w:b w:val="false"/>
          <w:i w:val="false"/>
          <w:color w:val="000000"/>
          <w:sz w:val="28"/>
        </w:rPr>
        <w:t>
</w:t>
      </w:r>
      <w:r>
        <w:rPr>
          <w:rFonts w:ascii="Times New Roman"/>
          <w:b w:val="false"/>
          <w:i w:val="false"/>
          <w:color w:val="000000"/>
          <w:sz w:val="28"/>
        </w:rPr>
        <w:t>
      г) 5-баптағы екінші сөйлем алып тасталсын;</w:t>
      </w:r>
      <w:r>
        <w:br/>
      </w:r>
      <w:r>
        <w:rPr>
          <w:rFonts w:ascii="Times New Roman"/>
          <w:b w:val="false"/>
          <w:i w:val="false"/>
          <w:color w:val="000000"/>
          <w:sz w:val="28"/>
        </w:rPr>
        <w:t>
</w:t>
      </w:r>
      <w:r>
        <w:rPr>
          <w:rFonts w:ascii="Times New Roman"/>
          <w:b w:val="false"/>
          <w:i w:val="false"/>
          <w:color w:val="000000"/>
          <w:sz w:val="28"/>
        </w:rPr>
        <w:t>
      д) 6-бап мынадай редакцияда жазылсын:</w:t>
      </w:r>
    </w:p>
    <w:bookmarkEnd w:id="4"/>
    <w:bookmarkStart w:name="z18" w:id="5"/>
    <w:p>
      <w:pPr>
        <w:spacing w:after="0"/>
        <w:ind w:left="0"/>
        <w:jc w:val="both"/>
      </w:pPr>
      <w:r>
        <w:rPr>
          <w:rFonts w:ascii="Times New Roman"/>
          <w:b w:val="false"/>
          <w:i w:val="false"/>
          <w:color w:val="000000"/>
          <w:sz w:val="28"/>
        </w:rPr>
        <w:t>
«6-бап</w:t>
      </w:r>
    </w:p>
    <w:bookmarkEnd w:id="5"/>
    <w:bookmarkStart w:name="z19" w:id="6"/>
    <w:p>
      <w:pPr>
        <w:spacing w:after="0"/>
        <w:ind w:left="0"/>
        <w:jc w:val="both"/>
      </w:pPr>
      <w:r>
        <w:rPr>
          <w:rFonts w:ascii="Times New Roman"/>
          <w:b w:val="false"/>
          <w:i w:val="false"/>
          <w:color w:val="000000"/>
          <w:sz w:val="28"/>
        </w:rPr>
        <w:t>
      Осы Шарттың 2 және 4-баптарына сәйкес ұжымдық қауіпсіздік жүйесінің күштерін және құралдарын пайдалану туралы шешімді қатысушы мемлекеттердің басшылары қабылдайды.</w:t>
      </w:r>
      <w:r>
        <w:br/>
      </w:r>
      <w:r>
        <w:rPr>
          <w:rFonts w:ascii="Times New Roman"/>
          <w:b w:val="false"/>
          <w:i w:val="false"/>
          <w:color w:val="000000"/>
          <w:sz w:val="28"/>
        </w:rPr>
        <w:t>
</w:t>
      </w:r>
      <w:r>
        <w:rPr>
          <w:rFonts w:ascii="Times New Roman"/>
          <w:b w:val="false"/>
          <w:i w:val="false"/>
          <w:color w:val="000000"/>
          <w:sz w:val="28"/>
        </w:rPr>
        <w:t>
      Ұжымдық қауіпсіздік жүйесінің күштері мен құралдарын қатысушы мемлекеттердің аумағынан тыс жерлерде пайдалану БҰҰ Жарғысына және осы Шартқа қатысушы мемлекеттердің заңнамасына сәйкес халықаралық қауіпсіздіктің мүдделері үшін ғана жүзеге асырылуы мүмкін.»;</w:t>
      </w:r>
      <w:r>
        <w:br/>
      </w:r>
      <w:r>
        <w:rPr>
          <w:rFonts w:ascii="Times New Roman"/>
          <w:b w:val="false"/>
          <w:i w:val="false"/>
          <w:color w:val="000000"/>
          <w:sz w:val="28"/>
        </w:rPr>
        <w:t>
</w:t>
      </w:r>
      <w:r>
        <w:rPr>
          <w:rFonts w:ascii="Times New Roman"/>
          <w:b w:val="false"/>
          <w:i w:val="false"/>
          <w:color w:val="000000"/>
          <w:sz w:val="28"/>
        </w:rPr>
        <w:t>
      е) 11-баптың үшінші абзацының екінші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«Ратификациялау грамоталары осымен депозитарий ретінде тағайындалатын Ұжымдық қауіпсіздік кеңесінің (Ұжымдық қауіпсіздік туралы шарт ұйымының) Бас хатшысына сақтауға беріледі.».</w:t>
      </w:r>
      <w:r>
        <w:br/>
      </w:r>
      <w:r>
        <w:rPr>
          <w:rFonts w:ascii="Times New Roman"/>
          <w:b w:val="false"/>
          <w:i w:val="false"/>
          <w:color w:val="000000"/>
          <w:sz w:val="28"/>
        </w:rPr>
        <w:t>
</w:t>
      </w:r>
      <w:r>
        <w:rPr>
          <w:rFonts w:ascii="Times New Roman"/>
          <w:b w:val="false"/>
          <w:i w:val="false"/>
          <w:color w:val="000000"/>
          <w:sz w:val="28"/>
        </w:rPr>
        <w:t>
      2. Шарттың ажырамас бөлігі болып табылатын осы Хаттама оған қол қойған мемлекеттердің оның күшіне енуі үшін қажетті мемлекетішілік рәсімдерді орындағаны туралы соңғы жазбаша хабарламаны депозитарий алған күнінен бастап күшіне енеді.</w:t>
      </w:r>
    </w:p>
    <w:bookmarkEnd w:id="6"/>
    <w:bookmarkStart w:name="z24" w:id="7"/>
    <w:p>
      <w:pPr>
        <w:spacing w:after="0"/>
        <w:ind w:left="0"/>
        <w:jc w:val="both"/>
      </w:pPr>
      <w:r>
        <w:rPr>
          <w:rFonts w:ascii="Times New Roman"/>
          <w:b w:val="false"/>
          <w:i w:val="false"/>
          <w:color w:val="000000"/>
          <w:sz w:val="28"/>
        </w:rPr>
        <w:t>
      2010 жылғы 10 желтоқсанда Мәскеу қаласында орыс тілінде бір түпнұсқа данада жасалды. Түпнұсқа дана Ұжымдық қауіпсіздік туралы шарт ұйымының Хатшылығында сақталады, ол оның куәландырылған көшірмесін осы Хаттамаға қол қойған әрбір мемлекетке жібереді.</w:t>
      </w:r>
    </w:p>
    <w:bookmarkEnd w:id="7"/>
    <w:p>
      <w:pPr>
        <w:spacing w:after="0"/>
        <w:ind w:left="0"/>
        <w:jc w:val="both"/>
      </w:pPr>
      <w:r>
        <w:rPr>
          <w:rFonts w:ascii="Times New Roman"/>
          <w:b w:val="false"/>
          <w:i w:val="false"/>
          <w:color w:val="000000"/>
          <w:sz w:val="28"/>
        </w:rPr>
        <w:t>      </w:t>
      </w:r>
      <w:r>
        <w:rPr>
          <w:rFonts w:ascii="Times New Roman"/>
          <w:b w:val="false"/>
          <w:i/>
          <w:color w:val="000000"/>
          <w:sz w:val="28"/>
        </w:rPr>
        <w:t>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