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f063" w14:textId="503f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отбасы үлгісіндегі балалар ауылы және жасөспірімдер үйлері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26 желтоқсандағы № 517-ІV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«Отбасы үлгісіндегі балалар ауылы және жасөспірімдер үйлері туралы» 2000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385-құжат; 2004 ж., № 23, 142-құжат; 2007 ж., № 20, 152-құжат; 2009 ж., № 17, 81-құжат):</w:t>
      </w:r>
    </w:p>
    <w:bookmarkEnd w:id="1"/>
    <w:bookmarkStart w:name="z3" w:id="2"/>
    <w:p>
      <w:pPr>
        <w:spacing w:after="0"/>
        <w:ind w:left="0"/>
        <w:jc w:val="both"/>
      </w:pPr>
      <w:r>
        <w:rPr>
          <w:rFonts w:ascii="Times New Roman"/>
          <w:b w:val="false"/>
          <w:i w:val="false"/>
          <w:color w:val="000000"/>
          <w:sz w:val="28"/>
        </w:rPr>
        <w:t>
      1) тақырып бойынша орыс тіліндегі мәтінге түзету енгізілді, қазақ тіліндегі мәтін өзгермейді;</w:t>
      </w:r>
    </w:p>
    <w:bookmarkEnd w:id="2"/>
    <w:bookmarkStart w:name="z4" w:id="3"/>
    <w:p>
      <w:pPr>
        <w:spacing w:after="0"/>
        <w:ind w:left="0"/>
        <w:jc w:val="both"/>
      </w:pPr>
      <w:r>
        <w:rPr>
          <w:rFonts w:ascii="Times New Roman"/>
          <w:b w:val="false"/>
          <w:i w:val="false"/>
          <w:color w:val="000000"/>
          <w:sz w:val="28"/>
        </w:rPr>
        <w:t>
      2) бүкіл мәтін бойынша:</w:t>
      </w:r>
      <w:r>
        <w:br/>
      </w:r>
      <w:r>
        <w:rPr>
          <w:rFonts w:ascii="Times New Roman"/>
          <w:b w:val="false"/>
          <w:i w:val="false"/>
          <w:color w:val="000000"/>
          <w:sz w:val="28"/>
        </w:rPr>
        <w:t>
</w:t>
      </w:r>
      <w:r>
        <w:rPr>
          <w:rFonts w:ascii="Times New Roman"/>
          <w:b w:val="false"/>
          <w:i w:val="false"/>
          <w:color w:val="000000"/>
          <w:sz w:val="28"/>
        </w:rPr>
        <w:t>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 тиісінше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жасқа», «жасы 23-ке», «23 жасқа», «16 жастан», «18 жастан» деген сөздер тиісінше «он сегіз жасқа», «жиырма үш жасқа», «он алты жастан», «он сегіз жастан»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орыс тіліндегі мәтінге түзету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«білім беру мәселелері жөніндегі уәкілетті орган», «Білім беру мәселелері жөніндегі уәкілетті орган», «уәкілетті білім беру органы» деген сөздер тиісінше «білім беру саласындағы уәкілетті орган», «Білім беру саласындағы уәкілетті орган», «білім беру саласындағы уәкілетті орган» деген сөздермен ауыстырылсын;</w:t>
      </w:r>
    </w:p>
    <w:bookmarkEnd w:id="3"/>
    <w:bookmarkStart w:name="z9" w:id="4"/>
    <w:p>
      <w:pPr>
        <w:spacing w:after="0"/>
        <w:ind w:left="0"/>
        <w:jc w:val="both"/>
      </w:pPr>
      <w:r>
        <w:rPr>
          <w:rFonts w:ascii="Times New Roman"/>
          <w:b w:val="false"/>
          <w:i w:val="false"/>
          <w:color w:val="000000"/>
          <w:sz w:val="28"/>
        </w:rPr>
        <w:t>
      3)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«адамның» деген сөз «жеке адамның»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2) тармақшасындағы «медициналық-психологиялық оңалуын және» деген сөздер алып тасталсын;</w:t>
      </w:r>
    </w:p>
    <w:bookmarkEnd w:id="4"/>
    <w:bookmarkStart w:name="z12" w:id="5"/>
    <w:p>
      <w:pPr>
        <w:spacing w:after="0"/>
        <w:ind w:left="0"/>
        <w:jc w:val="both"/>
      </w:pPr>
      <w:r>
        <w:rPr>
          <w:rFonts w:ascii="Times New Roman"/>
          <w:b w:val="false"/>
          <w:i w:val="false"/>
          <w:color w:val="000000"/>
          <w:sz w:val="28"/>
        </w:rPr>
        <w:t>
      4) </w:t>
      </w:r>
      <w:r>
        <w:rPr>
          <w:rFonts w:ascii="Times New Roman"/>
          <w:b w:val="false"/>
          <w:i w:val="false"/>
          <w:color w:val="000000"/>
          <w:sz w:val="28"/>
        </w:rPr>
        <w:t>4-баптың</w:t>
      </w:r>
      <w:r>
        <w:rPr>
          <w:rFonts w:ascii="Times New Roman"/>
          <w:b w:val="false"/>
          <w:i w:val="false"/>
          <w:color w:val="000000"/>
          <w:sz w:val="28"/>
        </w:rPr>
        <w:t xml:space="preserve"> тақырыбындағы және бірінші абзацындағы «Балалар ауылының тәрбиеленушi-балалары» деген сөздер «Балалар ауылында тәрбиеленуші балалар» деген сөздермен ауыстырылсын;</w:t>
      </w:r>
    </w:p>
    <w:bookmarkEnd w:id="5"/>
    <w:bookmarkStart w:name="z13" w:id="6"/>
    <w:p>
      <w:pPr>
        <w:spacing w:after="0"/>
        <w:ind w:left="0"/>
        <w:jc w:val="both"/>
      </w:pPr>
      <w:r>
        <w:rPr>
          <w:rFonts w:ascii="Times New Roman"/>
          <w:b w:val="false"/>
          <w:i w:val="false"/>
          <w:color w:val="000000"/>
          <w:sz w:val="28"/>
        </w:rPr>
        <w:t>
      5) </w:t>
      </w:r>
      <w:r>
        <w:rPr>
          <w:rFonts w:ascii="Times New Roman"/>
          <w:b w:val="false"/>
          <w:i w:val="false"/>
          <w:color w:val="000000"/>
          <w:sz w:val="28"/>
        </w:rPr>
        <w:t>5-баптың</w:t>
      </w:r>
      <w:r>
        <w:rPr>
          <w:rFonts w:ascii="Times New Roman"/>
          <w:b w:val="false"/>
          <w:i w:val="false"/>
          <w:color w:val="000000"/>
          <w:sz w:val="28"/>
        </w:rPr>
        <w:t xml:space="preserve"> 2-тармағының 2) тармақшасындағы «бiрге тұруға;» деген сөздер «бiрге тұруға құқығы бар.» деген сөздермен ауыстырылып, 3) тармақшасы алып тасталсын;</w:t>
      </w:r>
    </w:p>
    <w:bookmarkEnd w:id="6"/>
    <w:bookmarkStart w:name="z14" w:id="7"/>
    <w:p>
      <w:pPr>
        <w:spacing w:after="0"/>
        <w:ind w:left="0"/>
        <w:jc w:val="both"/>
      </w:pPr>
      <w:r>
        <w:rPr>
          <w:rFonts w:ascii="Times New Roman"/>
          <w:b w:val="false"/>
          <w:i w:val="false"/>
          <w:color w:val="000000"/>
          <w:sz w:val="28"/>
        </w:rPr>
        <w:t>
      6)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бөлігі «прокурор және сот» деген сөздерден кейін «, сондай-ақ өз құзыреті шегінде ішкі істер органдары мен өзге де мемлекеттік органдар»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3-тармақтың бірінші сөйлеміндегі «өзге де азаматтар» деген сөздер «адамдар» деген сөзбен ауыстырылсын;</w:t>
      </w:r>
    </w:p>
    <w:bookmarkEnd w:id="7"/>
    <w:bookmarkStart w:name="z17" w:id="8"/>
    <w:p>
      <w:pPr>
        <w:spacing w:after="0"/>
        <w:ind w:left="0"/>
        <w:jc w:val="both"/>
      </w:pPr>
      <w:r>
        <w:rPr>
          <w:rFonts w:ascii="Times New Roman"/>
          <w:b w:val="false"/>
          <w:i w:val="false"/>
          <w:color w:val="000000"/>
          <w:sz w:val="28"/>
        </w:rPr>
        <w:t>
      7)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Тәрбиеленушi балалар ауылында болған бүкiл кезеңде тұрғын үйдің басқа да меншік иелерiмен бiрге ортақ меншiкке құқығын сақтайды. Ортақ меншіктегі, оның iшiнде балалар ауылы тәрбиеленушiсiнiң де меншiгiндегi тұрғын үйдi иелiктен айырудың тәртібі мен шарттары Қазақстан Республикасының заңнамасымен айқындалады.»;</w:t>
      </w:r>
      <w:r>
        <w:br/>
      </w:r>
      <w:r>
        <w:rPr>
          <w:rFonts w:ascii="Times New Roman"/>
          <w:b w:val="false"/>
          <w:i w:val="false"/>
          <w:color w:val="000000"/>
          <w:sz w:val="28"/>
        </w:rPr>
        <w:t>
</w:t>
      </w:r>
      <w:r>
        <w:rPr>
          <w:rFonts w:ascii="Times New Roman"/>
          <w:b w:val="false"/>
          <w:i w:val="false"/>
          <w:color w:val="000000"/>
          <w:sz w:val="28"/>
        </w:rPr>
        <w:t>
      2-тармақтағы «жекешелендiрiлген» деген сөз алып тасталсын;</w:t>
      </w:r>
    </w:p>
    <w:bookmarkEnd w:id="8"/>
    <w:bookmarkStart w:name="z21" w:id="9"/>
    <w:p>
      <w:pPr>
        <w:spacing w:after="0"/>
        <w:ind w:left="0"/>
        <w:jc w:val="both"/>
      </w:pPr>
      <w:r>
        <w:rPr>
          <w:rFonts w:ascii="Times New Roman"/>
          <w:b w:val="false"/>
          <w:i w:val="false"/>
          <w:color w:val="000000"/>
          <w:sz w:val="28"/>
        </w:rPr>
        <w:t>
      8)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p>
    <w:bookmarkEnd w:id="9"/>
    <w:bookmarkStart w:name="z22" w:id="10"/>
    <w:p>
      <w:pPr>
        <w:spacing w:after="0"/>
        <w:ind w:left="0"/>
        <w:jc w:val="both"/>
      </w:pPr>
      <w:r>
        <w:rPr>
          <w:rFonts w:ascii="Times New Roman"/>
          <w:b w:val="false"/>
          <w:i w:val="false"/>
          <w:color w:val="000000"/>
          <w:sz w:val="28"/>
        </w:rPr>
        <w:t>
      «10-бап. Тәрбиеленушінің әлеуметтік төлемдерге құқығы</w:t>
      </w:r>
    </w:p>
    <w:bookmarkEnd w:id="10"/>
    <w:bookmarkStart w:name="z23" w:id="11"/>
    <w:p>
      <w:pPr>
        <w:spacing w:after="0"/>
        <w:ind w:left="0"/>
        <w:jc w:val="both"/>
      </w:pPr>
      <w:r>
        <w:rPr>
          <w:rFonts w:ascii="Times New Roman"/>
          <w:b w:val="false"/>
          <w:i w:val="false"/>
          <w:color w:val="000000"/>
          <w:sz w:val="28"/>
        </w:rPr>
        <w:t>
      1. Тәрбиеленушінің Қазақстан Республикасының заңнамасына сәйкес жәрдемақылар мен басқа да әлеуметтік төлемдерге, сондай-ақ ата-анасынан алынатын өзіне тиесілі алименттерге құқығы бар.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тәрбиеленушіге тағайындалған жәрдемақылар мен басқа да әлеуметтік төлемдер, сондай-ақ тәрбиеленушіні бағып-күтуге ата-анасынан өндіріп алынатын қаражат тәрбиеленушіге жазбаша хабар беріле отырып, оның атына банк шоттарына аударылуға тиіс.</w:t>
      </w:r>
      <w:r>
        <w:br/>
      </w:r>
      <w:r>
        <w:rPr>
          <w:rFonts w:ascii="Times New Roman"/>
          <w:b w:val="false"/>
          <w:i w:val="false"/>
          <w:color w:val="000000"/>
          <w:sz w:val="28"/>
        </w:rPr>
        <w:t>
</w:t>
      </w:r>
      <w:r>
        <w:rPr>
          <w:rFonts w:ascii="Times New Roman"/>
          <w:b w:val="false"/>
          <w:i w:val="false"/>
          <w:color w:val="000000"/>
          <w:sz w:val="28"/>
        </w:rPr>
        <w:t>
      Балалар ауылдарының әкімшілігі мен тәрбиеші-аналарының алименттерден, жәрдемақылар мен басқа да әлеуметтік төлемдерден түскен қаражатты тәрбиеленушілердің банк шоттарынан алуға құқығы жоқ.»;</w:t>
      </w:r>
    </w:p>
    <w:bookmarkEnd w:id="11"/>
    <w:bookmarkStart w:name="z26" w:id="12"/>
    <w:p>
      <w:pPr>
        <w:spacing w:after="0"/>
        <w:ind w:left="0"/>
        <w:jc w:val="both"/>
      </w:pPr>
      <w:r>
        <w:rPr>
          <w:rFonts w:ascii="Times New Roman"/>
          <w:b w:val="false"/>
          <w:i w:val="false"/>
          <w:color w:val="000000"/>
          <w:sz w:val="28"/>
        </w:rPr>
        <w:t>
      9) </w:t>
      </w:r>
      <w:r>
        <w:rPr>
          <w:rFonts w:ascii="Times New Roman"/>
          <w:b w:val="false"/>
          <w:i w:val="false"/>
          <w:color w:val="000000"/>
          <w:sz w:val="28"/>
        </w:rPr>
        <w:t>11-баптың</w:t>
      </w:r>
      <w:r>
        <w:rPr>
          <w:rFonts w:ascii="Times New Roman"/>
          <w:b w:val="false"/>
          <w:i w:val="false"/>
          <w:color w:val="000000"/>
          <w:sz w:val="28"/>
        </w:rPr>
        <w:t xml:space="preserve"> 1-тармағы «адамдар тобы» деген сөздерден кейін «(тәрбиеші-ана, тәрбиеленушілер)» деген сөздермен толықтырылсын;</w:t>
      </w:r>
    </w:p>
    <w:bookmarkEnd w:id="12"/>
    <w:bookmarkStart w:name="z27" w:id="13"/>
    <w:p>
      <w:pPr>
        <w:spacing w:after="0"/>
        <w:ind w:left="0"/>
        <w:jc w:val="both"/>
      </w:pPr>
      <w:r>
        <w:rPr>
          <w:rFonts w:ascii="Times New Roman"/>
          <w:b w:val="false"/>
          <w:i w:val="false"/>
          <w:color w:val="000000"/>
          <w:sz w:val="28"/>
        </w:rPr>
        <w:t>
      10) </w:t>
      </w:r>
      <w:r>
        <w:rPr>
          <w:rFonts w:ascii="Times New Roman"/>
          <w:b w:val="false"/>
          <w:i w:val="false"/>
          <w:color w:val="000000"/>
          <w:sz w:val="28"/>
        </w:rPr>
        <w:t>12-баптың</w:t>
      </w:r>
      <w:r>
        <w:rPr>
          <w:rFonts w:ascii="Times New Roman"/>
          <w:b w:val="false"/>
          <w:i w:val="false"/>
          <w:color w:val="000000"/>
          <w:sz w:val="28"/>
        </w:rPr>
        <w:t xml:space="preserve"> 3-тармағы «балалар үйлерінің» деген сөздерден кейін «, жетім балалар мен ата-ана қамқорлығынсыз қалған балаларға арналған мектеп-интернаттардың» деген сөздермен толықтырылсын;</w:t>
      </w:r>
    </w:p>
    <w:bookmarkEnd w:id="13"/>
    <w:bookmarkStart w:name="z28" w:id="14"/>
    <w:p>
      <w:pPr>
        <w:spacing w:after="0"/>
        <w:ind w:left="0"/>
        <w:jc w:val="both"/>
      </w:pPr>
      <w:r>
        <w:rPr>
          <w:rFonts w:ascii="Times New Roman"/>
          <w:b w:val="false"/>
          <w:i w:val="false"/>
          <w:color w:val="000000"/>
          <w:sz w:val="28"/>
        </w:rPr>
        <w:t>
      11) </w:t>
      </w:r>
      <w:r>
        <w:rPr>
          <w:rFonts w:ascii="Times New Roman"/>
          <w:b w:val="false"/>
          <w:i w:val="false"/>
          <w:color w:val="000000"/>
          <w:sz w:val="28"/>
        </w:rPr>
        <w:t>13-баптың</w:t>
      </w:r>
      <w:r>
        <w:rPr>
          <w:rFonts w:ascii="Times New Roman"/>
          <w:b w:val="false"/>
          <w:i w:val="false"/>
          <w:color w:val="000000"/>
          <w:sz w:val="28"/>
        </w:rPr>
        <w:t xml:space="preserve"> 2-тармағының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тәрбие процесіне басшылық жасау, оқуды бақылау;»;</w:t>
      </w:r>
    </w:p>
    <w:bookmarkEnd w:id="14"/>
    <w:bookmarkStart w:name="z30" w:id="15"/>
    <w:p>
      <w:pPr>
        <w:spacing w:after="0"/>
        <w:ind w:left="0"/>
        <w:jc w:val="both"/>
      </w:pPr>
      <w:r>
        <w:rPr>
          <w:rFonts w:ascii="Times New Roman"/>
          <w:b w:val="false"/>
          <w:i w:val="false"/>
          <w:color w:val="000000"/>
          <w:sz w:val="28"/>
        </w:rPr>
        <w:t>
      12)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Жиырма жеті жасқа толған, жоғары, орта білімнен кейінгі немесе орта (техникалық және кәсіптік) білімі бар, некеде тұрмайтын, өзінің кәмелетке толмаған не асырап алған балалары жоқ Қазақстан Республикасының азаматтары:»;</w:t>
      </w:r>
      <w:r>
        <w:br/>
      </w:r>
      <w:r>
        <w:rPr>
          <w:rFonts w:ascii="Times New Roman"/>
          <w:b w:val="false"/>
          <w:i w:val="false"/>
          <w:color w:val="000000"/>
          <w:sz w:val="28"/>
        </w:rPr>
        <w:t>
</w:t>
      </w:r>
      <w:r>
        <w:rPr>
          <w:rFonts w:ascii="Times New Roman"/>
          <w:b w:val="false"/>
          <w:i w:val="false"/>
          <w:color w:val="000000"/>
          <w:sz w:val="28"/>
        </w:rPr>
        <w:t>
      4) тармақшадағы орыс тіліндегі мәтінге түзету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5) тармақшадағы «соттылығы» деген сөз «сотталғандығы» деген сөзбен ауыстырылсын;</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Балалар ауылында тәрбиеленуші балалардың мүдделерін неғұрлым толығырақ қамтамасыз ету үшін қорғаншы және қамқоршы органдардың конкурстық іріктеуден өткен тәрбиеші-аналардың кадр резерві болуы мүмкін.»;</w:t>
      </w:r>
    </w:p>
    <w:bookmarkEnd w:id="15"/>
    <w:bookmarkStart w:name="z38" w:id="16"/>
    <w:p>
      <w:pPr>
        <w:spacing w:after="0"/>
        <w:ind w:left="0"/>
        <w:jc w:val="both"/>
      </w:pPr>
      <w:r>
        <w:rPr>
          <w:rFonts w:ascii="Times New Roman"/>
          <w:b w:val="false"/>
          <w:i w:val="false"/>
          <w:color w:val="000000"/>
          <w:sz w:val="28"/>
        </w:rPr>
        <w:t>
      13)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2-тармақтағы «адамнан» деген сөз «тұлғалардан» деген сөзбен ауыстырылсын;</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Ақшалай сомалар тәрбиеленушінің банк шотына салынады. Шоттың бар екендігі туралы құжаттар балалар ауылының әкімшілігінде сақталады.</w:t>
      </w:r>
      <w:r>
        <w:br/>
      </w:r>
      <w:r>
        <w:rPr>
          <w:rFonts w:ascii="Times New Roman"/>
          <w:b w:val="false"/>
          <w:i w:val="false"/>
          <w:color w:val="000000"/>
          <w:sz w:val="28"/>
        </w:rPr>
        <w:t>
</w:t>
      </w:r>
      <w:r>
        <w:rPr>
          <w:rFonts w:ascii="Times New Roman"/>
          <w:b w:val="false"/>
          <w:i w:val="false"/>
          <w:color w:val="000000"/>
          <w:sz w:val="28"/>
        </w:rPr>
        <w:t>
      Шоттың бар екендігі туралы құжаттардың көшірмелері тәрбиеші-анаға беріледі.»;</w:t>
      </w:r>
    </w:p>
    <w:bookmarkEnd w:id="16"/>
    <w:bookmarkStart w:name="z43" w:id="17"/>
    <w:p>
      <w:pPr>
        <w:spacing w:after="0"/>
        <w:ind w:left="0"/>
        <w:jc w:val="both"/>
      </w:pPr>
      <w:r>
        <w:rPr>
          <w:rFonts w:ascii="Times New Roman"/>
          <w:b w:val="false"/>
          <w:i w:val="false"/>
          <w:color w:val="000000"/>
          <w:sz w:val="28"/>
        </w:rPr>
        <w:t>
      14)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сөйлеміндегі «тәрбиеші-ана» деген сөздер «тәрбиеші-ана, балалар ауылының әкімшілігі»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бірінші абзацтағы «тәрбиеші-аналарға» деген сөздер «балалар ауылының әкімшілігіне»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тармақшадағы «перзентханадан, босану бөлімшесінен» деген сөздер «сәбилер үйінен»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тармақшадағы «адамдар» деген сөз «тұлғалар» деген сөзбен ауыстырылсын;</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«кәмелетке толмағандарға бұрыннан тұрып келген тұрғын үй алаңын бекiтiп беру туралы құжаттар және әділет органдарының бала мен оның ата-анасының жылжымайтын мүлікке құқықтарын және онымен жасалатын мәмілелерді мемлекеттік тіркеу туралы мәліметтері;»;</w:t>
      </w:r>
      <w:r>
        <w:br/>
      </w:r>
      <w:r>
        <w:rPr>
          <w:rFonts w:ascii="Times New Roman"/>
          <w:b w:val="false"/>
          <w:i w:val="false"/>
          <w:color w:val="000000"/>
          <w:sz w:val="28"/>
        </w:rPr>
        <w:t>
</w:t>
      </w:r>
      <w:r>
        <w:rPr>
          <w:rFonts w:ascii="Times New Roman"/>
          <w:b w:val="false"/>
          <w:i w:val="false"/>
          <w:color w:val="000000"/>
          <w:sz w:val="28"/>
        </w:rPr>
        <w:t>
      10) тармақшада:</w:t>
      </w:r>
      <w:r>
        <w:br/>
      </w:r>
      <w:r>
        <w:rPr>
          <w:rFonts w:ascii="Times New Roman"/>
          <w:b w:val="false"/>
          <w:i w:val="false"/>
          <w:color w:val="000000"/>
          <w:sz w:val="28"/>
        </w:rPr>
        <w:t>
</w:t>
      </w:r>
      <w:r>
        <w:rPr>
          <w:rFonts w:ascii="Times New Roman"/>
          <w:b w:val="false"/>
          <w:i w:val="false"/>
          <w:color w:val="000000"/>
          <w:sz w:val="28"/>
        </w:rPr>
        <w:t>
      «банк мекемесінде» деген сөздер «банкте» деген сөзбен ауыстырылсын;</w:t>
      </w:r>
      <w:r>
        <w:br/>
      </w:r>
      <w:r>
        <w:rPr>
          <w:rFonts w:ascii="Times New Roman"/>
          <w:b w:val="false"/>
          <w:i w:val="false"/>
          <w:color w:val="000000"/>
          <w:sz w:val="28"/>
        </w:rPr>
        <w:t>
</w:t>
      </w:r>
      <w:r>
        <w:rPr>
          <w:rFonts w:ascii="Times New Roman"/>
          <w:b w:val="false"/>
          <w:i w:val="false"/>
          <w:color w:val="000000"/>
          <w:sz w:val="28"/>
        </w:rPr>
        <w:t>
      «құжат» деген сөз «құжаттардың көшірмелері» деген сөздермен ауыстырылсын;</w:t>
      </w:r>
    </w:p>
    <w:bookmarkEnd w:id="17"/>
    <w:bookmarkStart w:name="z54" w:id="18"/>
    <w:p>
      <w:pPr>
        <w:spacing w:after="0"/>
        <w:ind w:left="0"/>
        <w:jc w:val="both"/>
      </w:pPr>
      <w:r>
        <w:rPr>
          <w:rFonts w:ascii="Times New Roman"/>
          <w:b w:val="false"/>
          <w:i w:val="false"/>
          <w:color w:val="000000"/>
          <w:sz w:val="28"/>
        </w:rPr>
        <w:t>
      15)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Балаларды беру туралы шартта:</w:t>
      </w:r>
      <w:r>
        <w:br/>
      </w:r>
      <w:r>
        <w:rPr>
          <w:rFonts w:ascii="Times New Roman"/>
          <w:b w:val="false"/>
          <w:i w:val="false"/>
          <w:color w:val="000000"/>
          <w:sz w:val="28"/>
        </w:rPr>
        <w:t>
</w:t>
      </w:r>
      <w:r>
        <w:rPr>
          <w:rFonts w:ascii="Times New Roman"/>
          <w:b w:val="false"/>
          <w:i w:val="false"/>
          <w:color w:val="000000"/>
          <w:sz w:val="28"/>
        </w:rPr>
        <w:t>
      1) балалар ауылы тәрбиеленушілерінің тәрбиелену, білім алу және бағып-күтілу жағдайлары;</w:t>
      </w:r>
      <w:r>
        <w:br/>
      </w:r>
      <w:r>
        <w:rPr>
          <w:rFonts w:ascii="Times New Roman"/>
          <w:b w:val="false"/>
          <w:i w:val="false"/>
          <w:color w:val="000000"/>
          <w:sz w:val="28"/>
        </w:rPr>
        <w:t>
</w:t>
      </w:r>
      <w:r>
        <w:rPr>
          <w:rFonts w:ascii="Times New Roman"/>
          <w:b w:val="false"/>
          <w:i w:val="false"/>
          <w:color w:val="000000"/>
          <w:sz w:val="28"/>
        </w:rPr>
        <w:t>
      2) тәрбиеші-ананың, балалар ауылы әкімшілігінің құқықтары мен міндеттері;</w:t>
      </w:r>
      <w:r>
        <w:br/>
      </w:r>
      <w:r>
        <w:rPr>
          <w:rFonts w:ascii="Times New Roman"/>
          <w:b w:val="false"/>
          <w:i w:val="false"/>
          <w:color w:val="000000"/>
          <w:sz w:val="28"/>
        </w:rPr>
        <w:t>
</w:t>
      </w:r>
      <w:r>
        <w:rPr>
          <w:rFonts w:ascii="Times New Roman"/>
          <w:b w:val="false"/>
          <w:i w:val="false"/>
          <w:color w:val="000000"/>
          <w:sz w:val="28"/>
        </w:rPr>
        <w:t>
      3) тәрбиеші-аналарға қатысты қорғаншы және қамқоршы органдардың міндеттері;</w:t>
      </w:r>
      <w:r>
        <w:br/>
      </w:r>
      <w:r>
        <w:rPr>
          <w:rFonts w:ascii="Times New Roman"/>
          <w:b w:val="false"/>
          <w:i w:val="false"/>
          <w:color w:val="000000"/>
          <w:sz w:val="28"/>
        </w:rPr>
        <w:t>
</w:t>
      </w:r>
      <w:r>
        <w:rPr>
          <w:rFonts w:ascii="Times New Roman"/>
          <w:b w:val="false"/>
          <w:i w:val="false"/>
          <w:color w:val="000000"/>
          <w:sz w:val="28"/>
        </w:rPr>
        <w:t>
      4) балаларды беру туралы шартты тоқтатудың негіздері мен салдары қамтылуға тиіс.»;</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2) тармақша «қорғаншы және қамқоршы органдардың» деген сөздерден кейін «және (немесе) балалар ауылы әкімшілігінің»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баланы (балаларды) ата-анасына қайтарған немесе оны (оларды) асырап алған, сондай-ақ баланы (балаларды) қорғаншылыққа (қамқоршылыққа), патронаттық тәрбиелеуге берген жағдайда;»;</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Тәрбиеші-ананың бастамасы бойынша балаларды балалар ауылының отбасына беру туралы шарт мерзімінен бұрын бұзылған кезде, мұндай шартты қорғаншы және қамқоршы орган балалар ауылының әкімшілігімен және тәрбиеші-аналардың кадр резервінде тұрған адаммен жасайды.»;</w:t>
      </w:r>
    </w:p>
    <w:bookmarkEnd w:id="18"/>
    <w:bookmarkStart w:name="z67" w:id="19"/>
    <w:p>
      <w:pPr>
        <w:spacing w:after="0"/>
        <w:ind w:left="0"/>
        <w:jc w:val="both"/>
      </w:pPr>
      <w:r>
        <w:rPr>
          <w:rFonts w:ascii="Times New Roman"/>
          <w:b w:val="false"/>
          <w:i w:val="false"/>
          <w:color w:val="000000"/>
          <w:sz w:val="28"/>
        </w:rPr>
        <w:t>
      16)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 «балалардың пікірі» деген сөздерден кейін «, балалар ауылы әкімшілігінің пікірі»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Тәрбиешi-ана осы Заңның 16-бабы 4-тармағының 1), 2), 4) – 11) тармақшаларында көрсетілген, өзiне берiлген құжаттар көшірмелерінің сақталуын қамтамасыз етуге мiндеттi.»;</w:t>
      </w:r>
    </w:p>
    <w:bookmarkEnd w:id="19"/>
    <w:bookmarkStart w:name="z71" w:id="20"/>
    <w:p>
      <w:pPr>
        <w:spacing w:after="0"/>
        <w:ind w:left="0"/>
        <w:jc w:val="both"/>
      </w:pPr>
      <w:r>
        <w:rPr>
          <w:rFonts w:ascii="Times New Roman"/>
          <w:b w:val="false"/>
          <w:i w:val="false"/>
          <w:color w:val="000000"/>
          <w:sz w:val="28"/>
        </w:rPr>
        <w:t>
      17) </w:t>
      </w:r>
      <w:r>
        <w:rPr>
          <w:rFonts w:ascii="Times New Roman"/>
          <w:b w:val="false"/>
          <w:i w:val="false"/>
          <w:color w:val="000000"/>
          <w:sz w:val="28"/>
        </w:rPr>
        <w:t>19-баптың</w:t>
      </w:r>
      <w:r>
        <w:rPr>
          <w:rFonts w:ascii="Times New Roman"/>
          <w:b w:val="false"/>
          <w:i w:val="false"/>
          <w:color w:val="000000"/>
          <w:sz w:val="28"/>
        </w:rPr>
        <w:t xml:space="preserve"> 2-тармағының екінші сөйлеміндегі «басқа өкiл» деген сөздер «балалардың мүдделерін білдіруші етіп тәрбиеші-ананы» деген сөздермен ауыстырылсын;</w:t>
      </w:r>
    </w:p>
    <w:bookmarkEnd w:id="20"/>
    <w:bookmarkStart w:name="z72" w:id="21"/>
    <w:p>
      <w:pPr>
        <w:spacing w:after="0"/>
        <w:ind w:left="0"/>
        <w:jc w:val="both"/>
      </w:pPr>
      <w:r>
        <w:rPr>
          <w:rFonts w:ascii="Times New Roman"/>
          <w:b w:val="false"/>
          <w:i w:val="false"/>
          <w:color w:val="000000"/>
          <w:sz w:val="28"/>
        </w:rPr>
        <w:t>
      18)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Тәрбиеленушінің мүлкін басқару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2-тармақтың екінші абзацы алып тасталсын;</w:t>
      </w:r>
    </w:p>
    <w:bookmarkEnd w:id="21"/>
    <w:bookmarkStart w:name="z76" w:id="22"/>
    <w:p>
      <w:pPr>
        <w:spacing w:after="0"/>
        <w:ind w:left="0"/>
        <w:jc w:val="both"/>
      </w:pPr>
      <w:r>
        <w:rPr>
          <w:rFonts w:ascii="Times New Roman"/>
          <w:b w:val="false"/>
          <w:i w:val="false"/>
          <w:color w:val="000000"/>
          <w:sz w:val="28"/>
        </w:rPr>
        <w:t>
      19)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22"/>
    <w:bookmarkStart w:name="z77" w:id="23"/>
    <w:p>
      <w:pPr>
        <w:spacing w:after="0"/>
        <w:ind w:left="0"/>
        <w:jc w:val="both"/>
      </w:pPr>
      <w:r>
        <w:rPr>
          <w:rFonts w:ascii="Times New Roman"/>
          <w:b w:val="false"/>
          <w:i w:val="false"/>
          <w:color w:val="000000"/>
          <w:sz w:val="28"/>
        </w:rPr>
        <w:t>
      «22-бап. Жасөспірімдер үйі</w:t>
      </w:r>
    </w:p>
    <w:bookmarkEnd w:id="23"/>
    <w:bookmarkStart w:name="z78" w:id="24"/>
    <w:p>
      <w:pPr>
        <w:spacing w:after="0"/>
        <w:ind w:left="0"/>
        <w:jc w:val="both"/>
      </w:pPr>
      <w:r>
        <w:rPr>
          <w:rFonts w:ascii="Times New Roman"/>
          <w:b w:val="false"/>
          <w:i w:val="false"/>
          <w:color w:val="000000"/>
          <w:sz w:val="28"/>
        </w:rPr>
        <w:t>
      1. Балалар ауылының, балалар үйінің, жетім балалар мен ата-ана қамқорлығынсыз қалған балаларға арналған мектеп-интернаттың балансындағы жатақхана немесе пәтерлер Жасөспірімдер үйі болып табылады.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шешімі бойынша Жасөспірімдер үйі мемлекеттік мекеме нысанындағы дербес заңды тұлға ретінде құрылуы және жұмыс істеуі мүмкін.</w:t>
      </w:r>
      <w:r>
        <w:br/>
      </w:r>
      <w:r>
        <w:rPr>
          <w:rFonts w:ascii="Times New Roman"/>
          <w:b w:val="false"/>
          <w:i w:val="false"/>
          <w:color w:val="000000"/>
          <w:sz w:val="28"/>
        </w:rPr>
        <w:t>
</w:t>
      </w:r>
      <w:r>
        <w:rPr>
          <w:rFonts w:ascii="Times New Roman"/>
          <w:b w:val="false"/>
          <w:i w:val="false"/>
          <w:color w:val="000000"/>
          <w:sz w:val="28"/>
        </w:rPr>
        <w:t>
      2. Жасөспiрiмдер үйiнiң қызметiн балалар ауылының, балалар үйiнiң, жетім балалар мен ата-ана қамқорлығынсыз қалған балаларға арналған мектеп-интернаттың әкімшілігі Жасөспірімдер үйінің директорымен бірлесе отырып, Қазақстан Республикасының Үкіметі бекіткен Жасөспірімдер үйі туралы үлгі қағидаларға сәйкес жүзеге асырады.</w:t>
      </w:r>
      <w:r>
        <w:br/>
      </w:r>
      <w:r>
        <w:rPr>
          <w:rFonts w:ascii="Times New Roman"/>
          <w:b w:val="false"/>
          <w:i w:val="false"/>
          <w:color w:val="000000"/>
          <w:sz w:val="28"/>
        </w:rPr>
        <w:t>
</w:t>
      </w:r>
      <w:r>
        <w:rPr>
          <w:rFonts w:ascii="Times New Roman"/>
          <w:b w:val="false"/>
          <w:i w:val="false"/>
          <w:color w:val="000000"/>
          <w:sz w:val="28"/>
        </w:rPr>
        <w:t>
      3. Дербес заңды тұлға ретінде жұмыс істейтін Жасөспірімдер үйі өз қызметін Қазақстан Республикасының Үкіметі бекіткен Жасөспірімдер үйі туралы үлгі қағидаларға сәйкес жүзеге асырады.»;</w:t>
      </w:r>
    </w:p>
    <w:bookmarkEnd w:id="24"/>
    <w:bookmarkStart w:name="z82" w:id="25"/>
    <w:p>
      <w:pPr>
        <w:spacing w:after="0"/>
        <w:ind w:left="0"/>
        <w:jc w:val="both"/>
      </w:pPr>
      <w:r>
        <w:rPr>
          <w:rFonts w:ascii="Times New Roman"/>
          <w:b w:val="false"/>
          <w:i w:val="false"/>
          <w:color w:val="000000"/>
          <w:sz w:val="28"/>
        </w:rPr>
        <w:t>
      20)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«және балалар үйлерiнiң түлектерiне (әлеуметтiк бейiмделуден өтетiн адамдарға)» деген сөздер «, балалар үйлерінің, жетім балалар мен ата-ана қамқорлығынсыз қалған балаларға арналған мектеп-интернаттардың түлектерiне (әлеуметтiк бейiмделуден өтетiн адамдарға)»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«рыногына біте қайнасуына» деген сөздер «нарығына сіңісуіне»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Балалар ауылдарының тәрбиеленушiлерiн, балалар үйлерінің, жетім балалар мен ата-ана қамқорлығынсыз қалған балаларға арналған мектеп-интернаттардың түлектерiн әлеуметтiк бейiмдеу мақсатында Жасөспiрiмдер үйi мынадай міндеттерді:»;</w:t>
      </w:r>
    </w:p>
    <w:bookmarkEnd w:id="25"/>
    <w:bookmarkStart w:name="z88" w:id="26"/>
    <w:p>
      <w:pPr>
        <w:spacing w:after="0"/>
        <w:ind w:left="0"/>
        <w:jc w:val="both"/>
      </w:pPr>
      <w:r>
        <w:rPr>
          <w:rFonts w:ascii="Times New Roman"/>
          <w:b w:val="false"/>
          <w:i w:val="false"/>
          <w:color w:val="000000"/>
          <w:sz w:val="28"/>
        </w:rPr>
        <w:t>
      21)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25-баптар</w:t>
      </w:r>
      <w:r>
        <w:rPr>
          <w:rFonts w:ascii="Times New Roman"/>
          <w:b w:val="false"/>
          <w:i w:val="false"/>
          <w:color w:val="000000"/>
          <w:sz w:val="28"/>
        </w:rPr>
        <w:t xml:space="preserve"> мынадай редакцияда жазылсын:</w:t>
      </w:r>
    </w:p>
    <w:bookmarkEnd w:id="26"/>
    <w:bookmarkStart w:name="z89" w:id="27"/>
    <w:p>
      <w:pPr>
        <w:spacing w:after="0"/>
        <w:ind w:left="0"/>
        <w:jc w:val="both"/>
      </w:pPr>
      <w:r>
        <w:rPr>
          <w:rFonts w:ascii="Times New Roman"/>
          <w:b w:val="false"/>
          <w:i w:val="false"/>
          <w:color w:val="000000"/>
          <w:sz w:val="28"/>
        </w:rPr>
        <w:t>
      «24-бап. Жасөспірімдер үйінде әлеуметтік бейімделуден өтетін</w:t>
      </w:r>
      <w:r>
        <w:br/>
      </w:r>
      <w:r>
        <w:rPr>
          <w:rFonts w:ascii="Times New Roman"/>
          <w:b w:val="false"/>
          <w:i w:val="false"/>
          <w:color w:val="000000"/>
          <w:sz w:val="28"/>
        </w:rPr>
        <w:t>
</w:t>
      </w:r>
      <w:r>
        <w:rPr>
          <w:rFonts w:ascii="Times New Roman"/>
          <w:b w:val="false"/>
          <w:i w:val="false"/>
          <w:color w:val="000000"/>
          <w:sz w:val="28"/>
        </w:rPr>
        <w:t>
               адамдардың санаттары</w:t>
      </w:r>
    </w:p>
    <w:bookmarkEnd w:id="27"/>
    <w:bookmarkStart w:name="z91" w:id="28"/>
    <w:p>
      <w:pPr>
        <w:spacing w:after="0"/>
        <w:ind w:left="0"/>
        <w:jc w:val="both"/>
      </w:pPr>
      <w:r>
        <w:rPr>
          <w:rFonts w:ascii="Times New Roman"/>
          <w:b w:val="false"/>
          <w:i w:val="false"/>
          <w:color w:val="000000"/>
          <w:sz w:val="28"/>
        </w:rPr>
        <w:t>
      1.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bookmarkEnd w:id="28"/>
    <w:bookmarkStart w:name="z93" w:id="29"/>
    <w:p>
      <w:pPr>
        <w:spacing w:after="0"/>
        <w:ind w:left="0"/>
        <w:jc w:val="both"/>
      </w:pPr>
      <w:r>
        <w:rPr>
          <w:rFonts w:ascii="Times New Roman"/>
          <w:b w:val="false"/>
          <w:i w:val="false"/>
          <w:color w:val="000000"/>
          <w:sz w:val="28"/>
        </w:rPr>
        <w:t xml:space="preserve">
      25-бап. Жасөспiрiмдер үйi директорының негiзгi мiндеттерi </w:t>
      </w:r>
    </w:p>
    <w:bookmarkEnd w:id="29"/>
    <w:bookmarkStart w:name="z94" w:id="30"/>
    <w:p>
      <w:pPr>
        <w:spacing w:after="0"/>
        <w:ind w:left="0"/>
        <w:jc w:val="both"/>
      </w:pPr>
      <w:r>
        <w:rPr>
          <w:rFonts w:ascii="Times New Roman"/>
          <w:b w:val="false"/>
          <w:i w:val="false"/>
          <w:color w:val="000000"/>
          <w:sz w:val="28"/>
        </w:rPr>
        <w:t>
      Жасөспiрiмдер үйiнiң директоры:</w:t>
      </w:r>
      <w:r>
        <w:br/>
      </w:r>
      <w:r>
        <w:rPr>
          <w:rFonts w:ascii="Times New Roman"/>
          <w:b w:val="false"/>
          <w:i w:val="false"/>
          <w:color w:val="000000"/>
          <w:sz w:val="28"/>
        </w:rPr>
        <w:t>
</w:t>
      </w:r>
      <w:r>
        <w:rPr>
          <w:rFonts w:ascii="Times New Roman"/>
          <w:b w:val="false"/>
          <w:i w:val="false"/>
          <w:color w:val="000000"/>
          <w:sz w:val="28"/>
        </w:rPr>
        <w:t>
      1) еңбек нарығын:</w:t>
      </w:r>
      <w:r>
        <w:br/>
      </w:r>
      <w:r>
        <w:rPr>
          <w:rFonts w:ascii="Times New Roman"/>
          <w:b w:val="false"/>
          <w:i w:val="false"/>
          <w:color w:val="000000"/>
          <w:sz w:val="28"/>
        </w:rPr>
        <w:t>
</w:t>
      </w:r>
      <w:r>
        <w:rPr>
          <w:rFonts w:ascii="Times New Roman"/>
          <w:b w:val="false"/>
          <w:i w:val="false"/>
          <w:color w:val="000000"/>
          <w:sz w:val="28"/>
        </w:rPr>
        <w:t>
      мүдделi ұйымдармен байланыстар орнату және ұйымдардағы бос жұмыс орындарын зерделеу;</w:t>
      </w:r>
      <w:r>
        <w:br/>
      </w:r>
      <w:r>
        <w:rPr>
          <w:rFonts w:ascii="Times New Roman"/>
          <w:b w:val="false"/>
          <w:i w:val="false"/>
          <w:color w:val="000000"/>
          <w:sz w:val="28"/>
        </w:rPr>
        <w:t>
</w:t>
      </w:r>
      <w:r>
        <w:rPr>
          <w:rFonts w:ascii="Times New Roman"/>
          <w:b w:val="false"/>
          <w:i w:val="false"/>
          <w:color w:val="000000"/>
          <w:sz w:val="28"/>
        </w:rPr>
        <w:t>
      қосалқы шаруашылықтар, шағын ағаш ұсташылық және слесарлық шеберханалар мен шағын кәсiпкерлiктiң басқа да объектiлерiн құру арқылы жүйелi түрде зерделеуге;</w:t>
      </w:r>
      <w:r>
        <w:br/>
      </w:r>
      <w:r>
        <w:rPr>
          <w:rFonts w:ascii="Times New Roman"/>
          <w:b w:val="false"/>
          <w:i w:val="false"/>
          <w:color w:val="000000"/>
          <w:sz w:val="28"/>
        </w:rPr>
        <w:t>
</w:t>
      </w:r>
      <w:r>
        <w:rPr>
          <w:rFonts w:ascii="Times New Roman"/>
          <w:b w:val="false"/>
          <w:i w:val="false"/>
          <w:color w:val="000000"/>
          <w:sz w:val="28"/>
        </w:rPr>
        <w:t>
      2) өз құзыретiне кiретiн мәселелер бойынша балалар ауылының, балалар үйiнің және жетім балалар мен ата-ана қамқорлығынсыз қалған балаларға арналған мектеп-интернаттың әкiмшiлiгiмен өзара iс-қимылды жүзеге асыруға мiндеттi.»;</w:t>
      </w:r>
    </w:p>
    <w:bookmarkEnd w:id="30"/>
    <w:bookmarkStart w:name="z99" w:id="31"/>
    <w:p>
      <w:pPr>
        <w:spacing w:after="0"/>
        <w:ind w:left="0"/>
        <w:jc w:val="both"/>
      </w:pPr>
      <w:r>
        <w:rPr>
          <w:rFonts w:ascii="Times New Roman"/>
          <w:b w:val="false"/>
          <w:i w:val="false"/>
          <w:color w:val="000000"/>
          <w:sz w:val="28"/>
        </w:rPr>
        <w:t>
      22) </w:t>
      </w:r>
      <w:r>
        <w:rPr>
          <w:rFonts w:ascii="Times New Roman"/>
          <w:b w:val="false"/>
          <w:i w:val="false"/>
          <w:color w:val="000000"/>
          <w:sz w:val="28"/>
        </w:rPr>
        <w:t>26-баптың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Әлеуметтік бейімделуден өтіп жатқан он алты жастан он сегіз жасқа дейінгі адамдардың мүдделерін балалар ауылының, балалар үйінің, жетім балалар мен ата-ана қамқорлығынсыз қалған балаларға арналған мектеп-интернаттың әкімшілігі білдіреді және қорғайды.</w:t>
      </w:r>
      <w:r>
        <w:br/>
      </w:r>
      <w:r>
        <w:rPr>
          <w:rFonts w:ascii="Times New Roman"/>
          <w:b w:val="false"/>
          <w:i w:val="false"/>
          <w:color w:val="000000"/>
          <w:sz w:val="28"/>
        </w:rPr>
        <w:t>
</w:t>
      </w:r>
      <w:r>
        <w:rPr>
          <w:rFonts w:ascii="Times New Roman"/>
          <w:b w:val="false"/>
          <w:i w:val="false"/>
          <w:color w:val="000000"/>
          <w:sz w:val="28"/>
        </w:rPr>
        <w:t>
      Дербес заңды тұлға мәртебесі бар Жасөспірімдер үйінде әлеуметтік бейімделуден өтіп жатқан он алты жастан он сегіз жасқа дейінгі адамдардың мүдделерін оның әкімшілігі білдіреді және қорғайды.»;</w:t>
      </w:r>
    </w:p>
    <w:bookmarkEnd w:id="31"/>
    <w:bookmarkStart w:name="z102" w:id="32"/>
    <w:p>
      <w:pPr>
        <w:spacing w:after="0"/>
        <w:ind w:left="0"/>
        <w:jc w:val="both"/>
      </w:pPr>
      <w:r>
        <w:rPr>
          <w:rFonts w:ascii="Times New Roman"/>
          <w:b w:val="false"/>
          <w:i w:val="false"/>
          <w:color w:val="000000"/>
          <w:sz w:val="28"/>
        </w:rPr>
        <w:t>
      23) </w:t>
      </w:r>
      <w:r>
        <w:rPr>
          <w:rFonts w:ascii="Times New Roman"/>
          <w:b w:val="false"/>
          <w:i w:val="false"/>
          <w:color w:val="000000"/>
          <w:sz w:val="28"/>
        </w:rPr>
        <w:t>27-баптың</w:t>
      </w:r>
      <w:r>
        <w:rPr>
          <w:rFonts w:ascii="Times New Roman"/>
          <w:b w:val="false"/>
          <w:i w:val="false"/>
          <w:color w:val="000000"/>
          <w:sz w:val="28"/>
        </w:rPr>
        <w:t xml:space="preserve"> 2 және 3-тармақтарындағы «Заң актiлерiнде», «заң актiлерiнде» деген сөздер «Қазақстан Республикасының заңнамалық актiлерiнде» деген сөздермен ауыстырылсын;</w:t>
      </w:r>
    </w:p>
    <w:bookmarkEnd w:id="32"/>
    <w:bookmarkStart w:name="z103" w:id="33"/>
    <w:p>
      <w:pPr>
        <w:spacing w:after="0"/>
        <w:ind w:left="0"/>
        <w:jc w:val="both"/>
      </w:pPr>
      <w:r>
        <w:rPr>
          <w:rFonts w:ascii="Times New Roman"/>
          <w:b w:val="false"/>
          <w:i w:val="false"/>
          <w:color w:val="000000"/>
          <w:sz w:val="28"/>
        </w:rPr>
        <w:t>
      24)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сөйлем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Әлеуметтiк бейiмделуден өтiп жатқан он алты жастан он сегіз жасқа дейiнгi адамдар мәмiлелердi балалар ауылы, балалар үйі, жетім балалар мен ата-ана қамқорлығынсыз қалған балаларға арналған мектеп-интернат әкiмшiлiгiнiң келiсiмiмен жасайды.»;</w:t>
      </w:r>
      <w:r>
        <w:br/>
      </w:r>
      <w:r>
        <w:rPr>
          <w:rFonts w:ascii="Times New Roman"/>
          <w:b w:val="false"/>
          <w:i w:val="false"/>
          <w:color w:val="000000"/>
          <w:sz w:val="28"/>
        </w:rPr>
        <w:t>
</w:t>
      </w:r>
      <w:r>
        <w:rPr>
          <w:rFonts w:ascii="Times New Roman"/>
          <w:b w:val="false"/>
          <w:i w:val="false"/>
          <w:color w:val="000000"/>
          <w:sz w:val="28"/>
        </w:rPr>
        <w:t>
      екінші сөйлемдегі «заңдарда» деген сөз «Қазақстан Республикасының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Дербес заңды тұлға ретінде жұмыс істейтін Жасөспірімдер үйінде әлеуметтік бейімделуден өтіп жатқан он алты жастан он сегіз жасқа дейінгі адамдар мәмілелерді осы мекеме әкімшілігінің келісімімен жасайды.»;</w:t>
      </w:r>
    </w:p>
    <w:bookmarkEnd w:id="33"/>
    <w:bookmarkStart w:name="z110" w:id="34"/>
    <w:p>
      <w:pPr>
        <w:spacing w:after="0"/>
        <w:ind w:left="0"/>
        <w:jc w:val="both"/>
      </w:pPr>
      <w:r>
        <w:rPr>
          <w:rFonts w:ascii="Times New Roman"/>
          <w:b w:val="false"/>
          <w:i w:val="false"/>
          <w:color w:val="000000"/>
          <w:sz w:val="28"/>
        </w:rPr>
        <w:t>
      25)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34"/>
    <w:bookmarkStart w:name="z111" w:id="35"/>
    <w:p>
      <w:pPr>
        <w:spacing w:after="0"/>
        <w:ind w:left="0"/>
        <w:jc w:val="both"/>
      </w:pPr>
      <w:r>
        <w:rPr>
          <w:rFonts w:ascii="Times New Roman"/>
          <w:b w:val="false"/>
          <w:i w:val="false"/>
          <w:color w:val="000000"/>
          <w:sz w:val="28"/>
        </w:rPr>
        <w:t>
      «30-бап. Әлеуметтiк бейiмделуден өтiп жатқан адамдардың</w:t>
      </w:r>
      <w:r>
        <w:br/>
      </w:r>
      <w:r>
        <w:rPr>
          <w:rFonts w:ascii="Times New Roman"/>
          <w:b w:val="false"/>
          <w:i w:val="false"/>
          <w:color w:val="000000"/>
          <w:sz w:val="28"/>
        </w:rPr>
        <w:t>
</w:t>
      </w:r>
      <w:r>
        <w:rPr>
          <w:rFonts w:ascii="Times New Roman"/>
          <w:b w:val="false"/>
          <w:i w:val="false"/>
          <w:color w:val="000000"/>
          <w:sz w:val="28"/>
        </w:rPr>
        <w:t>
               құқықтары мен мiндеттерi</w:t>
      </w:r>
    </w:p>
    <w:bookmarkEnd w:id="35"/>
    <w:bookmarkStart w:name="z113" w:id="36"/>
    <w:p>
      <w:pPr>
        <w:spacing w:after="0"/>
        <w:ind w:left="0"/>
        <w:jc w:val="both"/>
      </w:pPr>
      <w:r>
        <w:rPr>
          <w:rFonts w:ascii="Times New Roman"/>
          <w:b w:val="false"/>
          <w:i w:val="false"/>
          <w:color w:val="000000"/>
          <w:sz w:val="28"/>
        </w:rPr>
        <w:t>
      Әлеуметтiк бейiмделуден өтiп жатқан адамдардың құқықтары мен мiндеттерi балалар ауылы, балалар үйi және жетім балалар мен ата-ана қамқорлығынсыз қалған балаларға арналған мектеп-интернат пен тәрбиеленуші (түлек) арасында жасалған Жасөспiрiмдер үйiнде бағып-күту туралы шарт негiзiнде айқындалады. Осы шарт бiлiм беру саласындағы уәкілетті орган бекiтетiн үлгi шарт негiзiнде жасалады.</w:t>
      </w:r>
      <w:r>
        <w:br/>
      </w:r>
      <w:r>
        <w:rPr>
          <w:rFonts w:ascii="Times New Roman"/>
          <w:b w:val="false"/>
          <w:i w:val="false"/>
          <w:color w:val="000000"/>
          <w:sz w:val="28"/>
        </w:rPr>
        <w:t>
</w:t>
      </w:r>
      <w:r>
        <w:rPr>
          <w:rFonts w:ascii="Times New Roman"/>
          <w:b w:val="false"/>
          <w:i w:val="false"/>
          <w:color w:val="000000"/>
          <w:sz w:val="28"/>
        </w:rPr>
        <w:t>
      Дербес заңды тұлға ретінде жұмыс істейтін Жасөспірімдер үйінде әлеуметтік бейімделуден өтіп жатқан адамдардың құқықтары мен міндеттері Жасөспірімдер үйі мен тәрбиеленуші (түлек) арасында жасалған осы мекемеде бағып-күту туралы шарт негізінде айқындалады.»;</w:t>
      </w:r>
    </w:p>
    <w:bookmarkEnd w:id="36"/>
    <w:bookmarkStart w:name="z115" w:id="37"/>
    <w:p>
      <w:pPr>
        <w:spacing w:after="0"/>
        <w:ind w:left="0"/>
        <w:jc w:val="both"/>
      </w:pPr>
      <w:r>
        <w:rPr>
          <w:rFonts w:ascii="Times New Roman"/>
          <w:b w:val="false"/>
          <w:i w:val="false"/>
          <w:color w:val="000000"/>
          <w:sz w:val="28"/>
        </w:rPr>
        <w:t>
      26) </w:t>
      </w:r>
      <w:r>
        <w:rPr>
          <w:rFonts w:ascii="Times New Roman"/>
          <w:b w:val="false"/>
          <w:i w:val="false"/>
          <w:color w:val="000000"/>
          <w:sz w:val="28"/>
        </w:rPr>
        <w:t>31-баптың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Жасөспірімдер үйінің тәрбиеленушісі (түлегі) Жасөспiрiмдер үйiнің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қорғаншы және қамқоршы органның, балалар ауылы, балалар үйі және жетім балалар мен ата-ана қамқорлығынсыз қалған балаларға арналған мектеп-интернат әкiмшiлiгiнiң шешiмiмен;».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Жасөспірімдер үйінің тәрбиеленушісі (түлегі) Жасөспірімдер үйінің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дербес заңды тұлға ретінде жұмыс істейтін Жасөспірімдер үйі әкімшілігінің шешімімен;»;</w:t>
      </w:r>
      <w:r>
        <w:br/>
      </w:r>
      <w:r>
        <w:rPr>
          <w:rFonts w:ascii="Times New Roman"/>
          <w:b w:val="false"/>
          <w:i w:val="false"/>
          <w:color w:val="000000"/>
          <w:sz w:val="28"/>
        </w:rPr>
        <w:t>
</w:t>
      </w:r>
      <w:r>
        <w:rPr>
          <w:rFonts w:ascii="Times New Roman"/>
          <w:b w:val="false"/>
          <w:i w:val="false"/>
          <w:color w:val="000000"/>
          <w:sz w:val="28"/>
        </w:rPr>
        <w:t>
      4) тармақшадағы «заңдарда» деген сөз «Қазақстан Республикасының заңнамасында» деген сөздермен ауыстырылсын;</w:t>
      </w:r>
    </w:p>
    <w:bookmarkEnd w:id="37"/>
    <w:bookmarkStart w:name="z121" w:id="38"/>
    <w:p>
      <w:pPr>
        <w:spacing w:after="0"/>
        <w:ind w:left="0"/>
        <w:jc w:val="both"/>
      </w:pPr>
      <w:r>
        <w:rPr>
          <w:rFonts w:ascii="Times New Roman"/>
          <w:b w:val="false"/>
          <w:i w:val="false"/>
          <w:color w:val="000000"/>
          <w:sz w:val="28"/>
        </w:rPr>
        <w:t>
      27) </w:t>
      </w:r>
      <w:r>
        <w:rPr>
          <w:rFonts w:ascii="Times New Roman"/>
          <w:b w:val="false"/>
          <w:i w:val="false"/>
          <w:color w:val="000000"/>
          <w:sz w:val="28"/>
        </w:rPr>
        <w:t>32-баптың</w:t>
      </w:r>
      <w:r>
        <w:rPr>
          <w:rFonts w:ascii="Times New Roman"/>
          <w:b w:val="false"/>
          <w:i w:val="false"/>
          <w:color w:val="000000"/>
          <w:sz w:val="28"/>
        </w:rPr>
        <w:t xml:space="preserve"> 2 және 3-тармақтарындағы «(балалар үйінде)», «(балалар үйінің)», «(балалар үйі)» деген сөздер тиісінше «, балалар үйінде, жетім балалар мен ата-ана қамқорлығынсыз қалған балаларға арналған мектеп-интернатта», «, балалар үйінің, жетім балалар мен ата-ана қамқорлығынсыз қалған балаларға арналған мектеп-интернаттың», «, балалар үйі, жетім балалар мен ата-ана қамқорлығынсыз қалған балаларға арналған мектеп-интернат» деген сөздермен ауыстырылсын;</w:t>
      </w:r>
    </w:p>
    <w:bookmarkEnd w:id="38"/>
    <w:bookmarkStart w:name="z122" w:id="39"/>
    <w:p>
      <w:pPr>
        <w:spacing w:after="0"/>
        <w:ind w:left="0"/>
        <w:jc w:val="both"/>
      </w:pPr>
      <w:r>
        <w:rPr>
          <w:rFonts w:ascii="Times New Roman"/>
          <w:b w:val="false"/>
          <w:i w:val="false"/>
          <w:color w:val="000000"/>
          <w:sz w:val="28"/>
        </w:rPr>
        <w:t>
      28) </w:t>
      </w:r>
      <w:r>
        <w:rPr>
          <w:rFonts w:ascii="Times New Roman"/>
          <w:b w:val="false"/>
          <w:i w:val="false"/>
          <w:color w:val="000000"/>
          <w:sz w:val="28"/>
        </w:rPr>
        <w:t>33-баптың</w:t>
      </w:r>
      <w:r>
        <w:rPr>
          <w:rFonts w:ascii="Times New Roman"/>
          <w:b w:val="false"/>
          <w:i w:val="false"/>
          <w:color w:val="000000"/>
          <w:sz w:val="28"/>
        </w:rPr>
        <w:t xml:space="preserve"> 5) тармақшасындағы «немесе балалар үйіне» деген сөздер «, балалар үйіне немесе жетім балалар мен ата-ана қамқорлығынсыз қалған балаларға арналған мектеп-интернатқа» деген сөздермен ауыстырылсын;</w:t>
      </w:r>
    </w:p>
    <w:bookmarkEnd w:id="39"/>
    <w:bookmarkStart w:name="z123" w:id="40"/>
    <w:p>
      <w:pPr>
        <w:spacing w:after="0"/>
        <w:ind w:left="0"/>
        <w:jc w:val="both"/>
      </w:pPr>
      <w:r>
        <w:rPr>
          <w:rFonts w:ascii="Times New Roman"/>
          <w:b w:val="false"/>
          <w:i w:val="false"/>
          <w:color w:val="000000"/>
          <w:sz w:val="28"/>
        </w:rPr>
        <w:t>
      29) </w:t>
      </w:r>
      <w:r>
        <w:rPr>
          <w:rFonts w:ascii="Times New Roman"/>
          <w:b w:val="false"/>
          <w:i w:val="false"/>
          <w:color w:val="000000"/>
          <w:sz w:val="28"/>
        </w:rPr>
        <w:t>36-баптың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Жасөспірімдер үйлерінде әлеуметтік бейімделуден өтіп жатқан адамдарға күндізгі оқу нысанында жоғары, орта білімнен кейінгі немесе орта (техникалық және кәсіптік) бiлiм алуы кезеңінде толық мемлекеттiк қамтамасыз ету кепiлдiгi берiледi.»;</w:t>
      </w:r>
    </w:p>
    <w:bookmarkEnd w:id="40"/>
    <w:bookmarkStart w:name="z125" w:id="41"/>
    <w:p>
      <w:pPr>
        <w:spacing w:after="0"/>
        <w:ind w:left="0"/>
        <w:jc w:val="both"/>
      </w:pPr>
      <w:r>
        <w:rPr>
          <w:rFonts w:ascii="Times New Roman"/>
          <w:b w:val="false"/>
          <w:i w:val="false"/>
          <w:color w:val="000000"/>
          <w:sz w:val="28"/>
        </w:rPr>
        <w:t>
      30) мынадай мазмұндағы 37-баппен толықтырылсын:</w:t>
      </w:r>
    </w:p>
    <w:bookmarkEnd w:id="41"/>
    <w:bookmarkStart w:name="z126" w:id="42"/>
    <w:p>
      <w:pPr>
        <w:spacing w:after="0"/>
        <w:ind w:left="0"/>
        <w:jc w:val="both"/>
      </w:pPr>
      <w:r>
        <w:rPr>
          <w:rFonts w:ascii="Times New Roman"/>
          <w:b w:val="false"/>
          <w:i w:val="false"/>
          <w:color w:val="000000"/>
          <w:sz w:val="28"/>
        </w:rPr>
        <w:t>
      «37-бап. Қазақстан Республикасының отбасы үлгісіндегі балалар</w:t>
      </w:r>
      <w:r>
        <w:br/>
      </w:r>
      <w:r>
        <w:rPr>
          <w:rFonts w:ascii="Times New Roman"/>
          <w:b w:val="false"/>
          <w:i w:val="false"/>
          <w:color w:val="000000"/>
          <w:sz w:val="28"/>
        </w:rPr>
        <w:t>
</w:t>
      </w:r>
      <w:r>
        <w:rPr>
          <w:rFonts w:ascii="Times New Roman"/>
          <w:b w:val="false"/>
          <w:i w:val="false"/>
          <w:color w:val="000000"/>
          <w:sz w:val="28"/>
        </w:rPr>
        <w:t>
               ауылы және жасөспірімдер үйлері туралы заңнамасын</w:t>
      </w:r>
      <w:r>
        <w:br/>
      </w:r>
      <w:r>
        <w:rPr>
          <w:rFonts w:ascii="Times New Roman"/>
          <w:b w:val="false"/>
          <w:i w:val="false"/>
          <w:color w:val="000000"/>
          <w:sz w:val="28"/>
        </w:rPr>
        <w:t>
</w:t>
      </w:r>
      <w:r>
        <w:rPr>
          <w:rFonts w:ascii="Times New Roman"/>
          <w:b w:val="false"/>
          <w:i w:val="false"/>
          <w:color w:val="000000"/>
          <w:sz w:val="28"/>
        </w:rPr>
        <w:t>
               бұзғаны үшін жауаптылық</w:t>
      </w:r>
    </w:p>
    <w:bookmarkEnd w:id="42"/>
    <w:bookmarkStart w:name="z129" w:id="43"/>
    <w:p>
      <w:pPr>
        <w:spacing w:after="0"/>
        <w:ind w:left="0"/>
        <w:jc w:val="both"/>
      </w:pPr>
      <w:r>
        <w:rPr>
          <w:rFonts w:ascii="Times New Roman"/>
          <w:b w:val="false"/>
          <w:i w:val="false"/>
          <w:color w:val="000000"/>
          <w:sz w:val="28"/>
        </w:rPr>
        <w:t>
      Қазақстан Республикасының отбасы үлгісіндегі балалар ауылы және жасөспірімдер үйлері туралы заңнамасын бұзу Қазақстан Республикасының заңдарында белгіленген жауаптылыққа әкеп соғады.».</w:t>
      </w:r>
    </w:p>
    <w:bookmarkEnd w:id="43"/>
    <w:bookmarkStart w:name="z130" w:id="44"/>
    <w:p>
      <w:pPr>
        <w:spacing w:after="0"/>
        <w:ind w:left="0"/>
        <w:jc w:val="both"/>
      </w:pPr>
      <w:r>
        <w:rPr>
          <w:rFonts w:ascii="Times New Roman"/>
          <w:b w:val="false"/>
          <w:i w:val="false"/>
          <w:color w:val="000000"/>
          <w:sz w:val="28"/>
        </w:rPr>
        <w:t>
      2.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жетінші бөліктің екінші сөйлеміндегі «отбасы үлгісіндегі балалар ауылы және Жасөспірімдер үйлері туралы Қазақстан Республикасының заңдарымен» деген сөздер «Қазақстан Республикасының отбасы үлгісіндегі балалар ауылы және жасөспірімдер үйлері туралы заңнамасымен»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r>
        <w:br/>
      </w:r>
      <w:r>
        <w:rPr>
          <w:rFonts w:ascii="Times New Roman"/>
          <w:b w:val="false"/>
          <w:i w:val="false"/>
          <w:color w:val="000000"/>
          <w:sz w:val="28"/>
        </w:rPr>
        <w:t>
</w:t>
      </w:r>
      <w:r>
        <w:rPr>
          <w:rFonts w:ascii="Times New Roman"/>
          <w:b w:val="false"/>
          <w:i w:val="false"/>
          <w:color w:val="000000"/>
          <w:sz w:val="28"/>
        </w:rPr>
        <w:t>
      мынадай мазмұндағы тоғызыншы бөлікпен толықтырылсын:</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bookmarkEnd w:id="44"/>
    <w:bookmarkStart w:name="z137" w:id="45"/>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 күнінен бастап қолданысқа енгізіледі.</w:t>
      </w:r>
    </w:p>
    <w:bookmarkEnd w:id="4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