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ef72" w14:textId="b88e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2012 жылғы 28 маусымдағы № 22-V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деген сөз «1. Осы»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Тегін медициналық көмектiң кепiлдiк берілген көлемiн көрсету жөніндегі қызметтер берушіні таңдау және денсаулық сақтау ұйымдарының шығындарын өтеу, сондай-ақ тегін медициналық көмектiң кепiлдiк берілген көлемi шеңберінде дәрілік заттар мен медициналық мақсаттағы бұйымдарды сатып алу бөлігінде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 қолданылмайды.»;</w:t>
      </w:r>
      <w:r>
        <w:br/>
      </w:r>
      <w:r>
        <w:rPr>
          <w:rFonts w:ascii="Times New Roman"/>
          <w:b w:val="false"/>
          <w:i w:val="false"/>
          <w:color w:val="000000"/>
          <w:sz w:val="28"/>
        </w:rPr>
        <w:t>
</w:t>
      </w:r>
      <w:r>
        <w:rPr>
          <w:rFonts w:ascii="Times New Roman"/>
          <w:b w:val="false"/>
          <w:i w:val="false"/>
          <w:color w:val="000000"/>
          <w:sz w:val="28"/>
        </w:rPr>
        <w:t>
      2) 7-баптың 1-тармағының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әкімшілендірілетін бюджеттік бағдарламалар бойынша тегін медициналық көмектің кепілдік берілген көлемін көрсету жөніндегі қызметтер берушіні таңдау және оның шығындарын өтеу;»;</w:t>
      </w:r>
      <w:r>
        <w:br/>
      </w:r>
      <w:r>
        <w:rPr>
          <w:rFonts w:ascii="Times New Roman"/>
          <w:b w:val="false"/>
          <w:i w:val="false"/>
          <w:color w:val="000000"/>
          <w:sz w:val="28"/>
        </w:rPr>
        <w:t>
</w:t>
      </w:r>
      <w:r>
        <w:rPr>
          <w:rFonts w:ascii="Times New Roman"/>
          <w:b w:val="false"/>
          <w:i w:val="false"/>
          <w:color w:val="000000"/>
          <w:sz w:val="28"/>
        </w:rPr>
        <w:t>
      3) 10-баптың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тегін медициналық көмектің кепілдік берілген көлемін көрсету жөніндегі медициналық және фармацевтикалық қызметтер берушіні таңдауды және оның шығындарын өтеуді жүзеге асырады;»;</w:t>
      </w:r>
      <w:r>
        <w:br/>
      </w:r>
      <w:r>
        <w:rPr>
          <w:rFonts w:ascii="Times New Roman"/>
          <w:b w:val="false"/>
          <w:i w:val="false"/>
          <w:color w:val="000000"/>
          <w:sz w:val="28"/>
        </w:rPr>
        <w:t>
</w:t>
      </w:r>
      <w:r>
        <w:rPr>
          <w:rFonts w:ascii="Times New Roman"/>
          <w:b w:val="false"/>
          <w:i w:val="false"/>
          <w:color w:val="000000"/>
          <w:sz w:val="28"/>
        </w:rPr>
        <w:t>
      4) 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кепілдік берілген көлемін көрсету жөніндегі қызметтер берушіні таңдауды және оның шығындарын өтеуді тиісті бюджеттік бағдарламалардың әкімшілері Қазақстан Республикасының Үкіметі айқындайтын тәртіппен жүзеге асырады.».</w:t>
      </w:r>
      <w:r>
        <w:br/>
      </w:r>
      <w:r>
        <w:rPr>
          <w:rFonts w:ascii="Times New Roman"/>
          <w:b w:val="false"/>
          <w:i w:val="false"/>
          <w:color w:val="000000"/>
          <w:sz w:val="28"/>
        </w:rPr>
        <w:t>
</w:t>
      </w:r>
      <w:r>
        <w:rPr>
          <w:rFonts w:ascii="Times New Roman"/>
          <w:b w:val="false"/>
          <w:i w:val="false"/>
          <w:color w:val="000000"/>
          <w:sz w:val="28"/>
        </w:rPr>
        <w:t>
      2.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«21-2) тегiн медициналық көмектiң кепiлдiк берілген көлемiн көрсету, эпидемиологиялық ауруларды емдеу және олардың профилактикасы үшiн медициналық техниканы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«21),» деген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шілдеден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