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200d" w14:textId="cc32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Ресей Федерациясының Үкіметі арасындағы сауда өкілдіктерін өзара құру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2012 жылғы 27 қыркүйектегі № 37-V Заңы.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1992 жылғы 22 қазанда Мәскеуде жасалған Қазақстан Республикасының Үкіметі мен Ресей Федерациясының Үкіметі арасындағы сауда өкілдіктерін өзара құру туралы келісім ратификациялансын.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Үкіметі мен Ресей Федерациясының</w:t>
      </w:r>
      <w:r>
        <w:br/>
      </w:r>
      <w:r>
        <w:rPr>
          <w:rFonts w:ascii="Times New Roman"/>
          <w:b/>
          <w:i w:val="false"/>
          <w:color w:val="000000"/>
        </w:rPr>
        <w:t>Үкіметі арасындағы Сауда өкілдіктерін өзара құру туралы</w:t>
      </w:r>
      <w:r>
        <w:br/>
      </w:r>
      <w:r>
        <w:rPr>
          <w:rFonts w:ascii="Times New Roman"/>
          <w:b/>
          <w:i w:val="false"/>
          <w:color w:val="000000"/>
        </w:rPr>
        <w:t>келісім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Қол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қойылған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күнінен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бастап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күшіне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енді</w:t>
      </w:r>
      <w:r>
        <w:rPr>
          <w:rFonts w:ascii="Times New Roman"/>
          <w:b w:val="false"/>
          <w:i/>
          <w:color w:val="000000"/>
          <w:sz w:val="28"/>
        </w:rPr>
        <w:t xml:space="preserve"> - ҚР СІМ-</w:t>
      </w:r>
      <w:r>
        <w:rPr>
          <w:rFonts w:ascii="Times New Roman"/>
          <w:b w:val="false"/>
          <w:i/>
          <w:color w:val="000000"/>
          <w:sz w:val="28"/>
        </w:rPr>
        <w:t>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ресми</w:t>
      </w:r>
      <w:r>
        <w:rPr>
          <w:rFonts w:ascii="Times New Roman"/>
          <w:b w:val="false"/>
          <w:i/>
          <w:color w:val="000000"/>
          <w:sz w:val="28"/>
        </w:rPr>
        <w:t xml:space="preserve"> сайты)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"Уағдаласушы Тараптар" деп аталатын Қазақстан Республикасының Үкіметі мен Ресей Федерациясының Үкіметі,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әлемдік практикада қабылданған принциптермен елдер арасындағы экономикалық қатынастарды қамтамасыз етуге ұмтыла отырып,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экономикалық реттеудің тиімді ұлттық жүйелерін құру қажеттілігін неізге ала отырып,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Уағдаласушы Тараптар арасында сыртқы экономикалық қатынастарды үздік үйлестіру мақсатында,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1-бап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Уағдаласушы Тараптар Қазақстан Республикасы мен Ресей Федерациясының астаналарында сауда өкілдіктерін өзара құрады және оларға өзара негізде қызметтік және тұрғын жайларды береді.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2-бап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Уағдаласушы Тараптар сауда өкілдіктері мынадай негізгі функцияларды орындайтын болады деп келісті: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Қазақстан Республикасы мен Ресей Федерациясы арасындағы сауда-экономикалық байланыстарды дамытуға және кеңейтуге жәрдемдесу;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екі ел арасындағы саудаға және экономикалық ынтымақтастықтың басқа да түрлеріне қатысты барлық мәселелер бойынша болатын елінде өз мемлекеттерінің мүдделерін білдіру;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өз елінің мемлекеттік органдарына орналасқан елдегі экономикалық жағдайлар және оның сыртқы экономикалық қызмет саласындағы заңнамасы туралы хабардар ету, сондай-ақ орналасқан елдің мүдделі органдарына өз елі туралы осындай ақпарат беру;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болатын елінің заңды және жеке тұлғаларымен сауда-экономикалық және ғылыми-техникалық ынтымақтастық саласындағы мәмілелерді жүзеге асыруда өз елдерінің жеке және заңды тұлғаларына жәрдемдесу.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3-бап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өкілдіктері өз елінің Үкіметі атынан әрекет етеді.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өкілдігінің Сауда өкілі және оның орынбасарлары, сондай-ақ әкімшілік-техникалық персоналы халықаралық құқыққа сәйкес шетелдік дипломатиялық өкілдіктердің дипломатиялық және әкімшілік-техникалық персоналының тиісті санаттарына танылатын барлық артықшылықтар мен иммунитеттерді пайдаланады.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өкілдігінің қызметтік және тұрғын жайлары, оның мүлкі мен мұрағаттары халықаралық құқыққа сәйкес дипломатиялық өкілдіктердің қызметтік және тұрғын жайларына, мүлкіне және мұрағаттарына танылған иммунитеттер мен артықшылықтарды пайдаланады.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өкілдігі сауда тізілімі туралы ережелерге жатпайды.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4-бап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өкілдіктерін құру Қазақстан Республикасы мен Ресей Федерациясының жеке және заңды тұлғаларының бір-бірімен тікелей қатынастар жасасу, атап айтқанда, сауда-экономикалық және ғылыми-техникалық ынтымақтастықты жүзеге асыруға байланысты шарттарды жасасу мен орындау мақсатында ешбір құқықтарын қозғамайды.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өкілдіктері жеке және заңды тұлғалардың міндеттемелері бойынша жауап бермейді, ал жеке және заңды тұлғалар сауда өкілдіктерінің міндеттемелері бойынша жауап бермейді.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5-бап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Уағдаласушы Тараптар арасындағы келісім бойынша болу елінің басқа қалаларында сауда өкілдіктері бөлімшелерінің ашылуы мүмкін.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бөлімшелердің құқықтық мәртебесі екі Уағдаласушы Тарап арасындағы өзара уағдаластық бойынша айқындалатын болады.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6-бап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 қол қойылған күні күшіне енеді. 1992 жылғы 21 қазанда Мәскеу қаласында әрқайсысы қазақ және орыс тілдерінде екі данада жасалды, әрі екі мәтіннің күші бірдей.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 үшін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 үшін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1992 жылғы 21 қазанда Мәскеу қаласында жасалған Қазақстан Республикасының Үкіметі мен Ресей Федерациясының Үкіметі арасындағы Сауда өкілдіктерін өзара құру туралы келісімнің бұл көшірмесінің дәлдігін куәландырамын.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істер министрлігі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Халықаралық-құқық департаментінің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 бастығы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Пискорский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