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a0ed" w14:textId="e23a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мерекелер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2012 жылғы 19 қазандағы № 43-V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1-бап</w:t>
      </w:r>
      <w:r>
        <w:rPr>
          <w:rFonts w:ascii="Times New Roman"/>
          <w:b w:val="false"/>
          <w:i w:val="false"/>
          <w:color w:val="000000"/>
          <w:sz w:val="28"/>
        </w:rPr>
        <w:t>. «Қазақстан Республикасындағы мерекелер туралы» 2001 жылғы 13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2001 ж., № 23, 316-құжат; 2008 ж., № 10-11, 40-құжат; 2009 ж., № 8, 42-құжат; 2011 ж., № 21, 165-құжат)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 мамыр - Отан қорғаушы күні;».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</w:t>
      </w:r>
      <w:r>
        <w:rPr>
          <w:rFonts w:ascii="Times New Roman"/>
          <w:b w:val="false"/>
          <w:i w:val="false"/>
          <w:color w:val="000000"/>
          <w:sz w:val="28"/>
        </w:rPr>
        <w:t>. Осы Заң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Президенті  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