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0324" w14:textId="3ce0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сауда аймағы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2012 жылғы 25 қазандағы № 46-V Заңы.</w:t>
      </w:r>
    </w:p>
    <w:p>
      <w:pPr>
        <w:spacing w:after="0"/>
        <w:ind w:left="0"/>
        <w:jc w:val="both"/>
      </w:pPr>
      <w:bookmarkStart w:name="z1" w:id="0"/>
      <w:r>
        <w:rPr>
          <w:rFonts w:ascii="Times New Roman"/>
          <w:b w:val="false"/>
          <w:i w:val="false"/>
          <w:color w:val="000000"/>
          <w:sz w:val="28"/>
        </w:rPr>
        <w:t xml:space="preserve">
      2011 жылғы 18 қазанда Санкт-Петербургте жасалған Еркін сауда аймағы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Еркін сауда аймағы туралы шарт</w:t>
      </w:r>
    </w:p>
    <w:bookmarkEnd w:id="1"/>
    <w:bookmarkStart w:name="z3"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bookmarkEnd w:id="2"/>
    <w:bookmarkStart w:name="z4" w:id="3"/>
    <w:p>
      <w:pPr>
        <w:spacing w:after="0"/>
        <w:ind w:left="0"/>
        <w:jc w:val="both"/>
      </w:pPr>
      <w:r>
        <w:rPr>
          <w:rFonts w:ascii="Times New Roman"/>
          <w:b w:val="false"/>
          <w:i w:val="false"/>
          <w:color w:val="000000"/>
          <w:sz w:val="28"/>
        </w:rPr>
        <w:t>
      еркін сауда аймағының тиісінше және тиімді қызмет етуінің қажеттілігін ескере отырып,</w:t>
      </w:r>
    </w:p>
    <w:bookmarkEnd w:id="3"/>
    <w:bookmarkStart w:name="z5" w:id="4"/>
    <w:p>
      <w:pPr>
        <w:spacing w:after="0"/>
        <w:ind w:left="0"/>
        <w:jc w:val="both"/>
      </w:pPr>
      <w:r>
        <w:rPr>
          <w:rFonts w:ascii="Times New Roman"/>
          <w:b w:val="false"/>
          <w:i w:val="false"/>
          <w:color w:val="000000"/>
          <w:sz w:val="28"/>
        </w:rPr>
        <w:t>
      тауарлардың еркін қозғалысы үшін жағдайлар қалыптастыру мақсатында,</w:t>
      </w:r>
    </w:p>
    <w:bookmarkEnd w:id="4"/>
    <w:bookmarkStart w:name="z6" w:id="5"/>
    <w:p>
      <w:pPr>
        <w:spacing w:after="0"/>
        <w:ind w:left="0"/>
        <w:jc w:val="both"/>
      </w:pPr>
      <w:r>
        <w:rPr>
          <w:rFonts w:ascii="Times New Roman"/>
          <w:b w:val="false"/>
          <w:i w:val="false"/>
          <w:color w:val="000000"/>
          <w:sz w:val="28"/>
        </w:rPr>
        <w:t>
      әлемдік экономика мен халықаралық сауда жүйесіне ықпалдасудың қажеттілігін түсіне отырып,</w:t>
      </w:r>
    </w:p>
    <w:bookmarkEnd w:id="5"/>
    <w:bookmarkStart w:name="z7" w:id="6"/>
    <w:p>
      <w:pPr>
        <w:spacing w:after="0"/>
        <w:ind w:left="0"/>
        <w:jc w:val="both"/>
      </w:pPr>
      <w:r>
        <w:rPr>
          <w:rFonts w:ascii="Times New Roman"/>
          <w:b w:val="false"/>
          <w:i w:val="false"/>
          <w:color w:val="000000"/>
          <w:sz w:val="28"/>
        </w:rPr>
        <w:t>
      өз мемлекеті халықтарының өмір сүру деңгейін ұдайы арттыруға ұмтылысты басшылыққа ала отырып,</w:t>
      </w:r>
    </w:p>
    <w:bookmarkEnd w:id="6"/>
    <w:bookmarkStart w:name="z8" w:id="7"/>
    <w:p>
      <w:pPr>
        <w:spacing w:after="0"/>
        <w:ind w:left="0"/>
        <w:jc w:val="both"/>
      </w:pPr>
      <w:r>
        <w:rPr>
          <w:rFonts w:ascii="Times New Roman"/>
          <w:b w:val="false"/>
          <w:i w:val="false"/>
          <w:color w:val="000000"/>
          <w:sz w:val="28"/>
        </w:rPr>
        <w:t>
      осы Шарт ережелерінің Тараптар арасындағы тауарлар саудасына қолданылатынын негізге ала отырып,</w:t>
      </w:r>
    </w:p>
    <w:bookmarkEnd w:id="7"/>
    <w:bookmarkStart w:name="z9" w:id="8"/>
    <w:p>
      <w:pPr>
        <w:spacing w:after="0"/>
        <w:ind w:left="0"/>
        <w:jc w:val="both"/>
      </w:pPr>
      <w:r>
        <w:rPr>
          <w:rFonts w:ascii="Times New Roman"/>
          <w:b w:val="false"/>
          <w:i w:val="false"/>
          <w:color w:val="000000"/>
          <w:sz w:val="28"/>
        </w:rPr>
        <w:t>
      жалпыға бірдей қабылданған халықаралық құқық нормаларын мойындай отырып және ДСҰ келісімдері нормаларына, атап айтқанда 1994 XXIV бабын қоса алғанда, ТСБК 1994 бағдарға ала отырып,</w:t>
      </w:r>
    </w:p>
    <w:bookmarkEnd w:id="8"/>
    <w:bookmarkStart w:name="z10" w:id="9"/>
    <w:p>
      <w:pPr>
        <w:spacing w:after="0"/>
        <w:ind w:left="0"/>
        <w:jc w:val="both"/>
      </w:pPr>
      <w:r>
        <w:rPr>
          <w:rFonts w:ascii="Times New Roman"/>
          <w:b w:val="false"/>
          <w:i w:val="false"/>
          <w:color w:val="000000"/>
          <w:sz w:val="28"/>
        </w:rPr>
        <w:t>
      төмендегілер туралы уағдаласты:</w:t>
      </w:r>
    </w:p>
    <w:bookmarkEnd w:id="9"/>
    <w:bookmarkStart w:name="z11" w:id="10"/>
    <w:p>
      <w:pPr>
        <w:spacing w:after="0"/>
        <w:ind w:left="0"/>
        <w:jc w:val="left"/>
      </w:pPr>
      <w:r>
        <w:rPr>
          <w:rFonts w:ascii="Times New Roman"/>
          <w:b/>
          <w:i w:val="false"/>
          <w:color w:val="000000"/>
        </w:rPr>
        <w:t xml:space="preserve"> 1-бап Анықтамалар</w:t>
      </w:r>
    </w:p>
    <w:bookmarkEnd w:id="10"/>
    <w:bookmarkStart w:name="z12" w:id="11"/>
    <w:p>
      <w:pPr>
        <w:spacing w:after="0"/>
        <w:ind w:left="0"/>
        <w:jc w:val="both"/>
      </w:pPr>
      <w:r>
        <w:rPr>
          <w:rFonts w:ascii="Times New Roman"/>
          <w:b w:val="false"/>
          <w:i w:val="false"/>
          <w:color w:val="000000"/>
          <w:sz w:val="28"/>
        </w:rPr>
        <w:t>
      1. Осы Шартта пайдалынатын ұғымдар мынаны білдіреді:</w:t>
      </w:r>
    </w:p>
    <w:bookmarkEnd w:id="11"/>
    <w:bookmarkStart w:name="z13"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ДСҰ</w:t>
      </w:r>
      <w:r>
        <w:rPr>
          <w:rFonts w:ascii="Times New Roman"/>
          <w:b w:val="false"/>
          <w:i w:val="false"/>
          <w:color w:val="000000"/>
          <w:sz w:val="28"/>
        </w:rPr>
        <w:t xml:space="preserve"> – 1994 жылғы 15 сәуірде Марракеште қол қойылған Дүниежүзілік сауда ұйымын құру туралы келісімге сәйкес құрылған Дүниежүзілік сауда ұйымы;</w:t>
      </w:r>
    </w:p>
    <w:bookmarkEnd w:id="12"/>
    <w:bookmarkStart w:name="z16"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ТСБК 1994</w:t>
      </w:r>
      <w:r>
        <w:rPr>
          <w:rFonts w:ascii="Times New Roman"/>
          <w:b w:val="false"/>
          <w:i w:val="false"/>
          <w:color w:val="000000"/>
          <w:sz w:val="28"/>
        </w:rPr>
        <w:t xml:space="preserve"> – 1994 жылғы 15 сәуірдегі Дүниежүзілік сауда ұйымын құру туралы келісімнің 1А-қосымшасындағы 1994 жылғы Тариф және сауда бойынша бас келісім;</w:t>
      </w:r>
    </w:p>
    <w:bookmarkEnd w:id="13"/>
    <w:bookmarkStart w:name="z19" w:id="14"/>
    <w:p>
      <w:pPr>
        <w:spacing w:after="0"/>
        <w:ind w:left="0"/>
        <w:jc w:val="both"/>
      </w:pPr>
      <w:r>
        <w:rPr>
          <w:rFonts w:ascii="Times New Roman"/>
          <w:b w:val="false"/>
          <w:i w:val="false"/>
          <w:color w:val="000000"/>
          <w:sz w:val="28"/>
        </w:rPr>
        <w:t xml:space="preserve">
       </w:t>
      </w:r>
      <w:r>
        <w:rPr>
          <w:rFonts w:ascii="Times New Roman"/>
          <w:b w:val="false"/>
          <w:i/>
          <w:color w:val="000000"/>
          <w:sz w:val="28"/>
        </w:rPr>
        <w:t>кедендік</w:t>
      </w:r>
      <w:r>
        <w:rPr>
          <w:rFonts w:ascii="Times New Roman"/>
          <w:b w:val="false"/>
          <w:i/>
          <w:color w:val="000000"/>
          <w:sz w:val="28"/>
        </w:rPr>
        <w:t xml:space="preserve"> баждарға барабар төлемдер</w:t>
      </w:r>
      <w:r>
        <w:rPr>
          <w:rFonts w:ascii="Times New Roman"/>
          <w:b w:val="false"/>
          <w:i w:val="false"/>
          <w:color w:val="000000"/>
          <w:sz w:val="28"/>
        </w:rPr>
        <w:t xml:space="preserve"> – тауарлар импорты немесе экспорты кезінде, сондай-ақ Тараптың ұлттық заңнамасында белгіленген өзге де жағдайларда, мақсаттары мен экономикалық тиімділігі бойынша кедендік баждарға ұқсас, кедендік баждар, әкелу немесе әкету рәсімдерін жүзеге асыруға байланысты көрсетілетін қызметтердің құнының өтемақысы болып табыламайтын және өзара саудада арнайы қорғау, демпингке қарсы, өтемақы шараларын қолдануға байланысты емес алынатын төлемдер;</w:t>
      </w:r>
    </w:p>
    <w:bookmarkEnd w:id="14"/>
    <w:bookmarkStart w:name="z22" w:id="15"/>
    <w:p>
      <w:pPr>
        <w:spacing w:after="0"/>
        <w:ind w:left="0"/>
        <w:jc w:val="both"/>
      </w:pPr>
      <w:r>
        <w:rPr>
          <w:rFonts w:ascii="Times New Roman"/>
          <w:b w:val="false"/>
          <w:i w:val="false"/>
          <w:color w:val="000000"/>
          <w:sz w:val="28"/>
        </w:rPr>
        <w:t xml:space="preserve">
       </w:t>
      </w:r>
      <w:r>
        <w:rPr>
          <w:rFonts w:ascii="Times New Roman"/>
          <w:b w:val="false"/>
          <w:i/>
          <w:color w:val="000000"/>
          <w:sz w:val="28"/>
        </w:rPr>
        <w:t>тауар</w:t>
      </w:r>
      <w:r>
        <w:rPr>
          <w:rFonts w:ascii="Times New Roman"/>
          <w:b w:val="false"/>
          <w:i/>
          <w:color w:val="000000"/>
          <w:sz w:val="28"/>
        </w:rPr>
        <w:t xml:space="preserve"> импорты</w:t>
      </w:r>
      <w:r>
        <w:rPr>
          <w:rFonts w:ascii="Times New Roman"/>
          <w:b w:val="false"/>
          <w:i w:val="false"/>
          <w:color w:val="000000"/>
          <w:sz w:val="28"/>
        </w:rPr>
        <w:t xml:space="preserve"> – кері әкету міндеттемесінсіз Тараптың кеден аумағына тауарлар әкелуі;</w:t>
      </w:r>
    </w:p>
    <w:bookmarkEnd w:id="15"/>
    <w:bookmarkStart w:name="z25" w:id="16"/>
    <w:p>
      <w:pPr>
        <w:spacing w:after="0"/>
        <w:ind w:left="0"/>
        <w:jc w:val="both"/>
      </w:pPr>
      <w:r>
        <w:rPr>
          <w:rFonts w:ascii="Times New Roman"/>
          <w:b w:val="false"/>
          <w:i w:val="false"/>
          <w:color w:val="000000"/>
          <w:sz w:val="28"/>
        </w:rPr>
        <w:t xml:space="preserve">
       </w:t>
      </w:r>
      <w:r>
        <w:rPr>
          <w:rFonts w:ascii="Times New Roman"/>
          <w:b w:val="false"/>
          <w:i/>
          <w:color w:val="000000"/>
          <w:sz w:val="28"/>
        </w:rPr>
        <w:t>тауар</w:t>
      </w:r>
      <w:r>
        <w:rPr>
          <w:rFonts w:ascii="Times New Roman"/>
          <w:b w:val="false"/>
          <w:i/>
          <w:color w:val="000000"/>
          <w:sz w:val="28"/>
        </w:rPr>
        <w:t xml:space="preserve"> экспорты</w:t>
      </w:r>
      <w:r>
        <w:rPr>
          <w:rFonts w:ascii="Times New Roman"/>
          <w:b w:val="false"/>
          <w:i w:val="false"/>
          <w:color w:val="000000"/>
          <w:sz w:val="28"/>
        </w:rPr>
        <w:t xml:space="preserve"> – кері әкелу міндеттемесінсіз Тараптың кеден аумағынан тауарлар әкетуі;</w:t>
      </w:r>
    </w:p>
    <w:bookmarkEnd w:id="16"/>
    <w:bookmarkStart w:name="z28" w:id="17"/>
    <w:p>
      <w:pPr>
        <w:spacing w:after="0"/>
        <w:ind w:left="0"/>
        <w:jc w:val="both"/>
      </w:pPr>
      <w:r>
        <w:rPr>
          <w:rFonts w:ascii="Times New Roman"/>
          <w:b w:val="false"/>
          <w:i w:val="false"/>
          <w:color w:val="000000"/>
          <w:sz w:val="28"/>
        </w:rPr>
        <w:t xml:space="preserve">
       </w:t>
      </w:r>
      <w:r>
        <w:rPr>
          <w:rFonts w:ascii="Times New Roman"/>
          <w:b w:val="false"/>
          <w:i/>
          <w:color w:val="000000"/>
          <w:sz w:val="28"/>
        </w:rPr>
        <w:t>кері</w:t>
      </w:r>
      <w:r>
        <w:rPr>
          <w:rFonts w:ascii="Times New Roman"/>
          <w:b w:val="false"/>
          <w:i/>
          <w:color w:val="000000"/>
          <w:sz w:val="28"/>
        </w:rPr>
        <w:t xml:space="preserve"> экспорт</w:t>
      </w:r>
      <w:r>
        <w:rPr>
          <w:rFonts w:ascii="Times New Roman"/>
          <w:b w:val="false"/>
          <w:i w:val="false"/>
          <w:color w:val="000000"/>
          <w:sz w:val="28"/>
        </w:rPr>
        <w:t xml:space="preserve"> – Тараптардың бірінің кеден аумағынан шыққан тауарды басқа Тараптың кеден аумағынан үшінші елдерге әкетуі;</w:t>
      </w:r>
    </w:p>
    <w:bookmarkEnd w:id="17"/>
    <w:bookmarkStart w:name="z31" w:id="18"/>
    <w:p>
      <w:pPr>
        <w:spacing w:after="0"/>
        <w:ind w:left="0"/>
        <w:jc w:val="both"/>
      </w:pPr>
      <w:r>
        <w:rPr>
          <w:rFonts w:ascii="Times New Roman"/>
          <w:b w:val="false"/>
          <w:i w:val="false"/>
          <w:color w:val="000000"/>
          <w:sz w:val="28"/>
        </w:rPr>
        <w:t xml:space="preserve">
       </w:t>
      </w:r>
      <w:r>
        <w:rPr>
          <w:rFonts w:ascii="Times New Roman"/>
          <w:b w:val="false"/>
          <w:i/>
          <w:color w:val="000000"/>
          <w:sz w:val="28"/>
        </w:rPr>
        <w:t>санкцияланған</w:t>
      </w:r>
      <w:r>
        <w:rPr>
          <w:rFonts w:ascii="Times New Roman"/>
          <w:b w:val="false"/>
          <w:i/>
          <w:color w:val="000000"/>
          <w:sz w:val="28"/>
        </w:rPr>
        <w:t xml:space="preserve"> кері экспорт</w:t>
      </w:r>
      <w:r>
        <w:rPr>
          <w:rFonts w:ascii="Times New Roman"/>
          <w:b w:val="false"/>
          <w:i w:val="false"/>
          <w:color w:val="000000"/>
          <w:sz w:val="28"/>
        </w:rPr>
        <w:t xml:space="preserve"> – тауарға қатысты оның шығарылған елі болып табылатын Тарап тауарлардың шығарылған елінің уәкілетті органы берген тиісінше ресімделген жазбаша рұқсат болған кезде жүзеге асырылған үшінші елдерге экспорттау кезінде кедендік баждарды белгілейтін немесе сақтайтын тауардың кері экспорты;</w:t>
      </w:r>
    </w:p>
    <w:bookmarkEnd w:id="18"/>
    <w:bookmarkStart w:name="z34" w:id="19"/>
    <w:p>
      <w:pPr>
        <w:spacing w:after="0"/>
        <w:ind w:left="0"/>
        <w:jc w:val="both"/>
      </w:pPr>
      <w:r>
        <w:rPr>
          <w:rFonts w:ascii="Times New Roman"/>
          <w:b w:val="false"/>
          <w:i w:val="false"/>
          <w:color w:val="000000"/>
          <w:sz w:val="28"/>
        </w:rPr>
        <w:t xml:space="preserve">
       </w:t>
      </w:r>
      <w:r>
        <w:rPr>
          <w:rFonts w:ascii="Times New Roman"/>
          <w:b w:val="false"/>
          <w:i/>
          <w:color w:val="000000"/>
          <w:sz w:val="28"/>
        </w:rPr>
        <w:t>санкцияланбаған</w:t>
      </w:r>
      <w:r>
        <w:rPr>
          <w:rFonts w:ascii="Times New Roman"/>
          <w:b w:val="false"/>
          <w:i/>
          <w:color w:val="000000"/>
          <w:sz w:val="28"/>
        </w:rPr>
        <w:t xml:space="preserve"> кері экспорт</w:t>
      </w:r>
      <w:r>
        <w:rPr>
          <w:rFonts w:ascii="Times New Roman"/>
          <w:b w:val="false"/>
          <w:i w:val="false"/>
          <w:color w:val="000000"/>
          <w:sz w:val="28"/>
        </w:rPr>
        <w:t xml:space="preserve"> – тауарға қатысты оның шығарылған елі болып табылатын Тарап тауарлардың шығарылған елінің уәкілетті органы берген тиісінше ресімделмеген жазбаша рұқсатпен жүзеге асырылған үшінші елдерге экспорттау кезінде кедендік баждарды белгілейтін немесе сақтайтын тауардың кері экспорты.</w:t>
      </w:r>
    </w:p>
    <w:bookmarkEnd w:id="19"/>
    <w:bookmarkStart w:name="z37" w:id="20"/>
    <w:p>
      <w:pPr>
        <w:spacing w:after="0"/>
        <w:ind w:left="0"/>
        <w:jc w:val="both"/>
      </w:pPr>
      <w:r>
        <w:rPr>
          <w:rFonts w:ascii="Times New Roman"/>
          <w:b w:val="false"/>
          <w:i w:val="false"/>
          <w:color w:val="000000"/>
          <w:sz w:val="28"/>
        </w:rPr>
        <w:t>
      2. Осы Шартта ТСБК 1994 ережелеріне немесе ДСҰ шеңберінде жасалған басқа да халықаралық шарттарға сілтемелер пайдаланған кезде оларда қамтылған "уағдаласушы тарап/уағдаласушы тараптар" немесе "мүшесі/мүшелері" деген терминдер, осы Шарттың кіріспесінде айқындалғандай тиісінше Тарап/Тараптар дегенді білдіреді.</w:t>
      </w:r>
    </w:p>
    <w:bookmarkEnd w:id="20"/>
    <w:bookmarkStart w:name="z38" w:id="21"/>
    <w:p>
      <w:pPr>
        <w:spacing w:after="0"/>
        <w:ind w:left="0"/>
        <w:jc w:val="left"/>
      </w:pPr>
      <w:r>
        <w:rPr>
          <w:rFonts w:ascii="Times New Roman"/>
          <w:b/>
          <w:i w:val="false"/>
          <w:color w:val="000000"/>
        </w:rPr>
        <w:t xml:space="preserve"> 2-бап Кедендік баждарды және кедендік баждарға барабар төлемдерді қолдану</w:t>
      </w:r>
    </w:p>
    <w:bookmarkEnd w:id="21"/>
    <w:bookmarkStart w:name="z39" w:id="22"/>
    <w:p>
      <w:pPr>
        <w:spacing w:after="0"/>
        <w:ind w:left="0"/>
        <w:jc w:val="both"/>
      </w:pPr>
      <w:r>
        <w:rPr>
          <w:rFonts w:ascii="Times New Roman"/>
          <w:b w:val="false"/>
          <w:i w:val="false"/>
          <w:color w:val="000000"/>
          <w:sz w:val="28"/>
        </w:rPr>
        <w:t>
      1. Тарап осы Шарттың ажырамас бөлігі болып табылатын 1-қосымшада көзделген жағдайларды қоспағанда, басқа Тараптың кеден аумағына арналған тауардың экспортына және/немесе басқа Тараптың кеден аумағынан шығатын тауардың импортына қатысты кедендік баждар мен кедендік баждарға барабар өзге де төлемдерді қолданбайды.</w:t>
      </w:r>
    </w:p>
    <w:bookmarkEnd w:id="22"/>
    <w:bookmarkStart w:name="z40" w:id="23"/>
    <w:p>
      <w:pPr>
        <w:spacing w:after="0"/>
        <w:ind w:left="0"/>
        <w:jc w:val="both"/>
      </w:pPr>
      <w:r>
        <w:rPr>
          <w:rFonts w:ascii="Times New Roman"/>
          <w:b w:val="false"/>
          <w:i w:val="false"/>
          <w:color w:val="000000"/>
          <w:sz w:val="28"/>
        </w:rPr>
        <w:t xml:space="preserve">
      2. Тараптар осы Шарттың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тауарларға қатысты өзара сауда барысында кедендік баждар мөлшерлемелерінің  деңгейін көтермейді.</w:t>
      </w:r>
    </w:p>
    <w:bookmarkEnd w:id="23"/>
    <w:bookmarkStart w:name="z41" w:id="24"/>
    <w:p>
      <w:pPr>
        <w:spacing w:after="0"/>
        <w:ind w:left="0"/>
        <w:jc w:val="both"/>
      </w:pPr>
      <w:r>
        <w:rPr>
          <w:rFonts w:ascii="Times New Roman"/>
          <w:b w:val="false"/>
          <w:i w:val="false"/>
          <w:color w:val="000000"/>
          <w:sz w:val="28"/>
        </w:rPr>
        <w:t xml:space="preserve">
      3. Егер осы Шарттың 1-қосымшасына сәйкес экспорттық бажды қолданатын Тарап үшінші елге қатысты оны алып тастаса немесе оның деңгейін төмендететін болса, онда аталған өзгеріс Тараптарға қатысты қолданылады. Осы қағида осы Шарттың </w:t>
      </w:r>
      <w:r>
        <w:rPr>
          <w:rFonts w:ascii="Times New Roman"/>
          <w:b w:val="false"/>
          <w:i w:val="false"/>
          <w:color w:val="000000"/>
          <w:sz w:val="28"/>
        </w:rPr>
        <w:t>18-бабының</w:t>
      </w:r>
      <w:r>
        <w:rPr>
          <w:rFonts w:ascii="Times New Roman"/>
          <w:b w:val="false"/>
          <w:i w:val="false"/>
          <w:color w:val="000000"/>
          <w:sz w:val="28"/>
        </w:rPr>
        <w:t xml:space="preserve"> ережелері үшін залалсыз қолданылады.</w:t>
      </w:r>
    </w:p>
    <w:bookmarkEnd w:id="24"/>
    <w:bookmarkStart w:name="z42" w:id="25"/>
    <w:p>
      <w:pPr>
        <w:spacing w:after="0"/>
        <w:ind w:left="0"/>
        <w:jc w:val="both"/>
      </w:pPr>
      <w:r>
        <w:rPr>
          <w:rFonts w:ascii="Times New Roman"/>
          <w:b w:val="false"/>
          <w:i w:val="false"/>
          <w:color w:val="000000"/>
          <w:sz w:val="28"/>
        </w:rPr>
        <w:t>
      4. Егер осы Шартта өзгеше көзделмесе, кедендік баждар Тараптар мен үшінші елдер арасында кемсітушіліктің өсуіне алып келетіндей түрде қолданылмайды.</w:t>
      </w:r>
    </w:p>
    <w:bookmarkEnd w:id="25"/>
    <w:bookmarkStart w:name="z43" w:id="26"/>
    <w:p>
      <w:pPr>
        <w:spacing w:after="0"/>
        <w:ind w:left="0"/>
        <w:jc w:val="both"/>
      </w:pPr>
      <w:r>
        <w:rPr>
          <w:rFonts w:ascii="Times New Roman"/>
          <w:b w:val="false"/>
          <w:i w:val="false"/>
          <w:color w:val="000000"/>
          <w:sz w:val="28"/>
        </w:rPr>
        <w:t xml:space="preserve">
      5. Егер осы Шарттың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тауарларға қатысты, тауардың кедендік құнын қоспағанда, экономикалық, статистикалық немесе өзге де көрсеткіштердің өзгеруіне байланысты баж  мөлшерлемелерін өзгерту тетігі көзделсе, онда Тараптар мұндай тетікті тарифтік қорғау деңгейінің арттырылуына алып келетіндей түрде өзгертпейді.</w:t>
      </w:r>
    </w:p>
    <w:bookmarkEnd w:id="26"/>
    <w:bookmarkStart w:name="z44" w:id="27"/>
    <w:p>
      <w:pPr>
        <w:spacing w:after="0"/>
        <w:ind w:left="0"/>
        <w:jc w:val="both"/>
      </w:pPr>
      <w:r>
        <w:rPr>
          <w:rFonts w:ascii="Times New Roman"/>
          <w:b w:val="false"/>
          <w:i w:val="false"/>
          <w:color w:val="000000"/>
          <w:sz w:val="28"/>
        </w:rPr>
        <w:t>
      6. Осы Шартқа қосылған мемлекет басқа Тараптың кеден аумағында шығарылатын және басқа Тараптың кеден аумағына арналған тауардың экспорты немесе импортына қатысты осы Шарт күшіне енген күні қолданылатын баждарды белгілеу тәртібінен өзгеше туындамайтын болса, бұл осы Шарт күшіне енген күні қосылған мемлекет қолданғанмен басқа Тараптарға қатысты салыстырғанда кедендік баждың көбеюіне алып келетіндей кедендік баждарды қолданбайды.</w:t>
      </w:r>
    </w:p>
    <w:bookmarkEnd w:id="27"/>
    <w:bookmarkStart w:name="z45" w:id="28"/>
    <w:p>
      <w:pPr>
        <w:spacing w:after="0"/>
        <w:ind w:left="0"/>
        <w:jc w:val="both"/>
      </w:pPr>
      <w:r>
        <w:rPr>
          <w:rFonts w:ascii="Times New Roman"/>
          <w:b w:val="false"/>
          <w:i w:val="false"/>
          <w:color w:val="000000"/>
          <w:sz w:val="28"/>
        </w:rPr>
        <w:t>
      7. Осы бапта еш нәрсе кез келген Тараптың тауар импортына қатысты:</w:t>
      </w:r>
    </w:p>
    <w:bookmarkEnd w:id="28"/>
    <w:bookmarkStart w:name="z46" w:id="29"/>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5-бабының</w:t>
      </w:r>
      <w:r>
        <w:rPr>
          <w:rFonts w:ascii="Times New Roman"/>
          <w:b w:val="false"/>
          <w:i w:val="false"/>
          <w:color w:val="000000"/>
          <w:sz w:val="28"/>
        </w:rPr>
        <w:t xml:space="preserve"> ережелеріне сәйкес, егер тауар осы Тараптың аумағында өндірілсе немесе одан импортталатын тауар толықтай немесе ішінара дайындалса немесе өндірілсе аталған тауарға қатысты алынатын ішкі салыққа балама міндетті төлем немесе осы Шарттың 5-бабының ережелеріне сәйкес импортталатын тауарға қатысты ішкі салықтың қолданылуына байланысты төлем;</w:t>
      </w:r>
    </w:p>
    <w:bookmarkEnd w:id="29"/>
    <w:bookmarkStart w:name="z47" w:id="30"/>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9-баптарының</w:t>
      </w:r>
      <w:r>
        <w:rPr>
          <w:rFonts w:ascii="Times New Roman"/>
          <w:b w:val="false"/>
          <w:i w:val="false"/>
          <w:color w:val="000000"/>
          <w:sz w:val="28"/>
        </w:rPr>
        <w:t xml:space="preserve"> ережелеріне сәйкес қолданылатын баж алуға кедергі келтірмейді.</w:t>
      </w:r>
    </w:p>
    <w:bookmarkEnd w:id="30"/>
    <w:bookmarkStart w:name="z48" w:id="31"/>
    <w:p>
      <w:pPr>
        <w:spacing w:after="0"/>
        <w:ind w:left="0"/>
        <w:jc w:val="both"/>
      </w:pPr>
      <w:r>
        <w:rPr>
          <w:rFonts w:ascii="Times New Roman"/>
          <w:b w:val="false"/>
          <w:i w:val="false"/>
          <w:color w:val="000000"/>
          <w:sz w:val="28"/>
        </w:rPr>
        <w:t>
      8. Осы бапта ештеңе де Тарапқа көрсетілген қызметтер құнына негізделген және ТСБК 1994 VIII бабының 1-тармағының ережелеріне сәйкес қолданылатын тауардың импортына немесе экспортына қатысты алымдар алуға кедергі келтірмейді.</w:t>
      </w:r>
    </w:p>
    <w:bookmarkEnd w:id="31"/>
    <w:bookmarkStart w:name="z49" w:id="32"/>
    <w:p>
      <w:pPr>
        <w:spacing w:after="0"/>
        <w:ind w:left="0"/>
        <w:jc w:val="both"/>
      </w:pPr>
      <w:r>
        <w:rPr>
          <w:rFonts w:ascii="Times New Roman"/>
          <w:b w:val="false"/>
          <w:i w:val="false"/>
          <w:color w:val="000000"/>
          <w:sz w:val="28"/>
        </w:rPr>
        <w:t xml:space="preserve">
      9. Осы Шарт күшіне енген күні Тарап қолданатын алымның мөлшерімен салыстырғанда алым мөлшерінің ұлғаюына алып келетіндей түрде, егер мұндай өзгеріс көрсетілген қызметтің құны деңгейін толық көрсетуге бағытталмаған болса ғана, көрсетілген қызметтердің құнын ұлғайтпастан, Тарап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алымдарды белгілеу және қолдану тәсілдері мен тәртібін өзгертпейді.</w:t>
      </w:r>
    </w:p>
    <w:bookmarkEnd w:id="32"/>
    <w:bookmarkStart w:name="z50" w:id="33"/>
    <w:p>
      <w:pPr>
        <w:spacing w:after="0"/>
        <w:ind w:left="0"/>
        <w:jc w:val="both"/>
      </w:pPr>
      <w:r>
        <w:rPr>
          <w:rFonts w:ascii="Times New Roman"/>
          <w:b w:val="false"/>
          <w:i w:val="false"/>
          <w:color w:val="000000"/>
          <w:sz w:val="28"/>
        </w:rPr>
        <w:t xml:space="preserve">
      10. Осы Шарт күшіне енген күннен бастап 30 күн ішінде Тараптар осы баптың </w:t>
      </w:r>
      <w:r>
        <w:rPr>
          <w:rFonts w:ascii="Times New Roman"/>
          <w:b w:val="false"/>
          <w:i w:val="false"/>
          <w:color w:val="000000"/>
          <w:sz w:val="28"/>
        </w:rPr>
        <w:t>8-тармағында</w:t>
      </w:r>
      <w:r>
        <w:rPr>
          <w:rFonts w:ascii="Times New Roman"/>
          <w:b w:val="false"/>
          <w:i w:val="false"/>
          <w:color w:val="000000"/>
          <w:sz w:val="28"/>
        </w:rPr>
        <w:t xml:space="preserve"> көзделген алымдар туралы бір-бірін хабардар етеді.</w:t>
      </w:r>
    </w:p>
    <w:bookmarkEnd w:id="33"/>
    <w:bookmarkStart w:name="z51" w:id="34"/>
    <w:p>
      <w:pPr>
        <w:spacing w:after="0"/>
        <w:ind w:left="0"/>
        <w:jc w:val="both"/>
      </w:pPr>
      <w:r>
        <w:rPr>
          <w:rFonts w:ascii="Times New Roman"/>
          <w:b w:val="false"/>
          <w:i w:val="false"/>
          <w:color w:val="000000"/>
          <w:sz w:val="28"/>
        </w:rPr>
        <w:t>
      11. Егер Тарап үшінші елдердің кедендік аумағына арналған тауарлар экспортына қатысты қолданылатын баж мөлшерлемелерімен салыстырғанда басқа Тараптың кедендік аумағына экспорт кезінде экспорттық баждың нөлдік немесе төмендетілген мөлшерлемелерін қолданған жағдайда, осындай басқа Тараптар аталған тауарлардың санкцияланбаған кері экспортына тыйым салады.</w:t>
      </w:r>
    </w:p>
    <w:bookmarkEnd w:id="34"/>
    <w:bookmarkStart w:name="z52" w:id="35"/>
    <w:p>
      <w:pPr>
        <w:spacing w:after="0"/>
        <w:ind w:left="0"/>
        <w:jc w:val="both"/>
      </w:pPr>
      <w:r>
        <w:rPr>
          <w:rFonts w:ascii="Times New Roman"/>
          <w:b w:val="false"/>
          <w:i w:val="false"/>
          <w:color w:val="000000"/>
          <w:sz w:val="28"/>
        </w:rPr>
        <w:t>
      Егер мұндай тыйым салу белгіленбесе немесе іс жүзінде қолданылмаса, басқа Тараптардың кедендік аумақтарына экспорттау кезінде нөлдік немесе төмендетілген мөлшерлемелер қолданатын Тарап, оларды үшінші елдердің кедендік аумақтарына экспорттау кезінде қолданылатын деңгейге дейін ұлғайту құқығына ие.</w:t>
      </w:r>
    </w:p>
    <w:bookmarkEnd w:id="35"/>
    <w:bookmarkStart w:name="z53" w:id="36"/>
    <w:p>
      <w:pPr>
        <w:spacing w:after="0"/>
        <w:ind w:left="0"/>
        <w:jc w:val="both"/>
      </w:pPr>
      <w:r>
        <w:rPr>
          <w:rFonts w:ascii="Times New Roman"/>
          <w:b w:val="false"/>
          <w:i w:val="false"/>
          <w:color w:val="000000"/>
          <w:sz w:val="28"/>
        </w:rPr>
        <w:t xml:space="preserve">
      12. Тараптар екі жақты уағдаластықтар шеңберінде кері экспортқа тыйым салуды көздемейтін осы баптың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қатынастарды реттеудің өзге тәсілдері туралы келісе алады.</w:t>
      </w:r>
    </w:p>
    <w:bookmarkEnd w:id="36"/>
    <w:bookmarkStart w:name="z54" w:id="37"/>
    <w:p>
      <w:pPr>
        <w:spacing w:after="0"/>
        <w:ind w:left="0"/>
        <w:jc w:val="both"/>
      </w:pPr>
      <w:r>
        <w:rPr>
          <w:rFonts w:ascii="Times New Roman"/>
          <w:b w:val="false"/>
          <w:i w:val="false"/>
          <w:color w:val="000000"/>
          <w:sz w:val="28"/>
        </w:rPr>
        <w:t>
      13. Осы Шарт күшіне енген күннен бастап 30 күн ішінде әрбір Тарап басқа Тарапты үшінші елдерде кедендік баждар алынатын экспортқа қатысты тауарлар туралы, сондай-ақ осындай кедендік баждар мөлшерлемелерінің  көлемдері (және мұны қолдануға болатын кезде, мөлшерлемелерді есептеу тетігі) туралы хабардар етеді.</w:t>
      </w:r>
    </w:p>
    <w:bookmarkEnd w:id="37"/>
    <w:bookmarkStart w:name="z55" w:id="38"/>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13-тармағында</w:t>
      </w:r>
      <w:r>
        <w:rPr>
          <w:rFonts w:ascii="Times New Roman"/>
          <w:b w:val="false"/>
          <w:i w:val="false"/>
          <w:color w:val="000000"/>
          <w:sz w:val="28"/>
        </w:rPr>
        <w:t xml:space="preserve"> көзделген тауарлар тізіміндегі  кез келген өзгерістер, сондай-ақ осы баптың 13-тармағында айтылған кедендік баждар мөлшерлемелерінің көлемін немесе мөлшерлемелерді есептеу тетіктерінің кез келген өзгерістерін, әрбір Тарап осындай өзгерістер күшіне енгенге дейін кемінде 30 күннен кешіктірмей, басқа Тарапқа жазбаша хабарлайды.</w:t>
      </w:r>
    </w:p>
    <w:bookmarkEnd w:id="38"/>
    <w:bookmarkStart w:name="z56" w:id="39"/>
    <w:p>
      <w:pPr>
        <w:spacing w:after="0"/>
        <w:ind w:left="0"/>
        <w:jc w:val="both"/>
      </w:pPr>
      <w:r>
        <w:rPr>
          <w:rFonts w:ascii="Times New Roman"/>
          <w:b w:val="false"/>
          <w:i w:val="false"/>
          <w:color w:val="000000"/>
          <w:sz w:val="28"/>
        </w:rPr>
        <w:t xml:space="preserve">
      15. Тараптар осы Шарттың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экспорттық баждарды төмендету және кезең-кезеңмен күшін жою туралы келіссөздер жүргізуге уағдаласты. Осындай келіссөздердің бірінші раунды осы Шарт күшіне енген күннен бастап, алты айдан кешіктірілмей өтеді.</w:t>
      </w:r>
    </w:p>
    <w:bookmarkEnd w:id="39"/>
    <w:bookmarkStart w:name="z57" w:id="40"/>
    <w:p>
      <w:pPr>
        <w:spacing w:after="0"/>
        <w:ind w:left="0"/>
        <w:jc w:val="both"/>
      </w:pPr>
      <w:r>
        <w:rPr>
          <w:rFonts w:ascii="Times New Roman"/>
          <w:b w:val="false"/>
          <w:i w:val="false"/>
          <w:color w:val="000000"/>
          <w:sz w:val="28"/>
        </w:rPr>
        <w:t>
      Осындай келіссөздердің нәтижелері хаттамалармен ресімделеді.</w:t>
      </w:r>
    </w:p>
    <w:bookmarkEnd w:id="40"/>
    <w:bookmarkStart w:name="z58" w:id="41"/>
    <w:p>
      <w:pPr>
        <w:spacing w:after="0"/>
        <w:ind w:left="0"/>
        <w:jc w:val="left"/>
      </w:pPr>
      <w:r>
        <w:rPr>
          <w:rFonts w:ascii="Times New Roman"/>
          <w:b/>
          <w:i w:val="false"/>
          <w:color w:val="000000"/>
        </w:rPr>
        <w:t xml:space="preserve"> 3-бап Өзара саудадағы сандық шектеулердің күшін жою</w:t>
      </w:r>
    </w:p>
    <w:bookmarkEnd w:id="41"/>
    <w:bookmarkStart w:name="z59" w:id="42"/>
    <w:p>
      <w:pPr>
        <w:spacing w:after="0"/>
        <w:ind w:left="0"/>
        <w:jc w:val="both"/>
      </w:pPr>
      <w:r>
        <w:rPr>
          <w:rFonts w:ascii="Times New Roman"/>
          <w:b w:val="false"/>
          <w:i w:val="false"/>
          <w:color w:val="000000"/>
          <w:sz w:val="28"/>
        </w:rPr>
        <w:t xml:space="preserve">
      1. ТСБК 1994 XI бабында, оның ішінде, осы баптың Түсіндірме ескертулерінде, сондай-ақ осы Шарттың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рұқсат берілетіндерден басқа, Тараптардың ешқайсысы да басқа Тараптың аумағынан кез келген тауарды әкелуге немесе басқа Тараптың аумағына арналған кез келген тауарды әкетуге ешқандай тыйымдарды немесе шектеулерді белгілемейді және/немесе сақтамайды.</w:t>
      </w:r>
    </w:p>
    <w:bookmarkEnd w:id="42"/>
    <w:bookmarkStart w:name="z60" w:id="43"/>
    <w:p>
      <w:pPr>
        <w:spacing w:after="0"/>
        <w:ind w:left="0"/>
        <w:jc w:val="both"/>
      </w:pPr>
      <w:r>
        <w:rPr>
          <w:rFonts w:ascii="Times New Roman"/>
          <w:b w:val="false"/>
          <w:i w:val="false"/>
          <w:color w:val="000000"/>
          <w:sz w:val="28"/>
        </w:rPr>
        <w:t xml:space="preserve">
      2. Осы Шарт күшіне енген кезде қолданыстағы осы баптың 1-тармағына сәйкес күшін жоюға жататын тыйым салулар мен шектеулер, осы Шарттың ажырамас бөлігі болып табылатын </w:t>
      </w:r>
      <w:r>
        <w:rPr>
          <w:rFonts w:ascii="Times New Roman"/>
          <w:b w:val="false"/>
          <w:i w:val="false"/>
          <w:color w:val="000000"/>
          <w:sz w:val="28"/>
        </w:rPr>
        <w:t>2-қосымшасында</w:t>
      </w:r>
      <w:r>
        <w:rPr>
          <w:rFonts w:ascii="Times New Roman"/>
          <w:b w:val="false"/>
          <w:i w:val="false"/>
          <w:color w:val="000000"/>
          <w:sz w:val="28"/>
        </w:rPr>
        <w:t xml:space="preserve"> көзделген кестеге сәйкес күші жойылады.</w:t>
      </w:r>
    </w:p>
    <w:bookmarkEnd w:id="43"/>
    <w:bookmarkStart w:name="z61" w:id="4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рұқсат берілетін сандық шектеулерді белгілейтін Тарап, осындай әрекетін негіздей отырып, басқа Тараптың мүддесін қозғайтын айтылған шектеулерді белгілеу себептері, нысандары мен қолданылуының ықтимал мерзімі туралы басқа Тарапқа алдын ала хабарлайды.</w:t>
      </w:r>
    </w:p>
    <w:bookmarkEnd w:id="44"/>
    <w:bookmarkStart w:name="z62" w:id="45"/>
    <w:p>
      <w:pPr>
        <w:spacing w:after="0"/>
        <w:ind w:left="0"/>
        <w:jc w:val="both"/>
      </w:pPr>
      <w:r>
        <w:rPr>
          <w:rFonts w:ascii="Times New Roman"/>
          <w:b w:val="false"/>
          <w:i w:val="false"/>
          <w:color w:val="000000"/>
          <w:sz w:val="28"/>
        </w:rPr>
        <w:t>
      4. Тараптар жол берілетін сандық шектеулердің қолданылуына байланысты туындайтын барлық мәселелерді консультациялар арқылы шешеді.</w:t>
      </w:r>
    </w:p>
    <w:bookmarkEnd w:id="45"/>
    <w:bookmarkStart w:name="z63" w:id="46"/>
    <w:p>
      <w:pPr>
        <w:spacing w:after="0"/>
        <w:ind w:left="0"/>
        <w:jc w:val="both"/>
      </w:pPr>
      <w:r>
        <w:rPr>
          <w:rFonts w:ascii="Times New Roman"/>
          <w:b w:val="false"/>
          <w:i w:val="false"/>
          <w:color w:val="000000"/>
          <w:sz w:val="28"/>
        </w:rPr>
        <w:t>
      5. Тараптар осы бапқа сәйкес шараларды таңдау кезінде осы Шарттың мақсаттарына қол жеткізуге теріс ықпалы барынша аз болатындарға басымдық береді.</w:t>
      </w:r>
    </w:p>
    <w:bookmarkEnd w:id="46"/>
    <w:bookmarkStart w:name="z64" w:id="47"/>
    <w:p>
      <w:pPr>
        <w:spacing w:after="0"/>
        <w:ind w:left="0"/>
        <w:jc w:val="both"/>
      </w:pPr>
      <w:r>
        <w:rPr>
          <w:rFonts w:ascii="Times New Roman"/>
          <w:b w:val="false"/>
          <w:i w:val="false"/>
          <w:color w:val="000000"/>
          <w:sz w:val="28"/>
        </w:rPr>
        <w:t>
      6. Тараптар сандық шектеулерді қолдану кезінде ТСБК 1994 XIII бабында көзделген ережелерді сақтайды.</w:t>
      </w:r>
    </w:p>
    <w:bookmarkEnd w:id="47"/>
    <w:bookmarkStart w:name="z65" w:id="48"/>
    <w:p>
      <w:pPr>
        <w:spacing w:after="0"/>
        <w:ind w:left="0"/>
        <w:jc w:val="left"/>
      </w:pPr>
      <w:r>
        <w:rPr>
          <w:rFonts w:ascii="Times New Roman"/>
          <w:b/>
          <w:i w:val="false"/>
          <w:color w:val="000000"/>
        </w:rPr>
        <w:t xml:space="preserve"> 4-бап Тауарлар шығарылған елді айқындау</w:t>
      </w:r>
    </w:p>
    <w:bookmarkEnd w:id="48"/>
    <w:bookmarkStart w:name="z66" w:id="49"/>
    <w:p>
      <w:pPr>
        <w:spacing w:after="0"/>
        <w:ind w:left="0"/>
        <w:jc w:val="both"/>
      </w:pPr>
      <w:r>
        <w:rPr>
          <w:rFonts w:ascii="Times New Roman"/>
          <w:b w:val="false"/>
          <w:i w:val="false"/>
          <w:color w:val="000000"/>
          <w:sz w:val="28"/>
        </w:rPr>
        <w:t xml:space="preserve">
      1. Тараптарда шығарылатын және олардың арасындағы сауда айналымында жүрген тауарлардың шығарылған елін айқындау үшін Тараптар 2009 жылғы 20 қарашадағы Тәуелсіз Мемлекеттер Достастығындағы Тауарлардың шығарылған елін айқындау қағидалары туралы </w:t>
      </w:r>
      <w:r>
        <w:rPr>
          <w:rFonts w:ascii="Times New Roman"/>
          <w:b w:val="false"/>
          <w:i w:val="false"/>
          <w:color w:val="000000"/>
          <w:sz w:val="28"/>
        </w:rPr>
        <w:t>Келісімнің</w:t>
      </w:r>
      <w:r>
        <w:rPr>
          <w:rFonts w:ascii="Times New Roman"/>
          <w:b w:val="false"/>
          <w:i w:val="false"/>
          <w:color w:val="000000"/>
          <w:sz w:val="28"/>
        </w:rPr>
        <w:t xml:space="preserve"> ажырамас бөлігі болып табылатын Тауарлардың шығарылған елін айқындау қағидаларын басшылыққа алады.</w:t>
      </w:r>
    </w:p>
    <w:bookmarkEnd w:id="49"/>
    <w:bookmarkStart w:name="z67" w:id="50"/>
    <w:p>
      <w:pPr>
        <w:spacing w:after="0"/>
        <w:ind w:left="0"/>
        <w:jc w:val="both"/>
      </w:pPr>
      <w:r>
        <w:rPr>
          <w:rFonts w:ascii="Times New Roman"/>
          <w:b w:val="false"/>
          <w:i w:val="false"/>
          <w:color w:val="000000"/>
          <w:sz w:val="28"/>
        </w:rPr>
        <w:t>
      2. Тараптардың кедендік аумақтарында шығарылатын және оларға үшінші елдерден әкелінетін және Тараптардың кедендік аумағынан үшінші елдерге әкетілетін тауарлардың шығарылған елін айқындау тәртібі Тараптардың ұлттық заңнамаларымен және олар қатысушылары болып табылатын халықаралық шарттармен регламенттеледі.</w:t>
      </w:r>
    </w:p>
    <w:bookmarkEnd w:id="50"/>
    <w:bookmarkStart w:name="z68" w:id="51"/>
    <w:p>
      <w:pPr>
        <w:spacing w:after="0"/>
        <w:ind w:left="0"/>
        <w:jc w:val="left"/>
      </w:pPr>
      <w:r>
        <w:rPr>
          <w:rFonts w:ascii="Times New Roman"/>
          <w:b/>
          <w:i w:val="false"/>
          <w:color w:val="000000"/>
        </w:rPr>
        <w:t xml:space="preserve"> 5-бап Ұлттық режим</w:t>
      </w:r>
    </w:p>
    <w:bookmarkEnd w:id="51"/>
    <w:bookmarkStart w:name="z69" w:id="52"/>
    <w:p>
      <w:pPr>
        <w:spacing w:after="0"/>
        <w:ind w:left="0"/>
        <w:jc w:val="both"/>
      </w:pPr>
      <w:r>
        <w:rPr>
          <w:rFonts w:ascii="Times New Roman"/>
          <w:b w:val="false"/>
          <w:i w:val="false"/>
          <w:color w:val="000000"/>
          <w:sz w:val="28"/>
        </w:rPr>
        <w:t>
      Тараптар ТСБК 1994 ІІІ бабына сәйкес бір-біріне ұлттық режим ұсынады.</w:t>
      </w:r>
    </w:p>
    <w:bookmarkEnd w:id="52"/>
    <w:bookmarkStart w:name="z70" w:id="53"/>
    <w:p>
      <w:pPr>
        <w:spacing w:after="0"/>
        <w:ind w:left="0"/>
        <w:jc w:val="left"/>
      </w:pPr>
      <w:r>
        <w:rPr>
          <w:rFonts w:ascii="Times New Roman"/>
          <w:b/>
          <w:i w:val="false"/>
          <w:color w:val="000000"/>
        </w:rPr>
        <w:t xml:space="preserve"> 6-бап Мемлекеттік сатып алу</w:t>
      </w:r>
    </w:p>
    <w:bookmarkEnd w:id="53"/>
    <w:bookmarkStart w:name="z71" w:id="54"/>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қолданылатын ТСБК 1994 ІІІ бабының 8 (а) тармағы ұғымындағы мемлекеттік сатып алуға қатысты барлық заңдарға, нормативтік актілерге, рәсімдер мен практикаларға қатысты әрбір Тарап кез келген басқа Тараптың және олардың жеткізушілерінің аумағынан шығарылатын тауарларға және оларды жеткізушілерге қатысты:</w:t>
      </w:r>
    </w:p>
    <w:bookmarkEnd w:id="54"/>
    <w:bookmarkStart w:name="z72" w:id="55"/>
    <w:p>
      <w:pPr>
        <w:spacing w:after="0"/>
        <w:ind w:left="0"/>
        <w:jc w:val="both"/>
      </w:pPr>
      <w:r>
        <w:rPr>
          <w:rFonts w:ascii="Times New Roman"/>
          <w:b w:val="false"/>
          <w:i w:val="false"/>
          <w:color w:val="000000"/>
          <w:sz w:val="28"/>
        </w:rPr>
        <w:t>
      1) отандық тауарлар мен жеткізушілерге;</w:t>
      </w:r>
    </w:p>
    <w:bookmarkEnd w:id="55"/>
    <w:bookmarkStart w:name="z73" w:id="56"/>
    <w:p>
      <w:pPr>
        <w:spacing w:after="0"/>
        <w:ind w:left="0"/>
        <w:jc w:val="both"/>
      </w:pPr>
      <w:r>
        <w:rPr>
          <w:rFonts w:ascii="Times New Roman"/>
          <w:b w:val="false"/>
          <w:i w:val="false"/>
          <w:color w:val="000000"/>
          <w:sz w:val="28"/>
        </w:rPr>
        <w:t>
      2) кез келген басқа Тараптың және оларды жеткізушілердің аумағынан шыққан тауарларға берілетін қолайлылығы кем емес режим ұсынады.</w:t>
      </w:r>
    </w:p>
    <w:bookmarkEnd w:id="56"/>
    <w:bookmarkStart w:name="z74" w:id="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ережесі импорт кезінде алынатын кедендік баждарға және кедендік баждарға барабар өзге де төлемдерге қатысты қолданылмайды.</w:t>
      </w:r>
    </w:p>
    <w:bookmarkEnd w:id="57"/>
    <w:bookmarkStart w:name="z75" w:id="58"/>
    <w:p>
      <w:pPr>
        <w:spacing w:after="0"/>
        <w:ind w:left="0"/>
        <w:jc w:val="both"/>
      </w:pPr>
      <w:r>
        <w:rPr>
          <w:rFonts w:ascii="Times New Roman"/>
          <w:b w:val="false"/>
          <w:i w:val="false"/>
          <w:color w:val="000000"/>
          <w:sz w:val="28"/>
        </w:rPr>
        <w:t>
      3. Осы баптың 1-тармағының ережесі мүдделі Тараптар арасында екі немесе көпжақты негізде қолданылады.</w:t>
      </w:r>
    </w:p>
    <w:bookmarkEnd w:id="58"/>
    <w:bookmarkStart w:name="z76" w:id="59"/>
    <w:p>
      <w:pPr>
        <w:spacing w:after="0"/>
        <w:ind w:left="0"/>
        <w:jc w:val="both"/>
      </w:pPr>
      <w:r>
        <w:rPr>
          <w:rFonts w:ascii="Times New Roman"/>
          <w:b w:val="false"/>
          <w:i w:val="false"/>
          <w:color w:val="000000"/>
          <w:sz w:val="28"/>
        </w:rPr>
        <w:t>
      4. Осы Шарт күшіне енгеннен кейін үш айдың ішінде мүдделі Тараптар мемлекеттік сатып алу салаларын реттеу қағидалары мен рәсімдеріне қатысты, оларды үш жылдық мерзімде аяқтау мақсатында Тараптардың міндеттемелерін айқындайтын осы Шартқа Хаттаманы әзірлеу туралы келіссөздерді бастайды.</w:t>
      </w:r>
    </w:p>
    <w:bookmarkEnd w:id="59"/>
    <w:bookmarkStart w:name="z77" w:id="60"/>
    <w:p>
      <w:pPr>
        <w:spacing w:after="0"/>
        <w:ind w:left="0"/>
        <w:jc w:val="left"/>
      </w:pPr>
      <w:r>
        <w:rPr>
          <w:rFonts w:ascii="Times New Roman"/>
          <w:b/>
          <w:i w:val="false"/>
          <w:color w:val="000000"/>
        </w:rPr>
        <w:t xml:space="preserve"> 7-бап Транзит еркіндігі</w:t>
      </w:r>
    </w:p>
    <w:bookmarkEnd w:id="60"/>
    <w:bookmarkStart w:name="z78" w:id="61"/>
    <w:p>
      <w:pPr>
        <w:spacing w:after="0"/>
        <w:ind w:left="0"/>
        <w:jc w:val="both"/>
      </w:pPr>
      <w:r>
        <w:rPr>
          <w:rFonts w:ascii="Times New Roman"/>
          <w:b w:val="false"/>
          <w:i w:val="false"/>
          <w:color w:val="000000"/>
          <w:sz w:val="28"/>
        </w:rPr>
        <w:t>
      1. Осы Шарт шеңберінде тауарлар мен көлік құралдарының транзитін реттеуді Тараптар ТСБК 1994 V бабының ережелеріне сәйкес жүзеге асырады.</w:t>
      </w:r>
    </w:p>
    <w:bookmarkEnd w:id="61"/>
    <w:bookmarkStart w:name="z79" w:id="62"/>
    <w:p>
      <w:pPr>
        <w:spacing w:after="0"/>
        <w:ind w:left="0"/>
        <w:jc w:val="both"/>
      </w:pPr>
      <w:r>
        <w:rPr>
          <w:rFonts w:ascii="Times New Roman"/>
          <w:b w:val="false"/>
          <w:i w:val="false"/>
          <w:color w:val="000000"/>
          <w:sz w:val="28"/>
        </w:rPr>
        <w:t>
      2. Тауарлар мен көлік құралдарының транзитіне мынадай талаптар қолданылады:</w:t>
      </w:r>
    </w:p>
    <w:bookmarkEnd w:id="62"/>
    <w:bookmarkStart w:name="z80" w:id="63"/>
    <w:p>
      <w:pPr>
        <w:spacing w:after="0"/>
        <w:ind w:left="0"/>
        <w:jc w:val="both"/>
      </w:pPr>
      <w:r>
        <w:rPr>
          <w:rFonts w:ascii="Times New Roman"/>
          <w:b w:val="false"/>
          <w:i w:val="false"/>
          <w:color w:val="000000"/>
          <w:sz w:val="28"/>
        </w:rPr>
        <w:t>
      1) Тараптар аумағы арқылы транзитпен өткізілетін тауарлар бір мезгілде:</w:t>
      </w:r>
    </w:p>
    <w:bookmarkEnd w:id="63"/>
    <w:bookmarkStart w:name="z81" w:id="64"/>
    <w:p>
      <w:pPr>
        <w:spacing w:after="0"/>
        <w:ind w:left="0"/>
        <w:jc w:val="both"/>
      </w:pPr>
      <w:r>
        <w:rPr>
          <w:rFonts w:ascii="Times New Roman"/>
          <w:b w:val="false"/>
          <w:i w:val="false"/>
          <w:color w:val="000000"/>
          <w:sz w:val="28"/>
        </w:rPr>
        <w:t>
      а) тасымалдау мен сақтаудың қалыпты жағдайлары кезінде табиғи тозу немесе азаю салдарынан болатын өзгерістерден басқа, өзгермеген қалпында қалуға;</w:t>
      </w:r>
    </w:p>
    <w:bookmarkEnd w:id="64"/>
    <w:bookmarkStart w:name="z82" w:id="65"/>
    <w:p>
      <w:pPr>
        <w:spacing w:after="0"/>
        <w:ind w:left="0"/>
        <w:jc w:val="both"/>
      </w:pPr>
      <w:r>
        <w:rPr>
          <w:rFonts w:ascii="Times New Roman"/>
          <w:b w:val="false"/>
          <w:i w:val="false"/>
          <w:color w:val="000000"/>
          <w:sz w:val="28"/>
        </w:rPr>
        <w:t>
      б) транзиттен басқа, қандай да бір өзге мақсаттарда пайдаланылмауға;</w:t>
      </w:r>
    </w:p>
    <w:bookmarkEnd w:id="65"/>
    <w:bookmarkStart w:name="z83" w:id="66"/>
    <w:p>
      <w:pPr>
        <w:spacing w:after="0"/>
        <w:ind w:left="0"/>
        <w:jc w:val="both"/>
      </w:pPr>
      <w:r>
        <w:rPr>
          <w:rFonts w:ascii="Times New Roman"/>
          <w:b w:val="false"/>
          <w:i w:val="false"/>
          <w:color w:val="000000"/>
          <w:sz w:val="28"/>
        </w:rPr>
        <w:t>
      в) межелі кеден органына тауар тасымалдайтын көлік құралының мүмкіндіктерін, белгіленген бағдарды және тасымалдаудың басқа да жағдайларын негізге ала отырып, белгілеген мерзімде межелі кеден органына жеткізілуге тиіс;</w:t>
      </w:r>
    </w:p>
    <w:bookmarkEnd w:id="66"/>
    <w:bookmarkStart w:name="z84" w:id="67"/>
    <w:p>
      <w:pPr>
        <w:spacing w:after="0"/>
        <w:ind w:left="0"/>
        <w:jc w:val="both"/>
      </w:pPr>
      <w:r>
        <w:rPr>
          <w:rFonts w:ascii="Times New Roman"/>
          <w:b w:val="false"/>
          <w:i w:val="false"/>
          <w:color w:val="000000"/>
          <w:sz w:val="28"/>
        </w:rPr>
        <w:t>
      2) осы Шарттың талаптарына қайшы келмеген жағдайларда, Тарап өзінің заңнамасына сәйкес транзитке тыйым салынған тауарлардың жекелеген түрлерінің тізбелерін, сондай-ақ тауарлардың транзиті үшін Тараптардың уәкілетті органдарының арнайы рұқсатын алу талап етілетін  олардың жекелеген түрлерінің тізбелерін белгілеуі мүмкін. Тараптар бір-бірін өздерінің тізбелері туралы хабардар етеді;</w:t>
      </w:r>
    </w:p>
    <w:bookmarkEnd w:id="67"/>
    <w:bookmarkStart w:name="z85" w:id="68"/>
    <w:p>
      <w:pPr>
        <w:spacing w:after="0"/>
        <w:ind w:left="0"/>
        <w:jc w:val="both"/>
      </w:pPr>
      <w:r>
        <w:rPr>
          <w:rFonts w:ascii="Times New Roman"/>
          <w:b w:val="false"/>
          <w:i w:val="false"/>
          <w:color w:val="000000"/>
          <w:sz w:val="28"/>
        </w:rPr>
        <w:t>
      3) авария немесе дүлей күш жағдаяттарының туындауы себебі  бойынша транзит үзілген жағдайда, тасымалдаушы оның аумағында транзитті үзілген Тараптың ұлттық заңнамасында белгіленген нормаларды басшылыққа алады;</w:t>
      </w:r>
    </w:p>
    <w:bookmarkEnd w:id="68"/>
    <w:bookmarkStart w:name="z86" w:id="69"/>
    <w:p>
      <w:pPr>
        <w:spacing w:after="0"/>
        <w:ind w:left="0"/>
        <w:jc w:val="both"/>
      </w:pPr>
      <w:r>
        <w:rPr>
          <w:rFonts w:ascii="Times New Roman"/>
          <w:b w:val="false"/>
          <w:i w:val="false"/>
          <w:color w:val="000000"/>
          <w:sz w:val="28"/>
        </w:rPr>
        <w:t>
      4) Тараптардың кеден органдары сәйкестендірудің ұлттық құралдарын, өзге де кедендік қамтамасыз ету құралдарын, сондай-ақ Тараптар қатысушылары болып табылатын халықаралық конвенцияларға және/немесе олардың арасындағы қол жеткізілген уағдаластықтарға сәйкес тауарлар мен оларды тасымалдайтын көлік құралдарын бақылауға қажетті құжаттарды өзара таниды;</w:t>
      </w:r>
    </w:p>
    <w:bookmarkEnd w:id="69"/>
    <w:bookmarkStart w:name="z87" w:id="70"/>
    <w:p>
      <w:pPr>
        <w:spacing w:after="0"/>
        <w:ind w:left="0"/>
        <w:jc w:val="both"/>
      </w:pPr>
      <w:r>
        <w:rPr>
          <w:rFonts w:ascii="Times New Roman"/>
          <w:b w:val="false"/>
          <w:i w:val="false"/>
          <w:color w:val="000000"/>
          <w:sz w:val="28"/>
        </w:rPr>
        <w:t>
      5) Тараптардың әрқайсысы басқа кез келген Тараптың аумағы арқылы транзиттелетін тауарларға, егер олар шығарылған жерінен межелі жерге осындай басқа Тараптың аумағы арқылы өткізілмей тасымалданған тауарларға ұсынылған режимнен қолайлылығы кем емес режим ұсынады.</w:t>
      </w:r>
    </w:p>
    <w:bookmarkEnd w:id="70"/>
    <w:bookmarkStart w:name="z88" w:id="71"/>
    <w:p>
      <w:pPr>
        <w:spacing w:after="0"/>
        <w:ind w:left="0"/>
        <w:jc w:val="both"/>
      </w:pPr>
      <w:r>
        <w:rPr>
          <w:rFonts w:ascii="Times New Roman"/>
          <w:b w:val="false"/>
          <w:i w:val="false"/>
          <w:color w:val="000000"/>
          <w:sz w:val="28"/>
        </w:rPr>
        <w:t xml:space="preserve">
      3. Осы баптың ережелері құбырмен тасымалдауға қолданылмайды. </w:t>
      </w:r>
    </w:p>
    <w:bookmarkEnd w:id="71"/>
    <w:bookmarkStart w:name="z89" w:id="72"/>
    <w:p>
      <w:pPr>
        <w:spacing w:after="0"/>
        <w:ind w:left="0"/>
        <w:jc w:val="both"/>
      </w:pPr>
      <w:r>
        <w:rPr>
          <w:rFonts w:ascii="Times New Roman"/>
          <w:b w:val="false"/>
          <w:i w:val="false"/>
          <w:color w:val="000000"/>
          <w:sz w:val="28"/>
        </w:rPr>
        <w:t>
      4. Мүдделі Тараптар құбырмен тасымалдауға транзиті туралы Келісімді әзірлеу туралы келіссөздерді бастайды және осындай келіссөздерді осы Шарт күшіне енгеннен кейін алты ай ішінде аяқтайды.</w:t>
      </w:r>
    </w:p>
    <w:bookmarkEnd w:id="72"/>
    <w:bookmarkStart w:name="z90" w:id="73"/>
    <w:p>
      <w:pPr>
        <w:spacing w:after="0"/>
        <w:ind w:left="0"/>
        <w:jc w:val="left"/>
      </w:pPr>
      <w:r>
        <w:rPr>
          <w:rFonts w:ascii="Times New Roman"/>
          <w:b/>
          <w:i w:val="false"/>
          <w:color w:val="000000"/>
        </w:rPr>
        <w:t xml:space="preserve"> 8-бап Өзара саудада арнайы қорғау шараларын қолдану</w:t>
      </w:r>
    </w:p>
    <w:bookmarkEnd w:id="73"/>
    <w:bookmarkStart w:name="z14" w:id="74"/>
    <w:p>
      <w:pPr>
        <w:spacing w:after="0"/>
        <w:ind w:left="0"/>
        <w:jc w:val="both"/>
      </w:pPr>
      <w:r>
        <w:rPr>
          <w:rFonts w:ascii="Times New Roman"/>
          <w:b w:val="false"/>
          <w:i w:val="false"/>
          <w:color w:val="000000"/>
          <w:sz w:val="28"/>
        </w:rPr>
        <w:t>
      1. Осы Шартта ештеңе де Тараптың (кеден одағының)</w:t>
      </w:r>
      <w:r>
        <w:rPr>
          <w:rFonts w:ascii="Times New Roman"/>
          <w:b w:val="false"/>
          <w:i w:val="false"/>
          <w:color w:val="000000"/>
          <w:vertAlign w:val="superscript"/>
        </w:rPr>
        <w:t>1</w:t>
      </w:r>
      <w:r>
        <w:rPr>
          <w:rFonts w:ascii="Times New Roman"/>
          <w:b w:val="false"/>
          <w:i w:val="false"/>
          <w:color w:val="000000"/>
          <w:sz w:val="28"/>
        </w:rPr>
        <w:t xml:space="preserve"> арнайы қорғау шараларын қолдану құқығын шектемейді. Өнеркәсіп пен ауыл шаруашылығы тауарларына қатысты осындай шаралар ТСБК 1994 XIX бабына, Қорғау шаралары жөніндегі ДСҰ-ның келісіміне және осы Шартқа сәйкес қана қолданылуы тиіс.</w:t>
      </w:r>
    </w:p>
    <w:bookmarkEnd w:id="74"/>
    <w:bookmarkStart w:name="z94" w:id="75"/>
    <w:p>
      <w:pPr>
        <w:spacing w:after="0"/>
        <w:ind w:left="0"/>
        <w:jc w:val="both"/>
      </w:pPr>
      <w:r>
        <w:rPr>
          <w:rFonts w:ascii="Times New Roman"/>
          <w:b w:val="false"/>
          <w:i w:val="false"/>
          <w:color w:val="000000"/>
          <w:sz w:val="28"/>
        </w:rPr>
        <w:t>
      2. Тарап (кеден одағы) арнайы қорғау шараларын қолдану кезінде осы тауардың импорты осы Тараптың (кеден одағының) ұлттық өнеркәсібіне залал келтірілмесе және/немесе залал келтіру қаупін төндірмейтіндей ауқымда және жағдайларда жүзеге асырылған болса, басқа Тараптың аумағынан шығарылған тауарды осы шаралардың ықпалынан алып тастайды.</w:t>
      </w:r>
    </w:p>
    <w:bookmarkEnd w:id="75"/>
    <w:bookmarkStart w:name="z95" w:id="76"/>
    <w:p>
      <w:pPr>
        <w:spacing w:after="0"/>
        <w:ind w:left="0"/>
        <w:jc w:val="both"/>
      </w:pPr>
      <w:r>
        <w:rPr>
          <w:rFonts w:ascii="Times New Roman"/>
          <w:b w:val="false"/>
          <w:i w:val="false"/>
          <w:color w:val="000000"/>
          <w:sz w:val="28"/>
        </w:rPr>
        <w:t>
      Басқа Тараптың аумағынан шығарылған тауар импорты, егер басқа Тарап соңғы үш жылда импортталатын тауардың негізгі бес жеткізушілерінің санына кірмесе және сонымен бір мезгілде мына талаптар сақталған жағдайда:</w:t>
      </w:r>
    </w:p>
    <w:bookmarkEnd w:id="76"/>
    <w:bookmarkStart w:name="z96" w:id="77"/>
    <w:p>
      <w:pPr>
        <w:spacing w:after="0"/>
        <w:ind w:left="0"/>
        <w:jc w:val="both"/>
      </w:pPr>
      <w:r>
        <w:rPr>
          <w:rFonts w:ascii="Times New Roman"/>
          <w:b w:val="false"/>
          <w:i w:val="false"/>
          <w:color w:val="000000"/>
          <w:sz w:val="28"/>
        </w:rPr>
        <w:t>
      соңғы үш жылда басқа Тараптан импорт көлемі қысқарса немесе басқа елдердің импортымен салыстырғанда (абсолютті және салыстырмалы көрсеткіштерде) аз көлемде өссе;</w:t>
      </w:r>
    </w:p>
    <w:bookmarkEnd w:id="77"/>
    <w:bookmarkStart w:name="z97" w:id="78"/>
    <w:p>
      <w:pPr>
        <w:spacing w:after="0"/>
        <w:ind w:left="0"/>
        <w:jc w:val="both"/>
      </w:pPr>
      <w:r>
        <w:rPr>
          <w:rFonts w:ascii="Times New Roman"/>
          <w:b w:val="false"/>
          <w:i w:val="false"/>
          <w:color w:val="000000"/>
          <w:sz w:val="28"/>
        </w:rPr>
        <w:t>
      басқа Тараптың тауар импортының бағалар деңгейі импорттаушы Тараптың (кеден одағының) ішкі нарығында ұқсас немесе тікелей бәсекелесетін тауарлардың ұлттық тауар өндірушілердің баға деңгейіне тең немесе жоғары болса, Тараптың (кеден одағының) ұлттық өнеркәсібіне залал тигізбейтіндігі және/немесе залал тигізу қаупін төндірмейтін ретінде қарастырылады.</w:t>
      </w:r>
    </w:p>
    <w:bookmarkEnd w:id="78"/>
    <w:bookmarkStart w:name="z98" w:id="79"/>
    <w:p>
      <w:pPr>
        <w:spacing w:after="0"/>
        <w:ind w:left="0"/>
        <w:jc w:val="both"/>
      </w:pPr>
      <w:r>
        <w:rPr>
          <w:rFonts w:ascii="Times New Roman"/>
          <w:b w:val="false"/>
          <w:i w:val="false"/>
          <w:color w:val="000000"/>
          <w:sz w:val="28"/>
        </w:rPr>
        <w:t>
      3. Тараптың (кеден одағының) бірінің арнайы қорғау шараларын қолдану ниеті болған жағдайда, осы Тарап (кеден одағы) тексерулердің аяқталуына дейін 30 күннен кешіктірмей шараны қолдану басқа Тарапқа қатысты болуы мүмкін оларға осындай ниеті туралы хабарлайды. Мүдделі Тараптар өзара қолайлы шешім табу мақсатында консультациялар жүргізеді.</w:t>
      </w:r>
    </w:p>
    <w:bookmarkEnd w:id="79"/>
    <w:bookmarkStart w:name="z99" w:id="80"/>
    <w:p>
      <w:pPr>
        <w:spacing w:after="0"/>
        <w:ind w:left="0"/>
        <w:jc w:val="both"/>
      </w:pPr>
      <w:r>
        <w:rPr>
          <w:rFonts w:ascii="Times New Roman"/>
          <w:b w:val="false"/>
          <w:i w:val="false"/>
          <w:color w:val="000000"/>
          <w:sz w:val="28"/>
        </w:rPr>
        <w:t>
            4. Тараптар (кеден одағы) арнайы қорғау шараларының түрін таңдау кезінде осы Шарттың мақсаттарына қол жеткізуге барынша аз залал тигізетін шараларға басымдық береді.</w:t>
      </w:r>
    </w:p>
    <w:bookmarkEnd w:id="80"/>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Шарттың </w:t>
      </w:r>
      <w:r>
        <w:rPr>
          <w:rFonts w:ascii="Times New Roman"/>
          <w:b w:val="false"/>
          <w:i w:val="false"/>
          <w:color w:val="000000"/>
          <w:sz w:val="28"/>
        </w:rPr>
        <w:t>8-бабының</w:t>
      </w:r>
      <w:r>
        <w:rPr>
          <w:rFonts w:ascii="Times New Roman"/>
          <w:b w:val="false"/>
          <w:i w:val="false"/>
          <w:color w:val="000000"/>
          <w:sz w:val="28"/>
        </w:rPr>
        <w:t xml:space="preserve"> және </w:t>
      </w:r>
      <w:r>
        <w:rPr>
          <w:rFonts w:ascii="Times New Roman"/>
          <w:b w:val="false"/>
          <w:i w:val="false"/>
          <w:color w:val="000000"/>
          <w:sz w:val="28"/>
        </w:rPr>
        <w:t>9-бабының</w:t>
      </w:r>
      <w:r>
        <w:rPr>
          <w:rFonts w:ascii="Times New Roman"/>
          <w:b w:val="false"/>
          <w:i w:val="false"/>
          <w:color w:val="000000"/>
          <w:sz w:val="28"/>
        </w:rPr>
        <w:t xml:space="preserve"> мақсаттары үшін кеден одағы деп  Тараптардың бірлестігі аясында бірыңғай арнайы қорғау, демпингке қарсы және өтемақы шараларын қолдану көзделген бірлестік түсініледі.</w:t>
      </w:r>
    </w:p>
    <w:bookmarkStart w:name="z100" w:id="81"/>
    <w:p>
      <w:pPr>
        <w:spacing w:after="0"/>
        <w:ind w:left="0"/>
        <w:jc w:val="left"/>
      </w:pPr>
      <w:r>
        <w:rPr>
          <w:rFonts w:ascii="Times New Roman"/>
          <w:b/>
          <w:i w:val="false"/>
          <w:color w:val="000000"/>
        </w:rPr>
        <w:t xml:space="preserve"> 9-бап Өзара саудада демпингке қарсы және өтемақы шараларын қолдану</w:t>
      </w:r>
    </w:p>
    <w:bookmarkEnd w:id="81"/>
    <w:bookmarkStart w:name="z101" w:id="82"/>
    <w:p>
      <w:pPr>
        <w:spacing w:after="0"/>
        <w:ind w:left="0"/>
        <w:jc w:val="both"/>
      </w:pPr>
      <w:r>
        <w:rPr>
          <w:rFonts w:ascii="Times New Roman"/>
          <w:b w:val="false"/>
          <w:i w:val="false"/>
          <w:color w:val="000000"/>
          <w:sz w:val="28"/>
        </w:rPr>
        <w:t>
      1. Осы Шартта ештеңе де Тарапқа (кеден одағына) басқа Тараптан шығарылған тауар импортына қатысты демпингке қарсы немесе өтемақы шараларын қолдануға кедергі келтірмейді. Өнеркәсіп пен ауыл шаруашылығы тауарларына қатысты осындай шаралар ТСБК 1994 VI, XVI баптарына, ТБСК 1994 VI бабын қолдану жөніндегі ДСҰ келісіміне, Субсидиялар және өтемақы шаралары жөніндегі ДСҰ келісіміне және осы Шартқа сәйкес қана қолданылуға тиіс.</w:t>
      </w:r>
    </w:p>
    <w:bookmarkEnd w:id="82"/>
    <w:bookmarkStart w:name="z104" w:id="83"/>
    <w:p>
      <w:pPr>
        <w:spacing w:after="0"/>
        <w:ind w:left="0"/>
        <w:jc w:val="both"/>
      </w:pPr>
      <w:r>
        <w:rPr>
          <w:rFonts w:ascii="Times New Roman"/>
          <w:b w:val="false"/>
          <w:i w:val="false"/>
          <w:color w:val="000000"/>
          <w:sz w:val="28"/>
        </w:rPr>
        <w:t>
      2. Тараптың бірінің (кеден одағының) демпингке қарсы немесе өтемақы шараларын қолдану ниеті болған жағдайда, осы Тарап (кеден одағы) шараларды қолданғанға дейін шараларды қолдану үшін негіз болып табылатын негізгі факторлар мен қорытындылар туралы тиісті ақпаратты басқа мүдделі Тарапқа береді. Тараптардың өз мүдделерін қорғай алулары үшін, мұндай ақпаратты беру алдын ала, бірақ тексеру аяқталғанға дейін кемінде 30 күннен кешіктірілмей берілуі тиіс.</w:t>
      </w:r>
    </w:p>
    <w:bookmarkEnd w:id="83"/>
    <w:bookmarkStart w:name="z105" w:id="84"/>
    <w:p>
      <w:pPr>
        <w:spacing w:after="0"/>
        <w:ind w:left="0"/>
        <w:jc w:val="both"/>
      </w:pPr>
      <w:r>
        <w:rPr>
          <w:rFonts w:ascii="Times New Roman"/>
          <w:b w:val="false"/>
          <w:i w:val="false"/>
          <w:color w:val="000000"/>
          <w:sz w:val="28"/>
        </w:rPr>
        <w:t>
      3. Демпингке қарсы немесе өтемақы шараларын қолдану немесе ұзарту ниеті бар Тарап (кеден одағы) мүдделі Тараптар тексеруді аяқтағанға дейін алдын ала консультациялар жүргізу үшін барабар мүмкіндік беруге тиіс.</w:t>
      </w:r>
    </w:p>
    <w:bookmarkEnd w:id="84"/>
    <w:bookmarkStart w:name="z106" w:id="85"/>
    <w:p>
      <w:pPr>
        <w:spacing w:after="0"/>
        <w:ind w:left="0"/>
        <w:jc w:val="both"/>
      </w:pPr>
      <w:r>
        <w:rPr>
          <w:rFonts w:ascii="Times New Roman"/>
          <w:b w:val="false"/>
          <w:i w:val="false"/>
          <w:color w:val="000000"/>
          <w:sz w:val="28"/>
        </w:rPr>
        <w:t>
      4. Тараптар (кеден одағы) арнайы қорғау шараларының түрін таңдау кезінде осы Шарттың мақсаттарына қол жеткізуге барынша аз залал тигізетін шараларға басымдық береді.</w:t>
      </w:r>
    </w:p>
    <w:bookmarkEnd w:id="85"/>
    <w:bookmarkStart w:name="z102" w:id="86"/>
    <w:p>
      <w:pPr>
        <w:spacing w:after="0"/>
        <w:ind w:left="0"/>
        <w:jc w:val="left"/>
      </w:pPr>
      <w:r>
        <w:rPr>
          <w:rFonts w:ascii="Times New Roman"/>
          <w:b/>
          <w:i w:val="false"/>
          <w:color w:val="000000"/>
        </w:rPr>
        <w:t xml:space="preserve"> 10-бап Субсидиялар беру</w:t>
      </w:r>
    </w:p>
    <w:bookmarkEnd w:id="86"/>
    <w:bookmarkStart w:name="z103" w:id="87"/>
    <w:p>
      <w:pPr>
        <w:spacing w:after="0"/>
        <w:ind w:left="0"/>
        <w:jc w:val="both"/>
      </w:pPr>
      <w:r>
        <w:rPr>
          <w:rFonts w:ascii="Times New Roman"/>
          <w:b w:val="false"/>
          <w:i w:val="false"/>
          <w:color w:val="000000"/>
          <w:sz w:val="28"/>
        </w:rPr>
        <w:t>
      1. Тараптар субсидияларды ТСБК 1994 VI, XVI баптарының ережелеріне, Субсидиялар және өтемақы шаралары ДСҰ жөніндегі келісіміне сәйкес береді.</w:t>
      </w:r>
    </w:p>
    <w:bookmarkEnd w:id="87"/>
    <w:bookmarkStart w:name="z107" w:id="88"/>
    <w:p>
      <w:pPr>
        <w:spacing w:after="0"/>
        <w:ind w:left="0"/>
        <w:jc w:val="both"/>
      </w:pPr>
      <w:r>
        <w:rPr>
          <w:rFonts w:ascii="Times New Roman"/>
          <w:b w:val="false"/>
          <w:i w:val="false"/>
          <w:color w:val="000000"/>
          <w:sz w:val="28"/>
        </w:rPr>
        <w:t xml:space="preserve">
      2. Тараптар осы Шарттың ажырамас бөлігі болып табылатын </w:t>
      </w:r>
      <w:r>
        <w:rPr>
          <w:rFonts w:ascii="Times New Roman"/>
          <w:b w:val="false"/>
          <w:i w:val="false"/>
          <w:color w:val="000000"/>
          <w:sz w:val="28"/>
        </w:rPr>
        <w:t>3-қосымшада</w:t>
      </w:r>
      <w:r>
        <w:rPr>
          <w:rFonts w:ascii="Times New Roman"/>
          <w:b w:val="false"/>
          <w:i w:val="false"/>
          <w:color w:val="000000"/>
          <w:sz w:val="28"/>
        </w:rPr>
        <w:t xml:space="preserve"> көзделген шараларды қоспағанда, Субсидиялар және өтемақы шаралар жөніндегі ДСҰ келісімінің 3-бабының ұғымындағы тыйым салынған субсидияларды сақтамайды және бермейді.</w:t>
      </w:r>
    </w:p>
    <w:bookmarkEnd w:id="88"/>
    <w:bookmarkStart w:name="z108" w:id="89"/>
    <w:p>
      <w:pPr>
        <w:spacing w:after="0"/>
        <w:ind w:left="0"/>
        <w:jc w:val="both"/>
      </w:pPr>
      <w:r>
        <w:rPr>
          <w:rFonts w:ascii="Times New Roman"/>
          <w:b w:val="false"/>
          <w:i w:val="false"/>
          <w:color w:val="000000"/>
          <w:sz w:val="28"/>
        </w:rPr>
        <w:t>
      3. Тараптар басқа Тараптардың мүдделеріне елеулі қысым жасауы мүмкін және Субсидиялар және өтемақы шаралары жөніндегі ДСҰ келісімінің 6-бабында көзделген теріс салдарға алып келуі мүмкін Субсидиялар және өтемақы шаралары жөніндегі ДСҰ келісімінің 2-бабының  ұғымындағы арнайы субсидиялар беруден бас тартады.</w:t>
      </w:r>
    </w:p>
    <w:bookmarkEnd w:id="89"/>
    <w:bookmarkStart w:name="z109" w:id="90"/>
    <w:p>
      <w:pPr>
        <w:spacing w:after="0"/>
        <w:ind w:left="0"/>
        <w:jc w:val="both"/>
      </w:pPr>
      <w:r>
        <w:rPr>
          <w:rFonts w:ascii="Times New Roman"/>
          <w:b w:val="false"/>
          <w:i w:val="false"/>
          <w:color w:val="000000"/>
          <w:sz w:val="28"/>
        </w:rPr>
        <w:t>
      4. Әрбір Тарап мемлекет көрсететін жалпы көмектің сомасы мен бөлінуі туралы басқа Тараптарға жыл сайын хабарлау жолымен және басқа Тараптың талабы бойынша мемлекеттік көмек көрсетудің нақты жағдайы мен осындай көмек беру схемасы туралы ақпаратты бере отырып, кәсіпорындарға берілетін мемлекеттің көмегінің ашықтығын қамтамасыз етеді.</w:t>
      </w:r>
    </w:p>
    <w:bookmarkEnd w:id="90"/>
    <w:bookmarkStart w:name="z110" w:id="91"/>
    <w:p>
      <w:pPr>
        <w:spacing w:after="0"/>
        <w:ind w:left="0"/>
        <w:jc w:val="left"/>
      </w:pPr>
      <w:r>
        <w:rPr>
          <w:rFonts w:ascii="Times New Roman"/>
          <w:b/>
          <w:i w:val="false"/>
          <w:color w:val="000000"/>
        </w:rPr>
        <w:t xml:space="preserve"> 11-бап Саудадағы техникалық кедергілер</w:t>
      </w:r>
    </w:p>
    <w:bookmarkEnd w:id="91"/>
    <w:bookmarkStart w:name="z111" w:id="92"/>
    <w:p>
      <w:pPr>
        <w:spacing w:after="0"/>
        <w:ind w:left="0"/>
        <w:jc w:val="both"/>
      </w:pPr>
      <w:r>
        <w:rPr>
          <w:rFonts w:ascii="Times New Roman"/>
          <w:b w:val="false"/>
          <w:i w:val="false"/>
          <w:color w:val="000000"/>
          <w:sz w:val="28"/>
        </w:rPr>
        <w:t>
      Тараптар Саудадағы техникалық кедергілер туралы ДСҰ келісімінің қағидалары мен қағидаттарын басшылыққа ала отырып, өзара саудада техникалық регламенттерді, стандарттар мен сәйкестікті бағалау рәсімдерін қоса алғанда, техникалық шараларды қолданады.</w:t>
      </w:r>
    </w:p>
    <w:bookmarkEnd w:id="92"/>
    <w:bookmarkStart w:name="z112" w:id="93"/>
    <w:p>
      <w:pPr>
        <w:spacing w:after="0"/>
        <w:ind w:left="0"/>
        <w:jc w:val="both"/>
      </w:pPr>
      <w:r>
        <w:rPr>
          <w:rFonts w:ascii="Times New Roman"/>
          <w:b w:val="false"/>
          <w:i w:val="false"/>
          <w:color w:val="000000"/>
          <w:sz w:val="28"/>
        </w:rPr>
        <w:t>
      Тараптар 1992 жылғы 13 наурыздағы Стандарттау, метрология және сертификаттау саласындағы келісілген саясатты жүргізу туралы келісімнің негізінде стандарттау, метрология және сертификаттау жөніндегі Мемлекетаралық кеңес аясында стандарттау, метрология, сәйкестікті бағалау (растау), аккредиттеу, мемлекеттік бақылау (қадағалау) саласында ынтымақтастықты жүзеге асырады.</w:t>
      </w:r>
    </w:p>
    <w:bookmarkEnd w:id="93"/>
    <w:bookmarkStart w:name="z113" w:id="94"/>
    <w:p>
      <w:pPr>
        <w:spacing w:after="0"/>
        <w:ind w:left="0"/>
        <w:jc w:val="left"/>
      </w:pPr>
      <w:r>
        <w:rPr>
          <w:rFonts w:ascii="Times New Roman"/>
          <w:b/>
          <w:i w:val="false"/>
          <w:color w:val="000000"/>
        </w:rPr>
        <w:t xml:space="preserve"> 12-бап Санитариялық және фитосанитариялық шаралар</w:t>
      </w:r>
    </w:p>
    <w:bookmarkEnd w:id="94"/>
    <w:bookmarkStart w:name="z114" w:id="95"/>
    <w:p>
      <w:pPr>
        <w:spacing w:after="0"/>
        <w:ind w:left="0"/>
        <w:jc w:val="both"/>
      </w:pPr>
      <w:r>
        <w:rPr>
          <w:rFonts w:ascii="Times New Roman"/>
          <w:b w:val="false"/>
          <w:i w:val="false"/>
          <w:color w:val="000000"/>
          <w:sz w:val="28"/>
        </w:rPr>
        <w:t>
      Тараптар ДСҰ-ның Санитариялық және фитосанитариялық шараларды қолдану туралы қағидалары мен қағидаттарын, сондай-ақ тиісті салалардағы өздері қатысушылары болып табылатын халықаралық шарттарды басшылыққа алады.</w:t>
      </w:r>
    </w:p>
    <w:bookmarkEnd w:id="95"/>
    <w:bookmarkStart w:name="z115" w:id="96"/>
    <w:p>
      <w:pPr>
        <w:spacing w:after="0"/>
        <w:ind w:left="0"/>
        <w:jc w:val="left"/>
      </w:pPr>
      <w:r>
        <w:rPr>
          <w:rFonts w:ascii="Times New Roman"/>
          <w:b/>
          <w:i w:val="false"/>
          <w:color w:val="000000"/>
        </w:rPr>
        <w:t xml:space="preserve"> 13-бап Төлемдер</w:t>
      </w:r>
    </w:p>
    <w:bookmarkEnd w:id="96"/>
    <w:bookmarkStart w:name="z116" w:id="97"/>
    <w:p>
      <w:pPr>
        <w:spacing w:after="0"/>
        <w:ind w:left="0"/>
        <w:jc w:val="both"/>
      </w:pPr>
      <w:r>
        <w:rPr>
          <w:rFonts w:ascii="Times New Roman"/>
          <w:b w:val="false"/>
          <w:i w:val="false"/>
          <w:color w:val="000000"/>
          <w:sz w:val="28"/>
        </w:rPr>
        <w:t xml:space="preserve">
      1. Тараптар осы Шарттың </w:t>
      </w:r>
      <w:r>
        <w:rPr>
          <w:rFonts w:ascii="Times New Roman"/>
          <w:b w:val="false"/>
          <w:i w:val="false"/>
          <w:color w:val="000000"/>
          <w:sz w:val="28"/>
        </w:rPr>
        <w:t>14-бабында</w:t>
      </w:r>
      <w:r>
        <w:rPr>
          <w:rFonts w:ascii="Times New Roman"/>
          <w:b w:val="false"/>
          <w:i w:val="false"/>
          <w:color w:val="000000"/>
          <w:sz w:val="28"/>
        </w:rPr>
        <w:t xml:space="preserve"> көзделген жағдайлардан басқа, тауарлармен өзара сауданы жүзеге асыру шеңберінде тауарларды жеткізу үшін халықаралық аударымдар мен төлемдерге қолданыстағы шектеулерді сақтамайды және жаңа шектеулер белгілемейді.</w:t>
      </w:r>
    </w:p>
    <w:bookmarkEnd w:id="97"/>
    <w:bookmarkStart w:name="z117" w:id="98"/>
    <w:p>
      <w:pPr>
        <w:spacing w:after="0"/>
        <w:ind w:left="0"/>
        <w:jc w:val="both"/>
      </w:pPr>
      <w:r>
        <w:rPr>
          <w:rFonts w:ascii="Times New Roman"/>
          <w:b w:val="false"/>
          <w:i w:val="false"/>
          <w:color w:val="000000"/>
          <w:sz w:val="28"/>
        </w:rPr>
        <w:t>
      2. Осы Шартта ештеңе де Тараптардың Халықаралық валюта қоры туралы келісімнің баптарына немесе осы баптың 3-тармағына сәйкес Тараптар жасайтын арнайы валюталық келісімнің ережелеріне сәйкес олардың Халықаралық валюта қорындағы мүшелігінен туындайтын құқықтары мен міндеттемелерін қозғамайды.</w:t>
      </w:r>
    </w:p>
    <w:bookmarkEnd w:id="98"/>
    <w:bookmarkStart w:name="z118" w:id="99"/>
    <w:p>
      <w:pPr>
        <w:spacing w:after="0"/>
        <w:ind w:left="0"/>
        <w:jc w:val="both"/>
      </w:pPr>
      <w:r>
        <w:rPr>
          <w:rFonts w:ascii="Times New Roman"/>
          <w:b w:val="false"/>
          <w:i w:val="false"/>
          <w:color w:val="000000"/>
          <w:sz w:val="28"/>
        </w:rPr>
        <w:t>
      3. Егер осы Шартқа қосылатын мемлекет Халықаралық валюта қоры туралы келісім баптарының қатысушысы болып табылмайтын болса, онда Тараптар осындай мемлекетпен тауарлармен өзара сауданы жүзеге асыруға байланысты төлемдерді жүзеге асыру тәртібін белгілейтін арнайы валюталық келісім жасайды.</w:t>
      </w:r>
    </w:p>
    <w:bookmarkEnd w:id="99"/>
    <w:bookmarkStart w:name="z119" w:id="100"/>
    <w:p>
      <w:pPr>
        <w:spacing w:after="0"/>
        <w:ind w:left="0"/>
        <w:jc w:val="both"/>
      </w:pPr>
      <w:r>
        <w:rPr>
          <w:rFonts w:ascii="Times New Roman"/>
          <w:b w:val="false"/>
          <w:i w:val="false"/>
          <w:color w:val="000000"/>
          <w:sz w:val="28"/>
        </w:rPr>
        <w:t>
      Егер қандай да бір Тарап Халықаралық валюта қорынан шығып, өз міндеттемелерін Халықаралық валюта қоры туралы келісімнің VIII бабы бойынша қайтып алса немесе әлде қалай тоқтатса, онда мұндай Тарап мүмкіндігінше қысқа мерзімде басқа Тараптармен көрсетілген арнайы валюта келісімін жасайды.</w:t>
      </w:r>
    </w:p>
    <w:bookmarkEnd w:id="100"/>
    <w:bookmarkStart w:name="z120" w:id="101"/>
    <w:p>
      <w:pPr>
        <w:spacing w:after="0"/>
        <w:ind w:left="0"/>
        <w:jc w:val="left"/>
      </w:pPr>
      <w:r>
        <w:rPr>
          <w:rFonts w:ascii="Times New Roman"/>
          <w:b/>
          <w:i w:val="false"/>
          <w:color w:val="000000"/>
        </w:rPr>
        <w:t xml:space="preserve"> 14-бап Төлем теңгерімін қамтамасыз ету мақсатындағы шектеулер</w:t>
      </w:r>
    </w:p>
    <w:bookmarkEnd w:id="101"/>
    <w:bookmarkStart w:name="z121" w:id="102"/>
    <w:p>
      <w:pPr>
        <w:spacing w:after="0"/>
        <w:ind w:left="0"/>
        <w:jc w:val="both"/>
      </w:pPr>
      <w:r>
        <w:rPr>
          <w:rFonts w:ascii="Times New Roman"/>
          <w:b w:val="false"/>
          <w:i w:val="false"/>
          <w:color w:val="000000"/>
          <w:sz w:val="28"/>
        </w:rPr>
        <w:t>
      1. Кез келген Тараптың төлем теңгерімінің теңдігі елеулі бұзылған және сыртқы қаржылық жағдайы елеулі қиындаған жағдайда, ол ТСБК 1994 XII бабының және импортқа рұқсат етілген, тауарлардың санының немесе құнының шектелуіне алып келетін, оның заңнамасында көзделген шаралар қолдану жолымен басқа Тараптардың тауарларымен саудасына ТСБК 1994 Төлем теңгерімі туралы ережені түсіндіру нормаларына қайшы келмейтін шектеуді белгілеуі немесе сақтауы, оның ішінде Тараптармен тауарлар саудасын жүзеге асыруға байланысты төлемдер мен аударымдарға шектеулерді енгізу мүмкін.</w:t>
      </w:r>
    </w:p>
    <w:bookmarkEnd w:id="102"/>
    <w:bookmarkStart w:name="z122" w:id="103"/>
    <w:p>
      <w:pPr>
        <w:spacing w:after="0"/>
        <w:ind w:left="0"/>
        <w:jc w:val="both"/>
      </w:pPr>
      <w:r>
        <w:rPr>
          <w:rFonts w:ascii="Times New Roman"/>
          <w:b w:val="false"/>
          <w:i w:val="false"/>
          <w:color w:val="000000"/>
          <w:sz w:val="28"/>
        </w:rPr>
        <w:t>
      Осы тармақта айтылған мақсатта төлемдер мен аударымдарға қатысты шектеулерді қоса алғанда, тауарлармен өзара сауданы шектеу шаралары, егер өзара сауда шеңберінде жүзеге асырылатын Тараптар импорттайтын тауарларды жеткізгені үшін төлемдер осы баптың 2-тармағында айтылған, тауарлармен өзара саудада шектеудің осындай шараларын қолданатын, Тараптың валюталық резервтері қалыптасатын валютада жүргізілсе, қолданылуы мүмкін.</w:t>
      </w:r>
    </w:p>
    <w:bookmarkEnd w:id="103"/>
    <w:bookmarkStart w:name="z123" w:id="104"/>
    <w:p>
      <w:pPr>
        <w:spacing w:after="0"/>
        <w:ind w:left="0"/>
        <w:jc w:val="both"/>
      </w:pPr>
      <w:r>
        <w:rPr>
          <w:rFonts w:ascii="Times New Roman"/>
          <w:b w:val="false"/>
          <w:i w:val="false"/>
          <w:color w:val="000000"/>
          <w:sz w:val="28"/>
        </w:rPr>
        <w:t>
      2. Осы бапқа сәйкес Тарап белгілейтін, сақтайтын немесе күшейтетін төлемдер мен аударымдарды қоса алғанда, импортқа қатысты шектеулер осындай Тараптың валюталық резервтерінің елеулі азаюының сөзсіз болу қаупінің алдын алу үшін немесе осындай Тараптың валюталық резервтері өсуінің орынды қарқынын қалпына келтіру үшін қажет болатыннан гөрі барынша маңызды болмауға тиіс.</w:t>
      </w:r>
    </w:p>
    <w:bookmarkEnd w:id="104"/>
    <w:bookmarkStart w:name="z124" w:id="105"/>
    <w:p>
      <w:pPr>
        <w:spacing w:after="0"/>
        <w:ind w:left="0"/>
        <w:jc w:val="both"/>
      </w:pPr>
      <w:r>
        <w:rPr>
          <w:rFonts w:ascii="Times New Roman"/>
          <w:b w:val="false"/>
          <w:i w:val="false"/>
          <w:color w:val="000000"/>
          <w:sz w:val="28"/>
        </w:rPr>
        <w:t>
      3. Төлем теңгерімі жай-күйінің немесе сыртқы қаржылық жағдайы қиындықтарын бастан кешіп отырған кез келген Тарап, ең алдымен жағдайды түзету үшін тауар саудасын қозғамау, атап айтқанда, сыртқы кредиттер мен басқа да ресурстарды тарту мүмкіндігін беретін және осындай кредиттерді немесе ресурстарды тиісті пайдалануды қамтамасыз ететін мүмкіндіктерді пайдаланады.</w:t>
      </w:r>
    </w:p>
    <w:bookmarkEnd w:id="105"/>
    <w:bookmarkStart w:name="z125" w:id="106"/>
    <w:p>
      <w:pPr>
        <w:spacing w:after="0"/>
        <w:ind w:left="0"/>
        <w:jc w:val="both"/>
      </w:pPr>
      <w:r>
        <w:rPr>
          <w:rFonts w:ascii="Times New Roman"/>
          <w:b w:val="false"/>
          <w:i w:val="false"/>
          <w:color w:val="000000"/>
          <w:sz w:val="28"/>
        </w:rPr>
        <w:t>
      4. Осы бапқа сәйкес шектеулер қолданатын Тараптар:</w:t>
      </w:r>
    </w:p>
    <w:bookmarkEnd w:id="106"/>
    <w:bookmarkStart w:name="z126" w:id="107"/>
    <w:p>
      <w:pPr>
        <w:spacing w:after="0"/>
        <w:ind w:left="0"/>
        <w:jc w:val="both"/>
      </w:pPr>
      <w:r>
        <w:rPr>
          <w:rFonts w:ascii="Times New Roman"/>
          <w:b w:val="false"/>
          <w:i w:val="false"/>
          <w:color w:val="000000"/>
          <w:sz w:val="28"/>
        </w:rPr>
        <w:t>
      Халықаралық валюта қоры туралы келісімнің баптарын немесе арнайы валюталық келісімде көзделген міндеттемелерді ұстанады;</w:t>
      </w:r>
    </w:p>
    <w:bookmarkEnd w:id="107"/>
    <w:bookmarkStart w:name="z127" w:id="108"/>
    <w:p>
      <w:pPr>
        <w:spacing w:after="0"/>
        <w:ind w:left="0"/>
        <w:jc w:val="both"/>
      </w:pPr>
      <w:r>
        <w:rPr>
          <w:rFonts w:ascii="Times New Roman"/>
          <w:b w:val="false"/>
          <w:i w:val="false"/>
          <w:color w:val="000000"/>
          <w:sz w:val="28"/>
        </w:rPr>
        <w:t>
      Кез келген Тараптың коммерциялық, экономикалық және қаржылық мүдделеріне артық залал келтірмейді;</w:t>
      </w:r>
    </w:p>
    <w:bookmarkEnd w:id="108"/>
    <w:bookmarkStart w:name="z128" w:id="109"/>
    <w:p>
      <w:pPr>
        <w:spacing w:after="0"/>
        <w:ind w:left="0"/>
        <w:jc w:val="both"/>
      </w:pPr>
      <w:r>
        <w:rPr>
          <w:rFonts w:ascii="Times New Roman"/>
          <w:b w:val="false"/>
          <w:i w:val="false"/>
          <w:color w:val="000000"/>
          <w:sz w:val="28"/>
        </w:rPr>
        <w:t>
      төлем теңгерімінің жағдайына байланысты қажетті шеңберден тыс шаралар қолданбайды;</w:t>
      </w:r>
    </w:p>
    <w:bookmarkEnd w:id="109"/>
    <w:bookmarkStart w:name="z129" w:id="110"/>
    <w:p>
      <w:pPr>
        <w:spacing w:after="0"/>
        <w:ind w:left="0"/>
        <w:jc w:val="both"/>
      </w:pPr>
      <w:r>
        <w:rPr>
          <w:rFonts w:ascii="Times New Roman"/>
          <w:b w:val="false"/>
          <w:i w:val="false"/>
          <w:color w:val="000000"/>
          <w:sz w:val="28"/>
        </w:rPr>
        <w:t>
      егер тауарлар саудасын шектеу шаралары валюталар арасындағы теңгерімді түзетуге бағытталмаған болса, тараптар арасындағы кемсітушілікке жол бермейді; мұндай жағдайда шаралар қажетті кемсітушілік тәсілі шегінен шықпауы тиіс;</w:t>
      </w:r>
    </w:p>
    <w:bookmarkEnd w:id="110"/>
    <w:bookmarkStart w:name="z130" w:id="111"/>
    <w:p>
      <w:pPr>
        <w:spacing w:after="0"/>
        <w:ind w:left="0"/>
        <w:jc w:val="both"/>
      </w:pPr>
      <w:r>
        <w:rPr>
          <w:rFonts w:ascii="Times New Roman"/>
          <w:b w:val="false"/>
          <w:i w:val="false"/>
          <w:color w:val="000000"/>
          <w:sz w:val="28"/>
        </w:rPr>
        <w:t>
      осы бапқа сәйкес енгізілген шараларды, олардың енгізілуіне алып келген жағдайлардың жеңілдеуіне қарай біртіндеп жояды;</w:t>
      </w:r>
    </w:p>
    <w:bookmarkEnd w:id="111"/>
    <w:bookmarkStart w:name="z131" w:id="112"/>
    <w:p>
      <w:pPr>
        <w:spacing w:after="0"/>
        <w:ind w:left="0"/>
        <w:jc w:val="both"/>
      </w:pPr>
      <w:r>
        <w:rPr>
          <w:rFonts w:ascii="Times New Roman"/>
          <w:b w:val="false"/>
          <w:i w:val="false"/>
          <w:color w:val="000000"/>
          <w:sz w:val="28"/>
        </w:rPr>
        <w:t>
      осы бапқа сәйкес шаралар енгізу кезінде кез келген тауарлардың ең аз коммерциялық көлемде әкелінуіне орынды негізсіз кедергі келтірмейді, өйткені олардың сауда айналымынан шығарылуы сауданың әдеттегі арналарын бұзған болар еді;</w:t>
      </w:r>
    </w:p>
    <w:bookmarkEnd w:id="112"/>
    <w:bookmarkStart w:name="z132" w:id="113"/>
    <w:p>
      <w:pPr>
        <w:spacing w:after="0"/>
        <w:ind w:left="0"/>
        <w:jc w:val="both"/>
      </w:pPr>
      <w:r>
        <w:rPr>
          <w:rFonts w:ascii="Times New Roman"/>
          <w:b w:val="false"/>
          <w:i w:val="false"/>
          <w:color w:val="000000"/>
          <w:sz w:val="28"/>
        </w:rPr>
        <w:t>
      коммерциялық үлгілерді әкелуге немесе патенттер, тауарлық белгілер, авторлық құқық немесе ұқсас рәсімдер туралы ережелерді сақтауға кедергі келтіретін шектеулерді қолданбайды.</w:t>
      </w:r>
    </w:p>
    <w:bookmarkEnd w:id="113"/>
    <w:bookmarkStart w:name="z133" w:id="114"/>
    <w:p>
      <w:pPr>
        <w:spacing w:after="0"/>
        <w:ind w:left="0"/>
        <w:jc w:val="both"/>
      </w:pPr>
      <w:r>
        <w:rPr>
          <w:rFonts w:ascii="Times New Roman"/>
          <w:b w:val="false"/>
          <w:i w:val="false"/>
          <w:color w:val="000000"/>
          <w:sz w:val="28"/>
        </w:rPr>
        <w:t>
      5. Осы бапқа сәйкес қолданылуға рұқсат берілетін шараларға, егер төлем теңгерімінің мүшкіл жай-күйіне байланысты ғана сыртқы есептесу жағдайының күрт нашарлауын өзге шаралар тоқтата алмаса, баждарды енгізу немесе сақтау, лицензиялау және квоталау сияқты шаралар жатпайды.</w:t>
      </w:r>
    </w:p>
    <w:bookmarkEnd w:id="114"/>
    <w:bookmarkStart w:name="z134" w:id="115"/>
    <w:p>
      <w:pPr>
        <w:spacing w:after="0"/>
        <w:ind w:left="0"/>
        <w:jc w:val="both"/>
      </w:pPr>
      <w:r>
        <w:rPr>
          <w:rFonts w:ascii="Times New Roman"/>
          <w:b w:val="false"/>
          <w:i w:val="false"/>
          <w:color w:val="000000"/>
          <w:sz w:val="28"/>
        </w:rPr>
        <w:t>
      6. Ағымдағы операциялар болып табылатын төлемдер мен аударымдардың жүзеге асырылуын шектейтін шараларды енгізу кезінде, осындай шараларды қолданатын кез келген Тарап Халықаралық валюта қорын Халықаралық валюта қоры туралы келісімнің VIII бабының ережелеріне сәйкес ағымдағы операциялардың еркіндігін шектеу туралы дереу хабардар етеді және осындай Тараптың төлем теңгерімі жай-күйінің нашарлауына алып келуі мүмкін төлем теңгерімі жағдайларын немесе сыртқы қаржылық жағдайларды түзету, экономикалық проблемаларды анықтау және қабылданған шаралардың оңтайлылығын айқындау үшін Халықаралық валюта қорымен консультациялар жүргізеді.</w:t>
      </w:r>
    </w:p>
    <w:bookmarkEnd w:id="115"/>
    <w:bookmarkStart w:name="z135" w:id="116"/>
    <w:p>
      <w:pPr>
        <w:spacing w:after="0"/>
        <w:ind w:left="0"/>
        <w:jc w:val="both"/>
      </w:pPr>
      <w:r>
        <w:rPr>
          <w:rFonts w:ascii="Times New Roman"/>
          <w:b w:val="false"/>
          <w:i w:val="false"/>
          <w:color w:val="000000"/>
          <w:sz w:val="28"/>
        </w:rPr>
        <w:t>
      7. Осы бапқа сәйкес Тарап енгізген немесе сақтаған кез келген шектеулер немесе осындай шектеулердегі кез келген өзгерістер басқа Тарапты кейінге қалдырмай хабардар етудің мәні болып табылады.</w:t>
      </w:r>
    </w:p>
    <w:bookmarkEnd w:id="116"/>
    <w:bookmarkStart w:name="z136" w:id="117"/>
    <w:p>
      <w:pPr>
        <w:spacing w:after="0"/>
        <w:ind w:left="0"/>
        <w:jc w:val="both"/>
      </w:pPr>
      <w:r>
        <w:rPr>
          <w:rFonts w:ascii="Times New Roman"/>
          <w:b w:val="false"/>
          <w:i w:val="false"/>
          <w:color w:val="000000"/>
          <w:sz w:val="28"/>
        </w:rPr>
        <w:t>
      8. Егер жағдайлар мүмкіндік берсе, осы бапқа сәйкес Тараптың ешқайсысы мүддесі қозғалуы мүмкін басқа Тараппен консультациялар жүргізгенге дейін шектеулер енгізбейді. Егер шектеулер консультация жүргізгенге дейін енгізілген болса, консультациялар мүмкіндігінше қысқа мерзімде жүргізіледі.</w:t>
      </w:r>
    </w:p>
    <w:bookmarkEnd w:id="117"/>
    <w:bookmarkStart w:name="z137" w:id="118"/>
    <w:p>
      <w:pPr>
        <w:spacing w:after="0"/>
        <w:ind w:left="0"/>
        <w:jc w:val="both"/>
      </w:pPr>
      <w:r>
        <w:rPr>
          <w:rFonts w:ascii="Times New Roman"/>
          <w:b w:val="false"/>
          <w:i w:val="false"/>
          <w:color w:val="000000"/>
          <w:sz w:val="28"/>
        </w:rPr>
        <w:t>
      Консультациялар:</w:t>
      </w:r>
    </w:p>
    <w:bookmarkEnd w:id="118"/>
    <w:bookmarkStart w:name="z138" w:id="119"/>
    <w:p>
      <w:pPr>
        <w:spacing w:after="0"/>
        <w:ind w:left="0"/>
        <w:jc w:val="both"/>
      </w:pPr>
      <w:r>
        <w:rPr>
          <w:rFonts w:ascii="Times New Roman"/>
          <w:b w:val="false"/>
          <w:i w:val="false"/>
          <w:color w:val="000000"/>
          <w:sz w:val="28"/>
        </w:rPr>
        <w:t>
      осы бапқа сәйкес тауарлар саудасын шектеу шараларын енгізетін Тараптың төлем теңгерімі мен сыртқы қаржылық жағдайына байланысты қиындықтардың сипаты мен ауқымын бағалау;</w:t>
      </w:r>
    </w:p>
    <w:bookmarkEnd w:id="119"/>
    <w:bookmarkStart w:name="z139" w:id="120"/>
    <w:p>
      <w:pPr>
        <w:spacing w:after="0"/>
        <w:ind w:left="0"/>
        <w:jc w:val="both"/>
      </w:pPr>
      <w:r>
        <w:rPr>
          <w:rFonts w:ascii="Times New Roman"/>
          <w:b w:val="false"/>
          <w:i w:val="false"/>
          <w:color w:val="000000"/>
          <w:sz w:val="28"/>
        </w:rPr>
        <w:t>
      осындай Тарап тап болған сыртқы экономикалық және сауда жағдайын бағалау;</w:t>
      </w:r>
    </w:p>
    <w:bookmarkEnd w:id="120"/>
    <w:bookmarkStart w:name="z140" w:id="121"/>
    <w:p>
      <w:pPr>
        <w:spacing w:after="0"/>
        <w:ind w:left="0"/>
        <w:jc w:val="both"/>
      </w:pPr>
      <w:r>
        <w:rPr>
          <w:rFonts w:ascii="Times New Roman"/>
          <w:b w:val="false"/>
          <w:i w:val="false"/>
          <w:color w:val="000000"/>
          <w:sz w:val="28"/>
        </w:rPr>
        <w:t>
      пайдаланылуы мүмкін балама түзету шараларын анықтау мақсатында жүргізіледі.</w:t>
      </w:r>
    </w:p>
    <w:bookmarkEnd w:id="121"/>
    <w:bookmarkStart w:name="z141" w:id="122"/>
    <w:p>
      <w:pPr>
        <w:spacing w:after="0"/>
        <w:ind w:left="0"/>
        <w:jc w:val="left"/>
      </w:pPr>
      <w:r>
        <w:rPr>
          <w:rFonts w:ascii="Times New Roman"/>
          <w:b/>
          <w:i w:val="false"/>
          <w:color w:val="000000"/>
        </w:rPr>
        <w:t xml:space="preserve"> 15-бап Жалпы ерекшеліктер</w:t>
      </w:r>
    </w:p>
    <w:bookmarkEnd w:id="122"/>
    <w:bookmarkStart w:name="z142" w:id="123"/>
    <w:p>
      <w:pPr>
        <w:spacing w:after="0"/>
        <w:ind w:left="0"/>
        <w:jc w:val="both"/>
      </w:pPr>
      <w:r>
        <w:rPr>
          <w:rFonts w:ascii="Times New Roman"/>
          <w:b w:val="false"/>
          <w:i w:val="false"/>
          <w:color w:val="000000"/>
          <w:sz w:val="28"/>
        </w:rPr>
        <w:t>
      Осы Шартта ештеңе көрсетілген ТСБК 1994 XX бабында баяндалған талаптарды сақтай отырып, ТСБК 1994 бабына сәйкес кез келген Тараптың Жалпы ерекшеліктерге жататын шараларды қолдануына кедергі ретінде түсіндірілмеуге тиіс.</w:t>
      </w:r>
    </w:p>
    <w:bookmarkEnd w:id="123"/>
    <w:bookmarkStart w:name="z143" w:id="124"/>
    <w:p>
      <w:pPr>
        <w:spacing w:after="0"/>
        <w:ind w:left="0"/>
        <w:jc w:val="left"/>
      </w:pPr>
      <w:r>
        <w:rPr>
          <w:rFonts w:ascii="Times New Roman"/>
          <w:b/>
          <w:i w:val="false"/>
          <w:color w:val="000000"/>
        </w:rPr>
        <w:t xml:space="preserve"> 16-бап Қауіпсіздік пайымдылығы бойынша ерекшеліктер</w:t>
      </w:r>
    </w:p>
    <w:bookmarkEnd w:id="124"/>
    <w:bookmarkStart w:name="z145" w:id="125"/>
    <w:p>
      <w:pPr>
        <w:spacing w:after="0"/>
        <w:ind w:left="0"/>
        <w:jc w:val="both"/>
      </w:pPr>
      <w:r>
        <w:rPr>
          <w:rFonts w:ascii="Times New Roman"/>
          <w:b w:val="false"/>
          <w:i w:val="false"/>
          <w:color w:val="000000"/>
          <w:sz w:val="28"/>
        </w:rPr>
        <w:t>
      Тараптар Ұлттық қауіпсіздікті қамтамасыз етуге бағытталған шараларға қатысты ТСБК 1994 XXI бабының нормаларын қолданады.</w:t>
      </w:r>
    </w:p>
    <w:bookmarkEnd w:id="125"/>
    <w:bookmarkStart w:name="z144" w:id="126"/>
    <w:p>
      <w:pPr>
        <w:spacing w:after="0"/>
        <w:ind w:left="0"/>
        <w:jc w:val="left"/>
      </w:pPr>
      <w:r>
        <w:rPr>
          <w:rFonts w:ascii="Times New Roman"/>
          <w:b/>
          <w:i w:val="false"/>
          <w:color w:val="000000"/>
        </w:rPr>
        <w:t xml:space="preserve"> 17-бап Әкімшілендіру мәселелері</w:t>
      </w:r>
    </w:p>
    <w:bookmarkEnd w:id="126"/>
    <w:bookmarkStart w:name="z146" w:id="127"/>
    <w:p>
      <w:pPr>
        <w:spacing w:after="0"/>
        <w:ind w:left="0"/>
        <w:jc w:val="both"/>
      </w:pPr>
      <w:r>
        <w:rPr>
          <w:rFonts w:ascii="Times New Roman"/>
          <w:b w:val="false"/>
          <w:i w:val="false"/>
          <w:color w:val="000000"/>
          <w:sz w:val="28"/>
        </w:rPr>
        <w:t>
      Алымдарды алу, импортқа және экспортқа байланысты ресмиліктерді жүзеге асыру, сауда қағидаларын қолдану ТСБК 1994 VIII және X баптарына сәйкес жүзеге асырылады.</w:t>
      </w:r>
    </w:p>
    <w:bookmarkEnd w:id="127"/>
    <w:bookmarkStart w:name="z147" w:id="128"/>
    <w:p>
      <w:pPr>
        <w:spacing w:after="0"/>
        <w:ind w:left="0"/>
        <w:jc w:val="left"/>
      </w:pPr>
      <w:r>
        <w:rPr>
          <w:rFonts w:ascii="Times New Roman"/>
          <w:b/>
          <w:i w:val="false"/>
          <w:color w:val="000000"/>
        </w:rPr>
        <w:t xml:space="preserve"> 18-бап Кеден одақтары, еркін сауда, шекара маңындағы сауда туралы келісімдер</w:t>
      </w:r>
    </w:p>
    <w:bookmarkEnd w:id="128"/>
    <w:bookmarkStart w:name="z148" w:id="129"/>
    <w:p>
      <w:pPr>
        <w:spacing w:after="0"/>
        <w:ind w:left="0"/>
        <w:jc w:val="both"/>
      </w:pPr>
      <w:r>
        <w:rPr>
          <w:rFonts w:ascii="Times New Roman"/>
          <w:b w:val="false"/>
          <w:i w:val="false"/>
          <w:color w:val="000000"/>
          <w:sz w:val="28"/>
        </w:rPr>
        <w:t>
      1. Осы Шарт Тараптардың ДСҰ қағидаларына, атап айтқанда ТСБК 1994 XXIV бабына сәйкес кеден одағы, еркін сауда және/немесе шекара маңы саудасы туралы келісімдерге қатысуына кедергі келтірмейді.</w:t>
      </w:r>
    </w:p>
    <w:bookmarkEnd w:id="129"/>
    <w:bookmarkStart w:name="z149" w:id="130"/>
    <w:p>
      <w:pPr>
        <w:spacing w:after="0"/>
        <w:ind w:left="0"/>
        <w:jc w:val="both"/>
      </w:pPr>
      <w:r>
        <w:rPr>
          <w:rFonts w:ascii="Times New Roman"/>
          <w:b w:val="false"/>
          <w:i w:val="false"/>
          <w:color w:val="000000"/>
          <w:sz w:val="28"/>
        </w:rPr>
        <w:t>
      2. Осы Шарттың ережелері, олар:</w:t>
      </w:r>
    </w:p>
    <w:bookmarkEnd w:id="130"/>
    <w:p>
      <w:pPr>
        <w:spacing w:after="0"/>
        <w:ind w:left="0"/>
        <w:jc w:val="both"/>
      </w:pPr>
      <w:r>
        <w:rPr>
          <w:rFonts w:ascii="Times New Roman"/>
          <w:b w:val="false"/>
          <w:i w:val="false"/>
          <w:color w:val="000000"/>
          <w:sz w:val="28"/>
        </w:rPr>
        <w:t>
      олардың Кеден одағы мен Бірыңғай экономикалық кеңістік аясында жасаған, сондай-ақ Кеден одағы органдары шешімдерінің негізінде қабылданған халықаралық шарттарға;</w:t>
      </w:r>
    </w:p>
    <w:bookmarkStart w:name="z151" w:id="131"/>
    <w:p>
      <w:pPr>
        <w:spacing w:after="0"/>
        <w:ind w:left="0"/>
        <w:jc w:val="both"/>
      </w:pPr>
      <w:r>
        <w:rPr>
          <w:rFonts w:ascii="Times New Roman"/>
          <w:b w:val="false"/>
          <w:i w:val="false"/>
          <w:color w:val="000000"/>
          <w:sz w:val="28"/>
        </w:rPr>
        <w:t>
      Кеден одағы мен Бірыңғай экономикалық кеңістік қатысушылары арасында жасалған екі жақты шарттарға қайшы келмейтін Кеден одағы мен  Бірыңғай экономикалық кеңістік қатысушылары арасындағы қатынастарға қолданылады.</w:t>
      </w:r>
    </w:p>
    <w:bookmarkEnd w:id="131"/>
    <w:bookmarkStart w:name="z152" w:id="132"/>
    <w:p>
      <w:pPr>
        <w:spacing w:after="0"/>
        <w:ind w:left="0"/>
        <w:jc w:val="both"/>
      </w:pPr>
      <w:r>
        <w:rPr>
          <w:rFonts w:ascii="Times New Roman"/>
          <w:b w:val="false"/>
          <w:i w:val="false"/>
          <w:color w:val="000000"/>
          <w:sz w:val="28"/>
        </w:rPr>
        <w:t xml:space="preserve">
      3. Тараптардың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аталған халықаралық шарттарға қатысуы олардың құқықтарын шектемейді және осындай шарттың қатысушылары болып табылмайтын басқа Тараптардың алдында осы Шарт бойынша міндеттемелерден босатпайды (</w:t>
      </w:r>
      <w:r>
        <w:rPr>
          <w:rFonts w:ascii="Times New Roman"/>
          <w:b w:val="false"/>
          <w:i w:val="false"/>
          <w:color w:val="000000"/>
          <w:sz w:val="28"/>
        </w:rPr>
        <w:t>6-қосымша</w:t>
      </w:r>
      <w:r>
        <w:rPr>
          <w:rFonts w:ascii="Times New Roman"/>
          <w:b w:val="false"/>
          <w:i w:val="false"/>
          <w:color w:val="000000"/>
          <w:sz w:val="28"/>
        </w:rPr>
        <w:t>)</w:t>
      </w:r>
    </w:p>
    <w:bookmarkEnd w:id="132"/>
    <w:bookmarkStart w:name="z153" w:id="133"/>
    <w:p>
      <w:pPr>
        <w:spacing w:after="0"/>
        <w:ind w:left="0"/>
        <w:jc w:val="both"/>
      </w:pPr>
      <w:r>
        <w:rPr>
          <w:rFonts w:ascii="Times New Roman"/>
          <w:b w:val="false"/>
          <w:i w:val="false"/>
          <w:color w:val="000000"/>
          <w:sz w:val="28"/>
        </w:rPr>
        <w:t>
      4. Егер тараптардың бірінің осы баптың 1-тармағында көзделген келісімге қатысуы осы Шарт қатысушыларының өзара саудасына елеулі түрде кері әсерін тигізген жағдайда, кез келген мүдделі Тараптың ұсынысы бойынша Тараптар өзара сауданы қалпына келтіруге бағытталған шараларды әзірлеу және қолдану мақсатында консультациялар өткізеді.</w:t>
      </w:r>
    </w:p>
    <w:bookmarkEnd w:id="133"/>
    <w:bookmarkStart w:name="z154" w:id="134"/>
    <w:p>
      <w:pPr>
        <w:spacing w:after="0"/>
        <w:ind w:left="0"/>
        <w:jc w:val="left"/>
      </w:pPr>
      <w:r>
        <w:rPr>
          <w:rFonts w:ascii="Times New Roman"/>
          <w:b/>
          <w:i w:val="false"/>
          <w:color w:val="000000"/>
        </w:rPr>
        <w:t xml:space="preserve"> 19-бап Даулы мәселелер</w:t>
      </w:r>
    </w:p>
    <w:bookmarkEnd w:id="134"/>
    <w:bookmarkStart w:name="z155" w:id="135"/>
    <w:p>
      <w:pPr>
        <w:spacing w:after="0"/>
        <w:ind w:left="0"/>
        <w:jc w:val="both"/>
      </w:pPr>
      <w:r>
        <w:rPr>
          <w:rFonts w:ascii="Times New Roman"/>
          <w:b w:val="false"/>
          <w:i w:val="false"/>
          <w:color w:val="000000"/>
          <w:sz w:val="28"/>
        </w:rPr>
        <w:t>
      1. Тараптар осы Шарт бойынша өз міндеттемелерін орындауы үшін барлық қажетті шараларды қабылдайды.</w:t>
      </w:r>
    </w:p>
    <w:bookmarkEnd w:id="135"/>
    <w:bookmarkStart w:name="z156" w:id="136"/>
    <w:p>
      <w:pPr>
        <w:spacing w:after="0"/>
        <w:ind w:left="0"/>
        <w:jc w:val="both"/>
      </w:pPr>
      <w:r>
        <w:rPr>
          <w:rFonts w:ascii="Times New Roman"/>
          <w:b w:val="false"/>
          <w:i w:val="false"/>
          <w:color w:val="000000"/>
          <w:sz w:val="28"/>
        </w:rPr>
        <w:t>
      2. Егер Тараптардың бірі басқа Тарап осы Шарт бойынша өз міндеттемелерін орындамайды деп есептесе және мұндай міндеттемелерді орындамау бірінші Тараптың экономикалық мүддесіне залал келтірсе немесе залал тигізу қаупін төндірсе, Тараптардың екеуі де туындаған келіспеушіліктерді өзара тиімді жою мақсатында консультациялар жүргізеді.</w:t>
      </w:r>
    </w:p>
    <w:bookmarkEnd w:id="136"/>
    <w:bookmarkStart w:name="z157" w:id="137"/>
    <w:p>
      <w:pPr>
        <w:spacing w:after="0"/>
        <w:ind w:left="0"/>
        <w:jc w:val="both"/>
      </w:pPr>
      <w:r>
        <w:rPr>
          <w:rFonts w:ascii="Times New Roman"/>
          <w:b w:val="false"/>
          <w:i w:val="false"/>
          <w:color w:val="000000"/>
          <w:sz w:val="28"/>
        </w:rPr>
        <w:t xml:space="preserve">
      Келісімге қол жеткізілмеген жағдайда, егер Тараптардың екеуі де 1992 жылғы 6 шілдедегі Тәуелсіз Мемлекеттер Достастығы Экономикалық Сотының мәртебесі туралы келісімнің қатысушылары болып табылса дау бірінші Тараптың таңдауы бойынша ТМД Экономикалық Сотының немесе осы Шарттың ажырамас бөлігі болып табылатын </w:t>
      </w:r>
      <w:r>
        <w:rPr>
          <w:rFonts w:ascii="Times New Roman"/>
          <w:b w:val="false"/>
          <w:i w:val="false"/>
          <w:color w:val="000000"/>
          <w:sz w:val="28"/>
        </w:rPr>
        <w:t>4-қосымшада</w:t>
      </w:r>
      <w:r>
        <w:rPr>
          <w:rFonts w:ascii="Times New Roman"/>
          <w:b w:val="false"/>
          <w:i w:val="false"/>
          <w:color w:val="000000"/>
          <w:sz w:val="28"/>
        </w:rPr>
        <w:t xml:space="preserve"> көзделген дауларды шешу рәсіміне сәйкес сарапшылар комиссиясының қарауына берілуі мүмкін.</w:t>
      </w:r>
    </w:p>
    <w:bookmarkEnd w:id="137"/>
    <w:bookmarkStart w:name="z158" w:id="138"/>
    <w:p>
      <w:pPr>
        <w:spacing w:after="0"/>
        <w:ind w:left="0"/>
        <w:jc w:val="both"/>
      </w:pPr>
      <w:r>
        <w:rPr>
          <w:rFonts w:ascii="Times New Roman"/>
          <w:b w:val="false"/>
          <w:i w:val="false"/>
          <w:color w:val="000000"/>
          <w:sz w:val="28"/>
        </w:rPr>
        <w:t xml:space="preserve">
      3. Осы Шартта ДСҰ келісімдерінің ережелеріне сілтеме жасау жолымен реттелетін мәселелер бойынша, ДСҰ-ға мүше болып табылатын Тараптар арасындағы даулар ДСҰ келісімдеріне сәйкес көзделген тәртіпте шешіледі. Осы тармақтың ережелері ДСҰ-ға мүше болып табылатын Тараптарға дауларды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реттеуге кедергі келтірмейді.</w:t>
      </w:r>
    </w:p>
    <w:bookmarkEnd w:id="138"/>
    <w:bookmarkStart w:name="z159" w:id="139"/>
    <w:p>
      <w:pPr>
        <w:spacing w:after="0"/>
        <w:ind w:left="0"/>
        <w:jc w:val="left"/>
      </w:pPr>
      <w:r>
        <w:rPr>
          <w:rFonts w:ascii="Times New Roman"/>
          <w:b/>
          <w:i w:val="false"/>
          <w:color w:val="000000"/>
        </w:rPr>
        <w:t xml:space="preserve"> 20-бап Өзгерістер және толықтырулар</w:t>
      </w:r>
    </w:p>
    <w:bookmarkEnd w:id="139"/>
    <w:bookmarkStart w:name="z160" w:id="140"/>
    <w:p>
      <w:pPr>
        <w:spacing w:after="0"/>
        <w:ind w:left="0"/>
        <w:jc w:val="both"/>
      </w:pPr>
      <w:r>
        <w:rPr>
          <w:rFonts w:ascii="Times New Roman"/>
          <w:b w:val="false"/>
          <w:i w:val="false"/>
          <w:color w:val="000000"/>
          <w:sz w:val="28"/>
        </w:rPr>
        <w:t>
      Тараптардың өзара келісімі бойынша осы Шартқа оның ажырамас бөлігі болып табылатын тиісті хаттамалармен ресімделетін өзгерістер мен толықтырулар енгізілуі мүмкін.</w:t>
      </w:r>
    </w:p>
    <w:bookmarkEnd w:id="140"/>
    <w:p>
      <w:pPr>
        <w:spacing w:after="0"/>
        <w:ind w:left="0"/>
        <w:jc w:val="both"/>
      </w:pPr>
      <w:r>
        <w:rPr>
          <w:rFonts w:ascii="Times New Roman"/>
          <w:b w:val="false"/>
          <w:i w:val="false"/>
          <w:color w:val="000000"/>
          <w:sz w:val="28"/>
        </w:rPr>
        <w:t xml:space="preserve">
      Осы Шарттың 2-бабының </w:t>
      </w:r>
      <w:r>
        <w:rPr>
          <w:rFonts w:ascii="Times New Roman"/>
          <w:b w:val="false"/>
          <w:i w:val="false"/>
          <w:color w:val="000000"/>
          <w:sz w:val="28"/>
        </w:rPr>
        <w:t>15-тармағында</w:t>
      </w:r>
      <w:r>
        <w:rPr>
          <w:rFonts w:ascii="Times New Roman"/>
          <w:b w:val="false"/>
          <w:i w:val="false"/>
          <w:color w:val="000000"/>
          <w:sz w:val="28"/>
        </w:rPr>
        <w:t xml:space="preserve"> көзделген хаттамаларды  қоспағанда, осы Шарттың күшіне енуі үшін көзделген тәртіппен күшіне енеді.</w:t>
      </w:r>
    </w:p>
    <w:bookmarkStart w:name="z161" w:id="141"/>
    <w:p>
      <w:pPr>
        <w:spacing w:after="0"/>
        <w:ind w:left="0"/>
        <w:jc w:val="left"/>
      </w:pPr>
      <w:r>
        <w:rPr>
          <w:rFonts w:ascii="Times New Roman"/>
          <w:b/>
          <w:i w:val="false"/>
          <w:color w:val="000000"/>
        </w:rPr>
        <w:t xml:space="preserve"> 21-бап Ескертулер</w:t>
      </w:r>
    </w:p>
    <w:bookmarkEnd w:id="141"/>
    <w:p>
      <w:pPr>
        <w:spacing w:after="0"/>
        <w:ind w:left="0"/>
        <w:jc w:val="both"/>
      </w:pPr>
      <w:r>
        <w:rPr>
          <w:rFonts w:ascii="Times New Roman"/>
          <w:b w:val="false"/>
          <w:i w:val="false"/>
          <w:color w:val="000000"/>
          <w:sz w:val="28"/>
        </w:rPr>
        <w:t>
      Осы Шартқа ескертулер жасауға жол берілмейді.</w:t>
      </w:r>
    </w:p>
    <w:bookmarkStart w:name="z162" w:id="142"/>
    <w:p>
      <w:pPr>
        <w:spacing w:after="0"/>
        <w:ind w:left="0"/>
        <w:jc w:val="left"/>
      </w:pPr>
      <w:r>
        <w:rPr>
          <w:rFonts w:ascii="Times New Roman"/>
          <w:b/>
          <w:i w:val="false"/>
          <w:color w:val="000000"/>
        </w:rPr>
        <w:t xml:space="preserve"> 22-бап Күшіне ену</w:t>
      </w:r>
    </w:p>
    <w:bookmarkEnd w:id="142"/>
    <w:bookmarkStart w:name="z163" w:id="143"/>
    <w:p>
      <w:pPr>
        <w:spacing w:after="0"/>
        <w:ind w:left="0"/>
        <w:jc w:val="both"/>
      </w:pPr>
      <w:r>
        <w:rPr>
          <w:rFonts w:ascii="Times New Roman"/>
          <w:b w:val="false"/>
          <w:i w:val="false"/>
          <w:color w:val="000000"/>
          <w:sz w:val="28"/>
        </w:rPr>
        <w:t>
      1. Осы Шарт, оның күшінет енуіне қажетті мемлекетішілік рәсімдерге оның Тараптары қол қоюды орындау туралы депозитарий үшінші хабарламаны алған күннен бастап 30 күн өткен соң күшіне енеді.</w:t>
      </w:r>
    </w:p>
    <w:bookmarkEnd w:id="143"/>
    <w:bookmarkStart w:name="z164" w:id="144"/>
    <w:p>
      <w:pPr>
        <w:spacing w:after="0"/>
        <w:ind w:left="0"/>
        <w:jc w:val="both"/>
      </w:pPr>
      <w:r>
        <w:rPr>
          <w:rFonts w:ascii="Times New Roman"/>
          <w:b w:val="false"/>
          <w:i w:val="false"/>
          <w:color w:val="000000"/>
          <w:sz w:val="28"/>
        </w:rPr>
        <w:t>
      2. Осы Шарт мемлекетішілік рәсімдерді кешірек орындаған Тараптар арасындағы қатынастарда депозитарий тиісті құжаттарды алған күннен бастап 30 күн өткен соң күшіне енеді.</w:t>
      </w:r>
    </w:p>
    <w:bookmarkEnd w:id="144"/>
    <w:bookmarkStart w:name="z165" w:id="145"/>
    <w:p>
      <w:pPr>
        <w:spacing w:after="0"/>
        <w:ind w:left="0"/>
        <w:jc w:val="left"/>
      </w:pPr>
      <w:r>
        <w:rPr>
          <w:rFonts w:ascii="Times New Roman"/>
          <w:b/>
          <w:i w:val="false"/>
          <w:color w:val="000000"/>
        </w:rPr>
        <w:t xml:space="preserve"> 23-бап Өзге де халықаралық міндеттемелермен ара қатынасы</w:t>
      </w:r>
    </w:p>
    <w:bookmarkEnd w:id="145"/>
    <w:bookmarkStart w:name="z166" w:id="146"/>
    <w:p>
      <w:pPr>
        <w:spacing w:after="0"/>
        <w:ind w:left="0"/>
        <w:jc w:val="both"/>
      </w:pPr>
      <w:r>
        <w:rPr>
          <w:rFonts w:ascii="Times New Roman"/>
          <w:b w:val="false"/>
          <w:i w:val="false"/>
          <w:color w:val="000000"/>
          <w:sz w:val="28"/>
        </w:rPr>
        <w:t xml:space="preserve">
      1. Осы Шарт Тараптар үшін күшіне енген олардың арасындағы қатынастарда оның ережелері қолданылады және тізбеге сәйкес халықаралық шарттар қолданысын тоқтатады (шарттың ажырамас бөлігі болып табылатын оның </w:t>
      </w:r>
      <w:r>
        <w:rPr>
          <w:rFonts w:ascii="Times New Roman"/>
          <w:b w:val="false"/>
          <w:i w:val="false"/>
          <w:color w:val="000000"/>
          <w:sz w:val="28"/>
        </w:rPr>
        <w:t>5-қосымша</w:t>
      </w:r>
      <w:r>
        <w:rPr>
          <w:rFonts w:ascii="Times New Roman"/>
          <w:b w:val="false"/>
          <w:i w:val="false"/>
          <w:color w:val="000000"/>
          <w:sz w:val="28"/>
        </w:rPr>
        <w:t>).</w:t>
      </w:r>
    </w:p>
    <w:bookmarkEnd w:id="146"/>
    <w:bookmarkStart w:name="z167" w:id="147"/>
    <w:p>
      <w:pPr>
        <w:spacing w:after="0"/>
        <w:ind w:left="0"/>
        <w:jc w:val="both"/>
      </w:pPr>
      <w:r>
        <w:rPr>
          <w:rFonts w:ascii="Times New Roman"/>
          <w:b w:val="false"/>
          <w:i w:val="false"/>
          <w:color w:val="000000"/>
          <w:sz w:val="28"/>
        </w:rPr>
        <w:t>
      2. Егер Тараптар өзгеше уағдаласпаса, осы шарттарда көзделген  тәртіппен және мерзімде Тараптар олардың арасында қолданылатын еркін сауда туралы екіжақты халықаралық шарттарды тоқтату жөніндегі шараларды осы Шарттың олар үшін күшіне енген күннен бастап қабылдайтыны туралы уағдаласты.</w:t>
      </w:r>
    </w:p>
    <w:bookmarkEnd w:id="147"/>
    <w:bookmarkStart w:name="z168" w:id="148"/>
    <w:p>
      <w:pPr>
        <w:spacing w:after="0"/>
        <w:ind w:left="0"/>
        <w:jc w:val="left"/>
      </w:pPr>
      <w:r>
        <w:rPr>
          <w:rFonts w:ascii="Times New Roman"/>
          <w:b/>
          <w:i w:val="false"/>
          <w:color w:val="000000"/>
        </w:rPr>
        <w:t xml:space="preserve"> 24-бап Қосылу</w:t>
      </w:r>
    </w:p>
    <w:bookmarkEnd w:id="148"/>
    <w:bookmarkStart w:name="z169" w:id="149"/>
    <w:p>
      <w:pPr>
        <w:spacing w:after="0"/>
        <w:ind w:left="0"/>
        <w:jc w:val="both"/>
      </w:pPr>
      <w:r>
        <w:rPr>
          <w:rFonts w:ascii="Times New Roman"/>
          <w:b w:val="false"/>
          <w:i w:val="false"/>
          <w:color w:val="000000"/>
          <w:sz w:val="28"/>
        </w:rPr>
        <w:t>
      Осы Шарт күшіне енгеннен кейін ол кез келген мемлекеттің қосылу туралы құжатты депозитарийге беру жолымен қосылуы үшін ашық болып табылады.</w:t>
      </w:r>
    </w:p>
    <w:bookmarkEnd w:id="149"/>
    <w:bookmarkStart w:name="z170" w:id="150"/>
    <w:p>
      <w:pPr>
        <w:spacing w:after="0"/>
        <w:ind w:left="0"/>
        <w:jc w:val="both"/>
      </w:pPr>
      <w:r>
        <w:rPr>
          <w:rFonts w:ascii="Times New Roman"/>
          <w:b w:val="false"/>
          <w:i w:val="false"/>
          <w:color w:val="000000"/>
          <w:sz w:val="28"/>
        </w:rPr>
        <w:t>
      Осы Шарт ТМД-ға қатысушы мемлекет үшін депозитарий қосылу туралы құжатты алған күннен бастап 30 күн өткен соң күшіне енеді.</w:t>
      </w:r>
    </w:p>
    <w:bookmarkEnd w:id="150"/>
    <w:bookmarkStart w:name="z171" w:id="151"/>
    <w:p>
      <w:pPr>
        <w:spacing w:after="0"/>
        <w:ind w:left="0"/>
        <w:jc w:val="both"/>
      </w:pPr>
      <w:r>
        <w:rPr>
          <w:rFonts w:ascii="Times New Roman"/>
          <w:b w:val="false"/>
          <w:i w:val="false"/>
          <w:color w:val="000000"/>
          <w:sz w:val="28"/>
        </w:rPr>
        <w:t>
      Осы Шарт ТМД-ға қатысушы болып табылмайтын мемлекет үшін депозитарий қосылу туралы құжатты, сондай-ақ Тараптармен келісілген осы Шартқа қосылу талаптарын алған күннен бастап 30 күн өткен соң күшіне енеді.</w:t>
      </w:r>
    </w:p>
    <w:bookmarkEnd w:id="151"/>
    <w:bookmarkStart w:name="z172" w:id="152"/>
    <w:p>
      <w:pPr>
        <w:spacing w:after="0"/>
        <w:ind w:left="0"/>
        <w:jc w:val="left"/>
      </w:pPr>
      <w:r>
        <w:rPr>
          <w:rFonts w:ascii="Times New Roman"/>
          <w:b/>
          <w:i w:val="false"/>
          <w:color w:val="000000"/>
        </w:rPr>
        <w:t xml:space="preserve"> 25-бап Қолданылу мерзімі, қолданысын тоқтату, шығу</w:t>
      </w:r>
    </w:p>
    <w:bookmarkEnd w:id="152"/>
    <w:bookmarkStart w:name="z173" w:id="153"/>
    <w:p>
      <w:pPr>
        <w:spacing w:after="0"/>
        <w:ind w:left="0"/>
        <w:jc w:val="both"/>
      </w:pPr>
      <w:r>
        <w:rPr>
          <w:rFonts w:ascii="Times New Roman"/>
          <w:b w:val="false"/>
          <w:i w:val="false"/>
          <w:color w:val="000000"/>
          <w:sz w:val="28"/>
        </w:rPr>
        <w:t>
      1. Осы Шарт белгісіз мерзімге жасалады.</w:t>
      </w:r>
    </w:p>
    <w:bookmarkEnd w:id="153"/>
    <w:p>
      <w:pPr>
        <w:spacing w:after="0"/>
        <w:ind w:left="0"/>
        <w:jc w:val="both"/>
      </w:pPr>
      <w:r>
        <w:rPr>
          <w:rFonts w:ascii="Times New Roman"/>
          <w:b w:val="false"/>
          <w:i w:val="false"/>
          <w:color w:val="000000"/>
          <w:sz w:val="28"/>
        </w:rPr>
        <w:t>
      Тараптардың әрқайсысы өзінің шығу ниеті туралы жазбаша хабарламаны Шарттан шыққанға дейін кемінде 12 айдан кешіктірмей депозитарийге жолдап және осы Шарттың қолданылу мерзімі кезінде туындаған қаржылық және өзге де міндеттемелерді реттей отырып, одан шығуға құқылы.</w:t>
      </w:r>
    </w:p>
    <w:bookmarkStart w:name="z174" w:id="154"/>
    <w:p>
      <w:pPr>
        <w:spacing w:after="0"/>
        <w:ind w:left="0"/>
        <w:jc w:val="both"/>
      </w:pPr>
      <w:r>
        <w:rPr>
          <w:rFonts w:ascii="Times New Roman"/>
          <w:b w:val="false"/>
          <w:i w:val="false"/>
          <w:color w:val="000000"/>
          <w:sz w:val="28"/>
        </w:rPr>
        <w:t>
      2. Осы Шарттың ережелерi мүмкiн болатын, оның iшiнде материалдық сипаттағы, даулар мен талаптарды шешу мақсаттары үшiн қатысуды тоқтатқан Тарапқа қатысты барлық міндеттемелерді толық реттегенге дейiн қолданыла бередi.</w:t>
      </w:r>
    </w:p>
    <w:bookmarkEnd w:id="154"/>
    <w:bookmarkStart w:name="z175" w:id="155"/>
    <w:p>
      <w:pPr>
        <w:spacing w:after="0"/>
        <w:ind w:left="0"/>
        <w:jc w:val="both"/>
      </w:pPr>
      <w:r>
        <w:rPr>
          <w:rFonts w:ascii="Times New Roman"/>
          <w:b w:val="false"/>
          <w:i w:val="false"/>
          <w:color w:val="000000"/>
          <w:sz w:val="28"/>
        </w:rPr>
        <w:t>
      2011 жылғы 18 қазанда Санкт-Петербург қаласында орыс тілінде бір түпнұсқада жасалды. Түпнұсқалық дана Тәуелсіз Мемлекеттер Достастығының Атқарушы комитетінде сақталады, ол оның расталған көшірмесін осы Шартқа қол қойған мемлекеттің әрқайсысына жібереді.</w:t>
      </w:r>
    </w:p>
    <w:bookmarkEnd w:id="155"/>
    <w:tbl>
      <w:tblPr>
        <w:tblW w:w="0" w:type="auto"/>
        <w:tblCellSpacing w:w="0" w:type="auto"/>
        <w:tblBorders>
          <w:top w:val="none"/>
          <w:left w:val="none"/>
          <w:bottom w:val="none"/>
          <w:right w:val="none"/>
          <w:insideH w:val="none"/>
          <w:insideV w:val="none"/>
        </w:tblBorders>
      </w:tblPr>
      <w:tblGrid>
        <w:gridCol w:w="6123"/>
        <w:gridCol w:w="26"/>
        <w:gridCol w:w="26"/>
        <w:gridCol w:w="26"/>
        <w:gridCol w:w="26"/>
        <w:gridCol w:w="607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 үшін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 үшін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 үшін</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6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1-қосымша</w:t>
            </w:r>
          </w:p>
        </w:tc>
      </w:tr>
    </w:tbl>
    <w:bookmarkStart w:name="z177" w:id="156"/>
    <w:p>
      <w:pPr>
        <w:spacing w:after="0"/>
        <w:ind w:left="0"/>
        <w:jc w:val="left"/>
      </w:pPr>
      <w:r>
        <w:rPr>
          <w:rFonts w:ascii="Times New Roman"/>
          <w:b/>
          <w:i w:val="false"/>
          <w:color w:val="000000"/>
        </w:rPr>
        <w:t xml:space="preserve"> І. Еркін сауда аймағы туралы шарттың </w:t>
      </w:r>
      <w:r>
        <w:rPr>
          <w:rFonts w:ascii="Times New Roman"/>
          <w:b/>
          <w:i w:val="false"/>
          <w:color w:val="000000"/>
        </w:rPr>
        <w:t>2-бабына</w:t>
      </w:r>
      <w:r>
        <w:rPr>
          <w:rFonts w:ascii="Times New Roman"/>
          <w:b/>
          <w:i w:val="false"/>
          <w:color w:val="000000"/>
        </w:rPr>
        <w:t xml:space="preserve"> сәйкес</w:t>
      </w:r>
      <w:r>
        <w:br/>
      </w:r>
      <w:r>
        <w:rPr>
          <w:rFonts w:ascii="Times New Roman"/>
          <w:b/>
          <w:i w:val="false"/>
          <w:color w:val="000000"/>
        </w:rPr>
        <w:t>тауарлар импортына қатысты қолданылатын кедендік баж</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4114"/>
        <w:gridCol w:w="4945"/>
        <w:gridCol w:w="2959"/>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p>
            <w:pPr>
              <w:spacing w:after="20"/>
              <w:ind w:left="20"/>
              <w:jc w:val="both"/>
            </w:pPr>
            <w:r>
              <w:rPr>
                <w:rFonts w:ascii="Times New Roman"/>
                <w:b w:val="false"/>
                <w:i w:val="false"/>
                <w:color w:val="000000"/>
                <w:sz w:val="20"/>
              </w:rPr>
              <w:t>
Позициялардың атауы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мөлшерлемесі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баждың қолданылу мерзімі </w:t>
            </w:r>
          </w:p>
          <w:p>
            <w:pPr>
              <w:spacing w:after="20"/>
              <w:ind w:left="20"/>
              <w:jc w:val="both"/>
            </w:pPr>
            <w:r>
              <w:rPr>
                <w:rFonts w:ascii="Times New Roman"/>
                <w:b w:val="false"/>
                <w:i w:val="false"/>
                <w:color w:val="000000"/>
                <w:sz w:val="20"/>
              </w:rPr>
              <w:t>
(күші жойылған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w:t>
            </w:r>
          </w:p>
          <w:p>
            <w:pPr>
              <w:spacing w:after="20"/>
              <w:ind w:left="20"/>
              <w:jc w:val="both"/>
            </w:pPr>
            <w:r>
              <w:rPr>
                <w:rFonts w:ascii="Times New Roman"/>
                <w:b w:val="false"/>
                <w:i w:val="false"/>
                <w:color w:val="000000"/>
                <w:sz w:val="20"/>
              </w:rPr>
              <w:t>
Армения Республикасына 1-қосымшаның </w:t>
            </w:r>
            <w:r>
              <w:rPr>
                <w:rFonts w:ascii="Times New Roman"/>
                <w:b w:val="false"/>
                <w:i w:val="false"/>
                <w:color w:val="000000"/>
                <w:sz w:val="20"/>
              </w:rPr>
              <w:t>1-бөлігінде</w:t>
            </w:r>
            <w:r>
              <w:rPr>
                <w:rFonts w:ascii="Times New Roman"/>
                <w:b w:val="false"/>
                <w:i w:val="false"/>
                <w:color w:val="000000"/>
                <w:sz w:val="20"/>
              </w:rPr>
              <w:t xml:space="preserve"> көрсетілгеннен басқа Армения Республикасына қатысты импорттық бажды қолданатын Тараптарға қатысты импорттық бажды қолдану құқығын өзіне қалдырады.</w:t>
            </w:r>
          </w:p>
          <w:p>
            <w:pPr>
              <w:spacing w:after="20"/>
              <w:ind w:left="20"/>
              <w:jc w:val="both"/>
            </w:pPr>
            <w:r>
              <w:rPr>
                <w:rFonts w:ascii="Times New Roman"/>
                <w:b w:val="false"/>
                <w:i w:val="false"/>
                <w:color w:val="000000"/>
                <w:sz w:val="20"/>
              </w:rPr>
              <w:t>
Армения Республикасы көрсетілген шараларды енгізу туралы Тараптарды алдын ала хабардар етеді.</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Тараптар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2402 20 900</w:t>
            </w:r>
          </w:p>
          <w:p>
            <w:pPr>
              <w:spacing w:after="20"/>
              <w:ind w:left="20"/>
              <w:jc w:val="both"/>
            </w:pPr>
            <w:r>
              <w:rPr>
                <w:rFonts w:ascii="Times New Roman"/>
                <w:b w:val="false"/>
                <w:i w:val="false"/>
                <w:color w:val="000000"/>
                <w:sz w:val="20"/>
              </w:rPr>
              <w:t>
Темекілер</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 – 1 000 данасына 1 500 драм.</w:t>
            </w:r>
          </w:p>
          <w:p>
            <w:pPr>
              <w:spacing w:after="20"/>
              <w:ind w:left="20"/>
              <w:jc w:val="both"/>
            </w:pPr>
            <w:r>
              <w:rPr>
                <w:rFonts w:ascii="Times New Roman"/>
                <w:b w:val="false"/>
                <w:i w:val="false"/>
                <w:color w:val="000000"/>
                <w:sz w:val="20"/>
              </w:rPr>
              <w:t>
2012 жыл – 1 000 данасына 1 250 драм.</w:t>
            </w:r>
          </w:p>
          <w:p>
            <w:pPr>
              <w:spacing w:after="20"/>
              <w:ind w:left="20"/>
              <w:jc w:val="both"/>
            </w:pPr>
            <w:r>
              <w:rPr>
                <w:rFonts w:ascii="Times New Roman"/>
                <w:b w:val="false"/>
                <w:i w:val="false"/>
                <w:color w:val="000000"/>
                <w:sz w:val="20"/>
              </w:rPr>
              <w:t>
2013 жыл – 1 000 данасына 1 000 драм</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Сүзгісіз темекілер</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2013 жылдар 1 000 данасына 1 300 драм.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 үшін 340 долл.</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340 долл.</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w:t>
            </w:r>
          </w:p>
          <w:p>
            <w:pPr>
              <w:spacing w:after="20"/>
              <w:ind w:left="20"/>
              <w:jc w:val="both"/>
            </w:pPr>
            <w:r>
              <w:rPr>
                <w:rFonts w:ascii="Times New Roman"/>
                <w:b w:val="false"/>
                <w:i w:val="false"/>
                <w:color w:val="000000"/>
                <w:sz w:val="20"/>
              </w:rPr>
              <w:t>
Арақ</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еуро</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w:t>
            </w:r>
          </w:p>
          <w:p>
            <w:pPr>
              <w:spacing w:after="20"/>
              <w:ind w:left="20"/>
              <w:jc w:val="both"/>
            </w:pPr>
            <w:r>
              <w:rPr>
                <w:rFonts w:ascii="Times New Roman"/>
                <w:b w:val="false"/>
                <w:i w:val="false"/>
                <w:color w:val="000000"/>
                <w:sz w:val="20"/>
              </w:rPr>
              <w:t>
Қолданбайды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p>
            <w:pPr>
              <w:spacing w:after="20"/>
              <w:ind w:left="20"/>
              <w:jc w:val="both"/>
            </w:pPr>
            <w:r>
              <w:rPr>
                <w:rFonts w:ascii="Times New Roman"/>
                <w:b w:val="false"/>
                <w:i w:val="false"/>
                <w:color w:val="000000"/>
                <w:sz w:val="20"/>
              </w:rPr>
              <w:t>
Құрақ немесе қызылшалы қант және қатты күйдегі химиялық таза сахароза</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1 қаңтары (мерзімнің аяқталуы бойынша – бажсыз келісілген квоталар көлемінде)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p>
            <w:pPr>
              <w:spacing w:after="20"/>
              <w:ind w:left="20"/>
              <w:jc w:val="both"/>
            </w:pPr>
            <w:r>
              <w:rPr>
                <w:rFonts w:ascii="Times New Roman"/>
                <w:b w:val="false"/>
                <w:i w:val="false"/>
                <w:color w:val="000000"/>
                <w:sz w:val="20"/>
              </w:rPr>
              <w:t>
Химиялық таза лактозаны, мальтозаны, глюкоза мен қатты күйдегі фруктозаны (левулоза) қоса алғанда, қанттың басқа түрлері;</w:t>
            </w:r>
          </w:p>
          <w:p>
            <w:pPr>
              <w:spacing w:after="20"/>
              <w:ind w:left="20"/>
              <w:jc w:val="both"/>
            </w:pPr>
            <w:r>
              <w:rPr>
                <w:rFonts w:ascii="Times New Roman"/>
                <w:b w:val="false"/>
                <w:i w:val="false"/>
                <w:color w:val="000000"/>
                <w:sz w:val="20"/>
              </w:rPr>
              <w:t>
дәмді хош иісті немесе бояғыш заттар қосылмаған қант шәрбәті;</w:t>
            </w:r>
          </w:p>
          <w:p>
            <w:pPr>
              <w:spacing w:after="20"/>
              <w:ind w:left="20"/>
              <w:jc w:val="both"/>
            </w:pPr>
            <w:r>
              <w:rPr>
                <w:rFonts w:ascii="Times New Roman"/>
                <w:b w:val="false"/>
                <w:i w:val="false"/>
                <w:color w:val="000000"/>
                <w:sz w:val="20"/>
              </w:rPr>
              <w:t>
табиғи балмен араластырылған және араластырылмаған жасанды бал, карамельді кулер, 1702 30 990 позицияларды қоспағанда - басқалары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1 қаңтары (мерзімнің аяқталуы бойынша – бажсыз келісілген квоталар көлемінде)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p>
            <w:pPr>
              <w:spacing w:after="20"/>
              <w:ind w:left="20"/>
              <w:jc w:val="both"/>
            </w:pPr>
            <w:r>
              <w:rPr>
                <w:rFonts w:ascii="Times New Roman"/>
                <w:b w:val="false"/>
                <w:i w:val="false"/>
                <w:color w:val="000000"/>
                <w:sz w:val="20"/>
              </w:rPr>
              <w:t>
Айналымы кемінде 80 % спирт қоспасымен ұйытылмаған этил спирті; ұйытылмаған кез келген қоспадағы этил спирті және өзге де спирттер</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еуро</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үшін 340 долл.</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w:t>
            </w:r>
          </w:p>
          <w:p>
            <w:pPr>
              <w:spacing w:after="20"/>
              <w:ind w:left="20"/>
              <w:jc w:val="both"/>
            </w:pPr>
            <w:r>
              <w:rPr>
                <w:rFonts w:ascii="Times New Roman"/>
                <w:b w:val="false"/>
                <w:i w:val="false"/>
                <w:color w:val="000000"/>
                <w:sz w:val="20"/>
              </w:rPr>
              <w:t>
Қолданбайды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1701 99 10 00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1701 99 10 00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1209 10 00 00</w:t>
            </w:r>
          </w:p>
          <w:p>
            <w:pPr>
              <w:spacing w:after="20"/>
              <w:ind w:left="20"/>
              <w:jc w:val="both"/>
            </w:pPr>
            <w:r>
              <w:rPr>
                <w:rFonts w:ascii="Times New Roman"/>
                <w:b w:val="false"/>
                <w:i w:val="false"/>
                <w:color w:val="000000"/>
                <w:sz w:val="20"/>
              </w:rPr>
              <w:t>
Қант қызылшасының тұқымы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p>
            <w:pPr>
              <w:spacing w:after="20"/>
              <w:ind w:left="20"/>
              <w:jc w:val="both"/>
            </w:pPr>
            <w:r>
              <w:rPr>
                <w:rFonts w:ascii="Times New Roman"/>
                <w:b w:val="false"/>
                <w:i w:val="false"/>
                <w:color w:val="000000"/>
                <w:sz w:val="20"/>
              </w:rPr>
              <w:t>
Құрақ немесе қызылшалы қант және қатты күйдегі химиялық таза сахароза</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 (мерзімнің аяқталуы бойынша – бажсыз келісілген көлемдегі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p>
            <w:pPr>
              <w:spacing w:after="20"/>
              <w:ind w:left="20"/>
              <w:jc w:val="both"/>
            </w:pPr>
            <w:r>
              <w:rPr>
                <w:rFonts w:ascii="Times New Roman"/>
                <w:b w:val="false"/>
                <w:i w:val="false"/>
                <w:color w:val="000000"/>
                <w:sz w:val="20"/>
              </w:rPr>
              <w:t>
Лактоза және лактоза шәрбәті:</w:t>
            </w:r>
          </w:p>
          <w:p>
            <w:pPr>
              <w:spacing w:after="20"/>
              <w:ind w:left="20"/>
              <w:jc w:val="both"/>
            </w:pPr>
            <w:r>
              <w:rPr>
                <w:rFonts w:ascii="Times New Roman"/>
                <w:b w:val="false"/>
                <w:i w:val="false"/>
                <w:color w:val="000000"/>
                <w:sz w:val="20"/>
              </w:rPr>
              <w:t>
басқа да қант (крахмал сірнесінен өзге)</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1701 99 10 00</w:t>
            </w:r>
          </w:p>
          <w:p>
            <w:pPr>
              <w:spacing w:after="20"/>
              <w:ind w:left="20"/>
              <w:jc w:val="both"/>
            </w:pPr>
            <w:r>
              <w:rPr>
                <w:rFonts w:ascii="Times New Roman"/>
                <w:b w:val="false"/>
                <w:i w:val="false"/>
                <w:color w:val="000000"/>
                <w:sz w:val="20"/>
              </w:rPr>
              <w:t>
Ақ қант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өзара уағдаластық бойынша анықталатын болады</w:t>
            </w:r>
          </w:p>
        </w:tc>
      </w:tr>
    </w:tbl>
    <w:bookmarkStart w:name="z178" w:id="157"/>
    <w:p>
      <w:pPr>
        <w:spacing w:after="0"/>
        <w:ind w:left="0"/>
        <w:jc w:val="left"/>
      </w:pPr>
      <w:r>
        <w:rPr>
          <w:rFonts w:ascii="Times New Roman"/>
          <w:b/>
          <w:i w:val="false"/>
          <w:color w:val="000000"/>
        </w:rPr>
        <w:t xml:space="preserve"> II. Еркін сауда аймағы туралы шарттың </w:t>
      </w:r>
      <w:r>
        <w:rPr>
          <w:rFonts w:ascii="Times New Roman"/>
          <w:b/>
          <w:i w:val="false"/>
          <w:color w:val="000000"/>
        </w:rPr>
        <w:t>2-бабына</w:t>
      </w:r>
      <w:r>
        <w:rPr>
          <w:rFonts w:ascii="Times New Roman"/>
          <w:b/>
          <w:i w:val="false"/>
          <w:color w:val="000000"/>
        </w:rPr>
        <w:t xml:space="preserve"> сәйкес ТМД</w:t>
      </w:r>
      <w:r>
        <w:br/>
      </w:r>
      <w:r>
        <w:rPr>
          <w:rFonts w:ascii="Times New Roman"/>
          <w:b/>
          <w:i w:val="false"/>
          <w:color w:val="000000"/>
        </w:rPr>
        <w:t>қатысушы мемлекеттердегі тауарлар экспортына қатысты</w:t>
      </w:r>
      <w:r>
        <w:br/>
      </w:r>
      <w:r>
        <w:rPr>
          <w:rFonts w:ascii="Times New Roman"/>
          <w:b/>
          <w:i w:val="false"/>
          <w:color w:val="000000"/>
        </w:rPr>
        <w:t>қолданылатын кедендік баждар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7"/>
        <w:gridCol w:w="2173"/>
      </w:tblGrid>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p>
            <w:pPr>
              <w:spacing w:after="20"/>
              <w:ind w:left="20"/>
              <w:jc w:val="both"/>
            </w:pPr>
            <w:r>
              <w:rPr>
                <w:rFonts w:ascii="Times New Roman"/>
                <w:b w:val="false"/>
                <w:i w:val="false"/>
                <w:color w:val="000000"/>
                <w:sz w:val="20"/>
              </w:rPr>
              <w:t>
Позициялар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мөлшерлемесі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w:t>
            </w:r>
          </w:p>
          <w:p>
            <w:pPr>
              <w:spacing w:after="20"/>
              <w:ind w:left="20"/>
              <w:jc w:val="both"/>
            </w:pPr>
            <w:r>
              <w:rPr>
                <w:rFonts w:ascii="Times New Roman"/>
                <w:b w:val="false"/>
                <w:i w:val="false"/>
                <w:color w:val="000000"/>
                <w:sz w:val="20"/>
              </w:rPr>
              <w:t>
Қолданбайды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w:t>
            </w:r>
          </w:p>
          <w:p>
            <w:pPr>
              <w:spacing w:after="20"/>
              <w:ind w:left="20"/>
              <w:jc w:val="both"/>
            </w:pPr>
            <w:r>
              <w:rPr>
                <w:rFonts w:ascii="Times New Roman"/>
                <w:b w:val="false"/>
                <w:i w:val="false"/>
                <w:color w:val="000000"/>
                <w:sz w:val="20"/>
              </w:rPr>
              <w:t>
(Беларусь Республикасының аумағынан ЕурАзЭҚ мүше мемлекеттердің кеден аумақтарынан тысқары жерлерге әкетілетін тауарларға қатысты.</w:t>
            </w:r>
          </w:p>
          <w:p>
            <w:pPr>
              <w:spacing w:after="20"/>
              <w:ind w:left="20"/>
              <w:jc w:val="both"/>
            </w:pPr>
            <w:r>
              <w:rPr>
                <w:rFonts w:ascii="Times New Roman"/>
                <w:b w:val="false"/>
                <w:i w:val="false"/>
                <w:color w:val="000000"/>
                <w:sz w:val="20"/>
              </w:rPr>
              <w:t>
Мұнай өнімдері бойынша Кеден одағының мүшесі болып табылмайтын ТМД-ға қатысушы мемлекеттерге қатысты баж қолданылады)</w:t>
            </w:r>
          </w:p>
          <w:p>
            <w:pPr>
              <w:spacing w:after="20"/>
              <w:ind w:left="20"/>
              <w:jc w:val="both"/>
            </w:pPr>
            <w:r>
              <w:rPr>
                <w:rFonts w:ascii="Times New Roman"/>
                <w:b w:val="false"/>
                <w:i w:val="false"/>
                <w:color w:val="000000"/>
                <w:sz w:val="20"/>
              </w:rPr>
              <w:t>
Тәжікстан Республикасы Беларусь Республикасына жеткізілетін тауарларға қатысты экспорттық кедендік баж салығын енгізген жағдайда, Беларусь Республикасы ұқсас шараларды қолдану құқығын өзіне қалдырады.</w:t>
            </w:r>
          </w:p>
          <w:p>
            <w:pPr>
              <w:spacing w:after="20"/>
              <w:ind w:left="20"/>
              <w:jc w:val="both"/>
            </w:pPr>
            <w:r>
              <w:rPr>
                <w:rFonts w:ascii="Times New Roman"/>
                <w:b w:val="false"/>
                <w:i w:val="false"/>
                <w:color w:val="000000"/>
                <w:sz w:val="20"/>
              </w:rPr>
              <w:t>
Беларусь Республикасы көрсетілген шараларды енгізу туралы Тараптарды алдын ала хабардар етеді.</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Ұнтақталған немесе ұнтақталмаған рапстың немесе кользаның тұқымы,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кг үшін 100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2710 11 – 2710 19 490 0, 2710 19 510 – 2710 99 000 0, 2711 12 – 2711 19 000 0, 2712, 2713, 2902 20 000 0 – 2902 43 000 0</w:t>
            </w:r>
          </w:p>
          <w:p>
            <w:pPr>
              <w:spacing w:after="20"/>
              <w:ind w:left="20"/>
              <w:jc w:val="both"/>
            </w:pPr>
            <w:r>
              <w:rPr>
                <w:rFonts w:ascii="Times New Roman"/>
                <w:b w:val="false"/>
                <w:i w:val="false"/>
                <w:color w:val="000000"/>
                <w:sz w:val="20"/>
              </w:rPr>
              <w:t>
Шикі мұнай мен мұнай өнімдері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қолданылатынмен бірдей арнайы формула Кеден одағының кедендік аумағынан тысқары жерлерге Беларусь Республикасының аумағынан әкету кезінде қолданылады</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p>
            <w:pPr>
              <w:spacing w:after="20"/>
              <w:ind w:left="20"/>
              <w:jc w:val="both"/>
            </w:pPr>
            <w:r>
              <w:rPr>
                <w:rFonts w:ascii="Times New Roman"/>
                <w:b w:val="false"/>
                <w:i w:val="false"/>
                <w:color w:val="000000"/>
                <w:sz w:val="20"/>
              </w:rPr>
              <w:t>
Калий тыңайтқыштары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кг үшін 75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4101, 4103</w:t>
            </w:r>
          </w:p>
          <w:p>
            <w:pPr>
              <w:spacing w:after="20"/>
              <w:ind w:left="20"/>
              <w:jc w:val="both"/>
            </w:pPr>
            <w:r>
              <w:rPr>
                <w:rFonts w:ascii="Times New Roman"/>
                <w:b w:val="false"/>
                <w:i w:val="false"/>
                <w:color w:val="000000"/>
                <w:sz w:val="20"/>
              </w:rPr>
              <w:t>
Өңделмеген 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кг үшін 500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4104, 4106</w:t>
            </w:r>
          </w:p>
          <w:p>
            <w:pPr>
              <w:spacing w:after="20"/>
              <w:ind w:left="20"/>
              <w:jc w:val="both"/>
            </w:pPr>
            <w:r>
              <w:rPr>
                <w:rFonts w:ascii="Times New Roman"/>
                <w:b w:val="false"/>
                <w:i w:val="false"/>
                <w:color w:val="000000"/>
                <w:sz w:val="20"/>
              </w:rPr>
              <w:t xml:space="preserve">
Иленген былғары немесе былғарылық краст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90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4401 10 000 9</w:t>
            </w:r>
          </w:p>
          <w:p>
            <w:pPr>
              <w:spacing w:after="20"/>
              <w:ind w:left="20"/>
              <w:jc w:val="both"/>
            </w:pPr>
            <w:r>
              <w:rPr>
                <w:rFonts w:ascii="Times New Roman"/>
                <w:b w:val="false"/>
                <w:i w:val="false"/>
                <w:color w:val="000000"/>
                <w:sz w:val="20"/>
              </w:rPr>
              <w:t>
Отын ағашы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 м үшін 100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4403 10 000 1, 4403 10 000 2, 4403 91 100 0, 4403 91 900 0, 4403 92 100 0, 4403 92 900 0</w:t>
            </w:r>
          </w:p>
          <w:p>
            <w:pPr>
              <w:spacing w:after="20"/>
              <w:ind w:left="20"/>
              <w:jc w:val="both"/>
            </w:pPr>
            <w:r>
              <w:rPr>
                <w:rFonts w:ascii="Times New Roman"/>
                <w:b w:val="false"/>
                <w:i w:val="false"/>
                <w:color w:val="000000"/>
                <w:sz w:val="20"/>
              </w:rPr>
              <w:t>
Өңделмеген орман материалы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 м үшін 100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4404 20 000 0</w:t>
            </w:r>
          </w:p>
          <w:p>
            <w:pPr>
              <w:spacing w:after="20"/>
              <w:ind w:left="20"/>
              <w:jc w:val="both"/>
            </w:pPr>
            <w:r>
              <w:rPr>
                <w:rFonts w:ascii="Times New Roman"/>
                <w:b w:val="false"/>
                <w:i w:val="false"/>
                <w:color w:val="000000"/>
                <w:sz w:val="20"/>
              </w:rPr>
              <w:t>
Жапырақ тұқымдас ағаш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 м үшін 100 еуро</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4407 91 150 0, 4407 91 310 0, 4407 91 390 0, 4407 91 900 0, 4407 92 000 0, 4407 93 100 0, 4407 93 500 0, 4407 93 900 0</w:t>
            </w:r>
          </w:p>
          <w:p>
            <w:pPr>
              <w:spacing w:after="20"/>
              <w:ind w:left="20"/>
              <w:jc w:val="both"/>
            </w:pPr>
            <w:r>
              <w:rPr>
                <w:rFonts w:ascii="Times New Roman"/>
                <w:b w:val="false"/>
                <w:i w:val="false"/>
                <w:color w:val="000000"/>
                <w:sz w:val="20"/>
              </w:rPr>
              <w:t>
Өңделген орман материалы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 м үшін</w:t>
            </w:r>
          </w:p>
          <w:p>
            <w:pPr>
              <w:spacing w:after="20"/>
              <w:ind w:left="20"/>
              <w:jc w:val="both"/>
            </w:pPr>
            <w:r>
              <w:rPr>
                <w:rFonts w:ascii="Times New Roman"/>
                <w:b w:val="false"/>
                <w:i w:val="false"/>
                <w:color w:val="000000"/>
                <w:sz w:val="20"/>
              </w:rPr>
              <w:t>
100 еуро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(Кеден одағының кедендік аумақтарынан тысқары жерлерге Қазақстан Республикасының аумағынан әкетілетін тауарларға қатысты)</w:t>
            </w:r>
          </w:p>
          <w:p>
            <w:pPr>
              <w:spacing w:after="20"/>
              <w:ind w:left="20"/>
              <w:jc w:val="both"/>
            </w:pPr>
            <w:r>
              <w:rPr>
                <w:rFonts w:ascii="Times New Roman"/>
                <w:b w:val="false"/>
                <w:i w:val="false"/>
                <w:color w:val="000000"/>
                <w:sz w:val="20"/>
              </w:rPr>
              <w:t>
Қазақстан Республикасынан Қырғыз Республикасы мен Тәжікстан Республикасына әкетілетін тауарларға қатысты, кедендік бажды қолдану мәселелері өзге де көп жақты және/немесе екі жақты уағдаластықтармен реттелуі мүмкін.</w:t>
            </w:r>
          </w:p>
          <w:p>
            <w:pPr>
              <w:spacing w:after="20"/>
              <w:ind w:left="20"/>
              <w:jc w:val="both"/>
            </w:pPr>
            <w:r>
              <w:rPr>
                <w:rFonts w:ascii="Times New Roman"/>
                <w:b w:val="false"/>
                <w:i w:val="false"/>
                <w:color w:val="000000"/>
                <w:sz w:val="20"/>
              </w:rPr>
              <w:t>
Қазақстан Республикасы көрсетілген шараларды енгізу туралы Тараптарды алдын ала хабардар етеді.</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p>
            <w:pPr>
              <w:spacing w:after="20"/>
              <w:ind w:left="20"/>
              <w:jc w:val="both"/>
            </w:pPr>
            <w:r>
              <w:rPr>
                <w:rFonts w:ascii="Times New Roman"/>
                <w:b w:val="false"/>
                <w:i w:val="false"/>
                <w:color w:val="000000"/>
                <w:sz w:val="20"/>
              </w:rPr>
              <w:t>
Ұнтақталған немесе ұнтақталмаған соя бұршақтары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35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Ұнтақталған немесе ұнтақталмаған рапстың немесе кользаның тұқымдары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30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p>
            <w:pPr>
              <w:spacing w:after="20"/>
              <w:ind w:left="20"/>
              <w:jc w:val="both"/>
            </w:pPr>
            <w:r>
              <w:rPr>
                <w:rFonts w:ascii="Times New Roman"/>
                <w:b w:val="false"/>
                <w:i w:val="false"/>
                <w:color w:val="000000"/>
                <w:sz w:val="20"/>
              </w:rPr>
              <w:t>
Ұнтақталған немесе ұнтақталмаған күнбағыстың тұқымдары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30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2709 00 900 2, 2709 00 900 8</w:t>
            </w:r>
          </w:p>
          <w:p>
            <w:pPr>
              <w:spacing w:after="20"/>
              <w:ind w:left="20"/>
              <w:jc w:val="both"/>
            </w:pPr>
            <w:r>
              <w:rPr>
                <w:rFonts w:ascii="Times New Roman"/>
                <w:b w:val="false"/>
                <w:i w:val="false"/>
                <w:color w:val="000000"/>
                <w:sz w:val="20"/>
              </w:rPr>
              <w:t>
Шикі мұнай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формула</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 – 2710 11 900 9</w:t>
            </w:r>
          </w:p>
          <w:p>
            <w:pPr>
              <w:spacing w:after="20"/>
              <w:ind w:left="20"/>
              <w:jc w:val="both"/>
            </w:pPr>
            <w:r>
              <w:rPr>
                <w:rFonts w:ascii="Times New Roman"/>
                <w:b w:val="false"/>
                <w:i w:val="false"/>
                <w:color w:val="000000"/>
                <w:sz w:val="20"/>
              </w:rPr>
              <w:t>
Жеңіл дистилляттар және өнімдер</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 салығы мөлшерлемесінің мөлшері келесі формула бойынша есептеп шығарылады: ӘКБС=Кх(Ц–138,6), мұндағы ӘКБС – әкетілетін кедендік баж мөлшерлемесі;</w:t>
            </w:r>
          </w:p>
          <w:p>
            <w:pPr>
              <w:spacing w:after="20"/>
              <w:ind w:left="20"/>
              <w:jc w:val="both"/>
            </w:pPr>
            <w:r>
              <w:rPr>
                <w:rFonts w:ascii="Times New Roman"/>
                <w:b w:val="false"/>
                <w:i w:val="false"/>
                <w:color w:val="000000"/>
                <w:sz w:val="20"/>
              </w:rPr>
              <w:t>
К – 50 % есептеу формула көрсеткішінде қолданылатын және төменде көрсетілген кестеге сәйкес түзету коэфициентіне көбейтілген орташа арифметикалық 0,35 және 0,4 коэфициенттеріні ң мағынасы;</w:t>
            </w:r>
          </w:p>
          <w:p>
            <w:pPr>
              <w:spacing w:after="20"/>
              <w:ind w:left="20"/>
              <w:jc w:val="both"/>
            </w:pPr>
            <w:r>
              <w:rPr>
                <w:rFonts w:ascii="Times New Roman"/>
                <w:b w:val="false"/>
                <w:i w:val="false"/>
                <w:color w:val="000000"/>
                <w:sz w:val="20"/>
              </w:rPr>
              <w:t>
Ц – мониторинг кезеңінде қалыптасқан шикі мұнайдың орташа нарықтық бағасы</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 – 2710 19 290 0</w:t>
            </w:r>
          </w:p>
          <w:p>
            <w:pPr>
              <w:spacing w:after="20"/>
              <w:ind w:left="20"/>
              <w:jc w:val="both"/>
            </w:pPr>
            <w:r>
              <w:rPr>
                <w:rFonts w:ascii="Times New Roman"/>
                <w:b w:val="false"/>
                <w:i w:val="false"/>
                <w:color w:val="000000"/>
                <w:sz w:val="20"/>
              </w:rPr>
              <w:t>
Орташа дистилляттар: қайта өңдеудің ерекше процестері үшін, 2710 19 110 0 кіші қосалқы позицияда көрсетілгеннен басқа, процестердегі химиялық айналу үшін; басқа да мақсаттар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19 410 0 – 2710 19 490 0</w:t>
            </w:r>
          </w:p>
          <w:p>
            <w:pPr>
              <w:spacing w:after="20"/>
              <w:ind w:left="20"/>
              <w:jc w:val="both"/>
            </w:pPr>
            <w:r>
              <w:rPr>
                <w:rFonts w:ascii="Times New Roman"/>
                <w:b w:val="false"/>
                <w:i w:val="false"/>
                <w:color w:val="000000"/>
                <w:sz w:val="20"/>
              </w:rPr>
              <w:t>
Ауыр дистилляттар: газойлдар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 2710 19 510 9, ауыр дистиллятты сұйық отыннан өзге, 2710 19 550 1, 2710 19 550 9</w:t>
            </w:r>
          </w:p>
          <w:p>
            <w:pPr>
              <w:spacing w:after="20"/>
              <w:ind w:left="20"/>
              <w:jc w:val="both"/>
            </w:pP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p>
            <w:pPr>
              <w:spacing w:after="20"/>
              <w:ind w:left="20"/>
              <w:jc w:val="both"/>
            </w:pP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1 – 2710 19 690 9</w:t>
            </w:r>
          </w:p>
          <w:p>
            <w:pPr>
              <w:spacing w:after="20"/>
              <w:ind w:left="20"/>
              <w:jc w:val="both"/>
            </w:pP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 – 2713 90 900 0</w:t>
            </w:r>
          </w:p>
          <w:p>
            <w:pPr>
              <w:spacing w:after="20"/>
              <w:ind w:left="20"/>
              <w:jc w:val="both"/>
            </w:pPr>
            <w:r>
              <w:rPr>
                <w:rFonts w:ascii="Times New Roman"/>
                <w:b w:val="false"/>
                <w:i w:val="false"/>
                <w:color w:val="000000"/>
                <w:sz w:val="20"/>
              </w:rPr>
              <w:t>
Мұнай битумы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 – 2710 19 350 0</w:t>
            </w:r>
          </w:p>
          <w:p>
            <w:pPr>
              <w:spacing w:after="20"/>
              <w:ind w:left="20"/>
              <w:jc w:val="both"/>
            </w:pPr>
            <w:r>
              <w:rPr>
                <w:rFonts w:ascii="Times New Roman"/>
                <w:b w:val="false"/>
                <w:i w:val="false"/>
                <w:color w:val="000000"/>
                <w:sz w:val="20"/>
              </w:rPr>
              <w:t>
Ауыр дистилляттар: газойлдар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өңделген тауарларға әкетілетін кедендік баждың бекітілген мөлшерлемесі мұнай шикізатының әлемдік нарықтағы ай сайынғы баға мониторингін есепке ала отырып, орташа нарықтық баға деректері негізінде түзетіледі</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p>
            <w:pPr>
              <w:spacing w:after="20"/>
              <w:ind w:left="20"/>
              <w:jc w:val="both"/>
            </w:pPr>
            <w:r>
              <w:rPr>
                <w:rFonts w:ascii="Times New Roman"/>
                <w:b w:val="false"/>
                <w:i w:val="false"/>
                <w:color w:val="000000"/>
                <w:sz w:val="20"/>
              </w:rPr>
              <w:t>
Табиғи газ</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p>
            <w:pPr>
              <w:spacing w:after="20"/>
              <w:ind w:left="20"/>
              <w:jc w:val="both"/>
            </w:pPr>
            <w:r>
              <w:rPr>
                <w:rFonts w:ascii="Times New Roman"/>
                <w:b w:val="false"/>
                <w:i w:val="false"/>
                <w:color w:val="000000"/>
                <w:sz w:val="20"/>
              </w:rPr>
              <w:t>
Басқа газдар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p>
            <w:pPr>
              <w:spacing w:after="20"/>
              <w:ind w:left="20"/>
              <w:jc w:val="both"/>
            </w:pPr>
            <w:r>
              <w:rPr>
                <w:rFonts w:ascii="Times New Roman"/>
                <w:b w:val="false"/>
                <w:i w:val="false"/>
                <w:color w:val="000000"/>
                <w:sz w:val="20"/>
              </w:rPr>
              <w:t>
Тас көмірлі, сулы, генераторлық газ және ұқсас газдар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p>
            <w:pPr>
              <w:spacing w:after="20"/>
              <w:ind w:left="20"/>
              <w:jc w:val="both"/>
            </w:pPr>
            <w:r>
              <w:rPr>
                <w:rFonts w:ascii="Times New Roman"/>
                <w:b w:val="false"/>
                <w:i w:val="false"/>
                <w:color w:val="000000"/>
                <w:sz w:val="20"/>
              </w:rPr>
              <w:t>
Ірі қара малдың (қодастарды қоса алғанда) немесе жылқы тұқымдас (буланған немесе тұздалған, кептiрiлген, күлмен жидетілген, басқа тәсілмен өңделген немесе консервiленген, бiрақ пергаментпен өңделмеген немесе одан әрi өңдеуге ұшырамаған) жануарлардың түгi бар немесе түксiз, қосарланған немесе қосарланбаған өңделмеген терiлерi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200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p>
            <w:pPr>
              <w:spacing w:after="20"/>
              <w:ind w:left="20"/>
              <w:jc w:val="both"/>
            </w:pPr>
            <w:r>
              <w:rPr>
                <w:rFonts w:ascii="Times New Roman"/>
                <w:b w:val="false"/>
                <w:i w:val="false"/>
                <w:color w:val="000000"/>
                <w:sz w:val="20"/>
              </w:rPr>
              <w:t>
Осы топтың 1в ескертпесінде алып тасталғандардан басқа, қойлардың немесе қозылардың (буланған немесе тұздалған, кептiрiлген, күлмен жидетілген, басқа тәсілмен өңделген немесе консервiленген, бiрақ пергаментпен өңделмеген немесе одан әрi өңдеуге ұшырамаған) жүнi бар немесе жүнсiз, қосарланған немесе қосарланбаған өңделмеген терiлерi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200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p>
            <w:pPr>
              <w:spacing w:after="20"/>
              <w:ind w:left="20"/>
              <w:jc w:val="both"/>
            </w:pPr>
            <w:r>
              <w:rPr>
                <w:rFonts w:ascii="Times New Roman"/>
                <w:b w:val="false"/>
                <w:i w:val="false"/>
                <w:color w:val="000000"/>
                <w:sz w:val="20"/>
              </w:rPr>
              <w:t>
Осы топқа 16 немесе 1в ескертумен алынып тасталғандардан басқа, өзге де өңделмеген (буланған немесе тұздалған, кептiрiлген, күлмен жидетілген, басқа тәсілмен пикелденген немесе консервiленген, бiрақ иленбеген, пергаментпен өңделмеген немесе одан әрi өңдеуге ұшырамаған), түк басқан немесе түк баспаған, қосарланған немесе қосарланбаған терілер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200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p>
            <w:pPr>
              <w:spacing w:after="20"/>
              <w:ind w:left="20"/>
              <w:jc w:val="both"/>
            </w:pPr>
            <w:r>
              <w:rPr>
                <w:rFonts w:ascii="Times New Roman"/>
                <w:b w:val="false"/>
                <w:i w:val="false"/>
                <w:color w:val="000000"/>
                <w:sz w:val="20"/>
              </w:rPr>
              <w:t>
Кардтық немесе тарақпен тарауға ұшырамаған жүн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50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жануарлардың қылы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50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p>
            <w:pPr>
              <w:spacing w:after="20"/>
              <w:ind w:left="20"/>
              <w:jc w:val="both"/>
            </w:pPr>
            <w:r>
              <w:rPr>
                <w:rFonts w:ascii="Times New Roman"/>
                <w:b w:val="false"/>
                <w:i w:val="false"/>
                <w:color w:val="000000"/>
                <w:sz w:val="20"/>
              </w:rPr>
              <w:t>
Иіру қалдықтарын қоса алғанда, бірақ ыдыратылған шикізатты қоспағанда, жүннің немесе жануарлардың биязы немесе қылшықты қылының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50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p>
            <w:pPr>
              <w:spacing w:after="20"/>
              <w:ind w:left="20"/>
              <w:jc w:val="both"/>
            </w:pPr>
            <w:r>
              <w:rPr>
                <w:rFonts w:ascii="Times New Roman"/>
                <w:b w:val="false"/>
                <w:i w:val="false"/>
                <w:color w:val="000000"/>
                <w:sz w:val="20"/>
              </w:rPr>
              <w:t>
Жүннен немесе жұқа немесе қатты жануарлар жүнінің жұлынған шикізатттары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50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p>
            <w:pPr>
              <w:spacing w:after="20"/>
              <w:ind w:left="20"/>
              <w:jc w:val="both"/>
            </w:pPr>
            <w:r>
              <w:rPr>
                <w:rFonts w:ascii="Times New Roman"/>
                <w:b w:val="false"/>
                <w:i w:val="false"/>
                <w:color w:val="000000"/>
                <w:sz w:val="20"/>
              </w:rPr>
              <w:t>
Қара металдардың қалдықтары мен сынықтары; қара металдардың қайта балқытуға арналған құймалары (шихталық құймалар)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20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металдан жасалған бұйымдар:</w:t>
            </w:r>
          </w:p>
          <w:p>
            <w:pPr>
              <w:spacing w:after="20"/>
              <w:ind w:left="20"/>
              <w:jc w:val="both"/>
            </w:pPr>
            <w:r>
              <w:rPr>
                <w:rFonts w:ascii="Times New Roman"/>
                <w:b w:val="false"/>
                <w:i w:val="false"/>
                <w:color w:val="000000"/>
                <w:sz w:val="20"/>
              </w:rPr>
              <w:t>
рельстер, қарсы рельстер және тісті рельстер, ауыспалы рельстер, тұйық қиылыс айқаспалары, ауыспалы штангалар және өзге де көлденең қосылыстар, шпалдар, түйіспе жапсырмалары мен төсемдері, сыналар, тірек тақталары, ілгекті рельс бұрандалары, төсемдер мен созғыштар, тұғырлар, көлденең жақтаулар мен рельстерді қосуға немесе бекітуге арналған өзге де бөлшектер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20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Мыс қалдықтары мен сынықтары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330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p>
            <w:pPr>
              <w:spacing w:after="20"/>
              <w:ind w:left="20"/>
              <w:jc w:val="both"/>
            </w:pPr>
            <w:r>
              <w:rPr>
                <w:rFonts w:ascii="Times New Roman"/>
                <w:b w:val="false"/>
                <w:i w:val="false"/>
                <w:color w:val="000000"/>
                <w:sz w:val="20"/>
              </w:rPr>
              <w:t>
7601 10 000 0 алынған СЭҚ ТН кодымен классификацияланатын алюмо-берилий лигатурасынан өзге, өңделмеген алюминий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p>
            <w:pPr>
              <w:spacing w:after="20"/>
              <w:ind w:left="20"/>
              <w:jc w:val="both"/>
            </w:pPr>
            <w:r>
              <w:rPr>
                <w:rFonts w:ascii="Times New Roman"/>
                <w:b w:val="false"/>
                <w:i w:val="false"/>
                <w:color w:val="000000"/>
                <w:sz w:val="20"/>
              </w:rPr>
              <w:t>
Алюминий қалдықтары мен сынықтары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p>
            <w:pPr>
              <w:spacing w:after="20"/>
              <w:ind w:left="20"/>
              <w:jc w:val="both"/>
            </w:pPr>
            <w:r>
              <w:rPr>
                <w:rFonts w:ascii="Times New Roman"/>
                <w:b w:val="false"/>
                <w:i w:val="false"/>
                <w:color w:val="000000"/>
                <w:sz w:val="20"/>
              </w:rPr>
              <w:t>
Алюминий ұнтақтары мен қабыршықтары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7604 10 100 0</w:t>
            </w:r>
          </w:p>
          <w:p>
            <w:pPr>
              <w:spacing w:after="20"/>
              <w:ind w:left="20"/>
              <w:jc w:val="both"/>
            </w:pPr>
            <w:r>
              <w:rPr>
                <w:rFonts w:ascii="Times New Roman"/>
                <w:b w:val="false"/>
                <w:i w:val="false"/>
                <w:color w:val="000000"/>
                <w:sz w:val="20"/>
              </w:rPr>
              <w:t>
Қоспалы алюминийдан жасалған алюминий шыбықтары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7604 29 100 0</w:t>
            </w:r>
          </w:p>
          <w:p>
            <w:pPr>
              <w:spacing w:after="20"/>
              <w:ind w:left="20"/>
              <w:jc w:val="both"/>
            </w:pPr>
            <w:r>
              <w:rPr>
                <w:rFonts w:ascii="Times New Roman"/>
                <w:b w:val="false"/>
                <w:i w:val="false"/>
                <w:color w:val="000000"/>
                <w:sz w:val="20"/>
              </w:rPr>
              <w:t>
Алюминий құймаларынан жасалған басқа да шыбықтар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p>
            <w:pPr>
              <w:spacing w:after="20"/>
              <w:ind w:left="20"/>
              <w:jc w:val="both"/>
            </w:pPr>
            <w:r>
              <w:rPr>
                <w:rFonts w:ascii="Times New Roman"/>
                <w:b w:val="false"/>
                <w:i w:val="false"/>
                <w:color w:val="000000"/>
                <w:sz w:val="20"/>
              </w:rPr>
              <w:t>
Алюминий сымы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p>
            <w:pPr>
              <w:spacing w:after="20"/>
              <w:ind w:left="20"/>
              <w:jc w:val="both"/>
            </w:pPr>
            <w:r>
              <w:rPr>
                <w:rFonts w:ascii="Times New Roman"/>
                <w:b w:val="false"/>
                <w:i w:val="false"/>
                <w:color w:val="000000"/>
                <w:sz w:val="20"/>
              </w:rPr>
              <w:t>
Ені 0,2 мм-ден астам алюминийден жасалған плиталар, табақтар, жолақтар немесе таспалар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p>
            <w:pPr>
              <w:spacing w:after="20"/>
              <w:ind w:left="20"/>
              <w:jc w:val="both"/>
            </w:pPr>
            <w:r>
              <w:rPr>
                <w:rFonts w:ascii="Times New Roman"/>
                <w:b w:val="false"/>
                <w:i w:val="false"/>
                <w:color w:val="000000"/>
                <w:sz w:val="20"/>
              </w:rPr>
              <w:t>
Ені (негізін есепке алмағанда) 0,2 мм алюминий жұқалтары (қағаздан, картоннан, пластмассадан немесе ұқсас материалдардан жасалған негізсіз немесе негізімен)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p>
            <w:pPr>
              <w:spacing w:after="20"/>
              <w:ind w:left="20"/>
              <w:jc w:val="both"/>
            </w:pPr>
            <w:r>
              <w:rPr>
                <w:rFonts w:ascii="Times New Roman"/>
                <w:b w:val="false"/>
                <w:i w:val="false"/>
                <w:color w:val="000000"/>
                <w:sz w:val="20"/>
              </w:rPr>
              <w:t>
Алюминийден жасалған түтіктер мен түтікшелер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p>
            <w:pPr>
              <w:spacing w:after="20"/>
              <w:ind w:left="20"/>
              <w:jc w:val="both"/>
            </w:pPr>
            <w:r>
              <w:rPr>
                <w:rFonts w:ascii="Times New Roman"/>
                <w:b w:val="false"/>
                <w:i w:val="false"/>
                <w:color w:val="000000"/>
                <w:sz w:val="20"/>
              </w:rPr>
              <w:t>
Алюминий түтіктерге немесе түтікшелерге арналған фитингтер (мысалы, жалғастырғыштар, иіндер, ернемектер)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p>
            <w:pPr>
              <w:spacing w:after="20"/>
              <w:ind w:left="20"/>
              <w:jc w:val="both"/>
            </w:pPr>
            <w:r>
              <w:rPr>
                <w:rFonts w:ascii="Times New Roman"/>
                <w:b w:val="false"/>
                <w:i w:val="false"/>
                <w:color w:val="000000"/>
                <w:sz w:val="20"/>
              </w:rPr>
              <w:t>
Алюминий металл құрылымдары (9406 тауар позициясындағы құрастырылатын құрылыс металл құрылымдарынан басқа) және олардың бөліктері (мысалы, көпірлер және олардың бөліктері, мұнаралар, керегеторлы діңгектер, шатырларға арналған аражабындар, құрылыс фермалар, есіктер, терезелер және олардың рамалары, есіктерге арналған табалдырықтар, балюстрадалар, тіректер және колонналар); металл құрылымдарда пайдалануға арналған алюминийден жасалған беттер, шыбықтар, профильдер, түтіктер және ұқсас бұйымдар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p>
            <w:pPr>
              <w:spacing w:after="20"/>
              <w:ind w:left="20"/>
              <w:jc w:val="both"/>
            </w:pPr>
            <w:r>
              <w:rPr>
                <w:rFonts w:ascii="Times New Roman"/>
                <w:b w:val="false"/>
                <w:i w:val="false"/>
                <w:color w:val="000000"/>
                <w:sz w:val="20"/>
              </w:rPr>
              <w:t>
Кез келген заттарға арналған (қысылған немесе сұйылтылған газдан басқа), сыйымдылығы 300 л астам, қаптамасымен немесе жылу оқшаулағышпен немесе оларсыз, бірақ механикалық немесе жылу техникалық жабдықтарсыз резервуарлар, цистерналар, бактар және алюминийден жасалған ұқсас сыйымдылықтар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p>
            <w:pPr>
              <w:spacing w:after="20"/>
              <w:ind w:left="20"/>
              <w:jc w:val="both"/>
            </w:pPr>
            <w:r>
              <w:rPr>
                <w:rFonts w:ascii="Times New Roman"/>
                <w:b w:val="false"/>
                <w:i w:val="false"/>
                <w:color w:val="000000"/>
                <w:sz w:val="20"/>
              </w:rPr>
              <w:t>
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күбiлер, атанақтар, банкiлер, жәшiктер және алюминийден жасалған ұқсас сыйымдылықтар (қатты немесе майыспалы түтiк түрiндегi сыйымдылықтарды қоса алғанда):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p>
            <w:pPr>
              <w:spacing w:after="20"/>
              <w:ind w:left="20"/>
              <w:jc w:val="both"/>
            </w:pPr>
            <w:r>
              <w:rPr>
                <w:rFonts w:ascii="Times New Roman"/>
                <w:b w:val="false"/>
                <w:i w:val="false"/>
                <w:color w:val="000000"/>
                <w:sz w:val="20"/>
              </w:rPr>
              <w:t>
Сығылған немесе сұйылтылған газдарға арналған алюминий сыйымдылықтар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p>
            <w:pPr>
              <w:spacing w:after="20"/>
              <w:ind w:left="20"/>
              <w:jc w:val="both"/>
            </w:pPr>
            <w:r>
              <w:rPr>
                <w:rFonts w:ascii="Times New Roman"/>
                <w:b w:val="false"/>
                <w:i w:val="false"/>
                <w:color w:val="000000"/>
                <w:sz w:val="20"/>
              </w:rPr>
              <w:t>
Электрлік оқшаулаусыз алюминийден жасалған иірілген сым, тростар, өрме баулар және ұқсас бұйымдар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p>
            <w:pPr>
              <w:spacing w:after="20"/>
              <w:ind w:left="20"/>
              <w:jc w:val="both"/>
            </w:pPr>
            <w:r>
              <w:rPr>
                <w:rFonts w:ascii="Times New Roman"/>
                <w:b w:val="false"/>
                <w:i w:val="false"/>
                <w:color w:val="000000"/>
                <w:sz w:val="20"/>
              </w:rPr>
              <w:t>
Алюминийден жасалған асхана, ас үй бұйымдары немесе тұрмыстық қажеттiлiкке арналған өзге де бұйымдар және олардың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санитарлық-техникалық жабдық және оның бөлiктерi: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p>
            <w:pPr>
              <w:spacing w:after="20"/>
              <w:ind w:left="20"/>
              <w:jc w:val="both"/>
            </w:pPr>
            <w:r>
              <w:rPr>
                <w:rFonts w:ascii="Times New Roman"/>
                <w:b w:val="false"/>
                <w:i w:val="false"/>
                <w:color w:val="000000"/>
                <w:sz w:val="20"/>
              </w:rPr>
              <w:t>
Өзге де алюминийден жасалған бұйымдар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p>
            <w:pPr>
              <w:spacing w:after="20"/>
              <w:ind w:left="20"/>
              <w:jc w:val="both"/>
            </w:pPr>
            <w:r>
              <w:rPr>
                <w:rFonts w:ascii="Times New Roman"/>
                <w:b w:val="false"/>
                <w:i w:val="false"/>
                <w:color w:val="000000"/>
                <w:sz w:val="20"/>
              </w:rPr>
              <w:t>
Темір жол локомотивтерінің немесе трамвайдың моторлы вагондарының немесе жылжымалы құрамның бөліктері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15 еуродан кем емес</w:t>
            </w:r>
          </w:p>
        </w:tc>
      </w:tr>
    </w:tbl>
    <w:p>
      <w:pPr>
        <w:spacing w:after="0"/>
        <w:ind w:left="0"/>
        <w:jc w:val="left"/>
      </w:pPr>
      <w:r>
        <w:rPr>
          <w:rFonts w:ascii="Times New Roman"/>
          <w:b/>
          <w:i w:val="false"/>
          <w:color w:val="000000"/>
        </w:rPr>
        <w:t xml:space="preserve"> Түзетілетін коэфициенттері бар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2"/>
        <w:gridCol w:w="803"/>
        <w:gridCol w:w="5215"/>
      </w:tblGrid>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 жіктемесі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Түзетілетін коэфициент</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 – 2710 11 900 9</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0,5х(0,35+0,4)/2х1,2=0,225</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 – 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19 410 0 – 2710 19 490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 – 2710 19 550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1 – 2710 19 690 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0,5х(0,35+0,4)/2х0,8=0,15</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 – 2710 19 350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0,5х(0,35+0,4)/2x0,8=0,15</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 – 2713 90 900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0,5х(0,35+0,4)/2х0,8=0,15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тауарлардың жекелеген түрлеріне қатысты Қазақстан Республикасының </w:t>
            </w:r>
            <w:r>
              <w:rPr>
                <w:rFonts w:ascii="Times New Roman"/>
                <w:b w:val="false"/>
                <w:i w:val="false"/>
                <w:color w:val="000000"/>
                <w:sz w:val="20"/>
                <w:u w:val="single"/>
              </w:rPr>
              <w:t>Салық кодексіне</w:t>
            </w:r>
            <w:r>
              <w:rPr>
                <w:rFonts w:ascii="Times New Roman"/>
                <w:b w:val="false"/>
                <w:i w:val="false"/>
                <w:color w:val="000000"/>
                <w:sz w:val="20"/>
              </w:rPr>
              <w:t xml:space="preserve"> сәйкес экспортқа рентті салықты қолданады.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2"/>
        <w:gridCol w:w="3978"/>
      </w:tblGrid>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p>
            <w:pPr>
              <w:spacing w:after="20"/>
              <w:ind w:left="20"/>
              <w:jc w:val="both"/>
            </w:pPr>
            <w:r>
              <w:rPr>
                <w:rFonts w:ascii="Times New Roman"/>
                <w:b w:val="false"/>
                <w:i w:val="false"/>
                <w:color w:val="000000"/>
                <w:sz w:val="20"/>
              </w:rPr>
              <w:t>
Позициялар атауы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ставкасы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w:t>
            </w:r>
          </w:p>
          <w:p>
            <w:pPr>
              <w:spacing w:after="20"/>
              <w:ind w:left="20"/>
              <w:jc w:val="both"/>
            </w:pPr>
            <w:r>
              <w:rPr>
                <w:rFonts w:ascii="Times New Roman"/>
                <w:b w:val="false"/>
                <w:i w:val="false"/>
                <w:color w:val="000000"/>
                <w:sz w:val="20"/>
              </w:rPr>
              <w:t>
Тәжікстан Республикасы Қырғыз Республикасына жеткізілетін тауарларға қатысты экспорттық кедендік бажды енгізген жағдайда, Қырғыз Республикасы ұқсас шараларды қолдану құқығын өзіне қалдырады.</w:t>
            </w:r>
          </w:p>
          <w:p>
            <w:pPr>
              <w:spacing w:after="20"/>
              <w:ind w:left="20"/>
              <w:jc w:val="both"/>
            </w:pPr>
            <w:r>
              <w:rPr>
                <w:rFonts w:ascii="Times New Roman"/>
                <w:b w:val="false"/>
                <w:i w:val="false"/>
                <w:color w:val="000000"/>
                <w:sz w:val="20"/>
              </w:rPr>
              <w:t>
Қырғыз Республикасынан Қазақстан Республикасына әкетілетін тауарларға қатысты кеден бажын қолдану мәселесі басқа да көпжақты және/немесе екіжақты уағдаластықпен реттелуі мүмкін.</w:t>
            </w:r>
          </w:p>
          <w:p>
            <w:pPr>
              <w:spacing w:after="20"/>
              <w:ind w:left="20"/>
              <w:jc w:val="both"/>
            </w:pPr>
            <w:r>
              <w:rPr>
                <w:rFonts w:ascii="Times New Roman"/>
                <w:b w:val="false"/>
                <w:i w:val="false"/>
                <w:color w:val="000000"/>
                <w:sz w:val="20"/>
              </w:rPr>
              <w:t>
Қырғыз Республикасынан Ресей Федерациясына әкетілетін тауарларға қатысты кеден бажын қолдану мәселесі басқа да көпжақты (оның ішінде Қырғыз Республикасының 1996 жылғы 29 наурыздағы Кеден одағы туралы келісімге қосылуы туралы шартпен) және/немесе екіжақты уағдаластықпен реттелуі мүмкін.</w:t>
            </w:r>
          </w:p>
          <w:p>
            <w:pPr>
              <w:spacing w:after="20"/>
              <w:ind w:left="20"/>
              <w:jc w:val="both"/>
            </w:pPr>
            <w:r>
              <w:rPr>
                <w:rFonts w:ascii="Times New Roman"/>
                <w:b w:val="false"/>
                <w:i w:val="false"/>
                <w:color w:val="000000"/>
                <w:sz w:val="20"/>
              </w:rPr>
              <w:t>
Қырғыз Республикасы көрсетілген шараларды енгізу туралы Тараптарды алдын ала хабардар етеді.</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p>
            <w:pPr>
              <w:spacing w:after="20"/>
              <w:ind w:left="20"/>
              <w:jc w:val="both"/>
            </w:pPr>
            <w:r>
              <w:rPr>
                <w:rFonts w:ascii="Times New Roman"/>
                <w:b w:val="false"/>
                <w:i w:val="false"/>
                <w:color w:val="000000"/>
                <w:sz w:val="20"/>
              </w:rPr>
              <w:t>
Қоюлатылмаған және қант немесе басқа да тәттiлендiретiн заттар қосылмаған сүт және кiлегей</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11 сом</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p>
            <w:pPr>
              <w:spacing w:after="20"/>
              <w:ind w:left="20"/>
              <w:jc w:val="both"/>
            </w:pPr>
            <w:r>
              <w:rPr>
                <w:rFonts w:ascii="Times New Roman"/>
                <w:b w:val="false"/>
                <w:i w:val="false"/>
                <w:color w:val="000000"/>
                <w:sz w:val="20"/>
              </w:rPr>
              <w:t>
Регенерацияланатын қағаз және картон (макулатура және қалдықтар)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10 сом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w:t>
            </w:r>
          </w:p>
          <w:p>
            <w:pPr>
              <w:spacing w:after="20"/>
              <w:ind w:left="20"/>
              <w:jc w:val="both"/>
            </w:pPr>
            <w:r>
              <w:rPr>
                <w:rFonts w:ascii="Times New Roman"/>
                <w:b w:val="false"/>
                <w:i w:val="false"/>
                <w:color w:val="000000"/>
                <w:sz w:val="20"/>
              </w:rPr>
              <w:t>
Қолданбайды</w:t>
            </w:r>
          </w:p>
          <w:p>
            <w:pPr>
              <w:spacing w:after="20"/>
              <w:ind w:left="20"/>
              <w:jc w:val="both"/>
            </w:pPr>
            <w:r>
              <w:rPr>
                <w:rFonts w:ascii="Times New Roman"/>
                <w:b w:val="false"/>
                <w:i w:val="false"/>
                <w:color w:val="000000"/>
                <w:sz w:val="20"/>
              </w:rPr>
              <w:t>
Тараптар Молдова Республикасына қатысты уағдаластықтарды орындамаған жағдайда 2-баптың </w:t>
            </w:r>
            <w:r>
              <w:rPr>
                <w:rFonts w:ascii="Times New Roman"/>
                <w:b w:val="false"/>
                <w:i w:val="false"/>
                <w:color w:val="000000"/>
                <w:sz w:val="20"/>
              </w:rPr>
              <w:t>15-тармағына</w:t>
            </w:r>
            <w:r>
              <w:rPr>
                <w:rFonts w:ascii="Times New Roman"/>
                <w:b w:val="false"/>
                <w:i w:val="false"/>
                <w:color w:val="000000"/>
                <w:sz w:val="20"/>
              </w:rPr>
              <w:t xml:space="preserve"> сәйкес Молдова тарабы Молдова Республикасының сауда қатынастарында алып қоюды қолданатын Тараптарға қатысты барабар шараларды қолдану құқығын өзіне қалдырады.</w:t>
            </w:r>
          </w:p>
          <w:p>
            <w:pPr>
              <w:spacing w:after="20"/>
              <w:ind w:left="20"/>
              <w:jc w:val="both"/>
            </w:pPr>
            <w:r>
              <w:rPr>
                <w:rFonts w:ascii="Times New Roman"/>
                <w:b w:val="false"/>
                <w:i w:val="false"/>
                <w:color w:val="000000"/>
                <w:sz w:val="20"/>
              </w:rPr>
              <w:t>
Молдова Республикасы көрсетілген шаралардың енгізілуі туралы Тараптарды алдын ала хабардар етеді.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p>
            <w:pPr>
              <w:spacing w:after="20"/>
              <w:ind w:left="20"/>
              <w:jc w:val="both"/>
            </w:pPr>
            <w:r>
              <w:rPr>
                <w:rFonts w:ascii="Times New Roman"/>
                <w:b w:val="false"/>
                <w:i w:val="false"/>
                <w:color w:val="000000"/>
                <w:sz w:val="20"/>
              </w:rPr>
              <w:t>
(Кеден одағының кедендік аумақтарынан тысқары жерлерге Ресей Федерациясының аумағынан әкетілетін тауарларға қатысты)</w:t>
            </w:r>
          </w:p>
          <w:p>
            <w:pPr>
              <w:spacing w:after="20"/>
              <w:ind w:left="20"/>
              <w:jc w:val="both"/>
            </w:pPr>
            <w:r>
              <w:rPr>
                <w:rFonts w:ascii="Times New Roman"/>
                <w:b w:val="false"/>
                <w:i w:val="false"/>
                <w:color w:val="000000"/>
                <w:sz w:val="20"/>
              </w:rPr>
              <w:t>
Ресей Федерациясынан Қырғыз Республикасына және Тәжікстан Республикасына әкетілетін тауарларға қатысты, кедендік баж салығын қолдану мәселесі өзге де көп жақты (оның ішінде, тиісінше Қырғыз Республикасының 1996 жылғы 29 наурыздағы Кеден одағы туралы келісімдерге қосылуы туралы шарт және Тәжікстан Республикасының 1999 жылғы 26 ақпандағы Кеден одағы туралы келісімдерге қосылуы туралы шарт ) және/немесе екіжақты уағдаластықтармен реттелуі мүмкін.</w:t>
            </w:r>
          </w:p>
          <w:p>
            <w:pPr>
              <w:spacing w:after="20"/>
              <w:ind w:left="20"/>
              <w:jc w:val="both"/>
            </w:pPr>
            <w:r>
              <w:rPr>
                <w:rFonts w:ascii="Times New Roman"/>
                <w:b w:val="false"/>
                <w:i w:val="false"/>
                <w:color w:val="000000"/>
                <w:sz w:val="20"/>
              </w:rPr>
              <w:t>
Ресей Федерациясы көрсетілген шараларды енгізу туралы Тараптарды алдын ала хабардар етеді.</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0302 35 900 0</w:t>
            </w:r>
          </w:p>
          <w:p>
            <w:pPr>
              <w:spacing w:after="20"/>
              <w:ind w:left="20"/>
              <w:jc w:val="both"/>
            </w:pPr>
            <w:r>
              <w:rPr>
                <w:rFonts w:ascii="Times New Roman"/>
                <w:b w:val="false"/>
                <w:i w:val="false"/>
                <w:color w:val="000000"/>
                <w:sz w:val="20"/>
              </w:rPr>
              <w:t>
Көк немесе кәдімгі тунец</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p>
            <w:pPr>
              <w:spacing w:after="20"/>
              <w:ind w:left="20"/>
              <w:jc w:val="both"/>
            </w:pPr>
            <w:r>
              <w:rPr>
                <w:rFonts w:ascii="Times New Roman"/>
                <w:b w:val="false"/>
                <w:i w:val="false"/>
                <w:color w:val="000000"/>
                <w:sz w:val="20"/>
              </w:rPr>
              <w:t>
Мұздатылған балық, 0304 тауар позициясының балық сүбесi мен балық етiн қоспағанда:</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p>
            <w:pPr>
              <w:spacing w:after="20"/>
              <w:ind w:left="20"/>
              <w:jc w:val="both"/>
            </w:pPr>
            <w:r>
              <w:rPr>
                <w:rFonts w:ascii="Times New Roman"/>
                <w:b w:val="false"/>
                <w:i w:val="false"/>
                <w:color w:val="000000"/>
                <w:sz w:val="20"/>
              </w:rPr>
              <w:t>
Сауыттағы немесе сауытсыз шаян тектестер, тірі, жаңадан ауланған, салқындатылған, мұздатылған, кептірілген, тұздалған немесе тұздықтағы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p>
            <w:pPr>
              <w:spacing w:after="20"/>
              <w:ind w:left="20"/>
              <w:jc w:val="both"/>
            </w:pPr>
            <w:r>
              <w:rPr>
                <w:rFonts w:ascii="Times New Roman"/>
                <w:b w:val="false"/>
                <w:i w:val="false"/>
                <w:color w:val="000000"/>
                <w:sz w:val="20"/>
              </w:rPr>
              <w:t>
Ұнтақталған немесе ұнтақталмаған соя бұршақ қаптары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еуро, бірақ 1 000 кг үшін 35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Ұнтақталған немесе ұнтақталмаған рапстың немесе кользаның тұқымы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еуро, бірақ 1 000 кг үшін 35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p>
            <w:pPr>
              <w:spacing w:after="20"/>
              <w:ind w:left="20"/>
              <w:jc w:val="both"/>
            </w:pPr>
            <w:r>
              <w:rPr>
                <w:rFonts w:ascii="Times New Roman"/>
                <w:b w:val="false"/>
                <w:i w:val="false"/>
                <w:color w:val="000000"/>
                <w:sz w:val="20"/>
              </w:rPr>
              <w:t>
Ұнтақталған немесе ұнтақталмаған күнбағыстың тұқымдары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35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w:t>
            </w:r>
          </w:p>
          <w:p>
            <w:pPr>
              <w:spacing w:after="20"/>
              <w:ind w:left="20"/>
              <w:jc w:val="both"/>
            </w:pPr>
            <w:r>
              <w:rPr>
                <w:rFonts w:ascii="Times New Roman"/>
                <w:b w:val="false"/>
                <w:i w:val="false"/>
                <w:color w:val="000000"/>
                <w:sz w:val="20"/>
              </w:rPr>
              <w:t>
Қышаның тұқымы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25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p>
            <w:pPr>
              <w:spacing w:after="20"/>
              <w:ind w:left="20"/>
              <w:jc w:val="both"/>
            </w:pPr>
            <w:r>
              <w:rPr>
                <w:rFonts w:ascii="Times New Roman"/>
                <w:b w:val="false"/>
                <w:i w:val="false"/>
                <w:color w:val="000000"/>
                <w:sz w:val="20"/>
              </w:rPr>
              <w:t>
Дайын немесе консервіленген шаян тәрізділер, моллюскілер және өзге де су омыртқасыздары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2207, 2208</w:t>
            </w:r>
          </w:p>
          <w:p>
            <w:pPr>
              <w:spacing w:after="20"/>
              <w:ind w:left="20"/>
              <w:jc w:val="both"/>
            </w:pPr>
            <w:r>
              <w:rPr>
                <w:rFonts w:ascii="Times New Roman"/>
                <w:b w:val="false"/>
                <w:i w:val="false"/>
                <w:color w:val="000000"/>
                <w:sz w:val="20"/>
              </w:rPr>
              <w:t>
Этил спирті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p>
            <w:pPr>
              <w:spacing w:after="20"/>
              <w:ind w:left="20"/>
              <w:jc w:val="both"/>
            </w:pPr>
            <w:r>
              <w:rPr>
                <w:rFonts w:ascii="Times New Roman"/>
                <w:b w:val="false"/>
                <w:i w:val="false"/>
                <w:color w:val="000000"/>
                <w:sz w:val="20"/>
              </w:rPr>
              <w:t>
Сублимирленген, тұндырылған немесе коллоидтталған өзге барлық түрдегі күкірт</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p>
            <w:pPr>
              <w:spacing w:after="20"/>
              <w:ind w:left="20"/>
              <w:jc w:val="both"/>
            </w:pPr>
            <w:r>
              <w:rPr>
                <w:rFonts w:ascii="Times New Roman"/>
                <w:b w:val="false"/>
                <w:i w:val="false"/>
                <w:color w:val="000000"/>
                <w:sz w:val="20"/>
              </w:rPr>
              <w:t>
Табиғи кальций фосфаты, табиғи алюминий-кальций фосфаты және фосфатты бор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p>
            <w:pPr>
              <w:spacing w:after="20"/>
              <w:ind w:left="20"/>
              <w:jc w:val="both"/>
            </w:pPr>
            <w:r>
              <w:rPr>
                <w:rFonts w:ascii="Times New Roman"/>
                <w:b w:val="false"/>
                <w:i w:val="false"/>
                <w:color w:val="000000"/>
                <w:sz w:val="20"/>
              </w:rPr>
              <w:t>
Табиғи магний карбонат (магнезит); балқытылған магнезия; кесектендірудің алдында қосылатын, құрамында басқа оксидтің шағын мөлшері бар қайта күйдірілген магнезия (кесектендірілген);</w:t>
            </w:r>
          </w:p>
          <w:p>
            <w:pPr>
              <w:spacing w:after="20"/>
              <w:ind w:left="20"/>
              <w:jc w:val="both"/>
            </w:pPr>
            <w:r>
              <w:rPr>
                <w:rFonts w:ascii="Times New Roman"/>
                <w:b w:val="false"/>
                <w:i w:val="false"/>
                <w:color w:val="000000"/>
                <w:sz w:val="20"/>
              </w:rPr>
              <w:t>
қоспаларымен немесе қоспаларсыз өзге де магний оксиді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p>
            <w:pPr>
              <w:spacing w:after="20"/>
              <w:ind w:left="20"/>
              <w:jc w:val="both"/>
            </w:pPr>
            <w:r>
              <w:rPr>
                <w:rFonts w:ascii="Times New Roman"/>
                <w:b w:val="false"/>
                <w:i w:val="false"/>
                <w:color w:val="000000"/>
                <w:sz w:val="20"/>
              </w:rPr>
              <w:t>
Боялмаған немесе боялған, дайын немесе күйдiрiлген цемент тасы нысанында портландцемент, глиноземдiк цемент, қож цемент, суперсульфатты цемент және ұқсас гидравликалық цементтер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p>
            <w:pPr>
              <w:spacing w:after="20"/>
              <w:ind w:left="20"/>
              <w:jc w:val="both"/>
            </w:pPr>
            <w:r>
              <w:rPr>
                <w:rFonts w:ascii="Times New Roman"/>
                <w:b w:val="false"/>
                <w:i w:val="false"/>
                <w:color w:val="000000"/>
                <w:sz w:val="20"/>
              </w:rPr>
              <w:t>
Асбест</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p>
            <w:pPr>
              <w:spacing w:after="20"/>
              <w:ind w:left="20"/>
              <w:jc w:val="both"/>
            </w:pPr>
            <w:r>
              <w:rPr>
                <w:rFonts w:ascii="Times New Roman"/>
                <w:b w:val="false"/>
                <w:i w:val="false"/>
                <w:color w:val="000000"/>
                <w:sz w:val="20"/>
              </w:rPr>
              <w:t>
Күйдірілген пиритті қоса алғанда, кендер мен концентраттар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p>
            <w:pPr>
              <w:spacing w:after="20"/>
              <w:ind w:left="20"/>
              <w:jc w:val="both"/>
            </w:pPr>
            <w:r>
              <w:rPr>
                <w:rFonts w:ascii="Times New Roman"/>
                <w:b w:val="false"/>
                <w:i w:val="false"/>
                <w:color w:val="000000"/>
                <w:sz w:val="20"/>
              </w:rPr>
              <w:t>
Молибден кендері мен концентраттар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p>
            <w:pPr>
              <w:spacing w:after="20"/>
              <w:ind w:left="20"/>
              <w:jc w:val="both"/>
            </w:pPr>
            <w:r>
              <w:rPr>
                <w:rFonts w:ascii="Times New Roman"/>
                <w:b w:val="false"/>
                <w:i w:val="false"/>
                <w:color w:val="000000"/>
                <w:sz w:val="20"/>
              </w:rPr>
              <w:t>
Цирконий кендері мен концентраттар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2620 19</w:t>
            </w:r>
          </w:p>
          <w:p>
            <w:pPr>
              <w:spacing w:after="20"/>
              <w:ind w:left="20"/>
              <w:jc w:val="both"/>
            </w:pPr>
            <w:r>
              <w:rPr>
                <w:rFonts w:ascii="Times New Roman"/>
                <w:b w:val="false"/>
                <w:i w:val="false"/>
                <w:color w:val="000000"/>
                <w:sz w:val="20"/>
              </w:rPr>
              <w:t>
Қара металдар өндірісінің өзге де қалдықтары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w:t>
            </w:r>
          </w:p>
          <w:p>
            <w:pPr>
              <w:spacing w:after="20"/>
              <w:ind w:left="20"/>
              <w:jc w:val="both"/>
            </w:pPr>
            <w:r>
              <w:rPr>
                <w:rFonts w:ascii="Times New Roman"/>
                <w:b w:val="false"/>
                <w:i w:val="false"/>
                <w:color w:val="000000"/>
                <w:sz w:val="20"/>
              </w:rPr>
              <w:t>
Тас көмірдің, лигниттің немесе жер тезектің коксы немесе жартылай коксы, ретортты көмір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p>
            <w:pPr>
              <w:spacing w:after="20"/>
              <w:ind w:left="20"/>
              <w:jc w:val="both"/>
            </w:pPr>
            <w:r>
              <w:rPr>
                <w:rFonts w:ascii="Times New Roman"/>
                <w:b w:val="false"/>
                <w:i w:val="false"/>
                <w:color w:val="000000"/>
                <w:sz w:val="20"/>
              </w:rPr>
              <w:t>
Мұнай газдары мен басқа да газ тәрізді көмірсутектерден өзге, тас көмір газы, су, генераторлы және ұқсас газдар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p>
            <w:pPr>
              <w:spacing w:after="20"/>
              <w:ind w:left="20"/>
              <w:jc w:val="both"/>
            </w:pPr>
            <w:r>
              <w:rPr>
                <w:rFonts w:ascii="Times New Roman"/>
                <w:b w:val="false"/>
                <w:i w:val="false"/>
                <w:color w:val="000000"/>
                <w:sz w:val="20"/>
              </w:rPr>
              <w:t>
Таскөмiрлi, қоңыркөмiрлi, шымтезектi шайырлар және "қалпына келтірілген" шайырларды қоса алғанда, сусызданған немесе сусызданбаған, ішінара ректификацияланған немесе ректификацияланбаған өзге де минералдық шайырлар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p>
            <w:pPr>
              <w:spacing w:after="20"/>
              <w:ind w:left="20"/>
              <w:jc w:val="both"/>
            </w:pPr>
            <w:r>
              <w:rPr>
                <w:rFonts w:ascii="Times New Roman"/>
                <w:b w:val="false"/>
                <w:i w:val="false"/>
                <w:color w:val="000000"/>
                <w:sz w:val="20"/>
              </w:rPr>
              <w:t>
Майлар және таскөмiрдi шайырдың жоғарғы температурада айдалатын басқа өнiмдері; хош иiстiқұрамдық бөлiктердiң массасы хош иiссiз массасынан артатын ұқсас өнiмдер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w:t>
            </w:r>
          </w:p>
          <w:p>
            <w:pPr>
              <w:spacing w:after="20"/>
              <w:ind w:left="20"/>
              <w:jc w:val="both"/>
            </w:pPr>
            <w:r>
              <w:rPr>
                <w:rFonts w:ascii="Times New Roman"/>
                <w:b w:val="false"/>
                <w:i w:val="false"/>
                <w:color w:val="000000"/>
                <w:sz w:val="20"/>
              </w:rPr>
              <w:t>
Бензол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w:t>
            </w:r>
          </w:p>
          <w:p>
            <w:pPr>
              <w:spacing w:after="20"/>
              <w:ind w:left="20"/>
              <w:jc w:val="both"/>
            </w:pPr>
            <w:r>
              <w:rPr>
                <w:rFonts w:ascii="Times New Roman"/>
                <w:b w:val="false"/>
                <w:i w:val="false"/>
                <w:color w:val="000000"/>
                <w:sz w:val="20"/>
              </w:rPr>
              <w:t>
Толуол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w:t>
            </w:r>
          </w:p>
          <w:p>
            <w:pPr>
              <w:spacing w:after="20"/>
              <w:ind w:left="20"/>
              <w:jc w:val="both"/>
            </w:pPr>
            <w:r>
              <w:rPr>
                <w:rFonts w:ascii="Times New Roman"/>
                <w:b w:val="false"/>
                <w:i w:val="false"/>
                <w:color w:val="000000"/>
                <w:sz w:val="20"/>
              </w:rPr>
              <w:t>
Ксилол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p>
            <w:pPr>
              <w:spacing w:after="20"/>
              <w:ind w:left="20"/>
              <w:jc w:val="both"/>
            </w:pPr>
            <w:r>
              <w:rPr>
                <w:rFonts w:ascii="Times New Roman"/>
                <w:b w:val="false"/>
                <w:i w:val="false"/>
                <w:color w:val="000000"/>
                <w:sz w:val="20"/>
              </w:rPr>
              <w:t>
Таскөмiр шайырдан немесе өзге де минералды шайырлардан алынған пек және пектi кокс</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p>
            <w:pPr>
              <w:spacing w:after="20"/>
              <w:ind w:left="20"/>
              <w:jc w:val="both"/>
            </w:pPr>
            <w:r>
              <w:rPr>
                <w:rFonts w:ascii="Times New Roman"/>
                <w:b w:val="false"/>
                <w:i w:val="false"/>
                <w:color w:val="000000"/>
                <w:sz w:val="20"/>
              </w:rPr>
              <w:t>
Битуминозды жыныстардан алынған шикі мұнай мен шикі мұнай өнімдері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нарықтағы мұнайдың бағасына қарай арнайы формула бойынша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w:t>
            </w:r>
          </w:p>
          <w:p>
            <w:pPr>
              <w:spacing w:after="20"/>
              <w:ind w:left="20"/>
              <w:jc w:val="both"/>
            </w:pPr>
            <w:r>
              <w:rPr>
                <w:rFonts w:ascii="Times New Roman"/>
                <w:b w:val="false"/>
                <w:i w:val="false"/>
                <w:color w:val="000000"/>
                <w:sz w:val="20"/>
              </w:rPr>
              <w:t>
Жеңіл дистилляттар және өнімдер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w:t>
            </w:r>
          </w:p>
          <w:p>
            <w:pPr>
              <w:spacing w:after="20"/>
              <w:ind w:left="20"/>
              <w:jc w:val="both"/>
            </w:pPr>
            <w:r>
              <w:rPr>
                <w:rFonts w:ascii="Times New Roman"/>
                <w:b w:val="false"/>
                <w:i w:val="false"/>
                <w:color w:val="000000"/>
                <w:sz w:val="20"/>
              </w:rPr>
              <w:t>
Орташа дистилляттар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2710 91, 2710 99</w:t>
            </w:r>
          </w:p>
          <w:p>
            <w:pPr>
              <w:spacing w:after="20"/>
              <w:ind w:left="20"/>
              <w:jc w:val="both"/>
            </w:pPr>
            <w:r>
              <w:rPr>
                <w:rFonts w:ascii="Times New Roman"/>
                <w:b w:val="false"/>
                <w:i w:val="false"/>
                <w:color w:val="000000"/>
                <w:sz w:val="20"/>
              </w:rPr>
              <w:t>
Пайдаланылған мұнай өнімдері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w:t>
            </w:r>
          </w:p>
          <w:p>
            <w:pPr>
              <w:spacing w:after="20"/>
              <w:ind w:left="20"/>
              <w:jc w:val="both"/>
            </w:pPr>
            <w:r>
              <w:rPr>
                <w:rFonts w:ascii="Times New Roman"/>
                <w:b w:val="false"/>
                <w:i w:val="false"/>
                <w:color w:val="000000"/>
                <w:sz w:val="20"/>
              </w:rPr>
              <w:t>
Табиғи сұйытылған газ</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кг үшін 40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w:t>
            </w:r>
          </w:p>
          <w:p>
            <w:pPr>
              <w:spacing w:after="20"/>
              <w:ind w:left="20"/>
              <w:jc w:val="both"/>
            </w:pPr>
            <w:r>
              <w:rPr>
                <w:rFonts w:ascii="Times New Roman"/>
                <w:b w:val="false"/>
                <w:i w:val="false"/>
                <w:color w:val="000000"/>
                <w:sz w:val="20"/>
              </w:rPr>
              <w:t>
Пропан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w:t>
            </w:r>
          </w:p>
          <w:p>
            <w:pPr>
              <w:spacing w:after="20"/>
              <w:ind w:left="20"/>
              <w:jc w:val="both"/>
            </w:pPr>
            <w:r>
              <w:rPr>
                <w:rFonts w:ascii="Times New Roman"/>
                <w:b w:val="false"/>
                <w:i w:val="false"/>
                <w:color w:val="000000"/>
                <w:sz w:val="20"/>
              </w:rPr>
              <w:t>
Бутан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2711 14 000 0</w:t>
            </w:r>
          </w:p>
          <w:p>
            <w:pPr>
              <w:spacing w:after="20"/>
              <w:ind w:left="20"/>
              <w:jc w:val="both"/>
            </w:pPr>
            <w:r>
              <w:rPr>
                <w:rFonts w:ascii="Times New Roman"/>
                <w:b w:val="false"/>
                <w:i w:val="false"/>
                <w:color w:val="000000"/>
                <w:sz w:val="20"/>
              </w:rPr>
              <w:t>
Этилен, пропилен, бутилен және бутадиен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2711 19 000 0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p>
            <w:pPr>
              <w:spacing w:after="20"/>
              <w:ind w:left="20"/>
              <w:jc w:val="both"/>
            </w:pPr>
            <w:r>
              <w:rPr>
                <w:rFonts w:ascii="Times New Roman"/>
                <w:b w:val="false"/>
                <w:i w:val="false"/>
                <w:color w:val="000000"/>
                <w:sz w:val="20"/>
              </w:rPr>
              <w:t>
Газ тәрізді күйдегі табиғи газ</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(Украина үшін арнайы формула бойынша қолданылады)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p>
            <w:pPr>
              <w:spacing w:after="20"/>
              <w:ind w:left="20"/>
              <w:jc w:val="both"/>
            </w:pPr>
            <w:r>
              <w:rPr>
                <w:rFonts w:ascii="Times New Roman"/>
                <w:b w:val="false"/>
                <w:i w:val="false"/>
                <w:color w:val="000000"/>
                <w:sz w:val="20"/>
              </w:rPr>
              <w:t>
Басқа газ тәрізді күйдегі газдар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w:t>
            </w:r>
          </w:p>
          <w:p>
            <w:pPr>
              <w:spacing w:after="20"/>
              <w:ind w:left="20"/>
              <w:jc w:val="both"/>
            </w:pPr>
            <w:r>
              <w:rPr>
                <w:rFonts w:ascii="Times New Roman"/>
                <w:b w:val="false"/>
                <w:i w:val="false"/>
                <w:color w:val="000000"/>
                <w:sz w:val="20"/>
              </w:rPr>
              <w:t>
Мұнай вазелині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p>
            <w:pPr>
              <w:spacing w:after="20"/>
              <w:ind w:left="20"/>
              <w:jc w:val="both"/>
            </w:pPr>
            <w:r>
              <w:rPr>
                <w:rFonts w:ascii="Times New Roman"/>
                <w:b w:val="false"/>
                <w:i w:val="false"/>
                <w:color w:val="000000"/>
                <w:sz w:val="20"/>
              </w:rPr>
              <w:t>
0,75 мас. % кем емес майы бар парафин: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p>
            <w:pPr>
              <w:spacing w:after="20"/>
              <w:ind w:left="20"/>
              <w:jc w:val="both"/>
            </w:pPr>
            <w:r>
              <w:rPr>
                <w:rFonts w:ascii="Times New Roman"/>
                <w:b w:val="false"/>
                <w:i w:val="false"/>
                <w:color w:val="000000"/>
                <w:sz w:val="20"/>
              </w:rPr>
              <w:t>
Қайта өңдеудің ерекше процестері үшін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p>
            <w:pPr>
              <w:spacing w:after="20"/>
              <w:ind w:left="20"/>
              <w:jc w:val="both"/>
            </w:pPr>
            <w:r>
              <w:rPr>
                <w:rFonts w:ascii="Times New Roman"/>
                <w:b w:val="false"/>
                <w:i w:val="false"/>
                <w:color w:val="000000"/>
                <w:sz w:val="20"/>
              </w:rPr>
              <w:t>
2712 90 310 0 кіші позицияларда көрсетілгендерден басқа процестердегі химиялық түрлендірулер үшін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p>
            <w:pPr>
              <w:spacing w:after="20"/>
              <w:ind w:left="20"/>
              <w:jc w:val="both"/>
            </w:pPr>
            <w:r>
              <w:rPr>
                <w:rFonts w:ascii="Times New Roman"/>
                <w:b w:val="false"/>
                <w:i w:val="false"/>
                <w:color w:val="000000"/>
                <w:sz w:val="20"/>
              </w:rPr>
              <w:t>
Басқа да мақсаттар үшін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p>
            <w:pPr>
              <w:spacing w:after="20"/>
              <w:ind w:left="20"/>
              <w:jc w:val="both"/>
            </w:pPr>
            <w:r>
              <w:rPr>
                <w:rFonts w:ascii="Times New Roman"/>
                <w:b w:val="false"/>
                <w:i w:val="false"/>
                <w:color w:val="000000"/>
                <w:sz w:val="20"/>
              </w:rPr>
              <w:t>
1-алкендер қоспасы, құрамы 80 мас. % немесе одан асатын 1-алкендердің ұзын көмірсутекті тізбесінің 24 көміртегі атомынан немесе одан асатын, бірақ көміртегінің атомынан аспайтын 1-алкендер қоспасы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p>
            <w:pPr>
              <w:spacing w:after="20"/>
              <w:ind w:left="20"/>
              <w:jc w:val="both"/>
            </w:pPr>
            <w:r>
              <w:rPr>
                <w:rFonts w:ascii="Times New Roman"/>
                <w:b w:val="false"/>
                <w:i w:val="false"/>
                <w:color w:val="000000"/>
                <w:sz w:val="20"/>
              </w:rPr>
              <w:t>
Басқалары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p>
            <w:pPr>
              <w:spacing w:after="20"/>
              <w:ind w:left="20"/>
              <w:jc w:val="both"/>
            </w:pPr>
            <w:r>
              <w:rPr>
                <w:rFonts w:ascii="Times New Roman"/>
                <w:b w:val="false"/>
                <w:i w:val="false"/>
                <w:color w:val="000000"/>
                <w:sz w:val="20"/>
              </w:rPr>
              <w:t>
Мұнай коксы кальцинирленбеген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p>
            <w:pPr>
              <w:spacing w:after="20"/>
              <w:ind w:left="20"/>
              <w:jc w:val="both"/>
            </w:pPr>
            <w:r>
              <w:rPr>
                <w:rFonts w:ascii="Times New Roman"/>
                <w:b w:val="false"/>
                <w:i w:val="false"/>
                <w:color w:val="000000"/>
                <w:sz w:val="20"/>
              </w:rPr>
              <w:t>
Мұнай битумы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w:t>
            </w:r>
          </w:p>
          <w:p>
            <w:pPr>
              <w:spacing w:after="20"/>
              <w:ind w:left="20"/>
              <w:jc w:val="both"/>
            </w:pPr>
            <w:r>
              <w:rPr>
                <w:rFonts w:ascii="Times New Roman"/>
                <w:b w:val="false"/>
                <w:i w:val="false"/>
                <w:color w:val="000000"/>
                <w:sz w:val="20"/>
              </w:rPr>
              <w:t>
Битуминозді жыныстардан алынған мұнай немесе мұнай өнімдерін қайта өңдеудің өзге де қалдықтары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2714 90 000 0</w:t>
            </w:r>
          </w:p>
          <w:p>
            <w:pPr>
              <w:spacing w:after="20"/>
              <w:ind w:left="20"/>
              <w:jc w:val="both"/>
            </w:pPr>
            <w:r>
              <w:rPr>
                <w:rFonts w:ascii="Times New Roman"/>
                <w:b w:val="false"/>
                <w:i w:val="false"/>
                <w:color w:val="000000"/>
                <w:sz w:val="20"/>
              </w:rPr>
              <w:t>
Битум және табиғи асфальт, асфальтиттер мен асфальтты жыныстар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p>
            <w:pPr>
              <w:spacing w:after="20"/>
              <w:ind w:left="20"/>
              <w:jc w:val="both"/>
            </w:pPr>
            <w:r>
              <w:rPr>
                <w:rFonts w:ascii="Times New Roman"/>
                <w:b w:val="false"/>
                <w:i w:val="false"/>
                <w:color w:val="000000"/>
                <w:sz w:val="20"/>
              </w:rPr>
              <w:t>
Табиғи асфальттың, табиғи битумның, мұнай битумының, минералды шайыр немесе минералды шайыр пекінің негізіндегі битумды қоспалар (мысалы, битум мастикалары, жол жабындарына арнлаған асфальтты қоспалар)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p>
            <w:pPr>
              <w:spacing w:after="20"/>
              <w:ind w:left="20"/>
              <w:jc w:val="both"/>
            </w:pPr>
            <w:r>
              <w:rPr>
                <w:rFonts w:ascii="Times New Roman"/>
                <w:b w:val="false"/>
                <w:i w:val="false"/>
                <w:color w:val="000000"/>
                <w:sz w:val="20"/>
              </w:rPr>
              <w:t>
Гидразин және гидроксиламин және олардың органикалық емес тұздары; басқалары органикалық емес негіздер; тотықтар, гидрооксидтер және басқа металл пероксидтері: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w:t>
            </w:r>
          </w:p>
          <w:p>
            <w:pPr>
              <w:spacing w:after="20"/>
              <w:ind w:left="20"/>
              <w:jc w:val="both"/>
            </w:pPr>
            <w:r>
              <w:rPr>
                <w:rFonts w:ascii="Times New Roman"/>
                <w:b w:val="false"/>
                <w:i w:val="false"/>
                <w:color w:val="000000"/>
                <w:sz w:val="20"/>
              </w:rPr>
              <w:t>
Бензол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w:t>
            </w:r>
          </w:p>
          <w:p>
            <w:pPr>
              <w:spacing w:after="20"/>
              <w:ind w:left="20"/>
              <w:jc w:val="both"/>
            </w:pPr>
            <w:r>
              <w:rPr>
                <w:rFonts w:ascii="Times New Roman"/>
                <w:b w:val="false"/>
                <w:i w:val="false"/>
                <w:color w:val="000000"/>
                <w:sz w:val="20"/>
              </w:rPr>
              <w:t>
Толуол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p>
            <w:pPr>
              <w:spacing w:after="20"/>
              <w:ind w:left="20"/>
              <w:jc w:val="both"/>
            </w:pPr>
            <w:r>
              <w:rPr>
                <w:rFonts w:ascii="Times New Roman"/>
                <w:b w:val="false"/>
                <w:i w:val="false"/>
                <w:color w:val="000000"/>
                <w:sz w:val="20"/>
              </w:rPr>
              <w:t>
о-ксилол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p>
            <w:pPr>
              <w:spacing w:after="20"/>
              <w:ind w:left="20"/>
              <w:jc w:val="both"/>
            </w:pPr>
            <w:r>
              <w:rPr>
                <w:rFonts w:ascii="Times New Roman"/>
                <w:b w:val="false"/>
                <w:i w:val="false"/>
                <w:color w:val="000000"/>
                <w:sz w:val="20"/>
              </w:rPr>
              <w:t>
м-ксилол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p>
            <w:pPr>
              <w:spacing w:after="20"/>
              <w:ind w:left="20"/>
              <w:jc w:val="both"/>
            </w:pPr>
            <w:r>
              <w:rPr>
                <w:rFonts w:ascii="Times New Roman"/>
                <w:b w:val="false"/>
                <w:i w:val="false"/>
                <w:color w:val="000000"/>
                <w:sz w:val="20"/>
              </w:rPr>
              <w:t>
п-ксилол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формула</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p>
            <w:pPr>
              <w:spacing w:after="20"/>
              <w:ind w:left="20"/>
              <w:jc w:val="both"/>
            </w:pPr>
            <w:r>
              <w:rPr>
                <w:rFonts w:ascii="Times New Roman"/>
                <w:b w:val="false"/>
                <w:i w:val="false"/>
                <w:color w:val="000000"/>
                <w:sz w:val="20"/>
              </w:rPr>
              <w:t>
Бутан-1-ол (спирт н-бутилді)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3104, 3105</w:t>
            </w:r>
          </w:p>
          <w:p>
            <w:pPr>
              <w:spacing w:after="20"/>
              <w:ind w:left="20"/>
              <w:jc w:val="both"/>
            </w:pPr>
            <w:r>
              <w:rPr>
                <w:rFonts w:ascii="Times New Roman"/>
                <w:b w:val="false"/>
                <w:i w:val="false"/>
                <w:color w:val="000000"/>
                <w:sz w:val="20"/>
              </w:rPr>
              <w:t>
Минералды немесе химиялық тыңайтқыш</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3901, 3902</w:t>
            </w:r>
          </w:p>
          <w:p>
            <w:pPr>
              <w:spacing w:after="20"/>
              <w:ind w:left="20"/>
              <w:jc w:val="both"/>
            </w:pPr>
            <w:r>
              <w:rPr>
                <w:rFonts w:ascii="Times New Roman"/>
                <w:b w:val="false"/>
                <w:i w:val="false"/>
                <w:color w:val="000000"/>
                <w:sz w:val="20"/>
              </w:rPr>
              <w:t>
Бастапқы формадағы этилен, пропилен немесе өзге де олефиндер полимерлері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4101, 4102, 4103</w:t>
            </w:r>
          </w:p>
          <w:p>
            <w:pPr>
              <w:spacing w:after="20"/>
              <w:ind w:left="20"/>
              <w:jc w:val="both"/>
            </w:pPr>
            <w:r>
              <w:rPr>
                <w:rFonts w:ascii="Times New Roman"/>
                <w:b w:val="false"/>
                <w:i w:val="false"/>
                <w:color w:val="000000"/>
                <w:sz w:val="20"/>
              </w:rPr>
              <w:t>
Өңделмеген терлер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кг үшін 500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4104, 4105, 4107</w:t>
            </w:r>
          </w:p>
          <w:p>
            <w:pPr>
              <w:spacing w:after="20"/>
              <w:ind w:left="20"/>
              <w:jc w:val="both"/>
            </w:pPr>
            <w:r>
              <w:rPr>
                <w:rFonts w:ascii="Times New Roman"/>
                <w:b w:val="false"/>
                <w:i w:val="false"/>
                <w:color w:val="000000"/>
                <w:sz w:val="20"/>
              </w:rPr>
              <w:t>
Ірі қара малдың, қойдың терісінің немесе қозы терісінің иленген былғары немесе былғары красты; иленгеннен кейін немесе былғары красты түрінде қосымша өңделген былғары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90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p>
            <w:pPr>
              <w:spacing w:after="20"/>
              <w:ind w:left="20"/>
              <w:jc w:val="both"/>
            </w:pPr>
            <w:r>
              <w:rPr>
                <w:rFonts w:ascii="Times New Roman"/>
                <w:b w:val="false"/>
                <w:i w:val="false"/>
                <w:color w:val="000000"/>
                <w:sz w:val="20"/>
              </w:rPr>
              <w:t>
Бөрене, шөрке, бұтақшалар, байламды шөпшек  түріндегі немесе осыған ұқсас түрдегі ағаш; ағаш жоңқасы немесе сүрегі; сүрек үгіндісі және ағаш қалдықтары мен скрап, агломерирленбеген немесе бөрене брикеттер, түйіршіктер немесе осыған ұқсас түрінде агломерирленген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p>
            <w:pPr>
              <w:spacing w:after="20"/>
              <w:ind w:left="20"/>
              <w:jc w:val="both"/>
            </w:pPr>
            <w:r>
              <w:rPr>
                <w:rFonts w:ascii="Times New Roman"/>
                <w:b w:val="false"/>
                <w:i w:val="false"/>
                <w:color w:val="000000"/>
                <w:sz w:val="20"/>
              </w:rPr>
              <w:t>
Өңделмеген, қабығы аршылған немесе аршылмаған немесе шелқабығымен немесе тұрпайы бөренеленген немесе бөренеленбеген ағаш материалдары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p>
            <w:pPr>
              <w:spacing w:after="20"/>
              <w:ind w:left="20"/>
              <w:jc w:val="both"/>
            </w:pPr>
            <w:r>
              <w:rPr>
                <w:rFonts w:ascii="Times New Roman"/>
                <w:b w:val="false"/>
                <w:i w:val="false"/>
                <w:color w:val="000000"/>
                <w:sz w:val="20"/>
              </w:rPr>
              <w:t>
Темір жолдар мен трамвай жолдарына арналған шпалдар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p>
            <w:pPr>
              <w:spacing w:after="20"/>
              <w:ind w:left="20"/>
              <w:jc w:val="both"/>
            </w:pPr>
            <w:r>
              <w:rPr>
                <w:rFonts w:ascii="Times New Roman"/>
                <w:b w:val="false"/>
                <w:i w:val="false"/>
                <w:color w:val="000000"/>
                <w:sz w:val="20"/>
              </w:rPr>
              <w:t>
Араланған немесе ен бойынан жарылған, жаңқаланған немесе жаңқаланбаған, қабаттарға бөлінген немесе сыдырылған, тегістелген немесе тегістелмеген, сыртқы қалыңдығы 6 мм асатын шет жақ қосылыстары бар немесе жоқ ағаш материалдары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p>
            <w:pPr>
              <w:spacing w:after="20"/>
              <w:ind w:left="20"/>
              <w:jc w:val="both"/>
            </w:pPr>
            <w:r>
              <w:rPr>
                <w:rFonts w:ascii="Times New Roman"/>
                <w:b w:val="false"/>
                <w:i w:val="false"/>
                <w:color w:val="000000"/>
                <w:sz w:val="20"/>
              </w:rPr>
              <w:t>
Қаптамаға арналған (қабатты ағашты бөлу арқылы алынғанды қоса алғанда), желімделген фанера немесе осыған ұқсас қабатты ағашқа арналған табақтар және ен бойынан кесілген, қабаттарға бөлінген немесе аршылған, сүргіленген немесе сүргіленбеген, тегістелген немесе тегістелмеген, ағаштардың өзге түрлерінен (қылқанды және тропикалық тұқымдардан басқа түрлерден) жасалған қалыңдығы 6 мм-ден аспайтын кертікке қосылыстары бар немесе жоқ өзге ағаш материалдары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4409, 4410, 4412, 4413, 4418, 4421</w:t>
            </w:r>
          </w:p>
          <w:p>
            <w:pPr>
              <w:spacing w:after="20"/>
              <w:ind w:left="20"/>
              <w:jc w:val="both"/>
            </w:pPr>
            <w:r>
              <w:rPr>
                <w:rFonts w:ascii="Times New Roman"/>
                <w:b w:val="false"/>
                <w:i w:val="false"/>
                <w:color w:val="000000"/>
                <w:sz w:val="20"/>
              </w:rPr>
              <w:t>
Пофилирленген погонаж түріндегі аралау материалдары, сүрек-жаңқалы және сүрек-талшықты, желімделген фанера, блоктар, плиталар, бөрене немесе профилирленген формадағы тығыздалған ағаш, ағаш ұстасының және шеберінің ағаш, құрылыс бұйымдары, басқа ағаш бұйымдары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p>
            <w:pPr>
              <w:spacing w:after="20"/>
              <w:ind w:left="20"/>
              <w:jc w:val="both"/>
            </w:pPr>
            <w:r>
              <w:rPr>
                <w:rFonts w:ascii="Times New Roman"/>
                <w:b w:val="false"/>
                <w:i w:val="false"/>
                <w:color w:val="000000"/>
                <w:sz w:val="20"/>
              </w:rPr>
              <w:t>
Ағаш массасы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p>
            <w:pPr>
              <w:spacing w:after="20"/>
              <w:ind w:left="20"/>
              <w:jc w:val="both"/>
            </w:pPr>
            <w:r>
              <w:rPr>
                <w:rFonts w:ascii="Times New Roman"/>
                <w:b w:val="false"/>
                <w:i w:val="false"/>
                <w:color w:val="000000"/>
                <w:sz w:val="20"/>
              </w:rPr>
              <w:t>
Еритін сұрыптардан өзге, натронды немесе сульфатты ағаш целлюлоза</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w:t>
            </w:r>
          </w:p>
          <w:p>
            <w:pPr>
              <w:spacing w:after="20"/>
              <w:ind w:left="20"/>
              <w:jc w:val="both"/>
            </w:pPr>
            <w:r>
              <w:rPr>
                <w:rFonts w:ascii="Times New Roman"/>
                <w:b w:val="false"/>
                <w:i w:val="false"/>
                <w:color w:val="000000"/>
                <w:sz w:val="20"/>
              </w:rPr>
              <w:t>
Қылқан жапырақты тұқымдардан жартылай ағартылған немесе ағартылған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1 000 кг үшін 40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p>
            <w:pPr>
              <w:spacing w:after="20"/>
              <w:ind w:left="20"/>
              <w:jc w:val="both"/>
            </w:pPr>
            <w:r>
              <w:rPr>
                <w:rFonts w:ascii="Times New Roman"/>
                <w:b w:val="false"/>
                <w:i w:val="false"/>
                <w:color w:val="000000"/>
                <w:sz w:val="20"/>
              </w:rPr>
              <w:t>
еритін тұздардан өзге, сульфитті, ағаш целлюлоза</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w:t>
            </w:r>
          </w:p>
          <w:p>
            <w:pPr>
              <w:spacing w:after="20"/>
              <w:ind w:left="20"/>
              <w:jc w:val="both"/>
            </w:pPr>
            <w:r>
              <w:rPr>
                <w:rFonts w:ascii="Times New Roman"/>
                <w:b w:val="false"/>
                <w:i w:val="false"/>
                <w:color w:val="000000"/>
                <w:sz w:val="20"/>
              </w:rPr>
              <w:t>
Қылқан жапырақты түұқымдардан жартылай ағартылған немесе ағартылған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бірақ 1 000 кг үшін 15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4706, 4707</w:t>
            </w:r>
          </w:p>
          <w:p>
            <w:pPr>
              <w:spacing w:after="20"/>
              <w:ind w:left="20"/>
              <w:jc w:val="both"/>
            </w:pPr>
            <w:r>
              <w:rPr>
                <w:rFonts w:ascii="Times New Roman"/>
                <w:b w:val="false"/>
                <w:i w:val="false"/>
                <w:color w:val="000000"/>
                <w:sz w:val="20"/>
              </w:rPr>
              <w:t>
Регенирацияланған қағаздан немесе картоннан (макулатурадан және қалдықтардан) немесе басқа да талшықты целлюлоза материалдарынан алынған талшықты масса; регенирацияланған қағаз немесе картон (макулатура және қалдықтар)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p>
            <w:pPr>
              <w:spacing w:after="20"/>
              <w:ind w:left="20"/>
              <w:jc w:val="both"/>
            </w:pPr>
            <w:r>
              <w:rPr>
                <w:rFonts w:ascii="Times New Roman"/>
                <w:b w:val="false"/>
                <w:i w:val="false"/>
                <w:color w:val="000000"/>
                <w:sz w:val="20"/>
              </w:rPr>
              <w:t>
Рулондардағы немесе парақтардағы газет қағазы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4802, 4804, 4805, 4808, 4811, 4814, 4817, 4818, 4819, 4820, 4823</w:t>
            </w:r>
          </w:p>
          <w:p>
            <w:pPr>
              <w:spacing w:after="20"/>
              <w:ind w:left="20"/>
              <w:jc w:val="both"/>
            </w:pPr>
            <w:r>
              <w:rPr>
                <w:rFonts w:ascii="Times New Roman"/>
                <w:b w:val="false"/>
                <w:i w:val="false"/>
                <w:color w:val="000000"/>
                <w:sz w:val="20"/>
              </w:rPr>
              <w:t>
Қағаз және картон, қағаз массадан жасалған бұйым, қағаз немесе картон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7102, 7103, 7104, 7105, 7107, 7109, 7110, 7111, 7112</w:t>
            </w:r>
          </w:p>
          <w:p>
            <w:pPr>
              <w:spacing w:after="20"/>
              <w:ind w:left="20"/>
              <w:jc w:val="both"/>
            </w:pPr>
            <w:r>
              <w:rPr>
                <w:rFonts w:ascii="Times New Roman"/>
                <w:b w:val="false"/>
                <w:i w:val="false"/>
                <w:color w:val="000000"/>
                <w:sz w:val="20"/>
              </w:rPr>
              <w:t>
Асыл немесе жартылай асыл тастар, асыл металдар, асыл металдармен жалатылған металдар және олардан жасалған бұйымдар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7204, 7302 10 900 0</w:t>
            </w:r>
          </w:p>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құймалары (шихта құймалары); пайдаланылған рельстер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7401, 7402, 7403</w:t>
            </w:r>
          </w:p>
          <w:p>
            <w:pPr>
              <w:spacing w:after="20"/>
              <w:ind w:left="20"/>
              <w:jc w:val="both"/>
            </w:pPr>
            <w:r>
              <w:rPr>
                <w:rFonts w:ascii="Times New Roman"/>
                <w:b w:val="false"/>
                <w:i w:val="false"/>
                <w:color w:val="000000"/>
                <w:sz w:val="20"/>
              </w:rPr>
              <w:t>
Мысты штейн; цементтелген мыс (тұндырылған мыс), тазартылмаған мыс; электрлiк тазартуға арналған мыс анодтары, тазартылған мыс және өңделмеген мыс қорытпалары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p>
            <w:pPr>
              <w:spacing w:after="20"/>
              <w:ind w:left="20"/>
              <w:jc w:val="both"/>
            </w:pPr>
            <w:r>
              <w:rPr>
                <w:rFonts w:ascii="Times New Roman"/>
                <w:b w:val="false"/>
                <w:i w:val="false"/>
                <w:color w:val="000000"/>
                <w:sz w:val="20"/>
              </w:rPr>
              <w:t>
Мыс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бірақ 1 000 кг үшін 420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p>
            <w:pPr>
              <w:spacing w:after="20"/>
              <w:ind w:left="20"/>
              <w:jc w:val="both"/>
            </w:pPr>
            <w:r>
              <w:rPr>
                <w:rFonts w:ascii="Times New Roman"/>
                <w:b w:val="false"/>
                <w:i w:val="false"/>
                <w:color w:val="000000"/>
                <w:sz w:val="20"/>
              </w:rPr>
              <w:t>
Мыс негізінде жасалған лигатуралар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7501, 7502</w:t>
            </w:r>
          </w:p>
          <w:p>
            <w:pPr>
              <w:spacing w:after="20"/>
              <w:ind w:left="20"/>
              <w:jc w:val="both"/>
            </w:pPr>
            <w:r>
              <w:rPr>
                <w:rFonts w:ascii="Times New Roman"/>
                <w:b w:val="false"/>
                <w:i w:val="false"/>
                <w:color w:val="000000"/>
                <w:sz w:val="20"/>
              </w:rPr>
              <w:t>
Никельдi штейн, никельдiң оксид агломераттары және никель металлургиясының баcқa да аралық өнiмдерi; өңделмеген никель</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p>
            <w:pPr>
              <w:spacing w:after="20"/>
              <w:ind w:left="20"/>
              <w:jc w:val="both"/>
            </w:pPr>
            <w:r>
              <w:rPr>
                <w:rFonts w:ascii="Times New Roman"/>
                <w:b w:val="false"/>
                <w:i w:val="false"/>
                <w:color w:val="000000"/>
                <w:sz w:val="20"/>
              </w:rPr>
              <w:t>
Никельдің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750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p>
            <w:pPr>
              <w:spacing w:after="20"/>
              <w:ind w:left="20"/>
              <w:jc w:val="both"/>
            </w:pPr>
            <w:r>
              <w:rPr>
                <w:rFonts w:ascii="Times New Roman"/>
                <w:b w:val="false"/>
                <w:i w:val="false"/>
                <w:color w:val="000000"/>
                <w:sz w:val="20"/>
              </w:rPr>
              <w:t>
Өңделмеген алюминий</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p>
            <w:pPr>
              <w:spacing w:after="20"/>
              <w:ind w:left="20"/>
              <w:jc w:val="both"/>
            </w:pPr>
            <w:r>
              <w:rPr>
                <w:rFonts w:ascii="Times New Roman"/>
                <w:b w:val="false"/>
                <w:i w:val="false"/>
                <w:color w:val="000000"/>
                <w:sz w:val="20"/>
              </w:rPr>
              <w:t>
Алюминийдің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бірақ 1 000 кг үшін 380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p>
            <w:pPr>
              <w:spacing w:after="20"/>
              <w:ind w:left="20"/>
              <w:jc w:val="both"/>
            </w:pPr>
            <w:r>
              <w:rPr>
                <w:rFonts w:ascii="Times New Roman"/>
                <w:b w:val="false"/>
                <w:i w:val="false"/>
                <w:color w:val="000000"/>
                <w:sz w:val="20"/>
              </w:rPr>
              <w:t>
Қорғасынның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105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p>
            <w:pPr>
              <w:spacing w:after="20"/>
              <w:ind w:left="20"/>
              <w:jc w:val="both"/>
            </w:pPr>
            <w:r>
              <w:rPr>
                <w:rFonts w:ascii="Times New Roman"/>
                <w:b w:val="false"/>
                <w:i w:val="false"/>
                <w:color w:val="000000"/>
                <w:sz w:val="20"/>
              </w:rPr>
              <w:t>
Өңделмеген мырыш</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p>
            <w:pPr>
              <w:spacing w:after="20"/>
              <w:ind w:left="20"/>
              <w:jc w:val="both"/>
            </w:pPr>
            <w:r>
              <w:rPr>
                <w:rFonts w:ascii="Times New Roman"/>
                <w:b w:val="false"/>
                <w:i w:val="false"/>
                <w:color w:val="000000"/>
                <w:sz w:val="20"/>
              </w:rPr>
              <w:t>
Мырыштың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180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8001, 8002</w:t>
            </w:r>
          </w:p>
          <w:p>
            <w:pPr>
              <w:spacing w:after="20"/>
              <w:ind w:left="20"/>
              <w:jc w:val="both"/>
            </w:pPr>
            <w:r>
              <w:rPr>
                <w:rFonts w:ascii="Times New Roman"/>
                <w:b w:val="false"/>
                <w:i w:val="false"/>
                <w:color w:val="000000"/>
                <w:sz w:val="20"/>
              </w:rPr>
              <w:t>
Өңделмеген қалайы; қалайының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8101 94, 8101 97, 8102 94, 8102 97, 8103 20, 8103 30</w:t>
            </w:r>
          </w:p>
          <w:p>
            <w:pPr>
              <w:spacing w:after="20"/>
              <w:ind w:left="20"/>
              <w:jc w:val="both"/>
            </w:pPr>
            <w:r>
              <w:rPr>
                <w:rFonts w:ascii="Times New Roman"/>
                <w:b w:val="false"/>
                <w:i w:val="false"/>
                <w:color w:val="000000"/>
                <w:sz w:val="20"/>
              </w:rPr>
              <w:t>
Өңделмеген вольфрам, вольфрамның қалдықтары мен сынықтары; өңделмеген молибден, молибденнің қалдықтары мен сынықтары; өңделмеген тантал, танталдың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w:t>
            </w:r>
          </w:p>
          <w:p>
            <w:pPr>
              <w:spacing w:after="20"/>
              <w:ind w:left="20"/>
              <w:jc w:val="both"/>
            </w:pPr>
            <w:r>
              <w:rPr>
                <w:rFonts w:ascii="Times New Roman"/>
                <w:b w:val="false"/>
                <w:i w:val="false"/>
                <w:color w:val="000000"/>
                <w:sz w:val="20"/>
              </w:rPr>
              <w:t>
Кобальттың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1 200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8106, 8107</w:t>
            </w:r>
          </w:p>
          <w:p>
            <w:pPr>
              <w:spacing w:after="20"/>
              <w:ind w:left="20"/>
              <w:jc w:val="both"/>
            </w:pPr>
            <w:r>
              <w:rPr>
                <w:rFonts w:ascii="Times New Roman"/>
                <w:b w:val="false"/>
                <w:i w:val="false"/>
                <w:color w:val="000000"/>
                <w:sz w:val="20"/>
              </w:rPr>
              <w:t>
Висмут және қалдықтар мен сынықтарды қоса алғанда одан жасалған бұйымдар; кадмий және қалдықтар мен сынықтарды қоса алғанда одан жасалған бұйымдар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w:t>
            </w:r>
          </w:p>
          <w:p>
            <w:pPr>
              <w:spacing w:after="20"/>
              <w:ind w:left="20"/>
              <w:jc w:val="both"/>
            </w:pPr>
            <w:r>
              <w:rPr>
                <w:rFonts w:ascii="Times New Roman"/>
                <w:b w:val="false"/>
                <w:i w:val="false"/>
                <w:color w:val="000000"/>
                <w:sz w:val="20"/>
              </w:rPr>
              <w:t>
Өңделмеген титан, ұнтақтар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w:t>
            </w:r>
          </w:p>
          <w:p>
            <w:pPr>
              <w:spacing w:after="20"/>
              <w:ind w:left="20"/>
              <w:jc w:val="both"/>
            </w:pPr>
            <w:r>
              <w:rPr>
                <w:rFonts w:ascii="Times New Roman"/>
                <w:b w:val="false"/>
                <w:i w:val="false"/>
                <w:color w:val="000000"/>
                <w:sz w:val="20"/>
              </w:rPr>
              <w:t>
Титанның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225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8109 30, 8110 20, 8111 00, 8112 13, 8112 21, 8112 22, 8112 29, 8112 92 200 1, 8112 92 200 9, 8112 52</w:t>
            </w:r>
          </w:p>
          <w:p>
            <w:pPr>
              <w:spacing w:after="20"/>
              <w:ind w:left="20"/>
              <w:jc w:val="both"/>
            </w:pPr>
            <w:r>
              <w:rPr>
                <w:rFonts w:ascii="Times New Roman"/>
                <w:b w:val="false"/>
                <w:i w:val="false"/>
                <w:color w:val="000000"/>
                <w:sz w:val="20"/>
              </w:rPr>
              <w:t>
Цирконийдің қалдықтары мен сынықтары; сүрмелер, марганец және қалдықтары мен сынықтарын қоса алғанда, одан жасалатын бұйымдар; бериллийдің қалдықтары мен сынықтары; хром; германийдің қалдықтары мен сынықтары; ванадийдің қалдықтары мен сынықтары; таллийдің қалдықтары мен сынықтары; ниобия (колумбийдің), ренийдің, галлийдің, индийдің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p>
            <w:pPr>
              <w:spacing w:after="20"/>
              <w:ind w:left="20"/>
              <w:jc w:val="both"/>
            </w:pPr>
            <w:r>
              <w:rPr>
                <w:rFonts w:ascii="Times New Roman"/>
                <w:b w:val="false"/>
                <w:i w:val="false"/>
                <w:color w:val="000000"/>
                <w:sz w:val="20"/>
              </w:rPr>
              <w:t>
Темiр жол локомотивтерiнiң немесе трамвайдың моторлы вагондарының немесе жылжымалы құрамының бөлiктерi: осьтері, дөңгелектер және олардың бөлшектері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15 еуродан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w:t>
            </w:r>
          </w:p>
          <w:p>
            <w:pPr>
              <w:spacing w:after="20"/>
              <w:ind w:left="20"/>
              <w:jc w:val="both"/>
            </w:pPr>
            <w:r>
              <w:rPr>
                <w:rFonts w:ascii="Times New Roman"/>
                <w:b w:val="false"/>
                <w:i w:val="false"/>
                <w:color w:val="000000"/>
                <w:sz w:val="20"/>
              </w:rPr>
              <w:t>
Келесі номенклатура бойынша Тәжікстан Республикасымен өзара саудада қолданылатын Тараптарға қатысты экспорттық кеден баждарын қолдану құқығын өзіне қалдырады: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0102, 0104</w:t>
            </w:r>
          </w:p>
          <w:p>
            <w:pPr>
              <w:spacing w:after="20"/>
              <w:ind w:left="20"/>
              <w:jc w:val="both"/>
            </w:pPr>
            <w:r>
              <w:rPr>
                <w:rFonts w:ascii="Times New Roman"/>
                <w:b w:val="false"/>
                <w:i w:val="false"/>
                <w:color w:val="000000"/>
                <w:sz w:val="20"/>
              </w:rPr>
              <w:t>
Тірі жануарлар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p>
            <w:pPr>
              <w:spacing w:after="20"/>
              <w:ind w:left="20"/>
              <w:jc w:val="both"/>
            </w:pPr>
            <w:r>
              <w:rPr>
                <w:rFonts w:ascii="Times New Roman"/>
                <w:b w:val="false"/>
                <w:i w:val="false"/>
                <w:color w:val="000000"/>
                <w:sz w:val="20"/>
              </w:rPr>
              <w:t>
Салқындатылған ет</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0701–0713</w:t>
            </w:r>
          </w:p>
          <w:p>
            <w:pPr>
              <w:spacing w:after="20"/>
              <w:ind w:left="20"/>
              <w:jc w:val="both"/>
            </w:pPr>
            <w:r>
              <w:rPr>
                <w:rFonts w:ascii="Times New Roman"/>
                <w:b w:val="false"/>
                <w:i w:val="false"/>
                <w:color w:val="000000"/>
                <w:sz w:val="20"/>
              </w:rPr>
              <w:t>
Көкөніс және тамыр жемістері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0804–0814</w:t>
            </w:r>
          </w:p>
          <w:p>
            <w:pPr>
              <w:spacing w:after="20"/>
              <w:ind w:left="20"/>
              <w:jc w:val="both"/>
            </w:pPr>
            <w:r>
              <w:rPr>
                <w:rFonts w:ascii="Times New Roman"/>
                <w:b w:val="false"/>
                <w:i w:val="false"/>
                <w:color w:val="000000"/>
                <w:sz w:val="20"/>
              </w:rPr>
              <w:t>
Жемістер мен жаңғақтар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p>
            <w:pPr>
              <w:spacing w:after="20"/>
              <w:ind w:left="20"/>
              <w:jc w:val="both"/>
            </w:pPr>
            <w:r>
              <w:rPr>
                <w:rFonts w:ascii="Times New Roman"/>
                <w:b w:val="false"/>
                <w:i w:val="false"/>
                <w:color w:val="000000"/>
                <w:sz w:val="20"/>
              </w:rPr>
              <w:t>
Ферула шайыры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бірақ 1 000 кг үшін 500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2001–2009</w:t>
            </w:r>
          </w:p>
          <w:p>
            <w:pPr>
              <w:spacing w:after="20"/>
              <w:ind w:left="20"/>
              <w:jc w:val="both"/>
            </w:pPr>
            <w:r>
              <w:rPr>
                <w:rFonts w:ascii="Times New Roman"/>
                <w:b w:val="false"/>
                <w:i w:val="false"/>
                <w:color w:val="000000"/>
                <w:sz w:val="20"/>
              </w:rPr>
              <w:t>
Көкөніс, жеміс-жидектердің қайта өңделген өнімдері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p>
            <w:pPr>
              <w:spacing w:after="20"/>
              <w:ind w:left="20"/>
              <w:jc w:val="both"/>
            </w:pPr>
            <w:r>
              <w:rPr>
                <w:rFonts w:ascii="Times New Roman"/>
                <w:b w:val="false"/>
                <w:i w:val="false"/>
                <w:color w:val="000000"/>
                <w:sz w:val="20"/>
              </w:rPr>
              <w:t>
Мұнай газдары және газ тәрізді көмірсутектер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p>
            <w:pPr>
              <w:spacing w:after="20"/>
              <w:ind w:left="20"/>
              <w:jc w:val="both"/>
            </w:pPr>
            <w:r>
              <w:rPr>
                <w:rFonts w:ascii="Times New Roman"/>
                <w:b w:val="false"/>
                <w:i w:val="false"/>
                <w:color w:val="000000"/>
                <w:sz w:val="20"/>
              </w:rPr>
              <w:t>
Электр энергиясы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сағ.1 000 кВт үшін 10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4101–4103</w:t>
            </w:r>
          </w:p>
          <w:p>
            <w:pPr>
              <w:spacing w:after="20"/>
              <w:ind w:left="20"/>
              <w:jc w:val="both"/>
            </w:pPr>
            <w:r>
              <w:rPr>
                <w:rFonts w:ascii="Times New Roman"/>
                <w:b w:val="false"/>
                <w:i w:val="false"/>
                <w:color w:val="000000"/>
                <w:sz w:val="20"/>
              </w:rPr>
              <w:t>
Терілер және былғары шикізаты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300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5001–5006</w:t>
            </w:r>
          </w:p>
          <w:p>
            <w:pPr>
              <w:spacing w:after="20"/>
              <w:ind w:left="20"/>
              <w:jc w:val="both"/>
            </w:pPr>
            <w:r>
              <w:rPr>
                <w:rFonts w:ascii="Times New Roman"/>
                <w:b w:val="false"/>
                <w:i w:val="false"/>
                <w:color w:val="000000"/>
                <w:sz w:val="20"/>
              </w:rPr>
              <w:t>
Жібек құрты және жібек</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100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5101–5110</w:t>
            </w:r>
          </w:p>
          <w:p>
            <w:pPr>
              <w:spacing w:after="20"/>
              <w:ind w:left="20"/>
              <w:jc w:val="both"/>
            </w:pPr>
            <w:r>
              <w:rPr>
                <w:rFonts w:ascii="Times New Roman"/>
                <w:b w:val="false"/>
                <w:i w:val="false"/>
                <w:color w:val="000000"/>
                <w:sz w:val="20"/>
              </w:rPr>
              <w:t>
Жүн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1 000 кг үшін 100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5201–5212</w:t>
            </w:r>
          </w:p>
          <w:p>
            <w:pPr>
              <w:spacing w:after="20"/>
              <w:ind w:left="20"/>
              <w:jc w:val="both"/>
            </w:pPr>
            <w:r>
              <w:rPr>
                <w:rFonts w:ascii="Times New Roman"/>
                <w:b w:val="false"/>
                <w:i w:val="false"/>
                <w:color w:val="000000"/>
                <w:sz w:val="20"/>
              </w:rPr>
              <w:t>
Мақта-талшық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7101–7116</w:t>
            </w:r>
          </w:p>
          <w:p>
            <w:pPr>
              <w:spacing w:after="20"/>
              <w:ind w:left="20"/>
              <w:jc w:val="both"/>
            </w:pPr>
            <w:r>
              <w:rPr>
                <w:rFonts w:ascii="Times New Roman"/>
                <w:b w:val="false"/>
                <w:i w:val="false"/>
                <w:color w:val="000000"/>
                <w:sz w:val="20"/>
              </w:rPr>
              <w:t>
Асыл және жартылай асыл бағалы тастар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p>
            <w:pPr>
              <w:spacing w:after="20"/>
              <w:ind w:left="20"/>
              <w:jc w:val="both"/>
            </w:pPr>
            <w:r>
              <w:rPr>
                <w:rFonts w:ascii="Times New Roman"/>
                <w:b w:val="false"/>
                <w:i w:val="false"/>
                <w:color w:val="000000"/>
                <w:sz w:val="20"/>
              </w:rPr>
              <w:t>
Қара металдардың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200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7404, 7503, 7602, 7802, 7902, 8002</w:t>
            </w:r>
          </w:p>
          <w:p>
            <w:pPr>
              <w:spacing w:after="20"/>
              <w:ind w:left="20"/>
              <w:jc w:val="both"/>
            </w:pPr>
            <w:r>
              <w:rPr>
                <w:rFonts w:ascii="Times New Roman"/>
                <w:b w:val="false"/>
                <w:i w:val="false"/>
                <w:color w:val="000000"/>
                <w:sz w:val="20"/>
              </w:rPr>
              <w:t>
Түсті металдардың қалдықтары мен сынықтары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1 000 кг үшін 300 еуродан кем емес</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7603–7616</w:t>
            </w:r>
          </w:p>
          <w:p>
            <w:pPr>
              <w:spacing w:after="20"/>
              <w:ind w:left="20"/>
              <w:jc w:val="both"/>
            </w:pPr>
            <w:r>
              <w:rPr>
                <w:rFonts w:ascii="Times New Roman"/>
                <w:b w:val="false"/>
                <w:i w:val="false"/>
                <w:color w:val="000000"/>
                <w:sz w:val="20"/>
              </w:rPr>
              <w:t>
Алюминий және одан жасалған бұйымдар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1 000 кг үшін 100 еуродан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 көрсетілген шараларды енгізу туралы Тараптарды алдын ала хабардар етеді.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 Беларусь Республикасы, Қазақстан Республикасы, Қырғыз Республикасы, Молдова Республикасы, Ресей Федерациясы, Тәжікстан Республикасы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1206 00 99 00</w:t>
            </w:r>
          </w:p>
          <w:p>
            <w:pPr>
              <w:spacing w:after="20"/>
              <w:ind w:left="20"/>
              <w:jc w:val="both"/>
            </w:pPr>
            <w:r>
              <w:rPr>
                <w:rFonts w:ascii="Times New Roman"/>
                <w:b w:val="false"/>
                <w:i w:val="false"/>
                <w:color w:val="000000"/>
                <w:sz w:val="20"/>
              </w:rPr>
              <w:t>
Ұнтақталған немесе ұнтақталмаған күнбағыстың тұқымдары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 қаңтардан бастап баж мөлшерлемесі (16 %) жыл сайын 10 пайыз көрсеткішіне дейін 1 пайыздық тармаққа азаяды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7202 99 80 00</w:t>
            </w:r>
          </w:p>
          <w:p>
            <w:pPr>
              <w:spacing w:after="20"/>
              <w:ind w:left="20"/>
              <w:jc w:val="both"/>
            </w:pPr>
            <w:r>
              <w:rPr>
                <w:rFonts w:ascii="Times New Roman"/>
                <w:b w:val="false"/>
                <w:i w:val="false"/>
                <w:color w:val="000000"/>
                <w:sz w:val="20"/>
              </w:rPr>
              <w:t>
Феррохромникель және басқа ферроқорытпалар</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ДСҰ-ға мүше болу жылына сәйкес кедендік құн пайызындағы әкету</w:t>
            </w:r>
          </w:p>
          <w:p>
            <w:pPr>
              <w:spacing w:after="20"/>
              <w:ind w:left="20"/>
              <w:jc w:val="both"/>
            </w:pPr>
            <w:r>
              <w:rPr>
                <w:rFonts w:ascii="Times New Roman"/>
                <w:b w:val="false"/>
                <w:i w:val="false"/>
                <w:color w:val="000000"/>
                <w:sz w:val="20"/>
              </w:rPr>
              <w:t>
(экспорттық) бажының мөлшерлемесі:</w:t>
            </w:r>
          </w:p>
          <w:p>
            <w:pPr>
              <w:spacing w:after="20"/>
              <w:ind w:left="20"/>
              <w:jc w:val="both"/>
            </w:pPr>
            <w:r>
              <w:rPr>
                <w:rFonts w:ascii="Times New Roman"/>
                <w:b w:val="false"/>
                <w:i w:val="false"/>
                <w:color w:val="000000"/>
                <w:sz w:val="20"/>
              </w:rPr>
              <w:t>
бірінші – 30 %,</w:t>
            </w:r>
          </w:p>
          <w:p>
            <w:pPr>
              <w:spacing w:after="20"/>
              <w:ind w:left="20"/>
              <w:jc w:val="both"/>
            </w:pPr>
            <w:r>
              <w:rPr>
                <w:rFonts w:ascii="Times New Roman"/>
                <w:b w:val="false"/>
                <w:i w:val="false"/>
                <w:color w:val="000000"/>
                <w:sz w:val="20"/>
              </w:rPr>
              <w:t>
екінші – 27 %,</w:t>
            </w:r>
          </w:p>
          <w:p>
            <w:pPr>
              <w:spacing w:after="20"/>
              <w:ind w:left="20"/>
              <w:jc w:val="both"/>
            </w:pPr>
            <w:r>
              <w:rPr>
                <w:rFonts w:ascii="Times New Roman"/>
                <w:b w:val="false"/>
                <w:i w:val="false"/>
                <w:color w:val="000000"/>
                <w:sz w:val="20"/>
              </w:rPr>
              <w:t>
үшінші – 24 %,</w:t>
            </w:r>
          </w:p>
          <w:p>
            <w:pPr>
              <w:spacing w:after="20"/>
              <w:ind w:left="20"/>
              <w:jc w:val="both"/>
            </w:pPr>
            <w:r>
              <w:rPr>
                <w:rFonts w:ascii="Times New Roman"/>
                <w:b w:val="false"/>
                <w:i w:val="false"/>
                <w:color w:val="000000"/>
                <w:sz w:val="20"/>
              </w:rPr>
              <w:t>
төртінші – 24 %,</w:t>
            </w:r>
          </w:p>
          <w:p>
            <w:pPr>
              <w:spacing w:after="20"/>
              <w:ind w:left="20"/>
              <w:jc w:val="both"/>
            </w:pPr>
            <w:r>
              <w:rPr>
                <w:rFonts w:ascii="Times New Roman"/>
                <w:b w:val="false"/>
                <w:i w:val="false"/>
                <w:color w:val="000000"/>
                <w:sz w:val="20"/>
              </w:rPr>
              <w:t>
бесінші – 21 %,</w:t>
            </w:r>
          </w:p>
          <w:p>
            <w:pPr>
              <w:spacing w:after="20"/>
              <w:ind w:left="20"/>
              <w:jc w:val="both"/>
            </w:pPr>
            <w:r>
              <w:rPr>
                <w:rFonts w:ascii="Times New Roman"/>
                <w:b w:val="false"/>
                <w:i w:val="false"/>
                <w:color w:val="000000"/>
                <w:sz w:val="20"/>
              </w:rPr>
              <w:t>
алтыншы – 18 %,</w:t>
            </w:r>
          </w:p>
          <w:p>
            <w:pPr>
              <w:spacing w:after="20"/>
              <w:ind w:left="20"/>
              <w:jc w:val="both"/>
            </w:pPr>
            <w:r>
              <w:rPr>
                <w:rFonts w:ascii="Times New Roman"/>
                <w:b w:val="false"/>
                <w:i w:val="false"/>
                <w:color w:val="000000"/>
                <w:sz w:val="20"/>
              </w:rPr>
              <w:t>
жетінші – 15 %</w:t>
            </w:r>
          </w:p>
          <w:p>
            <w:pPr>
              <w:spacing w:after="20"/>
              <w:ind w:left="20"/>
              <w:jc w:val="both"/>
            </w:pPr>
            <w:r>
              <w:rPr>
                <w:rFonts w:ascii="Times New Roman"/>
                <w:b w:val="false"/>
                <w:i w:val="false"/>
                <w:color w:val="000000"/>
                <w:sz w:val="20"/>
              </w:rPr>
              <w:t>
(2010 және 2011 жылдар – 24 %)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w:t>
            </w:r>
          </w:p>
          <w:p>
            <w:pPr>
              <w:spacing w:after="20"/>
              <w:ind w:left="20"/>
              <w:jc w:val="both"/>
            </w:pPr>
            <w:r>
              <w:rPr>
                <w:rFonts w:ascii="Times New Roman"/>
                <w:b w:val="false"/>
                <w:i w:val="false"/>
                <w:color w:val="000000"/>
                <w:sz w:val="20"/>
              </w:rPr>
              <w:t>
Қоспалы болаттың, тот баспайтын болаттың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7204 29 00 00</w:t>
            </w:r>
          </w:p>
          <w:p>
            <w:pPr>
              <w:spacing w:after="20"/>
              <w:ind w:left="20"/>
              <w:jc w:val="both"/>
            </w:pPr>
            <w:r>
              <w:rPr>
                <w:rFonts w:ascii="Times New Roman"/>
                <w:b w:val="false"/>
                <w:i w:val="false"/>
                <w:color w:val="000000"/>
                <w:sz w:val="20"/>
              </w:rPr>
              <w:t>
Қоспалы болаттың қалдықтары мен сынықтары және басқалар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7204 50 00 00</w:t>
            </w:r>
          </w:p>
          <w:p>
            <w:pPr>
              <w:spacing w:after="20"/>
              <w:ind w:left="20"/>
              <w:jc w:val="both"/>
            </w:pPr>
            <w:r>
              <w:rPr>
                <w:rFonts w:ascii="Times New Roman"/>
                <w:b w:val="false"/>
                <w:i w:val="false"/>
                <w:color w:val="000000"/>
                <w:sz w:val="20"/>
              </w:rPr>
              <w:t>
Қоспалы болаттан қайта балқыту үшін құйма қалдықтары (шихталық құймалар)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7218 10 00 00</w:t>
            </w:r>
          </w:p>
          <w:p>
            <w:pPr>
              <w:spacing w:after="20"/>
              <w:ind w:left="20"/>
              <w:jc w:val="both"/>
            </w:pPr>
            <w:r>
              <w:rPr>
                <w:rFonts w:ascii="Times New Roman"/>
                <w:b w:val="false"/>
                <w:i w:val="false"/>
                <w:color w:val="000000"/>
                <w:sz w:val="20"/>
              </w:rPr>
              <w:t>
Құймалар мен басқа бастапқы нысандардағы тот  баспайтын болат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7401 00 00 00</w:t>
            </w:r>
          </w:p>
          <w:p>
            <w:pPr>
              <w:spacing w:after="20"/>
              <w:ind w:left="20"/>
              <w:jc w:val="both"/>
            </w:pPr>
            <w:r>
              <w:rPr>
                <w:rFonts w:ascii="Times New Roman"/>
                <w:b w:val="false"/>
                <w:i w:val="false"/>
                <w:color w:val="000000"/>
                <w:sz w:val="20"/>
              </w:rPr>
              <w:t>
Мыс штейн; цементтелген мыс (тұндырылған)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7402 00 00 00</w:t>
            </w:r>
          </w:p>
          <w:p>
            <w:pPr>
              <w:spacing w:after="20"/>
              <w:ind w:left="20"/>
              <w:jc w:val="both"/>
            </w:pPr>
            <w:r>
              <w:rPr>
                <w:rFonts w:ascii="Times New Roman"/>
                <w:b w:val="false"/>
                <w:i w:val="false"/>
                <w:color w:val="000000"/>
                <w:sz w:val="20"/>
              </w:rPr>
              <w:t>
Тазартылмаған мыс; электрлiк тазартуға арналған мыс анодтары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7403 12 00 00</w:t>
            </w:r>
          </w:p>
          <w:p>
            <w:pPr>
              <w:spacing w:after="20"/>
              <w:ind w:left="20"/>
              <w:jc w:val="both"/>
            </w:pPr>
            <w:r>
              <w:rPr>
                <w:rFonts w:ascii="Times New Roman"/>
                <w:b w:val="false"/>
                <w:i w:val="false"/>
                <w:color w:val="000000"/>
                <w:sz w:val="20"/>
              </w:rPr>
              <w:t>
Тазартылған мыстан жасалған сым (ваербарстар) өндіруге арналған құйма дайындамалар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7403 13 00 00</w:t>
            </w:r>
          </w:p>
          <w:p>
            <w:pPr>
              <w:spacing w:after="20"/>
              <w:ind w:left="20"/>
              <w:jc w:val="both"/>
            </w:pPr>
            <w:r>
              <w:rPr>
                <w:rFonts w:ascii="Times New Roman"/>
                <w:b w:val="false"/>
                <w:i w:val="false"/>
                <w:color w:val="000000"/>
                <w:sz w:val="20"/>
              </w:rPr>
              <w:t>
Тазартылған мыстан жасалған билеттер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7403 19 00 00</w:t>
            </w:r>
          </w:p>
          <w:p>
            <w:pPr>
              <w:spacing w:after="20"/>
              <w:ind w:left="20"/>
              <w:jc w:val="both"/>
            </w:pPr>
            <w:r>
              <w:rPr>
                <w:rFonts w:ascii="Times New Roman"/>
                <w:b w:val="false"/>
                <w:i w:val="false"/>
                <w:color w:val="000000"/>
                <w:sz w:val="20"/>
              </w:rPr>
              <w:t>
Басқа тазартылған 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7403 21 00 00</w:t>
            </w:r>
          </w:p>
          <w:p>
            <w:pPr>
              <w:spacing w:after="20"/>
              <w:ind w:left="20"/>
              <w:jc w:val="both"/>
            </w:pPr>
            <w:r>
              <w:rPr>
                <w:rFonts w:ascii="Times New Roman"/>
                <w:b w:val="false"/>
                <w:i w:val="false"/>
                <w:color w:val="000000"/>
                <w:sz w:val="20"/>
              </w:rPr>
              <w:t>
Мыс пен мырыш (латундер) негізіндегі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7403 22 00 00</w:t>
            </w:r>
          </w:p>
          <w:p>
            <w:pPr>
              <w:spacing w:after="20"/>
              <w:ind w:left="20"/>
              <w:jc w:val="both"/>
            </w:pPr>
            <w:r>
              <w:rPr>
                <w:rFonts w:ascii="Times New Roman"/>
                <w:b w:val="false"/>
                <w:i w:val="false"/>
                <w:color w:val="000000"/>
                <w:sz w:val="20"/>
              </w:rPr>
              <w:t>
Мыс пен қалайы (қола) негізіндегі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7403 29 00 00</w:t>
            </w:r>
          </w:p>
          <w:p>
            <w:pPr>
              <w:spacing w:after="20"/>
              <w:ind w:left="20"/>
              <w:jc w:val="both"/>
            </w:pPr>
            <w:r>
              <w:rPr>
                <w:rFonts w:ascii="Times New Roman"/>
                <w:b w:val="false"/>
                <w:i w:val="false"/>
                <w:color w:val="000000"/>
                <w:sz w:val="20"/>
              </w:rPr>
              <w:t>
Мыстан жасалған (7405 тауарлық позицияның лигатурларын қоспағанда) басқа да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Мыстың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7405 00 00 00</w:t>
            </w:r>
          </w:p>
          <w:p>
            <w:pPr>
              <w:spacing w:after="20"/>
              <w:ind w:left="20"/>
              <w:jc w:val="both"/>
            </w:pPr>
            <w:r>
              <w:rPr>
                <w:rFonts w:ascii="Times New Roman"/>
                <w:b w:val="false"/>
                <w:i w:val="false"/>
                <w:color w:val="000000"/>
                <w:sz w:val="20"/>
              </w:rPr>
              <w:t>
Мыс негізіндегі лигатурлар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p>
            <w:pPr>
              <w:spacing w:after="20"/>
              <w:ind w:left="20"/>
              <w:jc w:val="both"/>
            </w:pPr>
            <w:r>
              <w:rPr>
                <w:rFonts w:ascii="Times New Roman"/>
                <w:b w:val="false"/>
                <w:i w:val="false"/>
                <w:color w:val="000000"/>
                <w:sz w:val="20"/>
              </w:rPr>
              <w:t>
Мыс ұнтақтары мен қабыршақтары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7415 29 00 00</w:t>
            </w:r>
          </w:p>
          <w:p>
            <w:pPr>
              <w:spacing w:after="20"/>
              <w:ind w:left="20"/>
              <w:jc w:val="both"/>
            </w:pPr>
            <w:r>
              <w:rPr>
                <w:rFonts w:ascii="Times New Roman"/>
                <w:b w:val="false"/>
                <w:i w:val="false"/>
                <w:color w:val="000000"/>
                <w:sz w:val="20"/>
              </w:rPr>
              <w:t>
Тығырықтардан басқа, бұрандасыз мыстан жасалған басқа да бұйымдар (серіппелі тығырықтарды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7415 39 00 00</w:t>
            </w:r>
          </w:p>
          <w:p>
            <w:pPr>
              <w:spacing w:after="20"/>
              <w:ind w:left="20"/>
              <w:jc w:val="both"/>
            </w:pPr>
            <w:r>
              <w:rPr>
                <w:rFonts w:ascii="Times New Roman"/>
                <w:b w:val="false"/>
                <w:i w:val="false"/>
                <w:color w:val="000000"/>
                <w:sz w:val="20"/>
              </w:rPr>
              <w:t>
Бұрандалы мыстан жасалған басқа да бұйымдар (ағашқа арналған бұрандалы шегені, басқа да бұрандаларды, болттар мен гайкалар қоспағанда)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7418 19 90 00</w:t>
            </w:r>
          </w:p>
          <w:p>
            <w:pPr>
              <w:spacing w:after="20"/>
              <w:ind w:left="20"/>
              <w:jc w:val="both"/>
            </w:pPr>
            <w:r>
              <w:rPr>
                <w:rFonts w:ascii="Times New Roman"/>
                <w:b w:val="false"/>
                <w:i w:val="false"/>
                <w:color w:val="000000"/>
                <w:sz w:val="20"/>
              </w:rPr>
              <w:t>
Мыстан жасалған шаруашылық бұйымдар мен олардың өзге де бөліктері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p>
            <w:pPr>
              <w:spacing w:after="20"/>
              <w:ind w:left="20"/>
              <w:jc w:val="both"/>
            </w:pPr>
            <w:r>
              <w:rPr>
                <w:rFonts w:ascii="Times New Roman"/>
                <w:b w:val="false"/>
                <w:i w:val="false"/>
                <w:color w:val="000000"/>
                <w:sz w:val="20"/>
              </w:rPr>
              <w:t>
Басқа мыс бұйымдары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7419 99 10 00</w:t>
            </w:r>
          </w:p>
          <w:p>
            <w:pPr>
              <w:spacing w:after="20"/>
              <w:ind w:left="20"/>
              <w:jc w:val="both"/>
            </w:pPr>
            <w:r>
              <w:rPr>
                <w:rFonts w:ascii="Times New Roman"/>
                <w:b w:val="false"/>
                <w:i w:val="false"/>
                <w:color w:val="000000"/>
                <w:sz w:val="20"/>
              </w:rPr>
              <w:t>
Мата (шексiз таспаларды қоса алғанда), көлденең қимасының мөлшері 6 мм аспайтын мыс сымды тор және сетка; кесіліп тартылған мыс табақ</w:t>
            </w:r>
          </w:p>
          <w:p>
            <w:pPr>
              <w:spacing w:after="20"/>
              <w:ind w:left="20"/>
              <w:jc w:val="both"/>
            </w:pPr>
            <w:r>
              <w:rPr>
                <w:rFonts w:ascii="Times New Roman"/>
                <w:b w:val="false"/>
                <w:i w:val="false"/>
                <w:color w:val="000000"/>
                <w:sz w:val="20"/>
              </w:rPr>
              <w:t>
Мыс сымнан жасалған тор және сетка</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w:t>
            </w:r>
          </w:p>
          <w:p>
            <w:pPr>
              <w:spacing w:after="20"/>
              <w:ind w:left="20"/>
              <w:jc w:val="both"/>
            </w:pPr>
            <w:r>
              <w:rPr>
                <w:rFonts w:ascii="Times New Roman"/>
                <w:b w:val="false"/>
                <w:i w:val="false"/>
                <w:color w:val="000000"/>
                <w:sz w:val="20"/>
              </w:rPr>
              <w:t>
Никель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p>
            <w:pPr>
              <w:spacing w:after="20"/>
              <w:ind w:left="20"/>
              <w:jc w:val="both"/>
            </w:pPr>
            <w:r>
              <w:rPr>
                <w:rFonts w:ascii="Times New Roman"/>
                <w:b w:val="false"/>
                <w:i w:val="false"/>
                <w:color w:val="000000"/>
                <w:sz w:val="20"/>
              </w:rPr>
              <w:t>
Алюминий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7802 00 00 00</w:t>
            </w:r>
          </w:p>
          <w:p>
            <w:pPr>
              <w:spacing w:after="20"/>
              <w:ind w:left="20"/>
              <w:jc w:val="both"/>
            </w:pPr>
            <w:r>
              <w:rPr>
                <w:rFonts w:ascii="Times New Roman"/>
                <w:b w:val="false"/>
                <w:i w:val="false"/>
                <w:color w:val="000000"/>
                <w:sz w:val="20"/>
              </w:rPr>
              <w:t>
Қорғасын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7902 00 00 00</w:t>
            </w:r>
          </w:p>
          <w:p>
            <w:pPr>
              <w:spacing w:after="20"/>
              <w:ind w:left="20"/>
              <w:jc w:val="both"/>
            </w:pPr>
            <w:r>
              <w:rPr>
                <w:rFonts w:ascii="Times New Roman"/>
                <w:b w:val="false"/>
                <w:i w:val="false"/>
                <w:color w:val="000000"/>
                <w:sz w:val="20"/>
              </w:rPr>
              <w:t>
Мырыш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8002 00 00 00</w:t>
            </w:r>
          </w:p>
          <w:p>
            <w:pPr>
              <w:spacing w:after="20"/>
              <w:ind w:left="20"/>
              <w:jc w:val="both"/>
            </w:pPr>
            <w:r>
              <w:rPr>
                <w:rFonts w:ascii="Times New Roman"/>
                <w:b w:val="false"/>
                <w:i w:val="false"/>
                <w:color w:val="000000"/>
                <w:sz w:val="20"/>
              </w:rPr>
              <w:t>
Қалайы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8101 97 00 00</w:t>
            </w:r>
          </w:p>
          <w:p>
            <w:pPr>
              <w:spacing w:after="20"/>
              <w:ind w:left="20"/>
              <w:jc w:val="both"/>
            </w:pPr>
            <w:r>
              <w:rPr>
                <w:rFonts w:ascii="Times New Roman"/>
                <w:b w:val="false"/>
                <w:i w:val="false"/>
                <w:color w:val="000000"/>
                <w:sz w:val="20"/>
              </w:rPr>
              <w:t>
Вольфрам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8105 30 00 00</w:t>
            </w:r>
          </w:p>
          <w:p>
            <w:pPr>
              <w:spacing w:after="20"/>
              <w:ind w:left="20"/>
              <w:jc w:val="both"/>
            </w:pPr>
            <w:r>
              <w:rPr>
                <w:rFonts w:ascii="Times New Roman"/>
                <w:b w:val="false"/>
                <w:i w:val="false"/>
                <w:color w:val="000000"/>
                <w:sz w:val="20"/>
              </w:rPr>
              <w:t>
Кобальтты штейн мен кобальт металлургиясының басқа да аралық өнімдері; кобальт және қалдықтар мен сынықтарды қоса алғанда, кобальттан жасалған бұйымдар: кобальтты штейн мен кобальт металлургиясының басқа да аралық өнімдері; өңделмеген кобальт; қалдықтар мен сынықтар; ұнтақтар: қалдықтар мен сынықтар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8108 30 00 00</w:t>
            </w:r>
          </w:p>
          <w:p>
            <w:pPr>
              <w:spacing w:after="20"/>
              <w:ind w:left="20"/>
              <w:jc w:val="both"/>
            </w:pPr>
            <w:r>
              <w:rPr>
                <w:rFonts w:ascii="Times New Roman"/>
                <w:b w:val="false"/>
                <w:i w:val="false"/>
                <w:color w:val="000000"/>
                <w:sz w:val="20"/>
              </w:rPr>
              <w:t>
Титанның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8113 00 40 00</w:t>
            </w:r>
          </w:p>
          <w:p>
            <w:pPr>
              <w:spacing w:after="20"/>
              <w:ind w:left="20"/>
              <w:jc w:val="both"/>
            </w:pPr>
            <w:r>
              <w:rPr>
                <w:rFonts w:ascii="Times New Roman"/>
                <w:b w:val="false"/>
                <w:i w:val="false"/>
                <w:color w:val="000000"/>
                <w:sz w:val="20"/>
              </w:rPr>
              <w:t>
Металлокерамика және қалдықтар мен сынықтары қоса алғанда, металлокерамикадан жасалған бұйымдар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Ресей Федерациясы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(таза қанды) асыл тұқымды жануарлардан басқа, үйде ұсталатын ірі қара мал түрлері, тірі:</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ДСҰ-ға кіргеннен кейінгі жылдың 1 қаңтарынан бастап, жыл сайын кодтар бойынша тауарларға әкету (экспорттық) баж салығының мөлшерлемесі 10 % көрсеткішіне дейін (Украинаның ДСҰ-ға кріген сәттегі ставка 50 % құрады) дейін 5 пайыздық тармаққа азаяды</w:t>
            </w:r>
          </w:p>
          <w:p>
            <w:pPr>
              <w:spacing w:after="20"/>
              <w:ind w:left="20"/>
              <w:jc w:val="both"/>
            </w:pPr>
            <w:r>
              <w:rPr>
                <w:rFonts w:ascii="Times New Roman"/>
                <w:b w:val="false"/>
                <w:i w:val="false"/>
                <w:color w:val="000000"/>
                <w:sz w:val="20"/>
              </w:rPr>
              <w:t>
2011 жыл – 35 %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0102 90 05 00</w:t>
            </w:r>
          </w:p>
          <w:p>
            <w:pPr>
              <w:spacing w:after="20"/>
              <w:ind w:left="20"/>
              <w:jc w:val="both"/>
            </w:pPr>
            <w:r>
              <w:rPr>
                <w:rFonts w:ascii="Times New Roman"/>
                <w:b w:val="false"/>
                <w:i w:val="false"/>
                <w:color w:val="000000"/>
                <w:sz w:val="20"/>
              </w:rPr>
              <w:t>
Салмағы 80 кг аспайтын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0102 90 21 00</w:t>
            </w:r>
          </w:p>
          <w:p>
            <w:pPr>
              <w:spacing w:after="20"/>
              <w:ind w:left="20"/>
              <w:jc w:val="both"/>
            </w:pPr>
            <w:r>
              <w:rPr>
                <w:rFonts w:ascii="Times New Roman"/>
                <w:b w:val="false"/>
                <w:i w:val="false"/>
                <w:color w:val="000000"/>
                <w:sz w:val="20"/>
              </w:rPr>
              <w:t>
Салмағы 80 кг-нан асатын, бірақ 160 кг-нан аспайтын союға арналған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0102 90 29 00</w:t>
            </w:r>
          </w:p>
          <w:p>
            <w:pPr>
              <w:spacing w:after="20"/>
              <w:ind w:left="20"/>
              <w:jc w:val="both"/>
            </w:pPr>
            <w:r>
              <w:rPr>
                <w:rFonts w:ascii="Times New Roman"/>
                <w:b w:val="false"/>
                <w:i w:val="false"/>
                <w:color w:val="000000"/>
                <w:sz w:val="20"/>
              </w:rPr>
              <w:t>
Салмағы 80 кг-нан асатын, бірақ 160 кг-нан аспайтын союға арналмаған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0102 90 41 00</w:t>
            </w:r>
          </w:p>
          <w:p>
            <w:pPr>
              <w:spacing w:after="20"/>
              <w:ind w:left="20"/>
              <w:jc w:val="both"/>
            </w:pPr>
            <w:r>
              <w:rPr>
                <w:rFonts w:ascii="Times New Roman"/>
                <w:b w:val="false"/>
                <w:i w:val="false"/>
                <w:color w:val="000000"/>
                <w:sz w:val="20"/>
              </w:rPr>
              <w:t>
Салмағы 160 кг-нан асатын, бірақ 300 кг-нан аспайтын союға арналған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0102 90 49 00</w:t>
            </w:r>
          </w:p>
          <w:p>
            <w:pPr>
              <w:spacing w:after="20"/>
              <w:ind w:left="20"/>
              <w:jc w:val="both"/>
            </w:pPr>
            <w:r>
              <w:rPr>
                <w:rFonts w:ascii="Times New Roman"/>
                <w:b w:val="false"/>
                <w:i w:val="false"/>
                <w:color w:val="000000"/>
                <w:sz w:val="20"/>
              </w:rPr>
              <w:t>
Салмағы 160 кг-нан асатын, бірақ 300 кг-нан аспайтын союға арналмаған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0102 90 51 00</w:t>
            </w:r>
          </w:p>
          <w:p>
            <w:pPr>
              <w:spacing w:after="20"/>
              <w:ind w:left="20"/>
              <w:jc w:val="both"/>
            </w:pPr>
            <w:r>
              <w:rPr>
                <w:rFonts w:ascii="Times New Roman"/>
                <w:b w:val="false"/>
                <w:i w:val="false"/>
                <w:color w:val="000000"/>
                <w:sz w:val="20"/>
              </w:rPr>
              <w:t>
Салмағы 300 кг-нан асатын союға арналған құнажындар (мүйізді ірі қара малдың бірінші бұзаулағанға дейінгі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0102 90 59 00</w:t>
            </w:r>
          </w:p>
          <w:p>
            <w:pPr>
              <w:spacing w:after="20"/>
              <w:ind w:left="20"/>
              <w:jc w:val="both"/>
            </w:pPr>
            <w:r>
              <w:rPr>
                <w:rFonts w:ascii="Times New Roman"/>
                <w:b w:val="false"/>
                <w:i w:val="false"/>
                <w:color w:val="000000"/>
                <w:sz w:val="20"/>
              </w:rPr>
              <w:t>
Салмағы 300 кг-нан асатын союға арналмаған құнажындар (мүйізді ірі қара малдың бірінші бұзаулағанға дейінгі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0102 90 61 00</w:t>
            </w:r>
          </w:p>
          <w:p>
            <w:pPr>
              <w:spacing w:after="20"/>
              <w:ind w:left="20"/>
              <w:jc w:val="both"/>
            </w:pPr>
            <w:r>
              <w:rPr>
                <w:rFonts w:ascii="Times New Roman"/>
                <w:b w:val="false"/>
                <w:i w:val="false"/>
                <w:color w:val="000000"/>
                <w:sz w:val="20"/>
              </w:rPr>
              <w:t>
Салмағы 300 кг-нан асатын союға арналған сиырлар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0102 90 69 00</w:t>
            </w:r>
          </w:p>
          <w:p>
            <w:pPr>
              <w:spacing w:after="20"/>
              <w:ind w:left="20"/>
              <w:jc w:val="both"/>
            </w:pPr>
            <w:r>
              <w:rPr>
                <w:rFonts w:ascii="Times New Roman"/>
                <w:b w:val="false"/>
                <w:i w:val="false"/>
                <w:color w:val="000000"/>
                <w:sz w:val="20"/>
              </w:rPr>
              <w:t>
Салмағы 300 кг-нан асатын союға арналмаған сиырлар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0102 90 71 00</w:t>
            </w:r>
          </w:p>
          <w:p>
            <w:pPr>
              <w:spacing w:after="20"/>
              <w:ind w:left="20"/>
              <w:jc w:val="both"/>
            </w:pPr>
            <w:r>
              <w:rPr>
                <w:rFonts w:ascii="Times New Roman"/>
                <w:b w:val="false"/>
                <w:i w:val="false"/>
                <w:color w:val="000000"/>
                <w:sz w:val="20"/>
              </w:rPr>
              <w:t>
Салмағы 300 кг-нан асатын союға арналған құнажындар мен сиырлардан басқа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0102 90 79 00</w:t>
            </w:r>
          </w:p>
          <w:p>
            <w:pPr>
              <w:spacing w:after="20"/>
              <w:ind w:left="20"/>
              <w:jc w:val="both"/>
            </w:pPr>
            <w:r>
              <w:rPr>
                <w:rFonts w:ascii="Times New Roman"/>
                <w:b w:val="false"/>
                <w:i w:val="false"/>
                <w:color w:val="000000"/>
                <w:sz w:val="20"/>
              </w:rPr>
              <w:t>
Салмағы 300 кг-нан асатын союға арналмаған құнажындар мен сиырлардан басқа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0102 90 90 00</w:t>
            </w:r>
          </w:p>
          <w:p>
            <w:pPr>
              <w:spacing w:after="20"/>
              <w:ind w:left="20"/>
              <w:jc w:val="both"/>
            </w:pPr>
            <w:r>
              <w:rPr>
                <w:rFonts w:ascii="Times New Roman"/>
                <w:b w:val="false"/>
                <w:i w:val="false"/>
                <w:color w:val="000000"/>
                <w:sz w:val="20"/>
              </w:rPr>
              <w:t>
Үй жануарларына жатпайтын тірі ірі қара мал</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0104 10 10 00</w:t>
            </w:r>
          </w:p>
          <w:p>
            <w:pPr>
              <w:spacing w:after="20"/>
              <w:ind w:left="20"/>
              <w:jc w:val="both"/>
            </w:pPr>
            <w:r>
              <w:rPr>
                <w:rFonts w:ascii="Times New Roman"/>
                <w:b w:val="false"/>
                <w:i w:val="false"/>
                <w:color w:val="000000"/>
                <w:sz w:val="20"/>
              </w:rPr>
              <w:t>
Таза тұқымды (таза қанды)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0104 10 30 00</w:t>
            </w:r>
          </w:p>
          <w:p>
            <w:pPr>
              <w:spacing w:after="20"/>
              <w:ind w:left="20"/>
              <w:jc w:val="both"/>
            </w:pPr>
            <w:r>
              <w:rPr>
                <w:rFonts w:ascii="Times New Roman"/>
                <w:b w:val="false"/>
                <w:i w:val="false"/>
                <w:color w:val="000000"/>
                <w:sz w:val="20"/>
              </w:rPr>
              <w:t>
Қозылар (бір жасқа дейінгі)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0104 10 80 00</w:t>
            </w:r>
          </w:p>
          <w:p>
            <w:pPr>
              <w:spacing w:after="20"/>
              <w:ind w:left="20"/>
              <w:jc w:val="both"/>
            </w:pPr>
            <w:r>
              <w:rPr>
                <w:rFonts w:ascii="Times New Roman"/>
                <w:b w:val="false"/>
                <w:i w:val="false"/>
                <w:color w:val="000000"/>
                <w:sz w:val="20"/>
              </w:rPr>
              <w:t>
Таза тұқымды (таза қанды) асыл тұқымды жануарлардан және қозылардан басқа (бір жасқа дейінгі) өзге тірі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p>
            <w:pPr>
              <w:spacing w:after="20"/>
              <w:ind w:left="20"/>
              <w:jc w:val="both"/>
            </w:pPr>
            <w:r>
              <w:rPr>
                <w:rFonts w:ascii="Times New Roman"/>
                <w:b w:val="false"/>
                <w:i w:val="false"/>
                <w:color w:val="000000"/>
                <w:sz w:val="20"/>
              </w:rPr>
              <w:t>
Қылшығы бар немесе қылшығы жоқ, қырқылған немесе қырқылмаған iрi қара мал немесе жылқы тұқымдас жануарлардың өңделмеген терiлерi (жас немесе тұздалған, кептiрiлген, әкпен жидiтiлген, басқа тәсілмен уландырылған немесе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p>
            <w:pPr>
              <w:spacing w:after="20"/>
              <w:ind w:left="20"/>
              <w:jc w:val="both"/>
            </w:pPr>
            <w:r>
              <w:rPr>
                <w:rFonts w:ascii="Times New Roman"/>
                <w:b w:val="false"/>
                <w:i w:val="false"/>
                <w:color w:val="000000"/>
                <w:sz w:val="20"/>
              </w:rPr>
              <w:t>
СЭҚТУК сәйкес 41-топқа 1в ескертуде көрсетілгеннен басқа, түгi бар немесе түгi жоқ,  қырқылған немесе қырқылмаған қойлар мен қозылардың өңделмеген терiлерi (жас немесе тұздалған, кептiрiлген, әкпен жидiтiлген, күлмен жидiтiлген, басқа тәсілмен өңделген немесе консервiленген, бiрақ иленбеген, пергаментке өңделмеген немесе одан әрі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4103 30 00 00, 4103 90 00 00</w:t>
            </w:r>
          </w:p>
          <w:p>
            <w:pPr>
              <w:spacing w:after="20"/>
              <w:ind w:left="20"/>
              <w:jc w:val="both"/>
            </w:pPr>
            <w:r>
              <w:rPr>
                <w:rFonts w:ascii="Times New Roman"/>
                <w:b w:val="false"/>
                <w:i w:val="false"/>
                <w:color w:val="000000"/>
                <w:sz w:val="20"/>
              </w:rPr>
              <w:t>
СЭҚТУК сәйкес 41-топқа 1б немесе 1в ескертуде көрсетілгеннен басқа, ешкі немесе лақтар мен бауырмен жорғалаушылардан басқа түгi бар немесе түгi жоқ, қырқылған немесе қырқылмаған өңделмеген терiлер (былғары шикiзаты) (жас немесе тұздалған, кептiрiлген, әкпен жидiтiлген, күлмен жидітілген, басқа тәсiлмен өңделген немесе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p>
            <w:pPr>
              <w:spacing w:after="20"/>
              <w:ind w:left="20"/>
              <w:jc w:val="both"/>
            </w:pPr>
            <w:r>
              <w:rPr>
                <w:rFonts w:ascii="Times New Roman"/>
                <w:b w:val="false"/>
                <w:i w:val="false"/>
                <w:color w:val="000000"/>
                <w:sz w:val="20"/>
              </w:rPr>
              <w:t>
Қылшығы бар немесе қылшығы жоқ, қырқылған немесе қырқылмаған iрi қара малдың немесе жылқы тұқымдас жануарлардың өңделмеген терiлерi (жас немесе тұздалған, кептiрiлген, әкпен жидiтiлген, басқа тәсiлмен уландырылған немесе  консервiленген, бiрақ иленбеген, пергаментке өңделмеген немесе одан әрi өңдеуге ұшырамаған)</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ДСҰ кіргеннен соң жылдың 1 қаңтарынан бастап, жыл сайын кодтар бойынша тауарларға әкету (экспорттық) бажының мөлшерлемесі 20 % көрсеткішіне дейін 1 пайыздық тармаққа азаяды (Украинаның ДСҰ кірген кезден мөлшерлеме 30 % құрады) 2011 жыл – 27 %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p>
            <w:pPr>
              <w:spacing w:after="20"/>
              <w:ind w:left="20"/>
              <w:jc w:val="both"/>
            </w:pPr>
            <w:r>
              <w:rPr>
                <w:rFonts w:ascii="Times New Roman"/>
                <w:b w:val="false"/>
                <w:i w:val="false"/>
                <w:color w:val="000000"/>
                <w:sz w:val="20"/>
              </w:rPr>
              <w:t>
СЭҚТУК сәйкес 41-топқа 1в ескертуде көрсетілгеннен басқа, түгi бар немесе түгi жоқ,  қырқылған немесе қырқылмаған қойлар мен қозылардың өңделмеген терiлерi (жас немесе тұздалған, кептiрiлген, әкпен жидiтiлген, күлмен жидiтiлген, жидiтiлген, басқа тәсiлмен өңделген немесе консервiленген, бiрақ иленбеген, пергаментке өңделмеген немесе одан әрі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4103 30 00 00, 41 03 90 90 00</w:t>
            </w:r>
          </w:p>
          <w:p>
            <w:pPr>
              <w:spacing w:after="20"/>
              <w:ind w:left="20"/>
              <w:jc w:val="both"/>
            </w:pPr>
            <w:r>
              <w:rPr>
                <w:rFonts w:ascii="Times New Roman"/>
                <w:b w:val="false"/>
                <w:i w:val="false"/>
                <w:color w:val="000000"/>
                <w:sz w:val="20"/>
              </w:rPr>
              <w:t>
СЭҚТУК сәйкес 41-топқа 1б немесе 1в ескертуде көрсетілгеннен басқа, ешкі немесе лақтар мен бауырмен жорғалаушылардан басқа, түгi бар немесе түгi жоқ, қырқылған немесе қырқылмаған өңделмеген терiлер (былғары шикiзаты) (жас немесе тұздалған, кептiрiлген, әкпен жидiтiлген, басқа тәсiлмен өңделген немесе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7204 10 00 00</w:t>
            </w:r>
          </w:p>
          <w:p>
            <w:pPr>
              <w:spacing w:after="20"/>
              <w:ind w:left="20"/>
              <w:jc w:val="both"/>
            </w:pPr>
            <w:r>
              <w:rPr>
                <w:rFonts w:ascii="Times New Roman"/>
                <w:b w:val="false"/>
                <w:i w:val="false"/>
                <w:color w:val="000000"/>
                <w:sz w:val="20"/>
              </w:rPr>
              <w:t>
Құйылған шойынның қалдықтары мен сынықтары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ДСҰ-ға кіру жылдарындағы баж салығының мөлшерлемесі, тоннасына еуро:</w:t>
            </w:r>
          </w:p>
          <w:p>
            <w:pPr>
              <w:spacing w:after="20"/>
              <w:ind w:left="20"/>
              <w:jc w:val="both"/>
            </w:pPr>
            <w:r>
              <w:rPr>
                <w:rFonts w:ascii="Times New Roman"/>
                <w:b w:val="false"/>
                <w:i w:val="false"/>
                <w:color w:val="000000"/>
                <w:sz w:val="20"/>
              </w:rPr>
              <w:t>
бірінші – 1 000 кг үшін 25 еуро,</w:t>
            </w:r>
          </w:p>
          <w:p>
            <w:pPr>
              <w:spacing w:after="20"/>
              <w:ind w:left="20"/>
              <w:jc w:val="both"/>
            </w:pPr>
            <w:r>
              <w:rPr>
                <w:rFonts w:ascii="Times New Roman"/>
                <w:b w:val="false"/>
                <w:i w:val="false"/>
                <w:color w:val="000000"/>
                <w:sz w:val="20"/>
              </w:rPr>
              <w:t>
екінші – 1 000 кг үшін 18 еуро,</w:t>
            </w:r>
          </w:p>
          <w:p>
            <w:pPr>
              <w:spacing w:after="20"/>
              <w:ind w:left="20"/>
              <w:jc w:val="both"/>
            </w:pPr>
            <w:r>
              <w:rPr>
                <w:rFonts w:ascii="Times New Roman"/>
                <w:b w:val="false"/>
                <w:i w:val="false"/>
                <w:color w:val="000000"/>
                <w:sz w:val="20"/>
              </w:rPr>
              <w:t>
үшінші – 1 000 кг үшін 16,4 еуро,</w:t>
            </w:r>
          </w:p>
          <w:p>
            <w:pPr>
              <w:spacing w:after="20"/>
              <w:ind w:left="20"/>
              <w:jc w:val="both"/>
            </w:pPr>
            <w:r>
              <w:rPr>
                <w:rFonts w:ascii="Times New Roman"/>
                <w:b w:val="false"/>
                <w:i w:val="false"/>
                <w:color w:val="000000"/>
                <w:sz w:val="20"/>
              </w:rPr>
              <w:t>
төртінші – 1 000 кг үшін 14,8 еуро,</w:t>
            </w:r>
          </w:p>
          <w:p>
            <w:pPr>
              <w:spacing w:after="20"/>
              <w:ind w:left="20"/>
              <w:jc w:val="both"/>
            </w:pPr>
            <w:r>
              <w:rPr>
                <w:rFonts w:ascii="Times New Roman"/>
                <w:b w:val="false"/>
                <w:i w:val="false"/>
                <w:color w:val="000000"/>
                <w:sz w:val="20"/>
              </w:rPr>
              <w:t>
бесінші – 1 000 кг үшін 13,2 еуро,</w:t>
            </w:r>
          </w:p>
          <w:p>
            <w:pPr>
              <w:spacing w:after="20"/>
              <w:ind w:left="20"/>
              <w:jc w:val="both"/>
            </w:pPr>
            <w:r>
              <w:rPr>
                <w:rFonts w:ascii="Times New Roman"/>
                <w:b w:val="false"/>
                <w:i w:val="false"/>
                <w:color w:val="000000"/>
                <w:sz w:val="20"/>
              </w:rPr>
              <w:t xml:space="preserve">
алтыншы – </w:t>
            </w:r>
          </w:p>
          <w:p>
            <w:pPr>
              <w:spacing w:after="20"/>
              <w:ind w:left="20"/>
              <w:jc w:val="both"/>
            </w:pPr>
            <w:r>
              <w:rPr>
                <w:rFonts w:ascii="Times New Roman"/>
                <w:b w:val="false"/>
                <w:i w:val="false"/>
                <w:color w:val="000000"/>
                <w:sz w:val="20"/>
              </w:rPr>
              <w:t>
1 000 кг үшін 11,6 еуро,</w:t>
            </w:r>
          </w:p>
          <w:p>
            <w:pPr>
              <w:spacing w:after="20"/>
              <w:ind w:left="20"/>
              <w:jc w:val="both"/>
            </w:pPr>
            <w:r>
              <w:rPr>
                <w:rFonts w:ascii="Times New Roman"/>
                <w:b w:val="false"/>
                <w:i w:val="false"/>
                <w:color w:val="000000"/>
                <w:sz w:val="20"/>
              </w:rPr>
              <w:t>
жетінші – 1 000 кг үшін 10 еуро</w:t>
            </w:r>
          </w:p>
          <w:p>
            <w:pPr>
              <w:spacing w:after="20"/>
              <w:ind w:left="20"/>
              <w:jc w:val="both"/>
            </w:pPr>
            <w:r>
              <w:rPr>
                <w:rFonts w:ascii="Times New Roman"/>
                <w:b w:val="false"/>
                <w:i w:val="false"/>
                <w:color w:val="000000"/>
                <w:sz w:val="20"/>
              </w:rPr>
              <w:t>
Украинаның ДСҰ-ға кіргеннен кейінгі жылынан жетінші жылынан кейін басталатын жылдарда, әкету бажының мөлщерлемесі жетінші жыл деңгейінде әрекет етеді 2011 жыл – 1 000 кг үшін 14,8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7204 30 00 00</w:t>
            </w:r>
          </w:p>
          <w:p>
            <w:pPr>
              <w:spacing w:after="20"/>
              <w:ind w:left="20"/>
              <w:jc w:val="both"/>
            </w:pPr>
            <w:r>
              <w:rPr>
                <w:rFonts w:ascii="Times New Roman"/>
                <w:b w:val="false"/>
                <w:i w:val="false"/>
                <w:color w:val="000000"/>
                <w:sz w:val="20"/>
              </w:rPr>
              <w:t>
Қара металдардың қалдықтары мен сынықтары, қалайыланған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7204 41 10 00</w:t>
            </w:r>
          </w:p>
          <w:p>
            <w:pPr>
              <w:spacing w:after="20"/>
              <w:ind w:left="20"/>
              <w:jc w:val="both"/>
            </w:pPr>
            <w:r>
              <w:rPr>
                <w:rFonts w:ascii="Times New Roman"/>
                <w:b w:val="false"/>
                <w:i w:val="false"/>
                <w:color w:val="000000"/>
                <w:sz w:val="20"/>
              </w:rPr>
              <w:t>
Токарлық жаңқа, кесінділер, кесектер, фрезерлік өндірістің қалдықтары мен қара металдардың үгінділері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7204 41 91 00</w:t>
            </w:r>
          </w:p>
          <w:p>
            <w:pPr>
              <w:spacing w:after="20"/>
              <w:ind w:left="20"/>
              <w:jc w:val="both"/>
            </w:pPr>
            <w:r>
              <w:rPr>
                <w:rFonts w:ascii="Times New Roman"/>
                <w:b w:val="false"/>
                <w:i w:val="false"/>
                <w:color w:val="000000"/>
                <w:sz w:val="20"/>
              </w:rPr>
              <w:t>
Қара металдардан пакеттелген кесінділердің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7204 41 99 00</w:t>
            </w:r>
          </w:p>
          <w:p>
            <w:pPr>
              <w:spacing w:after="20"/>
              <w:ind w:left="20"/>
              <w:jc w:val="both"/>
            </w:pPr>
            <w:r>
              <w:rPr>
                <w:rFonts w:ascii="Times New Roman"/>
                <w:b w:val="false"/>
                <w:i w:val="false"/>
                <w:color w:val="000000"/>
                <w:sz w:val="20"/>
              </w:rPr>
              <w:t>
Қара металдардан пакеттелмеген кесінділердің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7204 49 10 00</w:t>
            </w:r>
          </w:p>
          <w:p>
            <w:pPr>
              <w:spacing w:after="20"/>
              <w:ind w:left="20"/>
              <w:jc w:val="both"/>
            </w:pPr>
            <w:r>
              <w:rPr>
                <w:rFonts w:ascii="Times New Roman"/>
                <w:b w:val="false"/>
                <w:i w:val="false"/>
                <w:color w:val="000000"/>
                <w:sz w:val="20"/>
              </w:rPr>
              <w:t>
Ұнтақталған (кесілген)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7204 49 30 00</w:t>
            </w:r>
          </w:p>
          <w:p>
            <w:pPr>
              <w:spacing w:after="20"/>
              <w:ind w:left="20"/>
              <w:jc w:val="both"/>
            </w:pPr>
            <w:r>
              <w:rPr>
                <w:rFonts w:ascii="Times New Roman"/>
                <w:b w:val="false"/>
                <w:i w:val="false"/>
                <w:color w:val="000000"/>
                <w:sz w:val="20"/>
              </w:rPr>
              <w:t>
Пакеттелген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7204 49 90 00</w:t>
            </w:r>
          </w:p>
          <w:p>
            <w:pPr>
              <w:spacing w:after="20"/>
              <w:ind w:left="20"/>
              <w:jc w:val="both"/>
            </w:pPr>
            <w:r>
              <w:rPr>
                <w:rFonts w:ascii="Times New Roman"/>
                <w:b w:val="false"/>
                <w:i w:val="false"/>
                <w:color w:val="000000"/>
                <w:sz w:val="20"/>
              </w:rPr>
              <w:t>
Сұрыпталмаған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7204 49 90 00</w:t>
            </w:r>
          </w:p>
          <w:p>
            <w:pPr>
              <w:spacing w:after="20"/>
              <w:ind w:left="20"/>
              <w:jc w:val="both"/>
            </w:pPr>
            <w:r>
              <w:rPr>
                <w:rFonts w:ascii="Times New Roman"/>
                <w:b w:val="false"/>
                <w:i w:val="false"/>
                <w:color w:val="000000"/>
                <w:sz w:val="20"/>
              </w:rPr>
              <w:t>
Сұрыпталған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7204 50 00 00</w:t>
            </w:r>
          </w:p>
          <w:p>
            <w:pPr>
              <w:spacing w:after="20"/>
              <w:ind w:left="20"/>
              <w:jc w:val="both"/>
            </w:pPr>
            <w:r>
              <w:rPr>
                <w:rFonts w:ascii="Times New Roman"/>
                <w:b w:val="false"/>
                <w:i w:val="false"/>
                <w:color w:val="000000"/>
                <w:sz w:val="20"/>
              </w:rPr>
              <w:t>
Қоспалы болаттан басқа, қара металдардан қайта құюға арналған құйма қалдықтары (шихталық құймалары)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1204 00 90 00</w:t>
            </w:r>
          </w:p>
          <w:p>
            <w:pPr>
              <w:spacing w:after="20"/>
              <w:ind w:left="20"/>
              <w:jc w:val="both"/>
            </w:pPr>
            <w:r>
              <w:rPr>
                <w:rFonts w:ascii="Times New Roman"/>
                <w:b w:val="false"/>
                <w:i w:val="false"/>
                <w:color w:val="000000"/>
                <w:sz w:val="20"/>
              </w:rPr>
              <w:t>
Ұнтақталған немесе ұнтақталмаған, жармаланбаған зығыр тұқымы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жылдың 1 қаңтарынан бастап кедендік баждың мөлшерлемесі (16 %) жыл сайын 10 % көрсеткішіне 1 пайыздық тармаққа азаяды</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1206 00 91 00, 1206 00 99 00</w:t>
            </w:r>
          </w:p>
          <w:p>
            <w:pPr>
              <w:spacing w:after="20"/>
              <w:ind w:left="20"/>
              <w:jc w:val="both"/>
            </w:pPr>
            <w:r>
              <w:rPr>
                <w:rFonts w:ascii="Times New Roman"/>
                <w:b w:val="false"/>
                <w:i w:val="false"/>
                <w:color w:val="000000"/>
                <w:sz w:val="20"/>
              </w:rPr>
              <w:t>
Ұнтақталған немесе ұнтақталмаған күнбағыс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1207 99 97 00</w:t>
            </w:r>
          </w:p>
          <w:p>
            <w:pPr>
              <w:spacing w:after="20"/>
              <w:ind w:left="20"/>
              <w:jc w:val="both"/>
            </w:pPr>
            <w:r>
              <w:rPr>
                <w:rFonts w:ascii="Times New Roman"/>
                <w:b w:val="false"/>
                <w:i w:val="false"/>
                <w:color w:val="000000"/>
                <w:sz w:val="20"/>
              </w:rPr>
              <w:t>
Арыштың тұқымы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7204 10 00 00</w:t>
            </w:r>
          </w:p>
          <w:p>
            <w:pPr>
              <w:spacing w:after="20"/>
              <w:ind w:left="20"/>
              <w:jc w:val="both"/>
            </w:pPr>
            <w:r>
              <w:rPr>
                <w:rFonts w:ascii="Times New Roman"/>
                <w:b w:val="false"/>
                <w:i w:val="false"/>
                <w:color w:val="000000"/>
                <w:sz w:val="20"/>
              </w:rPr>
              <w:t>
Құйма шойынның қалдықтары мен сынықтары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ДСҰ-ға мүшелік жылдары бойына кедендік баж мөлшерлемесі:</w:t>
            </w:r>
          </w:p>
          <w:p>
            <w:pPr>
              <w:spacing w:after="20"/>
              <w:ind w:left="20"/>
              <w:jc w:val="both"/>
            </w:pPr>
            <w:r>
              <w:rPr>
                <w:rFonts w:ascii="Times New Roman"/>
                <w:b w:val="false"/>
                <w:i w:val="false"/>
                <w:color w:val="000000"/>
                <w:sz w:val="20"/>
              </w:rPr>
              <w:t>
бірінші – 1 000 кг үшін 25 еуро,</w:t>
            </w:r>
          </w:p>
          <w:p>
            <w:pPr>
              <w:spacing w:after="20"/>
              <w:ind w:left="20"/>
              <w:jc w:val="both"/>
            </w:pPr>
            <w:r>
              <w:rPr>
                <w:rFonts w:ascii="Times New Roman"/>
                <w:b w:val="false"/>
                <w:i w:val="false"/>
                <w:color w:val="000000"/>
                <w:sz w:val="20"/>
              </w:rPr>
              <w:t>
екінші – 1 000 кг үшін 18 еуро,</w:t>
            </w:r>
          </w:p>
          <w:p>
            <w:pPr>
              <w:spacing w:after="20"/>
              <w:ind w:left="20"/>
              <w:jc w:val="both"/>
            </w:pPr>
            <w:r>
              <w:rPr>
                <w:rFonts w:ascii="Times New Roman"/>
                <w:b w:val="false"/>
                <w:i w:val="false"/>
                <w:color w:val="000000"/>
                <w:sz w:val="20"/>
              </w:rPr>
              <w:t>
үшінші – 1 000 кг үшін 16,4 еуро,</w:t>
            </w:r>
          </w:p>
          <w:p>
            <w:pPr>
              <w:spacing w:after="20"/>
              <w:ind w:left="20"/>
              <w:jc w:val="both"/>
            </w:pPr>
            <w:r>
              <w:rPr>
                <w:rFonts w:ascii="Times New Roman"/>
                <w:b w:val="false"/>
                <w:i w:val="false"/>
                <w:color w:val="000000"/>
                <w:sz w:val="20"/>
              </w:rPr>
              <w:t>
төртінші – 1 000 кг үшін 14,8 еуро,</w:t>
            </w:r>
          </w:p>
          <w:p>
            <w:pPr>
              <w:spacing w:after="20"/>
              <w:ind w:left="20"/>
              <w:jc w:val="both"/>
            </w:pPr>
            <w:r>
              <w:rPr>
                <w:rFonts w:ascii="Times New Roman"/>
                <w:b w:val="false"/>
                <w:i w:val="false"/>
                <w:color w:val="000000"/>
                <w:sz w:val="20"/>
              </w:rPr>
              <w:t>
бесінші – 1 000 кг үшін 13,2 еуро,</w:t>
            </w:r>
          </w:p>
          <w:p>
            <w:pPr>
              <w:spacing w:after="20"/>
              <w:ind w:left="20"/>
              <w:jc w:val="both"/>
            </w:pPr>
            <w:r>
              <w:rPr>
                <w:rFonts w:ascii="Times New Roman"/>
                <w:b w:val="false"/>
                <w:i w:val="false"/>
                <w:color w:val="000000"/>
                <w:sz w:val="20"/>
              </w:rPr>
              <w:t>
алтыншы – 1 000 кг үшін 11,6 еуро,</w:t>
            </w:r>
          </w:p>
          <w:p>
            <w:pPr>
              <w:spacing w:after="20"/>
              <w:ind w:left="20"/>
              <w:jc w:val="both"/>
            </w:pPr>
            <w:r>
              <w:rPr>
                <w:rFonts w:ascii="Times New Roman"/>
                <w:b w:val="false"/>
                <w:i w:val="false"/>
                <w:color w:val="000000"/>
                <w:sz w:val="20"/>
              </w:rPr>
              <w:t>
жетінші – 1 000 кг үшін 10 еуро</w:t>
            </w:r>
          </w:p>
          <w:p>
            <w:pPr>
              <w:spacing w:after="20"/>
              <w:ind w:left="20"/>
              <w:jc w:val="both"/>
            </w:pPr>
            <w:r>
              <w:rPr>
                <w:rFonts w:ascii="Times New Roman"/>
                <w:b w:val="false"/>
                <w:i w:val="false"/>
                <w:color w:val="000000"/>
                <w:sz w:val="20"/>
              </w:rPr>
              <w:t>
Украинаның ДСҰ-кіргеннен соң жетінші жылдан кейін кедендік әкету баж мөлшерлемесі жетінші жыл деңгейінде іске асады</w:t>
            </w:r>
          </w:p>
          <w:p>
            <w:pPr>
              <w:spacing w:after="20"/>
              <w:ind w:left="20"/>
              <w:jc w:val="both"/>
            </w:pPr>
            <w:r>
              <w:rPr>
                <w:rFonts w:ascii="Times New Roman"/>
                <w:b w:val="false"/>
                <w:i w:val="false"/>
                <w:color w:val="000000"/>
                <w:sz w:val="20"/>
              </w:rPr>
              <w:t>
2011 жыл – 1 000 кг үшін 14,8 еуро</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7204 30 00 00</w:t>
            </w:r>
          </w:p>
          <w:p>
            <w:pPr>
              <w:spacing w:after="20"/>
              <w:ind w:left="20"/>
              <w:jc w:val="both"/>
            </w:pPr>
            <w:r>
              <w:rPr>
                <w:rFonts w:ascii="Times New Roman"/>
                <w:b w:val="false"/>
                <w:i w:val="false"/>
                <w:color w:val="000000"/>
                <w:sz w:val="20"/>
              </w:rPr>
              <w:t>
Қара металдардың қалайыланған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7204 41 10 00</w:t>
            </w:r>
          </w:p>
          <w:p>
            <w:pPr>
              <w:spacing w:after="20"/>
              <w:ind w:left="20"/>
              <w:jc w:val="both"/>
            </w:pPr>
            <w:r>
              <w:rPr>
                <w:rFonts w:ascii="Times New Roman"/>
                <w:b w:val="false"/>
                <w:i w:val="false"/>
                <w:color w:val="000000"/>
                <w:sz w:val="20"/>
              </w:rPr>
              <w:t>
Токарлық жаңқа, кесінділер, кесектер, фразерлік өндірістің қалдықтары мен қара металдардың үгінділері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7204 41 91 00</w:t>
            </w:r>
          </w:p>
          <w:p>
            <w:pPr>
              <w:spacing w:after="20"/>
              <w:ind w:left="20"/>
              <w:jc w:val="both"/>
            </w:pPr>
            <w:r>
              <w:rPr>
                <w:rFonts w:ascii="Times New Roman"/>
                <w:b w:val="false"/>
                <w:i w:val="false"/>
                <w:color w:val="000000"/>
                <w:sz w:val="20"/>
              </w:rPr>
              <w:t>
Қара металдардан пакеттелген кесінділердің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7204 41 99 00</w:t>
            </w:r>
          </w:p>
          <w:p>
            <w:pPr>
              <w:spacing w:after="20"/>
              <w:ind w:left="20"/>
              <w:jc w:val="both"/>
            </w:pPr>
            <w:r>
              <w:rPr>
                <w:rFonts w:ascii="Times New Roman"/>
                <w:b w:val="false"/>
                <w:i w:val="false"/>
                <w:color w:val="000000"/>
                <w:sz w:val="20"/>
              </w:rPr>
              <w:t>
Қара металдардың пакеттелмеген кесінділері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7204 49 10 00</w:t>
            </w:r>
          </w:p>
          <w:p>
            <w:pPr>
              <w:spacing w:after="20"/>
              <w:ind w:left="20"/>
              <w:jc w:val="both"/>
            </w:pPr>
            <w:r>
              <w:rPr>
                <w:rFonts w:ascii="Times New Roman"/>
                <w:b w:val="false"/>
                <w:i w:val="false"/>
                <w:color w:val="000000"/>
                <w:sz w:val="20"/>
              </w:rPr>
              <w:t>
Ұнтақталған (кесілген)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7204 49 30 00</w:t>
            </w:r>
          </w:p>
          <w:p>
            <w:pPr>
              <w:spacing w:after="20"/>
              <w:ind w:left="20"/>
              <w:jc w:val="both"/>
            </w:pPr>
            <w:r>
              <w:rPr>
                <w:rFonts w:ascii="Times New Roman"/>
                <w:b w:val="false"/>
                <w:i w:val="false"/>
                <w:color w:val="000000"/>
                <w:sz w:val="20"/>
              </w:rPr>
              <w:t>
Пакеттелген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7204 49 90 00</w:t>
            </w:r>
          </w:p>
          <w:p>
            <w:pPr>
              <w:spacing w:after="20"/>
              <w:ind w:left="20"/>
              <w:jc w:val="both"/>
            </w:pPr>
            <w:r>
              <w:rPr>
                <w:rFonts w:ascii="Times New Roman"/>
                <w:b w:val="false"/>
                <w:i w:val="false"/>
                <w:color w:val="000000"/>
                <w:sz w:val="20"/>
              </w:rPr>
              <w:t>
Сұрыпталмаған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7204 49 90 00</w:t>
            </w:r>
          </w:p>
          <w:p>
            <w:pPr>
              <w:spacing w:after="20"/>
              <w:ind w:left="20"/>
              <w:jc w:val="both"/>
            </w:pPr>
            <w:r>
              <w:rPr>
                <w:rFonts w:ascii="Times New Roman"/>
                <w:b w:val="false"/>
                <w:i w:val="false"/>
                <w:color w:val="000000"/>
                <w:sz w:val="20"/>
              </w:rPr>
              <w:t>
Сұрыпталған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7204 50 00 00</w:t>
            </w:r>
          </w:p>
          <w:p>
            <w:pPr>
              <w:spacing w:after="20"/>
              <w:ind w:left="20"/>
              <w:jc w:val="both"/>
            </w:pPr>
            <w:r>
              <w:rPr>
                <w:rFonts w:ascii="Times New Roman"/>
                <w:b w:val="false"/>
                <w:i w:val="false"/>
                <w:color w:val="000000"/>
                <w:sz w:val="20"/>
              </w:rPr>
              <w:t>
Қоспалы болаттан басқа, қара металдардан қайта құюға арналған құйма қалдықтары (шихталық құймалары)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2-қосымша</w:t>
            </w:r>
          </w:p>
        </w:tc>
      </w:tr>
    </w:tbl>
    <w:bookmarkStart w:name="z180" w:id="158"/>
    <w:p>
      <w:pPr>
        <w:spacing w:after="0"/>
        <w:ind w:left="0"/>
        <w:jc w:val="left"/>
      </w:pPr>
      <w:r>
        <w:rPr>
          <w:rFonts w:ascii="Times New Roman"/>
          <w:b/>
          <w:i w:val="false"/>
          <w:color w:val="000000"/>
        </w:rPr>
        <w:t xml:space="preserve"> 3-баптың </w:t>
      </w:r>
      <w:r>
        <w:rPr>
          <w:rFonts w:ascii="Times New Roman"/>
          <w:b/>
          <w:i w:val="false"/>
          <w:color w:val="000000"/>
        </w:rPr>
        <w:t>1-тармағына</w:t>
      </w:r>
      <w:r>
        <w:rPr>
          <w:rFonts w:ascii="Times New Roman"/>
          <w:b/>
          <w:i w:val="false"/>
          <w:color w:val="000000"/>
        </w:rPr>
        <w:t xml:space="preserve"> сәйкес күші жойылуға жататын тыйым салулар мен сандық шектеулер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3856"/>
        <w:gridCol w:w="36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r>
              <w:rPr>
                <w:rFonts w:ascii="Times New Roman"/>
                <w:b/>
                <w:i w:val="false"/>
                <w:color w:val="000000"/>
                <w:sz w:val="20"/>
              </w:rPr>
              <w:t>Армения Республикасы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w:t>
            </w:r>
          </w:p>
          <w:p>
            <w:pPr>
              <w:spacing w:after="20"/>
              <w:ind w:left="20"/>
              <w:jc w:val="both"/>
            </w:pPr>
            <w:r>
              <w:rPr>
                <w:rFonts w:ascii="Times New Roman"/>
                <w:b w:val="false"/>
                <w:i w:val="false"/>
                <w:color w:val="000000"/>
                <w:sz w:val="20"/>
              </w:rPr>
              <w:t>
Импортты/экспортты квоталау және тыйым салу</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w:t>
            </w:r>
          </w:p>
          <w:p>
            <w:pPr>
              <w:spacing w:after="20"/>
              <w:ind w:left="20"/>
              <w:jc w:val="both"/>
            </w:pPr>
            <w:r>
              <w:rPr>
                <w:rFonts w:ascii="Times New Roman"/>
                <w:b w:val="false"/>
                <w:i w:val="false"/>
                <w:color w:val="000000"/>
                <w:sz w:val="20"/>
              </w:rPr>
              <w:t>
арақ және ерекше арақ, ликерлі-арақ бұйымдары, шарап материалдары, шарап, көпіршікті шарап, шампан, шарап сусындары, коньяк, бренди, кальвадос, сыра, өзге де күшті алкоголь сусындары, өзге де әлсіз алкогольды сусындар (коды СЭҚ ТН 2203–2208)</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Алкоголь өнімі импортын квоталау</w:t>
            </w:r>
            <w:r>
              <w:rPr>
                <w:rFonts w:ascii="Times New Roman"/>
                <w:b w:val="false"/>
                <w:i w:val="false"/>
                <w:color w:val="000000"/>
                <w:sz w:val="20"/>
              </w:rPr>
              <w:t>, коньяк пен шампан өндірісіне арналған коньяк спирті мен шарап материалдарының импортын қоспағанда, сыраны қоса алғанда, алкоголь өнімі.</w:t>
            </w:r>
          </w:p>
          <w:p>
            <w:pPr>
              <w:spacing w:after="20"/>
              <w:ind w:left="20"/>
              <w:jc w:val="both"/>
            </w:pPr>
            <w:r>
              <w:rPr>
                <w:rFonts w:ascii="Times New Roman"/>
                <w:b w:val="false"/>
                <w:i w:val="false"/>
                <w:color w:val="000000"/>
                <w:sz w:val="20"/>
              </w:rPr>
              <w:t>
"Алкогольді және құрамында спирті бар өнімінің этил спиртінің өндірісі мен айналысын мемлекеттік реттеу туралы" 2007 жылғы 9 шілдедегі № 98 Қырғыз Республикасының Заңы. ДСҰ-ға мүше болып табылмайтын мемлекеттерден шығарылатын алкоголь өнімінің импортына қолданылады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көлемі мен квоталау тәртібі "Қырғыз Республикасына әкелінетін алкоголь өнімін және импорттық квотаны айқындау тәртібі туралы Ережені бекіту туралы" Қырғыз Республикасы  Үкіметінің 2004 жылғы 5 сәуірдегі № 227 қаулысымен белгіленген </w:t>
            </w:r>
          </w:p>
          <w:p>
            <w:pPr>
              <w:spacing w:after="20"/>
              <w:ind w:left="20"/>
              <w:jc w:val="both"/>
            </w:pPr>
            <w:r>
              <w:rPr>
                <w:rFonts w:ascii="Times New Roman"/>
                <w:b w:val="false"/>
                <w:i w:val="false"/>
                <w:color w:val="000000"/>
                <w:sz w:val="20"/>
              </w:rPr>
              <w:t>
Күшін жою мерзімі – 2015 жылғы 1 қаңтар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p>
          <w:p>
            <w:pPr>
              <w:spacing w:after="20"/>
              <w:ind w:left="20"/>
              <w:jc w:val="both"/>
            </w:pPr>
            <w:r>
              <w:rPr>
                <w:rFonts w:ascii="Times New Roman"/>
                <w:b w:val="false"/>
                <w:i w:val="false"/>
                <w:color w:val="000000"/>
                <w:sz w:val="20"/>
              </w:rPr>
              <w:t>
3-баптың </w:t>
            </w:r>
            <w:r>
              <w:rPr>
                <w:rFonts w:ascii="Times New Roman"/>
                <w:b w:val="false"/>
                <w:i w:val="false"/>
                <w:color w:val="000000"/>
                <w:sz w:val="20"/>
              </w:rPr>
              <w:t>1-тармағына</w:t>
            </w:r>
            <w:r>
              <w:rPr>
                <w:rFonts w:ascii="Times New Roman"/>
                <w:b w:val="false"/>
                <w:i w:val="false"/>
                <w:color w:val="000000"/>
                <w:sz w:val="20"/>
              </w:rPr>
              <w:t xml:space="preserve"> сәйкес күші жойылуға жататын тыйым салулар мен сандық шектеулер жоқ</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3-қосымша</w:t>
            </w:r>
          </w:p>
        </w:tc>
      </w:tr>
    </w:tbl>
    <w:bookmarkStart w:name="z182" w:id="159"/>
    <w:p>
      <w:pPr>
        <w:spacing w:after="0"/>
        <w:ind w:left="0"/>
        <w:jc w:val="left"/>
      </w:pPr>
      <w:r>
        <w:rPr>
          <w:rFonts w:ascii="Times New Roman"/>
          <w:b/>
          <w:i w:val="false"/>
          <w:color w:val="000000"/>
        </w:rPr>
        <w:t xml:space="preserve"> 5 "Ұлттық режим" және 10 "Субсидияларды беру" баптары бөлігінде өтпелі кезеңге шығарып тастаулар</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1"/>
        <w:gridCol w:w="1919"/>
      </w:tblGrid>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ddШаралар сипаттамасы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Шараның қолданыстағы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5-бабының</w:t>
            </w:r>
            <w:r>
              <w:rPr>
                <w:rFonts w:ascii="Times New Roman"/>
                <w:b/>
                <w:i w:val="false"/>
                <w:color w:val="000000"/>
                <w:sz w:val="20"/>
              </w:rPr>
              <w:t xml:space="preserve"> бөлігінде</w:t>
            </w:r>
          </w:p>
          <w:p>
            <w:pPr>
              <w:spacing w:after="20"/>
              <w:ind w:left="20"/>
              <w:jc w:val="both"/>
            </w:pPr>
            <w:r>
              <w:rPr>
                <w:rFonts w:ascii="Times New Roman"/>
                <w:b w:val="false"/>
                <w:i w:val="false"/>
                <w:color w:val="000000"/>
                <w:sz w:val="20"/>
              </w:rPr>
              <w:t>
Шарттың ережелері Қазақстан Республикасының "Жер қойнауы және жер қойнауын пайдалану туралы" Заңын қоса алғанда Қазақстан Республикасының заңнамасы шеңберіндң жер қойнауын пайдалануға арналған инвестициялық жобалар мен келісім-шарттарды жүзеге асыру кезінде отандық өндіріс тауарларын міндетті сатып алуға қойылатын талаптарды қолдануға және мемлекетке тікелей және жанама тиесілі (мемлекеттің үлесі 50% және одан астам) компаниялардың сатып алуларды жүзеге асыру кезінде отандық өндірушілерге жеңілдіктерді беруге Қазақстан Республикасына кедергі келтірмейді.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ДСҰ шеңберіндегі  тиісті міндеттемелері күшіне енген кезге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10-баптың </w:t>
            </w:r>
            <w:r>
              <w:rPr>
                <w:rFonts w:ascii="Times New Roman"/>
                <w:b w:val="false"/>
                <w:i w:val="false"/>
                <w:color w:val="000000"/>
                <w:sz w:val="20"/>
              </w:rPr>
              <w:t>2-тармағы</w:t>
            </w:r>
            <w:r>
              <w:rPr>
                <w:rFonts w:ascii="Times New Roman"/>
                <w:b/>
                <w:i w:val="false"/>
                <w:color w:val="000000"/>
                <w:sz w:val="20"/>
              </w:rPr>
              <w:t xml:space="preserve"> бөлігінде</w:t>
            </w:r>
          </w:p>
          <w:p>
            <w:pPr>
              <w:spacing w:after="20"/>
              <w:ind w:left="20"/>
              <w:jc w:val="both"/>
            </w:pPr>
            <w:r>
              <w:rPr>
                <w:rFonts w:ascii="Times New Roman"/>
                <w:b w:val="false"/>
                <w:i w:val="false"/>
                <w:color w:val="000000"/>
                <w:sz w:val="20"/>
              </w:rPr>
              <w:t>
1. Мемлекетке тікелей және жанама тиесілі (ондағы мемлекеттің үлесі 50% және одан астам) компаниялардың сатып алуларды жүзеге асыру кезінде отандық өндірушілерге бағаны шартты төмендету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ДСҰ шеңберіндегі  тиісті міндеттемелері күшіне енген кезге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0"/>
              </w:rPr>
              <w:t>қаулысына</w:t>
            </w:r>
            <w:r>
              <w:rPr>
                <w:rFonts w:ascii="Times New Roman"/>
                <w:b w:val="false"/>
                <w:i w:val="false"/>
                <w:color w:val="000000"/>
                <w:sz w:val="20"/>
              </w:rPr>
              <w:t xml:space="preserve"> сәйкес экспортқа бағдарланған өндірістерді банктердің кредиттері бойынша пайыздық мөлшерлемелермен субсидиялау.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 шілдеге дейін кредит ұйымдары берген кредит бойынша 2016 жылғы 1 шілдеге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Республикасындағы кеден ісі туралы Қазақстан Республикасының 2010 жылғы 30 маусымдағы № 296-IV </w:t>
            </w:r>
            <w:r>
              <w:rPr>
                <w:rFonts w:ascii="Times New Roman"/>
                <w:b w:val="false"/>
                <w:i w:val="false"/>
                <w:color w:val="000000"/>
                <w:sz w:val="20"/>
              </w:rPr>
              <w:t>Кодексіне</w:t>
            </w:r>
            <w:r>
              <w:rPr>
                <w:rFonts w:ascii="Times New Roman"/>
                <w:b w:val="false"/>
                <w:i w:val="false"/>
                <w:color w:val="000000"/>
                <w:sz w:val="20"/>
              </w:rPr>
              <w:t>, "Салық және бюджетке төленетін басқа да міндетті төлемдер туралы" (Салық кодексі) Заңына,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w:t>
            </w:r>
            <w:r>
              <w:rPr>
                <w:rFonts w:ascii="Times New Roman"/>
                <w:b w:val="false"/>
                <w:i w:val="false"/>
                <w:color w:val="000000"/>
                <w:sz w:val="20"/>
              </w:rPr>
              <w:t>Қаулысы</w:t>
            </w:r>
            <w:r>
              <w:rPr>
                <w:rFonts w:ascii="Times New Roman"/>
                <w:b w:val="false"/>
                <w:i w:val="false"/>
                <w:color w:val="000000"/>
                <w:sz w:val="20"/>
              </w:rPr>
              <w:t>, еркін қоймалар мен еркін қойма кедендік рәсімдері туралы Беларусь Республикасының Үкіметі, Қазақстан Республикасы Үкіметі және Ресей Федерациясы Үкіметі арасындағы 2010 жылғы 18 маусымдағы келісімге сәйкес Кеден одағының кеден аумағында "Еркін қойма" кеден режимінен әкелген кезде кеден баждары бен салықтардан, жеткілікті түрдегі өңдеу өлшемдеріне сәйкес қазақстандық деп танылған тауарларды босату.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4.Моторлы көлік құралдарын өнеркәсіптік құрастыру туралы Қазақстан Республикасының заңнамасына сәйкес жасалған келісімдер шеңберінде ұсынылатын преференциялар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2020 жылғы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10-баптың </w:t>
            </w:r>
            <w:r>
              <w:rPr>
                <w:rFonts w:ascii="Times New Roman"/>
                <w:b w:val="false"/>
                <w:i w:val="false"/>
                <w:color w:val="000000"/>
                <w:sz w:val="20"/>
              </w:rPr>
              <w:t>2-тармағы</w:t>
            </w:r>
            <w:r>
              <w:rPr>
                <w:rFonts w:ascii="Times New Roman"/>
                <w:b/>
                <w:i w:val="false"/>
                <w:color w:val="000000"/>
                <w:sz w:val="20"/>
              </w:rPr>
              <w:t xml:space="preserve"> бөлігінде</w:t>
            </w:r>
          </w:p>
          <w:p>
            <w:pPr>
              <w:spacing w:after="20"/>
              <w:ind w:left="20"/>
              <w:jc w:val="both"/>
            </w:pPr>
            <w:r>
              <w:rPr>
                <w:rFonts w:ascii="Times New Roman"/>
                <w:b w:val="false"/>
                <w:i w:val="false"/>
                <w:color w:val="000000"/>
                <w:sz w:val="20"/>
              </w:rPr>
              <w:t>
"Отандық автомобиль өндірісін дамыту үшін инвестициялар тарту жөніндегі қосымша шаралар туралы" 1998 жылғы 5 ақпандағы № 135 Ресей Федерациясы Президентінің Жарлығымен, "Отандық автомобиль өндірісінің дамуы үшін инвестицияларды тарту бойынша қосымша шаралар туралы" Ресей Федерациясы Үкіметінің 1998 жылғы 23 сәуірдегі № 413, "Өнеркәсіптік құрастыру үшін әкелінетін авто құрамдауыштарға қатысты Ресей Федерациясының Кедендік тарифіне өзгерістер енгізу туралы" 2005 жылғы 29 наурыздағы № 166 қаулыларымен белгіленген ережелерді қамтитын инвестициялық келісімдерге қатысты шаралар немесе оларды өзгертуге қабылданған актілер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желтоқсанға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"Калининград облысындағы ерекше экономикалық аймақ туралы" 1996 жылғы 22 қаңтардағы № 13-ФЗ Федералды заңына сәйкес қабылданатын 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сәуірге дейін</w:t>
            </w:r>
          </w:p>
        </w:tc>
      </w:tr>
      <w:tr>
        <w:trPr>
          <w:trHeight w:val="30" w:hRule="atLeast"/>
        </w:trPr>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"Магадан облысындағы ерекше экономикалық аймақ туралы" 1999 жылғы 31 мамырдағы № 104-ФЗ Федералды заңына сәйкес қолданылатын 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4-қосымша</w:t>
            </w:r>
          </w:p>
        </w:tc>
      </w:tr>
    </w:tbl>
    <w:bookmarkStart w:name="z184" w:id="160"/>
    <w:p>
      <w:pPr>
        <w:spacing w:after="0"/>
        <w:ind w:left="0"/>
        <w:jc w:val="left"/>
      </w:pPr>
      <w:r>
        <w:rPr>
          <w:rFonts w:ascii="Times New Roman"/>
          <w:b/>
          <w:i w:val="false"/>
          <w:color w:val="000000"/>
        </w:rPr>
        <w:t xml:space="preserve"> ДАУЛАРДЫ ШЕШУ ҚАҒИДАЛАРЫ</w:t>
      </w:r>
    </w:p>
    <w:bookmarkEnd w:id="160"/>
    <w:bookmarkStart w:name="z185" w:id="161"/>
    <w:p>
      <w:pPr>
        <w:spacing w:after="0"/>
        <w:ind w:left="0"/>
        <w:jc w:val="both"/>
      </w:pPr>
      <w:r>
        <w:rPr>
          <w:rFonts w:ascii="Times New Roman"/>
          <w:b w:val="false"/>
          <w:i w:val="false"/>
          <w:color w:val="000000"/>
          <w:sz w:val="28"/>
        </w:rPr>
        <w:t xml:space="preserve">
      1. Егер Тараптар Шарттың 19-бабының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ескерілген кеңестер туралы өтінішті алған күннен бастап 60 күн ішінде өз дауын шешпеген немесе оны келісу, делдалдық не басқа әдіспен шешу туралы келісімге келмеген болса, онда екінші Тарап Шарт бойынша өз міндеттемелерін орындамайды және мұндай орындамаушылық бірінші Тараптың экономикалық мүдделеріне залал келтіру қаупін тудырады деп есептейтін Тарап даудың екінші Тарапын және басқа да Тараптарды дауды сараптау комиссиясының шешуіне беретіні туралы өз шешімі жөнінде хабардар ете алады.</w:t>
      </w:r>
    </w:p>
    <w:bookmarkEnd w:id="161"/>
    <w:bookmarkStart w:name="z186" w:id="162"/>
    <w:p>
      <w:pPr>
        <w:spacing w:after="0"/>
        <w:ind w:left="0"/>
        <w:jc w:val="both"/>
      </w:pPr>
      <w:r>
        <w:rPr>
          <w:rFonts w:ascii="Times New Roman"/>
          <w:b w:val="false"/>
          <w:i w:val="false"/>
          <w:color w:val="000000"/>
          <w:sz w:val="28"/>
        </w:rPr>
        <w:t>
      2. Өз хабарламасында Тарап даудың мәнін баяндайды, оның пайымдауынша Шарттың қай ережелері дауға жатқызылатынын көрсетеді, сондай-ақ сарапшылар комиссиясының мүшесін тағайындайды және сараптау комиссиясының төрағасы лауазымына үш үміткерді ұсынады.</w:t>
      </w:r>
    </w:p>
    <w:bookmarkEnd w:id="162"/>
    <w:bookmarkStart w:name="z187" w:id="163"/>
    <w:p>
      <w:pPr>
        <w:spacing w:after="0"/>
        <w:ind w:left="0"/>
        <w:jc w:val="both"/>
      </w:pPr>
      <w:r>
        <w:rPr>
          <w:rFonts w:ascii="Times New Roman"/>
          <w:b w:val="false"/>
          <w:i w:val="false"/>
          <w:color w:val="000000"/>
          <w:sz w:val="28"/>
        </w:rPr>
        <w:t xml:space="preserve">
      3. Дауға қатысып отырған басқа Тарап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хабарламаны алған күннен бастап 15 күн ішінде сарапшылар комиссиясының мүшесін тағайындайды және сараптау комиссиясының төрағасы лауазымына үш үміткерге дейін ұсынады, бұл туралы бірінші Тарап пен басқа Тараптарды хабардар етеді.</w:t>
      </w:r>
    </w:p>
    <w:bookmarkEnd w:id="163"/>
    <w:bookmarkStart w:name="z188" w:id="164"/>
    <w:p>
      <w:pPr>
        <w:spacing w:after="0"/>
        <w:ind w:left="0"/>
        <w:jc w:val="both"/>
      </w:pPr>
      <w:r>
        <w:rPr>
          <w:rFonts w:ascii="Times New Roman"/>
          <w:b w:val="false"/>
          <w:i w:val="false"/>
          <w:color w:val="000000"/>
          <w:sz w:val="28"/>
        </w:rPr>
        <w:t xml:space="preserve">
      4. Екі Тарап та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сарапшылар комиссиясының мүшесі тағайындалғаннан кейін 15 күн ішінде сарапшылар комиссиясының төрағасына қатысты келісімге қол жеткізуге ұмтылады. Келісімге қол жеткізілген жағдайда Тараптар бұл туралы басқа да Тараптарды хабардар етеді.</w:t>
      </w:r>
    </w:p>
    <w:bookmarkEnd w:id="164"/>
    <w:bookmarkStart w:name="z189" w:id="165"/>
    <w:p>
      <w:pPr>
        <w:spacing w:after="0"/>
        <w:ind w:left="0"/>
        <w:jc w:val="both"/>
      </w:pPr>
      <w:r>
        <w:rPr>
          <w:rFonts w:ascii="Times New Roman"/>
          <w:b w:val="false"/>
          <w:i w:val="false"/>
          <w:color w:val="000000"/>
          <w:sz w:val="28"/>
        </w:rPr>
        <w:t xml:space="preserve">
      5. Егер Тарап осы Қағидалардың 2 және 3-тармақтарына сәйкес сарапшылар комиссиясының мүшесін тағайындамаса немесе Тараптар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сарапшылар комиссиясының төрағасына қатысты келісімге қол жеткізбесе, сараптау комиссиясының мұндай мүшесін және оның төрағасын осы Қағидалардың 4-тармағында көрсетілген мерзім аяқталғаннан кейін 15 күн ішінде ТМД-ның Экономикалық Сотының Төрағасы айқындайды.</w:t>
      </w:r>
    </w:p>
    <w:bookmarkEnd w:id="165"/>
    <w:bookmarkStart w:name="z190" w:id="166"/>
    <w:p>
      <w:pPr>
        <w:spacing w:after="0"/>
        <w:ind w:left="0"/>
        <w:jc w:val="both"/>
      </w:pPr>
      <w:r>
        <w:rPr>
          <w:rFonts w:ascii="Times New Roman"/>
          <w:b w:val="false"/>
          <w:i w:val="false"/>
          <w:color w:val="000000"/>
          <w:sz w:val="28"/>
        </w:rPr>
        <w:t>
      6. Сарапшылар комиссиясының мүшесі немесе төрағасы қайтыс болған немесе жұмысқа қатысудан бас тартқан жағдайда оны тағайындау (сайлау) кезінде қабылданған рәсімге сәйкес 15 күн ішінде оның орнына басқа адам тағайындалады (сайланады). Бұл жағдайда, тұлғаның қайтыс болған күні немесе бас тартқан күні және оның орнына басқа адамды тағайындау (сайлау) күні аяқталған кезеңге дейін сарапшылар комиссиясы үшін белгіленген жұмыс мерзімі тоқтатылады.</w:t>
      </w:r>
    </w:p>
    <w:bookmarkEnd w:id="166"/>
    <w:bookmarkStart w:name="z191" w:id="167"/>
    <w:p>
      <w:pPr>
        <w:spacing w:after="0"/>
        <w:ind w:left="0"/>
        <w:jc w:val="both"/>
      </w:pPr>
      <w:r>
        <w:rPr>
          <w:rFonts w:ascii="Times New Roman"/>
          <w:b w:val="false"/>
          <w:i w:val="false"/>
          <w:color w:val="000000"/>
          <w:sz w:val="28"/>
        </w:rPr>
        <w:t>
      7. Осы Қағидаларға сәйкес сарапшылар комиссиясының мүшелері мен төрағасын тағайындау (сайлау) Тараптардың ұсыныстарына сәйкес Шарттың депозитарийі жасаған тізімге енгізілген адамдар тарапынан жүзеге асырылады. Тараптар мұндай ұсыныстарды Шарт күшіне енгеннен кейін 90 күн ішінде Шарттың депозитарийіне жолдауы тиіс.</w:t>
      </w:r>
    </w:p>
    <w:bookmarkEnd w:id="167"/>
    <w:bookmarkStart w:name="z192" w:id="168"/>
    <w:p>
      <w:pPr>
        <w:spacing w:after="0"/>
        <w:ind w:left="0"/>
        <w:jc w:val="both"/>
      </w:pPr>
      <w:r>
        <w:rPr>
          <w:rFonts w:ascii="Times New Roman"/>
          <w:b w:val="false"/>
          <w:i w:val="false"/>
          <w:color w:val="000000"/>
          <w:sz w:val="28"/>
        </w:rPr>
        <w:t>
      Әрбір Тарап ниет білдірген және сараптау комиссиясы мүшелерінің міндеттерін орындауға қабілетті үш жеке тұлғаны тағайындай алады. Осылайша тағайындалған адамдардың тектері (аты-жөні) дауларды шешуге тартылатын адамдардың тізімін құрайтын болады.</w:t>
      </w:r>
    </w:p>
    <w:bookmarkEnd w:id="168"/>
    <w:bookmarkStart w:name="z193" w:id="169"/>
    <w:p>
      <w:pPr>
        <w:spacing w:after="0"/>
        <w:ind w:left="0"/>
        <w:jc w:val="both"/>
      </w:pPr>
      <w:r>
        <w:rPr>
          <w:rFonts w:ascii="Times New Roman"/>
          <w:b w:val="false"/>
          <w:i w:val="false"/>
          <w:color w:val="000000"/>
          <w:sz w:val="28"/>
        </w:rPr>
        <w:t>
      Мұндай адамдар өздерінің әділдігі, адалдығы және дұрыс ой-пікірлері бойынша ғана тағайындалады және олардың құқық, халықаралық сауда немесе Шарт арқылы реттелетін басқа да мәселелерде жан-жақты білімі мен мол тәжірибесі болуы тиіс. Осы Қағидаларға сәйкес мұндай тағайындалған адамдар кез келген міндеттерді орындау кезінде қандай да бір Тараппен байланыста болмауы немесе одан нұсқаулар алмауы тиіс.</w:t>
      </w:r>
    </w:p>
    <w:bookmarkEnd w:id="169"/>
    <w:bookmarkStart w:name="z194" w:id="170"/>
    <w:p>
      <w:pPr>
        <w:spacing w:after="0"/>
        <w:ind w:left="0"/>
        <w:jc w:val="both"/>
      </w:pPr>
      <w:r>
        <w:rPr>
          <w:rFonts w:ascii="Times New Roman"/>
          <w:b w:val="false"/>
          <w:i w:val="false"/>
          <w:color w:val="000000"/>
          <w:sz w:val="28"/>
        </w:rPr>
        <w:t>
      Бұл адамдар бес жыл мерзімге тағайындалады, ол жаңартылып отыруы мүмкін және олардың орын басушылары тағайындалғанға дейін өз міндеттерін орындайды. Өкілеттілік мерзімі аяқталатын тағайындалған адам осы Қағидаларға сәйкес таңдалған кез келген міндеттерді орындауды жалғастыра береді.</w:t>
      </w:r>
    </w:p>
    <w:bookmarkEnd w:id="170"/>
    <w:bookmarkStart w:name="z195" w:id="171"/>
    <w:p>
      <w:pPr>
        <w:spacing w:after="0"/>
        <w:ind w:left="0"/>
        <w:jc w:val="both"/>
      </w:pPr>
      <w:r>
        <w:rPr>
          <w:rFonts w:ascii="Times New Roman"/>
          <w:b w:val="false"/>
          <w:i w:val="false"/>
          <w:color w:val="000000"/>
          <w:sz w:val="28"/>
        </w:rPr>
        <w:t>
      8. Дауға қатысушы Тараптар басқаша келіскен жағдайды қоспағанда, сарапшылар комиссиясының төрағасы даудың Тараптары болып табылатын Тараптардың азаматы болмауы тиіс.</w:t>
      </w:r>
    </w:p>
    <w:bookmarkEnd w:id="171"/>
    <w:bookmarkStart w:name="z196" w:id="172"/>
    <w:p>
      <w:pPr>
        <w:spacing w:after="0"/>
        <w:ind w:left="0"/>
        <w:jc w:val="both"/>
      </w:pPr>
      <w:r>
        <w:rPr>
          <w:rFonts w:ascii="Times New Roman"/>
          <w:b w:val="false"/>
          <w:i w:val="false"/>
          <w:color w:val="000000"/>
          <w:sz w:val="28"/>
        </w:rPr>
        <w:t>
      9. Дауды шешу кезінде басқа Тараптардың мүдделері ескеріледі. Дауға қатысушы Тараптар сияқты басқа Тараптар да өз мүдделілігі туралы сарапшылар комиссиясы құрылған күннен кешіктірмей жазбаша хабарлама алған жағдайда іске барынша мүдделі кез келген басқа Тарап сарапшылар комиссиясында тыңдалуға және оған жазбаша ұсыным жіберуге құқығы бар.</w:t>
      </w:r>
    </w:p>
    <w:bookmarkEnd w:id="172"/>
    <w:bookmarkStart w:name="z197" w:id="173"/>
    <w:p>
      <w:pPr>
        <w:spacing w:after="0"/>
        <w:ind w:left="0"/>
        <w:jc w:val="both"/>
      </w:pPr>
      <w:r>
        <w:rPr>
          <w:rFonts w:ascii="Times New Roman"/>
          <w:b w:val="false"/>
          <w:i w:val="false"/>
          <w:color w:val="000000"/>
          <w:sz w:val="28"/>
        </w:rPr>
        <w:t xml:space="preserve">
      10. Сарапшылар комиссиясы осы Қағидалардың </w:t>
      </w:r>
      <w:r>
        <w:rPr>
          <w:rFonts w:ascii="Times New Roman"/>
          <w:b w:val="false"/>
          <w:i w:val="false"/>
          <w:color w:val="000000"/>
          <w:sz w:val="28"/>
        </w:rPr>
        <w:t>4-тармағы</w:t>
      </w:r>
      <w:r>
        <w:rPr>
          <w:rFonts w:ascii="Times New Roman"/>
          <w:b w:val="false"/>
          <w:i w:val="false"/>
          <w:color w:val="000000"/>
          <w:sz w:val="28"/>
        </w:rPr>
        <w:t xml:space="preserve"> немесе 5-тармағына сәйкес хабарлама алған күннен бастап құрылған болып есептеледі.</w:t>
      </w:r>
    </w:p>
    <w:bookmarkEnd w:id="173"/>
    <w:bookmarkStart w:name="z198" w:id="174"/>
    <w:p>
      <w:pPr>
        <w:spacing w:after="0"/>
        <w:ind w:left="0"/>
        <w:jc w:val="both"/>
      </w:pPr>
      <w:r>
        <w:rPr>
          <w:rFonts w:ascii="Times New Roman"/>
          <w:b w:val="false"/>
          <w:i w:val="false"/>
          <w:color w:val="000000"/>
          <w:sz w:val="28"/>
        </w:rPr>
        <w:t>
      11. Сарапшылар комиссиясы өз жұмысында осы Қағидалардың қосымшаларында баяндалған дауларды шешу рәсімдерінің Үлгі қағидаларын басшылыққа алады. Сарапшылар комиссиясының, дауларды шешу рәсімдерінің Үлгі қағидаларына қайшы келмейтін рәсімдердің қосымша қағидаларын қабылдауға да құқығы бар.</w:t>
      </w:r>
    </w:p>
    <w:bookmarkEnd w:id="174"/>
    <w:bookmarkStart w:name="z199" w:id="175"/>
    <w:p>
      <w:pPr>
        <w:spacing w:after="0"/>
        <w:ind w:left="0"/>
        <w:jc w:val="both"/>
      </w:pPr>
      <w:r>
        <w:rPr>
          <w:rFonts w:ascii="Times New Roman"/>
          <w:b w:val="false"/>
          <w:i w:val="false"/>
          <w:color w:val="000000"/>
          <w:sz w:val="28"/>
        </w:rPr>
        <w:t xml:space="preserve">
      12. Сарапшылар комиссиясында iстерді қарау кезінде дауға қатысушы әрбір Тараптың және өз мүдделілігін хабарлаған кез келген басқа Тараптың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сарапшылар комиссиясында кем дегенде бiр рет тыңдалуға және жазбаша өтініш ұсынуға құқығы бар. Дауға қатысушы Тараптар, сондай-ақ жазбаша қарсы уәждерін ұсынуға құқығы бар.</w:t>
      </w:r>
    </w:p>
    <w:bookmarkEnd w:id="175"/>
    <w:bookmarkStart w:name="z200" w:id="176"/>
    <w:p>
      <w:pPr>
        <w:spacing w:after="0"/>
        <w:ind w:left="0"/>
        <w:jc w:val="both"/>
      </w:pPr>
      <w:r>
        <w:rPr>
          <w:rFonts w:ascii="Times New Roman"/>
          <w:b w:val="false"/>
          <w:i w:val="false"/>
          <w:color w:val="000000"/>
          <w:sz w:val="28"/>
        </w:rPr>
        <w:t>
      Сарапшылар комиссиясы осы Қағидалардың 9-тармағына сәйкес сарапшылар комиссиясына жасалған қандай да бір жазбаша ұсынымға қолжетімділік туралы осы ұсынымды жасаған Тараптың келісімімен өз мүдделілігін білдірген кез келген басқа Тараптың өтінішін оң қарастыра алады.</w:t>
      </w:r>
    </w:p>
    <w:bookmarkEnd w:id="176"/>
    <w:bookmarkStart w:name="z201" w:id="177"/>
    <w:p>
      <w:pPr>
        <w:spacing w:after="0"/>
        <w:ind w:left="0"/>
        <w:jc w:val="both"/>
      </w:pPr>
      <w:r>
        <w:rPr>
          <w:rFonts w:ascii="Times New Roman"/>
          <w:b w:val="false"/>
          <w:i w:val="false"/>
          <w:color w:val="000000"/>
          <w:sz w:val="28"/>
        </w:rPr>
        <w:t>
      13. Сарапшылар комиссиясы қарсы дәлелдерді қарай отырып, дауға қатысушы Тараптардың қарауына өзінің жазбаша баяндамасы жобасының сипаттама бөлiмдерiн, дауға қатысушы Тараптар ұсынған дәлелдердiң фактілерін анықтауды және дәлелдердің қысқаша мазмұнын қоса ұсынады. Дауға қатысушы Тараптарға сарапшылар комиссиясы белгілеген мерзiм ішінде сипаттама бөлiмдер бойынша жазбаша ескертулерді көрсету мүмкiндiгi берiледi.</w:t>
      </w:r>
    </w:p>
    <w:bookmarkEnd w:id="177"/>
    <w:bookmarkStart w:name="z202" w:id="178"/>
    <w:p>
      <w:pPr>
        <w:spacing w:after="0"/>
        <w:ind w:left="0"/>
        <w:jc w:val="both"/>
      </w:pPr>
      <w:r>
        <w:rPr>
          <w:rFonts w:ascii="Times New Roman"/>
          <w:b w:val="false"/>
          <w:i w:val="false"/>
          <w:color w:val="000000"/>
          <w:sz w:val="28"/>
        </w:rPr>
        <w:t>
      14. Тараптар ескертулерін ұсыну үшін белгіленген күннен кейін, сарапшылар комиссиясы сипаттама бөлімдер, сарапшылар комиссиясы ұсынатын қорытындылар мен шешімдер қамтылатын алдын ала жазбаша баяндаманы дауға қатысатын Тараптардың қарауына ұсынады.</w:t>
      </w:r>
    </w:p>
    <w:bookmarkEnd w:id="178"/>
    <w:bookmarkStart w:name="z203" w:id="179"/>
    <w:p>
      <w:pPr>
        <w:spacing w:after="0"/>
        <w:ind w:left="0"/>
        <w:jc w:val="both"/>
      </w:pPr>
      <w:r>
        <w:rPr>
          <w:rFonts w:ascii="Times New Roman"/>
          <w:b w:val="false"/>
          <w:i w:val="false"/>
          <w:color w:val="000000"/>
          <w:sz w:val="28"/>
        </w:rPr>
        <w:t>
      Дауға қатысатын Тарап сарапшылар комиссиясы белгілеген мерзім ішінде сарапшылар комиссиясына соңғы баяндама шығарылғанға дейін алдын ала жазылған баяндаманың белгілі бір аспектілерін қайта қарау туралы жазбаша өтінішті бере алады.</w:t>
      </w:r>
    </w:p>
    <w:bookmarkEnd w:id="179"/>
    <w:bookmarkStart w:name="z204" w:id="180"/>
    <w:p>
      <w:pPr>
        <w:spacing w:after="0"/>
        <w:ind w:left="0"/>
        <w:jc w:val="both"/>
      </w:pPr>
      <w:r>
        <w:rPr>
          <w:rFonts w:ascii="Times New Roman"/>
          <w:b w:val="false"/>
          <w:i w:val="false"/>
          <w:color w:val="000000"/>
          <w:sz w:val="28"/>
        </w:rPr>
        <w:t>
      Соңғы баяндама шығарылғанға дейін сарапшылар комиссиясы өз қарауынша осы өтініште қозғалған мәселелерді қарастыру үшін дауға қатысатын Тараптармен кездесе алады.</w:t>
      </w:r>
    </w:p>
    <w:bookmarkEnd w:id="180"/>
    <w:bookmarkStart w:name="z205" w:id="181"/>
    <w:p>
      <w:pPr>
        <w:spacing w:after="0"/>
        <w:ind w:left="0"/>
        <w:jc w:val="both"/>
      </w:pPr>
      <w:r>
        <w:rPr>
          <w:rFonts w:ascii="Times New Roman"/>
          <w:b w:val="false"/>
          <w:i w:val="false"/>
          <w:color w:val="000000"/>
          <w:sz w:val="28"/>
        </w:rPr>
        <w:t>
      15. Соңғы баяндама сипаттама тараулардан (оның ішінде дауға қатысып отырған Тараптардың фактілері, қорытынды пайымдарын қоса алғанда), сарапшылар комиссиясының қорытындылары мен пайымдарынан, сондай-ақ қайта қарау сатысында алдын ала жазылған баяндамалардың нақты аспектілері бойынша ұсынылатын дәлелдерді талқылаудан тұрады. Соңғы баяндамада сарапшылар комиссиясының алдына қойылған және дауды шешуге қажетті әрбір маңызды мәселе қарастырылады және олар сарапшылар комиссиясы қабылдаған шешімдерге негізделеді.</w:t>
      </w:r>
    </w:p>
    <w:bookmarkEnd w:id="181"/>
    <w:bookmarkStart w:name="z206" w:id="182"/>
    <w:p>
      <w:pPr>
        <w:spacing w:after="0"/>
        <w:ind w:left="0"/>
        <w:jc w:val="both"/>
      </w:pPr>
      <w:r>
        <w:rPr>
          <w:rFonts w:ascii="Times New Roman"/>
          <w:b w:val="false"/>
          <w:i w:val="false"/>
          <w:color w:val="000000"/>
          <w:sz w:val="28"/>
        </w:rPr>
        <w:t>
      16. Комиссия өзінің соңғы баяндамасын шығарып, дауға қатысушы Тараптарға дереу ұсынады, сондай-ақ соңғы баяндаманы басқа Тараптар арасында таратады.</w:t>
      </w:r>
    </w:p>
    <w:bookmarkEnd w:id="182"/>
    <w:bookmarkStart w:name="z207" w:id="183"/>
    <w:p>
      <w:pPr>
        <w:spacing w:after="0"/>
        <w:ind w:left="0"/>
        <w:jc w:val="both"/>
      </w:pPr>
      <w:r>
        <w:rPr>
          <w:rFonts w:ascii="Times New Roman"/>
          <w:b w:val="false"/>
          <w:i w:val="false"/>
          <w:color w:val="000000"/>
          <w:sz w:val="28"/>
        </w:rPr>
        <w:t>
      17. Сарапшылар комиссиясындағы талқылау құпия сипатта болады. Сарапшылар комиссиясы даудың мән-жайын және шаралардың Шарттың ережелеріне сәйкестігін ескере отырып, өз қарауына ұсынылған мәселелерді объективті зерделейді.</w:t>
      </w:r>
    </w:p>
    <w:bookmarkEnd w:id="183"/>
    <w:bookmarkStart w:name="z208" w:id="184"/>
    <w:p>
      <w:pPr>
        <w:spacing w:after="0"/>
        <w:ind w:left="0"/>
        <w:jc w:val="both"/>
      </w:pPr>
      <w:r>
        <w:rPr>
          <w:rFonts w:ascii="Times New Roman"/>
          <w:b w:val="false"/>
          <w:i w:val="false"/>
          <w:color w:val="000000"/>
          <w:sz w:val="28"/>
        </w:rPr>
        <w:t>
      18. Сарапшылар комиссиясы өз міндеттерін жүзеге асыру кезінде дауға қатысушы Тараптармен кеңеседі және оларға өзара лайықты шешімге келуге болатын тиісті мүмкіндік туғызуды қамтамасыз етеді. Егер дауға қатысушы Тараптар басқаша келіспесе, сарапшылар комиссиясы өз шешімін дауға қатысушы Тараптардың дәлелдері мен түсініктемелеріне орай негіздейді.</w:t>
      </w:r>
    </w:p>
    <w:bookmarkEnd w:id="184"/>
    <w:bookmarkStart w:name="z209" w:id="185"/>
    <w:p>
      <w:pPr>
        <w:spacing w:after="0"/>
        <w:ind w:left="0"/>
        <w:jc w:val="both"/>
      </w:pPr>
      <w:r>
        <w:rPr>
          <w:rFonts w:ascii="Times New Roman"/>
          <w:b w:val="false"/>
          <w:i w:val="false"/>
          <w:color w:val="000000"/>
          <w:sz w:val="28"/>
        </w:rPr>
        <w:t>
      19. Егер дауға қатысушы Тараптар басқаша келіспесе, сарапшылар комиссиясы қолданатын, оның ішінде соңғы баяндаманың шығаруды қоса алғанда, барлық рәсімдер сарапшылар комиссиясы құрылған күннен бастап 180 күн ішінде аяқталуға тиіс.</w:t>
      </w:r>
    </w:p>
    <w:bookmarkEnd w:id="185"/>
    <w:bookmarkStart w:name="z210" w:id="186"/>
    <w:p>
      <w:pPr>
        <w:spacing w:after="0"/>
        <w:ind w:left="0"/>
        <w:jc w:val="both"/>
      </w:pPr>
      <w:r>
        <w:rPr>
          <w:rFonts w:ascii="Times New Roman"/>
          <w:b w:val="false"/>
          <w:i w:val="false"/>
          <w:color w:val="000000"/>
          <w:sz w:val="28"/>
        </w:rPr>
        <w:t>
      Тез бұзылатын тауарларға байланысты дауларды қоса алғанда, аса шұғыл істер болған жағдайда сарапшылар комиссиясы соңғы баяндаманы шығаруды ол пайда болған күннен бастап 90 күннің ішінде аяқтау үшін барлық мүмкіндікті жасайды. Қандай жағдайда да бұл мерзім 120 күннен аспауға тиіс.</w:t>
      </w:r>
    </w:p>
    <w:bookmarkEnd w:id="186"/>
    <w:bookmarkStart w:name="z211" w:id="187"/>
    <w:p>
      <w:pPr>
        <w:spacing w:after="0"/>
        <w:ind w:left="0"/>
        <w:jc w:val="both"/>
      </w:pPr>
      <w:r>
        <w:rPr>
          <w:rFonts w:ascii="Times New Roman"/>
          <w:b w:val="false"/>
          <w:i w:val="false"/>
          <w:color w:val="000000"/>
          <w:sz w:val="28"/>
        </w:rPr>
        <w:t>
      Сарапшылар комиссиясы тиісті істің шұғыл болып табылатындығына қатысты алдын ала қорытынды шығаруы мүмкін.</w:t>
      </w:r>
    </w:p>
    <w:bookmarkEnd w:id="187"/>
    <w:bookmarkStart w:name="z212" w:id="188"/>
    <w:p>
      <w:pPr>
        <w:spacing w:after="0"/>
        <w:ind w:left="0"/>
        <w:jc w:val="both"/>
      </w:pPr>
      <w:r>
        <w:rPr>
          <w:rFonts w:ascii="Times New Roman"/>
          <w:b w:val="false"/>
          <w:i w:val="false"/>
          <w:color w:val="000000"/>
          <w:sz w:val="28"/>
        </w:rPr>
        <w:t>
      20. Сарапшылар комиссиясы жеке юрисдикциясын өзі белгілейді; мұндай шешім түпкілікті және міндетті болып табылады.</w:t>
      </w:r>
    </w:p>
    <w:bookmarkEnd w:id="188"/>
    <w:bookmarkStart w:name="z213" w:id="189"/>
    <w:p>
      <w:pPr>
        <w:spacing w:after="0"/>
        <w:ind w:left="0"/>
        <w:jc w:val="both"/>
      </w:pPr>
      <w:r>
        <w:rPr>
          <w:rFonts w:ascii="Times New Roman"/>
          <w:b w:val="false"/>
          <w:i w:val="false"/>
          <w:color w:val="000000"/>
          <w:sz w:val="28"/>
        </w:rPr>
        <w:t>
      Қандай да бір дауды сарапшылар комиссиясының құзыретіне жатпайды деп есептейтін дауға қатысушы Тараптың кез келген наразылығын комиссия қарастырады, комиссия мұндай наразылықты алдын ала мәселе ретінде қарайды немесе оны даудың мән-жайларына қосу мәселесін шешеді. Сарапшылар комиссиясының барлық шешімдері, оның ішінде соңғы баяндаманы қабылдау және қандай да бір алдын ала қорытынды шығару туралы шешім көпшілік басым дауыспен қабылданады.</w:t>
      </w:r>
    </w:p>
    <w:bookmarkEnd w:id="189"/>
    <w:bookmarkStart w:name="z214" w:id="190"/>
    <w:p>
      <w:pPr>
        <w:spacing w:after="0"/>
        <w:ind w:left="0"/>
        <w:jc w:val="both"/>
      </w:pPr>
      <w:r>
        <w:rPr>
          <w:rFonts w:ascii="Times New Roman"/>
          <w:b w:val="false"/>
          <w:i w:val="false"/>
          <w:color w:val="000000"/>
          <w:sz w:val="28"/>
        </w:rPr>
        <w:t>
      21. Егер сарапшылар комиссиясы шағым жасалған Тарап енгізген немесе сақтаған шара Шарттың ережелеріне сәйкес келмейді деген қорытындыға келетін болса, комиссия бұл шараны Шартқа сәйкестендіруді ұсынады. Сарапшылар комиссиясы өз ұсыныстарына қосымша ретінде ұсыныстарды орындау тәсілдерін ұсына алады.</w:t>
      </w:r>
    </w:p>
    <w:bookmarkEnd w:id="190"/>
    <w:bookmarkStart w:name="z215" w:id="191"/>
    <w:p>
      <w:pPr>
        <w:spacing w:after="0"/>
        <w:ind w:left="0"/>
        <w:jc w:val="both"/>
      </w:pPr>
      <w:r>
        <w:rPr>
          <w:rFonts w:ascii="Times New Roman"/>
          <w:b w:val="false"/>
          <w:i w:val="false"/>
          <w:color w:val="000000"/>
          <w:sz w:val="28"/>
        </w:rPr>
        <w:t>
      Шағым жасалған Тарап сарапшылар комиссиясының соңғы баяндамасы шығарылған күннен бастап 30 күн ішінде басқа Тарапты дау туралы хабардар етеді және басқа Тараптарды сарапшылар комиссиясының шешімдерін және/немесе ұсыныстарын орындау мақсатында қолданбақшы болған шаралар жөнінде және тиісті жағдайларда оның пікірінше, шаралар қабылдау үшін қажетті қисынды мерзім туралы хабардар етеді.</w:t>
      </w:r>
    </w:p>
    <w:bookmarkEnd w:id="191"/>
    <w:bookmarkStart w:name="z216" w:id="192"/>
    <w:p>
      <w:pPr>
        <w:spacing w:after="0"/>
        <w:ind w:left="0"/>
        <w:jc w:val="both"/>
      </w:pPr>
      <w:r>
        <w:rPr>
          <w:rFonts w:ascii="Times New Roman"/>
          <w:b w:val="false"/>
          <w:i w:val="false"/>
          <w:color w:val="000000"/>
          <w:sz w:val="28"/>
        </w:rPr>
        <w:t>
      22. Егер Тарап сарапшылар комиссиясының соңғы баяндамасында мазмұндалған шешімді және/немесе ұсынысты қисынды мерзімде орындамаса, онда дауға қатысушы және осындай орындамаудың нәтижесінде залал келтірілген Тарап шешімді орындамаған Тарапқа өзара тиімді өтемақыға келісу мақсатында шешімді орындамаған Тараптың келіссөздер жасау туралы жазбаша өтініш білдіре алады. Мұндай өтініш алынған жағдайда шешімді орындамаушы Тарап дереу мұндай келіссөздер жасауға кіріседі.</w:t>
      </w:r>
    </w:p>
    <w:bookmarkEnd w:id="192"/>
    <w:bookmarkStart w:name="z217" w:id="193"/>
    <w:p>
      <w:pPr>
        <w:spacing w:after="0"/>
        <w:ind w:left="0"/>
        <w:jc w:val="both"/>
      </w:pPr>
      <w:r>
        <w:rPr>
          <w:rFonts w:ascii="Times New Roman"/>
          <w:b w:val="false"/>
          <w:i w:val="false"/>
          <w:color w:val="000000"/>
          <w:sz w:val="28"/>
        </w:rPr>
        <w:t>
      23. Егер өзара тиімді өтемақы туралы өтініш берілген күннен бастап 30 күн ішінде келісімге қол жеткізілмесе, залал келтірілген Тарап сарапшылар комиссиясының шешімін орындамаған Тарапқа қатысты Шарт бойынша мөлшері және/немесе әрекеті Шарт бұзыла отырып қолданылған шаралар нәтижесінде күші жойылған немесе қысқарған пайдаларға баламалы болатын жеңілдіктер беру немесе басқа да міндеттемелер әрекетін тоқтата тұруға құқылы.</w:t>
      </w:r>
    </w:p>
    <w:bookmarkEnd w:id="193"/>
    <w:bookmarkStart w:name="z218" w:id="194"/>
    <w:p>
      <w:pPr>
        <w:spacing w:after="0"/>
        <w:ind w:left="0"/>
        <w:jc w:val="both"/>
      </w:pPr>
      <w:r>
        <w:rPr>
          <w:rFonts w:ascii="Times New Roman"/>
          <w:b w:val="false"/>
          <w:i w:val="false"/>
          <w:color w:val="000000"/>
          <w:sz w:val="28"/>
        </w:rPr>
        <w:t>
      Егер Шартқа қайшы келеді деп танылған шаралар ықпал еткен сол секторда немесе секторларда Шарт бойынша жеңілдіктер беру немесе басқа міндеттемелер әрекетін тоқтата тұру мүмкін емес немесе тиімсіз болса, онда залал келтірілген Тарап басқа секторларда Шарт бойынша жеңілдіктер беру немесе басқа да міндеттемелердің әрекетін тоқтата тұрады.</w:t>
      </w:r>
    </w:p>
    <w:bookmarkEnd w:id="194"/>
    <w:bookmarkStart w:name="z219" w:id="195"/>
    <w:p>
      <w:pPr>
        <w:spacing w:after="0"/>
        <w:ind w:left="0"/>
        <w:jc w:val="both"/>
      </w:pPr>
      <w:r>
        <w:rPr>
          <w:rFonts w:ascii="Times New Roman"/>
          <w:b w:val="false"/>
          <w:i w:val="false"/>
          <w:color w:val="000000"/>
          <w:sz w:val="28"/>
        </w:rPr>
        <w:t>
      24. Жеңілдіктер беру немесе басқа да міндеттемелердің әрекеті тоқтатыла тұрғанға дейін залал келтірілген Тарап шешімді орындамайтын Тарапты болжанып отырған тоқтата тұру көлемі мен сипаты туралы хабардар етеді.</w:t>
      </w:r>
    </w:p>
    <w:bookmarkEnd w:id="195"/>
    <w:bookmarkStart w:name="z220" w:id="196"/>
    <w:p>
      <w:pPr>
        <w:spacing w:after="0"/>
        <w:ind w:left="0"/>
        <w:jc w:val="both"/>
      </w:pPr>
      <w:r>
        <w:rPr>
          <w:rFonts w:ascii="Times New Roman"/>
          <w:b w:val="false"/>
          <w:i w:val="false"/>
          <w:color w:val="000000"/>
          <w:sz w:val="28"/>
        </w:rPr>
        <w:t>
      Егер шешімді орындамаған Тарап залал келтірілген Тарапқа соңғысы ұсынған тоқтатыла тұратын жеңілдіктер беру немесе басқа да міндеттемелердің көлеміне қарсы жазбаша наразылық білдірсе, онда мұндай наразылық төменде көрсетілгендей төрелікке жолданады.</w:t>
      </w:r>
    </w:p>
    <w:bookmarkEnd w:id="196"/>
    <w:bookmarkStart w:name="z221" w:id="197"/>
    <w:p>
      <w:pPr>
        <w:spacing w:after="0"/>
        <w:ind w:left="0"/>
        <w:jc w:val="both"/>
      </w:pPr>
      <w:r>
        <w:rPr>
          <w:rFonts w:ascii="Times New Roman"/>
          <w:b w:val="false"/>
          <w:i w:val="false"/>
          <w:color w:val="000000"/>
          <w:sz w:val="28"/>
        </w:rPr>
        <w:t>
      Жеңілдіктер беру немесе басқа да міндеттемелер әрекетінің ұсынылып отырған тоқтатыла тұруы төрелік аяқталғанға дейін және төрелік комиссиясының шешімі соңғы және міндетті болған сәтке дейін кейінге қалдырылады.</w:t>
      </w:r>
    </w:p>
    <w:bookmarkEnd w:id="197"/>
    <w:bookmarkStart w:name="z222" w:id="198"/>
    <w:p>
      <w:pPr>
        <w:spacing w:after="0"/>
        <w:ind w:left="0"/>
        <w:jc w:val="both"/>
      </w:pPr>
      <w:r>
        <w:rPr>
          <w:rFonts w:ascii="Times New Roman"/>
          <w:b w:val="false"/>
          <w:i w:val="false"/>
          <w:color w:val="000000"/>
          <w:sz w:val="28"/>
        </w:rPr>
        <w:t>
      25. Шарттың бұзылуына қатысты шешім немесе ұсыныс қабылдаған және оның рәсімдік қағидалары бойынша жұмыс істейтін сарапшылар комиссиясы Төрелік комиссия болып табылады.</w:t>
      </w:r>
    </w:p>
    <w:bookmarkEnd w:id="198"/>
    <w:bookmarkStart w:name="z223" w:id="199"/>
    <w:p>
      <w:pPr>
        <w:spacing w:after="0"/>
        <w:ind w:left="0"/>
        <w:jc w:val="both"/>
      </w:pPr>
      <w:r>
        <w:rPr>
          <w:rFonts w:ascii="Times New Roman"/>
          <w:b w:val="false"/>
          <w:i w:val="false"/>
          <w:color w:val="000000"/>
          <w:sz w:val="28"/>
        </w:rPr>
        <w:t>
      26. Төрелік комиссия залал келтірілген Тарап тоқтатыла тұруға ұсынған жеңілдіктер беру немесе басқа да міндеттемелердің деңгейі пайданың қысқаруы немесе жойылуы деңгейіне сәйкестігін, сондай-ақ осындай тоқтатыла тұрудың қолдануға қолайлылығын айқындайды. Ол тоқтатыла тұратын жеңілдіктер беру немесе міндеттемелер көлемін айқындаудан ажыратуға жатпайтын жағдайларды қоспағанда, тоқтатыла тұратын жеңілдіктер беру немесе міндеттемелердің сипатын қарастырмайды.</w:t>
      </w:r>
    </w:p>
    <w:bookmarkEnd w:id="199"/>
    <w:bookmarkStart w:name="z224" w:id="200"/>
    <w:p>
      <w:pPr>
        <w:spacing w:after="0"/>
        <w:ind w:left="0"/>
        <w:jc w:val="both"/>
      </w:pPr>
      <w:r>
        <w:rPr>
          <w:rFonts w:ascii="Times New Roman"/>
          <w:b w:val="false"/>
          <w:i w:val="false"/>
          <w:color w:val="000000"/>
          <w:sz w:val="28"/>
        </w:rPr>
        <w:t>
      27. Төрелік комиссия шешімді орындамаған және залал келтірілген Тарапқа және басқа Тараптарға өзінің жазбаша анықтамасын комиссия құрылғаннан кейінгі 60 күн ішінде немесе шешімді орындамаған және залал келтірілген Тараптар арасында келісілуі мүмкін басқа мерзім ішінде жібереді.</w:t>
      </w:r>
    </w:p>
    <w:bookmarkEnd w:id="200"/>
    <w:bookmarkStart w:name="z225" w:id="201"/>
    <w:p>
      <w:pPr>
        <w:spacing w:after="0"/>
        <w:ind w:left="0"/>
        <w:jc w:val="both"/>
      </w:pPr>
      <w:r>
        <w:rPr>
          <w:rFonts w:ascii="Times New Roman"/>
          <w:b w:val="false"/>
          <w:i w:val="false"/>
          <w:color w:val="000000"/>
          <w:sz w:val="28"/>
        </w:rPr>
        <w:t>
      Төрелік комиссияның анықтамасы оны шығарған күннен бастап 30 күннен кейін түпкілікті және міндетті болып табылады.</w:t>
      </w:r>
    </w:p>
    <w:bookmarkEnd w:id="201"/>
    <w:bookmarkStart w:name="z226" w:id="202"/>
    <w:p>
      <w:pPr>
        <w:spacing w:after="0"/>
        <w:ind w:left="0"/>
        <w:jc w:val="both"/>
      </w:pPr>
      <w:r>
        <w:rPr>
          <w:rFonts w:ascii="Times New Roman"/>
          <w:b w:val="false"/>
          <w:i w:val="false"/>
          <w:color w:val="000000"/>
          <w:sz w:val="28"/>
        </w:rPr>
        <w:t>
      28. Жеңілдіктер берудің тоқтатыла тұруы уақытша сипатқа ие және залал келтірілген Тарап оны Шарттың ережелеріне сәйкес емес деп танылған шара Шарт ережелеріне сәйкес келтіру мақсатында күші жойылғанға дейін немесе өзгертілгенге дейін немесе Тараптар басқа өзара тиімді шешімге қол жеткізгенге дейін қолданады.</w:t>
      </w:r>
    </w:p>
    <w:bookmarkEnd w:id="202"/>
    <w:bookmarkStart w:name="z227" w:id="203"/>
    <w:p>
      <w:pPr>
        <w:spacing w:after="0"/>
        <w:ind w:left="0"/>
        <w:jc w:val="both"/>
      </w:pPr>
      <w:r>
        <w:rPr>
          <w:rFonts w:ascii="Times New Roman"/>
          <w:b w:val="false"/>
          <w:i w:val="false"/>
          <w:color w:val="000000"/>
          <w:sz w:val="28"/>
        </w:rPr>
        <w:t>
      29. Осы Қағидаларда ескерілген кез келген мерзім Тараптардың өзара келісімімен ұзартылуы мүмкін.</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 туралы шарттың</w:t>
            </w:r>
            <w:r>
              <w:br/>
            </w:r>
            <w:r>
              <w:rPr>
                <w:rFonts w:ascii="Times New Roman"/>
                <w:b w:val="false"/>
                <w:i w:val="false"/>
                <w:color w:val="000000"/>
                <w:sz w:val="20"/>
              </w:rPr>
              <w:t>(Дауларды шешу қағидалары)</w:t>
            </w:r>
            <w:r>
              <w:br/>
            </w:r>
            <w:r>
              <w:rPr>
                <w:rFonts w:ascii="Times New Roman"/>
                <w:b w:val="false"/>
                <w:i w:val="false"/>
                <w:color w:val="000000"/>
                <w:sz w:val="20"/>
              </w:rPr>
              <w:t>№ 4 қосымшасына толықтыру</w:t>
            </w:r>
          </w:p>
        </w:tc>
      </w:tr>
    </w:tbl>
    <w:bookmarkStart w:name="z229" w:id="204"/>
    <w:p>
      <w:pPr>
        <w:spacing w:after="0"/>
        <w:ind w:left="0"/>
        <w:jc w:val="left"/>
      </w:pPr>
      <w:r>
        <w:rPr>
          <w:rFonts w:ascii="Times New Roman"/>
          <w:b/>
          <w:i w:val="false"/>
          <w:color w:val="000000"/>
        </w:rPr>
        <w:t xml:space="preserve"> ДАУЛАРДЫ ШЕШУ РӘСІМДЕРІНІҢ ҮЛГІ ҚАҒИДАЛАРЫ</w:t>
      </w:r>
      <w:r>
        <w:br/>
      </w:r>
      <w:r>
        <w:rPr>
          <w:rFonts w:ascii="Times New Roman"/>
          <w:b/>
          <w:i w:val="false"/>
          <w:color w:val="000000"/>
        </w:rPr>
        <w:t>Анықтамалар</w:t>
      </w:r>
    </w:p>
    <w:bookmarkEnd w:id="204"/>
    <w:bookmarkStart w:name="z231" w:id="205"/>
    <w:p>
      <w:pPr>
        <w:spacing w:after="0"/>
        <w:ind w:left="0"/>
        <w:jc w:val="both"/>
      </w:pPr>
      <w:r>
        <w:rPr>
          <w:rFonts w:ascii="Times New Roman"/>
          <w:b w:val="false"/>
          <w:i w:val="false"/>
          <w:color w:val="000000"/>
          <w:sz w:val="28"/>
        </w:rPr>
        <w:t>
      1. Осы Үлгі қағидаларда:</w:t>
      </w:r>
    </w:p>
    <w:bookmarkEnd w:id="205"/>
    <w:bookmarkStart w:name="z15" w:id="206"/>
    <w:p>
      <w:pPr>
        <w:spacing w:after="0"/>
        <w:ind w:left="0"/>
        <w:jc w:val="both"/>
      </w:pPr>
      <w:r>
        <w:rPr>
          <w:rFonts w:ascii="Times New Roman"/>
          <w:b w:val="false"/>
          <w:i w:val="false"/>
          <w:color w:val="000000"/>
          <w:sz w:val="28"/>
        </w:rPr>
        <w:t>
      "кеңесші" сарапшылар комиссиясы шеңберіндегі талқылауларға байланысты кеңес беру немесе оған көмек көрсету үшін Тарап жалдайтын тұлғаны білдіреді;</w:t>
      </w:r>
    </w:p>
    <w:bookmarkEnd w:id="206"/>
    <w:bookmarkStart w:name="z17" w:id="207"/>
    <w:p>
      <w:pPr>
        <w:spacing w:after="0"/>
        <w:ind w:left="0"/>
        <w:jc w:val="both"/>
      </w:pPr>
      <w:r>
        <w:rPr>
          <w:rFonts w:ascii="Times New Roman"/>
          <w:b w:val="false"/>
          <w:i w:val="false"/>
          <w:color w:val="000000"/>
          <w:sz w:val="28"/>
        </w:rPr>
        <w:t>
      "Талапкер-тарап" осы Үлгі қағидаларға сәйкес сарапшылар комиссиясын құруға өтініш берген кез келген Тарапты білдіреді;</w:t>
      </w:r>
    </w:p>
    <w:bookmarkEnd w:id="207"/>
    <w:bookmarkStart w:name="z18" w:id="208"/>
    <w:p>
      <w:pPr>
        <w:spacing w:after="0"/>
        <w:ind w:left="0"/>
        <w:jc w:val="both"/>
      </w:pPr>
      <w:r>
        <w:rPr>
          <w:rFonts w:ascii="Times New Roman"/>
          <w:b w:val="false"/>
          <w:i w:val="false"/>
          <w:color w:val="000000"/>
          <w:sz w:val="28"/>
        </w:rPr>
        <w:t>
      "Тарап өкілі" мемлекеттік мекеменің немесе Тараптың кез келген өзге мемлекеттік органының қызметкерін білдіреді.</w:t>
      </w:r>
    </w:p>
    <w:bookmarkEnd w:id="208"/>
    <w:bookmarkStart w:name="z232" w:id="209"/>
    <w:p>
      <w:pPr>
        <w:spacing w:after="0"/>
        <w:ind w:left="0"/>
        <w:jc w:val="both"/>
      </w:pPr>
      <w:r>
        <w:rPr>
          <w:rFonts w:ascii="Times New Roman"/>
          <w:b w:val="false"/>
          <w:i w:val="false"/>
          <w:color w:val="000000"/>
          <w:sz w:val="28"/>
        </w:rPr>
        <w:t>
      2. Егер Тараптар өзгеше уағдаласпаса, олар сарапшылар комиссиясын құрған күннен бастап 15 күн мерзім ішінде олармен бірге:</w:t>
      </w:r>
    </w:p>
    <w:bookmarkEnd w:id="209"/>
    <w:p>
      <w:pPr>
        <w:spacing w:after="0"/>
        <w:ind w:left="0"/>
        <w:jc w:val="both"/>
      </w:pPr>
      <w:r>
        <w:rPr>
          <w:rFonts w:ascii="Times New Roman"/>
          <w:b w:val="false"/>
          <w:i w:val="false"/>
          <w:color w:val="000000"/>
          <w:sz w:val="28"/>
        </w:rPr>
        <w:t>
      сарапшылар комиссиясы мүшелері мен төрағасының сыйақы көлемі және әдетте ДСҰ нормаларына сәйкес келетін оларға өтелетін шығыстардың мөлшері, сыйақылар мен шығыстарды төлеу тәртіптері мен мерзімдері;</w:t>
      </w:r>
    </w:p>
    <w:p>
      <w:pPr>
        <w:spacing w:after="0"/>
        <w:ind w:left="0"/>
        <w:jc w:val="both"/>
      </w:pPr>
      <w:r>
        <w:rPr>
          <w:rFonts w:ascii="Times New Roman"/>
          <w:b w:val="false"/>
          <w:i w:val="false"/>
          <w:color w:val="000000"/>
          <w:sz w:val="28"/>
        </w:rPr>
        <w:t>
      талқылауды ұйымдастыру мен жүргізу орны;</w:t>
      </w:r>
    </w:p>
    <w:p>
      <w:pPr>
        <w:spacing w:after="0"/>
        <w:ind w:left="0"/>
        <w:jc w:val="both"/>
      </w:pPr>
      <w:r>
        <w:rPr>
          <w:rFonts w:ascii="Times New Roman"/>
          <w:b w:val="false"/>
          <w:i w:val="false"/>
          <w:color w:val="000000"/>
          <w:sz w:val="28"/>
        </w:rPr>
        <w:t>
      Тараптардың пікірі бойынша талқылауға жататын басқа да мәселелерді шешу мақсатында жиналады.</w:t>
      </w:r>
    </w:p>
    <w:p>
      <w:pPr>
        <w:spacing w:after="0"/>
        <w:ind w:left="0"/>
        <w:jc w:val="both"/>
      </w:pPr>
      <w:r>
        <w:rPr>
          <w:rFonts w:ascii="Times New Roman"/>
          <w:b w:val="false"/>
          <w:i w:val="false"/>
          <w:color w:val="000000"/>
          <w:sz w:val="28"/>
        </w:rPr>
        <w:t>
      Төленетін сыйақылар мен шығыстар дауласушы Тараптар арасында тең үлестермен бөлінеді.</w:t>
      </w:r>
    </w:p>
    <w:bookmarkStart w:name="z233" w:id="210"/>
    <w:p>
      <w:pPr>
        <w:spacing w:after="0"/>
        <w:ind w:left="0"/>
        <w:jc w:val="left"/>
      </w:pPr>
      <w:r>
        <w:rPr>
          <w:rFonts w:ascii="Times New Roman"/>
          <w:b/>
          <w:i w:val="false"/>
          <w:color w:val="000000"/>
        </w:rPr>
        <w:t xml:space="preserve"> Өкілеттіктер</w:t>
      </w:r>
    </w:p>
    <w:bookmarkEnd w:id="210"/>
    <w:bookmarkStart w:name="z234" w:id="211"/>
    <w:p>
      <w:pPr>
        <w:spacing w:after="0"/>
        <w:ind w:left="0"/>
        <w:jc w:val="both"/>
      </w:pPr>
      <w:r>
        <w:rPr>
          <w:rFonts w:ascii="Times New Roman"/>
          <w:b w:val="false"/>
          <w:i w:val="false"/>
          <w:color w:val="000000"/>
          <w:sz w:val="28"/>
        </w:rPr>
        <w:t xml:space="preserve">
      3. Егер Тараптар сарапшылар комиссиясын құру туралы өтініш жасалған күннен бастап 20 күндік мерзімде өзгеше уағдаласпаса: осы Үлгі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ұсынылған хабарламада баяндалған мәселелерді Шарттың тиісті ережелерінің аясында қарау және Шарттың дауланып отырған шаралар сәйкестігі туралы қорытынды шығару оның өкілеттіктері болып табылады.</w:t>
      </w:r>
    </w:p>
    <w:bookmarkEnd w:id="211"/>
    <w:bookmarkStart w:name="z235" w:id="212"/>
    <w:p>
      <w:pPr>
        <w:spacing w:after="0"/>
        <w:ind w:left="0"/>
        <w:jc w:val="both"/>
      </w:pPr>
      <w:r>
        <w:rPr>
          <w:rFonts w:ascii="Times New Roman"/>
          <w:b w:val="false"/>
          <w:i w:val="false"/>
          <w:color w:val="000000"/>
          <w:sz w:val="28"/>
        </w:rPr>
        <w:t>
      4. Тараптар барлық келісілген өкілеттіктерді сарапшылар комиссиясының назарына кешіктірмей жеткізеді.</w:t>
      </w:r>
    </w:p>
    <w:bookmarkEnd w:id="212"/>
    <w:bookmarkStart w:name="z236" w:id="213"/>
    <w:p>
      <w:pPr>
        <w:spacing w:after="0"/>
        <w:ind w:left="0"/>
        <w:jc w:val="left"/>
      </w:pPr>
      <w:r>
        <w:rPr>
          <w:rFonts w:ascii="Times New Roman"/>
          <w:b/>
          <w:i w:val="false"/>
          <w:color w:val="000000"/>
        </w:rPr>
        <w:t xml:space="preserve"> Жазбаша ұсыныстар мен басқа да құжаттар</w:t>
      </w:r>
    </w:p>
    <w:bookmarkEnd w:id="213"/>
    <w:bookmarkStart w:name="z237" w:id="214"/>
    <w:p>
      <w:pPr>
        <w:spacing w:after="0"/>
        <w:ind w:left="0"/>
        <w:jc w:val="both"/>
      </w:pPr>
      <w:r>
        <w:rPr>
          <w:rFonts w:ascii="Times New Roman"/>
          <w:b w:val="false"/>
          <w:i w:val="false"/>
          <w:color w:val="000000"/>
          <w:sz w:val="28"/>
        </w:rPr>
        <w:t>
      5. Тарап немесе сарапшылар комиссиясы осы Үлгі қағидалардың 2-тармағының талқылауды ұйымдастыру бөлігінде қол жеткізілген келісімге сәйкес кез келген өтінішті, жазбаша ұсынысты немесе басқа құжатты жібереді.</w:t>
      </w:r>
    </w:p>
    <w:bookmarkEnd w:id="214"/>
    <w:bookmarkStart w:name="z238" w:id="215"/>
    <w:p>
      <w:pPr>
        <w:spacing w:after="0"/>
        <w:ind w:left="0"/>
        <w:jc w:val="both"/>
      </w:pPr>
      <w:r>
        <w:rPr>
          <w:rFonts w:ascii="Times New Roman"/>
          <w:b w:val="false"/>
          <w:i w:val="false"/>
          <w:color w:val="000000"/>
          <w:sz w:val="28"/>
        </w:rPr>
        <w:t>
      6. Тарап құжаттың көшірмесін мүмкіндігінше магниттік тасығышта береді.</w:t>
      </w:r>
    </w:p>
    <w:bookmarkEnd w:id="215"/>
    <w:bookmarkStart w:name="z239" w:id="216"/>
    <w:p>
      <w:pPr>
        <w:spacing w:after="0"/>
        <w:ind w:left="0"/>
        <w:jc w:val="both"/>
      </w:pPr>
      <w:r>
        <w:rPr>
          <w:rFonts w:ascii="Times New Roman"/>
          <w:b w:val="false"/>
          <w:i w:val="false"/>
          <w:color w:val="000000"/>
          <w:sz w:val="28"/>
        </w:rPr>
        <w:t xml:space="preserve">
      7. Егер осы Үлгі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өзгеше қарастырылмаса, Тарап өзінің әрбір жазбаша ұсынысының көшірмесін басқа Тарапқа және сарапшылар комиссиясының әр мүшесіне ұсынады.</w:t>
      </w:r>
    </w:p>
    <w:bookmarkEnd w:id="216"/>
    <w:bookmarkStart w:name="z240" w:id="217"/>
    <w:p>
      <w:pPr>
        <w:spacing w:after="0"/>
        <w:ind w:left="0"/>
        <w:jc w:val="both"/>
      </w:pPr>
      <w:r>
        <w:rPr>
          <w:rFonts w:ascii="Times New Roman"/>
          <w:b w:val="false"/>
          <w:i w:val="false"/>
          <w:color w:val="000000"/>
          <w:sz w:val="28"/>
        </w:rPr>
        <w:t>
      8. Талапкер-тарап өзінің алғашқы жазбаша ұсынысын сарапшылар комиссиясы құрылған күннен бастап 25 күннен кешіктірмей тапсырады.</w:t>
      </w:r>
    </w:p>
    <w:bookmarkEnd w:id="217"/>
    <w:bookmarkStart w:name="z241" w:id="218"/>
    <w:p>
      <w:pPr>
        <w:spacing w:after="0"/>
        <w:ind w:left="0"/>
        <w:jc w:val="both"/>
      </w:pPr>
      <w:r>
        <w:rPr>
          <w:rFonts w:ascii="Times New Roman"/>
          <w:b w:val="false"/>
          <w:i w:val="false"/>
          <w:color w:val="000000"/>
          <w:sz w:val="28"/>
        </w:rPr>
        <w:t>
      Жауапкер-тарап өзінің жазбаша жауап ұсынысын бастапқы жазбаша ұсынысты алған күннен бастап 20 күннен кешіктірмей жібереді.</w:t>
      </w:r>
    </w:p>
    <w:bookmarkEnd w:id="218"/>
    <w:bookmarkStart w:name="z242" w:id="219"/>
    <w:p>
      <w:pPr>
        <w:spacing w:after="0"/>
        <w:ind w:left="0"/>
        <w:jc w:val="both"/>
      </w:pPr>
      <w:r>
        <w:rPr>
          <w:rFonts w:ascii="Times New Roman"/>
          <w:b w:val="false"/>
          <w:i w:val="false"/>
          <w:color w:val="000000"/>
          <w:sz w:val="28"/>
        </w:rPr>
        <w:t xml:space="preserve">
      Егер сарапшылар комиссиясының жұмысына байланысты және осы Үлгі қағидалардың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7-тармақтарының</w:t>
      </w:r>
      <w:r>
        <w:rPr>
          <w:rFonts w:ascii="Times New Roman"/>
          <w:b w:val="false"/>
          <w:i w:val="false"/>
          <w:color w:val="000000"/>
          <w:sz w:val="28"/>
        </w:rPr>
        <w:t xml:space="preserve"> ережелерінде қамтылған кез келген өтінішке, хабарламаға немесе өзге құжатқа қатысты осы Үлгі қағидалардың 2-тармағына сәйкес өзгеше көзделмесе, бір Тарап басқа Тарапқа және сарапшылар комиссиясының әр мүшесіне құжаттың көшірмесін факсимильдік байланыс арқылы немесе деректерді электронды жіберудің басқа құралдары арқылы ұсынады.</w:t>
      </w:r>
    </w:p>
    <w:bookmarkEnd w:id="219"/>
    <w:bookmarkStart w:name="z243" w:id="220"/>
    <w:p>
      <w:pPr>
        <w:spacing w:after="0"/>
        <w:ind w:left="0"/>
        <w:jc w:val="both"/>
      </w:pPr>
      <w:r>
        <w:rPr>
          <w:rFonts w:ascii="Times New Roman"/>
          <w:b w:val="false"/>
          <w:i w:val="false"/>
          <w:color w:val="000000"/>
          <w:sz w:val="28"/>
        </w:rPr>
        <w:t>
      9. Кез келген өтініш, хабарлама, жазбаша ұсыныс немесе сарапшылар комиссиясының жұмысына қатысты басқа да құжаттардағы кеңселік сипаттағы болмашы қателіктер енгізілген өзгерістер нақты көрсетілген жаңа құжат ұсыну арқылы түзетілуі мүмкін.</w:t>
      </w:r>
    </w:p>
    <w:bookmarkEnd w:id="220"/>
    <w:bookmarkStart w:name="z244" w:id="221"/>
    <w:p>
      <w:pPr>
        <w:spacing w:after="0"/>
        <w:ind w:left="0"/>
        <w:jc w:val="both"/>
      </w:pPr>
      <w:r>
        <w:rPr>
          <w:rFonts w:ascii="Times New Roman"/>
          <w:b w:val="false"/>
          <w:i w:val="false"/>
          <w:color w:val="000000"/>
          <w:sz w:val="28"/>
        </w:rPr>
        <w:t>
      10. Егер құжатты жеткізудің соңғы күні ресми демалыс күніне немесе үкіметтің шешімі бойынша мекеме жұмыс істемейтін басқа бір күнге тұстас келсе немесе форс-мажорлық жағдайларға байланысты құжат келесі жұмыс күні жеткізілуі мүмкін.</w:t>
      </w:r>
    </w:p>
    <w:bookmarkEnd w:id="221"/>
    <w:bookmarkStart w:name="z245" w:id="222"/>
    <w:p>
      <w:pPr>
        <w:spacing w:after="0"/>
        <w:ind w:left="0"/>
        <w:jc w:val="left"/>
      </w:pPr>
      <w:r>
        <w:rPr>
          <w:rFonts w:ascii="Times New Roman"/>
          <w:b/>
          <w:i w:val="false"/>
          <w:color w:val="000000"/>
        </w:rPr>
        <w:t xml:space="preserve"> Сарапшылар комиссиясының жұмысын ұйымдастыру</w:t>
      </w:r>
    </w:p>
    <w:bookmarkEnd w:id="222"/>
    <w:bookmarkStart w:name="z246" w:id="223"/>
    <w:p>
      <w:pPr>
        <w:spacing w:after="0"/>
        <w:ind w:left="0"/>
        <w:jc w:val="both"/>
      </w:pPr>
      <w:r>
        <w:rPr>
          <w:rFonts w:ascii="Times New Roman"/>
          <w:b w:val="false"/>
          <w:i w:val="false"/>
          <w:color w:val="000000"/>
          <w:sz w:val="28"/>
        </w:rPr>
        <w:t>
      11. Сарапшылар комиссиясының барлық отырыстарын оның төрағасы жүргізеді.</w:t>
      </w:r>
    </w:p>
    <w:bookmarkEnd w:id="223"/>
    <w:bookmarkStart w:name="z247" w:id="224"/>
    <w:p>
      <w:pPr>
        <w:spacing w:after="0"/>
        <w:ind w:left="0"/>
        <w:jc w:val="both"/>
      </w:pPr>
      <w:r>
        <w:rPr>
          <w:rFonts w:ascii="Times New Roman"/>
          <w:b w:val="false"/>
          <w:i w:val="false"/>
          <w:color w:val="000000"/>
          <w:sz w:val="28"/>
        </w:rPr>
        <w:t>
      Сарапшылар комиссиясы төрағаға әкімшілік және рәсімдік мәселелер бойынша шешім қабылдау өкілеттігін беруі мүмкін.</w:t>
      </w:r>
    </w:p>
    <w:bookmarkEnd w:id="224"/>
    <w:bookmarkStart w:name="z248" w:id="225"/>
    <w:p>
      <w:pPr>
        <w:spacing w:after="0"/>
        <w:ind w:left="0"/>
        <w:jc w:val="both"/>
      </w:pPr>
      <w:r>
        <w:rPr>
          <w:rFonts w:ascii="Times New Roman"/>
          <w:b w:val="false"/>
          <w:i w:val="false"/>
          <w:color w:val="000000"/>
          <w:sz w:val="28"/>
        </w:rPr>
        <w:t>
      12. Осы Үлгі қағидалардан өзгеше көзделетін жағдайларды қоспағанда, сарапшылар комиссиясы өзінің жұмысын кез келген әдістермен, оның ішінде телефон, факсимильдік немесе компьютерлік байланыс арқылы жүргізе алады.</w:t>
      </w:r>
    </w:p>
    <w:bookmarkEnd w:id="225"/>
    <w:bookmarkStart w:name="z249" w:id="226"/>
    <w:p>
      <w:pPr>
        <w:spacing w:after="0"/>
        <w:ind w:left="0"/>
        <w:jc w:val="both"/>
      </w:pPr>
      <w:r>
        <w:rPr>
          <w:rFonts w:ascii="Times New Roman"/>
          <w:b w:val="false"/>
          <w:i w:val="false"/>
          <w:color w:val="000000"/>
          <w:sz w:val="28"/>
        </w:rPr>
        <w:t>
      13. Сарапшылар комиссиясының отырыстарындағы талқылауларға Тараптардың өкілдері ғана қатыса алады, алайда сарапшылар комиссиясы көмекшілерге, әкімшілік персоналына, ауызша немесе жазбаша аудармашыларға кез келген осындай талқылауларға қатысуға рұқсат бере алады.</w:t>
      </w:r>
    </w:p>
    <w:bookmarkEnd w:id="226"/>
    <w:bookmarkStart w:name="z250" w:id="227"/>
    <w:p>
      <w:pPr>
        <w:spacing w:after="0"/>
        <w:ind w:left="0"/>
        <w:jc w:val="both"/>
      </w:pPr>
      <w:r>
        <w:rPr>
          <w:rFonts w:ascii="Times New Roman"/>
          <w:b w:val="false"/>
          <w:i w:val="false"/>
          <w:color w:val="000000"/>
          <w:sz w:val="28"/>
        </w:rPr>
        <w:t>
      Осындай талқылауға қатысқан кез келген тұлға өз міндеттерін жүзеге асыру барысында немесе ол аяқталғаннан кейін осы міндетті орындау үшін талап етілетін деңгейде құпиялылықты сақтайды.</w:t>
      </w:r>
    </w:p>
    <w:bookmarkEnd w:id="227"/>
    <w:bookmarkStart w:name="z251" w:id="228"/>
    <w:p>
      <w:pPr>
        <w:spacing w:after="0"/>
        <w:ind w:left="0"/>
        <w:jc w:val="both"/>
      </w:pPr>
      <w:r>
        <w:rPr>
          <w:rFonts w:ascii="Times New Roman"/>
          <w:b w:val="false"/>
          <w:i w:val="false"/>
          <w:color w:val="000000"/>
          <w:sz w:val="28"/>
        </w:rPr>
        <w:t>
      14. Егер Үлгі қағидаларда қамтылмаған рәсімдік мәселе туындаса, сарапшылар комиссиясы Дауларды шешу қағидаларына қайшы келмейтін тиісті рәсімді қабылдай алады.</w:t>
      </w:r>
    </w:p>
    <w:bookmarkEnd w:id="228"/>
    <w:bookmarkStart w:name="z252" w:id="229"/>
    <w:p>
      <w:pPr>
        <w:spacing w:after="0"/>
        <w:ind w:left="0"/>
        <w:jc w:val="both"/>
      </w:pPr>
      <w:r>
        <w:rPr>
          <w:rFonts w:ascii="Times New Roman"/>
          <w:b w:val="false"/>
          <w:i w:val="false"/>
          <w:color w:val="000000"/>
          <w:sz w:val="28"/>
        </w:rPr>
        <w:t>
      15. Егер сарапшылар комиссиясы жұмыстың қандай да бір мерзімін өзгерту немесе жұмысқа басқа да рәсімдік немесе әкімшілік өзгерістер енгізу қажет деп есептесе, ол қажетті мерзімдер мен түзетулерді көрсете отырып, осындай өзгерістердің себептері туралы Тараптарды хабардар етеді.</w:t>
      </w:r>
    </w:p>
    <w:bookmarkEnd w:id="229"/>
    <w:bookmarkStart w:name="z253" w:id="230"/>
    <w:p>
      <w:pPr>
        <w:spacing w:after="0"/>
        <w:ind w:left="0"/>
        <w:jc w:val="left"/>
      </w:pPr>
      <w:r>
        <w:rPr>
          <w:rFonts w:ascii="Times New Roman"/>
          <w:b/>
          <w:i w:val="false"/>
          <w:color w:val="000000"/>
        </w:rPr>
        <w:t xml:space="preserve"> Тыңдаулар</w:t>
      </w:r>
    </w:p>
    <w:bookmarkEnd w:id="230"/>
    <w:bookmarkStart w:name="z254" w:id="231"/>
    <w:p>
      <w:pPr>
        <w:spacing w:after="0"/>
        <w:ind w:left="0"/>
        <w:jc w:val="both"/>
      </w:pPr>
      <w:r>
        <w:rPr>
          <w:rFonts w:ascii="Times New Roman"/>
          <w:b w:val="false"/>
          <w:i w:val="false"/>
          <w:color w:val="000000"/>
          <w:sz w:val="28"/>
        </w:rPr>
        <w:t>
      16. Төраға осы Үлгі қағидалардың 2-тармағының шеңберінде қол жеткізілген келісімге сәйкес Тараптар мен сарапшылар комиссиясының басқа да мүшелерімен кеңесе отырып тыңдаулардың күні мен уақытын белгілейді.</w:t>
      </w:r>
    </w:p>
    <w:bookmarkEnd w:id="231"/>
    <w:bookmarkStart w:name="z255" w:id="232"/>
    <w:p>
      <w:pPr>
        <w:spacing w:after="0"/>
        <w:ind w:left="0"/>
        <w:jc w:val="both"/>
      </w:pPr>
      <w:r>
        <w:rPr>
          <w:rFonts w:ascii="Times New Roman"/>
          <w:b w:val="false"/>
          <w:i w:val="false"/>
          <w:color w:val="000000"/>
          <w:sz w:val="28"/>
        </w:rPr>
        <w:t xml:space="preserve">
      Тараптар осы Үлгі қағидалардың </w:t>
      </w:r>
      <w:r>
        <w:rPr>
          <w:rFonts w:ascii="Times New Roman"/>
          <w:b w:val="false"/>
          <w:i w:val="false"/>
          <w:color w:val="000000"/>
          <w:sz w:val="28"/>
        </w:rPr>
        <w:t>2-тармағының</w:t>
      </w:r>
      <w:r>
        <w:rPr>
          <w:rFonts w:ascii="Times New Roman"/>
          <w:b w:val="false"/>
          <w:i w:val="false"/>
          <w:color w:val="000000"/>
          <w:sz w:val="28"/>
        </w:rPr>
        <w:t xml:space="preserve"> шеңберінде қол жеткізілген келісімге сәйкес тыңдаулардың күні, уақыты және өткізілетін орны туралы жазбаша түрде хабардар етіледі.</w:t>
      </w:r>
    </w:p>
    <w:bookmarkEnd w:id="232"/>
    <w:bookmarkStart w:name="z256" w:id="233"/>
    <w:p>
      <w:pPr>
        <w:spacing w:after="0"/>
        <w:ind w:left="0"/>
        <w:jc w:val="both"/>
      </w:pPr>
      <w:r>
        <w:rPr>
          <w:rFonts w:ascii="Times New Roman"/>
          <w:b w:val="false"/>
          <w:i w:val="false"/>
          <w:color w:val="000000"/>
          <w:sz w:val="28"/>
        </w:rPr>
        <w:t>
      17. Егер Тараптар бұдан өзгеше уағдаласпаса, тыңдаулар Санкт-Петербург қаласында өткізіледі.</w:t>
      </w:r>
    </w:p>
    <w:bookmarkEnd w:id="233"/>
    <w:bookmarkStart w:name="z257" w:id="234"/>
    <w:p>
      <w:pPr>
        <w:spacing w:after="0"/>
        <w:ind w:left="0"/>
        <w:jc w:val="both"/>
      </w:pPr>
      <w:r>
        <w:rPr>
          <w:rFonts w:ascii="Times New Roman"/>
          <w:b w:val="false"/>
          <w:i w:val="false"/>
          <w:color w:val="000000"/>
          <w:sz w:val="28"/>
        </w:rPr>
        <w:t>
      18. Сарапшылар комиссиясы егер Тараптар осымен келіссе, қосымша отырыстар ұйымдастыруы мүмкін.</w:t>
      </w:r>
    </w:p>
    <w:bookmarkEnd w:id="234"/>
    <w:bookmarkStart w:name="z258" w:id="235"/>
    <w:p>
      <w:pPr>
        <w:spacing w:after="0"/>
        <w:ind w:left="0"/>
        <w:jc w:val="both"/>
      </w:pPr>
      <w:r>
        <w:rPr>
          <w:rFonts w:ascii="Times New Roman"/>
          <w:b w:val="false"/>
          <w:i w:val="false"/>
          <w:color w:val="000000"/>
          <w:sz w:val="28"/>
        </w:rPr>
        <w:t>
      19. Тыңдауларға мынадай тұлғалар:</w:t>
      </w:r>
    </w:p>
    <w:bookmarkEnd w:id="235"/>
    <w:bookmarkStart w:name="z259" w:id="236"/>
    <w:p>
      <w:pPr>
        <w:spacing w:after="0"/>
        <w:ind w:left="0"/>
        <w:jc w:val="both"/>
      </w:pPr>
      <w:r>
        <w:rPr>
          <w:rFonts w:ascii="Times New Roman"/>
          <w:b w:val="false"/>
          <w:i w:val="false"/>
          <w:color w:val="000000"/>
          <w:sz w:val="28"/>
        </w:rPr>
        <w:t>
      Тараптар өкілдері;</w:t>
      </w:r>
    </w:p>
    <w:bookmarkEnd w:id="236"/>
    <w:bookmarkStart w:name="z260" w:id="237"/>
    <w:p>
      <w:pPr>
        <w:spacing w:after="0"/>
        <w:ind w:left="0"/>
        <w:jc w:val="both"/>
      </w:pPr>
      <w:r>
        <w:rPr>
          <w:rFonts w:ascii="Times New Roman"/>
          <w:b w:val="false"/>
          <w:i w:val="false"/>
          <w:color w:val="000000"/>
          <w:sz w:val="28"/>
        </w:rPr>
        <w:t>
      Тараптардың кеңесшілері, егер олардың сарапшылар комиссиясына жүгінбейді және олар, не оларды жалдаған адамдар, іскер әріптестер немесе отбасы мүшелері талқылауға не қаржылық, не жеке мүдделі болмайтын жағдайда;</w:t>
      </w:r>
    </w:p>
    <w:bookmarkEnd w:id="237"/>
    <w:bookmarkStart w:name="z261" w:id="238"/>
    <w:p>
      <w:pPr>
        <w:spacing w:after="0"/>
        <w:ind w:left="0"/>
        <w:jc w:val="both"/>
      </w:pPr>
      <w:r>
        <w:rPr>
          <w:rFonts w:ascii="Times New Roman"/>
          <w:b w:val="false"/>
          <w:i w:val="false"/>
          <w:color w:val="000000"/>
          <w:sz w:val="28"/>
        </w:rPr>
        <w:t>
      әкімшілік персонал, ауызша және жазбаша аудармашылар;</w:t>
      </w:r>
    </w:p>
    <w:bookmarkEnd w:id="238"/>
    <w:bookmarkStart w:name="z262" w:id="239"/>
    <w:p>
      <w:pPr>
        <w:spacing w:after="0"/>
        <w:ind w:left="0"/>
        <w:jc w:val="both"/>
      </w:pPr>
      <w:r>
        <w:rPr>
          <w:rFonts w:ascii="Times New Roman"/>
          <w:b w:val="false"/>
          <w:i w:val="false"/>
          <w:color w:val="000000"/>
          <w:sz w:val="28"/>
        </w:rPr>
        <w:t>
      Тараптар өкілдерінің көмекшілері қатысуы мүмкін.</w:t>
      </w:r>
    </w:p>
    <w:bookmarkEnd w:id="239"/>
    <w:bookmarkStart w:name="z263" w:id="240"/>
    <w:p>
      <w:pPr>
        <w:spacing w:after="0"/>
        <w:ind w:left="0"/>
        <w:jc w:val="both"/>
      </w:pPr>
      <w:r>
        <w:rPr>
          <w:rFonts w:ascii="Times New Roman"/>
          <w:b w:val="false"/>
          <w:i w:val="false"/>
          <w:color w:val="000000"/>
          <w:sz w:val="28"/>
        </w:rPr>
        <w:t>
      20. Тыңдаулардан бес күн бұрын әрбір Тарап осы Тараптың атынан тыңдауларға қатысатындардың немесе тыңдауларда фактілерді баяндайтындардың және тыңдауларға қатысатын басқа да өкілдердің немесе кеңесшілердің тізімін ұсынады.</w:t>
      </w:r>
    </w:p>
    <w:bookmarkEnd w:id="240"/>
    <w:bookmarkStart w:name="z264" w:id="241"/>
    <w:p>
      <w:pPr>
        <w:spacing w:after="0"/>
        <w:ind w:left="0"/>
        <w:jc w:val="both"/>
      </w:pPr>
      <w:r>
        <w:rPr>
          <w:rFonts w:ascii="Times New Roman"/>
          <w:b w:val="false"/>
          <w:i w:val="false"/>
          <w:color w:val="000000"/>
          <w:sz w:val="28"/>
        </w:rPr>
        <w:t>
      21. Сарапшылар комиссиясы тыңдауларды Талапкер-тарап пен Жауапкер-тарапқа бірдей уақыт беріледі деген шартпен жүргізеді.</w:t>
      </w:r>
    </w:p>
    <w:bookmarkEnd w:id="241"/>
    <w:bookmarkStart w:name="z265" w:id="242"/>
    <w:p>
      <w:pPr>
        <w:spacing w:after="0"/>
        <w:ind w:left="0"/>
        <w:jc w:val="left"/>
      </w:pPr>
      <w:r>
        <w:rPr>
          <w:rFonts w:ascii="Times New Roman"/>
          <w:b/>
          <w:i w:val="false"/>
          <w:color w:val="000000"/>
        </w:rPr>
        <w:t xml:space="preserve"> Дәлелдемелер</w:t>
      </w:r>
    </w:p>
    <w:bookmarkEnd w:id="242"/>
    <w:bookmarkStart w:name="z266" w:id="243"/>
    <w:p>
      <w:pPr>
        <w:spacing w:after="0"/>
        <w:ind w:left="0"/>
        <w:jc w:val="both"/>
      </w:pPr>
      <w:r>
        <w:rPr>
          <w:rFonts w:ascii="Times New Roman"/>
          <w:b w:val="false"/>
          <w:i w:val="false"/>
          <w:color w:val="000000"/>
          <w:sz w:val="28"/>
        </w:rPr>
        <w:t>
      22. Талапкер-тараптың дәлелдері.</w:t>
      </w:r>
    </w:p>
    <w:bookmarkEnd w:id="243"/>
    <w:bookmarkStart w:name="z267" w:id="244"/>
    <w:p>
      <w:pPr>
        <w:spacing w:after="0"/>
        <w:ind w:left="0"/>
        <w:jc w:val="both"/>
      </w:pPr>
      <w:r>
        <w:rPr>
          <w:rFonts w:ascii="Times New Roman"/>
          <w:b w:val="false"/>
          <w:i w:val="false"/>
          <w:color w:val="000000"/>
          <w:sz w:val="28"/>
        </w:rPr>
        <w:t>
      23. Жауапкер-тараптың жауап дәлелдері.</w:t>
      </w:r>
    </w:p>
    <w:bookmarkEnd w:id="244"/>
    <w:bookmarkStart w:name="z268" w:id="245"/>
    <w:p>
      <w:pPr>
        <w:spacing w:after="0"/>
        <w:ind w:left="0"/>
        <w:jc w:val="left"/>
      </w:pPr>
      <w:r>
        <w:rPr>
          <w:rFonts w:ascii="Times New Roman"/>
          <w:b/>
          <w:i w:val="false"/>
          <w:color w:val="000000"/>
        </w:rPr>
        <w:t xml:space="preserve"> Теріске шығарулар</w:t>
      </w:r>
    </w:p>
    <w:bookmarkEnd w:id="245"/>
    <w:bookmarkStart w:name="z269" w:id="246"/>
    <w:p>
      <w:pPr>
        <w:spacing w:after="0"/>
        <w:ind w:left="0"/>
        <w:jc w:val="both"/>
      </w:pPr>
      <w:r>
        <w:rPr>
          <w:rFonts w:ascii="Times New Roman"/>
          <w:b w:val="false"/>
          <w:i w:val="false"/>
          <w:color w:val="000000"/>
          <w:sz w:val="28"/>
        </w:rPr>
        <w:t>
      24. Талапкер-тараптың жауабы.</w:t>
      </w:r>
    </w:p>
    <w:bookmarkEnd w:id="246"/>
    <w:bookmarkStart w:name="z270" w:id="247"/>
    <w:p>
      <w:pPr>
        <w:spacing w:after="0"/>
        <w:ind w:left="0"/>
        <w:jc w:val="both"/>
      </w:pPr>
      <w:r>
        <w:rPr>
          <w:rFonts w:ascii="Times New Roman"/>
          <w:b w:val="false"/>
          <w:i w:val="false"/>
          <w:color w:val="000000"/>
          <w:sz w:val="28"/>
        </w:rPr>
        <w:t>
      25. Жауапкер-тараптың жауабы.</w:t>
      </w:r>
    </w:p>
    <w:bookmarkEnd w:id="247"/>
    <w:bookmarkStart w:name="z271" w:id="248"/>
    <w:p>
      <w:pPr>
        <w:spacing w:after="0"/>
        <w:ind w:left="0"/>
        <w:jc w:val="both"/>
      </w:pPr>
      <w:r>
        <w:rPr>
          <w:rFonts w:ascii="Times New Roman"/>
          <w:b w:val="false"/>
          <w:i w:val="false"/>
          <w:color w:val="000000"/>
          <w:sz w:val="28"/>
        </w:rPr>
        <w:t>
      26. Тыңдау өтіп жатқан кезде сарапшылар комиссиясының мүшелері кез келген Тарапқа кез келген уақытта сұрақтар қоя алады.</w:t>
      </w:r>
    </w:p>
    <w:bookmarkEnd w:id="248"/>
    <w:bookmarkStart w:name="z272" w:id="249"/>
    <w:p>
      <w:pPr>
        <w:spacing w:after="0"/>
        <w:ind w:left="0"/>
        <w:jc w:val="both"/>
      </w:pPr>
      <w:r>
        <w:rPr>
          <w:rFonts w:ascii="Times New Roman"/>
          <w:b w:val="false"/>
          <w:i w:val="false"/>
          <w:color w:val="000000"/>
          <w:sz w:val="28"/>
        </w:rPr>
        <w:t>
      27. Әрбір тыңдаулардың хаттамасы осы Үлгі қағидалардың 2-тармағының шеңберінде қол жеткізілген келісімге сәйкес жасалып, қысқа мерзім ішінде Тараптарға және сарапшылар комиссиясына беріледі.</w:t>
      </w:r>
    </w:p>
    <w:bookmarkEnd w:id="249"/>
    <w:bookmarkStart w:name="z273" w:id="250"/>
    <w:p>
      <w:pPr>
        <w:spacing w:after="0"/>
        <w:ind w:left="0"/>
        <w:jc w:val="both"/>
      </w:pPr>
      <w:r>
        <w:rPr>
          <w:rFonts w:ascii="Times New Roman"/>
          <w:b w:val="false"/>
          <w:i w:val="false"/>
          <w:color w:val="000000"/>
          <w:sz w:val="28"/>
        </w:rPr>
        <w:t>
      28. Жұмыс барысында сарапшылар комиссиясы кез келген уақытта Тараптардың біреуіне немесе екеуіне де жазбаша түрде сұрақтар қоя алады.</w:t>
      </w:r>
    </w:p>
    <w:bookmarkEnd w:id="250"/>
    <w:bookmarkStart w:name="z274" w:id="251"/>
    <w:p>
      <w:pPr>
        <w:spacing w:after="0"/>
        <w:ind w:left="0"/>
        <w:jc w:val="both"/>
      </w:pPr>
      <w:r>
        <w:rPr>
          <w:rFonts w:ascii="Times New Roman"/>
          <w:b w:val="false"/>
          <w:i w:val="false"/>
          <w:color w:val="000000"/>
          <w:sz w:val="28"/>
        </w:rPr>
        <w:t>
      29. Сарапшылар комиссиясы жазбаша сұрақтар жолдаған Тарап кез келген жазбаша жауаптың данасын жолдайды.</w:t>
      </w:r>
    </w:p>
    <w:bookmarkEnd w:id="251"/>
    <w:bookmarkStart w:name="z275" w:id="252"/>
    <w:p>
      <w:pPr>
        <w:spacing w:after="0"/>
        <w:ind w:left="0"/>
        <w:jc w:val="both"/>
      </w:pPr>
      <w:r>
        <w:rPr>
          <w:rFonts w:ascii="Times New Roman"/>
          <w:b w:val="false"/>
          <w:i w:val="false"/>
          <w:color w:val="000000"/>
          <w:sz w:val="28"/>
        </w:rPr>
        <w:t>
      Әрбір Тарапқа жауап бойынша жазбаша түсініктемелерді жолданған күннен бастап бес күн ішінде ұсыну мүмкіндігі беріледі.</w:t>
      </w:r>
    </w:p>
    <w:bookmarkEnd w:id="252"/>
    <w:bookmarkStart w:name="z276" w:id="253"/>
    <w:p>
      <w:pPr>
        <w:spacing w:after="0"/>
        <w:ind w:left="0"/>
        <w:jc w:val="both"/>
      </w:pPr>
      <w:r>
        <w:rPr>
          <w:rFonts w:ascii="Times New Roman"/>
          <w:b w:val="false"/>
          <w:i w:val="false"/>
          <w:color w:val="000000"/>
          <w:sz w:val="28"/>
        </w:rPr>
        <w:t>
      30. Тыңдаулар өткен күннен кейін 10 күн ішінде әрбір Тарап тыңдау барысында туындаған кез келген мәселелер бойынша қосымша жазбаша ұсыным жіберуі мүмкін.</w:t>
      </w:r>
    </w:p>
    <w:bookmarkEnd w:id="253"/>
    <w:bookmarkStart w:name="z277" w:id="254"/>
    <w:p>
      <w:pPr>
        <w:spacing w:after="0"/>
        <w:ind w:left="0"/>
        <w:jc w:val="left"/>
      </w:pPr>
      <w:r>
        <w:rPr>
          <w:rFonts w:ascii="Times New Roman"/>
          <w:b/>
          <w:i w:val="false"/>
          <w:color w:val="000000"/>
        </w:rPr>
        <w:t xml:space="preserve"> Түсініктеме беру қағидалары және дәлелдеу ауыртпалығы</w:t>
      </w:r>
    </w:p>
    <w:bookmarkEnd w:id="254"/>
    <w:bookmarkStart w:name="z278" w:id="255"/>
    <w:p>
      <w:pPr>
        <w:spacing w:after="0"/>
        <w:ind w:left="0"/>
        <w:jc w:val="both"/>
      </w:pPr>
      <w:r>
        <w:rPr>
          <w:rFonts w:ascii="Times New Roman"/>
          <w:b w:val="false"/>
          <w:i w:val="false"/>
          <w:color w:val="000000"/>
          <w:sz w:val="28"/>
        </w:rPr>
        <w:t>
      31. Комиссия Шарттың ережелерін халықаралық жария құқық нормаларына сәйкес талқылайды.</w:t>
      </w:r>
    </w:p>
    <w:bookmarkEnd w:id="255"/>
    <w:bookmarkStart w:name="z279" w:id="256"/>
    <w:p>
      <w:pPr>
        <w:spacing w:after="0"/>
        <w:ind w:left="0"/>
        <w:jc w:val="both"/>
      </w:pPr>
      <w:r>
        <w:rPr>
          <w:rFonts w:ascii="Times New Roman"/>
          <w:b w:val="false"/>
          <w:i w:val="false"/>
          <w:color w:val="000000"/>
          <w:sz w:val="28"/>
        </w:rPr>
        <w:t>
      32. Басқа Тараптың шарасы Шарттың ережелеріне сәйкес келмейді деп мәлімдеген Тарап осындай сәйкессіздікті дәлелдеу ауыртпалығын мойнына алады.</w:t>
      </w:r>
    </w:p>
    <w:bookmarkEnd w:id="256"/>
    <w:bookmarkStart w:name="z280" w:id="257"/>
    <w:p>
      <w:pPr>
        <w:spacing w:after="0"/>
        <w:ind w:left="0"/>
        <w:jc w:val="both"/>
      </w:pPr>
      <w:r>
        <w:rPr>
          <w:rFonts w:ascii="Times New Roman"/>
          <w:b w:val="false"/>
          <w:i w:val="false"/>
          <w:color w:val="000000"/>
          <w:sz w:val="28"/>
        </w:rPr>
        <w:t>
      33. Шартқа сәйкес шараны алып тастауға жатады деп растайтын Тарап мұндай алып тастаудың қолданылатындығын дәлелдеу ауыртпалығын мойнына алады.</w:t>
      </w:r>
    </w:p>
    <w:bookmarkEnd w:id="257"/>
    <w:bookmarkStart w:name="z281" w:id="258"/>
    <w:p>
      <w:pPr>
        <w:spacing w:after="0"/>
        <w:ind w:left="0"/>
        <w:jc w:val="left"/>
      </w:pPr>
      <w:r>
        <w:rPr>
          <w:rFonts w:ascii="Times New Roman"/>
          <w:b/>
          <w:i w:val="false"/>
          <w:color w:val="000000"/>
        </w:rPr>
        <w:t xml:space="preserve"> Құпиялылық</w:t>
      </w:r>
    </w:p>
    <w:bookmarkEnd w:id="258"/>
    <w:bookmarkStart w:name="z282" w:id="259"/>
    <w:p>
      <w:pPr>
        <w:spacing w:after="0"/>
        <w:ind w:left="0"/>
        <w:jc w:val="both"/>
      </w:pPr>
      <w:r>
        <w:rPr>
          <w:rFonts w:ascii="Times New Roman"/>
          <w:b w:val="false"/>
          <w:i w:val="false"/>
          <w:color w:val="000000"/>
          <w:sz w:val="28"/>
        </w:rPr>
        <w:t>
      34. Тараптар, талқылауды дайындау мен жүргізуге қатысатын барлық сарапшылар және тыңдаудың барлық қатысушылары сарапшылар комиссиясындағы тыңдаулардың, оның жұмысы мен алғашқы баяндамасының, сондай-ақ сарапшылар комиссиясындағы барлық жазбаша ұсынымдар мен хабарламалардың құпиялылығын сақтайды.</w:t>
      </w:r>
    </w:p>
    <w:bookmarkEnd w:id="259"/>
    <w:bookmarkStart w:name="z283" w:id="260"/>
    <w:p>
      <w:pPr>
        <w:spacing w:after="0"/>
        <w:ind w:left="0"/>
        <w:jc w:val="both"/>
      </w:pPr>
      <w:r>
        <w:rPr>
          <w:rFonts w:ascii="Times New Roman"/>
          <w:b w:val="false"/>
          <w:i w:val="false"/>
          <w:color w:val="000000"/>
          <w:sz w:val="28"/>
        </w:rPr>
        <w:t>
      35. Сарапшылар комиссиясы ақпарат сұрата алады. Бұл ретте, осы ақпаратты сұратып отырған органға ақпаратты алдында ашу ақпаратты иеленіп отырған Тараптардың ұлттық заңнамасында тыйым салынған немесе осы Тараптың маңызды мүдделерімен сәйкес келмейтін болса, Тараптардың ешқайсысынан ақпаратты беру талап етілмейді.</w:t>
      </w:r>
    </w:p>
    <w:bookmarkEnd w:id="260"/>
    <w:bookmarkStart w:name="z284" w:id="261"/>
    <w:p>
      <w:pPr>
        <w:spacing w:after="0"/>
        <w:ind w:left="0"/>
        <w:jc w:val="both"/>
      </w:pPr>
      <w:r>
        <w:rPr>
          <w:rFonts w:ascii="Times New Roman"/>
          <w:b w:val="false"/>
          <w:i w:val="false"/>
          <w:color w:val="000000"/>
          <w:sz w:val="28"/>
        </w:rPr>
        <w:t>
      36. Таратылуына тыйым салынбаған, бірақ заң тұрғысынан шектелген, немесе таратылған жағдайда Тараптардың мүдделерін қозғауы мүмкін құпия ақпарат осы ақпарат көзінің жазбаша келісімімен ғана беріледі.</w:t>
      </w:r>
    </w:p>
    <w:bookmarkEnd w:id="261"/>
    <w:bookmarkStart w:name="z285" w:id="262"/>
    <w:p>
      <w:pPr>
        <w:spacing w:after="0"/>
        <w:ind w:left="0"/>
        <w:jc w:val="both"/>
      </w:pPr>
      <w:r>
        <w:rPr>
          <w:rFonts w:ascii="Times New Roman"/>
          <w:b w:val="false"/>
          <w:i w:val="false"/>
          <w:color w:val="000000"/>
          <w:sz w:val="28"/>
        </w:rPr>
        <w:t>
      37. Сарапшылар комиссиясы талқылау барысында Тараптардан сенім  білдіру негізінде алынған кез келген ақпараттың құпиялылығын сақтайды және қамтамасыз етеді және ақпаратты беруші Тараптан өкілеттік берілмеген үшінші тараптың осындай ақпаратты ашу туралы кез келген өтінішін қабыл алмайды.</w:t>
      </w:r>
    </w:p>
    <w:bookmarkEnd w:id="262"/>
    <w:bookmarkStart w:name="z286" w:id="263"/>
    <w:p>
      <w:pPr>
        <w:spacing w:after="0"/>
        <w:ind w:left="0"/>
        <w:jc w:val="left"/>
      </w:pPr>
      <w:r>
        <w:rPr>
          <w:rFonts w:ascii="Times New Roman"/>
          <w:b/>
          <w:i w:val="false"/>
          <w:color w:val="000000"/>
        </w:rPr>
        <w:t xml:space="preserve"> Тараптардың бірінің қатысуынсыз өтетін байланыстар</w:t>
      </w:r>
    </w:p>
    <w:bookmarkEnd w:id="263"/>
    <w:bookmarkStart w:name="z287" w:id="264"/>
    <w:p>
      <w:pPr>
        <w:spacing w:after="0"/>
        <w:ind w:left="0"/>
        <w:jc w:val="both"/>
      </w:pPr>
      <w:r>
        <w:rPr>
          <w:rFonts w:ascii="Times New Roman"/>
          <w:b w:val="false"/>
          <w:i w:val="false"/>
          <w:color w:val="000000"/>
          <w:sz w:val="28"/>
        </w:rPr>
        <w:t>
      38. Егер Тараптардың бірі қатыспаса, сарапшылар комиссиясы қалған Тараптардың қайсысымен болмасын кездеспейді және байланыс жасамайды.</w:t>
      </w:r>
    </w:p>
    <w:bookmarkEnd w:id="264"/>
    <w:bookmarkStart w:name="z288" w:id="265"/>
    <w:p>
      <w:pPr>
        <w:spacing w:after="0"/>
        <w:ind w:left="0"/>
        <w:jc w:val="left"/>
      </w:pPr>
      <w:r>
        <w:rPr>
          <w:rFonts w:ascii="Times New Roman"/>
          <w:b/>
          <w:i w:val="false"/>
          <w:color w:val="000000"/>
        </w:rPr>
        <w:t xml:space="preserve"> Сарапшылардың рөлі</w:t>
      </w:r>
    </w:p>
    <w:bookmarkEnd w:id="265"/>
    <w:bookmarkStart w:name="z289" w:id="266"/>
    <w:p>
      <w:pPr>
        <w:spacing w:after="0"/>
        <w:ind w:left="0"/>
        <w:jc w:val="both"/>
      </w:pPr>
      <w:r>
        <w:rPr>
          <w:rFonts w:ascii="Times New Roman"/>
          <w:b w:val="false"/>
          <w:i w:val="false"/>
          <w:color w:val="000000"/>
          <w:sz w:val="28"/>
        </w:rPr>
        <w:t>
      39. Тараптардың өтініші немесе оның жеке бастамасы бойынша сарапшылар комиссиясы кез келген тұлғадан немесе органнан қажет деп есептейтін ақпаратты немесе техникалық ұсынымдарды Тараптар осымен келіседі деген жағдайда және Тараптардың келісуі мүмкін деген шарттарға сәйкес талап ете алады.</w:t>
      </w:r>
    </w:p>
    <w:bookmarkEnd w:id="266"/>
    <w:bookmarkStart w:name="z290" w:id="267"/>
    <w:p>
      <w:pPr>
        <w:spacing w:after="0"/>
        <w:ind w:left="0"/>
        <w:jc w:val="both"/>
      </w:pPr>
      <w:r>
        <w:rPr>
          <w:rFonts w:ascii="Times New Roman"/>
          <w:b w:val="false"/>
          <w:i w:val="false"/>
          <w:color w:val="000000"/>
          <w:sz w:val="28"/>
        </w:rPr>
        <w:t xml:space="preserve">
      40. Егер осы Үлгі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сарапшының жазбаша баяндамасын ұсыну талап етілсе, сарапшылар комиссиясында талқылауға қатысты қолданылатын кез келген мерзім өтінішті беру күнінен бастап, сарапшылар комиссиясына баяндаманы ұсыну талап етілетін күні аяқталатын уақытқа тоқтатыла тұрады.</w:t>
      </w:r>
    </w:p>
    <w:bookmarkEnd w:id="267"/>
    <w:bookmarkStart w:name="z291" w:id="268"/>
    <w:p>
      <w:pPr>
        <w:spacing w:after="0"/>
        <w:ind w:left="0"/>
        <w:jc w:val="left"/>
      </w:pPr>
      <w:r>
        <w:rPr>
          <w:rFonts w:ascii="Times New Roman"/>
          <w:b/>
          <w:i w:val="false"/>
          <w:color w:val="000000"/>
        </w:rPr>
        <w:t xml:space="preserve"> Сарапшылар комиссиясының баяндамалары</w:t>
      </w:r>
    </w:p>
    <w:bookmarkEnd w:id="268"/>
    <w:bookmarkStart w:name="z292" w:id="269"/>
    <w:p>
      <w:pPr>
        <w:spacing w:after="0"/>
        <w:ind w:left="0"/>
        <w:jc w:val="both"/>
      </w:pPr>
      <w:r>
        <w:rPr>
          <w:rFonts w:ascii="Times New Roman"/>
          <w:b w:val="false"/>
          <w:i w:val="false"/>
          <w:color w:val="000000"/>
          <w:sz w:val="28"/>
        </w:rPr>
        <w:t>
      41. Егер Тараптар өзгеше уағдаласпаса, сарапшылар комиссиясы өз баяндамасын осы Үлгі қағидалардың 39-тармағына сәйкес алынған Тараптардың кез келген ақпараты мен дәлелдемелеріне негіздейді.</w:t>
      </w:r>
    </w:p>
    <w:bookmarkEnd w:id="269"/>
    <w:bookmarkStart w:name="z293" w:id="270"/>
    <w:p>
      <w:pPr>
        <w:spacing w:after="0"/>
        <w:ind w:left="0"/>
        <w:jc w:val="both"/>
      </w:pPr>
      <w:r>
        <w:rPr>
          <w:rFonts w:ascii="Times New Roman"/>
          <w:b w:val="false"/>
          <w:i w:val="false"/>
          <w:color w:val="000000"/>
          <w:sz w:val="28"/>
        </w:rPr>
        <w:t>
      42. Сарапшылар комиссиясының алғашқы баяндамасы бойынша Тараптардың жазбаша ескертулерін қарап болғаннан кейін сарапшылар комиссиясы өз шешімімен немесе Тараптың өтініші бойынша:</w:t>
      </w:r>
    </w:p>
    <w:bookmarkEnd w:id="270"/>
    <w:p>
      <w:pPr>
        <w:spacing w:after="0"/>
        <w:ind w:left="0"/>
        <w:jc w:val="both"/>
      </w:pPr>
      <w:r>
        <w:rPr>
          <w:rFonts w:ascii="Times New Roman"/>
          <w:b w:val="false"/>
          <w:i w:val="false"/>
          <w:color w:val="000000"/>
          <w:sz w:val="28"/>
        </w:rPr>
        <w:t>
      басқа Тараптың пікірін сұратуы;</w:t>
      </w:r>
    </w:p>
    <w:p>
      <w:pPr>
        <w:spacing w:after="0"/>
        <w:ind w:left="0"/>
        <w:jc w:val="both"/>
      </w:pPr>
      <w:r>
        <w:rPr>
          <w:rFonts w:ascii="Times New Roman"/>
          <w:b w:val="false"/>
          <w:i w:val="false"/>
          <w:color w:val="000000"/>
          <w:sz w:val="28"/>
        </w:rPr>
        <w:t>
      өз баяндамасын қайта қарауы;</w:t>
      </w:r>
    </w:p>
    <w:p>
      <w:pPr>
        <w:spacing w:after="0"/>
        <w:ind w:left="0"/>
        <w:jc w:val="both"/>
      </w:pPr>
      <w:r>
        <w:rPr>
          <w:rFonts w:ascii="Times New Roman"/>
          <w:b w:val="false"/>
          <w:i w:val="false"/>
          <w:color w:val="000000"/>
          <w:sz w:val="28"/>
        </w:rPr>
        <w:t>
      қажет деп есептейтін басқа да кез келген зерттеуді өткізуі мүмкін.</w:t>
      </w:r>
    </w:p>
    <w:bookmarkStart w:name="z294" w:id="271"/>
    <w:p>
      <w:pPr>
        <w:spacing w:after="0"/>
        <w:ind w:left="0"/>
        <w:jc w:val="left"/>
      </w:pPr>
      <w:r>
        <w:rPr>
          <w:rFonts w:ascii="Times New Roman"/>
          <w:b/>
          <w:i w:val="false"/>
          <w:color w:val="000000"/>
        </w:rPr>
        <w:t xml:space="preserve"> Айрықша шұғыл жағдайлар</w:t>
      </w:r>
    </w:p>
    <w:bookmarkEnd w:id="271"/>
    <w:bookmarkStart w:name="z295" w:id="272"/>
    <w:p>
      <w:pPr>
        <w:spacing w:after="0"/>
        <w:ind w:left="0"/>
        <w:jc w:val="both"/>
      </w:pPr>
      <w:r>
        <w:rPr>
          <w:rFonts w:ascii="Times New Roman"/>
          <w:b w:val="false"/>
          <w:i w:val="false"/>
          <w:color w:val="000000"/>
          <w:sz w:val="28"/>
        </w:rPr>
        <w:t>
      43. Айрықша шұғыл жағдайларда сарапшылар комиссиясы бастапқы баяндаманы тапсыру мерзімін және Тараптардың осындай баяндама бойынша ескертулерін тиісті түрде түзетеді.</w:t>
      </w:r>
    </w:p>
    <w:bookmarkEnd w:id="272"/>
    <w:bookmarkStart w:name="z296" w:id="273"/>
    <w:p>
      <w:pPr>
        <w:spacing w:after="0"/>
        <w:ind w:left="0"/>
        <w:jc w:val="left"/>
      </w:pPr>
      <w:r>
        <w:rPr>
          <w:rFonts w:ascii="Times New Roman"/>
          <w:b/>
          <w:i w:val="false"/>
          <w:color w:val="000000"/>
        </w:rPr>
        <w:t xml:space="preserve"> Жазбаша және ауызша аударма</w:t>
      </w:r>
    </w:p>
    <w:bookmarkEnd w:id="273"/>
    <w:bookmarkStart w:name="z297" w:id="274"/>
    <w:p>
      <w:pPr>
        <w:spacing w:after="0"/>
        <w:ind w:left="0"/>
        <w:jc w:val="both"/>
      </w:pPr>
      <w:r>
        <w:rPr>
          <w:rFonts w:ascii="Times New Roman"/>
          <w:b w:val="false"/>
          <w:i w:val="false"/>
          <w:color w:val="000000"/>
          <w:sz w:val="28"/>
        </w:rPr>
        <w:t xml:space="preserve">
      44. Тарап осы Үлгі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кездесуден кешіктірмей жазбаша немесе ауызша түрде жасалатын ұсыныстардың қай тілде жасалатыны туралы жазбаша түрде хабардар етеді.</w:t>
      </w:r>
    </w:p>
    <w:bookmarkEnd w:id="274"/>
    <w:p>
      <w:pPr>
        <w:spacing w:after="0"/>
        <w:ind w:left="0"/>
        <w:jc w:val="both"/>
      </w:pPr>
      <w:r>
        <w:rPr>
          <w:rFonts w:ascii="Times New Roman"/>
          <w:b w:val="false"/>
          <w:i w:val="false"/>
          <w:color w:val="000000"/>
          <w:sz w:val="28"/>
        </w:rPr>
        <w:t>
      Әрбір Тарап өзінің жазбаша ұсыныстарын орыс тіліне аударуды ұйымдастырады және барлық шығыстарды өз мойнына алады. Ұсыныс білдірген Тараптың өтініші бойынша сарапшылар комиссиясы талқылауды сол Тараптың аударманы аяқтауы үшін қажетті уақытқа тоқтата алады.</w:t>
      </w:r>
    </w:p>
    <w:p>
      <w:pPr>
        <w:spacing w:after="0"/>
        <w:ind w:left="0"/>
        <w:jc w:val="both"/>
      </w:pPr>
      <w:r>
        <w:rPr>
          <w:rFonts w:ascii="Times New Roman"/>
          <w:b w:val="false"/>
          <w:i w:val="false"/>
          <w:color w:val="000000"/>
          <w:sz w:val="28"/>
        </w:rPr>
        <w:t>
      Сарапшылар комиссиясының баяндамалары орыс тілінде жасалады.</w:t>
      </w:r>
    </w:p>
    <w:bookmarkStart w:name="z298" w:id="275"/>
    <w:p>
      <w:pPr>
        <w:spacing w:after="0"/>
        <w:ind w:left="0"/>
        <w:jc w:val="left"/>
      </w:pPr>
      <w:r>
        <w:rPr>
          <w:rFonts w:ascii="Times New Roman"/>
          <w:b/>
          <w:i w:val="false"/>
          <w:color w:val="000000"/>
        </w:rPr>
        <w:t xml:space="preserve"> Уақыт есебі</w:t>
      </w:r>
    </w:p>
    <w:bookmarkEnd w:id="275"/>
    <w:bookmarkStart w:name="z299" w:id="276"/>
    <w:p>
      <w:pPr>
        <w:spacing w:after="0"/>
        <w:ind w:left="0"/>
        <w:jc w:val="both"/>
      </w:pPr>
      <w:r>
        <w:rPr>
          <w:rFonts w:ascii="Times New Roman"/>
          <w:b w:val="false"/>
          <w:i w:val="false"/>
          <w:color w:val="000000"/>
          <w:sz w:val="28"/>
        </w:rPr>
        <w:t>
      45. Дауларды шешу қағидалары мен Үлгі қағидаларға сәйкес орындау қажет болса немесе сарапшылар комиссиясы нақты іс-шарадан кейін, оған дейін немесе нақты сол күні немесе нақты іс-шара өтіп жатқан уақытта бір нәрсені талап етсе де, көрсетілген күн мен көрсетілген іс-шара өткен күн осы күндер санын есептеген кезде есепке алынбайды.</w:t>
      </w:r>
    </w:p>
    <w:bookmarkEnd w:id="276"/>
    <w:bookmarkStart w:name="z300" w:id="277"/>
    <w:p>
      <w:pPr>
        <w:spacing w:after="0"/>
        <w:ind w:left="0"/>
        <w:jc w:val="both"/>
      </w:pPr>
      <w:r>
        <w:rPr>
          <w:rFonts w:ascii="Times New Roman"/>
          <w:b w:val="false"/>
          <w:i w:val="false"/>
          <w:color w:val="000000"/>
          <w:sz w:val="28"/>
        </w:rPr>
        <w:t xml:space="preserve">
      46. Осы Үлгі қағидалардың </w:t>
      </w:r>
      <w:r>
        <w:rPr>
          <w:rFonts w:ascii="Times New Roman"/>
          <w:b w:val="false"/>
          <w:i w:val="false"/>
          <w:color w:val="000000"/>
          <w:sz w:val="28"/>
        </w:rPr>
        <w:t>10-тармағы</w:t>
      </w:r>
      <w:r>
        <w:rPr>
          <w:rFonts w:ascii="Times New Roman"/>
          <w:b w:val="false"/>
          <w:i w:val="false"/>
          <w:color w:val="000000"/>
          <w:sz w:val="28"/>
        </w:rPr>
        <w:t xml:space="preserve"> бойынша Тарап келесі Тарап құжатты алған күнге қарағанда құжатты басқа күні алса, есебі осындай күнге байланысты болатын қандай да бір мерзім соңғы алынған құжаттың мерзіміне байланысты жүргізіледі.</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5-қосымша</w:t>
            </w:r>
          </w:p>
        </w:tc>
      </w:tr>
    </w:tbl>
    <w:bookmarkStart w:name="z302" w:id="278"/>
    <w:p>
      <w:pPr>
        <w:spacing w:after="0"/>
        <w:ind w:left="0"/>
        <w:jc w:val="left"/>
      </w:pPr>
      <w:r>
        <w:rPr>
          <w:rFonts w:ascii="Times New Roman"/>
          <w:b/>
          <w:i w:val="false"/>
          <w:color w:val="000000"/>
        </w:rPr>
        <w:t xml:space="preserve"> Еркін сауда аймағы туралы шарт күшіне енгеннен бастап</w:t>
      </w:r>
      <w:r>
        <w:br/>
      </w:r>
      <w:r>
        <w:rPr>
          <w:rFonts w:ascii="Times New Roman"/>
          <w:b/>
          <w:i w:val="false"/>
          <w:color w:val="000000"/>
        </w:rPr>
        <w:t>қолданылуы тоқтатылатын халықаралық құжаттар</w:t>
      </w:r>
      <w:r>
        <w:br/>
      </w:r>
      <w:r>
        <w:rPr>
          <w:rFonts w:ascii="Times New Roman"/>
          <w:b/>
          <w:i w:val="false"/>
          <w:color w:val="000000"/>
        </w:rPr>
        <w:t>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0557"/>
        <w:gridCol w:w="450"/>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 аймағын құру туралы келісім</w:t>
            </w:r>
          </w:p>
          <w:p>
            <w:pPr>
              <w:spacing w:after="20"/>
              <w:ind w:left="20"/>
              <w:jc w:val="both"/>
            </w:pPr>
            <w:r>
              <w:rPr>
                <w:rFonts w:ascii="Times New Roman"/>
                <w:b w:val="false"/>
                <w:i w:val="false"/>
                <w:color w:val="000000"/>
                <w:sz w:val="20"/>
              </w:rPr>
              <w:t>
(15.04.1994, Мәскеу қ., ТМД мемлекеттері басшыларының кеңесі)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жылы 15 сәуірдегі Еркін сауда аймағын құру туралы келісімге өзгерістер мен толықтырулар енгізу туралы хаттама</w:t>
            </w:r>
          </w:p>
          <w:p>
            <w:pPr>
              <w:spacing w:after="20"/>
              <w:ind w:left="20"/>
              <w:jc w:val="both"/>
            </w:pPr>
            <w:r>
              <w:rPr>
                <w:rFonts w:ascii="Times New Roman"/>
                <w:b w:val="false"/>
                <w:i w:val="false"/>
                <w:color w:val="000000"/>
                <w:sz w:val="20"/>
              </w:rPr>
              <w:t>
(02.04.1999, Мәскеу қ., ТМД мемлекеттері басшыларының кеңесі)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 аймағын құру туралы келісімге қатысушы мемлекеттерді еркін сауда режимінен кезең-кезеңмен шығару туралы консультациялар өткізу рәсімдерінің қағидалары туралы хаттама</w:t>
            </w:r>
          </w:p>
          <w:p>
            <w:pPr>
              <w:spacing w:after="20"/>
              <w:ind w:left="20"/>
              <w:jc w:val="both"/>
            </w:pPr>
            <w:r>
              <w:rPr>
                <w:rFonts w:ascii="Times New Roman"/>
                <w:b w:val="false"/>
                <w:i w:val="false"/>
                <w:color w:val="000000"/>
                <w:sz w:val="20"/>
              </w:rPr>
              <w:t>
(24.12.1999, Мәскеу қ., ТМД елдері үкіметтері басшыларының тапсырмасы бойынша ТМД-ның Экономикалық кеңесі)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 аймағын құру туралы келісімге қатысушы мемлекеттердің импортты лицензиялау қағидалары туралы хаттамасы</w:t>
            </w:r>
          </w:p>
          <w:p>
            <w:pPr>
              <w:spacing w:after="20"/>
              <w:ind w:left="20"/>
              <w:jc w:val="both"/>
            </w:pPr>
            <w:r>
              <w:rPr>
                <w:rFonts w:ascii="Times New Roman"/>
                <w:b w:val="false"/>
                <w:i w:val="false"/>
                <w:color w:val="000000"/>
                <w:sz w:val="20"/>
              </w:rPr>
              <w:t>
(30.11.2000, Минск қ., ТМД үкіметтері басшыларының кеңесі)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ТМД-ға қатысушы мемлекеттермен өзара саудадағы шектеулерді кезең-кезеңімен тоқтату туралы хаттама</w:t>
            </w:r>
          </w:p>
          <w:p>
            <w:pPr>
              <w:spacing w:after="20"/>
              <w:ind w:left="20"/>
              <w:jc w:val="both"/>
            </w:pPr>
            <w:r>
              <w:rPr>
                <w:rFonts w:ascii="Times New Roman"/>
                <w:b w:val="false"/>
                <w:i w:val="false"/>
                <w:color w:val="000000"/>
                <w:sz w:val="20"/>
              </w:rPr>
              <w:t>
(03.06.2005, Тбилиси қ., ТМД үкіметтері басшыларының Кеңесі)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Еркін сауда аймағы</w:t>
            </w:r>
            <w:r>
              <w:br/>
            </w:r>
            <w:r>
              <w:rPr>
                <w:rFonts w:ascii="Times New Roman"/>
                <w:b w:val="false"/>
                <w:i w:val="false"/>
                <w:color w:val="000000"/>
                <w:sz w:val="20"/>
              </w:rPr>
              <w:t>туралы шартқа</w:t>
            </w:r>
            <w:r>
              <w:br/>
            </w:r>
            <w:r>
              <w:rPr>
                <w:rFonts w:ascii="Times New Roman"/>
                <w:b w:val="false"/>
                <w:i w:val="false"/>
                <w:color w:val="000000"/>
                <w:sz w:val="20"/>
              </w:rPr>
              <w:t>6-қосымша</w:t>
            </w:r>
          </w:p>
        </w:tc>
      </w:tr>
    </w:tbl>
    <w:bookmarkStart w:name="z304" w:id="279"/>
    <w:p>
      <w:pPr>
        <w:spacing w:after="0"/>
        <w:ind w:left="0"/>
        <w:jc w:val="left"/>
      </w:pPr>
      <w:r>
        <w:rPr>
          <w:rFonts w:ascii="Times New Roman"/>
          <w:b/>
          <w:i w:val="false"/>
          <w:color w:val="000000"/>
        </w:rPr>
        <w:t xml:space="preserve"> КЕДЕН ОДАҒЫНА ҚАТЫСУШЫ МЕМЛЕКЕТТЕРДІҢ ЕРКІН САУДА АЙМАҒЫ ТУРАЛЫ</w:t>
      </w:r>
      <w:r>
        <w:br/>
      </w:r>
      <w:r>
        <w:rPr>
          <w:rFonts w:ascii="Times New Roman"/>
          <w:b/>
          <w:i w:val="false"/>
          <w:color w:val="000000"/>
        </w:rPr>
        <w:t xml:space="preserve">ШАРТТЫҢ 18-БАБЫНЫҢ </w:t>
      </w:r>
      <w:r>
        <w:rPr>
          <w:rFonts w:ascii="Times New Roman"/>
          <w:b/>
          <w:i w:val="false"/>
          <w:color w:val="000000"/>
        </w:rPr>
        <w:t>1-ТАРМАҒЫН</w:t>
      </w:r>
      <w:r>
        <w:rPr>
          <w:rFonts w:ascii="Times New Roman"/>
          <w:b/>
          <w:i w:val="false"/>
          <w:color w:val="000000"/>
        </w:rPr>
        <w:t xml:space="preserve"> ҚОЛДАНУЫ</w:t>
      </w:r>
    </w:p>
    <w:bookmarkEnd w:id="279"/>
    <w:bookmarkStart w:name="z305" w:id="280"/>
    <w:p>
      <w:pPr>
        <w:spacing w:after="0"/>
        <w:ind w:left="0"/>
        <w:jc w:val="both"/>
      </w:pPr>
      <w:r>
        <w:rPr>
          <w:rFonts w:ascii="Times New Roman"/>
          <w:b w:val="false"/>
          <w:i w:val="false"/>
          <w:color w:val="000000"/>
          <w:sz w:val="28"/>
        </w:rPr>
        <w:t xml:space="preserve">
      Егер Тараптардың бірі 18-баптың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келісімге қатысуы, мұндай Тараптан келетін импорттың Кеден одағының өнеркәсібіне залал келтіретіндей немесе залал келтіру қаупін төндіретіндей көлемде өсуіп кетуіне әкеп соққан жағдайда, Кеден одағына қатысушы мемлекеттер Тараптармен тиісті консультацияларды өткізгеннен кейін осы Шарттың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w:t>
      </w:r>
      <w:r>
        <w:rPr>
          <w:rFonts w:ascii="Times New Roman"/>
          <w:b w:val="false"/>
          <w:i w:val="false"/>
          <w:color w:val="000000"/>
          <w:sz w:val="28"/>
        </w:rPr>
        <w:t xml:space="preserve"> қолдануға залал  келтірмейтіндей бірінші Тараптан тиісті тауарлар импортына қатысты барынша жоғары қолайлы режим мөлшерлемесі көлемінде осындай баж енгізу құқығына ие болады.</w:t>
      </w:r>
    </w:p>
    <w:bookmarkEnd w:id="280"/>
    <w:bookmarkStart w:name="z306" w:id="281"/>
    <w:p>
      <w:pPr>
        <w:spacing w:after="0"/>
        <w:ind w:left="0"/>
        <w:jc w:val="both"/>
      </w:pPr>
      <w:r>
        <w:rPr>
          <w:rFonts w:ascii="Times New Roman"/>
          <w:b w:val="false"/>
          <w:i w:val="false"/>
          <w:color w:val="000000"/>
          <w:sz w:val="28"/>
        </w:rPr>
        <w:t>
      Осы арқылы ұсынылып отырған мәтін 2011 жылғы 18 қазанда Санкт-Петербург қаласында Тәуелсіз Мемлекеттер Достастығы Үкіметтері басшылары Кеңесінің отырысында қабылданған Еркін сауда аймағы туралы Шарттың тең түпнұсқалы көшірмесі екендігін растаймын. Жоғарыда аталған Шарттың түпнұсқа данасы Тәуелсіз Мемлекеттер Достағы Атқару комитетінде сақталады.</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ТМД Атқару хатшысының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Атқару комитеті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Төрағасының Бірінші орынбасары                  В. Гаркун</w:t>
      </w:r>
    </w:p>
    <w:bookmarkStart w:name="z307" w:id="282"/>
    <w:p>
      <w:pPr>
        <w:spacing w:after="0"/>
        <w:ind w:left="0"/>
        <w:jc w:val="both"/>
      </w:pPr>
      <w:r>
        <w:rPr>
          <w:rFonts w:ascii="Times New Roman"/>
          <w:b w:val="false"/>
          <w:i w:val="false"/>
          <w:color w:val="000000"/>
          <w:sz w:val="28"/>
        </w:rPr>
        <w:t>
      2011 жылғы 18 қазанда Санкт-Петербург қаласында жасалған Еркін сауда аймағы туралы шарттың куәландырылған көшірмесінің куәландырылған көшірмесін растаймын.</w:t>
      </w:r>
    </w:p>
    <w:bookmarkEnd w:id="28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Сыртқы  істер</w:t>
      </w:r>
      <w:r>
        <w:rPr>
          <w:rFonts w:ascii="Times New Roman"/>
          <w:b w:val="false"/>
          <w:i/>
          <w:color w:val="000000"/>
          <w:sz w:val="28"/>
        </w:rPr>
        <w:t xml:space="preserve"> министрлігі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құқық департаменті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басқармасының</w:t>
      </w:r>
      <w:r>
        <w:rPr>
          <w:rFonts w:ascii="Times New Roman"/>
          <w:b w:val="false"/>
          <w:i/>
          <w:color w:val="000000"/>
          <w:sz w:val="28"/>
        </w:rPr>
        <w:t xml:space="preserve"> бастығы                         Д. Есентаев</w:t>
      </w:r>
    </w:p>
    <w:bookmarkStart w:name="z308" w:id="283"/>
    <w:p>
      <w:pPr>
        <w:spacing w:after="0"/>
        <w:ind w:left="0"/>
        <w:jc w:val="both"/>
      </w:pPr>
      <w:r>
        <w:rPr>
          <w:rFonts w:ascii="Times New Roman"/>
          <w:b w:val="false"/>
          <w:i w:val="false"/>
          <w:color w:val="000000"/>
          <w:sz w:val="28"/>
        </w:rPr>
        <w:t>
      Санкт-Петербург қаласында 2011 жылғы 18 қазандағы жасалған Еркін сауда аймағы туралы шарттың орыс тіліндегі нұсқасы қазақ тіліне аударылған нұсқасымен сай келетінін растаймын.</w:t>
      </w:r>
    </w:p>
    <w:bookmarkEnd w:id="283"/>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Экономикалық даму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color w:val="000000"/>
          <w:sz w:val="28"/>
        </w:rPr>
        <w:t xml:space="preserve"> сауда 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