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acb9" w14:textId="956a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қаңтардағы Үшінші елдерге қатысты арнайы қорғау, демпингке қарсы және өтемақы шараларын қолдану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2012 жылғы 20 қарашадағы № 53-V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2011 жылғы 18 қазанда Санкт-Петербургте жасалған 2008 жылғы 25 қаңтардағы Үшінші елдерге қатысты арнайы қорғау, демпингке қарсы және өтемақы шараларын қолдану туралы келісімге өзгерістер мен толықтырулар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2008 жылғы 25 қаңтардағы</w:t>
      </w:r>
      <w:r>
        <w:br/>
      </w:r>
      <w:r>
        <w:rPr>
          <w:rFonts w:ascii="Times New Roman"/>
          <w:b/>
          <w:i w:val="false"/>
          <w:color w:val="000000"/>
        </w:rPr>
        <w:t>
Үшінші елдерге қатысты арнайы қорғау, демпингке қарсы және</w:t>
      </w:r>
      <w:r>
        <w:br/>
      </w:r>
      <w:r>
        <w:rPr>
          <w:rFonts w:ascii="Times New Roman"/>
          <w:b/>
          <w:i w:val="false"/>
          <w:color w:val="000000"/>
        </w:rPr>
        <w:t>
өтемақы шараларын қолдану туралы келісімге өзгерістер мен</w:t>
      </w:r>
      <w:r>
        <w:br/>
      </w:r>
      <w:r>
        <w:rPr>
          <w:rFonts w:ascii="Times New Roman"/>
          <w:b/>
          <w:i w:val="false"/>
          <w:color w:val="000000"/>
        </w:rPr>
        <w:t>
толықтырулар енгізу туралы хаттама</w:t>
      </w:r>
    </w:p>
    <w:bookmarkEnd w:id="1"/>
    <w:bookmarkStart w:name="z3"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 Кеден одағына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2008 жылғы 25 қаңтардағы Үшінші елдерге қатысты арнайы қорғау, демпингке қарсы және өтемақы шараларын қолдану туралы келісімнің </w:t>
      </w:r>
      <w:r>
        <w:rPr>
          <w:rFonts w:ascii="Times New Roman"/>
          <w:b w:val="false"/>
          <w:i w:val="false"/>
          <w:color w:val="000000"/>
          <w:sz w:val="28"/>
        </w:rPr>
        <w:t>42-бабына</w:t>
      </w:r>
      <w:r>
        <w:rPr>
          <w:rFonts w:ascii="Times New Roman"/>
          <w:b w:val="false"/>
          <w:i w:val="false"/>
          <w:color w:val="000000"/>
          <w:sz w:val="28"/>
        </w:rPr>
        <w:t xml:space="preserve"> сәйкес төмендегілер туралы келісті:</w:t>
      </w:r>
    </w:p>
    <w:bookmarkEnd w:id="2"/>
    <w:bookmarkStart w:name="z5" w:id="3"/>
    <w:p>
      <w:pPr>
        <w:spacing w:after="0"/>
        <w:ind w:left="0"/>
        <w:jc w:val="left"/>
      </w:pPr>
      <w:r>
        <w:rPr>
          <w:rFonts w:ascii="Times New Roman"/>
          <w:b/>
          <w:i w:val="false"/>
          <w:color w:val="000000"/>
        </w:rPr>
        <w:t xml:space="preserve"> 
1-бап</w:t>
      </w:r>
    </w:p>
    <w:bookmarkEnd w:id="3"/>
    <w:bookmarkStart w:name="z6" w:id="4"/>
    <w:p>
      <w:pPr>
        <w:spacing w:after="0"/>
        <w:ind w:left="0"/>
        <w:jc w:val="both"/>
      </w:pPr>
      <w:r>
        <w:rPr>
          <w:rFonts w:ascii="Times New Roman"/>
          <w:b w:val="false"/>
          <w:i w:val="false"/>
          <w:color w:val="000000"/>
          <w:sz w:val="28"/>
        </w:rPr>
        <w:t>
      2008 жылғы 25 қаңтардағы Үшінші елдерге қатысты арнайы қорғау, демпингке қарсы және өтемақы шараларын қолдану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осы Хаттаманың ажырамас бөлігі болып табылатын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енгізілсін.</w:t>
      </w:r>
    </w:p>
    <w:bookmarkEnd w:id="4"/>
    <w:bookmarkStart w:name="z7" w:id="5"/>
    <w:p>
      <w:pPr>
        <w:spacing w:after="0"/>
        <w:ind w:left="0"/>
        <w:jc w:val="left"/>
      </w:pPr>
      <w:r>
        <w:rPr>
          <w:rFonts w:ascii="Times New Roman"/>
          <w:b/>
          <w:i w:val="false"/>
          <w:color w:val="000000"/>
        </w:rPr>
        <w:t xml:space="preserve"> 
2-бап</w:t>
      </w:r>
    </w:p>
    <w:bookmarkEnd w:id="5"/>
    <w:bookmarkStart w:name="z8" w:id="6"/>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Келісімде белгіленген тәртіппен шешіледі.</w:t>
      </w:r>
    </w:p>
    <w:bookmarkEnd w:id="6"/>
    <w:bookmarkStart w:name="z9" w:id="7"/>
    <w:p>
      <w:pPr>
        <w:spacing w:after="0"/>
        <w:ind w:left="0"/>
        <w:jc w:val="left"/>
      </w:pPr>
      <w:r>
        <w:rPr>
          <w:rFonts w:ascii="Times New Roman"/>
          <w:b/>
          <w:i w:val="false"/>
          <w:color w:val="000000"/>
        </w:rPr>
        <w:t xml:space="preserve"> 
3-бап</w:t>
      </w:r>
    </w:p>
    <w:bookmarkEnd w:id="7"/>
    <w:bookmarkStart w:name="z10" w:id="8"/>
    <w:p>
      <w:pPr>
        <w:spacing w:after="0"/>
        <w:ind w:left="0"/>
        <w:jc w:val="both"/>
      </w:pPr>
      <w:r>
        <w:rPr>
          <w:rFonts w:ascii="Times New Roman"/>
          <w:b w:val="false"/>
          <w:i w:val="false"/>
          <w:color w:val="000000"/>
          <w:sz w:val="28"/>
        </w:rPr>
        <w:t>
      Осы Хаттама қол қойылған күнінен бастап уақытша қолданылады және депозитарий осы Хаттаманың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2011 жылғы 18 қазандағы Санкт-Петербург қаласында орыс тілінде бір түпнұсқа данада жасалған.</w:t>
      </w:r>
      <w:r>
        <w:br/>
      </w:r>
      <w:r>
        <w:rPr>
          <w:rFonts w:ascii="Times New Roman"/>
          <w:b w:val="false"/>
          <w:i w:val="false"/>
          <w:color w:val="000000"/>
          <w:sz w:val="28"/>
        </w:rPr>
        <w:t>
</w:t>
      </w:r>
      <w:r>
        <w:rPr>
          <w:rFonts w:ascii="Times New Roman"/>
          <w:b w:val="false"/>
          <w:i w:val="false"/>
          <w:color w:val="000000"/>
          <w:sz w:val="28"/>
        </w:rPr>
        <w:t>
      Осы Хаттаманың түпнұсқа данасы осы Хаттаманың депозитарийі бола отырып, әрбір Тарапқа оның куәландырылған көшірмесін жіберетін Кеден одағының комиссиясында сақталады.</w:t>
      </w:r>
    </w:p>
    <w:bookmarkEnd w:id="8"/>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13" w:id="9"/>
    <w:p>
      <w:pPr>
        <w:spacing w:after="0"/>
        <w:ind w:left="0"/>
        <w:jc w:val="both"/>
      </w:pPr>
      <w:r>
        <w:rPr>
          <w:rFonts w:ascii="Times New Roman"/>
          <w:b w:val="false"/>
          <w:i w:val="false"/>
          <w:color w:val="000000"/>
          <w:sz w:val="28"/>
        </w:rPr>
        <w:t xml:space="preserve">
2008 жылғы 25 қаңтардағы       </w:t>
      </w:r>
      <w:r>
        <w:br/>
      </w:r>
      <w:r>
        <w:rPr>
          <w:rFonts w:ascii="Times New Roman"/>
          <w:b w:val="false"/>
          <w:i w:val="false"/>
          <w:color w:val="000000"/>
          <w:sz w:val="28"/>
        </w:rPr>
        <w:t>
Үшiншi елдерге қатысты арнайы қорғау,</w:t>
      </w:r>
      <w:r>
        <w:br/>
      </w:r>
      <w:r>
        <w:rPr>
          <w:rFonts w:ascii="Times New Roman"/>
          <w:b w:val="false"/>
          <w:i w:val="false"/>
          <w:color w:val="000000"/>
          <w:sz w:val="28"/>
        </w:rPr>
        <w:t>
демпингке қарсы және өтемақы шараларын</w:t>
      </w:r>
      <w:r>
        <w:br/>
      </w:r>
      <w:r>
        <w:rPr>
          <w:rFonts w:ascii="Times New Roman"/>
          <w:b w:val="false"/>
          <w:i w:val="false"/>
          <w:color w:val="000000"/>
          <w:sz w:val="28"/>
        </w:rPr>
        <w:t>
қолдану туралы келiсiмге өзгерістер мен</w:t>
      </w:r>
      <w:r>
        <w:br/>
      </w:r>
      <w:r>
        <w:rPr>
          <w:rFonts w:ascii="Times New Roman"/>
          <w:b w:val="false"/>
          <w:i w:val="false"/>
          <w:color w:val="000000"/>
          <w:sz w:val="28"/>
        </w:rPr>
        <w:t xml:space="preserve">
толықтырулар енгізу туралы хаттамаға </w:t>
      </w:r>
      <w:r>
        <w:br/>
      </w:r>
      <w:r>
        <w:rPr>
          <w:rFonts w:ascii="Times New Roman"/>
          <w:b w:val="false"/>
          <w:i w:val="false"/>
          <w:color w:val="000000"/>
          <w:sz w:val="28"/>
        </w:rPr>
        <w:t xml:space="preserve">
қосымша                </w:t>
      </w:r>
    </w:p>
    <w:bookmarkEnd w:id="9"/>
    <w:bookmarkStart w:name="z14" w:id="10"/>
    <w:p>
      <w:pPr>
        <w:spacing w:after="0"/>
        <w:ind w:left="0"/>
        <w:jc w:val="left"/>
      </w:pPr>
      <w:r>
        <w:rPr>
          <w:rFonts w:ascii="Times New Roman"/>
          <w:b/>
          <w:i w:val="false"/>
          <w:color w:val="000000"/>
        </w:rPr>
        <w:t xml:space="preserve"> 
Келісімге енгізілетін өзгерістер мен толықтырулар </w:t>
      </w:r>
    </w:p>
    <w:bookmarkEnd w:id="10"/>
    <w:bookmarkStart w:name="z15" w:id="11"/>
    <w:p>
      <w:pPr>
        <w:spacing w:after="0"/>
        <w:ind w:left="0"/>
        <w:jc w:val="both"/>
      </w:pPr>
      <w:r>
        <w:rPr>
          <w:rFonts w:ascii="Times New Roman"/>
          <w:b w:val="false"/>
          <w:i w:val="false"/>
          <w:color w:val="000000"/>
          <w:sz w:val="28"/>
        </w:rPr>
        <w:t xml:space="preserve">
      1. Кіріспедегі «Беларусь Республикасының Үкіметі, Қазақстан Республикасының Үкіметі және Ресей Федерациясының Үкіметі» деген сөздер «Еуразиялық экономикалық қоғамдастық шеңберінде Кеден одағына мүше мемлекеттердің үкіметтері»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«үшiншi елдердiң кеден аумағынан шығарылатын» және «тауарлардың импортына» деген сөздер тиісінше «шет мемлекеттерден шығарылатын тауарларға қатысты арнайы қорғау, демпингке қарсы және өтемақы шараларын енгізуге және қолдануға»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«Тараптар мемлекеттерiнiң кедендік аумағына» деген сөздер «Кеден одағының бірыңғай кедендік аумағына»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2-тармақтағы «инвестицияларды және валюталық бақылауды» деген сөздер «инвестицияларды, валюталық және экспорттық бақылауды»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3. Мынадай мазмұндағы 1-1-баппен толықтырылсын: </w:t>
      </w:r>
    </w:p>
    <w:bookmarkEnd w:id="11"/>
    <w:bookmarkStart w:name="z22" w:id="12"/>
    <w:p>
      <w:pPr>
        <w:spacing w:after="0"/>
        <w:ind w:left="0"/>
        <w:jc w:val="left"/>
      </w:pPr>
      <w:r>
        <w:rPr>
          <w:rFonts w:ascii="Times New Roman"/>
          <w:b/>
          <w:i w:val="false"/>
          <w:color w:val="000000"/>
        </w:rPr>
        <w:t xml:space="preserve"> 
«1-1-бап</w:t>
      </w:r>
      <w:r>
        <w:br/>
      </w:r>
      <w:r>
        <w:rPr>
          <w:rFonts w:ascii="Times New Roman"/>
          <w:b/>
          <w:i w:val="false"/>
          <w:color w:val="000000"/>
        </w:rPr>
        <w:t>
Арнайы қорғау, демпингке қарсы және өтемақы шаралары бойынша</w:t>
      </w:r>
      <w:r>
        <w:br/>
      </w:r>
      <w:r>
        <w:rPr>
          <w:rFonts w:ascii="Times New Roman"/>
          <w:b/>
          <w:i w:val="false"/>
          <w:color w:val="000000"/>
        </w:rPr>
        <w:t>
Кеден одағының құқықтық базасы</w:t>
      </w:r>
    </w:p>
    <w:bookmarkEnd w:id="12"/>
    <w:bookmarkStart w:name="z23" w:id="13"/>
    <w:p>
      <w:pPr>
        <w:spacing w:after="0"/>
        <w:ind w:left="0"/>
        <w:jc w:val="both"/>
      </w:pPr>
      <w:r>
        <w:rPr>
          <w:rFonts w:ascii="Times New Roman"/>
          <w:b w:val="false"/>
          <w:i w:val="false"/>
          <w:color w:val="000000"/>
          <w:sz w:val="28"/>
        </w:rPr>
        <w:t>
      1. Арнайы қорғау, демпингке қарсы және өтемақы шаралары бойынша Кеден одағының құқықтық базасы:</w:t>
      </w:r>
      <w:r>
        <w:br/>
      </w:r>
      <w:r>
        <w:rPr>
          <w:rFonts w:ascii="Times New Roman"/>
          <w:b w:val="false"/>
          <w:i w:val="false"/>
          <w:color w:val="000000"/>
          <w:sz w:val="28"/>
        </w:rPr>
        <w:t>
</w:t>
      </w:r>
      <w:r>
        <w:rPr>
          <w:rFonts w:ascii="Times New Roman"/>
          <w:b w:val="false"/>
          <w:i w:val="false"/>
          <w:color w:val="000000"/>
          <w:sz w:val="28"/>
        </w:rPr>
        <w:t>
      1) осы Келісімнен және Тараптар мемлекеттерінің Кеден одағын қалыптастыру шеңберінде жасалған және осы Келісімнің ережелеріне қайшы келмейтін бөлігінде арнайы қорғау, демпингке қарсы және өтемақы шараларын қолдану саласындағы құқықтық қатынастарды реттейтін халықаралық шарттарынан;</w:t>
      </w:r>
      <w:r>
        <w:br/>
      </w:r>
      <w:r>
        <w:rPr>
          <w:rFonts w:ascii="Times New Roman"/>
          <w:b w:val="false"/>
          <w:i w:val="false"/>
          <w:color w:val="000000"/>
          <w:sz w:val="28"/>
        </w:rPr>
        <w:t>
</w:t>
      </w:r>
      <w:r>
        <w:rPr>
          <w:rFonts w:ascii="Times New Roman"/>
          <w:b w:val="false"/>
          <w:i w:val="false"/>
          <w:color w:val="000000"/>
          <w:sz w:val="28"/>
        </w:rPr>
        <w:t>
      2) осы Келісімге және (немесе) Тараптар мемлекеттерінің Кеден одағын қалыптастыру шеңберінде жасалған халықаралық шарттарына сәйкес қабылданатын Кеден одағы органдарының шешімдерінен тұрады.».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w:t>
      </w:r>
      <w:r>
        <w:rPr>
          <w:rFonts w:ascii="Times New Roman"/>
          <w:b w:val="false"/>
          <w:i w:val="false"/>
          <w:color w:val="000000"/>
          <w:sz w:val="28"/>
        </w:rPr>
        <w:t xml:space="preserve"> мынадай редакцияда жазылсын:</w:t>
      </w:r>
    </w:p>
    <w:bookmarkEnd w:id="13"/>
    <w:bookmarkStart w:name="z27" w:id="14"/>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Негізгі терминдер</w:t>
      </w:r>
    </w:p>
    <w:bookmarkEnd w:id="14"/>
    <w:bookmarkStart w:name="z29" w:id="15"/>
    <w:p>
      <w:pPr>
        <w:spacing w:after="0"/>
        <w:ind w:left="0"/>
        <w:jc w:val="both"/>
      </w:pPr>
      <w:r>
        <w:rPr>
          <w:rFonts w:ascii="Times New Roman"/>
          <w:b w:val="false"/>
          <w:i w:val="false"/>
          <w:color w:val="000000"/>
          <w:sz w:val="28"/>
        </w:rPr>
        <w:t>
      Осы Келісімде пайдаланылатын терминдер мыналарды білдіреді:</w:t>
      </w:r>
      <w:r>
        <w:br/>
      </w:r>
      <w:r>
        <w:rPr>
          <w:rFonts w:ascii="Times New Roman"/>
          <w:b w:val="false"/>
          <w:i w:val="false"/>
          <w:color w:val="000000"/>
          <w:sz w:val="28"/>
        </w:rPr>
        <w:t>
</w:t>
      </w:r>
      <w:r>
        <w:rPr>
          <w:rFonts w:ascii="Times New Roman"/>
          <w:b w:val="false"/>
          <w:i w:val="false"/>
          <w:color w:val="000000"/>
          <w:sz w:val="28"/>
        </w:rPr>
        <w:t>
      «ұқсас тауар» – тергеу (қайта тергеу) объектісі болып табылатын немесе болуы мүмкін тауарға толықтай сәйкес келетін тауар не мұндай тауар жоқ болғанда тергеу (қайта тергеу) объектісі болып табылатын немесе болуы мүмкін тауардың сипаттамасына жақын сипаттамасы бар басқа тауар;</w:t>
      </w:r>
      <w:r>
        <w:br/>
      </w:r>
      <w:r>
        <w:rPr>
          <w:rFonts w:ascii="Times New Roman"/>
          <w:b w:val="false"/>
          <w:i w:val="false"/>
          <w:color w:val="000000"/>
          <w:sz w:val="28"/>
        </w:rPr>
        <w:t>
</w:t>
      </w:r>
      <w:r>
        <w:rPr>
          <w:rFonts w:ascii="Times New Roman"/>
          <w:b w:val="false"/>
          <w:i w:val="false"/>
          <w:color w:val="000000"/>
          <w:sz w:val="28"/>
        </w:rPr>
        <w:t>
      «демпингке қарсы шара» – демпингке қарсы баж, оның ішінде алдын ала демпингке қарсы баж енгізу немесе экспорттаушы қабылдаған баға міндеттемелерін мақұлдау арқылы Кеден одағы комиссиясының шешімі бойынша қолданылатын демпингтік импортқа қарсы іс-қимыл шарасы;</w:t>
      </w:r>
      <w:r>
        <w:br/>
      </w:r>
      <w:r>
        <w:rPr>
          <w:rFonts w:ascii="Times New Roman"/>
          <w:b w:val="false"/>
          <w:i w:val="false"/>
          <w:color w:val="000000"/>
          <w:sz w:val="28"/>
        </w:rPr>
        <w:t>
</w:t>
      </w:r>
      <w:r>
        <w:rPr>
          <w:rFonts w:ascii="Times New Roman"/>
          <w:b w:val="false"/>
          <w:i w:val="false"/>
          <w:color w:val="000000"/>
          <w:sz w:val="28"/>
        </w:rPr>
        <w:t>
      «демпингке қарсы баж» – демпингке қарсы шараны енгізу кезінде қолданылатын және Тараптар мемлекеттерінің кеден органдары кедендік әкелу бажына қарамастан алатын баж;</w:t>
      </w:r>
      <w:r>
        <w:br/>
      </w:r>
      <w:r>
        <w:rPr>
          <w:rFonts w:ascii="Times New Roman"/>
          <w:b w:val="false"/>
          <w:i w:val="false"/>
          <w:color w:val="000000"/>
          <w:sz w:val="28"/>
        </w:rPr>
        <w:t>
</w:t>
      </w:r>
      <w:r>
        <w:rPr>
          <w:rFonts w:ascii="Times New Roman"/>
          <w:b w:val="false"/>
          <w:i w:val="false"/>
          <w:color w:val="000000"/>
          <w:sz w:val="28"/>
        </w:rPr>
        <w:t>
      «демпингтік маржа» – тауардың экспорттық бағасын шегергенде мұндай тауардың оның экспорттық бағасына қалыпты құнының пайызымен көрсетілген қатынасы не тауардың қалыпты құны мен оның экспорттық бағасының арасындағы абсолюттік көрсеткіштермен көрсетілген айырмасы;</w:t>
      </w:r>
      <w:r>
        <w:br/>
      </w:r>
      <w:r>
        <w:rPr>
          <w:rFonts w:ascii="Times New Roman"/>
          <w:b w:val="false"/>
          <w:i w:val="false"/>
          <w:color w:val="000000"/>
          <w:sz w:val="28"/>
        </w:rPr>
        <w:t>
</w:t>
      </w:r>
      <w:r>
        <w:rPr>
          <w:rFonts w:ascii="Times New Roman"/>
          <w:b w:val="false"/>
          <w:i w:val="false"/>
          <w:color w:val="000000"/>
          <w:sz w:val="28"/>
        </w:rPr>
        <w:t>
      «импорттық квота» – тауардың санына және (немесе) құнына қатысты оның Кеден одағының бірыңғай кеден аумағына импортын шектеу;</w:t>
      </w:r>
      <w:r>
        <w:br/>
      </w:r>
      <w:r>
        <w:rPr>
          <w:rFonts w:ascii="Times New Roman"/>
          <w:b w:val="false"/>
          <w:i w:val="false"/>
          <w:color w:val="000000"/>
          <w:sz w:val="28"/>
        </w:rPr>
        <w:t>
</w:t>
      </w:r>
      <w:r>
        <w:rPr>
          <w:rFonts w:ascii="Times New Roman"/>
          <w:b w:val="false"/>
          <w:i w:val="false"/>
          <w:color w:val="000000"/>
          <w:sz w:val="28"/>
        </w:rPr>
        <w:t>
      «шет мемлекет» – осы Келісімнің қатысушысы болып табылмайтын мемлекет (мемлекеттердің бірлестігі), сондай-ақ Кеден одағының комиссиясы бекітетін Әлем елдерінің жіктеуішіне енгізілген аумақ;</w:t>
      </w:r>
      <w:r>
        <w:br/>
      </w:r>
      <w:r>
        <w:rPr>
          <w:rFonts w:ascii="Times New Roman"/>
          <w:b w:val="false"/>
          <w:i w:val="false"/>
          <w:color w:val="000000"/>
          <w:sz w:val="28"/>
        </w:rPr>
        <w:t>
</w:t>
      </w:r>
      <w:r>
        <w:rPr>
          <w:rFonts w:ascii="Times New Roman"/>
          <w:b w:val="false"/>
          <w:i w:val="false"/>
          <w:color w:val="000000"/>
          <w:sz w:val="28"/>
        </w:rPr>
        <w:t>
      «өтемақы шарасы» – Кеден одағы комиссиясының шешiмi бойынша өтемақы бажын, оның iшiнде алдын ала өтемақы бажын енгізу не субсидиялаушы шет мемлекеттiң уәкiлеттi органы немесе экспорттаушы қабылдаған мiндеттемелерді мақұлдау арқылы қолданылатын Тараптар мемлекеттерінің экономикасы саласына экспорттаушы шет мемлекеттiң ерекше субсидия әсерiн бейтараптандыру шарасы;</w:t>
      </w:r>
      <w:r>
        <w:br/>
      </w:r>
      <w:r>
        <w:rPr>
          <w:rFonts w:ascii="Times New Roman"/>
          <w:b w:val="false"/>
          <w:i w:val="false"/>
          <w:color w:val="000000"/>
          <w:sz w:val="28"/>
        </w:rPr>
        <w:t>
</w:t>
      </w:r>
      <w:r>
        <w:rPr>
          <w:rFonts w:ascii="Times New Roman"/>
          <w:b w:val="false"/>
          <w:i w:val="false"/>
          <w:color w:val="000000"/>
          <w:sz w:val="28"/>
        </w:rPr>
        <w:t>
      «өтемақы бажы» – өтемақы шарасын енгізу кезінде қолданылатын және Тараптар мемлекеттерінің кеден органдары кедендік әкелу бажына қарамастан алатын баж;</w:t>
      </w:r>
      <w:r>
        <w:br/>
      </w:r>
      <w:r>
        <w:rPr>
          <w:rFonts w:ascii="Times New Roman"/>
          <w:b w:val="false"/>
          <w:i w:val="false"/>
          <w:color w:val="000000"/>
          <w:sz w:val="28"/>
        </w:rPr>
        <w:t>
</w:t>
      </w:r>
      <w:r>
        <w:rPr>
          <w:rFonts w:ascii="Times New Roman"/>
          <w:b w:val="false"/>
          <w:i w:val="false"/>
          <w:color w:val="000000"/>
          <w:sz w:val="28"/>
        </w:rPr>
        <w:t>
      «Тараптар мемлекеттерiнiң экономикасы саласына материалдық залал» - атап айтқанда Тараптар мемлекеттерiнде ұқсас тауар өндiрiсi көлемiнiң және Тараптар мемлекеттерiнiң нарығында оны өткiзу көлемiнiң қысқаруымен, мұндай тауар өндiрiсi рентабельдiлiгiнiң төмендеуiмен, сондай-ақ Тараптар мемлекеттерi экономикасының осы саласындағы тауар қорларына, жұмыспен қамтуға, жалақының деңгейiне және Тараптар мемлекеттерi экономикасының осы саласына инвестициялардың деңгейiне келеңсiз әсер етумен байқалатын Тараптар мемлекеттерi экономикасының дәлелдермен расталған нашарлауы;</w:t>
      </w:r>
      <w:r>
        <w:br/>
      </w:r>
      <w:r>
        <w:rPr>
          <w:rFonts w:ascii="Times New Roman"/>
          <w:b w:val="false"/>
          <w:i w:val="false"/>
          <w:color w:val="000000"/>
          <w:sz w:val="28"/>
        </w:rPr>
        <w:t>
</w:t>
      </w:r>
      <w:r>
        <w:rPr>
          <w:rFonts w:ascii="Times New Roman"/>
          <w:b w:val="false"/>
          <w:i w:val="false"/>
          <w:color w:val="000000"/>
          <w:sz w:val="28"/>
        </w:rPr>
        <w:t>
      «тікелей бәсекелес тауар» – өзінің мақсаты, қолданылуы, сапалық және техникалық сипаттамалары бойынша, сондай-ақ тергеу (қайта тергеу) объектісі болып табылатын немесе болуы мүмкін тауарды тұтыну процесінде сатып алушы оны ауыстыратындай не ауыстыруға дайын болатындай басқа да негізгі қасиеттері бойынша тергеу (қайта тергеу) объектісі  болып табылатын немесе болуы мүмкін тауарға толық сай келетін тауар;</w:t>
      </w:r>
      <w:r>
        <w:br/>
      </w:r>
      <w:r>
        <w:rPr>
          <w:rFonts w:ascii="Times New Roman"/>
          <w:b w:val="false"/>
          <w:i w:val="false"/>
          <w:color w:val="000000"/>
          <w:sz w:val="28"/>
        </w:rPr>
        <w:t>
</w:t>
      </w:r>
      <w:r>
        <w:rPr>
          <w:rFonts w:ascii="Times New Roman"/>
          <w:b w:val="false"/>
          <w:i w:val="false"/>
          <w:color w:val="000000"/>
          <w:sz w:val="28"/>
        </w:rPr>
        <w:t>
      «сауданың кәдімгі барысы» – өндірістің орташа өлшемді шығындарына және орташа өлшемді сауда, әкімшілік және жалпы шығындарға негізделе отырып айқындалатын соған ұқсас тауардың орташа өлшемді өзіндік құнынан төмен емес баға бойынша экспорттаушы шет мемлекеттің нарығындағы соған ұқсас тауарды сатып алу-сату;</w:t>
      </w:r>
      <w:r>
        <w:br/>
      </w:r>
      <w:r>
        <w:rPr>
          <w:rFonts w:ascii="Times New Roman"/>
          <w:b w:val="false"/>
          <w:i w:val="false"/>
          <w:color w:val="000000"/>
          <w:sz w:val="28"/>
        </w:rPr>
        <w:t>
</w:t>
      </w:r>
      <w:r>
        <w:rPr>
          <w:rFonts w:ascii="Times New Roman"/>
          <w:b w:val="false"/>
          <w:i w:val="false"/>
          <w:color w:val="000000"/>
          <w:sz w:val="28"/>
        </w:rPr>
        <w:t>
      «Тараптар мемлекеттерінің экономикасы саласы» – Тараптар мемлекеттерінде ұқсас тауардың (демпингке қарсы және өтемақылық тергеу мақсаттары үшін) не ұқсас немесе тікелей бәсекелес тауардың (арнайы қорғау тергеуі мақсаттары үшін) барлық өндірушілері не олардың Тараптар мемлекеттеріндегі өндірістің жалпы көлеміндегі үлесі тиісінше ұқсас тауардың не ұқсас немесе тікелей бәсекелес тауардың елеулі бөлігін, бірақ кемінде 25 пайызын құрайтын кейбіреулері;</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(оның ішінде алдын ала арнайы, алдын ала демпингке қарсы, алдын ала өтемақы баждарын) төлеушілер» – Кеден одағының Кеден кодексіне, Тараптар мемлекеттерінің халықаралық шарттарына және (немесе) Тараптар мемлекеттерінің заңнамаларына сәйкес Кеден одағының бірыңғай кеден аумағына шет мемлекеттерден әкелінетін, арнайы, демпингке қарсы және өтемақы баждары (оның ішінде алдын ала арнайы, алдын ала демпингтік және алдын ала өтемақы баждары) қолданылатын тауарларға қатысты кедендік әкелу баждары мен салық төлеу жөніндегі міндет жүктелген декларант немесе өзге тұлғалар;</w:t>
      </w:r>
      <w:r>
        <w:br/>
      </w:r>
      <w:r>
        <w:rPr>
          <w:rFonts w:ascii="Times New Roman"/>
          <w:b w:val="false"/>
          <w:i w:val="false"/>
          <w:color w:val="000000"/>
          <w:sz w:val="28"/>
        </w:rPr>
        <w:t>
</w:t>
      </w:r>
      <w:r>
        <w:rPr>
          <w:rFonts w:ascii="Times New Roman"/>
          <w:b w:val="false"/>
          <w:i w:val="false"/>
          <w:color w:val="000000"/>
          <w:sz w:val="28"/>
        </w:rPr>
        <w:t>
      «алдыңғы кезең» – қажетті статистикалық деректері бар тергеуді жүргізу туралы өтініш берілген күннің тікелей алдындағы 3 күнтізбелік жыл;</w:t>
      </w:r>
      <w:r>
        <w:br/>
      </w:r>
      <w:r>
        <w:rPr>
          <w:rFonts w:ascii="Times New Roman"/>
          <w:b w:val="false"/>
          <w:i w:val="false"/>
          <w:color w:val="000000"/>
          <w:sz w:val="28"/>
        </w:rPr>
        <w:t>
</w:t>
      </w:r>
      <w:r>
        <w:rPr>
          <w:rFonts w:ascii="Times New Roman"/>
          <w:b w:val="false"/>
          <w:i w:val="false"/>
          <w:color w:val="000000"/>
          <w:sz w:val="28"/>
        </w:rPr>
        <w:t>
      «байланысты тұлғалар» – төменде келтірілген бір немесе бірнеше өлшемдерге сай келетін тұлғалар:</w:t>
      </w:r>
      <w:r>
        <w:br/>
      </w:r>
      <w:r>
        <w:rPr>
          <w:rFonts w:ascii="Times New Roman"/>
          <w:b w:val="false"/>
          <w:i w:val="false"/>
          <w:color w:val="000000"/>
          <w:sz w:val="28"/>
        </w:rPr>
        <w:t>
</w:t>
      </w: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r>
        <w:br/>
      </w:r>
      <w:r>
        <w:rPr>
          <w:rFonts w:ascii="Times New Roman"/>
          <w:b w:val="false"/>
          <w:i w:val="false"/>
          <w:color w:val="000000"/>
          <w:sz w:val="28"/>
        </w:rPr>
        <w:t>
</w:t>
      </w:r>
      <w:r>
        <w:rPr>
          <w:rFonts w:ascii="Times New Roman"/>
          <w:b w:val="false"/>
          <w:i w:val="false"/>
          <w:color w:val="000000"/>
          <w:sz w:val="28"/>
        </w:rPr>
        <w:t>
      тұлғалар іскер әріптестер болып табылады, яғни шарттық қатынастармен байланысты болады, кіріс алу мақсатында іс-әрекет жасайды және бірлескен қызметті жүзеге асырумен байланысты шығыстар мен залалдарды бірлесіп көтереді;</w:t>
      </w:r>
      <w:r>
        <w:br/>
      </w:r>
      <w:r>
        <w:rPr>
          <w:rFonts w:ascii="Times New Roman"/>
          <w:b w:val="false"/>
          <w:i w:val="false"/>
          <w:color w:val="000000"/>
          <w:sz w:val="28"/>
        </w:rPr>
        <w:t>
</w:t>
      </w:r>
      <w:r>
        <w:rPr>
          <w:rFonts w:ascii="Times New Roman"/>
          <w:b w:val="false"/>
          <w:i w:val="false"/>
          <w:color w:val="000000"/>
          <w:sz w:val="28"/>
        </w:rPr>
        <w:t>
      тұлғалар бір ұйымның жұмыс берушілері және жұмыскерлері болып табылады;</w:t>
      </w:r>
      <w:r>
        <w:br/>
      </w:r>
      <w:r>
        <w:rPr>
          <w:rFonts w:ascii="Times New Roman"/>
          <w:b w:val="false"/>
          <w:i w:val="false"/>
          <w:color w:val="000000"/>
          <w:sz w:val="28"/>
        </w:rPr>
        <w:t>
</w:t>
      </w:r>
      <w:r>
        <w:rPr>
          <w:rFonts w:ascii="Times New Roman"/>
          <w:b w:val="false"/>
          <w:i w:val="false"/>
          <w:color w:val="000000"/>
          <w:sz w:val="28"/>
        </w:rPr>
        <w:t>
      қандай да бір тұлға дауыс беретін акциялардың 5 және одан да көп пайызының немесе екі тұлғаның үлестерін тікелей немесе жанама түрде иеленеді, бақылайды немесе атаулы ұстаушысы болып табылады;</w:t>
      </w:r>
      <w:r>
        <w:br/>
      </w:r>
      <w:r>
        <w:rPr>
          <w:rFonts w:ascii="Times New Roman"/>
          <w:b w:val="false"/>
          <w:i w:val="false"/>
          <w:color w:val="000000"/>
          <w:sz w:val="28"/>
        </w:rPr>
        <w:t>
</w:t>
      </w:r>
      <w:r>
        <w:rPr>
          <w:rFonts w:ascii="Times New Roman"/>
          <w:b w:val="false"/>
          <w:i w:val="false"/>
          <w:color w:val="000000"/>
          <w:sz w:val="28"/>
        </w:rPr>
        <w:t>
      тұлғалардың біреуі екінші тұлғаны тікелей немесе жанама  түрде бақылайды;</w:t>
      </w:r>
      <w:r>
        <w:br/>
      </w:r>
      <w:r>
        <w:rPr>
          <w:rFonts w:ascii="Times New Roman"/>
          <w:b w:val="false"/>
          <w:i w:val="false"/>
          <w:color w:val="000000"/>
          <w:sz w:val="28"/>
        </w:rPr>
        <w:t>
</w:t>
      </w:r>
      <w:r>
        <w:rPr>
          <w:rFonts w:ascii="Times New Roman"/>
          <w:b w:val="false"/>
          <w:i w:val="false"/>
          <w:color w:val="000000"/>
          <w:sz w:val="28"/>
        </w:rPr>
        <w:t>
      екі тұлғаны да үшінші тұлға тікелей немесе жанама түрде бақылайды;</w:t>
      </w:r>
      <w:r>
        <w:br/>
      </w:r>
      <w:r>
        <w:rPr>
          <w:rFonts w:ascii="Times New Roman"/>
          <w:b w:val="false"/>
          <w:i w:val="false"/>
          <w:color w:val="000000"/>
          <w:sz w:val="28"/>
        </w:rPr>
        <w:t>
</w:t>
      </w:r>
      <w:r>
        <w:rPr>
          <w:rFonts w:ascii="Times New Roman"/>
          <w:b w:val="false"/>
          <w:i w:val="false"/>
          <w:color w:val="000000"/>
          <w:sz w:val="28"/>
        </w:rPr>
        <w:t>
      екі тұлға бірлесіп үшінші тұлғаны тікелей немесе жанама түрде бақылайды;</w:t>
      </w:r>
      <w:r>
        <w:br/>
      </w:r>
      <w:r>
        <w:rPr>
          <w:rFonts w:ascii="Times New Roman"/>
          <w:b w:val="false"/>
          <w:i w:val="false"/>
          <w:color w:val="000000"/>
          <w:sz w:val="28"/>
        </w:rPr>
        <w:t>
</w:t>
      </w:r>
      <w:r>
        <w:rPr>
          <w:rFonts w:ascii="Times New Roman"/>
          <w:b w:val="false"/>
          <w:i w:val="false"/>
          <w:color w:val="000000"/>
          <w:sz w:val="28"/>
        </w:rPr>
        <w:t>
      тұлғалар неке қатынастарында, туыстық немесе бала асыраушы немесе асырап алынған, сондай-ақ қамқоршы және қамқорлықтағы қатынастарда болады.</w:t>
      </w:r>
      <w:r>
        <w:br/>
      </w:r>
      <w:r>
        <w:rPr>
          <w:rFonts w:ascii="Times New Roman"/>
          <w:b w:val="false"/>
          <w:i w:val="false"/>
          <w:color w:val="000000"/>
          <w:sz w:val="28"/>
        </w:rPr>
        <w:t>
</w:t>
      </w:r>
      <w:r>
        <w:rPr>
          <w:rFonts w:ascii="Times New Roman"/>
          <w:b w:val="false"/>
          <w:i w:val="false"/>
          <w:color w:val="000000"/>
          <w:sz w:val="28"/>
        </w:rPr>
        <w:t>
      Бұл ретте тікелей бақылау деп мынадай:</w:t>
      </w:r>
      <w:r>
        <w:br/>
      </w:r>
      <w:r>
        <w:rPr>
          <w:rFonts w:ascii="Times New Roman"/>
          <w:b w:val="false"/>
          <w:i w:val="false"/>
          <w:color w:val="000000"/>
          <w:sz w:val="28"/>
        </w:rPr>
        <w:t>
</w:t>
      </w:r>
      <w:r>
        <w:rPr>
          <w:rFonts w:ascii="Times New Roman"/>
          <w:b w:val="false"/>
          <w:i w:val="false"/>
          <w:color w:val="000000"/>
          <w:sz w:val="28"/>
        </w:rPr>
        <w:t>
      - оның атқарушы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
      - заңды тұлғаның кәсіпкерлік қызметін жүргізу шарттарын айқындау құқығын алу; </w:t>
      </w:r>
      <w:r>
        <w:br/>
      </w:r>
      <w:r>
        <w:rPr>
          <w:rFonts w:ascii="Times New Roman"/>
          <w:b w:val="false"/>
          <w:i w:val="false"/>
          <w:color w:val="000000"/>
          <w:sz w:val="28"/>
        </w:rPr>
        <w:t>
</w:t>
      </w:r>
      <w:r>
        <w:rPr>
          <w:rFonts w:ascii="Times New Roman"/>
          <w:b w:val="false"/>
          <w:i w:val="false"/>
          <w:color w:val="000000"/>
          <w:sz w:val="28"/>
        </w:rPr>
        <w:t xml:space="preserve">
      - заңды тұлғаның жарғылық (қоймалық) капиталын (қорын) құрайтын акцияларға (үлестерге) тиесілі дауыстардың жалпы санының </w:t>
      </w:r>
      <w:r>
        <w:br/>
      </w:r>
      <w:r>
        <w:rPr>
          <w:rFonts w:ascii="Times New Roman"/>
          <w:b w:val="false"/>
          <w:i w:val="false"/>
          <w:color w:val="000000"/>
          <w:sz w:val="28"/>
        </w:rPr>
        <w:t>
5 пайызынан астамына иелік ету іс-қимылдарының бірі немесе бірнешеуі арқылы заңды тұлға қабылдайтын шешімдерді заңды немесе жеке тұлғаның айқындауы мүмкіндігі түсініледі;</w:t>
      </w:r>
      <w:r>
        <w:br/>
      </w:r>
      <w:r>
        <w:rPr>
          <w:rFonts w:ascii="Times New Roman"/>
          <w:b w:val="false"/>
          <w:i w:val="false"/>
          <w:color w:val="000000"/>
          <w:sz w:val="28"/>
        </w:rPr>
        <w:t>
</w:t>
      </w:r>
      <w:r>
        <w:rPr>
          <w:rFonts w:ascii="Times New Roman"/>
          <w:b w:val="false"/>
          <w:i w:val="false"/>
          <w:color w:val="000000"/>
          <w:sz w:val="28"/>
        </w:rPr>
        <w:t>
      Жеке немесе заңды тұлға арқылы не арасында тікелей бақылау бар бірнеше заңды тұлғалар арқылы заңды тұлға қабылдайтын шешімдерді заңды немесе жеке тұлғаның айқындауы мүмкіндігі жанама бақылау деп түсініледі.</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экономикасы саласына елеулі залал» – Тараптар мемлекеттерінде ұқсас немесе тікелей бәсекелесуші тауарды өндірумен байланысты жағдайдың жалпы нашарлауынан көрінетін және әдетте, алдыңғы кезең ішінде айқындалатын Тараптар мемлекеттерінің экономикасы саласының өндірістік, сауда және қаржы жағдайының елеулі нашарлауы; </w:t>
      </w:r>
      <w:r>
        <w:br/>
      </w:r>
      <w:r>
        <w:rPr>
          <w:rFonts w:ascii="Times New Roman"/>
          <w:b w:val="false"/>
          <w:i w:val="false"/>
          <w:color w:val="000000"/>
          <w:sz w:val="28"/>
        </w:rPr>
        <w:t>
</w:t>
      </w:r>
      <w:r>
        <w:rPr>
          <w:rFonts w:ascii="Times New Roman"/>
          <w:b w:val="false"/>
          <w:i w:val="false"/>
          <w:color w:val="000000"/>
          <w:sz w:val="28"/>
        </w:rPr>
        <w:t>
      «арнайы қорғау шарасы» – импорттық квотаны немесе арнайы бажды, оның ішінде алдын ала арнайы бажды енгізу арқылы Кеден одағы комиссиясының шешімі бойынша қолданылатын Кеден одағының бірыңғай кеден аумағына тауардың өскен импортын шектеу жөніндегі шара;</w:t>
      </w:r>
      <w:r>
        <w:br/>
      </w:r>
      <w:r>
        <w:rPr>
          <w:rFonts w:ascii="Times New Roman"/>
          <w:b w:val="false"/>
          <w:i w:val="false"/>
          <w:color w:val="000000"/>
          <w:sz w:val="28"/>
        </w:rPr>
        <w:t>
</w:t>
      </w:r>
      <w:r>
        <w:rPr>
          <w:rFonts w:ascii="Times New Roman"/>
          <w:b w:val="false"/>
          <w:i w:val="false"/>
          <w:color w:val="000000"/>
          <w:sz w:val="28"/>
        </w:rPr>
        <w:t xml:space="preserve">
      «арнайы баж» – арнайы қорғау шарасын енгізген кезде қолданылатын және Тараптар мемлекеттерінің кеден органдары кедендік әкелу бажына қарамастан алатын баж; </w:t>
      </w:r>
      <w:r>
        <w:br/>
      </w:r>
      <w:r>
        <w:rPr>
          <w:rFonts w:ascii="Times New Roman"/>
          <w:b w:val="false"/>
          <w:i w:val="false"/>
          <w:color w:val="000000"/>
          <w:sz w:val="28"/>
        </w:rPr>
        <w:t>
</w:t>
      </w:r>
      <w:r>
        <w:rPr>
          <w:rFonts w:ascii="Times New Roman"/>
          <w:b w:val="false"/>
          <w:i w:val="false"/>
          <w:color w:val="000000"/>
          <w:sz w:val="28"/>
        </w:rPr>
        <w:t>
      «субсидияланатын импорт» – өндірілуі, экспортталуы немесе тасымалдануы кезінде экспорттаушы шет мемлекеттің ерекше субсидиясы пайдаланылған тауардың Кеден одағының бірыңғай кеден аумағына импорты;</w:t>
      </w:r>
      <w:r>
        <w:br/>
      </w:r>
      <w:r>
        <w:rPr>
          <w:rFonts w:ascii="Times New Roman"/>
          <w:b w:val="false"/>
          <w:i w:val="false"/>
          <w:color w:val="000000"/>
          <w:sz w:val="28"/>
        </w:rPr>
        <w:t>
</w:t>
      </w:r>
      <w:r>
        <w:rPr>
          <w:rFonts w:ascii="Times New Roman"/>
          <w:b w:val="false"/>
          <w:i w:val="false"/>
          <w:color w:val="000000"/>
          <w:sz w:val="28"/>
        </w:rPr>
        <w:t>
      «субсидиялаушы орган» – экспорттаушы шет мемлекеттің мемлекеттік органы немесе жергілікті өзін-өзі басқару органы не тиісті мемлекеттік органның не жергілікті өзін-өзі басқару органының тапсырмасы бойынша әрекет ететін немесе құқықтық актіге сәйкес немесе нақты мән-жағдайларға орай тиісті мемлекеттік орган не жергілікті өзін-өзі басқару органы уәкілеттік берген тұлға;</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экономикасы саласына материалдық залал келтіру қауіпі» – Тараптар мемлекеттерінің экономикасы саласына материалдық залал келтірудің дәлелдемелермен расталған шарасыздығы; </w:t>
      </w:r>
      <w:r>
        <w:br/>
      </w:r>
      <w:r>
        <w:rPr>
          <w:rFonts w:ascii="Times New Roman"/>
          <w:b w:val="false"/>
          <w:i w:val="false"/>
          <w:color w:val="000000"/>
          <w:sz w:val="28"/>
        </w:rPr>
        <w:t>
</w:t>
      </w:r>
      <w:r>
        <w:rPr>
          <w:rFonts w:ascii="Times New Roman"/>
          <w:b w:val="false"/>
          <w:i w:val="false"/>
          <w:color w:val="000000"/>
          <w:sz w:val="28"/>
        </w:rPr>
        <w:t>
      «Тараптар мемлекеттерінің экономикасы саласына елеулі залал келтіру қауіпі» – Тараптар мемлекеттерінің экономикасы саласына елеулі залал келтірудің дәлелдемелермен расталған шарасыздығы;</w:t>
      </w:r>
      <w:r>
        <w:br/>
      </w:r>
      <w:r>
        <w:rPr>
          <w:rFonts w:ascii="Times New Roman"/>
          <w:b w:val="false"/>
          <w:i w:val="false"/>
          <w:color w:val="000000"/>
          <w:sz w:val="28"/>
        </w:rPr>
        <w:t>
</w:t>
      </w:r>
      <w:r>
        <w:rPr>
          <w:rFonts w:ascii="Times New Roman"/>
          <w:b w:val="false"/>
          <w:i w:val="false"/>
          <w:color w:val="000000"/>
          <w:sz w:val="28"/>
        </w:rPr>
        <w:t>
      «экспорттық баға» – Кеден одағының бірыңғай кеден аумағына тауардың импорты кезінде шетел өндірушілерімен немесе экспорттаушыларымен байланысты тұлғалар болып табылмайтын сатып алушылар төлеген немесе төлеуге тиіс баға.</w:t>
      </w:r>
    </w:p>
    <w:bookmarkEnd w:id="15"/>
    <w:bookmarkStart w:name="z66" w:id="16"/>
    <w:p>
      <w:pPr>
        <w:spacing w:after="0"/>
        <w:ind w:left="0"/>
        <w:jc w:val="left"/>
      </w:pPr>
      <w:r>
        <w:rPr>
          <w:rFonts w:ascii="Times New Roman"/>
          <w:b/>
          <w:i w:val="false"/>
          <w:color w:val="000000"/>
        </w:rPr>
        <w:t xml:space="preserve"> 
3-бап</w:t>
      </w:r>
      <w:r>
        <w:br/>
      </w:r>
      <w:r>
        <w:rPr>
          <w:rFonts w:ascii="Times New Roman"/>
          <w:b/>
          <w:i w:val="false"/>
          <w:color w:val="000000"/>
        </w:rPr>
        <w:t>
Тергеу</w:t>
      </w:r>
    </w:p>
    <w:bookmarkEnd w:id="16"/>
    <w:bookmarkStart w:name="z67" w:id="17"/>
    <w:p>
      <w:pPr>
        <w:spacing w:after="0"/>
        <w:ind w:left="0"/>
        <w:jc w:val="both"/>
      </w:pPr>
      <w:r>
        <w:rPr>
          <w:rFonts w:ascii="Times New Roman"/>
          <w:b w:val="false"/>
          <w:i w:val="false"/>
          <w:color w:val="000000"/>
          <w:sz w:val="28"/>
        </w:rPr>
        <w:t>
      1. Тауарлардың импорты кезінде арнайы қорғау, демпингке қарсы немесе өтемақы шарасын енгізу алдында осы Келісімге сәйкес өткізілетін тергеу болады.</w:t>
      </w:r>
      <w:r>
        <w:br/>
      </w:r>
      <w:r>
        <w:rPr>
          <w:rFonts w:ascii="Times New Roman"/>
          <w:b w:val="false"/>
          <w:i w:val="false"/>
          <w:color w:val="000000"/>
          <w:sz w:val="28"/>
        </w:rPr>
        <w:t>
</w:t>
      </w:r>
      <w:r>
        <w:rPr>
          <w:rFonts w:ascii="Times New Roman"/>
          <w:b w:val="false"/>
          <w:i w:val="false"/>
          <w:color w:val="000000"/>
          <w:sz w:val="28"/>
        </w:rPr>
        <w:t xml:space="preserve">
      2. Осы баптың 1-тармағында көрсетілген тергеу: </w:t>
      </w:r>
      <w:r>
        <w:br/>
      </w:r>
      <w:r>
        <w:rPr>
          <w:rFonts w:ascii="Times New Roman"/>
          <w:b w:val="false"/>
          <w:i w:val="false"/>
          <w:color w:val="000000"/>
          <w:sz w:val="28"/>
        </w:rPr>
        <w:t>
</w:t>
      </w:r>
      <w:r>
        <w:rPr>
          <w:rFonts w:ascii="Times New Roman"/>
          <w:b w:val="false"/>
          <w:i w:val="false"/>
          <w:color w:val="000000"/>
          <w:sz w:val="28"/>
        </w:rPr>
        <w:t>
      Кеден одағының бірыңғай кедендік аумағына өспелі импорттың және осыған байланысты Тараптар мемлекеттерінің экономикасы саласына елеулі залалдың немесе оны келтіру қауіпінің болуын;</w:t>
      </w:r>
      <w:r>
        <w:br/>
      </w:r>
      <w:r>
        <w:rPr>
          <w:rFonts w:ascii="Times New Roman"/>
          <w:b w:val="false"/>
          <w:i w:val="false"/>
          <w:color w:val="000000"/>
          <w:sz w:val="28"/>
        </w:rPr>
        <w:t>
</w:t>
      </w:r>
      <w:r>
        <w:rPr>
          <w:rFonts w:ascii="Times New Roman"/>
          <w:b w:val="false"/>
          <w:i w:val="false"/>
          <w:color w:val="000000"/>
          <w:sz w:val="28"/>
        </w:rPr>
        <w:t>
      Кеден одағының бірыңғай кедендік аумағына демпингтік немесе субсидияланатын импорттың болуын және осыған байланысты Тараптар мемлекеттері экономикасының саласына материалдық залалдың немесе оны келтіру не Тараптар мемлекеттері экономикасының саласын құрудың баяулауы қауіпінің болуын анықтау мақсатында жүргізіледі.</w:t>
      </w:r>
      <w:r>
        <w:br/>
      </w:r>
      <w:r>
        <w:rPr>
          <w:rFonts w:ascii="Times New Roman"/>
          <w:b w:val="false"/>
          <w:i w:val="false"/>
          <w:color w:val="000000"/>
          <w:sz w:val="28"/>
        </w:rPr>
        <w:t>
</w:t>
      </w:r>
      <w:r>
        <w:rPr>
          <w:rFonts w:ascii="Times New Roman"/>
          <w:b w:val="false"/>
          <w:i w:val="false"/>
          <w:color w:val="000000"/>
          <w:sz w:val="28"/>
        </w:rPr>
        <w:t>
      3. Алдын ала арнайы, алдын ала демпингке қарсы немесе алдын ала өтемақы бажын енгізу және қолдануды қоса алғанда, арнайы қорғау, демпингке қарсы немесе өтемақы шарасын енгізу және қолдану туралы, арнайы қорғау, демпингке қарсы немесе өтемақы шарасын қайта қарастыру немесе күшін жою туралы не осы Келісімнің </w:t>
      </w:r>
      <w:r>
        <w:rPr>
          <w:rFonts w:ascii="Times New Roman"/>
          <w:b w:val="false"/>
          <w:i w:val="false"/>
          <w:color w:val="000000"/>
          <w:sz w:val="28"/>
        </w:rPr>
        <w:t>40-бабының</w:t>
      </w:r>
      <w:r>
        <w:rPr>
          <w:rFonts w:ascii="Times New Roman"/>
          <w:b w:val="false"/>
          <w:i w:val="false"/>
          <w:color w:val="000000"/>
          <w:sz w:val="28"/>
        </w:rPr>
        <w:t xml:space="preserve"> ережелеріне сәйкес шара қолданбау туралы шешімді Кеден одағының комиссиясы қабылдайды.</w:t>
      </w:r>
      <w:r>
        <w:br/>
      </w:r>
      <w:r>
        <w:rPr>
          <w:rFonts w:ascii="Times New Roman"/>
          <w:b w:val="false"/>
          <w:i w:val="false"/>
          <w:color w:val="000000"/>
          <w:sz w:val="28"/>
        </w:rPr>
        <w:t>
</w:t>
      </w:r>
      <w:r>
        <w:rPr>
          <w:rFonts w:ascii="Times New Roman"/>
          <w:b w:val="false"/>
          <w:i w:val="false"/>
          <w:color w:val="000000"/>
          <w:sz w:val="28"/>
        </w:rPr>
        <w:t>
      4. Тергеу жүргізуге жауапты органды (бұдан әрі – тергеу жүргізетін орган) Кеден одағының комиссиясы айқындайды.</w:t>
      </w:r>
      <w:r>
        <w:br/>
      </w:r>
      <w:r>
        <w:rPr>
          <w:rFonts w:ascii="Times New Roman"/>
          <w:b w:val="false"/>
          <w:i w:val="false"/>
          <w:color w:val="000000"/>
          <w:sz w:val="28"/>
        </w:rPr>
        <w:t>
</w:t>
      </w:r>
      <w:r>
        <w:rPr>
          <w:rFonts w:ascii="Times New Roman"/>
          <w:b w:val="false"/>
          <w:i w:val="false"/>
          <w:color w:val="000000"/>
          <w:sz w:val="28"/>
        </w:rPr>
        <w:t>
      5. Тергеу жүргізетін орган өзіне осы Келісімде және осы Келісімге және (немесе) Кеден одағын қалыптастыру аясында жасалған Тараптардың өзге халықаралық шарттарына сәйкес қабылданатын Кеден одағы органдарының шешімдерінде берілетін өкілеттіктер шеңберінде әрекет етеді.</w:t>
      </w:r>
      <w:r>
        <w:br/>
      </w:r>
      <w:r>
        <w:rPr>
          <w:rFonts w:ascii="Times New Roman"/>
          <w:b w:val="false"/>
          <w:i w:val="false"/>
          <w:color w:val="000000"/>
          <w:sz w:val="28"/>
        </w:rPr>
        <w:t>
</w:t>
      </w:r>
      <w:r>
        <w:rPr>
          <w:rFonts w:ascii="Times New Roman"/>
          <w:b w:val="false"/>
          <w:i w:val="false"/>
          <w:color w:val="000000"/>
          <w:sz w:val="28"/>
        </w:rPr>
        <w:t>
      6. Тергеу жүргізетін орган тергеу нәтижелері бойынша Кеден одағы комиссиясына арнайы қорғау, демпингке қарсы немесе өтемақы шарасын енгізу мен қолданудың немесе арнайы қорғау, демпингке қарсы немесе өтемақы шарасын қайта қарастыру немесе күшін жоюдың орындылығы туралы ұсынысы бар, Кеден одағы комиссиясының тиісті шешімінің жобасы қоса берілген баяндаманы ұсынады.</w:t>
      </w:r>
      <w:r>
        <w:br/>
      </w:r>
      <w:r>
        <w:rPr>
          <w:rFonts w:ascii="Times New Roman"/>
          <w:b w:val="false"/>
          <w:i w:val="false"/>
          <w:color w:val="000000"/>
          <w:sz w:val="28"/>
        </w:rPr>
        <w:t>
</w:t>
      </w:r>
      <w:r>
        <w:rPr>
          <w:rFonts w:ascii="Times New Roman"/>
          <w:b w:val="false"/>
          <w:i w:val="false"/>
          <w:color w:val="000000"/>
          <w:sz w:val="28"/>
        </w:rPr>
        <w:t>
      7. Осы Келісімнің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жағдайларда тергеу жүргізетін орган тергеу аяқталғанға дейін Кеден одағының комиссиясына алдын ала арнайы, алдын ала демпингке қарсы немесе алдын ала өтемақы бажын енгізу мен қолданудың орындылығы туралы ұсынысы бар баяндаманы ұсынады.</w:t>
      </w:r>
      <w:r>
        <w:br/>
      </w:r>
      <w:r>
        <w:rPr>
          <w:rFonts w:ascii="Times New Roman"/>
          <w:b w:val="false"/>
          <w:i w:val="false"/>
          <w:color w:val="000000"/>
          <w:sz w:val="28"/>
        </w:rPr>
        <w:t>
</w:t>
      </w:r>
      <w:r>
        <w:rPr>
          <w:rFonts w:ascii="Times New Roman"/>
          <w:b w:val="false"/>
          <w:i w:val="false"/>
          <w:color w:val="000000"/>
          <w:sz w:val="28"/>
        </w:rPr>
        <w:t>
      8. Тергеуге қатысты дәлелдемелер, мәліметтер мен хат алмасулар тергеу жүргізетін органға орыс тілінде ұсынылуға тиіс, ал шетел тілінде жасалған құжаттардың түпнұсқалары ұсынылған аудармасы растала отырып, орыс тіліне аударылуға тиіс.».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«құзыретті орган жүргізген»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«импорттаушы» деген сөзден кейінгі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деген сөздер «Кеден одағының»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«бірыңғай преференциялар жүйесін пайдаланатын дамушы елдерден» деген сөздер «тарифтік преференциялар жүйесін пайдаланушы дамушы елдерін»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«Тергеу барысында» деген сөздерден кейінгі «құзыретті орган Тараптар мемлекеттерінің» деген сөздер «тергеу жүргізетін орган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1-тармақшада қазақ тіліндегі мәтінге өзгеріс енгізілмейді, «Тараптар мемлекеттерінің бірыңғай кеден аумағында»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в) қазақ тіліндегі мәтінге өзгеріс енгізілмейді;</w:t>
      </w:r>
      <w:r>
        <w:br/>
      </w:r>
      <w:r>
        <w:rPr>
          <w:rFonts w:ascii="Times New Roman"/>
          <w:b w:val="false"/>
          <w:i w:val="false"/>
          <w:color w:val="000000"/>
          <w:sz w:val="28"/>
        </w:rPr>
        <w:t>
</w:t>
      </w:r>
      <w:r>
        <w:rPr>
          <w:rFonts w:ascii="Times New Roman"/>
          <w:b w:val="false"/>
          <w:i w:val="false"/>
          <w:color w:val="000000"/>
          <w:sz w:val="28"/>
        </w:rPr>
        <w:t>
      г) 3-тармақшада «Тараптар мемлекеттерінде өндірілетін ұқсас немесе тікелей бәсекелес тауардың бағасымен салыстыру бойынша» деген сөздер «Тараптар мемлекеттерінде өндірілетін ұқсас немесе тікелей бәсекелес тауар бағасының деңгейімен салыстырғанда»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 4-тармақшада «Тараптар мемлекеттерінде, Тараптар  мемлекеттерінің нарығында өндірілетін ұқсас немесе тікелей бәсекелес тауарды сату» деген сөздер «Тараптар мемлекеттерінде шығарылатын ұқсас немесе тікелей бәсекелес тауарларды Тараптар мемлекеттерінің нарығында сату»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2-тармақтағы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е 
</w:t>
      </w:r>
      <w:r>
        <w:rPr>
          <w:rFonts w:ascii="Times New Roman"/>
          <w:b w:val="false"/>
          <w:i w:val="false"/>
          <w:color w:val="000000"/>
          <w:sz w:val="28"/>
        </w:rPr>
        <w:t>
) 3-тармақта: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залалды» деген сөздерден кейінгі «құзыретті орган»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«импорт салдарынан» деген сөздерден кейінгі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17"/>
    <w:bookmarkStart w:name="z97" w:id="18"/>
    <w:p>
      <w:pPr>
        <w:spacing w:after="0"/>
        <w:ind w:left="0"/>
        <w:jc w:val="left"/>
      </w:pPr>
      <w:r>
        <w:rPr>
          <w:rFonts w:ascii="Times New Roman"/>
          <w:b/>
          <w:i w:val="false"/>
          <w:color w:val="000000"/>
        </w:rPr>
        <w:t xml:space="preserve"> 
«6-бап</w:t>
      </w:r>
      <w:r>
        <w:br/>
      </w:r>
      <w:r>
        <w:rPr>
          <w:rFonts w:ascii="Times New Roman"/>
          <w:b/>
          <w:i w:val="false"/>
          <w:color w:val="000000"/>
        </w:rPr>
        <w:t>
Алдын ала арнайы бажды енгізу</w:t>
      </w:r>
    </w:p>
    <w:bookmarkEnd w:id="18"/>
    <w:bookmarkStart w:name="z98" w:id="19"/>
    <w:p>
      <w:pPr>
        <w:spacing w:after="0"/>
        <w:ind w:left="0"/>
        <w:jc w:val="both"/>
      </w:pPr>
      <w:r>
        <w:rPr>
          <w:rFonts w:ascii="Times New Roman"/>
          <w:b w:val="false"/>
          <w:i w:val="false"/>
          <w:color w:val="000000"/>
          <w:sz w:val="28"/>
        </w:rPr>
        <w:t>
      1. Арнайы қорғау шарасын қолдануды кешіктіру Тараптар мемлекеттерінің экономикасы саласына кейіннен жою қиынға соғатын елеулі залал келтіруі мүмкін сындарлы мән-жайларда Кеден одағының комиссиясы тиісті тергеу аяқталғанға дейін тергеу жүргізетін органның алдын ала қорытындысының негізінде 200 күннен аспайтын мерзімге алдын ала арнайы бажды енгізу және қолдану туралы шешім қабылдай алады, оған сәйкес тергеу объектісі болып табылатын тауар импортының өсуі Тараптар мемлекеттерінің экономикасы саласына елеулі залал келтіргеніне немесе келтіретініне айқын дәлелдемелер бар. Тергеу жүргізген органның түпкілікті қорытындысын алу мақсатында тергеу жалғастырылуы тиіс.</w:t>
      </w:r>
      <w:r>
        <w:br/>
      </w:r>
      <w:r>
        <w:rPr>
          <w:rFonts w:ascii="Times New Roman"/>
          <w:b w:val="false"/>
          <w:i w:val="false"/>
          <w:color w:val="000000"/>
          <w:sz w:val="28"/>
        </w:rPr>
        <w:t>
</w:t>
      </w:r>
      <w:r>
        <w:rPr>
          <w:rFonts w:ascii="Times New Roman"/>
          <w:b w:val="false"/>
          <w:i w:val="false"/>
          <w:color w:val="000000"/>
          <w:sz w:val="28"/>
        </w:rPr>
        <w:t>
      2. Тергеу жүргізетін орган экспорттаушы шет мемлекеттiң уәкiлеттi органын, сондай-ақ басқа да оған белгiлi мүдделi тұлғаларды алдын ала арнайы бажды енгізу мүмкіндігі туралы жазбаша нысанда хабардар етедi.</w:t>
      </w:r>
      <w:r>
        <w:br/>
      </w:r>
      <w:r>
        <w:rPr>
          <w:rFonts w:ascii="Times New Roman"/>
          <w:b w:val="false"/>
          <w:i w:val="false"/>
          <w:color w:val="000000"/>
          <w:sz w:val="28"/>
        </w:rPr>
        <w:t>
</w:t>
      </w:r>
      <w:r>
        <w:rPr>
          <w:rFonts w:ascii="Times New Roman"/>
          <w:b w:val="false"/>
          <w:i w:val="false"/>
          <w:color w:val="000000"/>
          <w:sz w:val="28"/>
        </w:rPr>
        <w:t>
      3. Экспорттаушы шет мемлекеттiң уәкiлеттi органының алдын ала арнайы бажды енгiзу мәселесi бойынша консультациялар өткiзу туралы сұрау салуы бойынша мұндай консультациялар Кеден одағының комиссиясы алдын ала арнайы бажды енгiзу туралы шешiмдi қабылдағаннан кейiн басталуға тиiс.</w:t>
      </w:r>
      <w:r>
        <w:br/>
      </w:r>
      <w:r>
        <w:rPr>
          <w:rFonts w:ascii="Times New Roman"/>
          <w:b w:val="false"/>
          <w:i w:val="false"/>
          <w:color w:val="000000"/>
          <w:sz w:val="28"/>
        </w:rPr>
        <w:t>
</w:t>
      </w:r>
      <w:r>
        <w:rPr>
          <w:rFonts w:ascii="Times New Roman"/>
          <w:b w:val="false"/>
          <w:i w:val="false"/>
          <w:color w:val="000000"/>
          <w:sz w:val="28"/>
        </w:rPr>
        <w:t>
      4. Егер тергеу нәтижелерi бойынша арнайы қорғау шараларын енгiзу үшiн негiздер жоқ екені анықталса, алдын ала арнайы баж сомасы осы Келісімнің 28-1-бабының 6-тармағында белгiленген тәртiппен төлеушiге қайтарылуға тиiс.</w:t>
      </w:r>
      <w:r>
        <w:br/>
      </w:r>
      <w:r>
        <w:rPr>
          <w:rFonts w:ascii="Times New Roman"/>
          <w:b w:val="false"/>
          <w:i w:val="false"/>
          <w:color w:val="000000"/>
          <w:sz w:val="28"/>
        </w:rPr>
        <w:t>
</w:t>
      </w:r>
      <w:r>
        <w:rPr>
          <w:rFonts w:ascii="Times New Roman"/>
          <w:b w:val="false"/>
          <w:i w:val="false"/>
          <w:color w:val="000000"/>
          <w:sz w:val="28"/>
        </w:rPr>
        <w:t>
      5. Егер тергеу нәтижелері бойынша арнайы қорғау баж шарасын (оның ішінде импорт квотасын енгізу арқылы) қолдану туралы шешім қабылданса, алдын ала арнайы баждың қолданылу мерзімі арнайы қорғау шарасы қолданылуының жалпы мерзіміне есептеледі, ал тергеу нәтижелері бойынша қабылданған арнайы қорғау шарасын қолдану туралы шешім күшіне енген күннен бастап алдын ала арнайы баж сомасы осы баптың 6 және 7-тармақтарының ережелерін ескере отырып, осы Келісімнің 28-1-бабының 5-тармағында белгіленген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6. Егер тергеу нәтижелері бойынша алдын ала арнайы баж  мөлшерлемесіне қарағанда, арнайы баждың барынша төмен мөлшерлемесін енгізу орынды деп танылса, арнайы баждың белгіленген мөлшерлемесі бойынша есептелген арнайы баж сомасына сәйкес келетін алдын ала арнайы баж сомалары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Арнайы баждың белгіленген мөлшерлемесі бойынша есептелген арнайы баж сомаларынан асатын алдын ала арнайы баж сомалары осы Келісімнің 28-1-бабының 6-тармағында айқындалған тәртіппен төлеушіге қайтарылуға тиіс.</w:t>
      </w:r>
      <w:r>
        <w:br/>
      </w:r>
      <w:r>
        <w:rPr>
          <w:rFonts w:ascii="Times New Roman"/>
          <w:b w:val="false"/>
          <w:i w:val="false"/>
          <w:color w:val="000000"/>
          <w:sz w:val="28"/>
        </w:rPr>
        <w:t>
</w:t>
      </w:r>
      <w:r>
        <w:rPr>
          <w:rFonts w:ascii="Times New Roman"/>
          <w:b w:val="false"/>
          <w:i w:val="false"/>
          <w:color w:val="000000"/>
          <w:sz w:val="28"/>
        </w:rPr>
        <w:t>
      7. Егер тергеу нәтижелері бойынша алдын ала арнайы баж  мөлшерлемесіне қарағанда, арнайы баждың барынша жоғары мөлшерлемесін енгізу орынды деп танылса, арнайы баж бен алдын ала арнайы баж сомалары арасындағы айырмашылық алынбайды.»;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«құзыретті органның» деген сөздер «Кеден одағы комиссиясының»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арнайы қорғау шарасы импорттық квотаны белгiлеу арқылы қолданылса, мұндай импорттық квотаның мөлшері Тараптар мемлекеттерiнiң экономикасы саласына елеулi залалды немесе мұндай залалды келтiру қаупiн жою үшiн импорттық квотаның аз мөлшерiн белгiлеу қажеттiлiгi жағдайларын қоспағанда, алдыңғы кезеңде жүргізілген тергеу объектiсi болып табылатын тауар импортының (сан немесе құн түрінде көрсетілген) орташа жылдық көлемiнен төмен болмауы тиiс.</w:t>
      </w:r>
      <w:r>
        <w:br/>
      </w:r>
      <w:r>
        <w:rPr>
          <w:rFonts w:ascii="Times New Roman"/>
          <w:b w:val="false"/>
          <w:i w:val="false"/>
          <w:color w:val="000000"/>
          <w:sz w:val="28"/>
        </w:rPr>
        <w:t>
</w:t>
      </w:r>
      <w:r>
        <w:rPr>
          <w:rFonts w:ascii="Times New Roman"/>
          <w:b w:val="false"/>
          <w:i w:val="false"/>
          <w:color w:val="000000"/>
          <w:sz w:val="28"/>
        </w:rPr>
        <w:t>
      3. Кеден одағының бірыңғай кеден аумағына тергеу объектісі болып табылатын тауарды жеткізуді жүзеге асыруға мүдделі экспорттаушы шет мемлекеттер арасындағы импорттық квотаны бөлу кезінде олардың арасында импорттық квотаны бөлу мәселесі бойынша консультациялар жүргізу үшін мүмкіндік беріледі.</w:t>
      </w:r>
      <w:r>
        <w:br/>
      </w:r>
      <w:r>
        <w:rPr>
          <w:rFonts w:ascii="Times New Roman"/>
          <w:b w:val="false"/>
          <w:i w:val="false"/>
          <w:color w:val="000000"/>
          <w:sz w:val="28"/>
        </w:rPr>
        <w:t>
</w:t>
      </w:r>
      <w:r>
        <w:rPr>
          <w:rFonts w:ascii="Times New Roman"/>
          <w:b w:val="false"/>
          <w:i w:val="false"/>
          <w:color w:val="000000"/>
          <w:sz w:val="28"/>
        </w:rPr>
        <w:t>
      в) 4-тармақта:</w:t>
      </w:r>
      <w:r>
        <w:br/>
      </w:r>
      <w:r>
        <w:rPr>
          <w:rFonts w:ascii="Times New Roman"/>
          <w:b w:val="false"/>
          <w:i w:val="false"/>
          <w:color w:val="000000"/>
          <w:sz w:val="28"/>
        </w:rPr>
        <w:t>
</w:t>
      </w:r>
      <w:r>
        <w:rPr>
          <w:rFonts w:ascii="Times New Roman"/>
          <w:b w:val="false"/>
          <w:i w:val="false"/>
          <w:color w:val="000000"/>
          <w:sz w:val="28"/>
        </w:rPr>
        <w:t>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мемлекеттік тілдегі мәтінге өзгеріс енгізілмейді; </w:t>
      </w:r>
      <w:r>
        <w:br/>
      </w:r>
      <w:r>
        <w:rPr>
          <w:rFonts w:ascii="Times New Roman"/>
          <w:b w:val="false"/>
          <w:i w:val="false"/>
          <w:color w:val="000000"/>
          <w:sz w:val="28"/>
        </w:rPr>
        <w:t>
</w:t>
      </w:r>
      <w:r>
        <w:rPr>
          <w:rFonts w:ascii="Times New Roman"/>
          <w:b w:val="false"/>
          <w:i w:val="false"/>
          <w:color w:val="000000"/>
          <w:sz w:val="28"/>
        </w:rPr>
        <w:t>
      мынадай мазмұндағы жаңа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«Бұл ретте осы тауардың саудасы барысына ықпал етуі мүмкін немесе ықпал ете алатын кез келген ерекше факторлар есепке алынады.»;</w:t>
      </w:r>
      <w:r>
        <w:br/>
      </w:r>
      <w:r>
        <w:rPr>
          <w:rFonts w:ascii="Times New Roman"/>
          <w:b w:val="false"/>
          <w:i w:val="false"/>
          <w:color w:val="000000"/>
          <w:sz w:val="28"/>
        </w:rPr>
        <w:t>
</w:t>
      </w:r>
      <w:r>
        <w:rPr>
          <w:rFonts w:ascii="Times New Roman"/>
          <w:b w:val="false"/>
          <w:i w:val="false"/>
          <w:color w:val="000000"/>
          <w:sz w:val="28"/>
        </w:rPr>
        <w:t>
      г) 5-тармақта:</w:t>
      </w:r>
      <w:r>
        <w:br/>
      </w:r>
      <w:r>
        <w:rPr>
          <w:rFonts w:ascii="Times New Roman"/>
          <w:b w:val="false"/>
          <w:i w:val="false"/>
          <w:color w:val="000000"/>
          <w:sz w:val="28"/>
        </w:rPr>
        <w:t>
</w:t>
      </w:r>
      <w:r>
        <w:rPr>
          <w:rFonts w:ascii="Times New Roman"/>
          <w:b w:val="false"/>
          <w:i w:val="false"/>
          <w:color w:val="000000"/>
          <w:sz w:val="28"/>
        </w:rPr>
        <w:t xml:space="preserve">
      мемлекеттік тілдегі мәтінге өзгеріс енгізілмейді;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одағының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xml:space="preserve">
      «Осы тармақтың ережелері тергеу жүргізетін орган Тараптар мемлекеттері экономикасының саласына елеулі залалдың болуын анықтаған жағдайда ғана қолданылады.»; </w:t>
      </w:r>
      <w:r>
        <w:br/>
      </w:r>
      <w:r>
        <w:rPr>
          <w:rFonts w:ascii="Times New Roman"/>
          <w:b w:val="false"/>
          <w:i w:val="false"/>
          <w:color w:val="000000"/>
          <w:sz w:val="28"/>
        </w:rPr>
        <w:t>
</w:t>
      </w:r>
      <w:r>
        <w:rPr>
          <w:rFonts w:ascii="Times New Roman"/>
          <w:b w:val="false"/>
          <w:i w:val="false"/>
          <w:color w:val="000000"/>
          <w:sz w:val="28"/>
        </w:rPr>
        <w:t>
      д) 6-тармақтағы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7, 8 және 9-тармақтар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2-тармақтың бірінші абзацында «құзыретті орган» деген сөздер «Кеден одағының комиссиясы» деген сөздермен,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3-тармақтағы «құзыретті органның» деген сөздер «Кеден одағы комиссиясының»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4-тармақта:</w:t>
      </w:r>
      <w:r>
        <w:br/>
      </w:r>
      <w:r>
        <w:rPr>
          <w:rFonts w:ascii="Times New Roman"/>
          <w:b w:val="false"/>
          <w:i w:val="false"/>
          <w:color w:val="000000"/>
          <w:sz w:val="28"/>
        </w:rPr>
        <w:t>
</w:t>
      </w:r>
      <w:r>
        <w:rPr>
          <w:rFonts w:ascii="Times New Roman"/>
          <w:b w:val="false"/>
          <w:i w:val="false"/>
          <w:color w:val="000000"/>
          <w:sz w:val="28"/>
        </w:rPr>
        <w:t>
      бірінші абзацта «құзыретті орган» деген сөздер «Кеден одағы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9-баптың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«құзыретті орган жүргізген» деген сөздер алып тасталсын; </w:t>
      </w:r>
      <w:r>
        <w:br/>
      </w:r>
      <w:r>
        <w:rPr>
          <w:rFonts w:ascii="Times New Roman"/>
          <w:b w:val="false"/>
          <w:i w:val="false"/>
          <w:color w:val="000000"/>
          <w:sz w:val="28"/>
        </w:rPr>
        <w:t>
</w:t>
      </w:r>
      <w:r>
        <w:rPr>
          <w:rFonts w:ascii="Times New Roman"/>
          <w:b w:val="false"/>
          <w:i w:val="false"/>
          <w:color w:val="000000"/>
          <w:sz w:val="28"/>
        </w:rPr>
        <w:t>
      «нәтижелері бойынша» деген сөздерден кейін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және 3-тармақшалар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жеке мәмілелер бойынша тауарлардың экспорттық бағаларының жеке мәмілелері бойынша тауарлардың қалыпты құнымен; </w:t>
      </w:r>
      <w:r>
        <w:br/>
      </w:r>
      <w:r>
        <w:rPr>
          <w:rFonts w:ascii="Times New Roman"/>
          <w:b w:val="false"/>
          <w:i w:val="false"/>
          <w:color w:val="000000"/>
          <w:sz w:val="28"/>
        </w:rPr>
        <w:t>
</w:t>
      </w:r>
      <w:r>
        <w:rPr>
          <w:rFonts w:ascii="Times New Roman"/>
          <w:b w:val="false"/>
          <w:i w:val="false"/>
          <w:color w:val="000000"/>
          <w:sz w:val="28"/>
        </w:rPr>
        <w:t>
      3) сатып алушыларға, өңірге немесе тауарды жеткізу кезеңіне байланысты тауардың бағасында елеулі ерекшеліктер болған жағдайда тауардың жеке мәмілелер бойынша экспорттық бағаларымен тауардың орташа өлшенген қалыпты құнымен»;</w:t>
      </w:r>
      <w:r>
        <w:br/>
      </w:r>
      <w:r>
        <w:rPr>
          <w:rFonts w:ascii="Times New Roman"/>
          <w:b w:val="false"/>
          <w:i w:val="false"/>
          <w:color w:val="000000"/>
          <w:sz w:val="28"/>
        </w:rPr>
        <w:t>
</w:t>
      </w:r>
      <w:r>
        <w:rPr>
          <w:rFonts w:ascii="Times New Roman"/>
          <w:b w:val="false"/>
          <w:i w:val="false"/>
          <w:color w:val="000000"/>
          <w:sz w:val="28"/>
        </w:rPr>
        <w:t xml:space="preserve">
      б) 3-тармақта: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жаңа үшінші абзацпен толықтырылсын: </w:t>
      </w:r>
      <w:r>
        <w:br/>
      </w:r>
      <w:r>
        <w:rPr>
          <w:rFonts w:ascii="Times New Roman"/>
          <w:b w:val="false"/>
          <w:i w:val="false"/>
          <w:color w:val="000000"/>
          <w:sz w:val="28"/>
        </w:rPr>
        <w:t>
</w:t>
      </w:r>
      <w:r>
        <w:rPr>
          <w:rFonts w:ascii="Times New Roman"/>
          <w:b w:val="false"/>
          <w:i w:val="false"/>
          <w:color w:val="000000"/>
          <w:sz w:val="28"/>
        </w:rPr>
        <w:t>
      «Тергеу жүргізетін орган жоғарыда аталған факторлар ескерілген түзетулер тауардың қалыпты құнымен экспорттық бағаны салыстыру нәтижесін бұрмалай отырып, бір-бірін қайталамайтындығына көз жеткізеді.»;</w:t>
      </w:r>
      <w:r>
        <w:br/>
      </w:r>
      <w:r>
        <w:rPr>
          <w:rFonts w:ascii="Times New Roman"/>
          <w:b w:val="false"/>
          <w:i w:val="false"/>
          <w:color w:val="000000"/>
          <w:sz w:val="28"/>
        </w:rPr>
        <w:t>
</w:t>
      </w:r>
      <w:r>
        <w:rPr>
          <w:rFonts w:ascii="Times New Roman"/>
          <w:b w:val="false"/>
          <w:i w:val="false"/>
          <w:color w:val="000000"/>
          <w:sz w:val="28"/>
        </w:rPr>
        <w:t xml:space="preserve">
      үшінші абзац төртінші абзац болып есептелсін; </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в) 4-тармақтағы «үшінші елге» деген сөздер «басқа шет мемлекетке»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г) 5-тармақта:</w:t>
      </w:r>
      <w:r>
        <w:br/>
      </w:r>
      <w:r>
        <w:rPr>
          <w:rFonts w:ascii="Times New Roman"/>
          <w:b w:val="false"/>
          <w:i w:val="false"/>
          <w:color w:val="000000"/>
          <w:sz w:val="28"/>
        </w:rPr>
        <w:t>
</w:t>
      </w:r>
      <w:r>
        <w:rPr>
          <w:rFonts w:ascii="Times New Roman"/>
          <w:b w:val="false"/>
          <w:i w:val="false"/>
          <w:color w:val="000000"/>
          <w:sz w:val="28"/>
        </w:rPr>
        <w:t>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«мемлекеттерінің» деген сөздерден кейін «бірыңғай» деген сөзбен толықтырылсын;</w:t>
      </w:r>
      <w:r>
        <w:br/>
      </w:r>
      <w:r>
        <w:rPr>
          <w:rFonts w:ascii="Times New Roman"/>
          <w:b w:val="false"/>
          <w:i w:val="false"/>
          <w:color w:val="000000"/>
          <w:sz w:val="28"/>
        </w:rPr>
        <w:t>
</w:t>
      </w:r>
      <w:r>
        <w:rPr>
          <w:rFonts w:ascii="Times New Roman"/>
          <w:b w:val="false"/>
          <w:i w:val="false"/>
          <w:color w:val="000000"/>
          <w:sz w:val="28"/>
        </w:rPr>
        <w:t>
      д) 6-тармақтың үшінші абзацындағы және 7-тармақтағы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8-тармақта: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жаңа екінші, үшінші және төртінші абзацтармен толықтырылсын: </w:t>
      </w:r>
      <w:r>
        <w:br/>
      </w:r>
      <w:r>
        <w:rPr>
          <w:rFonts w:ascii="Times New Roman"/>
          <w:b w:val="false"/>
          <w:i w:val="false"/>
          <w:color w:val="000000"/>
          <w:sz w:val="28"/>
        </w:rPr>
        <w:t>
</w:t>
      </w:r>
      <w:r>
        <w:rPr>
          <w:rFonts w:ascii="Times New Roman"/>
          <w:b w:val="false"/>
          <w:i w:val="false"/>
          <w:color w:val="000000"/>
          <w:sz w:val="28"/>
        </w:rPr>
        <w:t>
      «Осы тармақтың ережелерінде белгіленген жеке демпингтік маржаны айқындауды шектеу мақсаты үшін мүдделі тұлғаларды іріктеуді тергеу объектісі болып табылатын тауарды тиісті шетелдік экспорттаушылардың, өндірушілердің және импорттаушылардың консультациясы негізінде және олардың келісімімен тергеу жүргізетін орган жүзеге асырады.</w:t>
      </w:r>
      <w:r>
        <w:br/>
      </w:r>
      <w:r>
        <w:rPr>
          <w:rFonts w:ascii="Times New Roman"/>
          <w:b w:val="false"/>
          <w:i w:val="false"/>
          <w:color w:val="000000"/>
          <w:sz w:val="28"/>
        </w:rPr>
        <w:t>
</w:t>
      </w:r>
      <w:r>
        <w:rPr>
          <w:rFonts w:ascii="Times New Roman"/>
          <w:b w:val="false"/>
          <w:i w:val="false"/>
          <w:color w:val="000000"/>
          <w:sz w:val="28"/>
        </w:rPr>
        <w:t>
      Егер тергеу жүргізетін орган осы тармақтың ережелеріне сәйкес шектеуді пайдаланса, шетелдік экспорттаушылар және (немесе) шетелдік өндірушілер санының көптігінен тергеу жүргізу органының тиісті тергеу жүргізу мерзімін бұзуға әкелуі мүмкін жағдайларды қоспағанда, бастапқыда таңдалмаған, бірақ қажетті мәліметтерді қараудың белгіленген мерзімінде оларды ұсынған әрбір шетелдік экспорттаушыға немесе шетелдік өндірушіге қатысты жеке демпингтік маржаны айқындайды.</w:t>
      </w:r>
      <w:r>
        <w:br/>
      </w:r>
      <w:r>
        <w:rPr>
          <w:rFonts w:ascii="Times New Roman"/>
          <w:b w:val="false"/>
          <w:i w:val="false"/>
          <w:color w:val="000000"/>
          <w:sz w:val="28"/>
        </w:rPr>
        <w:t>
</w:t>
      </w: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тергеу жүргізетін орган қайтармауға тиіс.</w:t>
      </w:r>
      <w:r>
        <w:br/>
      </w:r>
      <w:r>
        <w:rPr>
          <w:rFonts w:ascii="Times New Roman"/>
          <w:b w:val="false"/>
          <w:i w:val="false"/>
          <w:color w:val="000000"/>
          <w:sz w:val="28"/>
        </w:rPr>
        <w:t>
</w:t>
      </w:r>
      <w:r>
        <w:rPr>
          <w:rFonts w:ascii="Times New Roman"/>
          <w:b w:val="false"/>
          <w:i w:val="false"/>
          <w:color w:val="000000"/>
          <w:sz w:val="28"/>
        </w:rPr>
        <w:t xml:space="preserve">
      e) 9-тармақ мынадай редакцияда жазылсын: </w:t>
      </w:r>
      <w:r>
        <w:br/>
      </w:r>
      <w:r>
        <w:rPr>
          <w:rFonts w:ascii="Times New Roman"/>
          <w:b w:val="false"/>
          <w:i w:val="false"/>
          <w:color w:val="000000"/>
          <w:sz w:val="28"/>
        </w:rPr>
        <w:t>
</w:t>
      </w:r>
      <w:r>
        <w:rPr>
          <w:rFonts w:ascii="Times New Roman"/>
          <w:b w:val="false"/>
          <w:i w:val="false"/>
          <w:color w:val="000000"/>
          <w:sz w:val="28"/>
        </w:rPr>
        <w:t>
      «9. Егер тергеуді жүргізетін орган осы баптың 8-тармағына сәйкес жеке демпингтік маржаны айқындауды шектеуді пайдаланса, жеке демпингтік маржаны айқындау үшін таңдалмаған, бірақ тергеу барысында осы үшін белгіленген мерзімде қажетті мәліметтерді ұсынған демпингтік импорттың мәні болып табылатын тауардың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 мәні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аспауы тиіс».</w:t>
      </w:r>
      <w:r>
        <w:br/>
      </w:r>
      <w:r>
        <w:rPr>
          <w:rFonts w:ascii="Times New Roman"/>
          <w:b w:val="false"/>
          <w:i w:val="false"/>
          <w:color w:val="000000"/>
          <w:sz w:val="28"/>
        </w:rPr>
        <w:t>
</w:t>
      </w:r>
      <w:r>
        <w:rPr>
          <w:rFonts w:ascii="Times New Roman"/>
          <w:b w:val="false"/>
          <w:i w:val="false"/>
          <w:color w:val="000000"/>
          <w:sz w:val="28"/>
        </w:rPr>
        <w:t>
      ж) 10-тармақта: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«кез келген» деген сөздер алып тасталсын; </w:t>
      </w:r>
      <w:r>
        <w:br/>
      </w:r>
      <w:r>
        <w:rPr>
          <w:rFonts w:ascii="Times New Roman"/>
          <w:b w:val="false"/>
          <w:i w:val="false"/>
          <w:color w:val="000000"/>
          <w:sz w:val="28"/>
        </w:rPr>
        <w:t>
</w:t>
      </w:r>
      <w:r>
        <w:rPr>
          <w:rFonts w:ascii="Times New Roman"/>
          <w:b w:val="false"/>
          <w:i w:val="false"/>
          <w:color w:val="000000"/>
          <w:sz w:val="28"/>
        </w:rPr>
        <w:t>
      з) 11-тармақта: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«тергеу жүргізетін орган» деген сөздермен ауыстырылсын, «ішкі нарығында» деген сөздерден кейін «осындай шет мемлекеттің резиденті болып табылатын өндірушілермен және экспорттаушылармен»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абзацта «мақсаттары үшін» деген сөздерден кейін «осындай шет мемлекеттің резиденті болып табылатын өндірушілермен және экспорттаушылармен»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2-тармақтағы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4-тармақта:</w:t>
      </w:r>
      <w:r>
        <w:br/>
      </w:r>
      <w:r>
        <w:rPr>
          <w:rFonts w:ascii="Times New Roman"/>
          <w:b w:val="false"/>
          <w:i w:val="false"/>
          <w:color w:val="000000"/>
          <w:sz w:val="28"/>
        </w:rPr>
        <w:t>
</w:t>
      </w:r>
      <w:r>
        <w:rPr>
          <w:rFonts w:ascii="Times New Roman"/>
          <w:b w:val="false"/>
          <w:i w:val="false"/>
          <w:color w:val="000000"/>
          <w:sz w:val="28"/>
        </w:rPr>
        <w:t xml:space="preserve">
      «үшінші елге» деген сөздер «басқа шет мемлекетке»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8-тармақтағы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д) 9-тармақ мынадай мазмұндағы жаңа сөйлеммен толықтырылсын: </w:t>
      </w:r>
      <w:r>
        <w:br/>
      </w:r>
      <w:r>
        <w:rPr>
          <w:rFonts w:ascii="Times New Roman"/>
          <w:b w:val="false"/>
          <w:i w:val="false"/>
          <w:color w:val="000000"/>
          <w:sz w:val="28"/>
        </w:rPr>
        <w:t>
</w:t>
      </w:r>
      <w:r>
        <w:rPr>
          <w:rFonts w:ascii="Times New Roman"/>
          <w:b w:val="false"/>
          <w:i w:val="false"/>
          <w:color w:val="000000"/>
          <w:sz w:val="28"/>
        </w:rPr>
        <w:t>
      «Мұндай түзетулер өндірісті ұйымдастыру кезеңінің аяғындағы, ал егер өндірісті ұйымдастыру кезеңі тергеу кезеңінен асып кеткен болса, тергеу жүргізу кезеңіне келетін өндірісті ұйымдастырудың барынша кеш кезеңі үшін шығындарды көрсетуге тиіс»;</w:t>
      </w:r>
      <w:r>
        <w:br/>
      </w:r>
      <w:r>
        <w:rPr>
          <w:rFonts w:ascii="Times New Roman"/>
          <w:b w:val="false"/>
          <w:i w:val="false"/>
          <w:color w:val="000000"/>
          <w:sz w:val="28"/>
        </w:rPr>
        <w:t>
</w:t>
      </w:r>
      <w:r>
        <w:rPr>
          <w:rFonts w:ascii="Times New Roman"/>
          <w:b w:val="false"/>
          <w:i w:val="false"/>
          <w:color w:val="000000"/>
          <w:sz w:val="28"/>
        </w:rPr>
        <w:t>
      е) 11-тармақта:</w:t>
      </w:r>
      <w:r>
        <w:br/>
      </w:r>
      <w:r>
        <w:rPr>
          <w:rFonts w:ascii="Times New Roman"/>
          <w:b w:val="false"/>
          <w:i w:val="false"/>
          <w:color w:val="000000"/>
          <w:sz w:val="28"/>
        </w:rPr>
        <w:t>
</w:t>
      </w:r>
      <w:r>
        <w:rPr>
          <w:rFonts w:ascii="Times New Roman"/>
          <w:b w:val="false"/>
          <w:i w:val="false"/>
          <w:color w:val="000000"/>
          <w:sz w:val="28"/>
        </w:rPr>
        <w:t>
      бірінші абзацтағы «үшінші елде есептелген ұқсас тауар құнынан (көрсетілген экспорттаушы шет мемлекетпен тергеу мақсаттары үшін салыстырылатын)» деген сөздер «шет мемлекетте есептелген ұқсас тауарлар құнына (көрсетілген экспорттаушы шет мемлекетпен тергеу мақсаттары үшін салыстырылатын)» деген сөздермен, «мұндай үшінші елден басқа елдерге» деген сөздер «мұндай шет мемлекеттерден басқа шет мемлекеттерге»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12-баптың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«импорттаушы мемлекеттердің»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 3-тармақтың бірінші абзацындағы «тергеу» деген сөзден кейін «жүргізу барысындағы»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б) 4-тармақтағы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5-тармақтың бірінші абзацындағы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6-тармақтың бірінші абзацындағы «Тараптар мемлекеттерiнiң» деген сөздер «Кеден одағының» деген сөздермен,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 8-тармақтағы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9-тармақтың бірінші абзацындағы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e) 11-тармақтың бірінші абзацындағы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 12-тармақтағы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«Кеден одағының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«баяндаманың» деген сөз «тергеу жүргізетін орган баяндамасының»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6-тармақта: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«кеден органдары алдын ала демпингке қарсы бажды өндіріп алған Тараптар мемлекеттерінің заңнамасында кеден төлемдерін қайтару үшін белгіленген» деген сөздер «осы Келісімнің 28-1-бабының </w:t>
      </w:r>
      <w:r>
        <w:br/>
      </w:r>
      <w:r>
        <w:rPr>
          <w:rFonts w:ascii="Times New Roman"/>
          <w:b w:val="false"/>
          <w:i w:val="false"/>
          <w:color w:val="000000"/>
          <w:sz w:val="28"/>
        </w:rPr>
        <w:t>
6-тармағында айқындалған»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7, 8 және 9-тармақтар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тергеу нәтижелері бойынша демпингке қарсы шара қолдану  туралы шешім қабылданса, тергеу нәтижелері бойынша қабылданған, демпингке қарсы шара қолдану туралы шешім күшіне енген күннен бастап алдын ала демпингке қарсы баж сомалары осы баптың 8 және 9-тармақтарындағы ережелерді ескере отырып,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8. Егер тергеу нәтижелері бойынша алдын ала демпингке қарсы баж  мөлшерлемесіне қарағанда, демпингке қарсы баждың неғұрлым төмен мөлшерлемесін енгізу орынды деп танылса, демпингке қарсы баждың белгіленген мөлшерлемесі бойынша есептелген алдын ала демпингке қарсы баж сомасына сәйкес келетін алдын ала демпингке қарсы баж сомалары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Демпингке қарсы баждың белгіленген мөлшерлемесі бойынша есептелген демпингке қарсы баждың сомасынан асатын алдын ала демпингке қарсы баж сомалары осы Келісімнің 28-1-бабының 6-тармағында айқындалған тәртіппен төлеушіге қайтарылуға тиіс.</w:t>
      </w:r>
      <w:r>
        <w:br/>
      </w:r>
      <w:r>
        <w:rPr>
          <w:rFonts w:ascii="Times New Roman"/>
          <w:b w:val="false"/>
          <w:i w:val="false"/>
          <w:color w:val="000000"/>
          <w:sz w:val="28"/>
        </w:rPr>
        <w:t>
</w:t>
      </w:r>
      <w:r>
        <w:rPr>
          <w:rFonts w:ascii="Times New Roman"/>
          <w:b w:val="false"/>
          <w:i w:val="false"/>
          <w:color w:val="000000"/>
          <w:sz w:val="28"/>
        </w:rPr>
        <w:t>
      9. Егер тергеу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танылса, демпингке қарсы баж бен алдын ала демпингке қарсы баж сомалары арасындағы айырмашылық алынбайды»;</w:t>
      </w:r>
      <w:r>
        <w:br/>
      </w:r>
      <w:r>
        <w:rPr>
          <w:rFonts w:ascii="Times New Roman"/>
          <w:b w:val="false"/>
          <w:i w:val="false"/>
          <w:color w:val="000000"/>
          <w:sz w:val="28"/>
        </w:rPr>
        <w:t>
</w:t>
      </w:r>
      <w:r>
        <w:rPr>
          <w:rFonts w:ascii="Times New Roman"/>
          <w:b w:val="false"/>
          <w:i w:val="false"/>
          <w:color w:val="000000"/>
          <w:sz w:val="28"/>
        </w:rPr>
        <w:t>
      г) мынадай мазмұндағы 10-тармақпен толықтырылсын:</w:t>
      </w:r>
      <w:r>
        <w:br/>
      </w:r>
      <w:r>
        <w:rPr>
          <w:rFonts w:ascii="Times New Roman"/>
          <w:b w:val="false"/>
          <w:i w:val="false"/>
          <w:color w:val="000000"/>
          <w:sz w:val="28"/>
        </w:rPr>
        <w:t>
</w:t>
      </w:r>
      <w:r>
        <w:rPr>
          <w:rFonts w:ascii="Times New Roman"/>
          <w:b w:val="false"/>
          <w:i w:val="false"/>
          <w:color w:val="000000"/>
          <w:sz w:val="28"/>
        </w:rPr>
        <w:t>
      «10. Алдын ала демпингке қарсы баж тергеуді бір мезгілде жалғастырған жағдайда қолданылады.».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атауындағы «ерікті міндеттемелерді» деген сөздер «баға міндеттемелерін»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1-тармақтың бірінші абзацындағы «құзыретті орган» деген сөздер «тергеу жүргізетін орган» деген сөздермен ауыстырылсын, «кеден аумағына» деген сөздерден кейін «алдын ала демпингке қарсы баж немесе» деген сөздермен толықтырылсын, «ерікті міндеттемелерді» деген сөздер «баға міндеттемелерін» деген сөзбен ауыстырылсын, «Тараптар мемлекеттерінің» деген сөздер «Кеден одағының» деген сөздермен ауыстырылсын, «құзыретті орган» деген сөздер «тергеу жүргізетін орган» деген сөздермен ауыстырылсын, «қорытындыға келсе және» деген сөздерден кейін «Кеден одағының комиссиясы»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в) 2-тармақта:</w:t>
      </w:r>
      <w:r>
        <w:br/>
      </w:r>
      <w:r>
        <w:rPr>
          <w:rFonts w:ascii="Times New Roman"/>
          <w:b w:val="false"/>
          <w:i w:val="false"/>
          <w:color w:val="000000"/>
          <w:sz w:val="28"/>
        </w:rPr>
        <w:t>
</w:t>
      </w:r>
      <w:r>
        <w:rPr>
          <w:rFonts w:ascii="Times New Roman"/>
          <w:b w:val="false"/>
          <w:i w:val="false"/>
          <w:color w:val="000000"/>
          <w:sz w:val="28"/>
        </w:rPr>
        <w:t>
      «ерікті міндеттемелерді» деген сөздер «баға міндеттемелерін»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одағының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«онымен» деген сөз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г) 3-тармақта:</w:t>
      </w:r>
      <w:r>
        <w:br/>
      </w:r>
      <w:r>
        <w:rPr>
          <w:rFonts w:ascii="Times New Roman"/>
          <w:b w:val="false"/>
          <w:i w:val="false"/>
          <w:color w:val="000000"/>
          <w:sz w:val="28"/>
        </w:rPr>
        <w:t>
</w:t>
      </w:r>
      <w:r>
        <w:rPr>
          <w:rFonts w:ascii="Times New Roman"/>
          <w:b w:val="false"/>
          <w:i w:val="false"/>
          <w:color w:val="000000"/>
          <w:sz w:val="28"/>
        </w:rPr>
        <w:t xml:space="preserve">
      бірінші абзацтағы «ерікті міндеттемелерді» деген сөздер «баға міндеттемелерін» деген сөздермен ауыстырылсын, «Құзыретті орган» деген сөздер «Кеден одағының комиссиясы» деген сөздермен ауыстырылсын, «оны» деген сөз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екінші абзацтағы «Құзыретті орган» деген сөздер «Тергеу жүргізетін орган» деген сөздермен ауыстырылсын, «ерікті міндеттемелерді» деген сөздер «баға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д) мынадай мазмұндағы 3-1 тармақпен толықтырылсын:</w:t>
      </w:r>
      <w:r>
        <w:br/>
      </w:r>
      <w:r>
        <w:rPr>
          <w:rFonts w:ascii="Times New Roman"/>
          <w:b w:val="false"/>
          <w:i w:val="false"/>
          <w:color w:val="000000"/>
          <w:sz w:val="28"/>
        </w:rPr>
        <w:t>
</w:t>
      </w:r>
      <w:r>
        <w:rPr>
          <w:rFonts w:ascii="Times New Roman"/>
          <w:b w:val="false"/>
          <w:i w:val="false"/>
          <w:color w:val="000000"/>
          <w:sz w:val="28"/>
        </w:rPr>
        <w:t>
      «3-1. Тергеу жүргізетін орган баға міндеттемелерін қабылдаған әрбір экспорттаушыға тиісті сұрауды алған жағдайда оны мүдделі тұлғаларға ұсыну мүмкіндігі болу үшін олардың құпия емес нұсқасын беру туралы сұрауды жібереді.»;</w:t>
      </w:r>
      <w:r>
        <w:br/>
      </w:r>
      <w:r>
        <w:rPr>
          <w:rFonts w:ascii="Times New Roman"/>
          <w:b w:val="false"/>
          <w:i w:val="false"/>
          <w:color w:val="000000"/>
          <w:sz w:val="28"/>
        </w:rPr>
        <w:t>
</w:t>
      </w:r>
      <w:r>
        <w:rPr>
          <w:rFonts w:ascii="Times New Roman"/>
          <w:b w:val="false"/>
          <w:i w:val="false"/>
          <w:color w:val="000000"/>
          <w:sz w:val="28"/>
        </w:rPr>
        <w:t>
      е) 4-тармақта:</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«ерікті міндеттемелерді» деген сөздер «баға міндеттемелерін»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e) 5-тармақта:</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ерікті міндеттемелерді» деген сөздер «Кеден одағының комиссиясы баға міндеттемелерін» деген сөздермен ауыстырылсын,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«құзыретті орган» деген сөздер «тергеу жүргізетін орган» деген сөздермен ауыстырылсын, «ерікті міндеттемелерді» деген сөздер «баға міндеттемелерін» деген сөзбен ауыстырылсын, «құзыретті орган» деген сөздер «Кеден одағының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 6-тармақта: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«ерікті міндеттемелерді» деген сөздер «баға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«олардың шарттарына» деген сөздерден кейін «және осы Келісімнің ережелеріне»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з) 7-тармақта:</w:t>
      </w:r>
      <w:r>
        <w:br/>
      </w:r>
      <w:r>
        <w:rPr>
          <w:rFonts w:ascii="Times New Roman"/>
          <w:b w:val="false"/>
          <w:i w:val="false"/>
          <w:color w:val="000000"/>
          <w:sz w:val="28"/>
        </w:rPr>
        <w:t>
</w:t>
      </w:r>
      <w:r>
        <w:rPr>
          <w:rFonts w:ascii="Times New Roman"/>
          <w:b w:val="false"/>
          <w:i w:val="false"/>
          <w:color w:val="000000"/>
          <w:sz w:val="28"/>
        </w:rPr>
        <w:t xml:space="preserve">
      бірінші абзацтағы «Құзыретті орган» деген сөздер «Тергеу жүргізетін орган» деген сөздермен ауыстырылсын, «сұрай алады» деген сөздер «сұрауға құқылы» деген сөздермен ауыстырылсын, «ерікті міндеттемелерді» деген сөздер «баға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екінші абзацтағы «Сұрау салынатын мәліметтерді құзыретті орган белгілеген мерзімде бермеу» деген сөздер «Сұрау салынатын мәліметтерді тергеу жүргізетін орган белгілеген мерзімде бермеу» деген сөздермен ауыстырылсын, «ерікті міндеттемелерді» деген сөздер «баға міндеттемелерін»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и) 8-тармақта:</w:t>
      </w:r>
      <w:r>
        <w:br/>
      </w:r>
      <w:r>
        <w:rPr>
          <w:rFonts w:ascii="Times New Roman"/>
          <w:b w:val="false"/>
          <w:i w:val="false"/>
          <w:color w:val="000000"/>
          <w:sz w:val="28"/>
        </w:rPr>
        <w:t>
</w:t>
      </w:r>
      <w:r>
        <w:rPr>
          <w:rFonts w:ascii="Times New Roman"/>
          <w:b w:val="false"/>
          <w:i w:val="false"/>
          <w:color w:val="000000"/>
          <w:sz w:val="28"/>
        </w:rPr>
        <w:t xml:space="preserve">
      бірінші абзацтағы «ерікті міндеттемелерді» деген сөздер «баға міндеттемелерін» деген сөздермен ауыстырылсын, «құзыретті орган» деген сөздер «Кеден одағының комиссиясы» деген сөздермен ауыстырылсын, «түпкілікті» деген сөз алып тасталсын; </w:t>
      </w:r>
      <w:r>
        <w:br/>
      </w:r>
      <w:r>
        <w:rPr>
          <w:rFonts w:ascii="Times New Roman"/>
          <w:b w:val="false"/>
          <w:i w:val="false"/>
          <w:color w:val="000000"/>
          <w:sz w:val="28"/>
        </w:rPr>
        <w:t>
</w:t>
      </w:r>
      <w:r>
        <w:rPr>
          <w:rFonts w:ascii="Times New Roman"/>
          <w:b w:val="false"/>
          <w:i w:val="false"/>
          <w:color w:val="000000"/>
          <w:sz w:val="28"/>
        </w:rPr>
        <w:t>
      екінші абзацтағы «ерікті міндеттемелерді» деген сөз «баға міндеттемелерін»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к) мынадай мазмұндағы 9-тармақпен толықтырылсын: </w:t>
      </w:r>
      <w:r>
        <w:br/>
      </w:r>
      <w:r>
        <w:rPr>
          <w:rFonts w:ascii="Times New Roman"/>
          <w:b w:val="false"/>
          <w:i w:val="false"/>
          <w:color w:val="000000"/>
          <w:sz w:val="28"/>
        </w:rPr>
        <w:t>
</w:t>
      </w:r>
      <w:r>
        <w:rPr>
          <w:rFonts w:ascii="Times New Roman"/>
          <w:b w:val="false"/>
          <w:i w:val="false"/>
          <w:color w:val="000000"/>
          <w:sz w:val="28"/>
        </w:rPr>
        <w:t>
      «9. Баға міндеттемелерін мақұлдау туралы Кеден одағы комиссиясының шешімінде осы баптың 8-тармағына сәйкес енгізілуі мүмкін алдын ала демпингке қарсы баж немесе демпингке қарсы баж ставкасы айқындалуы тиіс.».</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«ерікті» деген сөз «баға»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одағының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б) 2-тармақтың екінші абзацындағы «құзыретті орган» деген сөздер «Кеден одағының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 және 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Кеден одағының комиссиясы жеке демпингтік маржа есептелген демпингтік импорттың мәні болып табылатын тауардың әрбір экспорттаушысы немесе өндірушісі жеткізетін тауарға қатысты демпингке қарсы баж мөлшерлемесінің жеке мөлшерін белгілейді. </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демпингке қарсы баж  мөлшерлемесінің жеке мөлшерін белгілеуден басқа, Кеден одағының комиссиясы тергеу барысында есептелген ең жоғарғы демпингтік маржа негізінде жеке демпингтік маржа есептемеген экспорттаушы шет мемлекеттен тауардың басқа барлық экспорттаушылары немесе өндірушілері әкелетін тауарға демпингке қарсы баждың бірыңғай мөлшерлемесін белгілейді.».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xml:space="preserve">
      «құзыретті органның» деген сөздер «Кеден одағы комиссиясының»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б) 3-тармақта:</w:t>
      </w:r>
      <w:r>
        <w:br/>
      </w:r>
      <w:r>
        <w:rPr>
          <w:rFonts w:ascii="Times New Roman"/>
          <w:b w:val="false"/>
          <w:i w:val="false"/>
          <w:color w:val="000000"/>
          <w:sz w:val="28"/>
        </w:rPr>
        <w:t>
</w:t>
      </w:r>
      <w:r>
        <w:rPr>
          <w:rFonts w:ascii="Times New Roman"/>
          <w:b w:val="false"/>
          <w:i w:val="false"/>
          <w:color w:val="000000"/>
          <w:sz w:val="28"/>
        </w:rPr>
        <w:t>
      бірінші абзацта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бесінші, алтыншы және жетінші абзацтар мынадай редакцияда жазылсын: </w:t>
      </w:r>
      <w:r>
        <w:br/>
      </w:r>
      <w:r>
        <w:rPr>
          <w:rFonts w:ascii="Times New Roman"/>
          <w:b w:val="false"/>
          <w:i w:val="false"/>
          <w:color w:val="000000"/>
          <w:sz w:val="28"/>
        </w:rPr>
        <w:t>
</w:t>
      </w:r>
      <w:r>
        <w:rPr>
          <w:rFonts w:ascii="Times New Roman"/>
          <w:b w:val="false"/>
          <w:i w:val="false"/>
          <w:color w:val="000000"/>
          <w:sz w:val="28"/>
        </w:rPr>
        <w:t>
      «Осы тармақтың ережелеріне сәйкес жүргізілетін қайта тергеу аяқталғанға дейін демпингке қарсы шараны қолдану Кеден одағы комиссиясының шешімі бойынша ұзартылады. Алдын ала демпингке қарсы баждарды алу үшін белгіленген тәртіпте тиісті демпингке қарсы шараны қолдану ұзартылатын мерзім ішінде әрекет ету мерзімі қайта тергеу жүргізуге байланысты ұзартылатын, демпингке қарсы шараларды қолданумен байланысты белгіленген демпингке қарсы баж мөлшерлемелері бойынша демпингке қарсы баждар төленеді.</w:t>
      </w:r>
      <w:r>
        <w:br/>
      </w:r>
      <w:r>
        <w:rPr>
          <w:rFonts w:ascii="Times New Roman"/>
          <w:b w:val="false"/>
          <w:i w:val="false"/>
          <w:color w:val="000000"/>
          <w:sz w:val="28"/>
        </w:rPr>
        <w:t>
</w:t>
      </w:r>
      <w:r>
        <w:rPr>
          <w:rFonts w:ascii="Times New Roman"/>
          <w:b w:val="false"/>
          <w:i w:val="false"/>
          <w:color w:val="000000"/>
          <w:sz w:val="28"/>
        </w:rPr>
        <w:t>
      Егер демпингке қарсы шараның қолдану мерзімінің аяқталуына байланысты қайта тергеу нәтижелері бойынша тергеу жүргізетін орган демпингке қарсы шараны қолдану үшін негіз жоқ деп белгілеген болса, демпингке қарсы шараны қолдану ұзартылған мерзім ішінде алдын ала демпингке қарсы баждар алу үшін белгіленген тәртіппен алынатын демпингке қарсы баж сомалары осы Келісімнің 28-1 бабының 6-тармағында айқындалған тәртіппен төлеушіге қайтарылуға тиіс.</w:t>
      </w:r>
      <w:r>
        <w:br/>
      </w:r>
      <w:r>
        <w:rPr>
          <w:rFonts w:ascii="Times New Roman"/>
          <w:b w:val="false"/>
          <w:i w:val="false"/>
          <w:color w:val="000000"/>
          <w:sz w:val="28"/>
        </w:rPr>
        <w:t>
</w:t>
      </w:r>
      <w:r>
        <w:rPr>
          <w:rFonts w:ascii="Times New Roman"/>
          <w:b w:val="false"/>
          <w:i w:val="false"/>
          <w:color w:val="000000"/>
          <w:sz w:val="28"/>
        </w:rPr>
        <w:t>
      Егер демпингке қарсы шараны қолдану мерзімінің аяқталуына байланысты тергеу жүргізетін орган қайта тергеу нәтижелері бойынша демпингтік импортты жаңарту не жалғастыру және Тараптар мемлекеттерінің экономика саласына залал келтіру мүмкіндігін анықтаса, Кеден одағы комиссиясы демпингке қарсы шараның қолданылуын ұзартады. Демпингке қарсы шараны ұзарту туралы Кеден одағы комиссиясының шешімі күшіне енген күннен бастап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баждар сомаларын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в) 4-тармақтың бірінші абзацындағы «Құзыретті органның» деген сөздер «Тергеу жүргізетін органның» деген сөздермен ауыстырылсын, «баждың мөлшерлемесін» деген сөздер «баж мөлшерлемесінің көлемін»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5-тармақта:</w:t>
      </w:r>
      <w:r>
        <w:br/>
      </w:r>
      <w:r>
        <w:rPr>
          <w:rFonts w:ascii="Times New Roman"/>
          <w:b w:val="false"/>
          <w:i w:val="false"/>
          <w:color w:val="000000"/>
          <w:sz w:val="28"/>
        </w:rPr>
        <w:t>
</w:t>
      </w:r>
      <w:r>
        <w:rPr>
          <w:rFonts w:ascii="Times New Roman"/>
          <w:b w:val="false"/>
          <w:i w:val="false"/>
          <w:color w:val="000000"/>
          <w:sz w:val="28"/>
        </w:rPr>
        <w:t>
      екінші абзацтағы «Құзыретті орган» деген сөздер «Тергеу жүргізетін орган» деген сөздермен ауыстырылсын,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абзацтағы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«Кеден одағының комиссиясы тиісті қайта тергеу басталғаннан кейін демпингке қарсы бажды алу мүмкіндігін қамтамасыз ету бойынша, атап айтқанда, осы экспорттаушы немесе өндіруші жүзеге асыратын тергеу объектісі болып табылатын тауарды жеткізуден осындай баждарды төлеу бойынша міндеттемелерді қабылдау нысанында шаралар қабылдай алады.».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1-тармақтағы «ерікті міндеттемелерді» деген сөздер «баға міндеттемелерін»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2-тармақтағы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3-тармақтың 3-тармақшасындағы «құзыретті орган» деген сөздер «Кеден одағының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г) 5, 6 және 7-тармақтар мынадай редакцияда жазылсын: </w:t>
      </w:r>
      <w:r>
        <w:br/>
      </w:r>
      <w:r>
        <w:rPr>
          <w:rFonts w:ascii="Times New Roman"/>
          <w:b w:val="false"/>
          <w:i w:val="false"/>
          <w:color w:val="000000"/>
          <w:sz w:val="28"/>
        </w:rPr>
        <w:t>
</w:t>
      </w:r>
      <w:r>
        <w:rPr>
          <w:rFonts w:ascii="Times New Roman"/>
          <w:b w:val="false"/>
          <w:i w:val="false"/>
          <w:color w:val="000000"/>
          <w:sz w:val="28"/>
        </w:rPr>
        <w:t>
      «5. Осы бапқа сәйкес жүргізілген қайта тергеу кезеңінде Кеден одағының комиссиясы экспорттаушы шет мемлекеттен Кеден одағының бірыңғай кеден аумағынан импортталатын, демпингтік импорттың мәні болып табылатын тауардың құрамдас бөліктеріне және (немесе) туындыларына, сондай-ақ басқа экспорттаушы шет мемлекеттен Кеден одағының бірыңғай кеден аумағына импортталатын демпингтік импорттың мәні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бажды енгізуі мүмкін.</w:t>
      </w:r>
      <w:r>
        <w:br/>
      </w:r>
      <w:r>
        <w:rPr>
          <w:rFonts w:ascii="Times New Roman"/>
          <w:b w:val="false"/>
          <w:i w:val="false"/>
          <w:color w:val="000000"/>
          <w:sz w:val="28"/>
        </w:rPr>
        <w:t>
</w:t>
      </w:r>
      <w:r>
        <w:rPr>
          <w:rFonts w:ascii="Times New Roman"/>
          <w:b w:val="false"/>
          <w:i w:val="false"/>
          <w:color w:val="000000"/>
          <w:sz w:val="28"/>
        </w:rPr>
        <w:t>
      6. Егер осы бапқа сәйкес жүргізілген қайта тергеудің нәтижелері бойынша тергеу жүргізетін орган демпингке қарсы шарадан айналып өтуді  анықтамаса, осы бапқа сәйкес және алдын ала демпингке қарсы бажды алу үшін белгіленген тәртіпте төленген демпингке қарсы баж сомалары осы Келісімнің 28-1-бабының 6-тармағында белгіленген тәртіпте төлеушіге қайтарылуға тиіс.</w:t>
      </w:r>
      <w:r>
        <w:br/>
      </w:r>
      <w:r>
        <w:rPr>
          <w:rFonts w:ascii="Times New Roman"/>
          <w:b w:val="false"/>
          <w:i w:val="false"/>
          <w:color w:val="000000"/>
          <w:sz w:val="28"/>
        </w:rPr>
        <w:t>
</w:t>
      </w:r>
      <w:r>
        <w:rPr>
          <w:rFonts w:ascii="Times New Roman"/>
          <w:b w:val="false"/>
          <w:i w:val="false"/>
          <w:color w:val="000000"/>
          <w:sz w:val="28"/>
        </w:rPr>
        <w:t>
      7. Демпингке қарсы шара осы бапқа сәйкес жүргізілген қайта тергеу нәтижелері бойынша осы Келісімге сәйкес қолданылатын демпингке қарсы шарадан айналып өту белгіленген жағдайда Кеден одағының Комиссиясы демпингтік импорттың мәні болып табылған тауардың экспорттаушы шет мемлекеттен Кеден одағының бірыңғай кеден аумағына импортталатын  құрамдас бөліктеріне және (немесе) туындыларына, сондай-ақ демпингтік импорттың мәні болып табылған тауарға және (немесе) басқа экспорттаушы шет мемлекеттен Кеден одағының бірыңғай кеден аумағына импортталатын оның құрамдас бөліктеріне және (немесе) туындыларына қолданылуы мүмкін. Кеден одағы комиссиясының осы тармақта көрсетілген демпингке қарсы шараны енгізу туралы шешімі күшіне енген күннен бастап алдын ала демпингке қарсы баждарды, демпингке қарсы баждарды алу үшін белгіленген тәртіпте төленген сома осы Келісімнің 28-1-бабы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«импортталған» деген сөз «импортталатын»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«нәтижелері бойынша Тараптар мемлекеттерінің» деген сөздер «нәтижелері бойынша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мынадай мазмұндағы жаңа 2-1-тармақпен толықтырылсын:</w:t>
      </w:r>
      <w:r>
        <w:br/>
      </w:r>
      <w:r>
        <w:rPr>
          <w:rFonts w:ascii="Times New Roman"/>
          <w:b w:val="false"/>
          <w:i w:val="false"/>
          <w:color w:val="000000"/>
          <w:sz w:val="28"/>
        </w:rPr>
        <w:t>
</w:t>
      </w:r>
      <w:r>
        <w:rPr>
          <w:rFonts w:ascii="Times New Roman"/>
          <w:b w:val="false"/>
          <w:i w:val="false"/>
          <w:color w:val="000000"/>
          <w:sz w:val="28"/>
        </w:rPr>
        <w:t>
      «2-1. Тараптар мемлекеттері экономикасының саласына залал оны  тексеру барысындағы тергеу кезеңінде кезеңде айқындалады.»;</w:t>
      </w:r>
      <w:r>
        <w:br/>
      </w:r>
      <w:r>
        <w:rPr>
          <w:rFonts w:ascii="Times New Roman"/>
          <w:b w:val="false"/>
          <w:i w:val="false"/>
          <w:color w:val="000000"/>
          <w:sz w:val="28"/>
        </w:rPr>
        <w:t>
</w:t>
      </w:r>
      <w:r>
        <w:rPr>
          <w:rFonts w:ascii="Times New Roman"/>
          <w:b w:val="false"/>
          <w:i w:val="false"/>
          <w:color w:val="000000"/>
          <w:sz w:val="28"/>
        </w:rPr>
        <w:t>
      б) 3-тармақтағы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4-тармақтың бірінші абзацындағы «Тараптар мемлекеттерінің» деген сөздер «Кеден одағының» деген сөздермен ауыстырылсын,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5-тармақтың бірінші абзацындағы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 8-тармақтың бірінші абзацындағы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е) 9-тармақта: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алып тасталсын; </w:t>
      </w:r>
      <w:r>
        <w:br/>
      </w:r>
      <w:r>
        <w:rPr>
          <w:rFonts w:ascii="Times New Roman"/>
          <w:b w:val="false"/>
          <w:i w:val="false"/>
          <w:color w:val="000000"/>
          <w:sz w:val="28"/>
        </w:rPr>
        <w:t>
</w:t>
      </w:r>
      <w:r>
        <w:rPr>
          <w:rFonts w:ascii="Times New Roman"/>
          <w:b w:val="false"/>
          <w:i w:val="false"/>
          <w:color w:val="000000"/>
          <w:sz w:val="28"/>
        </w:rPr>
        <w:t xml:space="preserve">
      «бұл орган» деген сөздер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e) 10-тармақтағы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ж) 11-тармақта: </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«құзыретті орган алдын ала» деген сөздер «Кеден одағы комиссиясы алдын ала»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«баяндама негізінде» деген сөздерден кейін «тергеу жүргізетін орган»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4-тармақтағы «кеден төлемдерді қайтару үшін Тараптар мемлекеттерінің заңнамасымен, алдын ала өтемақы бажы алынған кеден органдар белгілеген» деген сөздер «осы Келісімге 28-1-бабының 6-тармағында айқындалған»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в) 5, 6 және 7-тармақтар мынадай редакцияда жазылсын: </w:t>
      </w:r>
      <w:r>
        <w:br/>
      </w:r>
      <w:r>
        <w:rPr>
          <w:rFonts w:ascii="Times New Roman"/>
          <w:b w:val="false"/>
          <w:i w:val="false"/>
          <w:color w:val="000000"/>
          <w:sz w:val="28"/>
        </w:rPr>
        <w:t>
</w:t>
      </w:r>
      <w:r>
        <w:rPr>
          <w:rFonts w:ascii="Times New Roman"/>
          <w:b w:val="false"/>
          <w:i w:val="false"/>
          <w:color w:val="000000"/>
          <w:sz w:val="28"/>
        </w:rPr>
        <w:t>
      «5. Егер тергеу нәтижелері бойынша өтемақы шараларын қолдану туралы шешім қабылданса, алдын ала өтемақы бажының сомалары тергеу нәтижелері бойынша қабылданған өтемақы шарасын қолдану туралы шешім күшіне енген күннен бастап, осы баптың 6 және 7-тармақтарындағы ережелерді есепке ала отырып, осы Келісімнің 28-1-бабының 5-тармағында айқындалған тәртіпте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6. Егер тергеу нәтижелері бойынша алдын ала өтемақы бажының  мөлшерлемесіне қарағанда, өтемақы бажының анағұрлым төмен мөлшерлемесін енгізу орынды деп танылған жағдайда өтемақы бажының белгіленген мөлшерлемесі бойынша есептелген өтемақы бажының сомасына сәйкес келетін алдын ала өтемақы бажының сомасы осы Келісімнің 28-1-бабының 5-тармағында айқындалған тәртіпте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Өтемақы бажының белгіленген мөлшерлемесі бойынша есептелген өтемақы бажының сомасынан асатын алдын ала өтемақы бажының сомасы осы Келісімнің 28-1-бабының 6-тармағында айқындалған тәртіппен төлеушіге қайтарылуға тиіс.</w:t>
      </w:r>
      <w:r>
        <w:br/>
      </w:r>
      <w:r>
        <w:rPr>
          <w:rFonts w:ascii="Times New Roman"/>
          <w:b w:val="false"/>
          <w:i w:val="false"/>
          <w:color w:val="000000"/>
          <w:sz w:val="28"/>
        </w:rPr>
        <w:t>
</w:t>
      </w:r>
      <w:r>
        <w:rPr>
          <w:rFonts w:ascii="Times New Roman"/>
          <w:b w:val="false"/>
          <w:i w:val="false"/>
          <w:color w:val="000000"/>
          <w:sz w:val="28"/>
        </w:rPr>
        <w:t>
      7. Егер тергеу нәтижелері бойынша алдын ала өтемақы бажының  мөлшерлемесіне қарағанда, өтемақы бажының анағұрлым жоғары мөлшерлемесін енгізу орынды деп танылған жағдайда өтемақы бажы мен алдын ала өтемақы бажы сомалары арасындағы айырмашылық алынбайды.».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бірінші абзацтағы «Тергеуді құзыретті орган» деген сөздер «Тергеуді Кеден одағы комиссиясы» деген сөздермен ауыстырылсын, «олардың» деген сөз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 белгісі «немесе» деген сөзбен ауыстырылсын;</w:t>
      </w:r>
      <w:r>
        <w:br/>
      </w:r>
      <w:r>
        <w:rPr>
          <w:rFonts w:ascii="Times New Roman"/>
          <w:b w:val="false"/>
          <w:i w:val="false"/>
          <w:color w:val="000000"/>
          <w:sz w:val="28"/>
        </w:rPr>
        <w:t>
</w:t>
      </w:r>
      <w:r>
        <w:rPr>
          <w:rFonts w:ascii="Times New Roman"/>
          <w:b w:val="false"/>
          <w:i w:val="false"/>
          <w:color w:val="000000"/>
          <w:sz w:val="28"/>
        </w:rPr>
        <w:t>
      үшінші абзацта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б) 2-тармақта: </w:t>
      </w:r>
      <w:r>
        <w:br/>
      </w:r>
      <w:r>
        <w:rPr>
          <w:rFonts w:ascii="Times New Roman"/>
          <w:b w:val="false"/>
          <w:i w:val="false"/>
          <w:color w:val="000000"/>
          <w:sz w:val="28"/>
        </w:rPr>
        <w:t>
</w:t>
      </w:r>
      <w:r>
        <w:rPr>
          <w:rFonts w:ascii="Times New Roman"/>
          <w:b w:val="false"/>
          <w:i w:val="false"/>
          <w:color w:val="000000"/>
          <w:sz w:val="28"/>
        </w:rPr>
        <w:t>
      «Құзыретті орган» деген сөздер «Кеден одағы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«осымен» деген сөз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жаңа екінші абзацпен толықтырылсын: </w:t>
      </w:r>
      <w:r>
        <w:br/>
      </w:r>
      <w:r>
        <w:rPr>
          <w:rFonts w:ascii="Times New Roman"/>
          <w:b w:val="false"/>
          <w:i w:val="false"/>
          <w:color w:val="000000"/>
          <w:sz w:val="28"/>
        </w:rPr>
        <w:t>
</w:t>
      </w:r>
      <w:r>
        <w:rPr>
          <w:rFonts w:ascii="Times New Roman"/>
          <w:b w:val="false"/>
          <w:i w:val="false"/>
          <w:color w:val="000000"/>
          <w:sz w:val="28"/>
        </w:rPr>
        <w:t>
      «Кеден одағы комиссиясы тергеу объектісі болып табылатын тауарды экспорттаушының ерікті міндеттемелерін мақұлдау туралы шешімді экспорттаушы шет мемлекеттің уәкілетті органы осы баптың 1-тармағының үшінші абзацында көрсетілген міндеттемелерді экспорттаушылар қабылдауға келісім алғанға дейін қабылдамайды.»;</w:t>
      </w:r>
      <w:r>
        <w:br/>
      </w:r>
      <w:r>
        <w:rPr>
          <w:rFonts w:ascii="Times New Roman"/>
          <w:b w:val="false"/>
          <w:i w:val="false"/>
          <w:color w:val="000000"/>
          <w:sz w:val="28"/>
        </w:rPr>
        <w:t>
</w:t>
      </w:r>
      <w:r>
        <w:rPr>
          <w:rFonts w:ascii="Times New Roman"/>
          <w:b w:val="false"/>
          <w:i w:val="false"/>
          <w:color w:val="000000"/>
          <w:sz w:val="28"/>
        </w:rPr>
        <w:t>
      в) 3-тармақта:</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«ол» деген сөз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4 және 5-тармақтардағы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 6-тармақта:</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 комиссиясының»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е) 7-тармақта: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«Кеден одағы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e) 8-тармақта: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«олардың шартына» деген сөздерден кейін «және осы Келісімнің ережелеріне»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ж) 9-тармақта: </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«Тергеу жүргізетін орган» деген сөздермен ауыстырылсын, «құзыретті орган» деген сөздер «Кеден одағы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 «бермеу» деген сөз «ұсынбау» деген сөзбен ауыстырылсын,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з) 10-тармақта:</w:t>
      </w:r>
      <w:r>
        <w:br/>
      </w:r>
      <w:r>
        <w:rPr>
          <w:rFonts w:ascii="Times New Roman"/>
          <w:b w:val="false"/>
          <w:i w:val="false"/>
          <w:color w:val="000000"/>
          <w:sz w:val="28"/>
        </w:rPr>
        <w:t>
</w:t>
      </w:r>
      <w:r>
        <w:rPr>
          <w:rFonts w:ascii="Times New Roman"/>
          <w:b w:val="false"/>
          <w:i w:val="false"/>
          <w:color w:val="000000"/>
          <w:sz w:val="28"/>
        </w:rPr>
        <w:t xml:space="preserve">
      бірінші абзацтағы «құзыретті орган» деген сөздер «Кеден одағы комиссиясы» деген сөздермен ауыстырылсын, «түпкілікті» деген сөз алып тасталсын; </w:t>
      </w:r>
      <w:r>
        <w:br/>
      </w:r>
      <w:r>
        <w:rPr>
          <w:rFonts w:ascii="Times New Roman"/>
          <w:b w:val="false"/>
          <w:i w:val="false"/>
          <w:color w:val="000000"/>
          <w:sz w:val="28"/>
        </w:rPr>
        <w:t>
</w:t>
      </w:r>
      <w:r>
        <w:rPr>
          <w:rFonts w:ascii="Times New Roman"/>
          <w:b w:val="false"/>
          <w:i w:val="false"/>
          <w:color w:val="000000"/>
          <w:sz w:val="28"/>
        </w:rPr>
        <w:t xml:space="preserve">
      екінші абзацтағы «Экспорттаушы шет мемлекет немесе экспорттаушы» деген сөздер «Экспорттаушы шет мемлекетке немесе экспорттаушыға»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и) 11-тармақта: </w:t>
      </w:r>
      <w:r>
        <w:br/>
      </w:r>
      <w:r>
        <w:rPr>
          <w:rFonts w:ascii="Times New Roman"/>
          <w:b w:val="false"/>
          <w:i w:val="false"/>
          <w:color w:val="000000"/>
          <w:sz w:val="28"/>
        </w:rPr>
        <w:t>
</w:t>
      </w:r>
      <w:r>
        <w:rPr>
          <w:rFonts w:ascii="Times New Roman"/>
          <w:b w:val="false"/>
          <w:i w:val="false"/>
          <w:color w:val="000000"/>
          <w:sz w:val="28"/>
        </w:rPr>
        <w:t xml:space="preserve">
      «Құзыретті органның» деген сөздер «Кеден одағы комиссиясының»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«өтемақы бажының» деген сөздердің алдындағы «түпкілікті» деген сөз алып тасталсын.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26-бапта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 1-тармақта «құзыретті орган» деген сөздер «Кеден одағы комиссиясы»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б) 3-тармақта: </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«Кеден одағы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«Жекелеген экспорттаушылар жеткізетін тауарларға қатысты Кеден одағының комиссиясы өтемақы баж мөлшерлемесінің жеке мөлшерін белгілеуі мүмкін.»; </w:t>
      </w:r>
      <w:r>
        <w:br/>
      </w:r>
      <w:r>
        <w:rPr>
          <w:rFonts w:ascii="Times New Roman"/>
          <w:b w:val="false"/>
          <w:i w:val="false"/>
          <w:color w:val="000000"/>
          <w:sz w:val="28"/>
        </w:rPr>
        <w:t>
</w:t>
      </w:r>
      <w:r>
        <w:rPr>
          <w:rFonts w:ascii="Times New Roman"/>
          <w:b w:val="false"/>
          <w:i w:val="false"/>
          <w:color w:val="000000"/>
          <w:sz w:val="28"/>
        </w:rPr>
        <w:t>
      в)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Өтемақы баж мөлшерлемесін айқындаған кезде экономикалық мүдделеріне өтемақы бажының енгізілуі ықпал етуі мүмкін Тараптар мемлекеттері тұтынушыларының тергеу жүргізетін органға жазбаша түрде түскен пікірі есепке алынады.</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27-бапта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 1-тармақта: </w:t>
      </w:r>
      <w:r>
        <w:br/>
      </w:r>
      <w:r>
        <w:rPr>
          <w:rFonts w:ascii="Times New Roman"/>
          <w:b w:val="false"/>
          <w:i w:val="false"/>
          <w:color w:val="000000"/>
          <w:sz w:val="28"/>
        </w:rPr>
        <w:t>
</w:t>
      </w:r>
      <w:r>
        <w:rPr>
          <w:rFonts w:ascii="Times New Roman"/>
          <w:b w:val="false"/>
          <w:i w:val="false"/>
          <w:color w:val="000000"/>
          <w:sz w:val="28"/>
        </w:rPr>
        <w:t xml:space="preserve">
      «Өтемақы шарасын» деген сөздерден кейін «Кеден одағы комиссиясының шешімі бойынша»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б) 3-тармақта: </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алып тасталсын, «өтемақы шарасының» деген сөздер «Өтемақы шарасының» деген сөздермен ауыстырылсын,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бесінші, алтыншы және жетінші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ережелеріне сәйкес жүргізілетін қайта тергеу аяқталғанға дейін өтемақы шарасын қолдану Кеден одағы комиссиясының шешімі бойынша ұзартылады. Тиісті өтемақы шарасын қолдануға ұзартылатын мерзім ішінде алдын ала өтемақы баждарын алу үшін белгіленген тәртіппен қолданылу мерзімі қайта тергеу жүргізуге байланысты ұзартылатын өтемақы шарасын қолдануға байланысты белгіленген өтемақы баждарының мөлшерлемелері бойынша өтемақы баждары төленеді.</w:t>
      </w:r>
      <w:r>
        <w:br/>
      </w:r>
      <w:r>
        <w:rPr>
          <w:rFonts w:ascii="Times New Roman"/>
          <w:b w:val="false"/>
          <w:i w:val="false"/>
          <w:color w:val="000000"/>
          <w:sz w:val="28"/>
        </w:rPr>
        <w:t>
</w:t>
      </w:r>
      <w:r>
        <w:rPr>
          <w:rFonts w:ascii="Times New Roman"/>
          <w:b w:val="false"/>
          <w:i w:val="false"/>
          <w:color w:val="000000"/>
          <w:sz w:val="28"/>
        </w:rPr>
        <w:t xml:space="preserve">
      Егер тергеу жүргізетін орган өтемақы шарасының қолданылу мерзімінің аяқталуына байланысты қайта тергеудің нәтижелері бойынша өтемақы шарасын қолдануға негіз жоқ деп анықтаса, өтемақы шарасын қолдану ұзартылған мерзімнің ішінде алдын ала өтемақы баждарын алу үшін белгіленген тәртіпте алынатын өтемақы бажының сомалары осы Келісімнің 28-1-бабының 6-тармағында айқындалған тәртіпте төлеушіге қайтарылуға тиіс. </w:t>
      </w:r>
      <w:r>
        <w:br/>
      </w:r>
      <w:r>
        <w:rPr>
          <w:rFonts w:ascii="Times New Roman"/>
          <w:b w:val="false"/>
          <w:i w:val="false"/>
          <w:color w:val="000000"/>
          <w:sz w:val="28"/>
        </w:rPr>
        <w:t>
</w:t>
      </w:r>
      <w:r>
        <w:rPr>
          <w:rFonts w:ascii="Times New Roman"/>
          <w:b w:val="false"/>
          <w:i w:val="false"/>
          <w:color w:val="000000"/>
          <w:sz w:val="28"/>
        </w:rPr>
        <w:t>
      Өтемақы шарасының қолданылу мерзімінің аяқталуына байланысты қайта тергеу нәтижелері бойынша тергеу жүргізетін орган субсидияланатын импортты жаңарту не жалғастыру және Тараптар мемлекеттерінің экономика саласына залал келтіру мүмкіндігі анықталған жағдайда Кеден одағының комиссиясы өтемақы шарасының қолданылуын ұзартады. Кеден одағы комиссиясының өтемақы шарасын ұзарту туралы шешімі күшіне енген күннен бастап өтемақы шарасын қолдану ұзартылған мерзімінің ішінде алдын ала өтемақы баждарын алу үшін белгіленген тәртіппен алынатын өтемақы баждарының сомалары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в) 4-тармақтың бірінші абзацындағы «Құзыретті органның» деген сөздер «Тергеу жүргізетін органның» деген сөздермен ауыстырылсын, «жеке өтемақы бажының мөлшерлемелерінің көлемін» деген сөздер «жеке өтемақы бажының мөлшерлемелері көлемін»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Қайта тергеу өтемақы шарасы қолданылатын, бірақ ынтымақтастықтан бас тартудан өзге себептер бойынша тергеу жүргізілмеген экспорттаушы үшін өтемақы бажының жеке мөлшерлемесі көлемін белгілеу мақсатында жүргізілуі мүмкін. Мұндай қайта тергеуді көрсетілген экспорттаушының өтініші бойынша тергеу жүргізетін орган бастауы мүмкін.».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2-тармақта «құзыретті органның» деген сөздер «тергеу жүргізуші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4, 5, 6-тармақтар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бапқа сәйкес жүргізілетін қайта тергеу кезеңіне Кеден одағы комиссиясы алдын ала өтемақы баждарын алу үшін белгіленген тәртіппен алынатын субсидияланатын импорттың мәні болып табылған тауардың Кеден одағының бірыңғай кедендік аумағына экспорттаушы шет мемлекеттен импортталатын құрамдас бөліктеріне және (немесе) туындыларына, сондай-ақ субсидияланатын импорттың мәні болып табылған тауарға және (немесе) басқа экспорттаушы шет мемлекеттен Кеден одағының бірыңғай кедендік аумағына импортталатын тауардың және (немесе) оның құрамдас бөліктеріне және (немесе) туындыларына өтемақы бажын енгізуі мүмкін.</w:t>
      </w:r>
      <w:r>
        <w:br/>
      </w:r>
      <w:r>
        <w:rPr>
          <w:rFonts w:ascii="Times New Roman"/>
          <w:b w:val="false"/>
          <w:i w:val="false"/>
          <w:color w:val="000000"/>
          <w:sz w:val="28"/>
        </w:rPr>
        <w:t>
</w:t>
      </w:r>
      <w:r>
        <w:rPr>
          <w:rFonts w:ascii="Times New Roman"/>
          <w:b w:val="false"/>
          <w:i w:val="false"/>
          <w:color w:val="000000"/>
          <w:sz w:val="28"/>
        </w:rPr>
        <w:t>
      5. Егер тергеу жүргізетін орган осы бапқа сәйкес қайта жүргізілген тергеу нәтижелері бойынша осы бапқа сәйкес төленген өтемақы шарасын айналып өтуді белгілемесе, алдын ала өтемақы баждарын  алу үшін белгіленген тәртіппен төленген өтемақы бажының сомасы осы Келісімнің 28-1-бабының 6-тармағында айқындалған тәртіппен төлеушіге қайтарылуға тиіс.</w:t>
      </w:r>
      <w:r>
        <w:br/>
      </w:r>
      <w:r>
        <w:rPr>
          <w:rFonts w:ascii="Times New Roman"/>
          <w:b w:val="false"/>
          <w:i w:val="false"/>
          <w:color w:val="000000"/>
          <w:sz w:val="28"/>
        </w:rPr>
        <w:t>
</w:t>
      </w:r>
      <w:r>
        <w:rPr>
          <w:rFonts w:ascii="Times New Roman"/>
          <w:b w:val="false"/>
          <w:i w:val="false"/>
          <w:color w:val="000000"/>
          <w:sz w:val="28"/>
        </w:rPr>
        <w:t>
      6. Осы бапқа сәйкес жүргізілген қайта тергеу нәтижелері бойынша  осы Келісімге сәйкес қолданылатын өтемақы шарасын айналып өту анықталған жағдайда өтемақы шарасы Кеден одағының комиссиясы субсидияланатын импорттың мәні болып табылған тауардың экспорттаушы шет мемлекеттен Кеден одағының бірыңғай кедендік аумағына импортталатын құрамдас бөліктеріне және (немесе) туындыларына, сондай-ақ субсидияланатын импорттың мәні болып табылған тауарға және (немесе) басқа экспорттаушы шет мемлекеттен Кеден одағының бірыңғай кедендік аумағына импортталатын оның құрамдас бөліктеріне және (немесе) туындыларына қолданылады. Осы тармақта көрсетілген өтемақы шарасын енгізу туралы Кеден одағы комиссиясының шешімі күшіне енген кезден бастап алдын ала өтемақы баждарын, өтемақы баждарын алу үшін белгіленген тәртіппен төленген сомалар осы Келісімнің 28-1-бабының 5-тармағында айқындалған тәртіппен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27. Мынадай мазмұндағы 28-1-баппен толықтырылсын:</w:t>
      </w:r>
    </w:p>
    <w:bookmarkEnd w:id="19"/>
    <w:bookmarkStart w:name="z354" w:id="20"/>
    <w:p>
      <w:pPr>
        <w:spacing w:after="0"/>
        <w:ind w:left="0"/>
        <w:jc w:val="left"/>
      </w:pPr>
      <w:r>
        <w:rPr>
          <w:rFonts w:ascii="Times New Roman"/>
          <w:b/>
          <w:i w:val="false"/>
          <w:color w:val="000000"/>
        </w:rPr>
        <w:t xml:space="preserve"> 
«28-1 бап</w:t>
      </w:r>
      <w:r>
        <w:br/>
      </w:r>
      <w:r>
        <w:rPr>
          <w:rFonts w:ascii="Times New Roman"/>
          <w:b/>
          <w:i w:val="false"/>
          <w:color w:val="000000"/>
        </w:rPr>
        <w:t>
Арнайы қорғау, демпингке қарсы және өтемақы баждарын төлеу (өндіріп алу) аудару, бөлу және қайтару</w:t>
      </w:r>
    </w:p>
    <w:bookmarkEnd w:id="20"/>
    <w:bookmarkStart w:name="z355" w:id="21"/>
    <w:p>
      <w:pPr>
        <w:spacing w:after="0"/>
        <w:ind w:left="0"/>
        <w:jc w:val="both"/>
      </w:pPr>
      <w:r>
        <w:rPr>
          <w:rFonts w:ascii="Times New Roman"/>
          <w:b w:val="false"/>
          <w:i w:val="false"/>
          <w:color w:val="000000"/>
          <w:sz w:val="28"/>
        </w:rPr>
        <w:t>
      1. Осы бапта пайдаланылатын терминдер Кеден одағының Кеден кодексінде және 2010 жылғы 20 мамырдағы Кеден одағында кедендік әкелу баждарын (өзге баждарды, баламалы әрекеті бар салықтар мен алымдарды) есепке жатқызу мен бөлудің тәртібін белгілеу және қолдану туралы келісімде айқындалған мәндерде қолданылады.</w:t>
      </w:r>
      <w:r>
        <w:br/>
      </w:r>
      <w:r>
        <w:rPr>
          <w:rFonts w:ascii="Times New Roman"/>
          <w:b w:val="false"/>
          <w:i w:val="false"/>
          <w:color w:val="000000"/>
          <w:sz w:val="28"/>
        </w:rPr>
        <w:t>
</w:t>
      </w:r>
      <w:r>
        <w:rPr>
          <w:rFonts w:ascii="Times New Roman"/>
          <w:b w:val="false"/>
          <w:i w:val="false"/>
          <w:color w:val="000000"/>
          <w:sz w:val="28"/>
        </w:rPr>
        <w:t>
      2. Кеден одағының комиссиясы кеден одағының кеден заңнамасына сәйкес талаптары арнайы қорғау, демпингке қарсы және өтемақы шараларын қолдануға байланысты шектеулерді сақтауды көздейтін кедендік рәсімдерге тауарларды орналастыру кезінде арнайы, демпингке қарсы, өтемақы бажын енгізу арқылы арнайы қорғау, демпингке қарсы, өтемақы шарасын қолдану туралы шешім қабылдаған жағдайда осы бапта белгіленген ерекшеліктерді ескере отырып, әкелінетін кеден баждары үшін көзделген тәртіпте арнайы, демпингке қарсы, өтемақы баждарын төлеу жүргізіледі.</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есептеу, бұл баждарды төлеу бойынша міндеттердің пайда болуы мен тоқтатылуы, олардың төлену мерзімін және тәртібін анықтау осы бапта белгіленген ерекшеліктерді ескере отырып, әкелінетін кедендік баждар үшін Кеден одағының Кеден кодексінде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төлеу мерзімін ұзарту немесе бөліп-бөліп төлеу нысандарында өзгерту жүргізілмейді.</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белгіленген мерзімде төлемеген немесе толық төлемеген жағдайда оларды өндіріп алу кеден органы кедендік баждарды, өсімпұлды есептей отырып, салықтарды өндіріп алуды жүзеге асыратын әкелінетін кедендік баждар үшін Тарап мемлекетінің заңнамасында көзделген тәртіппен жүзеге асырылады. Бұл ретте өсімпұлды есептеу, төлеу, өндіріп алу және қайтару тәртібі әкелінетін кедендік баждарды төлемеу және толық төлемеуге байланысты төленетін, өндіріп алынатын өсімпұлдар үшін бекітілген тәртіпке ұқсас.</w:t>
      </w:r>
      <w:r>
        <w:br/>
      </w:r>
      <w:r>
        <w:rPr>
          <w:rFonts w:ascii="Times New Roman"/>
          <w:b w:val="false"/>
          <w:i w:val="false"/>
          <w:color w:val="000000"/>
          <w:sz w:val="28"/>
        </w:rPr>
        <w:t>
</w:t>
      </w:r>
      <w:r>
        <w:rPr>
          <w:rFonts w:ascii="Times New Roman"/>
          <w:b w:val="false"/>
          <w:i w:val="false"/>
          <w:color w:val="000000"/>
          <w:sz w:val="28"/>
        </w:rPr>
        <w:t>
      Осы тармақтың ережелері алдын ала арнайы, алдын ала демпингке қарсы, алдын ала өтемақы баждарын есептеу, төлеу және өндіріп алуға қолданылады.</w:t>
      </w:r>
      <w:r>
        <w:br/>
      </w:r>
      <w:r>
        <w:rPr>
          <w:rFonts w:ascii="Times New Roman"/>
          <w:b w:val="false"/>
          <w:i w:val="false"/>
          <w:color w:val="000000"/>
          <w:sz w:val="28"/>
        </w:rPr>
        <w:t>
</w:t>
      </w:r>
      <w:r>
        <w:rPr>
          <w:rFonts w:ascii="Times New Roman"/>
          <w:b w:val="false"/>
          <w:i w:val="false"/>
          <w:color w:val="000000"/>
          <w:sz w:val="28"/>
        </w:rPr>
        <w:t>
      3. Кеден одағы комиссиясының арнайы, демпингке қарсы, өтемақы шарасын қолдану туралы шешімінің күшіне енген күнінен бастап арнайы, демпингке қарсы және өтемақы баждарының (алдын ала арнайы, алдын ала демпингке қарсы және алдын ала өтемақы баждарын қоспағанда) сомалары Кеден одағының бірыңғай кедендік аумағына әкелінетін тауарларға қатысты төлеу міндеті осы шараны қолдануды бастаған күннен туындады, олар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келісімде айқындалған тәртіппен және нормативтер бойынша Тараптар мемлекеттерінің бюджетіне есептелуге және бөлінуге тиіс.</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 оның ішінде осы баждарды өндіріп алу кезінде Кеден одағының кедендік заңнамасына сәйкес оларға төленуге тиіс сол Тарап мемлекетінің уәкілетті органының бірыңғай шотына ұлттық валютада есепке жатқызылуы тиіс.</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уәкілетті органдары: </w:t>
      </w:r>
      <w:r>
        <w:br/>
      </w:r>
      <w:r>
        <w:rPr>
          <w:rFonts w:ascii="Times New Roman"/>
          <w:b w:val="false"/>
          <w:i w:val="false"/>
          <w:color w:val="000000"/>
          <w:sz w:val="28"/>
        </w:rPr>
        <w:t>
</w:t>
      </w:r>
      <w:r>
        <w:rPr>
          <w:rFonts w:ascii="Times New Roman"/>
          <w:b w:val="false"/>
          <w:i w:val="false"/>
          <w:color w:val="000000"/>
          <w:sz w:val="28"/>
        </w:rPr>
        <w:t>
      - арнайы, демпингке қарсы өтемақы баждарының түсімдері (қайтарымдары) сомаларын;</w:t>
      </w:r>
      <w:r>
        <w:br/>
      </w:r>
      <w:r>
        <w:rPr>
          <w:rFonts w:ascii="Times New Roman"/>
          <w:b w:val="false"/>
          <w:i w:val="false"/>
          <w:color w:val="000000"/>
          <w:sz w:val="28"/>
        </w:rPr>
        <w:t>
</w:t>
      </w:r>
      <w:r>
        <w:rPr>
          <w:rFonts w:ascii="Times New Roman"/>
          <w:b w:val="false"/>
          <w:i w:val="false"/>
          <w:color w:val="000000"/>
          <w:sz w:val="28"/>
        </w:rPr>
        <w:t>
      - басқа Тараптар мемлекеттерінің шетелдік валютасында шоттарға аударылған арнайы, демпингке қарсы, өтемақы баждарының бөлінген сомаларын;</w:t>
      </w:r>
      <w:r>
        <w:br/>
      </w:r>
      <w:r>
        <w:rPr>
          <w:rFonts w:ascii="Times New Roman"/>
          <w:b w:val="false"/>
          <w:i w:val="false"/>
          <w:color w:val="000000"/>
          <w:sz w:val="28"/>
        </w:rPr>
        <w:t>
</w:t>
      </w:r>
      <w:r>
        <w:rPr>
          <w:rFonts w:ascii="Times New Roman"/>
          <w:b w:val="false"/>
          <w:i w:val="false"/>
          <w:color w:val="000000"/>
          <w:sz w:val="28"/>
        </w:rPr>
        <w:t>
      - Тарап мемлекетінің бюджетіне осы Тарап мемлекетінің есепке алынған арнайы, демпингке қарсы, өтемақы баждарын бөлуден түсетін түсімдерінің сомаларын;</w:t>
      </w:r>
      <w:r>
        <w:br/>
      </w:r>
      <w:r>
        <w:rPr>
          <w:rFonts w:ascii="Times New Roman"/>
          <w:b w:val="false"/>
          <w:i w:val="false"/>
          <w:color w:val="000000"/>
          <w:sz w:val="28"/>
        </w:rPr>
        <w:t>
</w:t>
      </w:r>
      <w:r>
        <w:rPr>
          <w:rFonts w:ascii="Times New Roman"/>
          <w:b w:val="false"/>
          <w:i w:val="false"/>
          <w:color w:val="000000"/>
          <w:sz w:val="28"/>
        </w:rPr>
        <w:t xml:space="preserve">
      - басқа Тараптар мемлекеттерінен Тарап мемлекетінің бюджетіне түскен арнайы, демпингке қарсы, өтемақы баждарының сомаларын оқшау ескереді. </w:t>
      </w:r>
      <w:r>
        <w:br/>
      </w:r>
      <w:r>
        <w:rPr>
          <w:rFonts w:ascii="Times New Roman"/>
          <w:b w:val="false"/>
          <w:i w:val="false"/>
          <w:color w:val="000000"/>
          <w:sz w:val="28"/>
        </w:rPr>
        <w:t>
</w:t>
      </w:r>
      <w:r>
        <w:rPr>
          <w:rFonts w:ascii="Times New Roman"/>
          <w:b w:val="false"/>
          <w:i w:val="false"/>
          <w:color w:val="000000"/>
          <w:sz w:val="28"/>
        </w:rPr>
        <w:t>
      Жоғарыда көрсетілген түсімдер әрбір Тарап бюджетінің атқарылу туралы есептерінде оқшау көрсетіледі.</w:t>
      </w:r>
      <w:r>
        <w:br/>
      </w:r>
      <w:r>
        <w:rPr>
          <w:rFonts w:ascii="Times New Roman"/>
          <w:b w:val="false"/>
          <w:i w:val="false"/>
          <w:color w:val="000000"/>
          <w:sz w:val="28"/>
        </w:rPr>
        <w:t>
</w:t>
      </w:r>
      <w:r>
        <w:rPr>
          <w:rFonts w:ascii="Times New Roman"/>
          <w:b w:val="false"/>
          <w:i w:val="false"/>
          <w:color w:val="000000"/>
          <w:sz w:val="28"/>
        </w:rPr>
        <w:t>
      Тараптар мемлекеттерінің уәкілетті органының бірыңғай шотына Тараптар мемлекеттерінің күнтізбелік жылдың соңғы жұмыс күнінде түскен арнайы, демпингке қарсы өтемақы баждарының сомасы есептік жылдың бюджетінің атқарылуы туралы есепте көрсетіледі.</w:t>
      </w:r>
      <w:r>
        <w:br/>
      </w:r>
      <w:r>
        <w:rPr>
          <w:rFonts w:ascii="Times New Roman"/>
          <w:b w:val="false"/>
          <w:i w:val="false"/>
          <w:color w:val="000000"/>
          <w:sz w:val="28"/>
        </w:rPr>
        <w:t>
</w:t>
      </w:r>
      <w:r>
        <w:rPr>
          <w:rFonts w:ascii="Times New Roman"/>
          <w:b w:val="false"/>
          <w:i w:val="false"/>
          <w:color w:val="000000"/>
          <w:sz w:val="28"/>
        </w:rPr>
        <w:t>
      Тараптар мемлекеттерінің күнтізбелік жылдың соңғы жұмыс күні үшін бөлінген арнайы, демпингке қарсы, өтемақы баждары сомасы сол Тарап мемлекетінің бюджетіне және басқа Тараптар мемлекеттерінің шетелдік валютадағы шоттарына Тарап мемлекетінің ағымдағы жылдың екінші жұмыс күнінен кешіктірілмей аударылады, сондай-ақ есептік жылдың бюджеттің атқарылуы туралы есебінде көрсетіледі.</w:t>
      </w:r>
      <w:r>
        <w:br/>
      </w:r>
      <w:r>
        <w:rPr>
          <w:rFonts w:ascii="Times New Roman"/>
          <w:b w:val="false"/>
          <w:i w:val="false"/>
          <w:color w:val="000000"/>
          <w:sz w:val="28"/>
        </w:rPr>
        <w:t>
</w:t>
      </w:r>
      <w:r>
        <w:rPr>
          <w:rFonts w:ascii="Times New Roman"/>
          <w:b w:val="false"/>
          <w:i w:val="false"/>
          <w:color w:val="000000"/>
          <w:sz w:val="28"/>
        </w:rPr>
        <w:t>
      Тараптар мемлекеттерінің бюджетіне басқа Тараптар мемлекеттерінің уәкілетті органдарынан күнтізбелік жылдың соңғы жұмыс күнінде түскен арнайы, демпингке қарсы, өтемақы баждарын бөлуден түскен кірістер ағымдағы жыл бюджетінің атқарылуы туралы есепте көрсетіледі.</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төлеушілер Кеден одағының кеден заңнамасына сәйкес төленуге жататын жеке есеп-айырысу (төлемдік) құжаттар (нұсқаулықтар) бойынша Тарап мемлекеттерінің уәкілетті органының бірыңғай шотына төлейді.</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 салықтар және алымдар, сондай-ақ басқа да төлемдерді төлеу есебіне жатқызылмайды.</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төлеу есебіне Кеден одағының кедендік заңнамасына сәйкес төленуге тиіс. Тарап мемлекетінің уәкілетті органының бірыңғай шотына түскен салықтар және алымдар, сондай-ақ өзге төлемдер (Кеден одағының кедендік аумағынан тысқары әкетілетін, шикі мұнайға және мұнайдан (мұнай өнімдерінен) шығарылатын тауарлардың жекелеген санаттарына қатысты әкелінетін кеден баждарын, сондай-ақ әкетілетін кеден баждарын қоспағанда) жатқызылуы мүмкін.</w:t>
      </w:r>
      <w:r>
        <w:br/>
      </w:r>
      <w:r>
        <w:rPr>
          <w:rFonts w:ascii="Times New Roman"/>
          <w:b w:val="false"/>
          <w:i w:val="false"/>
          <w:color w:val="000000"/>
          <w:sz w:val="28"/>
        </w:rPr>
        <w:t>
</w:t>
      </w:r>
      <w:r>
        <w:rPr>
          <w:rFonts w:ascii="Times New Roman"/>
          <w:b w:val="false"/>
          <w:i w:val="false"/>
          <w:color w:val="000000"/>
          <w:sz w:val="28"/>
        </w:rPr>
        <w:t xml:space="preserve">
      Уәкілетті органның бірыңғай шотындағы ақшалай қаражатты сот актілерінің орындалу тәртібінде немесе қандай да бір өзге тәсілмен өндіріп алу мүмкін емес. </w:t>
      </w:r>
      <w:r>
        <w:br/>
      </w:r>
      <w:r>
        <w:rPr>
          <w:rFonts w:ascii="Times New Roman"/>
          <w:b w:val="false"/>
          <w:i w:val="false"/>
          <w:color w:val="000000"/>
          <w:sz w:val="28"/>
        </w:rPr>
        <w:t>
</w:t>
      </w:r>
      <w:r>
        <w:rPr>
          <w:rFonts w:ascii="Times New Roman"/>
          <w:b w:val="false"/>
          <w:i w:val="false"/>
          <w:color w:val="000000"/>
          <w:sz w:val="28"/>
        </w:rPr>
        <w:t>
      4. Алдын ала арнайы, алдын ала демпингке қарсы, алдын ала өтемақы баждарын кедендік органдары алдын ала арнайы, алдын ала демпингке қарсы, алдын ала өтемақы алынатын Тарап мемлекетінің заңнамасында айқындалған шотына ұлттық валютада төлейді (өндіріп алады).</w:t>
      </w:r>
      <w:r>
        <w:br/>
      </w:r>
      <w:r>
        <w:rPr>
          <w:rFonts w:ascii="Times New Roman"/>
          <w:b w:val="false"/>
          <w:i w:val="false"/>
          <w:color w:val="000000"/>
          <w:sz w:val="28"/>
        </w:rPr>
        <w:t>
</w:t>
      </w:r>
      <w:r>
        <w:rPr>
          <w:rFonts w:ascii="Times New Roman"/>
          <w:b w:val="false"/>
          <w:i w:val="false"/>
          <w:color w:val="000000"/>
          <w:sz w:val="28"/>
        </w:rPr>
        <w:t>
      5. Осы Келісімде белгіленген жағдайларда алдын ала арнайы, алдын ала демпингке қарсы, алдын ала өтемақы баждарының төленген (өндіріп алынған), сомалары, сондай-ақ алдын ала баждардың тиісті түрлерін алу үшін белгіленген тәртіппен төленген арнайы, демпингке қарсы, өтемақы баждарының сомалары Кеден одағы комиссиясының арнайы қорғау, демпингке қарсы, өтемақы шарасын қолдану (құрамдас бөліктерге және (немесе) туындыларға ұзарту, қолдану) туралы тиісті шешімі күшіне енген күннен бастап 30 жұмыс күннен кешіктірілмей арнайы, демпингке қарсы, өтемақы баждарына есепке алуға және олар төленген сол Тарап мемлекетінің уәкілетті органының бірыңғай шотына есепке жатқызылуға тиіс.</w:t>
      </w:r>
      <w:r>
        <w:br/>
      </w:r>
      <w:r>
        <w:rPr>
          <w:rFonts w:ascii="Times New Roman"/>
          <w:b w:val="false"/>
          <w:i w:val="false"/>
          <w:color w:val="000000"/>
          <w:sz w:val="28"/>
        </w:rPr>
        <w:t>
</w:t>
      </w:r>
      <w:r>
        <w:rPr>
          <w:rFonts w:ascii="Times New Roman"/>
          <w:b w:val="false"/>
          <w:i w:val="false"/>
          <w:color w:val="000000"/>
          <w:sz w:val="28"/>
        </w:rPr>
        <w:t>
      6. Төлеушіге алдын ала арнайы, алдын ала демпингке қарсы, алдын ала өтемақы баждарының сомаларын қайтару осы Келісімде айқындалған жағдайларда, алдын ала арнайы, алдын ала демпингке қарсы, алдын ала өтемақы бажы төленген (өндіріліп алынған) Тарап мемлекетінің заңнамасында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7. Төлеушіге артық төленген (өндіріп алынған) арнайы, демпингке қарсы, өтемақы баждарының сомасын қайтару есепті күні орындауға ұлттық (орталық) банк қабылдамаған арнайы, демпингке қарсы, өтемақы баждарын қайтару сомаларын ескере отырып, уәкілетті органның бірыңғай шотына түскен және есеп беретін күні есепке жатқызатын уәкілетті органның бірыңғай шотынан ағымдағы күні арнайы, демпингке қарсы, өтемақы баждарының сомалары шегінде жүргізіледі.</w:t>
      </w:r>
      <w:r>
        <w:br/>
      </w:r>
      <w:r>
        <w:rPr>
          <w:rFonts w:ascii="Times New Roman"/>
          <w:b w:val="false"/>
          <w:i w:val="false"/>
          <w:color w:val="000000"/>
          <w:sz w:val="28"/>
        </w:rPr>
        <w:t>
</w:t>
      </w:r>
      <w:r>
        <w:rPr>
          <w:rFonts w:ascii="Times New Roman"/>
          <w:b w:val="false"/>
          <w:i w:val="false"/>
          <w:color w:val="000000"/>
          <w:sz w:val="28"/>
        </w:rPr>
        <w:t>
      Төлеушіге Қазақстан Республикасының уәкілетті органының бірыңғай шотынан артық төленген (өндіріп алынған) арнайы, демпингке қарсы, өтемақы баждарының сомасын қайтару есеп беретін күні Қазақстан Республикасының уәкілетті органының бірыңғай шотына қайтаруды жүзеге асыру күні түскен (есепке алынған) арнайы, демпингке қарсы, өтемақы баждарының сомалары шегінде жүзеге асырылады.</w:t>
      </w:r>
      <w:r>
        <w:br/>
      </w:r>
      <w:r>
        <w:rPr>
          <w:rFonts w:ascii="Times New Roman"/>
          <w:b w:val="false"/>
          <w:i w:val="false"/>
          <w:color w:val="000000"/>
          <w:sz w:val="28"/>
        </w:rPr>
        <w:t>
</w:t>
      </w:r>
      <w:r>
        <w:rPr>
          <w:rFonts w:ascii="Times New Roman"/>
          <w:b w:val="false"/>
          <w:i w:val="false"/>
          <w:color w:val="000000"/>
          <w:sz w:val="28"/>
        </w:rPr>
        <w:t>
      Ағымдағы күнді қайтаруға жататын арнайы, демпингке қарсы, өтемақы баждарының қайтарылатын сомасын айқындау келіп түскен арнайы, демпингке қарсы, өтемақы баждарын Тараптар мемлекеттерінің бюджеттері арасында бөлгенге дейін жүзеге асырылады.</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 қайтаруды жүзеге асыру үшін қаражат жеткіліксіз болған жағдайда, осы тармақтың бірінші және екінші абзацтарына сәйкес қайтаруды Тарап мемлекеті келесі жұмыс күндері жүзеге асырады. Төлеушіге арнайы демпингке қарсы, өтемақы баждары уақтылы қайтарылмағаны үшін өсімпұлдар (пайыздар) төлеушіге осы Тарап мемлекетінің бюджетінен төленеді және арнайы, демпингке қарсы, өтемақы баждарының құрамына енгізілмейді.</w:t>
      </w:r>
      <w:r>
        <w:br/>
      </w:r>
      <w:r>
        <w:rPr>
          <w:rFonts w:ascii="Times New Roman"/>
          <w:b w:val="false"/>
          <w:i w:val="false"/>
          <w:color w:val="000000"/>
          <w:sz w:val="28"/>
        </w:rPr>
        <w:t>
</w:t>
      </w:r>
      <w:r>
        <w:rPr>
          <w:rFonts w:ascii="Times New Roman"/>
          <w:b w:val="false"/>
          <w:i w:val="false"/>
          <w:color w:val="000000"/>
          <w:sz w:val="28"/>
        </w:rPr>
        <w:t>
      8. Осы бапта арнайы, демпингке қарсы, өтемақы баждарының сомаларын есептеу және Тараптардың арасында бөлу тәртібі өсімпұлдарға да қатысты қолданылады.</w:t>
      </w:r>
      <w:r>
        <w:br/>
      </w:r>
      <w:r>
        <w:rPr>
          <w:rFonts w:ascii="Times New Roman"/>
          <w:b w:val="false"/>
          <w:i w:val="false"/>
          <w:color w:val="000000"/>
          <w:sz w:val="28"/>
        </w:rPr>
        <w:t>
</w:t>
      </w:r>
      <w:r>
        <w:rPr>
          <w:rFonts w:ascii="Times New Roman"/>
          <w:b w:val="false"/>
          <w:i w:val="false"/>
          <w:color w:val="000000"/>
          <w:sz w:val="28"/>
        </w:rPr>
        <w:t>
      9. Тарап мемлекетінің уәкілетті органының арнайы, демпингке қарсы, өтемақы баждарының сомаларын Тараптар мемлекеттері арасында бөлу уәкілетті органның бірыңғай шотына арнайы, демпингке қарсы, өтемақы баждарының сомасы есептелген есеп берілген күннен кейін Тарап мемлекетінің келесі жұмыс күні жүзеге асырылады.</w:t>
      </w:r>
      <w:r>
        <w:br/>
      </w:r>
      <w:r>
        <w:rPr>
          <w:rFonts w:ascii="Times New Roman"/>
          <w:b w:val="false"/>
          <w:i w:val="false"/>
          <w:color w:val="000000"/>
          <w:sz w:val="28"/>
        </w:rPr>
        <w:t>
</w:t>
      </w:r>
      <w:r>
        <w:rPr>
          <w:rFonts w:ascii="Times New Roman"/>
          <w:b w:val="false"/>
          <w:i w:val="false"/>
          <w:color w:val="000000"/>
          <w:sz w:val="28"/>
        </w:rPr>
        <w:t>
      Тараптар мемлекеттерінің бюджеттеріне бөлуге жататын арнайы, демпингке қарсы, өтемақы баждарының жалпы сомасы есеп берілетін күні ұлттық (орталық) банктің арнайы, демпингке қарсы, өтемақы баждарының қайтару сомасын есептеуге арналған есеп айырысу (төлем) құжаттарын (нұсқаулықтарын) орындауға қабылдамауын ескере отырып, есеп берілетін күні түскен (есепке алынған) арнайы, демпингке қарсы, өтемақы баждарының сомасынан ағымдағы күні төлеушіге қайтарылуға жататын арнайы, демпингке қарсы, өтемақы баждарының сомасын шегеру жолымен айқындалады.</w:t>
      </w:r>
      <w:r>
        <w:br/>
      </w:r>
      <w:r>
        <w:rPr>
          <w:rFonts w:ascii="Times New Roman"/>
          <w:b w:val="false"/>
          <w:i w:val="false"/>
          <w:color w:val="000000"/>
          <w:sz w:val="28"/>
        </w:rPr>
        <w:t>
</w:t>
      </w:r>
      <w:r>
        <w:rPr>
          <w:rFonts w:ascii="Times New Roman"/>
          <w:b w:val="false"/>
          <w:i w:val="false"/>
          <w:color w:val="000000"/>
          <w:sz w:val="28"/>
        </w:rPr>
        <w:t>
      10. Арнайы, демпингке қарсы, өтемақы баждарының сомаларын Тараптар мемлекеттеріне аударуды Тараптар мемлекеттерінің уәкілетті органдары шетелдік валютамен басқа Тараптар мемлекеттерінің шотына уәкілетті органның бірыңғай шотына есептеу күнінен кейін Тарап мемлекетіндегі келесі жұмыс күні жүзеге асырады.</w:t>
      </w:r>
      <w:r>
        <w:br/>
      </w:r>
      <w:r>
        <w:rPr>
          <w:rFonts w:ascii="Times New Roman"/>
          <w:b w:val="false"/>
          <w:i w:val="false"/>
          <w:color w:val="000000"/>
          <w:sz w:val="28"/>
        </w:rPr>
        <w:t>
</w:t>
      </w:r>
      <w:r>
        <w:rPr>
          <w:rFonts w:ascii="Times New Roman"/>
          <w:b w:val="false"/>
          <w:i w:val="false"/>
          <w:color w:val="000000"/>
          <w:sz w:val="28"/>
        </w:rPr>
        <w:t>
      Арнайы, демпингке қарсы, өтемақы баждарының сомаларын Тараптар мемлекеттеріне аударуға арналған есеп айырысу (төлем) құжаты (нұсқаулық) уәкілетті орган ұлттық (орталық) банкке Тараптардың басқа мемлекеттерінің шетелдік валюта шотына одан әрі жіберу үшін Тарап мемлекетінің уәкілетті органның арнайы, демпингке қарсы, өтемақы баждарының сомаларын есептеу күнінен кейінгі жұмыс күні жергілікті 14  сағатқа дейін Тараптар мемлекеттеріне жіберуге тиіс. Аударуға көрсетілген есептік (төлемдік) құжатта (нұсқаулықта) арнайы, демпингке қарсы, өтемақы баждары үшін күн және Тараптар мемлекеттерінің бюджеттері арасында ұлттық валютада бөлуге жататын сома көрсетіледі.</w:t>
      </w:r>
      <w:r>
        <w:br/>
      </w:r>
      <w:r>
        <w:rPr>
          <w:rFonts w:ascii="Times New Roman"/>
          <w:b w:val="false"/>
          <w:i w:val="false"/>
          <w:color w:val="000000"/>
          <w:sz w:val="28"/>
        </w:rPr>
        <w:t>
</w:t>
      </w:r>
      <w:r>
        <w:rPr>
          <w:rFonts w:ascii="Times New Roman"/>
          <w:b w:val="false"/>
          <w:i w:val="false"/>
          <w:color w:val="000000"/>
          <w:sz w:val="28"/>
        </w:rPr>
        <w:t>
      11. Тараптар мемлекеттерінің уәкілетті органдары арасында осы Келісімді іске асыруға қажетті ақпарат алмасу, ақпарат алмасу тәртібін, нысандарын және мерзімдерін айқындайтын Кеден одағы комиссиясының шешіміне сәйкес жүзеге асырылады.».</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xml:space="preserve">
      «құзыретті орган» деген сөздер «тергеу жүргізетін орган»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«құзыретті органның»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б) 2-тармақта: </w:t>
      </w:r>
      <w:r>
        <w:br/>
      </w:r>
      <w:r>
        <w:rPr>
          <w:rFonts w:ascii="Times New Roman"/>
          <w:b w:val="false"/>
          <w:i w:val="false"/>
          <w:color w:val="000000"/>
          <w:sz w:val="28"/>
        </w:rPr>
        <w:t>
</w:t>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қатысушыларының қатарына өндірушілердің елеулі бөлігі, бірақ Тараптар мемлекеттеріндегі ұқсас немесе тікелей бәсекелес тауар (арнайы қорғау шарасын қолдану туралы өтінішті берген кезде) не ұқсас тауар (демпингке қарсы немесе өтемақы шарасын қолдану туралы өтінішті берген кезде) өндірісінің жалпы көлемінен кемінде 25 пайыз кіретін өндірушілер бірлестігі немесе оның уәкілетті өкілі береді.»;</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«Осындай өндірушілер мен бірлестіктердің уәкілетті өкілдерінің өтінішпен бірге түпнұсқалары тергеу жүргізетін органға ұсынылатын құжаттармен расталған, тиісінше ресімделген өкілеттіктері болуы тиіс.»;</w:t>
      </w:r>
      <w:r>
        <w:br/>
      </w:r>
      <w:r>
        <w:rPr>
          <w:rFonts w:ascii="Times New Roman"/>
          <w:b w:val="false"/>
          <w:i w:val="false"/>
          <w:color w:val="000000"/>
          <w:sz w:val="28"/>
        </w:rPr>
        <w:t>
</w:t>
      </w:r>
      <w:r>
        <w:rPr>
          <w:rFonts w:ascii="Times New Roman"/>
          <w:b w:val="false"/>
          <w:i w:val="false"/>
          <w:color w:val="000000"/>
          <w:sz w:val="28"/>
        </w:rPr>
        <w:t xml:space="preserve">
      в) 3-тармақта: </w:t>
      </w:r>
      <w:r>
        <w:br/>
      </w:r>
      <w:r>
        <w:rPr>
          <w:rFonts w:ascii="Times New Roman"/>
          <w:b w:val="false"/>
          <w:i w:val="false"/>
          <w:color w:val="000000"/>
          <w:sz w:val="28"/>
        </w:rPr>
        <w:t>
</w:t>
      </w:r>
      <w:r>
        <w:rPr>
          <w:rFonts w:ascii="Times New Roman"/>
          <w:b w:val="false"/>
          <w:i w:val="false"/>
          <w:color w:val="000000"/>
          <w:sz w:val="28"/>
        </w:rPr>
        <w:t>
      бірінші абзацтағы «осындай» деген сөз алып тасталсын;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өтінішке Тараптар мемлекеттерінде (арнайы қорғау шарасын қолдану туралы өтініш берген кезде) ұқсас немесе тікелей бәсекелес тауарды өндірудің жалпы көлемінің көп бөлігін, бірақ кемінде 25 пайызын өтініш берушімен бірге шығаратын Тараптар мемлекеттерінде ұқсас немесе бәсекелес тауарды басқа өндірушілердің өтінішіне қосылғаны туралы құжаттар;»;</w:t>
      </w:r>
      <w:r>
        <w:br/>
      </w:r>
      <w:r>
        <w:rPr>
          <w:rFonts w:ascii="Times New Roman"/>
          <w:b w:val="false"/>
          <w:i w:val="false"/>
          <w:color w:val="000000"/>
          <w:sz w:val="28"/>
        </w:rPr>
        <w:t>
</w:t>
      </w:r>
      <w:r>
        <w:rPr>
          <w:rFonts w:ascii="Times New Roman"/>
          <w:b w:val="false"/>
          <w:i w:val="false"/>
          <w:color w:val="000000"/>
          <w:sz w:val="28"/>
        </w:rPr>
        <w:t>
      г) 4-тармақта:</w:t>
      </w:r>
      <w:r>
        <w:br/>
      </w:r>
      <w:r>
        <w:rPr>
          <w:rFonts w:ascii="Times New Roman"/>
          <w:b w:val="false"/>
          <w:i w:val="false"/>
          <w:color w:val="000000"/>
          <w:sz w:val="28"/>
        </w:rPr>
        <w:t>
</w:t>
      </w:r>
      <w:r>
        <w:rPr>
          <w:rFonts w:ascii="Times New Roman"/>
          <w:b w:val="false"/>
          <w:i w:val="false"/>
          <w:color w:val="000000"/>
          <w:sz w:val="28"/>
        </w:rPr>
        <w:t>
      2) тармақшадағы «Тарап мемлекеттерінің» деген сөздер «Кеден одағының» деген сөздермен ауыстырылсын, «Еуразиялық экономикалық қоғамдастығының Сыртқы экономикалық қызметі тауар номенклатурасының» деген сөздер «Кеден одағының Сыртқы экономикалық қызметінің бірыңғай тауар номенклатурасының»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және 6-тармақшалардағы «өтінішін берудің алдыңғы күніне тікелей сәйкес келетін 3 жыл үшін Тараптар мемлекеттерінің» деген сөздер «Кеден одағының өткен кезеңдегі, сондай-ақ өтініш берген күнге репрезентативті статистикалық деректер қол жетімді одан кейінгі кезеңдегі»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д)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4-тармағында көрсетілген мәліметтермен қатар өтініште ұсынылған шараларға байланысты өтініш беруші мыналарды:</w:t>
      </w:r>
      <w:r>
        <w:br/>
      </w:r>
      <w:r>
        <w:rPr>
          <w:rFonts w:ascii="Times New Roman"/>
          <w:b w:val="false"/>
          <w:i w:val="false"/>
          <w:color w:val="000000"/>
          <w:sz w:val="28"/>
        </w:rPr>
        <w:t>
</w:t>
      </w:r>
      <w:r>
        <w:rPr>
          <w:rFonts w:ascii="Times New Roman"/>
          <w:b w:val="false"/>
          <w:i w:val="false"/>
          <w:color w:val="000000"/>
          <w:sz w:val="28"/>
        </w:rPr>
        <w:t>
      1) тауардың өспелі импортының дәлелін, Тараптар мемлекеттері экономикасының саласына келтірілген елеулі залалдың болуы немесе тауарлардың өспелі импортының салдарынан осындай залал келтіру қаупінің болу дәлелін, осындай іс-шараның мөлшері және қолдану мерзімін көрсете отырып, арнайы қорғау шараларын енгізу туралы ұсыныс және өтініш беруші ұсынатын арнайы қорғау шарасының қолдану мерзімі ішінде шетелдік бәсекелестік жағдайында Тараптар мемлекеттерінің экономикасы саласын бейімдеу бойынша іс-шаралар жоспарын (арнайы қорғау шарасын қолдану туралы өтініште);</w:t>
      </w:r>
      <w:r>
        <w:br/>
      </w:r>
      <w:r>
        <w:rPr>
          <w:rFonts w:ascii="Times New Roman"/>
          <w:b w:val="false"/>
          <w:i w:val="false"/>
          <w:color w:val="000000"/>
          <w:sz w:val="28"/>
        </w:rPr>
        <w:t>
</w:t>
      </w:r>
      <w:r>
        <w:rPr>
          <w:rFonts w:ascii="Times New Roman"/>
          <w:b w:val="false"/>
          <w:i w:val="false"/>
          <w:color w:val="000000"/>
          <w:sz w:val="28"/>
        </w:rPr>
        <w:t>
      2) тауардың экспорттық бағасы және қалыпты құны туралы мәліметтерді, материалдық залал немесе осындай залал келтіру қаупінің не тауардың демпингтік импорт салдарынан Тараптар мемлекеттерінің экономикасы саласын құруды елеулі тежеудің бар екендігінің дәлелін, сондай-ақ шараның мөлшері мен қолдану мерзімін көрсете отырып, демпингке қарсы шараны енгізу туралы ұсынысты (демпингке қарсы шараны қолдану туралы өтініште);</w:t>
      </w:r>
      <w:r>
        <w:br/>
      </w:r>
      <w:r>
        <w:rPr>
          <w:rFonts w:ascii="Times New Roman"/>
          <w:b w:val="false"/>
          <w:i w:val="false"/>
          <w:color w:val="000000"/>
          <w:sz w:val="28"/>
        </w:rPr>
        <w:t>
</w:t>
      </w:r>
      <w:r>
        <w:rPr>
          <w:rFonts w:ascii="Times New Roman"/>
          <w:b w:val="false"/>
          <w:i w:val="false"/>
          <w:color w:val="000000"/>
          <w:sz w:val="28"/>
        </w:rPr>
        <w:t>
      3) экспорттаушы шет мемлекеттің ерекше субсидиясының болуы және сипаттамасы, егер мүмкін болса, оның мөлшері туралы мәліметі, материалдық залал немесе мұндай залал келтірілу туралы тауардың субсидияланатын импорт салдарынан Тараптар мемлекеттерінің экономика саласының құрылуын елеулі тежеудің бар екендігінің дәлелі, сондай-ақ шараның мөлшері мен қолдану мерзімін көрсете отырып, өтемақы шарасын енгізу туралы ұсынысты (демпингке қарсы шараны қолдану туралы өтініште көрсетуге тиіс).</w:t>
      </w:r>
      <w:r>
        <w:br/>
      </w:r>
      <w:r>
        <w:rPr>
          <w:rFonts w:ascii="Times New Roman"/>
          <w:b w:val="false"/>
          <w:i w:val="false"/>
          <w:color w:val="000000"/>
          <w:sz w:val="28"/>
        </w:rPr>
        <w:t>
</w:t>
      </w:r>
      <w:r>
        <w:rPr>
          <w:rFonts w:ascii="Times New Roman"/>
          <w:b w:val="false"/>
          <w:i w:val="false"/>
          <w:color w:val="000000"/>
          <w:sz w:val="28"/>
        </w:rPr>
        <w:t>
      Тараптар мемлекеттерінің экономикасы саласына келтірілген елеулі залалдың немесе залал келтiру қаупi болуының дәлелін (арнайы қорғау шарасын қолдану алдында тергеу жүргізу туралы өтініш берген жағдайда және Тараптар мемлекеттерінің экономика саласына материалдық залал немесе материалдық залал келтiру қаупі болуының не демпингтік импорт немесе субсидияланатын импорт салдарынан Тараптар мемлекеттерінің экономика саласын құруды елеулі тежеу (демпингке қарсы немесе өтемақы шарасын қолдану туралы өтініште) дәлелі Тараптар мемлекеттерінің экономика саласының экономикалық жағдайын сипаттайтын объективті факторларға негізделуге және сандық және/немесе құндық көрсеткіштерде (оның ішінде тауар өндірісінің көлемі және оның сатылу көлемі, Тараптар мемлекеттері нарығындағы тауар үлесі, тауар өндірісінің өзіндік құны, тауар бағасы, өндірістік қуаттар жүктемесінің дәрежесі, еңбек өнімділігі, пайда мөлшері, өндірістің рентабельділігі, тауардың сатылу көлемі, Тараптар мемлекеттерінің экономика саласына инвестициялар көлемі) көрсетілуі тиіс.»;</w:t>
      </w:r>
      <w:r>
        <w:br/>
      </w:r>
      <w:r>
        <w:rPr>
          <w:rFonts w:ascii="Times New Roman"/>
          <w:b w:val="false"/>
          <w:i w:val="false"/>
          <w:color w:val="000000"/>
          <w:sz w:val="28"/>
        </w:rPr>
        <w:t>
</w:t>
      </w:r>
      <w:r>
        <w:rPr>
          <w:rFonts w:ascii="Times New Roman"/>
          <w:b w:val="false"/>
          <w:i w:val="false"/>
          <w:color w:val="000000"/>
          <w:sz w:val="28"/>
        </w:rPr>
        <w:t>
      е) 6-тармақта «Құзыретті органда» деген сөздер «Тергеу жүргізетін органда»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e) 8-тармақта «берген» деген сөз «ұсынған» деген сөзбен ауыстырылсын;</w:t>
      </w:r>
      <w:r>
        <w:br/>
      </w:r>
      <w:r>
        <w:rPr>
          <w:rFonts w:ascii="Times New Roman"/>
          <w:b w:val="false"/>
          <w:i w:val="false"/>
          <w:color w:val="000000"/>
          <w:sz w:val="28"/>
        </w:rPr>
        <w:t>
</w:t>
      </w:r>
      <w:r>
        <w:rPr>
          <w:rFonts w:ascii="Times New Roman"/>
          <w:b w:val="false"/>
          <w:i w:val="false"/>
          <w:color w:val="000000"/>
          <w:sz w:val="28"/>
        </w:rPr>
        <w:t>
      ж) 9-тармақта «құзыретті органға орыс тілінде» деген сөздер «осы Келісімнің </w:t>
      </w:r>
      <w:r>
        <w:rPr>
          <w:rFonts w:ascii="Times New Roman"/>
          <w:b w:val="false"/>
          <w:i w:val="false"/>
          <w:color w:val="000000"/>
          <w:sz w:val="28"/>
        </w:rPr>
        <w:t>3-бабы</w:t>
      </w:r>
      <w:r>
        <w:rPr>
          <w:rFonts w:ascii="Times New Roman"/>
          <w:b w:val="false"/>
          <w:i w:val="false"/>
          <w:color w:val="000000"/>
          <w:sz w:val="28"/>
        </w:rPr>
        <w:t xml:space="preserve"> 8-тармағының ережелеріне сәйкес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з) 11-тармақта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и) 12-тармақта:</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«мұндай мерзім құзыретті орган» деген сөздер «мұндай мерзімде тергеу жүргізетін орган» деген сөздермен, «ұзартылуы» деген сөз «ұзартуға» деген сөзбен ауыстырылсын.</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мынадай мазмұндағы жаңа 3-1-тармақпен толықтырылсын:</w:t>
      </w:r>
      <w:r>
        <w:br/>
      </w:r>
      <w:r>
        <w:rPr>
          <w:rFonts w:ascii="Times New Roman"/>
          <w:b w:val="false"/>
          <w:i w:val="false"/>
          <w:color w:val="000000"/>
          <w:sz w:val="28"/>
        </w:rPr>
        <w:t>
</w:t>
      </w:r>
      <w:r>
        <w:rPr>
          <w:rFonts w:ascii="Times New Roman"/>
          <w:b w:val="false"/>
          <w:i w:val="false"/>
          <w:color w:val="000000"/>
          <w:sz w:val="28"/>
        </w:rPr>
        <w:t>
      «3-1. Тергеудің басталғаны туралы хабарламаның Кеден одағы комиссиясының ресми сайтында жарияланған күні тергеу басталған күн болып есептеледі.»;</w:t>
      </w:r>
      <w:r>
        <w:br/>
      </w:r>
      <w:r>
        <w:rPr>
          <w:rFonts w:ascii="Times New Roman"/>
          <w:b w:val="false"/>
          <w:i w:val="false"/>
          <w:color w:val="000000"/>
          <w:sz w:val="28"/>
        </w:rPr>
        <w:t>
</w:t>
      </w:r>
      <w:r>
        <w:rPr>
          <w:rFonts w:ascii="Times New Roman"/>
          <w:b w:val="false"/>
          <w:i w:val="false"/>
          <w:color w:val="000000"/>
          <w:sz w:val="28"/>
        </w:rPr>
        <w:t>
      д) 4-тармақта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мынадай мазмұндағы жаңа 4-1-тармақпен толықтырылсын:</w:t>
      </w:r>
      <w:r>
        <w:br/>
      </w:r>
      <w:r>
        <w:rPr>
          <w:rFonts w:ascii="Times New Roman"/>
          <w:b w:val="false"/>
          <w:i w:val="false"/>
          <w:color w:val="000000"/>
          <w:sz w:val="28"/>
        </w:rPr>
        <w:t>
</w:t>
      </w:r>
      <w:r>
        <w:rPr>
          <w:rFonts w:ascii="Times New Roman"/>
          <w:b w:val="false"/>
          <w:i w:val="false"/>
          <w:color w:val="000000"/>
          <w:sz w:val="28"/>
        </w:rPr>
        <w:t>
      «4-1. Арнайы қорғау, демпингке қарсы немесе өтемақы шарасын қолданудың алдындағы тергеу кезеңін тергеуді жүргізетін орган белгілейді.»;</w:t>
      </w:r>
      <w:r>
        <w:br/>
      </w:r>
      <w:r>
        <w:rPr>
          <w:rFonts w:ascii="Times New Roman"/>
          <w:b w:val="false"/>
          <w:i w:val="false"/>
          <w:color w:val="000000"/>
          <w:sz w:val="28"/>
        </w:rPr>
        <w:t>
</w:t>
      </w:r>
      <w:r>
        <w:rPr>
          <w:rFonts w:ascii="Times New Roman"/>
          <w:b w:val="false"/>
          <w:i w:val="false"/>
          <w:color w:val="000000"/>
          <w:sz w:val="28"/>
        </w:rPr>
        <w:t>
      e) 5-тармақта:</w:t>
      </w:r>
      <w:r>
        <w:br/>
      </w:r>
      <w:r>
        <w:rPr>
          <w:rFonts w:ascii="Times New Roman"/>
          <w:b w:val="false"/>
          <w:i w:val="false"/>
          <w:color w:val="000000"/>
          <w:sz w:val="28"/>
        </w:rPr>
        <w:t>
</w:t>
      </w:r>
      <w:r>
        <w:rPr>
          <w:rFonts w:ascii="Times New Roman"/>
          <w:b w:val="false"/>
          <w:i w:val="false"/>
          <w:color w:val="000000"/>
          <w:sz w:val="28"/>
        </w:rPr>
        <w:t>
      бірінші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«Мүдделі тұлғалар өзінің тергеуге қатысу ниеті туралы жазбаша  нысанда және осы Келісімге сәйкес белгіленген мерзімде өтініш білдіруге құқылы.»;</w:t>
      </w:r>
      <w:r>
        <w:br/>
      </w:r>
      <w:r>
        <w:rPr>
          <w:rFonts w:ascii="Times New Roman"/>
          <w:b w:val="false"/>
          <w:i w:val="false"/>
          <w:color w:val="000000"/>
          <w:sz w:val="28"/>
        </w:rPr>
        <w:t>
</w:t>
      </w:r>
      <w:r>
        <w:rPr>
          <w:rFonts w:ascii="Times New Roman"/>
          <w:b w:val="false"/>
          <w:i w:val="false"/>
          <w:color w:val="000000"/>
          <w:sz w:val="28"/>
        </w:rPr>
        <w:t>
      «құзыретті органға» деген сөздер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 7 және 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Тергеу жүргізетін орган мүдделі тұлғадан тергеу мақсаттары үшін қосымша мәліметтер сұратуға құқылы.</w:t>
      </w:r>
      <w:r>
        <w:br/>
      </w:r>
      <w:r>
        <w:rPr>
          <w:rFonts w:ascii="Times New Roman"/>
          <w:b w:val="false"/>
          <w:i w:val="false"/>
          <w:color w:val="000000"/>
          <w:sz w:val="28"/>
        </w:rPr>
        <w:t>
</w:t>
      </w:r>
      <w:r>
        <w:rPr>
          <w:rFonts w:ascii="Times New Roman"/>
          <w:b w:val="false"/>
          <w:i w:val="false"/>
          <w:color w:val="000000"/>
          <w:sz w:val="28"/>
        </w:rPr>
        <w:t>
      Сұрау салуды мүдделі тұлғаның уәкілетті өкіліне табыс еткен  кезден бастап не пошта байланысымен жіберген күннен бастап 7 күнтізбелік күн өткеннен соң мүдделі тұлға сұрау салуды алған болып есептеледі.</w:t>
      </w:r>
      <w:r>
        <w:br/>
      </w:r>
      <w:r>
        <w:rPr>
          <w:rFonts w:ascii="Times New Roman"/>
          <w:b w:val="false"/>
          <w:i w:val="false"/>
          <w:color w:val="000000"/>
          <w:sz w:val="28"/>
        </w:rPr>
        <w:t>
</w:t>
      </w:r>
      <w:r>
        <w:rPr>
          <w:rFonts w:ascii="Times New Roman"/>
          <w:b w:val="false"/>
          <w:i w:val="false"/>
          <w:color w:val="000000"/>
          <w:sz w:val="28"/>
        </w:rPr>
        <w:t>
      Мүдделі тұлғаның жауабы сұрау салуды алған күннен бастап 30 күнтізбелік күннен кешіктірмей тергеу жүргізетін органға ұсынуы тиіс. Тергеу жүргізетін орган мүдделі тұлғаның көрсетілген мерзімнен кейін ұсынған мәліметтеріне назарға алмауы мүмкін.</w:t>
      </w:r>
      <w:r>
        <w:br/>
      </w:r>
      <w:r>
        <w:rPr>
          <w:rFonts w:ascii="Times New Roman"/>
          <w:b w:val="false"/>
          <w:i w:val="false"/>
          <w:color w:val="000000"/>
          <w:sz w:val="28"/>
        </w:rPr>
        <w:t>
</w:t>
      </w:r>
      <w:r>
        <w:rPr>
          <w:rFonts w:ascii="Times New Roman"/>
          <w:b w:val="false"/>
          <w:i w:val="false"/>
          <w:color w:val="000000"/>
          <w:sz w:val="28"/>
        </w:rPr>
        <w:t>
      Тергеу жүргізетін орган мүдделі тұлғаның дәлелді және жазбаша нысандағы өтініші бойынша жауап ұсыну мерзімін ұзартуы мүмкін.</w:t>
      </w:r>
      <w:r>
        <w:br/>
      </w:r>
      <w:r>
        <w:rPr>
          <w:rFonts w:ascii="Times New Roman"/>
          <w:b w:val="false"/>
          <w:i w:val="false"/>
          <w:color w:val="000000"/>
          <w:sz w:val="28"/>
        </w:rPr>
        <w:t>
</w:t>
      </w:r>
      <w:r>
        <w:rPr>
          <w:rFonts w:ascii="Times New Roman"/>
          <w:b w:val="false"/>
          <w:i w:val="false"/>
          <w:color w:val="000000"/>
          <w:sz w:val="28"/>
        </w:rPr>
        <w:t>
      8. Егер мүдделі тұлға тергеу жүргізетін органға қажетті ақпаратты беруден бас тартса, оны белгіленген мерзімде ұсынбаса немесе тергеу жүргізуді елеулі қиындататын анық емес ақпаратты ұсынған жағдайда, мұндай мүдделі тұлға бірлесе жұмыс істемейтін болып танылады және тергеу жүргізетін орган қолда бар ақпараттар негізінде алдын ала немесе түпкілікті қорытынды жасай алады.</w:t>
      </w:r>
      <w:r>
        <w:br/>
      </w:r>
      <w:r>
        <w:rPr>
          <w:rFonts w:ascii="Times New Roman"/>
          <w:b w:val="false"/>
          <w:i w:val="false"/>
          <w:color w:val="000000"/>
          <w:sz w:val="28"/>
        </w:rPr>
        <w:t>
</w:t>
      </w:r>
      <w:r>
        <w:rPr>
          <w:rFonts w:ascii="Times New Roman"/>
          <w:b w:val="false"/>
          <w:i w:val="false"/>
          <w:color w:val="000000"/>
          <w:sz w:val="28"/>
        </w:rPr>
        <w:t>
      Мүдделі тұлға тергеу жүргізетін органның сұрау салуында  айқындалған ақпаратты ұсыну өлшемдерін толық орындай алмайтынын немесе елеулі материалдық залалдарға байланысты екенін дәлелдей алса, сұратылған ақпараттың электрондық түрде немесе тергеу жүргізетін органның сұрау салуда айқындалған электрондық пішінде берілмеуін тергеу жүргізетін орган бірлесе жұмыс істеуден бас тарту деп қабылдамауы тиіс.</w:t>
      </w:r>
      <w:r>
        <w:br/>
      </w:r>
      <w:r>
        <w:rPr>
          <w:rFonts w:ascii="Times New Roman"/>
          <w:b w:val="false"/>
          <w:i w:val="false"/>
          <w:color w:val="000000"/>
          <w:sz w:val="28"/>
        </w:rPr>
        <w:t>
</w:t>
      </w:r>
      <w:r>
        <w:rPr>
          <w:rFonts w:ascii="Times New Roman"/>
          <w:b w:val="false"/>
          <w:i w:val="false"/>
          <w:color w:val="000000"/>
          <w:sz w:val="28"/>
        </w:rPr>
        <w:t>
      Тергеу жүргізетін орган мүдделі тұлғаның ұсынған ақпаратын осы тармақтың бірінші абзацында көрсетілгендерден өзге себептер бойынша есепке алмаған жағдайда, бұл тұлға мұндай шешімнің қабылдануының себептері мен негіздемелері туралы хабардар етілуі тиіс және оған тергеу жүргізетін орган белгілейтін мерзімде өзінің түсініктемелерін ұсынуға мүмкіндік берілуге тиіс.</w:t>
      </w:r>
      <w:r>
        <w:br/>
      </w:r>
      <w:r>
        <w:rPr>
          <w:rFonts w:ascii="Times New Roman"/>
          <w:b w:val="false"/>
          <w:i w:val="false"/>
          <w:color w:val="000000"/>
          <w:sz w:val="28"/>
        </w:rPr>
        <w:t>
</w:t>
      </w:r>
      <w:r>
        <w:rPr>
          <w:rFonts w:ascii="Times New Roman"/>
          <w:b w:val="false"/>
          <w:i w:val="false"/>
          <w:color w:val="000000"/>
          <w:sz w:val="28"/>
        </w:rPr>
        <w:t>
      Егер тергеу жүргізетін орган тауардың қалыпты құнын анықтауды  қоса алғанда, (демпингке қарсы тергеу жүргізу кезінде), алдын ала немесе түпкілікті қорытындысын дайындау кезінде осы тармақтың бірінші абзацында көрсетілген ереже қолданылса және ақпарат, оның ішінде өтініш беруші ұсынған ақпарат пайдаланылса, осындай қорытындылар дайындау кезінде пайдаланылған ақпарат үшінші көздерден немесе мүдделі тұлғалардан алынатын қол жетімді ақпаратты пайдалана отырып, тексерілуі тиіс, бұл ретте мұндай тексеру тергеу барысын қиындатпайтын және оның жүргізілу мерзімін бұзбауы тиіс.</w:t>
      </w:r>
      <w:r>
        <w:br/>
      </w:r>
      <w:r>
        <w:rPr>
          <w:rFonts w:ascii="Times New Roman"/>
          <w:b w:val="false"/>
          <w:i w:val="false"/>
          <w:color w:val="000000"/>
          <w:sz w:val="28"/>
        </w:rPr>
        <w:t>
</w:t>
      </w:r>
      <w:r>
        <w:rPr>
          <w:rFonts w:ascii="Times New Roman"/>
          <w:b w:val="false"/>
          <w:i w:val="false"/>
          <w:color w:val="000000"/>
          <w:sz w:val="28"/>
        </w:rPr>
        <w:t>
      з) 9-тармақта:</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және үшінші абзацтарда «Құзыретті орган» деген сөздер «Тергеу барысында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и) 10, 11 және 12-тармақтарда «Құзыретті орган», «құзыретті орган», «құзыретті органға» деген сөздер «Тергеу жүргізетін орган», «тергеу жүргізетін орган»,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 13-тармақтың 1 және 2) тармақшаларындағы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л) мынадай мазмұндағы 15 және 16-тармақтармен толықтырылсын:</w:t>
      </w:r>
      <w:r>
        <w:br/>
      </w:r>
      <w:r>
        <w:rPr>
          <w:rFonts w:ascii="Times New Roman"/>
          <w:b w:val="false"/>
          <w:i w:val="false"/>
          <w:color w:val="000000"/>
          <w:sz w:val="28"/>
        </w:rPr>
        <w:t>
</w:t>
      </w:r>
      <w:r>
        <w:rPr>
          <w:rFonts w:ascii="Times New Roman"/>
          <w:b w:val="false"/>
          <w:i w:val="false"/>
          <w:color w:val="000000"/>
          <w:sz w:val="28"/>
        </w:rPr>
        <w:t>
      «15. Кеден одағы комиссиясының тергеу қорытындылары бойынша баяндамасын және осы Келісімнің </w:t>
      </w:r>
      <w:r>
        <w:rPr>
          <w:rFonts w:ascii="Times New Roman"/>
          <w:b w:val="false"/>
          <w:i w:val="false"/>
          <w:color w:val="000000"/>
          <w:sz w:val="28"/>
        </w:rPr>
        <w:t>3-бабының</w:t>
      </w:r>
      <w:r>
        <w:rPr>
          <w:rFonts w:ascii="Times New Roman"/>
          <w:b w:val="false"/>
          <w:i w:val="false"/>
          <w:color w:val="000000"/>
          <w:sz w:val="28"/>
        </w:rPr>
        <w:t xml:space="preserve"> 6-тармағында көрсетілген Кеден одағы комиссиясы шешімінің жобасын қарау күні тергеудің аяқталу күні болып табылады.</w:t>
      </w:r>
      <w:r>
        <w:br/>
      </w:r>
      <w:r>
        <w:rPr>
          <w:rFonts w:ascii="Times New Roman"/>
          <w:b w:val="false"/>
          <w:i w:val="false"/>
          <w:color w:val="000000"/>
          <w:sz w:val="28"/>
        </w:rPr>
        <w:t>
</w:t>
      </w:r>
      <w:r>
        <w:rPr>
          <w:rFonts w:ascii="Times New Roman"/>
          <w:b w:val="false"/>
          <w:i w:val="false"/>
          <w:color w:val="000000"/>
          <w:sz w:val="28"/>
        </w:rPr>
        <w:t>
      Егер тергеу жүргізетін орган арнайы қорғау, демпингке қарсы немесе өтемақы шараларын қолдану, қайта қарастыру немесе күшін жою үшін негіздемелер жоқ екендігі туралы түпкілікті қорытынды жасаған жағдайда тергеу жүргізетін органның тиісті хабарлама жариялаған күні тергеудің аяқталу күні болып танылады.</w:t>
      </w:r>
      <w:r>
        <w:br/>
      </w:r>
      <w:r>
        <w:rPr>
          <w:rFonts w:ascii="Times New Roman"/>
          <w:b w:val="false"/>
          <w:i w:val="false"/>
          <w:color w:val="000000"/>
          <w:sz w:val="28"/>
        </w:rPr>
        <w:t>
</w:t>
      </w:r>
      <w:r>
        <w:rPr>
          <w:rFonts w:ascii="Times New Roman"/>
          <w:b w:val="false"/>
          <w:i w:val="false"/>
          <w:color w:val="000000"/>
          <w:sz w:val="28"/>
        </w:rPr>
        <w:t>
      Алдын ала арнайы баж, алдын ала демпингке қарсы баж немесе алдын ала өтемақы баж енгізілген жағдайда тергеу тиісті алдын ала баждың мерзімі біткенге дейін аяқталуға тиіс.</w:t>
      </w:r>
      <w:r>
        <w:br/>
      </w:r>
      <w:r>
        <w:rPr>
          <w:rFonts w:ascii="Times New Roman"/>
          <w:b w:val="false"/>
          <w:i w:val="false"/>
          <w:color w:val="000000"/>
          <w:sz w:val="28"/>
        </w:rPr>
        <w:t>
</w:t>
      </w:r>
      <w:r>
        <w:rPr>
          <w:rFonts w:ascii="Times New Roman"/>
          <w:b w:val="false"/>
          <w:i w:val="false"/>
          <w:color w:val="000000"/>
          <w:sz w:val="28"/>
        </w:rPr>
        <w:t>
      16. Егер тергеу басталған күннің алдындағы тiкелей екі жыл iшiнде осы Келісімнің 29-бабы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өтінішті қолдаған бір өндірушіге (оның 2010 жылғы 9 желтоқсандағы Бәсекелестiктiң бiрыңғай қағидаттары мен қағидалары туралы келiсiм түсінігіндегі тұлғалар тобына енуін ескере отырып) ұқсас немесе тікелей бәсекелес тауардың (арнайы қорғау шараларын қолданудан бұрын тергеу жүргізген кезде) немесе Кеден одағы комиссиясының шешімімен бекітілетін бәсекелестік жағдайын бағалау әдістемесіне сәйкес Кеден одағының тиісті тауар нарығында осы өндірушінің (тұлғалар тобына енуін ескере отырып) жағдайы үстем жағдай деп танылуы мүмкін, Бірыңғай экономикалық кеңістіктің бірыңғай бәсекелестік қағидаттарының сақталуын бақылау саласындағы уәкілетті орган тергеу жүргізетін органның сұранымы бойынша Кеден одағының тиісті тауар нарығында бәсекелестікке арнайы қорғау, демпингке қарсы немесе өтемақы шараларының ықпал етуі салдарларын бағалауды жүзеге асырады.».</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 1-тармақта: </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«Бұл ретте ең аз рұқсат етілетін демпингтік маржа деп мөлшері 2 пайыздан аспайтын демпингтік маржа түсініледі.»;</w:t>
      </w:r>
      <w:r>
        <w:br/>
      </w:r>
      <w:r>
        <w:rPr>
          <w:rFonts w:ascii="Times New Roman"/>
          <w:b w:val="false"/>
          <w:i w:val="false"/>
          <w:color w:val="000000"/>
          <w:sz w:val="28"/>
        </w:rPr>
        <w:t>
</w:t>
      </w:r>
      <w:r>
        <w:rPr>
          <w:rFonts w:ascii="Times New Roman"/>
          <w:b w:val="false"/>
          <w:i w:val="false"/>
          <w:color w:val="000000"/>
          <w:sz w:val="28"/>
        </w:rPr>
        <w:t>
      б)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Белгілі бір эскпорттаушы шет мемлекеттен демпингтік импортының көлемі, егер ол экспорттаушы шет мемлекеттің импорттың жалпы көлеміндегі әрбірінің жеке үлесі Кеден одағының бірыңғай кеден аумағында тергеу объектісі болып табылатын тауар импортының жалпы көлемінің 3 пайызынан аз көлемін құраған жағдайда, Кеден одағының бірыңғай кеден аумағында тергеу объектісі болып табылатын тауар импортының жалпы көлемінің 3 пайызынан аз көлемін құраса жиынтығында Кеден одағының бірыңғай кеден аумағында тергеу объектісі болып табылатын тауар импортының жалпы көлемінің 7 пайыздан аспайтын көлемін құрайды.»;</w:t>
      </w:r>
      <w:r>
        <w:br/>
      </w:r>
      <w:r>
        <w:rPr>
          <w:rFonts w:ascii="Times New Roman"/>
          <w:b w:val="false"/>
          <w:i w:val="false"/>
          <w:color w:val="000000"/>
          <w:sz w:val="28"/>
        </w:rPr>
        <w:t>
</w:t>
      </w:r>
      <w:r>
        <w:rPr>
          <w:rFonts w:ascii="Times New Roman"/>
          <w:b w:val="false"/>
          <w:i w:val="false"/>
          <w:color w:val="000000"/>
          <w:sz w:val="28"/>
        </w:rPr>
        <w:t>
      в) 3-тармақта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3-тармақта:</w:t>
      </w:r>
      <w:r>
        <w:br/>
      </w:r>
      <w:r>
        <w:rPr>
          <w:rFonts w:ascii="Times New Roman"/>
          <w:b w:val="false"/>
          <w:i w:val="false"/>
          <w:color w:val="000000"/>
          <w:sz w:val="28"/>
        </w:rPr>
        <w:t>
</w:t>
      </w:r>
      <w:r>
        <w:rPr>
          <w:rFonts w:ascii="Times New Roman"/>
          <w:b w:val="false"/>
          <w:i w:val="false"/>
          <w:color w:val="000000"/>
          <w:sz w:val="28"/>
        </w:rPr>
        <w:t>
      «Тараптар мемлекеттерінің преференциялық бірыңғай жүйесін» деген сөздер «Кеден одағының тарифтік преференциялық жүйесін»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«осындай елден» деген сөздер «осындай шет мемлекеттен»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«Тараптар мемлекеттерiнiң»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4-тармақта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33-бапта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 2-тармақтың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мемлекеттерде ұқсас тауарлардың  жекелеген өндірушілері және шетелдік өндірушілер, тергеу объектісі болып табылатын тауар экспорттаушыларын немесе импорттаушылар тергеу жүргізетін орган осындай байланыс өндірушілердің әрекетіне байланысты емес ерекше деп болжауға негізі болса, үшінші тұлға тікелей немесе жанама түрде бақылайды.»;</w:t>
      </w:r>
      <w:r>
        <w:br/>
      </w:r>
      <w:r>
        <w:rPr>
          <w:rFonts w:ascii="Times New Roman"/>
          <w:b w:val="false"/>
          <w:i w:val="false"/>
          <w:color w:val="000000"/>
          <w:sz w:val="28"/>
        </w:rPr>
        <w:t>
</w:t>
      </w:r>
      <w:r>
        <w:rPr>
          <w:rFonts w:ascii="Times New Roman"/>
          <w:b w:val="false"/>
          <w:i w:val="false"/>
          <w:color w:val="000000"/>
          <w:sz w:val="28"/>
        </w:rPr>
        <w:t>
      б) 4-тармақта:</w:t>
      </w:r>
      <w:r>
        <w:br/>
      </w:r>
      <w:r>
        <w:rPr>
          <w:rFonts w:ascii="Times New Roman"/>
          <w:b w:val="false"/>
          <w:i w:val="false"/>
          <w:color w:val="000000"/>
          <w:sz w:val="28"/>
        </w:rPr>
        <w:t>
</w:t>
      </w:r>
      <w:r>
        <w:rPr>
          <w:rFonts w:ascii="Times New Roman"/>
          <w:b w:val="false"/>
          <w:i w:val="false"/>
          <w:color w:val="000000"/>
          <w:sz w:val="28"/>
        </w:rPr>
        <w:t>
      бірінші абзацтағы «бiрыңғай кеден аумағында» деген сөздердің алдындағы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«құзыретті орган» деген сөздер «тергеу жүргізетін орган» деген сөздермен, «ерікті» деген сөз «тиісті» деген сөзбен, «Тараптар мемлекеттерінің» деген сөздер «Кеден одағының»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34-бапта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3-тармақтың екінші абзацында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4-тармақта «құзыретті органға» деген сөздер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w:t>
      </w:r>
      <w:r>
        <w:br/>
      </w:r>
      <w:r>
        <w:rPr>
          <w:rFonts w:ascii="Times New Roman"/>
          <w:b w:val="false"/>
          <w:i w:val="false"/>
          <w:color w:val="000000"/>
          <w:sz w:val="28"/>
        </w:rPr>
        <w:t>
</w:t>
      </w:r>
      <w:r>
        <w:rPr>
          <w:rFonts w:ascii="Times New Roman"/>
          <w:b w:val="false"/>
          <w:i w:val="false"/>
          <w:color w:val="000000"/>
          <w:sz w:val="28"/>
        </w:rPr>
        <w:t>
      бірінші абзацта «құзыретті органға» деген сөздер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3-тармақтың екінші абзацында «құзыретті органға» деген сөздер «тергеу жүргізетін органға» деген сөздермен,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Тергеу жүргізетін орган тергеу барысында мүдделі тұлғалар ұсынған ақпараттың дәлдігіне және шынайы болуына көз жеткізеді.</w:t>
      </w:r>
      <w:r>
        <w:br/>
      </w:r>
      <w:r>
        <w:rPr>
          <w:rFonts w:ascii="Times New Roman"/>
          <w:b w:val="false"/>
          <w:i w:val="false"/>
          <w:color w:val="000000"/>
          <w:sz w:val="28"/>
        </w:rPr>
        <w:t>
</w:t>
      </w:r>
      <w:r>
        <w:rPr>
          <w:rFonts w:ascii="Times New Roman"/>
          <w:b w:val="false"/>
          <w:i w:val="false"/>
          <w:color w:val="000000"/>
          <w:sz w:val="28"/>
        </w:rPr>
        <w:t>
      Тергеу барысында ұсынылған мәліметтерді тексеру немесе жүргізіліп жатқан тергеуге байланысты қосымша мәліметтер алу мақсатында тергеу жүргізетін орган қажет болған жағдайда;</w:t>
      </w:r>
      <w:r>
        <w:br/>
      </w:r>
      <w:r>
        <w:rPr>
          <w:rFonts w:ascii="Times New Roman"/>
          <w:b w:val="false"/>
          <w:i w:val="false"/>
          <w:color w:val="000000"/>
          <w:sz w:val="28"/>
        </w:rPr>
        <w:t>
</w:t>
      </w:r>
      <w:r>
        <w:rPr>
          <w:rFonts w:ascii="Times New Roman"/>
          <w:b w:val="false"/>
          <w:i w:val="false"/>
          <w:color w:val="000000"/>
          <w:sz w:val="28"/>
        </w:rPr>
        <w:t>
      шет мемлекеттің аумағында тергеу объектісі болып табылатын  тауарды тиісті шетелдік экспорттаушылардың және (немесе) өндірушілердің келісімін алған жағдайда және алдағы тергеу туралы ресми түрде алдын ала хабардар етілген шет мемлекеттің тарапынан қарсылық болмаған жағдайда;</w:t>
      </w:r>
      <w:r>
        <w:br/>
      </w:r>
      <w:r>
        <w:rPr>
          <w:rFonts w:ascii="Times New Roman"/>
          <w:b w:val="false"/>
          <w:i w:val="false"/>
          <w:color w:val="000000"/>
          <w:sz w:val="28"/>
        </w:rPr>
        <w:t>
</w:t>
      </w:r>
      <w:r>
        <w:rPr>
          <w:rFonts w:ascii="Times New Roman"/>
          <w:b w:val="false"/>
          <w:i w:val="false"/>
          <w:color w:val="000000"/>
          <w:sz w:val="28"/>
        </w:rPr>
        <w:t>
      Тарап мемлекетінің аумағында тергеу объектісі болып табылатын тиісті тауар импорттаушыларының және (немесе) ұқсас немесе тікелей бәсекелес тауарды өндірушілердің тиісті келісімін алған жағдайда және  алдағы тергеу туралы ресми түрде алдын ала хабардар етілген Тараптың уәкілетті органы тарапынан қарсылық болмаған жағдайда тексеріс жүргізуі мүмкін.</w:t>
      </w:r>
      <w:r>
        <w:br/>
      </w:r>
      <w:r>
        <w:rPr>
          <w:rFonts w:ascii="Times New Roman"/>
          <w:b w:val="false"/>
          <w:i w:val="false"/>
          <w:color w:val="000000"/>
          <w:sz w:val="28"/>
        </w:rPr>
        <w:t>
</w:t>
      </w:r>
      <w:r>
        <w:rPr>
          <w:rFonts w:ascii="Times New Roman"/>
          <w:b w:val="false"/>
          <w:i w:val="false"/>
          <w:color w:val="000000"/>
          <w:sz w:val="28"/>
        </w:rPr>
        <w:t>
      Шетелдік өндіруші немесе экспорттаушы осындай жауаптарды жібергенге дейін тексеру жүргізуге өз еркімен келіскен жағдайларды қоспағанда және тиісті шет мемлекеттің тарапынан қарсылық болмаған жағдайда, тексеріс осы баптың 1-тармағының ережелеріне сәйкес тергеу жүргізетін орган жіберген сұрақтар тізбесіне жауап алынғаннан кейін жүргізіледі.</w:t>
      </w:r>
      <w:r>
        <w:br/>
      </w:r>
      <w:r>
        <w:rPr>
          <w:rFonts w:ascii="Times New Roman"/>
          <w:b w:val="false"/>
          <w:i w:val="false"/>
          <w:color w:val="000000"/>
          <w:sz w:val="28"/>
        </w:rPr>
        <w:t>
</w:t>
      </w:r>
      <w:r>
        <w:rPr>
          <w:rFonts w:ascii="Times New Roman"/>
          <w:b w:val="false"/>
          <w:i w:val="false"/>
          <w:color w:val="000000"/>
          <w:sz w:val="28"/>
        </w:rPr>
        <w:t>
      Тиісті тергеуге қатысушылардың келісімін алғаннан кейін және тексеріс басталғанға дейін оларға тексеруге жіберілген қызметкерге ұсынылуы тиіс құжаттар мен материалдардың тізімі жіберіледі. Тергеу жүргізетін орган шет мемлекетті тексеру жоспарланған шетел экспорттаушыларының немесе өндірушілерінің мекенжайлары және атаулары, сондай-ақ осындай тексерістерді жүргізу күндері туралы хабардар етеді.</w:t>
      </w:r>
      <w:r>
        <w:br/>
      </w:r>
      <w:r>
        <w:rPr>
          <w:rFonts w:ascii="Times New Roman"/>
          <w:b w:val="false"/>
          <w:i w:val="false"/>
          <w:color w:val="000000"/>
          <w:sz w:val="28"/>
        </w:rPr>
        <w:t>
</w:t>
      </w:r>
      <w:r>
        <w:rPr>
          <w:rFonts w:ascii="Times New Roman"/>
          <w:b w:val="false"/>
          <w:i w:val="false"/>
          <w:color w:val="000000"/>
          <w:sz w:val="28"/>
        </w:rPr>
        <w:t>
      Тергеу барысында сауалдардың жауаптарында ұсынылған ақпараттың  шынайылылығын растау үшін қажетті басқа да құжаттар мен материалдар сұратылуы мүмкін.</w:t>
      </w:r>
      <w:r>
        <w:br/>
      </w:r>
      <w:r>
        <w:rPr>
          <w:rFonts w:ascii="Times New Roman"/>
          <w:b w:val="false"/>
          <w:i w:val="false"/>
          <w:color w:val="000000"/>
          <w:sz w:val="28"/>
        </w:rPr>
        <w:t>
</w:t>
      </w:r>
      <w:r>
        <w:rPr>
          <w:rFonts w:ascii="Times New Roman"/>
          <w:b w:val="false"/>
          <w:i w:val="false"/>
          <w:color w:val="000000"/>
          <w:sz w:val="28"/>
        </w:rPr>
        <w:t>
      Тергеу жүргізу барысында тергеу жүргізетін органның осындай тергеу мақсаттары үшін аталған органның қызметкерлері болып табылмайтын сарапшыларды шақыру ниеті болса, оларға қатысты тексеру әрекеттерін жүзеге асыру көзделген тергеуге қатысушылар тергеу жүргізетін органның бұл шешімі туралы алдын ала хабардар етілуі тиіс. Осындай сарапшылар тергеуге байланысты алынған ақпараттың құпиялылығын бұзғаны үшін оларға санкция қолдануға мүмкіндік болған жағдайда ғана олардың тергеуге қатысуларына жол беріледі.»;</w:t>
      </w:r>
      <w:r>
        <w:br/>
      </w:r>
      <w:r>
        <w:rPr>
          <w:rFonts w:ascii="Times New Roman"/>
          <w:b w:val="false"/>
          <w:i w:val="false"/>
          <w:color w:val="000000"/>
          <w:sz w:val="28"/>
        </w:rPr>
        <w:t>
</w:t>
      </w:r>
      <w:r>
        <w:rPr>
          <w:rFonts w:ascii="Times New Roman"/>
          <w:b w:val="false"/>
          <w:i w:val="false"/>
          <w:color w:val="000000"/>
          <w:sz w:val="28"/>
        </w:rPr>
        <w:t>
      д) 5-тармақта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Тараптар мемлекеттерінің мемлекеттік билік (басқару) органдары тиісті сұраулар бойынша тергеу жүргізетін органға тергеуді жүргізу мақсаттары үшін қажетті осы Келісімде көзделген ақпаратты ұсынуға міндетті.</w:t>
      </w:r>
      <w:r>
        <w:br/>
      </w:r>
      <w:r>
        <w:rPr>
          <w:rFonts w:ascii="Times New Roman"/>
          <w:b w:val="false"/>
          <w:i w:val="false"/>
          <w:color w:val="000000"/>
          <w:sz w:val="28"/>
        </w:rPr>
        <w:t>
</w:t>
      </w:r>
      <w:r>
        <w:rPr>
          <w:rFonts w:ascii="Times New Roman"/>
          <w:b w:val="false"/>
          <w:i w:val="false"/>
          <w:color w:val="000000"/>
          <w:sz w:val="28"/>
        </w:rPr>
        <w:t>
      Тергеу жүргізу мақсаттары үшін банктік, салықтық, коммерциялық және мемлекеттік құпияны (мемлекеттік құпияларды) қоспағанда, заңмен қорғалатын өзге де құпияны құрайтын ақпаратты не қызмет бабында пайдаланатын ақпаратты тергеу жүргізетін органға ұсынған кезде, тергеу жүргізетін орган осындай ақпаратты пайдаланудың құпиялылығының  және оны сақтау қауіпсіздігінің қажетті деңгейін қамтамасыз етеді.</w:t>
      </w:r>
      <w:r>
        <w:br/>
      </w:r>
      <w:r>
        <w:rPr>
          <w:rFonts w:ascii="Times New Roman"/>
          <w:b w:val="false"/>
          <w:i w:val="false"/>
          <w:color w:val="000000"/>
          <w:sz w:val="28"/>
        </w:rPr>
        <w:t>
</w:t>
      </w:r>
      <w:r>
        <w:rPr>
          <w:rFonts w:ascii="Times New Roman"/>
          <w:b w:val="false"/>
          <w:i w:val="false"/>
          <w:color w:val="000000"/>
          <w:sz w:val="28"/>
        </w:rPr>
        <w:t>
      Алынған ақпаратты тергеу жүргізетін орган тергеу жүргізу барысында және оның нәтижелері бойынша ұсыныстар әзірлеген кезде есепке алады.».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 1-тармақ мынадай редакцияда жазылсын: </w:t>
      </w:r>
      <w:r>
        <w:br/>
      </w:r>
      <w:r>
        <w:rPr>
          <w:rFonts w:ascii="Times New Roman"/>
          <w:b w:val="false"/>
          <w:i w:val="false"/>
          <w:color w:val="000000"/>
          <w:sz w:val="28"/>
        </w:rPr>
        <w:t>
</w:t>
      </w:r>
      <w:r>
        <w:rPr>
          <w:rFonts w:ascii="Times New Roman"/>
          <w:b w:val="false"/>
          <w:i w:val="false"/>
          <w:color w:val="000000"/>
          <w:sz w:val="28"/>
        </w:rPr>
        <w:t>
      «Тергеу жүргізу кезінде:</w:t>
      </w:r>
      <w:r>
        <w:br/>
      </w:r>
      <w:r>
        <w:rPr>
          <w:rFonts w:ascii="Times New Roman"/>
          <w:b w:val="false"/>
          <w:i w:val="false"/>
          <w:color w:val="000000"/>
          <w:sz w:val="28"/>
        </w:rPr>
        <w:t>
</w:t>
      </w:r>
      <w:r>
        <w:rPr>
          <w:rFonts w:ascii="Times New Roman"/>
          <w:b w:val="false"/>
          <w:i w:val="false"/>
          <w:color w:val="000000"/>
          <w:sz w:val="28"/>
        </w:rPr>
        <w:t>
      1) Тараптар мемлекеттерінде ұқсас немесе тікелей бәсекелес тауарды (арнайы қорғау тергеуін жүргізген кезде) не ұқсас тауар өндіруші (демпингке қарсы немесе өтемақы тергеуін жүргізген кезде);</w:t>
      </w:r>
      <w:r>
        <w:br/>
      </w:r>
      <w:r>
        <w:rPr>
          <w:rFonts w:ascii="Times New Roman"/>
          <w:b w:val="false"/>
          <w:i w:val="false"/>
          <w:color w:val="000000"/>
          <w:sz w:val="28"/>
        </w:rPr>
        <w:t>
</w:t>
      </w:r>
      <w:r>
        <w:rPr>
          <w:rFonts w:ascii="Times New Roman"/>
          <w:b w:val="false"/>
          <w:i w:val="false"/>
          <w:color w:val="000000"/>
          <w:sz w:val="28"/>
        </w:rPr>
        <w:t>
      2) қатысушылардың көпшілігі ұқсас немесе тікелей бәсекелес тауар (арнайы қорғау тергеуін жүргізген кезде) немесе ұқсас тауар өндірушісі (демпингке қарсы немесе өтемақы тергеуін жүргізген кезде) болып табылатын Тараптар мемлекеттеріндегі өндірушілердің бірлестігі;</w:t>
      </w:r>
      <w:r>
        <w:br/>
      </w:r>
      <w:r>
        <w:rPr>
          <w:rFonts w:ascii="Times New Roman"/>
          <w:b w:val="false"/>
          <w:i w:val="false"/>
          <w:color w:val="000000"/>
          <w:sz w:val="28"/>
        </w:rPr>
        <w:t>
</w:t>
      </w:r>
      <w:r>
        <w:rPr>
          <w:rFonts w:ascii="Times New Roman"/>
          <w:b w:val="false"/>
          <w:i w:val="false"/>
          <w:color w:val="000000"/>
          <w:sz w:val="28"/>
        </w:rPr>
        <w:t>
      3) қатысушылары Тараптар мемлекеттерінде ұқсас немесе тікелей бәсекелес тауар (арнайы қорғау тергеуін жүргізетін кезде) не ұқсас тауар (демпингке қарсы немесе өтемақы тергеуін жүргізген кезде) өндірісінің жалпы көлемінің 25 пайызынан аса өндірісін жүзеге асыратын Тараптар мемлекеттері өндірушілерінің бірлестігі;</w:t>
      </w:r>
      <w:r>
        <w:br/>
      </w:r>
      <w:r>
        <w:rPr>
          <w:rFonts w:ascii="Times New Roman"/>
          <w:b w:val="false"/>
          <w:i w:val="false"/>
          <w:color w:val="000000"/>
          <w:sz w:val="28"/>
        </w:rPr>
        <w:t>
</w:t>
      </w:r>
      <w:r>
        <w:rPr>
          <w:rFonts w:ascii="Times New Roman"/>
          <w:b w:val="false"/>
          <w:i w:val="false"/>
          <w:color w:val="000000"/>
          <w:sz w:val="28"/>
        </w:rPr>
        <w:t>
      4) экспорттаушы, шетелдік өндіруші немесе тергеу объектісі болып табылатын тауарды импорттаушы және қатысушылардың елеулі бөлігі аталған тауарды өндірушілер, экспорттаушылар немесе экспорттаушы шет мемлекеттен немесе тауар шығаратын мемлекеттен импорттаушылар болып табылатын шетелдік тауар өндірушілерінің, экспорттаушыларының немесе импорттаушыларының бірлестігі;</w:t>
      </w:r>
      <w:r>
        <w:br/>
      </w:r>
      <w:r>
        <w:rPr>
          <w:rFonts w:ascii="Times New Roman"/>
          <w:b w:val="false"/>
          <w:i w:val="false"/>
          <w:color w:val="000000"/>
          <w:sz w:val="28"/>
        </w:rPr>
        <w:t>
</w:t>
      </w:r>
      <w:r>
        <w:rPr>
          <w:rFonts w:ascii="Times New Roman"/>
          <w:b w:val="false"/>
          <w:i w:val="false"/>
          <w:color w:val="000000"/>
          <w:sz w:val="28"/>
        </w:rPr>
        <w:t>
      5) экспорттаушы шет мемлекеттің не тауар шығарылатын мемлекеттің уәкілетті органы;</w:t>
      </w:r>
      <w:r>
        <w:br/>
      </w:r>
      <w:r>
        <w:rPr>
          <w:rFonts w:ascii="Times New Roman"/>
          <w:b w:val="false"/>
          <w:i w:val="false"/>
          <w:color w:val="000000"/>
          <w:sz w:val="28"/>
        </w:rPr>
        <w:t>
</w:t>
      </w:r>
      <w:r>
        <w:rPr>
          <w:rFonts w:ascii="Times New Roman"/>
          <w:b w:val="false"/>
          <w:i w:val="false"/>
          <w:color w:val="000000"/>
          <w:sz w:val="28"/>
        </w:rPr>
        <w:t>
      6) егер олар өнімді өндірген кезде, осындай тауарды пайдаланса, тергеу объектісі болып табылатын тауардың тұтынушылары және тараптар мемлекеттеріндегі осындай тұтынушылардың бірлестіктері;</w:t>
      </w:r>
      <w:r>
        <w:br/>
      </w:r>
      <w:r>
        <w:rPr>
          <w:rFonts w:ascii="Times New Roman"/>
          <w:b w:val="false"/>
          <w:i w:val="false"/>
          <w:color w:val="000000"/>
          <w:sz w:val="28"/>
        </w:rPr>
        <w:t>
</w:t>
      </w:r>
      <w:r>
        <w:rPr>
          <w:rFonts w:ascii="Times New Roman"/>
          <w:b w:val="false"/>
          <w:i w:val="false"/>
          <w:color w:val="000000"/>
          <w:sz w:val="28"/>
        </w:rPr>
        <w:t>
      7) егер тауар көбінесе жеке тұлғалардың тұтыну мәні болып табылса, тұтынушылардың қоғамдық бірлестіктері мүдделі тұлғалар болып табылады;</w:t>
      </w:r>
      <w:r>
        <w:br/>
      </w:r>
      <w:r>
        <w:rPr>
          <w:rFonts w:ascii="Times New Roman"/>
          <w:b w:val="false"/>
          <w:i w:val="false"/>
          <w:color w:val="000000"/>
          <w:sz w:val="28"/>
        </w:rPr>
        <w:t>
</w:t>
      </w:r>
      <w:r>
        <w:rPr>
          <w:rFonts w:ascii="Times New Roman"/>
          <w:b w:val="false"/>
          <w:i w:val="false"/>
          <w:color w:val="000000"/>
          <w:sz w:val="28"/>
        </w:rPr>
        <w:t>
      б) 2-тармақта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органға» деген сөздер «Тергеу жүргізетін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 Тараптар мемлекеттерінің заңнамасында көзделген жағдайларды қоспағанда,»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б) 3-тармақтағы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Өтініш берушілердің, тергеуге қатысушылардың, мүдделі тұлғалар немесе Тараптар мемлекеттерінің құзыретті органдары тергеу жүргізу мақсаты үшін тергеу жүргізетін органға ұсынған құпия ақпаратты жария еткені, жеке басының пайдасы үшін пайдаланғаны үшін, өзге мақсатты емес жағдайларда пайдаланғаны үшін тергеу жүргізетін органның лауазымды тұлғалары және органның қызметкерлері 2001 жылғы 31 мамырдағы Еуразия экономикалық қауымдастығының артықшылықтары мен иммунитеттері туралы конвенцияда көзделген артықшылықтар мен иммунитеттерден айырылуы және Кеден одағының комиссиясы бекітетін тәртіппен және ережелер бойынша жауапкершілікке тартылуы мүмкін.</w:t>
      </w:r>
      <w:r>
        <w:br/>
      </w:r>
      <w:r>
        <w:rPr>
          <w:rFonts w:ascii="Times New Roman"/>
          <w:b w:val="false"/>
          <w:i w:val="false"/>
          <w:color w:val="000000"/>
          <w:sz w:val="28"/>
        </w:rPr>
        <w:t>
</w:t>
      </w:r>
      <w:r>
        <w:rPr>
          <w:rFonts w:ascii="Times New Roman"/>
          <w:b w:val="false"/>
          <w:i w:val="false"/>
          <w:color w:val="000000"/>
          <w:sz w:val="28"/>
        </w:rPr>
        <w:t>
      Осы баптың мақсаттары үшін тараптар мемлекеттерінің құзыретті органдары ретінде Кеден одағына мүше мемлекеттердің кеден ісі, статистика, салық салу, заңды тұлғаларды тіркеу және басқа салаларда уәкілетті  мемлекеттердің мемлекеттік билік (басқару) органдары және мемлекеттік биліктің (басқарудың) аумақтық (жергілікті) органдары, сондай-ақ шет мемлекеттерде тараптар мемлекеттерінің дипломатиялық және сауда өкілдіктері танылады.</w:t>
      </w:r>
      <w:r>
        <w:br/>
      </w:r>
      <w:r>
        <w:rPr>
          <w:rFonts w:ascii="Times New Roman"/>
          <w:b w:val="false"/>
          <w:i w:val="false"/>
          <w:color w:val="000000"/>
          <w:sz w:val="28"/>
        </w:rPr>
        <w:t>
</w:t>
      </w:r>
      <w:r>
        <w:rPr>
          <w:rFonts w:ascii="Times New Roman"/>
          <w:b w:val="false"/>
          <w:i w:val="false"/>
          <w:color w:val="000000"/>
          <w:sz w:val="28"/>
        </w:rPr>
        <w:t>
      Тергеу жүргізетін органда құпия ақпаратты пайдалану және қорғау тәртібін Кеден одағының комиссиясы бекітеді.».</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1-тармақтағы «Құзыретті орган» деген сөздер «Тергеу жүргізетін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2-тармақтағы «құзыретті органға» деген сөздер алып тасталсын.</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атауындағы «хабарлама» деген сөз «хабарламалар» деген сөзбен ауыстырылсын;</w:t>
      </w:r>
      <w:r>
        <w:br/>
      </w:r>
      <w:r>
        <w:rPr>
          <w:rFonts w:ascii="Times New Roman"/>
          <w:b w:val="false"/>
          <w:i w:val="false"/>
          <w:color w:val="000000"/>
          <w:sz w:val="28"/>
        </w:rPr>
        <w:t>
</w:t>
      </w:r>
      <w:r>
        <w:rPr>
          <w:rFonts w:ascii="Times New Roman"/>
          <w:b w:val="false"/>
          <w:i w:val="false"/>
          <w:color w:val="000000"/>
          <w:sz w:val="28"/>
        </w:rPr>
        <w:t>
      б) 1, 2, 3 және 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Тергеу жүргізетін орган тергеуге байланысты қабылданатын шешімдер туралы хабарламаларды Кеден одағы комиссиясының ресми сайтында жарияланады.</w:t>
      </w:r>
      <w:r>
        <w:br/>
      </w:r>
      <w:r>
        <w:rPr>
          <w:rFonts w:ascii="Times New Roman"/>
          <w:b w:val="false"/>
          <w:i w:val="false"/>
          <w:color w:val="000000"/>
          <w:sz w:val="28"/>
        </w:rPr>
        <w:t>
</w:t>
      </w:r>
      <w:r>
        <w:rPr>
          <w:rFonts w:ascii="Times New Roman"/>
          <w:b w:val="false"/>
          <w:i w:val="false"/>
          <w:color w:val="000000"/>
          <w:sz w:val="28"/>
        </w:rPr>
        <w:t>
      Мұндай хабарламалар экспорттаушы шет мемлекеттің уәкілетті органына және тергеу жүргізетін органға белгілі басқа мүдделі тұлғаларға жіберіледі.</w:t>
      </w:r>
      <w:r>
        <w:br/>
      </w:r>
      <w:r>
        <w:rPr>
          <w:rFonts w:ascii="Times New Roman"/>
          <w:b w:val="false"/>
          <w:i w:val="false"/>
          <w:color w:val="000000"/>
          <w:sz w:val="28"/>
        </w:rPr>
        <w:t>
</w:t>
      </w:r>
      <w:r>
        <w:rPr>
          <w:rFonts w:ascii="Times New Roman"/>
          <w:b w:val="false"/>
          <w:i w:val="false"/>
          <w:color w:val="000000"/>
          <w:sz w:val="28"/>
        </w:rPr>
        <w:t>
      2. Тергеу басталғаны туралы хабарламада:</w:t>
      </w:r>
      <w:r>
        <w:br/>
      </w:r>
      <w:r>
        <w:rPr>
          <w:rFonts w:ascii="Times New Roman"/>
          <w:b w:val="false"/>
          <w:i w:val="false"/>
          <w:color w:val="000000"/>
          <w:sz w:val="28"/>
        </w:rPr>
        <w:t>
</w:t>
      </w:r>
      <w:r>
        <w:rPr>
          <w:rFonts w:ascii="Times New Roman"/>
          <w:b w:val="false"/>
          <w:i w:val="false"/>
          <w:color w:val="000000"/>
          <w:sz w:val="28"/>
        </w:rPr>
        <w:t>
      1) тергеу объектісі болып табылатын тауардың толық сипаттамасы;</w:t>
      </w:r>
      <w:r>
        <w:br/>
      </w:r>
      <w:r>
        <w:rPr>
          <w:rFonts w:ascii="Times New Roman"/>
          <w:b w:val="false"/>
          <w:i w:val="false"/>
          <w:color w:val="000000"/>
          <w:sz w:val="28"/>
        </w:rPr>
        <w:t>
</w:t>
      </w:r>
      <w:r>
        <w:rPr>
          <w:rFonts w:ascii="Times New Roman"/>
          <w:b w:val="false"/>
          <w:i w:val="false"/>
          <w:color w:val="000000"/>
          <w:sz w:val="28"/>
        </w:rPr>
        <w:t>
      2) экспорттаушы шет мемлекеттің атауы;</w:t>
      </w:r>
      <w:r>
        <w:br/>
      </w:r>
      <w:r>
        <w:rPr>
          <w:rFonts w:ascii="Times New Roman"/>
          <w:b w:val="false"/>
          <w:i w:val="false"/>
          <w:color w:val="000000"/>
          <w:sz w:val="28"/>
        </w:rPr>
        <w:t>
</w:t>
      </w:r>
      <w:r>
        <w:rPr>
          <w:rFonts w:ascii="Times New Roman"/>
          <w:b w:val="false"/>
          <w:i w:val="false"/>
          <w:color w:val="000000"/>
          <w:sz w:val="28"/>
        </w:rPr>
        <w:t>
      3) тергеуді бастау туралы шешімнің қабылдануының орындылығын растайтын фактілерді қысқаша баяндау;</w:t>
      </w:r>
      <w:r>
        <w:br/>
      </w:r>
      <w:r>
        <w:rPr>
          <w:rFonts w:ascii="Times New Roman"/>
          <w:b w:val="false"/>
          <w:i w:val="false"/>
          <w:color w:val="000000"/>
          <w:sz w:val="28"/>
        </w:rPr>
        <w:t>
</w:t>
      </w:r>
      <w:r>
        <w:rPr>
          <w:rFonts w:ascii="Times New Roman"/>
          <w:b w:val="false"/>
          <w:i w:val="false"/>
          <w:color w:val="000000"/>
          <w:sz w:val="28"/>
        </w:rPr>
        <w:t>
      4) Кеден одағының бірыңғай кедендік аумағында импорттың өсуінің дәлелі (арнайы қорғау тергеуінің басталуы туралы шешім қабылданған кезде);</w:t>
      </w:r>
      <w:r>
        <w:br/>
      </w:r>
      <w:r>
        <w:rPr>
          <w:rFonts w:ascii="Times New Roman"/>
          <w:b w:val="false"/>
          <w:i w:val="false"/>
          <w:color w:val="000000"/>
          <w:sz w:val="28"/>
        </w:rPr>
        <w:t>
</w:t>
      </w:r>
      <w:r>
        <w:rPr>
          <w:rFonts w:ascii="Times New Roman"/>
          <w:b w:val="false"/>
          <w:i w:val="false"/>
          <w:color w:val="000000"/>
          <w:sz w:val="28"/>
        </w:rPr>
        <w:t>
      5) Тараптар мемлекеттері экономика саласына келтірілген елеулі  залалдың немесе елеулі залал келтіру қаупінің болуын куәландыратын фактілердің қысқаша баяндалуы (арнайы қорғау тергеуінің басталуы туралы шешім қабылданған кезде);</w:t>
      </w:r>
      <w:r>
        <w:br/>
      </w:r>
      <w:r>
        <w:rPr>
          <w:rFonts w:ascii="Times New Roman"/>
          <w:b w:val="false"/>
          <w:i w:val="false"/>
          <w:color w:val="000000"/>
          <w:sz w:val="28"/>
        </w:rPr>
        <w:t>
</w:t>
      </w:r>
      <w:r>
        <w:rPr>
          <w:rFonts w:ascii="Times New Roman"/>
          <w:b w:val="false"/>
          <w:i w:val="false"/>
          <w:color w:val="000000"/>
          <w:sz w:val="28"/>
        </w:rPr>
        <w:t>
      6) демпингтік немесе субсидияланатын импорттың болуы туралы оң қорытынды үшін негіздеменің қысқаша баяндалуы (демпингке қарсы немесе өтемақы тергеуінің басталуы туралы шешім қабылданған кезде);</w:t>
      </w:r>
      <w:r>
        <w:br/>
      </w:r>
      <w:r>
        <w:rPr>
          <w:rFonts w:ascii="Times New Roman"/>
          <w:b w:val="false"/>
          <w:i w:val="false"/>
          <w:color w:val="000000"/>
          <w:sz w:val="28"/>
        </w:rPr>
        <w:t>
</w:t>
      </w:r>
      <w:r>
        <w:rPr>
          <w:rFonts w:ascii="Times New Roman"/>
          <w:b w:val="false"/>
          <w:i w:val="false"/>
          <w:color w:val="000000"/>
          <w:sz w:val="28"/>
        </w:rPr>
        <w:t>
      7) Тараптар мемлекеттері экономика саласына материалдық залалдың немесе материалдық зала келтіру қаупінің не Тараптар мемлекеттері экономика саласын құруды баяулауының болуын куәландыратын фактілердің қысқаша баяндалуы (демпингке қарсы немесе өтемақылық тергеудің басталуы туралы шешім қабылданған кезде);</w:t>
      </w:r>
      <w:r>
        <w:br/>
      </w:r>
      <w:r>
        <w:rPr>
          <w:rFonts w:ascii="Times New Roman"/>
          <w:b w:val="false"/>
          <w:i w:val="false"/>
          <w:color w:val="000000"/>
          <w:sz w:val="28"/>
        </w:rPr>
        <w:t>
</w:t>
      </w:r>
      <w:r>
        <w:rPr>
          <w:rFonts w:ascii="Times New Roman"/>
          <w:b w:val="false"/>
          <w:i w:val="false"/>
          <w:color w:val="000000"/>
          <w:sz w:val="28"/>
        </w:rPr>
        <w:t>
      8) мүдделі тұлғалар пікірлерін және тергеуге қатысты мәліметтерді жібере алатын мекенжай;</w:t>
      </w:r>
      <w:r>
        <w:br/>
      </w:r>
      <w:r>
        <w:rPr>
          <w:rFonts w:ascii="Times New Roman"/>
          <w:b w:val="false"/>
          <w:i w:val="false"/>
          <w:color w:val="000000"/>
          <w:sz w:val="28"/>
        </w:rPr>
        <w:t>
</w:t>
      </w:r>
      <w:r>
        <w:rPr>
          <w:rFonts w:ascii="Times New Roman"/>
          <w:b w:val="false"/>
          <w:i w:val="false"/>
          <w:color w:val="000000"/>
          <w:sz w:val="28"/>
        </w:rPr>
        <w:t>
      9) мүдделі тұлғалар өздерінің тергеуге қатысу ниеті туралы  мәлімдей алатын кемінде 30 күнтізбелік күнді құрайтын мерзім;</w:t>
      </w:r>
      <w:r>
        <w:br/>
      </w:r>
      <w:r>
        <w:rPr>
          <w:rFonts w:ascii="Times New Roman"/>
          <w:b w:val="false"/>
          <w:i w:val="false"/>
          <w:color w:val="000000"/>
          <w:sz w:val="28"/>
        </w:rPr>
        <w:t>
</w:t>
      </w:r>
      <w:r>
        <w:rPr>
          <w:rFonts w:ascii="Times New Roman"/>
          <w:b w:val="false"/>
          <w:i w:val="false"/>
          <w:color w:val="000000"/>
          <w:sz w:val="28"/>
        </w:rPr>
        <w:t>
      10) тергеуге қатысушылар көпшілік алдында тыңдауды өткізу туралы өтініш жасай алатын кемінде 60 күнтізбелік күнді құрайтын мерзім;</w:t>
      </w:r>
      <w:r>
        <w:br/>
      </w:r>
      <w:r>
        <w:rPr>
          <w:rFonts w:ascii="Times New Roman"/>
          <w:b w:val="false"/>
          <w:i w:val="false"/>
          <w:color w:val="000000"/>
          <w:sz w:val="28"/>
        </w:rPr>
        <w:t>
</w:t>
      </w:r>
      <w:r>
        <w:rPr>
          <w:rFonts w:ascii="Times New Roman"/>
          <w:b w:val="false"/>
          <w:i w:val="false"/>
          <w:color w:val="000000"/>
          <w:sz w:val="28"/>
        </w:rPr>
        <w:t>
      11) мүдделі тұлғалар жазбаша нысанда өздерінің түсініктемелерін және тергеуге қатысты мәліметтерді ұсына алатын кемінде 90 күнтізбелік күнді құрайтын мерзім қамтылуға тиіс.</w:t>
      </w:r>
      <w:r>
        <w:br/>
      </w:r>
      <w:r>
        <w:rPr>
          <w:rFonts w:ascii="Times New Roman"/>
          <w:b w:val="false"/>
          <w:i w:val="false"/>
          <w:color w:val="000000"/>
          <w:sz w:val="28"/>
        </w:rPr>
        <w:t>
</w:t>
      </w:r>
      <w:r>
        <w:rPr>
          <w:rFonts w:ascii="Times New Roman"/>
          <w:b w:val="false"/>
          <w:i w:val="false"/>
          <w:color w:val="000000"/>
          <w:sz w:val="28"/>
        </w:rPr>
        <w:t>
      3. Алдын ала арнайы, алдын ала демпингке қарсы немесе алдын ала өтемақы бажын енгізу туралы хабарламада тергеу жүргізетін органның өспелі импорттың және осыған байланысты Тараптар мемлекеттері экономика саласына елеулі залалдың немесе осындай залалды келтіру қаупінің болуы туралы, демпингтік немесе субсидияланатын импорттың және осыған байланысты материалдық залалдың, осындай залал келтіру қаупінің немесе Тараптар мемлекеттері экономика саласын құрудың елеулі баяулауының болуы туралы алдын ала қорытындысының түсіндірмесі, сондай-ақ негізінде алдын ала арнайы, алдын ала демпингке қарсы немесе алдын ала өтемақы бажын енгізу туралы шешім қабылданған фактілер қамтылуға тиіс.</w:t>
      </w:r>
      <w:r>
        <w:br/>
      </w:r>
      <w:r>
        <w:rPr>
          <w:rFonts w:ascii="Times New Roman"/>
          <w:b w:val="false"/>
          <w:i w:val="false"/>
          <w:color w:val="000000"/>
          <w:sz w:val="28"/>
        </w:rPr>
        <w:t>
</w:t>
      </w:r>
      <w:r>
        <w:rPr>
          <w:rFonts w:ascii="Times New Roman"/>
          <w:b w:val="false"/>
          <w:i w:val="false"/>
          <w:color w:val="000000"/>
          <w:sz w:val="28"/>
        </w:rPr>
        <w:t>
      Алдын ала демпингке қарсы немесе алдын ала өтемақы бажын енгізу туралы хабарламада мынадай ақпарат:</w:t>
      </w:r>
      <w:r>
        <w:br/>
      </w:r>
      <w:r>
        <w:rPr>
          <w:rFonts w:ascii="Times New Roman"/>
          <w:b w:val="false"/>
          <w:i w:val="false"/>
          <w:color w:val="000000"/>
          <w:sz w:val="28"/>
        </w:rPr>
        <w:t>
</w:t>
      </w:r>
      <w:r>
        <w:rPr>
          <w:rFonts w:ascii="Times New Roman"/>
          <w:b w:val="false"/>
          <w:i w:val="false"/>
          <w:color w:val="000000"/>
          <w:sz w:val="28"/>
        </w:rPr>
        <w:t>
      1) тергеу объектісі болып табылатын тауар экспорттаушының атауы не егер осындай деректерді келтіру мүмкін болмаса, экспорттаушы шет мемлекеттің атауын;</w:t>
      </w:r>
      <w:r>
        <w:br/>
      </w:r>
      <w:r>
        <w:rPr>
          <w:rFonts w:ascii="Times New Roman"/>
          <w:b w:val="false"/>
          <w:i w:val="false"/>
          <w:color w:val="000000"/>
          <w:sz w:val="28"/>
        </w:rPr>
        <w:t>
</w:t>
      </w:r>
      <w:r>
        <w:rPr>
          <w:rFonts w:ascii="Times New Roman"/>
          <w:b w:val="false"/>
          <w:i w:val="false"/>
          <w:color w:val="000000"/>
          <w:sz w:val="28"/>
        </w:rPr>
        <w:t>
      2) тергеу объектісі болып табылатын тауардың кедендік ресімдеу мақсаттары үшін жеткілікті сипаттамасын;</w:t>
      </w:r>
      <w:r>
        <w:br/>
      </w:r>
      <w:r>
        <w:rPr>
          <w:rFonts w:ascii="Times New Roman"/>
          <w:b w:val="false"/>
          <w:i w:val="false"/>
          <w:color w:val="000000"/>
          <w:sz w:val="28"/>
        </w:rPr>
        <w:t>
</w:t>
      </w:r>
      <w:r>
        <w:rPr>
          <w:rFonts w:ascii="Times New Roman"/>
          <w:b w:val="false"/>
          <w:i w:val="false"/>
          <w:color w:val="000000"/>
          <w:sz w:val="28"/>
        </w:rPr>
        <w:t>
      3) демпингтік маржаның көлемі көрсетілген және тауардың қалыпты құны мен оның экспорттық бағасын есептеу және салыстыру әдіснамасын таңдау негіздемесінің сипаттамасы бар демпингтік импорттың болуы туралы оң қорытындының негіздерін (алдын ала демпингке қарсы баж салығын енгізген кезде);</w:t>
      </w:r>
      <w:r>
        <w:br/>
      </w:r>
      <w:r>
        <w:rPr>
          <w:rFonts w:ascii="Times New Roman"/>
          <w:b w:val="false"/>
          <w:i w:val="false"/>
          <w:color w:val="000000"/>
          <w:sz w:val="28"/>
        </w:rPr>
        <w:t>
</w:t>
      </w:r>
      <w:r>
        <w:rPr>
          <w:rFonts w:ascii="Times New Roman"/>
          <w:b w:val="false"/>
          <w:i w:val="false"/>
          <w:color w:val="000000"/>
          <w:sz w:val="28"/>
        </w:rPr>
        <w:t>
      4) субсидияның болу фактісінің сипаттамасы бар және тауар бірлігіне есептелген субсидия мөлшері көрсетілген субсидияланатын импорттың болуы туралы оң қорытындының негіздерін (алдын ала өтемақы бажын енгізген кезде);</w:t>
      </w:r>
      <w:r>
        <w:br/>
      </w:r>
      <w:r>
        <w:rPr>
          <w:rFonts w:ascii="Times New Roman"/>
          <w:b w:val="false"/>
          <w:i w:val="false"/>
          <w:color w:val="000000"/>
          <w:sz w:val="28"/>
        </w:rPr>
        <w:t>
</w:t>
      </w:r>
      <w:r>
        <w:rPr>
          <w:rFonts w:ascii="Times New Roman"/>
          <w:b w:val="false"/>
          <w:i w:val="false"/>
          <w:color w:val="000000"/>
          <w:sz w:val="28"/>
        </w:rPr>
        <w:t>
      5) материалдық залалдың, осындай залалды келтіру қаупінің немесе Тараптар мемлекеттері экономика саласын құрудың елеулі баяулауының болуын анықтаудың негіздері;</w:t>
      </w:r>
      <w:r>
        <w:br/>
      </w:r>
      <w:r>
        <w:rPr>
          <w:rFonts w:ascii="Times New Roman"/>
          <w:b w:val="false"/>
          <w:i w:val="false"/>
          <w:color w:val="000000"/>
          <w:sz w:val="28"/>
        </w:rPr>
        <w:t>
</w:t>
      </w:r>
      <w:r>
        <w:rPr>
          <w:rFonts w:ascii="Times New Roman"/>
          <w:b w:val="false"/>
          <w:i w:val="false"/>
          <w:color w:val="000000"/>
          <w:sz w:val="28"/>
        </w:rPr>
        <w:t>
      6) демпингтік немесе субсидияланатын импорт пен материалдық  залалдың, осындай залалды келтіру қаупінің немесе Тараптар мемлекеттері экономикасының саласын құрудың елеулі баяулауының   арасындағы себеп-тергеу байланысын анықтаудың негіздерін қамтуға тиіс.</w:t>
      </w:r>
      <w:r>
        <w:br/>
      </w:r>
      <w:r>
        <w:rPr>
          <w:rFonts w:ascii="Times New Roman"/>
          <w:b w:val="false"/>
          <w:i w:val="false"/>
          <w:color w:val="000000"/>
          <w:sz w:val="28"/>
        </w:rPr>
        <w:t>
</w:t>
      </w:r>
      <w:r>
        <w:rPr>
          <w:rFonts w:ascii="Times New Roman"/>
          <w:b w:val="false"/>
          <w:i w:val="false"/>
          <w:color w:val="000000"/>
          <w:sz w:val="28"/>
        </w:rPr>
        <w:t>
      4. Арнайы қорғау тергеуінің нәтижелері бойынша хабарламада тергеу жүргізетін орган оның иелігіндегі ақпараты талдау негізінде жасаған негізгі қорытындылар қамтылуға тиіс және ол тергеу жүргізетін орган тергеу аяқталған күннен бастап 3 жұмыс күні ішінде, бірақ осы Келісімнің 40-бабының ережелеріне сәйкес Кеден одағы комиссиясының арнайы қорғау шарасын енгізу мен қолдану немесе қайта қарастыру туралы не арнайы қорғау шарасының күшін жою туралы шешімі жарияланған күннен кешіктірмей жариялауы керек.»;</w:t>
      </w:r>
      <w:r>
        <w:br/>
      </w:r>
      <w:r>
        <w:rPr>
          <w:rFonts w:ascii="Times New Roman"/>
          <w:b w:val="false"/>
          <w:i w:val="false"/>
          <w:color w:val="000000"/>
          <w:sz w:val="28"/>
        </w:rPr>
        <w:t>
</w:t>
      </w:r>
      <w:r>
        <w:rPr>
          <w:rFonts w:ascii="Times New Roman"/>
          <w:b w:val="false"/>
          <w:i w:val="false"/>
          <w:color w:val="000000"/>
          <w:sz w:val="28"/>
        </w:rPr>
        <w:t>
      в) 5-тармақта: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Нәтижелері бойынша тергеу жүргізген орган демпингке қарсы немесе өтемақы бажын енгізуге негіздің бар екендігі туралы не тиісті міндеттемелерді мақұлдаудың орындылығы туралы қорытынды жасалған тергеудің аяқталғаны туралы хабарлама тергеу аяқталған күннен бастап 3 жұмыс күні ішінде, бірақ Кеден одағы комиссиясының тиісті шешімі жарияланған күннен кешіктірілмей жарияланады және ол:»;</w:t>
      </w:r>
      <w:r>
        <w:br/>
      </w:r>
      <w:r>
        <w:rPr>
          <w:rFonts w:ascii="Times New Roman"/>
          <w:b w:val="false"/>
          <w:i w:val="false"/>
          <w:color w:val="000000"/>
          <w:sz w:val="28"/>
        </w:rPr>
        <w:t>
</w:t>
      </w:r>
      <w:r>
        <w:rPr>
          <w:rFonts w:ascii="Times New Roman"/>
          <w:b w:val="false"/>
          <w:i w:val="false"/>
          <w:color w:val="000000"/>
          <w:sz w:val="28"/>
        </w:rPr>
        <w:t>
      1-тармақшадағы «құзыретті органның» деген сөздер «тергеу жүргізетін органның»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2-тармақшадағы «осындай шешім қабылданған» деген сөздер «осындай қорытынды жасалған»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6-тармақтағы «Ерікті» деген сөз «Тиісті» деген сөзбен ауыстырылсын.</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40-бапта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бірінші абзацтағы «құзыретті орган» деген сөздер «Кеден одағының комиссиясы»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«мұндай шараларды» деген сөздер «мұндай шараны»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Арнайы қорғау, демпингке қарсы немесе өтемақы шарасын қолданудың орындылығы туралы қорытынды Тараптар мемлекеттері экономикасының саласы, егер олар осы тауарды өнімді өндірген кезде пайдаланса, тергеу объектісі болып табылатын тауар тұтынушыларының  және Тараптардың мемлекеттеріндегі осындай тұтынушылар бірлестіктерінің, егер тауар көбінесе жеке тұлғалардың және осы тауарды импорттаушылардың тұтыну мәні болса, тұтынушылардың қоғамдық бірлестіктерінің, осы тауарлардың импорттаушылардың мүдделерін жиынтық бағалаудың нәтижелеріне негізделуге тиіс. Бұл ретте көрсетілген тұлғаларға осы баптың 3-тармағының ережелеріне сәйкес осы мәселе бойынша өзінің түсініктемелерін ұсыну мүмкіндігі берілгеннен кейін ғана осындай қорытынды жасалады.</w:t>
      </w:r>
      <w:r>
        <w:br/>
      </w:r>
      <w:r>
        <w:rPr>
          <w:rFonts w:ascii="Times New Roman"/>
          <w:b w:val="false"/>
          <w:i w:val="false"/>
          <w:color w:val="000000"/>
          <w:sz w:val="28"/>
        </w:rPr>
        <w:t>
</w:t>
      </w:r>
      <w:r>
        <w:rPr>
          <w:rFonts w:ascii="Times New Roman"/>
          <w:b w:val="false"/>
          <w:i w:val="false"/>
          <w:color w:val="000000"/>
          <w:sz w:val="28"/>
        </w:rPr>
        <w:t>
      Осындай қорытынды дайындаған кезде өспелі, демпингтік немесе субсидияланатын импорттың сауданың әдеттегі барысына және Тараптар мемлекеттерінің тиісті тауар нарығындағы бәсекелестіктің және Тараптар мемлекеттері экономика саласының жағдайына бұрмалаушы әсерін жою қажеттілігіне ерекше көңіл бөлінуі керек. Осы баптың 1-тармағының ережелерінде көзделген Кеден одағы комиссиясының түпкілікті шешімі тергеу жүргізетін органның мүдделі тұлғалар ұсынған барлық ақпаратты талдау нәтижелері бойынша дайындаған қорытындысы негізінде қабылданады.»;</w:t>
      </w:r>
      <w:r>
        <w:br/>
      </w:r>
      <w:r>
        <w:rPr>
          <w:rFonts w:ascii="Times New Roman"/>
          <w:b w:val="false"/>
          <w:i w:val="false"/>
          <w:color w:val="000000"/>
          <w:sz w:val="28"/>
        </w:rPr>
        <w:t>
</w:t>
      </w:r>
      <w:r>
        <w:rPr>
          <w:rFonts w:ascii="Times New Roman"/>
          <w:b w:val="false"/>
          <w:i w:val="false"/>
          <w:color w:val="000000"/>
          <w:sz w:val="28"/>
        </w:rPr>
        <w:t>
      в)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Осы баптың 1-тармағының ережелерін қолдану мақсаттары үшін Тараптар мемлекеттеріндегі ұқсас немесе тікелей бәсекелес тауарды (арнайы қорғау тергеуін жүргізген кезде) не ұқсас тауарды (демпингке қарсы немесе өтемақы тергеуін жүргізген кезде) өндірушілер, олардың бірлестіктері, тергеу объектісі болып табылатын тауарды импорттаушылар және импорттаушылар бірлестіктері, егер олар өнімді өндірген кезде мұндай тауарды пайдаланса, Тараптар мемлекеттеріндегі тергеу объектісі болып табылатын тауар тұтынушылар және мұндай тұтынушылардың бірлестіктері, егер тауарды көбінесе жеке тұлғалар тұтыну мәні болса, тұтынушылардың қоғамдық бірлестіктері осы Келісімнің </w:t>
      </w:r>
      <w:r>
        <w:rPr>
          <w:rFonts w:ascii="Times New Roman"/>
          <w:b w:val="false"/>
          <w:i w:val="false"/>
          <w:color w:val="000000"/>
          <w:sz w:val="28"/>
        </w:rPr>
        <w:t>39-бабының</w:t>
      </w:r>
      <w:r>
        <w:rPr>
          <w:rFonts w:ascii="Times New Roman"/>
          <w:b w:val="false"/>
          <w:i w:val="false"/>
          <w:color w:val="000000"/>
          <w:sz w:val="28"/>
        </w:rPr>
        <w:t xml:space="preserve"> 2-тармағына сәйкес жарияланатын хабарламада  белгіленген  мерзім ішінде осы мәселе бойынша өз түсініктемелері мен ақпаратын ұсынуға құқылы. Тиісті жағдайларда мұндай түсініктемелер мен ақпарат немесе олардың құпия емес нұсқасы осы тармақта көрсетілген өздерінің жауап түсініктемелерін ұсынуға құқылы басқа мүдделі тұлғаларға танысу үшін ұсынылуға тиіс.</w:t>
      </w:r>
      <w:r>
        <w:br/>
      </w:r>
      <w:r>
        <w:rPr>
          <w:rFonts w:ascii="Times New Roman"/>
          <w:b w:val="false"/>
          <w:i w:val="false"/>
          <w:color w:val="000000"/>
          <w:sz w:val="28"/>
        </w:rPr>
        <w:t>
</w:t>
      </w:r>
      <w:r>
        <w:rPr>
          <w:rFonts w:ascii="Times New Roman"/>
          <w:b w:val="false"/>
          <w:i w:val="false"/>
          <w:color w:val="000000"/>
          <w:sz w:val="28"/>
        </w:rPr>
        <w:t>
      Осы тармақтың ережелеріне сәйкес ұсынылатын ақпарат оның  шынайы болуын растайтын объективті фактілер болған жағдайда алынған көзіне қарамастан, назарға алынуы тиіс.</w:t>
      </w:r>
      <w:r>
        <w:br/>
      </w:r>
      <w:r>
        <w:rPr>
          <w:rFonts w:ascii="Times New Roman"/>
          <w:b w:val="false"/>
          <w:i w:val="false"/>
          <w:color w:val="000000"/>
          <w:sz w:val="28"/>
        </w:rPr>
        <w:t>
</w:t>
      </w:r>
      <w:r>
        <w:rPr>
          <w:rFonts w:ascii="Times New Roman"/>
          <w:b w:val="false"/>
          <w:i w:val="false"/>
          <w:color w:val="000000"/>
          <w:sz w:val="28"/>
        </w:rPr>
        <w:t>
      Кеден одағының комиссиясы осы бап 1-тармағының ережелерінде  көзделген шешімді қабылдаған жағдайда тергеу жүргізетін орган негізінде осы шешім қабылданған фактілер мен қорытындыларды көрсете отырып, Кеден одағы комиссиясының арнайы қорғау, демпингке қарсы немесе өтемақы шарасын қолданбау туралы шешімін қабылдау себептерінің түсініктемелері қамтылған хабарламаның жариялануын қамтамасыз етеді.».</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21"/>
    <w:bookmarkStart w:name="z565" w:id="22"/>
    <w:p>
      <w:pPr>
        <w:spacing w:after="0"/>
        <w:ind w:left="0"/>
        <w:jc w:val="left"/>
      </w:pPr>
      <w:r>
        <w:rPr>
          <w:rFonts w:ascii="Times New Roman"/>
          <w:b/>
          <w:i w:val="false"/>
          <w:color w:val="000000"/>
        </w:rPr>
        <w:t xml:space="preserve"> 
«41-бап</w:t>
      </w:r>
      <w:r>
        <w:br/>
      </w:r>
      <w:r>
        <w:rPr>
          <w:rFonts w:ascii="Times New Roman"/>
          <w:b/>
          <w:i w:val="false"/>
          <w:color w:val="000000"/>
        </w:rPr>
        <w:t>
Дауларды шешу</w:t>
      </w:r>
    </w:p>
    <w:bookmarkEnd w:id="22"/>
    <w:bookmarkStart w:name="z566" w:id="23"/>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бірінші кезекте келіссөздер мен консультациялар жүргізу жолымен шешіледі. Егер дау тараптар арасында келіссөздер мен консультациялар жолымен даудың бір тарапы екінші тарапына оларды жүргізу туралы ресми жазбаша өтініш жолдаған күннен бастап 60 күнтізбелік күн ішінде реттелмесе, онда дау тараптары арасында оны шешу тәсіліне қатысты басқа уағдаластық болмаса, даудың кез келген тарапы Еуразиялық экономикалық қоғамдастығының сотына жүгінуге құқылы.».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43-баптың</w:t>
      </w:r>
      <w:r>
        <w:rPr>
          <w:rFonts w:ascii="Times New Roman"/>
          <w:b w:val="false"/>
          <w:i w:val="false"/>
          <w:color w:val="000000"/>
          <w:sz w:val="28"/>
        </w:rPr>
        <w:t xml:space="preserve"> бірінші қорытынды ережесі мынадай мазмұндағы жаңа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30-бабының</w:t>
      </w:r>
      <w:r>
        <w:rPr>
          <w:rFonts w:ascii="Times New Roman"/>
          <w:b w:val="false"/>
          <w:i w:val="false"/>
          <w:color w:val="000000"/>
          <w:sz w:val="28"/>
        </w:rPr>
        <w:t xml:space="preserve"> 16-тармағы Кеден одағының комиссиясына 2010 жылғы 9 желтоқсандағы Бәсекелестіктің бірыңғай қағидаттары мен ережелері туралы келісімге сәйкес бәсекелестіктің бірыңғай ережелерінің сақталуын бақылау бойынша өкілеттілік берілген күннен бастап қолданылады.».</w:t>
      </w:r>
      <w:r>
        <w:br/>
      </w:r>
      <w:r>
        <w:rPr>
          <w:rFonts w:ascii="Times New Roman"/>
          <w:b w:val="false"/>
          <w:i w:val="false"/>
          <w:color w:val="000000"/>
          <w:sz w:val="28"/>
        </w:rPr>
        <w:t>
</w:t>
      </w:r>
      <w:r>
        <w:rPr>
          <w:rFonts w:ascii="Times New Roman"/>
          <w:b w:val="false"/>
          <w:i w:val="false"/>
          <w:color w:val="000000"/>
          <w:sz w:val="28"/>
        </w:rPr>
        <w:t>
      42. Келісімнің қорытынды ережелерінде «Еуразиялық экономикалық қоғамдастықтың Интеграциялық Комитетiнде» деген сөздер «Кеден одағы комиссиясында» деген сөздермен ауыстырылсын.</w:t>
      </w:r>
    </w:p>
    <w:bookmarkEnd w:id="23"/>
    <w:bookmarkStart w:name="z570" w:id="24"/>
    <w:p>
      <w:pPr>
        <w:spacing w:after="0"/>
        <w:ind w:left="0"/>
        <w:jc w:val="both"/>
      </w:pPr>
      <w:r>
        <w:rPr>
          <w:rFonts w:ascii="Times New Roman"/>
          <w:b w:val="false"/>
          <w:i w:val="false"/>
          <w:color w:val="000000"/>
          <w:sz w:val="28"/>
        </w:rPr>
        <w:t>
      Осы мәтін Санкт-Петербург қаласында 2011 жылғы 18 қазандағы қол қойылған 2008 жылғы 25 қаңтардағы Үшінші елдерге қатысты арнайы қорғау, демпингке қарсы және өтемақы шараларын қолдану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хаттаманың толық және түпнұсқа көшірмесі болып табылатындығын растаймын:</w:t>
      </w:r>
      <w:r>
        <w:br/>
      </w:r>
      <w:r>
        <w:rPr>
          <w:rFonts w:ascii="Times New Roman"/>
          <w:b w:val="false"/>
          <w:i w:val="false"/>
          <w:color w:val="000000"/>
          <w:sz w:val="28"/>
        </w:rPr>
        <w:t>
</w:t>
      </w:r>
      <w:r>
        <w:rPr>
          <w:rFonts w:ascii="Times New Roman"/>
          <w:b w:val="false"/>
          <w:i w:val="false"/>
          <w:color w:val="000000"/>
          <w:sz w:val="28"/>
        </w:rPr>
        <w:t>
      Беларусь Республикасының Үкіметі үшін - Беларусь Республикасының Премьер-Министрінің орынбасары С.Н. Румас;</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үшін - Қазақстан Республикасының Премьер-Министрінің Бірінші орынбасары Ө.Е. Шөкеев;</w:t>
      </w:r>
      <w:r>
        <w:br/>
      </w:r>
      <w:r>
        <w:rPr>
          <w:rFonts w:ascii="Times New Roman"/>
          <w:b w:val="false"/>
          <w:i w:val="false"/>
          <w:color w:val="000000"/>
          <w:sz w:val="28"/>
        </w:rPr>
        <w:t>
</w:t>
      </w:r>
      <w:r>
        <w:rPr>
          <w:rFonts w:ascii="Times New Roman"/>
          <w:b w:val="false"/>
          <w:i w:val="false"/>
          <w:color w:val="000000"/>
          <w:sz w:val="28"/>
        </w:rPr>
        <w:t>
      Ресей Федерациясының Үкіметі үшін - Ресей Федерациясы Үкіметі Төрағасының Бірінші орынбасары И.И.Шувалов.</w:t>
      </w:r>
      <w:r>
        <w:br/>
      </w:r>
      <w:r>
        <w:rPr>
          <w:rFonts w:ascii="Times New Roman"/>
          <w:b w:val="false"/>
          <w:i w:val="false"/>
          <w:color w:val="000000"/>
          <w:sz w:val="28"/>
        </w:rPr>
        <w:t>
</w:t>
      </w:r>
      <w:r>
        <w:rPr>
          <w:rFonts w:ascii="Times New Roman"/>
          <w:b w:val="false"/>
          <w:i w:val="false"/>
          <w:color w:val="000000"/>
          <w:sz w:val="28"/>
        </w:rPr>
        <w:t>
      Осы түпнұсқа Кеден одағының комиссиясында сақталады.</w:t>
      </w:r>
    </w:p>
    <w:bookmarkEnd w:id="24"/>
    <w:p>
      <w:pPr>
        <w:spacing w:after="0"/>
        <w:ind w:left="0"/>
        <w:jc w:val="both"/>
      </w:pPr>
      <w:r>
        <w:rPr>
          <w:rFonts w:ascii="Times New Roman"/>
          <w:b w:val="false"/>
          <w:i w:val="false"/>
          <w:color w:val="000000"/>
          <w:sz w:val="28"/>
        </w:rPr>
        <w:t>                                             Барлығы тігілгені,</w:t>
      </w:r>
      <w:r>
        <w:br/>
      </w:r>
      <w:r>
        <w:rPr>
          <w:rFonts w:ascii="Times New Roman"/>
          <w:b w:val="false"/>
          <w:i w:val="false"/>
          <w:color w:val="000000"/>
          <w:sz w:val="28"/>
        </w:rPr>
        <w:t>
                                     қол қойылғаны және мөр соғылғаны</w:t>
      </w:r>
      <w:r>
        <w:br/>
      </w:r>
      <w:r>
        <w:rPr>
          <w:rFonts w:ascii="Times New Roman"/>
          <w:b w:val="false"/>
          <w:i w:val="false"/>
          <w:color w:val="000000"/>
          <w:sz w:val="28"/>
        </w:rPr>
        <w:t>
                                                  55 парақ.</w:t>
      </w:r>
    </w:p>
    <w:p>
      <w:pPr>
        <w:spacing w:after="0"/>
        <w:ind w:left="0"/>
        <w:jc w:val="both"/>
      </w:pPr>
      <w:r>
        <w:rPr>
          <w:rFonts w:ascii="Times New Roman"/>
          <w:b w:val="false"/>
          <w:i/>
          <w:color w:val="000000"/>
          <w:sz w:val="28"/>
        </w:rPr>
        <w:t>      Кеден одағының комиссиясы</w:t>
      </w:r>
      <w:r>
        <w:br/>
      </w:r>
      <w:r>
        <w:rPr>
          <w:rFonts w:ascii="Times New Roman"/>
          <w:b w:val="false"/>
          <w:i w:val="false"/>
          <w:color w:val="000000"/>
          <w:sz w:val="28"/>
        </w:rPr>
        <w:t>
</w:t>
      </w:r>
      <w:r>
        <w:rPr>
          <w:rFonts w:ascii="Times New Roman"/>
          <w:b w:val="false"/>
          <w:i/>
          <w:color w:val="000000"/>
          <w:sz w:val="28"/>
        </w:rPr>
        <w:t>      хатшылығының</w:t>
      </w:r>
      <w:r>
        <w:br/>
      </w:r>
      <w:r>
        <w:rPr>
          <w:rFonts w:ascii="Times New Roman"/>
          <w:b w:val="false"/>
          <w:i w:val="false"/>
          <w:color w:val="000000"/>
          <w:sz w:val="28"/>
        </w:rPr>
        <w:t>
</w:t>
      </w:r>
      <w:r>
        <w:rPr>
          <w:rFonts w:ascii="Times New Roman"/>
          <w:b w:val="false"/>
          <w:i/>
          <w:color w:val="000000"/>
          <w:sz w:val="28"/>
        </w:rPr>
        <w:t>      Құқық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М.И. Халимов</w:t>
      </w:r>
    </w:p>
    <w:bookmarkStart w:name="z575" w:id="25"/>
    <w:p>
      <w:pPr>
        <w:spacing w:after="0"/>
        <w:ind w:left="0"/>
        <w:jc w:val="both"/>
      </w:pPr>
      <w:r>
        <w:rPr>
          <w:rFonts w:ascii="Times New Roman"/>
          <w:b w:val="false"/>
          <w:i w:val="false"/>
          <w:color w:val="000000"/>
          <w:sz w:val="28"/>
        </w:rPr>
        <w:t>
      Санкт-Петербург қаласында 2011 жылғы 18 қазандағы жасалған 2008 жылғы 25 қаңтардағы Үшінші елдерге қатысты арнайы қорғау, демпингке қарсы және өтемақы шараларын қолдану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хаттаманың орыс тіліндегі нұсқасы қазақ тіліне аударылған нұсқасымен сай келетінін растаймын.</w:t>
      </w:r>
    </w:p>
    <w:bookmarkEnd w:id="2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және сауда</w:t>
      </w:r>
      <w:r>
        <w:br/>
      </w:r>
      <w:r>
        <w:rPr>
          <w:rFonts w:ascii="Times New Roman"/>
          <w:b w:val="false"/>
          <w:i w:val="false"/>
          <w:color w:val="000000"/>
          <w:sz w:val="28"/>
        </w:rPr>
        <w:t>
</w:t>
      </w:r>
      <w:r>
        <w:rPr>
          <w:rFonts w:ascii="Times New Roman"/>
          <w:b w:val="false"/>
          <w:i/>
          <w:color w:val="000000"/>
          <w:sz w:val="28"/>
        </w:rPr>
        <w:t>           вице-министрі                              Т. Жақсылықов</w:t>
      </w:r>
    </w:p>
    <w:bookmarkStart w:name="z576" w:id="26"/>
    <w:p>
      <w:pPr>
        <w:spacing w:after="0"/>
        <w:ind w:left="0"/>
        <w:jc w:val="both"/>
      </w:pPr>
      <w:r>
        <w:rPr>
          <w:rFonts w:ascii="Times New Roman"/>
          <w:b w:val="false"/>
          <w:i w:val="false"/>
          <w:color w:val="000000"/>
          <w:sz w:val="28"/>
        </w:rPr>
        <w:t>
      2011 жылғы 18 қазанда Санкт-Петербург қаласында жасалған 2008 жылғы 25 қаңтардағы Үшінші елдерге қатысты арнайы қорғау, демпингке қарсы және өтемақы шараларын қолдану туралы келісімге өзгерістер мен толықтырулар енгізу туралы Хаттаманың куәландырылған көшірмесінің куәландырылған көшірмесі екенін растаймын.</w:t>
      </w:r>
    </w:p>
    <w:bookmarkEnd w:id="2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