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526e" w14:textId="b685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2012 жылғы 26 қарашадағы № 58-V Заңы.</w:t>
      </w:r>
    </w:p>
    <w:p>
      <w:pPr>
        <w:spacing w:after="0"/>
        <w:ind w:left="0"/>
        <w:jc w:val="both"/>
      </w:pPr>
      <w:bookmarkStart w:name="z1" w:id="0"/>
      <w:r>
        <w:rPr>
          <w:rFonts w:ascii="Times New Roman"/>
          <w:b w:val="false"/>
          <w:i w:val="false"/>
          <w:color w:val="000000"/>
          <w:sz w:val="28"/>
        </w:rPr>
        <w:t xml:space="preserve">
      2011 жылғы 22 маусымда Мәскеуде жасалған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1512"/>
        <w:gridCol w:w="10788"/>
      </w:tblGrid>
      <w:tr>
        <w:trPr>
          <w:trHeight w:val="30" w:hRule="atLeast"/>
        </w:trPr>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10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Президені</w:t>
            </w:r>
          </w:p>
        </w:tc>
        <w:tc>
          <w:tcPr>
            <w:tcW w:w="10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HAЗAPБAЕВ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Еуразиялық экономикалық қоғамдастық шеңберінде</w:t>
      </w:r>
      <w:r>
        <w:br/>
      </w:r>
      <w:r>
        <w:rPr>
          <w:rFonts w:ascii="Times New Roman"/>
          <w:b/>
          <w:i w:val="false"/>
          <w:color w:val="000000"/>
        </w:rPr>
        <w:t>Кеден одағына мүше мемлекеттердің кеден қызметтері</w:t>
      </w:r>
      <w:r>
        <w:br/>
      </w:r>
      <w:r>
        <w:rPr>
          <w:rFonts w:ascii="Times New Roman"/>
          <w:b/>
          <w:i w:val="false"/>
          <w:color w:val="000000"/>
        </w:rPr>
        <w:t>өкілдіктерінің қызметі мәселелері бойынша кеден істеріндегі</w:t>
      </w:r>
      <w:r>
        <w:br/>
      </w:r>
      <w:r>
        <w:rPr>
          <w:rFonts w:ascii="Times New Roman"/>
          <w:b/>
          <w:i w:val="false"/>
          <w:color w:val="000000"/>
        </w:rPr>
        <w:t>ынтымақтастық және өзара көмек туралы</w:t>
      </w:r>
      <w:r>
        <w:br/>
      </w:r>
      <w:r>
        <w:rPr>
          <w:rFonts w:ascii="Times New Roman"/>
          <w:b/>
          <w:i w:val="false"/>
          <w:color w:val="000000"/>
        </w:rPr>
        <w:t>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w:t>
      </w:r>
    </w:p>
    <w:bookmarkEnd w:id="2"/>
    <w:bookmarkStart w:name="z4" w:id="3"/>
    <w:p>
      <w:pPr>
        <w:spacing w:after="0"/>
        <w:ind w:left="0"/>
        <w:jc w:val="both"/>
      </w:pPr>
      <w:r>
        <w:rPr>
          <w:rFonts w:ascii="Times New Roman"/>
          <w:b w:val="false"/>
          <w:i w:val="false"/>
          <w:color w:val="000000"/>
          <w:sz w:val="28"/>
        </w:rPr>
        <w:t xml:space="preserve">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2009 жылғы 27 қарашадағы Кеден одағының Кеден кодексі туралы </w:t>
      </w:r>
      <w:r>
        <w:rPr>
          <w:rFonts w:ascii="Times New Roman"/>
          <w:b w:val="false"/>
          <w:i w:val="false"/>
          <w:color w:val="000000"/>
          <w:sz w:val="28"/>
        </w:rPr>
        <w:t>шартты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ЕурАзЭҚ Мемлекетаралық кеңесінің (Кеден одағының Жоғары органы) шешімдерін негізге ала отырып,</w:t>
      </w:r>
    </w:p>
    <w:bookmarkEnd w:id="5"/>
    <w:bookmarkStart w:name="z7" w:id="6"/>
    <w:p>
      <w:pPr>
        <w:spacing w:after="0"/>
        <w:ind w:left="0"/>
        <w:jc w:val="both"/>
      </w:pPr>
      <w:r>
        <w:rPr>
          <w:rFonts w:ascii="Times New Roman"/>
          <w:b w:val="false"/>
          <w:i w:val="false"/>
          <w:color w:val="000000"/>
          <w:sz w:val="28"/>
        </w:rPr>
        <w:t>
      кеден ісі саласындағы ынтымақтастық арқылы достық қатынастарды дамытуға ниет білдіре отырып,</w:t>
      </w:r>
    </w:p>
    <w:bookmarkEnd w:id="6"/>
    <w:bookmarkStart w:name="z8" w:id="7"/>
    <w:p>
      <w:pPr>
        <w:spacing w:after="0"/>
        <w:ind w:left="0"/>
        <w:jc w:val="both"/>
      </w:pPr>
      <w:r>
        <w:rPr>
          <w:rFonts w:ascii="Times New Roman"/>
          <w:b w:val="false"/>
          <w:i w:val="false"/>
          <w:color w:val="000000"/>
          <w:sz w:val="28"/>
        </w:rPr>
        <w:t>
      ЕурАзЭҚ шеңберінде Кеден одағының (бұдан әрі - Кеден одағы) бірыңғай кедендік аумағында кеден қызметтерінің өзара іс-қимылын қамтамасыз етуге ниет білдіре отырып,</w:t>
      </w:r>
    </w:p>
    <w:bookmarkEnd w:id="7"/>
    <w:bookmarkStart w:name="z9" w:id="8"/>
    <w:p>
      <w:pPr>
        <w:spacing w:after="0"/>
        <w:ind w:left="0"/>
        <w:jc w:val="both"/>
      </w:pPr>
      <w:r>
        <w:rPr>
          <w:rFonts w:ascii="Times New Roman"/>
          <w:b w:val="false"/>
          <w:i w:val="false"/>
          <w:color w:val="000000"/>
          <w:sz w:val="28"/>
        </w:rPr>
        <w:t>
      Кеден қызметтерінің өкілдіктері қызметкерлерінің болуы мен өзара іс-қимылының құқықтық негіздерін құруға ұмтыла отырып,</w:t>
      </w:r>
    </w:p>
    <w:bookmarkEnd w:id="8"/>
    <w:bookmarkStart w:name="z10" w:id="9"/>
    <w:p>
      <w:pPr>
        <w:spacing w:after="0"/>
        <w:ind w:left="0"/>
        <w:jc w:val="both"/>
      </w:pPr>
      <w:r>
        <w:rPr>
          <w:rFonts w:ascii="Times New Roman"/>
          <w:b w:val="false"/>
          <w:i w:val="false"/>
          <w:color w:val="000000"/>
          <w:sz w:val="28"/>
        </w:rPr>
        <w:t>
      төмендегілер туралы келісті:</w:t>
      </w:r>
    </w:p>
    <w:bookmarkEnd w:id="9"/>
    <w:bookmarkStart w:name="z11" w:id="10"/>
    <w:p>
      <w:pPr>
        <w:spacing w:after="0"/>
        <w:ind w:left="0"/>
        <w:jc w:val="left"/>
      </w:pPr>
      <w:r>
        <w:rPr>
          <w:rFonts w:ascii="Times New Roman"/>
          <w:b/>
          <w:i w:val="false"/>
          <w:color w:val="000000"/>
        </w:rPr>
        <w:t xml:space="preserve"> 1-бап</w:t>
      </w:r>
    </w:p>
    <w:bookmarkEnd w:id="10"/>
    <w:bookmarkStart w:name="z12" w:id="11"/>
    <w:p>
      <w:pPr>
        <w:spacing w:after="0"/>
        <w:ind w:left="0"/>
        <w:jc w:val="both"/>
      </w:pPr>
      <w:r>
        <w:rPr>
          <w:rFonts w:ascii="Times New Roman"/>
          <w:b w:val="false"/>
          <w:i w:val="false"/>
          <w:color w:val="000000"/>
          <w:sz w:val="28"/>
        </w:rPr>
        <w:t>
      Осы Келісімнің мақсаты үшін қолданылатын терминдер мынаны білдіреді:</w:t>
      </w:r>
    </w:p>
    <w:bookmarkEnd w:id="11"/>
    <w:bookmarkStart w:name="z13" w:id="12"/>
    <w:p>
      <w:pPr>
        <w:spacing w:after="0"/>
        <w:ind w:left="0"/>
        <w:jc w:val="both"/>
      </w:pPr>
      <w:r>
        <w:rPr>
          <w:rFonts w:ascii="Times New Roman"/>
          <w:b w:val="false"/>
          <w:i w:val="false"/>
          <w:color w:val="000000"/>
          <w:sz w:val="28"/>
        </w:rPr>
        <w:t>
      "Тараптардың кеден қызметтері" - Тараптардың кеден ісі саласындағы уәкілеттік берілген мемлекеттік органдары;</w:t>
      </w:r>
    </w:p>
    <w:bookmarkEnd w:id="12"/>
    <w:bookmarkStart w:name="z14" w:id="13"/>
    <w:p>
      <w:pPr>
        <w:spacing w:after="0"/>
        <w:ind w:left="0"/>
        <w:jc w:val="both"/>
      </w:pPr>
      <w:r>
        <w:rPr>
          <w:rFonts w:ascii="Times New Roman"/>
          <w:b w:val="false"/>
          <w:i w:val="false"/>
          <w:color w:val="000000"/>
          <w:sz w:val="28"/>
        </w:rPr>
        <w:t>
      "Кеден қызметінің өкілдігі" - Тараптың кеден қызметінің басқа Тарап аумағында әрекет ететін уәкілетті ұйымдық бөлімшесі;</w:t>
      </w:r>
    </w:p>
    <w:bookmarkEnd w:id="13"/>
    <w:bookmarkStart w:name="z15" w:id="14"/>
    <w:p>
      <w:pPr>
        <w:spacing w:after="0"/>
        <w:ind w:left="0"/>
        <w:jc w:val="both"/>
      </w:pPr>
      <w:r>
        <w:rPr>
          <w:rFonts w:ascii="Times New Roman"/>
          <w:b w:val="false"/>
          <w:i w:val="false"/>
          <w:color w:val="000000"/>
          <w:sz w:val="28"/>
        </w:rPr>
        <w:t xml:space="preserve">
      "Өкілдік қызметкерлері" - Кеден қызметінің өкілдігіне жұмыс істеу үшін жіберілген және осы Келісімнің </w:t>
      </w:r>
      <w:r>
        <w:rPr>
          <w:rFonts w:ascii="Times New Roman"/>
          <w:b w:val="false"/>
          <w:i w:val="false"/>
          <w:color w:val="000000"/>
          <w:sz w:val="28"/>
        </w:rPr>
        <w:t>3-бабына</w:t>
      </w:r>
      <w:r>
        <w:rPr>
          <w:rFonts w:ascii="Times New Roman"/>
          <w:b w:val="false"/>
          <w:i w:val="false"/>
          <w:color w:val="000000"/>
          <w:sz w:val="28"/>
        </w:rPr>
        <w:t xml:space="preserve"> сәйкес Кеден қызметінің өкілдігіне жүктелген функцияларды орындауға кіріскен адамдар;</w:t>
      </w:r>
    </w:p>
    <w:bookmarkEnd w:id="14"/>
    <w:bookmarkStart w:name="z16" w:id="15"/>
    <w:p>
      <w:pPr>
        <w:spacing w:after="0"/>
        <w:ind w:left="0"/>
        <w:jc w:val="both"/>
      </w:pPr>
      <w:r>
        <w:rPr>
          <w:rFonts w:ascii="Times New Roman"/>
          <w:b w:val="false"/>
          <w:i w:val="false"/>
          <w:color w:val="000000"/>
          <w:sz w:val="28"/>
        </w:rPr>
        <w:t>
      "Өкілдік қызметкерлерінің отбасы мүшелері" - Өкілдік қызметкерлерінің жұбайлары (зайыптары), балалары, сондай-ақ олармен тұрақты бірге тұратын асырауындағы туыстары.</w:t>
      </w:r>
    </w:p>
    <w:bookmarkEnd w:id="15"/>
    <w:bookmarkStart w:name="z17" w:id="16"/>
    <w:p>
      <w:pPr>
        <w:spacing w:after="0"/>
        <w:ind w:left="0"/>
        <w:jc w:val="left"/>
      </w:pPr>
      <w:r>
        <w:rPr>
          <w:rFonts w:ascii="Times New Roman"/>
          <w:b/>
          <w:i w:val="false"/>
          <w:color w:val="000000"/>
        </w:rPr>
        <w:t xml:space="preserve"> 2-бап</w:t>
      </w:r>
    </w:p>
    <w:bookmarkEnd w:id="16"/>
    <w:bookmarkStart w:name="z18" w:id="17"/>
    <w:p>
      <w:pPr>
        <w:spacing w:after="0"/>
        <w:ind w:left="0"/>
        <w:jc w:val="both"/>
      </w:pPr>
      <w:r>
        <w:rPr>
          <w:rFonts w:ascii="Times New Roman"/>
          <w:b w:val="false"/>
          <w:i w:val="false"/>
          <w:color w:val="000000"/>
          <w:sz w:val="28"/>
        </w:rPr>
        <w:t>
      Тараптар басқа Тараптардың аумағында Кеден қызметтерінің өкілдіктерін құрады.</w:t>
      </w:r>
    </w:p>
    <w:bookmarkEnd w:id="17"/>
    <w:bookmarkStart w:name="z19" w:id="18"/>
    <w:p>
      <w:pPr>
        <w:spacing w:after="0"/>
        <w:ind w:left="0"/>
        <w:jc w:val="both"/>
      </w:pPr>
      <w:r>
        <w:rPr>
          <w:rFonts w:ascii="Times New Roman"/>
          <w:b w:val="false"/>
          <w:i w:val="false"/>
          <w:color w:val="000000"/>
          <w:sz w:val="28"/>
        </w:rPr>
        <w:t>
      Кеден қызметінің өкілдігі заңды тұлғаның құқықтары берілген оқшауланған бөлімше нысанында не Тараптың дипломатиялық өкілдігінің құрамында құрылуы мүмкін.</w:t>
      </w:r>
    </w:p>
    <w:bookmarkEnd w:id="18"/>
    <w:bookmarkStart w:name="z20" w:id="19"/>
    <w:p>
      <w:pPr>
        <w:spacing w:after="0"/>
        <w:ind w:left="0"/>
        <w:jc w:val="both"/>
      </w:pPr>
      <w:r>
        <w:rPr>
          <w:rFonts w:ascii="Times New Roman"/>
          <w:b w:val="false"/>
          <w:i w:val="false"/>
          <w:color w:val="000000"/>
          <w:sz w:val="28"/>
        </w:rPr>
        <w:t>
      Кеден қызметінің өкілдігі осы Кеден қызметінің өкілдігін құрған Тарап заңнамасының негізінде әрекет етеді.</w:t>
      </w:r>
    </w:p>
    <w:bookmarkEnd w:id="19"/>
    <w:bookmarkStart w:name="z21" w:id="20"/>
    <w:p>
      <w:pPr>
        <w:spacing w:after="0"/>
        <w:ind w:left="0"/>
        <w:jc w:val="both"/>
      </w:pPr>
      <w:r>
        <w:rPr>
          <w:rFonts w:ascii="Times New Roman"/>
          <w:b w:val="false"/>
          <w:i w:val="false"/>
          <w:color w:val="000000"/>
          <w:sz w:val="28"/>
        </w:rPr>
        <w:t>
      Кеден қызметінің өкілдігі өзі болатын елдің заңнамасын сақтайды.</w:t>
      </w:r>
    </w:p>
    <w:bookmarkEnd w:id="20"/>
    <w:bookmarkStart w:name="z22" w:id="21"/>
    <w:p>
      <w:pPr>
        <w:spacing w:after="0"/>
        <w:ind w:left="0"/>
        <w:jc w:val="both"/>
      </w:pPr>
      <w:r>
        <w:rPr>
          <w:rFonts w:ascii="Times New Roman"/>
          <w:b w:val="false"/>
          <w:i w:val="false"/>
          <w:color w:val="000000"/>
          <w:sz w:val="28"/>
        </w:rPr>
        <w:t>
      Кеден қызметінің өкілдігін Кеден қызметі өкілдігінің Басшысы басқарады.</w:t>
      </w:r>
    </w:p>
    <w:bookmarkEnd w:id="21"/>
    <w:bookmarkStart w:name="z23" w:id="22"/>
    <w:p>
      <w:pPr>
        <w:spacing w:after="0"/>
        <w:ind w:left="0"/>
        <w:jc w:val="both"/>
      </w:pPr>
      <w:r>
        <w:rPr>
          <w:rFonts w:ascii="Times New Roman"/>
          <w:b w:val="false"/>
          <w:i w:val="false"/>
          <w:color w:val="000000"/>
          <w:sz w:val="28"/>
        </w:rPr>
        <w:t>
      Кеден қызметі өкілдігінің Басшысы өзі болатын елдің кеден қызметі алқасының мүшесі болып табылады.</w:t>
      </w:r>
    </w:p>
    <w:bookmarkEnd w:id="22"/>
    <w:bookmarkStart w:name="z24" w:id="23"/>
    <w:p>
      <w:pPr>
        <w:spacing w:after="0"/>
        <w:ind w:left="0"/>
        <w:jc w:val="both"/>
      </w:pPr>
      <w:r>
        <w:rPr>
          <w:rFonts w:ascii="Times New Roman"/>
          <w:b w:val="false"/>
          <w:i w:val="false"/>
          <w:color w:val="000000"/>
          <w:sz w:val="28"/>
        </w:rPr>
        <w:t>
      Кеден қызметі өкілдігінің өз мөрі және банк шоты болуы мүмкін.</w:t>
      </w:r>
    </w:p>
    <w:bookmarkEnd w:id="23"/>
    <w:bookmarkStart w:name="z25" w:id="24"/>
    <w:p>
      <w:pPr>
        <w:spacing w:after="0"/>
        <w:ind w:left="0"/>
        <w:jc w:val="both"/>
      </w:pPr>
      <w:r>
        <w:rPr>
          <w:rFonts w:ascii="Times New Roman"/>
          <w:b w:val="false"/>
          <w:i w:val="false"/>
          <w:color w:val="000000"/>
          <w:sz w:val="28"/>
        </w:rPr>
        <w:t>
      Кеден қызметі өкілдігінің қызметі Тараптың кеден қызметінің басшысы бекітетін Ереженің негізінде жүзеге асырылады.</w:t>
      </w:r>
    </w:p>
    <w:bookmarkEnd w:id="24"/>
    <w:bookmarkStart w:name="z26" w:id="25"/>
    <w:p>
      <w:pPr>
        <w:spacing w:after="0"/>
        <w:ind w:left="0"/>
        <w:jc w:val="left"/>
      </w:pPr>
      <w:r>
        <w:rPr>
          <w:rFonts w:ascii="Times New Roman"/>
          <w:b/>
          <w:i w:val="false"/>
          <w:color w:val="000000"/>
        </w:rPr>
        <w:t xml:space="preserve"> 3-бап</w:t>
      </w:r>
    </w:p>
    <w:bookmarkEnd w:id="25"/>
    <w:bookmarkStart w:name="z27" w:id="26"/>
    <w:p>
      <w:pPr>
        <w:spacing w:after="0"/>
        <w:ind w:left="0"/>
        <w:jc w:val="both"/>
      </w:pPr>
      <w:r>
        <w:rPr>
          <w:rFonts w:ascii="Times New Roman"/>
          <w:b w:val="false"/>
          <w:i w:val="false"/>
          <w:color w:val="000000"/>
          <w:sz w:val="28"/>
        </w:rPr>
        <w:t>
      Кеден қызметі өкілдігінің қызметкерлері Тараптардың кеден қызметтерінің өзара іс-қимылын қамтамасыз ету мақсатында мынадай негізгі функцияларды:</w:t>
      </w:r>
    </w:p>
    <w:bookmarkEnd w:id="26"/>
    <w:bookmarkStart w:name="z28" w:id="27"/>
    <w:p>
      <w:pPr>
        <w:spacing w:after="0"/>
        <w:ind w:left="0"/>
        <w:jc w:val="both"/>
      </w:pPr>
      <w:r>
        <w:rPr>
          <w:rFonts w:ascii="Times New Roman"/>
          <w:b w:val="false"/>
          <w:i w:val="false"/>
          <w:color w:val="000000"/>
          <w:sz w:val="28"/>
        </w:rPr>
        <w:t>
      Кеден одағының кеден заңнамасын орындау мониторингін;</w:t>
      </w:r>
    </w:p>
    <w:bookmarkEnd w:id="27"/>
    <w:bookmarkStart w:name="z29" w:id="28"/>
    <w:p>
      <w:pPr>
        <w:spacing w:after="0"/>
        <w:ind w:left="0"/>
        <w:jc w:val="both"/>
      </w:pPr>
      <w:r>
        <w:rPr>
          <w:rFonts w:ascii="Times New Roman"/>
          <w:b w:val="false"/>
          <w:i w:val="false"/>
          <w:color w:val="000000"/>
          <w:sz w:val="28"/>
        </w:rPr>
        <w:t>
      өз құзыреті шегінде Кеден одағының заңнамасын іске асырудың тиімділігін арттыру жөнінде ұсыныстар дайындауды;</w:t>
      </w:r>
    </w:p>
    <w:bookmarkEnd w:id="28"/>
    <w:bookmarkStart w:name="z30" w:id="29"/>
    <w:p>
      <w:pPr>
        <w:spacing w:after="0"/>
        <w:ind w:left="0"/>
        <w:jc w:val="both"/>
      </w:pPr>
      <w:r>
        <w:rPr>
          <w:rFonts w:ascii="Times New Roman"/>
          <w:b w:val="false"/>
          <w:i w:val="false"/>
          <w:color w:val="000000"/>
          <w:sz w:val="28"/>
        </w:rPr>
        <w:t>
      Кеден одағының кедендік шекарасындағы өткізу пункттерінде кедендік және мемлекеттік бақылаудың өзге де түрлерінің болатын елде жүзеге асырылуын талдауды, оларды біріздендіру мен жетілдіру жөнінде ұсыныстар әзірлеуді;</w:t>
      </w:r>
    </w:p>
    <w:bookmarkEnd w:id="29"/>
    <w:bookmarkStart w:name="z31" w:id="30"/>
    <w:p>
      <w:pPr>
        <w:spacing w:after="0"/>
        <w:ind w:left="0"/>
        <w:jc w:val="both"/>
      </w:pPr>
      <w:r>
        <w:rPr>
          <w:rFonts w:ascii="Times New Roman"/>
          <w:b w:val="false"/>
          <w:i w:val="false"/>
          <w:color w:val="000000"/>
          <w:sz w:val="28"/>
        </w:rPr>
        <w:t>
      Кеден одағының кедендік шекарасы арқылы өткізілетін тауар ағындары (транзиттік тауарлар мен жеке тұлғалардың тауарларын қоса алғанда) туралы деректерді талдауды;.</w:t>
      </w:r>
    </w:p>
    <w:bookmarkEnd w:id="30"/>
    <w:bookmarkStart w:name="z32" w:id="31"/>
    <w:p>
      <w:pPr>
        <w:spacing w:after="0"/>
        <w:ind w:left="0"/>
        <w:jc w:val="both"/>
      </w:pPr>
      <w:r>
        <w:rPr>
          <w:rFonts w:ascii="Times New Roman"/>
          <w:b w:val="false"/>
          <w:i w:val="false"/>
          <w:color w:val="000000"/>
          <w:sz w:val="28"/>
        </w:rPr>
        <w:t>
      болатын елдің кеден қызметі қолданатын кедендік технологияларды зерделеуді және Тараптардың кеден қызметтерін оң тәжірибе туралы хабардар етуді;</w:t>
      </w:r>
    </w:p>
    <w:bookmarkEnd w:id="31"/>
    <w:bookmarkStart w:name="z33" w:id="32"/>
    <w:p>
      <w:pPr>
        <w:spacing w:after="0"/>
        <w:ind w:left="0"/>
        <w:jc w:val="both"/>
      </w:pPr>
      <w:r>
        <w:rPr>
          <w:rFonts w:ascii="Times New Roman"/>
          <w:b w:val="false"/>
          <w:i w:val="false"/>
          <w:color w:val="000000"/>
          <w:sz w:val="28"/>
        </w:rPr>
        <w:t>
      Тараптардың кеден қызметтері арасында ақпарат алмасуға қатысуды жүзеге асырады.</w:t>
      </w:r>
    </w:p>
    <w:bookmarkEnd w:id="32"/>
    <w:bookmarkStart w:name="z34" w:id="33"/>
    <w:p>
      <w:pPr>
        <w:spacing w:after="0"/>
        <w:ind w:left="0"/>
        <w:jc w:val="left"/>
      </w:pPr>
      <w:r>
        <w:rPr>
          <w:rFonts w:ascii="Times New Roman"/>
          <w:b/>
          <w:i w:val="false"/>
          <w:color w:val="000000"/>
        </w:rPr>
        <w:t xml:space="preserve"> 4-бап</w:t>
      </w:r>
    </w:p>
    <w:bookmarkEnd w:id="33"/>
    <w:bookmarkStart w:name="z35" w:id="34"/>
    <w:p>
      <w:pPr>
        <w:spacing w:after="0"/>
        <w:ind w:left="0"/>
        <w:jc w:val="both"/>
      </w:pPr>
      <w:r>
        <w:rPr>
          <w:rFonts w:ascii="Times New Roman"/>
          <w:b w:val="false"/>
          <w:i w:val="false"/>
          <w:color w:val="000000"/>
          <w:sz w:val="28"/>
        </w:rPr>
        <w:t>
      Кеден қызметі өкілдігінің қызметкерлері өздеріне жүктелген функциялардың орындалуын қамтамасыз ету мақсатында өз құзыреті шеңберінде:</w:t>
      </w:r>
    </w:p>
    <w:bookmarkEnd w:id="34"/>
    <w:bookmarkStart w:name="z36" w:id="35"/>
    <w:p>
      <w:pPr>
        <w:spacing w:after="0"/>
        <w:ind w:left="0"/>
        <w:jc w:val="both"/>
      </w:pPr>
      <w:r>
        <w:rPr>
          <w:rFonts w:ascii="Times New Roman"/>
          <w:b w:val="false"/>
          <w:i w:val="false"/>
          <w:color w:val="000000"/>
          <w:sz w:val="28"/>
        </w:rPr>
        <w:t xml:space="preserve">
      Тараптардың кеден қызметтерінде, Кеден одағының Комиссиясында, кеден ісі саласындағы халықаралық ұйымдарда, ЕурАзЭҚ және ТМД кеңістігінде </w:t>
      </w:r>
      <w:r>
        <w:rPr>
          <w:rFonts w:ascii="Times New Roman"/>
          <w:b w:val="false"/>
          <w:i w:val="false"/>
          <w:color w:val="000000"/>
          <w:sz w:val="28"/>
        </w:rPr>
        <w:t>ықпалдасуды басқару органдарында</w:t>
      </w:r>
      <w:r>
        <w:rPr>
          <w:rFonts w:ascii="Times New Roman"/>
          <w:b w:val="false"/>
          <w:i w:val="false"/>
          <w:color w:val="000000"/>
          <w:sz w:val="28"/>
        </w:rPr>
        <w:t xml:space="preserve"> кеден қызметінің мүдделерін білдіруге;</w:t>
      </w:r>
    </w:p>
    <w:bookmarkEnd w:id="35"/>
    <w:bookmarkStart w:name="z37" w:id="36"/>
    <w:p>
      <w:pPr>
        <w:spacing w:after="0"/>
        <w:ind w:left="0"/>
        <w:jc w:val="both"/>
      </w:pPr>
      <w:r>
        <w:rPr>
          <w:rFonts w:ascii="Times New Roman"/>
          <w:b w:val="false"/>
          <w:i w:val="false"/>
          <w:color w:val="000000"/>
          <w:sz w:val="28"/>
        </w:rPr>
        <w:t>
      Кеден одағының бірыңғай кедендік аумағында кедендік бақылаудың тиімділігін арттыру және кедендік инфрақұрылымды дамыту мәселелері бойынша болатын елдің кеден қызметімен өзара іс-қимыл жасауға;</w:t>
      </w:r>
    </w:p>
    <w:bookmarkEnd w:id="36"/>
    <w:bookmarkStart w:name="z38" w:id="37"/>
    <w:p>
      <w:pPr>
        <w:spacing w:after="0"/>
        <w:ind w:left="0"/>
        <w:jc w:val="both"/>
      </w:pPr>
      <w:r>
        <w:rPr>
          <w:rFonts w:ascii="Times New Roman"/>
          <w:b w:val="false"/>
          <w:i w:val="false"/>
          <w:color w:val="000000"/>
          <w:sz w:val="28"/>
        </w:rPr>
        <w:t>
      болатын елдегі кеден органдарының лауазымды тұлғаларымен проблемалық жағдайларды анықтау және оларды жою бойынша өзара іс-қимыл жасауға;</w:t>
      </w:r>
    </w:p>
    <w:bookmarkEnd w:id="37"/>
    <w:bookmarkStart w:name="z39" w:id="38"/>
    <w:p>
      <w:pPr>
        <w:spacing w:after="0"/>
        <w:ind w:left="0"/>
        <w:jc w:val="both"/>
      </w:pPr>
      <w:r>
        <w:rPr>
          <w:rFonts w:ascii="Times New Roman"/>
          <w:b w:val="false"/>
          <w:i w:val="false"/>
          <w:color w:val="000000"/>
          <w:sz w:val="28"/>
        </w:rPr>
        <w:t xml:space="preserve">
      Кеден одағының кедендік шекарасында шекаралық, кедендік және </w:t>
      </w:r>
      <w:r>
        <w:rPr>
          <w:rFonts w:ascii="Times New Roman"/>
          <w:b w:val="false"/>
          <w:i w:val="false"/>
          <w:color w:val="000000"/>
          <w:sz w:val="28"/>
        </w:rPr>
        <w:t>мемлекеттік бақылаудың өзге де түрлерін</w:t>
      </w:r>
      <w:r>
        <w:rPr>
          <w:rFonts w:ascii="Times New Roman"/>
          <w:b w:val="false"/>
          <w:i w:val="false"/>
          <w:color w:val="000000"/>
          <w:sz w:val="28"/>
        </w:rPr>
        <w:t xml:space="preserve"> жүзеге асыратын болатын елдің атқарушылық билігінің мемлекеттік органдарымен өзара іс-қимыл жасауға;</w:t>
      </w:r>
    </w:p>
    <w:bookmarkEnd w:id="38"/>
    <w:bookmarkStart w:name="z40" w:id="39"/>
    <w:p>
      <w:pPr>
        <w:spacing w:after="0"/>
        <w:ind w:left="0"/>
        <w:jc w:val="both"/>
      </w:pPr>
      <w:r>
        <w:rPr>
          <w:rFonts w:ascii="Times New Roman"/>
          <w:b w:val="false"/>
          <w:i w:val="false"/>
          <w:color w:val="000000"/>
          <w:sz w:val="28"/>
        </w:rPr>
        <w:t>
      Тараптардың өзге де мемлекеттік билік органдарымен өзара іс-қимыл жасауға;</w:t>
      </w:r>
    </w:p>
    <w:bookmarkEnd w:id="39"/>
    <w:bookmarkStart w:name="z41" w:id="40"/>
    <w:p>
      <w:pPr>
        <w:spacing w:after="0"/>
        <w:ind w:left="0"/>
        <w:jc w:val="both"/>
      </w:pPr>
      <w:r>
        <w:rPr>
          <w:rFonts w:ascii="Times New Roman"/>
          <w:b w:val="false"/>
          <w:i w:val="false"/>
          <w:color w:val="000000"/>
          <w:sz w:val="28"/>
        </w:rPr>
        <w:t>
      бірлескен ақпараттық кедендік технологиялардың іске асырылуына қатысуға;</w:t>
      </w:r>
    </w:p>
    <w:bookmarkEnd w:id="40"/>
    <w:bookmarkStart w:name="z42" w:id="41"/>
    <w:p>
      <w:pPr>
        <w:spacing w:after="0"/>
        <w:ind w:left="0"/>
        <w:jc w:val="both"/>
      </w:pPr>
      <w:r>
        <w:rPr>
          <w:rFonts w:ascii="Times New Roman"/>
          <w:b w:val="false"/>
          <w:i w:val="false"/>
          <w:color w:val="000000"/>
          <w:sz w:val="28"/>
        </w:rPr>
        <w:t>
      құқық қорғау қызметінің мәселелері бойынша халықаралық ақпарат алмасуды жүзеге асыруға қатысуға және Тараптардың кеден қызметтерінің құқық қорғау бөлімшелерімен өзара іс-қимыл жасауға құқылы.</w:t>
      </w:r>
    </w:p>
    <w:bookmarkEnd w:id="41"/>
    <w:bookmarkStart w:name="z43" w:id="42"/>
    <w:p>
      <w:pPr>
        <w:spacing w:after="0"/>
        <w:ind w:left="0"/>
        <w:jc w:val="left"/>
      </w:pPr>
      <w:r>
        <w:rPr>
          <w:rFonts w:ascii="Times New Roman"/>
          <w:b/>
          <w:i w:val="false"/>
          <w:color w:val="000000"/>
        </w:rPr>
        <w:t xml:space="preserve"> 5-бап</w:t>
      </w:r>
    </w:p>
    <w:bookmarkEnd w:id="42"/>
    <w:bookmarkStart w:name="z44" w:id="43"/>
    <w:p>
      <w:pPr>
        <w:spacing w:after="0"/>
        <w:ind w:left="0"/>
        <w:jc w:val="both"/>
      </w:pPr>
      <w:r>
        <w:rPr>
          <w:rFonts w:ascii="Times New Roman"/>
          <w:b w:val="false"/>
          <w:i w:val="false"/>
          <w:color w:val="000000"/>
          <w:sz w:val="28"/>
        </w:rPr>
        <w:t xml:space="preserve">
      Кеден қызметінің өкілдіктерін оқшауланған бөлімшелер нысанында құру кезінде осы Өкілдіктердің басшылары мен басшыларының орынбасарларына, сондай-ақ олардың отбасы мүшелеріне болатын елде шетелдік дипломатиялық өкілдіктердің дипломатиялық персоналының мүшелеріне берілетін </w:t>
      </w:r>
      <w:r>
        <w:rPr>
          <w:rFonts w:ascii="Times New Roman"/>
          <w:b w:val="false"/>
          <w:i w:val="false"/>
          <w:color w:val="000000"/>
          <w:sz w:val="28"/>
        </w:rPr>
        <w:t>басымдықтар мен иммунитеттер</w:t>
      </w:r>
      <w:r>
        <w:rPr>
          <w:rFonts w:ascii="Times New Roman"/>
          <w:b w:val="false"/>
          <w:i w:val="false"/>
          <w:color w:val="000000"/>
          <w:sz w:val="28"/>
        </w:rPr>
        <w:t xml:space="preserve"> беріледі.</w:t>
      </w:r>
    </w:p>
    <w:bookmarkEnd w:id="43"/>
    <w:bookmarkStart w:name="z45" w:id="44"/>
    <w:p>
      <w:pPr>
        <w:spacing w:after="0"/>
        <w:ind w:left="0"/>
        <w:jc w:val="both"/>
      </w:pPr>
      <w:r>
        <w:rPr>
          <w:rFonts w:ascii="Times New Roman"/>
          <w:b w:val="false"/>
          <w:i w:val="false"/>
          <w:color w:val="000000"/>
          <w:sz w:val="28"/>
        </w:rPr>
        <w:t>
      Кеден қызметтері өкілдігінің басшысы мен басшысы орынбасарының тиісті штат бірліктері Тараптың дипломатиялық өкілдігінің (сыртқы істер министрлігінің) құрамына кіреді (беріледі, тіркеледі).</w:t>
      </w:r>
    </w:p>
    <w:bookmarkEnd w:id="44"/>
    <w:bookmarkStart w:name="z46" w:id="45"/>
    <w:p>
      <w:pPr>
        <w:spacing w:after="0"/>
        <w:ind w:left="0"/>
        <w:jc w:val="both"/>
      </w:pPr>
      <w:r>
        <w:rPr>
          <w:rFonts w:ascii="Times New Roman"/>
          <w:b w:val="false"/>
          <w:i w:val="false"/>
          <w:color w:val="000000"/>
          <w:sz w:val="28"/>
        </w:rPr>
        <w:t>
      Кеден қызметі өкілдігінің қызметтік үй-жайларына, ресми хат-хабарларына, мұрағаттары мен құжаттарына қол сұғылмайды.</w:t>
      </w:r>
    </w:p>
    <w:bookmarkEnd w:id="45"/>
    <w:bookmarkStart w:name="z47" w:id="46"/>
    <w:p>
      <w:pPr>
        <w:spacing w:after="0"/>
        <w:ind w:left="0"/>
        <w:jc w:val="both"/>
      </w:pPr>
      <w:r>
        <w:rPr>
          <w:rFonts w:ascii="Times New Roman"/>
          <w:b w:val="false"/>
          <w:i w:val="false"/>
          <w:color w:val="000000"/>
          <w:sz w:val="28"/>
        </w:rPr>
        <w:t>
      Кеден қызметтерінің өкілдіктерін қаржыландыруды кеден қызметі өзіне тиесілі Тарап жүзеге асырады.</w:t>
      </w:r>
    </w:p>
    <w:bookmarkEnd w:id="46"/>
    <w:bookmarkStart w:name="z48" w:id="47"/>
    <w:p>
      <w:pPr>
        <w:spacing w:after="0"/>
        <w:ind w:left="0"/>
        <w:jc w:val="both"/>
      </w:pPr>
      <w:r>
        <w:rPr>
          <w:rFonts w:ascii="Times New Roman"/>
          <w:b w:val="false"/>
          <w:i w:val="false"/>
          <w:color w:val="000000"/>
          <w:sz w:val="28"/>
        </w:rPr>
        <w:t>
      Тараптар Кеден қызметінің өкілдігін өтеусіз, тепе-тең негізде қызметтік үй-жайлармен қамтамасыз ету жөнінде міндеттемелер қабылдайды.</w:t>
      </w:r>
    </w:p>
    <w:bookmarkEnd w:id="47"/>
    <w:bookmarkStart w:name="z49" w:id="48"/>
    <w:p>
      <w:pPr>
        <w:spacing w:after="0"/>
        <w:ind w:left="0"/>
        <w:jc w:val="left"/>
      </w:pPr>
      <w:r>
        <w:rPr>
          <w:rFonts w:ascii="Times New Roman"/>
          <w:b/>
          <w:i w:val="false"/>
          <w:color w:val="000000"/>
        </w:rPr>
        <w:t xml:space="preserve"> 6-бап</w:t>
      </w:r>
    </w:p>
    <w:bookmarkEnd w:id="48"/>
    <w:bookmarkStart w:name="z50" w:id="49"/>
    <w:p>
      <w:pPr>
        <w:spacing w:after="0"/>
        <w:ind w:left="0"/>
        <w:jc w:val="both"/>
      </w:pPr>
      <w:r>
        <w:rPr>
          <w:rFonts w:ascii="Times New Roman"/>
          <w:b w:val="false"/>
          <w:i w:val="false"/>
          <w:color w:val="000000"/>
          <w:sz w:val="28"/>
        </w:rPr>
        <w:t>
      Кеден қызметінің өкілдігі өзі болатын елдің кеден қызметі тұрған жерде орналасады.</w:t>
      </w:r>
    </w:p>
    <w:bookmarkEnd w:id="49"/>
    <w:bookmarkStart w:name="z51" w:id="50"/>
    <w:p>
      <w:pPr>
        <w:spacing w:after="0"/>
        <w:ind w:left="0"/>
        <w:jc w:val="both"/>
      </w:pPr>
      <w:r>
        <w:rPr>
          <w:rFonts w:ascii="Times New Roman"/>
          <w:b w:val="false"/>
          <w:i w:val="false"/>
          <w:color w:val="000000"/>
          <w:sz w:val="28"/>
        </w:rPr>
        <w:t>
      Тараптардың кеден қызметтерінің келісуі бойынша Кеден қызметі өкілдігінің қызметкерлері өздері болатын елдің өзге де жерлерінде орналасуы мүмкін.</w:t>
      </w:r>
    </w:p>
    <w:bookmarkEnd w:id="50"/>
    <w:bookmarkStart w:name="z52" w:id="51"/>
    <w:p>
      <w:pPr>
        <w:spacing w:after="0"/>
        <w:ind w:left="0"/>
        <w:jc w:val="both"/>
      </w:pPr>
      <w:r>
        <w:rPr>
          <w:rFonts w:ascii="Times New Roman"/>
          <w:b w:val="false"/>
          <w:i w:val="false"/>
          <w:color w:val="000000"/>
          <w:sz w:val="28"/>
        </w:rPr>
        <w:t>
      Кеден қызметі өкілдігінің құрамын, санын және құрылымын болатын елдің кеден қызметімен келісу бойынша оны құрған Тараптың кеден қызметі айқындайды.</w:t>
      </w:r>
    </w:p>
    <w:bookmarkEnd w:id="51"/>
    <w:bookmarkStart w:name="z53" w:id="52"/>
    <w:p>
      <w:pPr>
        <w:spacing w:after="0"/>
        <w:ind w:left="0"/>
        <w:jc w:val="both"/>
      </w:pPr>
      <w:r>
        <w:rPr>
          <w:rFonts w:ascii="Times New Roman"/>
          <w:b w:val="false"/>
          <w:i w:val="false"/>
          <w:color w:val="000000"/>
          <w:sz w:val="28"/>
        </w:rPr>
        <w:t>
      Кеден қызметінің өкілдігі қызметкерлерінің кеден органдарына, сондай-ақ болатын елдің Кеден одағының кедендік шекарасындағы өткізу пункттеріне келіп кету тәртібі болатын елдің кеден қызметі қызметкерлерінің көрсетілген объектілерге келіп кету тәртібіне ұқсас.</w:t>
      </w:r>
    </w:p>
    <w:bookmarkEnd w:id="52"/>
    <w:bookmarkStart w:name="z54" w:id="53"/>
    <w:p>
      <w:pPr>
        <w:spacing w:after="0"/>
        <w:ind w:left="0"/>
        <w:jc w:val="both"/>
      </w:pPr>
      <w:r>
        <w:rPr>
          <w:rFonts w:ascii="Times New Roman"/>
          <w:b w:val="false"/>
          <w:i w:val="false"/>
          <w:color w:val="000000"/>
          <w:sz w:val="28"/>
        </w:rPr>
        <w:t>
      Кеден қызметтері өкілдіктерінің қызметін қамтамасыз етуге байланысты жекелеген мәселелер Кеден қызметінің өкілдігін құрған Тараптың және болатын елдің келісімі бойынша шешілуі мүмкін.</w:t>
      </w:r>
    </w:p>
    <w:bookmarkEnd w:id="53"/>
    <w:bookmarkStart w:name="z55" w:id="54"/>
    <w:p>
      <w:pPr>
        <w:spacing w:after="0"/>
        <w:ind w:left="0"/>
        <w:jc w:val="left"/>
      </w:pPr>
      <w:r>
        <w:rPr>
          <w:rFonts w:ascii="Times New Roman"/>
          <w:b/>
          <w:i w:val="false"/>
          <w:color w:val="000000"/>
        </w:rPr>
        <w:t xml:space="preserve"> 7-бап</w:t>
      </w:r>
    </w:p>
    <w:bookmarkEnd w:id="54"/>
    <w:bookmarkStart w:name="z56" w:id="55"/>
    <w:p>
      <w:pPr>
        <w:spacing w:after="0"/>
        <w:ind w:left="0"/>
        <w:jc w:val="both"/>
      </w:pPr>
      <w:r>
        <w:rPr>
          <w:rFonts w:ascii="Times New Roman"/>
          <w:b w:val="false"/>
          <w:i w:val="false"/>
          <w:color w:val="000000"/>
          <w:sz w:val="28"/>
        </w:rPr>
        <w:t>
      Кеден қызметінің өкілдігі қызмет көрсетудің нақты түрлері үшін төлемді білдіретін салықтар мен басқа да міндетті төлемдерден басқа, болатын елдің барлық деңгейдегі бюджеттеріне енгізуге жататын салықтың барлық түрлерінен және басқа да міндетті төлемдерден босатылады.</w:t>
      </w:r>
    </w:p>
    <w:bookmarkEnd w:id="55"/>
    <w:bookmarkStart w:name="z57" w:id="56"/>
    <w:p>
      <w:pPr>
        <w:spacing w:after="0"/>
        <w:ind w:left="0"/>
        <w:jc w:val="left"/>
      </w:pPr>
      <w:r>
        <w:rPr>
          <w:rFonts w:ascii="Times New Roman"/>
          <w:b/>
          <w:i w:val="false"/>
          <w:color w:val="000000"/>
        </w:rPr>
        <w:t xml:space="preserve"> 8-бап</w:t>
      </w:r>
    </w:p>
    <w:bookmarkEnd w:id="56"/>
    <w:bookmarkStart w:name="z58" w:id="57"/>
    <w:p>
      <w:pPr>
        <w:spacing w:after="0"/>
        <w:ind w:left="0"/>
        <w:jc w:val="both"/>
      </w:pPr>
      <w:r>
        <w:rPr>
          <w:rFonts w:ascii="Times New Roman"/>
          <w:b w:val="false"/>
          <w:i w:val="false"/>
          <w:color w:val="000000"/>
          <w:sz w:val="28"/>
        </w:rPr>
        <w:t>
      Әрбір Тарап Кеден қызметтері өкілдіктері қызметкерлерінің жеке басын, көлік құралдарын басқару құқығын куәландыратын құжаттарының, сондай-ақ қызметтік құжаттарының күші бар деп таниды.</w:t>
      </w:r>
    </w:p>
    <w:bookmarkEnd w:id="57"/>
    <w:bookmarkStart w:name="z59" w:id="58"/>
    <w:p>
      <w:pPr>
        <w:spacing w:after="0"/>
        <w:ind w:left="0"/>
        <w:jc w:val="both"/>
      </w:pPr>
      <w:r>
        <w:rPr>
          <w:rFonts w:ascii="Times New Roman"/>
          <w:b w:val="false"/>
          <w:i w:val="false"/>
          <w:color w:val="000000"/>
          <w:sz w:val="28"/>
        </w:rPr>
        <w:t>
      Болатын елдің кеден қызметі Кеден қызметтері өкілдіктерінің қызметкерлерін олардың мәртебесін растайтын қызметтік құжаттармен қамтамасыз етеді.</w:t>
      </w:r>
    </w:p>
    <w:bookmarkEnd w:id="58"/>
    <w:bookmarkStart w:name="z60" w:id="59"/>
    <w:p>
      <w:pPr>
        <w:spacing w:after="0"/>
        <w:ind w:left="0"/>
        <w:jc w:val="left"/>
      </w:pPr>
      <w:r>
        <w:rPr>
          <w:rFonts w:ascii="Times New Roman"/>
          <w:b/>
          <w:i w:val="false"/>
          <w:color w:val="000000"/>
        </w:rPr>
        <w:t xml:space="preserve"> 9-бап</w:t>
      </w:r>
    </w:p>
    <w:bookmarkEnd w:id="59"/>
    <w:bookmarkStart w:name="z61" w:id="60"/>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өзгерістер мен толықтырулар енгізілуі мүмкін.</w:t>
      </w:r>
    </w:p>
    <w:bookmarkEnd w:id="60"/>
    <w:bookmarkStart w:name="z62" w:id="61"/>
    <w:p>
      <w:pPr>
        <w:spacing w:after="0"/>
        <w:ind w:left="0"/>
        <w:jc w:val="left"/>
      </w:pPr>
      <w:r>
        <w:rPr>
          <w:rFonts w:ascii="Times New Roman"/>
          <w:b/>
          <w:i w:val="false"/>
          <w:color w:val="000000"/>
        </w:rPr>
        <w:t xml:space="preserve"> 10-бап</w:t>
      </w:r>
    </w:p>
    <w:bookmarkEnd w:id="61"/>
    <w:bookmarkStart w:name="z63" w:id="62"/>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арқылы шешіледі.</w:t>
      </w:r>
    </w:p>
    <w:bookmarkEnd w:id="62"/>
    <w:bookmarkStart w:name="z64" w:id="63"/>
    <w:p>
      <w:pPr>
        <w:spacing w:after="0"/>
        <w:ind w:left="0"/>
        <w:jc w:val="both"/>
      </w:pPr>
      <w:r>
        <w:rPr>
          <w:rFonts w:ascii="Times New Roman"/>
          <w:b w:val="false"/>
          <w:i w:val="false"/>
          <w:color w:val="000000"/>
          <w:sz w:val="28"/>
        </w:rPr>
        <w:t xml:space="preserve">
      Егер Тараптар дауды Тараптардың бірі консультациялар мен келіссөздер жүргізу туралы басқа Тараптарға жіберген ресми жазбаша өтініш келіп түскен күннен бастап алты айдың ішінде реттемесе, Тараптардың кез келгені бұл дауды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қарауға береді.</w:t>
      </w:r>
    </w:p>
    <w:bookmarkEnd w:id="63"/>
    <w:bookmarkStart w:name="z65" w:id="64"/>
    <w:p>
      <w:pPr>
        <w:spacing w:after="0"/>
        <w:ind w:left="0"/>
        <w:jc w:val="left"/>
      </w:pPr>
      <w:r>
        <w:rPr>
          <w:rFonts w:ascii="Times New Roman"/>
          <w:b/>
          <w:i w:val="false"/>
          <w:color w:val="000000"/>
        </w:rPr>
        <w:t xml:space="preserve"> 11-бап</w:t>
      </w:r>
    </w:p>
    <w:bookmarkEnd w:id="64"/>
    <w:bookmarkStart w:name="z66" w:id="65"/>
    <w:p>
      <w:pPr>
        <w:spacing w:after="0"/>
        <w:ind w:left="0"/>
        <w:jc w:val="both"/>
      </w:pPr>
      <w:r>
        <w:rPr>
          <w:rFonts w:ascii="Times New Roman"/>
          <w:b w:val="false"/>
          <w:i w:val="false"/>
          <w:color w:val="000000"/>
          <w:sz w:val="28"/>
        </w:rPr>
        <w:t>
      Осы Келісім қол қойылған күннен бастап уақытша қолданылады және ратификациялауға жатады.</w:t>
      </w:r>
    </w:p>
    <w:bookmarkEnd w:id="65"/>
    <w:bookmarkStart w:name="z67" w:id="66"/>
    <w:p>
      <w:pPr>
        <w:spacing w:after="0"/>
        <w:ind w:left="0"/>
        <w:jc w:val="both"/>
      </w:pPr>
      <w:r>
        <w:rPr>
          <w:rFonts w:ascii="Times New Roman"/>
          <w:b w:val="false"/>
          <w:i w:val="false"/>
          <w:color w:val="000000"/>
          <w:sz w:val="28"/>
        </w:rPr>
        <w:t>
      Осы Келісім Тараптардың осы Келісімнің күшіне енуі үшін қажетті мемлекетішілік рәсімдерді орындағаны туралы соңғы жазбаша хабарламаны депозитарийдің дипломатиялық арналар арқылы алған күнінен бастап күшіне енеді.</w:t>
      </w:r>
    </w:p>
    <w:bookmarkEnd w:id="66"/>
    <w:bookmarkStart w:name="z68" w:id="67"/>
    <w:p>
      <w:pPr>
        <w:spacing w:after="0"/>
        <w:ind w:left="0"/>
        <w:jc w:val="both"/>
      </w:pPr>
      <w:r>
        <w:rPr>
          <w:rFonts w:ascii="Times New Roman"/>
          <w:b w:val="false"/>
          <w:i w:val="false"/>
          <w:color w:val="000000"/>
          <w:sz w:val="28"/>
        </w:rPr>
        <w:t>
      2011 жылғы 22 маусымда Мәскеу қаласында орыс тілінде бір түпнұсқа данада жасалды.</w:t>
      </w:r>
    </w:p>
    <w:bookmarkEnd w:id="67"/>
    <w:bookmarkStart w:name="z69" w:id="68"/>
    <w:p>
      <w:pPr>
        <w:spacing w:after="0"/>
        <w:ind w:left="0"/>
        <w:jc w:val="both"/>
      </w:pPr>
      <w:r>
        <w:rPr>
          <w:rFonts w:ascii="Times New Roman"/>
          <w:b w:val="false"/>
          <w:i w:val="false"/>
          <w:color w:val="000000"/>
          <w:sz w:val="28"/>
        </w:rPr>
        <w:t xml:space="preserve">
      Осы Келісімнің түпнұсқа данасы әрбір Тарапқа оның расталған көшірмесін жіберетін </w:t>
      </w:r>
      <w:r>
        <w:rPr>
          <w:rFonts w:ascii="Times New Roman"/>
          <w:b w:val="false"/>
          <w:i w:val="false"/>
          <w:color w:val="000000"/>
          <w:sz w:val="28"/>
        </w:rPr>
        <w:t>Кеден одағының Комиссиясында</w:t>
      </w:r>
      <w:r>
        <w:rPr>
          <w:rFonts w:ascii="Times New Roman"/>
          <w:b w:val="false"/>
          <w:i w:val="false"/>
          <w:color w:val="000000"/>
          <w:sz w:val="28"/>
        </w:rPr>
        <w:t xml:space="preserve"> сақталады.</w:t>
      </w:r>
    </w:p>
    <w:bookmarkEnd w:id="6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Ресей Федерациясы</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үшін</w:t>
            </w:r>
          </w:p>
        </w:tc>
      </w:tr>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Осы мәтіннің 2011 жылғы 22 маусымда Мәскеу қаласында Беларусь Республикасы үшін — Беларусь Республикасы Премьер-Министрінің орынбасары С.Н.Румас;</w:t>
      </w:r>
    </w:p>
    <w:bookmarkEnd w:id="69"/>
    <w:bookmarkStart w:name="z71" w:id="70"/>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Ө.К.Шөкеев;</w:t>
      </w:r>
    </w:p>
    <w:bookmarkEnd w:id="70"/>
    <w:bookmarkStart w:name="z72" w:id="71"/>
    <w:p>
      <w:pPr>
        <w:spacing w:after="0"/>
        <w:ind w:left="0"/>
        <w:jc w:val="both"/>
      </w:pPr>
      <w:r>
        <w:rPr>
          <w:rFonts w:ascii="Times New Roman"/>
          <w:b w:val="false"/>
          <w:i w:val="false"/>
          <w:color w:val="000000"/>
          <w:sz w:val="28"/>
        </w:rPr>
        <w:t>
      Ресей Федерациясы үшін - Ресей Федерациясының Үкіметі Төрағасының Бірінші орынбасары И.И.Шувалов</w:t>
      </w:r>
    </w:p>
    <w:bookmarkEnd w:id="71"/>
    <w:bookmarkStart w:name="z73" w:id="72"/>
    <w:p>
      <w:pPr>
        <w:spacing w:after="0"/>
        <w:ind w:left="0"/>
        <w:jc w:val="both"/>
      </w:pPr>
      <w:r>
        <w:rPr>
          <w:rFonts w:ascii="Times New Roman"/>
          <w:b w:val="false"/>
          <w:i w:val="false"/>
          <w:color w:val="000000"/>
          <w:sz w:val="28"/>
        </w:rPr>
        <w:t>
      қол қойған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 көшірмесінің толық және түпнұсқасы болып табылатынын куәландырамын.</w:t>
      </w:r>
    </w:p>
    <w:bookmarkEnd w:id="72"/>
    <w:bookmarkStart w:name="z74" w:id="73"/>
    <w:p>
      <w:pPr>
        <w:spacing w:after="0"/>
        <w:ind w:left="0"/>
        <w:jc w:val="both"/>
      </w:pPr>
      <w:r>
        <w:rPr>
          <w:rFonts w:ascii="Times New Roman"/>
          <w:b w:val="false"/>
          <w:i w:val="false"/>
          <w:color w:val="000000"/>
          <w:sz w:val="28"/>
        </w:rPr>
        <w:t>
      Түпнұсқа данасы Кеден одағының Комиссиясында сақталуда.</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Барлығы тігілген, қолымен</w:t>
            </w:r>
            <w:r>
              <w:br/>
            </w:r>
            <w:r>
              <w:rPr>
                <w:rFonts w:ascii="Times New Roman"/>
                <w:b w:val="false"/>
                <w:i w:val="false"/>
                <w:color w:val="000000"/>
                <w:sz w:val="20"/>
              </w:rPr>
              <w:t>және мөрмен бекітілген</w:t>
            </w:r>
            <w:r>
              <w:br/>
            </w:r>
            <w:r>
              <w:rPr>
                <w:rFonts w:ascii="Times New Roman"/>
                <w:b w:val="false"/>
                <w:i w:val="false"/>
                <w:color w:val="000000"/>
                <w:sz w:val="20"/>
              </w:rPr>
              <w:t>5 парақта.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комиссиясы</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Хатшылығының Құқықтық</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 директорының орынбасары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Халимов</w:t>
            </w:r>
          </w:p>
        </w:tc>
      </w:tr>
    </w:tbl>
    <w:p>
      <w:pPr>
        <w:spacing w:after="0"/>
        <w:ind w:left="0"/>
        <w:jc w:val="left"/>
      </w:pP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2011 жылғы 22 маусымда Мәскеу қаласында қол қойылған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келісімнің қазақ тіліне аудармасы дұрыс екендігін растаймын.</w:t>
      </w:r>
    </w:p>
    <w:bookmarkEnd w:id="74"/>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министрлігі Мемлекеттік</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дамыту және редакциялау</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Басқармасының бастығы</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Б.Ахметжанова</w:t>
            </w:r>
          </w:p>
        </w:tc>
      </w:tr>
    </w:tbl>
    <w:p>
      <w:pPr>
        <w:spacing w:after="0"/>
        <w:ind w:left="0"/>
        <w:jc w:val="left"/>
      </w:pP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2011 жылғы 22 маусымда Мәскеу қаласында қол қойылған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келісімнің куәландырылған көшірмесінің куәландырылған көшірмесі екендігін растаймын.</w:t>
      </w:r>
    </w:p>
    <w:bookmarkEnd w:id="7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департаментінің кеңесшісі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Мәшіков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