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d786" w14:textId="ab1d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ғарыш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6 қаңтардағы № 529-IV Заңы</w:t>
      </w:r>
    </w:p>
    <w:p>
      <w:pPr>
        <w:spacing w:after="0"/>
        <w:ind w:left="0"/>
        <w:jc w:val="both"/>
      </w:pPr>
      <w:r>
        <w:rPr>
          <w:rFonts w:ascii="Times New Roman"/>
          <w:b w:val="false"/>
          <w:i w:val="false"/>
          <w:color w:val="000000"/>
          <w:sz w:val="28"/>
        </w:rPr>
        <w:t>БАСПАСӨЗ РЕЛИЗІ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Кеңесiнің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118-баптың</w:t>
      </w:r>
      <w:r>
        <w:rPr>
          <w:rFonts w:ascii="Times New Roman"/>
          <w:b w:val="false"/>
          <w:i w:val="false"/>
          <w:color w:val="000000"/>
          <w:sz w:val="28"/>
        </w:rPr>
        <w:t xml:space="preserve"> 7-тармағы:</w:t>
      </w:r>
      <w:r>
        <w:br/>
      </w:r>
      <w:r>
        <w:rPr>
          <w:rFonts w:ascii="Times New Roman"/>
          <w:b w:val="false"/>
          <w:i w:val="false"/>
          <w:color w:val="000000"/>
          <w:sz w:val="28"/>
        </w:rPr>
        <w:t>
</w:t>
      </w:r>
      <w:r>
        <w:rPr>
          <w:rFonts w:ascii="Times New Roman"/>
          <w:b w:val="false"/>
          <w:i w:val="false"/>
          <w:color w:val="000000"/>
          <w:sz w:val="28"/>
        </w:rPr>
        <w:t>
      «өзен-теңіз» жүзу кемелерін» деген сөздерден кейін «, ғарыш объектілерін»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«ішкі су көлігі» деген сөздерден кейін «, ғарыш қызметі» деген сөздермен толықтырылсын.</w:t>
      </w:r>
    </w:p>
    <w:bookmarkEnd w:id="0"/>
    <w:bookmarkStart w:name="z6" w:id="1"/>
    <w:p>
      <w:pPr>
        <w:spacing w:after="0"/>
        <w:ind w:left="0"/>
        <w:jc w:val="both"/>
      </w:pPr>
      <w:r>
        <w:rPr>
          <w:rFonts w:ascii="Times New Roman"/>
          <w:b w:val="false"/>
          <w:i w:val="false"/>
          <w:color w:val="000000"/>
          <w:sz w:val="28"/>
        </w:rPr>
        <w:t>
      2. 1997 жылғы 16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2011 жылғы 16 қарашада «Егемен Қазақстан» және 2011 жылғы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1) мазмұны мынадай мазмұндағы екі жүз сексен сегізінші абзацпен толықтырылсын:</w:t>
      </w:r>
      <w:r>
        <w:br/>
      </w:r>
      <w:r>
        <w:rPr>
          <w:rFonts w:ascii="Times New Roman"/>
          <w:b w:val="false"/>
          <w:i w:val="false"/>
          <w:color w:val="000000"/>
          <w:sz w:val="28"/>
        </w:rPr>
        <w:t>
</w:t>
      </w:r>
      <w:r>
        <w:rPr>
          <w:rFonts w:ascii="Times New Roman"/>
          <w:b w:val="false"/>
          <w:i w:val="false"/>
          <w:color w:val="000000"/>
          <w:sz w:val="28"/>
        </w:rPr>
        <w:t>
      «246-1-бап. Ғарыш қызметін жүзеге асыру кезінде қауіпсіздік қағидаларын бұзу»;</w:t>
      </w:r>
    </w:p>
    <w:bookmarkEnd w:id="2"/>
    <w:bookmarkStart w:name="z9" w:id="3"/>
    <w:p>
      <w:pPr>
        <w:spacing w:after="0"/>
        <w:ind w:left="0"/>
        <w:jc w:val="both"/>
      </w:pPr>
      <w:r>
        <w:rPr>
          <w:rFonts w:ascii="Times New Roman"/>
          <w:b w:val="false"/>
          <w:i w:val="false"/>
          <w:color w:val="000000"/>
          <w:sz w:val="28"/>
        </w:rPr>
        <w:t>
      2) мынадай мазмұндағы 246-1-баппен толықтырылсын:</w:t>
      </w:r>
    </w:p>
    <w:bookmarkEnd w:id="3"/>
    <w:bookmarkStart w:name="z10" w:id="4"/>
    <w:p>
      <w:pPr>
        <w:spacing w:after="0"/>
        <w:ind w:left="0"/>
        <w:jc w:val="both"/>
      </w:pPr>
      <w:r>
        <w:rPr>
          <w:rFonts w:ascii="Times New Roman"/>
          <w:b w:val="false"/>
          <w:i w:val="false"/>
          <w:color w:val="000000"/>
          <w:sz w:val="28"/>
        </w:rPr>
        <w:t>
      «246-1-бап. Ғарыш қызметін жүзеге асыру кезінде қауіпсіздік</w:t>
      </w:r>
      <w:r>
        <w:br/>
      </w:r>
      <w:r>
        <w:rPr>
          <w:rFonts w:ascii="Times New Roman"/>
          <w:b w:val="false"/>
          <w:i w:val="false"/>
          <w:color w:val="000000"/>
          <w:sz w:val="28"/>
        </w:rPr>
        <w:t>
                  қағидаларын бұзу</w:t>
      </w:r>
    </w:p>
    <w:bookmarkEnd w:id="4"/>
    <w:bookmarkStart w:name="z11" w:id="5"/>
    <w:p>
      <w:pPr>
        <w:spacing w:after="0"/>
        <w:ind w:left="0"/>
        <w:jc w:val="both"/>
      </w:pPr>
      <w:r>
        <w:rPr>
          <w:rFonts w:ascii="Times New Roman"/>
          <w:b w:val="false"/>
          <w:i w:val="false"/>
          <w:color w:val="000000"/>
          <w:sz w:val="28"/>
        </w:rPr>
        <w:t>
      1. Ғарыш қызметін жүзеге асыру кезінде қауіпсіздік қағидаларын бұзу, егер бұл абайсызда адамның денсаулығына ауыр немесе орташа ауырлықтағы зиян келтiруге әкеп соқса, -</w:t>
      </w:r>
      <w:r>
        <w:br/>
      </w:r>
      <w:r>
        <w:rPr>
          <w:rFonts w:ascii="Times New Roman"/>
          <w:b w:val="false"/>
          <w:i w:val="false"/>
          <w:color w:val="000000"/>
          <w:sz w:val="28"/>
        </w:rPr>
        <w:t>
      айлық есептік көрсеткіштің бес жүзден бір мыңға дейінгі мөлшерінде немесе сотталған адамның бес айдан он айға дейінгі кезеңдегі жалақысының немесе өзге табысының мөлшерінде айыппұл салуға не екі жылға дейінгі мерзімге түзеу жұмыстарына, не үш жылға дейінгі мерзімге белгілі бір лауазымдарды атқару немесе белгілі бір қызметпен айналысу құқығынан айыра отырып немесе онсыз үш жылға дейінгі мерзімге бас бостандығын шектеуге, не нақ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Абайсызда адам өліміне немесе өзге де ауыр зардаптарға әкеп соққан нақ сол әрекет -</w:t>
      </w:r>
      <w:r>
        <w:br/>
      </w:r>
      <w:r>
        <w:rPr>
          <w:rFonts w:ascii="Times New Roman"/>
          <w:b w:val="false"/>
          <w:i w:val="false"/>
          <w:color w:val="000000"/>
          <w:sz w:val="28"/>
        </w:rPr>
        <w:t>
</w:t>
      </w:r>
      <w:r>
        <w:rPr>
          <w:rFonts w:ascii="Times New Roman"/>
          <w:b w:val="false"/>
          <w:i w:val="false"/>
          <w:color w:val="000000"/>
          <w:sz w:val="28"/>
        </w:rPr>
        <w:t>
      үш жылға дейінгі мерзімге белгілі бір лауазымдарды атқару немесе белгілі бір қызметпен айналысу құқығынан айыра отырып немесе онсыз алты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көзделген, абайсызда екі немесе одан да көп адамның өліміне әкеп соққан әрекет -</w:t>
      </w:r>
      <w:r>
        <w:br/>
      </w:r>
      <w:r>
        <w:rPr>
          <w:rFonts w:ascii="Times New Roman"/>
          <w:b w:val="false"/>
          <w:i w:val="false"/>
          <w:color w:val="000000"/>
          <w:sz w:val="28"/>
        </w:rPr>
        <w:t>
</w:t>
      </w:r>
      <w:r>
        <w:rPr>
          <w:rFonts w:ascii="Times New Roman"/>
          <w:b w:val="false"/>
          <w:i w:val="false"/>
          <w:color w:val="000000"/>
          <w:sz w:val="28"/>
        </w:rPr>
        <w:t>
      үш жылға дейінгі мерзімге белгілі бір лауазымдарды атқару немесе белгілі қызметпен айналысу құқығынан айыра отырып немесе онсыз үш жылдан сегіз жылға дейінгі мерзімге бас бостандығынан айыруға жазаланады.».</w:t>
      </w:r>
    </w:p>
    <w:bookmarkEnd w:id="5"/>
    <w:bookmarkStart w:name="z15" w:id="6"/>
    <w:p>
      <w:pPr>
        <w:spacing w:after="0"/>
        <w:ind w:left="0"/>
        <w:jc w:val="both"/>
      </w:pPr>
      <w:r>
        <w:rPr>
          <w:rFonts w:ascii="Times New Roman"/>
          <w:b w:val="false"/>
          <w:i w:val="false"/>
          <w:color w:val="000000"/>
          <w:sz w:val="28"/>
        </w:rPr>
        <w:t>
      3. 1997 жылғы 13 желтоқсандағы Қазақстан Республикасының </w:t>
      </w:r>
      <w:r>
        <w:rPr>
          <w:rFonts w:ascii="Times New Roman"/>
          <w:b w:val="false"/>
          <w:i w:val="false"/>
          <w:color w:val="000000"/>
          <w:sz w:val="28"/>
        </w:rPr>
        <w:t>Қылмыстық іс жүргізу 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2011 жылғы 16 қарашада «Егемен Қазақстан» және 2011 жылғы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192-баптың</w:t>
      </w:r>
      <w:r>
        <w:rPr>
          <w:rFonts w:ascii="Times New Roman"/>
          <w:b w:val="false"/>
          <w:i w:val="false"/>
          <w:color w:val="000000"/>
          <w:sz w:val="28"/>
        </w:rPr>
        <w:t xml:space="preserve"> екінші бөлігіндегі «246-баптарында» деген сөздер «246, 246-1-баптарында» деген сөздермен ауыстырылсын.</w:t>
      </w:r>
    </w:p>
    <w:bookmarkEnd w:id="6"/>
    <w:bookmarkStart w:name="z17" w:id="7"/>
    <w:p>
      <w:pPr>
        <w:spacing w:after="0"/>
        <w:ind w:left="0"/>
        <w:jc w:val="both"/>
      </w:pPr>
      <w:r>
        <w:rPr>
          <w:rFonts w:ascii="Times New Roman"/>
          <w:b w:val="false"/>
          <w:i w:val="false"/>
          <w:color w:val="000000"/>
          <w:sz w:val="28"/>
        </w:rPr>
        <w:t>
      4.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16 қарашада «Егемен Қазақстан» және 2011 жылғы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
    <w:bookmarkStart w:name="z18" w:id="8"/>
    <w:p>
      <w:pPr>
        <w:spacing w:after="0"/>
        <w:ind w:left="0"/>
        <w:jc w:val="both"/>
      </w:pPr>
      <w:r>
        <w:rPr>
          <w:rFonts w:ascii="Times New Roman"/>
          <w:b w:val="false"/>
          <w:i w:val="false"/>
          <w:color w:val="000000"/>
          <w:sz w:val="28"/>
        </w:rPr>
        <w:t>
      1) мазмұны мынадай мазмұндағы үш жүз елу алтыншы, үш жүз елу жетінші және үш жүз елу сегізінші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«17-1-тарау. Ғарыш қызметі саласындағы әкімшілік құқық бұзушылықтар</w:t>
      </w:r>
      <w:r>
        <w:br/>
      </w:r>
      <w:r>
        <w:rPr>
          <w:rFonts w:ascii="Times New Roman"/>
          <w:b w:val="false"/>
          <w:i w:val="false"/>
          <w:color w:val="000000"/>
          <w:sz w:val="28"/>
        </w:rPr>
        <w:t>
</w:t>
      </w:r>
      <w:r>
        <w:rPr>
          <w:rFonts w:ascii="Times New Roman"/>
          <w:b w:val="false"/>
          <w:i w:val="false"/>
          <w:color w:val="000000"/>
          <w:sz w:val="28"/>
        </w:rPr>
        <w:t>
      230-1-бап. Қазақстан Республикасының ғарыш қызметі саласындағы заңнамасын бұзу</w:t>
      </w:r>
      <w:r>
        <w:br/>
      </w:r>
      <w:r>
        <w:rPr>
          <w:rFonts w:ascii="Times New Roman"/>
          <w:b w:val="false"/>
          <w:i w:val="false"/>
          <w:color w:val="000000"/>
          <w:sz w:val="28"/>
        </w:rPr>
        <w:t>
</w:t>
      </w:r>
      <w:r>
        <w:rPr>
          <w:rFonts w:ascii="Times New Roman"/>
          <w:b w:val="false"/>
          <w:i w:val="false"/>
          <w:color w:val="000000"/>
          <w:sz w:val="28"/>
        </w:rPr>
        <w:t>
      230-2-бап. Ғарыш қызметін жүзеге асыру кезінде қауіпсіздік қағидаларын бұзу»;</w:t>
      </w:r>
    </w:p>
    <w:bookmarkEnd w:id="8"/>
    <w:bookmarkStart w:name="z22" w:id="9"/>
    <w:p>
      <w:pPr>
        <w:spacing w:after="0"/>
        <w:ind w:left="0"/>
        <w:jc w:val="both"/>
      </w:pPr>
      <w:r>
        <w:rPr>
          <w:rFonts w:ascii="Times New Roman"/>
          <w:b w:val="false"/>
          <w:i w:val="false"/>
          <w:color w:val="000000"/>
          <w:sz w:val="28"/>
        </w:rPr>
        <w:t>
      2) мынадай мазмұндағы 17-1-тараумен толықтырылсын:</w:t>
      </w:r>
    </w:p>
    <w:bookmarkEnd w:id="9"/>
    <w:bookmarkStart w:name="z23" w:id="10"/>
    <w:p>
      <w:pPr>
        <w:spacing w:after="0"/>
        <w:ind w:left="0"/>
        <w:jc w:val="both"/>
      </w:pPr>
      <w:r>
        <w:rPr>
          <w:rFonts w:ascii="Times New Roman"/>
          <w:b w:val="false"/>
          <w:i w:val="false"/>
          <w:color w:val="000000"/>
          <w:sz w:val="28"/>
        </w:rPr>
        <w:t>
      «17-1-тарау. Ғарыш қызметі саласындағы әкімшілік құқық бұзушылықтар</w:t>
      </w:r>
    </w:p>
    <w:bookmarkEnd w:id="10"/>
    <w:p>
      <w:pPr>
        <w:spacing w:after="0"/>
        <w:ind w:left="0"/>
        <w:jc w:val="both"/>
      </w:pPr>
      <w:r>
        <w:rPr>
          <w:rFonts w:ascii="Times New Roman"/>
          <w:b w:val="false"/>
          <w:i w:val="false"/>
          <w:color w:val="000000"/>
          <w:sz w:val="28"/>
        </w:rPr>
        <w:t>      230-1-бап. Қазақстан Республикасының ғарыш қызметі саласындағы</w:t>
      </w:r>
      <w:r>
        <w:br/>
      </w:r>
      <w:r>
        <w:rPr>
          <w:rFonts w:ascii="Times New Roman"/>
          <w:b w:val="false"/>
          <w:i w:val="false"/>
          <w:color w:val="000000"/>
          <w:sz w:val="28"/>
        </w:rPr>
        <w:t>
                 заңнамасын бұзу</w:t>
      </w:r>
    </w:p>
    <w:bookmarkStart w:name="z24" w:id="11"/>
    <w:p>
      <w:pPr>
        <w:spacing w:after="0"/>
        <w:ind w:left="0"/>
        <w:jc w:val="both"/>
      </w:pPr>
      <w:r>
        <w:rPr>
          <w:rFonts w:ascii="Times New Roman"/>
          <w:b w:val="false"/>
          <w:i w:val="false"/>
          <w:color w:val="000000"/>
          <w:sz w:val="28"/>
        </w:rPr>
        <w:t>
      1. Қазақстан Республикасының ғарыш қызметі саласындағы заңнамасын:</w:t>
      </w:r>
      <w:r>
        <w:br/>
      </w:r>
      <w:r>
        <w:rPr>
          <w:rFonts w:ascii="Times New Roman"/>
          <w:b w:val="false"/>
          <w:i w:val="false"/>
          <w:color w:val="000000"/>
          <w:sz w:val="28"/>
        </w:rPr>
        <w:t>
</w:t>
      </w:r>
      <w:r>
        <w:rPr>
          <w:rFonts w:ascii="Times New Roman"/>
          <w:b w:val="false"/>
          <w:i w:val="false"/>
          <w:color w:val="000000"/>
          <w:sz w:val="28"/>
        </w:rPr>
        <w:t>
      1) ғарыш қызметі саласындағы салалық сараптаманың оң қорытындысы жоқ ғарыш қызметі саласындағы жобаны іске асыру;</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ғарыш объектісін ұшыру туралы оң шешімінсіз ғарыш объектісін Қазақстан Республикасының аумағынан ұшыру, сондай-ақ оны ғарыш қызметіне қазақстандық қатысушы жүзеге асырған жағдайда, одан тыс жерде ұшыру;</w:t>
      </w:r>
      <w:r>
        <w:br/>
      </w:r>
      <w:r>
        <w:rPr>
          <w:rFonts w:ascii="Times New Roman"/>
          <w:b w:val="false"/>
          <w:i w:val="false"/>
          <w:color w:val="000000"/>
          <w:sz w:val="28"/>
        </w:rPr>
        <w:t>
</w:t>
      </w:r>
      <w:r>
        <w:rPr>
          <w:rFonts w:ascii="Times New Roman"/>
          <w:b w:val="false"/>
          <w:i w:val="false"/>
          <w:color w:val="000000"/>
          <w:sz w:val="28"/>
        </w:rPr>
        <w:t>
      3) ғарыш объектісін мемлекеттік тіркеуден жалтару түрінде жасалған бұзу –</w:t>
      </w:r>
      <w:r>
        <w:br/>
      </w:r>
      <w:r>
        <w:rPr>
          <w:rFonts w:ascii="Times New Roman"/>
          <w:b w:val="false"/>
          <w:i w:val="false"/>
          <w:color w:val="000000"/>
          <w:sz w:val="28"/>
        </w:rPr>
        <w:t>
      ғарыш кеңістігін пайдалану аясындағы қызметті жүзеге асыру құқығына арналған лицензияның қолданылуын алты айға тоқтата тұрып немесе онсыз, жеке тұлғаларға айлық есептік көрсеткіштің отыздан елуге дейінгі мөлшерінде, лауазымды адамдарға, дара кәсіпкерлерге – елуден жүзге дейінгі мөлшерінде, шағын немесе орта кәсіпкерлік субъектілері болып табылатын заңды тұлғаларға – жүзден үш жүзге дейінгі мөлшерінде, ірі кәсіпкерлік субъектілері болып табылатын заңды тұлғаларға – үш жүзден бес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(әрекетсіздік) –</w:t>
      </w:r>
      <w:r>
        <w:br/>
      </w:r>
      <w:r>
        <w:rPr>
          <w:rFonts w:ascii="Times New Roman"/>
          <w:b w:val="false"/>
          <w:i w:val="false"/>
          <w:color w:val="000000"/>
          <w:sz w:val="28"/>
        </w:rPr>
        <w:t>
      лицензиядан айыруға әкеп соғады.</w:t>
      </w:r>
    </w:p>
    <w:bookmarkEnd w:id="11"/>
    <w:bookmarkStart w:name="z29" w:id="12"/>
    <w:p>
      <w:pPr>
        <w:spacing w:after="0"/>
        <w:ind w:left="0"/>
        <w:jc w:val="both"/>
      </w:pPr>
      <w:r>
        <w:rPr>
          <w:rFonts w:ascii="Times New Roman"/>
          <w:b w:val="false"/>
          <w:i w:val="false"/>
          <w:color w:val="000000"/>
          <w:sz w:val="28"/>
        </w:rPr>
        <w:t>
      230-2-бап. Ғарыш қызметін жүзеге асыру кезінде қауіпсіздік</w:t>
      </w:r>
      <w:r>
        <w:br/>
      </w:r>
      <w:r>
        <w:rPr>
          <w:rFonts w:ascii="Times New Roman"/>
          <w:b w:val="false"/>
          <w:i w:val="false"/>
          <w:color w:val="000000"/>
          <w:sz w:val="28"/>
        </w:rPr>
        <w:t>
                 қағидаларын бұзу</w:t>
      </w:r>
    </w:p>
    <w:bookmarkEnd w:id="12"/>
    <w:bookmarkStart w:name="z30" w:id="13"/>
    <w:p>
      <w:pPr>
        <w:spacing w:after="0"/>
        <w:ind w:left="0"/>
        <w:jc w:val="both"/>
      </w:pPr>
      <w:r>
        <w:rPr>
          <w:rFonts w:ascii="Times New Roman"/>
          <w:b w:val="false"/>
          <w:i w:val="false"/>
          <w:color w:val="000000"/>
          <w:sz w:val="28"/>
        </w:rPr>
        <w:t>
      1. Ғарыш қызметін жүзеге асыру кезінде қауіпсіздік қағидаларын бұзу, егер бұл іс-әрекетте қылмыстық жаза қолданылатын әрекет белгілері болмаса,</w:t>
      </w:r>
      <w:r>
        <w:br/>
      </w:r>
      <w:r>
        <w:rPr>
          <w:rFonts w:ascii="Times New Roman"/>
          <w:b w:val="false"/>
          <w:i w:val="false"/>
          <w:color w:val="000000"/>
          <w:sz w:val="28"/>
        </w:rPr>
        <w:t>
</w:t>
      </w:r>
      <w:r>
        <w:rPr>
          <w:rFonts w:ascii="Times New Roman"/>
          <w:b w:val="false"/>
          <w:i w:val="false"/>
          <w:color w:val="000000"/>
          <w:sz w:val="28"/>
        </w:rPr>
        <w:t>
      - ғарыш кеңістігін пайдалану аясындағы қызметті жүзеге асыру құқығына арналған лицензияның қолданылуын алты айға тоқтата тұрып немесе онсыз, жеке тұлғаларға айлық есептік көрсеткіштің оннан отызға дейінгі мөлшерінде, лауазымды адамдарға, дара кәсіпкерлерге, шағын немесе орта кәсіпкерлік субъектілері болып табылатын заңды тұлғаларға – отыздан елуге дейінгі мөлшерінде, ірі кәсіпкерлік субъектілері болып табылатын заңды тұлғаларға – елуден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жауаптылыққа тартуға әкеп соққан бұзушылықтарды ғарыш кеңістігін пайдалану аясындағы қызметті жүзеге асыру құқығына арналған лицензияның қолданылуын тоқтата тұру мерзімі аяқталғаннан кейін жоймау -</w:t>
      </w:r>
      <w:r>
        <w:br/>
      </w:r>
      <w:r>
        <w:rPr>
          <w:rFonts w:ascii="Times New Roman"/>
          <w:b w:val="false"/>
          <w:i w:val="false"/>
          <w:color w:val="000000"/>
          <w:sz w:val="28"/>
        </w:rPr>
        <w:t>
</w:t>
      </w:r>
      <w:r>
        <w:rPr>
          <w:rFonts w:ascii="Times New Roman"/>
          <w:b w:val="false"/>
          <w:i w:val="false"/>
          <w:color w:val="000000"/>
          <w:sz w:val="28"/>
        </w:rPr>
        <w:t>
      лицензиядан айыруға әкеп соғады.»;</w:t>
      </w:r>
    </w:p>
    <w:bookmarkEnd w:id="13"/>
    <w:bookmarkStart w:name="z34" w:id="14"/>
    <w:p>
      <w:pPr>
        <w:spacing w:after="0"/>
        <w:ind w:left="0"/>
        <w:jc w:val="both"/>
      </w:pPr>
      <w:r>
        <w:rPr>
          <w:rFonts w:ascii="Times New Roman"/>
          <w:b w:val="false"/>
          <w:i w:val="false"/>
          <w:color w:val="000000"/>
          <w:sz w:val="28"/>
        </w:rPr>
        <w:t>
      3) </w:t>
      </w:r>
      <w:r>
        <w:rPr>
          <w:rFonts w:ascii="Times New Roman"/>
          <w:b w:val="false"/>
          <w:i w:val="false"/>
          <w:color w:val="000000"/>
          <w:sz w:val="28"/>
        </w:rPr>
        <w:t>541-баптың</w:t>
      </w:r>
      <w:r>
        <w:rPr>
          <w:rFonts w:ascii="Times New Roman"/>
          <w:b w:val="false"/>
          <w:i w:val="false"/>
          <w:color w:val="000000"/>
          <w:sz w:val="28"/>
        </w:rPr>
        <w:t xml:space="preserve"> бірінші бөлігі «222-229,» деген цифрлардан кейін «230-1, 230-2,» деген цифрлармен толықтырылсын;</w:t>
      </w:r>
    </w:p>
    <w:bookmarkEnd w:id="14"/>
    <w:bookmarkStart w:name="z60" w:id="15"/>
    <w:p>
      <w:pPr>
        <w:spacing w:after="0"/>
        <w:ind w:left="0"/>
        <w:jc w:val="both"/>
      </w:pPr>
      <w:r>
        <w:rPr>
          <w:rFonts w:ascii="Times New Roman"/>
          <w:b w:val="false"/>
          <w:i w:val="false"/>
          <w:color w:val="000000"/>
          <w:sz w:val="28"/>
        </w:rPr>
        <w:t>
      4) </w:t>
      </w:r>
      <w:r>
        <w:rPr>
          <w:rFonts w:ascii="Times New Roman"/>
          <w:b w:val="false"/>
          <w:i w:val="false"/>
          <w:color w:val="000000"/>
          <w:sz w:val="28"/>
        </w:rPr>
        <w:t>636-баптың</w:t>
      </w:r>
      <w:r>
        <w:rPr>
          <w:rFonts w:ascii="Times New Roman"/>
          <w:b w:val="false"/>
          <w:i w:val="false"/>
          <w:color w:val="000000"/>
          <w:sz w:val="28"/>
        </w:rPr>
        <w:t xml:space="preserve"> бірінші бөлігі 1) тармақшасының алпысыншы абзацындағы «органдарының (163-6, 349-баптар) уәкілеттік берілген лауазымды адамдарының құқығы бар.» деген сөздер «органдарының (163-6, 349-баптар);» деген сөздермен ауыстырылып, мынадай мазмұндағы алпыс бірінші абзацпен толықтырылсын:</w:t>
      </w:r>
      <w:r>
        <w:br/>
      </w:r>
      <w:r>
        <w:rPr>
          <w:rFonts w:ascii="Times New Roman"/>
          <w:b w:val="false"/>
          <w:i w:val="false"/>
          <w:color w:val="000000"/>
          <w:sz w:val="28"/>
        </w:rPr>
        <w:t>
      «ғарыш қызметі саласындағы уәкілетті органның (230-1, 230-2-баптар) уәкілеттік берілген лауазымды адамдарының құқығы бар.».</w:t>
      </w:r>
    </w:p>
    <w:bookmarkEnd w:id="15"/>
    <w:bookmarkStart w:name="z35" w:id="16"/>
    <w:p>
      <w:pPr>
        <w:spacing w:after="0"/>
        <w:ind w:left="0"/>
        <w:jc w:val="both"/>
      </w:pPr>
      <w:r>
        <w:rPr>
          <w:rFonts w:ascii="Times New Roman"/>
          <w:b w:val="false"/>
          <w:i w:val="false"/>
          <w:color w:val="000000"/>
          <w:sz w:val="28"/>
        </w:rPr>
        <w:t>
      5.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w:t>
      </w:r>
    </w:p>
    <w:bookmarkEnd w:id="16"/>
    <w:bookmarkStart w:name="z36" w:id="17"/>
    <w:p>
      <w:pPr>
        <w:spacing w:after="0"/>
        <w:ind w:left="0"/>
        <w:jc w:val="both"/>
      </w:pP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жүз жиырма тоғызыншы абзацтағы «қорғаныс жері және ауыл шаруашылығынан өзге мақсатқа арналған» деген сөздер «ғарыш қызметі, қорғаныс мұқтажына арналған жер және ауыл шаруашылығына арналмаған өзге 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жүз отызыншы абзацтағы «және ауыл шаруашылығынан өзге мақсатқа арналған» деген сөздер «, ғарыш қызметі мұқтажына арналған және ауыл шаруашылығына арналмаған өзге 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жүз отыз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
      «119-1-бап. Ғарыш қызметі мұқтажына арналған жер»;</w:t>
      </w:r>
    </w:p>
    <w:bookmarkEnd w:id="17"/>
    <w:bookmarkStart w:name="z41" w:id="18"/>
    <w:p>
      <w:pPr>
        <w:spacing w:after="0"/>
        <w:ind w:left="0"/>
        <w:jc w:val="both"/>
      </w:pPr>
      <w:r>
        <w:rPr>
          <w:rFonts w:ascii="Times New Roman"/>
          <w:b w:val="false"/>
          <w:i w:val="false"/>
          <w:color w:val="000000"/>
          <w:sz w:val="28"/>
        </w:rPr>
        <w:t>
      2) </w:t>
      </w:r>
      <w:r>
        <w:rPr>
          <w:rFonts w:ascii="Times New Roman"/>
          <w:b w:val="false"/>
          <w:i w:val="false"/>
          <w:color w:val="000000"/>
          <w:sz w:val="28"/>
        </w:rPr>
        <w:t>1-баптың</w:t>
      </w:r>
      <w:r>
        <w:rPr>
          <w:rFonts w:ascii="Times New Roman"/>
          <w:b w:val="false"/>
          <w:i w:val="false"/>
          <w:color w:val="000000"/>
          <w:sz w:val="28"/>
        </w:rPr>
        <w:t xml:space="preserve"> 1-тармағының 3) тармақшасындағы «қорғаныс жері және өзге де ауыл шаруашылығы мақсатына арналмаған» деген сөздер «ғарыш қызметі, қорғаныс мұқтажына арналған жер және ауыл шаруашылығына арналмаған өзге де» деген сөздермен ауыстырылсын;</w:t>
      </w:r>
    </w:p>
    <w:bookmarkEnd w:id="18"/>
    <w:bookmarkStart w:name="z42" w:id="19"/>
    <w:p>
      <w:pPr>
        <w:spacing w:after="0"/>
        <w:ind w:left="0"/>
        <w:jc w:val="both"/>
      </w:pPr>
      <w:r>
        <w:rPr>
          <w:rFonts w:ascii="Times New Roman"/>
          <w:b w:val="false"/>
          <w:i w:val="false"/>
          <w:color w:val="000000"/>
          <w:sz w:val="28"/>
        </w:rPr>
        <w:t>
      3) </w:t>
      </w:r>
      <w:r>
        <w:rPr>
          <w:rFonts w:ascii="Times New Roman"/>
          <w:b w:val="false"/>
          <w:i w:val="false"/>
          <w:color w:val="000000"/>
          <w:sz w:val="28"/>
        </w:rPr>
        <w:t>12-тараудың</w:t>
      </w:r>
      <w:r>
        <w:rPr>
          <w:rFonts w:ascii="Times New Roman"/>
          <w:b w:val="false"/>
          <w:i w:val="false"/>
          <w:color w:val="000000"/>
          <w:sz w:val="28"/>
        </w:rPr>
        <w:t xml:space="preserve"> тақырыбындағы «қорғаныс жері және ауыл шаруашылығынан өзге мақсатқа арналған» деген сөздер «ғарыш қызметі, қорғаныс мұқтажына арналған жер және ауыл шаруашылығына арналмаған өзге де» деген сөздермен ауыстырылсын;</w:t>
      </w:r>
    </w:p>
    <w:bookmarkEnd w:id="19"/>
    <w:bookmarkStart w:name="z43" w:id="20"/>
    <w:p>
      <w:pPr>
        <w:spacing w:after="0"/>
        <w:ind w:left="0"/>
        <w:jc w:val="both"/>
      </w:pPr>
      <w:r>
        <w:rPr>
          <w:rFonts w:ascii="Times New Roman"/>
          <w:b w:val="false"/>
          <w:i w:val="false"/>
          <w:color w:val="000000"/>
          <w:sz w:val="28"/>
        </w:rPr>
        <w:t>
      4) </w:t>
      </w:r>
      <w:r>
        <w:rPr>
          <w:rFonts w:ascii="Times New Roman"/>
          <w:b w:val="false"/>
          <w:i w:val="false"/>
          <w:color w:val="000000"/>
          <w:sz w:val="28"/>
        </w:rPr>
        <w:t>111-баптың</w:t>
      </w:r>
      <w:r>
        <w:rPr>
          <w:rFonts w:ascii="Times New Roman"/>
          <w:b w:val="false"/>
          <w:i w:val="false"/>
          <w:color w:val="000000"/>
          <w:sz w:val="28"/>
        </w:rPr>
        <w:t xml:space="preserve"> тақырыбындағы, 1 және 2-тармақтарындағы «және ауыл шаруашылығынан өзге мақсатқа арналған» деген сөздер «, ғарыш қызметі мұқтажына арналған және ауыл шаруашылығына арналмаған өзге де» деген сөздермен ауыстырылсын;</w:t>
      </w:r>
    </w:p>
    <w:bookmarkEnd w:id="20"/>
    <w:bookmarkStart w:name="z44" w:id="21"/>
    <w:p>
      <w:pPr>
        <w:spacing w:after="0"/>
        <w:ind w:left="0"/>
        <w:jc w:val="both"/>
      </w:pPr>
      <w:r>
        <w:rPr>
          <w:rFonts w:ascii="Times New Roman"/>
          <w:b w:val="false"/>
          <w:i w:val="false"/>
          <w:color w:val="000000"/>
          <w:sz w:val="28"/>
        </w:rPr>
        <w:t>
      5) мынадай мазмұндағы 119-1-баппен толықтырылсын:</w:t>
      </w:r>
    </w:p>
    <w:bookmarkEnd w:id="21"/>
    <w:bookmarkStart w:name="z45" w:id="22"/>
    <w:p>
      <w:pPr>
        <w:spacing w:after="0"/>
        <w:ind w:left="0"/>
        <w:jc w:val="both"/>
      </w:pPr>
      <w:r>
        <w:rPr>
          <w:rFonts w:ascii="Times New Roman"/>
          <w:b w:val="false"/>
          <w:i w:val="false"/>
          <w:color w:val="000000"/>
          <w:sz w:val="28"/>
        </w:rPr>
        <w:t>
      «119-1-бап. Ғарыш қызметі мұқтажына арналған жер</w:t>
      </w:r>
    </w:p>
    <w:bookmarkEnd w:id="22"/>
    <w:bookmarkStart w:name="z46" w:id="23"/>
    <w:p>
      <w:pPr>
        <w:spacing w:after="0"/>
        <w:ind w:left="0"/>
        <w:jc w:val="both"/>
      </w:pPr>
      <w:r>
        <w:rPr>
          <w:rFonts w:ascii="Times New Roman"/>
          <w:b w:val="false"/>
          <w:i w:val="false"/>
          <w:color w:val="000000"/>
          <w:sz w:val="28"/>
        </w:rPr>
        <w:t>
      1. Жерүсті ғарыш инфрақұрылымы объектілерін орналастыру және пайдалану үшін бөлінген жер, сондай-ақ олардың күзет аймақтары ғарыш қызметі мұқтажына арналған жерге жатады.</w:t>
      </w:r>
      <w:r>
        <w:br/>
      </w:r>
      <w:r>
        <w:rPr>
          <w:rFonts w:ascii="Times New Roman"/>
          <w:b w:val="false"/>
          <w:i w:val="false"/>
          <w:color w:val="000000"/>
          <w:sz w:val="28"/>
        </w:rPr>
        <w:t>
</w:t>
      </w:r>
      <w:r>
        <w:rPr>
          <w:rFonts w:ascii="Times New Roman"/>
          <w:b w:val="false"/>
          <w:i w:val="false"/>
          <w:color w:val="000000"/>
          <w:sz w:val="28"/>
        </w:rPr>
        <w:t>
      2. Ғарыш қызметін дамыту үшін жағдайлар жасау мақсатында ғарыш қызметі мұқтажына арналған жерді резервте қалдыру осы Кодекске сәйкес жүзеге асырылады.</w:t>
      </w:r>
      <w:r>
        <w:br/>
      </w:r>
      <w:r>
        <w:rPr>
          <w:rFonts w:ascii="Times New Roman"/>
          <w:b w:val="false"/>
          <w:i w:val="false"/>
          <w:color w:val="000000"/>
          <w:sz w:val="28"/>
        </w:rPr>
        <w:t>
</w:t>
      </w:r>
      <w:r>
        <w:rPr>
          <w:rFonts w:ascii="Times New Roman"/>
          <w:b w:val="false"/>
          <w:i w:val="false"/>
          <w:color w:val="000000"/>
          <w:sz w:val="28"/>
        </w:rPr>
        <w:t>
      3. Шектерінде аймақтарды белгілеу мақсаттарымен үйлеспейтін қызмет түрлері шектелетін немесе оларға тыйым салынатын тасымалдағыш зымырандардан бөлінетін бөлшектер құлайтын аудандарды қоспағанда, халықтың қауіпсіздігін, сондай-ақ жерүсті ғарыш инфрақұрылымы объектілерін сақтауды және қауіпсіз пайдалануды қамтамасыз ету мақсатында жерді пайдаланудың ерекше шарттарымен күзет аймақтары белгіленеді.»;</w:t>
      </w:r>
    </w:p>
    <w:bookmarkEnd w:id="23"/>
    <w:bookmarkStart w:name="z49" w:id="24"/>
    <w:p>
      <w:pPr>
        <w:spacing w:after="0"/>
        <w:ind w:left="0"/>
        <w:jc w:val="both"/>
      </w:pPr>
      <w:r>
        <w:rPr>
          <w:rFonts w:ascii="Times New Roman"/>
          <w:b w:val="false"/>
          <w:i w:val="false"/>
          <w:color w:val="000000"/>
          <w:sz w:val="28"/>
        </w:rPr>
        <w:t>
      6) </w:t>
      </w:r>
      <w:r>
        <w:rPr>
          <w:rFonts w:ascii="Times New Roman"/>
          <w:b w:val="false"/>
          <w:i w:val="false"/>
          <w:color w:val="000000"/>
          <w:sz w:val="28"/>
        </w:rPr>
        <w:t>121-баптың</w:t>
      </w:r>
      <w:r>
        <w:rPr>
          <w:rFonts w:ascii="Times New Roman"/>
          <w:b w:val="false"/>
          <w:i w:val="false"/>
          <w:color w:val="000000"/>
          <w:sz w:val="28"/>
        </w:rPr>
        <w:t xml:space="preserve"> 2-тармағы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тасымалдағыш зымырандардан бөлінетін бөлшектер құлайтын аудандарды қоспағанда, жерүсті ғарыш инфрақұрылымы объектілерінің күзет аймақтары;».</w:t>
      </w:r>
    </w:p>
    <w:bookmarkEnd w:id="24"/>
    <w:bookmarkStart w:name="z51" w:id="25"/>
    <w:p>
      <w:pPr>
        <w:spacing w:after="0"/>
        <w:ind w:left="0"/>
        <w:jc w:val="both"/>
      </w:pPr>
      <w:r>
        <w:rPr>
          <w:rFonts w:ascii="Times New Roman"/>
          <w:b w:val="false"/>
          <w:i w:val="false"/>
          <w:color w:val="000000"/>
          <w:sz w:val="28"/>
        </w:rPr>
        <w:t>
      6.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2011ж., № 2, 21, 25-құжаттар; № 4, 37-құжат; № 6, 50-құжат; № 7, 54-құжат; № 11, 102-құжат; № 13, 115-құжат; № 15, 125-құжат;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49-баптың</w:t>
      </w:r>
      <w:r>
        <w:rPr>
          <w:rFonts w:ascii="Times New Roman"/>
          <w:b w:val="false"/>
          <w:i w:val="false"/>
          <w:color w:val="000000"/>
          <w:sz w:val="28"/>
        </w:rPr>
        <w:t xml:space="preserve"> 1-тармағының 37) тармақшасындағы «баж республикалық бюджетке түсетiн салықтық түсiмдер болып табылады.» деген сөздер «баж;» деген сөзбен ауыстырылып, мынадай мазмұндағы 38) тармақшамен толықтырылсын:</w:t>
      </w:r>
      <w:r>
        <w:br/>
      </w:r>
      <w:r>
        <w:rPr>
          <w:rFonts w:ascii="Times New Roman"/>
          <w:b w:val="false"/>
          <w:i w:val="false"/>
          <w:color w:val="000000"/>
          <w:sz w:val="28"/>
        </w:rPr>
        <w:t>
</w:t>
      </w:r>
      <w:r>
        <w:rPr>
          <w:rFonts w:ascii="Times New Roman"/>
          <w:b w:val="false"/>
          <w:i w:val="false"/>
          <w:color w:val="000000"/>
          <w:sz w:val="28"/>
        </w:rPr>
        <w:t>
      «38) ғарыш объектілерін және оларға құқықтарды мемлекеттік тіркеу үшін алым республикалық бюджетке түсетiн салықтық түсiмдер болып табылады.».</w:t>
      </w:r>
    </w:p>
    <w:bookmarkEnd w:id="25"/>
    <w:bookmarkStart w:name="z54" w:id="26"/>
    <w:p>
      <w:pPr>
        <w:spacing w:after="0"/>
        <w:ind w:left="0"/>
        <w:jc w:val="both"/>
      </w:pPr>
      <w:r>
        <w:rPr>
          <w:rFonts w:ascii="Times New Roman"/>
          <w:b w:val="false"/>
          <w:i w:val="false"/>
          <w:color w:val="000000"/>
          <w:sz w:val="28"/>
        </w:rPr>
        <w:t>
      7.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6"/>
    <w:bookmarkStart w:name="z55" w:id="27"/>
    <w:p>
      <w:pPr>
        <w:spacing w:after="0"/>
        <w:ind w:left="0"/>
        <w:jc w:val="both"/>
      </w:pPr>
      <w:r>
        <w:rPr>
          <w:rFonts w:ascii="Times New Roman"/>
          <w:b w:val="false"/>
          <w:i w:val="false"/>
          <w:color w:val="000000"/>
          <w:sz w:val="28"/>
        </w:rPr>
        <w:t>
      1) </w:t>
      </w:r>
      <w:r>
        <w:rPr>
          <w:rFonts w:ascii="Times New Roman"/>
          <w:b w:val="false"/>
          <w:i w:val="false"/>
          <w:color w:val="000000"/>
          <w:sz w:val="28"/>
        </w:rPr>
        <w:t>455-баптың</w:t>
      </w:r>
      <w:r>
        <w:rPr>
          <w:rFonts w:ascii="Times New Roman"/>
          <w:b w:val="false"/>
          <w:i w:val="false"/>
          <w:color w:val="000000"/>
          <w:sz w:val="28"/>
        </w:rPr>
        <w:t xml:space="preserve"> 1) тармақшасы мынадай мазмұндағы жетінші абзацпен толықтырылсын:</w:t>
      </w:r>
      <w:r>
        <w:br/>
      </w:r>
      <w:r>
        <w:rPr>
          <w:rFonts w:ascii="Times New Roman"/>
          <w:b w:val="false"/>
          <w:i w:val="false"/>
          <w:color w:val="000000"/>
          <w:sz w:val="28"/>
        </w:rPr>
        <w:t>
</w:t>
      </w:r>
      <w:r>
        <w:rPr>
          <w:rFonts w:ascii="Times New Roman"/>
          <w:b w:val="false"/>
          <w:i w:val="false"/>
          <w:color w:val="000000"/>
          <w:sz w:val="28"/>
        </w:rPr>
        <w:t>
      «ғарыш объектілерін және оларға құқықтарды;»;</w:t>
      </w:r>
    </w:p>
    <w:bookmarkEnd w:id="27"/>
    <w:bookmarkStart w:name="z57" w:id="28"/>
    <w:p>
      <w:pPr>
        <w:spacing w:after="0"/>
        <w:ind w:left="0"/>
        <w:jc w:val="both"/>
      </w:pPr>
      <w:r>
        <w:rPr>
          <w:rFonts w:ascii="Times New Roman"/>
          <w:b w:val="false"/>
          <w:i w:val="false"/>
          <w:color w:val="000000"/>
          <w:sz w:val="28"/>
        </w:rPr>
        <w:t>
      2) </w:t>
      </w:r>
      <w:r>
        <w:rPr>
          <w:rFonts w:ascii="Times New Roman"/>
          <w:b w:val="false"/>
          <w:i w:val="false"/>
          <w:color w:val="000000"/>
          <w:sz w:val="28"/>
        </w:rPr>
        <w:t>456-баптың</w:t>
      </w:r>
      <w:r>
        <w:rPr>
          <w:rFonts w:ascii="Times New Roman"/>
          <w:b w:val="false"/>
          <w:i w:val="false"/>
          <w:color w:val="000000"/>
          <w:sz w:val="28"/>
        </w:rPr>
        <w:t xml:space="preserve"> кестесінің 6.3.5-жолындағы «мемлекеттік тіркелгенін куәландыратын құжаттың телнұсқасын бергені үшін» деген сөздер алып тасталып, мынадай мазмұндағы 6.1.6. және 6.3.6-жолдармен толықтырылсын:</w:t>
      </w:r>
      <w:r>
        <w:br/>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1393"/>
        <w:gridCol w:w="99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объектілерін және оларға құқықтарды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1393"/>
        <w:gridCol w:w="99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объектілерінің және оларға құқықтардың мемлекеттік тіркелгенін куәландыратын құжаттың телнұсқасын бергені үшін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bookmarkStart w:name="z64"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3) </w:t>
      </w:r>
      <w:r>
        <w:rPr>
          <w:rFonts w:ascii="Times New Roman"/>
          <w:b w:val="false"/>
          <w:i w:val="false"/>
          <w:color w:val="000000"/>
          <w:sz w:val="28"/>
        </w:rPr>
        <w:t>471-баптың</w:t>
      </w:r>
      <w:r>
        <w:rPr>
          <w:rFonts w:ascii="Times New Roman"/>
          <w:b w:val="false"/>
          <w:i w:val="false"/>
          <w:color w:val="000000"/>
          <w:sz w:val="28"/>
        </w:rPr>
        <w:t xml:space="preserve"> кестесінің 1.35-жолы мынадай редакцияда жазылсын:</w:t>
      </w:r>
      <w:r>
        <w:br/>
      </w: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1393"/>
        <w:gridCol w:w="99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кеңістігін пайдалану аясындағы қызмет</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bl>
    <w:bookmarkStart w:name="z58"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4) </w:t>
      </w:r>
      <w:r>
        <w:rPr>
          <w:rFonts w:ascii="Times New Roman"/>
          <w:b w:val="false"/>
          <w:i w:val="false"/>
          <w:color w:val="000000"/>
          <w:sz w:val="28"/>
        </w:rPr>
        <w:t>582-баптың</w:t>
      </w:r>
      <w:r>
        <w:rPr>
          <w:rFonts w:ascii="Times New Roman"/>
          <w:b w:val="false"/>
          <w:i w:val="false"/>
          <w:color w:val="000000"/>
          <w:sz w:val="28"/>
        </w:rPr>
        <w:t xml:space="preserve"> 3) тармақшасы мынадай мазмұндағы бесінші абзацпен толықтырылсын:</w:t>
      </w:r>
      <w:r>
        <w:br/>
      </w:r>
      <w:r>
        <w:rPr>
          <w:rFonts w:ascii="Times New Roman"/>
          <w:b w:val="false"/>
          <w:i w:val="false"/>
          <w:color w:val="000000"/>
          <w:sz w:val="28"/>
        </w:rPr>
        <w:t>
      «ғарыш объектілерін және оларға құқықтарды мемлекеттік тіркеуді;».</w:t>
      </w:r>
    </w:p>
    <w:bookmarkEnd w:id="30"/>
    <w:bookmarkStart w:name="z70" w:id="31"/>
    <w:p>
      <w:pPr>
        <w:spacing w:after="0"/>
        <w:ind w:left="0"/>
        <w:jc w:val="both"/>
      </w:pPr>
      <w:r>
        <w:rPr>
          <w:rFonts w:ascii="Times New Roman"/>
          <w:b w:val="false"/>
          <w:i w:val="false"/>
          <w:color w:val="000000"/>
          <w:sz w:val="28"/>
        </w:rPr>
        <w:t>
      8.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w:t>
      </w:r>
    </w:p>
    <w:bookmarkEnd w:id="31"/>
    <w:bookmarkStart w:name="z59" w:id="32"/>
    <w:p>
      <w:pPr>
        <w:spacing w:after="0"/>
        <w:ind w:left="0"/>
        <w:jc w:val="both"/>
      </w:pPr>
      <w:r>
        <w:rPr>
          <w:rFonts w:ascii="Times New Roman"/>
          <w:b w:val="false"/>
          <w:i w:val="false"/>
          <w:color w:val="000000"/>
          <w:sz w:val="28"/>
        </w:rPr>
        <w:t>
      1) мазмұнында 135-баптың тақырыбы «Әскери қызметшілерге,» деген сөздерден кейін «ғарышкерлікке кандидаттарға, ғарышкерлерге,» деген сөздермен толықтырылсын»;</w:t>
      </w:r>
    </w:p>
    <w:bookmarkEnd w:id="32"/>
    <w:bookmarkStart w:name="z61" w:id="33"/>
    <w:p>
      <w:pPr>
        <w:spacing w:after="0"/>
        <w:ind w:left="0"/>
        <w:jc w:val="both"/>
      </w:pPr>
      <w:r>
        <w:rPr>
          <w:rFonts w:ascii="Times New Roman"/>
          <w:b w:val="false"/>
          <w:i w:val="false"/>
          <w:color w:val="000000"/>
          <w:sz w:val="28"/>
        </w:rPr>
        <w:t>
      2) </w:t>
      </w:r>
      <w:r>
        <w:rPr>
          <w:rFonts w:ascii="Times New Roman"/>
          <w:b w:val="false"/>
          <w:i w:val="false"/>
          <w:color w:val="000000"/>
          <w:sz w:val="28"/>
        </w:rPr>
        <w:t>135-баптың</w:t>
      </w:r>
      <w:r>
        <w:rPr>
          <w:rFonts w:ascii="Times New Roman"/>
          <w:b w:val="false"/>
          <w:i w:val="false"/>
          <w:color w:val="000000"/>
          <w:sz w:val="28"/>
        </w:rPr>
        <w:t xml:space="preserve"> тақырыбы мен 1-тармағы «Әскери қызметшілерге,» деген сөздерден кейін «ғарышкерлікке кандидаттарға, ғарышкерлерге,» деген сөздермен толықтырылсын.</w:t>
      </w:r>
    </w:p>
    <w:bookmarkEnd w:id="33"/>
    <w:bookmarkStart w:name="z72" w:id="34"/>
    <w:p>
      <w:pPr>
        <w:spacing w:after="0"/>
        <w:ind w:left="0"/>
        <w:jc w:val="both"/>
      </w:pPr>
      <w:r>
        <w:rPr>
          <w:rFonts w:ascii="Times New Roman"/>
          <w:b w:val="false"/>
          <w:i w:val="false"/>
          <w:color w:val="000000"/>
          <w:sz w:val="28"/>
        </w:rPr>
        <w:t>
      9.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4"/>
    <w:bookmarkStart w:name="z73" w:id="35"/>
    <w:p>
      <w:pPr>
        <w:spacing w:after="0"/>
        <w:ind w:left="0"/>
        <w:jc w:val="both"/>
      </w:pP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21) тармақшасы «әскери қызметшілерге» деген сөздерден кейін «, ғарышкерлікке кандидаттарға, ғарышкерлерге» деген сөздермен толықтырылсын;</w:t>
      </w:r>
    </w:p>
    <w:bookmarkEnd w:id="35"/>
    <w:bookmarkStart w:name="z74" w:id="36"/>
    <w:p>
      <w:pPr>
        <w:spacing w:after="0"/>
        <w:ind w:left="0"/>
        <w:jc w:val="both"/>
      </w:pPr>
      <w:r>
        <w:rPr>
          <w:rFonts w:ascii="Times New Roman"/>
          <w:b w:val="false"/>
          <w:i w:val="false"/>
          <w:color w:val="000000"/>
          <w:sz w:val="28"/>
        </w:rPr>
        <w:t>
      2) </w:t>
      </w:r>
      <w:r>
        <w:rPr>
          <w:rFonts w:ascii="Times New Roman"/>
          <w:b w:val="false"/>
          <w:i w:val="false"/>
          <w:color w:val="000000"/>
          <w:sz w:val="28"/>
        </w:rPr>
        <w:t>13-баптың</w:t>
      </w:r>
      <w:r>
        <w:rPr>
          <w:rFonts w:ascii="Times New Roman"/>
          <w:b w:val="false"/>
          <w:i w:val="false"/>
          <w:color w:val="000000"/>
          <w:sz w:val="28"/>
        </w:rPr>
        <w:t xml:space="preserve"> 8-тармағының 7) тармақшасындағы «әскери қызметшiлер құқылы.» деген сөздер «әскери қызметшiлер;» деген сөздермен ауыстырылып,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ғарышкерлікке кандидаттар, ғарышкерлер құқылы. Тұрғын үй берілген ғарышкерлікке кандидат, ғарышкер қаза тапқан (қайтыс болған) жағдайда, оны өтеусіз алу құқығы қаза тапқан (қайтыс болған) адамның мұрагерлеріне ауысады.»;</w:t>
      </w:r>
    </w:p>
    <w:bookmarkEnd w:id="36"/>
    <w:bookmarkStart w:name="z76" w:id="37"/>
    <w:p>
      <w:pPr>
        <w:spacing w:after="0"/>
        <w:ind w:left="0"/>
        <w:jc w:val="both"/>
      </w:pPr>
      <w:r>
        <w:rPr>
          <w:rFonts w:ascii="Times New Roman"/>
          <w:b w:val="false"/>
          <w:i w:val="false"/>
          <w:color w:val="000000"/>
          <w:sz w:val="28"/>
        </w:rPr>
        <w:t>
      3) </w:t>
      </w:r>
      <w:r>
        <w:rPr>
          <w:rFonts w:ascii="Times New Roman"/>
          <w:b w:val="false"/>
          <w:i w:val="false"/>
          <w:color w:val="000000"/>
          <w:sz w:val="28"/>
        </w:rPr>
        <w:t>67-баптың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бірінші бөліктің 3) тармақшасы «әскери қызметшілерге» деген сөздерден кейін «, ғарышкерлікке кандидаттарға, ғарышкерлерге»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екінші бөлік «әскери қызметшілерге» деген сөздерден кейін «, ғарышкерлікке кандидаттарға, ғарышкерлерге» деген сөздермен толықтырылсын;</w:t>
      </w:r>
    </w:p>
    <w:bookmarkEnd w:id="37"/>
    <w:bookmarkStart w:name="z79" w:id="38"/>
    <w:p>
      <w:pPr>
        <w:spacing w:after="0"/>
        <w:ind w:left="0"/>
        <w:jc w:val="both"/>
      </w:pPr>
      <w:r>
        <w:rPr>
          <w:rFonts w:ascii="Times New Roman"/>
          <w:b w:val="false"/>
          <w:i w:val="false"/>
          <w:color w:val="000000"/>
          <w:sz w:val="28"/>
        </w:rPr>
        <w:t>
      4) </w:t>
      </w:r>
      <w:r>
        <w:rPr>
          <w:rFonts w:ascii="Times New Roman"/>
          <w:b w:val="false"/>
          <w:i w:val="false"/>
          <w:color w:val="000000"/>
          <w:sz w:val="28"/>
        </w:rPr>
        <w:t>68-баптың</w:t>
      </w:r>
      <w:r>
        <w:rPr>
          <w:rFonts w:ascii="Times New Roman"/>
          <w:b w:val="false"/>
          <w:i w:val="false"/>
          <w:color w:val="000000"/>
          <w:sz w:val="28"/>
        </w:rPr>
        <w:t xml:space="preserve"> 10) тармақшасы «орындау кезінде,» деген сөздерден кейін «ғарыш кеңістігіне ұшуды дайындау немесе жүзеге асыру кезінде,» деген сөздермен толықтырылсын;</w:t>
      </w:r>
    </w:p>
    <w:bookmarkEnd w:id="38"/>
    <w:bookmarkStart w:name="z80" w:id="39"/>
    <w:p>
      <w:pPr>
        <w:spacing w:after="0"/>
        <w:ind w:left="0"/>
        <w:jc w:val="both"/>
      </w:pPr>
      <w:r>
        <w:rPr>
          <w:rFonts w:ascii="Times New Roman"/>
          <w:b w:val="false"/>
          <w:i w:val="false"/>
          <w:color w:val="000000"/>
          <w:sz w:val="28"/>
        </w:rPr>
        <w:t>
      5) </w:t>
      </w:r>
      <w:r>
        <w:rPr>
          <w:rFonts w:ascii="Times New Roman"/>
          <w:b w:val="false"/>
          <w:i w:val="false"/>
          <w:color w:val="000000"/>
          <w:sz w:val="28"/>
        </w:rPr>
        <w:t>74-бапта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бірінші бөлігінің 3) тармақшасы «әскери қызметшілер» деген сөздерден кейін «, ғарышкерлікке кандидаттар, ғарышкерлер» деген сөздермен толықтырылсын;</w:t>
      </w:r>
    </w:p>
    <w:bookmarkEnd w:id="39"/>
    <w:bookmarkStart w:name="z82" w:id="40"/>
    <w:p>
      <w:pPr>
        <w:spacing w:after="0"/>
        <w:ind w:left="0"/>
        <w:jc w:val="both"/>
      </w:pPr>
      <w:r>
        <w:rPr>
          <w:rFonts w:ascii="Times New Roman"/>
          <w:b w:val="false"/>
          <w:i w:val="false"/>
          <w:color w:val="000000"/>
          <w:sz w:val="28"/>
        </w:rPr>
        <w:t>
      6) </w:t>
      </w:r>
      <w:r>
        <w:rPr>
          <w:rFonts w:ascii="Times New Roman"/>
          <w:b w:val="false"/>
          <w:i w:val="false"/>
          <w:color w:val="000000"/>
          <w:sz w:val="28"/>
        </w:rPr>
        <w:t>101-баптың</w:t>
      </w:r>
      <w:r>
        <w:rPr>
          <w:rFonts w:ascii="Times New Roman"/>
          <w:b w:val="false"/>
          <w:i w:val="false"/>
          <w:color w:val="000000"/>
          <w:sz w:val="28"/>
        </w:rPr>
        <w:t xml:space="preserve"> 3-тармағында:</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«кәсiпорындардың қызметкерлерi,» деген сөздерден кейін «ғарышкерлікке кандидаттар, ғарышкерлер,»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«Ғарыш қызметі саласында он бес жылдан астам жұмыс стажы бар ғарышкерлікке кандидаттардың, ғарышкерлердің тұрғын үйді өтеуіз жекешелендіру құқығы бар.».</w:t>
      </w:r>
    </w:p>
    <w:bookmarkEnd w:id="40"/>
    <w:bookmarkStart w:name="z86" w:id="41"/>
    <w:p>
      <w:pPr>
        <w:spacing w:after="0"/>
        <w:ind w:left="0"/>
        <w:jc w:val="both"/>
      </w:pPr>
      <w:r>
        <w:rPr>
          <w:rFonts w:ascii="Times New Roman"/>
          <w:b w:val="false"/>
          <w:i w:val="false"/>
          <w:color w:val="000000"/>
          <w:sz w:val="28"/>
        </w:rPr>
        <w:t>
      10.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 № 5, 23-құжат; № 9, 44-құжат; 2011 ж., № 1, 2, 7-құжаттар; №11, 102-құжат):</w:t>
      </w:r>
      <w:r>
        <w:br/>
      </w:r>
      <w:r>
        <w:rPr>
          <w:rFonts w:ascii="Times New Roman"/>
          <w:b w:val="false"/>
          <w:i w:val="false"/>
          <w:color w:val="000000"/>
          <w:sz w:val="28"/>
        </w:rPr>
        <w:t>
</w:t>
      </w:r>
      <w:r>
        <w:rPr>
          <w:rFonts w:ascii="Times New Roman"/>
          <w:b w:val="false"/>
          <w:i w:val="false"/>
          <w:color w:val="000000"/>
          <w:sz w:val="28"/>
        </w:rPr>
        <w:t>
      кіріспеде:</w:t>
      </w:r>
      <w:r>
        <w:br/>
      </w:r>
      <w:r>
        <w:rPr>
          <w:rFonts w:ascii="Times New Roman"/>
          <w:b w:val="false"/>
          <w:i w:val="false"/>
          <w:color w:val="000000"/>
          <w:sz w:val="28"/>
        </w:rPr>
        <w:t>
</w:t>
      </w:r>
      <w:r>
        <w:rPr>
          <w:rFonts w:ascii="Times New Roman"/>
          <w:b w:val="false"/>
          <w:i w:val="false"/>
          <w:color w:val="000000"/>
          <w:sz w:val="28"/>
        </w:rPr>
        <w:t>
      «энергиясы мен ғарыш кеңістігін» деген сөздер «энергиясын» деген сөзбен ауыстырылсын.</w:t>
      </w:r>
    </w:p>
    <w:bookmarkEnd w:id="41"/>
    <w:bookmarkStart w:name="z89" w:id="42"/>
    <w:p>
      <w:pPr>
        <w:spacing w:after="0"/>
        <w:ind w:left="0"/>
        <w:jc w:val="both"/>
      </w:pPr>
      <w:r>
        <w:rPr>
          <w:rFonts w:ascii="Times New Roman"/>
          <w:b w:val="false"/>
          <w:i w:val="false"/>
          <w:color w:val="000000"/>
          <w:sz w:val="28"/>
        </w:rPr>
        <w:t>
      11.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w:t>
      </w:r>
      <w:r>
        <w:br/>
      </w:r>
      <w:r>
        <w:rPr>
          <w:rFonts w:ascii="Times New Roman"/>
          <w:b w:val="false"/>
          <w:i w:val="false"/>
          <w:color w:val="000000"/>
          <w:sz w:val="28"/>
        </w:rPr>
        <w:t>
</w:t>
      </w:r>
      <w:r>
        <w:rPr>
          <w:rFonts w:ascii="Times New Roman"/>
          <w:b w:val="false"/>
          <w:i w:val="false"/>
          <w:color w:val="000000"/>
          <w:sz w:val="28"/>
        </w:rPr>
        <w:t>
      аталған Заңға </w:t>
      </w:r>
      <w:r>
        <w:rPr>
          <w:rFonts w:ascii="Times New Roman"/>
          <w:b w:val="false"/>
          <w:i w:val="false"/>
          <w:color w:val="000000"/>
          <w:sz w:val="28"/>
        </w:rPr>
        <w:t>қосымшаның</w:t>
      </w:r>
      <w:r>
        <w:rPr>
          <w:rFonts w:ascii="Times New Roman"/>
          <w:b w:val="false"/>
          <w:i w:val="false"/>
          <w:color w:val="000000"/>
          <w:sz w:val="28"/>
        </w:rPr>
        <w:t xml:space="preserve"> 1-тармағы мынадай мазмұндағы 92-1) тармақшамен толықтырылсын:</w:t>
      </w:r>
      <w:r>
        <w:br/>
      </w:r>
      <w:r>
        <w:rPr>
          <w:rFonts w:ascii="Times New Roman"/>
          <w:b w:val="false"/>
          <w:i w:val="false"/>
          <w:color w:val="000000"/>
          <w:sz w:val="28"/>
        </w:rPr>
        <w:t>
</w:t>
      </w:r>
      <w:r>
        <w:rPr>
          <w:rFonts w:ascii="Times New Roman"/>
          <w:b w:val="false"/>
          <w:i w:val="false"/>
          <w:color w:val="000000"/>
          <w:sz w:val="28"/>
        </w:rPr>
        <w:t>
      «92-1) ғарыш қызметі саласында;».</w:t>
      </w:r>
    </w:p>
    <w:bookmarkEnd w:id="42"/>
    <w:bookmarkStart w:name="z91" w:id="43"/>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жиырма бір күн өткен соң қолданысқа енгізіледі.</w:t>
      </w:r>
    </w:p>
    <w:bookmarkEnd w:id="4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