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4f9b" w14:textId="df24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Республикасында қор нарығын дамыту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12 қаңтардағы № 538-IV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12) және 13)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салық төлеушінің тіркеу нөмірін (ол болған кезде), сақтанушының резиденттік белгісін және экономикасының секторын көрсету;</w:t>
      </w:r>
      <w:r>
        <w:br/>
      </w:r>
      <w:r>
        <w:rPr>
          <w:rFonts w:ascii="Times New Roman"/>
          <w:b w:val="false"/>
          <w:i w:val="false"/>
          <w:color w:val="000000"/>
          <w:sz w:val="28"/>
        </w:rPr>
        <w:t>
</w:t>
      </w:r>
      <w:r>
        <w:rPr>
          <w:rFonts w:ascii="Times New Roman"/>
          <w:b w:val="false"/>
          <w:i w:val="false"/>
          <w:color w:val="000000"/>
          <w:sz w:val="28"/>
        </w:rPr>
        <w:t>
      13) салық төлеушінің тіркеу нөмірін (ол болған кезде), егер сақтандырылушы (пайда алушы) сақтандыру шарты бойынша сақтанушы болмаса, сақтандырылушы (пайда алушы) сақтандыру шартында көрсетілген жағдайда, оның резиденттік белгісін және экономикасының секторын көрсету;»;</w:t>
      </w:r>
      <w:r>
        <w:br/>
      </w:r>
      <w:r>
        <w:rPr>
          <w:rFonts w:ascii="Times New Roman"/>
          <w:b w:val="false"/>
          <w:i w:val="false"/>
          <w:color w:val="000000"/>
          <w:sz w:val="28"/>
        </w:rPr>
        <w:t>
</w:t>
      </w:r>
      <w:r>
        <w:rPr>
          <w:rFonts w:ascii="Times New Roman"/>
          <w:b w:val="false"/>
          <w:i w:val="false"/>
          <w:color w:val="000000"/>
          <w:sz w:val="28"/>
        </w:rPr>
        <w:t>
      мынадай мазмұндағы 15) және 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 сақтанушының сәйкестендіру нөмірін, резиденттік белгісін және экономика секторын көрсету;</w:t>
      </w:r>
      <w:r>
        <w:br/>
      </w:r>
      <w:r>
        <w:rPr>
          <w:rFonts w:ascii="Times New Roman"/>
          <w:b w:val="false"/>
          <w:i w:val="false"/>
          <w:color w:val="000000"/>
          <w:sz w:val="28"/>
        </w:rPr>
        <w:t>
</w:t>
      </w:r>
      <w:r>
        <w:rPr>
          <w:rFonts w:ascii="Times New Roman"/>
          <w:b w:val="false"/>
          <w:i w:val="false"/>
          <w:color w:val="000000"/>
          <w:sz w:val="28"/>
        </w:rPr>
        <w:t>
      16) егер сақтандырылушы (пайда алушы) сақтандыру шарты бойынша сақтанушы болмаса, сақтандырылушы (пайда алушы) сақтандыру шартында көрсетілген жағдайда, оның сәйкестендіру нөмірін, резиденттік белгісін және экономикасының секторын көрсету.».</w:t>
      </w:r>
    </w:p>
    <w:bookmarkEnd w:id="0"/>
    <w:bookmarkStart w:name="z10" w:id="1"/>
    <w:p>
      <w:pPr>
        <w:spacing w:after="0"/>
        <w:ind w:left="0"/>
        <w:jc w:val="both"/>
      </w:pPr>
      <w:r>
        <w:rPr>
          <w:rFonts w:ascii="Times New Roman"/>
          <w:b w:val="false"/>
          <w:i w:val="false"/>
          <w:color w:val="000000"/>
          <w:sz w:val="28"/>
        </w:rPr>
        <w:t>
      2.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11" w:id="2"/>
    <w:p>
      <w:pPr>
        <w:spacing w:after="0"/>
        <w:ind w:left="0"/>
        <w:jc w:val="both"/>
      </w:pPr>
      <w:r>
        <w:rPr>
          <w:rFonts w:ascii="Times New Roman"/>
          <w:b w:val="false"/>
          <w:i w:val="false"/>
          <w:color w:val="000000"/>
          <w:sz w:val="28"/>
        </w:rPr>
        <w:t>
      1) </w:t>
      </w:r>
      <w:r>
        <w:rPr>
          <w:rFonts w:ascii="Times New Roman"/>
          <w:b w:val="false"/>
          <w:i w:val="false"/>
          <w:color w:val="000000"/>
          <w:sz w:val="28"/>
        </w:rPr>
        <w:t>146-баптың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3) және 4) тармақшалардағы «сәйкестендiру нөмiрi» деген сөздер «салық төлеушiнiң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және 4) тармақшалардағы «салық төлеушiнiң тiркеу нөмiрi» деген сөздер «сәйкестендiру нөмiрi» деген сөздермен ауыстырылсын;</w:t>
      </w:r>
    </w:p>
    <w:bookmarkEnd w:id="2"/>
    <w:bookmarkStart w:name="z14" w:id="3"/>
    <w:p>
      <w:pPr>
        <w:spacing w:after="0"/>
        <w:ind w:left="0"/>
        <w:jc w:val="both"/>
      </w:pPr>
      <w:r>
        <w:rPr>
          <w:rFonts w:ascii="Times New Roman"/>
          <w:b w:val="false"/>
          <w:i w:val="false"/>
          <w:color w:val="000000"/>
          <w:sz w:val="28"/>
        </w:rPr>
        <w:t>
      2) </w:t>
      </w:r>
      <w:r>
        <w:rPr>
          <w:rFonts w:ascii="Times New Roman"/>
          <w:b w:val="false"/>
          <w:i w:val="false"/>
          <w:color w:val="000000"/>
          <w:sz w:val="28"/>
        </w:rPr>
        <w:t>150-баптың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2) және 3) тармақшалардағы «сәйкестендiру нөмiрi» деген сөздер «салық төлеушiнiң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және 3) тармақшалардағы «салық төлеушiнiң тiркеу нөмiрi» деген сөздер «сәйкестендiру нөмiрi» деген сөздермен ауыстырылсын;</w:t>
      </w:r>
    </w:p>
    <w:bookmarkEnd w:id="3"/>
    <w:bookmarkStart w:name="z17" w:id="4"/>
    <w:p>
      <w:pPr>
        <w:spacing w:after="0"/>
        <w:ind w:left="0"/>
        <w:jc w:val="both"/>
      </w:pPr>
      <w:r>
        <w:rPr>
          <w:rFonts w:ascii="Times New Roman"/>
          <w:b w:val="false"/>
          <w:i w:val="false"/>
          <w:color w:val="000000"/>
          <w:sz w:val="28"/>
        </w:rPr>
        <w:t>
      3) </w:t>
      </w:r>
      <w:r>
        <w:rPr>
          <w:rFonts w:ascii="Times New Roman"/>
          <w:b w:val="false"/>
          <w:i w:val="false"/>
          <w:color w:val="000000"/>
          <w:sz w:val="28"/>
        </w:rPr>
        <w:t>236-баптың</w:t>
      </w:r>
      <w:r>
        <w:rPr>
          <w:rFonts w:ascii="Times New Roman"/>
          <w:b w:val="false"/>
          <w:i w:val="false"/>
          <w:color w:val="000000"/>
          <w:sz w:val="28"/>
        </w:rPr>
        <w:t xml:space="preserve"> төртінші бөлігінде:</w:t>
      </w:r>
      <w:r>
        <w:br/>
      </w:r>
      <w:r>
        <w:rPr>
          <w:rFonts w:ascii="Times New Roman"/>
          <w:b w:val="false"/>
          <w:i w:val="false"/>
          <w:color w:val="000000"/>
          <w:sz w:val="28"/>
        </w:rPr>
        <w:t>
</w:t>
      </w:r>
      <w:r>
        <w:rPr>
          <w:rFonts w:ascii="Times New Roman"/>
          <w:b w:val="false"/>
          <w:i w:val="false"/>
          <w:color w:val="000000"/>
          <w:sz w:val="28"/>
        </w:rPr>
        <w:t>
      жетiншi және сегiзiншi абзацтардағы «сәйкестендiру нөмiрi» деген сөздер «салық төлеушiнiң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жетiншi және сегiзiншi абзацтардағы «салық төлеушiнiң тiркеу нөмiрi» деген сөздер «сәйкестендiру нөмiрi» деген сөздермен ауыстырылсын.».</w:t>
      </w:r>
    </w:p>
    <w:bookmarkEnd w:id="4"/>
    <w:bookmarkStart w:name="z20" w:id="5"/>
    <w:p>
      <w:pPr>
        <w:spacing w:after="0"/>
        <w:ind w:left="0"/>
        <w:jc w:val="both"/>
      </w:pPr>
      <w:r>
        <w:rPr>
          <w:rFonts w:ascii="Times New Roman"/>
          <w:b w:val="false"/>
          <w:i w:val="false"/>
          <w:color w:val="000000"/>
          <w:sz w:val="28"/>
        </w:rPr>
        <w:t>
      3.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көшi-қоны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21" w:id="6"/>
    <w:p>
      <w:pPr>
        <w:spacing w:after="0"/>
        <w:ind w:left="0"/>
        <w:jc w:val="both"/>
      </w:pPr>
      <w:r>
        <w:rPr>
          <w:rFonts w:ascii="Times New Roman"/>
          <w:b w:val="false"/>
          <w:i w:val="false"/>
          <w:color w:val="000000"/>
          <w:sz w:val="28"/>
        </w:rPr>
        <w:t>
      1) </w:t>
      </w:r>
      <w:r>
        <w:rPr>
          <w:rFonts w:ascii="Times New Roman"/>
          <w:b w:val="false"/>
          <w:i w:val="false"/>
          <w:color w:val="000000"/>
          <w:sz w:val="28"/>
        </w:rPr>
        <w:t>217-баптың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екінші және төртінші абзацтардағы «сәйкестендiру нөмiрi» деген сөздер «салық төлеушiнiң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және төртінші абзацтардағы «салық төлеушiнiң тiркеу нөмiрi» деген сөздер «сәйкестендiру нөмiрi» деген сөздермен ауыстырылсын;</w:t>
      </w:r>
    </w:p>
    <w:bookmarkEnd w:id="6"/>
    <w:bookmarkStart w:name="z24" w:id="7"/>
    <w:p>
      <w:pPr>
        <w:spacing w:after="0"/>
        <w:ind w:left="0"/>
        <w:jc w:val="both"/>
      </w:pPr>
      <w:r>
        <w:rPr>
          <w:rFonts w:ascii="Times New Roman"/>
          <w:b w:val="false"/>
          <w:i w:val="false"/>
          <w:color w:val="000000"/>
          <w:sz w:val="28"/>
        </w:rPr>
        <w:t>
      2) </w:t>
      </w:r>
      <w:r>
        <w:rPr>
          <w:rFonts w:ascii="Times New Roman"/>
          <w:b w:val="false"/>
          <w:i w:val="false"/>
          <w:color w:val="000000"/>
          <w:sz w:val="28"/>
        </w:rPr>
        <w:t>651-баптың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3) тармақшадағы «сәйкестендiру нөмiрi» деген сөздер «салық төлеушiнiң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тармақшадағы «салық төлеушiнiң тiркеу нөмiрi» деген сөздер «сәйкестендiру нөмiрi» деген сөздермен ауыстырылсын.</w:t>
      </w:r>
    </w:p>
    <w:bookmarkEnd w:id="7"/>
    <w:bookmarkStart w:name="z27" w:id="8"/>
    <w:p>
      <w:pPr>
        <w:spacing w:after="0"/>
        <w:ind w:left="0"/>
        <w:jc w:val="both"/>
      </w:pPr>
      <w:r>
        <w:rPr>
          <w:rFonts w:ascii="Times New Roman"/>
          <w:b w:val="false"/>
          <w:i w:val="false"/>
          <w:color w:val="000000"/>
          <w:sz w:val="28"/>
        </w:rPr>
        <w:t>
      4.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3, 20-құжат):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салық төлеушiнiң тiркеу нөмiрi;»;</w:t>
      </w:r>
      <w:r>
        <w:br/>
      </w:r>
      <w:r>
        <w:rPr>
          <w:rFonts w:ascii="Times New Roman"/>
          <w:b w:val="false"/>
          <w:i w:val="false"/>
          <w:color w:val="000000"/>
          <w:sz w:val="28"/>
        </w:rPr>
        <w:t>
</w:t>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сәйкестендіру нөмірі;».</w:t>
      </w:r>
    </w:p>
    <w:bookmarkEnd w:id="8"/>
    <w:bookmarkStart w:name="z33" w:id="9"/>
    <w:p>
      <w:pPr>
        <w:spacing w:after="0"/>
        <w:ind w:left="0"/>
        <w:jc w:val="both"/>
      </w:pPr>
      <w:r>
        <w:rPr>
          <w:rFonts w:ascii="Times New Roman"/>
          <w:b w:val="false"/>
          <w:i w:val="false"/>
          <w:color w:val="000000"/>
          <w:sz w:val="28"/>
        </w:rPr>
        <w:t>
      5.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үшінші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«Магистральдық теміржол желiсi – жекешелендіруге жатпайтын және заңнамада белгіленген тәртіппен кейіннен ұлттық теміржол компаниясына беру үшін Қазақстан Республикасының Үкіметі белгілейтін шарттарда және тәртіппен ұлттық басқарушы холдингке берілетін Қазақстан Республикасының бүкіл аумағында ортақ пайдаланылатын теміржол көлігі объектісі.».</w:t>
      </w:r>
    </w:p>
    <w:bookmarkEnd w:id="9"/>
    <w:bookmarkStart w:name="z36" w:id="10"/>
    <w:p>
      <w:pPr>
        <w:spacing w:after="0"/>
        <w:ind w:left="0"/>
        <w:jc w:val="both"/>
      </w:pPr>
      <w:r>
        <w:rPr>
          <w:rFonts w:ascii="Times New Roman"/>
          <w:b w:val="false"/>
          <w:i w:val="false"/>
          <w:color w:val="000000"/>
          <w:sz w:val="28"/>
        </w:rPr>
        <w:t>
      6.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5-тармақтың 4) тармақшасындағы және 14-тармақтың 5) тармақшасындағы «сәйкестендiру нөмiрi» деген сөздер «салық төлеушiнiң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5-тармақтың 4) тармақшасындағы және 14-тармақтың 5) тармақшасындағы «салық төлеушiнiң тiркеу нөмiрi» деген сөздер «сәйкестендiру нөмiрi» деген сөздермен ауыстырылсын.</w:t>
      </w:r>
    </w:p>
    <w:bookmarkEnd w:id="10"/>
    <w:bookmarkStart w:name="z40" w:id="11"/>
    <w:p>
      <w:pPr>
        <w:spacing w:after="0"/>
        <w:ind w:left="0"/>
        <w:jc w:val="both"/>
      </w:pPr>
      <w:r>
        <w:rPr>
          <w:rFonts w:ascii="Times New Roman"/>
          <w:b w:val="false"/>
          <w:i w:val="false"/>
          <w:color w:val="000000"/>
          <w:sz w:val="28"/>
        </w:rPr>
        <w:t>
      7.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бөліктердегі «бизнес-сәйкестендiру нөмiрiн» деген сөздерден кейін «, салық төлеушінің тiркеу нөмiрiн» деген сөздермен толықтырылсын.</w:t>
      </w:r>
    </w:p>
    <w:bookmarkEnd w:id="11"/>
    <w:bookmarkStart w:name="z44" w:id="12"/>
    <w:p>
      <w:pPr>
        <w:spacing w:after="0"/>
        <w:ind w:left="0"/>
        <w:jc w:val="both"/>
      </w:pPr>
      <w:r>
        <w:rPr>
          <w:rFonts w:ascii="Times New Roman"/>
          <w:b w:val="false"/>
          <w:i w:val="false"/>
          <w:color w:val="000000"/>
          <w:sz w:val="28"/>
        </w:rPr>
        <w:t>
      8.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Заңы):</w:t>
      </w:r>
    </w:p>
    <w:bookmarkEnd w:id="12"/>
    <w:bookmarkStart w:name="z45" w:id="13"/>
    <w:p>
      <w:pPr>
        <w:spacing w:after="0"/>
        <w:ind w:left="0"/>
        <w:jc w:val="both"/>
      </w:pPr>
      <w:r>
        <w:rPr>
          <w:rFonts w:ascii="Times New Roman"/>
          <w:b w:val="false"/>
          <w:i w:val="false"/>
          <w:color w:val="000000"/>
          <w:sz w:val="28"/>
        </w:rPr>
        <w:t>
      1) </w:t>
      </w:r>
      <w:r>
        <w:rPr>
          <w:rFonts w:ascii="Times New Roman"/>
          <w:b w:val="false"/>
          <w:i w:val="false"/>
          <w:color w:val="000000"/>
          <w:sz w:val="28"/>
        </w:rPr>
        <w:t>10-4-баптың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борышкердің - дара кәсіпкердің тегі, аты, әкесінің аты (ол болған кезде), заңды мекенжайы немесе борышкердің - заңды тұлғаның атауы, орналасқан жері, сондай-ақ оның салық төлеуші ретіндегі тіркеу нөмірі;»;</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борышкердің - дара кәсіпкердің тегі, аты, әкесінің аты (ол болған кезде), заңды мекенжайы немесе борышкердің - заңды тұлғаның атауы, орналасқан жері, сондай-ақ оның сәйкестендіру нөмірі;»;</w:t>
      </w:r>
    </w:p>
    <w:bookmarkEnd w:id="13"/>
    <w:bookmarkStart w:name="z50" w:id="14"/>
    <w:p>
      <w:pPr>
        <w:spacing w:after="0"/>
        <w:ind w:left="0"/>
        <w:jc w:val="both"/>
      </w:pPr>
      <w:r>
        <w:rPr>
          <w:rFonts w:ascii="Times New Roman"/>
          <w:b w:val="false"/>
          <w:i w:val="false"/>
          <w:color w:val="000000"/>
          <w:sz w:val="28"/>
        </w:rPr>
        <w:t>
      2) </w:t>
      </w:r>
      <w:r>
        <w:rPr>
          <w:rFonts w:ascii="Times New Roman"/>
          <w:b w:val="false"/>
          <w:i w:val="false"/>
          <w:color w:val="000000"/>
          <w:sz w:val="28"/>
        </w:rPr>
        <w:t>36-баптың</w:t>
      </w:r>
      <w:r>
        <w:rPr>
          <w:rFonts w:ascii="Times New Roman"/>
          <w:b w:val="false"/>
          <w:i w:val="false"/>
          <w:color w:val="000000"/>
          <w:sz w:val="28"/>
        </w:rPr>
        <w:t xml:space="preserve"> 3-тармағында:</w:t>
      </w:r>
      <w:r>
        <w:br/>
      </w:r>
      <w:r>
        <w:rPr>
          <w:rFonts w:ascii="Times New Roman"/>
          <w:b w:val="false"/>
          <w:i w:val="false"/>
          <w:color w:val="000000"/>
          <w:sz w:val="28"/>
        </w:rPr>
        <w:t>
</w:t>
      </w:r>
      <w:r>
        <w:rPr>
          <w:rFonts w:ascii="Times New Roman"/>
          <w:b w:val="false"/>
          <w:i w:val="false"/>
          <w:color w:val="000000"/>
          <w:sz w:val="28"/>
        </w:rPr>
        <w:t>
      2-1)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банкротты сәйкестендіретін мәліметтер (салық төлеушінің тіркеу нөмірі, дара кәсіпкерді мемлекеттік тіркеу туралы, заңды тұлғаны мемлекеттік тіркеу туралы);»;</w:t>
      </w:r>
      <w:r>
        <w:br/>
      </w:r>
      <w:r>
        <w:rPr>
          <w:rFonts w:ascii="Times New Roman"/>
          <w:b w:val="false"/>
          <w:i w:val="false"/>
          <w:color w:val="000000"/>
          <w:sz w:val="28"/>
        </w:rPr>
        <w:t>
</w:t>
      </w:r>
      <w:r>
        <w:rPr>
          <w:rFonts w:ascii="Times New Roman"/>
          <w:b w:val="false"/>
          <w:i w:val="false"/>
          <w:color w:val="000000"/>
          <w:sz w:val="28"/>
        </w:rPr>
        <w:t>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банкротты сәйкестендіретін мәліметтер (сәйкестендiру нөмірі, дара кәсіпкерді мемлекеттік тіркеу туралы, заңды тұлғаны мемлекеттік тіркеу туралы);».</w:t>
      </w:r>
    </w:p>
    <w:bookmarkEnd w:id="14"/>
    <w:bookmarkStart w:name="z55" w:id="15"/>
    <w:p>
      <w:pPr>
        <w:spacing w:after="0"/>
        <w:ind w:left="0"/>
        <w:jc w:val="both"/>
      </w:pPr>
      <w:r>
        <w:rPr>
          <w:rFonts w:ascii="Times New Roman"/>
          <w:b w:val="false"/>
          <w:i w:val="false"/>
          <w:color w:val="000000"/>
          <w:sz w:val="28"/>
        </w:rPr>
        <w:t>
      9.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w:t>
      </w:r>
    </w:p>
    <w:bookmarkEnd w:id="15"/>
    <w:bookmarkStart w:name="z56" w:id="16"/>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әлеуметтік жеке код - азаматқа, сондай-ақ осы Заңға сәйкес зейнетақымен қамсыздандыру құқығы қолданылатын адамдарға берілетін тұрақты жеке код;»;</w:t>
      </w:r>
    </w:p>
    <w:bookmarkEnd w:id="16"/>
    <w:bookmarkStart w:name="z58" w:id="17"/>
    <w:p>
      <w:pPr>
        <w:spacing w:after="0"/>
        <w:ind w:left="0"/>
        <w:jc w:val="both"/>
      </w:pPr>
      <w:r>
        <w:rPr>
          <w:rFonts w:ascii="Times New Roman"/>
          <w:b w:val="false"/>
          <w:i w:val="false"/>
          <w:color w:val="000000"/>
          <w:sz w:val="28"/>
        </w:rPr>
        <w:t>
      2) </w:t>
      </w:r>
      <w:r>
        <w:rPr>
          <w:rFonts w:ascii="Times New Roman"/>
          <w:b w:val="false"/>
          <w:i w:val="false"/>
          <w:color w:val="000000"/>
          <w:sz w:val="28"/>
        </w:rPr>
        <w:t>18-баптың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азаматтарға әлеуметтiк жеке кодтар берудi;»;</w:t>
      </w:r>
      <w:r>
        <w:br/>
      </w:r>
      <w:r>
        <w:rPr>
          <w:rFonts w:ascii="Times New Roman"/>
          <w:b w:val="false"/>
          <w:i w:val="false"/>
          <w:color w:val="000000"/>
          <w:sz w:val="28"/>
        </w:rPr>
        <w:t>
</w:t>
      </w:r>
      <w:r>
        <w:rPr>
          <w:rFonts w:ascii="Times New Roman"/>
          <w:b w:val="false"/>
          <w:i w:val="false"/>
          <w:color w:val="000000"/>
          <w:sz w:val="28"/>
        </w:rPr>
        <w:t xml:space="preserve">
      4-1) тармақшадағы «жеке сәйкестендiру нөмiрi берiлгенiн растайтын құжаты» деген сөздер «әлеуметтiк жеке код беру туралы куәлiгi»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4-1) тармақшадағы «әлеуметтiк жеке код беру туралы куәлiгi» деген сөздер «жеке сәйкестендiру нөмiрi берiлгенiн растайтын құжаты» деген сөздермен ауыстырылсын; </w:t>
      </w:r>
    </w:p>
    <w:bookmarkEnd w:id="17"/>
    <w:bookmarkStart w:name="z63" w:id="18"/>
    <w:p>
      <w:pPr>
        <w:spacing w:after="0"/>
        <w:ind w:left="0"/>
        <w:jc w:val="both"/>
      </w:pPr>
      <w:r>
        <w:rPr>
          <w:rFonts w:ascii="Times New Roman"/>
          <w:b w:val="false"/>
          <w:i w:val="false"/>
          <w:color w:val="000000"/>
          <w:sz w:val="28"/>
        </w:rPr>
        <w:t>
      3) </w:t>
      </w:r>
      <w:r>
        <w:rPr>
          <w:rFonts w:ascii="Times New Roman"/>
          <w:b w:val="false"/>
          <w:i w:val="false"/>
          <w:color w:val="000000"/>
          <w:sz w:val="28"/>
        </w:rPr>
        <w:t>22-баптың</w:t>
      </w:r>
      <w:r>
        <w:rPr>
          <w:rFonts w:ascii="Times New Roman"/>
          <w:b w:val="false"/>
          <w:i w:val="false"/>
          <w:color w:val="000000"/>
          <w:sz w:val="28"/>
        </w:rPr>
        <w:t xml:space="preserve"> 7-тармағында:</w:t>
      </w:r>
      <w:r>
        <w:br/>
      </w:r>
      <w:r>
        <w:rPr>
          <w:rFonts w:ascii="Times New Roman"/>
          <w:b w:val="false"/>
          <w:i w:val="false"/>
          <w:color w:val="000000"/>
          <w:sz w:val="28"/>
        </w:rPr>
        <w:t>
</w:t>
      </w:r>
      <w:r>
        <w:rPr>
          <w:rFonts w:ascii="Times New Roman"/>
          <w:b w:val="false"/>
          <w:i w:val="false"/>
          <w:color w:val="000000"/>
          <w:sz w:val="28"/>
        </w:rPr>
        <w:t>
      «жеке сәйкестендiру нөмірi» деген сөздер «әлеуметтiк жеке коды және (немесе) салық төлеушiнiң тiркеу нөмiрi» деген сөздермен ауыстырылсын;</w:t>
      </w:r>
    </w:p>
    <w:bookmarkEnd w:id="18"/>
    <w:bookmarkStart w:name="z66" w:id="19"/>
    <w:p>
      <w:pPr>
        <w:spacing w:after="0"/>
        <w:ind w:left="0"/>
        <w:jc w:val="both"/>
      </w:pPr>
      <w:r>
        <w:rPr>
          <w:rFonts w:ascii="Times New Roman"/>
          <w:b w:val="false"/>
          <w:i w:val="false"/>
          <w:color w:val="000000"/>
          <w:sz w:val="28"/>
        </w:rPr>
        <w:t>
      4) </w:t>
      </w:r>
      <w:r>
        <w:rPr>
          <w:rFonts w:ascii="Times New Roman"/>
          <w:b w:val="false"/>
          <w:i w:val="false"/>
          <w:color w:val="000000"/>
          <w:sz w:val="28"/>
        </w:rPr>
        <w:t>30-баптың</w:t>
      </w:r>
      <w:r>
        <w:rPr>
          <w:rFonts w:ascii="Times New Roman"/>
          <w:b w:val="false"/>
          <w:i w:val="false"/>
          <w:color w:val="000000"/>
          <w:sz w:val="28"/>
        </w:rPr>
        <w:t xml:space="preserve"> 2-тармағының 2) тармақшасында:</w:t>
      </w:r>
      <w:r>
        <w:br/>
      </w:r>
      <w:r>
        <w:rPr>
          <w:rFonts w:ascii="Times New Roman"/>
          <w:b w:val="false"/>
          <w:i w:val="false"/>
          <w:color w:val="000000"/>
          <w:sz w:val="28"/>
        </w:rPr>
        <w:t>
</w:t>
      </w:r>
      <w:r>
        <w:rPr>
          <w:rFonts w:ascii="Times New Roman"/>
          <w:b w:val="false"/>
          <w:i w:val="false"/>
          <w:color w:val="000000"/>
          <w:sz w:val="28"/>
        </w:rPr>
        <w:t>
      «жеке сәйкестендiру нөмiрi» деген сөздер «әлеуметтiк жеке коды»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 бизнес-сәйкестендіру нөмірі» деген сөздер алып тасталсын;</w:t>
      </w:r>
      <w:r>
        <w:br/>
      </w:r>
      <w:r>
        <w:rPr>
          <w:rFonts w:ascii="Times New Roman"/>
          <w:b w:val="false"/>
          <w:i w:val="false"/>
          <w:color w:val="000000"/>
          <w:sz w:val="28"/>
        </w:rPr>
        <w:t>
</w:t>
      </w:r>
      <w:r>
        <w:rPr>
          <w:rFonts w:ascii="Times New Roman"/>
          <w:b w:val="false"/>
          <w:i w:val="false"/>
          <w:color w:val="000000"/>
          <w:sz w:val="28"/>
        </w:rPr>
        <w:t xml:space="preserve">
      «әлеуметтiк жеке коды» деген сөздер «жеке сәйкестендiру нөмiрi»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«орналасқан жерi» деген сөздерден кейiн «, бизнес-сәйкестендiру нөмiрi» деген сөздермен толықтырылсын.</w:t>
      </w:r>
    </w:p>
    <w:bookmarkEnd w:id="19"/>
    <w:bookmarkStart w:name="z71" w:id="20"/>
    <w:p>
      <w:pPr>
        <w:spacing w:after="0"/>
        <w:ind w:left="0"/>
        <w:jc w:val="both"/>
      </w:pPr>
      <w:r>
        <w:rPr>
          <w:rFonts w:ascii="Times New Roman"/>
          <w:b w:val="false"/>
          <w:i w:val="false"/>
          <w:color w:val="000000"/>
          <w:sz w:val="28"/>
        </w:rPr>
        <w:t>
      10.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36-1-баптың</w:t>
      </w:r>
      <w:r>
        <w:rPr>
          <w:rFonts w:ascii="Times New Roman"/>
          <w:b w:val="false"/>
          <w:i w:val="false"/>
          <w:color w:val="000000"/>
          <w:sz w:val="28"/>
        </w:rPr>
        <w:t xml:space="preserve"> 6-тармағында:</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ақша иесі – жеке тұлғаны сәйкестендіру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салық төлеушінің куәлігі.»;</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«Электрондық ақша иесі – жеке тұлғаны сәйкестендіру үшін жеке басын куәландыратын құжат ұсынылады.».</w:t>
      </w:r>
    </w:p>
    <w:bookmarkEnd w:id="20"/>
    <w:bookmarkStart w:name="z79" w:id="21"/>
    <w:p>
      <w:pPr>
        <w:spacing w:after="0"/>
        <w:ind w:left="0"/>
        <w:jc w:val="both"/>
      </w:pPr>
      <w:r>
        <w:rPr>
          <w:rFonts w:ascii="Times New Roman"/>
          <w:b w:val="false"/>
          <w:i w:val="false"/>
          <w:color w:val="000000"/>
          <w:sz w:val="28"/>
        </w:rPr>
        <w:t>
      11.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39-баптың</w:t>
      </w:r>
      <w:r>
        <w:rPr>
          <w:rFonts w:ascii="Times New Roman"/>
          <w:b w:val="false"/>
          <w:i w:val="false"/>
          <w:color w:val="000000"/>
          <w:sz w:val="28"/>
        </w:rPr>
        <w:t xml:space="preserve"> 3-тармағында:</w:t>
      </w:r>
      <w:r>
        <w:br/>
      </w:r>
      <w:r>
        <w:rPr>
          <w:rFonts w:ascii="Times New Roman"/>
          <w:b w:val="false"/>
          <w:i w:val="false"/>
          <w:color w:val="000000"/>
          <w:sz w:val="28"/>
        </w:rPr>
        <w:t>
</w:t>
      </w:r>
      <w:r>
        <w:rPr>
          <w:rFonts w:ascii="Times New Roman"/>
          <w:b w:val="false"/>
          <w:i w:val="false"/>
          <w:color w:val="000000"/>
          <w:sz w:val="28"/>
        </w:rPr>
        <w:t>
      3) тармақшадағы «кәсiпорнының атауы, орналасқан жерi және бизнес-сәйкестендiру нөмiрi» деген сөздер «кәсiпорны салық төлеушiсiнiң атауы, тұрған жерi мен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«бизнес-сәйкестендiру нөмiрi», «жеке сәйкестендiру нөмiрi» деген сөздер тиiсiнше «салық төлеушінің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тармақшадағы «кәсiпорны салық төлеушiсiнiң атауы, тұрған жерi мен тiркеу нөмiрi» деген сөздер «кәсiпорнының атауы, орналасқан жерi және бизнес-сәйкестендiру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«салық төлеушi», «салық төлеушiнiң» деген сөздер алып тасталып, «тiркеу нөмiрi» деген сөздер тиiсiнше «бизнес-сәйкестендiру нөмiрi», «жеке сәйкестендiру нөмiрi» деген сөздермен ауыстырылсын.</w:t>
      </w:r>
    </w:p>
    <w:bookmarkEnd w:id="21"/>
    <w:bookmarkStart w:name="z85" w:id="22"/>
    <w:p>
      <w:pPr>
        <w:spacing w:after="0"/>
        <w:ind w:left="0"/>
        <w:jc w:val="both"/>
      </w:pPr>
      <w:r>
        <w:rPr>
          <w:rFonts w:ascii="Times New Roman"/>
          <w:b w:val="false"/>
          <w:i w:val="false"/>
          <w:color w:val="000000"/>
          <w:sz w:val="28"/>
        </w:rPr>
        <w:t>
      12.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төртінші және бесінші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«әлеуметтiк жеке код (ӘЖК) берiлгенi туралы куәлiктi;</w:t>
      </w:r>
      <w:r>
        <w:br/>
      </w:r>
      <w:r>
        <w:rPr>
          <w:rFonts w:ascii="Times New Roman"/>
          <w:b w:val="false"/>
          <w:i w:val="false"/>
          <w:color w:val="000000"/>
          <w:sz w:val="28"/>
        </w:rPr>
        <w:t>
</w:t>
      </w:r>
      <w:r>
        <w:rPr>
          <w:rFonts w:ascii="Times New Roman"/>
          <w:b w:val="false"/>
          <w:i w:val="false"/>
          <w:color w:val="000000"/>
          <w:sz w:val="28"/>
        </w:rPr>
        <w:t>
      салық төлеушiнiң тiркеу нөмірін (СТН);»;</w:t>
      </w:r>
      <w:r>
        <w:br/>
      </w:r>
      <w:r>
        <w:rPr>
          <w:rFonts w:ascii="Times New Roman"/>
          <w:b w:val="false"/>
          <w:i w:val="false"/>
          <w:color w:val="000000"/>
          <w:sz w:val="28"/>
        </w:rPr>
        <w:t>
</w:t>
      </w:r>
      <w:r>
        <w:rPr>
          <w:rFonts w:ascii="Times New Roman"/>
          <w:b w:val="false"/>
          <w:i w:val="false"/>
          <w:color w:val="000000"/>
          <w:sz w:val="28"/>
        </w:rPr>
        <w:t>
      төртінші және бесінші абзацтар алып тасталсын.</w:t>
      </w:r>
    </w:p>
    <w:bookmarkEnd w:id="22"/>
    <w:bookmarkStart w:name="z91" w:id="23"/>
    <w:p>
      <w:pPr>
        <w:spacing w:after="0"/>
        <w:ind w:left="0"/>
        <w:jc w:val="both"/>
      </w:pPr>
      <w:r>
        <w:rPr>
          <w:rFonts w:ascii="Times New Roman"/>
          <w:b w:val="false"/>
          <w:i w:val="false"/>
          <w:color w:val="000000"/>
          <w:sz w:val="28"/>
        </w:rPr>
        <w:t>
      13.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1-тармағының бірінші бөлігінде:</w:t>
      </w:r>
      <w:r>
        <w:br/>
      </w:r>
      <w:r>
        <w:rPr>
          <w:rFonts w:ascii="Times New Roman"/>
          <w:b w:val="false"/>
          <w:i w:val="false"/>
          <w:color w:val="000000"/>
          <w:sz w:val="28"/>
        </w:rPr>
        <w:t>
</w:t>
      </w:r>
      <w:r>
        <w:rPr>
          <w:rFonts w:ascii="Times New Roman"/>
          <w:b w:val="false"/>
          <w:i w:val="false"/>
          <w:color w:val="000000"/>
          <w:sz w:val="28"/>
        </w:rPr>
        <w:t>
      «жеке сәйкестендiру нөмiрiн» деген сөздер «әлеуметтiк жеке кодының нөмiрiн»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«әлеуметтiк жеке кодының нөмiрiн» деген сөздер «жеке сәйкестендiру нөмiрiн» деген сөздермен ауыстырылсын.</w:t>
      </w:r>
    </w:p>
    <w:bookmarkEnd w:id="23"/>
    <w:bookmarkStart w:name="z95" w:id="24"/>
    <w:p>
      <w:pPr>
        <w:spacing w:after="0"/>
        <w:ind w:left="0"/>
        <w:jc w:val="both"/>
      </w:pPr>
      <w:r>
        <w:rPr>
          <w:rFonts w:ascii="Times New Roman"/>
          <w:b w:val="false"/>
          <w:i w:val="false"/>
          <w:color w:val="000000"/>
          <w:sz w:val="28"/>
        </w:rPr>
        <w:t>
      14.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w:t>
      </w:r>
    </w:p>
    <w:bookmarkEnd w:id="24"/>
    <w:bookmarkStart w:name="z96" w:id="25"/>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65)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«65) Ұлттық теміржол компаниясы – Қазақстан Республикасы Үкiметінің шешiмi бойынша құрылған, магистральдық теміржол желісін күтiп-ұстауды, пайдалануды, жаңғыртуды жүзеге асыратын, сондай-ақ магистральдық теміржол желісі операторының функцияларын атқаратын, акцияларының бақылау пакеті ұлттық басқарушы холдингке тиесілі акционерлік қоғам;»;</w:t>
      </w:r>
    </w:p>
    <w:bookmarkEnd w:id="25"/>
    <w:bookmarkStart w:name="z98" w:id="26"/>
    <w:p>
      <w:pPr>
        <w:spacing w:after="0"/>
        <w:ind w:left="0"/>
        <w:jc w:val="both"/>
      </w:pP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Магистральдық теміржол желісі – жекешелендіруге жатпайтын және заңнамада белгіленген тәртіппен кейіннен Ұлттық теміржол компаниясына беру үшін Қазақстан Республикасының Үкіметі белгілейтін шарттарда және тәртіппен ұлттық басқарушы холдингке берілетін, Қазақстан Республикасының бүкіл аумағында ортақ пайдаланылатын теміржол көлігі объектісі.»;</w:t>
      </w:r>
    </w:p>
    <w:bookmarkEnd w:id="26"/>
    <w:bookmarkStart w:name="z100" w:id="27"/>
    <w:p>
      <w:pPr>
        <w:spacing w:after="0"/>
        <w:ind w:left="0"/>
        <w:jc w:val="both"/>
      </w:pPr>
      <w:r>
        <w:rPr>
          <w:rFonts w:ascii="Times New Roman"/>
          <w:b w:val="false"/>
          <w:i w:val="false"/>
          <w:color w:val="000000"/>
          <w:sz w:val="28"/>
        </w:rPr>
        <w:t>
      3) </w:t>
      </w:r>
      <w:r>
        <w:rPr>
          <w:rFonts w:ascii="Times New Roman"/>
          <w:b w:val="false"/>
          <w:i w:val="false"/>
          <w:color w:val="000000"/>
          <w:sz w:val="28"/>
        </w:rPr>
        <w:t>15-бап</w:t>
      </w:r>
      <w:r>
        <w:rPr>
          <w:rFonts w:ascii="Times New Roman"/>
          <w:b w:val="false"/>
          <w:i w:val="false"/>
          <w:color w:val="000000"/>
          <w:sz w:val="28"/>
        </w:rPr>
        <w:t xml:space="preserve"> алып тасталсын.</w:t>
      </w:r>
    </w:p>
    <w:bookmarkEnd w:id="27"/>
    <w:bookmarkStart w:name="z101" w:id="28"/>
    <w:p>
      <w:pPr>
        <w:spacing w:after="0"/>
        <w:ind w:left="0"/>
        <w:jc w:val="both"/>
      </w:pPr>
      <w:r>
        <w:rPr>
          <w:rFonts w:ascii="Times New Roman"/>
          <w:b w:val="false"/>
          <w:i w:val="false"/>
          <w:color w:val="000000"/>
          <w:sz w:val="28"/>
        </w:rPr>
        <w:t>
      15.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14, 117-құжат):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10-баптың</w:t>
      </w:r>
      <w:r>
        <w:rPr>
          <w:rFonts w:ascii="Times New Roman"/>
          <w:b w:val="false"/>
          <w:i w:val="false"/>
          <w:color w:val="000000"/>
          <w:sz w:val="28"/>
        </w:rPr>
        <w:t xml:space="preserve"> 2-тармағының 1) тармақшасында:</w:t>
      </w:r>
      <w:r>
        <w:br/>
      </w:r>
      <w:r>
        <w:rPr>
          <w:rFonts w:ascii="Times New Roman"/>
          <w:b w:val="false"/>
          <w:i w:val="false"/>
          <w:color w:val="000000"/>
          <w:sz w:val="28"/>
        </w:rPr>
        <w:t>
</w:t>
      </w:r>
      <w:r>
        <w:rPr>
          <w:rFonts w:ascii="Times New Roman"/>
          <w:b w:val="false"/>
          <w:i w:val="false"/>
          <w:color w:val="000000"/>
          <w:sz w:val="28"/>
        </w:rPr>
        <w:t>
      «жеке сәйкестендiру нөмiрi» деген сөздер «әлеуметтiк жеке код» деген сөздермен ауыстырылсын;</w:t>
      </w:r>
      <w:r>
        <w:br/>
      </w:r>
      <w:r>
        <w:rPr>
          <w:rFonts w:ascii="Times New Roman"/>
          <w:b w:val="false"/>
          <w:i w:val="false"/>
          <w:color w:val="000000"/>
          <w:sz w:val="28"/>
        </w:rPr>
        <w:t>
</w:t>
      </w:r>
      <w:r>
        <w:rPr>
          <w:rFonts w:ascii="Times New Roman"/>
          <w:b w:val="false"/>
          <w:i w:val="false"/>
          <w:color w:val="000000"/>
          <w:sz w:val="28"/>
        </w:rPr>
        <w:t>
      «әлеуметтiк жеке код» деген сөздер «жеке сәйкестендiру нөмiрi» деген сөздермен ауыстырылсын.</w:t>
      </w:r>
    </w:p>
    <w:bookmarkEnd w:id="28"/>
    <w:bookmarkStart w:name="z105" w:id="29"/>
    <w:p>
      <w:pPr>
        <w:spacing w:after="0"/>
        <w:ind w:left="0"/>
        <w:jc w:val="both"/>
      </w:pPr>
      <w:r>
        <w:rPr>
          <w:rFonts w:ascii="Times New Roman"/>
          <w:b w:val="false"/>
          <w:i w:val="false"/>
          <w:color w:val="000000"/>
          <w:sz w:val="28"/>
        </w:rPr>
        <w:t>
      16.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Акцияларының бақылау пакеті ұлттық басқарушы холдингке тікелей немесе жанама түрде тиесілі қоғамды жария компания деп тану үшін осы баптың 1-тармағы 1) және 2) тармақшаларының ережелері қолданылмайды.».</w:t>
      </w:r>
    </w:p>
    <w:bookmarkEnd w:id="29"/>
    <w:bookmarkStart w:name="z108" w:id="30"/>
    <w:p>
      <w:pPr>
        <w:spacing w:after="0"/>
        <w:ind w:left="0"/>
        <w:jc w:val="both"/>
      </w:pPr>
      <w:r>
        <w:rPr>
          <w:rFonts w:ascii="Times New Roman"/>
          <w:b w:val="false"/>
          <w:i w:val="false"/>
          <w:color w:val="000000"/>
          <w:sz w:val="28"/>
        </w:rPr>
        <w:t>
      17.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исламдық қаржыландыруды ұйымдастыру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0"/>
    <w:bookmarkStart w:name="z109" w:id="31"/>
    <w:p>
      <w:pPr>
        <w:spacing w:after="0"/>
        <w:ind w:left="0"/>
        <w:jc w:val="both"/>
      </w:pPr>
      <w:r>
        <w:rPr>
          <w:rFonts w:ascii="Times New Roman"/>
          <w:b w:val="false"/>
          <w:i w:val="false"/>
          <w:color w:val="000000"/>
          <w:sz w:val="28"/>
        </w:rPr>
        <w:t>
      1) </w:t>
      </w:r>
      <w:r>
        <w:rPr>
          <w:rFonts w:ascii="Times New Roman"/>
          <w:b w:val="false"/>
          <w:i w:val="false"/>
          <w:color w:val="000000"/>
          <w:sz w:val="28"/>
        </w:rPr>
        <w:t>22-баптың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«Акцияларының бақылау пакеті тікелей немесе жанама түрде ұлттық басқарушы холдингке тиесілі эмитент Қазақстан Республикасы Үкіметінің шешімін іске асыру мақсатында акцияларын бағалы қағаздардың ұйымдастырылған рыногында орналастырған кезде акцияларды шетелдiк азаматтарға және (немесе) заңды тұлғаларға, сондай-ақ азаматтығы жоқ адамдарға сатуға құқылы емес.»;</w:t>
      </w:r>
    </w:p>
    <w:bookmarkEnd w:id="31"/>
    <w:bookmarkStart w:name="z111" w:id="32"/>
    <w:p>
      <w:pPr>
        <w:spacing w:after="0"/>
        <w:ind w:left="0"/>
        <w:jc w:val="both"/>
      </w:pPr>
      <w:r>
        <w:rPr>
          <w:rFonts w:ascii="Times New Roman"/>
          <w:b w:val="false"/>
          <w:i w:val="false"/>
          <w:color w:val="000000"/>
          <w:sz w:val="28"/>
        </w:rPr>
        <w:t>
      2) </w:t>
      </w:r>
      <w:r>
        <w:rPr>
          <w:rFonts w:ascii="Times New Roman"/>
          <w:b w:val="false"/>
          <w:i w:val="false"/>
          <w:color w:val="000000"/>
          <w:sz w:val="28"/>
        </w:rPr>
        <w:t>114-бап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Заңның 22-бабы 1-тармағының екінші бөлігі 2016 жылғы 1 қаңтарға дейін қолданылады.».</w:t>
      </w:r>
    </w:p>
    <w:bookmarkEnd w:id="32"/>
    <w:bookmarkStart w:name="z113" w:id="33"/>
    <w:p>
      <w:pPr>
        <w:spacing w:after="0"/>
        <w:ind w:left="0"/>
        <w:jc w:val="both"/>
      </w:pPr>
      <w:r>
        <w:rPr>
          <w:rFonts w:ascii="Times New Roman"/>
          <w:b w:val="false"/>
          <w:i w:val="false"/>
          <w:color w:val="000000"/>
          <w:sz w:val="28"/>
        </w:rPr>
        <w:t>
      18.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жалға алушы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жалға алушының сәйкестендіру нөмірін;».</w:t>
      </w:r>
    </w:p>
    <w:bookmarkEnd w:id="33"/>
    <w:bookmarkStart w:name="z119" w:id="34"/>
    <w:p>
      <w:pPr>
        <w:spacing w:after="0"/>
        <w:ind w:left="0"/>
        <w:jc w:val="both"/>
      </w:pPr>
      <w:r>
        <w:rPr>
          <w:rFonts w:ascii="Times New Roman"/>
          <w:b w:val="false"/>
          <w:i w:val="false"/>
          <w:color w:val="000000"/>
          <w:sz w:val="28"/>
        </w:rPr>
        <w:t>
      19.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w:t>
      </w:r>
    </w:p>
    <w:bookmarkEnd w:id="34"/>
    <w:bookmarkStart w:name="z120" w:id="35"/>
    <w:p>
      <w:pPr>
        <w:spacing w:after="0"/>
        <w:ind w:left="0"/>
        <w:jc w:val="both"/>
      </w:pPr>
      <w:r>
        <w:rPr>
          <w:rFonts w:ascii="Times New Roman"/>
          <w:b w:val="false"/>
          <w:i w:val="false"/>
          <w:color w:val="000000"/>
          <w:sz w:val="28"/>
        </w:rPr>
        <w:t>
      1)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xml:space="preserve">
      «жеке сәйкестендiру нөмiрi» деген сөздер «салық төлеушiнiң тiркеу нөмiрi»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«салық төлеушiнiң тiркеу нөмiрi» деген сөздер «жеке сәйкестендiру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«бизнес-сәйкестендiру нөмiрi», «жеке сәйкестендiру нөмiрлерi» деген сөздер тиiсiнше «салық төлеушiнiң тiркеу нөмiрi», «салық төлеушiнiң тiркеу нөмiрлерi»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«салық төлеушiнiң тiркеу нөмiрi», «салық төлеушiнiң тiркеу нөмiрлерi» деген сөздер тиiсiнше «бизнес-сәйкестендiру нөмiрi», «жеке сәйкестендiру нөмiрлерi»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5-тармақтың 1) және 2) тармақшаларында:</w:t>
      </w:r>
      <w:r>
        <w:br/>
      </w:r>
      <w:r>
        <w:rPr>
          <w:rFonts w:ascii="Times New Roman"/>
          <w:b w:val="false"/>
          <w:i w:val="false"/>
          <w:color w:val="000000"/>
          <w:sz w:val="28"/>
        </w:rPr>
        <w:t>
</w:t>
      </w:r>
      <w:r>
        <w:rPr>
          <w:rFonts w:ascii="Times New Roman"/>
          <w:b w:val="false"/>
          <w:i w:val="false"/>
          <w:color w:val="000000"/>
          <w:sz w:val="28"/>
        </w:rPr>
        <w:t>
      «жеке сәйкестендiру нөмiрi», «бизнес-сәйкестендiру нөмiрi» деген сөздер тиiсiнше «салық төлеушiнiң тiркеу нөмiрi»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«салық төлеушiнiң тiркеу нөмiрi» деген сөздер тиiсiнше «жеке сәйкестендiру нөмiрi», «бизнес-сәйкестендiру нөмiрi» деген сөздермен ауыстырылсын;</w:t>
      </w:r>
    </w:p>
    <w:bookmarkEnd w:id="35"/>
    <w:bookmarkStart w:name="z130" w:id="36"/>
    <w:p>
      <w:pPr>
        <w:spacing w:after="0"/>
        <w:ind w:left="0"/>
        <w:jc w:val="both"/>
      </w:pPr>
      <w:r>
        <w:rPr>
          <w:rFonts w:ascii="Times New Roman"/>
          <w:b w:val="false"/>
          <w:i w:val="false"/>
          <w:color w:val="000000"/>
          <w:sz w:val="28"/>
        </w:rPr>
        <w:t>
      2) 30-1-баптың 3-тармағында:</w:t>
      </w:r>
      <w:r>
        <w:br/>
      </w:r>
      <w:r>
        <w:rPr>
          <w:rFonts w:ascii="Times New Roman"/>
          <w:b w:val="false"/>
          <w:i w:val="false"/>
          <w:color w:val="000000"/>
          <w:sz w:val="28"/>
        </w:rPr>
        <w:t>
</w:t>
      </w:r>
      <w:r>
        <w:rPr>
          <w:rFonts w:ascii="Times New Roman"/>
          <w:b w:val="false"/>
          <w:i w:val="false"/>
          <w:color w:val="000000"/>
          <w:sz w:val="28"/>
        </w:rPr>
        <w:t>
      1), 2), 3) және 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оның тапсырмасы бойынша банк кепілдік немесе кепілгерлік шығарған борышкер заңды тұлғаның атауы, заңды тұлға ретінде мемлекеттік тіркеу нөмірі мен күні,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оның тапсырмасы бойынша банк кепілдік немесе кепілгерлік шығарған борышкер жеке тұлғаның тегі, аты, әкесінің аты (ол болған кезде), туған күні, айы, жылы, тұрғылықты жері, заңды мекенжайы, жеке басын куәландыратын құжаттың атауы мен деректемелері,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3) оның пайдасына банк кепілдік немесе кепілгерлік шығарған борышкер кредитор заңды тұлғаның атауы, заңды тұлға ретінде мемлекеттік тіркеу нөмірі мен күні,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оның пайдасына банк кепілдік немесе кепілгерлік шығарған кредитор жеке тұлғаның тегі, аты, әкесінің аты (ол болған кезде), туған күні, айы, жылы, тұрғылықты жері, заңды мекенжайы, жеке басын куәландыратын құжаттың атауы мен деректемелері,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мынадай мазмұндағы 4-1), 4-2), 4-3), 4-4)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оның тапсырмасы бойынша банк кепілдік немесе кепілгерлік шығарған борышкер заңды тұлғаның атауы, заңды тұлға ретінде мемлекеттік тіркеу нөмірі мен күні, бизнес-сәйкестендіру нөмірі;</w:t>
      </w:r>
      <w:r>
        <w:br/>
      </w:r>
      <w:r>
        <w:rPr>
          <w:rFonts w:ascii="Times New Roman"/>
          <w:b w:val="false"/>
          <w:i w:val="false"/>
          <w:color w:val="000000"/>
          <w:sz w:val="28"/>
        </w:rPr>
        <w:t>
</w:t>
      </w:r>
      <w:r>
        <w:rPr>
          <w:rFonts w:ascii="Times New Roman"/>
          <w:b w:val="false"/>
          <w:i w:val="false"/>
          <w:color w:val="000000"/>
          <w:sz w:val="28"/>
        </w:rPr>
        <w:t>
      4-2) оның тапсырмасы бойынша банк кепілдік немесе кепілгерлік шығарған борышкер жеке тұлғаның тегі, аты, әкесінің аты (ол болған кезде), туған күні, айы, жылы, тұрғылықты жері, заңды мекенжайы, жеке басын куәландыратын құжаттың атауы мен деректемелері, жеке сәйкестендіру нөмірі;</w:t>
      </w:r>
      <w:r>
        <w:br/>
      </w:r>
      <w:r>
        <w:rPr>
          <w:rFonts w:ascii="Times New Roman"/>
          <w:b w:val="false"/>
          <w:i w:val="false"/>
          <w:color w:val="000000"/>
          <w:sz w:val="28"/>
        </w:rPr>
        <w:t>
</w:t>
      </w:r>
      <w:r>
        <w:rPr>
          <w:rFonts w:ascii="Times New Roman"/>
          <w:b w:val="false"/>
          <w:i w:val="false"/>
          <w:color w:val="000000"/>
          <w:sz w:val="28"/>
        </w:rPr>
        <w:t>
      4-3) оның пайдасына банк кепілдік немесе кепілгерлік шығарған борышкер кредитор заңды тұлғаның атауы, заңды тұлға ретінде мемлекеттік тіркеу нөмірі мен күні, бизнес-сәйкестендіру нөмірі;</w:t>
      </w:r>
      <w:r>
        <w:br/>
      </w:r>
      <w:r>
        <w:rPr>
          <w:rFonts w:ascii="Times New Roman"/>
          <w:b w:val="false"/>
          <w:i w:val="false"/>
          <w:color w:val="000000"/>
          <w:sz w:val="28"/>
        </w:rPr>
        <w:t>
</w:t>
      </w:r>
      <w:r>
        <w:rPr>
          <w:rFonts w:ascii="Times New Roman"/>
          <w:b w:val="false"/>
          <w:i w:val="false"/>
          <w:color w:val="000000"/>
          <w:sz w:val="28"/>
        </w:rPr>
        <w:t>
      4-4) оның пайдасына банк кепілдік немесе кепілгерлік шығарған кредитор жеке тұлғаның тегі, аты, әкесінің аты (ол болған кезде), туған күні, айы, жылы, тұрғылықты жері, заңды мекенжайы, жеке басын куәландыратын құжаттың атауы мен деректемелері, жеке сәйкестендіру нөмірі;».</w:t>
      </w:r>
    </w:p>
    <w:bookmarkEnd w:id="36"/>
    <w:bookmarkStart w:name="z141" w:id="37"/>
    <w:p>
      <w:pPr>
        <w:spacing w:after="0"/>
        <w:ind w:left="0"/>
        <w:jc w:val="both"/>
      </w:pPr>
      <w:r>
        <w:rPr>
          <w:rFonts w:ascii="Times New Roman"/>
          <w:b w:val="false"/>
          <w:i w:val="false"/>
          <w:color w:val="000000"/>
          <w:sz w:val="28"/>
        </w:rPr>
        <w:t>
      20.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5) тармақшасында:</w:t>
      </w:r>
      <w:r>
        <w:br/>
      </w:r>
      <w:r>
        <w:rPr>
          <w:rFonts w:ascii="Times New Roman"/>
          <w:b w:val="false"/>
          <w:i w:val="false"/>
          <w:color w:val="000000"/>
          <w:sz w:val="28"/>
        </w:rPr>
        <w:t>
</w:t>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оныншы абзац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он бірінші және он екінші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«жеке сәйкестендіру нөмірі;</w:t>
      </w:r>
      <w:r>
        <w:br/>
      </w:r>
      <w:r>
        <w:rPr>
          <w:rFonts w:ascii="Times New Roman"/>
          <w:b w:val="false"/>
          <w:i w:val="false"/>
          <w:color w:val="000000"/>
          <w:sz w:val="28"/>
        </w:rPr>
        <w:t>
</w:t>
      </w:r>
      <w:r>
        <w:rPr>
          <w:rFonts w:ascii="Times New Roman"/>
          <w:b w:val="false"/>
          <w:i w:val="false"/>
          <w:color w:val="000000"/>
          <w:sz w:val="28"/>
        </w:rPr>
        <w:t>
      бизнес-сәйкестендіру нөмірі;».</w:t>
      </w:r>
    </w:p>
    <w:bookmarkEnd w:id="37"/>
    <w:bookmarkStart w:name="z149" w:id="38"/>
    <w:p>
      <w:pPr>
        <w:spacing w:after="0"/>
        <w:ind w:left="0"/>
        <w:jc w:val="both"/>
      </w:pPr>
      <w:r>
        <w:rPr>
          <w:rFonts w:ascii="Times New Roman"/>
          <w:b w:val="false"/>
          <w:i w:val="false"/>
          <w:color w:val="000000"/>
          <w:sz w:val="28"/>
        </w:rPr>
        <w:t>
      21.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 және 3-тармақтарындағы «2012» деген цифрлар «2013» деген цифрлармен ауыстырылсын.</w:t>
      </w:r>
    </w:p>
    <w:bookmarkEnd w:id="38"/>
    <w:bookmarkStart w:name="z151" w:id="39"/>
    <w:p>
      <w:pPr>
        <w:spacing w:after="0"/>
        <w:ind w:left="0"/>
        <w:jc w:val="both"/>
      </w:pPr>
      <w:r>
        <w:rPr>
          <w:rFonts w:ascii="Times New Roman"/>
          <w:b w:val="false"/>
          <w:i w:val="false"/>
          <w:color w:val="000000"/>
          <w:sz w:val="28"/>
        </w:rPr>
        <w:t>
      22. «Салық және бюджетке төленетiн басқа да мiндеттi төлемдер туралы» Қазақстан Республикасының кодексiн (Салық кодексi) қолданысқа енгiзу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w:t>
      </w:r>
    </w:p>
    <w:bookmarkEnd w:id="39"/>
    <w:bookmarkStart w:name="z152" w:id="40"/>
    <w:p>
      <w:pPr>
        <w:spacing w:after="0"/>
        <w:ind w:left="0"/>
        <w:jc w:val="both"/>
      </w:pPr>
      <w:r>
        <w:rPr>
          <w:rFonts w:ascii="Times New Roman"/>
          <w:b w:val="false"/>
          <w:i w:val="false"/>
          <w:color w:val="000000"/>
          <w:sz w:val="28"/>
        </w:rPr>
        <w:t>
      1) </w:t>
      </w:r>
      <w:r>
        <w:rPr>
          <w:rFonts w:ascii="Times New Roman"/>
          <w:b w:val="false"/>
          <w:i w:val="false"/>
          <w:color w:val="000000"/>
          <w:sz w:val="28"/>
        </w:rPr>
        <w:t>11-2-баптың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жалға алушы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жалға алушының сәйкестендіру нөмірі;»;</w:t>
      </w:r>
    </w:p>
    <w:bookmarkEnd w:id="40"/>
    <w:bookmarkStart w:name="z157" w:id="41"/>
    <w:p>
      <w:pPr>
        <w:spacing w:after="0"/>
        <w:ind w:left="0"/>
        <w:jc w:val="both"/>
      </w:pPr>
      <w:r>
        <w:rPr>
          <w:rFonts w:ascii="Times New Roman"/>
          <w:b w:val="false"/>
          <w:i w:val="false"/>
          <w:color w:val="000000"/>
          <w:sz w:val="28"/>
        </w:rPr>
        <w:t>
      2) </w:t>
      </w:r>
      <w:r>
        <w:rPr>
          <w:rFonts w:ascii="Times New Roman"/>
          <w:b w:val="false"/>
          <w:i w:val="false"/>
          <w:color w:val="000000"/>
          <w:sz w:val="28"/>
        </w:rPr>
        <w:t>36-баптың</w:t>
      </w:r>
      <w:r>
        <w:rPr>
          <w:rFonts w:ascii="Times New Roman"/>
          <w:b w:val="false"/>
          <w:i w:val="false"/>
          <w:color w:val="000000"/>
          <w:sz w:val="28"/>
        </w:rPr>
        <w:t xml:space="preserve"> 7 және 10-тармақтарындағы,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47-баптардағы</w:t>
      </w:r>
      <w:r>
        <w:rPr>
          <w:rFonts w:ascii="Times New Roman"/>
          <w:b w:val="false"/>
          <w:i w:val="false"/>
          <w:color w:val="000000"/>
          <w:sz w:val="28"/>
        </w:rPr>
        <w:t>, </w:t>
      </w:r>
      <w:r>
        <w:rPr>
          <w:rFonts w:ascii="Times New Roman"/>
          <w:b w:val="false"/>
          <w:i w:val="false"/>
          <w:color w:val="000000"/>
          <w:sz w:val="28"/>
        </w:rPr>
        <w:t>48-баптың</w:t>
      </w:r>
      <w:r>
        <w:rPr>
          <w:rFonts w:ascii="Times New Roman"/>
          <w:b w:val="false"/>
          <w:i w:val="false"/>
          <w:color w:val="000000"/>
          <w:sz w:val="28"/>
        </w:rPr>
        <w:t xml:space="preserve"> 2) тармақшасындағы «2012» деген цифрлар «2013» деген цифрлармен ауыстырылсын.</w:t>
      </w:r>
    </w:p>
    <w:bookmarkEnd w:id="41"/>
    <w:bookmarkStart w:name="z158" w:id="42"/>
    <w:p>
      <w:pPr>
        <w:spacing w:after="0"/>
        <w:ind w:left="0"/>
        <w:jc w:val="both"/>
      </w:pPr>
      <w:r>
        <w:rPr>
          <w:rFonts w:ascii="Times New Roman"/>
          <w:b w:val="false"/>
          <w:i w:val="false"/>
          <w:color w:val="000000"/>
          <w:sz w:val="28"/>
        </w:rPr>
        <w:t>
      23. «Ұлттық әл-ауқат қоры туралы» 2009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17-құжат; № 24, 133-құжат; 2011 ж., № 5, 43-құжат):</w:t>
      </w:r>
    </w:p>
    <w:bookmarkEnd w:id="42"/>
    <w:bookmarkStart w:name="z159" w:id="43"/>
    <w:p>
      <w:pPr>
        <w:spacing w:after="0"/>
        <w:ind w:left="0"/>
        <w:jc w:val="both"/>
      </w:pP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3-тармағы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Осы Заңның 10-бабы 3-тармағының 13-1) тармақшасына сәйкес қабылданған Қордың Директорлар кеңесінің шешімін бекіту;»;</w:t>
      </w:r>
    </w:p>
    <w:bookmarkEnd w:id="43"/>
    <w:bookmarkStart w:name="z161" w:id="44"/>
    <w:p>
      <w:pPr>
        <w:spacing w:after="0"/>
        <w:ind w:left="0"/>
        <w:jc w:val="both"/>
      </w:pPr>
      <w:r>
        <w:rPr>
          <w:rFonts w:ascii="Times New Roman"/>
          <w:b w:val="false"/>
          <w:i w:val="false"/>
          <w:color w:val="000000"/>
          <w:sz w:val="28"/>
        </w:rPr>
        <w:t>
      2) </w:t>
      </w:r>
      <w:r>
        <w:rPr>
          <w:rFonts w:ascii="Times New Roman"/>
          <w:b w:val="false"/>
          <w:i w:val="false"/>
          <w:color w:val="000000"/>
          <w:sz w:val="28"/>
        </w:rPr>
        <w:t>10-баптың</w:t>
      </w:r>
      <w:r>
        <w:rPr>
          <w:rFonts w:ascii="Times New Roman"/>
          <w:b w:val="false"/>
          <w:i w:val="false"/>
          <w:color w:val="000000"/>
          <w:sz w:val="28"/>
        </w:rPr>
        <w:t xml:space="preserve"> 3-тармағы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Қазақстан Республикасы Үкіметінің шешімін іске асыру мақсатында ұйымдастырылған бағалы қағаздар рыногында орналастырылатын, Қордың тобына кіретін ұйымдар акцияларының бағасы, саны, оларды орналастыру құрылымы туралы шешімін қабылдау;»;</w:t>
      </w:r>
    </w:p>
    <w:bookmarkEnd w:id="44"/>
    <w:bookmarkStart w:name="z163" w:id="45"/>
    <w:p>
      <w:pPr>
        <w:spacing w:after="0"/>
        <w:ind w:left="0"/>
        <w:jc w:val="both"/>
      </w:pPr>
      <w:r>
        <w:rPr>
          <w:rFonts w:ascii="Times New Roman"/>
          <w:b w:val="false"/>
          <w:i w:val="false"/>
          <w:color w:val="000000"/>
          <w:sz w:val="28"/>
        </w:rPr>
        <w:t>
      3) </w:t>
      </w:r>
      <w:r>
        <w:rPr>
          <w:rFonts w:ascii="Times New Roman"/>
          <w:b w:val="false"/>
          <w:i w:val="false"/>
          <w:color w:val="000000"/>
          <w:sz w:val="28"/>
        </w:rPr>
        <w:t>19-бап</w:t>
      </w:r>
      <w:r>
        <w:rPr>
          <w:rFonts w:ascii="Times New Roman"/>
          <w:b w:val="false"/>
          <w:i w:val="false"/>
          <w:color w:val="000000"/>
          <w:sz w:val="28"/>
        </w:rPr>
        <w:t xml:space="preserve"> жаңа редакцияда жазылсын:</w:t>
      </w:r>
    </w:p>
    <w:bookmarkEnd w:id="45"/>
    <w:bookmarkStart w:name="z164" w:id="46"/>
    <w:p>
      <w:pPr>
        <w:spacing w:after="0"/>
        <w:ind w:left="0"/>
        <w:jc w:val="both"/>
      </w:pPr>
      <w:r>
        <w:rPr>
          <w:rFonts w:ascii="Times New Roman"/>
          <w:b w:val="false"/>
          <w:i w:val="false"/>
          <w:color w:val="000000"/>
          <w:sz w:val="28"/>
        </w:rPr>
        <w:t>
      «19-бап. Осы Заңды қолданысқа енгізу тәртібі</w:t>
      </w:r>
    </w:p>
    <w:bookmarkEnd w:id="46"/>
    <w:bookmarkStart w:name="z165" w:id="47"/>
    <w:p>
      <w:pPr>
        <w:spacing w:after="0"/>
        <w:ind w:left="0"/>
        <w:jc w:val="both"/>
      </w:pPr>
      <w:r>
        <w:rPr>
          <w:rFonts w:ascii="Times New Roman"/>
          <w:b w:val="false"/>
          <w:i w:val="false"/>
          <w:color w:val="000000"/>
          <w:sz w:val="28"/>
        </w:rPr>
        <w:t>
      1. Осы Заң, 2009 жылғы 1 қаңтардан бастап қолданысқа енгізілетін 6-баптың 1-тармағының 3) тармақшасын және 9-баптың 3-тармағының 15) тармақшасын қоспағанда,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9-бабының 3-тармағы 8-1) тармақшасы және 10-бабы 3-тармағының 13-1) тармақшасы 2016 жылғы 1 қаңтарға дейін қолданылады.».</w:t>
      </w:r>
    </w:p>
    <w:bookmarkEnd w:id="47"/>
    <w:bookmarkStart w:name="z167" w:id="48"/>
    <w:p>
      <w:pPr>
        <w:spacing w:after="0"/>
        <w:ind w:left="0"/>
        <w:jc w:val="both"/>
      </w:pPr>
      <w:r>
        <w:rPr>
          <w:rFonts w:ascii="Times New Roman"/>
          <w:b w:val="false"/>
          <w:i w:val="false"/>
          <w:color w:val="000000"/>
          <w:sz w:val="28"/>
        </w:rPr>
        <w:t>
      24.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21) тармақшасы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«21) жер қойнауын пайдалану жөніндегі ұлттық компания (бұдан әрі – ұлттық компания) – Қазақстан Республикасы Үкіметінің немесе облыстардың, республикалық маңызы бар қалалардың, астананың жергiлiктi атқарушы органдарының шешiмi бойынша құрылған, акцияларының бақылау пакеті мемлекетке немесе ұлттық басқарушы холдингке тиесілі, Қазақстан Республикасының заңнамасында белгіленген шарттарда жер қойнауын пайдаланудың белгілі бір салаларындағы қызметті жүзеге асыратын акционерлік қоғам;».</w:t>
      </w:r>
    </w:p>
    <w:bookmarkEnd w:id="48"/>
    <w:bookmarkStart w:name="z170" w:id="49"/>
    <w:p>
      <w:pPr>
        <w:spacing w:after="0"/>
        <w:ind w:left="0"/>
        <w:jc w:val="both"/>
      </w:pPr>
      <w:r>
        <w:rPr>
          <w:rFonts w:ascii="Times New Roman"/>
          <w:b w:val="false"/>
          <w:i w:val="false"/>
          <w:color w:val="000000"/>
          <w:sz w:val="28"/>
        </w:rPr>
        <w:t>
      25. «Қазақстан Республикасындағы кеден iсi туралы» Қазақстан Республикасының Кодексін қолданысқа енгізу туралы» 2010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15, 72-құжат; 2011 ж.,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10-баптағы</w:t>
      </w:r>
      <w:r>
        <w:rPr>
          <w:rFonts w:ascii="Times New Roman"/>
          <w:b w:val="false"/>
          <w:i w:val="false"/>
          <w:color w:val="000000"/>
          <w:sz w:val="28"/>
        </w:rPr>
        <w:t xml:space="preserve"> «2012» деген цифрлар «2013» деген цифрлармен ауыстырылсын. </w:t>
      </w:r>
    </w:p>
    <w:bookmarkEnd w:id="49"/>
    <w:bookmarkStart w:name="z172" w:id="50"/>
    <w:p>
      <w:pPr>
        <w:spacing w:after="0"/>
        <w:ind w:left="0"/>
        <w:jc w:val="both"/>
      </w:pPr>
      <w:r>
        <w:rPr>
          <w:rFonts w:ascii="Times New Roman"/>
          <w:b w:val="false"/>
          <w:i w:val="false"/>
          <w:color w:val="000000"/>
          <w:sz w:val="28"/>
        </w:rPr>
        <w:t>
      26.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15, 120-құжат):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31-баптың</w:t>
      </w:r>
      <w:r>
        <w:rPr>
          <w:rFonts w:ascii="Times New Roman"/>
          <w:b w:val="false"/>
          <w:i w:val="false"/>
          <w:color w:val="000000"/>
          <w:sz w:val="28"/>
        </w:rPr>
        <w:t xml:space="preserve"> 2-тармағындағы «2012» деген цифрлар «2013» деген цифрлармен ауыстырылсын.</w:t>
      </w:r>
    </w:p>
    <w:bookmarkEnd w:id="50"/>
    <w:bookmarkStart w:name="z174" w:id="51"/>
    <w:p>
      <w:pPr>
        <w:spacing w:after="0"/>
        <w:ind w:left="0"/>
        <w:jc w:val="both"/>
      </w:pPr>
      <w:r>
        <w:rPr>
          <w:rFonts w:ascii="Times New Roman"/>
          <w:b w:val="false"/>
          <w:i w:val="false"/>
          <w:color w:val="000000"/>
          <w:sz w:val="28"/>
        </w:rPr>
        <w:t>
      27.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w:t>
      </w:r>
    </w:p>
    <w:bookmarkEnd w:id="51"/>
    <w:bookmarkStart w:name="z175" w:id="52"/>
    <w:p>
      <w:pPr>
        <w:spacing w:after="0"/>
        <w:ind w:left="0"/>
        <w:jc w:val="both"/>
      </w:pPr>
      <w:r>
        <w:rPr>
          <w:rFonts w:ascii="Times New Roman"/>
          <w:b w:val="false"/>
          <w:i w:val="false"/>
          <w:color w:val="000000"/>
          <w:sz w:val="28"/>
        </w:rPr>
        <w:t>
      1) </w:t>
      </w:r>
      <w:r>
        <w:rPr>
          <w:rFonts w:ascii="Times New Roman"/>
          <w:b w:val="false"/>
          <w:i w:val="false"/>
          <w:color w:val="000000"/>
          <w:sz w:val="28"/>
        </w:rPr>
        <w:t>16-баптың</w:t>
      </w:r>
      <w:r>
        <w:rPr>
          <w:rFonts w:ascii="Times New Roman"/>
          <w:b w:val="false"/>
          <w:i w:val="false"/>
          <w:color w:val="000000"/>
          <w:sz w:val="28"/>
        </w:rPr>
        <w:t xml:space="preserve"> 3-тармағының екінші бөлігіндегі «салық төлеушінің» деген сөздер алып тасталсын;</w:t>
      </w:r>
    </w:p>
    <w:bookmarkEnd w:id="52"/>
    <w:bookmarkStart w:name="z176" w:id="53"/>
    <w:p>
      <w:pPr>
        <w:spacing w:after="0"/>
        <w:ind w:left="0"/>
        <w:jc w:val="both"/>
      </w:pPr>
      <w:r>
        <w:rPr>
          <w:rFonts w:ascii="Times New Roman"/>
          <w:b w:val="false"/>
          <w:i w:val="false"/>
          <w:color w:val="000000"/>
          <w:sz w:val="28"/>
        </w:rPr>
        <w:t>
      2) </w:t>
      </w:r>
      <w:r>
        <w:rPr>
          <w:rFonts w:ascii="Times New Roman"/>
          <w:b w:val="false"/>
          <w:i w:val="false"/>
          <w:color w:val="000000"/>
          <w:sz w:val="28"/>
        </w:rPr>
        <w:t>26-баптың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Заңның 16-бабы 3-тармағының екінші бөлігіндегі «сәйкестендіру нөмірі» деген сөздер 2013 жылғы 1 қаңтарға дейін «салық төлеушінің тіркеу нөмірі» деген сөздер деп есептелсін.».</w:t>
      </w:r>
    </w:p>
    <w:bookmarkEnd w:id="53"/>
    <w:bookmarkStart w:name="z178" w:id="54"/>
    <w:p>
      <w:pPr>
        <w:spacing w:after="0"/>
        <w:ind w:left="0"/>
        <w:jc w:val="both"/>
      </w:pPr>
      <w:r>
        <w:rPr>
          <w:rFonts w:ascii="Times New Roman"/>
          <w:b w:val="false"/>
          <w:i w:val="false"/>
          <w:color w:val="000000"/>
          <w:sz w:val="28"/>
        </w:rPr>
        <w:t>
      28.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120-құжат):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10-баптың</w:t>
      </w:r>
      <w:r>
        <w:rPr>
          <w:rFonts w:ascii="Times New Roman"/>
          <w:b w:val="false"/>
          <w:i w:val="false"/>
          <w:color w:val="000000"/>
          <w:sz w:val="28"/>
        </w:rPr>
        <w:t xml:space="preserve"> 2-тармағының 4) тармақшасындағы «2012» деген цифрлар «2013» деген цифрлармен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54"/>
    <w:bookmarkStart w:name="z180" w:id="55"/>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1) 2012 жылғы 1 қаңтардан бастап қолданысқа енгізілетін 1-баптың </w:t>
      </w:r>
      <w:r>
        <w:rPr>
          <w:rFonts w:ascii="Times New Roman"/>
          <w:b w:val="false"/>
          <w:i w:val="false"/>
          <w:color w:val="000000"/>
          <w:sz w:val="28"/>
        </w:rPr>
        <w:t>1-тармағының</w:t>
      </w:r>
      <w:r>
        <w:rPr>
          <w:rFonts w:ascii="Times New Roman"/>
          <w:b w:val="false"/>
          <w:i w:val="false"/>
          <w:color w:val="000000"/>
          <w:sz w:val="28"/>
        </w:rPr>
        <w:t xml:space="preserve"> үшінші-бесінші абзацтарын, 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абзацын, 3-тармағы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4-тармағының</w:t>
      </w:r>
      <w:r>
        <w:rPr>
          <w:rFonts w:ascii="Times New Roman"/>
          <w:b w:val="false"/>
          <w:i w:val="false"/>
          <w:color w:val="000000"/>
          <w:sz w:val="28"/>
        </w:rPr>
        <w:t xml:space="preserve"> үшінші, төртінші абзацтарын, </w:t>
      </w:r>
      <w:r>
        <w:rPr>
          <w:rFonts w:ascii="Times New Roman"/>
          <w:b w:val="false"/>
          <w:i w:val="false"/>
          <w:color w:val="000000"/>
          <w:sz w:val="28"/>
        </w:rPr>
        <w:t>6-тармағының</w:t>
      </w:r>
      <w:r>
        <w:rPr>
          <w:rFonts w:ascii="Times New Roman"/>
          <w:b w:val="false"/>
          <w:i w:val="false"/>
          <w:color w:val="000000"/>
          <w:sz w:val="28"/>
        </w:rPr>
        <w:t xml:space="preserve"> үшінші абзацын, </w:t>
      </w:r>
      <w:r>
        <w:rPr>
          <w:rFonts w:ascii="Times New Roman"/>
          <w:b w:val="false"/>
          <w:i w:val="false"/>
          <w:color w:val="000000"/>
          <w:sz w:val="28"/>
        </w:rPr>
        <w:t>7-тармағының</w:t>
      </w:r>
      <w:r>
        <w:rPr>
          <w:rFonts w:ascii="Times New Roman"/>
          <w:b w:val="false"/>
          <w:i w:val="false"/>
          <w:color w:val="000000"/>
          <w:sz w:val="28"/>
        </w:rPr>
        <w:t xml:space="preserve"> үшінші абзацын, 8-тармағы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екінші, үшінші абзацтарын, 9-тармағының </w:t>
      </w:r>
      <w:r>
        <w:rPr>
          <w:rFonts w:ascii="Times New Roman"/>
          <w:b w:val="false"/>
          <w:i w:val="false"/>
          <w:color w:val="000000"/>
          <w:sz w:val="28"/>
        </w:rPr>
        <w:t>1) тармақшасын</w:t>
      </w:r>
      <w:r>
        <w:rPr>
          <w:rFonts w:ascii="Times New Roman"/>
          <w:b w:val="false"/>
          <w:i w:val="false"/>
          <w:color w:val="000000"/>
          <w:sz w:val="28"/>
        </w:rPr>
        <w:t>, </w:t>
      </w:r>
      <w:r>
        <w:rPr>
          <w:rFonts w:ascii="Times New Roman"/>
          <w:b w:val="false"/>
          <w:i w:val="false"/>
          <w:color w:val="000000"/>
          <w:sz w:val="28"/>
        </w:rPr>
        <w:t>2) тармақшасының</w:t>
      </w:r>
      <w:r>
        <w:rPr>
          <w:rFonts w:ascii="Times New Roman"/>
          <w:b w:val="false"/>
          <w:i w:val="false"/>
          <w:color w:val="000000"/>
          <w:sz w:val="28"/>
        </w:rPr>
        <w:t xml:space="preserve"> екінші-төртінші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4) тармақшасының</w:t>
      </w:r>
      <w:r>
        <w:rPr>
          <w:rFonts w:ascii="Times New Roman"/>
          <w:b w:val="false"/>
          <w:i w:val="false"/>
          <w:color w:val="000000"/>
          <w:sz w:val="28"/>
        </w:rPr>
        <w:t xml:space="preserve"> екінші, үшінші абзацтарын, </w:t>
      </w:r>
      <w:r>
        <w:rPr>
          <w:rFonts w:ascii="Times New Roman"/>
          <w:b w:val="false"/>
          <w:i w:val="false"/>
          <w:color w:val="000000"/>
          <w:sz w:val="28"/>
        </w:rPr>
        <w:t>10-тармағының</w:t>
      </w:r>
      <w:r>
        <w:rPr>
          <w:rFonts w:ascii="Times New Roman"/>
          <w:b w:val="false"/>
          <w:i w:val="false"/>
          <w:color w:val="000000"/>
          <w:sz w:val="28"/>
        </w:rPr>
        <w:t xml:space="preserve"> үшінші-алтыншы абзацтарын, </w:t>
      </w:r>
      <w:r>
        <w:rPr>
          <w:rFonts w:ascii="Times New Roman"/>
          <w:b w:val="false"/>
          <w:i w:val="false"/>
          <w:color w:val="000000"/>
          <w:sz w:val="28"/>
        </w:rPr>
        <w:t>11-тармағының</w:t>
      </w:r>
      <w:r>
        <w:rPr>
          <w:rFonts w:ascii="Times New Roman"/>
          <w:b w:val="false"/>
          <w:i w:val="false"/>
          <w:color w:val="000000"/>
          <w:sz w:val="28"/>
        </w:rPr>
        <w:t xml:space="preserve"> үшінші, төртінші абзацтарын, </w:t>
      </w:r>
      <w:r>
        <w:rPr>
          <w:rFonts w:ascii="Times New Roman"/>
          <w:b w:val="false"/>
          <w:i w:val="false"/>
          <w:color w:val="000000"/>
          <w:sz w:val="28"/>
        </w:rPr>
        <w:t>12-тармағының</w:t>
      </w:r>
      <w:r>
        <w:rPr>
          <w:rFonts w:ascii="Times New Roman"/>
          <w:b w:val="false"/>
          <w:i w:val="false"/>
          <w:color w:val="000000"/>
          <w:sz w:val="28"/>
        </w:rPr>
        <w:t xml:space="preserve"> үшінші-бесінші абзацтарын, </w:t>
      </w:r>
      <w:r>
        <w:rPr>
          <w:rFonts w:ascii="Times New Roman"/>
          <w:b w:val="false"/>
          <w:i w:val="false"/>
          <w:color w:val="000000"/>
          <w:sz w:val="28"/>
        </w:rPr>
        <w:t>13-тармағының</w:t>
      </w:r>
      <w:r>
        <w:rPr>
          <w:rFonts w:ascii="Times New Roman"/>
          <w:b w:val="false"/>
          <w:i w:val="false"/>
          <w:color w:val="000000"/>
          <w:sz w:val="28"/>
        </w:rPr>
        <w:t xml:space="preserve"> үшінші абзацын, </w:t>
      </w:r>
      <w:r>
        <w:rPr>
          <w:rFonts w:ascii="Times New Roman"/>
          <w:b w:val="false"/>
          <w:i w:val="false"/>
          <w:color w:val="000000"/>
          <w:sz w:val="28"/>
        </w:rPr>
        <w:t>15-тармағының</w:t>
      </w:r>
      <w:r>
        <w:rPr>
          <w:rFonts w:ascii="Times New Roman"/>
          <w:b w:val="false"/>
          <w:i w:val="false"/>
          <w:color w:val="000000"/>
          <w:sz w:val="28"/>
        </w:rPr>
        <w:t xml:space="preserve"> үшінші абзацын, </w:t>
      </w:r>
      <w:r>
        <w:rPr>
          <w:rFonts w:ascii="Times New Roman"/>
          <w:b w:val="false"/>
          <w:i w:val="false"/>
          <w:color w:val="000000"/>
          <w:sz w:val="28"/>
        </w:rPr>
        <w:t>18-тармағының</w:t>
      </w:r>
      <w:r>
        <w:rPr>
          <w:rFonts w:ascii="Times New Roman"/>
          <w:b w:val="false"/>
          <w:i w:val="false"/>
          <w:color w:val="000000"/>
          <w:sz w:val="28"/>
        </w:rPr>
        <w:t xml:space="preserve"> үшінші, төртінші абзацтарын, 19-тармағы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алтыншы, тоғызыншы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екінші-алтыншы абзацтарын, </w:t>
      </w:r>
      <w:r>
        <w:rPr>
          <w:rFonts w:ascii="Times New Roman"/>
          <w:b w:val="false"/>
          <w:i w:val="false"/>
          <w:color w:val="000000"/>
          <w:sz w:val="28"/>
        </w:rPr>
        <w:t>20-тармағының</w:t>
      </w:r>
      <w:r>
        <w:rPr>
          <w:rFonts w:ascii="Times New Roman"/>
          <w:b w:val="false"/>
          <w:i w:val="false"/>
          <w:color w:val="000000"/>
          <w:sz w:val="28"/>
        </w:rPr>
        <w:t xml:space="preserve"> үшінші-бесінші абзацтарын, </w:t>
      </w:r>
      <w:r>
        <w:rPr>
          <w:rFonts w:ascii="Times New Roman"/>
          <w:b w:val="false"/>
          <w:i w:val="false"/>
          <w:color w:val="000000"/>
          <w:sz w:val="28"/>
        </w:rPr>
        <w:t>21-тармағын</w:t>
      </w:r>
      <w:r>
        <w:rPr>
          <w:rFonts w:ascii="Times New Roman"/>
          <w:b w:val="false"/>
          <w:i w:val="false"/>
          <w:color w:val="000000"/>
          <w:sz w:val="28"/>
        </w:rPr>
        <w:t>, 22-тармағы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абзацтарын, </w:t>
      </w:r>
      <w:r>
        <w:rPr>
          <w:rFonts w:ascii="Times New Roman"/>
          <w:b w:val="false"/>
          <w:i w:val="false"/>
          <w:color w:val="000000"/>
          <w:sz w:val="28"/>
        </w:rPr>
        <w:t>2) тармақшасын</w:t>
      </w:r>
      <w:r>
        <w:rPr>
          <w:rFonts w:ascii="Times New Roman"/>
          <w:b w:val="false"/>
          <w:i w:val="false"/>
          <w:color w:val="000000"/>
          <w:sz w:val="28"/>
        </w:rPr>
        <w:t>, </w:t>
      </w:r>
      <w:r>
        <w:rPr>
          <w:rFonts w:ascii="Times New Roman"/>
          <w:b w:val="false"/>
          <w:i w:val="false"/>
          <w:color w:val="000000"/>
          <w:sz w:val="28"/>
        </w:rPr>
        <w:t>25-тармағын</w:t>
      </w:r>
      <w:r>
        <w:rPr>
          <w:rFonts w:ascii="Times New Roman"/>
          <w:b w:val="false"/>
          <w:i w:val="false"/>
          <w:color w:val="000000"/>
          <w:sz w:val="28"/>
        </w:rPr>
        <w:t>, </w:t>
      </w:r>
      <w:r>
        <w:rPr>
          <w:rFonts w:ascii="Times New Roman"/>
          <w:b w:val="false"/>
          <w:i w:val="false"/>
          <w:color w:val="000000"/>
          <w:sz w:val="28"/>
        </w:rPr>
        <w:t>26-тармағын</w:t>
      </w:r>
      <w:r>
        <w:rPr>
          <w:rFonts w:ascii="Times New Roman"/>
          <w:b w:val="false"/>
          <w:i w:val="false"/>
          <w:color w:val="000000"/>
          <w:sz w:val="28"/>
        </w:rPr>
        <w:t>, </w:t>
      </w:r>
      <w:r>
        <w:rPr>
          <w:rFonts w:ascii="Times New Roman"/>
          <w:b w:val="false"/>
          <w:i w:val="false"/>
          <w:color w:val="000000"/>
          <w:sz w:val="28"/>
        </w:rPr>
        <w:t>27-тармағын</w:t>
      </w:r>
      <w:r>
        <w:rPr>
          <w:rFonts w:ascii="Times New Roman"/>
          <w:b w:val="false"/>
          <w:i w:val="false"/>
          <w:color w:val="000000"/>
          <w:sz w:val="28"/>
        </w:rPr>
        <w:t>, </w:t>
      </w:r>
      <w:r>
        <w:rPr>
          <w:rFonts w:ascii="Times New Roman"/>
          <w:b w:val="false"/>
          <w:i w:val="false"/>
          <w:color w:val="000000"/>
          <w:sz w:val="28"/>
        </w:rPr>
        <w:t>28-тармағын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2013 жылғы 1 қаңтардан бастап қолданысқа енгізілетін 1-баптың </w:t>
      </w:r>
      <w:r>
        <w:rPr>
          <w:rFonts w:ascii="Times New Roman"/>
          <w:b w:val="false"/>
          <w:i w:val="false"/>
          <w:color w:val="000000"/>
          <w:sz w:val="28"/>
        </w:rPr>
        <w:t>1-тармағының</w:t>
      </w:r>
      <w:r>
        <w:rPr>
          <w:rFonts w:ascii="Times New Roman"/>
          <w:b w:val="false"/>
          <w:i w:val="false"/>
          <w:color w:val="000000"/>
          <w:sz w:val="28"/>
        </w:rPr>
        <w:t xml:space="preserve"> алтыншы-сегізінші абзацтарын, 2-тармағы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абзацын, 3-тармағы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4-тармағының</w:t>
      </w:r>
      <w:r>
        <w:rPr>
          <w:rFonts w:ascii="Times New Roman"/>
          <w:b w:val="false"/>
          <w:i w:val="false"/>
          <w:color w:val="000000"/>
          <w:sz w:val="28"/>
        </w:rPr>
        <w:t xml:space="preserve"> бесінші, алтыншы абзацтарын, </w:t>
      </w:r>
      <w:r>
        <w:rPr>
          <w:rFonts w:ascii="Times New Roman"/>
          <w:b w:val="false"/>
          <w:i w:val="false"/>
          <w:color w:val="000000"/>
          <w:sz w:val="28"/>
        </w:rPr>
        <w:t>6-тармағының</w:t>
      </w:r>
      <w:r>
        <w:rPr>
          <w:rFonts w:ascii="Times New Roman"/>
          <w:b w:val="false"/>
          <w:i w:val="false"/>
          <w:color w:val="000000"/>
          <w:sz w:val="28"/>
        </w:rPr>
        <w:t xml:space="preserve"> төртінші абзацын, 8-тармағы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бесінші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төртінші, бесінші абзацтарын, 9-тармағы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4) тармақшасының</w:t>
      </w:r>
      <w:r>
        <w:rPr>
          <w:rFonts w:ascii="Times New Roman"/>
          <w:b w:val="false"/>
          <w:i w:val="false"/>
          <w:color w:val="000000"/>
          <w:sz w:val="28"/>
        </w:rPr>
        <w:t xml:space="preserve"> төртінші, бесінші абзацтарын, </w:t>
      </w:r>
      <w:r>
        <w:rPr>
          <w:rFonts w:ascii="Times New Roman"/>
          <w:b w:val="false"/>
          <w:i w:val="false"/>
          <w:color w:val="000000"/>
          <w:sz w:val="28"/>
        </w:rPr>
        <w:t>10-тармағының</w:t>
      </w:r>
      <w:r>
        <w:rPr>
          <w:rFonts w:ascii="Times New Roman"/>
          <w:b w:val="false"/>
          <w:i w:val="false"/>
          <w:color w:val="000000"/>
          <w:sz w:val="28"/>
        </w:rPr>
        <w:t xml:space="preserve"> жетінші, сегізінші абзацтарын, </w:t>
      </w:r>
      <w:r>
        <w:rPr>
          <w:rFonts w:ascii="Times New Roman"/>
          <w:b w:val="false"/>
          <w:i w:val="false"/>
          <w:color w:val="000000"/>
          <w:sz w:val="28"/>
        </w:rPr>
        <w:t>11-тармағының</w:t>
      </w:r>
      <w:r>
        <w:rPr>
          <w:rFonts w:ascii="Times New Roman"/>
          <w:b w:val="false"/>
          <w:i w:val="false"/>
          <w:color w:val="000000"/>
          <w:sz w:val="28"/>
        </w:rPr>
        <w:t xml:space="preserve"> бесінші, алтыншы абзацтарын, </w:t>
      </w:r>
      <w:r>
        <w:rPr>
          <w:rFonts w:ascii="Times New Roman"/>
          <w:b w:val="false"/>
          <w:i w:val="false"/>
          <w:color w:val="000000"/>
          <w:sz w:val="28"/>
        </w:rPr>
        <w:t>12-тармағының</w:t>
      </w:r>
      <w:r>
        <w:rPr>
          <w:rFonts w:ascii="Times New Roman"/>
          <w:b w:val="false"/>
          <w:i w:val="false"/>
          <w:color w:val="000000"/>
          <w:sz w:val="28"/>
        </w:rPr>
        <w:t xml:space="preserve"> алтыншы абзацын, </w:t>
      </w:r>
      <w:r>
        <w:rPr>
          <w:rFonts w:ascii="Times New Roman"/>
          <w:b w:val="false"/>
          <w:i w:val="false"/>
          <w:color w:val="000000"/>
          <w:sz w:val="28"/>
        </w:rPr>
        <w:t>13-тармағының</w:t>
      </w:r>
      <w:r>
        <w:rPr>
          <w:rFonts w:ascii="Times New Roman"/>
          <w:b w:val="false"/>
          <w:i w:val="false"/>
          <w:color w:val="000000"/>
          <w:sz w:val="28"/>
        </w:rPr>
        <w:t xml:space="preserve"> төртінші абзацын, </w:t>
      </w:r>
      <w:r>
        <w:rPr>
          <w:rFonts w:ascii="Times New Roman"/>
          <w:b w:val="false"/>
          <w:i w:val="false"/>
          <w:color w:val="000000"/>
          <w:sz w:val="28"/>
        </w:rPr>
        <w:t>15-тармағының</w:t>
      </w:r>
      <w:r>
        <w:rPr>
          <w:rFonts w:ascii="Times New Roman"/>
          <w:b w:val="false"/>
          <w:i w:val="false"/>
          <w:color w:val="000000"/>
          <w:sz w:val="28"/>
        </w:rPr>
        <w:t xml:space="preserve"> төртінші абзацын, </w:t>
      </w:r>
      <w:r>
        <w:rPr>
          <w:rFonts w:ascii="Times New Roman"/>
          <w:b w:val="false"/>
          <w:i w:val="false"/>
          <w:color w:val="000000"/>
          <w:sz w:val="28"/>
        </w:rPr>
        <w:t>18-тармағының</w:t>
      </w:r>
      <w:r>
        <w:rPr>
          <w:rFonts w:ascii="Times New Roman"/>
          <w:b w:val="false"/>
          <w:i w:val="false"/>
          <w:color w:val="000000"/>
          <w:sz w:val="28"/>
        </w:rPr>
        <w:t xml:space="preserve"> бесінші, алтыншы абзацтарын, 19-тармағы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жетінші, оныншы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жетінші-он бірінші абзацтарын, </w:t>
      </w:r>
      <w:r>
        <w:rPr>
          <w:rFonts w:ascii="Times New Roman"/>
          <w:b w:val="false"/>
          <w:i w:val="false"/>
          <w:color w:val="000000"/>
          <w:sz w:val="28"/>
        </w:rPr>
        <w:t>20-тармағының</w:t>
      </w:r>
      <w:r>
        <w:rPr>
          <w:rFonts w:ascii="Times New Roman"/>
          <w:b w:val="false"/>
          <w:i w:val="false"/>
          <w:color w:val="000000"/>
          <w:sz w:val="28"/>
        </w:rPr>
        <w:t xml:space="preserve"> алтыншы-сегізінші абзацтарын, 22-тармағы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бесінші абзацтарын қоспағанда, алғашқы ресми жарияланғанынан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2. 2013 жылғы 1 қаңтардан бастап осы Заңның 1-бабының </w:t>
      </w:r>
      <w:r>
        <w:rPr>
          <w:rFonts w:ascii="Times New Roman"/>
          <w:b w:val="false"/>
          <w:i w:val="false"/>
          <w:color w:val="000000"/>
          <w:sz w:val="28"/>
        </w:rPr>
        <w:t>1-тармағы</w:t>
      </w:r>
      <w:r>
        <w:rPr>
          <w:rFonts w:ascii="Times New Roman"/>
          <w:b w:val="false"/>
          <w:i w:val="false"/>
          <w:color w:val="000000"/>
          <w:sz w:val="28"/>
        </w:rPr>
        <w:t xml:space="preserve"> үшінші-бесінші абзацтарының, 2-тармағы </w:t>
      </w:r>
      <w:r>
        <w:rPr>
          <w:rFonts w:ascii="Times New Roman"/>
          <w:b w:val="false"/>
          <w:i w:val="false"/>
          <w:color w:val="000000"/>
          <w:sz w:val="28"/>
        </w:rPr>
        <w:t>1) тармақшасы</w:t>
      </w:r>
      <w:r>
        <w:rPr>
          <w:rFonts w:ascii="Times New Roman"/>
          <w:b w:val="false"/>
          <w:i w:val="false"/>
          <w:color w:val="000000"/>
          <w:sz w:val="28"/>
        </w:rPr>
        <w:t xml:space="preserve"> екінші абзацының, </w:t>
      </w:r>
      <w:r>
        <w:rPr>
          <w:rFonts w:ascii="Times New Roman"/>
          <w:b w:val="false"/>
          <w:i w:val="false"/>
          <w:color w:val="000000"/>
          <w:sz w:val="28"/>
        </w:rPr>
        <w:t>2) тармақшасы</w:t>
      </w:r>
      <w:r>
        <w:rPr>
          <w:rFonts w:ascii="Times New Roman"/>
          <w:b w:val="false"/>
          <w:i w:val="false"/>
          <w:color w:val="000000"/>
          <w:sz w:val="28"/>
        </w:rPr>
        <w:t xml:space="preserve"> екінші абзацының, </w:t>
      </w:r>
      <w:r>
        <w:rPr>
          <w:rFonts w:ascii="Times New Roman"/>
          <w:b w:val="false"/>
          <w:i w:val="false"/>
          <w:color w:val="000000"/>
          <w:sz w:val="28"/>
        </w:rPr>
        <w:t>3) тармақшасы</w:t>
      </w:r>
      <w:r>
        <w:rPr>
          <w:rFonts w:ascii="Times New Roman"/>
          <w:b w:val="false"/>
          <w:i w:val="false"/>
          <w:color w:val="000000"/>
          <w:sz w:val="28"/>
        </w:rPr>
        <w:t xml:space="preserve"> екінші абзацының,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екінші абзацының, </w:t>
      </w:r>
      <w:r>
        <w:rPr>
          <w:rFonts w:ascii="Times New Roman"/>
          <w:b w:val="false"/>
          <w:i w:val="false"/>
          <w:color w:val="000000"/>
          <w:sz w:val="28"/>
        </w:rPr>
        <w:t>2) тармақшасы</w:t>
      </w:r>
      <w:r>
        <w:rPr>
          <w:rFonts w:ascii="Times New Roman"/>
          <w:b w:val="false"/>
          <w:i w:val="false"/>
          <w:color w:val="000000"/>
          <w:sz w:val="28"/>
        </w:rPr>
        <w:t xml:space="preserve"> екінші абзацының, </w:t>
      </w:r>
      <w:r>
        <w:rPr>
          <w:rFonts w:ascii="Times New Roman"/>
          <w:b w:val="false"/>
          <w:i w:val="false"/>
          <w:color w:val="000000"/>
          <w:sz w:val="28"/>
        </w:rPr>
        <w:t>4-тармағы</w:t>
      </w:r>
      <w:r>
        <w:rPr>
          <w:rFonts w:ascii="Times New Roman"/>
          <w:b w:val="false"/>
          <w:i w:val="false"/>
          <w:color w:val="000000"/>
          <w:sz w:val="28"/>
        </w:rPr>
        <w:t xml:space="preserve"> үшінші, төртінші абзацтарының, </w:t>
      </w:r>
      <w:r>
        <w:rPr>
          <w:rFonts w:ascii="Times New Roman"/>
          <w:b w:val="false"/>
          <w:i w:val="false"/>
          <w:color w:val="000000"/>
          <w:sz w:val="28"/>
        </w:rPr>
        <w:t>6-тармағы</w:t>
      </w:r>
      <w:r>
        <w:rPr>
          <w:rFonts w:ascii="Times New Roman"/>
          <w:b w:val="false"/>
          <w:i w:val="false"/>
          <w:color w:val="000000"/>
          <w:sz w:val="28"/>
        </w:rPr>
        <w:t xml:space="preserve"> үшінші абзацының, 8-тармағының </w:t>
      </w:r>
      <w:r>
        <w:rPr>
          <w:rFonts w:ascii="Times New Roman"/>
          <w:b w:val="false"/>
          <w:i w:val="false"/>
          <w:color w:val="000000"/>
          <w:sz w:val="28"/>
        </w:rPr>
        <w:t>1) тармақшасы</w:t>
      </w:r>
      <w:r>
        <w:rPr>
          <w:rFonts w:ascii="Times New Roman"/>
          <w:b w:val="false"/>
          <w:i w:val="false"/>
          <w:color w:val="000000"/>
          <w:sz w:val="28"/>
        </w:rPr>
        <w:t xml:space="preserve"> екінші, үшінші абзацтарының, </w:t>
      </w:r>
      <w:r>
        <w:rPr>
          <w:rFonts w:ascii="Times New Roman"/>
          <w:b w:val="false"/>
          <w:i w:val="false"/>
          <w:color w:val="000000"/>
          <w:sz w:val="28"/>
        </w:rPr>
        <w:t>2) тармақшасы</w:t>
      </w:r>
      <w:r>
        <w:rPr>
          <w:rFonts w:ascii="Times New Roman"/>
          <w:b w:val="false"/>
          <w:i w:val="false"/>
          <w:color w:val="000000"/>
          <w:sz w:val="28"/>
        </w:rPr>
        <w:t xml:space="preserve"> екінші, үшінші абзацтарының, 9-тармағы </w:t>
      </w:r>
      <w:r>
        <w:rPr>
          <w:rFonts w:ascii="Times New Roman"/>
          <w:b w:val="false"/>
          <w:i w:val="false"/>
          <w:color w:val="000000"/>
          <w:sz w:val="28"/>
        </w:rPr>
        <w:t>1) тармақшасының</w:t>
      </w:r>
      <w:r>
        <w:rPr>
          <w:rFonts w:ascii="Times New Roman"/>
          <w:b w:val="false"/>
          <w:i w:val="false"/>
          <w:color w:val="000000"/>
          <w:sz w:val="28"/>
        </w:rPr>
        <w:t>, </w:t>
      </w:r>
      <w:r>
        <w:rPr>
          <w:rFonts w:ascii="Times New Roman"/>
          <w:b w:val="false"/>
          <w:i w:val="false"/>
          <w:color w:val="000000"/>
          <w:sz w:val="28"/>
        </w:rPr>
        <w:t>2) тармақшасы</w:t>
      </w:r>
      <w:r>
        <w:rPr>
          <w:rFonts w:ascii="Times New Roman"/>
          <w:b w:val="false"/>
          <w:i w:val="false"/>
          <w:color w:val="000000"/>
          <w:sz w:val="28"/>
        </w:rPr>
        <w:t xml:space="preserve"> екінші-төртінші абзацтарының, </w:t>
      </w:r>
      <w:r>
        <w:rPr>
          <w:rFonts w:ascii="Times New Roman"/>
          <w:b w:val="false"/>
          <w:i w:val="false"/>
          <w:color w:val="000000"/>
          <w:sz w:val="28"/>
        </w:rPr>
        <w:t>3) тармақшасы</w:t>
      </w:r>
      <w:r>
        <w:rPr>
          <w:rFonts w:ascii="Times New Roman"/>
          <w:b w:val="false"/>
          <w:i w:val="false"/>
          <w:color w:val="000000"/>
          <w:sz w:val="28"/>
        </w:rPr>
        <w:t xml:space="preserve"> екінші абзацының, </w:t>
      </w:r>
      <w:r>
        <w:rPr>
          <w:rFonts w:ascii="Times New Roman"/>
          <w:b w:val="false"/>
          <w:i w:val="false"/>
          <w:color w:val="000000"/>
          <w:sz w:val="28"/>
        </w:rPr>
        <w:t>4) тармақшасы</w:t>
      </w:r>
      <w:r>
        <w:rPr>
          <w:rFonts w:ascii="Times New Roman"/>
          <w:b w:val="false"/>
          <w:i w:val="false"/>
          <w:color w:val="000000"/>
          <w:sz w:val="28"/>
        </w:rPr>
        <w:t xml:space="preserve"> екінші, үшінші абзацтарының, </w:t>
      </w:r>
      <w:r>
        <w:rPr>
          <w:rFonts w:ascii="Times New Roman"/>
          <w:b w:val="false"/>
          <w:i w:val="false"/>
          <w:color w:val="000000"/>
          <w:sz w:val="28"/>
        </w:rPr>
        <w:t>10-тармағы</w:t>
      </w:r>
      <w:r>
        <w:rPr>
          <w:rFonts w:ascii="Times New Roman"/>
          <w:b w:val="false"/>
          <w:i w:val="false"/>
          <w:color w:val="000000"/>
          <w:sz w:val="28"/>
        </w:rPr>
        <w:t xml:space="preserve"> үшінші-алтыншы абзацтарының, </w:t>
      </w:r>
      <w:r>
        <w:rPr>
          <w:rFonts w:ascii="Times New Roman"/>
          <w:b w:val="false"/>
          <w:i w:val="false"/>
          <w:color w:val="000000"/>
          <w:sz w:val="28"/>
        </w:rPr>
        <w:t>11-тармағы</w:t>
      </w:r>
      <w:r>
        <w:rPr>
          <w:rFonts w:ascii="Times New Roman"/>
          <w:b w:val="false"/>
          <w:i w:val="false"/>
          <w:color w:val="000000"/>
          <w:sz w:val="28"/>
        </w:rPr>
        <w:t xml:space="preserve"> үшінші, төртінші абзацтарының, </w:t>
      </w:r>
      <w:r>
        <w:rPr>
          <w:rFonts w:ascii="Times New Roman"/>
          <w:b w:val="false"/>
          <w:i w:val="false"/>
          <w:color w:val="000000"/>
          <w:sz w:val="28"/>
        </w:rPr>
        <w:t>13-тармағы</w:t>
      </w:r>
      <w:r>
        <w:rPr>
          <w:rFonts w:ascii="Times New Roman"/>
          <w:b w:val="false"/>
          <w:i w:val="false"/>
          <w:color w:val="000000"/>
          <w:sz w:val="28"/>
        </w:rPr>
        <w:t xml:space="preserve"> үшінші абзацының, </w:t>
      </w:r>
      <w:r>
        <w:rPr>
          <w:rFonts w:ascii="Times New Roman"/>
          <w:b w:val="false"/>
          <w:i w:val="false"/>
          <w:color w:val="000000"/>
          <w:sz w:val="28"/>
        </w:rPr>
        <w:t>15-тармағы</w:t>
      </w:r>
      <w:r>
        <w:rPr>
          <w:rFonts w:ascii="Times New Roman"/>
          <w:b w:val="false"/>
          <w:i w:val="false"/>
          <w:color w:val="000000"/>
          <w:sz w:val="28"/>
        </w:rPr>
        <w:t xml:space="preserve"> үшінші абзацының, </w:t>
      </w:r>
      <w:r>
        <w:rPr>
          <w:rFonts w:ascii="Times New Roman"/>
          <w:b w:val="false"/>
          <w:i w:val="false"/>
          <w:color w:val="000000"/>
          <w:sz w:val="28"/>
        </w:rPr>
        <w:t>18-тармағы</w:t>
      </w:r>
      <w:r>
        <w:rPr>
          <w:rFonts w:ascii="Times New Roman"/>
          <w:b w:val="false"/>
          <w:i w:val="false"/>
          <w:color w:val="000000"/>
          <w:sz w:val="28"/>
        </w:rPr>
        <w:t xml:space="preserve"> үшінші, төртінші абзацтарының, 19-тармағы </w:t>
      </w:r>
      <w:r>
        <w:rPr>
          <w:rFonts w:ascii="Times New Roman"/>
          <w:b w:val="false"/>
          <w:i w:val="false"/>
          <w:color w:val="000000"/>
          <w:sz w:val="28"/>
        </w:rPr>
        <w:t>1) тармақшасы</w:t>
      </w:r>
      <w:r>
        <w:rPr>
          <w:rFonts w:ascii="Times New Roman"/>
          <w:b w:val="false"/>
          <w:i w:val="false"/>
          <w:color w:val="000000"/>
          <w:sz w:val="28"/>
        </w:rPr>
        <w:t xml:space="preserve"> үшінші, алтыншы, тоғызыншы абзацтарының, </w:t>
      </w:r>
      <w:r>
        <w:rPr>
          <w:rFonts w:ascii="Times New Roman"/>
          <w:b w:val="false"/>
          <w:i w:val="false"/>
          <w:color w:val="000000"/>
          <w:sz w:val="28"/>
        </w:rPr>
        <w:t>2) тармақшасы</w:t>
      </w:r>
      <w:r>
        <w:rPr>
          <w:rFonts w:ascii="Times New Roman"/>
          <w:b w:val="false"/>
          <w:i w:val="false"/>
          <w:color w:val="000000"/>
          <w:sz w:val="28"/>
        </w:rPr>
        <w:t xml:space="preserve"> екінші-алтыншы абзацтарының, </w:t>
      </w:r>
      <w:r>
        <w:rPr>
          <w:rFonts w:ascii="Times New Roman"/>
          <w:b w:val="false"/>
          <w:i w:val="false"/>
          <w:color w:val="000000"/>
          <w:sz w:val="28"/>
        </w:rPr>
        <w:t>20-тармағы</w:t>
      </w:r>
      <w:r>
        <w:rPr>
          <w:rFonts w:ascii="Times New Roman"/>
          <w:b w:val="false"/>
          <w:i w:val="false"/>
          <w:color w:val="000000"/>
          <w:sz w:val="28"/>
        </w:rPr>
        <w:t xml:space="preserve"> үшінші, төртінші абзацтарының, 22-тармағы </w:t>
      </w:r>
      <w:r>
        <w:rPr>
          <w:rFonts w:ascii="Times New Roman"/>
          <w:b w:val="false"/>
          <w:i w:val="false"/>
          <w:color w:val="000000"/>
          <w:sz w:val="28"/>
        </w:rPr>
        <w:t>1) тармақшасы</w:t>
      </w:r>
      <w:r>
        <w:rPr>
          <w:rFonts w:ascii="Times New Roman"/>
          <w:b w:val="false"/>
          <w:i w:val="false"/>
          <w:color w:val="000000"/>
          <w:sz w:val="28"/>
        </w:rPr>
        <w:t xml:space="preserve"> екінші, үшінші абзацтарының күші жойылған деп танылсын.</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55"/>
    <w:bookmarkStart w:name="z185" w:id="56"/>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