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9fc1" w14:textId="add9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жобалық қаржыландыру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12 қаңтардағы № 539-IV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Парламентiнiң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1) </w:t>
      </w:r>
      <w:r>
        <w:rPr>
          <w:rFonts w:ascii="Times New Roman"/>
          <w:b w:val="false"/>
          <w:i w:val="false"/>
          <w:color w:val="000000"/>
          <w:sz w:val="28"/>
        </w:rPr>
        <w:t>44-баптың</w:t>
      </w:r>
      <w:r>
        <w:rPr>
          <w:rFonts w:ascii="Times New Roman"/>
          <w:b w:val="false"/>
          <w:i w:val="false"/>
          <w:color w:val="000000"/>
          <w:sz w:val="28"/>
        </w:rPr>
        <w:t xml:space="preserve"> 1-тармағының бесінші бөлігі «Қазақстан Республикасының» деген сөздерден кейін «жобалық қаржыландыру және» деген сөздермен толықтырылсын;</w:t>
      </w:r>
    </w:p>
    <w:bookmarkEnd w:id="2"/>
    <w:bookmarkStart w:name="z4" w:id="3"/>
    <w:p>
      <w:pPr>
        <w:spacing w:after="0"/>
        <w:ind w:left="0"/>
        <w:jc w:val="both"/>
      </w:pPr>
      <w:r>
        <w:rPr>
          <w:rFonts w:ascii="Times New Roman"/>
          <w:b w:val="false"/>
          <w:i w:val="false"/>
          <w:color w:val="000000"/>
          <w:sz w:val="28"/>
        </w:rPr>
        <w:t>
      2) </w:t>
      </w:r>
      <w:r>
        <w:rPr>
          <w:rFonts w:ascii="Times New Roman"/>
          <w:b w:val="false"/>
          <w:i w:val="false"/>
          <w:color w:val="000000"/>
          <w:sz w:val="28"/>
        </w:rPr>
        <w:t>45-баптың</w:t>
      </w:r>
      <w:r>
        <w:rPr>
          <w:rFonts w:ascii="Times New Roman"/>
          <w:b w:val="false"/>
          <w:i w:val="false"/>
          <w:color w:val="000000"/>
          <w:sz w:val="28"/>
        </w:rPr>
        <w:t xml:space="preserve"> 1-тармағының екінші бөлігі «Сақтандыру төлемдеріне кепілдік беру қоры» деген сөздерден кейін «, жобалық қаржыландыру» деген сөздермен толықтырылсын;</w:t>
      </w:r>
    </w:p>
    <w:bookmarkEnd w:id="3"/>
    <w:bookmarkStart w:name="z5" w:id="4"/>
    <w:p>
      <w:pPr>
        <w:spacing w:after="0"/>
        <w:ind w:left="0"/>
        <w:jc w:val="both"/>
      </w:pPr>
      <w:r>
        <w:rPr>
          <w:rFonts w:ascii="Times New Roman"/>
          <w:b w:val="false"/>
          <w:i w:val="false"/>
          <w:color w:val="000000"/>
          <w:sz w:val="28"/>
        </w:rPr>
        <w:t>
      3) </w:t>
      </w:r>
      <w:r>
        <w:rPr>
          <w:rFonts w:ascii="Times New Roman"/>
          <w:b w:val="false"/>
          <w:i w:val="false"/>
          <w:color w:val="000000"/>
          <w:sz w:val="28"/>
        </w:rPr>
        <w:t>49-баптың</w:t>
      </w:r>
      <w:r>
        <w:rPr>
          <w:rFonts w:ascii="Times New Roman"/>
          <w:b w:val="false"/>
          <w:i w:val="false"/>
          <w:color w:val="000000"/>
          <w:sz w:val="28"/>
        </w:rPr>
        <w:t xml:space="preserve"> 1-тармағының екінші бөлігіндегі «секьюритилендiру және» деген сөздер «жобалық қаржыландыру және секьюритилендiру,» деген сөздермен ауыстырылсын;</w:t>
      </w:r>
    </w:p>
    <w:bookmarkEnd w:id="4"/>
    <w:bookmarkStart w:name="z6" w:id="5"/>
    <w:p>
      <w:pPr>
        <w:spacing w:after="0"/>
        <w:ind w:left="0"/>
        <w:jc w:val="both"/>
      </w:pPr>
      <w:r>
        <w:rPr>
          <w:rFonts w:ascii="Times New Roman"/>
          <w:b w:val="false"/>
          <w:i w:val="false"/>
          <w:color w:val="000000"/>
          <w:sz w:val="28"/>
        </w:rPr>
        <w:t>
      4) </w:t>
      </w:r>
      <w:r>
        <w:rPr>
          <w:rFonts w:ascii="Times New Roman"/>
          <w:b w:val="false"/>
          <w:i w:val="false"/>
          <w:color w:val="000000"/>
          <w:sz w:val="28"/>
        </w:rPr>
        <w:t>50-баптың</w:t>
      </w:r>
      <w:r>
        <w:rPr>
          <w:rFonts w:ascii="Times New Roman"/>
          <w:b w:val="false"/>
          <w:i w:val="false"/>
          <w:color w:val="000000"/>
          <w:sz w:val="28"/>
        </w:rPr>
        <w:t xml:space="preserve"> 4-тармағының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«Аралық тарату балансын жасаған кезде таратылатын заңды тұлға мүлкiнiң құрамына арнайы қаржы компаниясының жобалық қаржыландыру кезiндегi міндеттемелері бойынша, Қазақстан Республикасының жобалық қаржыландыру және секьюритилендiру туралы заңнамасына сәйкес шығарылған арнайы қаржы компаниясының секьюритилендiру кезiндегi облигациялары бойынша қамтамасыз ету болып табылатын бөлiнген активтер және ипотекалық облигациялар бойынша: ипотекалық тұрғын үй қарызы шарттары бойынша талап ету құқықтары (ипотекалық куәлiктердi қоса алғанда), сондай-ақ көрсетiлген облигацияларды ұстаушыларда меншiк құқығы мәмiлелер бойынша не Қазақстан Республикасының заңнамалық актiлерiнде көзделген өзге де негiздер бойынша туындаған немесе оларға ауысқан жағдайларда Қазақстан Республикасының мемлекеттiк бағалы қағаздары қамтамасыз ету болып табылатын кепiл мүлкi енгiзiлмейдi. Тарату комиссиясы көрсетілген мүлік пен бөлінген активтерді кредиторлардың талаптарын қанағаттандыру үшін Қазақстан Республикасының жобалық қаржыландыру және секьюритилендіру туралы заңнамасына сәйкес айқындалған ипотекалық облигацияларды ұстаушылардың өкіліне, кредиторлардың және (немесе) облигацияларды ұстаушылардың өкіліне береді.»;</w:t>
      </w:r>
    </w:p>
    <w:bookmarkEnd w:id="5"/>
    <w:bookmarkStart w:name="z8" w:id="6"/>
    <w:p>
      <w:pPr>
        <w:spacing w:after="0"/>
        <w:ind w:left="0"/>
        <w:jc w:val="both"/>
      </w:pPr>
      <w:r>
        <w:rPr>
          <w:rFonts w:ascii="Times New Roman"/>
          <w:b w:val="false"/>
          <w:i w:val="false"/>
          <w:color w:val="000000"/>
          <w:sz w:val="28"/>
        </w:rPr>
        <w:t>
      5) </w:t>
      </w:r>
      <w:r>
        <w:rPr>
          <w:rFonts w:ascii="Times New Roman"/>
          <w:b w:val="false"/>
          <w:i w:val="false"/>
          <w:color w:val="000000"/>
          <w:sz w:val="28"/>
        </w:rPr>
        <w:t>59-баптың</w:t>
      </w:r>
      <w:r>
        <w:rPr>
          <w:rFonts w:ascii="Times New Roman"/>
          <w:b w:val="false"/>
          <w:i w:val="false"/>
          <w:color w:val="000000"/>
          <w:sz w:val="28"/>
        </w:rPr>
        <w:t xml:space="preserve"> 1-тармағының бірінші бөлігіндегі «секьюритилендiру» деген сөз «жобалық қаржыландыру және секьюритилендіру» деген сөздермен ауыстырылсын.</w:t>
      </w:r>
    </w:p>
    <w:bookmarkEnd w:id="6"/>
    <w:bookmarkStart w:name="z9" w:id="7"/>
    <w:p>
      <w:pPr>
        <w:spacing w:after="0"/>
        <w:ind w:left="0"/>
        <w:jc w:val="both"/>
      </w:pPr>
      <w:r>
        <w:rPr>
          <w:rFonts w:ascii="Times New Roman"/>
          <w:b w:val="false"/>
          <w:i w:val="false"/>
          <w:color w:val="000000"/>
          <w:sz w:val="28"/>
        </w:rPr>
        <w:t>
      2. 1999 жылғы 1 шiлдедегi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(Ерекше бөлiм) (Қазақстан Республикасы Парламентiнiң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үш жүз жетпіс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«738-1-бап. Жобалық қаржыландыру және секьюритилендiру кезiнде ақшалай талап етуді беру»;</w:t>
      </w:r>
    </w:p>
    <w:bookmarkEnd w:id="8"/>
    <w:bookmarkStart w:name="z13" w:id="9"/>
    <w:p>
      <w:pPr>
        <w:spacing w:after="0"/>
        <w:ind w:left="0"/>
        <w:jc w:val="both"/>
      </w:pPr>
      <w:r>
        <w:rPr>
          <w:rFonts w:ascii="Times New Roman"/>
          <w:b w:val="false"/>
          <w:i w:val="false"/>
          <w:color w:val="000000"/>
          <w:sz w:val="28"/>
        </w:rPr>
        <w:t>
      2) </w:t>
      </w:r>
      <w:r>
        <w:rPr>
          <w:rFonts w:ascii="Times New Roman"/>
          <w:b w:val="false"/>
          <w:i w:val="false"/>
          <w:color w:val="000000"/>
          <w:sz w:val="28"/>
        </w:rPr>
        <w:t>738-1-бап</w:t>
      </w:r>
      <w:r>
        <w:rPr>
          <w:rFonts w:ascii="Times New Roman"/>
          <w:b w:val="false"/>
          <w:i w:val="false"/>
          <w:color w:val="000000"/>
          <w:sz w:val="28"/>
        </w:rPr>
        <w:t xml:space="preserve"> мынадай редакцияда жазылсын:</w:t>
      </w:r>
    </w:p>
    <w:bookmarkEnd w:id="9"/>
    <w:bookmarkStart w:name="z14" w:id="10"/>
    <w:p>
      <w:pPr>
        <w:spacing w:after="0"/>
        <w:ind w:left="0"/>
        <w:jc w:val="both"/>
      </w:pPr>
      <w:r>
        <w:rPr>
          <w:rFonts w:ascii="Times New Roman"/>
          <w:b w:val="false"/>
          <w:i w:val="false"/>
          <w:color w:val="000000"/>
          <w:sz w:val="28"/>
        </w:rPr>
        <w:t>
      «738-1-бап. Жобалық қаржыландыру және секьюритилендiру кезiнде</w:t>
      </w:r>
      <w:r>
        <w:br/>
      </w:r>
      <w:r>
        <w:rPr>
          <w:rFonts w:ascii="Times New Roman"/>
          <w:b w:val="false"/>
          <w:i w:val="false"/>
          <w:color w:val="000000"/>
          <w:sz w:val="28"/>
        </w:rPr>
        <w:t>
                  ақшалай талап етуді беру</w:t>
      </w:r>
    </w:p>
    <w:bookmarkEnd w:id="10"/>
    <w:bookmarkStart w:name="z15" w:id="11"/>
    <w:p>
      <w:pPr>
        <w:spacing w:after="0"/>
        <w:ind w:left="0"/>
        <w:jc w:val="both"/>
      </w:pPr>
      <w:r>
        <w:rPr>
          <w:rFonts w:ascii="Times New Roman"/>
          <w:b w:val="false"/>
          <w:i w:val="false"/>
          <w:color w:val="000000"/>
          <w:sz w:val="28"/>
        </w:rPr>
        <w:t>
      Жобалық қаржыландыру және секьюритилендiру кезiнде ақшалай талап етудің берілуіне орай қаржыландыру ерекшелiктерi Қазақстан Республикасының жобалық қаржыландыру және секьюритилендiру туралы заңнамалық актiсiнде белгiленедi. Егер Қазақстан Республикасының жобалық қаржыландыру және секьюритилендiру туралы заңнамалық актiсiнде өзгеше белгiленбесе, осы тараудың ережелерi жобалық қаржыландыру және секьюритилендiру мәмiлелерiне қолданылады.».</w:t>
      </w:r>
    </w:p>
    <w:bookmarkEnd w:id="11"/>
    <w:bookmarkStart w:name="z16" w:id="12"/>
    <w:p>
      <w:pPr>
        <w:spacing w:after="0"/>
        <w:ind w:left="0"/>
        <w:jc w:val="both"/>
      </w:pPr>
      <w:r>
        <w:rPr>
          <w:rFonts w:ascii="Times New Roman"/>
          <w:b w:val="false"/>
          <w:i w:val="false"/>
          <w:color w:val="000000"/>
          <w:sz w:val="28"/>
        </w:rPr>
        <w:t>
      3.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29 қарашада «Егемен Қазақстан» және «Казахстанская правда» газеттерінде жарияланған «Қазақстан Республикасының кейбір заңнамалық актілеріне уәкілетті органдардың мемлекеттік және бюджеттік жоспарлау жөніндегі құзыретінің аражігін ажырату және бюджет процесін жетілдіру мәселелері бойынша өзгерістер мен толықтырулар енгізу туралы» 2011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
    <w:bookmarkStart w:name="z17" w:id="13"/>
    <w:p>
      <w:pPr>
        <w:spacing w:after="0"/>
        <w:ind w:left="0"/>
        <w:jc w:val="both"/>
      </w:pPr>
      <w:r>
        <w:rPr>
          <w:rFonts w:ascii="Times New Roman"/>
          <w:b w:val="false"/>
          <w:i w:val="false"/>
          <w:color w:val="000000"/>
          <w:sz w:val="28"/>
        </w:rPr>
        <w:t>
      1) </w:t>
      </w:r>
      <w:r>
        <w:rPr>
          <w:rFonts w:ascii="Times New Roman"/>
          <w:b w:val="false"/>
          <w:i w:val="false"/>
          <w:color w:val="000000"/>
          <w:sz w:val="28"/>
        </w:rPr>
        <w:t>99-баптың</w:t>
      </w:r>
      <w:r>
        <w:rPr>
          <w:rFonts w:ascii="Times New Roman"/>
          <w:b w:val="false"/>
          <w:i w:val="false"/>
          <w:color w:val="000000"/>
          <w:sz w:val="28"/>
        </w:rPr>
        <w:t xml:space="preserve"> 1-тармағының 8) тармақшасы «Қазақстан Республикасының» деген сөздерден кейін «жобалық қаржыландыру және» деген сөздермен толықтырылсын;</w:t>
      </w:r>
    </w:p>
    <w:bookmarkEnd w:id="13"/>
    <w:bookmarkStart w:name="z18" w:id="14"/>
    <w:p>
      <w:pPr>
        <w:spacing w:after="0"/>
        <w:ind w:left="0"/>
        <w:jc w:val="both"/>
      </w:pPr>
      <w:r>
        <w:rPr>
          <w:rFonts w:ascii="Times New Roman"/>
          <w:b w:val="false"/>
          <w:i w:val="false"/>
          <w:color w:val="000000"/>
          <w:sz w:val="28"/>
        </w:rPr>
        <w:t>
      2) </w:t>
      </w:r>
      <w:r>
        <w:rPr>
          <w:rFonts w:ascii="Times New Roman"/>
          <w:b w:val="false"/>
          <w:i w:val="false"/>
          <w:color w:val="000000"/>
          <w:sz w:val="28"/>
        </w:rPr>
        <w:t>137-баптың</w:t>
      </w:r>
      <w:r>
        <w:rPr>
          <w:rFonts w:ascii="Times New Roman"/>
          <w:b w:val="false"/>
          <w:i w:val="false"/>
          <w:color w:val="000000"/>
          <w:sz w:val="28"/>
        </w:rPr>
        <w:t xml:space="preserve"> 6-тармағында «секьюритилендіру» деген сөз «секьюритилендіру және жобалық қаржыландыру» деген сөздермен ауыстырылып, «мерзімі ішінде» деген сөздерден кейін «секьюритилендіру мәмілелерінде» деген сөздермен толықтырылсын;</w:t>
      </w:r>
    </w:p>
    <w:bookmarkEnd w:id="14"/>
    <w:bookmarkStart w:name="z19" w:id="15"/>
    <w:p>
      <w:pPr>
        <w:spacing w:after="0"/>
        <w:ind w:left="0"/>
        <w:jc w:val="both"/>
      </w:pPr>
      <w:r>
        <w:rPr>
          <w:rFonts w:ascii="Times New Roman"/>
          <w:b w:val="false"/>
          <w:i w:val="false"/>
          <w:color w:val="000000"/>
          <w:sz w:val="28"/>
        </w:rPr>
        <w:t>
      3) </w:t>
      </w:r>
      <w:r>
        <w:rPr>
          <w:rFonts w:ascii="Times New Roman"/>
          <w:b w:val="false"/>
          <w:i w:val="false"/>
          <w:color w:val="000000"/>
          <w:sz w:val="28"/>
        </w:rPr>
        <w:t>143-баптың</w:t>
      </w:r>
      <w:r>
        <w:rPr>
          <w:rFonts w:ascii="Times New Roman"/>
          <w:b w:val="false"/>
          <w:i w:val="false"/>
          <w:color w:val="000000"/>
          <w:sz w:val="28"/>
        </w:rPr>
        <w:t xml:space="preserve"> 2-тармағының 6) тармақшасы «Қазақстан Республикасының» деген сөздерден кейін «жобалық қаржыландыру және» деген сөздермен, «компанияларына» деген сөзден кейін «секьюритилендіру мәмілелері үшін» деген сөздермен толықтырылсын;</w:t>
      </w:r>
    </w:p>
    <w:bookmarkEnd w:id="15"/>
    <w:bookmarkStart w:name="z20" w:id="16"/>
    <w:p>
      <w:pPr>
        <w:spacing w:after="0"/>
        <w:ind w:left="0"/>
        <w:jc w:val="both"/>
      </w:pPr>
      <w:r>
        <w:rPr>
          <w:rFonts w:ascii="Times New Roman"/>
          <w:b w:val="false"/>
          <w:i w:val="false"/>
          <w:color w:val="000000"/>
          <w:sz w:val="28"/>
        </w:rPr>
        <w:t>
      4) </w:t>
      </w:r>
      <w:r>
        <w:rPr>
          <w:rFonts w:ascii="Times New Roman"/>
          <w:b w:val="false"/>
          <w:i w:val="false"/>
          <w:color w:val="000000"/>
          <w:sz w:val="28"/>
        </w:rPr>
        <w:t>615-баптың</w:t>
      </w:r>
      <w:r>
        <w:rPr>
          <w:rFonts w:ascii="Times New Roman"/>
          <w:b w:val="false"/>
          <w:i w:val="false"/>
          <w:color w:val="000000"/>
          <w:sz w:val="28"/>
        </w:rPr>
        <w:t xml:space="preserve"> 1-тармағының екінші бөлігіндегі «секьюритилендiру және» деген сөздер «жобалық қаржыландыру және секьюритилендiру,» деген сөздермен ауыстырылсын.</w:t>
      </w:r>
    </w:p>
    <w:bookmarkEnd w:id="16"/>
    <w:bookmarkStart w:name="z21" w:id="17"/>
    <w:p>
      <w:pPr>
        <w:spacing w:after="0"/>
        <w:ind w:left="0"/>
        <w:jc w:val="both"/>
      </w:pPr>
      <w:r>
        <w:rPr>
          <w:rFonts w:ascii="Times New Roman"/>
          <w:b w:val="false"/>
          <w:i w:val="false"/>
          <w:color w:val="000000"/>
          <w:sz w:val="28"/>
        </w:rPr>
        <w:t>
      4.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2011 жылғы 15 және 16 қарашада «Егемен Қазақстан» және 2011 жылғы 15, 16 және 19 қарашада «Казахстанская правда» газеттерінде жарияланған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165-баптың</w:t>
      </w:r>
      <w:r>
        <w:rPr>
          <w:rFonts w:ascii="Times New Roman"/>
          <w:b w:val="false"/>
          <w:i w:val="false"/>
          <w:color w:val="000000"/>
          <w:sz w:val="28"/>
        </w:rPr>
        <w:t xml:space="preserve"> 1-тармағының екінші бөлігі «зейнетақымен қамсыздандыру,» деген сөздерден кейін «жобалық қаржыландыру және» деген сөздермен толықтырылсын.</w:t>
      </w:r>
    </w:p>
    <w:bookmarkEnd w:id="17"/>
    <w:bookmarkStart w:name="z23" w:id="18"/>
    <w:p>
      <w:pPr>
        <w:spacing w:after="0"/>
        <w:ind w:left="0"/>
        <w:jc w:val="both"/>
      </w:pPr>
      <w:r>
        <w:rPr>
          <w:rFonts w:ascii="Times New Roman"/>
          <w:b w:val="false"/>
          <w:i w:val="false"/>
          <w:color w:val="000000"/>
          <w:sz w:val="28"/>
        </w:rPr>
        <w:t>
      5.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w:t>
      </w:r>
    </w:p>
    <w:bookmarkEnd w:id="18"/>
    <w:bookmarkStart w:name="z24" w:id="19"/>
    <w:p>
      <w:pPr>
        <w:spacing w:after="0"/>
        <w:ind w:left="0"/>
        <w:jc w:val="both"/>
      </w:pPr>
      <w:r>
        <w:rPr>
          <w:rFonts w:ascii="Times New Roman"/>
          <w:b w:val="false"/>
          <w:i w:val="false"/>
          <w:color w:val="000000"/>
          <w:sz w:val="28"/>
        </w:rPr>
        <w:t>
      1) </w:t>
      </w:r>
      <w:r>
        <w:rPr>
          <w:rFonts w:ascii="Times New Roman"/>
          <w:b w:val="false"/>
          <w:i w:val="false"/>
          <w:color w:val="000000"/>
          <w:sz w:val="28"/>
        </w:rPr>
        <w:t>2-баптың</w:t>
      </w:r>
      <w:r>
        <w:rPr>
          <w:rFonts w:ascii="Times New Roman"/>
          <w:b w:val="false"/>
          <w:i w:val="false"/>
          <w:color w:val="000000"/>
          <w:sz w:val="28"/>
        </w:rPr>
        <w:t xml:space="preserve"> 1-тармақшасының төртінші абзацы «Қазақстан Республикасының» деген сөздерден кейін «жобалық қаржыландыру және» деген сөздермен толықтырылсын;</w:t>
      </w:r>
    </w:p>
    <w:bookmarkEnd w:id="19"/>
    <w:bookmarkStart w:name="z25" w:id="20"/>
    <w:p>
      <w:pPr>
        <w:spacing w:after="0"/>
        <w:ind w:left="0"/>
        <w:jc w:val="both"/>
      </w:pPr>
      <w:r>
        <w:rPr>
          <w:rFonts w:ascii="Times New Roman"/>
          <w:b w:val="false"/>
          <w:i w:val="false"/>
          <w:color w:val="000000"/>
          <w:sz w:val="28"/>
        </w:rPr>
        <w:t>
      2)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1) тармақшасының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жобалық қаржыландыру және секьюритилендiру туралы заңнамасына сәйкес секьюритилендiру мәмілелері үшін құрылған еншілес арнайы қаржы компанияларын;»;</w:t>
      </w:r>
      <w:r>
        <w:br/>
      </w:r>
      <w:r>
        <w:rPr>
          <w:rFonts w:ascii="Times New Roman"/>
          <w:b w:val="false"/>
          <w:i w:val="false"/>
          <w:color w:val="000000"/>
          <w:sz w:val="28"/>
        </w:rPr>
        <w:t>
</w:t>
      </w:r>
      <w:r>
        <w:rPr>
          <w:rFonts w:ascii="Times New Roman"/>
          <w:b w:val="false"/>
          <w:i w:val="false"/>
          <w:color w:val="000000"/>
          <w:sz w:val="28"/>
        </w:rPr>
        <w:t>
      3-тармақтың 2) тармақшасының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жобалық қаржыландыру және секьюритилендiру туралы заңнамасына сәйкес секьюритилендiру мәмілелері үшін құрылған еншілес арнайы қаржы компанияларын;»;</w:t>
      </w:r>
      <w:r>
        <w:br/>
      </w:r>
      <w:r>
        <w:rPr>
          <w:rFonts w:ascii="Times New Roman"/>
          <w:b w:val="false"/>
          <w:i w:val="false"/>
          <w:color w:val="000000"/>
          <w:sz w:val="28"/>
        </w:rPr>
        <w:t>
</w:t>
      </w:r>
      <w:r>
        <w:rPr>
          <w:rFonts w:ascii="Times New Roman"/>
          <w:b w:val="false"/>
          <w:i w:val="false"/>
          <w:color w:val="000000"/>
          <w:sz w:val="28"/>
        </w:rPr>
        <w:t>
      8-тармақтың төртінші абзацы «Қазақстан Республикасының» деген сөздерден кейін «жобалық қаржыландыру және» деген сөздермен толықтырылсын;</w:t>
      </w:r>
    </w:p>
    <w:bookmarkEnd w:id="20"/>
    <w:bookmarkStart w:name="z31" w:id="21"/>
    <w:p>
      <w:pPr>
        <w:spacing w:after="0"/>
        <w:ind w:left="0"/>
        <w:jc w:val="both"/>
      </w:pPr>
      <w:r>
        <w:rPr>
          <w:rFonts w:ascii="Times New Roman"/>
          <w:b w:val="false"/>
          <w:i w:val="false"/>
          <w:color w:val="000000"/>
          <w:sz w:val="28"/>
        </w:rPr>
        <w:t>
      3) </w:t>
      </w:r>
      <w:r>
        <w:rPr>
          <w:rFonts w:ascii="Times New Roman"/>
          <w:b w:val="false"/>
          <w:i w:val="false"/>
          <w:color w:val="000000"/>
          <w:sz w:val="28"/>
        </w:rPr>
        <w:t>74-1-баптың</w:t>
      </w:r>
      <w:r>
        <w:rPr>
          <w:rFonts w:ascii="Times New Roman"/>
          <w:b w:val="false"/>
          <w:i w:val="false"/>
          <w:color w:val="000000"/>
          <w:sz w:val="28"/>
        </w:rPr>
        <w:t xml:space="preserve"> 1-1-тармағында:</w:t>
      </w:r>
      <w:r>
        <w:br/>
      </w:r>
      <w:r>
        <w:rPr>
          <w:rFonts w:ascii="Times New Roman"/>
          <w:b w:val="false"/>
          <w:i w:val="false"/>
          <w:color w:val="000000"/>
          <w:sz w:val="28"/>
        </w:rPr>
        <w:t>
</w:t>
      </w:r>
      <w:r>
        <w:rPr>
          <w:rFonts w:ascii="Times New Roman"/>
          <w:b w:val="false"/>
          <w:i w:val="false"/>
          <w:color w:val="000000"/>
          <w:sz w:val="28"/>
        </w:rPr>
        <w:t>
      бірінші сөйлем «Қазақстан Республикасының» деген сөздерден кейін «жобалық қаржыландыру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екінші сөйлем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«Тарату комиссиясы көрсетілген мүлік пен бөлінген активтерді кредиторлардың талаптарын қанағаттандыру үшін Қазақстан Республикасының жобалық қаржыландыру және секьюритилендіру туралы заңнамасына сәйкес айқындалған ипотекалық облигацияларды ұстаушылардың өкіліне, облигацияларды ұстаушылардың өкіліне береді.».</w:t>
      </w:r>
    </w:p>
    <w:bookmarkEnd w:id="21"/>
    <w:bookmarkStart w:name="z35" w:id="22"/>
    <w:p>
      <w:pPr>
        <w:spacing w:after="0"/>
        <w:ind w:left="0"/>
        <w:jc w:val="both"/>
      </w:pPr>
      <w:r>
        <w:rPr>
          <w:rFonts w:ascii="Times New Roman"/>
          <w:b w:val="false"/>
          <w:i w:val="false"/>
          <w:color w:val="000000"/>
          <w:sz w:val="28"/>
        </w:rPr>
        <w:t>
      6. «Банкроттық туралы» 1997 жылғы 21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1-2, 7-құжат; № 13-14, 205-құжат; 1998 ж., № 14, 198-құжат; № 17-18, 225-құжат; 2000 ж., № 22, 408-құжат; 2001 ж., № 8, 52-құжат; № 17-18, 240-құжат; № 24, 338-құжат; 2002 ж., № 17, 155-құжат; 2003 ж., № 4, 26-құжат; № 11, 67-құжат; 2004 ж., № 6, 42-құжат; № 23, 142-құжат; 2005 ж., № 14, 57-құжат; 2006 ж., № 1, 4-құжат; № 3, 22-құжат; № 4, 24-құжат; № 13, 86-құжат; № 15, 95-құжат; 2007 ж., № 1, 4-құжат; № 2, 14, 18-құжаттар; № 9, 67-құжат; 2008 ж., № 13-14, 58-құжат; № 23, 114-құжат; № 24, 129-құжат; 2009 ж., № 2-3, 18-құжат; № 18, 84-құжат; 2010 ж., № 5, 23-құжат; № 7, 28-құжат; 2011 ж., № 1, 2, 9-құжаттар; № 5, 43-құжат; № 11, 102-құжат; № 12, 111-құжат;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2011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2"/>
    <w:bookmarkStart w:name="z36" w:id="23"/>
    <w:p>
      <w:pPr>
        <w:spacing w:after="0"/>
        <w:ind w:left="0"/>
        <w:jc w:val="both"/>
      </w:pP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1-тармағының екінші бөлігі «талаптары» деген сөзден кейін «жобалық қаржыландыру және» деген сөздермен толықтырылсын;</w:t>
      </w:r>
    </w:p>
    <w:bookmarkEnd w:id="23"/>
    <w:bookmarkStart w:name="z37" w:id="24"/>
    <w:p>
      <w:pPr>
        <w:spacing w:after="0"/>
        <w:ind w:left="0"/>
        <w:jc w:val="both"/>
      </w:pPr>
      <w:r>
        <w:rPr>
          <w:rFonts w:ascii="Times New Roman"/>
          <w:b w:val="false"/>
          <w:i w:val="false"/>
          <w:color w:val="000000"/>
          <w:sz w:val="28"/>
        </w:rPr>
        <w:t>
      2) </w:t>
      </w:r>
      <w:r>
        <w:rPr>
          <w:rFonts w:ascii="Times New Roman"/>
          <w:b w:val="false"/>
          <w:i w:val="false"/>
          <w:color w:val="000000"/>
          <w:sz w:val="28"/>
        </w:rPr>
        <w:t>71-баптың</w:t>
      </w:r>
      <w:r>
        <w:rPr>
          <w:rFonts w:ascii="Times New Roman"/>
          <w:b w:val="false"/>
          <w:i w:val="false"/>
          <w:color w:val="000000"/>
          <w:sz w:val="28"/>
        </w:rPr>
        <w:t xml:space="preserve"> 2-тармағының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«Кредиторлар талаптарының тізіліміне бөлінген активтермен қамтамасыз етілген, Қазақстан Республикасының жобалық қаржыландыру және секьюритилендіру туралы заңнамасында айқындалған кредиторлардың талаптары және ипотекалық облигацияларды ұстаушылардың мынадай мүлiктi: ипотекалық тұрғын үй қарызы шарттары бойынша талап ету құқықтарын (ипотекалық куәлiктер кепiлiн қоса алғанда), сондай-ақ көрсетілген облигацияларды ұстаушыларда меншiк құқығы мәмiлелер бойынша не Қазақстан Республикасының заңнамалық актiлерiнде көзделген өзге де негiздер бойынша туындаған немесе ауысқан жағдайларда Қазақстан Республикасының мемлекеттiк бағалы қағаздарын кепiлге қоюмен қамтамасыз етiлген талаптары енгiзiлмейдi.»;</w:t>
      </w:r>
    </w:p>
    <w:bookmarkEnd w:id="24"/>
    <w:bookmarkStart w:name="z39" w:id="25"/>
    <w:p>
      <w:pPr>
        <w:spacing w:after="0"/>
        <w:ind w:left="0"/>
        <w:jc w:val="both"/>
      </w:pPr>
      <w:r>
        <w:rPr>
          <w:rFonts w:ascii="Times New Roman"/>
          <w:b w:val="false"/>
          <w:i w:val="false"/>
          <w:color w:val="000000"/>
          <w:sz w:val="28"/>
        </w:rPr>
        <w:t>
      3) </w:t>
      </w:r>
      <w:r>
        <w:rPr>
          <w:rFonts w:ascii="Times New Roman"/>
          <w:b w:val="false"/>
          <w:i w:val="false"/>
          <w:color w:val="000000"/>
          <w:sz w:val="28"/>
        </w:rPr>
        <w:t>74-баптың</w:t>
      </w:r>
      <w:r>
        <w:rPr>
          <w:rFonts w:ascii="Times New Roman"/>
          <w:b w:val="false"/>
          <w:i w:val="false"/>
          <w:color w:val="000000"/>
          <w:sz w:val="28"/>
        </w:rPr>
        <w:t xml:space="preserve"> 4-тармағының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арнайы қаржы компаниясының жобалық қаржыландыру кезiндегi міндеттемелері бойынша қамтамасыз ету және Қазақстан Республикасының жобалық қаржыландыру және секьюритилендiру туралы заңнамасына сәйкес секьюритилендiру кезiндегi облигациялар бойынша қамтамасыз ету болып табылатын бөлiнген активтер және ипотекалық облигациялар бойынша мынадай қамтамасыз ету болып табылатын кепiл мүлкi: ипотекалық тұрғын үй қарызы шарттары бойынша талап ету құқығы (ипотекалық куәлiктердi қоса алғанда), сондай-ақ көрсетiлген облигацияларды ұстаушыларда меншiк құқығы мәмiлелер бойынша не Қазақстан Республикасының заңнамалық актiлерiнде көзделген өзге де негiздер бойынша туындаған немесе ауысқан жағдайларда Қазақстан Республикасының мемлекеттiк бағалы қағаздары енгiзiлмейдi. Тарату комиссиясы көрсетілген мүлік пен бөлінген активтерді кредиторлардың талаптарын қанағаттандыру үшін Қазақстан Республикасының жобалық қаржыландыру және секьюритилендіру туралы заңнамасына сәйкес айқындалған ипотекалық облигацияларды ұстаушылардың өкіліне, кредиторлардың және (немесе) облигацияларды ұстаушылардың өкіліне береді;».</w:t>
      </w:r>
    </w:p>
    <w:bookmarkEnd w:id="25"/>
    <w:bookmarkStart w:name="z41" w:id="26"/>
    <w:p>
      <w:pPr>
        <w:spacing w:after="0"/>
        <w:ind w:left="0"/>
        <w:jc w:val="both"/>
      </w:pPr>
      <w:r>
        <w:rPr>
          <w:rFonts w:ascii="Times New Roman"/>
          <w:b w:val="false"/>
          <w:i w:val="false"/>
          <w:color w:val="000000"/>
          <w:sz w:val="28"/>
        </w:rPr>
        <w:t>
      7. «Қазақстан Республикасындағы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2004 ж., № 11-12, 66-құжат; № 23, 140, 142-құжаттар; 2005 ж., № 7-8, 19-құжат; № 11, 39-құжат; № 14, 55, 58-құжаттар; № 23, 104-құжат; 2006 ж., № 3, 22-құжат; № 8, 45-құжат; № 12, 69-құжат; № 23, 141-құжат; 2007 ж., № 2, 18-құжат; № 3, 20-құжат; № 4, 28, 30-құжаттар; № 9, 67-құжат; № 10, 69-құжат; № 24, 178-құжат; 2008 ж., № 17-18, 72-құжат; № 20, 88-құжат; № 23, 114, 123-құжаттар; 2009 ж., № 17, 81-құжат; № 19, 88-құжат; № 23, 111-құжат; 2010 ж., № 5, 23-құжат; № 7, 28-құжат; № 15, 71-құжат; № 24, 140-құжат; 2011 ж., № 1, 3-құжат; № 6, 49-құжат; № 11, 102-құжат; № 14, 117-құжат):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1-баптың</w:t>
      </w:r>
      <w:r>
        <w:rPr>
          <w:rFonts w:ascii="Times New Roman"/>
          <w:b w:val="false"/>
          <w:i w:val="false"/>
          <w:color w:val="000000"/>
          <w:sz w:val="28"/>
        </w:rPr>
        <w:t xml:space="preserve"> 6) тармақшасының төртінші абзацындағы «секьюритилендіру» деген сөз «жобалық қаржыландыру және секьюритилендіру» деген сөздермен ауыстырылсын.</w:t>
      </w:r>
    </w:p>
    <w:bookmarkEnd w:id="26"/>
    <w:bookmarkStart w:name="z43" w:id="27"/>
    <w:p>
      <w:pPr>
        <w:spacing w:after="0"/>
        <w:ind w:left="0"/>
        <w:jc w:val="both"/>
      </w:pPr>
      <w:r>
        <w:rPr>
          <w:rFonts w:ascii="Times New Roman"/>
          <w:b w:val="false"/>
          <w:i w:val="false"/>
          <w:color w:val="000000"/>
          <w:sz w:val="28"/>
        </w:rPr>
        <w:t>
      8.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23-баптың</w:t>
      </w:r>
      <w:r>
        <w:rPr>
          <w:rFonts w:ascii="Times New Roman"/>
          <w:b w:val="false"/>
          <w:i w:val="false"/>
          <w:color w:val="000000"/>
          <w:sz w:val="28"/>
        </w:rPr>
        <w:t xml:space="preserve"> 3-тармағының бірінші бөлігіндегі «секьюритилендiру» деген сөз «жобалық қаржыландыру және секьюритилендіру» деген сөздермен ауыстырылсын.</w:t>
      </w:r>
    </w:p>
    <w:bookmarkEnd w:id="27"/>
    <w:bookmarkStart w:name="z45" w:id="28"/>
    <w:p>
      <w:pPr>
        <w:spacing w:after="0"/>
        <w:ind w:left="0"/>
        <w:jc w:val="both"/>
      </w:pPr>
      <w:r>
        <w:rPr>
          <w:rFonts w:ascii="Times New Roman"/>
          <w:b w:val="false"/>
          <w:i w:val="false"/>
          <w:color w:val="000000"/>
          <w:sz w:val="28"/>
        </w:rPr>
        <w:t>
      9.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13, 112-құжат;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1-тармағының 6) тармақшасындағы «компаниясының» деген сөзден кейін «жобалық қаржыландыру және» деген сөздермен толықтырылсын.</w:t>
      </w:r>
    </w:p>
    <w:bookmarkEnd w:id="28"/>
    <w:bookmarkStart w:name="z47" w:id="29"/>
    <w:p>
      <w:pPr>
        <w:spacing w:after="0"/>
        <w:ind w:left="0"/>
        <w:jc w:val="both"/>
      </w:pPr>
      <w:r>
        <w:rPr>
          <w:rFonts w:ascii="Times New Roman"/>
          <w:b w:val="false"/>
          <w:i w:val="false"/>
          <w:color w:val="000000"/>
          <w:sz w:val="28"/>
        </w:rPr>
        <w:t>
      10.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5-баптың</w:t>
      </w:r>
      <w:r>
        <w:rPr>
          <w:rFonts w:ascii="Times New Roman"/>
          <w:b w:val="false"/>
          <w:i w:val="false"/>
          <w:color w:val="000000"/>
          <w:sz w:val="28"/>
        </w:rPr>
        <w:t xml:space="preserve"> 2-тармағы бiрiншi бөлiгiнiң он төртінші абзацындағы «компаниялары жатады.» деген сөздер «компаниялары;» деген сөзбен ауыстырылып, мынадай мазмұндағы он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«Жобалық қаржыландыру және секьюритилендіру туралы» Қазақстан Республикасының Заңына сәйкес арнайы қаржы компаниялары жатады.».</w:t>
      </w:r>
    </w:p>
    <w:bookmarkEnd w:id="29"/>
    <w:bookmarkStart w:name="z50" w:id="30"/>
    <w:p>
      <w:pPr>
        <w:spacing w:after="0"/>
        <w:ind w:left="0"/>
        <w:jc w:val="both"/>
      </w:pPr>
      <w:r>
        <w:rPr>
          <w:rFonts w:ascii="Times New Roman"/>
          <w:b w:val="false"/>
          <w:i w:val="false"/>
          <w:color w:val="000000"/>
          <w:sz w:val="28"/>
        </w:rPr>
        <w:t>
      11.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3-баптың</w:t>
      </w:r>
      <w:r>
        <w:rPr>
          <w:rFonts w:ascii="Times New Roman"/>
          <w:b w:val="false"/>
          <w:i w:val="false"/>
          <w:color w:val="000000"/>
          <w:sz w:val="28"/>
        </w:rPr>
        <w:t xml:space="preserve"> 3) тармақшасының төртінші абзацындағы «секьюритилендiру» деген сөз «жобалық қаржыландыру және секьюритилендiру» деген сөздермен ауыстырылсын.</w:t>
      </w:r>
    </w:p>
    <w:bookmarkEnd w:id="30"/>
    <w:bookmarkStart w:name="z52" w:id="31"/>
    <w:p>
      <w:pPr>
        <w:spacing w:after="0"/>
        <w:ind w:left="0"/>
        <w:jc w:val="both"/>
      </w:pPr>
      <w:r>
        <w:rPr>
          <w:rFonts w:ascii="Times New Roman"/>
          <w:b w:val="false"/>
          <w:i w:val="false"/>
          <w:color w:val="000000"/>
          <w:sz w:val="28"/>
        </w:rPr>
        <w:t>
      12. «Бағалы қағаздар рыногы туралы» 2003 жылғы 2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w:t>
      </w:r>
    </w:p>
    <w:bookmarkEnd w:id="31"/>
    <w:bookmarkStart w:name="z53" w:id="32"/>
    <w:p>
      <w:pPr>
        <w:spacing w:after="0"/>
        <w:ind w:left="0"/>
        <w:jc w:val="both"/>
      </w:pPr>
      <w:r>
        <w:rPr>
          <w:rFonts w:ascii="Times New Roman"/>
          <w:b w:val="false"/>
          <w:i w:val="false"/>
          <w:color w:val="000000"/>
          <w:sz w:val="28"/>
        </w:rPr>
        <w:t>
      1) </w:t>
      </w:r>
      <w:r>
        <w:rPr>
          <w:rFonts w:ascii="Times New Roman"/>
          <w:b w:val="false"/>
          <w:i w:val="false"/>
          <w:color w:val="000000"/>
          <w:sz w:val="28"/>
        </w:rPr>
        <w:t>9-баптың</w:t>
      </w:r>
      <w:r>
        <w:rPr>
          <w:rFonts w:ascii="Times New Roman"/>
          <w:b w:val="false"/>
          <w:i w:val="false"/>
          <w:color w:val="000000"/>
          <w:sz w:val="28"/>
        </w:rPr>
        <w:t xml:space="preserve"> 1-1-тармағындағы «секьюритилендiру» деген сөздер «жобалық қаржыландыру және секьюритилендiру» деген сөздермен ауыстырылсын;</w:t>
      </w:r>
    </w:p>
    <w:bookmarkEnd w:id="32"/>
    <w:bookmarkStart w:name="z54" w:id="33"/>
    <w:p>
      <w:pPr>
        <w:spacing w:after="0"/>
        <w:ind w:left="0"/>
        <w:jc w:val="both"/>
      </w:pPr>
      <w:r>
        <w:rPr>
          <w:rFonts w:ascii="Times New Roman"/>
          <w:b w:val="false"/>
          <w:i w:val="false"/>
          <w:color w:val="000000"/>
          <w:sz w:val="28"/>
        </w:rPr>
        <w:t>
      2) </w:t>
      </w:r>
      <w:r>
        <w:rPr>
          <w:rFonts w:ascii="Times New Roman"/>
          <w:b w:val="false"/>
          <w:i w:val="false"/>
          <w:color w:val="000000"/>
          <w:sz w:val="28"/>
        </w:rPr>
        <w:t>15-баптың</w:t>
      </w:r>
      <w:r>
        <w:rPr>
          <w:rFonts w:ascii="Times New Roman"/>
          <w:b w:val="false"/>
          <w:i w:val="false"/>
          <w:color w:val="000000"/>
          <w:sz w:val="28"/>
        </w:rPr>
        <w:t xml:space="preserve"> 1-тармағының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тармақтың талаптары:</w:t>
      </w:r>
      <w:r>
        <w:br/>
      </w:r>
      <w:r>
        <w:rPr>
          <w:rFonts w:ascii="Times New Roman"/>
          <w:b w:val="false"/>
          <w:i w:val="false"/>
          <w:color w:val="000000"/>
          <w:sz w:val="28"/>
        </w:rPr>
        <w:t>
</w:t>
      </w:r>
      <w:r>
        <w:rPr>
          <w:rFonts w:ascii="Times New Roman"/>
          <w:b w:val="false"/>
          <w:i w:val="false"/>
          <w:color w:val="000000"/>
          <w:sz w:val="28"/>
        </w:rPr>
        <w:t>
      1) ұлттық басқарушы холдингке;</w:t>
      </w:r>
      <w:r>
        <w:br/>
      </w:r>
      <w:r>
        <w:rPr>
          <w:rFonts w:ascii="Times New Roman"/>
          <w:b w:val="false"/>
          <w:i w:val="false"/>
          <w:color w:val="000000"/>
          <w:sz w:val="28"/>
        </w:rPr>
        <w:t>
</w:t>
      </w:r>
      <w:r>
        <w:rPr>
          <w:rFonts w:ascii="Times New Roman"/>
          <w:b w:val="false"/>
          <w:i w:val="false"/>
          <w:color w:val="000000"/>
          <w:sz w:val="28"/>
        </w:rPr>
        <w:t>
      2) Қазақстан Республикасының жобалық қаржыландыру және секьюритилендiру туралы заңнамасына сәйкес айқындалған, осы арнайы қаржы компаниясының жалғыз құрылтайшысы (акционері) болып табылатын оригинатор немесе орындаушы облигациялардың эмитентіне осы тармақта қойылатын талаптарды сақтаған кезде жобалық қаржыландыру немесе секьюритилендіру мәмілелері шеңберінде облигациялар шығаруды жүзеге асыратын арнайы қаржы компаниясына;</w:t>
      </w:r>
      <w:r>
        <w:br/>
      </w:r>
      <w:r>
        <w:rPr>
          <w:rFonts w:ascii="Times New Roman"/>
          <w:b w:val="false"/>
          <w:i w:val="false"/>
          <w:color w:val="000000"/>
          <w:sz w:val="28"/>
        </w:rPr>
        <w:t>
</w:t>
      </w:r>
      <w:r>
        <w:rPr>
          <w:rFonts w:ascii="Times New Roman"/>
          <w:b w:val="false"/>
          <w:i w:val="false"/>
          <w:color w:val="000000"/>
          <w:sz w:val="28"/>
        </w:rPr>
        <w:t>
      3) Қазақстан Республикасының жобалық қаржыландыру және секьюритилендiру туралы заңнамасына сәйкес жобалық қаржыландыру мәмілелері шеңберінде облигациялар шығаруды жүзеге асыратын, оларда мемлекет тапсырыс беруші ретінде танылатын арнайы қаржы компаниясына қолданылмайды.».</w:t>
      </w:r>
    </w:p>
    <w:bookmarkEnd w:id="33"/>
    <w:bookmarkStart w:name="z59" w:id="34"/>
    <w:p>
      <w:pPr>
        <w:spacing w:after="0"/>
        <w:ind w:left="0"/>
        <w:jc w:val="both"/>
      </w:pPr>
      <w:r>
        <w:rPr>
          <w:rFonts w:ascii="Times New Roman"/>
          <w:b w:val="false"/>
          <w:i w:val="false"/>
          <w:color w:val="000000"/>
          <w:sz w:val="28"/>
        </w:rPr>
        <w:t>
      13. «Секьюритилендiру туралы» 2006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2006 ж., № 4, 23-құжат; 2007 ж., № 2, 18-құжат):</w:t>
      </w:r>
    </w:p>
    <w:bookmarkEnd w:id="34"/>
    <w:bookmarkStart w:name="z60" w:id="35"/>
    <w:p>
      <w:pPr>
        <w:spacing w:after="0"/>
        <w:ind w:left="0"/>
        <w:jc w:val="both"/>
      </w:pPr>
      <w:r>
        <w:rPr>
          <w:rFonts w:ascii="Times New Roman"/>
          <w:b w:val="false"/>
          <w:i w:val="false"/>
          <w:color w:val="000000"/>
          <w:sz w:val="28"/>
        </w:rPr>
        <w:t>
      1)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«Жобалық қаржыландыру және секьюритилендiру туралы»;</w:t>
      </w:r>
    </w:p>
    <w:bookmarkEnd w:id="35"/>
    <w:bookmarkStart w:name="z62" w:id="36"/>
    <w:p>
      <w:pPr>
        <w:spacing w:after="0"/>
        <w:ind w:left="0"/>
        <w:jc w:val="both"/>
      </w:pPr>
      <w:r>
        <w:rPr>
          <w:rFonts w:ascii="Times New Roman"/>
          <w:b w:val="false"/>
          <w:i w:val="false"/>
          <w:color w:val="000000"/>
          <w:sz w:val="28"/>
        </w:rPr>
        <w:t>
      2) кіріспе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Заң Қазақстан Республикасында жобалық қаржыландырудың және секьюритилендiрудiң құқықтық негiздерi мен шарттарын белгiлейдi, жобалық қаржыландыру және секьюритилендiру кезiнде талап ету құқығын берудi жүзеге асырудың ерекшеліктерін және мүліктің құқықтық режимін, сондай-ақ арнайы қаржы компаниясының құқықтық жағдайын айқындайды.»;</w:t>
      </w:r>
    </w:p>
    <w:bookmarkEnd w:id="36"/>
    <w:bookmarkStart w:name="z64" w:id="37"/>
    <w:p>
      <w:pPr>
        <w:spacing w:after="0"/>
        <w:ind w:left="0"/>
        <w:jc w:val="both"/>
      </w:pPr>
      <w:r>
        <w:rPr>
          <w:rFonts w:ascii="Times New Roman"/>
          <w:b w:val="false"/>
          <w:i w:val="false"/>
          <w:color w:val="000000"/>
          <w:sz w:val="28"/>
        </w:rPr>
        <w:t>
      3)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37"/>
    <w:bookmarkStart w:name="z65" w:id="38"/>
    <w:p>
      <w:pPr>
        <w:spacing w:after="0"/>
        <w:ind w:left="0"/>
        <w:jc w:val="both"/>
      </w:pPr>
      <w:r>
        <w:rPr>
          <w:rFonts w:ascii="Times New Roman"/>
          <w:b w:val="false"/>
          <w:i w:val="false"/>
          <w:color w:val="000000"/>
          <w:sz w:val="28"/>
        </w:rPr>
        <w:t>
      «1-бап. Осы Заңда пайдаланылатын негізгі ұғымдар</w:t>
      </w:r>
    </w:p>
    <w:bookmarkEnd w:id="38"/>
    <w:bookmarkStart w:name="z66" w:id="39"/>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арнайы қаржы компаниясы – жобалық қаржыландыру және секьюритилендіру мәмілелерін жүзеге асыру үшін оның пайдасына талап ету құқығы берілетін, осы Заңға сәйкес құрылатын заңды тұлға;</w:t>
      </w:r>
      <w:r>
        <w:br/>
      </w:r>
      <w:r>
        <w:rPr>
          <w:rFonts w:ascii="Times New Roman"/>
          <w:b w:val="false"/>
          <w:i w:val="false"/>
          <w:color w:val="000000"/>
          <w:sz w:val="28"/>
        </w:rPr>
        <w:t>
</w:t>
      </w:r>
      <w:r>
        <w:rPr>
          <w:rFonts w:ascii="Times New Roman"/>
          <w:b w:val="false"/>
          <w:i w:val="false"/>
          <w:color w:val="000000"/>
          <w:sz w:val="28"/>
        </w:rPr>
        <w:t>
      2) арнайы қаржы компаниясының меншiктi қаражаты – активтер, мiндеттемелер, меншiктi капитал және жобалық қаржыландыру және секьюритилендiру мәмiлелерi аяқталғаннан кейiн алынған (келтірілген) кiрiстер (залалдар). Бөлiнген активтер, арнайы қаржы компаниясының облигациялары (оның ішінде олар бойынша есептелген купон) арнайы қаржы компаниясының меншiктi қаражатына кiрмейдi;</w:t>
      </w:r>
      <w:r>
        <w:br/>
      </w:r>
      <w:r>
        <w:rPr>
          <w:rFonts w:ascii="Times New Roman"/>
          <w:b w:val="false"/>
          <w:i w:val="false"/>
          <w:color w:val="000000"/>
          <w:sz w:val="28"/>
        </w:rPr>
        <w:t>
</w:t>
      </w:r>
      <w:r>
        <w:rPr>
          <w:rFonts w:ascii="Times New Roman"/>
          <w:b w:val="false"/>
          <w:i w:val="false"/>
          <w:color w:val="000000"/>
          <w:sz w:val="28"/>
        </w:rPr>
        <w:t>
      3) арнайы қаржы компаниясының облигациялары – эмитенттің міндеттемелерін орындау бөлінген активтермен қамтамасыз етілетін облигациялар;</w:t>
      </w:r>
      <w:r>
        <w:br/>
      </w:r>
      <w:r>
        <w:rPr>
          <w:rFonts w:ascii="Times New Roman"/>
          <w:b w:val="false"/>
          <w:i w:val="false"/>
          <w:color w:val="000000"/>
          <w:sz w:val="28"/>
        </w:rPr>
        <w:t>
</w:t>
      </w:r>
      <w:r>
        <w:rPr>
          <w:rFonts w:ascii="Times New Roman"/>
          <w:b w:val="false"/>
          <w:i w:val="false"/>
          <w:color w:val="000000"/>
          <w:sz w:val="28"/>
        </w:rPr>
        <w:t>
      4) базалық шарт – ол бойынша бір тарап мүлікті түзуге және екінші тарапқа беруге немесе түзілген мүлікті пайдалану процесінде қызметтер көрсетуге және (немесе) тауарлар шығаруға және (немесе) жұмыстарды орындауға міндеттеме алатын жазбаша келісім;</w:t>
      </w:r>
      <w:r>
        <w:br/>
      </w:r>
      <w:r>
        <w:rPr>
          <w:rFonts w:ascii="Times New Roman"/>
          <w:b w:val="false"/>
          <w:i w:val="false"/>
          <w:color w:val="000000"/>
          <w:sz w:val="28"/>
        </w:rPr>
        <w:t>
</w:t>
      </w:r>
      <w:r>
        <w:rPr>
          <w:rFonts w:ascii="Times New Roman"/>
          <w:b w:val="false"/>
          <w:i w:val="false"/>
          <w:color w:val="000000"/>
          <w:sz w:val="28"/>
        </w:rPr>
        <w:t>
      5) бөлiнген активтер – жобалық қаржыландыру және секьюритилендiру мәмілелерінде арнайы қаржы компаниясына берілген талап ету құқықтары, өзі берген талап ету құқықтары бойынша алынған, банк-кастодиандағы шоттардағы ақша, арнайы қаржы компаниясы көрсетілген ақшаны инвестициялау нәтижесінде сатып алған қаржы құралдары, қаржы құралдарын сату нәтижесінде алынған ақша, сондай-ақ қосымша қамтамасыз етуді түзу кезінде туындайтын мүлік пен мүліктік құқықтар;</w:t>
      </w:r>
      <w:r>
        <w:br/>
      </w:r>
      <w:r>
        <w:rPr>
          <w:rFonts w:ascii="Times New Roman"/>
          <w:b w:val="false"/>
          <w:i w:val="false"/>
          <w:color w:val="000000"/>
          <w:sz w:val="28"/>
        </w:rPr>
        <w:t>
</w:t>
      </w:r>
      <w:r>
        <w:rPr>
          <w:rFonts w:ascii="Times New Roman"/>
          <w:b w:val="false"/>
          <w:i w:val="false"/>
          <w:color w:val="000000"/>
          <w:sz w:val="28"/>
        </w:rPr>
        <w:t>
      6) дебитор – қазіргі немесе болашақ ақшалай міндеттемесі бар тұлға;</w:t>
      </w:r>
      <w:r>
        <w:br/>
      </w:r>
      <w:r>
        <w:rPr>
          <w:rFonts w:ascii="Times New Roman"/>
          <w:b w:val="false"/>
          <w:i w:val="false"/>
          <w:color w:val="000000"/>
          <w:sz w:val="28"/>
        </w:rPr>
        <w:t>
</w:t>
      </w:r>
      <w:r>
        <w:rPr>
          <w:rFonts w:ascii="Times New Roman"/>
          <w:b w:val="false"/>
          <w:i w:val="false"/>
          <w:color w:val="000000"/>
          <w:sz w:val="28"/>
        </w:rPr>
        <w:t>
      7) жобалық қаржыландыру – мүлікті түзу және беру, сондай-ақ түзілген мүлікті пайдалану процесінде қызметтер көрсету және (немесе) тауарлар шығару және (немесе) жұмыстарды орындау үшін күтілетін жүйелі қаржылық төлемдер қамтамасыз етуі болып табылатын, талап ету құқығын беру арқылы ұзақ мерзімді жобаны қаржыландыруды ұйымдастыру тәсілі;</w:t>
      </w:r>
      <w:r>
        <w:br/>
      </w:r>
      <w:r>
        <w:rPr>
          <w:rFonts w:ascii="Times New Roman"/>
          <w:b w:val="false"/>
          <w:i w:val="false"/>
          <w:color w:val="000000"/>
          <w:sz w:val="28"/>
        </w:rPr>
        <w:t>
</w:t>
      </w:r>
      <w:r>
        <w:rPr>
          <w:rFonts w:ascii="Times New Roman"/>
          <w:b w:val="false"/>
          <w:i w:val="false"/>
          <w:color w:val="000000"/>
          <w:sz w:val="28"/>
        </w:rPr>
        <w:t>
      8) жобалық қаржыландыру мәмілесі – тапсырыс берушінің, орындаушының, арнайы қаржы компаниясының, кредиторлардың және өзге де тұлғалардың базалық шартты орындау шеңберінде өздерінің құқықтары мен міндеттерін белгілеуге, сондай-ақ бөлінген активтермен қамтамасыз етілген міндеттемелерді қабылдауға және орындауға бағытталған іс-қимылы;</w:t>
      </w:r>
      <w:r>
        <w:br/>
      </w:r>
      <w:r>
        <w:rPr>
          <w:rFonts w:ascii="Times New Roman"/>
          <w:b w:val="false"/>
          <w:i w:val="false"/>
          <w:color w:val="000000"/>
          <w:sz w:val="28"/>
        </w:rPr>
        <w:t>
</w:t>
      </w:r>
      <w:r>
        <w:rPr>
          <w:rFonts w:ascii="Times New Roman"/>
          <w:b w:val="false"/>
          <w:i w:val="false"/>
          <w:color w:val="000000"/>
          <w:sz w:val="28"/>
        </w:rPr>
        <w:t>
      9) инвестициялық портфельді басқарушы – инвестициялық портфельді басқару жөніндегі қызметті жүзеге асыруға арналған лицензияның негізінде, бөлінген активтер бойынша арнайы қаржы компаниясына уақытша бос түсімдерді инвестициялау жөнінде арнайы қаржы компаниясына қызмет көрсететін бағалы қағаздар нарығының кәсіби қатысушысы;</w:t>
      </w:r>
      <w:r>
        <w:br/>
      </w:r>
      <w:r>
        <w:rPr>
          <w:rFonts w:ascii="Times New Roman"/>
          <w:b w:val="false"/>
          <w:i w:val="false"/>
          <w:color w:val="000000"/>
          <w:sz w:val="28"/>
        </w:rPr>
        <w:t>
</w:t>
      </w:r>
      <w:r>
        <w:rPr>
          <w:rFonts w:ascii="Times New Roman"/>
          <w:b w:val="false"/>
          <w:i w:val="false"/>
          <w:color w:val="000000"/>
          <w:sz w:val="28"/>
        </w:rPr>
        <w:t>
      10) кредитор – облигацияларды ұстаушы болып табылатын жеке және (немесе) заңды тұлға немесе жобалық қаржыландыру кезінде кредит беруді жүзеге асыратын заңды тұлға;</w:t>
      </w:r>
      <w:r>
        <w:br/>
      </w:r>
      <w:r>
        <w:rPr>
          <w:rFonts w:ascii="Times New Roman"/>
          <w:b w:val="false"/>
          <w:i w:val="false"/>
          <w:color w:val="000000"/>
          <w:sz w:val="28"/>
        </w:rPr>
        <w:t>
</w:t>
      </w:r>
      <w:r>
        <w:rPr>
          <w:rFonts w:ascii="Times New Roman"/>
          <w:b w:val="false"/>
          <w:i w:val="false"/>
          <w:color w:val="000000"/>
          <w:sz w:val="28"/>
        </w:rPr>
        <w:t>
      11) қосымша қамтамасыз ету – арнайы қаржы компаниясының кредиторлар алдындағы міндеттемелерінің орындалуын үшінші тұлғалардың есебінен кепілдік, кепілгерлік, кепілзат түрінде, сондай-ақ шарттарда көзделген өзге де жолдармен қамтамасыз ету тәсілдері;</w:t>
      </w:r>
      <w:r>
        <w:br/>
      </w:r>
      <w:r>
        <w:rPr>
          <w:rFonts w:ascii="Times New Roman"/>
          <w:b w:val="false"/>
          <w:i w:val="false"/>
          <w:color w:val="000000"/>
          <w:sz w:val="28"/>
        </w:rPr>
        <w:t>
</w:t>
      </w:r>
      <w:r>
        <w:rPr>
          <w:rFonts w:ascii="Times New Roman"/>
          <w:b w:val="false"/>
          <w:i w:val="false"/>
          <w:color w:val="000000"/>
          <w:sz w:val="28"/>
        </w:rPr>
        <w:t>
      12) оригинатор – секьюритилендіру мәмілесін жасасу кезінде талап ету құқықтарын беруді жүзеге асыратын заңды тұлға;</w:t>
      </w:r>
      <w:r>
        <w:br/>
      </w:r>
      <w:r>
        <w:rPr>
          <w:rFonts w:ascii="Times New Roman"/>
          <w:b w:val="false"/>
          <w:i w:val="false"/>
          <w:color w:val="000000"/>
          <w:sz w:val="28"/>
        </w:rPr>
        <w:t>
</w:t>
      </w:r>
      <w:r>
        <w:rPr>
          <w:rFonts w:ascii="Times New Roman"/>
          <w:b w:val="false"/>
          <w:i w:val="false"/>
          <w:color w:val="000000"/>
          <w:sz w:val="28"/>
        </w:rPr>
        <w:t>
      13) орындаушы – базалық шартқа сәйкес мүлікті түзетін және беретін, сондай-ақ түзілген мүлікті пайдалану процесінде қызметтер көрсететін және (немесе) тауарлар шығаратын және (немесе) жұмыстарды орындайтын заңды тұлға;</w:t>
      </w:r>
      <w:r>
        <w:br/>
      </w:r>
      <w:r>
        <w:rPr>
          <w:rFonts w:ascii="Times New Roman"/>
          <w:b w:val="false"/>
          <w:i w:val="false"/>
          <w:color w:val="000000"/>
          <w:sz w:val="28"/>
        </w:rPr>
        <w:t>
</w:t>
      </w:r>
      <w:r>
        <w:rPr>
          <w:rFonts w:ascii="Times New Roman"/>
          <w:b w:val="false"/>
          <w:i w:val="false"/>
          <w:color w:val="000000"/>
          <w:sz w:val="28"/>
        </w:rPr>
        <w:t>
      14) секьюритилендіру – бөлінген активтермен қамтамасыз етілген облигацияларды шығару арқылы ақшалай талап етуді беруге орай қаржыландыру;</w:t>
      </w:r>
      <w:r>
        <w:br/>
      </w:r>
      <w:r>
        <w:rPr>
          <w:rFonts w:ascii="Times New Roman"/>
          <w:b w:val="false"/>
          <w:i w:val="false"/>
          <w:color w:val="000000"/>
          <w:sz w:val="28"/>
        </w:rPr>
        <w:t>
</w:t>
      </w:r>
      <w:r>
        <w:rPr>
          <w:rFonts w:ascii="Times New Roman"/>
          <w:b w:val="false"/>
          <w:i w:val="false"/>
          <w:color w:val="000000"/>
          <w:sz w:val="28"/>
        </w:rPr>
        <w:t>
      15) секьюритилендіру мәмілесі – арнайы қаржы компаниясының талап ету құқығын алуы және бөлінген активтермен қамтамасыз етілген облигацияларды шығару;</w:t>
      </w:r>
      <w:r>
        <w:br/>
      </w:r>
      <w:r>
        <w:rPr>
          <w:rFonts w:ascii="Times New Roman"/>
          <w:b w:val="false"/>
          <w:i w:val="false"/>
          <w:color w:val="000000"/>
          <w:sz w:val="28"/>
        </w:rPr>
        <w:t>
</w:t>
      </w:r>
      <w:r>
        <w:rPr>
          <w:rFonts w:ascii="Times New Roman"/>
          <w:b w:val="false"/>
          <w:i w:val="false"/>
          <w:color w:val="000000"/>
          <w:sz w:val="28"/>
        </w:rPr>
        <w:t>
      16) талап ету құқықтары – талап ету құқықтарын беру шартын жасасқан сәтте қолда бар ақшалай талап етулер (қолда бар талап ету құқықтары), сондай-ақ бар міндеттемеден немесе болашақ міндеттемеден болашақта туындайтын ақшалай талап етулер (болашақ талап ету құқықтары);</w:t>
      </w:r>
      <w:r>
        <w:br/>
      </w:r>
      <w:r>
        <w:rPr>
          <w:rFonts w:ascii="Times New Roman"/>
          <w:b w:val="false"/>
          <w:i w:val="false"/>
          <w:color w:val="000000"/>
          <w:sz w:val="28"/>
        </w:rPr>
        <w:t>
</w:t>
      </w:r>
      <w:r>
        <w:rPr>
          <w:rFonts w:ascii="Times New Roman"/>
          <w:b w:val="false"/>
          <w:i w:val="false"/>
          <w:color w:val="000000"/>
          <w:sz w:val="28"/>
        </w:rPr>
        <w:t>
      17) талап ету құқықтары бойынша түсiмдер – дебиторлардың мiндеттемелерi бойынша ақшалай нысандағы түсiмдер, сондай-ақ базалық шарт бойынша түзілген мүлікті пайдаланған немесе түзілген мүлікті пайдалану процесінде тауарларды, жұмыстарды, көрсетілетін қызметтерді сатып алған тұлғалардан түсетiн түсiмдер;</w:t>
      </w:r>
      <w:r>
        <w:br/>
      </w:r>
      <w:r>
        <w:rPr>
          <w:rFonts w:ascii="Times New Roman"/>
          <w:b w:val="false"/>
          <w:i w:val="false"/>
          <w:color w:val="000000"/>
          <w:sz w:val="28"/>
        </w:rPr>
        <w:t>
</w:t>
      </w:r>
      <w:r>
        <w:rPr>
          <w:rFonts w:ascii="Times New Roman"/>
          <w:b w:val="false"/>
          <w:i w:val="false"/>
          <w:color w:val="000000"/>
          <w:sz w:val="28"/>
        </w:rPr>
        <w:t>
      18) талап ету құқықтарының біркелкілігі – талап ету құқықтарының облигациялар шығару проспектісінде айқындалған жалпы объективті өлшемге сәйкестігі;</w:t>
      </w:r>
      <w:r>
        <w:br/>
      </w:r>
      <w:r>
        <w:rPr>
          <w:rFonts w:ascii="Times New Roman"/>
          <w:b w:val="false"/>
          <w:i w:val="false"/>
          <w:color w:val="000000"/>
          <w:sz w:val="28"/>
        </w:rPr>
        <w:t>
</w:t>
      </w:r>
      <w:r>
        <w:rPr>
          <w:rFonts w:ascii="Times New Roman"/>
          <w:b w:val="false"/>
          <w:i w:val="false"/>
          <w:color w:val="000000"/>
          <w:sz w:val="28"/>
        </w:rPr>
        <w:t>
      19) тапсырыс беруші – жеке немесе заңды тұлға, Үкімет немесе жергілікті атқарушы орган атынан әрекет ететін мемлекет, сондай-ақ олар уәкілеттік берген, олардың тапсырмасы бойынша базалық шарт іске асырылатын мемлекеттік органдар;</w:t>
      </w:r>
      <w:r>
        <w:br/>
      </w:r>
      <w:r>
        <w:rPr>
          <w:rFonts w:ascii="Times New Roman"/>
          <w:b w:val="false"/>
          <w:i w:val="false"/>
          <w:color w:val="000000"/>
          <w:sz w:val="28"/>
        </w:rPr>
        <w:t>
</w:t>
      </w:r>
      <w:r>
        <w:rPr>
          <w:rFonts w:ascii="Times New Roman"/>
          <w:b w:val="false"/>
          <w:i w:val="false"/>
          <w:color w:val="000000"/>
          <w:sz w:val="28"/>
        </w:rPr>
        <w:t>
      20) уәкілетті орган – қаржы нарығы мен қаржы ұйымдарын реттеуді және қадағалауды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21) үлестес тұлғалар – шешімді тікелей және (немесе) жанама айқындауға және (немесе) бір-бірінің (тұлғалардың бірінің) қабылдайтын шешімдеріне, оның ішінде жасасқан мәміленің күшіне қарай ықпал етуге мүмкіндігі бар жеке немесе заңды тұлғалар (өздеріне берілген өкілеттіктер шеңберінде бақылау және қадағалау функцияларын жүзеге асыратын мемлекеттік органдарды қоспағанда).»;</w:t>
      </w:r>
    </w:p>
    <w:bookmarkEnd w:id="39"/>
    <w:bookmarkStart w:name="z88" w:id="40"/>
    <w:p>
      <w:pPr>
        <w:spacing w:after="0"/>
        <w:ind w:left="0"/>
        <w:jc w:val="both"/>
      </w:pPr>
      <w:r>
        <w:rPr>
          <w:rFonts w:ascii="Times New Roman"/>
          <w:b w:val="false"/>
          <w:i w:val="false"/>
          <w:color w:val="000000"/>
          <w:sz w:val="28"/>
        </w:rPr>
        <w:t>
      4)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«2-бап. Қазақстан Республикасының жобалық қаржыландыру және</w:t>
      </w:r>
      <w:r>
        <w:br/>
      </w:r>
      <w:r>
        <w:rPr>
          <w:rFonts w:ascii="Times New Roman"/>
          <w:b w:val="false"/>
          <w:i w:val="false"/>
          <w:color w:val="000000"/>
          <w:sz w:val="28"/>
        </w:rPr>
        <w:t>
              секьюритилендiру туралы заңнамасы»;</w:t>
      </w:r>
      <w:r>
        <w:br/>
      </w:r>
      <w:r>
        <w:rPr>
          <w:rFonts w:ascii="Times New Roman"/>
          <w:b w:val="false"/>
          <w:i w:val="false"/>
          <w:color w:val="000000"/>
          <w:sz w:val="28"/>
        </w:rPr>
        <w:t>
</w:t>
      </w:r>
      <w:r>
        <w:rPr>
          <w:rFonts w:ascii="Times New Roman"/>
          <w:b w:val="false"/>
          <w:i w:val="false"/>
          <w:color w:val="000000"/>
          <w:sz w:val="28"/>
        </w:rPr>
        <w:t>
      1-тармақ «Қазақстан Республикасының» деген сөздерден кейін «жобалық қаржыландыру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2-тармақ «өзгеше белгіленбесе,» деген сөздерден кейін «жобалық қаржыландыру және» деген сөздермен толықтырылсын;</w:t>
      </w:r>
    </w:p>
    <w:bookmarkEnd w:id="40"/>
    <w:bookmarkStart w:name="z93" w:id="41"/>
    <w:p>
      <w:pPr>
        <w:spacing w:after="0"/>
        <w:ind w:left="0"/>
        <w:jc w:val="both"/>
      </w:pPr>
      <w:r>
        <w:rPr>
          <w:rFonts w:ascii="Times New Roman"/>
          <w:b w:val="false"/>
          <w:i w:val="false"/>
          <w:color w:val="000000"/>
          <w:sz w:val="28"/>
        </w:rPr>
        <w:t>
      5)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бірінші бөлік «өзге тұлға» деген сөздерден кейін «жобалық қаржыландыру және секьюритилендіру мәмілесіне қатысу үшін»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«Оффшорлық аймақтарда тіркелген немесе оффшорлық аймақта тіркелген, тізбесін уәкілетті орган белгілейтін үлестес тұлғалары бар заңды тұлғалар арнайы қаржы компаниясының дауыс беретін акцияларын және жарғылық капиталға қатысу үлестерін тікелей немесе жанама иеленуге және (немесе) пайдалануға және (немесе) билік етуге құқылы емес.»;</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Арнайы қаржы компаниясы инвестициялық портфельді басқарушымен шарт негізінде бөлінген активтер бойынша уақытша бос түсімдерді тізбесін уәкілетті орган белгілейтін қаржы құралдарына ғана инвестициялауды жүзеге асырады.»;</w:t>
      </w:r>
      <w:r>
        <w:br/>
      </w:r>
      <w:r>
        <w:rPr>
          <w:rFonts w:ascii="Times New Roman"/>
          <w:b w:val="false"/>
          <w:i w:val="false"/>
          <w:color w:val="000000"/>
          <w:sz w:val="28"/>
        </w:rPr>
        <w:t>
</w:t>
      </w:r>
      <w:r>
        <w:rPr>
          <w:rFonts w:ascii="Times New Roman"/>
          <w:b w:val="false"/>
          <w:i w:val="false"/>
          <w:color w:val="000000"/>
          <w:sz w:val="28"/>
        </w:rPr>
        <w:t>
      4-тармақ алып тасталсын;</w:t>
      </w:r>
    </w:p>
    <w:bookmarkEnd w:id="41"/>
    <w:bookmarkStart w:name="z101" w:id="42"/>
    <w:p>
      <w:pPr>
        <w:spacing w:after="0"/>
        <w:ind w:left="0"/>
        <w:jc w:val="both"/>
      </w:pPr>
      <w:r>
        <w:rPr>
          <w:rFonts w:ascii="Times New Roman"/>
          <w:b w:val="false"/>
          <w:i w:val="false"/>
          <w:color w:val="000000"/>
          <w:sz w:val="28"/>
        </w:rPr>
        <w:t>
      6) мынадай мазмұндағы 4-1, 4-2 және 5-1-баптармен толықтырылсын:</w:t>
      </w:r>
    </w:p>
    <w:bookmarkEnd w:id="42"/>
    <w:bookmarkStart w:name="z102" w:id="43"/>
    <w:p>
      <w:pPr>
        <w:spacing w:after="0"/>
        <w:ind w:left="0"/>
        <w:jc w:val="both"/>
      </w:pPr>
      <w:r>
        <w:rPr>
          <w:rFonts w:ascii="Times New Roman"/>
          <w:b w:val="false"/>
          <w:i w:val="false"/>
          <w:color w:val="000000"/>
          <w:sz w:val="28"/>
        </w:rPr>
        <w:t>
      «4-1-бап. Арнайы қаржы компаниясы органдарын қалыптастырудың</w:t>
      </w:r>
      <w:r>
        <w:br/>
      </w:r>
      <w:r>
        <w:rPr>
          <w:rFonts w:ascii="Times New Roman"/>
          <w:b w:val="false"/>
          <w:i w:val="false"/>
          <w:color w:val="000000"/>
          <w:sz w:val="28"/>
        </w:rPr>
        <w:t>
                ерекшелiктерi</w:t>
      </w:r>
    </w:p>
    <w:bookmarkEnd w:id="43"/>
    <w:bookmarkStart w:name="z103" w:id="44"/>
    <w:p>
      <w:pPr>
        <w:spacing w:after="0"/>
        <w:ind w:left="0"/>
        <w:jc w:val="both"/>
      </w:pPr>
      <w:r>
        <w:rPr>
          <w:rFonts w:ascii="Times New Roman"/>
          <w:b w:val="false"/>
          <w:i w:val="false"/>
          <w:color w:val="000000"/>
          <w:sz w:val="28"/>
        </w:rPr>
        <w:t>
      Арнайы қаржы компаниясы органдарының құрамына кредиторлардың талабы бойынша олардың мүдделерiн бiлдiретiн және Қазақстан Республикасының заңнамасына және арнайы қаржы компаниясының жарғысына сәйкес белгiленген өкiлеттiктерi бар тұлғалар енгiзiледi. Заңда белгіленген тәртіппен алынбаған немесе өтелмеген соттылығы бар тұлға арнайы қаржы компаниясының органдарында қызмет атқаруға құқылы емес.</w:t>
      </w:r>
    </w:p>
    <w:bookmarkEnd w:id="44"/>
    <w:bookmarkStart w:name="z104" w:id="45"/>
    <w:p>
      <w:pPr>
        <w:spacing w:after="0"/>
        <w:ind w:left="0"/>
        <w:jc w:val="both"/>
      </w:pPr>
      <w:r>
        <w:rPr>
          <w:rFonts w:ascii="Times New Roman"/>
          <w:b w:val="false"/>
          <w:i w:val="false"/>
          <w:color w:val="000000"/>
          <w:sz w:val="28"/>
        </w:rPr>
        <w:t>
      4-2-бап. Жобалық қаржыландыруға қатысу үшін құрылған арнайы</w:t>
      </w:r>
      <w:r>
        <w:br/>
      </w:r>
      <w:r>
        <w:rPr>
          <w:rFonts w:ascii="Times New Roman"/>
          <w:b w:val="false"/>
          <w:i w:val="false"/>
          <w:color w:val="000000"/>
          <w:sz w:val="28"/>
        </w:rPr>
        <w:t>
               қаржы компаниясы қызметінің ерекшеліктері</w:t>
      </w:r>
    </w:p>
    <w:bookmarkEnd w:id="45"/>
    <w:bookmarkStart w:name="z105" w:id="46"/>
    <w:p>
      <w:pPr>
        <w:spacing w:after="0"/>
        <w:ind w:left="0"/>
        <w:jc w:val="both"/>
      </w:pPr>
      <w:r>
        <w:rPr>
          <w:rFonts w:ascii="Times New Roman"/>
          <w:b w:val="false"/>
          <w:i w:val="false"/>
          <w:color w:val="000000"/>
          <w:sz w:val="28"/>
        </w:rPr>
        <w:t>
      1. Жобалық қаржыландыруға қатысу үшін құрылған арнайы қаржы компаниясының мынадай қызмет түрлерін жүзеге асыруға:</w:t>
      </w:r>
      <w:r>
        <w:br/>
      </w:r>
      <w:r>
        <w:rPr>
          <w:rFonts w:ascii="Times New Roman"/>
          <w:b w:val="false"/>
          <w:i w:val="false"/>
          <w:color w:val="000000"/>
          <w:sz w:val="28"/>
        </w:rPr>
        <w:t>
</w:t>
      </w:r>
      <w:r>
        <w:rPr>
          <w:rFonts w:ascii="Times New Roman"/>
          <w:b w:val="false"/>
          <w:i w:val="false"/>
          <w:color w:val="000000"/>
          <w:sz w:val="28"/>
        </w:rPr>
        <w:t>
      1) бөлінген активтермен қамтамасыз етілген қарыз шарттарын жобалық қаржыландыру мәмілелерін іске асыру мақсатында жасасуға;</w:t>
      </w:r>
      <w:r>
        <w:br/>
      </w:r>
      <w:r>
        <w:rPr>
          <w:rFonts w:ascii="Times New Roman"/>
          <w:b w:val="false"/>
          <w:i w:val="false"/>
          <w:color w:val="000000"/>
          <w:sz w:val="28"/>
        </w:rPr>
        <w:t>
</w:t>
      </w:r>
      <w:r>
        <w:rPr>
          <w:rFonts w:ascii="Times New Roman"/>
          <w:b w:val="false"/>
          <w:i w:val="false"/>
          <w:color w:val="000000"/>
          <w:sz w:val="28"/>
        </w:rPr>
        <w:t>
      2) бөлінген активтермен қамтамасыз етілген облигацияларды шығаруға;</w:t>
      </w:r>
      <w:r>
        <w:br/>
      </w:r>
      <w:r>
        <w:rPr>
          <w:rFonts w:ascii="Times New Roman"/>
          <w:b w:val="false"/>
          <w:i w:val="false"/>
          <w:color w:val="000000"/>
          <w:sz w:val="28"/>
        </w:rPr>
        <w:t>
</w:t>
      </w:r>
      <w:r>
        <w:rPr>
          <w:rFonts w:ascii="Times New Roman"/>
          <w:b w:val="false"/>
          <w:i w:val="false"/>
          <w:color w:val="000000"/>
          <w:sz w:val="28"/>
        </w:rPr>
        <w:t>
      3) базалық шарт бойынша орындаушының ақшалай талап етулерін беру негізінде қаржыландыру шартын жасасуға;</w:t>
      </w:r>
      <w:r>
        <w:br/>
      </w:r>
      <w:r>
        <w:rPr>
          <w:rFonts w:ascii="Times New Roman"/>
          <w:b w:val="false"/>
          <w:i w:val="false"/>
          <w:color w:val="000000"/>
          <w:sz w:val="28"/>
        </w:rPr>
        <w:t>
</w:t>
      </w:r>
      <w:r>
        <w:rPr>
          <w:rFonts w:ascii="Times New Roman"/>
          <w:b w:val="false"/>
          <w:i w:val="false"/>
          <w:color w:val="000000"/>
          <w:sz w:val="28"/>
        </w:rPr>
        <w:t>
      4) бөлінген активтердің құрамына кіретін ақшаны уәкілетті органның нормативтік құқықтық актілерінде белгіленген талаптарға сәйкес кредиторлардың құқықтарын қорғау мақсатында инвестициялауды жүзеге асыруға;</w:t>
      </w:r>
      <w:r>
        <w:br/>
      </w:r>
      <w:r>
        <w:rPr>
          <w:rFonts w:ascii="Times New Roman"/>
          <w:b w:val="false"/>
          <w:i w:val="false"/>
          <w:color w:val="000000"/>
          <w:sz w:val="28"/>
        </w:rPr>
        <w:t>
</w:t>
      </w:r>
      <w:r>
        <w:rPr>
          <w:rFonts w:ascii="Times New Roman"/>
          <w:b w:val="false"/>
          <w:i w:val="false"/>
          <w:color w:val="000000"/>
          <w:sz w:val="28"/>
        </w:rPr>
        <w:t>
      5) осы баптың 2-тармағында белгіленген қызмет түрлерін қоспағанда, жобалық қаржыландыру мәмілесін іске асыру үшін қажетті, кредиторлардың мүддесіндегі өзге де қызмет түрлерін жүзеге асыруға құқығы бар.</w:t>
      </w:r>
      <w:r>
        <w:br/>
      </w:r>
      <w:r>
        <w:rPr>
          <w:rFonts w:ascii="Times New Roman"/>
          <w:b w:val="false"/>
          <w:i w:val="false"/>
          <w:color w:val="000000"/>
          <w:sz w:val="28"/>
        </w:rPr>
        <w:t>
</w:t>
      </w:r>
      <w:r>
        <w:rPr>
          <w:rFonts w:ascii="Times New Roman"/>
          <w:b w:val="false"/>
          <w:i w:val="false"/>
          <w:color w:val="000000"/>
          <w:sz w:val="28"/>
        </w:rPr>
        <w:t>
      2. Жобалық қаржыландыруға қатысу үшін құрылған арнайы қаржы компаниясы:</w:t>
      </w:r>
      <w:r>
        <w:br/>
      </w:r>
      <w:r>
        <w:rPr>
          <w:rFonts w:ascii="Times New Roman"/>
          <w:b w:val="false"/>
          <w:i w:val="false"/>
          <w:color w:val="000000"/>
          <w:sz w:val="28"/>
        </w:rPr>
        <w:t>
</w:t>
      </w:r>
      <w:r>
        <w:rPr>
          <w:rFonts w:ascii="Times New Roman"/>
          <w:b w:val="false"/>
          <w:i w:val="false"/>
          <w:color w:val="000000"/>
          <w:sz w:val="28"/>
        </w:rPr>
        <w:t>
      1) басқа заңды тұлғалардың құрылтайшысы (қатысушысы, акционері) болуға;</w:t>
      </w:r>
      <w:r>
        <w:br/>
      </w:r>
      <w:r>
        <w:rPr>
          <w:rFonts w:ascii="Times New Roman"/>
          <w:b w:val="false"/>
          <w:i w:val="false"/>
          <w:color w:val="000000"/>
          <w:sz w:val="28"/>
        </w:rPr>
        <w:t>
</w:t>
      </w:r>
      <w:r>
        <w:rPr>
          <w:rFonts w:ascii="Times New Roman"/>
          <w:b w:val="false"/>
          <w:i w:val="false"/>
          <w:color w:val="000000"/>
          <w:sz w:val="28"/>
        </w:rPr>
        <w:t>
      2) филиалдар және өкілдіктер құруға;</w:t>
      </w:r>
      <w:r>
        <w:br/>
      </w:r>
      <w:r>
        <w:rPr>
          <w:rFonts w:ascii="Times New Roman"/>
          <w:b w:val="false"/>
          <w:i w:val="false"/>
          <w:color w:val="000000"/>
          <w:sz w:val="28"/>
        </w:rPr>
        <w:t>
</w:t>
      </w:r>
      <w:r>
        <w:rPr>
          <w:rFonts w:ascii="Times New Roman"/>
          <w:b w:val="false"/>
          <w:i w:val="false"/>
          <w:color w:val="000000"/>
          <w:sz w:val="28"/>
        </w:rPr>
        <w:t>
      3) бөлінген активтермен қамтамасыз етілген міндеттемелер орындалғанға дейін акционерлерге дивидендтер төлеуге немесе таза пайданы серіктестік қатысушыларының арасында бөлуге;</w:t>
      </w:r>
      <w:r>
        <w:br/>
      </w:r>
      <w:r>
        <w:rPr>
          <w:rFonts w:ascii="Times New Roman"/>
          <w:b w:val="false"/>
          <w:i w:val="false"/>
          <w:color w:val="000000"/>
          <w:sz w:val="28"/>
        </w:rPr>
        <w:t>
</w:t>
      </w:r>
      <w:r>
        <w:rPr>
          <w:rFonts w:ascii="Times New Roman"/>
          <w:b w:val="false"/>
          <w:i w:val="false"/>
          <w:color w:val="000000"/>
          <w:sz w:val="28"/>
        </w:rPr>
        <w:t>
      4) кредиторлардың келісімінсіз талап ету құқықтарын кейіннен беруді жүзеге асыруға;</w:t>
      </w:r>
      <w:r>
        <w:br/>
      </w:r>
      <w:r>
        <w:rPr>
          <w:rFonts w:ascii="Times New Roman"/>
          <w:b w:val="false"/>
          <w:i w:val="false"/>
          <w:color w:val="000000"/>
          <w:sz w:val="28"/>
        </w:rPr>
        <w:t>
</w:t>
      </w:r>
      <w:r>
        <w:rPr>
          <w:rFonts w:ascii="Times New Roman"/>
          <w:b w:val="false"/>
          <w:i w:val="false"/>
          <w:color w:val="000000"/>
          <w:sz w:val="28"/>
        </w:rPr>
        <w:t>
      5) жобалық қаржыландыру мәмілелеріне қатысы жоқ қызмет түрлерін жүзеге асыруға құқылы емес.</w:t>
      </w:r>
      <w:r>
        <w:br/>
      </w:r>
      <w:r>
        <w:rPr>
          <w:rFonts w:ascii="Times New Roman"/>
          <w:b w:val="false"/>
          <w:i w:val="false"/>
          <w:color w:val="000000"/>
          <w:sz w:val="28"/>
        </w:rPr>
        <w:t>
</w:t>
      </w:r>
      <w:r>
        <w:rPr>
          <w:rFonts w:ascii="Times New Roman"/>
          <w:b w:val="false"/>
          <w:i w:val="false"/>
          <w:color w:val="000000"/>
          <w:sz w:val="28"/>
        </w:rPr>
        <w:t>
      3. Жобалық қаржыландыру мәмілесіне қатысы жоқ қызмет түрлерін жүзеге асыру арнайы қаржы компаниясы үшін құқықтар мен міндеттердің туындауына әкеп соқпайды.»;</w:t>
      </w:r>
    </w:p>
    <w:bookmarkEnd w:id="46"/>
    <w:bookmarkStart w:name="z118" w:id="47"/>
    <w:p>
      <w:pPr>
        <w:spacing w:after="0"/>
        <w:ind w:left="0"/>
        <w:jc w:val="both"/>
      </w:pPr>
      <w:r>
        <w:rPr>
          <w:rFonts w:ascii="Times New Roman"/>
          <w:b w:val="false"/>
          <w:i w:val="false"/>
          <w:color w:val="000000"/>
          <w:sz w:val="28"/>
        </w:rPr>
        <w:t>
      «5-1-бап. Арнайы қаржы компаниясының есептілігі</w:t>
      </w:r>
    </w:p>
    <w:bookmarkEnd w:id="47"/>
    <w:bookmarkStart w:name="z119" w:id="48"/>
    <w:p>
      <w:pPr>
        <w:spacing w:after="0"/>
        <w:ind w:left="0"/>
        <w:jc w:val="both"/>
      </w:pPr>
      <w:r>
        <w:rPr>
          <w:rFonts w:ascii="Times New Roman"/>
          <w:b w:val="false"/>
          <w:i w:val="false"/>
          <w:color w:val="000000"/>
          <w:sz w:val="28"/>
        </w:rPr>
        <w:t>
      Арнайы қаржы компаниясы есептілікті арнайы қаржы компаниясы мен кредиторлардың арасындағы қарыз шарттарында және (немесе) арнайы қаржы компаниясының облигациялар шығару талаптарында көзделген тәртіппен және шарттарда, сондай-ақ осы Заңның 13-бабына сәйкес жүзеге асырады.»;</w:t>
      </w:r>
    </w:p>
    <w:bookmarkEnd w:id="48"/>
    <w:bookmarkStart w:name="z120" w:id="49"/>
    <w:p>
      <w:pPr>
        <w:spacing w:after="0"/>
        <w:ind w:left="0"/>
        <w:jc w:val="both"/>
      </w:pPr>
      <w:r>
        <w:rPr>
          <w:rFonts w:ascii="Times New Roman"/>
          <w:b w:val="false"/>
          <w:i w:val="false"/>
          <w:color w:val="000000"/>
          <w:sz w:val="28"/>
        </w:rPr>
        <w:t>
      7)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Арнайы қаржы компаниясын ерікті түрде қайта ұйымдастыру және тарату туралы шешімді оның қатысушылары немесе акционерлері:</w:t>
      </w:r>
      <w:r>
        <w:br/>
      </w:r>
      <w:r>
        <w:rPr>
          <w:rFonts w:ascii="Times New Roman"/>
          <w:b w:val="false"/>
          <w:i w:val="false"/>
          <w:color w:val="000000"/>
          <w:sz w:val="28"/>
        </w:rPr>
        <w:t>
</w:t>
      </w:r>
      <w:r>
        <w:rPr>
          <w:rFonts w:ascii="Times New Roman"/>
          <w:b w:val="false"/>
          <w:i w:val="false"/>
          <w:color w:val="000000"/>
          <w:sz w:val="28"/>
        </w:rPr>
        <w:t>
      1) бөлінген активтермен қамтамасыз етілген барлық міндеттемелердің орындалу қорытындылары туралы есеп бекітілгеннен кейін уәкілетті органның рұқсатымен;</w:t>
      </w:r>
      <w:r>
        <w:br/>
      </w:r>
      <w:r>
        <w:rPr>
          <w:rFonts w:ascii="Times New Roman"/>
          <w:b w:val="false"/>
          <w:i w:val="false"/>
          <w:color w:val="000000"/>
          <w:sz w:val="28"/>
        </w:rPr>
        <w:t>
</w:t>
      </w:r>
      <w:r>
        <w:rPr>
          <w:rFonts w:ascii="Times New Roman"/>
          <w:b w:val="false"/>
          <w:i w:val="false"/>
          <w:color w:val="000000"/>
          <w:sz w:val="28"/>
        </w:rPr>
        <w:t>
      2) бөлінген активтермен қамтамасыз етілген міндеттемелер орындалмаған немесе тиісінше орындалмаған жағдайда, оның барлық кредиторларының келісімі болған кезде қабылдай алады.»;</w:t>
      </w:r>
      <w:r>
        <w:br/>
      </w:r>
      <w:r>
        <w:rPr>
          <w:rFonts w:ascii="Times New Roman"/>
          <w:b w:val="false"/>
          <w:i w:val="false"/>
          <w:color w:val="000000"/>
          <w:sz w:val="28"/>
        </w:rPr>
        <w:t>
</w:t>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Арнайы қаржы компаниясы таратылған кезде бөлінген активтерді өндіріп алуға жол берілмейді. Бөлінген активтер барлық кредиторларға немесе құқықтық мирасқорларына олардың талаптарының сомаларына пропорционалды түрде беріледі.»;</w:t>
      </w:r>
    </w:p>
    <w:bookmarkEnd w:id="49"/>
    <w:bookmarkStart w:name="z127" w:id="50"/>
    <w:p>
      <w:pPr>
        <w:spacing w:after="0"/>
        <w:ind w:left="0"/>
        <w:jc w:val="both"/>
      </w:pPr>
      <w:r>
        <w:rPr>
          <w:rFonts w:ascii="Times New Roman"/>
          <w:b w:val="false"/>
          <w:i w:val="false"/>
          <w:color w:val="000000"/>
          <w:sz w:val="28"/>
        </w:rPr>
        <w:t>
      8) мынадай мазмұндағы 2-1 және 2-2-тараулармен толықтырылсын:</w:t>
      </w:r>
    </w:p>
    <w:bookmarkEnd w:id="50"/>
    <w:bookmarkStart w:name="z128" w:id="51"/>
    <w:p>
      <w:pPr>
        <w:spacing w:after="0"/>
        <w:ind w:left="0"/>
        <w:jc w:val="both"/>
      </w:pPr>
      <w:r>
        <w:rPr>
          <w:rFonts w:ascii="Times New Roman"/>
          <w:b w:val="false"/>
          <w:i w:val="false"/>
          <w:color w:val="000000"/>
          <w:sz w:val="28"/>
        </w:rPr>
        <w:t>
      «2-1-тарау. Бөлінген активтер</w:t>
      </w:r>
    </w:p>
    <w:bookmarkEnd w:id="51"/>
    <w:bookmarkStart w:name="z129" w:id="52"/>
    <w:p>
      <w:pPr>
        <w:spacing w:after="0"/>
        <w:ind w:left="0"/>
        <w:jc w:val="both"/>
      </w:pPr>
      <w:r>
        <w:rPr>
          <w:rFonts w:ascii="Times New Roman"/>
          <w:b w:val="false"/>
          <w:i w:val="false"/>
          <w:color w:val="000000"/>
          <w:sz w:val="28"/>
        </w:rPr>
        <w:t>
      6-1-бап. Бөлінген активтердің құқықтық режимі</w:t>
      </w:r>
    </w:p>
    <w:bookmarkEnd w:id="52"/>
    <w:bookmarkStart w:name="z130" w:id="53"/>
    <w:p>
      <w:pPr>
        <w:spacing w:after="0"/>
        <w:ind w:left="0"/>
        <w:jc w:val="both"/>
      </w:pPr>
      <w:r>
        <w:rPr>
          <w:rFonts w:ascii="Times New Roman"/>
          <w:b w:val="false"/>
          <w:i w:val="false"/>
          <w:color w:val="000000"/>
          <w:sz w:val="28"/>
        </w:rPr>
        <w:t>
      1. Бөлiнген активтерді қалыптастыру базалық шарт бойынша жобалық қаржыландыру кезінде орындаушының талап ету құқықтарын беру нәтижесінде, сондай-ақ секьюритилендiру кезінде оригинатордың талап ету құқықтарын арнайы қаржы компаниясының пайдасына беру нәтижесінде және жобалық қаржыландыру мен секьюритилендiру мәмілелерінде қосымша қамтамасыз етуді түзу бойынша өзге де шарттар жасасу нәтижесінде жүзеге асырылады.</w:t>
      </w:r>
      <w:r>
        <w:br/>
      </w:r>
      <w:r>
        <w:rPr>
          <w:rFonts w:ascii="Times New Roman"/>
          <w:b w:val="false"/>
          <w:i w:val="false"/>
          <w:color w:val="000000"/>
          <w:sz w:val="28"/>
        </w:rPr>
        <w:t>
</w:t>
      </w:r>
      <w:r>
        <w:rPr>
          <w:rFonts w:ascii="Times New Roman"/>
          <w:b w:val="false"/>
          <w:i w:val="false"/>
          <w:color w:val="000000"/>
          <w:sz w:val="28"/>
        </w:rPr>
        <w:t>
      2. Бөлiнген активтер арнайы қаржы компаниясы бөлінген активтермен қамтамасыз етілген міндеттемелерді орындағанға дейін, арнайы қаржы компаниясының меншікті қаражатынан және кез келген өзге тұлғаға тиесілі не секьюритилендiрудің кез келген өзге де мәмілелеріне жататын кез келген өзге де активтерден бөлек болады.</w:t>
      </w:r>
      <w:r>
        <w:br/>
      </w:r>
      <w:r>
        <w:rPr>
          <w:rFonts w:ascii="Times New Roman"/>
          <w:b w:val="false"/>
          <w:i w:val="false"/>
          <w:color w:val="000000"/>
          <w:sz w:val="28"/>
        </w:rPr>
        <w:t>
</w:t>
      </w:r>
      <w:r>
        <w:rPr>
          <w:rFonts w:ascii="Times New Roman"/>
          <w:b w:val="false"/>
          <w:i w:val="false"/>
          <w:color w:val="000000"/>
          <w:sz w:val="28"/>
        </w:rPr>
        <w:t>
      3. Бөлiнген активтер жобалық қаржыландыру және секьюритилендiру кезінде кредиторлардың құқықтарын қорғау мүддесінде пайдаланылады. Бөлінген активтерді басқа мақсаттарда пайдалануға жол берілмейді.</w:t>
      </w:r>
      <w:r>
        <w:br/>
      </w:r>
      <w:r>
        <w:rPr>
          <w:rFonts w:ascii="Times New Roman"/>
          <w:b w:val="false"/>
          <w:i w:val="false"/>
          <w:color w:val="000000"/>
          <w:sz w:val="28"/>
        </w:rPr>
        <w:t>
</w:t>
      </w:r>
      <w:r>
        <w:rPr>
          <w:rFonts w:ascii="Times New Roman"/>
          <w:b w:val="false"/>
          <w:i w:val="false"/>
          <w:color w:val="000000"/>
          <w:sz w:val="28"/>
        </w:rPr>
        <w:t>
      4. Бөлінген активтерден өндіріп алу жобалық қаржыландыру және секьюритилендіру мәмілелерінің шеңберінде арнайы қаржы компаниясының міндеттемелерін орындау үшін ғана жүргізілуі мүмкін және мынадай кезектілікпен жүзеге асырылуға тиіс:</w:t>
      </w:r>
      <w:r>
        <w:br/>
      </w:r>
      <w:r>
        <w:rPr>
          <w:rFonts w:ascii="Times New Roman"/>
          <w:b w:val="false"/>
          <w:i w:val="false"/>
          <w:color w:val="000000"/>
          <w:sz w:val="28"/>
        </w:rPr>
        <w:t>
</w:t>
      </w:r>
      <w:r>
        <w:rPr>
          <w:rFonts w:ascii="Times New Roman"/>
          <w:b w:val="false"/>
          <w:i w:val="false"/>
          <w:color w:val="000000"/>
          <w:sz w:val="28"/>
        </w:rPr>
        <w:t>
      1) бірінші кезекте арнайы қаржы компаниясының бөлінген активтермен қамтамасыз етілген міндеттемелері орындалады;</w:t>
      </w:r>
      <w:r>
        <w:br/>
      </w:r>
      <w:r>
        <w:rPr>
          <w:rFonts w:ascii="Times New Roman"/>
          <w:b w:val="false"/>
          <w:i w:val="false"/>
          <w:color w:val="000000"/>
          <w:sz w:val="28"/>
        </w:rPr>
        <w:t>
</w:t>
      </w:r>
      <w:r>
        <w:rPr>
          <w:rFonts w:ascii="Times New Roman"/>
          <w:b w:val="false"/>
          <w:i w:val="false"/>
          <w:color w:val="000000"/>
          <w:sz w:val="28"/>
        </w:rPr>
        <w:t>
      2) екінші кезекте жобалық қаржыландыру және секьюритилендіру мәмілелерімен байланысты қызмет көрсетулерге ақы төлеу жүргізіледі.</w:t>
      </w:r>
    </w:p>
    <w:bookmarkEnd w:id="53"/>
    <w:bookmarkStart w:name="z136" w:id="54"/>
    <w:p>
      <w:pPr>
        <w:spacing w:after="0"/>
        <w:ind w:left="0"/>
        <w:jc w:val="both"/>
      </w:pPr>
      <w:r>
        <w:rPr>
          <w:rFonts w:ascii="Times New Roman"/>
          <w:b w:val="false"/>
          <w:i w:val="false"/>
          <w:color w:val="000000"/>
          <w:sz w:val="28"/>
        </w:rPr>
        <w:t>
      6-2-бап. Бөлінген активтерді басқару</w:t>
      </w:r>
    </w:p>
    <w:bookmarkEnd w:id="54"/>
    <w:bookmarkStart w:name="z137" w:id="55"/>
    <w:p>
      <w:pPr>
        <w:spacing w:after="0"/>
        <w:ind w:left="0"/>
        <w:jc w:val="both"/>
      </w:pPr>
      <w:r>
        <w:rPr>
          <w:rFonts w:ascii="Times New Roman"/>
          <w:b w:val="false"/>
          <w:i w:val="false"/>
          <w:color w:val="000000"/>
          <w:sz w:val="28"/>
        </w:rPr>
        <w:t>
      1. Инвестициялық портфельді басқарушы инвестициялауды инвестициялық портфельді басқаруға арналған шарттың негізінде жүзеге асырады.</w:t>
      </w:r>
      <w:r>
        <w:br/>
      </w:r>
      <w:r>
        <w:rPr>
          <w:rFonts w:ascii="Times New Roman"/>
          <w:b w:val="false"/>
          <w:i w:val="false"/>
          <w:color w:val="000000"/>
          <w:sz w:val="28"/>
        </w:rPr>
        <w:t>
</w:t>
      </w:r>
      <w:r>
        <w:rPr>
          <w:rFonts w:ascii="Times New Roman"/>
          <w:b w:val="false"/>
          <w:i w:val="false"/>
          <w:color w:val="000000"/>
          <w:sz w:val="28"/>
        </w:rPr>
        <w:t>
      Инвестициялық портфельді басқаруға арналған шарт Қазақстан Республикасының заңнамасында белгіленген шарттарда және тәртіппен жасалады.</w:t>
      </w:r>
      <w:r>
        <w:br/>
      </w:r>
      <w:r>
        <w:rPr>
          <w:rFonts w:ascii="Times New Roman"/>
          <w:b w:val="false"/>
          <w:i w:val="false"/>
          <w:color w:val="000000"/>
          <w:sz w:val="28"/>
        </w:rPr>
        <w:t>
</w:t>
      </w:r>
      <w:r>
        <w:rPr>
          <w:rFonts w:ascii="Times New Roman"/>
          <w:b w:val="false"/>
          <w:i w:val="false"/>
          <w:color w:val="000000"/>
          <w:sz w:val="28"/>
        </w:rPr>
        <w:t>
      2. Бағалы қағаздар нарығы туралы Қазақстан Республикасының заңнамасында көзделген шарттардан басқа инвестициялық портфельді басқаруға арналған шарт мыналарды:</w:t>
      </w:r>
      <w:r>
        <w:br/>
      </w:r>
      <w:r>
        <w:rPr>
          <w:rFonts w:ascii="Times New Roman"/>
          <w:b w:val="false"/>
          <w:i w:val="false"/>
          <w:color w:val="000000"/>
          <w:sz w:val="28"/>
        </w:rPr>
        <w:t>
</w:t>
      </w:r>
      <w:r>
        <w:rPr>
          <w:rFonts w:ascii="Times New Roman"/>
          <w:b w:val="false"/>
          <w:i w:val="false"/>
          <w:color w:val="000000"/>
          <w:sz w:val="28"/>
        </w:rPr>
        <w:t>
      1) бөлінген активтердің құрамына кіретін талап ету құқықтары бойынша ақша түсімдерінің шарттарын, тәртібі мен мерзімдерін және олардың орындалуын бақылауды жүзеге асыру тәртібін;</w:t>
      </w:r>
      <w:r>
        <w:br/>
      </w:r>
      <w:r>
        <w:rPr>
          <w:rFonts w:ascii="Times New Roman"/>
          <w:b w:val="false"/>
          <w:i w:val="false"/>
          <w:color w:val="000000"/>
          <w:sz w:val="28"/>
        </w:rPr>
        <w:t>
</w:t>
      </w:r>
      <w:r>
        <w:rPr>
          <w:rFonts w:ascii="Times New Roman"/>
          <w:b w:val="false"/>
          <w:i w:val="false"/>
          <w:color w:val="000000"/>
          <w:sz w:val="28"/>
        </w:rPr>
        <w:t>
      2) инвестициялық портфельді басқарушының жобалық қаржыландыру және секьюритилендiру мәмілелерінің қатысушыларымен өзара, оның ішінде қосымша қамтамасыз етуді құру бойынша шарттар жасасу жөніндегі іс-қимыл тәртібін;</w:t>
      </w:r>
      <w:r>
        <w:br/>
      </w:r>
      <w:r>
        <w:rPr>
          <w:rFonts w:ascii="Times New Roman"/>
          <w:b w:val="false"/>
          <w:i w:val="false"/>
          <w:color w:val="000000"/>
          <w:sz w:val="28"/>
        </w:rPr>
        <w:t>
</w:t>
      </w:r>
      <w:r>
        <w:rPr>
          <w:rFonts w:ascii="Times New Roman"/>
          <w:b w:val="false"/>
          <w:i w:val="false"/>
          <w:color w:val="000000"/>
          <w:sz w:val="28"/>
        </w:rPr>
        <w:t>
      3) кредиторларға немесе олардың өкіліне және уәкілетті органға ақпаратты ашу тәртібін;</w:t>
      </w:r>
      <w:r>
        <w:br/>
      </w:r>
      <w:r>
        <w:rPr>
          <w:rFonts w:ascii="Times New Roman"/>
          <w:b w:val="false"/>
          <w:i w:val="false"/>
          <w:color w:val="000000"/>
          <w:sz w:val="28"/>
        </w:rPr>
        <w:t>
</w:t>
      </w:r>
      <w:r>
        <w:rPr>
          <w:rFonts w:ascii="Times New Roman"/>
          <w:b w:val="false"/>
          <w:i w:val="false"/>
          <w:color w:val="000000"/>
          <w:sz w:val="28"/>
        </w:rPr>
        <w:t>
      4) бөлінген активтер есебінен сатып алуға рұқсат етілген, уәкілетті орган белгілеген тізбеге сәйкес қаржы құралдарының тізбесін қамтуы тиіс.</w:t>
      </w:r>
      <w:r>
        <w:br/>
      </w:r>
      <w:r>
        <w:rPr>
          <w:rFonts w:ascii="Times New Roman"/>
          <w:b w:val="false"/>
          <w:i w:val="false"/>
          <w:color w:val="000000"/>
          <w:sz w:val="28"/>
        </w:rPr>
        <w:t>
</w:t>
      </w:r>
      <w:r>
        <w:rPr>
          <w:rFonts w:ascii="Times New Roman"/>
          <w:b w:val="false"/>
          <w:i w:val="false"/>
          <w:color w:val="000000"/>
          <w:sz w:val="28"/>
        </w:rPr>
        <w:t>
      3. Инвестициялық портфельді басқаруға арналған шарт, шарт бойынша міндеттемелерді тоқтатудың жалпы негіздерімен қатар мынадай жағдайлардың бірінде:</w:t>
      </w:r>
      <w:r>
        <w:br/>
      </w:r>
      <w:r>
        <w:rPr>
          <w:rFonts w:ascii="Times New Roman"/>
          <w:b w:val="false"/>
          <w:i w:val="false"/>
          <w:color w:val="000000"/>
          <w:sz w:val="28"/>
        </w:rPr>
        <w:t>
</w:t>
      </w:r>
      <w:r>
        <w:rPr>
          <w:rFonts w:ascii="Times New Roman"/>
          <w:b w:val="false"/>
          <w:i w:val="false"/>
          <w:color w:val="000000"/>
          <w:sz w:val="28"/>
        </w:rPr>
        <w:t>
      1) шарт тараптарының біреуінің бастамасы бойынша;</w:t>
      </w:r>
      <w:r>
        <w:br/>
      </w:r>
      <w:r>
        <w:rPr>
          <w:rFonts w:ascii="Times New Roman"/>
          <w:b w:val="false"/>
          <w:i w:val="false"/>
          <w:color w:val="000000"/>
          <w:sz w:val="28"/>
        </w:rPr>
        <w:t>
</w:t>
      </w:r>
      <w:r>
        <w:rPr>
          <w:rFonts w:ascii="Times New Roman"/>
          <w:b w:val="false"/>
          <w:i w:val="false"/>
          <w:color w:val="000000"/>
          <w:sz w:val="28"/>
        </w:rPr>
        <w:t>
      2) уәкілетті орган берген инвестициялық портфельді басқарушы лицензиясының қолданылуы тоқтатылған кезде бұзылуы мүмкін.</w:t>
      </w:r>
      <w:r>
        <w:br/>
      </w:r>
      <w:r>
        <w:rPr>
          <w:rFonts w:ascii="Times New Roman"/>
          <w:b w:val="false"/>
          <w:i w:val="false"/>
          <w:color w:val="000000"/>
          <w:sz w:val="28"/>
        </w:rPr>
        <w:t>
</w:t>
      </w:r>
      <w:r>
        <w:rPr>
          <w:rFonts w:ascii="Times New Roman"/>
          <w:b w:val="false"/>
          <w:i w:val="false"/>
          <w:color w:val="000000"/>
          <w:sz w:val="28"/>
        </w:rPr>
        <w:t>
      Инвестициялық портфельді басқаруға арналған шартты бұзудың бастамашысы бұзу күнінен күнтізбелік отыз күн бұрын шарттың тарапын жазбаша хабардар етуге міндетті.</w:t>
      </w:r>
      <w:r>
        <w:br/>
      </w:r>
      <w:r>
        <w:rPr>
          <w:rFonts w:ascii="Times New Roman"/>
          <w:b w:val="false"/>
          <w:i w:val="false"/>
          <w:color w:val="000000"/>
          <w:sz w:val="28"/>
        </w:rPr>
        <w:t>
</w:t>
      </w:r>
      <w:r>
        <w:rPr>
          <w:rFonts w:ascii="Times New Roman"/>
          <w:b w:val="false"/>
          <w:i w:val="false"/>
          <w:color w:val="000000"/>
          <w:sz w:val="28"/>
        </w:rPr>
        <w:t>
      Инвестициялық портфельді басқарушы лицензиясының қолданылуы тоқтатыла тұрған, одан айырылған жағдайларда инвестициялық портфельді басқарушы бұл туралы күнтізбелік үш күн ішінде арнайы қаржы компаниясын жазбаша түрде хабардар етуге міндетті.</w:t>
      </w:r>
      <w:r>
        <w:br/>
      </w:r>
      <w:r>
        <w:rPr>
          <w:rFonts w:ascii="Times New Roman"/>
          <w:b w:val="false"/>
          <w:i w:val="false"/>
          <w:color w:val="000000"/>
          <w:sz w:val="28"/>
        </w:rPr>
        <w:t>
</w:t>
      </w:r>
      <w:r>
        <w:rPr>
          <w:rFonts w:ascii="Times New Roman"/>
          <w:b w:val="false"/>
          <w:i w:val="false"/>
          <w:color w:val="000000"/>
          <w:sz w:val="28"/>
        </w:rPr>
        <w:t>
      Инвестициялық портфельді басқаруға арналған шарт жаңа инвестициялық портфель басқарушысына берілетін арнайы қаржы компаниясының бөлінген активтерін уәкілетті орган белгілеген тәртіппен салыстыру рәсімі аяқталғаннан кейін бұзылды деп саналады.</w:t>
      </w:r>
      <w:r>
        <w:br/>
      </w:r>
      <w:r>
        <w:rPr>
          <w:rFonts w:ascii="Times New Roman"/>
          <w:b w:val="false"/>
          <w:i w:val="false"/>
          <w:color w:val="000000"/>
          <w:sz w:val="28"/>
        </w:rPr>
        <w:t>
</w:t>
      </w:r>
      <w:r>
        <w:rPr>
          <w:rFonts w:ascii="Times New Roman"/>
          <w:b w:val="false"/>
          <w:i w:val="false"/>
          <w:color w:val="000000"/>
          <w:sz w:val="28"/>
        </w:rPr>
        <w:t>
      4. Инвестициялық портфельді басқарушы өз міндеттемелері бойынша арнайы қаржы компаниясының алдында өзіне тиесілі бүкіл мүлкімен жауапты болады.</w:t>
      </w:r>
    </w:p>
    <w:bookmarkEnd w:id="55"/>
    <w:bookmarkStart w:name="z151" w:id="56"/>
    <w:p>
      <w:pPr>
        <w:spacing w:after="0"/>
        <w:ind w:left="0"/>
        <w:jc w:val="both"/>
      </w:pPr>
      <w:r>
        <w:rPr>
          <w:rFonts w:ascii="Times New Roman"/>
          <w:b w:val="false"/>
          <w:i w:val="false"/>
          <w:color w:val="000000"/>
          <w:sz w:val="28"/>
        </w:rPr>
        <w:t>
      6-3-бап. Бөлінген активтерді есепке алу және сақтау</w:t>
      </w:r>
    </w:p>
    <w:bookmarkEnd w:id="56"/>
    <w:bookmarkStart w:name="z152" w:id="57"/>
    <w:p>
      <w:pPr>
        <w:spacing w:after="0"/>
        <w:ind w:left="0"/>
        <w:jc w:val="both"/>
      </w:pPr>
      <w:r>
        <w:rPr>
          <w:rFonts w:ascii="Times New Roman"/>
          <w:b w:val="false"/>
          <w:i w:val="false"/>
          <w:color w:val="000000"/>
          <w:sz w:val="28"/>
        </w:rPr>
        <w:t>
      1. Арнайы қаржы компаниясының бөлінген активтерi кастодиандық шартқа сәйкес кастодиан-банктің шоттарында сақталады және есепке алынады.</w:t>
      </w:r>
      <w:r>
        <w:br/>
      </w:r>
      <w:r>
        <w:rPr>
          <w:rFonts w:ascii="Times New Roman"/>
          <w:b w:val="false"/>
          <w:i w:val="false"/>
          <w:color w:val="000000"/>
          <w:sz w:val="28"/>
        </w:rPr>
        <w:t>
</w:t>
      </w:r>
      <w:r>
        <w:rPr>
          <w:rFonts w:ascii="Times New Roman"/>
          <w:b w:val="false"/>
          <w:i w:val="false"/>
          <w:color w:val="000000"/>
          <w:sz w:val="28"/>
        </w:rPr>
        <w:t>
      2. Кастодиандық шарт кастодиан-банк пен арнайы қаржы компаниясы арасында, сондай-ақ арнайы қаржы компаниясы бөлінген активтер бойынша уақытша бос түсімдерді инвестициялаған жағдайда инвестициялық портфельді басқарушымен жасалады.</w:t>
      </w:r>
      <w:r>
        <w:br/>
      </w:r>
      <w:r>
        <w:rPr>
          <w:rFonts w:ascii="Times New Roman"/>
          <w:b w:val="false"/>
          <w:i w:val="false"/>
          <w:color w:val="000000"/>
          <w:sz w:val="28"/>
        </w:rPr>
        <w:t>
</w:t>
      </w:r>
      <w:r>
        <w:rPr>
          <w:rFonts w:ascii="Times New Roman"/>
          <w:b w:val="false"/>
          <w:i w:val="false"/>
          <w:color w:val="000000"/>
          <w:sz w:val="28"/>
        </w:rPr>
        <w:t>
      3. Кастодиандық үлгілік шарттың нысанын уәкілетті орган әзірлейді және бекітеді.</w:t>
      </w:r>
      <w:r>
        <w:br/>
      </w:r>
      <w:r>
        <w:rPr>
          <w:rFonts w:ascii="Times New Roman"/>
          <w:b w:val="false"/>
          <w:i w:val="false"/>
          <w:color w:val="000000"/>
          <w:sz w:val="28"/>
        </w:rPr>
        <w:t>
</w:t>
      </w:r>
      <w:r>
        <w:rPr>
          <w:rFonts w:ascii="Times New Roman"/>
          <w:b w:val="false"/>
          <w:i w:val="false"/>
          <w:color w:val="000000"/>
          <w:sz w:val="28"/>
        </w:rPr>
        <w:t>
      4. Кастодиан-банк инвестициялық портфельді басқарушының тапсырмалары Қазақстан Республикасының заңнамасына сәйкес келмеген жағдайда, бұл туралы уәкілетті орган мен арнайы қаржы компаниясына дереу хабарлай отырып, оларды оқшаулауға (орындамауға) мiндеттi.</w:t>
      </w:r>
      <w:r>
        <w:br/>
      </w:r>
      <w:r>
        <w:rPr>
          <w:rFonts w:ascii="Times New Roman"/>
          <w:b w:val="false"/>
          <w:i w:val="false"/>
          <w:color w:val="000000"/>
          <w:sz w:val="28"/>
        </w:rPr>
        <w:t>
</w:t>
      </w:r>
      <w:r>
        <w:rPr>
          <w:rFonts w:ascii="Times New Roman"/>
          <w:b w:val="false"/>
          <w:i w:val="false"/>
          <w:color w:val="000000"/>
          <w:sz w:val="28"/>
        </w:rPr>
        <w:t>
      5. Кастодиан-банктің арнайы қаржы компаниясы активтерінің нысаналы орналастырылуын бақылауды жүзеге асыру тәртібін уәкілетті орган айқындайды.</w:t>
      </w:r>
      <w:r>
        <w:br/>
      </w:r>
      <w:r>
        <w:rPr>
          <w:rFonts w:ascii="Times New Roman"/>
          <w:b w:val="false"/>
          <w:i w:val="false"/>
          <w:color w:val="000000"/>
          <w:sz w:val="28"/>
        </w:rPr>
        <w:t>
</w:t>
      </w:r>
      <w:r>
        <w:rPr>
          <w:rFonts w:ascii="Times New Roman"/>
          <w:b w:val="false"/>
          <w:i w:val="false"/>
          <w:color w:val="000000"/>
          <w:sz w:val="28"/>
        </w:rPr>
        <w:t>
      6. Кастодиан-банк арнайы қаржы компаниясына оның шоттарының жай-күйі туралы ай сайын хабарлап отырады.</w:t>
      </w:r>
      <w:r>
        <w:br/>
      </w:r>
      <w:r>
        <w:rPr>
          <w:rFonts w:ascii="Times New Roman"/>
          <w:b w:val="false"/>
          <w:i w:val="false"/>
          <w:color w:val="000000"/>
          <w:sz w:val="28"/>
        </w:rPr>
        <w:t>
</w:t>
      </w:r>
      <w:r>
        <w:rPr>
          <w:rFonts w:ascii="Times New Roman"/>
          <w:b w:val="false"/>
          <w:i w:val="false"/>
          <w:color w:val="000000"/>
          <w:sz w:val="28"/>
        </w:rPr>
        <w:t>
      7. Кастодиандық шарт бір мезгілде бір кастодиан-банкпен ғана жасалуға тиіс.</w:t>
      </w:r>
      <w:r>
        <w:br/>
      </w:r>
      <w:r>
        <w:rPr>
          <w:rFonts w:ascii="Times New Roman"/>
          <w:b w:val="false"/>
          <w:i w:val="false"/>
          <w:color w:val="000000"/>
          <w:sz w:val="28"/>
        </w:rPr>
        <w:t>
</w:t>
      </w:r>
      <w:r>
        <w:rPr>
          <w:rFonts w:ascii="Times New Roman"/>
          <w:b w:val="false"/>
          <w:i w:val="false"/>
          <w:color w:val="000000"/>
          <w:sz w:val="28"/>
        </w:rPr>
        <w:t>
      8. Шарт бойынша міндеттемелердің тоқтатылуының жалпы негіздерімен қатар, кастодиандық шарт мына жағдайлардың бірінде:</w:t>
      </w:r>
      <w:r>
        <w:br/>
      </w:r>
      <w:r>
        <w:rPr>
          <w:rFonts w:ascii="Times New Roman"/>
          <w:b w:val="false"/>
          <w:i w:val="false"/>
          <w:color w:val="000000"/>
          <w:sz w:val="28"/>
        </w:rPr>
        <w:t>
</w:t>
      </w:r>
      <w:r>
        <w:rPr>
          <w:rFonts w:ascii="Times New Roman"/>
          <w:b w:val="false"/>
          <w:i w:val="false"/>
          <w:color w:val="000000"/>
          <w:sz w:val="28"/>
        </w:rPr>
        <w:t>
      1) арнайы қаржы компаниясы атқарушы органының тиісті шешімінің негізінде;</w:t>
      </w:r>
      <w:r>
        <w:br/>
      </w:r>
      <w:r>
        <w:rPr>
          <w:rFonts w:ascii="Times New Roman"/>
          <w:b w:val="false"/>
          <w:i w:val="false"/>
          <w:color w:val="000000"/>
          <w:sz w:val="28"/>
        </w:rPr>
        <w:t>
</w:t>
      </w:r>
      <w:r>
        <w:rPr>
          <w:rFonts w:ascii="Times New Roman"/>
          <w:b w:val="false"/>
          <w:i w:val="false"/>
          <w:color w:val="000000"/>
          <w:sz w:val="28"/>
        </w:rPr>
        <w:t>
      2) инвестициялық портфельді басқарушының талабы бойынша;</w:t>
      </w:r>
      <w:r>
        <w:br/>
      </w:r>
      <w:r>
        <w:rPr>
          <w:rFonts w:ascii="Times New Roman"/>
          <w:b w:val="false"/>
          <w:i w:val="false"/>
          <w:color w:val="000000"/>
          <w:sz w:val="28"/>
        </w:rPr>
        <w:t>
</w:t>
      </w:r>
      <w:r>
        <w:rPr>
          <w:rFonts w:ascii="Times New Roman"/>
          <w:b w:val="false"/>
          <w:i w:val="false"/>
          <w:color w:val="000000"/>
          <w:sz w:val="28"/>
        </w:rPr>
        <w:t>
      3) кастодиан-банктің шешімі бойынша;</w:t>
      </w:r>
      <w:r>
        <w:br/>
      </w:r>
      <w:r>
        <w:rPr>
          <w:rFonts w:ascii="Times New Roman"/>
          <w:b w:val="false"/>
          <w:i w:val="false"/>
          <w:color w:val="000000"/>
          <w:sz w:val="28"/>
        </w:rPr>
        <w:t>
</w:t>
      </w:r>
      <w:r>
        <w:rPr>
          <w:rFonts w:ascii="Times New Roman"/>
          <w:b w:val="false"/>
          <w:i w:val="false"/>
          <w:color w:val="000000"/>
          <w:sz w:val="28"/>
        </w:rPr>
        <w:t>
      4) кастодиан-банктің уәкілетті орган берген лицензиясының қолданылуы тоқтатылған жағдайда бұзылуы мүмкін.</w:t>
      </w:r>
      <w:r>
        <w:br/>
      </w:r>
      <w:r>
        <w:rPr>
          <w:rFonts w:ascii="Times New Roman"/>
          <w:b w:val="false"/>
          <w:i w:val="false"/>
          <w:color w:val="000000"/>
          <w:sz w:val="28"/>
        </w:rPr>
        <w:t>
</w:t>
      </w:r>
      <w:r>
        <w:rPr>
          <w:rFonts w:ascii="Times New Roman"/>
          <w:b w:val="false"/>
          <w:i w:val="false"/>
          <w:color w:val="000000"/>
          <w:sz w:val="28"/>
        </w:rPr>
        <w:t>
      Кастодиан-банктің лицензиясының қолданылуы тоқтатыла тұрған, ол лицензиясынан айырылған жағдайда, кастодиан-банк бұл туралы күнтізбелік үш күн ішінде арнайы қаржы компаниясына жазбаша хабарлауға міндетті.</w:t>
      </w:r>
      <w:r>
        <w:br/>
      </w:r>
      <w:r>
        <w:rPr>
          <w:rFonts w:ascii="Times New Roman"/>
          <w:b w:val="false"/>
          <w:i w:val="false"/>
          <w:color w:val="000000"/>
          <w:sz w:val="28"/>
        </w:rPr>
        <w:t>
</w:t>
      </w:r>
      <w:r>
        <w:rPr>
          <w:rFonts w:ascii="Times New Roman"/>
          <w:b w:val="false"/>
          <w:i w:val="false"/>
          <w:color w:val="000000"/>
          <w:sz w:val="28"/>
        </w:rPr>
        <w:t>
      Кастодиандық шартты бұзудың бастамашысы шарттың тараптарына шартты бұзудың белгіленген күнінен күнтізбелік отыз күн бұрын хабарлауға міндетті.</w:t>
      </w:r>
      <w:r>
        <w:br/>
      </w:r>
      <w:r>
        <w:rPr>
          <w:rFonts w:ascii="Times New Roman"/>
          <w:b w:val="false"/>
          <w:i w:val="false"/>
          <w:color w:val="000000"/>
          <w:sz w:val="28"/>
        </w:rPr>
        <w:t>
</w:t>
      </w:r>
      <w:r>
        <w:rPr>
          <w:rFonts w:ascii="Times New Roman"/>
          <w:b w:val="false"/>
          <w:i w:val="false"/>
          <w:color w:val="000000"/>
          <w:sz w:val="28"/>
        </w:rPr>
        <w:t>
      Кастодиандық шарт арнайы қаржы компаниясының активтерін жаңа кастодиан-банкке уәкілетті орган белгілеген тәртіппен беру рәсімдері аяқталғаннан кейін бұзылған болып есептеледі.</w:t>
      </w:r>
    </w:p>
    <w:bookmarkEnd w:id="57"/>
    <w:bookmarkStart w:name="z167" w:id="58"/>
    <w:p>
      <w:pPr>
        <w:spacing w:after="0"/>
        <w:ind w:left="0"/>
        <w:jc w:val="both"/>
      </w:pPr>
      <w:r>
        <w:rPr>
          <w:rFonts w:ascii="Times New Roman"/>
          <w:b w:val="false"/>
          <w:i w:val="false"/>
          <w:color w:val="000000"/>
          <w:sz w:val="28"/>
        </w:rPr>
        <w:t>
2-2-тарау. Жобалық қаржыландыру</w:t>
      </w:r>
    </w:p>
    <w:bookmarkEnd w:id="58"/>
    <w:bookmarkStart w:name="z168" w:id="59"/>
    <w:p>
      <w:pPr>
        <w:spacing w:after="0"/>
        <w:ind w:left="0"/>
        <w:jc w:val="both"/>
      </w:pPr>
      <w:r>
        <w:rPr>
          <w:rFonts w:ascii="Times New Roman"/>
          <w:b w:val="false"/>
          <w:i w:val="false"/>
          <w:color w:val="000000"/>
          <w:sz w:val="28"/>
        </w:rPr>
        <w:t>
      6-4-бап. Жобалық қаржыландыру бойынша қатынастардың туындауы</w:t>
      </w:r>
    </w:p>
    <w:bookmarkEnd w:id="59"/>
    <w:bookmarkStart w:name="z169" w:id="60"/>
    <w:p>
      <w:pPr>
        <w:spacing w:after="0"/>
        <w:ind w:left="0"/>
        <w:jc w:val="both"/>
      </w:pPr>
      <w:r>
        <w:rPr>
          <w:rFonts w:ascii="Times New Roman"/>
          <w:b w:val="false"/>
          <w:i w:val="false"/>
          <w:color w:val="000000"/>
          <w:sz w:val="28"/>
        </w:rPr>
        <w:t>
      1. Жобалық қаржыландыру бойынша мәміле кезінде тапсырыс беруші орындаушымен базалық шарт жасасады, ол бойынша орындаушы мүлікті түзу және беру, сондай-ақ түзілген мүлікті пайдалану процесінде қызметтер көрсету және (немесе) тауарлар шығару және (немесе) жұмыстарды орындау нәтижесінде ұзақ мерзімді негізде жүйелі түрде ақшалай түсімдер құқығын иеленеді.</w:t>
      </w:r>
      <w:r>
        <w:br/>
      </w:r>
      <w:r>
        <w:rPr>
          <w:rFonts w:ascii="Times New Roman"/>
          <w:b w:val="false"/>
          <w:i w:val="false"/>
          <w:color w:val="000000"/>
          <w:sz w:val="28"/>
        </w:rPr>
        <w:t>
</w:t>
      </w:r>
      <w:r>
        <w:rPr>
          <w:rFonts w:ascii="Times New Roman"/>
          <w:b w:val="false"/>
          <w:i w:val="false"/>
          <w:color w:val="000000"/>
          <w:sz w:val="28"/>
        </w:rPr>
        <w:t>
      2. Орындаушы өз міндеттемелерінің орындалуын базалық шарт бойынша талап ету құқықтарын кредиторларға немесе арнайы қаржы компаниясына беру жолымен қамтамасыз ете отырып және (немесе) өзге қамтылымды ұсына отырып, кредиторлармен қарыз шарттарын жасасады және (немесе) облигациялар шығарады немесе арнайы қаржы компаниясынан қаржыландыру алады.</w:t>
      </w:r>
      <w:r>
        <w:br/>
      </w:r>
      <w:r>
        <w:rPr>
          <w:rFonts w:ascii="Times New Roman"/>
          <w:b w:val="false"/>
          <w:i w:val="false"/>
          <w:color w:val="000000"/>
          <w:sz w:val="28"/>
        </w:rPr>
        <w:t>
</w:t>
      </w:r>
      <w:r>
        <w:rPr>
          <w:rFonts w:ascii="Times New Roman"/>
          <w:b w:val="false"/>
          <w:i w:val="false"/>
          <w:color w:val="000000"/>
          <w:sz w:val="28"/>
        </w:rPr>
        <w:t>
      3. Кредиторлар өздерінің арасындағы келісімнің негізінде орындаушымен және (немесе) арнайы қаржы компаниясымен өзара қарым-қатынасындағы өздерінің құқықтары мен міндеттерінің жүзеге асырылу тәртібі мен шарттарын айқындай, оның ішінде кредиторлар міндеттемелерін қанағаттандырудың кезектілігін көздей, сондай-ақ кредиторлардың өкілін айқындай алады.</w:t>
      </w:r>
      <w:r>
        <w:br/>
      </w:r>
      <w:r>
        <w:rPr>
          <w:rFonts w:ascii="Times New Roman"/>
          <w:b w:val="false"/>
          <w:i w:val="false"/>
          <w:color w:val="000000"/>
          <w:sz w:val="28"/>
        </w:rPr>
        <w:t>
</w:t>
      </w:r>
      <w:r>
        <w:rPr>
          <w:rFonts w:ascii="Times New Roman"/>
          <w:b w:val="false"/>
          <w:i w:val="false"/>
          <w:color w:val="000000"/>
          <w:sz w:val="28"/>
        </w:rPr>
        <w:t>
      4. Егер жобалық қаржыландыру мәмілесінде тараптардың бірі мемлекет болса, жобалық қаржыландыру тек қана жобалық қаржыландыру мәмілесін орындауды іске асыру үшін орындаушы құратын арнайы қаржы компаниясының қатысуымен жүзеге асырылуы тиіс.</w:t>
      </w:r>
      <w:r>
        <w:br/>
      </w:r>
      <w:r>
        <w:rPr>
          <w:rFonts w:ascii="Times New Roman"/>
          <w:b w:val="false"/>
          <w:i w:val="false"/>
          <w:color w:val="000000"/>
          <w:sz w:val="28"/>
        </w:rPr>
        <w:t>
</w:t>
      </w:r>
      <w:r>
        <w:rPr>
          <w:rFonts w:ascii="Times New Roman"/>
          <w:b w:val="false"/>
          <w:i w:val="false"/>
          <w:color w:val="000000"/>
          <w:sz w:val="28"/>
        </w:rPr>
        <w:t>
      5. Егер кредиторлардың кем дегенде біреуі бұл туралы талап етсе, жобалық қаржыландыру арнайы қаржы компаниясының қатысуымен жүзеге асырылуға тиіс.</w:t>
      </w:r>
      <w:r>
        <w:br/>
      </w:r>
      <w:r>
        <w:rPr>
          <w:rFonts w:ascii="Times New Roman"/>
          <w:b w:val="false"/>
          <w:i w:val="false"/>
          <w:color w:val="000000"/>
          <w:sz w:val="28"/>
        </w:rPr>
        <w:t>
</w:t>
      </w:r>
      <w:r>
        <w:rPr>
          <w:rFonts w:ascii="Times New Roman"/>
          <w:b w:val="false"/>
          <w:i w:val="false"/>
          <w:color w:val="000000"/>
          <w:sz w:val="28"/>
        </w:rPr>
        <w:t>
      6. Базалық шартты бұзу және қатысушыларының шарт міндеттемелерін орындаудан бас тартуы осы Заңда мемлекеттің қатысуымен болатын жобалық қаржыландыру бойынша қарым-қатынастар үшін көзделген ерекшеліктерді ескере отырып,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7. Орындаушы базалық шартта айқындалған өзінің міндеттемелерін орындамаған немесе тиісінше орындамаған жағдайда, базалық шартта оны ауыстыру мүмкіндігі көзделуге тиіс.</w:t>
      </w:r>
    </w:p>
    <w:bookmarkEnd w:id="60"/>
    <w:bookmarkStart w:name="z176" w:id="61"/>
    <w:p>
      <w:pPr>
        <w:spacing w:after="0"/>
        <w:ind w:left="0"/>
        <w:jc w:val="both"/>
      </w:pPr>
      <w:r>
        <w:rPr>
          <w:rFonts w:ascii="Times New Roman"/>
          <w:b w:val="false"/>
          <w:i w:val="false"/>
          <w:color w:val="000000"/>
          <w:sz w:val="28"/>
        </w:rPr>
        <w:t>
      6-5-бап. Жобалық қаржыландыру кезінде талап ету құқықтарын беру</w:t>
      </w:r>
    </w:p>
    <w:bookmarkEnd w:id="61"/>
    <w:bookmarkStart w:name="z177" w:id="62"/>
    <w:p>
      <w:pPr>
        <w:spacing w:after="0"/>
        <w:ind w:left="0"/>
        <w:jc w:val="both"/>
      </w:pPr>
      <w:r>
        <w:rPr>
          <w:rFonts w:ascii="Times New Roman"/>
          <w:b w:val="false"/>
          <w:i w:val="false"/>
          <w:color w:val="000000"/>
          <w:sz w:val="28"/>
        </w:rPr>
        <w:t>
      1. Орындаушы кредиторларға немесе арнайы қаржы компаниясына өзіне тиесілі талап ету құқығын береді. Берілетін талап етулерге үшінші тұлғалардың құқықтарымен ауыртпалық салынбауға тиіс. Берілетін талап ету құқықтарын беру талаптары мен көлемі шартта айқындалады.</w:t>
      </w:r>
      <w:r>
        <w:br/>
      </w:r>
      <w:r>
        <w:rPr>
          <w:rFonts w:ascii="Times New Roman"/>
          <w:b w:val="false"/>
          <w:i w:val="false"/>
          <w:color w:val="000000"/>
          <w:sz w:val="28"/>
        </w:rPr>
        <w:t>
</w:t>
      </w:r>
      <w:r>
        <w:rPr>
          <w:rFonts w:ascii="Times New Roman"/>
          <w:b w:val="false"/>
          <w:i w:val="false"/>
          <w:color w:val="000000"/>
          <w:sz w:val="28"/>
        </w:rPr>
        <w:t>
      2. Жобалық қаржыландыру кезінде талап ету құқықтарын беру шарты Қазақстан Республикасы Азаматтық кодексінің </w:t>
      </w:r>
      <w:r>
        <w:rPr>
          <w:rFonts w:ascii="Times New Roman"/>
          <w:b w:val="false"/>
          <w:i w:val="false"/>
          <w:color w:val="000000"/>
          <w:sz w:val="28"/>
        </w:rPr>
        <w:t>346-бабында</w:t>
      </w:r>
      <w:r>
        <w:rPr>
          <w:rFonts w:ascii="Times New Roman"/>
          <w:b w:val="false"/>
          <w:i w:val="false"/>
          <w:color w:val="000000"/>
          <w:sz w:val="28"/>
        </w:rPr>
        <w:t xml:space="preserve"> белгіленген талаптар сақтала отырып, жазбаша нысанда жасалуға тиіс. Талап ету құқықтарын беру шартының жазбаша нысанын сақтамау оның жарамсыздығына әкеп соқтырады.</w:t>
      </w:r>
      <w:r>
        <w:br/>
      </w:r>
      <w:r>
        <w:rPr>
          <w:rFonts w:ascii="Times New Roman"/>
          <w:b w:val="false"/>
          <w:i w:val="false"/>
          <w:color w:val="000000"/>
          <w:sz w:val="28"/>
        </w:rPr>
        <w:t>
</w:t>
      </w:r>
      <w:r>
        <w:rPr>
          <w:rFonts w:ascii="Times New Roman"/>
          <w:b w:val="false"/>
          <w:i w:val="false"/>
          <w:color w:val="000000"/>
          <w:sz w:val="28"/>
        </w:rPr>
        <w:t>
      3. Орындаушы болашақтағы талап етуін берген кезде осы құқықты өзге тұлғаларға беру мүмкіндігінсіз талап ету құқығын беру шартын жасасқан сәтте ол кредиторларға немесе арнайы қаржы компаниясына ауысады.</w:t>
      </w:r>
      <w:r>
        <w:br/>
      </w:r>
      <w:r>
        <w:rPr>
          <w:rFonts w:ascii="Times New Roman"/>
          <w:b w:val="false"/>
          <w:i w:val="false"/>
          <w:color w:val="000000"/>
          <w:sz w:val="28"/>
        </w:rPr>
        <w:t>
</w:t>
      </w:r>
      <w:r>
        <w:rPr>
          <w:rFonts w:ascii="Times New Roman"/>
          <w:b w:val="false"/>
          <w:i w:val="false"/>
          <w:color w:val="000000"/>
          <w:sz w:val="28"/>
        </w:rPr>
        <w:t>
      4. Орындаушы кредиторлардың немесе арнайы қаржы компаниясының алдында оларға берілген талап ету құқықтарының шынайылығы үшін жауап береді, бірақ, егер талап ету құқығын беру шартында өзгеше көзделмесе, тапсырыс берушінің және базалық шарт бойынша түзілген мүлікті пайдалануды жүзеге асыратын тұлғалардың осы талапты орындамағаны үшін жауап бермейді.</w:t>
      </w:r>
      <w:r>
        <w:br/>
      </w:r>
      <w:r>
        <w:rPr>
          <w:rFonts w:ascii="Times New Roman"/>
          <w:b w:val="false"/>
          <w:i w:val="false"/>
          <w:color w:val="000000"/>
          <w:sz w:val="28"/>
        </w:rPr>
        <w:t>
</w:t>
      </w:r>
      <w:r>
        <w:rPr>
          <w:rFonts w:ascii="Times New Roman"/>
          <w:b w:val="false"/>
          <w:i w:val="false"/>
          <w:color w:val="000000"/>
          <w:sz w:val="28"/>
        </w:rPr>
        <w:t>
      5. Егер базалық шартта өзгеше көзделмесе, базалық шарт бойынша түзілген мүлікті пайдалануға берген кезден бастап талап ету құқығы қойылуы мүмкін.</w:t>
      </w:r>
    </w:p>
    <w:bookmarkEnd w:id="62"/>
    <w:bookmarkStart w:name="z182" w:id="63"/>
    <w:p>
      <w:pPr>
        <w:spacing w:after="0"/>
        <w:ind w:left="0"/>
        <w:jc w:val="both"/>
      </w:pPr>
      <w:r>
        <w:rPr>
          <w:rFonts w:ascii="Times New Roman"/>
          <w:b w:val="false"/>
          <w:i w:val="false"/>
          <w:color w:val="000000"/>
          <w:sz w:val="28"/>
        </w:rPr>
        <w:t>
      6-6-бап. Арнайы қаржы компаниясының қатысуымен жобалық</w:t>
      </w:r>
      <w:r>
        <w:br/>
      </w:r>
      <w:r>
        <w:rPr>
          <w:rFonts w:ascii="Times New Roman"/>
          <w:b w:val="false"/>
          <w:i w:val="false"/>
          <w:color w:val="000000"/>
          <w:sz w:val="28"/>
        </w:rPr>
        <w:t>
               қаржыландыру</w:t>
      </w:r>
    </w:p>
    <w:bookmarkEnd w:id="63"/>
    <w:bookmarkStart w:name="z183" w:id="64"/>
    <w:p>
      <w:pPr>
        <w:spacing w:after="0"/>
        <w:ind w:left="0"/>
        <w:jc w:val="both"/>
      </w:pPr>
      <w:r>
        <w:rPr>
          <w:rFonts w:ascii="Times New Roman"/>
          <w:b w:val="false"/>
          <w:i w:val="false"/>
          <w:color w:val="000000"/>
          <w:sz w:val="28"/>
        </w:rPr>
        <w:t>
      1. Арнайы қаржы компаниясы өз міндеттемелерінің орындалуын бөлінген активтермен қамтамасыз ете отырып, кредиторлармен қарыз шарттарын жасасады және (немесе) облигациялар шығаруды жүзеге асырады.</w:t>
      </w:r>
      <w:r>
        <w:br/>
      </w:r>
      <w:r>
        <w:rPr>
          <w:rFonts w:ascii="Times New Roman"/>
          <w:b w:val="false"/>
          <w:i w:val="false"/>
          <w:color w:val="000000"/>
          <w:sz w:val="28"/>
        </w:rPr>
        <w:t>
</w:t>
      </w:r>
      <w:r>
        <w:rPr>
          <w:rFonts w:ascii="Times New Roman"/>
          <w:b w:val="false"/>
          <w:i w:val="false"/>
          <w:color w:val="000000"/>
          <w:sz w:val="28"/>
        </w:rPr>
        <w:t>
      2. Арнайы қаржы компаниясы талап ету құқықтарын беру шартына сәйкес оның міндеттемелерін не мүлікті түзу және беру, сондай-ақ түзілген мүлікті базалық шартқа сәйкес пайдалану процесінде қызметтер көрсету және (немесе) тауарлар шығару және (немесе) жұмыстарды орындау нәтижесінде орындаушының шеккен шығыстарын қаржыландыру немесе қайта қаржыландыру мақсатында ақшаны орындаушыға береді.</w:t>
      </w:r>
    </w:p>
    <w:bookmarkEnd w:id="64"/>
    <w:bookmarkStart w:name="z185" w:id="65"/>
    <w:p>
      <w:pPr>
        <w:spacing w:after="0"/>
        <w:ind w:left="0"/>
        <w:jc w:val="both"/>
      </w:pPr>
      <w:r>
        <w:rPr>
          <w:rFonts w:ascii="Times New Roman"/>
          <w:b w:val="false"/>
          <w:i w:val="false"/>
          <w:color w:val="000000"/>
          <w:sz w:val="28"/>
        </w:rPr>
        <w:t>
      6-7-бап. Мемлекеттің қатысуымен құрылатын объектілерге меншік</w:t>
      </w:r>
      <w:r>
        <w:br/>
      </w:r>
      <w:r>
        <w:rPr>
          <w:rFonts w:ascii="Times New Roman"/>
          <w:b w:val="false"/>
          <w:i w:val="false"/>
          <w:color w:val="000000"/>
          <w:sz w:val="28"/>
        </w:rPr>
        <w:t>
               құқығы</w:t>
      </w:r>
    </w:p>
    <w:bookmarkEnd w:id="65"/>
    <w:bookmarkStart w:name="z186" w:id="66"/>
    <w:p>
      <w:pPr>
        <w:spacing w:after="0"/>
        <w:ind w:left="0"/>
        <w:jc w:val="both"/>
      </w:pPr>
      <w:r>
        <w:rPr>
          <w:rFonts w:ascii="Times New Roman"/>
          <w:b w:val="false"/>
          <w:i w:val="false"/>
          <w:color w:val="000000"/>
          <w:sz w:val="28"/>
        </w:rPr>
        <w:t>
      Мемлекеттің тапсырысымен базалық шарт бойынша түзілген мүлікке меншік құқығы мемлекетке тиесілі болады.</w:t>
      </w:r>
    </w:p>
    <w:bookmarkEnd w:id="66"/>
    <w:bookmarkStart w:name="z187" w:id="67"/>
    <w:p>
      <w:pPr>
        <w:spacing w:after="0"/>
        <w:ind w:left="0"/>
        <w:jc w:val="both"/>
      </w:pPr>
      <w:r>
        <w:rPr>
          <w:rFonts w:ascii="Times New Roman"/>
          <w:b w:val="false"/>
          <w:i w:val="false"/>
          <w:color w:val="000000"/>
          <w:sz w:val="28"/>
        </w:rPr>
        <w:t>
      6-8-бап. Мемлекетке талап ету құқықтарын берудің ерекшеліктері</w:t>
      </w:r>
    </w:p>
    <w:bookmarkEnd w:id="67"/>
    <w:bookmarkStart w:name="z188" w:id="68"/>
    <w:p>
      <w:pPr>
        <w:spacing w:after="0"/>
        <w:ind w:left="0"/>
        <w:jc w:val="both"/>
      </w:pPr>
      <w:r>
        <w:rPr>
          <w:rFonts w:ascii="Times New Roman"/>
          <w:b w:val="false"/>
          <w:i w:val="false"/>
          <w:color w:val="000000"/>
          <w:sz w:val="28"/>
        </w:rPr>
        <w:t>
      1. Мемлекет «Концессиялар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шарттарда тапсырыс беруші ретінде жобалық қаржыландыруға қатысады.</w:t>
      </w:r>
      <w:r>
        <w:br/>
      </w:r>
      <w:r>
        <w:rPr>
          <w:rFonts w:ascii="Times New Roman"/>
          <w:b w:val="false"/>
          <w:i w:val="false"/>
          <w:color w:val="000000"/>
          <w:sz w:val="28"/>
        </w:rPr>
        <w:t>
</w:t>
      </w:r>
      <w:r>
        <w:rPr>
          <w:rFonts w:ascii="Times New Roman"/>
          <w:b w:val="false"/>
          <w:i w:val="false"/>
          <w:color w:val="000000"/>
          <w:sz w:val="28"/>
        </w:rPr>
        <w:t>
      2. Базалық шарт бойынша орындаушыны таңдау Қазақстан Республикасының концессиялар туралы заңнамасына сәйкес конкурстық негізде жүзеге асырылады.</w:t>
      </w:r>
      <w:r>
        <w:br/>
      </w:r>
      <w:r>
        <w:rPr>
          <w:rFonts w:ascii="Times New Roman"/>
          <w:b w:val="false"/>
          <w:i w:val="false"/>
          <w:color w:val="000000"/>
          <w:sz w:val="28"/>
        </w:rPr>
        <w:t>
</w:t>
      </w:r>
      <w:r>
        <w:rPr>
          <w:rFonts w:ascii="Times New Roman"/>
          <w:b w:val="false"/>
          <w:i w:val="false"/>
          <w:color w:val="000000"/>
          <w:sz w:val="28"/>
        </w:rPr>
        <w:t>
      3. Мемлекет жобалық қаржыландыру шарттарымен іске асыратын инвестициялық жобаларының тізбесін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4. Базалық шарт бойынша орындаушы өзінің кредиторларға немесе арнайы қаржы компаниясына талап ету құқықтарын беруді жүргізгені туралы мемлекетті күнтізбелік он күн ішінде жазбаша нысанда хабардар етуге міндетті.</w:t>
      </w:r>
    </w:p>
    <w:bookmarkEnd w:id="68"/>
    <w:bookmarkStart w:name="z192" w:id="69"/>
    <w:p>
      <w:pPr>
        <w:spacing w:after="0"/>
        <w:ind w:left="0"/>
        <w:jc w:val="both"/>
      </w:pPr>
      <w:r>
        <w:rPr>
          <w:rFonts w:ascii="Times New Roman"/>
          <w:b w:val="false"/>
          <w:i w:val="false"/>
          <w:color w:val="000000"/>
          <w:sz w:val="28"/>
        </w:rPr>
        <w:t>
      6-9-бап. Мемлекет қатысатын жобалық қаржыландыру кезінде</w:t>
      </w:r>
      <w:r>
        <w:br/>
      </w:r>
      <w:r>
        <w:rPr>
          <w:rFonts w:ascii="Times New Roman"/>
          <w:b w:val="false"/>
          <w:i w:val="false"/>
          <w:color w:val="000000"/>
          <w:sz w:val="28"/>
        </w:rPr>
        <w:t>
               орындаушыны ауыстырудың ерекшеліктері</w:t>
      </w:r>
    </w:p>
    <w:bookmarkEnd w:id="69"/>
    <w:bookmarkStart w:name="z193" w:id="70"/>
    <w:p>
      <w:pPr>
        <w:spacing w:after="0"/>
        <w:ind w:left="0"/>
        <w:jc w:val="both"/>
      </w:pPr>
      <w:r>
        <w:rPr>
          <w:rFonts w:ascii="Times New Roman"/>
          <w:b w:val="false"/>
          <w:i w:val="false"/>
          <w:color w:val="000000"/>
          <w:sz w:val="28"/>
        </w:rPr>
        <w:t>
      1. Орындаушы базалық шартта айқындалған өз міндеттемелерін орындамаған немесе тиісінше орындамаған жағдайда, тапсырыс беруші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бұл жөнінде орындаушы мен кредиторларды күнтізбелік он бес күннен кешіктірмей ескерте отырып, шартты орындаудан бас тартуға құқылы.</w:t>
      </w:r>
      <w:r>
        <w:br/>
      </w:r>
      <w:r>
        <w:rPr>
          <w:rFonts w:ascii="Times New Roman"/>
          <w:b w:val="false"/>
          <w:i w:val="false"/>
          <w:color w:val="000000"/>
          <w:sz w:val="28"/>
        </w:rPr>
        <w:t>
</w:t>
      </w:r>
      <w:r>
        <w:rPr>
          <w:rFonts w:ascii="Times New Roman"/>
          <w:b w:val="false"/>
          <w:i w:val="false"/>
          <w:color w:val="000000"/>
          <w:sz w:val="28"/>
        </w:rPr>
        <w:t>
      2. Базалық шарт бойынша жаңа орындаушыны таңдау осы Заңның 6-8-бабының 2-тармағына сәйкес мынадай талаптарды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1) оның негiзiнде базалық шарт бойынша жаңа орындаушыны таңдау мақсатында конкурс өткiзiлiп отырған конкурстық құжаттаманың ережелерi қайталама конкурс өткiзiлетін кезге шарттың iс жүзiнде орындалған талаптарын ескере отырып, өзгерген ережелердi қоспағанда, алдыңғы конкурстың конкурстық құжаттамасының ережелерiне сәйкес келуi тиiс;</w:t>
      </w:r>
      <w:r>
        <w:br/>
      </w:r>
      <w:r>
        <w:rPr>
          <w:rFonts w:ascii="Times New Roman"/>
          <w:b w:val="false"/>
          <w:i w:val="false"/>
          <w:color w:val="000000"/>
          <w:sz w:val="28"/>
        </w:rPr>
        <w:t>
</w:t>
      </w:r>
      <w:r>
        <w:rPr>
          <w:rFonts w:ascii="Times New Roman"/>
          <w:b w:val="false"/>
          <w:i w:val="false"/>
          <w:color w:val="000000"/>
          <w:sz w:val="28"/>
        </w:rPr>
        <w:t>
      2) конкурстық құжаттама жаңа орындаушының кредиторлармен келiсiлген олардың алдындағы мiндеттемелерiн орындауы жөніндегі талапты қамтуы тиіс.</w:t>
      </w:r>
      <w:r>
        <w:br/>
      </w:r>
      <w:r>
        <w:rPr>
          <w:rFonts w:ascii="Times New Roman"/>
          <w:b w:val="false"/>
          <w:i w:val="false"/>
          <w:color w:val="000000"/>
          <w:sz w:val="28"/>
        </w:rPr>
        <w:t>
</w:t>
      </w:r>
      <w:r>
        <w:rPr>
          <w:rFonts w:ascii="Times New Roman"/>
          <w:b w:val="false"/>
          <w:i w:val="false"/>
          <w:color w:val="000000"/>
          <w:sz w:val="28"/>
        </w:rPr>
        <w:t>
      3. Базалық шарт бойынша жаңа орындаушыны таңдау бойынша конкурс өткізу кезінде кредиторлармен келісім бойынша тапсырыс беруші базалық шарт бойынша талаптарды орындауды уақытша орындаушыға жүктеуі мүмкін, оны таңдаудың тәртібі мен қызметін жүзеге асыру талаптарын Қазақстан Республикасының Үкіметі айқындайды.</w:t>
      </w:r>
    </w:p>
    <w:bookmarkEnd w:id="70"/>
    <w:bookmarkStart w:name="z198" w:id="71"/>
    <w:p>
      <w:pPr>
        <w:spacing w:after="0"/>
        <w:ind w:left="0"/>
        <w:jc w:val="both"/>
      </w:pPr>
      <w:r>
        <w:rPr>
          <w:rFonts w:ascii="Times New Roman"/>
          <w:b w:val="false"/>
          <w:i w:val="false"/>
          <w:color w:val="000000"/>
          <w:sz w:val="28"/>
        </w:rPr>
        <w:t>
      6-10-бап. Арнайы қаржы компаниясының жобалық қаржыландыру</w:t>
      </w:r>
      <w:r>
        <w:br/>
      </w:r>
      <w:r>
        <w:rPr>
          <w:rFonts w:ascii="Times New Roman"/>
          <w:b w:val="false"/>
          <w:i w:val="false"/>
          <w:color w:val="000000"/>
          <w:sz w:val="28"/>
        </w:rPr>
        <w:t>
                кезінде облигациялар шығаруының ерекшеліктері</w:t>
      </w:r>
    </w:p>
    <w:bookmarkEnd w:id="71"/>
    <w:bookmarkStart w:name="z199" w:id="72"/>
    <w:p>
      <w:pPr>
        <w:spacing w:after="0"/>
        <w:ind w:left="0"/>
        <w:jc w:val="both"/>
      </w:pPr>
      <w:r>
        <w:rPr>
          <w:rFonts w:ascii="Times New Roman"/>
          <w:b w:val="false"/>
          <w:i w:val="false"/>
          <w:color w:val="000000"/>
          <w:sz w:val="28"/>
        </w:rPr>
        <w:t>
      1. Арнайы қаржы компаниясының облигациялар шығаруы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осы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2. Арнайы қаржы компаниясы бөлінген активтермен қамтамасыз етілген облигацияларды шығаруды жүзеге асыруға құқылы.</w:t>
      </w:r>
      <w:r>
        <w:br/>
      </w:r>
      <w:r>
        <w:rPr>
          <w:rFonts w:ascii="Times New Roman"/>
          <w:b w:val="false"/>
          <w:i w:val="false"/>
          <w:color w:val="000000"/>
          <w:sz w:val="28"/>
        </w:rPr>
        <w:t>
</w:t>
      </w:r>
      <w:r>
        <w:rPr>
          <w:rFonts w:ascii="Times New Roman"/>
          <w:b w:val="false"/>
          <w:i w:val="false"/>
          <w:color w:val="000000"/>
          <w:sz w:val="28"/>
        </w:rPr>
        <w:t>
      3. Арнайы қаржы компаниясының облигациялар шығару проспектісі Қазақстан Республикасының бағалы қағаздар рыногы туралы заңнамасында көрсетілгендерден басқа, мынадай мәліметтерді:</w:t>
      </w:r>
      <w:r>
        <w:br/>
      </w:r>
      <w:r>
        <w:rPr>
          <w:rFonts w:ascii="Times New Roman"/>
          <w:b w:val="false"/>
          <w:i w:val="false"/>
          <w:color w:val="000000"/>
          <w:sz w:val="28"/>
        </w:rPr>
        <w:t>
</w:t>
      </w:r>
      <w:r>
        <w:rPr>
          <w:rFonts w:ascii="Times New Roman"/>
          <w:b w:val="false"/>
          <w:i w:val="false"/>
          <w:color w:val="000000"/>
          <w:sz w:val="28"/>
        </w:rPr>
        <w:t>
      1) ақшалай талап етулердің сипаттамасын, бөлінген активтердің құрамына кіретін талап ету құқықтары бойынша ақша түсімдерінің шарттары мен болжамды мерзімдерін;</w:t>
      </w:r>
      <w:r>
        <w:br/>
      </w:r>
      <w:r>
        <w:rPr>
          <w:rFonts w:ascii="Times New Roman"/>
          <w:b w:val="false"/>
          <w:i w:val="false"/>
          <w:color w:val="000000"/>
          <w:sz w:val="28"/>
        </w:rPr>
        <w:t>
</w:t>
      </w:r>
      <w:r>
        <w:rPr>
          <w:rFonts w:ascii="Times New Roman"/>
          <w:b w:val="false"/>
          <w:i w:val="false"/>
          <w:color w:val="000000"/>
          <w:sz w:val="28"/>
        </w:rPr>
        <w:t>
      2) арнайы қаржы компаниясының осы Заңның талаптарына сәйкес облигацияларды орналастыру нәтижесінде алған ақшасының нысаналы мақсатын;</w:t>
      </w:r>
      <w:r>
        <w:br/>
      </w:r>
      <w:r>
        <w:rPr>
          <w:rFonts w:ascii="Times New Roman"/>
          <w:b w:val="false"/>
          <w:i w:val="false"/>
          <w:color w:val="000000"/>
          <w:sz w:val="28"/>
        </w:rPr>
        <w:t>
</w:t>
      </w:r>
      <w:r>
        <w:rPr>
          <w:rFonts w:ascii="Times New Roman"/>
          <w:b w:val="false"/>
          <w:i w:val="false"/>
          <w:color w:val="000000"/>
          <w:sz w:val="28"/>
        </w:rPr>
        <w:t>
      3) облигацияларды ұстаушыларға базалық шарт бойынша түзілген мүліктің меншік иесінің ауысуы туралы, кредиторлардың өкілдерін арнайы қаржы компаниясының органдарына кіргізу және олардың өкілеттіктері туралы ақпарат берудің тәртібін;</w:t>
      </w:r>
      <w:r>
        <w:br/>
      </w:r>
      <w:r>
        <w:rPr>
          <w:rFonts w:ascii="Times New Roman"/>
          <w:b w:val="false"/>
          <w:i w:val="false"/>
          <w:color w:val="000000"/>
          <w:sz w:val="28"/>
        </w:rPr>
        <w:t>
</w:t>
      </w:r>
      <w:r>
        <w:rPr>
          <w:rFonts w:ascii="Times New Roman"/>
          <w:b w:val="false"/>
          <w:i w:val="false"/>
          <w:color w:val="000000"/>
          <w:sz w:val="28"/>
        </w:rPr>
        <w:t>
      4) арнайы қаржы компаниясының жобалық қаржыландыру мәмілесіне және активтерді инвестициялық басқаруға қызмет көрсетумен байланысты, бөлінген активтер есебінен жүзеге асырылатын шығыстар тізбесін қамтуы тиіс.</w:t>
      </w:r>
      <w:r>
        <w:br/>
      </w:r>
      <w:r>
        <w:rPr>
          <w:rFonts w:ascii="Times New Roman"/>
          <w:b w:val="false"/>
          <w:i w:val="false"/>
          <w:color w:val="000000"/>
          <w:sz w:val="28"/>
        </w:rPr>
        <w:t>
</w:t>
      </w:r>
      <w:r>
        <w:rPr>
          <w:rFonts w:ascii="Times New Roman"/>
          <w:b w:val="false"/>
          <w:i w:val="false"/>
          <w:color w:val="000000"/>
          <w:sz w:val="28"/>
        </w:rPr>
        <w:t>
      4. Облигациялық бағдарлама бойынша облигациялар шығаруды қоспағанда, арнайы қаржы компаниясы бір жобалық қаржыландыру мәмілесінің шеңберінде кейіннен облигациялар шығаруды жүзеге асыруға құқылы емес.»;</w:t>
      </w:r>
    </w:p>
    <w:bookmarkEnd w:id="72"/>
    <w:bookmarkStart w:name="z207" w:id="73"/>
    <w:p>
      <w:pPr>
        <w:spacing w:after="0"/>
        <w:ind w:left="0"/>
        <w:jc w:val="both"/>
      </w:pPr>
      <w:r>
        <w:rPr>
          <w:rFonts w:ascii="Times New Roman"/>
          <w:b w:val="false"/>
          <w:i w:val="false"/>
          <w:color w:val="000000"/>
          <w:sz w:val="28"/>
        </w:rPr>
        <w:t>
      9) </w:t>
      </w:r>
      <w:r>
        <w:rPr>
          <w:rFonts w:ascii="Times New Roman"/>
          <w:b w:val="false"/>
          <w:i w:val="false"/>
          <w:color w:val="000000"/>
          <w:sz w:val="28"/>
        </w:rPr>
        <w:t>7-баптың</w:t>
      </w:r>
      <w:r>
        <w:rPr>
          <w:rFonts w:ascii="Times New Roman"/>
          <w:b w:val="false"/>
          <w:i w:val="false"/>
          <w:color w:val="000000"/>
          <w:sz w:val="28"/>
        </w:rPr>
        <w:t xml:space="preserve"> 2-тармағының екінші бөлігі алып тасталсын;</w:t>
      </w:r>
    </w:p>
    <w:bookmarkEnd w:id="73"/>
    <w:bookmarkStart w:name="z208" w:id="74"/>
    <w:p>
      <w:pPr>
        <w:spacing w:after="0"/>
        <w:ind w:left="0"/>
        <w:jc w:val="both"/>
      </w:pPr>
      <w:r>
        <w:rPr>
          <w:rFonts w:ascii="Times New Roman"/>
          <w:b w:val="false"/>
          <w:i w:val="false"/>
          <w:color w:val="000000"/>
          <w:sz w:val="28"/>
        </w:rPr>
        <w:t>
      10)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12-баптар</w:t>
      </w:r>
      <w:r>
        <w:rPr>
          <w:rFonts w:ascii="Times New Roman"/>
          <w:b w:val="false"/>
          <w:i w:val="false"/>
          <w:color w:val="000000"/>
          <w:sz w:val="28"/>
        </w:rPr>
        <w:t xml:space="preserve"> алып тасталсын;</w:t>
      </w:r>
    </w:p>
    <w:bookmarkEnd w:id="74"/>
    <w:bookmarkStart w:name="z209" w:id="75"/>
    <w:p>
      <w:pPr>
        <w:spacing w:after="0"/>
        <w:ind w:left="0"/>
        <w:jc w:val="both"/>
      </w:pPr>
      <w:r>
        <w:rPr>
          <w:rFonts w:ascii="Times New Roman"/>
          <w:b w:val="false"/>
          <w:i w:val="false"/>
          <w:color w:val="000000"/>
          <w:sz w:val="28"/>
        </w:rPr>
        <w:t>
      11)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«компаниясының» деген сөзден кейін «секьюритилендіру кезінде»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1) тармақшадағы «басқарушы агент» деген сөздер «инвестициялық портфельді басқарушы»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тармақшаның мемлекеттік тілдегі мәтіні өзгермейді;</w:t>
      </w:r>
      <w:r>
        <w:br/>
      </w:r>
      <w:r>
        <w:rPr>
          <w:rFonts w:ascii="Times New Roman"/>
          <w:b w:val="false"/>
          <w:i w:val="false"/>
          <w:color w:val="000000"/>
          <w:sz w:val="28"/>
        </w:rPr>
        <w:t>
</w:t>
      </w:r>
      <w:r>
        <w:rPr>
          <w:rFonts w:ascii="Times New Roman"/>
          <w:b w:val="false"/>
          <w:i w:val="false"/>
          <w:color w:val="000000"/>
          <w:sz w:val="28"/>
        </w:rPr>
        <w:t>
      12) тармақшадағы «кезектілігін;» деген сөз «кезектілігін қамтуға тиіс.»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 тармақша алып тасталсын;</w:t>
      </w:r>
    </w:p>
    <w:bookmarkEnd w:id="75"/>
    <w:bookmarkStart w:name="z216" w:id="76"/>
    <w:p>
      <w:pPr>
        <w:spacing w:after="0"/>
        <w:ind w:left="0"/>
        <w:jc w:val="both"/>
      </w:pPr>
      <w:r>
        <w:rPr>
          <w:rFonts w:ascii="Times New Roman"/>
          <w:b w:val="false"/>
          <w:i w:val="false"/>
          <w:color w:val="000000"/>
          <w:sz w:val="28"/>
        </w:rPr>
        <w:t>
      12) </w:t>
      </w:r>
      <w:r>
        <w:rPr>
          <w:rFonts w:ascii="Times New Roman"/>
          <w:b w:val="false"/>
          <w:i w:val="false"/>
          <w:color w:val="000000"/>
          <w:sz w:val="28"/>
        </w:rPr>
        <w:t>15-баптың</w:t>
      </w:r>
      <w:r>
        <w:rPr>
          <w:rFonts w:ascii="Times New Roman"/>
          <w:b w:val="false"/>
          <w:i w:val="false"/>
          <w:color w:val="000000"/>
          <w:sz w:val="28"/>
        </w:rPr>
        <w:t xml:space="preserve"> тақырыбы және мәтіні «Қазақстан Республикасының» деген сөздерден кейін «жобалық қаржыландыру және» деген сөздермен толықтырылсын.</w:t>
      </w:r>
    </w:p>
    <w:bookmarkEnd w:id="76"/>
    <w:bookmarkStart w:name="z217" w:id="77"/>
    <w:p>
      <w:pPr>
        <w:spacing w:after="0"/>
        <w:ind w:left="0"/>
        <w:jc w:val="both"/>
      </w:pPr>
      <w:r>
        <w:rPr>
          <w:rFonts w:ascii="Times New Roman"/>
          <w:b w:val="false"/>
          <w:i w:val="false"/>
          <w:color w:val="000000"/>
          <w:sz w:val="28"/>
        </w:rPr>
        <w:t>
      14. «Концессиялар туралы» 2006 жылғы 7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2006 ж., № 14, 88-құжат; 2008 ж., № 15-16, 64-құжат; № 21, 97-құжат; 2009 ж., № 24, 133-құжат; 2010 ж., № 7, 29-құжат; 2011 ж., № 1, 2-құжат; 2011 жылғы 29 қарашада «Егемен Қазақстан» және «Казахстанская правда» газеттерінде жарияланған «Қазақстан Республикасының кейбір заңнамалық актілеріне уәкілетті органдардың мемлекеттік және бюджеттік жоспарлау жөніндегі құзыретінің аражігін ажырату және бюджет процесін жетілдіру мәселелері бойынша өзгерістер мен толықтырулар енгізу туралы» 2011 жылғы 24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7"/>
    <w:bookmarkStart w:name="z218" w:id="78"/>
    <w:p>
      <w:pPr>
        <w:spacing w:after="0"/>
        <w:ind w:left="0"/>
        <w:jc w:val="both"/>
      </w:pPr>
      <w:r>
        <w:rPr>
          <w:rFonts w:ascii="Times New Roman"/>
          <w:b w:val="false"/>
          <w:i w:val="false"/>
          <w:color w:val="000000"/>
          <w:sz w:val="28"/>
        </w:rPr>
        <w:t>
      1) </w:t>
      </w:r>
      <w:r>
        <w:rPr>
          <w:rFonts w:ascii="Times New Roman"/>
          <w:b w:val="false"/>
          <w:i w:val="false"/>
          <w:color w:val="000000"/>
          <w:sz w:val="28"/>
        </w:rPr>
        <w:t>2-баптың</w:t>
      </w:r>
      <w:r>
        <w:rPr>
          <w:rFonts w:ascii="Times New Roman"/>
          <w:b w:val="false"/>
          <w:i w:val="false"/>
          <w:color w:val="000000"/>
          <w:sz w:val="28"/>
        </w:rPr>
        <w:t xml:space="preserve"> 1-тармағы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«Жобалық қаржыландыру қолданылатын концессия осы Заңға сәйкес және «Жобалық қаржыландыру және секьюритилендіру туралы» Қазақстан Республикасының Заңында көзделген талаптар сақтала отырып реттеледі және жүзеге асырылады.»;</w:t>
      </w:r>
    </w:p>
    <w:bookmarkEnd w:id="78"/>
    <w:bookmarkStart w:name="z220" w:id="79"/>
    <w:p>
      <w:pPr>
        <w:spacing w:after="0"/>
        <w:ind w:left="0"/>
        <w:jc w:val="both"/>
      </w:pPr>
      <w:r>
        <w:rPr>
          <w:rFonts w:ascii="Times New Roman"/>
          <w:b w:val="false"/>
          <w:i w:val="false"/>
          <w:color w:val="000000"/>
          <w:sz w:val="28"/>
        </w:rPr>
        <w:t>
      2) </w:t>
      </w:r>
      <w:r>
        <w:rPr>
          <w:rFonts w:ascii="Times New Roman"/>
          <w:b w:val="false"/>
          <w:i w:val="false"/>
          <w:color w:val="000000"/>
          <w:sz w:val="28"/>
        </w:rPr>
        <w:t>7-бап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Әлеуметтік маңызы бар концессиялық жобалар бойынша тиісті қызмет саласында бюджет қаражаты есебінен көрсетілетін қызметтер көлемдерінің шегінде концессионердің пайдалану шығындарына мемлекет өтемақы беруі мүмкін.»;</w:t>
      </w:r>
    </w:p>
    <w:bookmarkEnd w:id="79"/>
    <w:bookmarkStart w:name="z222" w:id="80"/>
    <w:p>
      <w:pPr>
        <w:spacing w:after="0"/>
        <w:ind w:left="0"/>
        <w:jc w:val="both"/>
      </w:pPr>
      <w:r>
        <w:rPr>
          <w:rFonts w:ascii="Times New Roman"/>
          <w:b w:val="false"/>
          <w:i w:val="false"/>
          <w:color w:val="000000"/>
          <w:sz w:val="28"/>
        </w:rPr>
        <w:t>
      3) </w:t>
      </w:r>
      <w:r>
        <w:rPr>
          <w:rFonts w:ascii="Times New Roman"/>
          <w:b w:val="false"/>
          <w:i w:val="false"/>
          <w:color w:val="000000"/>
          <w:sz w:val="28"/>
        </w:rPr>
        <w:t>8-бап</w:t>
      </w:r>
      <w:r>
        <w:rPr>
          <w:rFonts w:ascii="Times New Roman"/>
          <w:b w:val="false"/>
          <w:i w:val="false"/>
          <w:color w:val="000000"/>
          <w:sz w:val="28"/>
        </w:rPr>
        <w:t xml:space="preserve">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тиісті қызмет саласында бюджет қаражаты есебінен көрсетілетін қызметтер көлемдерінің шегінде концессионердің пайдалану шығындарын өтеу тәртібін және концессиялық жобаларды әлеуметтік маңызы бар жобалардың санатына жатқызу критерийлерін бекітеді;».</w:t>
      </w:r>
    </w:p>
    <w:bookmarkEnd w:id="80"/>
    <w:bookmarkStart w:name="z224" w:id="81"/>
    <w:p>
      <w:pPr>
        <w:spacing w:after="0"/>
        <w:ind w:left="0"/>
        <w:jc w:val="both"/>
      </w:pPr>
      <w:r>
        <w:rPr>
          <w:rFonts w:ascii="Times New Roman"/>
          <w:b w:val="false"/>
          <w:i w:val="false"/>
          <w:color w:val="000000"/>
          <w:sz w:val="28"/>
        </w:rPr>
        <w:t>
      15. «Бухгалтерлiк есеп пен қаржылық есептiлiк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4, 32-құжат; 2008 ж., № 17-18, 72-құжат; № 21, 97-құжат; № 23, 114-құжат; 2009 ж., № 18, 84-құжат, 2010 ж., № 5, 23-құжат; № 15, 71-құжат; 2011 ж., № 1, 2-құжат; № 11, 102-құжат):</w:t>
      </w:r>
    </w:p>
    <w:bookmarkEnd w:id="81"/>
    <w:bookmarkStart w:name="z225" w:id="82"/>
    <w:p>
      <w:pPr>
        <w:spacing w:after="0"/>
        <w:ind w:left="0"/>
        <w:jc w:val="both"/>
      </w:pPr>
      <w:r>
        <w:rPr>
          <w:rFonts w:ascii="Times New Roman"/>
          <w:b w:val="false"/>
          <w:i w:val="false"/>
          <w:color w:val="000000"/>
          <w:sz w:val="28"/>
        </w:rPr>
        <w:t>
      1) </w:t>
      </w:r>
      <w:r>
        <w:rPr>
          <w:rFonts w:ascii="Times New Roman"/>
          <w:b w:val="false"/>
          <w:i w:val="false"/>
          <w:color w:val="000000"/>
          <w:sz w:val="28"/>
        </w:rPr>
        <w:t>19-баптың</w:t>
      </w:r>
      <w:r>
        <w:rPr>
          <w:rFonts w:ascii="Times New Roman"/>
          <w:b w:val="false"/>
          <w:i w:val="false"/>
          <w:color w:val="000000"/>
          <w:sz w:val="28"/>
        </w:rPr>
        <w:t xml:space="preserve"> 3 және 3-1-тармақтарындағы «секьюритилендіру» деген сөздер «жобалық қаржыландыру және секьюритилендіру» деген сөздермен ауыстырылсын;</w:t>
      </w:r>
    </w:p>
    <w:bookmarkEnd w:id="82"/>
    <w:bookmarkStart w:name="z226" w:id="83"/>
    <w:p>
      <w:pPr>
        <w:spacing w:after="0"/>
        <w:ind w:left="0"/>
        <w:jc w:val="both"/>
      </w:pPr>
      <w:r>
        <w:rPr>
          <w:rFonts w:ascii="Times New Roman"/>
          <w:b w:val="false"/>
          <w:i w:val="false"/>
          <w:color w:val="000000"/>
          <w:sz w:val="28"/>
        </w:rPr>
        <w:t>
      2) </w:t>
      </w:r>
      <w:r>
        <w:rPr>
          <w:rFonts w:ascii="Times New Roman"/>
          <w:b w:val="false"/>
          <w:i w:val="false"/>
          <w:color w:val="000000"/>
          <w:sz w:val="28"/>
        </w:rPr>
        <w:t>20-баптың</w:t>
      </w:r>
      <w:r>
        <w:rPr>
          <w:rFonts w:ascii="Times New Roman"/>
          <w:b w:val="false"/>
          <w:i w:val="false"/>
          <w:color w:val="000000"/>
          <w:sz w:val="28"/>
        </w:rPr>
        <w:t xml:space="preserve"> 4-тармағындағы және 6-тармағының 3) тармақшасындағы «секьюритилендiру» деген сөздер «жобалық қаржыландыру және секьюритилендiру» деген сөздермен ауыстырылсын.</w:t>
      </w:r>
    </w:p>
    <w:bookmarkEnd w:id="83"/>
    <w:bookmarkStart w:name="z227" w:id="84"/>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w:t>
      </w:r>
    </w:p>
    <w:bookmarkEnd w:id="8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