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9190" w14:textId="5b39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4 ақпандағы № 75-V Заңы</w:t>
      </w:r>
    </w:p>
    <w:p>
      <w:pPr>
        <w:spacing w:after="0"/>
        <w:ind w:left="0"/>
        <w:jc w:val="both"/>
      </w:pPr>
      <w:r>
        <w:rPr>
          <w:rFonts w:ascii="Times New Roman"/>
          <w:b w:val="false"/>
          <w:i w:val="false"/>
          <w:color w:val="000000"/>
          <w:sz w:val="28"/>
        </w:rPr>
        <w:t>БАСПАСӨЗ-РЕЛИЗІ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2007 жылғы 15 мамырдағы Қазақстан Республикасының Еңбек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194-1-баптың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«194-1-бап. Жүктілікке және босануға байланысты демалысқа, жаңа туған баланы (балаларды) асырап алған қызметкерлерге берілетін демалысқа ақы төлеудің ерекшеліктері»;</w:t>
      </w:r>
      <w:r>
        <w:br/>
      </w:r>
      <w:r>
        <w:rPr>
          <w:rFonts w:ascii="Times New Roman"/>
          <w:b w:val="false"/>
          <w:i w:val="false"/>
          <w:color w:val="000000"/>
          <w:sz w:val="28"/>
        </w:rPr>
        <w:t>
</w:t>
      </w:r>
      <w:r>
        <w:rPr>
          <w:rFonts w:ascii="Times New Roman"/>
          <w:b w:val="false"/>
          <w:i w:val="false"/>
          <w:color w:val="000000"/>
          <w:sz w:val="28"/>
        </w:rPr>
        <w:t>
      2) мынадай мазмұндағы 194-1-баппен толықтырылсын:</w:t>
      </w:r>
      <w:r>
        <w:br/>
      </w:r>
      <w:r>
        <w:rPr>
          <w:rFonts w:ascii="Times New Roman"/>
          <w:b w:val="false"/>
          <w:i w:val="false"/>
          <w:color w:val="000000"/>
          <w:sz w:val="28"/>
        </w:rPr>
        <w:t>
</w:t>
      </w:r>
      <w:r>
        <w:rPr>
          <w:rFonts w:ascii="Times New Roman"/>
          <w:b w:val="false"/>
          <w:i w:val="false"/>
          <w:color w:val="000000"/>
          <w:sz w:val="28"/>
        </w:rPr>
        <w:t>
      «194-1-бап. Жүктілікке және босануға байланысты демалысқа, жаңа</w:t>
      </w:r>
      <w:r>
        <w:br/>
      </w:r>
      <w:r>
        <w:rPr>
          <w:rFonts w:ascii="Times New Roman"/>
          <w:b w:val="false"/>
          <w:i w:val="false"/>
          <w:color w:val="000000"/>
          <w:sz w:val="28"/>
        </w:rPr>
        <w:t>
                  туған баланы (балаларды) асырап алған</w:t>
      </w:r>
      <w:r>
        <w:br/>
      </w:r>
      <w:r>
        <w:rPr>
          <w:rFonts w:ascii="Times New Roman"/>
          <w:b w:val="false"/>
          <w:i w:val="false"/>
          <w:color w:val="000000"/>
          <w:sz w:val="28"/>
        </w:rPr>
        <w:t>
                  қызметкерлерге берілетін демалысқа ақы төлеудің</w:t>
      </w:r>
      <w:r>
        <w:br/>
      </w:r>
      <w:r>
        <w:rPr>
          <w:rFonts w:ascii="Times New Roman"/>
          <w:b w:val="false"/>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Егер бұл еңбек шартының және (немесе) ұжымдық шарттың талаптарында, жұмыс берушінің актісінде көзделсе, жұмыс беруші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қызметкерлерге берілетін демалысқа ақы төлейді.»;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284-баптың</w:t>
      </w:r>
      <w:r>
        <w:rPr>
          <w:rFonts w:ascii="Times New Roman"/>
          <w:b w:val="false"/>
          <w:i w:val="false"/>
          <w:color w:val="000000"/>
          <w:sz w:val="28"/>
        </w:rPr>
        <w:t xml:space="preserve"> 2-тармағы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қызметкерлерге берілетін демалысқа ақы төлеу туралы;».</w:t>
      </w:r>
      <w:r>
        <w:br/>
      </w:r>
      <w:r>
        <w:rPr>
          <w:rFonts w:ascii="Times New Roman"/>
          <w:b w:val="false"/>
          <w:i w:val="false"/>
          <w:color w:val="000000"/>
          <w:sz w:val="28"/>
        </w:rPr>
        <w:t>
</w:t>
      </w:r>
      <w:r>
        <w:rPr>
          <w:rFonts w:ascii="Times New Roman"/>
          <w:b w:val="false"/>
          <w:i w:val="false"/>
          <w:color w:val="000000"/>
          <w:sz w:val="28"/>
        </w:rPr>
        <w:t>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23-24, 125-құжат; 2013 ж., № 1, 128-құжат; 2013 жылғы 22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581-баптың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 «жинақтаушы зейнетақы қорларының зейнетақы активтерін,» деген сөздерден кейін «Мемлекеттік әлеуметтік сақтандыру қорының активтерін,»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615-баптың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«зейнетақымен қамсыздандыру туралы,» деген сөздерден кейін «міндетті әлеуметтік сақтандыру туралы,»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 10, 77-құжат; № 13, 91-құжат; № 14, 95-құжат; № 23-24, 125-құжат; 2013 ж., № 1, 128-құжат):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35-1) тармақшамен толықтырылсын:</w:t>
      </w:r>
      <w:r>
        <w:br/>
      </w:r>
      <w:r>
        <w:rPr>
          <w:rFonts w:ascii="Times New Roman"/>
          <w:b w:val="false"/>
          <w:i w:val="false"/>
          <w:color w:val="000000"/>
          <w:sz w:val="28"/>
        </w:rPr>
        <w:t>
</w:t>
      </w:r>
      <w:r>
        <w:rPr>
          <w:rFonts w:ascii="Times New Roman"/>
          <w:b w:val="false"/>
          <w:i w:val="false"/>
          <w:color w:val="000000"/>
          <w:sz w:val="28"/>
        </w:rPr>
        <w:t>
      «35-1) міндетті зейнетақы жарналары бойынша берешек – есептелген, ұстап қалынған (есебіне жазылған) және жинақтаушы зейнетақы қорларына аударылмаған міндетті зейнетақы жарналары;»;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1-тарау</w:t>
      </w:r>
      <w:r>
        <w:rPr>
          <w:rFonts w:ascii="Times New Roman"/>
          <w:b w:val="false"/>
          <w:i w:val="false"/>
          <w:color w:val="000000"/>
          <w:sz w:val="28"/>
        </w:rPr>
        <w:t xml:space="preserve"> мынадай мазмұндағы 6-1, 6-2 және 6-3-баптармен толықтырылсын:</w:t>
      </w:r>
      <w:r>
        <w:br/>
      </w:r>
      <w:r>
        <w:rPr>
          <w:rFonts w:ascii="Times New Roman"/>
          <w:b w:val="false"/>
          <w:i w:val="false"/>
          <w:color w:val="000000"/>
          <w:sz w:val="28"/>
        </w:rPr>
        <w:t>
</w:t>
      </w:r>
      <w:r>
        <w:rPr>
          <w:rFonts w:ascii="Times New Roman"/>
          <w:b w:val="false"/>
          <w:i w:val="false"/>
          <w:color w:val="000000"/>
          <w:sz w:val="28"/>
        </w:rPr>
        <w:t>
      «6-1-бап. Қазақстан Республикасы Үкіметінің зейнетақымен</w:t>
      </w:r>
      <w:r>
        <w:br/>
      </w:r>
      <w:r>
        <w:rPr>
          <w:rFonts w:ascii="Times New Roman"/>
          <w:b w:val="false"/>
          <w:i w:val="false"/>
          <w:color w:val="000000"/>
          <w:sz w:val="28"/>
        </w:rPr>
        <w:t>
                қамсыздандыру саласындағы құзыреті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зейнетақымен қамсыздандыру саласында:</w:t>
      </w:r>
      <w:r>
        <w:br/>
      </w:r>
      <w:r>
        <w:rPr>
          <w:rFonts w:ascii="Times New Roman"/>
          <w:b w:val="false"/>
          <w:i w:val="false"/>
          <w:color w:val="000000"/>
          <w:sz w:val="28"/>
        </w:rPr>
        <w:t>
</w:t>
      </w:r>
      <w:r>
        <w:rPr>
          <w:rFonts w:ascii="Times New Roman"/>
          <w:b w:val="false"/>
          <w:i w:val="false"/>
          <w:color w:val="000000"/>
          <w:sz w:val="28"/>
        </w:rPr>
        <w:t>
      1) зейнетақымен қамсыздандыру саласындағы мемлекеттік саясаттың негізгі бағыттарын әзірлейді және оларды жүзеге асыруды ұйымдастырады;</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бюджет қаражаты есебінен жүзеге асыру, сондай-ақ Орталықтан төленетін зейнетақы төлемдерін тағайындау және жүзеге асыру қағидаларын бекітеді;</w:t>
      </w:r>
      <w:r>
        <w:br/>
      </w:r>
      <w:r>
        <w:rPr>
          <w:rFonts w:ascii="Times New Roman"/>
          <w:b w:val="false"/>
          <w:i w:val="false"/>
          <w:color w:val="000000"/>
          <w:sz w:val="28"/>
        </w:rPr>
        <w:t>
</w:t>
      </w:r>
      <w:r>
        <w:rPr>
          <w:rFonts w:ascii="Times New Roman"/>
          <w:b w:val="false"/>
          <w:i w:val="false"/>
          <w:color w:val="000000"/>
          <w:sz w:val="28"/>
        </w:rPr>
        <w:t>
      3) міндетті зейнетақы жарналарын есептеу, ұстап қалу (есебіне жазу) және аудару тәртібі мен мерзімдерін бекітеді;</w:t>
      </w:r>
      <w:r>
        <w:br/>
      </w:r>
      <w:r>
        <w:rPr>
          <w:rFonts w:ascii="Times New Roman"/>
          <w:b w:val="false"/>
          <w:i w:val="false"/>
          <w:color w:val="000000"/>
          <w:sz w:val="28"/>
        </w:rPr>
        <w:t>
</w:t>
      </w:r>
      <w:r>
        <w:rPr>
          <w:rFonts w:ascii="Times New Roman"/>
          <w:b w:val="false"/>
          <w:i w:val="false"/>
          <w:color w:val="000000"/>
          <w:sz w:val="28"/>
        </w:rPr>
        <w:t>
      4)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қағидаларын бекітеді;</w:t>
      </w:r>
      <w:r>
        <w:br/>
      </w:r>
      <w:r>
        <w:rPr>
          <w:rFonts w:ascii="Times New Roman"/>
          <w:b w:val="false"/>
          <w:i w:val="false"/>
          <w:color w:val="000000"/>
          <w:sz w:val="28"/>
        </w:rPr>
        <w:t>
</w:t>
      </w:r>
      <w:r>
        <w:rPr>
          <w:rFonts w:ascii="Times New Roman"/>
          <w:b w:val="false"/>
          <w:i w:val="false"/>
          <w:color w:val="000000"/>
          <w:sz w:val="28"/>
        </w:rPr>
        <w:t>
      5) жинақтаушы зейнетақы қорларынан міндетті зейнетақы жарналары, ерікті кәсіптік зейнетақы жарналары есебінен қалыптасқан зейнетақы жинақтарынан зейнетақы төлемдерін жүзеге асыру қағидаларын және кесте бойынша зейнетақы төлемдерінің мөлшерін есептеуді жүзеге асыру әдістемесін бекітеді;</w:t>
      </w:r>
      <w:r>
        <w:br/>
      </w:r>
      <w:r>
        <w:rPr>
          <w:rFonts w:ascii="Times New Roman"/>
          <w:b w:val="false"/>
          <w:i w:val="false"/>
          <w:color w:val="000000"/>
          <w:sz w:val="28"/>
        </w:rPr>
        <w:t>
</w:t>
      </w:r>
      <w:r>
        <w:rPr>
          <w:rFonts w:ascii="Times New Roman"/>
          <w:b w:val="false"/>
          <w:i w:val="false"/>
          <w:color w:val="000000"/>
          <w:sz w:val="28"/>
        </w:rPr>
        <w:t>
      6) салымшыда (алушыда) міндетті зейнетақы жарналары есебінен зейнетақымен қамсыздандыру туралы әртүрлі жинақтаушы зейнетақы қорларымен жасалған екі және одан да көп шарт болған кезде бірнеше жинақтаушы зейнетақы қорларынан зейнетақы жинақтарын олардың біреуіне аудару қағидаларын бекітеді;</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6-2-бап. Халықты әлеуметтік қорғау саласындағы орталық</w:t>
      </w:r>
      <w:r>
        <w:br/>
      </w:r>
      <w:r>
        <w:rPr>
          <w:rFonts w:ascii="Times New Roman"/>
          <w:b w:val="false"/>
          <w:i w:val="false"/>
          <w:color w:val="000000"/>
          <w:sz w:val="28"/>
        </w:rPr>
        <w:t>
               атқарушы органның құзыреті</w:t>
      </w:r>
      <w:r>
        <w:br/>
      </w:r>
      <w:r>
        <w:rPr>
          <w:rFonts w:ascii="Times New Roman"/>
          <w:b w:val="false"/>
          <w:i w:val="false"/>
          <w:color w:val="000000"/>
          <w:sz w:val="28"/>
        </w:rPr>
        <w:t>
</w:t>
      </w:r>
      <w:r>
        <w:rPr>
          <w:rFonts w:ascii="Times New Roman"/>
          <w:b w:val="false"/>
          <w:i w:val="false"/>
          <w:color w:val="000000"/>
          <w:sz w:val="28"/>
        </w:rPr>
        <w:t>
      Халықты әлеуметтік қорғау саласындағы орталық атқарушы орган:</w:t>
      </w:r>
      <w:r>
        <w:br/>
      </w:r>
      <w:r>
        <w:rPr>
          <w:rFonts w:ascii="Times New Roman"/>
          <w:b w:val="false"/>
          <w:i w:val="false"/>
          <w:color w:val="000000"/>
          <w:sz w:val="28"/>
        </w:rPr>
        <w:t>
</w:t>
      </w:r>
      <w:r>
        <w:rPr>
          <w:rFonts w:ascii="Times New Roman"/>
          <w:b w:val="false"/>
          <w:i w:val="false"/>
          <w:color w:val="000000"/>
          <w:sz w:val="28"/>
        </w:rPr>
        <w:t>
      1) салымшылар өз қаражаты есебінен қызметкерлер пайдасына ерікті кәсіптік зейнетақы жарналарын жүзеге асыратын олардың кәсіптерінің тізбесін әзірлейді;</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төлемдерінің мөлшерлерін жыл сайын арттыру тәртібін әзірлейді;</w:t>
      </w:r>
      <w:r>
        <w:br/>
      </w:r>
      <w:r>
        <w:rPr>
          <w:rFonts w:ascii="Times New Roman"/>
          <w:b w:val="false"/>
          <w:i w:val="false"/>
          <w:color w:val="000000"/>
          <w:sz w:val="28"/>
        </w:rPr>
        <w:t>
</w:t>
      </w:r>
      <w:r>
        <w:rPr>
          <w:rFonts w:ascii="Times New Roman"/>
          <w:b w:val="false"/>
          <w:i w:val="false"/>
          <w:color w:val="000000"/>
          <w:sz w:val="28"/>
        </w:rPr>
        <w:t>
      3) Орталықтан төленетін зейнетақыларды бір жарым есе мөлшерде тағайындауға еңбек өтілін жеңілдікпен есептеу үшін сот-медициналық сараптама мекемелеріндегі, емдеу мекемелерінің патологиялық-анатомиялық бөлімшелеріндегі жұмыстардың тізбесін әзірлейді;</w:t>
      </w:r>
      <w:r>
        <w:br/>
      </w:r>
      <w:r>
        <w:rPr>
          <w:rFonts w:ascii="Times New Roman"/>
          <w:b w:val="false"/>
          <w:i w:val="false"/>
          <w:color w:val="000000"/>
          <w:sz w:val="28"/>
        </w:rPr>
        <w:t>
</w:t>
      </w:r>
      <w:r>
        <w:rPr>
          <w:rFonts w:ascii="Times New Roman"/>
          <w:b w:val="false"/>
          <w:i w:val="false"/>
          <w:color w:val="000000"/>
          <w:sz w:val="28"/>
        </w:rPr>
        <w:t>
      4) толық маусым ішіндегі жұмыс зейнетақы тағайындау үшін бір жылғы жұмыс өтіліне есепке алынатын өнеркәсіптің маусымдық салаларының тізімін әзірлейді;</w:t>
      </w:r>
      <w:r>
        <w:br/>
      </w:r>
      <w:r>
        <w:rPr>
          <w:rFonts w:ascii="Times New Roman"/>
          <w:b w:val="false"/>
          <w:i w:val="false"/>
          <w:color w:val="000000"/>
          <w:sz w:val="28"/>
        </w:rPr>
        <w:t>
</w:t>
      </w:r>
      <w:r>
        <w:rPr>
          <w:rFonts w:ascii="Times New Roman"/>
          <w:b w:val="false"/>
          <w:i w:val="false"/>
          <w:color w:val="000000"/>
          <w:sz w:val="28"/>
        </w:rPr>
        <w:t>
      5) Орталықтан төленетін зейнетақы төлемдерінің мөлшерін есептеу үшін өндiрiстердiң, жұмыстардың, кәсiптердiң, лауазымдар мен көрсеткiштердiң № 1 тізімін әзірлейді;</w:t>
      </w:r>
      <w:r>
        <w:br/>
      </w:r>
      <w:r>
        <w:rPr>
          <w:rFonts w:ascii="Times New Roman"/>
          <w:b w:val="false"/>
          <w:i w:val="false"/>
          <w:color w:val="000000"/>
          <w:sz w:val="28"/>
        </w:rPr>
        <w:t>
</w:t>
      </w:r>
      <w:r>
        <w:rPr>
          <w:rFonts w:ascii="Times New Roman"/>
          <w:b w:val="false"/>
          <w:i w:val="false"/>
          <w:color w:val="000000"/>
          <w:sz w:val="28"/>
        </w:rPr>
        <w:t>
      6) міндетті зейнетақы жарналары бойынша салымшылардың (алушылардың) дерекқорын және міндетті зейнетақы жарналары есебінен зейнетақымен қамсыздандыру туралы шарт жасасқан жеке тұлғалардың бірыңғай тізімін қалыптастыру қағидаларын әзірлейді;</w:t>
      </w:r>
      <w:r>
        <w:br/>
      </w:r>
      <w:r>
        <w:rPr>
          <w:rFonts w:ascii="Times New Roman"/>
          <w:b w:val="false"/>
          <w:i w:val="false"/>
          <w:color w:val="000000"/>
          <w:sz w:val="28"/>
        </w:rPr>
        <w:t>
</w:t>
      </w:r>
      <w:r>
        <w:rPr>
          <w:rFonts w:ascii="Times New Roman"/>
          <w:b w:val="false"/>
          <w:i w:val="false"/>
          <w:color w:val="000000"/>
          <w:sz w:val="28"/>
        </w:rPr>
        <w:t>
      7) салымшылардың (алушылардың) зейнетақы жинақтарын аудару кезінде туындаған жинақтаушы зейнетақы қорларының міндеттемелері бойынша өзара есеп айырысу қағидаларын әзірлейді;</w:t>
      </w:r>
      <w:r>
        <w:br/>
      </w:r>
      <w:r>
        <w:rPr>
          <w:rFonts w:ascii="Times New Roman"/>
          <w:b w:val="false"/>
          <w:i w:val="false"/>
          <w:color w:val="000000"/>
          <w:sz w:val="28"/>
        </w:rPr>
        <w:t>
</w:t>
      </w:r>
      <w:r>
        <w:rPr>
          <w:rFonts w:ascii="Times New Roman"/>
          <w:b w:val="false"/>
          <w:i w:val="false"/>
          <w:color w:val="000000"/>
          <w:sz w:val="28"/>
        </w:rPr>
        <w:t>
      8) жинақтаушы зейнетақы қорларына міндетті зейнетақы жарналарын есептеу, ұстап қалу (есебіне жазу) және аудару тәртібі мен мерзімдерін әзірлейді;</w:t>
      </w:r>
      <w:r>
        <w:br/>
      </w:r>
      <w:r>
        <w:rPr>
          <w:rFonts w:ascii="Times New Roman"/>
          <w:b w:val="false"/>
          <w:i w:val="false"/>
          <w:color w:val="000000"/>
          <w:sz w:val="28"/>
        </w:rPr>
        <w:t>
</w:t>
      </w:r>
      <w:r>
        <w:rPr>
          <w:rFonts w:ascii="Times New Roman"/>
          <w:b w:val="false"/>
          <w:i w:val="false"/>
          <w:color w:val="000000"/>
          <w:sz w:val="28"/>
        </w:rPr>
        <w:t>
      9) агенттер 2005 жылғы 1 қаңтардағы жағдай бойынша әлеуметтік жеке кодының және (немесе) салық төлеушінің тіркеу нөмірінің және (немесе) жинақтаушы зейнетақы қорымен жасалған зейнетақы шартының болмауына байланысты, тұрған жері белгісіз бұрынғы қызметкерлердің табыстарынан ұстап қалған және аудармаған міндетті зейнетақы жарналарын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10) ерiктi кәсіптік зейнетақы жарналарын есептеу үшiн қолданылатын ай сайынғы табысты айқындау қағидаларын әзірлейді;</w:t>
      </w:r>
      <w:r>
        <w:br/>
      </w:r>
      <w:r>
        <w:rPr>
          <w:rFonts w:ascii="Times New Roman"/>
          <w:b w:val="false"/>
          <w:i w:val="false"/>
          <w:color w:val="000000"/>
          <w:sz w:val="28"/>
        </w:rPr>
        <w:t>
</w:t>
      </w:r>
      <w:r>
        <w:rPr>
          <w:rFonts w:ascii="Times New Roman"/>
          <w:b w:val="false"/>
          <w:i w:val="false"/>
          <w:color w:val="000000"/>
          <w:sz w:val="28"/>
        </w:rPr>
        <w:t>
      11) жинақтаушы зейнетақы қорларынан міндетті зейнетақы жарналары, ерікті кәсіптік зейнетақы жарналары есебінен қалыптасқан зейнетақы жинақтарынан зейнетақы төлемдерін жүзеге асыру қағидаларын және кесте бойынша зейнетақы төлемдерінің мөлшерін есептеуді жүзеге асыру әдістемесін әзірлейді;</w:t>
      </w:r>
      <w:r>
        <w:br/>
      </w:r>
      <w:r>
        <w:rPr>
          <w:rFonts w:ascii="Times New Roman"/>
          <w:b w:val="false"/>
          <w:i w:val="false"/>
          <w:color w:val="000000"/>
          <w:sz w:val="28"/>
        </w:rPr>
        <w:t>
</w:t>
      </w:r>
      <w:r>
        <w:rPr>
          <w:rFonts w:ascii="Times New Roman"/>
          <w:b w:val="false"/>
          <w:i w:val="false"/>
          <w:color w:val="000000"/>
          <w:sz w:val="28"/>
        </w:rPr>
        <w:t>
      12) салымшыда (алушыда) міндетті зейнетақы жарналары есебінен зейнетақымен қамсыздандыру туралы әртүрлі жинақтаушы зейнетақы қорларымен жасалған екі және одан да көп шарт болған кезде бірнеше жинақтаушы зейнетақы қорларынан зейнетақы жинақтарын олардың біреуіне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13) міндетті зейнетақы жарналары есебінен салымшының (алушының) зейнетақы жинақтарын бір жинақтаушы зейнетақы қорынан басқасына электрондық терминалдар арқылы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14) салымшылармен (алушылармен) міндетті зейнетақы жарналары есебінен зейнетақымен қамсыздандыру туралы жасалған және қолданысын тоқтатқан шарттар туралы мәліметтерді жинақтаушы зейнетақы қорларының электрондық құжат айналымын пайдалана отырып, Орталыққа ұсыну қағидаларын әзірлейді;</w:t>
      </w:r>
      <w:r>
        <w:br/>
      </w:r>
      <w:r>
        <w:rPr>
          <w:rFonts w:ascii="Times New Roman"/>
          <w:b w:val="false"/>
          <w:i w:val="false"/>
          <w:color w:val="000000"/>
          <w:sz w:val="28"/>
        </w:rPr>
        <w:t>
</w:t>
      </w:r>
      <w:r>
        <w:rPr>
          <w:rFonts w:ascii="Times New Roman"/>
          <w:b w:val="false"/>
          <w:i w:val="false"/>
          <w:color w:val="000000"/>
          <w:sz w:val="28"/>
        </w:rPr>
        <w:t>
      15) жинақтаушы зейнетақы қорларының комиссиялық сыйақы алу қағидаларын әзірлейді;</w:t>
      </w:r>
      <w:r>
        <w:br/>
      </w:r>
      <w:r>
        <w:rPr>
          <w:rFonts w:ascii="Times New Roman"/>
          <w:b w:val="false"/>
          <w:i w:val="false"/>
          <w:color w:val="000000"/>
          <w:sz w:val="28"/>
        </w:rPr>
        <w:t>
</w:t>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6-3-бап. Уәкілетті органның құзыреті</w:t>
      </w:r>
      <w:r>
        <w:br/>
      </w:r>
      <w:r>
        <w:rPr>
          <w:rFonts w:ascii="Times New Roman"/>
          <w:b w:val="false"/>
          <w:i w:val="false"/>
          <w:color w:val="000000"/>
          <w:sz w:val="28"/>
        </w:rPr>
        <w:t>
</w:t>
      </w:r>
      <w:r>
        <w:rPr>
          <w:rFonts w:ascii="Times New Roman"/>
          <w:b w:val="false"/>
          <w:i w:val="false"/>
          <w:color w:val="000000"/>
          <w:sz w:val="28"/>
        </w:rPr>
        <w:t>
      Уәкілетті орган:</w:t>
      </w:r>
      <w:r>
        <w:br/>
      </w:r>
      <w:r>
        <w:rPr>
          <w:rFonts w:ascii="Times New Roman"/>
          <w:b w:val="false"/>
          <w:i w:val="false"/>
          <w:color w:val="000000"/>
          <w:sz w:val="28"/>
        </w:rPr>
        <w:t>
</w:t>
      </w:r>
      <w:r>
        <w:rPr>
          <w:rFonts w:ascii="Times New Roman"/>
          <w:b w:val="false"/>
          <w:i w:val="false"/>
          <w:color w:val="000000"/>
          <w:sz w:val="28"/>
        </w:rPr>
        <w:t>
      1) қаржы нарығы мен қаржы ұйымдарын реттеу және қадағалау бөлігіндегі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2)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төлемдерінің мөлшерін есептеу 1995 жылғы 1 қаңтардан бастап жұмыста үзілістер болғанына қарамастан, қатарынан кез келген үш жыл ішіндегі орташа айлық табыс негізге алына отырып жүзеге асырылады.</w:t>
      </w:r>
      <w:r>
        <w:br/>
      </w:r>
      <w:r>
        <w:rPr>
          <w:rFonts w:ascii="Times New Roman"/>
          <w:b w:val="false"/>
          <w:i w:val="false"/>
          <w:color w:val="000000"/>
          <w:sz w:val="28"/>
        </w:rPr>
        <w:t>
</w:t>
      </w:r>
      <w:r>
        <w:rPr>
          <w:rFonts w:ascii="Times New Roman"/>
          <w:b w:val="false"/>
          <w:i w:val="false"/>
          <w:color w:val="000000"/>
          <w:sz w:val="28"/>
        </w:rPr>
        <w:t>
      «Байқоңыр» кешенінің ресейлік ұйымдарында жұмыс істеген кезеңде алған табысты қоспағанда, 1998 жылғы 1 қаңтардан басталған кезең ішіндегі орташа айлық табыстың мөлшері халықты әлеуметтік қорғау саласындағы орталық атқарушы орган айқындайтын тәртіппен жинақтаушы зейнетақы қорларына міндетті зейнетақы жарналары жүзеге асырылған табысқа сәйкес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«Байқоңыр» кешенінің ресейлік ұйымдарында жұмыс істеген адамдарға 1998 жылғы 1 қаңтардан басталған кезең ішіндегі орташа айлық табыстың мөлшері жұмыс беруші беретін табыс туралы анықтамамен расталатын табысқа сәйкес белгіленеді.</w:t>
      </w:r>
      <w:r>
        <w:br/>
      </w:r>
      <w:r>
        <w:rPr>
          <w:rFonts w:ascii="Times New Roman"/>
          <w:b w:val="false"/>
          <w:i w:val="false"/>
          <w:color w:val="000000"/>
          <w:sz w:val="28"/>
        </w:rPr>
        <w:t>
</w:t>
      </w:r>
      <w:r>
        <w:rPr>
          <w:rFonts w:ascii="Times New Roman"/>
          <w:b w:val="false"/>
          <w:i w:val="false"/>
          <w:color w:val="000000"/>
          <w:sz w:val="28"/>
        </w:rPr>
        <w:t>
      Зейнетақы төлемдерін есептеу зейнетақы төлемдерін тағайындауға өтініш жасаған күні уәкілетті орган белгілеген, Қазақстан Республикасы ұлттық валютасының шетел валюталарына ресми бағамы бойынша Ресей Федерациясының валютасымен төленген табыс мөлшері негізге алына отырып жүргізіледі.»;</w:t>
      </w:r>
      <w:r>
        <w:br/>
      </w:r>
      <w:r>
        <w:rPr>
          <w:rFonts w:ascii="Times New Roman"/>
          <w:b w:val="false"/>
          <w:i w:val="false"/>
          <w:color w:val="000000"/>
          <w:sz w:val="28"/>
        </w:rPr>
        <w:t>
</w:t>
      </w:r>
      <w:r>
        <w:rPr>
          <w:rFonts w:ascii="Times New Roman"/>
          <w:b w:val="false"/>
          <w:i w:val="false"/>
          <w:color w:val="000000"/>
          <w:sz w:val="28"/>
        </w:rPr>
        <w:t>
      4) 15-баптың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Үкiметi белгілеген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бірінші абзацы «Ұстап қалынған» деген сөздерден кейін «(есебіне жазылған)»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Агенттер 2005 жылғы 1 қаңтардағы жағдай бойынша әлеуметтiк жеке кодының және (немесе) салық төлеушiнiң тiркеу нөмiрiнің және (немесе) жинақтаушы зейнетақы қорларымен жасалған зейнетақы шарттарының болмауына байланысты, тұрған жері белгісіз бұрынғы қызметкерлердiң табыстарынан ұстап қалған және аудармаған мiндеттi зейнетақы жарналарын агенттер 2005 жылғы 1 қаңтарға дейін есебіне жазылған өсімпұлмен қоса, Қазақстан Республикасының Үкіметі белгіленген тәртіппен 2014 жылғы 1 қаңтарға дейін бюджетке аударады.</w:t>
      </w:r>
      <w:r>
        <w:br/>
      </w:r>
      <w:r>
        <w:rPr>
          <w:rFonts w:ascii="Times New Roman"/>
          <w:b w:val="false"/>
          <w:i w:val="false"/>
          <w:color w:val="000000"/>
          <w:sz w:val="28"/>
        </w:rPr>
        <w:t>
</w:t>
      </w:r>
      <w:r>
        <w:rPr>
          <w:rFonts w:ascii="Times New Roman"/>
          <w:b w:val="false"/>
          <w:i w:val="false"/>
          <w:color w:val="000000"/>
          <w:sz w:val="28"/>
        </w:rPr>
        <w:t>
      Бұл ретте, 2005 жылғы 1 қаңтардан кейін есебіне жазылған өсімпұл есептен шығаруға жатады.</w:t>
      </w:r>
      <w:r>
        <w:br/>
      </w:r>
      <w:r>
        <w:rPr>
          <w:rFonts w:ascii="Times New Roman"/>
          <w:b w:val="false"/>
          <w:i w:val="false"/>
          <w:color w:val="000000"/>
          <w:sz w:val="28"/>
        </w:rPr>
        <w:t>
</w:t>
      </w:r>
      <w:r>
        <w:rPr>
          <w:rFonts w:ascii="Times New Roman"/>
          <w:b w:val="false"/>
          <w:i w:val="false"/>
          <w:color w:val="000000"/>
          <w:sz w:val="28"/>
        </w:rPr>
        <w:t>
      Бюджетке аударылған міндетті зейнетақы жарналары мен өсімпұлдар сомаларын – бұрынғы қызметкерлер, ал олар қайтыс болған немесе қайтыс болды деп жарияланған жағдайда мұрагерлері Қазақстан Республикасының азаматтық заңнамасына сәйкес талап ете алады.»;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«осы баптың 3-тармағына сәйкес айқындалатын» деген сөздер «Қазақстан Республикасының Үкіметі айқындайтын»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бөлігіндегі «келеңсіз» деген сөз «теріс» деген сөзбен, «республикалық бюджетке алынады» деген сөздер «алынады және республикалық бюджетке аударылады»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 22-4-баптың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міндетті зейнетақы жарналары бойынша берешек республикалық бюджет туралы заңда белгіленген бір айлық есептік көрсеткіш мөлшеріндегі сомадан аспайтын болса, мұндай хабарлама жіберілмейді.»;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еркектер – елу бес жасқа және әйелдер елу жасқа толғанда, осы Заңның 31-1-бабының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 туралы заңда белгіленген ең төмен зейнетақы мөлшерiнен кем емес төлемдi қамтамасыз ету үшiн зейнетақы жинақтары жеткiлiктi болғанда;»;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екінші сөйлемі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сөйлемі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Зейнетақы төлемдерін жинақтаушы зейнетақы қоры деректемелері зейнетақы төлемдерін тағайындау туралы алушының өтінішінде көрсетілетін алушының банктік шотына аударады.</w:t>
      </w:r>
      <w:r>
        <w:br/>
      </w:r>
      <w:r>
        <w:rPr>
          <w:rFonts w:ascii="Times New Roman"/>
          <w:b w:val="false"/>
          <w:i w:val="false"/>
          <w:color w:val="000000"/>
          <w:sz w:val="28"/>
        </w:rPr>
        <w:t>
</w:t>
      </w:r>
      <w:r>
        <w:rPr>
          <w:rFonts w:ascii="Times New Roman"/>
          <w:b w:val="false"/>
          <w:i w:val="false"/>
          <w:color w:val="000000"/>
          <w:sz w:val="28"/>
        </w:rPr>
        <w:t>
      Зейнетақы жинақтарын айырбастау сомаларын қоспағанда, оларды аударуға, есепке жатқызуға және төлеуге байланысты банктік қызметтерге ақы төлеу жинақтаушы зейнетақы қорының өз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24-бап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Мiндеттi зейнетақы жарналарының есептелген, ұстап қалынған (есебіне жазылған) және аударылған сомалары бойынша есеп-қисап салық органдарына осы Заңның 22-бабының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міндетті зейнетақы жарналарын төлеуден босатылған адамдар бойынша ұсынылмайды.»;</w:t>
      </w:r>
      <w:r>
        <w:br/>
      </w:r>
      <w:r>
        <w:rPr>
          <w:rFonts w:ascii="Times New Roman"/>
          <w:b w:val="false"/>
          <w:i w:val="false"/>
          <w:color w:val="000000"/>
          <w:sz w:val="28"/>
        </w:rPr>
        <w:t>
</w:t>
      </w:r>
      <w:r>
        <w:rPr>
          <w:rFonts w:ascii="Times New Roman"/>
          <w:b w:val="false"/>
          <w:i w:val="false"/>
          <w:color w:val="000000"/>
          <w:sz w:val="28"/>
        </w:rPr>
        <w:t>
      11)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Салымшының, алушының, Орталықтың, жинақтаушы зейнетақы қорының, кастодиан банктің және зейнетақы активтерін инвестициялық басқаруды жүзеге асыратын ұйымның борыштары бойынша міндетті зейнетақы жарналарына, өсімпұлдарға, зейнетақы активтері мен зейнетақы жинақтарына, оның ішінде аталған субъектілер таратылған және (немесе) банкрот болған жағдайларда, тыйым салуға немесе олардан өндіріп алуға жол берілмейді.»;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сөйлеміндегі «ай сайынғы сақтандыру төлемдерi» деген сөздер «айлық сақтандыру төлемiнің мөлшері»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екінші сөйлеміндегі «ай сайынғы сақтандыру төлемдерінің» деген сөздер «айлық сақтандыру төлемінің»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Сақтандыру төлемдерін сақтандыру ұйымы деректемелері зейнетақы аннуитеті шартында көрсетілетін сақтанушының банктік шотына аударады.</w:t>
      </w:r>
      <w:r>
        <w:br/>
      </w:r>
      <w:r>
        <w:rPr>
          <w:rFonts w:ascii="Times New Roman"/>
          <w:b w:val="false"/>
          <w:i w:val="false"/>
          <w:color w:val="000000"/>
          <w:sz w:val="28"/>
        </w:rPr>
        <w:t>
</w:t>
      </w:r>
      <w:r>
        <w:rPr>
          <w:rFonts w:ascii="Times New Roman"/>
          <w:b w:val="false"/>
          <w:i w:val="false"/>
          <w:color w:val="000000"/>
          <w:sz w:val="28"/>
        </w:rPr>
        <w:t>
      Сақтандыру төлемдерінің сомасын аударуға, есепке жатқызуға және төлеуге байланысты банктік қызметтерге ақы төлеу сақтандыру ұйымының өз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31-2-бап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Осы Заңның 9-бабының 1-</w:t>
      </w:r>
      <w:r>
        <w:rPr>
          <w:rFonts w:ascii="Times New Roman"/>
          <w:b w:val="false"/>
          <w:i w:val="false"/>
          <w:color w:val="000000"/>
          <w:sz w:val="28"/>
        </w:rPr>
        <w:t>3-тармақтарында</w:t>
      </w:r>
      <w:r>
        <w:rPr>
          <w:rFonts w:ascii="Times New Roman"/>
          <w:b w:val="false"/>
          <w:i w:val="false"/>
          <w:color w:val="000000"/>
          <w:sz w:val="28"/>
        </w:rPr>
        <w:t>, 23-бабы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23-2-бабы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адамдардың зейнетақы жинақтарының жеткіліктілігі зейнетақы аннуитеті шарты бойынша сақтандыру сыйлықақысының сомасынан асып кеткен жағдайда, осы адамдар бірнеше сақтандыру ұйымымен зейнетақы аннуитеті шарттарын жасасуға құқылы.»;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31-3-баптың</w:t>
      </w:r>
      <w:r>
        <w:rPr>
          <w:rFonts w:ascii="Times New Roman"/>
          <w:b w:val="false"/>
          <w:i w:val="false"/>
          <w:color w:val="000000"/>
          <w:sz w:val="28"/>
        </w:rPr>
        <w:t xml:space="preserve"> 1-тармағы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зейнетақы жинақтары жеткіліксіз болған кезде зейнетақы аннуитеті шарты бойынша сақтандыру сыйлықақысын төлеу үшін жетіспейтін соманы ерікті зейнетақы жарналары мен ерікті кәсіптік зейнетақы жарналары есебінен қалыптастырылған зейнетақы жинақтарын біріктіру арқылы міндетті зейнетақы жарналары есебінен қосымша төлеуді жүзеге асыруға;</w:t>
      </w:r>
      <w:r>
        <w:br/>
      </w:r>
      <w:r>
        <w:rPr>
          <w:rFonts w:ascii="Times New Roman"/>
          <w:b w:val="false"/>
          <w:i w:val="false"/>
          <w:color w:val="000000"/>
          <w:sz w:val="28"/>
        </w:rPr>
        <w:t>
</w:t>
      </w:r>
      <w:r>
        <w:rPr>
          <w:rFonts w:ascii="Times New Roman"/>
          <w:b w:val="false"/>
          <w:i w:val="false"/>
          <w:color w:val="000000"/>
          <w:sz w:val="28"/>
        </w:rPr>
        <w:t>
      1-2) зейнетақы жинақтары жеткіліксіз болған кезде зейнетақы аннуитеті шарты бойынша сақтандыру сыйлықақысын төлеу үшін жетіспейтін соманы ерікті зейнетақы жарналары мен ерікті кәсіптік зейнетақы жарналары есебінен қалыптастырылған зейнетақы жинақтарын біріктіру арқылы міндетті зейнетақы жарналары есебінен сақтандыру ұйымының шотына өз ақшасынан қосымша төлеуді жүзеге асыруға;»;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31-4-баптың</w:t>
      </w:r>
      <w:r>
        <w:rPr>
          <w:rFonts w:ascii="Times New Roman"/>
          <w:b w:val="false"/>
          <w:i w:val="false"/>
          <w:color w:val="000000"/>
          <w:sz w:val="28"/>
        </w:rPr>
        <w:t xml:space="preserve"> 1-тармағындағы «күнтiзбелiк отыз күн ішінде» деген сөздер «бес жұмыс күнінен кешіктірілмейтін мерзімде»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«31-5-бап. Зейнетақы аннуитеті шарттары бойынша сақтандыру</w:t>
      </w:r>
      <w:r>
        <w:br/>
      </w:r>
      <w:r>
        <w:rPr>
          <w:rFonts w:ascii="Times New Roman"/>
          <w:b w:val="false"/>
          <w:i w:val="false"/>
          <w:color w:val="000000"/>
          <w:sz w:val="28"/>
        </w:rPr>
        <w:t>
                 сыйлықақысы мен сақтандыру төлемдерін есептеуді</w:t>
      </w:r>
      <w:r>
        <w:br/>
      </w:r>
      <w:r>
        <w:rPr>
          <w:rFonts w:ascii="Times New Roman"/>
          <w:b w:val="false"/>
          <w:i w:val="false"/>
          <w:color w:val="000000"/>
          <w:sz w:val="28"/>
        </w:rPr>
        <w:t>
                 жүзеге асыру</w:t>
      </w:r>
      <w:r>
        <w:br/>
      </w:r>
      <w:r>
        <w:rPr>
          <w:rFonts w:ascii="Times New Roman"/>
          <w:b w:val="false"/>
          <w:i w:val="false"/>
          <w:color w:val="000000"/>
          <w:sz w:val="28"/>
        </w:rPr>
        <w:t>
</w:t>
      </w:r>
      <w:r>
        <w:rPr>
          <w:rFonts w:ascii="Times New Roman"/>
          <w:b w:val="false"/>
          <w:i w:val="false"/>
          <w:color w:val="000000"/>
          <w:sz w:val="28"/>
        </w:rPr>
        <w:t>
      1. Сақтандыру сыйлықақысы мен сақтандыру төлемiн есептеуді уәкiлеттi орган белгiлеген әдiстемеге сәйкес сақтандыру ұйымы не тәуелсiз сарапшы жүзеге асырады.</w:t>
      </w:r>
      <w:r>
        <w:br/>
      </w:r>
      <w:r>
        <w:rPr>
          <w:rFonts w:ascii="Times New Roman"/>
          <w:b w:val="false"/>
          <w:i w:val="false"/>
          <w:color w:val="000000"/>
          <w:sz w:val="28"/>
        </w:rPr>
        <w:t>
</w:t>
      </w:r>
      <w:r>
        <w:rPr>
          <w:rFonts w:ascii="Times New Roman"/>
          <w:b w:val="false"/>
          <w:i w:val="false"/>
          <w:color w:val="000000"/>
          <w:sz w:val="28"/>
        </w:rPr>
        <w:t>
      2. Сақтандыру ұйымының жасалатын зейнетақы аннуитетi шарттары бойынша iс жүргiзуге жұмсалатын шығыстарының жол берілетін деңгейiн уәкiлеттi орган белгiлейдi.</w:t>
      </w:r>
      <w:r>
        <w:br/>
      </w:r>
      <w:r>
        <w:rPr>
          <w:rFonts w:ascii="Times New Roman"/>
          <w:b w:val="false"/>
          <w:i w:val="false"/>
          <w:color w:val="000000"/>
          <w:sz w:val="28"/>
        </w:rPr>
        <w:t>
</w:t>
      </w:r>
      <w:r>
        <w:rPr>
          <w:rFonts w:ascii="Times New Roman"/>
          <w:b w:val="false"/>
          <w:i w:val="false"/>
          <w:color w:val="000000"/>
          <w:sz w:val="28"/>
        </w:rPr>
        <w:t>
      3. Зейнетақы аннуитеті шарты бойынша сақтандыру төлемдері мерзімдік сақтандыру төлемдерін және сақтанушының қалауы бойынша біржолғы сақтандыру төлемін қамтиды.</w:t>
      </w:r>
      <w:r>
        <w:br/>
      </w:r>
      <w:r>
        <w:rPr>
          <w:rFonts w:ascii="Times New Roman"/>
          <w:b w:val="false"/>
          <w:i w:val="false"/>
          <w:color w:val="000000"/>
          <w:sz w:val="28"/>
        </w:rPr>
        <w:t>
</w:t>
      </w:r>
      <w:r>
        <w:rPr>
          <w:rFonts w:ascii="Times New Roman"/>
          <w:b w:val="false"/>
          <w:i w:val="false"/>
          <w:color w:val="000000"/>
          <w:sz w:val="28"/>
        </w:rPr>
        <w:t>
      Мерзімдік сақтандыру төлемдері осы Заңның </w:t>
      </w:r>
      <w:r>
        <w:rPr>
          <w:rFonts w:ascii="Times New Roman"/>
          <w:b w:val="false"/>
          <w:i w:val="false"/>
          <w:color w:val="000000"/>
          <w:sz w:val="28"/>
        </w:rPr>
        <w:t>31-1-бабының</w:t>
      </w:r>
      <w:r>
        <w:rPr>
          <w:rFonts w:ascii="Times New Roman"/>
          <w:b w:val="false"/>
          <w:i w:val="false"/>
          <w:color w:val="000000"/>
          <w:sz w:val="28"/>
        </w:rPr>
        <w:t xml:space="preserve"> талаптарына сәйкес зейнетақы аннуитеті шарты тараптарының келісімі бойынша ай сайын, тоқсан сайын немесе өзге де тәртіппен, бірақ жылына кемінде бір рет жүзеге асырылады.</w:t>
      </w:r>
      <w:r>
        <w:br/>
      </w:r>
      <w:r>
        <w:rPr>
          <w:rFonts w:ascii="Times New Roman"/>
          <w:b w:val="false"/>
          <w:i w:val="false"/>
          <w:color w:val="000000"/>
          <w:sz w:val="28"/>
        </w:rPr>
        <w:t>
</w:t>
      </w:r>
      <w:r>
        <w:rPr>
          <w:rFonts w:ascii="Times New Roman"/>
          <w:b w:val="false"/>
          <w:i w:val="false"/>
          <w:color w:val="000000"/>
          <w:sz w:val="28"/>
        </w:rPr>
        <w:t>
      Сақтандыру ұйымы бірінші мерзімдік сақтандыру төлемін зейнетақы аннуитеті шарты бойынша сақтандыру ұйымына зейнетақы жинақтарын аударған кезден бастап он жұмыс күнінен кешіктірмей жүзеге асырады.</w:t>
      </w:r>
      <w:r>
        <w:br/>
      </w:r>
      <w:r>
        <w:rPr>
          <w:rFonts w:ascii="Times New Roman"/>
          <w:b w:val="false"/>
          <w:i w:val="false"/>
          <w:color w:val="000000"/>
          <w:sz w:val="28"/>
        </w:rPr>
        <w:t>
</w:t>
      </w:r>
      <w:r>
        <w:rPr>
          <w:rFonts w:ascii="Times New Roman"/>
          <w:b w:val="false"/>
          <w:i w:val="false"/>
          <w:color w:val="000000"/>
          <w:sz w:val="28"/>
        </w:rPr>
        <w:t>
      4. Біржолғы сақтандыру төлемінің мөлшері жинақтаушы зейнетақы қорынан сақтандыру ұйымына аударылатын зейнетақы жинақтарының сомасына қарай, мынадай:</w:t>
      </w:r>
      <w:r>
        <w:br/>
      </w:r>
      <w:r>
        <w:rPr>
          <w:rFonts w:ascii="Times New Roman"/>
          <w:b w:val="false"/>
          <w:i w:val="false"/>
          <w:color w:val="000000"/>
          <w:sz w:val="28"/>
        </w:rPr>
        <w:t>
</w:t>
      </w:r>
      <w:r>
        <w:rPr>
          <w:rFonts w:ascii="Times New Roman"/>
          <w:b w:val="false"/>
          <w:i w:val="false"/>
          <w:color w:val="000000"/>
          <w:sz w:val="28"/>
        </w:rPr>
        <w:t>
      1)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7 000 еселенген мөлшерінен аспайтын болса, сақтандыру сыйлықақысы сомасының он пайызынан аспайтын;</w:t>
      </w:r>
      <w:r>
        <w:br/>
      </w:r>
      <w:r>
        <w:rPr>
          <w:rFonts w:ascii="Times New Roman"/>
          <w:b w:val="false"/>
          <w:i w:val="false"/>
          <w:color w:val="000000"/>
          <w:sz w:val="28"/>
        </w:rPr>
        <w:t>
</w:t>
      </w:r>
      <w:r>
        <w:rPr>
          <w:rFonts w:ascii="Times New Roman"/>
          <w:b w:val="false"/>
          <w:i w:val="false"/>
          <w:color w:val="000000"/>
          <w:sz w:val="28"/>
        </w:rPr>
        <w:t>
      2)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7 000 еселенген мөлшерінен асып кеткенімен, айлық есептік көрсеткіштің 15 000 еселенген мөлшерінен аспайтын болса, сақтандыру сыйлықақысы сомасының жиырма пайызынан аспайтын;</w:t>
      </w:r>
      <w:r>
        <w:br/>
      </w:r>
      <w:r>
        <w:rPr>
          <w:rFonts w:ascii="Times New Roman"/>
          <w:b w:val="false"/>
          <w:i w:val="false"/>
          <w:color w:val="000000"/>
          <w:sz w:val="28"/>
        </w:rPr>
        <w:t>
</w:t>
      </w:r>
      <w:r>
        <w:rPr>
          <w:rFonts w:ascii="Times New Roman"/>
          <w:b w:val="false"/>
          <w:i w:val="false"/>
          <w:color w:val="000000"/>
          <w:sz w:val="28"/>
        </w:rPr>
        <w:t>
      3)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15 000 еселенген мөлшерінен асып кетсе, сақтандыру сыйлықақысы сомасының отыз пайызынан аспайтын мөлшерде белгіленеді.</w:t>
      </w:r>
      <w:r>
        <w:br/>
      </w:r>
      <w:r>
        <w:rPr>
          <w:rFonts w:ascii="Times New Roman"/>
          <w:b w:val="false"/>
          <w:i w:val="false"/>
          <w:color w:val="000000"/>
          <w:sz w:val="28"/>
        </w:rPr>
        <w:t>
</w:t>
      </w:r>
      <w:r>
        <w:rPr>
          <w:rFonts w:ascii="Times New Roman"/>
          <w:b w:val="false"/>
          <w:i w:val="false"/>
          <w:color w:val="000000"/>
          <w:sz w:val="28"/>
        </w:rPr>
        <w:t>
      Салымшымен зейнетақы аннуитеті шартын жасасқаннан кейін қалған не қайта қалыптасқан зейнетақы жинақтарын жинақтаушы зейнетақы қорынан сақтандыру ұйымына ішінара немесе толық аударған кезде біржолғы сақтандыру төлемін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5. Сақтандырушы осы баптың 4-тармағында көзделген талаппен зейнетақы аннуитеті шартын жасасу бойынша делдалдық қызмет көрсеткені үшін сақтандыру агентіне төлейтін комиссиялық сыйақының мөлшерін сақтандыру ұйымы зейнетақы аннуитеті шартын жасасқан адамға сақтандыру ұйымы төлейтін біржолғы сақтандыру төлемін есепке алмастан, есебіне жазылған сақтандыру сыйлықақысы мөлшеріне қарай есептейді.».</w:t>
      </w:r>
      <w:r>
        <w:br/>
      </w:r>
      <w:r>
        <w:rPr>
          <w:rFonts w:ascii="Times New Roman"/>
          <w:b w:val="false"/>
          <w:i w:val="false"/>
          <w:color w:val="000000"/>
          <w:sz w:val="28"/>
        </w:rPr>
        <w:t>
</w:t>
      </w:r>
      <w:r>
        <w:rPr>
          <w:rFonts w:ascii="Times New Roman"/>
          <w:b w:val="false"/>
          <w:i w:val="false"/>
          <w:color w:val="000000"/>
          <w:sz w:val="28"/>
        </w:rPr>
        <w:t>
      4.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әлеуметтік аударымдар бойынша берешек – есептелген және мерзімінде аударылмаған әлеуметтік аударымдар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тармақшадағы</w:t>
      </w:r>
      <w:r>
        <w:rPr>
          <w:rFonts w:ascii="Times New Roman"/>
          <w:b w:val="false"/>
          <w:i w:val="false"/>
          <w:color w:val="000000"/>
          <w:sz w:val="28"/>
        </w:rPr>
        <w:t xml:space="preserve"> «ай сайынғы»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әлеуметтiк төлемдi алушы (бұдан әрi – алушы) – әлеуметтік қатер төнгенге дейін Мемлекеттiк әлеуметтiк сақтандыру қорына ол үшін әлеуметтiк аударымдар жүргiзiлген не өзін-өзі жұмыспен қамтыған адам ретінде оларды өзi төлеген және әлеуметтiк төлемдер тағайындау жөнiндегi уәкiлеттi орган оған қатысты әлеуметтiк төлемдер тағайындау туралы шешiм шығарған жеке тұлға, ал мiндеттi әлеуметтiк сақтандыру жүйесiнiң өзi үшiн әлеуметтiк аударымдар жүргiзiлген қатысушысы болып табылатын адам қайтыс болған жағдайда – қайтыс болған (coт хабар-ошарсыз кеттi деп таныған немесе қайтыс болды деп жариялаған) асыраушының асырауында болған отбасы мүшелерi;»;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«қатысушының» деген сөзден кейін «жалпы» деген сөзбен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еңбекке жарамсыздық күндері санының коэффициенті – еңбекке уақытша жарамсыздық парағында көрсетілген күндер санына қарай айқындалатын коэффициент;»;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тармақшадағы</w:t>
      </w:r>
      <w:r>
        <w:rPr>
          <w:rFonts w:ascii="Times New Roman"/>
          <w:b w:val="false"/>
          <w:i w:val="false"/>
          <w:color w:val="000000"/>
          <w:sz w:val="28"/>
        </w:rPr>
        <w:t xml:space="preserve"> «аударымдар алымын жинауды» деген сөздер «аударымдарды шоғырландыруды»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тұратын шетелдiктер мен азаматтығы жоқ адамдар әлеуметтік төлемдерді алу құқығын Қазақстан Республикасының азаматтарымен тең пайдаланады.»;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«8-бап. Мiндеттi әлеуметтiк сақтандыруға жататын адамдар</w:t>
      </w:r>
      <w:r>
        <w:br/>
      </w:r>
      <w:r>
        <w:rPr>
          <w:rFonts w:ascii="Times New Roman"/>
          <w:b w:val="false"/>
          <w:i w:val="false"/>
          <w:color w:val="000000"/>
          <w:sz w:val="28"/>
        </w:rPr>
        <w:t>
</w:t>
      </w:r>
      <w:r>
        <w:rPr>
          <w:rFonts w:ascii="Times New Roman"/>
          <w:b w:val="false"/>
          <w:i w:val="false"/>
          <w:color w:val="000000"/>
          <w:sz w:val="28"/>
        </w:rPr>
        <w:t>
      Орталықтан төленетін зейнетақы төлемдерін алушыларды қоспағанда, Қазақстан Республикасының аумағында тұрақты тұратын және Қазақстан Республикасының аумағында табыс әкелетін қызметтi жүзеге асыратын шетелдiктер мен азаматтығы жоқ адамдарды қоса алғанда, қызметкерлер, өзiн-өзi жұмыспен қамтыған адамдар мiндеттi әлеуметтiк сақтандыруға жатады.»;</w:t>
      </w:r>
      <w:r>
        <w:br/>
      </w:r>
      <w:r>
        <w:rPr>
          <w:rFonts w:ascii="Times New Roman"/>
          <w:b w:val="false"/>
          <w:i w:val="false"/>
          <w:color w:val="000000"/>
          <w:sz w:val="28"/>
        </w:rPr>
        <w:t>
</w:t>
      </w:r>
      <w:r>
        <w:rPr>
          <w:rFonts w:ascii="Times New Roman"/>
          <w:b w:val="false"/>
          <w:i w:val="false"/>
          <w:color w:val="000000"/>
          <w:sz w:val="28"/>
        </w:rPr>
        <w:t>
      4) мынадай мазмұндағы 8-1-баппен толықтырылсын:</w:t>
      </w:r>
      <w:r>
        <w:br/>
      </w:r>
      <w:r>
        <w:rPr>
          <w:rFonts w:ascii="Times New Roman"/>
          <w:b w:val="false"/>
          <w:i w:val="false"/>
          <w:color w:val="000000"/>
          <w:sz w:val="28"/>
        </w:rPr>
        <w:t>
</w:t>
      </w:r>
      <w:r>
        <w:rPr>
          <w:rFonts w:ascii="Times New Roman"/>
          <w:b w:val="false"/>
          <w:i w:val="false"/>
          <w:color w:val="000000"/>
          <w:sz w:val="28"/>
        </w:rPr>
        <w:t>
      «8-1-бап. Қазақстан Республикасы Үкіметінің міндетті әлеуметтік</w:t>
      </w:r>
      <w:r>
        <w:br/>
      </w:r>
      <w:r>
        <w:rPr>
          <w:rFonts w:ascii="Times New Roman"/>
          <w:b w:val="false"/>
          <w:i w:val="false"/>
          <w:color w:val="000000"/>
          <w:sz w:val="28"/>
        </w:rPr>
        <w:t>
                сақтандыру саласындағы құзыреті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міндетті әлеуметтік сақтандыру саласында:</w:t>
      </w:r>
      <w:r>
        <w:br/>
      </w:r>
      <w:r>
        <w:rPr>
          <w:rFonts w:ascii="Times New Roman"/>
          <w:b w:val="false"/>
          <w:i w:val="false"/>
          <w:color w:val="000000"/>
          <w:sz w:val="28"/>
        </w:rPr>
        <w:t>
</w:t>
      </w:r>
      <w:r>
        <w:rPr>
          <w:rFonts w:ascii="Times New Roman"/>
          <w:b w:val="false"/>
          <w:i w:val="false"/>
          <w:color w:val="000000"/>
          <w:sz w:val="28"/>
        </w:rPr>
        <w:t>
      1) Қор активтерінен алынатын комиссиялық сыйақының пайыздық мөлшерлемесінің шекті шамасын жыл сайын белгілейді;</w:t>
      </w:r>
      <w:r>
        <w:br/>
      </w:r>
      <w:r>
        <w:rPr>
          <w:rFonts w:ascii="Times New Roman"/>
          <w:b w:val="false"/>
          <w:i w:val="false"/>
          <w:color w:val="000000"/>
          <w:sz w:val="28"/>
        </w:rPr>
        <w:t>
</w:t>
      </w:r>
      <w:r>
        <w:rPr>
          <w:rFonts w:ascii="Times New Roman"/>
          <w:b w:val="false"/>
          <w:i w:val="false"/>
          <w:color w:val="000000"/>
          <w:sz w:val="28"/>
        </w:rPr>
        <w:t>
      2) әлеуметтік аударымдарды есептеу мен аударудың тәртібін және мерзімдерін бекітеді;</w:t>
      </w:r>
      <w:r>
        <w:br/>
      </w:r>
      <w:r>
        <w:rPr>
          <w:rFonts w:ascii="Times New Roman"/>
          <w:b w:val="false"/>
          <w:i w:val="false"/>
          <w:color w:val="000000"/>
          <w:sz w:val="28"/>
        </w:rPr>
        <w:t>
</w:t>
      </w:r>
      <w:r>
        <w:rPr>
          <w:rFonts w:ascii="Times New Roman"/>
          <w:b w:val="false"/>
          <w:i w:val="false"/>
          <w:color w:val="000000"/>
          <w:sz w:val="28"/>
        </w:rPr>
        <w:t>
      3) Қордан төленетін әлеуметтік төлемдер мөлшерін есептеу (айқындау), қайта есептеу және арттыру қағидаларын бекітеді;</w:t>
      </w:r>
      <w:r>
        <w:br/>
      </w:r>
      <w:r>
        <w:rPr>
          <w:rFonts w:ascii="Times New Roman"/>
          <w:b w:val="false"/>
          <w:i w:val="false"/>
          <w:color w:val="000000"/>
          <w:sz w:val="28"/>
        </w:rPr>
        <w:t>
</w:t>
      </w:r>
      <w:r>
        <w:rPr>
          <w:rFonts w:ascii="Times New Roman"/>
          <w:b w:val="false"/>
          <w:i w:val="false"/>
          <w:color w:val="000000"/>
          <w:sz w:val="28"/>
        </w:rPr>
        <w:t>
      4) еңбек ету қабілетінен айырылған және асыраушысынан айырылған жағдайда Қордан төленетін әлеуметтік төлемдердің мөлшерін арттыру туралы шешім қабылдайды;</w:t>
      </w:r>
      <w:r>
        <w:br/>
      </w:r>
      <w:r>
        <w:rPr>
          <w:rFonts w:ascii="Times New Roman"/>
          <w:b w:val="false"/>
          <w:i w:val="false"/>
          <w:color w:val="000000"/>
          <w:sz w:val="28"/>
        </w:rPr>
        <w:t>
</w:t>
      </w:r>
      <w:r>
        <w:rPr>
          <w:rFonts w:ascii="Times New Roman"/>
          <w:b w:val="false"/>
          <w:i w:val="false"/>
          <w:color w:val="000000"/>
          <w:sz w:val="28"/>
        </w:rPr>
        <w:t>
      5)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«алуға құқығы бар.» деген сөздер «алуға;»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әлеуметтік төлемдерді тағайындау үшін қажетті құжаттардың қолданылу мерзімі аяқталған кезде әлеуметтік төлемді тоқтата тұруға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қате есепке жатқызылған немесе артық төленген әлеуметтік аударымдар және (немесе) әлеуметтiк аударымдарды уақтылы және (немесе) толық төлемегенi үшiн өсімпұлдар сомаларын қайтаруды жүзеге асыруға;»;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«11-бап. Уәкiлеттi органның құзыретi</w:t>
      </w:r>
      <w:r>
        <w:br/>
      </w:r>
      <w:r>
        <w:rPr>
          <w:rFonts w:ascii="Times New Roman"/>
          <w:b w:val="false"/>
          <w:i w:val="false"/>
          <w:color w:val="000000"/>
          <w:sz w:val="28"/>
        </w:rPr>
        <w:t>
</w:t>
      </w:r>
      <w:r>
        <w:rPr>
          <w:rFonts w:ascii="Times New Roman"/>
          <w:b w:val="false"/>
          <w:i w:val="false"/>
          <w:color w:val="000000"/>
          <w:sz w:val="28"/>
        </w:rPr>
        <w:t>
      Уәкiлеттi орган:</w:t>
      </w:r>
      <w:r>
        <w:br/>
      </w:r>
      <w:r>
        <w:rPr>
          <w:rFonts w:ascii="Times New Roman"/>
          <w:b w:val="false"/>
          <w:i w:val="false"/>
          <w:color w:val="000000"/>
          <w:sz w:val="28"/>
        </w:rPr>
        <w:t>
</w:t>
      </w:r>
      <w:r>
        <w:rPr>
          <w:rFonts w:ascii="Times New Roman"/>
          <w:b w:val="false"/>
          <w:i w:val="false"/>
          <w:color w:val="000000"/>
          <w:sz w:val="28"/>
        </w:rPr>
        <w:t>
      1) Қордың қаржылық тұрақтылығын талдауды, бағалауды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2) өзiнiң бақылау және қадағалау функцияларын қамтамасыз ету үшiн Қордың қаржылық және өзге де есептiлiгiнiң тiзбесiн, нысандарын, оны ұсыну мерзiмдерiн айқындайды;</w:t>
      </w:r>
      <w:r>
        <w:br/>
      </w:r>
      <w:r>
        <w:rPr>
          <w:rFonts w:ascii="Times New Roman"/>
          <w:b w:val="false"/>
          <w:i w:val="false"/>
          <w:color w:val="000000"/>
          <w:sz w:val="28"/>
        </w:rPr>
        <w:t>
</w:t>
      </w:r>
      <w:r>
        <w:rPr>
          <w:rFonts w:ascii="Times New Roman"/>
          <w:b w:val="false"/>
          <w:i w:val="false"/>
          <w:color w:val="000000"/>
          <w:sz w:val="28"/>
        </w:rPr>
        <w:t>
      3) Қордың басшы қызметкерлерін тағайындауға келісім береді;</w:t>
      </w:r>
      <w:r>
        <w:br/>
      </w:r>
      <w:r>
        <w:rPr>
          <w:rFonts w:ascii="Times New Roman"/>
          <w:b w:val="false"/>
          <w:i w:val="false"/>
          <w:color w:val="000000"/>
          <w:sz w:val="28"/>
        </w:rPr>
        <w:t>
</w:t>
      </w:r>
      <w:r>
        <w:rPr>
          <w:rFonts w:ascii="Times New Roman"/>
          <w:b w:val="false"/>
          <w:i w:val="false"/>
          <w:color w:val="000000"/>
          <w:sz w:val="28"/>
        </w:rPr>
        <w:t>
      4) Қор қызметi туралы мәлiметтердi, сондай-ақ мемлекеттiк органдар мен ұйымдардан өзiнiң бақылау және қадағалау функцияларын жүзеге асыру үшiн қажеттi мәлiметтер алуға құқылы;</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бақылау және қадағалау туралы заңнамасында белгіленген тәртіппен Қордың қызметін ішкі бақылауды жүзеге асырады;</w:t>
      </w:r>
      <w:r>
        <w:br/>
      </w:r>
      <w:r>
        <w:rPr>
          <w:rFonts w:ascii="Times New Roman"/>
          <w:b w:val="false"/>
          <w:i w:val="false"/>
          <w:color w:val="000000"/>
          <w:sz w:val="28"/>
        </w:rPr>
        <w:t>
</w:t>
      </w:r>
      <w:r>
        <w:rPr>
          <w:rFonts w:ascii="Times New Roman"/>
          <w:b w:val="false"/>
          <w:i w:val="false"/>
          <w:color w:val="000000"/>
          <w:sz w:val="28"/>
        </w:rPr>
        <w:t>
      6) Қордың қаржылық тұрақтылығын қамтамасыз ететін нормалар мен лимиттерді әзірлейді;</w:t>
      </w:r>
      <w:r>
        <w:br/>
      </w:r>
      <w:r>
        <w:rPr>
          <w:rFonts w:ascii="Times New Roman"/>
          <w:b w:val="false"/>
          <w:i w:val="false"/>
          <w:color w:val="000000"/>
          <w:sz w:val="28"/>
        </w:rPr>
        <w:t>
</w:t>
      </w:r>
      <w:r>
        <w:rPr>
          <w:rFonts w:ascii="Times New Roman"/>
          <w:b w:val="false"/>
          <w:i w:val="false"/>
          <w:color w:val="000000"/>
          <w:sz w:val="28"/>
        </w:rPr>
        <w:t>
      7) Қор активтерін инвестициялау үшін қаржы құралдарының тізбесін әзірлейді;</w:t>
      </w:r>
      <w:r>
        <w:br/>
      </w:r>
      <w:r>
        <w:rPr>
          <w:rFonts w:ascii="Times New Roman"/>
          <w:b w:val="false"/>
          <w:i w:val="false"/>
          <w:color w:val="000000"/>
          <w:sz w:val="28"/>
        </w:rPr>
        <w:t>
</w:t>
      </w:r>
      <w:r>
        <w:rPr>
          <w:rFonts w:ascii="Times New Roman"/>
          <w:b w:val="false"/>
          <w:i w:val="false"/>
          <w:color w:val="000000"/>
          <w:sz w:val="28"/>
        </w:rPr>
        <w:t>
      8) Қордың бағалы қағаздарға және басқа да қаржы құралдарына байланысты қызметті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9) Қор активтерінен алынатын комиссиялық сыйақының пайыздық мөлшерлемесінің шекті шамасын белгілеу туралы жыл сайын ұсыныс әзірлейді;</w:t>
      </w:r>
      <w:r>
        <w:br/>
      </w:r>
      <w:r>
        <w:rPr>
          <w:rFonts w:ascii="Times New Roman"/>
          <w:b w:val="false"/>
          <w:i w:val="false"/>
          <w:color w:val="000000"/>
          <w:sz w:val="28"/>
        </w:rPr>
        <w:t>
</w:t>
      </w:r>
      <w:r>
        <w:rPr>
          <w:rFonts w:ascii="Times New Roman"/>
          <w:b w:val="false"/>
          <w:i w:val="false"/>
          <w:color w:val="000000"/>
          <w:sz w:val="28"/>
        </w:rPr>
        <w:t>
      10) әлеуметтік аударымдарды есептеу мен аударудың тәртібін және мерзімдерін әзірлейді;</w:t>
      </w:r>
      <w:r>
        <w:br/>
      </w:r>
      <w:r>
        <w:rPr>
          <w:rFonts w:ascii="Times New Roman"/>
          <w:b w:val="false"/>
          <w:i w:val="false"/>
          <w:color w:val="000000"/>
          <w:sz w:val="28"/>
        </w:rPr>
        <w:t>
</w:t>
      </w:r>
      <w:r>
        <w:rPr>
          <w:rFonts w:ascii="Times New Roman"/>
          <w:b w:val="false"/>
          <w:i w:val="false"/>
          <w:color w:val="000000"/>
          <w:sz w:val="28"/>
        </w:rPr>
        <w:t>
      11) Қордан төленетін әлеуметтік төлемдер мөлшерін есептеу (айқындау), қайта есептеу және арттыру қағидаларын әзірлейді;</w:t>
      </w:r>
      <w:r>
        <w:br/>
      </w:r>
      <w:r>
        <w:rPr>
          <w:rFonts w:ascii="Times New Roman"/>
          <w:b w:val="false"/>
          <w:i w:val="false"/>
          <w:color w:val="000000"/>
          <w:sz w:val="28"/>
        </w:rPr>
        <w:t>
</w:t>
      </w:r>
      <w:r>
        <w:rPr>
          <w:rFonts w:ascii="Times New Roman"/>
          <w:b w:val="false"/>
          <w:i w:val="false"/>
          <w:color w:val="000000"/>
          <w:sz w:val="28"/>
        </w:rPr>
        <w:t>
      12) еңбек ету қабілетінен айырылған және асыраушысынан айырылған жағдайда, Қордан төленетін әлеуметтік төлемдердің мөлшерлерін арттыру туралы ұсыныс әзірлейді;</w:t>
      </w:r>
      <w:r>
        <w:br/>
      </w:r>
      <w:r>
        <w:rPr>
          <w:rFonts w:ascii="Times New Roman"/>
          <w:b w:val="false"/>
          <w:i w:val="false"/>
          <w:color w:val="000000"/>
          <w:sz w:val="28"/>
        </w:rPr>
        <w:t>
</w:t>
      </w:r>
      <w:r>
        <w:rPr>
          <w:rFonts w:ascii="Times New Roman"/>
          <w:b w:val="false"/>
          <w:i w:val="false"/>
          <w:color w:val="000000"/>
          <w:sz w:val="28"/>
        </w:rPr>
        <w:t>
      13) әлеуметтік төлемдер тағайындау жөніндегі уәкілетті органның, Орталықтың және (немесе) Қордың кінәсінен уақтылы алынбаған не толық алынбаған әлеуметтік төлемдер сомаларын төлеу қағидаларын әзірлейді;</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
      7) 12-баптың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«сақтауға міндетті.» деген сөздер «сақтауға;»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әлеуметтік төлемдерді алу кезеңінде әлеуметтік төлемдер бойынша Қор міндеттемелерінің орындалуына әсер ететін барлық өзгерістер туралы, осындай өзгерістер туындаған күннен бастап күнтізбелік он күн ішінде Орталықтың құрылымдық бөлімшелерін хабардар етуге міндетті.»;</w:t>
      </w:r>
      <w:r>
        <w:br/>
      </w:r>
      <w:r>
        <w:rPr>
          <w:rFonts w:ascii="Times New Roman"/>
          <w:b w:val="false"/>
          <w:i w:val="false"/>
          <w:color w:val="000000"/>
          <w:sz w:val="28"/>
        </w:rPr>
        <w:t>
</w:t>
      </w:r>
      <w:r>
        <w:rPr>
          <w:rFonts w:ascii="Times New Roman"/>
          <w:b w:val="false"/>
          <w:i w:val="false"/>
          <w:color w:val="000000"/>
          <w:sz w:val="28"/>
        </w:rPr>
        <w:t>
      8) 13-баптың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«әлеуметтік аударым сомаларын» деген сөздер «әлеуметтік аударымдар және (немесе) әлеуметтік аударымдарды уақтылы және (немесе) толық төлемегені үшін өсімпұлдар сомаларын»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«Қазақстан Республикасының заң актiлерiнде» деген сөздер «республикалық бюджет туралы заңда»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күнтізбелік айда қызметкердің есебіне жазылған табыстардың жалпы сомасы республикалық бюджет туралы заңда белгіленген жалақының ең төмен мөлшерінен кем болса, онда әлеуметтік аударымдарды есептеу объектiсi жалақының ең төмен мөлшері негізге алына отырып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17-баптың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әлеуметтік аударымдар бойынша берешек республикалық бюджет туралы заңда белгіленген бір айлық есептік көрсеткіш мөлшеріндегі сомадан аспайтын болса, мұндай хабарлама жіберілмейді.»;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Артық (қате) төленген әлеуметтік аударымдарды және</w:t>
      </w:r>
      <w:r>
        <w:br/>
      </w:r>
      <w:r>
        <w:rPr>
          <w:rFonts w:ascii="Times New Roman"/>
          <w:b w:val="false"/>
          <w:i w:val="false"/>
          <w:color w:val="000000"/>
          <w:sz w:val="28"/>
        </w:rPr>
        <w:t>
               (немесе) әлеуметтік аударымдарды уақтылы және (немесе)</w:t>
      </w:r>
      <w:r>
        <w:br/>
      </w:r>
      <w:r>
        <w:rPr>
          <w:rFonts w:ascii="Times New Roman"/>
          <w:b w:val="false"/>
          <w:i w:val="false"/>
          <w:color w:val="000000"/>
          <w:sz w:val="28"/>
        </w:rPr>
        <w:t>
               толық төлемегені үшін өсімпұлдарды қайтару</w:t>
      </w:r>
      <w:r>
        <w:br/>
      </w:r>
      <w:r>
        <w:rPr>
          <w:rFonts w:ascii="Times New Roman"/>
          <w:b w:val="false"/>
          <w:i w:val="false"/>
          <w:color w:val="000000"/>
          <w:sz w:val="28"/>
        </w:rPr>
        <w:t>
</w:t>
      </w:r>
      <w:r>
        <w:rPr>
          <w:rFonts w:ascii="Times New Roman"/>
          <w:b w:val="false"/>
          <w:i w:val="false"/>
          <w:color w:val="000000"/>
          <w:sz w:val="28"/>
        </w:rPr>
        <w:t>
      Төлеуші артық (қате) төлеген әлеуметтік аударымдар және (немесе) әлеуметтік аударымдарды уақтылы және (немесе) толық төлемегені үшін өсімпұлдар сомалары төлеушінің банктік шотына банктік үш күн ішінде Орталықтың кейіннен аударуы үшін төлеушінің өтініші Қорға келіп түскен күннен бастап банктік жеті күн ішінде Орталықтың банктік шотына аударылуға жатады.»;</w:t>
      </w:r>
      <w:r>
        <w:br/>
      </w:r>
      <w:r>
        <w:rPr>
          <w:rFonts w:ascii="Times New Roman"/>
          <w:b w:val="false"/>
          <w:i w:val="false"/>
          <w:color w:val="000000"/>
          <w:sz w:val="28"/>
        </w:rPr>
        <w:t>
</w:t>
      </w:r>
      <w:r>
        <w:rPr>
          <w:rFonts w:ascii="Times New Roman"/>
          <w:b w:val="false"/>
          <w:i w:val="false"/>
          <w:color w:val="000000"/>
          <w:sz w:val="28"/>
        </w:rPr>
        <w:t>
      12) 20-баптың 1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Әлеуметтік төлемдерді тағайындауға өтініш жасау өтініш берушінің тұрғылықты жері бойынша Орталықтың құрылымдық бөлiмшелерiне өтiнiш беру арқылы жүзеге асырылады. Өтiнiшке тiзбесi осы Заңмен белгiленетiн құжаттар қоса беріледі.»;</w:t>
      </w:r>
      <w:r>
        <w:br/>
      </w:r>
      <w:r>
        <w:rPr>
          <w:rFonts w:ascii="Times New Roman"/>
          <w:b w:val="false"/>
          <w:i w:val="false"/>
          <w:color w:val="000000"/>
          <w:sz w:val="28"/>
        </w:rPr>
        <w:t>
</w:t>
      </w:r>
      <w:r>
        <w:rPr>
          <w:rFonts w:ascii="Times New Roman"/>
          <w:b w:val="false"/>
          <w:i w:val="false"/>
          <w:color w:val="000000"/>
          <w:sz w:val="28"/>
        </w:rPr>
        <w:t>
      «6. Қордан төленетiн әлеуметтiк төлемдер Қордан төленетiн әлеуметтiк төлемдерге құқық туындаған күннен бастап тағайындалады.</w:t>
      </w:r>
      <w:r>
        <w:br/>
      </w:r>
      <w:r>
        <w:rPr>
          <w:rFonts w:ascii="Times New Roman"/>
          <w:b w:val="false"/>
          <w:i w:val="false"/>
          <w:color w:val="000000"/>
          <w:sz w:val="28"/>
        </w:rPr>
        <w:t>
</w:t>
      </w:r>
      <w:r>
        <w:rPr>
          <w:rFonts w:ascii="Times New Roman"/>
          <w:b w:val="false"/>
          <w:i w:val="false"/>
          <w:color w:val="000000"/>
          <w:sz w:val="28"/>
        </w:rPr>
        <w:t>
      Қордан төленетiн әлеуметтiк төлемдерге құқық:</w:t>
      </w:r>
      <w:r>
        <w:br/>
      </w:r>
      <w:r>
        <w:rPr>
          <w:rFonts w:ascii="Times New Roman"/>
          <w:b w:val="false"/>
          <w:i w:val="false"/>
          <w:color w:val="000000"/>
          <w:sz w:val="28"/>
        </w:rPr>
        <w:t>
</w:t>
      </w:r>
      <w:r>
        <w:rPr>
          <w:rFonts w:ascii="Times New Roman"/>
          <w:b w:val="false"/>
          <w:i w:val="false"/>
          <w:color w:val="000000"/>
          <w:sz w:val="28"/>
        </w:rPr>
        <w:t>
      еңбек ету қабiлетiнен айырылған жағдайда – әлеуметтiк төлемдер тағайындау жөнiндегi уәкiлеттi орган мiндеттi әлеуметтiк сақтандыру жүйесiнің Қорға өзі үшін әлеуметтiк аударымдар жүргiзiлген қатысушысының жалпы еңбек ету қабiлетiнен айырылу дәрежесiн белгiлеген күннен бастап;</w:t>
      </w:r>
      <w:r>
        <w:br/>
      </w:r>
      <w:r>
        <w:rPr>
          <w:rFonts w:ascii="Times New Roman"/>
          <w:b w:val="false"/>
          <w:i w:val="false"/>
          <w:color w:val="000000"/>
          <w:sz w:val="28"/>
        </w:rPr>
        <w:t>
</w:t>
      </w:r>
      <w:r>
        <w:rPr>
          <w:rFonts w:ascii="Times New Roman"/>
          <w:b w:val="false"/>
          <w:i w:val="false"/>
          <w:color w:val="000000"/>
          <w:sz w:val="28"/>
        </w:rPr>
        <w:t>
      асыраушысынан айырылған жағдайда – қайтыс болу туралы куәлiкте көрсетiлген қайтыс болған күнінен бастап не азаматты хабар-ошарсыз кетті деп тану туралы немесе азаматты қайтыс болды деп жариялау туралы сот шешiмiнде көрсетiлген күннен бастап туындайды.</w:t>
      </w:r>
      <w:r>
        <w:br/>
      </w:r>
      <w:r>
        <w:rPr>
          <w:rFonts w:ascii="Times New Roman"/>
          <w:b w:val="false"/>
          <w:i w:val="false"/>
          <w:color w:val="000000"/>
          <w:sz w:val="28"/>
        </w:rPr>
        <w:t>
</w:t>
      </w:r>
      <w:r>
        <w:rPr>
          <w:rFonts w:ascii="Times New Roman"/>
          <w:b w:val="false"/>
          <w:i w:val="false"/>
          <w:color w:val="000000"/>
          <w:sz w:val="28"/>
        </w:rPr>
        <w:t>
      Асыраушысынан айырылған жағдайда төленетін әлеуметтiк төлем үлесiн бөлу құқығы әлеуметтік төлемдер тағайындау жөніндегі уәкілетті органға оны бөлу үшін өтiнiш жасалған күннен бастап туындайды;</w:t>
      </w:r>
      <w:r>
        <w:br/>
      </w:r>
      <w:r>
        <w:rPr>
          <w:rFonts w:ascii="Times New Roman"/>
          <w:b w:val="false"/>
          <w:i w:val="false"/>
          <w:color w:val="000000"/>
          <w:sz w:val="28"/>
        </w:rPr>
        <w:t>
</w:t>
      </w:r>
      <w:r>
        <w:rPr>
          <w:rFonts w:ascii="Times New Roman"/>
          <w:b w:val="false"/>
          <w:i w:val="false"/>
          <w:color w:val="000000"/>
          <w:sz w:val="28"/>
        </w:rPr>
        <w:t>
      жұмысынан айырылған жағдайда – мiндеттi әлеуметтiк сақтандыру жүйесiнің Қорға өзі үшін әлеуметтiк аударымдар жүргiзiлген қатысушысының жұмыспен қамту мәселелерi жөнiндегi уәкiлеттi органға жұмыссыз ретiнде тiркелу үшiн өтiнiш жасаған күннен бастап;</w:t>
      </w:r>
      <w:r>
        <w:br/>
      </w:r>
      <w:r>
        <w:rPr>
          <w:rFonts w:ascii="Times New Roman"/>
          <w:b w:val="false"/>
          <w:i w:val="false"/>
          <w:color w:val="000000"/>
          <w:sz w:val="28"/>
        </w:rPr>
        <w:t>
</w:t>
      </w:r>
      <w:r>
        <w:rPr>
          <w:rFonts w:ascii="Times New Roman"/>
          <w:b w:val="false"/>
          <w:i w:val="false"/>
          <w:color w:val="000000"/>
          <w:sz w:val="28"/>
        </w:rPr>
        <w:t>
      жүктiлiкке және босануға байланысты табысынан айырылған жағдайда – еңбекке уақытша жарамсыздық парағында көрсетiлген жүктiлiкке және босануға байланысты демалыс берiлген күннен бастап;</w:t>
      </w:r>
      <w:r>
        <w:br/>
      </w:r>
      <w:r>
        <w:rPr>
          <w:rFonts w:ascii="Times New Roman"/>
          <w:b w:val="false"/>
          <w:i w:val="false"/>
          <w:color w:val="000000"/>
          <w:sz w:val="28"/>
        </w:rPr>
        <w:t>
</w:t>
      </w:r>
      <w:r>
        <w:rPr>
          <w:rFonts w:ascii="Times New Roman"/>
          <w:b w:val="false"/>
          <w:i w:val="false"/>
          <w:color w:val="000000"/>
          <w:sz w:val="28"/>
        </w:rPr>
        <w:t>
      жаңа туған баланы (балаларды) асырап алуға байланысты табысынан айырылған жағдайда – еңбекке уақытша жарамсыздық парағында көрсетiлген, жаңа туған баланы (балаларды) асырап алған қызметкерлерге демалыс берiлген күннен бастап;</w:t>
      </w:r>
      <w:r>
        <w:br/>
      </w:r>
      <w:r>
        <w:rPr>
          <w:rFonts w:ascii="Times New Roman"/>
          <w:b w:val="false"/>
          <w:i w:val="false"/>
          <w:color w:val="000000"/>
          <w:sz w:val="28"/>
        </w:rPr>
        <w:t>
</w:t>
      </w:r>
      <w:r>
        <w:rPr>
          <w:rFonts w:ascii="Times New Roman"/>
          <w:b w:val="false"/>
          <w:i w:val="false"/>
          <w:color w:val="000000"/>
          <w:sz w:val="28"/>
        </w:rPr>
        <w:t>
      бала бiр жасқа толғанға дейiн оның күтiмiне байланысты табысынан айырылған жағдайда – баланың туу туралы куәлiгiнде көрсетiлген туған күнiнен бастап, баланы (балаларды) асырап алған және ата-анасының қамқорлығынсыз қалған бір жасқа дейінгі балаға қорғаншылық тағайындалған жағдайларда – баланы (балаларды) асырап алу туралы сот шешімі заңды күшіне енген күннен бастап немесе қорғаншы тағайындалған күннен бастап туындайды.</w:t>
      </w:r>
      <w:r>
        <w:br/>
      </w:r>
      <w:r>
        <w:rPr>
          <w:rFonts w:ascii="Times New Roman"/>
          <w:b w:val="false"/>
          <w:i w:val="false"/>
          <w:color w:val="000000"/>
          <w:sz w:val="28"/>
        </w:rPr>
        <w:t>
</w:t>
      </w:r>
      <w:r>
        <w:rPr>
          <w:rFonts w:ascii="Times New Roman"/>
          <w:b w:val="false"/>
          <w:i w:val="false"/>
          <w:color w:val="000000"/>
          <w:sz w:val="28"/>
        </w:rPr>
        <w:t>
      Жұмысынан айырылған, жүктiлiкке және босануға, жаңа туған баланы (балаларды) асырап алуға және бала бiр жасқа толғанға дейiн оның күтiмiне байланысты табысынан айырылған жағдайларда Қордан төленетiн әлеуметтік төлемдерді тағайындауға өтініш жасау мерзімдері Қордан төленетiн әлеуметтiк төлемдерге құқық туындаған күннен бастап он екі айдан аспауға тиіс.»;</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xml:space="preserve"> және </w:t>
      </w:r>
      <w:r>
        <w:rPr>
          <w:rFonts w:ascii="Times New Roman"/>
          <w:b w:val="false"/>
          <w:i w:val="false"/>
          <w:color w:val="000000"/>
          <w:sz w:val="28"/>
        </w:rPr>
        <w:t>23-2-баптар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«21-бап. Еңбек ету қабiлетiнен айырылған жағдайда төленетін</w:t>
      </w:r>
      <w:r>
        <w:br/>
      </w:r>
      <w:r>
        <w:rPr>
          <w:rFonts w:ascii="Times New Roman"/>
          <w:b w:val="false"/>
          <w:i w:val="false"/>
          <w:color w:val="000000"/>
          <w:sz w:val="28"/>
        </w:rPr>
        <w:t>
               әлеуметтiк төлемді тағайындау және оның мөлшерi</w:t>
      </w:r>
      <w:r>
        <w:br/>
      </w:r>
      <w:r>
        <w:rPr>
          <w:rFonts w:ascii="Times New Roman"/>
          <w:b w:val="false"/>
          <w:i w:val="false"/>
          <w:color w:val="000000"/>
          <w:sz w:val="28"/>
        </w:rPr>
        <w:t>
</w:t>
      </w:r>
      <w:r>
        <w:rPr>
          <w:rFonts w:ascii="Times New Roman"/>
          <w:b w:val="false"/>
          <w:i w:val="false"/>
          <w:color w:val="000000"/>
          <w:sz w:val="28"/>
        </w:rPr>
        <w:t>
      1. Еңбек ету қабiлетiнен айырылған жағдайда төленетін әлеуметтiк төлем мiндеттi әлеуметтiк сақтандыру жүйесiнің өзi үшiн әлеуметтiк аударымдар жүргiзiлген қатысушысына әлеуметтiк төлем алуға өтiнiш жасаған уақытқа қарай жұмысты тоқтатқанына немесе iстеп жатқанына қарамастан тағайындалады.</w:t>
      </w:r>
      <w:r>
        <w:br/>
      </w:r>
      <w:r>
        <w:rPr>
          <w:rFonts w:ascii="Times New Roman"/>
          <w:b w:val="false"/>
          <w:i w:val="false"/>
          <w:color w:val="000000"/>
          <w:sz w:val="28"/>
        </w:rPr>
        <w:t>
</w:t>
      </w:r>
      <w:r>
        <w:rPr>
          <w:rFonts w:ascii="Times New Roman"/>
          <w:b w:val="false"/>
          <w:i w:val="false"/>
          <w:color w:val="000000"/>
          <w:sz w:val="28"/>
        </w:rPr>
        <w:t>
      2. Еңбек ету қабiлетiнен айырылған жағдайда төленетін әлеуметтiк төлемді тағайындау үшiн өтiнiшке:</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(селолық) округ әкiмiнiң анықтамасы);</w:t>
      </w:r>
      <w:r>
        <w:br/>
      </w:r>
      <w:r>
        <w:rPr>
          <w:rFonts w:ascii="Times New Roman"/>
          <w:b w:val="false"/>
          <w:i w:val="false"/>
          <w:color w:val="000000"/>
          <w:sz w:val="28"/>
        </w:rPr>
        <w:t>
</w:t>
      </w:r>
      <w:r>
        <w:rPr>
          <w:rFonts w:ascii="Times New Roman"/>
          <w:b w:val="false"/>
          <w:i w:val="false"/>
          <w:color w:val="000000"/>
          <w:sz w:val="28"/>
        </w:rPr>
        <w:t>
      3) жалпы еңбек ету қабiлетiнен айырылу дәрежесiн куәландыруды жүргiзу және белгiлеу туралы мәлiметтер;</w:t>
      </w:r>
      <w:r>
        <w:br/>
      </w:r>
      <w:r>
        <w:rPr>
          <w:rFonts w:ascii="Times New Roman"/>
          <w:b w:val="false"/>
          <w:i w:val="false"/>
          <w:color w:val="000000"/>
          <w:sz w:val="28"/>
        </w:rPr>
        <w:t>
</w:t>
      </w: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3. Адамның жалпы еңбек ету қабілетінен айырылу дәрежесін куәландыруды және белгiлеуді халықты әлеуметтік қорғау саласындағы уәкілетті органның аумақтық бөлімшелері Қазақстан Республикасының мүгедектерді әлеуметтік қорғау туралы заңнамасына сәйкес медициналық-әлеуметтік сараптама жүргізу арқылы жүзеге асырады.</w:t>
      </w:r>
      <w:r>
        <w:br/>
      </w:r>
      <w:r>
        <w:rPr>
          <w:rFonts w:ascii="Times New Roman"/>
          <w:b w:val="false"/>
          <w:i w:val="false"/>
          <w:color w:val="000000"/>
          <w:sz w:val="28"/>
        </w:rPr>
        <w:t>
</w:t>
      </w:r>
      <w:r>
        <w:rPr>
          <w:rFonts w:ascii="Times New Roman"/>
          <w:b w:val="false"/>
          <w:i w:val="false"/>
          <w:color w:val="000000"/>
          <w:sz w:val="28"/>
        </w:rPr>
        <w:t>
      4. Еңбек ету қабiлетiнен айырылған жағдайда төленетін әлеуметтiк төлем Қордан төленетін әлеуметтiк төлемдерге құқық туындаған күннен бастап еңбек ету қабiлетiнен айырылған деп белгiленген бүкіл кезеңге тағайындалады.</w:t>
      </w:r>
      <w:r>
        <w:br/>
      </w:r>
      <w:r>
        <w:rPr>
          <w:rFonts w:ascii="Times New Roman"/>
          <w:b w:val="false"/>
          <w:i w:val="false"/>
          <w:color w:val="000000"/>
          <w:sz w:val="28"/>
        </w:rPr>
        <w:t>
</w:t>
      </w:r>
      <w:r>
        <w:rPr>
          <w:rFonts w:ascii="Times New Roman"/>
          <w:b w:val="false"/>
          <w:i w:val="false"/>
          <w:color w:val="000000"/>
          <w:sz w:val="28"/>
        </w:rPr>
        <w:t>
      Еңбек ету қабiлетiнен айырылу дәрежесi өзгерген жағдайда, әлеуметтiк төлем еңбек ету қабiлетiнен айырылу дәрежесi өзгерген күннен бастап еңбек ету қабiлетiнен айырылудың жаңадан белгiленген дәрежесiне сәйкес келетiн мөлшерде жүзеге асырылады. Бұл ретте, әлеуметтiк төлемдер тағайындау жөнiндегi уәкiлеттi орган әлеуметтiк төлемдер мөлшерiнiң өзгергенi туралы шығарылған шешiмге қатысты Орталықты және оның құрылымдық бөлiмшелерiн үш жұмыс күнi iшiнде хабардар етеді.</w:t>
      </w:r>
      <w:r>
        <w:br/>
      </w:r>
      <w:r>
        <w:rPr>
          <w:rFonts w:ascii="Times New Roman"/>
          <w:b w:val="false"/>
          <w:i w:val="false"/>
          <w:color w:val="000000"/>
          <w:sz w:val="28"/>
        </w:rPr>
        <w:t>
</w:t>
      </w:r>
      <w:r>
        <w:rPr>
          <w:rFonts w:ascii="Times New Roman"/>
          <w:b w:val="false"/>
          <w:i w:val="false"/>
          <w:color w:val="000000"/>
          <w:sz w:val="28"/>
        </w:rPr>
        <w:t>
      5. Еңбек ету қабiлетiнен айырылған жағдайда төленетін ай сайынғы әлеуметтiк төлем мөлшерi республикалық бюджет туралы заңда белгiленген жалақының ең төмен мөлшерінің сексен пайызын шегеріп, әлеуметтiк аударымдарды есептеу объектiсi ретiнде ескерiлген табыстың орташа айлық мөлшерiн табысты ауыстырудың, еңбек ету қабiлетiнен айырылуының және қатысу өтілінің тиiстi коэффициенттерiне көбейту арқылы айқындалады.</w:t>
      </w:r>
      <w:r>
        <w:br/>
      </w:r>
      <w:r>
        <w:rPr>
          <w:rFonts w:ascii="Times New Roman"/>
          <w:b w:val="false"/>
          <w:i w:val="false"/>
          <w:color w:val="000000"/>
          <w:sz w:val="28"/>
        </w:rPr>
        <w:t>
</w:t>
      </w:r>
      <w:r>
        <w:rPr>
          <w:rFonts w:ascii="Times New Roman"/>
          <w:b w:val="false"/>
          <w:i w:val="false"/>
          <w:color w:val="000000"/>
          <w:sz w:val="28"/>
        </w:rPr>
        <w:t>
      Әлеуметтiк аударымдарды есептеу объектiсi ретiнде ескерiлген табыстың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табыстар сомасын жиырма төртке бөлу арқылы айқындалады.</w:t>
      </w:r>
      <w:r>
        <w:br/>
      </w:r>
      <w:r>
        <w:rPr>
          <w:rFonts w:ascii="Times New Roman"/>
          <w:b w:val="false"/>
          <w:i w:val="false"/>
          <w:color w:val="000000"/>
          <w:sz w:val="28"/>
        </w:rPr>
        <w:t>
</w:t>
      </w:r>
      <w:r>
        <w:rPr>
          <w:rFonts w:ascii="Times New Roman"/>
          <w:b w:val="false"/>
          <w:i w:val="false"/>
          <w:color w:val="000000"/>
          <w:sz w:val="28"/>
        </w:rPr>
        <w:t>
      Бұл ретте, табысты ауыстыру коэффициентi 0,6 болады.</w:t>
      </w:r>
      <w:r>
        <w:br/>
      </w:r>
      <w:r>
        <w:rPr>
          <w:rFonts w:ascii="Times New Roman"/>
          <w:b w:val="false"/>
          <w:i w:val="false"/>
          <w:color w:val="000000"/>
          <w:sz w:val="28"/>
        </w:rPr>
        <w:t>
</w:t>
      </w:r>
      <w:r>
        <w:rPr>
          <w:rFonts w:ascii="Times New Roman"/>
          <w:b w:val="false"/>
          <w:i w:val="false"/>
          <w:color w:val="000000"/>
          <w:sz w:val="28"/>
        </w:rPr>
        <w:t>
      Еңбек ету қабiлетiнен айырылу коэффициентi:</w:t>
      </w:r>
      <w:r>
        <w:br/>
      </w:r>
      <w:r>
        <w:rPr>
          <w:rFonts w:ascii="Times New Roman"/>
          <w:b w:val="false"/>
          <w:i w:val="false"/>
          <w:color w:val="000000"/>
          <w:sz w:val="28"/>
        </w:rPr>
        <w:t>
</w:t>
      </w:r>
      <w:r>
        <w:rPr>
          <w:rFonts w:ascii="Times New Roman"/>
          <w:b w:val="false"/>
          <w:i w:val="false"/>
          <w:color w:val="000000"/>
          <w:sz w:val="28"/>
        </w:rPr>
        <w:t>
      жалпы еңбек ету қабiлетiнен айырылу дәрежесi сексеннен жүз пайызға дейiн болатын, еңбек ету қабiлетiнен айырылған адамдар үшiн – 0,7;</w:t>
      </w:r>
      <w:r>
        <w:br/>
      </w:r>
      <w:r>
        <w:rPr>
          <w:rFonts w:ascii="Times New Roman"/>
          <w:b w:val="false"/>
          <w:i w:val="false"/>
          <w:color w:val="000000"/>
          <w:sz w:val="28"/>
        </w:rPr>
        <w:t>
</w:t>
      </w:r>
      <w:r>
        <w:rPr>
          <w:rFonts w:ascii="Times New Roman"/>
          <w:b w:val="false"/>
          <w:i w:val="false"/>
          <w:color w:val="000000"/>
          <w:sz w:val="28"/>
        </w:rPr>
        <w:t>
      жалпы еңбек ету қабiлетiнен айырылу дәрежесi алпыстан сексен пайызға дейiн болатын, еңбек ету қабiлетiнен айырылған адамдар үшiн – 0,5;</w:t>
      </w:r>
      <w:r>
        <w:br/>
      </w:r>
      <w:r>
        <w:rPr>
          <w:rFonts w:ascii="Times New Roman"/>
          <w:b w:val="false"/>
          <w:i w:val="false"/>
          <w:color w:val="000000"/>
          <w:sz w:val="28"/>
        </w:rPr>
        <w:t>
</w:t>
      </w:r>
      <w:r>
        <w:rPr>
          <w:rFonts w:ascii="Times New Roman"/>
          <w:b w:val="false"/>
          <w:i w:val="false"/>
          <w:color w:val="000000"/>
          <w:sz w:val="28"/>
        </w:rPr>
        <w:t>
      жалпы еңбек ету қабiлетiнен айырылу дәрежесi отыздан алпыс пайызға дейiн болатын, еңбек ету қабiлетiнен айырылған адамдар үшiн 0,3 болады.</w:t>
      </w:r>
      <w:r>
        <w:br/>
      </w:r>
      <w:r>
        <w:rPr>
          <w:rFonts w:ascii="Times New Roman"/>
          <w:b w:val="false"/>
          <w:i w:val="false"/>
          <w:color w:val="000000"/>
          <w:sz w:val="28"/>
        </w:rPr>
        <w:t>
</w:t>
      </w:r>
      <w:r>
        <w:rPr>
          <w:rFonts w:ascii="Times New Roman"/>
          <w:b w:val="false"/>
          <w:i w:val="false"/>
          <w:color w:val="000000"/>
          <w:sz w:val="28"/>
        </w:rPr>
        <w:t>
      Мiндеттi әлеуметтiк сақтандыру жүйесiнің өзi үшiн әлеуметтiк аударымдар жүргiзiлген қатысушысы үшiн қатысу өтілінің коэффициентi:</w:t>
      </w:r>
      <w:r>
        <w:br/>
      </w:r>
      <w:r>
        <w:rPr>
          <w:rFonts w:ascii="Times New Roman"/>
          <w:b w:val="false"/>
          <w:i w:val="false"/>
          <w:color w:val="000000"/>
          <w:sz w:val="28"/>
        </w:rPr>
        <w:t>
</w:t>
      </w:r>
      <w:r>
        <w:rPr>
          <w:rFonts w:ascii="Times New Roman"/>
          <w:b w:val="false"/>
          <w:i w:val="false"/>
          <w:color w:val="000000"/>
          <w:sz w:val="28"/>
        </w:rPr>
        <w:t>
      алты айдан кем болғанда – 0,1;</w:t>
      </w:r>
      <w:r>
        <w:br/>
      </w:r>
      <w:r>
        <w:rPr>
          <w:rFonts w:ascii="Times New Roman"/>
          <w:b w:val="false"/>
          <w:i w:val="false"/>
          <w:color w:val="000000"/>
          <w:sz w:val="28"/>
        </w:rPr>
        <w:t>
</w:t>
      </w:r>
      <w:r>
        <w:rPr>
          <w:rFonts w:ascii="Times New Roman"/>
          <w:b w:val="false"/>
          <w:i w:val="false"/>
          <w:color w:val="000000"/>
          <w:sz w:val="28"/>
        </w:rPr>
        <w:t>
      алты айдан он екi айға дейiн – 0,7;</w:t>
      </w:r>
      <w:r>
        <w:br/>
      </w:r>
      <w:r>
        <w:rPr>
          <w:rFonts w:ascii="Times New Roman"/>
          <w:b w:val="false"/>
          <w:i w:val="false"/>
          <w:color w:val="000000"/>
          <w:sz w:val="28"/>
        </w:rPr>
        <w:t>
</w:t>
      </w:r>
      <w:r>
        <w:rPr>
          <w:rFonts w:ascii="Times New Roman"/>
          <w:b w:val="false"/>
          <w:i w:val="false"/>
          <w:color w:val="000000"/>
          <w:sz w:val="28"/>
        </w:rPr>
        <w:t>
      он екi айдан жиырма төрт айға дейiн – 0,75;</w:t>
      </w:r>
      <w:r>
        <w:br/>
      </w:r>
      <w:r>
        <w:rPr>
          <w:rFonts w:ascii="Times New Roman"/>
          <w:b w:val="false"/>
          <w:i w:val="false"/>
          <w:color w:val="000000"/>
          <w:sz w:val="28"/>
        </w:rPr>
        <w:t>
</w:t>
      </w:r>
      <w:r>
        <w:rPr>
          <w:rFonts w:ascii="Times New Roman"/>
          <w:b w:val="false"/>
          <w:i w:val="false"/>
          <w:color w:val="000000"/>
          <w:sz w:val="28"/>
        </w:rPr>
        <w:t>
      жиырма төрт айдан отыз алты айға дейiн – 0,85;</w:t>
      </w:r>
      <w:r>
        <w:br/>
      </w:r>
      <w:r>
        <w:rPr>
          <w:rFonts w:ascii="Times New Roman"/>
          <w:b w:val="false"/>
          <w:i w:val="false"/>
          <w:color w:val="000000"/>
          <w:sz w:val="28"/>
        </w:rPr>
        <w:t>
</w:t>
      </w:r>
      <w:r>
        <w:rPr>
          <w:rFonts w:ascii="Times New Roman"/>
          <w:b w:val="false"/>
          <w:i w:val="false"/>
          <w:color w:val="000000"/>
          <w:sz w:val="28"/>
        </w:rPr>
        <w:t>
      отыз алты айдан қырық сегiз айға дейiн – 0,9;</w:t>
      </w:r>
      <w:r>
        <w:br/>
      </w:r>
      <w:r>
        <w:rPr>
          <w:rFonts w:ascii="Times New Roman"/>
          <w:b w:val="false"/>
          <w:i w:val="false"/>
          <w:color w:val="000000"/>
          <w:sz w:val="28"/>
        </w:rPr>
        <w:t>
</w:t>
      </w:r>
      <w:r>
        <w:rPr>
          <w:rFonts w:ascii="Times New Roman"/>
          <w:b w:val="false"/>
          <w:i w:val="false"/>
          <w:color w:val="000000"/>
          <w:sz w:val="28"/>
        </w:rPr>
        <w:t>
      қырық сегiз айдан алпыс айға дейiн – 0,95;</w:t>
      </w:r>
      <w:r>
        <w:br/>
      </w:r>
      <w:r>
        <w:rPr>
          <w:rFonts w:ascii="Times New Roman"/>
          <w:b w:val="false"/>
          <w:i w:val="false"/>
          <w:color w:val="000000"/>
          <w:sz w:val="28"/>
        </w:rPr>
        <w:t>
</w:t>
      </w:r>
      <w:r>
        <w:rPr>
          <w:rFonts w:ascii="Times New Roman"/>
          <w:b w:val="false"/>
          <w:i w:val="false"/>
          <w:color w:val="000000"/>
          <w:sz w:val="28"/>
        </w:rPr>
        <w:t>
      алпыс ай және одан да көп айларға – 1,0 болады.</w:t>
      </w:r>
      <w:r>
        <w:br/>
      </w:r>
      <w:r>
        <w:rPr>
          <w:rFonts w:ascii="Times New Roman"/>
          <w:b w:val="false"/>
          <w:i w:val="false"/>
          <w:color w:val="000000"/>
          <w:sz w:val="28"/>
        </w:rPr>
        <w:t>
</w:t>
      </w:r>
      <w:r>
        <w:rPr>
          <w:rFonts w:ascii="Times New Roman"/>
          <w:b w:val="false"/>
          <w:i w:val="false"/>
          <w:color w:val="000000"/>
          <w:sz w:val="28"/>
        </w:rPr>
        <w:t>
      6. Еңбек ету қабілетінен айырылған жағдайда төленетін әлеуметтік төлем:</w:t>
      </w:r>
      <w:r>
        <w:br/>
      </w:r>
      <w:r>
        <w:rPr>
          <w:rFonts w:ascii="Times New Roman"/>
          <w:b w:val="false"/>
          <w:i w:val="false"/>
          <w:color w:val="000000"/>
          <w:sz w:val="28"/>
        </w:rPr>
        <w:t>
</w:t>
      </w:r>
      <w:r>
        <w:rPr>
          <w:rFonts w:ascii="Times New Roman"/>
          <w:b w:val="false"/>
          <w:i w:val="false"/>
          <w:color w:val="000000"/>
          <w:sz w:val="28"/>
        </w:rPr>
        <w:t>
      1) алушыға Орталықтан төленетін зейнетақы төлемдері тағайындалған күннен бастап;</w:t>
      </w:r>
      <w:r>
        <w:br/>
      </w:r>
      <w:r>
        <w:rPr>
          <w:rFonts w:ascii="Times New Roman"/>
          <w:b w:val="false"/>
          <w:i w:val="false"/>
          <w:color w:val="000000"/>
          <w:sz w:val="28"/>
        </w:rPr>
        <w:t>
</w:t>
      </w:r>
      <w:r>
        <w:rPr>
          <w:rFonts w:ascii="Times New Roman"/>
          <w:b w:val="false"/>
          <w:i w:val="false"/>
          <w:color w:val="000000"/>
          <w:sz w:val="28"/>
        </w:rPr>
        <w:t>
      2) алушының қайтыс болуына (соттың хабар-ошарсыз кеттi деп тануына немесе қайтыс болды деп жариялауына) байланысты тоқтатылады. Әлеуметтік төлем оны алушы қайтыс болған (соттың хабар-ошарсыз кеттi деп тану туралы немесе қайтыс болды деп жариялау туралы шешiмi заңды күшiне енген күннен бастап) айды қоса алғанда, жүзеге асырылады;</w:t>
      </w:r>
      <w:r>
        <w:br/>
      </w:r>
      <w:r>
        <w:rPr>
          <w:rFonts w:ascii="Times New Roman"/>
          <w:b w:val="false"/>
          <w:i w:val="false"/>
          <w:color w:val="000000"/>
          <w:sz w:val="28"/>
        </w:rPr>
        <w:t>
</w:t>
      </w:r>
      <w:r>
        <w:rPr>
          <w:rFonts w:ascii="Times New Roman"/>
          <w:b w:val="false"/>
          <w:i w:val="false"/>
          <w:color w:val="000000"/>
          <w:sz w:val="28"/>
        </w:rPr>
        <w:t>
      3) әлеуметтік төлемдер тағайындау жөніндегі уәкілетті орган алушыны еңбек етуге қабілетті деп тану туралы шешім шығарған күннен бастап тоқтатылады.</w:t>
      </w:r>
      <w:r>
        <w:br/>
      </w:r>
      <w:r>
        <w:rPr>
          <w:rFonts w:ascii="Times New Roman"/>
          <w:b w:val="false"/>
          <w:i w:val="false"/>
          <w:color w:val="000000"/>
          <w:sz w:val="28"/>
        </w:rPr>
        <w:t>
</w:t>
      </w:r>
      <w:r>
        <w:rPr>
          <w:rFonts w:ascii="Times New Roman"/>
          <w:b w:val="false"/>
          <w:i w:val="false"/>
          <w:color w:val="000000"/>
          <w:sz w:val="28"/>
        </w:rPr>
        <w:t>
      7. Еңбек ету қабілетінен айырылған жағдайда төленетін әлеуметтік төлем алушының еңбек ету қабілетінен айырылған деп белгілеген кезеңі аяқталған күннен бастап еңбек ету қабілетінен айырылған деп кезекті кезең белгіленгенге дейін тоқтатыла тұрады.</w:t>
      </w:r>
      <w:r>
        <w:br/>
      </w:r>
      <w:r>
        <w:rPr>
          <w:rFonts w:ascii="Times New Roman"/>
          <w:b w:val="false"/>
          <w:i w:val="false"/>
          <w:color w:val="000000"/>
          <w:sz w:val="28"/>
        </w:rPr>
        <w:t>
</w:t>
      </w:r>
      <w:r>
        <w:rPr>
          <w:rFonts w:ascii="Times New Roman"/>
          <w:b w:val="false"/>
          <w:i w:val="false"/>
          <w:color w:val="000000"/>
          <w:sz w:val="28"/>
        </w:rPr>
        <w:t>
      22-бап. Асыраушысынан айырылған жағдайда төленетін әлеуметтiк</w:t>
      </w:r>
      <w:r>
        <w:br/>
      </w:r>
      <w:r>
        <w:rPr>
          <w:rFonts w:ascii="Times New Roman"/>
          <w:b w:val="false"/>
          <w:i w:val="false"/>
          <w:color w:val="000000"/>
          <w:sz w:val="28"/>
        </w:rPr>
        <w:t>
              төлемді тағайындау және оның мөлшерi</w:t>
      </w:r>
      <w:r>
        <w:br/>
      </w:r>
      <w:r>
        <w:rPr>
          <w:rFonts w:ascii="Times New Roman"/>
          <w:b w:val="false"/>
          <w:i w:val="false"/>
          <w:color w:val="000000"/>
          <w:sz w:val="28"/>
        </w:rPr>
        <w:t>
</w:t>
      </w:r>
      <w:r>
        <w:rPr>
          <w:rFonts w:ascii="Times New Roman"/>
          <w:b w:val="false"/>
          <w:i w:val="false"/>
          <w:color w:val="000000"/>
          <w:sz w:val="28"/>
        </w:rPr>
        <w:t>
      1. Қайтыс болған (сот хабар-ошарсыз кеттi деп таныған немесе қайтыс болды деп жариялаған) асыраушының – мiндеттi әлеуметтiк сақтандыру жүйесiнің өзi үшiн әлеуметтiк аударымдар жүргiзiлген қатысушысының мына отбасы мүшелерiнің:</w:t>
      </w:r>
      <w:r>
        <w:br/>
      </w:r>
      <w:r>
        <w:rPr>
          <w:rFonts w:ascii="Times New Roman"/>
          <w:b w:val="false"/>
          <w:i w:val="false"/>
          <w:color w:val="000000"/>
          <w:sz w:val="28"/>
        </w:rPr>
        <w:t>
</w:t>
      </w:r>
      <w:r>
        <w:rPr>
          <w:rFonts w:ascii="Times New Roman"/>
          <w:b w:val="false"/>
          <w:i w:val="false"/>
          <w:color w:val="000000"/>
          <w:sz w:val="28"/>
        </w:rPr>
        <w:t>
      1) он сегiз жасқа толмаған және егер осы жастан асқан балалары он сегiз жасқа толғанға дейiн мүгедек болып қалса, олардың, оның iшiнде асырап алған балаларының, аға-iнiлерiнің, апа-сiңлiлерi мен немерелерiнің асыраушысынан айырылған жағдайда төленетін әлеуметтiк төлемдердің тағайындалуына және оларды алуға құқығы бар. Бұл ретте, аға-iнiлерiнiң, апа-сiңлiлерi мен немерелерiнiң еңбек етуге қабiлеттi ата-анасы болмаған немесе олар ата-анасынан алименттер алмаған жағдайда, олардың да осындай құқығы бар. Осы тармақшада аталған, жалпы орта, техникалық және кәсіптік, орта білімнен кейінгі және жоғары білім беру ұйымдарында күндізгі оқу нысаны бойынша білім алатын он сегіз жастан асқан адамдардың жиырма үш жастан аспайтын шекте оқуын бітіргенше әлеуметтік төлемдер алуға құқығы бар;</w:t>
      </w:r>
      <w:r>
        <w:br/>
      </w:r>
      <w:r>
        <w:rPr>
          <w:rFonts w:ascii="Times New Roman"/>
          <w:b w:val="false"/>
          <w:i w:val="false"/>
          <w:color w:val="000000"/>
          <w:sz w:val="28"/>
        </w:rPr>
        <w:t>
</w:t>
      </w:r>
      <w:r>
        <w:rPr>
          <w:rFonts w:ascii="Times New Roman"/>
          <w:b w:val="false"/>
          <w:i w:val="false"/>
          <w:color w:val="000000"/>
          <w:sz w:val="28"/>
        </w:rPr>
        <w:t>
      2) егер қайтыс болған (сот хабар-ошарсыз кеттi деп таныған немесе қайтыс болды деп жариялаған) асыраушының үш жасқа толмаған балаларының, аға-iнiлерiнің, апа-сiңлiлерiнің немесе немерелерiнің күтiмімен айналысатын болса, жасына және еңбек етуге қабiлеттiлiгiне қарамастан, ата-анасының бiреуiнің немесе жұбайының не атасының, әжесінің, аға-iнiсiнің немесе апа-сiңлiсiнің асыраушысынан айырылған жағдайда төленетін әлеуметтiк төлемдердің тағайындалуына және оларды алуға құқығы бар.</w:t>
      </w:r>
      <w:r>
        <w:br/>
      </w:r>
      <w:r>
        <w:rPr>
          <w:rFonts w:ascii="Times New Roman"/>
          <w:b w:val="false"/>
          <w:i w:val="false"/>
          <w:color w:val="000000"/>
          <w:sz w:val="28"/>
        </w:rPr>
        <w:t>
</w:t>
      </w:r>
      <w:r>
        <w:rPr>
          <w:rFonts w:ascii="Times New Roman"/>
          <w:b w:val="false"/>
          <w:i w:val="false"/>
          <w:color w:val="000000"/>
          <w:sz w:val="28"/>
        </w:rPr>
        <w:t>
      2. Мiндеттi әлеуметтiк сақтандыру жүйесiнің өздерi үшiн мiндеттi әлеуметтiк аударымдар жүргiзiлген қатысушыларының – ата-анасының қамқорлығынсыз қалған балаларға тағайындалған әлеуметтiк төлемдер Қазақстан Республикасының заңнамалық актiлерiне сәйкес айырылып қалған әрбiр ата-анасы үшiн асырап алушыға, қорғаншыға төленедi.</w:t>
      </w:r>
      <w:r>
        <w:br/>
      </w:r>
      <w:r>
        <w:rPr>
          <w:rFonts w:ascii="Times New Roman"/>
          <w:b w:val="false"/>
          <w:i w:val="false"/>
          <w:color w:val="000000"/>
          <w:sz w:val="28"/>
        </w:rPr>
        <w:t>
</w:t>
      </w:r>
      <w:r>
        <w:rPr>
          <w:rFonts w:ascii="Times New Roman"/>
          <w:b w:val="false"/>
          <w:i w:val="false"/>
          <w:color w:val="000000"/>
          <w:sz w:val="28"/>
        </w:rPr>
        <w:t>
      3. Бала кезiнен бірінші немесе екінші топтағы мүгедектер деп танылған адамдарға әлеуметтiк төлемдер мүгедектiк белгiленген мерзiмге тағайындалады.</w:t>
      </w:r>
      <w:r>
        <w:br/>
      </w:r>
      <w:r>
        <w:rPr>
          <w:rFonts w:ascii="Times New Roman"/>
          <w:b w:val="false"/>
          <w:i w:val="false"/>
          <w:color w:val="000000"/>
          <w:sz w:val="28"/>
        </w:rPr>
        <w:t>
</w:t>
      </w:r>
      <w:r>
        <w:rPr>
          <w:rFonts w:ascii="Times New Roman"/>
          <w:b w:val="false"/>
          <w:i w:val="false"/>
          <w:color w:val="000000"/>
          <w:sz w:val="28"/>
        </w:rPr>
        <w:t>
      4. Асыраушысынан айырылған жағдайда төленетін әлеуметтiк төлемді тағайындау үшiн өтiнiшке:</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отбасының құрамы туралы мәлiметтер;</w:t>
      </w:r>
      <w:r>
        <w:br/>
      </w:r>
      <w:r>
        <w:rPr>
          <w:rFonts w:ascii="Times New Roman"/>
          <w:b w:val="false"/>
          <w:i w:val="false"/>
          <w:color w:val="000000"/>
          <w:sz w:val="28"/>
        </w:rPr>
        <w:t>
</w:t>
      </w:r>
      <w:r>
        <w:rPr>
          <w:rFonts w:ascii="Times New Roman"/>
          <w:b w:val="false"/>
          <w:i w:val="false"/>
          <w:color w:val="000000"/>
          <w:sz w:val="28"/>
        </w:rPr>
        <w:t>
      3) тұрғылықты жерi туралы мәлiметтер (мекенжай анықтамасы немесе ауылдық (селолық) округ әкiмiнiң анықтамасы);</w:t>
      </w:r>
      <w:r>
        <w:br/>
      </w:r>
      <w:r>
        <w:rPr>
          <w:rFonts w:ascii="Times New Roman"/>
          <w:b w:val="false"/>
          <w:i w:val="false"/>
          <w:color w:val="000000"/>
          <w:sz w:val="28"/>
        </w:rPr>
        <w:t>
</w:t>
      </w:r>
      <w:r>
        <w:rPr>
          <w:rFonts w:ascii="Times New Roman"/>
          <w:b w:val="false"/>
          <w:i w:val="false"/>
          <w:color w:val="000000"/>
          <w:sz w:val="28"/>
        </w:rPr>
        <w:t>
      4) асыраушысының қайтыс болуы туралы куәліктің көшірмесі немесе соттың адамды хабар-ошарсыз кетті деп тану туралы немесе қайтыс болды деп жариялау туралы шешімі;</w:t>
      </w:r>
      <w:r>
        <w:br/>
      </w:r>
      <w:r>
        <w:rPr>
          <w:rFonts w:ascii="Times New Roman"/>
          <w:b w:val="false"/>
          <w:i w:val="false"/>
          <w:color w:val="000000"/>
          <w:sz w:val="28"/>
        </w:rPr>
        <w:t>
</w:t>
      </w:r>
      <w:r>
        <w:rPr>
          <w:rFonts w:ascii="Times New Roman"/>
          <w:b w:val="false"/>
          <w:i w:val="false"/>
          <w:color w:val="000000"/>
          <w:sz w:val="28"/>
        </w:rPr>
        <w:t>
      5) қайтыс болған (сот хабар-ошарсыз кеттi деп таныған немесе қайтыс болды деп жариялаған) адаммен туыстық қатынастарын растайтын құжаттардың, неке қию (ерлі-зайыпты болу) туралы, қайтыс болған асыраушының балаларының туу туралы, асырап алу туралы куәлiктерінің көшiрмелерi;</w:t>
      </w:r>
      <w:r>
        <w:br/>
      </w:r>
      <w:r>
        <w:rPr>
          <w:rFonts w:ascii="Times New Roman"/>
          <w:b w:val="false"/>
          <w:i w:val="false"/>
          <w:color w:val="000000"/>
          <w:sz w:val="28"/>
        </w:rPr>
        <w:t>
</w:t>
      </w:r>
      <w:r>
        <w:rPr>
          <w:rFonts w:ascii="Times New Roman"/>
          <w:b w:val="false"/>
          <w:i w:val="false"/>
          <w:color w:val="000000"/>
          <w:sz w:val="28"/>
        </w:rPr>
        <w:t>
      6) отбасы мүшелерiнiң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 (оқу жылының басында жыл сайын жаңартылады);</w:t>
      </w:r>
      <w:r>
        <w:br/>
      </w:r>
      <w:r>
        <w:rPr>
          <w:rFonts w:ascii="Times New Roman"/>
          <w:b w:val="false"/>
          <w:i w:val="false"/>
          <w:color w:val="000000"/>
          <w:sz w:val="28"/>
        </w:rPr>
        <w:t>
</w:t>
      </w:r>
      <w:r>
        <w:rPr>
          <w:rFonts w:ascii="Times New Roman"/>
          <w:b w:val="false"/>
          <w:i w:val="false"/>
          <w:color w:val="000000"/>
          <w:sz w:val="28"/>
        </w:rPr>
        <w:t>
      7) қорғаншы етіп тағайындау туралы анықтама (қажет болған кезде);</w:t>
      </w:r>
      <w:r>
        <w:br/>
      </w:r>
      <w:r>
        <w:rPr>
          <w:rFonts w:ascii="Times New Roman"/>
          <w:b w:val="false"/>
          <w:i w:val="false"/>
          <w:color w:val="000000"/>
          <w:sz w:val="28"/>
        </w:rPr>
        <w:t>
</w:t>
      </w:r>
      <w:r>
        <w:rPr>
          <w:rFonts w:ascii="Times New Roman"/>
          <w:b w:val="false"/>
          <w:i w:val="false"/>
          <w:color w:val="000000"/>
          <w:sz w:val="28"/>
        </w:rPr>
        <w:t>
      8) мүгедектiк тобын куәландыруды жүргiзу және белгiлеу туралы мәлiметтер (он сегiз жасқа толмаған және осы жастан асқан балалары, оның iшiнде асырап алған балалары, аға-iнiлерi, апа-сiңлiлерi мен немерелерi бала кезiнен бірінші немесе екінші топтағы мүгедектер деп танылған жағдайда);</w:t>
      </w:r>
      <w:r>
        <w:br/>
      </w:r>
      <w:r>
        <w:rPr>
          <w:rFonts w:ascii="Times New Roman"/>
          <w:b w:val="false"/>
          <w:i w:val="false"/>
          <w:color w:val="000000"/>
          <w:sz w:val="28"/>
        </w:rPr>
        <w:t>
</w:t>
      </w:r>
      <w:r>
        <w:rPr>
          <w:rFonts w:ascii="Times New Roman"/>
          <w:b w:val="false"/>
          <w:i w:val="false"/>
          <w:color w:val="000000"/>
          <w:sz w:val="28"/>
        </w:rPr>
        <w:t>
      9)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5. Қайтыс болған (сот хабар-ошарсыз кеттi деп таныған немесе қайтыс болды деп жариялаған) асыраушының асырауында болған, асыраушысынан айырылған жағдайда төленетін әлеуметтiк төлемдердің тағайындалуына және оларды алуға құқығы бар отбасының барлық мүшелерiне бiр әлеуметтiк төлем тағайындалады.</w:t>
      </w:r>
      <w:r>
        <w:br/>
      </w:r>
      <w:r>
        <w:rPr>
          <w:rFonts w:ascii="Times New Roman"/>
          <w:b w:val="false"/>
          <w:i w:val="false"/>
          <w:color w:val="000000"/>
          <w:sz w:val="28"/>
        </w:rPr>
        <w:t>
</w:t>
      </w:r>
      <w:r>
        <w:rPr>
          <w:rFonts w:ascii="Times New Roman"/>
          <w:b w:val="false"/>
          <w:i w:val="false"/>
          <w:color w:val="000000"/>
          <w:sz w:val="28"/>
        </w:rPr>
        <w:t>
      6. Қайтыс болған (сот хабар-ошарсыз кеттi деп таныған немесе қайтыс болды деп жариялаған) асыраушының асырауында болған отбасы мүшесiнiң жазбаша өтiнiшi бойынша оның әлеуметтiк төлемдегі үлесi бөлiнедi және оған бөлек төленедi.</w:t>
      </w:r>
      <w:r>
        <w:br/>
      </w:r>
      <w:r>
        <w:rPr>
          <w:rFonts w:ascii="Times New Roman"/>
          <w:b w:val="false"/>
          <w:i w:val="false"/>
          <w:color w:val="000000"/>
          <w:sz w:val="28"/>
        </w:rPr>
        <w:t>
</w:t>
      </w:r>
      <w:r>
        <w:rPr>
          <w:rFonts w:ascii="Times New Roman"/>
          <w:b w:val="false"/>
          <w:i w:val="false"/>
          <w:color w:val="000000"/>
          <w:sz w:val="28"/>
        </w:rPr>
        <w:t>
      Әлеуметтiк төлемнiң үлесiн бөлу әлеуметтiк төлемдер тағайындау жөнiндегi уәкiлеттi органға өтiнiш жасалған күннен бастап жүргiзiледi.</w:t>
      </w:r>
      <w:r>
        <w:br/>
      </w:r>
      <w:r>
        <w:rPr>
          <w:rFonts w:ascii="Times New Roman"/>
          <w:b w:val="false"/>
          <w:i w:val="false"/>
          <w:color w:val="000000"/>
          <w:sz w:val="28"/>
        </w:rPr>
        <w:t>
</w:t>
      </w:r>
      <w:r>
        <w:rPr>
          <w:rFonts w:ascii="Times New Roman"/>
          <w:b w:val="false"/>
          <w:i w:val="false"/>
          <w:color w:val="000000"/>
          <w:sz w:val="28"/>
        </w:rPr>
        <w:t>
      7. Қайтыс болған (сот хабар-ошарсыз кеттi деп таныған немесе қайтыс болды деп жариялаған) асыраушының асырауында болған отбасы мүшелерi санының өзгергенi туралы және тиiсiнше әлеуметтiк төлемдердi қайта есептеу туралы шешiмдi қайтыс болған (сот хабар-ошарсыз кеттi деп таныған немесе қайтыс болды деп жариялаған) асыраушының асырауында болған отбасы мүшесiнiң жазбаша өтiнiшi негiзiнде әлеуметтiк төлемдер тағайындау жөнiндегi уәкiлеттi орган қабылдайды. Бұл peттe, әлеуметтiк төлем мөлшерi өтініш берілген күннен бастап, әлеуметтiк төлем алуға құқығы бар отбасы мүшелерiнiң санына қарай тиiсiнше ұлғайтылады немесе азайтылады.</w:t>
      </w:r>
      <w:r>
        <w:br/>
      </w:r>
      <w:r>
        <w:rPr>
          <w:rFonts w:ascii="Times New Roman"/>
          <w:b w:val="false"/>
          <w:i w:val="false"/>
          <w:color w:val="000000"/>
          <w:sz w:val="28"/>
        </w:rPr>
        <w:t>
</w:t>
      </w:r>
      <w:r>
        <w:rPr>
          <w:rFonts w:ascii="Times New Roman"/>
          <w:b w:val="false"/>
          <w:i w:val="false"/>
          <w:color w:val="000000"/>
          <w:sz w:val="28"/>
        </w:rPr>
        <w:t>
      8. Асыраушысынан айырылған жағдайда төленетін ай сайынғы әлеуметтiк төлем мөлшерi республикалық бюджет туралы заңда белгiленген жалақының ең төмен мөлшерінің сексен пайызын шегеріп, әлеуметтiк аударымдарды есептеу объектiсi ретiнде ескерiлген табыстың орташа айлық мөлшерiн табысты ауыстырудың, асырауындағылар санының және қатысу өтілінің тиiстi коэффициенттерiне көбейту арқылы айқындалады.</w:t>
      </w:r>
      <w:r>
        <w:br/>
      </w:r>
      <w:r>
        <w:rPr>
          <w:rFonts w:ascii="Times New Roman"/>
          <w:b w:val="false"/>
          <w:i w:val="false"/>
          <w:color w:val="000000"/>
          <w:sz w:val="28"/>
        </w:rPr>
        <w:t>
</w:t>
      </w:r>
      <w:r>
        <w:rPr>
          <w:rFonts w:ascii="Times New Roman"/>
          <w:b w:val="false"/>
          <w:i w:val="false"/>
          <w:color w:val="000000"/>
          <w:sz w:val="28"/>
        </w:rPr>
        <w:t>
      Әлеуметтiк аударымдарды есептеу объектiсi ретiнде ескерiлген табыстың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табыстар сомасын жиырма төртке бөлу арқылы айқындалады.</w:t>
      </w:r>
      <w:r>
        <w:br/>
      </w:r>
      <w:r>
        <w:rPr>
          <w:rFonts w:ascii="Times New Roman"/>
          <w:b w:val="false"/>
          <w:i w:val="false"/>
          <w:color w:val="000000"/>
          <w:sz w:val="28"/>
        </w:rPr>
        <w:t>
</w:t>
      </w:r>
      <w:r>
        <w:rPr>
          <w:rFonts w:ascii="Times New Roman"/>
          <w:b w:val="false"/>
          <w:i w:val="false"/>
          <w:color w:val="000000"/>
          <w:sz w:val="28"/>
        </w:rPr>
        <w:t>
      Асыраушысынан айырылған жағдайда төленетін әлеуметтiк төлемдер қайтыс болған (сот хабар-ошарсыз кеттi деп таныған немесе қайтыс болды деп жариялаған) асыраушының асырауында болған отбасы мүшелерiне қайтыс болған (сот хабар-ошарсыз кеттi деп таныған немесе қайтыс болды деп жариялаған) асыраушының отбасы мүшесiнiң (мүшелерiнiң) әлеуметтiк төлемдер алуға құқығы сақталатын уақыт кезеңі бойына ай сайын төленiп тұрады.</w:t>
      </w:r>
      <w:r>
        <w:br/>
      </w:r>
      <w:r>
        <w:rPr>
          <w:rFonts w:ascii="Times New Roman"/>
          <w:b w:val="false"/>
          <w:i w:val="false"/>
          <w:color w:val="000000"/>
          <w:sz w:val="28"/>
        </w:rPr>
        <w:t>
</w:t>
      </w:r>
      <w:r>
        <w:rPr>
          <w:rFonts w:ascii="Times New Roman"/>
          <w:b w:val="false"/>
          <w:i w:val="false"/>
          <w:color w:val="000000"/>
          <w:sz w:val="28"/>
        </w:rPr>
        <w:t>
      9. Асырауындағылар санының коэффициентi мiндеттi әлеуметтiк сақтандыру жүйесiнің өзi үшiн әлеуметтiк аударымдар жүргiзiлген қатысушысы қайтыс болғанға дейiн оның асырауында болған адамдар санына қарай айқындалады және асырауында бiр адам болса – 0,4, асырауында екi адам болса – 0,5, асырауында үш адам болса – 0,6, асырауында төрт және одан да көп адам болса – 0,8 болады.</w:t>
      </w:r>
      <w:r>
        <w:br/>
      </w:r>
      <w:r>
        <w:rPr>
          <w:rFonts w:ascii="Times New Roman"/>
          <w:b w:val="false"/>
          <w:i w:val="false"/>
          <w:color w:val="000000"/>
          <w:sz w:val="28"/>
        </w:rPr>
        <w:t>
</w:t>
      </w:r>
      <w:r>
        <w:rPr>
          <w:rFonts w:ascii="Times New Roman"/>
          <w:b w:val="false"/>
          <w:i w:val="false"/>
          <w:color w:val="000000"/>
          <w:sz w:val="28"/>
        </w:rPr>
        <w:t>
      Бұл ретте, табысты ауыстыру коэффициентi мен қатысу өтілінің коэффициентi осы Заңның </w:t>
      </w:r>
      <w:r>
        <w:rPr>
          <w:rFonts w:ascii="Times New Roman"/>
          <w:b w:val="false"/>
          <w:i w:val="false"/>
          <w:color w:val="000000"/>
          <w:sz w:val="28"/>
        </w:rPr>
        <w:t>21-бабына</w:t>
      </w:r>
      <w:r>
        <w:rPr>
          <w:rFonts w:ascii="Times New Roman"/>
          <w:b w:val="false"/>
          <w:i w:val="false"/>
          <w:color w:val="000000"/>
          <w:sz w:val="28"/>
        </w:rPr>
        <w:t xml:space="preserve"> сәйкес есептеледi.</w:t>
      </w:r>
      <w:r>
        <w:br/>
      </w:r>
      <w:r>
        <w:rPr>
          <w:rFonts w:ascii="Times New Roman"/>
          <w:b w:val="false"/>
          <w:i w:val="false"/>
          <w:color w:val="000000"/>
          <w:sz w:val="28"/>
        </w:rPr>
        <w:t>
</w:t>
      </w:r>
      <w:r>
        <w:rPr>
          <w:rFonts w:ascii="Times New Roman"/>
          <w:b w:val="false"/>
          <w:i w:val="false"/>
          <w:color w:val="000000"/>
          <w:sz w:val="28"/>
        </w:rPr>
        <w:t>
      10. Асыраушысынан айырылған жағдайда төленетін әлеуметтік төлем:</w:t>
      </w:r>
      <w:r>
        <w:br/>
      </w:r>
      <w:r>
        <w:rPr>
          <w:rFonts w:ascii="Times New Roman"/>
          <w:b w:val="false"/>
          <w:i w:val="false"/>
          <w:color w:val="000000"/>
          <w:sz w:val="28"/>
        </w:rPr>
        <w:t>
</w:t>
      </w:r>
      <w:r>
        <w:rPr>
          <w:rFonts w:ascii="Times New Roman"/>
          <w:b w:val="false"/>
          <w:i w:val="false"/>
          <w:color w:val="000000"/>
          <w:sz w:val="28"/>
        </w:rPr>
        <w:t>
      1) қайтыс болған (сот хабар-ошарсыз кетті деп таныған немесе қайтыс болды деп жариялаған) асыраушының асырауында болған, бала кезінен бірінші немесе екінші топтағы мүгедек деп танылған адамдарға мүгедектікті белгілеу мерзімі аяқталған күннен бастап қайта куәландыруға дейін;</w:t>
      </w:r>
      <w:r>
        <w:br/>
      </w:r>
      <w:r>
        <w:rPr>
          <w:rFonts w:ascii="Times New Roman"/>
          <w:b w:val="false"/>
          <w:i w:val="false"/>
          <w:color w:val="000000"/>
          <w:sz w:val="28"/>
        </w:rPr>
        <w:t>
</w:t>
      </w:r>
      <w:r>
        <w:rPr>
          <w:rFonts w:ascii="Times New Roman"/>
          <w:b w:val="false"/>
          <w:i w:val="false"/>
          <w:color w:val="000000"/>
          <w:sz w:val="28"/>
        </w:rPr>
        <w:t>
      2) отбасы мүшелерінің күндізгі оқу нысаны бойынша оқушы немесе студент болып табылатыны туралы жалпы орта, техникалық және кәсіптік, орта білімнен кейінгі және жоғары білім беру ұйымдарынан алынған анықтаманың қолданылу мерзімі аяқталған күннен бастап тоқтатыла тұрады. Асыраушысынан айырылған жағдайда төленетін әлеуметтік төлем анықтаманы кезекті ұсынған кезде тоқтатыла тұрған кезінен бастап қайта жалғасады.</w:t>
      </w:r>
      <w:r>
        <w:br/>
      </w:r>
      <w:r>
        <w:rPr>
          <w:rFonts w:ascii="Times New Roman"/>
          <w:b w:val="false"/>
          <w:i w:val="false"/>
          <w:color w:val="000000"/>
          <w:sz w:val="28"/>
        </w:rPr>
        <w:t>
</w:t>
      </w:r>
      <w:r>
        <w:rPr>
          <w:rFonts w:ascii="Times New Roman"/>
          <w:b w:val="false"/>
          <w:i w:val="false"/>
          <w:color w:val="000000"/>
          <w:sz w:val="28"/>
        </w:rPr>
        <w:t>
      11. Асыраушысынан айырылған жағдайда төленетін әлеуметтік төлем:</w:t>
      </w:r>
      <w:r>
        <w:br/>
      </w:r>
      <w:r>
        <w:rPr>
          <w:rFonts w:ascii="Times New Roman"/>
          <w:b w:val="false"/>
          <w:i w:val="false"/>
          <w:color w:val="000000"/>
          <w:sz w:val="28"/>
        </w:rPr>
        <w:t>
</w:t>
      </w:r>
      <w:r>
        <w:rPr>
          <w:rFonts w:ascii="Times New Roman"/>
          <w:b w:val="false"/>
          <w:i w:val="false"/>
          <w:color w:val="000000"/>
          <w:sz w:val="28"/>
        </w:rPr>
        <w:t>
      1) қайтыс болған (сот хабар-ошарсыз кетті деп таныған немесе қайтыс болды деп жариялаған) асыраушының асырауында болған адамның қайтыс болуына байланысты тоқтатылады. Асыраушысынан айырылған жағдайда төленетін әлеуметтік төлем қайтыс болған айды қоса алғанда жүзеге асырылады;</w:t>
      </w:r>
      <w:r>
        <w:br/>
      </w:r>
      <w:r>
        <w:rPr>
          <w:rFonts w:ascii="Times New Roman"/>
          <w:b w:val="false"/>
          <w:i w:val="false"/>
          <w:color w:val="000000"/>
          <w:sz w:val="28"/>
        </w:rPr>
        <w:t>
</w:t>
      </w:r>
      <w:r>
        <w:rPr>
          <w:rFonts w:ascii="Times New Roman"/>
          <w:b w:val="false"/>
          <w:i w:val="false"/>
          <w:color w:val="000000"/>
          <w:sz w:val="28"/>
        </w:rPr>
        <w:t>
      2) қайтыс болған (сот хабар-ошарсыз кетті деп таныған немесе қайтыс болды деп жариялаған) асыраушының асырауында болған адамға мүгедектікті белгілеу мерзімі аяқталған күннен бастап;</w:t>
      </w:r>
      <w:r>
        <w:br/>
      </w:r>
      <w:r>
        <w:rPr>
          <w:rFonts w:ascii="Times New Roman"/>
          <w:b w:val="false"/>
          <w:i w:val="false"/>
          <w:color w:val="000000"/>
          <w:sz w:val="28"/>
        </w:rPr>
        <w:t>
</w:t>
      </w:r>
      <w:r>
        <w:rPr>
          <w:rFonts w:ascii="Times New Roman"/>
          <w:b w:val="false"/>
          <w:i w:val="false"/>
          <w:color w:val="000000"/>
          <w:sz w:val="28"/>
        </w:rPr>
        <w:t>
      3) қайтыс болған (сот хабар-ошарсыз кетті деп таныған немесе қайтыс болды деп жариялаған) асыраушының асырауында болған адам он сегіз жасқа толған күннен бастап (он сегіз жасқа толғанға дейін мүгедек болып қалған адамдарды қоспағанда), ал аталған адам күндізгі оқу нысаны бойынша жалпы орта, техникалық және кәсіптік, орта білімнен кейінгі және жоғары білім беру ұйымдарында оқыған жағдайда жиырма үш жасқа толған күннен бастап тоқтатылады.</w:t>
      </w:r>
      <w:r>
        <w:br/>
      </w:r>
      <w:r>
        <w:rPr>
          <w:rFonts w:ascii="Times New Roman"/>
          <w:b w:val="false"/>
          <w:i w:val="false"/>
          <w:color w:val="000000"/>
          <w:sz w:val="28"/>
        </w:rPr>
        <w:t>
</w:t>
      </w:r>
      <w:r>
        <w:rPr>
          <w:rFonts w:ascii="Times New Roman"/>
          <w:b w:val="false"/>
          <w:i w:val="false"/>
          <w:color w:val="000000"/>
          <w:sz w:val="28"/>
        </w:rPr>
        <w:t>
      23-бап. Жұмысынан айырылған жағдайда төленетін әлеуметтiк</w:t>
      </w:r>
      <w:r>
        <w:br/>
      </w:r>
      <w:r>
        <w:rPr>
          <w:rFonts w:ascii="Times New Roman"/>
          <w:b w:val="false"/>
          <w:i w:val="false"/>
          <w:color w:val="000000"/>
          <w:sz w:val="28"/>
        </w:rPr>
        <w:t>
              төлемді тағайындау және оның мөлшерi</w:t>
      </w:r>
      <w:r>
        <w:br/>
      </w:r>
      <w:r>
        <w:rPr>
          <w:rFonts w:ascii="Times New Roman"/>
          <w:b w:val="false"/>
          <w:i w:val="false"/>
          <w:color w:val="000000"/>
          <w:sz w:val="28"/>
        </w:rPr>
        <w:t>
</w:t>
      </w:r>
      <w:r>
        <w:rPr>
          <w:rFonts w:ascii="Times New Roman"/>
          <w:b w:val="false"/>
          <w:i w:val="false"/>
          <w:color w:val="000000"/>
          <w:sz w:val="28"/>
        </w:rPr>
        <w:t>
      1. Жұмысынан айырылған жағдайда төленетін әлеуметтiк төлем міндетті әлеуметтік сақтандыру жүйесіне қатысушы жұмыспен қамту мәселелерi жөнiндегi уәкiлеттi органға жұмыссыз ретiнде тiркеуге өтiнiш жасаған күннен бастап тағайындалады.</w:t>
      </w:r>
      <w:r>
        <w:br/>
      </w:r>
      <w:r>
        <w:rPr>
          <w:rFonts w:ascii="Times New Roman"/>
          <w:b w:val="false"/>
          <w:i w:val="false"/>
          <w:color w:val="000000"/>
          <w:sz w:val="28"/>
        </w:rPr>
        <w:t>
</w:t>
      </w:r>
      <w:r>
        <w:rPr>
          <w:rFonts w:ascii="Times New Roman"/>
          <w:b w:val="false"/>
          <w:i w:val="false"/>
          <w:color w:val="000000"/>
          <w:sz w:val="28"/>
        </w:rPr>
        <w:t>
      2. Жұмысынан айырылған жағдайда төленетін әлеуметтiк төлемді тағайындау үшiн өтiнiшке:</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(селолық) округ әкiмiнiң анықтамасы);</w:t>
      </w:r>
      <w:r>
        <w:br/>
      </w:r>
      <w:r>
        <w:rPr>
          <w:rFonts w:ascii="Times New Roman"/>
          <w:b w:val="false"/>
          <w:i w:val="false"/>
          <w:color w:val="000000"/>
          <w:sz w:val="28"/>
        </w:rPr>
        <w:t>
</w:t>
      </w:r>
      <w:r>
        <w:rPr>
          <w:rFonts w:ascii="Times New Roman"/>
          <w:b w:val="false"/>
          <w:i w:val="false"/>
          <w:color w:val="000000"/>
          <w:sz w:val="28"/>
        </w:rPr>
        <w:t>
      3) жұмыспен қамту мәселелерi жөнiндегi уәкiлеттi органның анықтамасы;</w:t>
      </w:r>
      <w:r>
        <w:br/>
      </w:r>
      <w:r>
        <w:rPr>
          <w:rFonts w:ascii="Times New Roman"/>
          <w:b w:val="false"/>
          <w:i w:val="false"/>
          <w:color w:val="000000"/>
          <w:sz w:val="28"/>
        </w:rPr>
        <w:t>
</w:t>
      </w: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 қоса беріледі.</w:t>
      </w:r>
      <w:r>
        <w:br/>
      </w:r>
      <w:r>
        <w:rPr>
          <w:rFonts w:ascii="Times New Roman"/>
          <w:b w:val="false"/>
          <w:i w:val="false"/>
          <w:color w:val="000000"/>
          <w:sz w:val="28"/>
        </w:rPr>
        <w:t>
</w:t>
      </w:r>
      <w:r>
        <w:rPr>
          <w:rFonts w:ascii="Times New Roman"/>
          <w:b w:val="false"/>
          <w:i w:val="false"/>
          <w:color w:val="000000"/>
          <w:sz w:val="28"/>
        </w:rPr>
        <w:t>
      3. Жұмысынан айырылған жағдайда төленетiн әлеуметтiк төлем мөлшерi әлеуметтiк аударымдар объектiсi ретiнде ескерiлген табыстың орташа айлық мөлшерiн тиiсті табысты ауыстыру коэффициенттерi мен қатысу өтілінің коэффициентiне көбейту арқылы айқындалады.</w:t>
      </w:r>
      <w:r>
        <w:br/>
      </w:r>
      <w:r>
        <w:rPr>
          <w:rFonts w:ascii="Times New Roman"/>
          <w:b w:val="false"/>
          <w:i w:val="false"/>
          <w:color w:val="000000"/>
          <w:sz w:val="28"/>
        </w:rPr>
        <w:t>
</w:t>
      </w:r>
      <w:r>
        <w:rPr>
          <w:rFonts w:ascii="Times New Roman"/>
          <w:b w:val="false"/>
          <w:i w:val="false"/>
          <w:color w:val="000000"/>
          <w:sz w:val="28"/>
        </w:rPr>
        <w:t>
      Әлеуметтiк аударымдарды есептеу объектiсi ретiнде ескерiлген табыстың орташа айлық мөлшері жұмысынан айырылуы бойынша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табыстар сомасын жиырма төртке бөлу арқылы айқындалады.</w:t>
      </w:r>
      <w:r>
        <w:br/>
      </w:r>
      <w:r>
        <w:rPr>
          <w:rFonts w:ascii="Times New Roman"/>
          <w:b w:val="false"/>
          <w:i w:val="false"/>
          <w:color w:val="000000"/>
          <w:sz w:val="28"/>
        </w:rPr>
        <w:t>
</w:t>
      </w:r>
      <w:r>
        <w:rPr>
          <w:rFonts w:ascii="Times New Roman"/>
          <w:b w:val="false"/>
          <w:i w:val="false"/>
          <w:color w:val="000000"/>
          <w:sz w:val="28"/>
        </w:rPr>
        <w:t>
      Бұл ретте, табысты ауыстыру коэффициентi 0,3 болады, ал қатысу өтілінің коэффициентi осы Заңның </w:t>
      </w:r>
      <w:r>
        <w:rPr>
          <w:rFonts w:ascii="Times New Roman"/>
          <w:b w:val="false"/>
          <w:i w:val="false"/>
          <w:color w:val="000000"/>
          <w:sz w:val="28"/>
        </w:rPr>
        <w:t>21-бабына</w:t>
      </w:r>
      <w:r>
        <w:rPr>
          <w:rFonts w:ascii="Times New Roman"/>
          <w:b w:val="false"/>
          <w:i w:val="false"/>
          <w:color w:val="000000"/>
          <w:sz w:val="28"/>
        </w:rPr>
        <w:t xml:space="preserve"> сәйкес есептеледi.</w:t>
      </w:r>
      <w:r>
        <w:br/>
      </w:r>
      <w:r>
        <w:rPr>
          <w:rFonts w:ascii="Times New Roman"/>
          <w:b w:val="false"/>
          <w:i w:val="false"/>
          <w:color w:val="000000"/>
          <w:sz w:val="28"/>
        </w:rPr>
        <w:t>
</w:t>
      </w:r>
      <w:r>
        <w:rPr>
          <w:rFonts w:ascii="Times New Roman"/>
          <w:b w:val="false"/>
          <w:i w:val="false"/>
          <w:color w:val="000000"/>
          <w:sz w:val="28"/>
        </w:rPr>
        <w:t>
      4. Міндетті әлеуметтік сақтандыру жүйесінің өзі үшін әлеуметтік аударымдар жүргізілген қатысушысына жұмысынан айырылған жағдайда төленетін әлеуметтік төлемдер:</w:t>
      </w:r>
      <w:r>
        <w:br/>
      </w:r>
      <w:r>
        <w:rPr>
          <w:rFonts w:ascii="Times New Roman"/>
          <w:b w:val="false"/>
          <w:i w:val="false"/>
          <w:color w:val="000000"/>
          <w:sz w:val="28"/>
        </w:rPr>
        <w:t>
</w:t>
      </w:r>
      <w:r>
        <w:rPr>
          <w:rFonts w:ascii="Times New Roman"/>
          <w:b w:val="false"/>
          <w:i w:val="false"/>
          <w:color w:val="000000"/>
          <w:sz w:val="28"/>
        </w:rPr>
        <w:t>
      ол үшін алты айдан он екі айға дейін әлеуметтік аударымдар жүргізілген жағдайда – бір айға;</w:t>
      </w:r>
      <w:r>
        <w:br/>
      </w:r>
      <w:r>
        <w:rPr>
          <w:rFonts w:ascii="Times New Roman"/>
          <w:b w:val="false"/>
          <w:i w:val="false"/>
          <w:color w:val="000000"/>
          <w:sz w:val="28"/>
        </w:rPr>
        <w:t>
</w:t>
      </w:r>
      <w:r>
        <w:rPr>
          <w:rFonts w:ascii="Times New Roman"/>
          <w:b w:val="false"/>
          <w:i w:val="false"/>
          <w:color w:val="000000"/>
          <w:sz w:val="28"/>
        </w:rPr>
        <w:t>
      ол үшін он екі айдан жиырма төрт айға дейін әлеуметтік аударымдар жүргізілген жағдайда – екі айға;</w:t>
      </w:r>
      <w:r>
        <w:br/>
      </w:r>
      <w:r>
        <w:rPr>
          <w:rFonts w:ascii="Times New Roman"/>
          <w:b w:val="false"/>
          <w:i w:val="false"/>
          <w:color w:val="000000"/>
          <w:sz w:val="28"/>
        </w:rPr>
        <w:t>
</w:t>
      </w:r>
      <w:r>
        <w:rPr>
          <w:rFonts w:ascii="Times New Roman"/>
          <w:b w:val="false"/>
          <w:i w:val="false"/>
          <w:color w:val="000000"/>
          <w:sz w:val="28"/>
        </w:rPr>
        <w:t>
      ол үшін жиырма төрт айдан отыз алты айға дейін әлеуметтік аударымдар жүргізілген жағдайда – үш айға;</w:t>
      </w:r>
      <w:r>
        <w:br/>
      </w:r>
      <w:r>
        <w:rPr>
          <w:rFonts w:ascii="Times New Roman"/>
          <w:b w:val="false"/>
          <w:i w:val="false"/>
          <w:color w:val="000000"/>
          <w:sz w:val="28"/>
        </w:rPr>
        <w:t>
</w:t>
      </w:r>
      <w:r>
        <w:rPr>
          <w:rFonts w:ascii="Times New Roman"/>
          <w:b w:val="false"/>
          <w:i w:val="false"/>
          <w:color w:val="000000"/>
          <w:sz w:val="28"/>
        </w:rPr>
        <w:t>
      ол үшін отыз алты айдан бастап және одан көп айларға әлеуметтік аударымдар жүргізілген жағдайда – төрт айға тағайындалады.</w:t>
      </w:r>
      <w:r>
        <w:br/>
      </w:r>
      <w:r>
        <w:rPr>
          <w:rFonts w:ascii="Times New Roman"/>
          <w:b w:val="false"/>
          <w:i w:val="false"/>
          <w:color w:val="000000"/>
          <w:sz w:val="28"/>
        </w:rPr>
        <w:t>
</w:t>
      </w:r>
      <w:r>
        <w:rPr>
          <w:rFonts w:ascii="Times New Roman"/>
          <w:b w:val="false"/>
          <w:i w:val="false"/>
          <w:color w:val="000000"/>
          <w:sz w:val="28"/>
        </w:rPr>
        <w:t>
      5. Мiндеттi әлеуметтiк сақтандыру жүйесiнің өзi үшiн әлеуметтiк аударымдар жүргiзiлген қатысушысы жұмысынан айырылған жағдайда төленетін әлеуметтiк төлемді алып тұрған, бiрақ жұмысқа орналасуына байланысты, жұмысынан айырылған жағдайда төленетін әлеуметтiк төлем алу құқығынан айырылған жағдайда, кезектi әлеуметтiк төлем жұмысынан айырылған жағдайда төленетін әлеуметтiк төлем алған әрбiр ай үшiн сол уақыт ішінде мiндеттi әлеуметтiк сақтандыру жүйесiнiң мұндай қатысушысына әлеуметтiк аударымдар жүргiзiлген он екi айдың шегерілетіні негiзге алына отырып, тағайындалады.</w:t>
      </w:r>
      <w:r>
        <w:br/>
      </w:r>
      <w:r>
        <w:rPr>
          <w:rFonts w:ascii="Times New Roman"/>
          <w:b w:val="false"/>
          <w:i w:val="false"/>
          <w:color w:val="000000"/>
          <w:sz w:val="28"/>
        </w:rPr>
        <w:t>
</w:t>
      </w:r>
      <w:r>
        <w:rPr>
          <w:rFonts w:ascii="Times New Roman"/>
          <w:b w:val="false"/>
          <w:i w:val="false"/>
          <w:color w:val="000000"/>
          <w:sz w:val="28"/>
        </w:rPr>
        <w:t>
      6. Жұмысынан айырылған жағдайда төленетін әлеуметтік төлем жұмыспен қамту мәселелері жөніндегі уәкілетті орган алушыны есептен шығарған ай өткен соң тоқтатылады.</w:t>
      </w:r>
      <w:r>
        <w:br/>
      </w:r>
      <w:r>
        <w:rPr>
          <w:rFonts w:ascii="Times New Roman"/>
          <w:b w:val="false"/>
          <w:i w:val="false"/>
          <w:color w:val="000000"/>
          <w:sz w:val="28"/>
        </w:rPr>
        <w:t>
</w:t>
      </w:r>
      <w:r>
        <w:rPr>
          <w:rFonts w:ascii="Times New Roman"/>
          <w:b w:val="false"/>
          <w:i w:val="false"/>
          <w:color w:val="000000"/>
          <w:sz w:val="28"/>
        </w:rPr>
        <w:t>
      23-1-бап. Жүктiлiкке және босануға, жаңа туған баланы</w:t>
      </w:r>
      <w:r>
        <w:br/>
      </w:r>
      <w:r>
        <w:rPr>
          <w:rFonts w:ascii="Times New Roman"/>
          <w:b w:val="false"/>
          <w:i w:val="false"/>
          <w:color w:val="000000"/>
          <w:sz w:val="28"/>
        </w:rPr>
        <w:t>
                (балаларды) асырап алуға байланысты табысынан</w:t>
      </w:r>
      <w:r>
        <w:br/>
      </w:r>
      <w:r>
        <w:rPr>
          <w:rFonts w:ascii="Times New Roman"/>
          <w:b w:val="false"/>
          <w:i w:val="false"/>
          <w:color w:val="000000"/>
          <w:sz w:val="28"/>
        </w:rPr>
        <w:t>
                айырылған жағдайларда төленетін әлеуметтiк төлемдi</w:t>
      </w:r>
      <w:r>
        <w:br/>
      </w:r>
      <w:r>
        <w:rPr>
          <w:rFonts w:ascii="Times New Roman"/>
          <w:b w:val="false"/>
          <w:i w:val="false"/>
          <w:color w:val="000000"/>
          <w:sz w:val="28"/>
        </w:rPr>
        <w:t>
                тағайындау және оның мөлшерi</w:t>
      </w:r>
      <w:r>
        <w:br/>
      </w:r>
      <w:r>
        <w:rPr>
          <w:rFonts w:ascii="Times New Roman"/>
          <w:b w:val="false"/>
          <w:i w:val="false"/>
          <w:color w:val="000000"/>
          <w:sz w:val="28"/>
        </w:rPr>
        <w:t>
</w:t>
      </w:r>
      <w:r>
        <w:rPr>
          <w:rFonts w:ascii="Times New Roman"/>
          <w:b w:val="false"/>
          <w:i w:val="false"/>
          <w:color w:val="000000"/>
          <w:sz w:val="28"/>
        </w:rPr>
        <w:t>
      1. Жүктiлiкке және босануға, жаңа туған баланы (балаларды) асырап алуға байланысты табысынан айырылған жағдайларда төленетiн әлеуметтiк төлем Қордан төленетін әлеуметтiк төлемдер алуға құқығы бар мiндеттi әлеуметтiк сақтандыру жүйесiнің қатысушысына 2008 жылғы 1 қаңтардан бастап тағайындалады.</w:t>
      </w:r>
      <w:r>
        <w:br/>
      </w:r>
      <w:r>
        <w:rPr>
          <w:rFonts w:ascii="Times New Roman"/>
          <w:b w:val="false"/>
          <w:i w:val="false"/>
          <w:color w:val="000000"/>
          <w:sz w:val="28"/>
        </w:rPr>
        <w:t>
</w:t>
      </w:r>
      <w:r>
        <w:rPr>
          <w:rFonts w:ascii="Times New Roman"/>
          <w:b w:val="false"/>
          <w:i w:val="false"/>
          <w:color w:val="000000"/>
          <w:sz w:val="28"/>
        </w:rPr>
        <w:t>
      2. Жүктiлiкке және босануға, жаңа туған баланы (балаларды) асырап алуға байланысты табысынан айырылған жағдайларда төленетiн әлеуметтiк төлемдi тағайындау үшiн өтiнiшке:</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(селолық) округ әкiмiнiң анықтамасы);</w:t>
      </w:r>
      <w:r>
        <w:br/>
      </w:r>
      <w:r>
        <w:rPr>
          <w:rFonts w:ascii="Times New Roman"/>
          <w:b w:val="false"/>
          <w:i w:val="false"/>
          <w:color w:val="000000"/>
          <w:sz w:val="28"/>
        </w:rPr>
        <w:t>
</w:t>
      </w:r>
      <w:r>
        <w:rPr>
          <w:rFonts w:ascii="Times New Roman"/>
          <w:b w:val="false"/>
          <w:i w:val="false"/>
          <w:color w:val="000000"/>
          <w:sz w:val="28"/>
        </w:rPr>
        <w:t>
      3) еңбекке уақытша жарамсыздық парағы (парақтары);</w:t>
      </w:r>
      <w:r>
        <w:br/>
      </w:r>
      <w:r>
        <w:rPr>
          <w:rFonts w:ascii="Times New Roman"/>
          <w:b w:val="false"/>
          <w:i w:val="false"/>
          <w:color w:val="000000"/>
          <w:sz w:val="28"/>
        </w:rPr>
        <w:t>
</w:t>
      </w:r>
      <w:r>
        <w:rPr>
          <w:rFonts w:ascii="Times New Roman"/>
          <w:b w:val="false"/>
          <w:i w:val="false"/>
          <w:color w:val="000000"/>
          <w:sz w:val="28"/>
        </w:rPr>
        <w:t>
      4) жұмыс орнынан әлеуметтiк қатердiң басталуы алдындағы соңғы күнтiзбелiк он екi ай ішіндегі табыстары туралы белгiленген үлгiдегi анықтама (анықтамалар);</w:t>
      </w:r>
      <w:r>
        <w:br/>
      </w:r>
      <w:r>
        <w:rPr>
          <w:rFonts w:ascii="Times New Roman"/>
          <w:b w:val="false"/>
          <w:i w:val="false"/>
          <w:color w:val="000000"/>
          <w:sz w:val="28"/>
        </w:rPr>
        <w:t>
</w:t>
      </w: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w:t>
      </w:r>
      <w:r>
        <w:br/>
      </w:r>
      <w:r>
        <w:rPr>
          <w:rFonts w:ascii="Times New Roman"/>
          <w:b w:val="false"/>
          <w:i w:val="false"/>
          <w:color w:val="000000"/>
          <w:sz w:val="28"/>
        </w:rPr>
        <w:t>
</w:t>
      </w:r>
      <w:r>
        <w:rPr>
          <w:rFonts w:ascii="Times New Roman"/>
          <w:b w:val="false"/>
          <w:i w:val="false"/>
          <w:color w:val="000000"/>
          <w:sz w:val="28"/>
        </w:rPr>
        <w:t>
      6) өзін-өзі жұмыспен қамтыған адамдардан әлеуметтік аударымдар келіп түскен жағдайда, қосымша:</w:t>
      </w:r>
      <w:r>
        <w:br/>
      </w:r>
      <w:r>
        <w:rPr>
          <w:rFonts w:ascii="Times New Roman"/>
          <w:b w:val="false"/>
          <w:i w:val="false"/>
          <w:color w:val="000000"/>
          <w:sz w:val="28"/>
        </w:rPr>
        <w:t>
</w:t>
      </w:r>
      <w:r>
        <w:rPr>
          <w:rFonts w:ascii="Times New Roman"/>
          <w:b w:val="false"/>
          <w:i w:val="false"/>
          <w:color w:val="000000"/>
          <w:sz w:val="28"/>
        </w:rPr>
        <w:t>
      дара кәсіпкер ретінде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салық органдары берген салық және бюджетке төленетін басқа да міндетті төлемдер бойынша салыстыру актісі қоса беріледі.</w:t>
      </w:r>
      <w:r>
        <w:br/>
      </w:r>
      <w:r>
        <w:rPr>
          <w:rFonts w:ascii="Times New Roman"/>
          <w:b w:val="false"/>
          <w:i w:val="false"/>
          <w:color w:val="000000"/>
          <w:sz w:val="28"/>
        </w:rPr>
        <w:t>
</w:t>
      </w:r>
      <w:r>
        <w:rPr>
          <w:rFonts w:ascii="Times New Roman"/>
          <w:b w:val="false"/>
          <w:i w:val="false"/>
          <w:color w:val="000000"/>
          <w:sz w:val="28"/>
        </w:rPr>
        <w:t>
      3. Жүктiлiкке және босануға, жаңа туған баланы (балаларды) асырап алуға байланысты табысынан айырылған жағдайларда төленетiн әлеуметтiк төлем денсаулық сақтау саласындағы уәкiлеттi орган белгiлеген тәртiппен берілген еңбекке уақытша жарамсыздық парағында көрсетiлген бүкіл кезеңге тағайындалады.</w:t>
      </w:r>
      <w:r>
        <w:br/>
      </w:r>
      <w:r>
        <w:rPr>
          <w:rFonts w:ascii="Times New Roman"/>
          <w:b w:val="false"/>
          <w:i w:val="false"/>
          <w:color w:val="000000"/>
          <w:sz w:val="28"/>
        </w:rPr>
        <w:t>
</w:t>
      </w:r>
      <w:r>
        <w:rPr>
          <w:rFonts w:ascii="Times New Roman"/>
          <w:b w:val="false"/>
          <w:i w:val="false"/>
          <w:color w:val="000000"/>
          <w:sz w:val="28"/>
        </w:rPr>
        <w:t>
      4. Жүктiлiкке және босануға, жаңа туған баланы (балаларды) асырап алуға байланысты табысынан айырылған жағдайларда төленетін әлеуметтiк төлем мөлшерi әлеуметтік аударымдарды есептеу объектісі ретінде ескерілген табыстың орташа айлық мөлшерін еңбекке жарамсыздық күндері санының тиісті коэффициентіне көбейту арқылы айқындалады.</w:t>
      </w:r>
      <w:r>
        <w:br/>
      </w:r>
      <w:r>
        <w:rPr>
          <w:rFonts w:ascii="Times New Roman"/>
          <w:b w:val="false"/>
          <w:i w:val="false"/>
          <w:color w:val="000000"/>
          <w:sz w:val="28"/>
        </w:rPr>
        <w:t>
</w:t>
      </w:r>
      <w:r>
        <w:rPr>
          <w:rFonts w:ascii="Times New Roman"/>
          <w:b w:val="false"/>
          <w:i w:val="false"/>
          <w:color w:val="000000"/>
          <w:sz w:val="28"/>
        </w:rPr>
        <w:t>
      Әлеуметтiк аударымдарды есептеу объектiсi ретiнде ескерiлген табыстың орташа айлық мөлшері әлеуметтік төлемге құқық басталған айдың алдындағы соңғы күнтізбелік он екі ай ішінде әлеуметтік аударымдар жүргізілген (осы кезеңде әлеуметтік аударымдарда үзілістердің болу-болмауына қарамастан) табыстар сомасын он екіге бөлу арқылы айқындалады.</w:t>
      </w:r>
      <w:r>
        <w:br/>
      </w:r>
      <w:r>
        <w:rPr>
          <w:rFonts w:ascii="Times New Roman"/>
          <w:b w:val="false"/>
          <w:i w:val="false"/>
          <w:color w:val="000000"/>
          <w:sz w:val="28"/>
        </w:rPr>
        <w:t>
</w:t>
      </w:r>
      <w:r>
        <w:rPr>
          <w:rFonts w:ascii="Times New Roman"/>
          <w:b w:val="false"/>
          <w:i w:val="false"/>
          <w:color w:val="000000"/>
          <w:sz w:val="28"/>
        </w:rPr>
        <w:t>
      Еңбекке жарамсыздық күндері санының коэффициенті еңбекке уақытша жарамсыздық парағы берілген күндер санын күнтізбелік отыз күнге бөлу арқылы айқындалады.</w:t>
      </w:r>
      <w:r>
        <w:br/>
      </w:r>
      <w:r>
        <w:rPr>
          <w:rFonts w:ascii="Times New Roman"/>
          <w:b w:val="false"/>
          <w:i w:val="false"/>
          <w:color w:val="000000"/>
          <w:sz w:val="28"/>
        </w:rPr>
        <w:t>
</w:t>
      </w:r>
      <w:r>
        <w:rPr>
          <w:rFonts w:ascii="Times New Roman"/>
          <w:b w:val="false"/>
          <w:i w:val="false"/>
          <w:color w:val="000000"/>
          <w:sz w:val="28"/>
        </w:rPr>
        <w:t>
      5. Егер бұл еңбек шартының және (немесе) ұжымдық шарттың талаптарында, жұмыс берушінің актісінде көзделсе, жұмыс беруші Қазақстан Республикасының еңбек заңнамасына сәйкес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қызметкерлерге берілетін демалысқа ақы төлейді.</w:t>
      </w:r>
      <w:r>
        <w:br/>
      </w:r>
      <w:r>
        <w:rPr>
          <w:rFonts w:ascii="Times New Roman"/>
          <w:b w:val="false"/>
          <w:i w:val="false"/>
          <w:color w:val="000000"/>
          <w:sz w:val="28"/>
        </w:rPr>
        <w:t>
</w:t>
      </w:r>
      <w:r>
        <w:rPr>
          <w:rFonts w:ascii="Times New Roman"/>
          <w:b w:val="false"/>
          <w:i w:val="false"/>
          <w:color w:val="000000"/>
          <w:sz w:val="28"/>
        </w:rPr>
        <w:t>
      23-2-бап. Бала бiр жасқа толғанға дейiн оның күтiмiне</w:t>
      </w:r>
      <w:r>
        <w:br/>
      </w:r>
      <w:r>
        <w:rPr>
          <w:rFonts w:ascii="Times New Roman"/>
          <w:b w:val="false"/>
          <w:i w:val="false"/>
          <w:color w:val="000000"/>
          <w:sz w:val="28"/>
        </w:rPr>
        <w:t>
                байланысты табысынан айырылған жағдайда төленетiн</w:t>
      </w:r>
      <w:r>
        <w:br/>
      </w:r>
      <w:r>
        <w:rPr>
          <w:rFonts w:ascii="Times New Roman"/>
          <w:b w:val="false"/>
          <w:i w:val="false"/>
          <w:color w:val="000000"/>
          <w:sz w:val="28"/>
        </w:rPr>
        <w:t>
                әлеуметтiк төлемді тағайындау және оның мөлшерi</w:t>
      </w:r>
      <w:r>
        <w:br/>
      </w:r>
      <w:r>
        <w:rPr>
          <w:rFonts w:ascii="Times New Roman"/>
          <w:b w:val="false"/>
          <w:i w:val="false"/>
          <w:color w:val="000000"/>
          <w:sz w:val="28"/>
        </w:rPr>
        <w:t>
</w:t>
      </w:r>
      <w:r>
        <w:rPr>
          <w:rFonts w:ascii="Times New Roman"/>
          <w:b w:val="false"/>
          <w:i w:val="false"/>
          <w:color w:val="000000"/>
          <w:sz w:val="28"/>
        </w:rPr>
        <w:t>
      1. Бала бiр жасқа толғанға дейiн оның күтiмiне байланысты табысынан айырылған жағдайда төленетiн әлеуметтiк төлем мiндеттi әлеуметтiк сақтандыру жүйесiнің өзі үшiн әлеуметтiк аударымдар жүргiзiлген және Қордан төленетін әлеуметтiк төлемдер алуға құқығы бар қатысушысына 2008 жылғы 1 қаңтардан бастап тағайындалады.</w:t>
      </w:r>
      <w:r>
        <w:br/>
      </w:r>
      <w:r>
        <w:rPr>
          <w:rFonts w:ascii="Times New Roman"/>
          <w:b w:val="false"/>
          <w:i w:val="false"/>
          <w:color w:val="000000"/>
          <w:sz w:val="28"/>
        </w:rPr>
        <w:t>
</w:t>
      </w:r>
      <w:r>
        <w:rPr>
          <w:rFonts w:ascii="Times New Roman"/>
          <w:b w:val="false"/>
          <w:i w:val="false"/>
          <w:color w:val="000000"/>
          <w:sz w:val="28"/>
        </w:rPr>
        <w:t>
      2. Бала бiр жасқа толғанға дейiн оның күтiмiне байланысты табысынан айырылған жағдайда төленетiн әлеуметтiк төлем екi және одан да көп бала туған кезде әр балаға жеке тағайындалады.</w:t>
      </w:r>
      <w:r>
        <w:br/>
      </w:r>
      <w:r>
        <w:rPr>
          <w:rFonts w:ascii="Times New Roman"/>
          <w:b w:val="false"/>
          <w:i w:val="false"/>
          <w:color w:val="000000"/>
          <w:sz w:val="28"/>
        </w:rPr>
        <w:t>
</w:t>
      </w:r>
      <w:r>
        <w:rPr>
          <w:rFonts w:ascii="Times New Roman"/>
          <w:b w:val="false"/>
          <w:i w:val="false"/>
          <w:color w:val="000000"/>
          <w:sz w:val="28"/>
        </w:rPr>
        <w:t>
      3. Бала бiр жасқа толғанға дейiн оның күтiмiне байланысты табысынан айырылған жағдайда төленетiн әлеуметтiк төлемдi тағайындау үшiн өтiнiшке:</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(селолық) округ әкiмiнiң анықтамасы);</w:t>
      </w:r>
      <w:r>
        <w:br/>
      </w:r>
      <w:r>
        <w:rPr>
          <w:rFonts w:ascii="Times New Roman"/>
          <w:b w:val="false"/>
          <w:i w:val="false"/>
          <w:color w:val="000000"/>
          <w:sz w:val="28"/>
        </w:rPr>
        <w:t>
</w:t>
      </w:r>
      <w:r>
        <w:rPr>
          <w:rFonts w:ascii="Times New Roman"/>
          <w:b w:val="false"/>
          <w:i w:val="false"/>
          <w:color w:val="000000"/>
          <w:sz w:val="28"/>
        </w:rPr>
        <w:t>
      3) баланың (балалардың) туу туралы куәлiгінің көшiрмесi, сондай-ақ оны салыстыру үшiн түпнұсқасы;</w:t>
      </w:r>
      <w:r>
        <w:br/>
      </w:r>
      <w:r>
        <w:rPr>
          <w:rFonts w:ascii="Times New Roman"/>
          <w:b w:val="false"/>
          <w:i w:val="false"/>
          <w:color w:val="000000"/>
          <w:sz w:val="28"/>
        </w:rPr>
        <w:t>
</w:t>
      </w:r>
      <w:r>
        <w:rPr>
          <w:rFonts w:ascii="Times New Roman"/>
          <w:b w:val="false"/>
          <w:i w:val="false"/>
          <w:color w:val="000000"/>
          <w:sz w:val="28"/>
        </w:rPr>
        <w:t>
      4)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5) бала бір жасқа толғанға дейін оның күтіміне байланысты табысынан айырылу фактісін растайтын құжат: қызметкерлер үшін – бала бір жасқа толғанға дейін оның күтіміне байланысты табысынан айырылған жағдайда төленетін әлеуметтік төлемді тағайындауға өтініш жасаған міндетті әлеуметтік сақтандыру жүйесінің өзі үшін әлеуметтік аударымдар жүргізілген қатысушысы бала күтіміне байланысты жалақысы сақталмайтын демалыста екені туралы жұмыс беруші бұйрығының үзінді көшірмесі; әлеуметтік аударымдарды есептеуді және төлеуді жүзеге асыратын өзін-өзі жұмыспен қамтыған адамдар (салық төлеушілер) үшін – олардың қызметін тоқтата тұру туралы салық органына берген өтінішінің көшірмесі;</w:t>
      </w:r>
      <w:r>
        <w:br/>
      </w:r>
      <w:r>
        <w:rPr>
          <w:rFonts w:ascii="Times New Roman"/>
          <w:b w:val="false"/>
          <w:i w:val="false"/>
          <w:color w:val="000000"/>
          <w:sz w:val="28"/>
        </w:rPr>
        <w:t>
</w:t>
      </w: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w:t>
      </w:r>
      <w:r>
        <w:br/>
      </w:r>
      <w:r>
        <w:rPr>
          <w:rFonts w:ascii="Times New Roman"/>
          <w:b w:val="false"/>
          <w:i w:val="false"/>
          <w:color w:val="000000"/>
          <w:sz w:val="28"/>
        </w:rPr>
        <w:t>
</w:t>
      </w:r>
      <w:r>
        <w:rPr>
          <w:rFonts w:ascii="Times New Roman"/>
          <w:b w:val="false"/>
          <w:i w:val="false"/>
          <w:color w:val="000000"/>
          <w:sz w:val="28"/>
        </w:rPr>
        <w:t>
      7)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үзіндінің көшірмесі;</w:t>
      </w:r>
      <w:r>
        <w:br/>
      </w:r>
      <w:r>
        <w:rPr>
          <w:rFonts w:ascii="Times New Roman"/>
          <w:b w:val="false"/>
          <w:i w:val="false"/>
          <w:color w:val="000000"/>
          <w:sz w:val="28"/>
        </w:rPr>
        <w:t>
</w:t>
      </w:r>
      <w:r>
        <w:rPr>
          <w:rFonts w:ascii="Times New Roman"/>
          <w:b w:val="false"/>
          <w:i w:val="false"/>
          <w:color w:val="000000"/>
          <w:sz w:val="28"/>
        </w:rPr>
        <w:t>
      8) бір жасқа толмаған балаға (балаларға) қорғаншылық белгіленген жағдайларда – қорғаншылық немесе қамқоршылық жөніндегі функцияларды жүзеге асыратын орган шешімінің көшірмесі қоса беріледі.</w:t>
      </w:r>
      <w:r>
        <w:br/>
      </w:r>
      <w:r>
        <w:rPr>
          <w:rFonts w:ascii="Times New Roman"/>
          <w:b w:val="false"/>
          <w:i w:val="false"/>
          <w:color w:val="000000"/>
          <w:sz w:val="28"/>
        </w:rPr>
        <w:t>
</w:t>
      </w:r>
      <w:r>
        <w:rPr>
          <w:rFonts w:ascii="Times New Roman"/>
          <w:b w:val="false"/>
          <w:i w:val="false"/>
          <w:color w:val="000000"/>
          <w:sz w:val="28"/>
        </w:rPr>
        <w:t>
      4. Бала бiр жасқа толғанға дейiн оның күтiмiне байланысты табысынан айырылған жағдайда төленетiн әлеуметтiк төлем баланың туу туралы куәлiгiнде көрсетiлген туған күнiнен бастап ол бiр жасқа толған күндi қоса алғандағы мерзімге дейiн тағайындалады.</w:t>
      </w:r>
      <w:r>
        <w:br/>
      </w:r>
      <w:r>
        <w:rPr>
          <w:rFonts w:ascii="Times New Roman"/>
          <w:b w:val="false"/>
          <w:i w:val="false"/>
          <w:color w:val="000000"/>
          <w:sz w:val="28"/>
        </w:rPr>
        <w:t>
</w:t>
      </w:r>
      <w:r>
        <w:rPr>
          <w:rFonts w:ascii="Times New Roman"/>
          <w:b w:val="false"/>
          <w:i w:val="false"/>
          <w:color w:val="000000"/>
          <w:sz w:val="28"/>
        </w:rPr>
        <w:t>
      Бiр жасқа толмаған бала қайтыс болған жағдайда, әлеуметтiк төлемдер қайтыс болған айды қоса алғанда төленедi.</w:t>
      </w:r>
      <w:r>
        <w:br/>
      </w:r>
      <w:r>
        <w:rPr>
          <w:rFonts w:ascii="Times New Roman"/>
          <w:b w:val="false"/>
          <w:i w:val="false"/>
          <w:color w:val="000000"/>
          <w:sz w:val="28"/>
        </w:rPr>
        <w:t>
</w:t>
      </w:r>
      <w:r>
        <w:rPr>
          <w:rFonts w:ascii="Times New Roman"/>
          <w:b w:val="false"/>
          <w:i w:val="false"/>
          <w:color w:val="000000"/>
          <w:sz w:val="28"/>
        </w:rPr>
        <w:t>
      5. Бала бiр жасқа толғанға дейiн оның күтiмiне байланысты табысынан айырылған жағдайда төленетiн ай сайынғы әлеуметтiк төлемдер табыстың орташа айлық мөлшерiн табысты ауыстыру коэффициентiне көбейту арқылы айқындалады.</w:t>
      </w:r>
      <w:r>
        <w:br/>
      </w:r>
      <w:r>
        <w:rPr>
          <w:rFonts w:ascii="Times New Roman"/>
          <w:b w:val="false"/>
          <w:i w:val="false"/>
          <w:color w:val="000000"/>
          <w:sz w:val="28"/>
        </w:rPr>
        <w:t>
</w:t>
      </w:r>
      <w:r>
        <w:rPr>
          <w:rFonts w:ascii="Times New Roman"/>
          <w:b w:val="false"/>
          <w:i w:val="false"/>
          <w:color w:val="000000"/>
          <w:sz w:val="28"/>
        </w:rPr>
        <w:t>
      Әлеуметтік аударымдарды есептеу объектісі ретінде ескерілген табыстың орташа айлық мөлшері әлеуметтік төлемге құқық басталған айдың алдындағы соңғы жиырма төрт ай ішінде әлеуметтік аударымдар жүргізілген (осы кезеңде әлеуметтік аударымдарда үзілістердің болу-болмауына қарамастан) табыстар сомасын жиырма төртке бөлу арқылы айқындалады.</w:t>
      </w:r>
      <w:r>
        <w:br/>
      </w:r>
      <w:r>
        <w:rPr>
          <w:rFonts w:ascii="Times New Roman"/>
          <w:b w:val="false"/>
          <w:i w:val="false"/>
          <w:color w:val="000000"/>
          <w:sz w:val="28"/>
        </w:rPr>
        <w:t>
</w:t>
      </w:r>
      <w:r>
        <w:rPr>
          <w:rFonts w:ascii="Times New Roman"/>
          <w:b w:val="false"/>
          <w:i w:val="false"/>
          <w:color w:val="000000"/>
          <w:sz w:val="28"/>
        </w:rPr>
        <w:t>
      Табысты ауыстыру коэффициенті 0,4 болады.</w:t>
      </w:r>
      <w:r>
        <w:br/>
      </w:r>
      <w:r>
        <w:rPr>
          <w:rFonts w:ascii="Times New Roman"/>
          <w:b w:val="false"/>
          <w:i w:val="false"/>
          <w:color w:val="000000"/>
          <w:sz w:val="28"/>
        </w:rPr>
        <w:t>
</w:t>
      </w:r>
      <w:r>
        <w:rPr>
          <w:rFonts w:ascii="Times New Roman"/>
          <w:b w:val="false"/>
          <w:i w:val="false"/>
          <w:color w:val="000000"/>
          <w:sz w:val="28"/>
        </w:rPr>
        <w:t>
      Бұл ретте, бала бір жасқа толғанға дейін оның күтіміне байланысты табысынан айырылған жағдайда төленетін әлеуметтік төлемнің ең жоғары мөлшері республикалық бюджет туралы заңда белгіленген ең төмен жалақының он еселенген мөлшерінің қырық пайызынан аспауға, ал әлеуметтік төлемнің ең төмен мөлшері бала бір жасқа толғанға дейін оның күтіміне байланысты берілетін ай сайынғы мемлекеттік жәрдемақы мөлшерінен кем болмауға тиіс.</w:t>
      </w:r>
      <w:r>
        <w:br/>
      </w:r>
      <w:r>
        <w:rPr>
          <w:rFonts w:ascii="Times New Roman"/>
          <w:b w:val="false"/>
          <w:i w:val="false"/>
          <w:color w:val="000000"/>
          <w:sz w:val="28"/>
        </w:rPr>
        <w:t>
</w:t>
      </w:r>
      <w:r>
        <w:rPr>
          <w:rFonts w:ascii="Times New Roman"/>
          <w:b w:val="false"/>
          <w:i w:val="false"/>
          <w:color w:val="000000"/>
          <w:sz w:val="28"/>
        </w:rPr>
        <w:t>
      6. Алушы қайтыс болған (сот хабар-ошарсыз кетті деп таныған немесе қайтыс болды деп жариялаған), ата-ана құқықтарынан айырылған немесе олар шектелген, бас бостандығынан айыру орындарында жазасын өтеп жүрген жағдайларда, бала бір жасқа толғанға дейін оның күтіміне байланысты табысынан айырылған жағдайда төленетін әлеуметтік төлем баланы мемлекеттің толық қамсыздандыруы белгіленген жағдайларды қоспағанда, бала бір жасқа толғанға дейін оның күтімін жүзеге асыратын адамға, мынадай құжаттар:</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бала бір жасқа толғанға дейін оның күтіміне байланысты табысынан айырылған жағдайда төленетін әлеуметтік төлем алушының қайтыс болуы туралы куәліктің, соттың хабар-ошарсыз кетті деп тану туралы немесе қайтыс болды деп жариялау туралы, ата-ана құқықтарынан айыру немесе оларды шектеу туралы шешімінің, соттың бас бостандығынан айыру орындарында жазасын өтеуі туралы үкімінің көшірмелері;</w:t>
      </w:r>
      <w:r>
        <w:br/>
      </w:r>
      <w:r>
        <w:rPr>
          <w:rFonts w:ascii="Times New Roman"/>
          <w:b w:val="false"/>
          <w:i w:val="false"/>
          <w:color w:val="000000"/>
          <w:sz w:val="28"/>
        </w:rPr>
        <w:t>
</w:t>
      </w:r>
      <w:r>
        <w:rPr>
          <w:rFonts w:ascii="Times New Roman"/>
          <w:b w:val="false"/>
          <w:i w:val="false"/>
          <w:color w:val="000000"/>
          <w:sz w:val="28"/>
        </w:rPr>
        <w:t>
      3) соттың бала асырап алу туралы заңды күшіне енген шешімінің үзінді көшірмесі;</w:t>
      </w:r>
      <w:r>
        <w:br/>
      </w:r>
      <w:r>
        <w:rPr>
          <w:rFonts w:ascii="Times New Roman"/>
          <w:b w:val="false"/>
          <w:i w:val="false"/>
          <w:color w:val="000000"/>
          <w:sz w:val="28"/>
        </w:rPr>
        <w:t>
</w:t>
      </w:r>
      <w:r>
        <w:rPr>
          <w:rFonts w:ascii="Times New Roman"/>
          <w:b w:val="false"/>
          <w:i w:val="false"/>
          <w:color w:val="000000"/>
          <w:sz w:val="28"/>
        </w:rPr>
        <w:t>
      4) қорғаншы етіп тағайындау туралы анықтама негізінде жүргізіледі.</w:t>
      </w:r>
      <w:r>
        <w:br/>
      </w:r>
      <w:r>
        <w:rPr>
          <w:rFonts w:ascii="Times New Roman"/>
          <w:b w:val="false"/>
          <w:i w:val="false"/>
          <w:color w:val="000000"/>
          <w:sz w:val="28"/>
        </w:rPr>
        <w:t>
</w:t>
      </w:r>
      <w:r>
        <w:rPr>
          <w:rFonts w:ascii="Times New Roman"/>
          <w:b w:val="false"/>
          <w:i w:val="false"/>
          <w:color w:val="000000"/>
          <w:sz w:val="28"/>
        </w:rPr>
        <w:t>
      7. Бала (балалар) бір жасқа толғанға дейін оның күтіміне байланысты табысынан айырылған жағдайда төленетін әлеуметтік төлем:</w:t>
      </w:r>
      <w:r>
        <w:br/>
      </w:r>
      <w:r>
        <w:rPr>
          <w:rFonts w:ascii="Times New Roman"/>
          <w:b w:val="false"/>
          <w:i w:val="false"/>
          <w:color w:val="000000"/>
          <w:sz w:val="28"/>
        </w:rPr>
        <w:t>
</w:t>
      </w:r>
      <w:r>
        <w:rPr>
          <w:rFonts w:ascii="Times New Roman"/>
          <w:b w:val="false"/>
          <w:i w:val="false"/>
          <w:color w:val="000000"/>
          <w:sz w:val="28"/>
        </w:rPr>
        <w:t>
      1) бала (балалар) қайтыс болған ай өткен соң;</w:t>
      </w:r>
      <w:r>
        <w:br/>
      </w:r>
      <w:r>
        <w:rPr>
          <w:rFonts w:ascii="Times New Roman"/>
          <w:b w:val="false"/>
          <w:i w:val="false"/>
          <w:color w:val="000000"/>
          <w:sz w:val="28"/>
        </w:rPr>
        <w:t>
</w:t>
      </w:r>
      <w:r>
        <w:rPr>
          <w:rFonts w:ascii="Times New Roman"/>
          <w:b w:val="false"/>
          <w:i w:val="false"/>
          <w:color w:val="000000"/>
          <w:sz w:val="28"/>
        </w:rPr>
        <w:t>
      2) баланы (балаларды) мемлекеттің толық қамсыздандыруы белгіленген ай өткен соң;</w:t>
      </w:r>
      <w:r>
        <w:br/>
      </w:r>
      <w:r>
        <w:rPr>
          <w:rFonts w:ascii="Times New Roman"/>
          <w:b w:val="false"/>
          <w:i w:val="false"/>
          <w:color w:val="000000"/>
          <w:sz w:val="28"/>
        </w:rPr>
        <w:t>
</w:t>
      </w:r>
      <w:r>
        <w:rPr>
          <w:rFonts w:ascii="Times New Roman"/>
          <w:b w:val="false"/>
          <w:i w:val="false"/>
          <w:color w:val="000000"/>
          <w:sz w:val="28"/>
        </w:rPr>
        <w:t>
      3) ата-анасы ата-ана құқықтарынан айырылған немесе олар шектелген, асырап алу туралы шешім жарамсыз деп танылған немесе оның күші жойылған, Қазақстан Республикасының неке-отбасы заңнамасында белгіленген жағдайларда, қорғаншылар өз міндеттерін орындаудан босатылған немесе шеттетілген ай өткен соң тоқтатылады.»;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24-бап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15) мынадай мазмұндағы 27-1-баппен толықтырылсын:</w:t>
      </w:r>
      <w:r>
        <w:br/>
      </w:r>
      <w:r>
        <w:rPr>
          <w:rFonts w:ascii="Times New Roman"/>
          <w:b w:val="false"/>
          <w:i w:val="false"/>
          <w:color w:val="000000"/>
          <w:sz w:val="28"/>
        </w:rPr>
        <w:t>
</w:t>
      </w:r>
      <w:r>
        <w:rPr>
          <w:rFonts w:ascii="Times New Roman"/>
          <w:b w:val="false"/>
          <w:i w:val="false"/>
          <w:color w:val="000000"/>
          <w:sz w:val="28"/>
        </w:rPr>
        <w:t>
      «27-1-бап. Қордың басшы қызметкерлеріне қойылатын талаптар</w:t>
      </w:r>
      <w:r>
        <w:br/>
      </w:r>
      <w:r>
        <w:rPr>
          <w:rFonts w:ascii="Times New Roman"/>
          <w:b w:val="false"/>
          <w:i w:val="false"/>
          <w:color w:val="000000"/>
          <w:sz w:val="28"/>
        </w:rPr>
        <w:t>
</w:t>
      </w:r>
      <w:r>
        <w:rPr>
          <w:rFonts w:ascii="Times New Roman"/>
          <w:b w:val="false"/>
          <w:i w:val="false"/>
          <w:color w:val="000000"/>
          <w:sz w:val="28"/>
        </w:rPr>
        <w:t>
      1. Атқарушы органның бірінші басшысы мен оның орынбасарлары, бас бухгалтер Қордың басшы қызметкерлері болып танылады.</w:t>
      </w:r>
      <w:r>
        <w:br/>
      </w:r>
      <w:r>
        <w:rPr>
          <w:rFonts w:ascii="Times New Roman"/>
          <w:b w:val="false"/>
          <w:i w:val="false"/>
          <w:color w:val="000000"/>
          <w:sz w:val="28"/>
        </w:rPr>
        <w:t>
</w:t>
      </w:r>
      <w:r>
        <w:rPr>
          <w:rFonts w:ascii="Times New Roman"/>
          <w:b w:val="false"/>
          <w:i w:val="false"/>
          <w:color w:val="000000"/>
          <w:sz w:val="28"/>
        </w:rPr>
        <w:t>
      2. Қордың басшы қызметкерлеріне мынадай талаптар белгіленеді:</w:t>
      </w:r>
      <w:r>
        <w:br/>
      </w:r>
      <w:r>
        <w:rPr>
          <w:rFonts w:ascii="Times New Roman"/>
          <w:b w:val="false"/>
          <w:i w:val="false"/>
          <w:color w:val="000000"/>
          <w:sz w:val="28"/>
        </w:rPr>
        <w:t>
</w:t>
      </w:r>
      <w:r>
        <w:rPr>
          <w:rFonts w:ascii="Times New Roman"/>
          <w:b w:val="false"/>
          <w:i w:val="false"/>
          <w:color w:val="000000"/>
          <w:sz w:val="28"/>
        </w:rPr>
        <w:t>
      1) атқарушы органның бірінші басшысы мен оның орынбасарлары үшін:</w:t>
      </w:r>
      <w:r>
        <w:br/>
      </w:r>
      <w:r>
        <w:rPr>
          <w:rFonts w:ascii="Times New Roman"/>
          <w:b w:val="false"/>
          <w:i w:val="false"/>
          <w:color w:val="000000"/>
          <w:sz w:val="28"/>
        </w:rPr>
        <w:t>
</w:t>
      </w:r>
      <w:r>
        <w:rPr>
          <w:rFonts w:ascii="Times New Roman"/>
          <w:b w:val="false"/>
          <w:i w:val="false"/>
          <w:color w:val="000000"/>
          <w:sz w:val="28"/>
        </w:rPr>
        <w:t>
      білімі – жоғары кәсіптік (заң, қаржы-экономикалық) білімі;</w:t>
      </w:r>
      <w:r>
        <w:br/>
      </w:r>
      <w:r>
        <w:rPr>
          <w:rFonts w:ascii="Times New Roman"/>
          <w:b w:val="false"/>
          <w:i w:val="false"/>
          <w:color w:val="000000"/>
          <w:sz w:val="28"/>
        </w:rPr>
        <w:t>
</w:t>
      </w:r>
      <w:r>
        <w:rPr>
          <w:rFonts w:ascii="Times New Roman"/>
          <w:b w:val="false"/>
          <w:i w:val="false"/>
          <w:color w:val="000000"/>
          <w:sz w:val="28"/>
        </w:rPr>
        <w:t>
      бағалы қағаздар нарығында және қаржы нарығындағы қызметті жүзеге асыратын ұйымдарда кәсіптік қызметпен тікелей байланысты басшы лауазымдарда кемінде бес жыл жұмыс өтілі не халықты әлеуметтік қорғау саласында басшы лауазымдарда кемінде алты жыл жұмыс өтілі;</w:t>
      </w:r>
      <w:r>
        <w:br/>
      </w:r>
      <w:r>
        <w:rPr>
          <w:rFonts w:ascii="Times New Roman"/>
          <w:b w:val="false"/>
          <w:i w:val="false"/>
          <w:color w:val="000000"/>
          <w:sz w:val="28"/>
        </w:rPr>
        <w:t>
</w:t>
      </w:r>
      <w:r>
        <w:rPr>
          <w:rFonts w:ascii="Times New Roman"/>
          <w:b w:val="false"/>
          <w:i w:val="false"/>
          <w:color w:val="000000"/>
          <w:sz w:val="28"/>
        </w:rPr>
        <w:t>
      2) бас бухгалтер үшін:</w:t>
      </w:r>
      <w:r>
        <w:br/>
      </w:r>
      <w:r>
        <w:rPr>
          <w:rFonts w:ascii="Times New Roman"/>
          <w:b w:val="false"/>
          <w:i w:val="false"/>
          <w:color w:val="000000"/>
          <w:sz w:val="28"/>
        </w:rPr>
        <w:t>
</w:t>
      </w:r>
      <w:r>
        <w:rPr>
          <w:rFonts w:ascii="Times New Roman"/>
          <w:b w:val="false"/>
          <w:i w:val="false"/>
          <w:color w:val="000000"/>
          <w:sz w:val="28"/>
        </w:rPr>
        <w:t>
      білімі – жоғары кәсіптік (қаржылық, экономикалық) білімі;</w:t>
      </w:r>
      <w:r>
        <w:br/>
      </w:r>
      <w:r>
        <w:rPr>
          <w:rFonts w:ascii="Times New Roman"/>
          <w:b w:val="false"/>
          <w:i w:val="false"/>
          <w:color w:val="000000"/>
          <w:sz w:val="28"/>
        </w:rPr>
        <w:t>
</w:t>
      </w:r>
      <w:r>
        <w:rPr>
          <w:rFonts w:ascii="Times New Roman"/>
          <w:b w:val="false"/>
          <w:i w:val="false"/>
          <w:color w:val="000000"/>
          <w:sz w:val="28"/>
        </w:rPr>
        <w:t>
      қаржы-бухгалтерлік жұмыста кемінде бес жыл, оның ішінде басшы лауазымдарда кемінде бес жыл жұмыс өтілі болуы керек.</w:t>
      </w:r>
      <w:r>
        <w:br/>
      </w:r>
      <w:r>
        <w:rPr>
          <w:rFonts w:ascii="Times New Roman"/>
          <w:b w:val="false"/>
          <w:i w:val="false"/>
          <w:color w:val="000000"/>
          <w:sz w:val="28"/>
        </w:rPr>
        <w:t>
</w:t>
      </w:r>
      <w:r>
        <w:rPr>
          <w:rFonts w:ascii="Times New Roman"/>
          <w:b w:val="false"/>
          <w:i w:val="false"/>
          <w:color w:val="000000"/>
          <w:sz w:val="28"/>
        </w:rPr>
        <w:t>
      3. Қордың басшы қызметкері болып:</w:t>
      </w:r>
      <w:r>
        <w:br/>
      </w:r>
      <w:r>
        <w:rPr>
          <w:rFonts w:ascii="Times New Roman"/>
          <w:b w:val="false"/>
          <w:i w:val="false"/>
          <w:color w:val="000000"/>
          <w:sz w:val="28"/>
        </w:rPr>
        <w:t>
</w:t>
      </w:r>
      <w:r>
        <w:rPr>
          <w:rFonts w:ascii="Times New Roman"/>
          <w:b w:val="false"/>
          <w:i w:val="false"/>
          <w:color w:val="000000"/>
          <w:sz w:val="28"/>
        </w:rPr>
        <w:t>
      1) жоғары кәсіптік білімі жоқ;</w:t>
      </w:r>
      <w:r>
        <w:br/>
      </w:r>
      <w:r>
        <w:rPr>
          <w:rFonts w:ascii="Times New Roman"/>
          <w:b w:val="false"/>
          <w:i w:val="false"/>
          <w:color w:val="000000"/>
          <w:sz w:val="28"/>
        </w:rPr>
        <w:t>
</w:t>
      </w:r>
      <w:r>
        <w:rPr>
          <w:rFonts w:ascii="Times New Roman"/>
          <w:b w:val="false"/>
          <w:i w:val="false"/>
          <w:color w:val="000000"/>
          <w:sz w:val="28"/>
        </w:rPr>
        <w:t>
      2) осы баптың 2-тармағында көзделген қызмет салаларында ең аз қажетті жұмыс өтілі жоқ;</w:t>
      </w:r>
      <w:r>
        <w:br/>
      </w:r>
      <w:r>
        <w:rPr>
          <w:rFonts w:ascii="Times New Roman"/>
          <w:b w:val="false"/>
          <w:i w:val="false"/>
          <w:color w:val="000000"/>
          <w:sz w:val="28"/>
        </w:rPr>
        <w:t>
</w:t>
      </w:r>
      <w:r>
        <w:rPr>
          <w:rFonts w:ascii="Times New Roman"/>
          <w:b w:val="false"/>
          <w:i w:val="false"/>
          <w:color w:val="000000"/>
          <w:sz w:val="28"/>
        </w:rPr>
        <w:t>
      3) мінсіз іскерлік беделі жоқ;</w:t>
      </w:r>
      <w:r>
        <w:br/>
      </w:r>
      <w:r>
        <w:rPr>
          <w:rFonts w:ascii="Times New Roman"/>
          <w:b w:val="false"/>
          <w:i w:val="false"/>
          <w:color w:val="000000"/>
          <w:sz w:val="28"/>
        </w:rPr>
        <w:t>
</w:t>
      </w:r>
      <w:r>
        <w:rPr>
          <w:rFonts w:ascii="Times New Roman"/>
          <w:b w:val="false"/>
          <w:i w:val="false"/>
          <w:color w:val="000000"/>
          <w:sz w:val="28"/>
        </w:rPr>
        <w:t>
      4)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консервациялауға, мәжбүрлеп таратуға ұшыраған осы заңды тұлғаның бірінші басшысы, бірінші басшысының орынбасары, бас бухгалтері болған адам сайлана (тағайындала) алмайды.»;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28-баптың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29-баптың</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міндетті әлеуметтік сақтандыру мәселелері бойынша консультациялық және түсіндіру жұмыстарын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«алуға құқығы бар.» деген сөздер «алуға;»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Заңда белгіленген тәртіппен артық (қате) төленген әлеуметтік аударымдар және (немесе) әлеуметтік аударымдарды уақтылы және (немесе) толық төлемегені үшін өсімпұлдар сомасын қайтаруды жүзеге асыруға құқығы бар.»;</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31-бап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Қордың активтеріне өндіріп алуды қолдануға жол берілмейді.».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кейбiр заңнамалық актiлерiне Қазақстан Республикасында қор нарығын дамыту мәселелерi бойынша өзгерiстер мен толықтырулар енгiзу туралы» 2012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14-құжат):</w:t>
      </w:r>
      <w:r>
        <w:br/>
      </w:r>
      <w:r>
        <w:rPr>
          <w:rFonts w:ascii="Times New Roman"/>
          <w:b w:val="false"/>
          <w:i w:val="false"/>
          <w:color w:val="000000"/>
          <w:sz w:val="28"/>
        </w:rPr>
        <w:t>
</w:t>
      </w:r>
      <w:r>
        <w:rPr>
          <w:rFonts w:ascii="Times New Roman"/>
          <w:b w:val="false"/>
          <w:i w:val="false"/>
          <w:color w:val="000000"/>
          <w:sz w:val="28"/>
        </w:rPr>
        <w:t>
      1-баптың 9-тармағы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алып тасталсын;</w:t>
      </w:r>
      <w:r>
        <w:br/>
      </w:r>
      <w:r>
        <w:rPr>
          <w:rFonts w:ascii="Times New Roman"/>
          <w:b w:val="false"/>
          <w:i w:val="false"/>
          <w:color w:val="000000"/>
          <w:sz w:val="28"/>
        </w:rPr>
        <w:t>
</w:t>
      </w:r>
      <w:r>
        <w:rPr>
          <w:rFonts w:ascii="Times New Roman"/>
          <w:b w:val="false"/>
          <w:i w:val="false"/>
          <w:color w:val="000000"/>
          <w:sz w:val="28"/>
        </w:rPr>
        <w:t>
      2-баптың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«3) тармақшасының үшiншi абзацын,»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6. «Әскери қызмет және әскери қызметшiлердiң мәртебесi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128-құжат; 2013 жылғы 22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48-баптың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«Мерзімді қызмет әскери қызметшілері қысқа мерзiмдi демалысқа барған және керi қайтқан кезде, әскери оқу орындарының (әскери факультеттердің) курсанттары каникулдық демалысқа және тағылымдамадан өтуге барған кезде, сондай-ақ керi қайтқан кезде оларға мемлекет есебiнен темiржол, су және автомобиль көлiгiмен жол жүру құқығы берiледi. Шетелдік әскери оқу орындарында білім алатын курсанттарға каникулдық демалысқа барған және керi қайтқан кезде мемлекет есебiнен әуе көлігімен жол жүру құқығы да берiледi.</w:t>
      </w:r>
      <w:r>
        <w:br/>
      </w:r>
      <w:r>
        <w:rPr>
          <w:rFonts w:ascii="Times New Roman"/>
          <w:b w:val="false"/>
          <w:i w:val="false"/>
          <w:color w:val="000000"/>
          <w:sz w:val="28"/>
        </w:rPr>
        <w:t>
</w:t>
      </w:r>
      <w:r>
        <w:rPr>
          <w:rFonts w:ascii="Times New Roman"/>
          <w:b w:val="false"/>
          <w:i w:val="false"/>
          <w:color w:val="000000"/>
          <w:sz w:val="28"/>
        </w:rPr>
        <w:t>
      Мерзімді қызмет әскери қызметшілеріне, әскери оқу орындарының бірінші және екінші курс курсанттарына Қазақстан Республикасының Үкіметі айқындайтын мөлшерде почта жөнелтілімдеріне арналған өтемақы да төленеді.»;</w:t>
      </w:r>
      <w:r>
        <w:br/>
      </w:r>
      <w:r>
        <w:rPr>
          <w:rFonts w:ascii="Times New Roman"/>
          <w:b w:val="false"/>
          <w:i w:val="false"/>
          <w:color w:val="000000"/>
          <w:sz w:val="28"/>
        </w:rPr>
        <w:t>
</w:t>
      </w:r>
      <w:r>
        <w:rPr>
          <w:rFonts w:ascii="Times New Roman"/>
          <w:b w:val="false"/>
          <w:i w:val="false"/>
          <w:color w:val="000000"/>
          <w:sz w:val="28"/>
        </w:rPr>
        <w:t>
      2) 51-баптың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мiндеттерiн орындауға байланысты мертiккен жағдайда біржолғы өтемақы төлеу Қазақстан Республикасының Үкiметi айқындайтын тәртiппен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