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82ac" w14:textId="3538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2013 жылғы 21 маусымдағы № 105-V Заңы. Күші жойылды - Қазақстан Республикасының 2023 жылғы 20 сәуірдегі № 224-VII ҚРЗ Кодексімен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Осы Заңның күші жойылды – ҚР 20.04.2023 </w:t>
      </w:r>
      <w:r>
        <w:rPr>
          <w:rFonts w:ascii="Times New Roman"/>
          <w:b w:val="false"/>
          <w:i w:val="false"/>
          <w:color w:val="000000"/>
          <w:sz w:val="28"/>
        </w:rPr>
        <w:t>№ 224-VII</w:t>
      </w:r>
      <w:r>
        <w:rPr>
          <w:rFonts w:ascii="Times New Roman"/>
          <w:b w:val="false"/>
          <w:i w:val="false"/>
          <w:color w:val="ff0000"/>
          <w:sz w:val="28"/>
        </w:rPr>
        <w:t xml:space="preserve"> Кодексімен (01.07.2023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74-баптан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Республикасында азаматтарды зейнетақымен қамсыздандырудың құқықтық және әлеуметтiк негiздерiн айқындайды, азаматтардың зейнетақымен қамсыздандырылуға конституциялық құқығын iске асыруға мемлекеттiк органдардың, жеке және заңды тұлғалардың қатысуын регламенттейді.</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негiзгi ұғымдар</w:t>
      </w:r>
    </w:p>
    <w:bookmarkEnd w:id="2"/>
    <w:bookmarkStart w:name="z4" w:id="3"/>
    <w:p>
      <w:pPr>
        <w:spacing w:after="0"/>
        <w:ind w:left="0"/>
        <w:jc w:val="both"/>
      </w:pPr>
      <w:r>
        <w:rPr>
          <w:rFonts w:ascii="Times New Roman"/>
          <w:b w:val="false"/>
          <w:i w:val="false"/>
          <w:color w:val="000000"/>
          <w:sz w:val="28"/>
        </w:rPr>
        <w:t>
      Осы Заңда мынадай негiзгi ұғымдар пайдаланылады:</w:t>
      </w:r>
    </w:p>
    <w:bookmarkEnd w:id="3"/>
    <w:bookmarkStart w:name="z5"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50" w:id="5"/>
    <w:p>
      <w:pPr>
        <w:spacing w:after="0"/>
        <w:ind w:left="0"/>
        <w:jc w:val="both"/>
      </w:pPr>
      <w:r>
        <w:rPr>
          <w:rFonts w:ascii="Times New Roman"/>
          <w:b w:val="false"/>
          <w:i w:val="false"/>
          <w:color w:val="000000"/>
          <w:sz w:val="28"/>
        </w:rPr>
        <w:t>
      1-1) әртараптандыру – зейнетақы активтерiн жоғалтып алу тәуекелін төмендету мақсатында Қазақстан Республикасының Ұлттық Банкі белгiлеген талаптарға сәйкес оларды түрлi қаржы құралдарына орналастыру;</w:t>
      </w:r>
    </w:p>
    <w:bookmarkEnd w:id="5"/>
    <w:bookmarkStart w:name="z6" w:id="6"/>
    <w:p>
      <w:pPr>
        <w:spacing w:after="0"/>
        <w:ind w:left="0"/>
        <w:jc w:val="both"/>
      </w:pPr>
      <w:r>
        <w:rPr>
          <w:rFonts w:ascii="Times New Roman"/>
          <w:b w:val="false"/>
          <w:i w:val="false"/>
          <w:color w:val="000000"/>
          <w:sz w:val="28"/>
        </w:rPr>
        <w:t>
      2) баспасөз басылымы – тiзбесiн уәкiлеттi орган айқындайтын мерзiмдi баспасөз басылымдары;</w:t>
      </w:r>
    </w:p>
    <w:bookmarkEnd w:id="6"/>
    <w:bookmarkStart w:name="z1014" w:id="7"/>
    <w:p>
      <w:pPr>
        <w:spacing w:after="0"/>
        <w:ind w:left="0"/>
        <w:jc w:val="both"/>
      </w:pPr>
      <w:r>
        <w:rPr>
          <w:rFonts w:ascii="Times New Roman"/>
          <w:b w:val="false"/>
          <w:i w:val="false"/>
          <w:color w:val="000000"/>
          <w:sz w:val="28"/>
        </w:rPr>
        <w:t>
      2-1) біржолғы зейнетақы төлемі – осы Заңда белгіленген тәртіппен салымшы (алушы) тұрғын үй жағдайларын жақсарту және (немесе) емделуге ақы төлеу мақсатында бірыңғай жинақтаушы зейнетақы қорынан алып қоятын, міндетті зейнетақы жарналары және (немесе) міндетті кәсіптік зейнетақы жарналары есебінен қалыптастырылған зейнетақы жинақтарының сомасы;</w:t>
      </w:r>
    </w:p>
    <w:bookmarkEnd w:id="7"/>
    <w:bookmarkStart w:name="z7" w:id="8"/>
    <w:p>
      <w:pPr>
        <w:spacing w:after="0"/>
        <w:ind w:left="0"/>
        <w:jc w:val="both"/>
      </w:pPr>
      <w:r>
        <w:rPr>
          <w:rFonts w:ascii="Times New Roman"/>
          <w:b w:val="false"/>
          <w:i w:val="false"/>
          <w:color w:val="000000"/>
          <w:sz w:val="28"/>
        </w:rPr>
        <w:t>
      3) бірыңғай жинақтаушы зейнетақы қоры – зейнетақы жарналарын тарту және зейнетақы төлемдері жөнiндегi қызметтi, сондай-ақ осы Заңда айқындалған өзге де функцияларды жүзеге асыратын заңды тұлға;</w:t>
      </w:r>
    </w:p>
    <w:bookmarkEnd w:id="8"/>
    <w:bookmarkStart w:name="z1087" w:id="9"/>
    <w:p>
      <w:pPr>
        <w:spacing w:after="0"/>
        <w:ind w:left="0"/>
        <w:jc w:val="both"/>
      </w:pPr>
      <w:r>
        <w:rPr>
          <w:rFonts w:ascii="Times New Roman"/>
          <w:b w:val="false"/>
          <w:i w:val="false"/>
          <w:color w:val="000000"/>
          <w:sz w:val="28"/>
        </w:rPr>
        <w:t xml:space="preserve">
      3-1) дерекқорды қалыптастыру және жүргізу жөніндегі ұйым – акционерлік қоғамның ұйымдық-құқықтық нысанында құрылған, дауыс беретін акцияларының бір жүз пайызы Қазақстан Республикасының Ұлттық Банкіне тиесілі,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бойынша бірыңғай дерекқорды қалыптастыру және жүргізу жөніндегі қызметті жүзеге асыратын коммерциялық емес ұйым;</w:t>
      </w:r>
    </w:p>
    <w:bookmarkEnd w:id="9"/>
    <w:bookmarkStart w:name="z8" w:id="10"/>
    <w:p>
      <w:pPr>
        <w:spacing w:after="0"/>
        <w:ind w:left="0"/>
        <w:jc w:val="both"/>
      </w:pPr>
      <w:r>
        <w:rPr>
          <w:rFonts w:ascii="Times New Roman"/>
          <w:b w:val="false"/>
          <w:i w:val="false"/>
          <w:color w:val="000000"/>
          <w:sz w:val="28"/>
        </w:rPr>
        <w:t>
      4) ең төмен зейнетақы – республикалық бюджет туралы заңда тиiстi қаржы жылына белгiленген ең төмен зейнетақы мөлшерi;</w:t>
      </w:r>
    </w:p>
    <w:bookmarkEnd w:id="10"/>
    <w:bookmarkStart w:name="z9" w:id="11"/>
    <w:p>
      <w:pPr>
        <w:spacing w:after="0"/>
        <w:ind w:left="0"/>
        <w:jc w:val="both"/>
      </w:pPr>
      <w:r>
        <w:rPr>
          <w:rFonts w:ascii="Times New Roman"/>
          <w:b w:val="false"/>
          <w:i w:val="false"/>
          <w:color w:val="000000"/>
          <w:sz w:val="28"/>
        </w:rPr>
        <w:t>
      5) ерікті жинақтаушы зейнетақы қоры – ерікті зейнетақы жарналарын тарту құқығымен инвестициялық портфельді басқару жөніндегі қызметті уәкілетті органның лицензиясы негізінде жүзеге асыратын бағалы қағаздар нарығына кәсіби қатысушы;</w:t>
      </w:r>
    </w:p>
    <w:bookmarkEnd w:id="11"/>
    <w:bookmarkStart w:name="z10" w:id="12"/>
    <w:p>
      <w:pPr>
        <w:spacing w:after="0"/>
        <w:ind w:left="0"/>
        <w:jc w:val="both"/>
      </w:pPr>
      <w:r>
        <w:rPr>
          <w:rFonts w:ascii="Times New Roman"/>
          <w:b w:val="false"/>
          <w:i w:val="false"/>
          <w:color w:val="000000"/>
          <w:sz w:val="28"/>
        </w:rPr>
        <w:t>
      6) ерiктi зейнетақы жарналары – Қазақстан Республикасының заңнамасында және ерікті зейнетақы жарналары есебінен зейнетақымен қамсыздандыру туралы шартта айқындалатын тәртіппен зейнетақы төлемдерін алушының пайдасына бірыңғай жинақтаушы зейнетақы қорына және (немесе) ерікті жинақтаушы зейнетақы қорына салымшылар өз бастамасы бойынша салатын ақша және (немесе) депозиттерге міндетті кепілдік беруді жүзеге асыратын ұйым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қорына аударатын кепілдік берілген депозит бойынша кепілді өтемнің талап етілмеген сомасы;</w:t>
      </w:r>
    </w:p>
    <w:bookmarkEnd w:id="12"/>
    <w:bookmarkStart w:name="z11" w:id="13"/>
    <w:p>
      <w:pPr>
        <w:spacing w:after="0"/>
        <w:ind w:left="0"/>
        <w:jc w:val="both"/>
      </w:pPr>
      <w:r>
        <w:rPr>
          <w:rFonts w:ascii="Times New Roman"/>
          <w:b w:val="false"/>
          <w:i w:val="false"/>
          <w:color w:val="000000"/>
          <w:sz w:val="28"/>
        </w:rPr>
        <w:t>
      7) ерікті зейнетақы жарналары есебінен зейнетақымен қамсыздандыру туралы шарт – талаптарын салымшы (алушы) ұсынылған шартқа тұтастай қосылу жолымен ғана қабылдайтын, ерікті зейнетақы жарналарына, жинақтарына және зейнетақы төлемдерін алуға байланысты құқықтық қатынастарды белгілеу, өзгерту немесе тоқтату туралы шарт;</w:t>
      </w:r>
    </w:p>
    <w:bookmarkEnd w:id="13"/>
    <w:bookmarkStart w:name="z12" w:id="14"/>
    <w:p>
      <w:pPr>
        <w:spacing w:after="0"/>
        <w:ind w:left="0"/>
        <w:jc w:val="both"/>
      </w:pPr>
      <w:r>
        <w:rPr>
          <w:rFonts w:ascii="Times New Roman"/>
          <w:b w:val="false"/>
          <w:i w:val="false"/>
          <w:color w:val="000000"/>
          <w:sz w:val="28"/>
        </w:rPr>
        <w:t>
      8) ерiктi зейнетақы жарналарының мөлшерлемесi – ерiктi зейнетақы жарналары есебiнен зейнетақымен қамсыздандыру туралы шартта айқындалатын, жеке тұлға өз бетінше айқындайтын және оның қалауы бойынша өзгертілуі мүмкін бірыңғай жинақтаушы зейнетақы қорына және (немесе) ерікті жинақтаушы зейнетақы қорына төленетiн төлемнiң мөлшерi;</w:t>
      </w:r>
    </w:p>
    <w:bookmarkEnd w:id="14"/>
    <w:bookmarkStart w:name="z13" w:id="15"/>
    <w:p>
      <w:pPr>
        <w:spacing w:after="0"/>
        <w:ind w:left="0"/>
        <w:jc w:val="both"/>
      </w:pPr>
      <w:r>
        <w:rPr>
          <w:rFonts w:ascii="Times New Roman"/>
          <w:b w:val="false"/>
          <w:i w:val="false"/>
          <w:color w:val="000000"/>
          <w:sz w:val="28"/>
        </w:rPr>
        <w:t>
      9) ерiктi зейнетақы жарналарының салымшысы – ерiктi зейнетақы жарналары есебiнен зейнетақымен қамсыздандыру туралы шартқа сәйкес зейнетақы төлемдерiн алушының пайдасына ерiктi зейнетақы жарналарын өзiнiң меншiктi қаражаты есебiнен жүзеге асыратын жеке немесе заңды тұлға, сондай-ақ кепілдік берілген депозит бойынша кепілді өтемнің талап етілмеген сомасы есебінен жүзеге асыратын жеке тұлға;</w:t>
      </w:r>
    </w:p>
    <w:bookmarkEnd w:id="15"/>
    <w:bookmarkStart w:name="z14" w:id="16"/>
    <w:p>
      <w:pPr>
        <w:spacing w:after="0"/>
        <w:ind w:left="0"/>
        <w:jc w:val="both"/>
      </w:pPr>
      <w:r>
        <w:rPr>
          <w:rFonts w:ascii="Times New Roman"/>
          <w:b w:val="false"/>
          <w:i w:val="false"/>
          <w:color w:val="000000"/>
          <w:sz w:val="28"/>
        </w:rPr>
        <w:t>
      10) жеке зейнетақы шоты – Қазақстан Республикасының заңнамасына сәйкес салымшының (зейнетақы төлемдерiн алушының) міндетті зейнетақы жарналары не міндетті кәсіптік зейнетақы жарналары не ерікті зейнетақы жарналары, инвестициялық табысы, өсiмпұл және өзге де түсiмдер есепке алынатын және зейнетақы төлемдері жүргізілетін жеке атаулы шоты;</w:t>
      </w:r>
    </w:p>
    <w:bookmarkEnd w:id="16"/>
    <w:bookmarkStart w:name="z969" w:id="17"/>
    <w:p>
      <w:pPr>
        <w:spacing w:after="0"/>
        <w:ind w:left="0"/>
        <w:jc w:val="both"/>
      </w:pPr>
      <w:r>
        <w:rPr>
          <w:rFonts w:ascii="Times New Roman"/>
          <w:b w:val="false"/>
          <w:i w:val="false"/>
          <w:color w:val="000000"/>
          <w:sz w:val="28"/>
        </w:rPr>
        <w:t>
      10-1) жеке практикамен айналысатын адам – жекеше нотариус, жеке сот орындаушысы, адвокат, кәсіпқой медиатор;</w:t>
      </w:r>
    </w:p>
    <w:bookmarkEnd w:id="17"/>
    <w:bookmarkStart w:name="z15" w:id="18"/>
    <w:p>
      <w:pPr>
        <w:spacing w:after="0"/>
        <w:ind w:left="0"/>
        <w:jc w:val="both"/>
      </w:pPr>
      <w:r>
        <w:rPr>
          <w:rFonts w:ascii="Times New Roman"/>
          <w:b w:val="false"/>
          <w:i w:val="false"/>
          <w:color w:val="000000"/>
          <w:sz w:val="28"/>
        </w:rPr>
        <w:t xml:space="preserve">
      11) жинақтаушы зейнетақы қоры – зейнетақы жарналарын тарту және зейнетақы төлемдері жөнiндегi қызметтi жүзеге асырған, лицензиясының қолданысы осы Заңның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тоқтатылатын заңды тұлға;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11-1) және 11-2) тармақшалармен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12) зейнетақы – мемлекеттік базалық зейнетақы төлемінің және (немесе) жасына байланысты зейнетақы төлемдерінің және (немесе) еңбек сіңірген жылдары үшін және (немесе) бірыңғай жинақтаушы зейнетақы қорынан және (немесе) ерікті жинақтаушы зейнетақы қорынан төленетiн зейнетақы төлемдерiнiң жиынтығы;</w:t>
      </w:r>
    </w:p>
    <w:bookmarkEnd w:id="19"/>
    <w:bookmarkStart w:name="z17" w:id="20"/>
    <w:p>
      <w:pPr>
        <w:spacing w:after="0"/>
        <w:ind w:left="0"/>
        <w:jc w:val="both"/>
      </w:pPr>
      <w:r>
        <w:rPr>
          <w:rFonts w:ascii="Times New Roman"/>
          <w:b w:val="false"/>
          <w:i w:val="false"/>
          <w:color w:val="000000"/>
          <w:sz w:val="28"/>
        </w:rPr>
        <w:t>
      13) зейнетақы активтерi – зейнетақы төлемдерiн, аударымдарын қамтамасыз етуге және жүзеге асыруға, сондай-ақ осы Заңда көзделген өзге де мақсаттарға арналған ақша, бағалы қағаздар, өзге де қаржы құралдары;</w:t>
      </w:r>
    </w:p>
    <w:bookmarkEnd w:id="20"/>
    <w:bookmarkStart w:name="z18" w:id="21"/>
    <w:p>
      <w:pPr>
        <w:spacing w:after="0"/>
        <w:ind w:left="0"/>
        <w:jc w:val="both"/>
      </w:pPr>
      <w:r>
        <w:rPr>
          <w:rFonts w:ascii="Times New Roman"/>
          <w:b w:val="false"/>
          <w:i w:val="false"/>
          <w:color w:val="000000"/>
          <w:sz w:val="28"/>
        </w:rPr>
        <w:t>
      14) зейнетақы аннуитетi шарты – бір тарап (сақтанушы) соған сәйкес сақтандыру ұйымына зейнетақы жинақтарының сомасын (сатып алу сомасын) беруге мiндеттенетін, ал екінші тарап (сақтандыру ұйымы) сақтанушының және (немесе) сақтандырылушының (сақтандырылушылардың) пайдасына өмiр бойы немесе белгiлi бiр уақыт кезеңi iшiнде сақтандыру төлемдерiн жүзеге асыруға мiндеттенетін сақтандыру шарты;</w:t>
      </w:r>
    </w:p>
    <w:bookmarkEnd w:id="21"/>
    <w:bookmarkStart w:name="z19" w:id="22"/>
    <w:p>
      <w:pPr>
        <w:spacing w:after="0"/>
        <w:ind w:left="0"/>
        <w:jc w:val="both"/>
      </w:pPr>
      <w:r>
        <w:rPr>
          <w:rFonts w:ascii="Times New Roman"/>
          <w:b w:val="false"/>
          <w:i w:val="false"/>
          <w:color w:val="000000"/>
          <w:sz w:val="28"/>
        </w:rPr>
        <w:t>
      15) зейнетақы жинақтары – шарттарға, осы Заңға, Қазақстан Республикасының заңнамасына сәйкес мiндеттi зейнетақы жарналарын, міндетті кәсіптік зейнетақы жарналарын және ерiктi зейнетақы жарналарын, инвестициялық табысты, өсiмпұлды және өзге де түсiмдердi қамтитын, салымшының (зейнетақы төлемдерiн алушының) жеке зейнетақы шотында есепке алынатын ақшасы;</w:t>
      </w:r>
    </w:p>
    <w:bookmarkEnd w:id="22"/>
    <w:bookmarkStart w:name="z1015" w:id="23"/>
    <w:p>
      <w:pPr>
        <w:spacing w:after="0"/>
        <w:ind w:left="0"/>
        <w:jc w:val="both"/>
      </w:pPr>
      <w:r>
        <w:rPr>
          <w:rFonts w:ascii="Times New Roman"/>
          <w:b w:val="false"/>
          <w:i w:val="false"/>
          <w:color w:val="000000"/>
          <w:sz w:val="28"/>
        </w:rPr>
        <w:t>
      15-1) зейнетақы жинақтарының ең төмен жеткіліктілік шегі – республикалық бюджет туралы заңда белгіленген және тиісті қаржы жылының 1 қаңтарына қолданыста болатын ең төмен зейнетақы мөлшерінен төмен емес ай сайынғы зейнетақымен қамсыздандыру үшін қажетті, Қазақстан Республикасының Үкіметі бекіткен әдістемеге сәйкес айқындалған, міндетті зейнетақы жарналары және (немесе) міндетті кәсіптік зейнетақы жарналары есебінен қалыптастырылған зейнетақы жинақтарының ең төмен мөлшері;</w:t>
      </w:r>
    </w:p>
    <w:bookmarkEnd w:id="23"/>
    <w:bookmarkStart w:name="z20" w:id="24"/>
    <w:p>
      <w:pPr>
        <w:spacing w:after="0"/>
        <w:ind w:left="0"/>
        <w:jc w:val="both"/>
      </w:pPr>
      <w:r>
        <w:rPr>
          <w:rFonts w:ascii="Times New Roman"/>
          <w:b w:val="false"/>
          <w:i w:val="false"/>
          <w:color w:val="000000"/>
          <w:sz w:val="28"/>
        </w:rPr>
        <w:t>
      16) зейнетақы төлемдерi:</w:t>
      </w:r>
    </w:p>
    <w:bookmarkEnd w:id="24"/>
    <w:bookmarkStart w:name="z840" w:id="25"/>
    <w:p>
      <w:pPr>
        <w:spacing w:after="0"/>
        <w:ind w:left="0"/>
        <w:jc w:val="both"/>
      </w:pPr>
      <w:r>
        <w:rPr>
          <w:rFonts w:ascii="Times New Roman"/>
          <w:b w:val="false"/>
          <w:i w:val="false"/>
          <w:color w:val="000000"/>
          <w:sz w:val="28"/>
        </w:rPr>
        <w:t>
      жасына байланысты зейнетақы төлемдері – 1998 жылғы 1 қаңтардағы жағдай бойынша кемiнде алты ай еңбек өтілі бар жеке тұлғаларға еңбек өтіліне пропорционалды түрде жүзеге асырылатын ақша төлемдері;</w:t>
      </w:r>
    </w:p>
    <w:bookmarkEnd w:id="25"/>
    <w:bookmarkStart w:name="z841" w:id="26"/>
    <w:p>
      <w:pPr>
        <w:spacing w:after="0"/>
        <w:ind w:left="0"/>
        <w:jc w:val="both"/>
      </w:pPr>
      <w:r>
        <w:rPr>
          <w:rFonts w:ascii="Times New Roman"/>
          <w:b w:val="false"/>
          <w:i w:val="false"/>
          <w:color w:val="000000"/>
          <w:sz w:val="28"/>
        </w:rPr>
        <w:t>
      еңбек сіңірген жылдары үшін – әскери қызметшiлерге, арнаулы мемлекеттік және құқық қорғау органдарының, мемлекеттік фельдъегерлік қызметтің қызметкерлерiне,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осы Заңға сәйкес төленетін ақша төлемі;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тармақшаның төртінші абзацын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тармақшаның төртінші абзацының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бірыңғай жинақтаушы зейнетақы қорынан және (немесе) ерікті жинақтаушы зейнетақы қорынан – зейнетақы төлемдерін алушыларға төленетін зейнетақы жинақтарының төлемдері;</w:t>
      </w:r>
    </w:p>
    <w:bookmarkStart w:name="z843" w:id="27"/>
    <w:p>
      <w:pPr>
        <w:spacing w:after="0"/>
        <w:ind w:left="0"/>
        <w:jc w:val="both"/>
      </w:pPr>
      <w:r>
        <w:rPr>
          <w:rFonts w:ascii="Times New Roman"/>
          <w:b w:val="false"/>
          <w:i w:val="false"/>
          <w:color w:val="000000"/>
          <w:sz w:val="28"/>
        </w:rPr>
        <w:t>
      ерікті жинақтаушы зейнетақы қорынан – ерікті зейнетақы жарналары төленген жеке тұлғаларға төленетін ақша төлемі;</w:t>
      </w:r>
    </w:p>
    <w:bookmarkEnd w:id="27"/>
    <w:bookmarkStart w:name="z23" w:id="28"/>
    <w:p>
      <w:pPr>
        <w:spacing w:after="0"/>
        <w:ind w:left="0"/>
        <w:jc w:val="both"/>
      </w:pPr>
      <w:r>
        <w:rPr>
          <w:rFonts w:ascii="Times New Roman"/>
          <w:b w:val="false"/>
          <w:i w:val="false"/>
          <w:color w:val="000000"/>
          <w:sz w:val="28"/>
        </w:rPr>
        <w:t>
      17) зейнетақы төлемдерiн алушы (бұдан әрi – алушы) – мемлекеттік базалық зейнетақы төлемі және (немесе) жасына байланысты зейнетақы төлемдерi және (немесе) еңбек сіңірген жылдары үшін зейнетақы төлемдері және (немесе) бірыңғай жинақтаушы зейнетақы қорынан және (немесе) ерікті жинақтаушы зейнетақы қорынан зейнетақы төлемдерi тағайындалған жеке тұлға;</w:t>
      </w:r>
    </w:p>
    <w:bookmarkEnd w:id="28"/>
    <w:bookmarkStart w:name="z24" w:id="29"/>
    <w:p>
      <w:pPr>
        <w:spacing w:after="0"/>
        <w:ind w:left="0"/>
        <w:jc w:val="both"/>
      </w:pPr>
      <w:r>
        <w:rPr>
          <w:rFonts w:ascii="Times New Roman"/>
          <w:b w:val="false"/>
          <w:i w:val="false"/>
          <w:color w:val="000000"/>
          <w:sz w:val="28"/>
        </w:rPr>
        <w:t>
      18) инвестициялық декларация – инвестициялау объектiлерiнiң тiзбесiн, зейнетақы активтерiне қатысты инвестициялық қызметтiң мақсаттарын, стратегияларын, талаптарын және шектеулерiн, зейнетақы активтерiнің хеджирленуі мен әртараптандырылуы талаптарын айқындайтын құжат;</w:t>
      </w:r>
    </w:p>
    <w:bookmarkEnd w:id="29"/>
    <w:bookmarkStart w:name="z25" w:id="30"/>
    <w:p>
      <w:pPr>
        <w:spacing w:after="0"/>
        <w:ind w:left="0"/>
        <w:jc w:val="both"/>
      </w:pPr>
      <w:r>
        <w:rPr>
          <w:rFonts w:ascii="Times New Roman"/>
          <w:b w:val="false"/>
          <w:i w:val="false"/>
          <w:color w:val="000000"/>
          <w:sz w:val="28"/>
        </w:rPr>
        <w:t>
      19) инвестициялық портфель – зейнетақы активтерiнiң құрамына кiретiн қаржы құралдарының жиынтығы;</w:t>
      </w:r>
    </w:p>
    <w:bookmarkEnd w:id="30"/>
    <w:bookmarkStart w:name="z1016" w:id="31"/>
    <w:p>
      <w:pPr>
        <w:spacing w:after="0"/>
        <w:ind w:left="0"/>
        <w:jc w:val="both"/>
      </w:pPr>
      <w:r>
        <w:rPr>
          <w:rFonts w:ascii="Times New Roman"/>
          <w:b w:val="false"/>
          <w:i w:val="false"/>
          <w:color w:val="000000"/>
          <w:sz w:val="28"/>
        </w:rPr>
        <w:t>
      19-1) инвестициялық портфельді басқарушы – "Бағалы қағаздар рыногы туралы" және "Рұқсаттар және хабарламалар туралы" Қазақстан Республикасының заңдарына сәйкес лицензия негізінде инвестициялық портфельді басқару жөніндегі қызметті өз атынан және клиенттің мүддесінде және соның есебінен жүзеге асыратын, сондай-ақ зейнетақы активтерін басқаруды жүзеге асыру үшін уәкілетті органның талаптарына сай келетін бағалы қағаздар нарығына кәсіби қатысушы;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21) инвестициялық табыс – зейнетақы активтерiн инвестициялау нәтижесiнде алынған (алуға жататын) ақша;</w:t>
      </w:r>
    </w:p>
    <w:bookmarkEnd w:id="32"/>
    <w:bookmarkStart w:name="z28" w:id="33"/>
    <w:p>
      <w:pPr>
        <w:spacing w:after="0"/>
        <w:ind w:left="0"/>
        <w:jc w:val="both"/>
      </w:pPr>
      <w:r>
        <w:rPr>
          <w:rFonts w:ascii="Times New Roman"/>
          <w:b w:val="false"/>
          <w:i w:val="false"/>
          <w:color w:val="000000"/>
          <w:sz w:val="28"/>
        </w:rPr>
        <w:t>
      22) кастодиан-банк – Қазақстан Республикасының Ұлттық Банкі немесе уәкілетті органның кастодиандық қызметке арналған лицензиясы бар екінші деңгейдегі банк;</w:t>
      </w:r>
    </w:p>
    <w:bookmarkEnd w:id="33"/>
    <w:bookmarkStart w:name="z29" w:id="34"/>
    <w:p>
      <w:pPr>
        <w:spacing w:after="0"/>
        <w:ind w:left="0"/>
        <w:jc w:val="both"/>
      </w:pPr>
      <w:r>
        <w:rPr>
          <w:rFonts w:ascii="Times New Roman"/>
          <w:b w:val="false"/>
          <w:i w:val="false"/>
          <w:color w:val="000000"/>
          <w:sz w:val="28"/>
        </w:rPr>
        <w:t>
      23) кастодиандық шарт – кастодиан-банк пен оның клиентi жасасатын, кастодиандық қызмет көрсету бойынша клиентке көрсетілетін қызметтерді ұсыну тәртібін айқындайтын сақтау және тапсырма беру шарты;</w:t>
      </w:r>
    </w:p>
    <w:bookmarkEnd w:id="34"/>
    <w:bookmarkStart w:name="z796" w:id="35"/>
    <w:p>
      <w:pPr>
        <w:spacing w:after="0"/>
        <w:ind w:left="0"/>
        <w:jc w:val="both"/>
      </w:pPr>
      <w:r>
        <w:rPr>
          <w:rFonts w:ascii="Times New Roman"/>
          <w:b w:val="false"/>
          <w:i w:val="false"/>
          <w:color w:val="000000"/>
          <w:sz w:val="28"/>
        </w:rPr>
        <w:t>
      23-1) Мемлекеттiк әлеуметтiк сақтандыру қоры – әлеуметтік аударымдарды шоғырландыруды, асыраушыдан айырылған жағдайда,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bookmarkEnd w:id="35"/>
    <w:bookmarkStart w:name="z30" w:id="36"/>
    <w:p>
      <w:pPr>
        <w:spacing w:after="0"/>
        <w:ind w:left="0"/>
        <w:jc w:val="both"/>
      </w:pPr>
      <w:r>
        <w:rPr>
          <w:rFonts w:ascii="Times New Roman"/>
          <w:b w:val="false"/>
          <w:i w:val="false"/>
          <w:color w:val="000000"/>
          <w:sz w:val="28"/>
        </w:rPr>
        <w:t xml:space="preserve">
      24) мемлекеттiк базалық зейнетақы төлемi –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белгiленген зейнеткерлiк жасқа толуына байланысты берiлетiн ай сайынғы ақшалай төлем;</w:t>
      </w:r>
    </w:p>
    <w:bookmarkEnd w:id="36"/>
    <w:bookmarkStart w:name="z31" w:id="37"/>
    <w:p>
      <w:pPr>
        <w:spacing w:after="0"/>
        <w:ind w:left="0"/>
        <w:jc w:val="both"/>
      </w:pPr>
      <w:r>
        <w:rPr>
          <w:rFonts w:ascii="Times New Roman"/>
          <w:b w:val="false"/>
          <w:i w:val="false"/>
          <w:color w:val="000000"/>
          <w:sz w:val="28"/>
        </w:rPr>
        <w:t>
      25) мiндеттi зейнетақы жарналары – Қазақстан Республикасының заңнамасында белгiленген тәртiппен бірыңғай жинақтаушы зейнетақы қорына осы Заңға сәйкес салынатын ақша;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мiндеттi зейнетақы жарналары, мiндеттi кәсіптік зейнетақы жарналары бойынша берешек – осы Заңда белгіленген мерзімдерде есептелген, ұсталған (есепке жазылған) және бірыңғай жинақтаушы зейнетақы қорына аударылмаған мiндеттi зейнетақы жарналары, мiндеттi кәсіптік зейнетақы жарналары, сондай-ақ төленбеген өсімпұл сомалары;</w:t>
      </w:r>
    </w:p>
    <w:bookmarkStart w:name="z33" w:id="38"/>
    <w:p>
      <w:pPr>
        <w:spacing w:after="0"/>
        <w:ind w:left="0"/>
        <w:jc w:val="both"/>
      </w:pPr>
      <w:r>
        <w:rPr>
          <w:rFonts w:ascii="Times New Roman"/>
          <w:b w:val="false"/>
          <w:i w:val="false"/>
          <w:color w:val="000000"/>
          <w:sz w:val="28"/>
        </w:rPr>
        <w:t>
      27) міндетті зейнетақы жарналары, міндетті кәсіптік зейнетақы жарналары есебінен зейнетақымен қамсыздандыру туралы шарт – салымшы (алушы) талаптарын ұсынылған шартқа тұтастай қосылу арқылы ғана қабылдай алатын қосылу шарты;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28)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мiндеттi зейнетақы жарналарын, мiндеттi кәсіптік зейнетақы жарналарын төлеу жөнiндегi агент (бұдан әрi – агент) – Қазақстан Республикасында қызметiн шетелдiк заңды тұлғалардың тұрақты мекемесi, филиалдары, өкілдіктері арқылы жүзеге асыратын шетелдiк заңды тұлғаларды қоса алғанда, Қазақстан Республикасының заңнамасында айқындалған тәртiппен мiндеттi зейнетақы жарналарын, мiндеттi кәсіптік зейнетақы жарналарын есептейтiн, ұстап қалатын (есебіне жазатын) және бірыңғай жинақтаушы зейнетақы қорына аударатын жеке немесе заңды тұлға.</w:t>
      </w:r>
    </w:p>
    <w:p>
      <w:pPr>
        <w:spacing w:after="0"/>
        <w:ind w:left="0"/>
        <w:jc w:val="both"/>
      </w:pPr>
      <w:r>
        <w:rPr>
          <w:rFonts w:ascii="Times New Roman"/>
          <w:b w:val="false"/>
          <w:i w:val="false"/>
          <w:color w:val="000000"/>
          <w:sz w:val="28"/>
        </w:rPr>
        <w:t>
      Жұмыскерлер үшін бірыңғай төлемді есептеу (есепке жазу), аудару жөніндегі агент ретінде "Салық және бюджетке төленетін басқа да міндетті төлемдер туралы" Қазақстан Республикасы Кодексінің (Салық кодексі) 776-1-бабына сәйкес айқындалған салық агенттері қарастырылады.</w:t>
      </w:r>
    </w:p>
    <w:p>
      <w:pPr>
        <w:spacing w:after="0"/>
        <w:ind w:left="0"/>
        <w:jc w:val="both"/>
      </w:pPr>
      <w:r>
        <w:rPr>
          <w:rFonts w:ascii="Times New Roman"/>
          <w:b w:val="false"/>
          <w:i w:val="false"/>
          <w:color w:val="000000"/>
          <w:sz w:val="28"/>
        </w:rPr>
        <w:t>
      Сақтандыру ұйымы агент ретінде қарастырылады;</w:t>
      </w:r>
    </w:p>
    <w:bookmarkStart w:name="z970" w:id="39"/>
    <w:p>
      <w:pPr>
        <w:spacing w:after="0"/>
        <w:ind w:left="0"/>
        <w:jc w:val="both"/>
      </w:pPr>
      <w:r>
        <w:rPr>
          <w:rFonts w:ascii="Times New Roman"/>
          <w:b w:val="false"/>
          <w:i w:val="false"/>
          <w:color w:val="000000"/>
          <w:sz w:val="28"/>
        </w:rPr>
        <w:t>
      Қазақстан Республикасының салық заңнамасында айқындалған салық агенттері (бұдан әрі – салық агенттері) нысанасы жұмыстарды орындау (қызметтерді көрсету) болып табылатын азаматтық-құқықтық сипаттағы шарттар бойынша кірістер алатын жеке тұлғалар үшін міндетті зейнетақы жарналарын төлеу жөніндегі агент ретінде қарастырылады;</w:t>
      </w:r>
    </w:p>
    <w:bookmarkEnd w:id="39"/>
    <w:bookmarkStart w:name="z35" w:id="40"/>
    <w:p>
      <w:pPr>
        <w:spacing w:after="0"/>
        <w:ind w:left="0"/>
        <w:jc w:val="both"/>
      </w:pPr>
      <w:r>
        <w:rPr>
          <w:rFonts w:ascii="Times New Roman"/>
          <w:b w:val="false"/>
          <w:i w:val="false"/>
          <w:color w:val="000000"/>
          <w:sz w:val="28"/>
        </w:rPr>
        <w:t>
      29) мiндеттi зейнетақы жарналарының мөлшерлемесi – салымшының мiндеттi зейнетақы жарналарын есептеу үшін алынатын табысына және (немесе) еңбекақыны (табысты) жоғалтуға байланысты зиянды өтеу ретінде жүзеге асырылатын сақтандыру төлемдеріне пайыздық қатынаспен көрсетілген, бірыңғай жинақтаушы зейнетақы қорына төленетiн төлем мөлшерi;</w:t>
      </w:r>
    </w:p>
    <w:bookmarkEnd w:id="40"/>
    <w:bookmarkStart w:name="z36" w:id="41"/>
    <w:p>
      <w:pPr>
        <w:spacing w:after="0"/>
        <w:ind w:left="0"/>
        <w:jc w:val="both"/>
      </w:pPr>
      <w:r>
        <w:rPr>
          <w:rFonts w:ascii="Times New Roman"/>
          <w:b w:val="false"/>
          <w:i w:val="false"/>
          <w:color w:val="000000"/>
          <w:sz w:val="28"/>
        </w:rPr>
        <w:t>
      30) мiндеттi зейнетақы жарналарының салымшысы – бірыңғай жинақтаушы зейнетақы қорында жеке зейнетақы шоты бар жеке тұлға;</w:t>
      </w:r>
    </w:p>
    <w:bookmarkEnd w:id="41"/>
    <w:bookmarkStart w:name="z37" w:id="42"/>
    <w:p>
      <w:pPr>
        <w:spacing w:after="0"/>
        <w:ind w:left="0"/>
        <w:jc w:val="both"/>
      </w:pPr>
      <w:r>
        <w:rPr>
          <w:rFonts w:ascii="Times New Roman"/>
          <w:b w:val="false"/>
          <w:i w:val="false"/>
          <w:color w:val="000000"/>
          <w:sz w:val="28"/>
        </w:rPr>
        <w:t>
      31) міндетті кәсіптік зейнетақы жарналары – еңбек жағдайлары зиянды жұмыстармен айналысатын, кәсіптері өндірістердің, жұмыстардың, жұмыскерлер кәсіптерінің тізбесінде көзделген жұмыскерлердің пайдасы үшін бірыңғай жинақтаушы зейнетақы қорына агенттер меншікті қаражаты есебінен аударған ақша;</w:t>
      </w:r>
    </w:p>
    <w:bookmarkEnd w:id="42"/>
    <w:bookmarkStart w:name="z38" w:id="43"/>
    <w:p>
      <w:pPr>
        <w:spacing w:after="0"/>
        <w:ind w:left="0"/>
        <w:jc w:val="both"/>
      </w:pPr>
      <w:r>
        <w:rPr>
          <w:rFonts w:ascii="Times New Roman"/>
          <w:b w:val="false"/>
          <w:i w:val="false"/>
          <w:color w:val="000000"/>
          <w:sz w:val="28"/>
        </w:rPr>
        <w:t>
      32) міндетті кәсіптік зейнетақы жарналарының мөлшерлемесi – міндетті кәсіптік зейнетақы жарналарын есептеу үшiн алынатын, жұмыскердің табысына пайыздық қатынаспен көрсетiлген, бірыңғай жинақтаушы зейнетақы қорына агент төлемінің мөлшерi;</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33) алып тасталды - ҚР 02.08.2015 № 342-V Заңымен (01.01.2016 бастап қолданысқа енгізіледі).</w:t>
      </w:r>
      <w:r>
        <w:br/>
      </w:r>
      <w:r>
        <w:rPr>
          <w:rFonts w:ascii="Times New Roman"/>
          <w:b w:val="false"/>
          <w:i w:val="false"/>
          <w:color w:val="000000"/>
          <w:sz w:val="28"/>
        </w:rPr>
        <w:t>
</w:t>
      </w:r>
    </w:p>
    <w:bookmarkStart w:name="z40" w:id="44"/>
    <w:p>
      <w:pPr>
        <w:spacing w:after="0"/>
        <w:ind w:left="0"/>
        <w:jc w:val="both"/>
      </w:pPr>
      <w:r>
        <w:rPr>
          <w:rFonts w:ascii="Times New Roman"/>
          <w:b w:val="false"/>
          <w:i w:val="false"/>
          <w:color w:val="000000"/>
          <w:sz w:val="28"/>
        </w:rPr>
        <w:t>
      34) орталық атқарушы орган – халықты әлеуметтiк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мемлекеттiк орган;</w:t>
      </w:r>
    </w:p>
    <w:bookmarkEnd w:id="44"/>
    <w:bookmarkStart w:name="z41" w:id="45"/>
    <w:p>
      <w:pPr>
        <w:spacing w:after="0"/>
        <w:ind w:left="0"/>
        <w:jc w:val="both"/>
      </w:pPr>
      <w:r>
        <w:rPr>
          <w:rFonts w:ascii="Times New Roman"/>
          <w:b w:val="false"/>
          <w:i w:val="false"/>
          <w:color w:val="000000"/>
          <w:sz w:val="28"/>
        </w:rPr>
        <w:t>
      35) пруденциялық норматив – ерікті жинақтаушы зейнетақы қорларының қаржылық тұрақтылығын қамтамасыз ету үшiн уәкілетті органның нормативтік құқықтық актісінде белгiленетiн экономикалық талаптар;</w:t>
      </w:r>
    </w:p>
    <w:bookmarkEnd w:id="45"/>
    <w:bookmarkStart w:name="z42" w:id="46"/>
    <w:p>
      <w:pPr>
        <w:spacing w:after="0"/>
        <w:ind w:left="0"/>
        <w:jc w:val="both"/>
      </w:pPr>
      <w:r>
        <w:rPr>
          <w:rFonts w:ascii="Times New Roman"/>
          <w:b w:val="false"/>
          <w:i w:val="false"/>
          <w:color w:val="000000"/>
          <w:sz w:val="28"/>
        </w:rPr>
        <w:t>
      36) сақтандыру ұйымы – уәкiлеттi органның тиiстi лицензиясы негiзiнде "өмiрдi сақтандыру" саласында сақтандыру шарттарын жасасу және орындау жөнiндегi қызметтi жүзеге асыратын заңды тұлға;</w:t>
      </w:r>
    </w:p>
    <w:bookmarkEnd w:id="46"/>
    <w:bookmarkStart w:name="z43" w:id="47"/>
    <w:p>
      <w:pPr>
        <w:spacing w:after="0"/>
        <w:ind w:left="0"/>
        <w:jc w:val="both"/>
      </w:pPr>
      <w:r>
        <w:rPr>
          <w:rFonts w:ascii="Times New Roman"/>
          <w:b w:val="false"/>
          <w:i w:val="false"/>
          <w:color w:val="000000"/>
          <w:sz w:val="28"/>
        </w:rPr>
        <w:t>
      37) сатып алу сомасы – зейнетақы аннуитетi шарты мерзiмiнен бұрын бұзылған кезде сақтанушының қайта жасалған зейнетақы аннуитеті шарты бойынша аударымды жүзеге асыру үшін пайдалануға немесе, егер Қазақстан Республикасының шегінен тысқары жерге тұрақты тұруға шыққан, сақтандыру ұйымына Қазақстан Республикасының заңнамасында айқындалған, шығу фактісін растайтын құжаттарды ұсынған шетелдік немесе азаматтығы жоқ адам болса, сақтандыру ұйымынан алуға құқығы бар ақша сомасы;</w:t>
      </w:r>
    </w:p>
    <w:bookmarkEnd w:id="47"/>
    <w:bookmarkStart w:name="z1017" w:id="48"/>
    <w:p>
      <w:pPr>
        <w:spacing w:after="0"/>
        <w:ind w:left="0"/>
        <w:jc w:val="both"/>
      </w:pPr>
      <w:r>
        <w:rPr>
          <w:rFonts w:ascii="Times New Roman"/>
          <w:b w:val="false"/>
          <w:i w:val="false"/>
          <w:color w:val="000000"/>
          <w:sz w:val="28"/>
        </w:rPr>
        <w:t>
      37-1) уәкілетті оператор – Қазақстан Республикасының Үкіметі айқындайтын,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арналған арнаулы шоттарды ашуды және жүргізуді жүзеге асыратын заңды тұлға (заңды тұлғалар), сол шоттарға бірыңғай жинақтаушы зейнетақы қоры міндетті зейнетақы жарналары және (немесе) міндетін кәсіптік зейнетақы жарналары есебінен қалыптастырылған зейнетақы жинақтарынан біржолғы зейнетақы төлемдерін аударуды жүзеге асырады;</w:t>
      </w:r>
    </w:p>
    <w:bookmarkEnd w:id="48"/>
    <w:bookmarkStart w:name="z44" w:id="49"/>
    <w:p>
      <w:pPr>
        <w:spacing w:after="0"/>
        <w:ind w:left="0"/>
        <w:jc w:val="both"/>
      </w:pPr>
      <w:r>
        <w:rPr>
          <w:rFonts w:ascii="Times New Roman"/>
          <w:b w:val="false"/>
          <w:i w:val="false"/>
          <w:color w:val="000000"/>
          <w:sz w:val="28"/>
        </w:rPr>
        <w:t>
      38) уәкiлеттi орган – қаржы нарығы мен қаржы ұйымдарын мемлекеттік реттеуді, бақылауды және қадағалауды жүзеге асыратын мемлекеттік орган;</w:t>
      </w:r>
    </w:p>
    <w:bookmarkEnd w:id="49"/>
    <w:bookmarkStart w:name="z45" w:id="50"/>
    <w:p>
      <w:pPr>
        <w:spacing w:after="0"/>
        <w:ind w:left="0"/>
        <w:jc w:val="both"/>
      </w:pPr>
      <w:r>
        <w:rPr>
          <w:rFonts w:ascii="Times New Roman"/>
          <w:b w:val="false"/>
          <w:i w:val="false"/>
          <w:color w:val="000000"/>
          <w:sz w:val="28"/>
        </w:rPr>
        <w:t>
      39) мемлекеттiк базалық зейнетақы төлемiн және жасына байланысты зейнетақы төлемдерiн тағайындайтын органдар – уәкілетті мемлекеттік органдар;</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51"/>
    <w:p>
      <w:pPr>
        <w:spacing w:after="0"/>
        <w:ind w:left="0"/>
        <w:jc w:val="both"/>
      </w:pPr>
      <w:r>
        <w:rPr>
          <w:rFonts w:ascii="Times New Roman"/>
          <w:b w:val="false"/>
          <w:i w:val="false"/>
          <w:color w:val="000000"/>
          <w:sz w:val="28"/>
        </w:rPr>
        <w:t>
      41) үлестес тұлғалар – шешiмдердi тiкелей және (немесе) жанама түрде айқындауға және (немесе) бiр-бiрiнiң (тұлғалардың бiрiнің) қабылдайтын шешiмдерiне ықпал етуге, оның iшiнде жасалған мәмiленiң күшiне қарай ықпал етуге мүмкiндiгi бар (өздерiне берiлген өкiлеттiктер шеңберiнде бақылау мен қадағалау функцияларын жүзеге асыратын мемлекеттiк органдарды және ұлттық басқарушы холдингтi қоспағанда) жеке немесе заңды тұлғалар. Ерікті жинақтаушы зейнетақы қоры акционерлерiнiң құрамында ұлттық басқарушы холдингтiң болуы тұлғаларды бiр-бiрiне қатысты үлестес деп айқындау үшiн негiз болып табылмайды.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42) және 43) тармақшалармен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w:t>
      </w:r>
      <w:r>
        <w:rPr>
          <w:rFonts w:ascii="Times New Roman"/>
          <w:b w:val="false"/>
          <w:i w:val="false"/>
          <w:color w:val="000000"/>
          <w:sz w:val="28"/>
        </w:rPr>
        <w:t xml:space="preserve"> № 342-V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48" w:id="52"/>
    <w:p>
      <w:pPr>
        <w:spacing w:after="0"/>
        <w:ind w:left="0"/>
        <w:jc w:val="left"/>
      </w:pPr>
      <w:r>
        <w:rPr>
          <w:rFonts w:ascii="Times New Roman"/>
          <w:b/>
          <w:i w:val="false"/>
          <w:color w:val="000000"/>
        </w:rPr>
        <w:t xml:space="preserve"> 2-бап. Азаматтардың зейнетақымен қамсыздандырылу құқығы</w:t>
      </w:r>
    </w:p>
    <w:bookmarkEnd w:id="52"/>
    <w:bookmarkStart w:name="z49" w:id="53"/>
    <w:p>
      <w:pPr>
        <w:spacing w:after="0"/>
        <w:ind w:left="0"/>
        <w:jc w:val="both"/>
      </w:pPr>
      <w:r>
        <w:rPr>
          <w:rFonts w:ascii="Times New Roman"/>
          <w:b w:val="false"/>
          <w:i w:val="false"/>
          <w:color w:val="000000"/>
          <w:sz w:val="28"/>
        </w:rPr>
        <w:t>
      1. Қазақстан Республикасы азаматтарының Қазақстан Республикасының заңнамасында белгiленген тәртiппен зейнетақымен қамсыздандырылуға құқығы бар.</w:t>
      </w:r>
    </w:p>
    <w:bookmarkEnd w:id="53"/>
    <w:bookmarkStart w:name="z50" w:id="54"/>
    <w:p>
      <w:pPr>
        <w:spacing w:after="0"/>
        <w:ind w:left="0"/>
        <w:jc w:val="both"/>
      </w:pPr>
      <w:r>
        <w:rPr>
          <w:rFonts w:ascii="Times New Roman"/>
          <w:b w:val="false"/>
          <w:i w:val="false"/>
          <w:color w:val="000000"/>
          <w:sz w:val="28"/>
        </w:rPr>
        <w:t>
      2. Қазақстан Республикасының аумағында тұрақты тұратын шетелдiктер мен азаматтығы жоқ адамдар, егер заңдарда және халықаралық шарттарда өзгеше көзделмесе, Қазақстан Республикасының азаматтарымен бiрдей зейнетақымен қамсыздандырылу құқығын пайдаланады.</w:t>
      </w:r>
    </w:p>
    <w:bookmarkEnd w:id="54"/>
    <w:bookmarkStart w:name="z51" w:id="55"/>
    <w:p>
      <w:pPr>
        <w:spacing w:after="0"/>
        <w:ind w:left="0"/>
        <w:jc w:val="left"/>
      </w:pPr>
      <w:r>
        <w:rPr>
          <w:rFonts w:ascii="Times New Roman"/>
          <w:b/>
          <w:i w:val="false"/>
          <w:color w:val="000000"/>
        </w:rPr>
        <w:t xml:space="preserve"> 3-бап. Қазақстан Республикасының зейнетақымен қамсыздандыру туралы заңнамасы</w:t>
      </w:r>
    </w:p>
    <w:bookmarkEnd w:id="55"/>
    <w:bookmarkStart w:name="z52" w:id="56"/>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заңнамасы Қазақстан Республикасының Конституциясына негiзделедi және осы Заңнан, Қазақстан Республикасының өзге де нормативтiк құқықтық актiлерiнен тұрады.</w:t>
      </w:r>
    </w:p>
    <w:bookmarkEnd w:id="56"/>
    <w:bookmarkStart w:name="z1008" w:id="57"/>
    <w:p>
      <w:pPr>
        <w:spacing w:after="0"/>
        <w:ind w:left="0"/>
        <w:jc w:val="both"/>
      </w:pPr>
      <w:r>
        <w:rPr>
          <w:rFonts w:ascii="Times New Roman"/>
          <w:b w:val="false"/>
          <w:i w:val="false"/>
          <w:color w:val="000000"/>
          <w:sz w:val="28"/>
        </w:rPr>
        <w:t>
      1-1.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бірыңғай жинақтаушы зейнетақы қорларына, ерікті жинақтаушы зейнетақы қорларына және өзге де заңды тұлғаларға осы Заңның және осы Заңға сәйкес уәкілетті органның, Қазақстан Республикасы Ұлттық Банкінің қабылданатын нормативтік құқықтық актілерінің нормалары ерекше реттеу режимінің шарттарында көзделген шекте қолданылады.</w:t>
      </w:r>
    </w:p>
    <w:bookmarkEnd w:id="57"/>
    <w:bookmarkStart w:name="z1018" w:id="58"/>
    <w:p>
      <w:pPr>
        <w:spacing w:after="0"/>
        <w:ind w:left="0"/>
        <w:jc w:val="both"/>
      </w:pPr>
      <w:r>
        <w:rPr>
          <w:rFonts w:ascii="Times New Roman"/>
          <w:b w:val="false"/>
          <w:i w:val="false"/>
          <w:color w:val="000000"/>
          <w:sz w:val="28"/>
        </w:rPr>
        <w:t>
      1-2. Қазақстан Республикасының зейнетақымен қамсыздандыру туралы заңнамасының сақтандыру ұйымдарына қатысты қолданылатын ережелері Қазақстан Респуликасының аумағында уәкілетті органның тиісті лицензиясы негізінде "өмірді сақтандыру" саласында сақтандыру шарттарын жасау және орындау жөніндегі қызметті жүзеге асыратын Қазақстан Республикасы бейрезидент-сақтандыру ұйымдарының филиалдарына қолданылады.</w:t>
      </w:r>
    </w:p>
    <w:bookmarkEnd w:id="58"/>
    <w:bookmarkStart w:name="z53" w:id="5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белгiленсе, халықаралық шарттың қағидалары қолданылады.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4" w:id="60"/>
    <w:p>
      <w:pPr>
        <w:spacing w:after="0"/>
        <w:ind w:left="0"/>
        <w:jc w:val="left"/>
      </w:pPr>
      <w:r>
        <w:rPr>
          <w:rFonts w:ascii="Times New Roman"/>
          <w:b/>
          <w:i w:val="false"/>
          <w:color w:val="000000"/>
        </w:rPr>
        <w:t xml:space="preserve"> 4-бап. Зейнетақымен қамсыздандыру жөнiндегi мемлекеттiк кепiлдiктер</w:t>
      </w:r>
    </w:p>
    <w:bookmarkEnd w:id="60"/>
    <w:bookmarkStart w:name="z845" w:id="61"/>
    <w:p>
      <w:pPr>
        <w:spacing w:after="0"/>
        <w:ind w:left="0"/>
        <w:jc w:val="both"/>
      </w:pPr>
      <w:r>
        <w:rPr>
          <w:rFonts w:ascii="Times New Roman"/>
          <w:b w:val="false"/>
          <w:i w:val="false"/>
          <w:color w:val="000000"/>
          <w:sz w:val="28"/>
        </w:rPr>
        <w:t>
      1. Мемлекет 1998 жылғы 1 қаңтарға дейiн зейнеткерлiкке шыққан азаматтарды 1999 жылғы 1 сәуiрге дейiн зейнетақы төлемдерiнiң белгiленген мөлшерiн сақтай отырып, зейнетақымен қамсыздандыруға кепiлдiк бередi.</w:t>
      </w:r>
    </w:p>
    <w:bookmarkEnd w:id="61"/>
    <w:bookmarkStart w:name="z846" w:id="62"/>
    <w:p>
      <w:pPr>
        <w:spacing w:after="0"/>
        <w:ind w:left="0"/>
        <w:jc w:val="both"/>
      </w:pPr>
      <w:r>
        <w:rPr>
          <w:rFonts w:ascii="Times New Roman"/>
          <w:b w:val="false"/>
          <w:i w:val="false"/>
          <w:color w:val="000000"/>
          <w:sz w:val="28"/>
        </w:rPr>
        <w:t>
      2. Мемлекеттiк базалық зейнетақы төлемi:</w:t>
      </w:r>
    </w:p>
    <w:bookmarkEnd w:id="62"/>
    <w:bookmarkStart w:name="z951" w:id="63"/>
    <w:p>
      <w:pPr>
        <w:spacing w:after="0"/>
        <w:ind w:left="0"/>
        <w:jc w:val="both"/>
      </w:pPr>
      <w:r>
        <w:rPr>
          <w:rFonts w:ascii="Times New Roman"/>
          <w:b w:val="false"/>
          <w:i w:val="false"/>
          <w:color w:val="000000"/>
          <w:sz w:val="28"/>
        </w:rPr>
        <w:t>
      1) жасына байланысты зейнетақы төлемдері 2018 жылғы 1 шілдеге дейін тағайындалған және еңбек сіңірген жылдары үшін төленетін зейнетақы төлемдері 2016 жылғы 1 қаңтарға дейін тағайындалған;</w:t>
      </w:r>
    </w:p>
    <w:bookmarkEnd w:id="63"/>
    <w:bookmarkStart w:name="z952" w:id="64"/>
    <w:p>
      <w:pPr>
        <w:spacing w:after="0"/>
        <w:ind w:left="0"/>
        <w:jc w:val="both"/>
      </w:pPr>
      <w:r>
        <w:rPr>
          <w:rFonts w:ascii="Times New Roman"/>
          <w:b w:val="false"/>
          <w:i w:val="false"/>
          <w:color w:val="000000"/>
          <w:sz w:val="28"/>
        </w:rPr>
        <w:t xml:space="preserve">
      2) Қазақстан Республикасының Конституциясында белгіленген лауазымда болу мерзімінің өтуіне байланысты өкілеттігі тоқтатылған, өмір бойғы ай сайынғы қамтылымды алатын Қазақстан Республикасы Конституциялық Сотының судьяларын, өмір бойғы ай сайынғы қамтылымды алатын отставкадағы судьяларды, әскери қызметшiлерді, арнаулы мемлекеттік және құқық қорғау органдарының, мемлекеттік фельдъегерлік қызметтің қызметкерлерiн, сондай-ақ еңбек сіңірген жылдары үшін зейнетақы төлемдерін алатын, арнаулы атақтарға, сыныптық шендерге ие болу және нысанды киiм киiп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қоспағанда, осы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зейнеткерлiк жасқа толған жеке тұлғаларға беріледі.</w:t>
      </w:r>
    </w:p>
    <w:bookmarkEnd w:id="64"/>
    <w:p>
      <w:pPr>
        <w:spacing w:after="0"/>
        <w:ind w:left="0"/>
        <w:jc w:val="both"/>
      </w:pPr>
      <w:r>
        <w:rPr>
          <w:rFonts w:ascii="Times New Roman"/>
          <w:b w:val="false"/>
          <w:i w:val="false"/>
          <w:color w:val="000000"/>
          <w:sz w:val="28"/>
        </w:rPr>
        <w:t xml:space="preserve">
      Мемлекеттік базалық зейнетақы төлемі: </w:t>
      </w:r>
    </w:p>
    <w:p>
      <w:pPr>
        <w:spacing w:after="0"/>
        <w:ind w:left="0"/>
        <w:jc w:val="both"/>
      </w:pPr>
      <w:r>
        <w:rPr>
          <w:rFonts w:ascii="Times New Roman"/>
          <w:b w:val="false"/>
          <w:i w:val="false"/>
          <w:color w:val="000000"/>
          <w:sz w:val="28"/>
        </w:rPr>
        <w:t xml:space="preserve">
      2023 жылғы 1 қаңтардан бастап – зейнетақы жүйесіне қатысу өтілі он жыл және одан аз болған не болмаған кезде зейнетақы жүйесіне қатысу өтілі он жылдан артық әрбір толық жыл үшін оның мөлшері 2 пайызға ұлғайтыла отырып, ең төмен күнкөріс деңгейі шамасының 60 пайызы мөлшерінде, бірақ республикалық бюджет туралы заңда тиісті қаржы жылына белгіленген ең төмен күнкөріс деңгейі шамасының 100 пайызынан аспайтын мөлшерде; </w:t>
      </w:r>
    </w:p>
    <w:p>
      <w:pPr>
        <w:spacing w:after="0"/>
        <w:ind w:left="0"/>
        <w:jc w:val="both"/>
      </w:pPr>
      <w:r>
        <w:rPr>
          <w:rFonts w:ascii="Times New Roman"/>
          <w:b w:val="false"/>
          <w:i w:val="false"/>
          <w:color w:val="000000"/>
          <w:sz w:val="28"/>
        </w:rPr>
        <w:t xml:space="preserve">
      2024 жылғы 1 қаңтардан бастап – зейнетақы жүйесіне қатысу өтілі он жыл және одан аз болған не болмаған кезде зейнетақы жүйесіне қатысу өтілі он жылдан артық әрбір толық жыл үшін оның мөлшері 2 пайызға ұлғайтыла отырып, ең төмен күнкөріс деңгейі шамасының 65 пайызы мөлшерінде, бірақ республикалық бюджет туралы заңда тиісті қаржы жылына белгіленген ең төмен күнкөріс деңгейі шамасының 105 пайызынан аспайтын мөлшерде; </w:t>
      </w:r>
    </w:p>
    <w:p>
      <w:pPr>
        <w:spacing w:after="0"/>
        <w:ind w:left="0"/>
        <w:jc w:val="both"/>
      </w:pPr>
      <w:r>
        <w:rPr>
          <w:rFonts w:ascii="Times New Roman"/>
          <w:b w:val="false"/>
          <w:i w:val="false"/>
          <w:color w:val="000000"/>
          <w:sz w:val="28"/>
        </w:rPr>
        <w:t xml:space="preserve">
      2025 жылғы 1 қаңтардан бастап – зейнетақы жүйесіне қатысу өтілі он жыл және одан аз болған не болмаған кезде зейнетақы жүйесіне қатысу өтілі он жылдан артық әрбір толық жыл үшін оның мөлшері 2 пайызға ұлғайтыла отырып, ең төмен күнкөріс деңгейі шамасының 70 пайызы мөлшерінде, бірақ республикалық бюджет туралы заңда тиісті қаржы жылына белгіленген ең төмен күнкөріс деңгейі шамасының 110 пайызынан аспайтын мөлшерде; </w:t>
      </w:r>
    </w:p>
    <w:p>
      <w:pPr>
        <w:spacing w:after="0"/>
        <w:ind w:left="0"/>
        <w:jc w:val="both"/>
      </w:pPr>
      <w:r>
        <w:rPr>
          <w:rFonts w:ascii="Times New Roman"/>
          <w:b w:val="false"/>
          <w:i w:val="false"/>
          <w:color w:val="000000"/>
          <w:sz w:val="28"/>
        </w:rPr>
        <w:t xml:space="preserve">
      2026 жылғы 1 қаңтардан бастап – зейнетақы жүйесіне қатысу өтілі он жыл және одан аз болған не болмаған кезде зейнетақы жүйесіне қатысу өтілі он жылдан артық әрбір толық жыл үшін оның мөлшері 2 пайызға ұлғайтыла отырып, ең төмен күнкөріс деңгейі шамасының 70 пайызы мөлшерінде, бірақ республикалық бюджет туралы заңда тиісті қаржы жылына белгіленген ең төмен күнкөріс деңгейі шамасының 118 пайызынан аспайтын мөлшерде; </w:t>
      </w:r>
    </w:p>
    <w:p>
      <w:pPr>
        <w:spacing w:after="0"/>
        <w:ind w:left="0"/>
        <w:jc w:val="both"/>
      </w:pPr>
      <w:r>
        <w:rPr>
          <w:rFonts w:ascii="Times New Roman"/>
          <w:b w:val="false"/>
          <w:i w:val="false"/>
          <w:color w:val="000000"/>
          <w:sz w:val="28"/>
        </w:rPr>
        <w:t>
      2027 жылғы 1 қаңтардан бастап – зейнетақы жүйесіне қатысу өтілі он жыл және одан аз болған не болмаған кезде зейнетақы жүйесіне қатысу өтілі он жылдан артық әрбір толық жыл үшін оның мөлшері 2 пайызға ұлғайтыла отырып, ең төмен күнкөріс деңгейі шамасының 70 пайызы мөлшерінде, бірақ республикалық бюджет туралы заңда тиісті қаржы жылына белгіленген ең төмен күнкөріс деңгейі шамасының 120 пайызынан аспайтын мөлшерде беріледі.</w:t>
      </w:r>
    </w:p>
    <w:p>
      <w:pPr>
        <w:spacing w:after="0"/>
        <w:ind w:left="0"/>
        <w:jc w:val="both"/>
      </w:pPr>
      <w:r>
        <w:rPr>
          <w:rFonts w:ascii="Times New Roman"/>
          <w:b w:val="false"/>
          <w:i w:val="false"/>
          <w:color w:val="000000"/>
          <w:sz w:val="28"/>
        </w:rPr>
        <w:t>
      Тағайындалған мемлекеттік базалық зейнетақы төлемінің мөлшері осы тармақтың екінші бөлігіне сәйкес жыл сайын қайта есептеледі.</w:t>
      </w:r>
    </w:p>
    <w:bookmarkStart w:name="z953" w:id="65"/>
    <w:p>
      <w:pPr>
        <w:spacing w:after="0"/>
        <w:ind w:left="0"/>
        <w:jc w:val="both"/>
      </w:pPr>
      <w:r>
        <w:rPr>
          <w:rFonts w:ascii="Times New Roman"/>
          <w:b w:val="false"/>
          <w:i w:val="false"/>
          <w:color w:val="000000"/>
          <w:sz w:val="28"/>
        </w:rPr>
        <w:t>
      Мемлекеттік базалық зейнетақы төлемін беру кезінде:</w:t>
      </w:r>
    </w:p>
    <w:bookmarkEnd w:id="65"/>
    <w:bookmarkStart w:name="z954" w:id="6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13-бабына</w:t>
      </w:r>
      <w:r>
        <w:rPr>
          <w:rFonts w:ascii="Times New Roman"/>
          <w:b w:val="false"/>
          <w:i w:val="false"/>
          <w:color w:val="000000"/>
          <w:sz w:val="28"/>
        </w:rPr>
        <w:t xml:space="preserve"> сәйкес есептелген, 1998 жылғы 1 қаңтарға дейінгі кезеңде істеген еңбек өтілі;</w:t>
      </w:r>
    </w:p>
    <w:bookmarkEnd w:id="66"/>
    <w:bookmarkStart w:name="z955"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 үшінші бөлігінің 2) тармақшасы жаңа редакцияда көзделген - ҚР 02.08.2015</w:t>
      </w:r>
      <w:r>
        <w:rPr>
          <w:rFonts w:ascii="Times New Roman"/>
          <w:b w:val="false"/>
          <w:i w:val="false"/>
          <w:color w:val="000000"/>
          <w:sz w:val="28"/>
        </w:rPr>
        <w:t xml:space="preserve"> </w:t>
      </w:r>
      <w:r>
        <w:rPr>
          <w:rFonts w:ascii="Times New Roman"/>
          <w:b w:val="false"/>
          <w:i w:val="false"/>
          <w:color w:val="000000"/>
          <w:sz w:val="28"/>
        </w:rPr>
        <w:t>№ 342-V</w:t>
      </w:r>
      <w:r>
        <w:rPr>
          <w:rFonts w:ascii="Times New Roman"/>
          <w:b w:val="false"/>
          <w:i w:val="false"/>
          <w:color w:val="000000"/>
          <w:sz w:val="28"/>
        </w:rPr>
        <w:t xml:space="preserve"> Заңымен (01.01.2024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үшінші бөлігінің 2) тармақшасы осы редакциясы 01.07.2018 бастап 01.01.2024 дейін </w:t>
      </w:r>
      <w:r>
        <w:rPr>
          <w:rFonts w:ascii="Times New Roman"/>
          <w:b w:val="false"/>
          <w:i w:val="false"/>
          <w:color w:val="000000"/>
          <w:sz w:val="28"/>
        </w:rPr>
        <w:t>қолданыста</w:t>
      </w:r>
      <w:r>
        <w:rPr>
          <w:rFonts w:ascii="Times New Roman"/>
          <w:b w:val="false"/>
          <w:i w:val="false"/>
          <w:color w:val="000000"/>
          <w:sz w:val="28"/>
        </w:rPr>
        <w:t xml:space="preserve"> болады - ҚР 02.08.2015 </w:t>
      </w:r>
      <w:r>
        <w:rPr>
          <w:rFonts w:ascii="Times New Roman"/>
          <w:b w:val="false"/>
          <w:i w:val="false"/>
          <w:color w:val="000000"/>
          <w:sz w:val="28"/>
        </w:rPr>
        <w:t>№ 342-V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2) міндетті зейнетақы жарналары жүзеге асырылған кезең;</w:t>
      </w:r>
    </w:p>
    <w:bookmarkStart w:name="z1082" w:id="68"/>
    <w:p>
      <w:pPr>
        <w:spacing w:after="0"/>
        <w:ind w:left="0"/>
        <w:jc w:val="both"/>
      </w:pPr>
      <w:r>
        <w:rPr>
          <w:rFonts w:ascii="Times New Roman"/>
          <w:b w:val="false"/>
          <w:i w:val="false"/>
          <w:color w:val="000000"/>
          <w:sz w:val="28"/>
        </w:rPr>
        <w:t>
      2-1)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коэффициенті қолданылған қызмет түрлері бойынша еңбек, кәсіпкерлік қызмет, жеке практикамен айналысу кезеңдері;</w:t>
      </w:r>
    </w:p>
    <w:bookmarkEnd w:id="68"/>
    <w:bookmarkStart w:name="z1085" w:id="69"/>
    <w:p>
      <w:pPr>
        <w:spacing w:after="0"/>
        <w:ind w:left="0"/>
        <w:jc w:val="both"/>
      </w:pPr>
      <w:r>
        <w:rPr>
          <w:rFonts w:ascii="Times New Roman"/>
          <w:b w:val="false"/>
          <w:i w:val="false"/>
          <w:color w:val="000000"/>
          <w:sz w:val="28"/>
        </w:rPr>
        <w:t>
      2-2)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кірістері жеке тұлғаның салық салуға жататын кірістерінен алып тасталған қызметті жүзеге асыру кезеңдері;</w:t>
      </w:r>
    </w:p>
    <w:bookmarkEnd w:id="69"/>
    <w:bookmarkStart w:name="z956" w:id="70"/>
    <w:p>
      <w:pPr>
        <w:spacing w:after="0"/>
        <w:ind w:left="0"/>
        <w:jc w:val="both"/>
      </w:pPr>
      <w:r>
        <w:rPr>
          <w:rFonts w:ascii="Times New Roman"/>
          <w:b w:val="false"/>
          <w:i w:val="false"/>
          <w:color w:val="000000"/>
          <w:sz w:val="28"/>
        </w:rPr>
        <w:t>
      3) жұмыс iстемейтiн ананың немесе жұмыс істемейтін әкенің (бағып-күтуді ол нақты жүзеге асырған кезде) жас балаларды бағып-күткен, бiрақ әрбiр бала 3 жасқа толғанға дейін жалпы жиынтығы 12 жыл шегiнен аспайтын уақыт;</w:t>
      </w:r>
    </w:p>
    <w:bookmarkEnd w:id="70"/>
    <w:bookmarkStart w:name="z957" w:id="71"/>
    <w:p>
      <w:pPr>
        <w:spacing w:after="0"/>
        <w:ind w:left="0"/>
        <w:jc w:val="both"/>
      </w:pPr>
      <w:r>
        <w:rPr>
          <w:rFonts w:ascii="Times New Roman"/>
          <w:b w:val="false"/>
          <w:i w:val="false"/>
          <w:color w:val="000000"/>
          <w:sz w:val="28"/>
        </w:rPr>
        <w:t>
      4) 18 жасқа дейінгі мүгедектігі бар баланы бағып-күткен уақыт;</w:t>
      </w:r>
    </w:p>
    <w:bookmarkEnd w:id="71"/>
    <w:bookmarkStart w:name="z958" w:id="72"/>
    <w:p>
      <w:pPr>
        <w:spacing w:after="0"/>
        <w:ind w:left="0"/>
        <w:jc w:val="both"/>
      </w:pPr>
      <w:r>
        <w:rPr>
          <w:rFonts w:ascii="Times New Roman"/>
          <w:b w:val="false"/>
          <w:i w:val="false"/>
          <w:color w:val="000000"/>
          <w:sz w:val="28"/>
        </w:rPr>
        <w:t>
      5) әскери қызметтегі, арнаулы мемлекеттік және құқық қорғау органдарындағы, мемлекеттік фельдъегерлік қызметтегі кезеңдер;</w:t>
      </w:r>
    </w:p>
    <w:bookmarkEnd w:id="72"/>
    <w:bookmarkStart w:name="z959" w:id="73"/>
    <w:p>
      <w:pPr>
        <w:spacing w:after="0"/>
        <w:ind w:left="0"/>
        <w:jc w:val="both"/>
      </w:pPr>
      <w:r>
        <w:rPr>
          <w:rFonts w:ascii="Times New Roman"/>
          <w:b w:val="false"/>
          <w:i w:val="false"/>
          <w:color w:val="000000"/>
          <w:sz w:val="28"/>
        </w:rPr>
        <w:t>
      6) Қазақстан Республикасының дипломатиялық қызметтері мен халықаралық ұйымдар қызметкерлерi жұбайының (зайыбының) шетелде тұрған, бiрақ жалпы жиынтығы 10 жылдан аспайтын кезеңі;</w:t>
      </w:r>
    </w:p>
    <w:bookmarkEnd w:id="73"/>
    <w:bookmarkStart w:name="z960" w:id="74"/>
    <w:p>
      <w:pPr>
        <w:spacing w:after="0"/>
        <w:ind w:left="0"/>
        <w:jc w:val="both"/>
      </w:pPr>
      <w:r>
        <w:rPr>
          <w:rFonts w:ascii="Times New Roman"/>
          <w:b w:val="false"/>
          <w:i w:val="false"/>
          <w:color w:val="000000"/>
          <w:sz w:val="28"/>
        </w:rPr>
        <w:t>
      7) әскери қызметшiлер (мерзiмді қызметтегі әскери қызметшiлерден басқа), арнаулы мемлекеттік органдар қызметкерлері жұбайларының мамандығы бойынша жұмысқа орналасу мүмкiндiгi болмаған жерлерде жұбайларымен бiрге тұрған, бiрақ жалпы жиынтығы 10 жылдан аспайтын кезең;</w:t>
      </w:r>
    </w:p>
    <w:bookmarkEnd w:id="74"/>
    <w:bookmarkStart w:name="z961" w:id="75"/>
    <w:p>
      <w:pPr>
        <w:spacing w:after="0"/>
        <w:ind w:left="0"/>
        <w:jc w:val="both"/>
      </w:pPr>
      <w:r>
        <w:rPr>
          <w:rFonts w:ascii="Times New Roman"/>
          <w:b w:val="false"/>
          <w:i w:val="false"/>
          <w:color w:val="000000"/>
          <w:sz w:val="28"/>
        </w:rPr>
        <w:t>
      8) "Байқоңыр" кешенінің ресейлік ұйымдарындағы 1998 жылғы 1 қаңтардан кейінгі еңбек қызметінің кезеңдері;</w:t>
      </w:r>
    </w:p>
    <w:bookmarkEnd w:id="75"/>
    <w:bookmarkStart w:name="z1083" w:id="76"/>
    <w:p>
      <w:pPr>
        <w:spacing w:after="0"/>
        <w:ind w:left="0"/>
        <w:jc w:val="both"/>
      </w:pPr>
      <w:r>
        <w:rPr>
          <w:rFonts w:ascii="Times New Roman"/>
          <w:b w:val="false"/>
          <w:i w:val="false"/>
          <w:color w:val="000000"/>
          <w:sz w:val="28"/>
        </w:rPr>
        <w:t>
      8-1) төтенше жағдай, шектеу іс-шаралары қолданылған кезеңде қызметтің шектелуіне байланысты кірісінен айырылған жағдайда төленетін әлеуметтік төлемді алу кезеңдері;</w:t>
      </w:r>
    </w:p>
    <w:bookmarkEnd w:id="76"/>
    <w:p>
      <w:pPr>
        <w:spacing w:after="0"/>
        <w:ind w:left="0"/>
        <w:jc w:val="both"/>
      </w:pPr>
      <w:r>
        <w:rPr>
          <w:rFonts w:ascii="Times New Roman"/>
          <w:b w:val="false"/>
          <w:i w:val="false"/>
          <w:color w:val="000000"/>
          <w:sz w:val="28"/>
        </w:rPr>
        <w:t>
      9) бөгденің көмегіне мұқтаж бiрiншi топтағы мүгедектігі бар адамға, екiншi топтағы жалғызбасты мүгедектігі бар адамға және жасына байланысты зейнеткерге, сондай-ақ сексен жасқа толған қартқа күтiм жасаған уақыт;</w:t>
      </w:r>
    </w:p>
    <w:p>
      <w:pPr>
        <w:spacing w:after="0"/>
        <w:ind w:left="0"/>
        <w:jc w:val="both"/>
      </w:pPr>
      <w:r>
        <w:rPr>
          <w:rFonts w:ascii="Times New Roman"/>
          <w:b w:val="false"/>
          <w:i w:val="false"/>
          <w:color w:val="000000"/>
          <w:sz w:val="28"/>
        </w:rPr>
        <w:t>
      10) осы Заңның 24-бабы 2-тармағының 2) тармақшасында аталған адамдардың еңбек қызметінің кезеңдері зейнетақы жүйесіне қатысу өтіліне есепке жатқызылады. 2005 жылғы 1 қаңтардан бастап көрсетілген кезеңдер Мемлекеттік әлеуметтік сақтандыру қорына әлеуметтік аударымдар жүзеге асырылған жағдайда есепке жатқызылады.</w:t>
      </w:r>
    </w:p>
    <w:bookmarkStart w:name="z962" w:id="77"/>
    <w:p>
      <w:pPr>
        <w:spacing w:after="0"/>
        <w:ind w:left="0"/>
        <w:jc w:val="both"/>
      </w:pPr>
      <w:r>
        <w:rPr>
          <w:rFonts w:ascii="Times New Roman"/>
          <w:b w:val="false"/>
          <w:i w:val="false"/>
          <w:color w:val="000000"/>
          <w:sz w:val="28"/>
        </w:rPr>
        <w:t>
      Мемлекеттік базалық зейнетақы төлемі бюджет қаражаты есебінен беріледі.</w:t>
      </w:r>
    </w:p>
    <w:bookmarkEnd w:id="77"/>
    <w:bookmarkStart w:name="z963" w:id="78"/>
    <w:p>
      <w:pPr>
        <w:spacing w:after="0"/>
        <w:ind w:left="0"/>
        <w:jc w:val="both"/>
      </w:pPr>
      <w:r>
        <w:rPr>
          <w:rFonts w:ascii="Times New Roman"/>
          <w:b w:val="false"/>
          <w:i w:val="false"/>
          <w:color w:val="000000"/>
          <w:sz w:val="28"/>
        </w:rPr>
        <w:t>
      Мемлекеттік базалық зейнетақы төлемі жасына байланысты және (немесе) бірыңғай жинақтаушы зейнетақы қорынан және (немесе) ерікті жинақтаушы зейнетақы қорынан зейнетақы төлемдерін, сондай-ақ мүгедектігі бойынша мемлекеттік әлеуметтік жәрдемақыны алуына қарамастан беріледі.</w:t>
      </w:r>
    </w:p>
    <w:bookmarkEnd w:id="78"/>
    <w:bookmarkStart w:name="z920" w:id="79"/>
    <w:p>
      <w:pPr>
        <w:spacing w:after="0"/>
        <w:ind w:left="0"/>
        <w:jc w:val="both"/>
      </w:pPr>
      <w:r>
        <w:rPr>
          <w:rFonts w:ascii="Times New Roman"/>
          <w:b w:val="false"/>
          <w:i w:val="false"/>
          <w:color w:val="000000"/>
          <w:sz w:val="28"/>
        </w:rPr>
        <w:t>
      2-1. Жасы бойынша зейнетақы төлемдерін және мүгедектігі бойынша мемлекеттік әлеуметтік жәрдемақы алуға құқығы жоқ адамдарды қоспағанда, мемлекеттік базалық зейнетақы төлемі мемлекеттің толық қамсыздандыруындағы алушы медициналық-әлеуметтік мекемелерде (ұйымдарда) стационар жағдайында тұрған кезеңіне тоқтатыла тұрады.</w:t>
      </w:r>
    </w:p>
    <w:bookmarkEnd w:id="79"/>
    <w:bookmarkStart w:name="z189" w:id="80"/>
    <w:p>
      <w:pPr>
        <w:spacing w:after="0"/>
        <w:ind w:left="0"/>
        <w:jc w:val="both"/>
      </w:pPr>
      <w:r>
        <w:rPr>
          <w:rFonts w:ascii="Times New Roman"/>
          <w:b w:val="false"/>
          <w:i w:val="false"/>
          <w:color w:val="000000"/>
          <w:sz w:val="28"/>
        </w:rPr>
        <w:t>
      Алушы медициналық-әлеуметтік мекемелерден (ұйымдардан) шыққан жағдайда, шыққан айдан кейінгі айдың бірінші күнінен бастап мемлекеттік базалық зейнетақы төлемі толық көлемде қайта басталады.</w:t>
      </w:r>
    </w:p>
    <w:bookmarkEnd w:id="80"/>
    <w:bookmarkStart w:name="z860" w:id="81"/>
    <w:p>
      <w:pPr>
        <w:spacing w:after="0"/>
        <w:ind w:left="0"/>
        <w:jc w:val="both"/>
      </w:pPr>
      <w:r>
        <w:rPr>
          <w:rFonts w:ascii="Times New Roman"/>
          <w:b w:val="false"/>
          <w:i w:val="false"/>
          <w:color w:val="000000"/>
          <w:sz w:val="28"/>
        </w:rPr>
        <w:t>
      3. Ең төмен зейнетақы мөлшері "Ең төмен әлеуметтік стандарттар және олардың кепілдіктері туралы" Қазақстан Республикасының Заңына сәйкес, әлеуметтік қамсыздандыру саласындағы ең төмен әлеуметтік стандарт болып табылады.</w:t>
      </w:r>
    </w:p>
    <w:bookmarkEnd w:id="81"/>
    <w:bookmarkStart w:name="z861" w:id="82"/>
    <w:p>
      <w:pPr>
        <w:spacing w:after="0"/>
        <w:ind w:left="0"/>
        <w:jc w:val="both"/>
      </w:pPr>
      <w:r>
        <w:rPr>
          <w:rFonts w:ascii="Times New Roman"/>
          <w:b w:val="false"/>
          <w:i w:val="false"/>
          <w:color w:val="000000"/>
          <w:sz w:val="28"/>
        </w:rPr>
        <w:t>
      4. Жасына байланысты зейнетақы төлемдерінің және еңбек сіңірген жылдары үшін зейнетақы төлемдерiнiң мөлшерлерін жыл сайын арттыру республикалық бюджет туралы заңда тиiстi қаржы жылына белгiленген мөлшерде жүзеге асырылады.</w:t>
      </w:r>
    </w:p>
    <w:bookmarkEnd w:id="82"/>
    <w:bookmarkStart w:name="z862" w:id="83"/>
    <w:p>
      <w:pPr>
        <w:spacing w:after="0"/>
        <w:ind w:left="0"/>
        <w:jc w:val="both"/>
      </w:pPr>
      <w:r>
        <w:rPr>
          <w:rFonts w:ascii="Times New Roman"/>
          <w:b w:val="false"/>
          <w:i w:val="false"/>
          <w:color w:val="000000"/>
          <w:sz w:val="28"/>
        </w:rPr>
        <w:t>
      5. Мемлекет еңбек сiңiрген жылдары үшін зейнетақы төлемдерін алуға құқығы бар және еңбек сіңірген жылдары үшін зейнетақы төлемдерін тағайындайтын және (немесе) жүзеге асыратын органдарда осы құқығын 1998 жылғы 1 қаңтарға дейiн тiркеген азаматтарды зейнетақымен қамсыздандыруға кепiлдiк бередi. Бұл жағдайда еңбек сіңірген жылдары үшін зейнетақы төлемдері қызметтен босатылған күннен бастап осы баптың 1 және 4-тармақтарының шарттары сақтала отырып жүзеге асырылады.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(01.04.2020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6" w:id="84"/>
    <w:p>
      <w:pPr>
        <w:spacing w:after="0"/>
        <w:ind w:left="0"/>
        <w:jc w:val="left"/>
      </w:pPr>
      <w:r>
        <w:rPr>
          <w:rFonts w:ascii="Times New Roman"/>
          <w:b/>
          <w:i w:val="false"/>
          <w:color w:val="000000"/>
        </w:rPr>
        <w:t xml:space="preserve"> 5-бап. Зейнетақы жинақтарының сақталуына кепiлдiк</w:t>
      </w:r>
    </w:p>
    <w:bookmarkEnd w:id="84"/>
    <w:bookmarkStart w:name="z67" w:id="85"/>
    <w:p>
      <w:pPr>
        <w:spacing w:after="0"/>
        <w:ind w:left="0"/>
        <w:jc w:val="both"/>
      </w:pPr>
      <w:r>
        <w:rPr>
          <w:rFonts w:ascii="Times New Roman"/>
          <w:b w:val="false"/>
          <w:i w:val="false"/>
          <w:color w:val="000000"/>
          <w:sz w:val="28"/>
        </w:rPr>
        <w:t xml:space="preserve">
      1. Мемлекет алушыларға бірыңғай жинақтаушы зейнетақы қорындағы мiндеттi зейнетақы жарналарының, мiндеттi кәсіптік зейнетақы жарналарының осы Заңда және Қазақстан Республикасының өзге де нормативтік құқықтық актілерінде айқындалған тәртіппен адамдардың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және 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жасқа толуы кезінде, инфляция деңгейiн ecкepe отырып, сондай-ақ 31-бабы </w:t>
      </w:r>
      <w:r>
        <w:rPr>
          <w:rFonts w:ascii="Times New Roman"/>
          <w:b w:val="false"/>
          <w:i w:val="false"/>
          <w:color w:val="000000"/>
          <w:sz w:val="28"/>
        </w:rPr>
        <w:t>1-тармағының</w:t>
      </w:r>
      <w:r>
        <w:rPr>
          <w:rFonts w:ascii="Times New Roman"/>
          <w:b w:val="false"/>
          <w:i w:val="false"/>
          <w:color w:val="000000"/>
          <w:sz w:val="28"/>
        </w:rPr>
        <w:t xml:space="preserve"> 3) және 4) тармақшаларында, 32-бабы </w:t>
      </w:r>
      <w:r>
        <w:rPr>
          <w:rFonts w:ascii="Times New Roman"/>
          <w:b w:val="false"/>
          <w:i w:val="false"/>
          <w:color w:val="000000"/>
          <w:sz w:val="28"/>
        </w:rPr>
        <w:t>1-тармағының</w:t>
      </w:r>
      <w:r>
        <w:rPr>
          <w:rFonts w:ascii="Times New Roman"/>
          <w:b w:val="false"/>
          <w:i w:val="false"/>
          <w:color w:val="000000"/>
          <w:sz w:val="28"/>
        </w:rPr>
        <w:t xml:space="preserve"> 3) және 4) тармақшаларында белгіленген жағдайларда міндетті зейнетақы жарналарының, міндетті кәсіптік зейнетақы жарналарының нақты енгiзiлген мөлшерiнде сақталуына кепiлдiк бередi.</w:t>
      </w:r>
    </w:p>
    <w:bookmarkEnd w:id="85"/>
    <w:p>
      <w:pPr>
        <w:spacing w:after="0"/>
        <w:ind w:left="0"/>
        <w:jc w:val="both"/>
      </w:pPr>
      <w:r>
        <w:rPr>
          <w:rFonts w:ascii="Times New Roman"/>
          <w:b w:val="false"/>
          <w:i w:val="false"/>
          <w:color w:val="000000"/>
          <w:sz w:val="28"/>
        </w:rPr>
        <w:t>
      Мемлекет осы Заңның 31-бабының 1-1-тармағында және 32-бабының 1-1-тармағында аталған, сондай-ақ осы Заңның 35-1-бабы 5-тармағының 1) тармақшасына сәйкес зейнетақы жинақтарын инвестициялық портфельді басқарушыға сенімгерлік басқаруға аударуды жүзеге асырған адамдарға тұрғын үй жағдайларын жақсарту және (немесе) емделуге ақы төлеу мақсатында зейнетақы жинақтарын алып қойған күннен не зейнетақы жинақтары инвестициялық портфельді басқарушыға сенімгерлік басқаруға аударылған күннен бастап осы Заңның 11-бабының 1-тармағында белгіленген жасқа жеткенге дейінгі кезең ішінде жүзеге асырылған, инфляция деңгейі ескеріле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жарналарының, міндетті кәсіптік зейнетақы жарналарының сақталуына кепілдік береді.</w:t>
      </w:r>
    </w:p>
    <w:bookmarkStart w:name="z60" w:id="86"/>
    <w:p>
      <w:pPr>
        <w:spacing w:after="0"/>
        <w:ind w:left="0"/>
        <w:jc w:val="both"/>
      </w:pPr>
      <w:r>
        <w:rPr>
          <w:rFonts w:ascii="Times New Roman"/>
          <w:b w:val="false"/>
          <w:i w:val="false"/>
          <w:color w:val="000000"/>
          <w:sz w:val="28"/>
        </w:rPr>
        <w:t xml:space="preserve">
      Мемлекет осы Заңның 31-бабы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аталған адамдарға бірыңғай жинақтаушы зейнетақы қорындағы мiндеттi зейнетақы жарналарының сақтандыру ұйымымен зейнетақы аннуитеті шарты жасалған кезден бастап осы Заңның 11-бабы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толғанға дейінгі кезең ішінде жүзеге асырылған мiндеттi зейнетақы жарналарының, инфляция деңгейiн ecкepe отырып, нақты енгiзiлген мөлшерiнде сақталуына кепiлдiк бередi.</w:t>
      </w:r>
    </w:p>
    <w:bookmarkEnd w:id="86"/>
    <w:bookmarkStart w:name="z68" w:id="87"/>
    <w:p>
      <w:pPr>
        <w:spacing w:after="0"/>
        <w:ind w:left="0"/>
        <w:jc w:val="both"/>
      </w:pPr>
      <w:r>
        <w:rPr>
          <w:rFonts w:ascii="Times New Roman"/>
          <w:b w:val="false"/>
          <w:i w:val="false"/>
          <w:color w:val="000000"/>
          <w:sz w:val="28"/>
        </w:rPr>
        <w:t>
      2. Зейнетақы активтерінің сақталу кепiлдiгi, сондай-ақ:</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міндетті зейнетақы жарналары және мiндеттi кәсіптік зейнетақы жарналары есебінен зейнетақы жинақтарын бірыңғай жинақтаушы зейнетақы қорына шоғырландыру;</w:t>
      </w:r>
    </w:p>
    <w:bookmarkStart w:name="z1019" w:id="88"/>
    <w:p>
      <w:pPr>
        <w:spacing w:after="0"/>
        <w:ind w:left="0"/>
        <w:jc w:val="both"/>
      </w:pPr>
      <w:r>
        <w:rPr>
          <w:rFonts w:ascii="Times New Roman"/>
          <w:b w:val="false"/>
          <w:i w:val="false"/>
          <w:color w:val="000000"/>
          <w:sz w:val="28"/>
        </w:rPr>
        <w:t>
      1-1) зейнетақы активтері есебінен инвестициялық портфельді басқару жөніндегі қызметтің шарттары мен тәртібін белгілеу;</w:t>
      </w:r>
    </w:p>
    <w:bookmarkEnd w:id="88"/>
    <w:bookmarkStart w:name="z1020" w:id="89"/>
    <w:p>
      <w:pPr>
        <w:spacing w:after="0"/>
        <w:ind w:left="0"/>
        <w:jc w:val="both"/>
      </w:pPr>
      <w:r>
        <w:rPr>
          <w:rFonts w:ascii="Times New Roman"/>
          <w:b w:val="false"/>
          <w:i w:val="false"/>
          <w:color w:val="000000"/>
          <w:sz w:val="28"/>
        </w:rPr>
        <w:t>
      1-2) инвестициялық портфельді басқарушыларға осы Заңға және уәкілетті органның нормативтік құқықтық актісіне сәйкес есептелген,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меншікті капиталы есебінен өтеу жөнінде қойылатын талаптарды белгілеу;</w:t>
      </w:r>
    </w:p>
    <w:bookmarkEnd w:id="89"/>
    <w:bookmarkStart w:name="z70" w:id="90"/>
    <w:p>
      <w:pPr>
        <w:spacing w:after="0"/>
        <w:ind w:left="0"/>
        <w:jc w:val="both"/>
      </w:pPr>
      <w:r>
        <w:rPr>
          <w:rFonts w:ascii="Times New Roman"/>
          <w:b w:val="false"/>
          <w:i w:val="false"/>
          <w:color w:val="000000"/>
          <w:sz w:val="28"/>
        </w:rPr>
        <w:t>
      2) инвестициялық портфельді басқарушының сенімгерлік басқаруына берілген зейнетақы активтерін қоспағанда, бірыңғай жинақтаушы зейнетақы қорының зейнетақы активтерін Қазақстан Республикасы Ұлттық Банкінің инвестициялық басқаруды жүзеге асыруы;</w:t>
      </w:r>
    </w:p>
    <w:bookmarkEnd w:id="90"/>
    <w:bookmarkStart w:name="z71" w:id="91"/>
    <w:p>
      <w:pPr>
        <w:spacing w:after="0"/>
        <w:ind w:left="0"/>
        <w:jc w:val="both"/>
      </w:pPr>
      <w:r>
        <w:rPr>
          <w:rFonts w:ascii="Times New Roman"/>
          <w:b w:val="false"/>
          <w:i w:val="false"/>
          <w:color w:val="000000"/>
          <w:sz w:val="28"/>
        </w:rPr>
        <w:t>
      3) зейнетақы жарналарын тартуға және зейнетақы төлемдерін жүзеге асыруға қатысты тиісті талаптарды белгілеу арқылы бірыңғай жинақтаушы зейнетақы қорының қызметін реттеу;</w:t>
      </w:r>
    </w:p>
    <w:bookmarkEnd w:id="91"/>
    <w:bookmarkStart w:name="z72" w:id="92"/>
    <w:p>
      <w:pPr>
        <w:spacing w:after="0"/>
        <w:ind w:left="0"/>
        <w:jc w:val="both"/>
      </w:pPr>
      <w:r>
        <w:rPr>
          <w:rFonts w:ascii="Times New Roman"/>
          <w:b w:val="false"/>
          <w:i w:val="false"/>
          <w:color w:val="000000"/>
          <w:sz w:val="28"/>
        </w:rPr>
        <w:t>
      4) тиісті нормалар мен лимиттерді, сондай-ақ Қазақстан Республикасының заңнамасында көзделген талаптарды белгілеу арқылы ерікті жинақтаушы зейнетақы қорларының қызметін реттеу;</w:t>
      </w:r>
    </w:p>
    <w:bookmarkEnd w:id="92"/>
    <w:bookmarkStart w:name="z73" w:id="93"/>
    <w:p>
      <w:pPr>
        <w:spacing w:after="0"/>
        <w:ind w:left="0"/>
        <w:jc w:val="both"/>
      </w:pPr>
      <w:r>
        <w:rPr>
          <w:rFonts w:ascii="Times New Roman"/>
          <w:b w:val="false"/>
          <w:i w:val="false"/>
          <w:color w:val="000000"/>
          <w:sz w:val="28"/>
        </w:rPr>
        <w:t>
      5) ерікті жинақтаушы зейнетақы қорларының құрылтайшыларына, акционерлеріне және басшы қызметкерлерiне, сондай-ақ олардың жарғылық капиталының мөлшерi мен құрамына қойылатын талаптарды белгiлеу;</w:t>
      </w:r>
    </w:p>
    <w:bookmarkEnd w:id="93"/>
    <w:bookmarkStart w:name="z74" w:id="94"/>
    <w:p>
      <w:pPr>
        <w:spacing w:after="0"/>
        <w:ind w:left="0"/>
        <w:jc w:val="both"/>
      </w:pPr>
      <w:r>
        <w:rPr>
          <w:rFonts w:ascii="Times New Roman"/>
          <w:b w:val="false"/>
          <w:i w:val="false"/>
          <w:color w:val="000000"/>
          <w:sz w:val="28"/>
        </w:rPr>
        <w:t>
      6) бірыңғай жинақтаушы зейнетақы қорының басшы қызметкерлеріне қойылатын талаптарды белгілеу;</w:t>
      </w:r>
    </w:p>
    <w:bookmarkEnd w:id="94"/>
    <w:bookmarkStart w:name="z75" w:id="95"/>
    <w:p>
      <w:pPr>
        <w:spacing w:after="0"/>
        <w:ind w:left="0"/>
        <w:jc w:val="both"/>
      </w:pPr>
      <w:r>
        <w:rPr>
          <w:rFonts w:ascii="Times New Roman"/>
          <w:b w:val="false"/>
          <w:i w:val="false"/>
          <w:color w:val="000000"/>
          <w:sz w:val="28"/>
        </w:rPr>
        <w:t>
      7) бірыңғай жинақтаушы зейнетақы қорының зейнетақы активтерін кастодиан-банкте сақтау жөніндегі талаптарды белгілеу;</w:t>
      </w:r>
    </w:p>
    <w:bookmarkEnd w:id="95"/>
    <w:bookmarkStart w:name="z76" w:id="96"/>
    <w:p>
      <w:pPr>
        <w:spacing w:after="0"/>
        <w:ind w:left="0"/>
        <w:jc w:val="both"/>
      </w:pPr>
      <w:r>
        <w:rPr>
          <w:rFonts w:ascii="Times New Roman"/>
          <w:b w:val="false"/>
          <w:i w:val="false"/>
          <w:color w:val="000000"/>
          <w:sz w:val="28"/>
        </w:rPr>
        <w:t>
      8) ерікті жинақтаушы зейнетақы қорларының зейнетақы активтерінің құрамына кіретін қаржы құралдары мен ақшаны ерікті жинақтаушы зейнетақы қорларымен үлестес емес кастодиан-банктерде ғана сақтауына қойылатын талаптарды белгiлеу;</w:t>
      </w:r>
    </w:p>
    <w:bookmarkEnd w:id="96"/>
    <w:bookmarkStart w:name="z77" w:id="97"/>
    <w:p>
      <w:pPr>
        <w:spacing w:after="0"/>
        <w:ind w:left="0"/>
        <w:jc w:val="both"/>
      </w:pPr>
      <w:r>
        <w:rPr>
          <w:rFonts w:ascii="Times New Roman"/>
          <w:b w:val="false"/>
          <w:i w:val="false"/>
          <w:color w:val="000000"/>
          <w:sz w:val="28"/>
        </w:rPr>
        <w:t>
      9) бірыңғай жинақтаушы зейнетақы қорының немесе ерікті жинақтаушы зейнетақы қорының меншікті қаражаты мен зейнетақы активтерiн бөлек есепке алуды жүргiзу, сондай-ақ олардың мақсатты орналастырылуына бақылау орнату;</w:t>
      </w:r>
    </w:p>
    <w:bookmarkEnd w:id="97"/>
    <w:bookmarkStart w:name="z78" w:id="98"/>
    <w:p>
      <w:pPr>
        <w:spacing w:after="0"/>
        <w:ind w:left="0"/>
        <w:jc w:val="both"/>
      </w:pPr>
      <w:r>
        <w:rPr>
          <w:rFonts w:ascii="Times New Roman"/>
          <w:b w:val="false"/>
          <w:i w:val="false"/>
          <w:color w:val="000000"/>
          <w:sz w:val="28"/>
        </w:rPr>
        <w:t>
      10) зейнетақы активтерiн орналастыру кезiнде әртараптандыруға және тәуекелдердi азайтуға қойылатын талаптарды белгiлеу;</w:t>
      </w:r>
    </w:p>
    <w:bookmarkEnd w:id="98"/>
    <w:bookmarkStart w:name="z79" w:id="99"/>
    <w:p>
      <w:pPr>
        <w:spacing w:after="0"/>
        <w:ind w:left="0"/>
        <w:jc w:val="both"/>
      </w:pPr>
      <w:r>
        <w:rPr>
          <w:rFonts w:ascii="Times New Roman"/>
          <w:b w:val="false"/>
          <w:i w:val="false"/>
          <w:color w:val="000000"/>
          <w:sz w:val="28"/>
        </w:rPr>
        <w:t>
      11) бірыңғай жинақтаушы зейнетақы қоры, ерікті жинақтаушы зейнетақы қоры алатын комиссиялық сыйақы мөлшерiн белгілеу;</w:t>
      </w:r>
    </w:p>
    <w:bookmarkEnd w:id="99"/>
    <w:bookmarkStart w:name="z80" w:id="100"/>
    <w:p>
      <w:pPr>
        <w:spacing w:after="0"/>
        <w:ind w:left="0"/>
        <w:jc w:val="both"/>
      </w:pPr>
      <w:r>
        <w:rPr>
          <w:rFonts w:ascii="Times New Roman"/>
          <w:b w:val="false"/>
          <w:i w:val="false"/>
          <w:color w:val="000000"/>
          <w:sz w:val="28"/>
        </w:rPr>
        <w:t>
      12) бірыңғай жинақтаушы зейнетақы қорының, ерікті жинақтаушы зейнетақы қорының аудитін жыл сайын жүргiзудiң мiндеттiлiгi;</w:t>
      </w:r>
    </w:p>
    <w:bookmarkEnd w:id="100"/>
    <w:bookmarkStart w:name="z81" w:id="101"/>
    <w:p>
      <w:pPr>
        <w:spacing w:after="0"/>
        <w:ind w:left="0"/>
        <w:jc w:val="both"/>
      </w:pPr>
      <w:r>
        <w:rPr>
          <w:rFonts w:ascii="Times New Roman"/>
          <w:b w:val="false"/>
          <w:i w:val="false"/>
          <w:color w:val="000000"/>
          <w:sz w:val="28"/>
        </w:rPr>
        <w:t>
      13) бірыңғай жинақтаушы зейнетақы қорының, ерікті жинақтаушы зейнетақы қорының Қазақстан Республикасының заңнамасында белгiленген тәртiппен тиiстi мемлекеттiк органдар алдындағы тұрақты есептілігі;</w:t>
      </w:r>
    </w:p>
    <w:bookmarkEnd w:id="101"/>
    <w:bookmarkStart w:name="z82" w:id="102"/>
    <w:p>
      <w:pPr>
        <w:spacing w:after="0"/>
        <w:ind w:left="0"/>
        <w:jc w:val="both"/>
      </w:pPr>
      <w:r>
        <w:rPr>
          <w:rFonts w:ascii="Times New Roman"/>
          <w:b w:val="false"/>
          <w:i w:val="false"/>
          <w:color w:val="000000"/>
          <w:sz w:val="28"/>
        </w:rPr>
        <w:t>
      14) салымшыға (алушыға) оның зейнетақы жинақтарының жай-күйi туралы ақпарат берiп отыру;</w:t>
      </w:r>
    </w:p>
    <w:bookmarkEnd w:id="102"/>
    <w:bookmarkStart w:name="z83" w:id="103"/>
    <w:p>
      <w:pPr>
        <w:spacing w:after="0"/>
        <w:ind w:left="0"/>
        <w:jc w:val="both"/>
      </w:pPr>
      <w:r>
        <w:rPr>
          <w:rFonts w:ascii="Times New Roman"/>
          <w:b w:val="false"/>
          <w:i w:val="false"/>
          <w:color w:val="000000"/>
          <w:sz w:val="28"/>
        </w:rPr>
        <w:t>
      15) салымшыға (алушыға) ерікті зейнетақы жарналары есебінен қалыптасқан өзiнiң зейнетақы жинақтарын бірыңғай жинақтаушы зейнетақы қорынан ерікті жинақтаушы зейнетақы қорына немесе ерікті жинақтаушы зейнетақы қорынан бірыңғай жинақтаушы зейнетақы қорына немесе бір ерікті жинақтаушы зейнетақы қорынан басқа ерікті жинақтаушы зейнетақы қорына ауыстыру мүмкiндiгiн беру;</w:t>
      </w:r>
    </w:p>
    <w:bookmarkEnd w:id="103"/>
    <w:bookmarkStart w:name="z84" w:id="104"/>
    <w:p>
      <w:pPr>
        <w:spacing w:after="0"/>
        <w:ind w:left="0"/>
        <w:jc w:val="both"/>
      </w:pPr>
      <w:r>
        <w:rPr>
          <w:rFonts w:ascii="Times New Roman"/>
          <w:b w:val="false"/>
          <w:i w:val="false"/>
          <w:color w:val="000000"/>
          <w:sz w:val="28"/>
        </w:rPr>
        <w:t>
      16) салымшының (алушының) таңдауы бойынша зейнетақы жинақтарын толық көлемде немесе iшiнара ерiктi сақтандыру;</w:t>
      </w:r>
    </w:p>
    <w:bookmarkEnd w:id="104"/>
    <w:bookmarkStart w:name="z85" w:id="105"/>
    <w:p>
      <w:pPr>
        <w:spacing w:after="0"/>
        <w:ind w:left="0"/>
        <w:jc w:val="both"/>
      </w:pPr>
      <w:r>
        <w:rPr>
          <w:rFonts w:ascii="Times New Roman"/>
          <w:b w:val="false"/>
          <w:i w:val="false"/>
          <w:color w:val="000000"/>
          <w:sz w:val="28"/>
        </w:rPr>
        <w:t>
      17) уәкілетті орган белгілеген тәртіппен зейнетақы активтерін есепке алу мен бағалауды жүзеге асыру арқылы қамтамасыз етіледi.</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02.08.2015 </w:t>
      </w:r>
      <w:r>
        <w:rPr>
          <w:rFonts w:ascii="Times New Roman"/>
          <w:b w:val="false"/>
          <w:i w:val="false"/>
          <w:color w:val="000000"/>
          <w:sz w:val="28"/>
        </w:rPr>
        <w:t>№ 342-V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6" w:id="106"/>
    <w:p>
      <w:pPr>
        <w:spacing w:after="0"/>
        <w:ind w:left="0"/>
        <w:jc w:val="left"/>
      </w:pPr>
      <w:r>
        <w:rPr>
          <w:rFonts w:ascii="Times New Roman"/>
          <w:b/>
          <w:i w:val="false"/>
          <w:color w:val="000000"/>
        </w:rPr>
        <w:t xml:space="preserve"> 6-бап. Қазақстан Республикасы Үкiметiнiң зейнетақымен қамсыздандыру саласындағы құзыретi</w:t>
      </w:r>
    </w:p>
    <w:bookmarkEnd w:id="106"/>
    <w:bookmarkStart w:name="z87" w:id="107"/>
    <w:p>
      <w:pPr>
        <w:spacing w:after="0"/>
        <w:ind w:left="0"/>
        <w:jc w:val="both"/>
      </w:pPr>
      <w:r>
        <w:rPr>
          <w:rFonts w:ascii="Times New Roman"/>
          <w:b w:val="false"/>
          <w:i w:val="false"/>
          <w:color w:val="000000"/>
          <w:sz w:val="28"/>
        </w:rPr>
        <w:t>
      Қазақстан Республикасының Үкiметi зейнетақымен қамсыздандыру саласында:</w:t>
      </w:r>
    </w:p>
    <w:bookmarkEnd w:id="107"/>
    <w:bookmarkStart w:name="z88" w:id="108"/>
    <w:p>
      <w:pPr>
        <w:spacing w:after="0"/>
        <w:ind w:left="0"/>
        <w:jc w:val="both"/>
      </w:pPr>
      <w:r>
        <w:rPr>
          <w:rFonts w:ascii="Times New Roman"/>
          <w:b w:val="false"/>
          <w:i w:val="false"/>
          <w:color w:val="000000"/>
          <w:sz w:val="28"/>
        </w:rPr>
        <w:t>
      1) зейнетақымен қамсыздандыру саласындағы мемлекеттiк саясаттың негiзгi бағыттарын әзiрлейдi және олардың жүзеге асырылуын ұйымдастырады;</w:t>
      </w:r>
    </w:p>
    <w:bookmarkEnd w:id="108"/>
    <w:bookmarkStart w:name="z753" w:id="109"/>
    <w:p>
      <w:pPr>
        <w:spacing w:after="0"/>
        <w:ind w:left="0"/>
        <w:jc w:val="both"/>
      </w:pPr>
      <w:r>
        <w:rPr>
          <w:rFonts w:ascii="Times New Roman"/>
          <w:b w:val="false"/>
          <w:i w:val="false"/>
          <w:color w:val="000000"/>
          <w:sz w:val="28"/>
        </w:rPr>
        <w:t>
      1-1) бірыңғай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29.09.2014 N 239-V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0" w:id="110"/>
    <w:p>
      <w:pPr>
        <w:spacing w:after="0"/>
        <w:ind w:left="0"/>
        <w:jc w:val="both"/>
      </w:pPr>
      <w:r>
        <w:rPr>
          <w:rFonts w:ascii="Times New Roman"/>
          <w:b w:val="false"/>
          <w:i w:val="false"/>
          <w:color w:val="000000"/>
          <w:sz w:val="28"/>
        </w:rPr>
        <w:t>
      3) міндетті зейнетақы жарналарын, мiндеттi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айқындайды;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6-бапты 3-1) тармақшамен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1" w:id="111"/>
    <w:p>
      <w:pPr>
        <w:spacing w:after="0"/>
        <w:ind w:left="0"/>
        <w:jc w:val="both"/>
      </w:pPr>
      <w:r>
        <w:rPr>
          <w:rFonts w:ascii="Times New Roman"/>
          <w:b w:val="false"/>
          <w:i w:val="false"/>
          <w:color w:val="000000"/>
          <w:sz w:val="28"/>
        </w:rPr>
        <w:t>
      4) Қазақстан Республикасы Конституциялық Сотының судьясы, судья терiс себептер бойынша лауазымынан босатылған жағдайда, Қазақстан Республикасы Конституциялық Сотының судьялары, судьялар үшiн қосымша белгiленген мiндеттi зейнетақы жарналарының сомаларын алып қою және бюджетке аудару қағидаларын бекiтедi;</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6-бапты 4-1) тармақшамен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2" w:id="112"/>
    <w:p>
      <w:pPr>
        <w:spacing w:after="0"/>
        <w:ind w:left="0"/>
        <w:jc w:val="both"/>
      </w:pPr>
      <w:r>
        <w:rPr>
          <w:rFonts w:ascii="Times New Roman"/>
          <w:b w:val="false"/>
          <w:i w:val="false"/>
          <w:color w:val="000000"/>
          <w:sz w:val="28"/>
        </w:rPr>
        <w:t>
      5)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бекітеді;</w:t>
      </w:r>
    </w:p>
    <w:bookmarkEnd w:id="112"/>
    <w:bookmarkStart w:name="z818" w:id="113"/>
    <w:p>
      <w:pPr>
        <w:spacing w:after="0"/>
        <w:ind w:left="0"/>
        <w:jc w:val="both"/>
      </w:pPr>
      <w:r>
        <w:rPr>
          <w:rFonts w:ascii="Times New Roman"/>
          <w:b w:val="false"/>
          <w:i w:val="false"/>
          <w:color w:val="000000"/>
          <w:sz w:val="28"/>
        </w:rPr>
        <w:t>
      5-1) әскери қызметшілердің (мерзiмдi қызметтегі әскери қызметшiлерден басқа), арнаулы мемлекеттiк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бекiтедi;</w:t>
      </w:r>
    </w:p>
    <w:bookmarkEnd w:id="113"/>
    <w:bookmarkStart w:name="z93" w:id="114"/>
    <w:p>
      <w:pPr>
        <w:spacing w:after="0"/>
        <w:ind w:left="0"/>
        <w:jc w:val="both"/>
      </w:pPr>
      <w:r>
        <w:rPr>
          <w:rFonts w:ascii="Times New Roman"/>
          <w:b w:val="false"/>
          <w:i w:val="false"/>
          <w:color w:val="000000"/>
          <w:sz w:val="28"/>
        </w:rPr>
        <w:t>
      6) 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бекітеді;</w:t>
      </w:r>
    </w:p>
    <w:bookmarkEnd w:id="114"/>
    <w:bookmarkStart w:name="z797" w:id="115"/>
    <w:p>
      <w:pPr>
        <w:spacing w:after="0"/>
        <w:ind w:left="0"/>
        <w:jc w:val="both"/>
      </w:pPr>
      <w:r>
        <w:rPr>
          <w:rFonts w:ascii="Times New Roman"/>
          <w:b w:val="false"/>
          <w:i w:val="false"/>
          <w:color w:val="000000"/>
          <w:sz w:val="28"/>
        </w:rPr>
        <w:t>
      6-1) міндетті кәсiптiк зейнетақы жарналарын жүзеге асыру қағидаларын бекітеді;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99" w:id="116"/>
    <w:p>
      <w:pPr>
        <w:spacing w:after="0"/>
        <w:ind w:left="0"/>
        <w:jc w:val="both"/>
      </w:pPr>
      <w:r>
        <w:rPr>
          <w:rFonts w:ascii="Times New Roman"/>
          <w:b w:val="false"/>
          <w:i w:val="false"/>
          <w:color w:val="000000"/>
          <w:sz w:val="28"/>
        </w:rPr>
        <w:t>
      6-3)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бекітеді;</w:t>
      </w:r>
    </w:p>
    <w:bookmarkEnd w:id="116"/>
    <w:bookmarkStart w:name="z94" w:id="117"/>
    <w:p>
      <w:pPr>
        <w:spacing w:after="0"/>
        <w:ind w:left="0"/>
        <w:jc w:val="both"/>
      </w:pPr>
      <w:r>
        <w:rPr>
          <w:rFonts w:ascii="Times New Roman"/>
          <w:b w:val="false"/>
          <w:i w:val="false"/>
          <w:color w:val="000000"/>
          <w:sz w:val="28"/>
        </w:rPr>
        <w:t>
      7) Қазақстан Республикасының заңдарында көзделген тәртіппен бірыңғай жинақтаушы зейнетақы қорын құру, қайта ұйымдастыру немесе тарату туралы шешімдер қабылдайды;</w:t>
      </w:r>
    </w:p>
    <w:bookmarkEnd w:id="117"/>
    <w:bookmarkStart w:name="z95" w:id="118"/>
    <w:p>
      <w:pPr>
        <w:spacing w:after="0"/>
        <w:ind w:left="0"/>
        <w:jc w:val="both"/>
      </w:pPr>
      <w:r>
        <w:rPr>
          <w:rFonts w:ascii="Times New Roman"/>
          <w:b w:val="false"/>
          <w:i w:val="false"/>
          <w:color w:val="000000"/>
          <w:sz w:val="28"/>
        </w:rPr>
        <w:t>
      8) өзiне Қазақстан Республикасының Конституциясымен, осы Заңмен,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 </w:t>
      </w:r>
      <w:r>
        <w:rPr>
          <w:rFonts w:ascii="Times New Roman"/>
          <w:b w:val="false"/>
          <w:i w:val="false"/>
          <w:color w:val="000000"/>
          <w:sz w:val="28"/>
        </w:rPr>
        <w:t>№ 342-V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96" w:id="119"/>
    <w:p>
      <w:pPr>
        <w:spacing w:after="0"/>
        <w:ind w:left="0"/>
        <w:jc w:val="left"/>
      </w:pPr>
      <w:r>
        <w:rPr>
          <w:rFonts w:ascii="Times New Roman"/>
          <w:b/>
          <w:i w:val="false"/>
          <w:color w:val="000000"/>
        </w:rPr>
        <w:t xml:space="preserve"> 7-бап. Орталық атқарушы органның құзыретi</w:t>
      </w:r>
    </w:p>
    <w:bookmarkEnd w:id="119"/>
    <w:p>
      <w:pPr>
        <w:spacing w:after="0"/>
        <w:ind w:left="0"/>
        <w:jc w:val="left"/>
      </w:pPr>
    </w:p>
    <w:p>
      <w:pPr>
        <w:spacing w:after="0"/>
        <w:ind w:left="0"/>
        <w:jc w:val="both"/>
      </w:pPr>
      <w:r>
        <w:rPr>
          <w:rFonts w:ascii="Times New Roman"/>
          <w:b w:val="false"/>
          <w:i w:val="false"/>
          <w:color w:val="000000"/>
          <w:sz w:val="28"/>
        </w:rPr>
        <w:t>
      Орталық атқарушы орган:</w:t>
      </w:r>
    </w:p>
    <w:bookmarkStart w:name="z98" w:id="120"/>
    <w:p>
      <w:pPr>
        <w:spacing w:after="0"/>
        <w:ind w:left="0"/>
        <w:jc w:val="both"/>
      </w:pPr>
      <w:r>
        <w:rPr>
          <w:rFonts w:ascii="Times New Roman"/>
          <w:b w:val="false"/>
          <w:i w:val="false"/>
          <w:color w:val="000000"/>
          <w:sz w:val="28"/>
        </w:rPr>
        <w:t>
      1) 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әзірлейді;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06.04.2016 № 483-V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 w:id="121"/>
    <w:p>
      <w:pPr>
        <w:spacing w:after="0"/>
        <w:ind w:left="0"/>
        <w:jc w:val="both"/>
      </w:pPr>
      <w:r>
        <w:rPr>
          <w:rFonts w:ascii="Times New Roman"/>
          <w:b w:val="false"/>
          <w:i w:val="false"/>
          <w:color w:val="000000"/>
          <w:sz w:val="28"/>
        </w:rPr>
        <w:t>
      3) жасына байланысты зейнетақы төлемдерін бiр жарым есе мөлшерде тағайындауға еңбек өтілін жеңiлдiкпен есептеу үшiн сот-медициналық сараптаманы және патологиялық-анатомиялық диагностиканы жүзеге асыратын ұйымдардағы жұмыстар тiзбесiн әзiрлейдi;</w:t>
      </w:r>
    </w:p>
    <w:bookmarkEnd w:id="121"/>
    <w:bookmarkStart w:name="z101" w:id="122"/>
    <w:p>
      <w:pPr>
        <w:spacing w:after="0"/>
        <w:ind w:left="0"/>
        <w:jc w:val="both"/>
      </w:pPr>
      <w:r>
        <w:rPr>
          <w:rFonts w:ascii="Times New Roman"/>
          <w:b w:val="false"/>
          <w:i w:val="false"/>
          <w:color w:val="000000"/>
          <w:sz w:val="28"/>
        </w:rPr>
        <w:t>
      4) толық маусым iшiндегi жұмысы жасына байланысты зейнетақы төлемдерін тағайындау үшiн бiр жылғы жұмыс өтіліне есепке жатқызылатын өнеркәсiптiң маусымдық салаларының тiзiмiн әзiрлейдi;</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салымшылардың (алушылардың) мiндеттi зейнетақы жарналары, мiндеттi кәсіптік зейнетақы жарналары бойынша дерекқорын қалыптастыру қағидаларын және мiндеттi зейнетақы жарналары, мiндеттi кәсіптік зейнетақы жарналары есебiнен зейнетақымен қамсыздандыру туралы шарт жасасқан жеке тұлғалардың бiрыңғай тiзiмiн әзiрлейдi және бекітеді;</w:t>
      </w:r>
    </w:p>
    <w:bookmarkStart w:name="z103" w:id="123"/>
    <w:p>
      <w:pPr>
        <w:spacing w:after="0"/>
        <w:ind w:left="0"/>
        <w:jc w:val="both"/>
      </w:pPr>
      <w:r>
        <w:rPr>
          <w:rFonts w:ascii="Times New Roman"/>
          <w:b w:val="false"/>
          <w:i w:val="false"/>
          <w:color w:val="000000"/>
          <w:sz w:val="28"/>
        </w:rPr>
        <w:t>
      6) міндетті зейнетақы жарналарын, мiндеттi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әзірлейді;</w:t>
      </w:r>
    </w:p>
    <w:bookmarkEnd w:id="123"/>
    <w:bookmarkStart w:name="z835" w:id="124"/>
    <w:p>
      <w:pPr>
        <w:spacing w:after="0"/>
        <w:ind w:left="0"/>
        <w:jc w:val="both"/>
      </w:pPr>
      <w:r>
        <w:rPr>
          <w:rFonts w:ascii="Times New Roman"/>
          <w:b w:val="false"/>
          <w:i w:val="false"/>
          <w:color w:val="000000"/>
          <w:sz w:val="28"/>
        </w:rPr>
        <w:t>
      6-1) міндетті зейнетақы жарналарын, міндетті кәсіптік зейнетақы жарналарын және (немесе) өсімпұлдарды дербестендірілген есепке алуды жүргізу тәртібін айқындайды;</w:t>
      </w:r>
    </w:p>
    <w:bookmarkEnd w:id="124"/>
    <w:bookmarkStart w:name="z853" w:id="125"/>
    <w:p>
      <w:pPr>
        <w:spacing w:after="0"/>
        <w:ind w:left="0"/>
        <w:jc w:val="both"/>
      </w:pPr>
      <w:r>
        <w:rPr>
          <w:rFonts w:ascii="Times New Roman"/>
          <w:b w:val="false"/>
          <w:i w:val="false"/>
          <w:color w:val="000000"/>
          <w:sz w:val="28"/>
        </w:rPr>
        <w:t>
      6-2) зейнетақымен және әлеуметтік қамсыздандыру саласындағы ақпараттық жүйелер мен дерекқорларға қол жеткізу қағидаларын әзірлейді және бекітеді;</w:t>
      </w:r>
    </w:p>
    <w:bookmarkEnd w:id="125"/>
    <w:bookmarkStart w:name="z932" w:id="126"/>
    <w:p>
      <w:pPr>
        <w:spacing w:after="0"/>
        <w:ind w:left="0"/>
        <w:jc w:val="both"/>
      </w:pPr>
      <w:r>
        <w:rPr>
          <w:rFonts w:ascii="Times New Roman"/>
          <w:b w:val="false"/>
          <w:i w:val="false"/>
          <w:color w:val="000000"/>
          <w:sz w:val="28"/>
        </w:rPr>
        <w:t>
      6-3) құзыреті шегінде Мемлекеттік корпорацияның қызметін тексеруді жүзеге асырады;</w:t>
      </w:r>
    </w:p>
    <w:bookmarkEnd w:id="126"/>
    <w:bookmarkStart w:name="z933" w:id="127"/>
    <w:p>
      <w:pPr>
        <w:spacing w:after="0"/>
        <w:ind w:left="0"/>
        <w:jc w:val="both"/>
      </w:pPr>
      <w:r>
        <w:rPr>
          <w:rFonts w:ascii="Times New Roman"/>
          <w:b w:val="false"/>
          <w:i w:val="false"/>
          <w:color w:val="000000"/>
          <w:sz w:val="28"/>
        </w:rPr>
        <w:t>
      6-4) Мемлекеттік корпорацияның статистикалық және өзге де есептік ақпаратты ұсыну қағидаларын әзірлейді және бекітеді;</w:t>
      </w:r>
    </w:p>
    <w:bookmarkEnd w:id="127"/>
    <w:bookmarkStart w:name="z934" w:id="128"/>
    <w:p>
      <w:pPr>
        <w:spacing w:after="0"/>
        <w:ind w:left="0"/>
        <w:jc w:val="both"/>
      </w:pPr>
      <w:r>
        <w:rPr>
          <w:rFonts w:ascii="Times New Roman"/>
          <w:b w:val="false"/>
          <w:i w:val="false"/>
          <w:color w:val="000000"/>
          <w:sz w:val="28"/>
        </w:rPr>
        <w:t>
      6-5) зейнетақымен және әлеуметтік қамсыздандыру саласындағы ақпараттық жүйелерді қолдау қағидаларын әзірлейді және бекітеді;</w:t>
      </w:r>
    </w:p>
    <w:bookmarkEnd w:id="128"/>
    <w:bookmarkStart w:name="z104" w:id="129"/>
    <w:p>
      <w:pPr>
        <w:spacing w:after="0"/>
        <w:ind w:left="0"/>
        <w:jc w:val="both"/>
      </w:pPr>
      <w:r>
        <w:rPr>
          <w:rFonts w:ascii="Times New Roman"/>
          <w:b w:val="false"/>
          <w:i w:val="false"/>
          <w:color w:val="000000"/>
          <w:sz w:val="28"/>
        </w:rPr>
        <w:t>
      7) 2005 жылғы 1 қаңтардағы жағдай бойынша әлеуметтiк жеке кодының және (немесе) салық төлеушiнiң тiркеу нөмiрiнiң және (немесе) жинақтаушы зейнетақы қорымен жасалған зейнетақы шартының болмауына байланысты тұрған жерi белгiсiз бұрынғы қызметкерлердiң табыстарынан агенттер ұстап қалған және аудармаған мiндеттi зейнетақы жарналарын аудару қағидаларын әзiрлейдi;</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7-бапты 7-1) және 7-2) тармақшалармен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85" w:id="130"/>
    <w:p>
      <w:pPr>
        <w:spacing w:after="0"/>
        <w:ind w:left="0"/>
        <w:jc w:val="both"/>
      </w:pPr>
      <w:r>
        <w:rPr>
          <w:rFonts w:ascii="Times New Roman"/>
          <w:b w:val="false"/>
          <w:i w:val="false"/>
          <w:color w:val="000000"/>
          <w:sz w:val="28"/>
        </w:rPr>
        <w:t>
      7-3) әскери қызметшiлердің (мерзiмдi қызметтегі әскери қызметшiлерден басқа),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әзірлейді;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орталық атқарушы орган мен бірыңғай жинақтаушы зейнетақы қорының ақпараттық жүйелері арасында жеке зейнетақы шоттары бойынша қозғалыстар туралы, сондай-ақ зейнетақы төлемдерін алушылар мен олардың мөлшері туралы ақпарат алмасу қағидаларын әзірлейді және бекітеді;</w:t>
      </w:r>
    </w:p>
    <w:bookmarkStart w:name="z106" w:id="131"/>
    <w:p>
      <w:pPr>
        <w:spacing w:after="0"/>
        <w:ind w:left="0"/>
        <w:jc w:val="both"/>
      </w:pPr>
      <w:r>
        <w:rPr>
          <w:rFonts w:ascii="Times New Roman"/>
          <w:b w:val="false"/>
          <w:i w:val="false"/>
          <w:color w:val="000000"/>
          <w:sz w:val="28"/>
        </w:rPr>
        <w:t>
      9)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әзірлейді;</w:t>
      </w:r>
    </w:p>
    <w:bookmarkEnd w:id="131"/>
    <w:bookmarkStart w:name="z800" w:id="132"/>
    <w:p>
      <w:pPr>
        <w:spacing w:after="0"/>
        <w:ind w:left="0"/>
        <w:jc w:val="both"/>
      </w:pPr>
      <w:r>
        <w:rPr>
          <w:rFonts w:ascii="Times New Roman"/>
          <w:b w:val="false"/>
          <w:i w:val="false"/>
          <w:color w:val="000000"/>
          <w:sz w:val="28"/>
        </w:rPr>
        <w:t>
      9-1) міндетті кәсiптiк зейнетақы жарналарын жүзеге асыру қағидаларын әзірлейді;</w:t>
      </w:r>
    </w:p>
    <w:bookmarkEnd w:id="132"/>
    <w:bookmarkStart w:name="z801" w:id="133"/>
    <w:p>
      <w:pPr>
        <w:spacing w:after="0"/>
        <w:ind w:left="0"/>
        <w:jc w:val="both"/>
      </w:pPr>
      <w:r>
        <w:rPr>
          <w:rFonts w:ascii="Times New Roman"/>
          <w:b w:val="false"/>
          <w:i w:val="false"/>
          <w:color w:val="000000"/>
          <w:sz w:val="28"/>
        </w:rPr>
        <w:t>
      9-2) бала бір жарым жасқа толғанға дейін оның күтіміне байланысты кірісінен айырылу жағдайына Мемлекеттік әлеуметтік сақтандыру қорынан төленетін әлеуметтік төлемдерді алушыларға міндетті зейнетақы жарналарын субсидиялау қағидаларын әзірлейді және бекітеді;</w:t>
      </w:r>
    </w:p>
    <w:bookmarkEnd w:id="133"/>
    <w:bookmarkStart w:name="z802" w:id="134"/>
    <w:p>
      <w:pPr>
        <w:spacing w:after="0"/>
        <w:ind w:left="0"/>
        <w:jc w:val="both"/>
      </w:pPr>
      <w:r>
        <w:rPr>
          <w:rFonts w:ascii="Times New Roman"/>
          <w:b w:val="false"/>
          <w:i w:val="false"/>
          <w:color w:val="000000"/>
          <w:sz w:val="28"/>
        </w:rPr>
        <w:t>
      9-3) салымшылардың (алушылардың) нақты енгізілген міндетті зейнетақы жарналарының, міндетті кәсіптік зейнетақы жарналарының сомаларына тиісті қаржы жылындағы инфляцияның деңгейін ескере отырып мониторингті жүзеге асырады;</w:t>
      </w:r>
    </w:p>
    <w:bookmarkEnd w:id="134"/>
    <w:bookmarkStart w:name="z803" w:id="135"/>
    <w:p>
      <w:pPr>
        <w:spacing w:after="0"/>
        <w:ind w:left="0"/>
        <w:jc w:val="both"/>
      </w:pPr>
      <w:r>
        <w:rPr>
          <w:rFonts w:ascii="Times New Roman"/>
          <w:b w:val="false"/>
          <w:i w:val="false"/>
          <w:color w:val="000000"/>
          <w:sz w:val="28"/>
        </w:rPr>
        <w:t>
      9-4)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әзірлейді;</w:t>
      </w:r>
    </w:p>
    <w:bookmarkEnd w:id="135"/>
    <w:bookmarkStart w:name="z804" w:id="136"/>
    <w:p>
      <w:pPr>
        <w:spacing w:after="0"/>
        <w:ind w:left="0"/>
        <w:jc w:val="both"/>
      </w:pPr>
      <w:r>
        <w:rPr>
          <w:rFonts w:ascii="Times New Roman"/>
          <w:b w:val="false"/>
          <w:i w:val="false"/>
          <w:color w:val="000000"/>
          <w:sz w:val="28"/>
        </w:rPr>
        <w:t>
      9-5) зейнетақымен қамсыздандыру мәселелері бойынша кадрлар даярлауды және олардың біліктілігін арттыруды ұйымдастырады;</w:t>
      </w:r>
    </w:p>
    <w:bookmarkEnd w:id="136"/>
    <w:bookmarkStart w:name="z820" w:id="137"/>
    <w:p>
      <w:pPr>
        <w:spacing w:after="0"/>
        <w:ind w:left="0"/>
        <w:jc w:val="both"/>
      </w:pPr>
      <w:r>
        <w:rPr>
          <w:rFonts w:ascii="Times New Roman"/>
          <w:b w:val="false"/>
          <w:i w:val="false"/>
          <w:color w:val="000000"/>
          <w:sz w:val="28"/>
        </w:rPr>
        <w:t>
      9-6) мемлекеттiк базалық зейнетақы төлемiн бюджет қаражаты есебiнен беру, сондай-ақ жасына байланысты зейнетақы төлемдерiн тағайындау және жүзеге асыру қағидаларын әзірлейді және бекiтедi;</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7-бапты 9-7) тармақшамен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7" w:id="138"/>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 </w:t>
      </w:r>
      <w:r>
        <w:rPr>
          <w:rFonts w:ascii="Times New Roman"/>
          <w:b w:val="false"/>
          <w:i w:val="false"/>
          <w:color w:val="000000"/>
          <w:sz w:val="28"/>
        </w:rPr>
        <w:t>№ 342-V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08" w:id="139"/>
    <w:p>
      <w:pPr>
        <w:spacing w:after="0"/>
        <w:ind w:left="0"/>
        <w:jc w:val="left"/>
      </w:pPr>
      <w:r>
        <w:rPr>
          <w:rFonts w:ascii="Times New Roman"/>
          <w:b/>
          <w:i w:val="false"/>
          <w:color w:val="000000"/>
        </w:rPr>
        <w:t xml:space="preserve"> 8-бап. Уәкiлеттi органның құзыретi</w:t>
      </w:r>
    </w:p>
    <w:bookmarkEnd w:id="139"/>
    <w:p>
      <w:pPr>
        <w:spacing w:after="0"/>
        <w:ind w:left="0"/>
        <w:jc w:val="left"/>
      </w:pPr>
    </w:p>
    <w:p>
      <w:pPr>
        <w:spacing w:after="0"/>
        <w:ind w:left="0"/>
        <w:jc w:val="both"/>
      </w:pPr>
      <w:r>
        <w:rPr>
          <w:rFonts w:ascii="Times New Roman"/>
          <w:b w:val="false"/>
          <w:i w:val="false"/>
          <w:color w:val="000000"/>
          <w:sz w:val="28"/>
        </w:rPr>
        <w:t>
      Уәкiлеттi орган:</w:t>
      </w:r>
    </w:p>
    <w:bookmarkStart w:name="z110" w:id="140"/>
    <w:p>
      <w:pPr>
        <w:spacing w:after="0"/>
        <w:ind w:left="0"/>
        <w:jc w:val="both"/>
      </w:pPr>
      <w:r>
        <w:rPr>
          <w:rFonts w:ascii="Times New Roman"/>
          <w:b w:val="false"/>
          <w:i w:val="false"/>
          <w:color w:val="000000"/>
          <w:sz w:val="28"/>
        </w:rPr>
        <w:t>
      1) бірыңғай жинақтаушы зейнетақы қорының және (немесе) ерікті жинақтаушы зейнетақы қорларының қызметін жүзеге асыру қағидаларын әзірлейді және бекітеді;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021" w:id="141"/>
    <w:p>
      <w:pPr>
        <w:spacing w:after="0"/>
        <w:ind w:left="0"/>
        <w:jc w:val="both"/>
      </w:pPr>
      <w:r>
        <w:rPr>
          <w:rFonts w:ascii="Times New Roman"/>
          <w:b w:val="false"/>
          <w:i w:val="false"/>
          <w:color w:val="000000"/>
          <w:sz w:val="28"/>
        </w:rPr>
        <w:t>
      1-3) өздеріне осы Заңның 35-1-бабына сәйкес зейнетақы активтері сенімгерлік басқаруға берілуі мүмкін инвестициялық портфельді басқарушыларға қойылатын талаптарды, сондай-ақ осы зейнетақы активтері есебінен сатып алуға рұқсат етілген қаржы құралдарының тізбесін әзірлейді және бекітеді;</w:t>
      </w:r>
    </w:p>
    <w:bookmarkEnd w:id="141"/>
    <w:bookmarkStart w:name="z1022" w:id="142"/>
    <w:p>
      <w:pPr>
        <w:spacing w:after="0"/>
        <w:ind w:left="0"/>
        <w:jc w:val="both"/>
      </w:pPr>
      <w:r>
        <w:rPr>
          <w:rFonts w:ascii="Times New Roman"/>
          <w:b w:val="false"/>
          <w:i w:val="false"/>
          <w:color w:val="000000"/>
          <w:sz w:val="28"/>
        </w:rPr>
        <w:t>
      1-4) зейнетақы активтерін басқаруды жүзеге асыру үшін уәкілетті органның талаптарына сай келетін инвестициялық портфельді басқарушылардың тізілімін жүргізеді және өзінің интернет-ресурсында орналастырады;</w:t>
      </w:r>
    </w:p>
    <w:bookmarkEnd w:id="142"/>
    <w:bookmarkStart w:name="z111" w:id="143"/>
    <w:p>
      <w:pPr>
        <w:spacing w:after="0"/>
        <w:ind w:left="0"/>
        <w:jc w:val="both"/>
      </w:pPr>
      <w:r>
        <w:rPr>
          <w:rFonts w:ascii="Times New Roman"/>
          <w:b w:val="false"/>
          <w:i w:val="false"/>
          <w:color w:val="000000"/>
          <w:sz w:val="28"/>
        </w:rPr>
        <w:t>
      2)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 қағидаларын әзірлейді және бекітеді;</w:t>
      </w:r>
    </w:p>
    <w:bookmarkEnd w:id="143"/>
    <w:bookmarkStart w:name="z112" w:id="144"/>
    <w:p>
      <w:pPr>
        <w:spacing w:after="0"/>
        <w:ind w:left="0"/>
        <w:jc w:val="both"/>
      </w:pPr>
      <w:r>
        <w:rPr>
          <w:rFonts w:ascii="Times New Roman"/>
          <w:b w:val="false"/>
          <w:i w:val="false"/>
          <w:color w:val="000000"/>
          <w:sz w:val="28"/>
        </w:rPr>
        <w:t>
      3) бірыңғай жинақтаушы зейнетақы қорының комиссиялық сыйақыны өндіріп алуы қағидаларын әзірлейді және бекітеді;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823" w:id="145"/>
    <w:p>
      <w:pPr>
        <w:spacing w:after="0"/>
        <w:ind w:left="0"/>
        <w:jc w:val="both"/>
      </w:pPr>
      <w:r>
        <w:rPr>
          <w:rFonts w:ascii="Times New Roman"/>
          <w:b w:val="false"/>
          <w:i w:val="false"/>
          <w:color w:val="000000"/>
          <w:sz w:val="28"/>
        </w:rPr>
        <w:t>
      4-1) зейнетақы аннуитетінің үлгілік шартын әзірлейді және бекітеді, зейнетақы аннуитеті шарты бойынша сақтандыру ұйымынан сақтандыру сыйлықақысын және сақтандыру төлемін есептеу әдістемесін белгілейді;</w:t>
      </w:r>
    </w:p>
    <w:bookmarkEnd w:id="145"/>
    <w:bookmarkStart w:name="z1088" w:id="146"/>
    <w:p>
      <w:pPr>
        <w:spacing w:after="0"/>
        <w:ind w:left="0"/>
        <w:jc w:val="both"/>
      </w:pPr>
      <w:r>
        <w:rPr>
          <w:rFonts w:ascii="Times New Roman"/>
          <w:b w:val="false"/>
          <w:i w:val="false"/>
          <w:color w:val="000000"/>
          <w:sz w:val="28"/>
        </w:rPr>
        <w:t>
      4-2) сақтандыру ұйымымен зейнетақы аннуитеті шартын жасасу және зейнетақы жинақтарын (сатып алу сомасын) зейнетақы аннуитеті шарты бойынша сақтандыру ұйымына, бірыңғай жинақтаушы зейнетақы қорына аудару қағидаларын әзірлейді және бекітеді;</w:t>
      </w:r>
    </w:p>
    <w:bookmarkEnd w:id="146"/>
    <w:bookmarkStart w:name="z114" w:id="147"/>
    <w:p>
      <w:pPr>
        <w:spacing w:after="0"/>
        <w:ind w:left="0"/>
        <w:jc w:val="both"/>
      </w:pPr>
      <w:r>
        <w:rPr>
          <w:rFonts w:ascii="Times New Roman"/>
          <w:b w:val="false"/>
          <w:i w:val="false"/>
          <w:color w:val="000000"/>
          <w:sz w:val="28"/>
        </w:rPr>
        <w:t>
      5) осы Заңда, Қазақстан Республикасының өзге де заңдарында және Қазақстан Республикасы Президентiнiң актiлерiнде көзделген өзге де функцияларды жүзеге асырады;</w:t>
      </w:r>
    </w:p>
    <w:bookmarkEnd w:id="147"/>
    <w:bookmarkStart w:name="z1023" w:id="148"/>
    <w:p>
      <w:pPr>
        <w:spacing w:after="0"/>
        <w:ind w:left="0"/>
        <w:jc w:val="both"/>
      </w:pPr>
      <w:r>
        <w:rPr>
          <w:rFonts w:ascii="Times New Roman"/>
          <w:b w:val="false"/>
          <w:i w:val="false"/>
          <w:color w:val="000000"/>
          <w:sz w:val="28"/>
        </w:rPr>
        <w:t>
      6)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 әзірлейді және бекітеді;</w:t>
      </w:r>
    </w:p>
    <w:bookmarkEnd w:id="148"/>
    <w:bookmarkStart w:name="z1024" w:id="149"/>
    <w:p>
      <w:pPr>
        <w:spacing w:after="0"/>
        <w:ind w:left="0"/>
        <w:jc w:val="both"/>
      </w:pPr>
      <w:r>
        <w:rPr>
          <w:rFonts w:ascii="Times New Roman"/>
          <w:b w:val="false"/>
          <w:i w:val="false"/>
          <w:color w:val="000000"/>
          <w:sz w:val="28"/>
        </w:rPr>
        <w:t>
      7)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әзірлейді және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02.08.2015 </w:t>
      </w:r>
      <w:r>
        <w:rPr>
          <w:rFonts w:ascii="Times New Roman"/>
          <w:b w:val="false"/>
          <w:i w:val="false"/>
          <w:color w:val="000000"/>
          <w:sz w:val="28"/>
        </w:rPr>
        <w:t>№ 342-V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5" w:id="150"/>
    <w:p>
      <w:pPr>
        <w:spacing w:after="0"/>
        <w:ind w:left="0"/>
        <w:jc w:val="left"/>
      </w:pPr>
      <w:r>
        <w:rPr>
          <w:rFonts w:ascii="Times New Roman"/>
          <w:b/>
          <w:i w:val="false"/>
          <w:color w:val="000000"/>
        </w:rPr>
        <w:t xml:space="preserve"> 2-тарау. Зейнетақымен қамсыздандыруды жүзеге асыру тәртібі</w:t>
      </w:r>
    </w:p>
    <w:bookmarkEnd w:id="150"/>
    <w:p>
      <w:pPr>
        <w:spacing w:after="0"/>
        <w:ind w:left="0"/>
        <w:jc w:val="both"/>
      </w:pPr>
      <w:r>
        <w:rPr>
          <w:rFonts w:ascii="Times New Roman"/>
          <w:b w:val="false"/>
          <w:i w:val="false"/>
          <w:color w:val="ff0000"/>
          <w:sz w:val="28"/>
        </w:rPr>
        <w:t xml:space="preserve">
      Ескерту. 2-тараудың тақырыбы жаңа редакцияда - ҚР 17.11.2015 </w:t>
      </w:r>
      <w:r>
        <w:rPr>
          <w:rFonts w:ascii="Times New Roman"/>
          <w:b w:val="false"/>
          <w:i w:val="false"/>
          <w:color w:val="ff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16" w:id="151"/>
    <w:p>
      <w:pPr>
        <w:spacing w:after="0"/>
        <w:ind w:left="0"/>
        <w:jc w:val="left"/>
      </w:pPr>
      <w:r>
        <w:rPr>
          <w:rFonts w:ascii="Times New Roman"/>
          <w:b/>
          <w:i w:val="false"/>
          <w:color w:val="000000"/>
        </w:rPr>
        <w:t xml:space="preserve"> 9-бап. Зейнетақы төлемдерiн алу құқығы</w:t>
      </w:r>
    </w:p>
    <w:bookmarkEnd w:id="151"/>
    <w:bookmarkStart w:name="z117" w:id="152"/>
    <w:p>
      <w:pPr>
        <w:spacing w:after="0"/>
        <w:ind w:left="0"/>
        <w:jc w:val="both"/>
      </w:pPr>
      <w:r>
        <w:rPr>
          <w:rFonts w:ascii="Times New Roman"/>
          <w:b w:val="false"/>
          <w:i w:val="false"/>
          <w:color w:val="000000"/>
          <w:sz w:val="28"/>
        </w:rPr>
        <w:t>
      Азаматтарға осы Заңда белгіленген жағдайлар басталған кезде мемлекеттік базалық зейнетақы төлемін және зейнетақы төлемдерін алу құқығына кепілдік беріледі.</w:t>
      </w:r>
    </w:p>
    <w:bookmarkEnd w:id="152"/>
    <w:p>
      <w:pPr>
        <w:spacing w:after="0"/>
        <w:ind w:left="0"/>
        <w:jc w:val="both"/>
      </w:pPr>
      <w:r>
        <w:rPr>
          <w:rFonts w:ascii="Times New Roman"/>
          <w:b w:val="false"/>
          <w:i w:val="false"/>
          <w:color w:val="000000"/>
          <w:sz w:val="28"/>
        </w:rPr>
        <w:t>
      Бір мезгілде жасына байланысты зейнетақы төлемдері немесе еңбек сіңірген жылдары үшін зейнетақы төлемдері тағайындалуға құқығы бар адамдарға олардың қалауы бойынша осы зейнетақы төлемдері түрлерінің біреуі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19" w:id="153"/>
    <w:p>
      <w:pPr>
        <w:spacing w:after="0"/>
        <w:ind w:left="0"/>
        <w:jc w:val="left"/>
      </w:pPr>
      <w:r>
        <w:rPr>
          <w:rFonts w:ascii="Times New Roman"/>
          <w:b/>
          <w:i w:val="false"/>
          <w:color w:val="000000"/>
        </w:rPr>
        <w:t xml:space="preserve"> 10-бап. Зейнетақы төлемдерін алуға құқығы бар азаматтар санаттары</w:t>
      </w:r>
    </w:p>
    <w:bookmarkEnd w:id="153"/>
    <w:p>
      <w:pPr>
        <w:spacing w:after="0"/>
        <w:ind w:left="0"/>
        <w:jc w:val="both"/>
      </w:pPr>
      <w:r>
        <w:rPr>
          <w:rFonts w:ascii="Times New Roman"/>
          <w:b w:val="false"/>
          <w:i w:val="false"/>
          <w:color w:val="ff0000"/>
          <w:sz w:val="28"/>
        </w:rPr>
        <w:t xml:space="preserve">
      Ескерту. 10-баптың тақырыбы жаңа редакцияда - ҚР 17.11.2015 </w:t>
      </w:r>
      <w:r>
        <w:rPr>
          <w:rFonts w:ascii="Times New Roman"/>
          <w:b w:val="false"/>
          <w:i w:val="false"/>
          <w:color w:val="ff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20" w:id="154"/>
    <w:p>
      <w:pPr>
        <w:spacing w:after="0"/>
        <w:ind w:left="0"/>
        <w:jc w:val="both"/>
      </w:pPr>
      <w:r>
        <w:rPr>
          <w:rFonts w:ascii="Times New Roman"/>
          <w:b w:val="false"/>
          <w:i w:val="false"/>
          <w:color w:val="000000"/>
          <w:sz w:val="28"/>
        </w:rPr>
        <w:t>
      1. Зейнетақы төлемдерi азаматтардың мынадай санаттарына:</w:t>
      </w:r>
    </w:p>
    <w:bookmarkEnd w:id="154"/>
    <w:bookmarkStart w:name="z121" w:id="155"/>
    <w:p>
      <w:pPr>
        <w:spacing w:after="0"/>
        <w:ind w:left="0"/>
        <w:jc w:val="both"/>
      </w:pPr>
      <w:r>
        <w:rPr>
          <w:rFonts w:ascii="Times New Roman"/>
          <w:b w:val="false"/>
          <w:i w:val="false"/>
          <w:color w:val="000000"/>
          <w:sz w:val="28"/>
        </w:rPr>
        <w:t>
      1) 1998 жылғы 1 қаңтарға дейiн зейнетақы алатындарға;</w:t>
      </w:r>
    </w:p>
    <w:bookmarkEnd w:id="155"/>
    <w:bookmarkStart w:name="z122" w:id="156"/>
    <w:p>
      <w:pPr>
        <w:spacing w:after="0"/>
        <w:ind w:left="0"/>
        <w:jc w:val="both"/>
      </w:pPr>
      <w:r>
        <w:rPr>
          <w:rFonts w:ascii="Times New Roman"/>
          <w:b w:val="false"/>
          <w:i w:val="false"/>
          <w:color w:val="000000"/>
          <w:sz w:val="28"/>
        </w:rPr>
        <w:t xml:space="preserve">
      2) осы Заңның 11-бабының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толғандарға;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27.03.2023 </w:t>
      </w:r>
      <w:r>
        <w:rPr>
          <w:rFonts w:ascii="Times New Roman"/>
          <w:b w:val="false"/>
          <w:i w:val="false"/>
          <w:color w:val="ff0000"/>
          <w:sz w:val="28"/>
        </w:rPr>
        <w:t>№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әскери қызметшiлерге, арнаулы мемлекеттiк және құқық қорғау органдарының, мемлекеттік фельдъегерлік қызметтің арнаулы атақтар, сыныптық шендер берiлген және біліктілік сыныптары белгіленген қызметкерлерiне, сондай-ақ еңбек сiңiрген жылдары үшiн зейнетақы төлемдерiн алуға құқығы бар,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төленеді.</w:t>
      </w:r>
    </w:p>
    <w:bookmarkStart w:name="z124" w:id="157"/>
    <w:p>
      <w:pPr>
        <w:spacing w:after="0"/>
        <w:ind w:left="0"/>
        <w:jc w:val="both"/>
      </w:pPr>
      <w:r>
        <w:rPr>
          <w:rFonts w:ascii="Times New Roman"/>
          <w:b w:val="false"/>
          <w:i w:val="false"/>
          <w:color w:val="000000"/>
          <w:sz w:val="28"/>
        </w:rPr>
        <w:t>
      2. Жасына байланысты зейнетақы төлемдерін алушы немесе мемлекеттік базалық зейнетақы төлемін алушы қайтыс болған жағдайда, оның отбасына не жерлеуді жүзеге асырған тұлғаға республикалық бюджет туралы заңда тиісті қаржы жылына белгіленген айлық есептік көрсеткіштің 15,7 еселенген мөлшерінде жерлеуге арналған біржолғы төлем төленеді.</w:t>
      </w:r>
    </w:p>
    <w:bookmarkEnd w:id="157"/>
    <w:bookmarkStart w:name="z125" w:id="158"/>
    <w:p>
      <w:pPr>
        <w:spacing w:after="0"/>
        <w:ind w:left="0"/>
        <w:jc w:val="both"/>
      </w:pPr>
      <w:r>
        <w:rPr>
          <w:rFonts w:ascii="Times New Roman"/>
          <w:b w:val="false"/>
          <w:i w:val="false"/>
          <w:color w:val="000000"/>
          <w:sz w:val="28"/>
        </w:rPr>
        <w:t>
      3. Ұлы Отан соғысының ардагері болып табылатын, жасына байланысты зейнетақы төлемдерін алушы қайтыс болған жағдайда, оның отбасына не жерлеуді жүзеге асырған адамға республикалық бюджет туралы заңда тиісті қаржы жылына белгіленген айлық есептік көрсеткіштің 36,6 еселенген мөлшерінде жерлеуге арналған біржолғы төлем төленеді.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31.03.2014 </w:t>
      </w:r>
      <w:r>
        <w:rPr>
          <w:rFonts w:ascii="Times New Roman"/>
          <w:b w:val="false"/>
          <w:i w:val="false"/>
          <w:color w:val="000000"/>
          <w:sz w:val="28"/>
        </w:rPr>
        <w:t>N 180-V</w:t>
      </w:r>
      <w:r>
        <w:rPr>
          <w:rFonts w:ascii="Times New Roman"/>
          <w:b w:val="false"/>
          <w:i w:val="false"/>
          <w:color w:val="ff0000"/>
          <w:sz w:val="28"/>
        </w:rPr>
        <w:t xml:space="preserve"> (01.04.2014 бастап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6" w:id="159"/>
    <w:p>
      <w:pPr>
        <w:spacing w:after="0"/>
        <w:ind w:left="0"/>
        <w:jc w:val="left"/>
      </w:pPr>
      <w:r>
        <w:rPr>
          <w:rFonts w:ascii="Times New Roman"/>
          <w:b/>
          <w:i w:val="false"/>
          <w:color w:val="000000"/>
        </w:rPr>
        <w:t xml:space="preserve"> 11-бап. Жасына байланысты зейнетақы төлемдерiн тағайындау</w:t>
      </w:r>
    </w:p>
    <w:bookmarkEnd w:id="159"/>
    <w:bookmarkStart w:name="z62" w:id="160"/>
    <w:p>
      <w:pPr>
        <w:spacing w:after="0"/>
        <w:ind w:left="0"/>
        <w:jc w:val="both"/>
      </w:pPr>
      <w:r>
        <w:rPr>
          <w:rFonts w:ascii="Times New Roman"/>
          <w:b w:val="false"/>
          <w:i w:val="false"/>
          <w:color w:val="000000"/>
          <w:sz w:val="28"/>
        </w:rPr>
        <w:t>
      1. Жасына байланысты зейнетақы төлемдерiн тағайындау:</w:t>
      </w:r>
    </w:p>
    <w:bookmarkEnd w:id="160"/>
    <w:bookmarkStart w:name="z63" w:id="161"/>
    <w:p>
      <w:pPr>
        <w:spacing w:after="0"/>
        <w:ind w:left="0"/>
        <w:jc w:val="both"/>
      </w:pPr>
      <w:r>
        <w:rPr>
          <w:rFonts w:ascii="Times New Roman"/>
          <w:b w:val="false"/>
          <w:i w:val="false"/>
          <w:color w:val="000000"/>
          <w:sz w:val="28"/>
        </w:rPr>
        <w:t>
      2001 жылғы 1 шiлдеден бастап – ерлерге 63 жасқа толғанда, әйелдерге 58 жасқа толғанда жүргізіледі.</w:t>
      </w:r>
    </w:p>
    <w:bookmarkEnd w:id="161"/>
    <w:bookmarkStart w:name="z64" w:id="162"/>
    <w:p>
      <w:pPr>
        <w:spacing w:after="0"/>
        <w:ind w:left="0"/>
        <w:jc w:val="both"/>
      </w:pPr>
      <w:r>
        <w:rPr>
          <w:rFonts w:ascii="Times New Roman"/>
          <w:b w:val="false"/>
          <w:i w:val="false"/>
          <w:color w:val="000000"/>
          <w:sz w:val="28"/>
        </w:rPr>
        <w:t>
      Бұл ретте әйелдерге жасына байланысты зейнетақы төлемдерін тағайындау:</w:t>
      </w:r>
    </w:p>
    <w:bookmarkEnd w:id="162"/>
    <w:bookmarkStart w:name="z65" w:id="163"/>
    <w:p>
      <w:pPr>
        <w:spacing w:after="0"/>
        <w:ind w:left="0"/>
        <w:jc w:val="both"/>
      </w:pPr>
      <w:r>
        <w:rPr>
          <w:rFonts w:ascii="Times New Roman"/>
          <w:b w:val="false"/>
          <w:i w:val="false"/>
          <w:color w:val="000000"/>
          <w:sz w:val="28"/>
        </w:rPr>
        <w:t>
      2018 жылғы 1 қаңтардан бастап – 58,5 жасқа толғанда;</w:t>
      </w:r>
    </w:p>
    <w:bookmarkEnd w:id="163"/>
    <w:bookmarkStart w:name="z234" w:id="164"/>
    <w:p>
      <w:pPr>
        <w:spacing w:after="0"/>
        <w:ind w:left="0"/>
        <w:jc w:val="both"/>
      </w:pPr>
      <w:r>
        <w:rPr>
          <w:rFonts w:ascii="Times New Roman"/>
          <w:b w:val="false"/>
          <w:i w:val="false"/>
          <w:color w:val="000000"/>
          <w:sz w:val="28"/>
        </w:rPr>
        <w:t>
      2019 жылғы 1 қаңтардан бастап – 59 жасқа толғанда;</w:t>
      </w:r>
    </w:p>
    <w:bookmarkEnd w:id="164"/>
    <w:bookmarkStart w:name="z847" w:id="165"/>
    <w:p>
      <w:pPr>
        <w:spacing w:after="0"/>
        <w:ind w:left="0"/>
        <w:jc w:val="both"/>
      </w:pPr>
      <w:r>
        <w:rPr>
          <w:rFonts w:ascii="Times New Roman"/>
          <w:b w:val="false"/>
          <w:i w:val="false"/>
          <w:color w:val="000000"/>
          <w:sz w:val="28"/>
        </w:rPr>
        <w:t>
      2020 жылғы 1 қаңтардан бастап – 59,5 жасқа толғанда;</w:t>
      </w:r>
    </w:p>
    <w:bookmarkEnd w:id="165"/>
    <w:bookmarkStart w:name="z848" w:id="166"/>
    <w:p>
      <w:pPr>
        <w:spacing w:after="0"/>
        <w:ind w:left="0"/>
        <w:jc w:val="both"/>
      </w:pPr>
      <w:r>
        <w:rPr>
          <w:rFonts w:ascii="Times New Roman"/>
          <w:b w:val="false"/>
          <w:i w:val="false"/>
          <w:color w:val="000000"/>
          <w:sz w:val="28"/>
        </w:rPr>
        <w:t>
      2021 жылғы 1 қаңтардан бастап – 60 жасқа толғанда;</w:t>
      </w:r>
    </w:p>
    <w:bookmarkEnd w:id="166"/>
    <w:bookmarkStart w:name="z849" w:id="167"/>
    <w:p>
      <w:pPr>
        <w:spacing w:after="0"/>
        <w:ind w:left="0"/>
        <w:jc w:val="both"/>
      </w:pPr>
      <w:r>
        <w:rPr>
          <w:rFonts w:ascii="Times New Roman"/>
          <w:b w:val="false"/>
          <w:i w:val="false"/>
          <w:color w:val="000000"/>
          <w:sz w:val="28"/>
        </w:rPr>
        <w:t>
      2022 жылғы 1 қаңтардан бастап – 60,5 жасқа толғанда;</w:t>
      </w:r>
    </w:p>
    <w:bookmarkEnd w:id="167"/>
    <w:bookmarkStart w:name="z850" w:id="168"/>
    <w:p>
      <w:pPr>
        <w:spacing w:after="0"/>
        <w:ind w:left="0"/>
        <w:jc w:val="both"/>
      </w:pPr>
      <w:r>
        <w:rPr>
          <w:rFonts w:ascii="Times New Roman"/>
          <w:b w:val="false"/>
          <w:i w:val="false"/>
          <w:color w:val="000000"/>
          <w:sz w:val="28"/>
        </w:rPr>
        <w:t>
      2023 жылғы 1 қаңтардан бастап – 61 жасқа толғанда;</w:t>
      </w:r>
    </w:p>
    <w:bookmarkEnd w:id="168"/>
    <w:bookmarkStart w:name="z851" w:id="169"/>
    <w:p>
      <w:pPr>
        <w:spacing w:after="0"/>
        <w:ind w:left="0"/>
        <w:jc w:val="both"/>
      </w:pPr>
      <w:r>
        <w:rPr>
          <w:rFonts w:ascii="Times New Roman"/>
          <w:b w:val="false"/>
          <w:i w:val="false"/>
          <w:color w:val="000000"/>
          <w:sz w:val="28"/>
        </w:rPr>
        <w:t>
      2028 жылғы 1 қаңтардан бастап – 61,5 жасқа толғанда;</w:t>
      </w:r>
    </w:p>
    <w:bookmarkEnd w:id="169"/>
    <w:p>
      <w:pPr>
        <w:spacing w:after="0"/>
        <w:ind w:left="0"/>
        <w:jc w:val="both"/>
      </w:pPr>
      <w:r>
        <w:rPr>
          <w:rFonts w:ascii="Times New Roman"/>
          <w:b w:val="false"/>
          <w:i w:val="false"/>
          <w:color w:val="000000"/>
          <w:sz w:val="28"/>
        </w:rPr>
        <w:t>
      2029 жылғы 1 қаңтардан бастап – 62 жасқа толғанда;</w:t>
      </w:r>
    </w:p>
    <w:p>
      <w:pPr>
        <w:spacing w:after="0"/>
        <w:ind w:left="0"/>
        <w:jc w:val="both"/>
      </w:pPr>
      <w:r>
        <w:rPr>
          <w:rFonts w:ascii="Times New Roman"/>
          <w:b w:val="false"/>
          <w:i w:val="false"/>
          <w:color w:val="000000"/>
          <w:sz w:val="28"/>
        </w:rPr>
        <w:t>
      2030 жылғы 1 қаңтардан бастап – 62,5 жасқа толғанда;</w:t>
      </w:r>
    </w:p>
    <w:p>
      <w:pPr>
        <w:spacing w:after="0"/>
        <w:ind w:left="0"/>
        <w:jc w:val="both"/>
      </w:pPr>
      <w:r>
        <w:rPr>
          <w:rFonts w:ascii="Times New Roman"/>
          <w:b w:val="false"/>
          <w:i w:val="false"/>
          <w:color w:val="000000"/>
          <w:sz w:val="28"/>
        </w:rPr>
        <w:t>
      2031 жылғы 1 қаңтардан бастап 63 жасқа толғанда жүргізіледі.</w:t>
      </w:r>
    </w:p>
    <w:bookmarkStart w:name="z857" w:id="170"/>
    <w:p>
      <w:pPr>
        <w:spacing w:after="0"/>
        <w:ind w:left="0"/>
        <w:jc w:val="both"/>
      </w:pPr>
      <w:r>
        <w:rPr>
          <w:rFonts w:ascii="Times New Roman"/>
          <w:b w:val="false"/>
          <w:i w:val="false"/>
          <w:color w:val="000000"/>
          <w:sz w:val="28"/>
        </w:rPr>
        <w:t>
      2. Төтенше және радиация қаупі ең жоғары аймақтарда 1949 жылғы 29 тамыз – 1963 жылғы 5 шілде аралығындағы кезеңде кемінде 5 жыл тұрған азаматтардың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сәйкес:</w:t>
      </w:r>
    </w:p>
    <w:bookmarkEnd w:id="170"/>
    <w:bookmarkStart w:name="z858" w:id="171"/>
    <w:p>
      <w:pPr>
        <w:spacing w:after="0"/>
        <w:ind w:left="0"/>
        <w:jc w:val="both"/>
      </w:pPr>
      <w:r>
        <w:rPr>
          <w:rFonts w:ascii="Times New Roman"/>
          <w:b w:val="false"/>
          <w:i w:val="false"/>
          <w:color w:val="000000"/>
          <w:sz w:val="28"/>
        </w:rPr>
        <w:t>
      1) ерлердің – 50 жасқа толғанда;</w:t>
      </w:r>
    </w:p>
    <w:bookmarkEnd w:id="171"/>
    <w:bookmarkStart w:name="z859" w:id="172"/>
    <w:p>
      <w:pPr>
        <w:spacing w:after="0"/>
        <w:ind w:left="0"/>
        <w:jc w:val="both"/>
      </w:pPr>
      <w:r>
        <w:rPr>
          <w:rFonts w:ascii="Times New Roman"/>
          <w:b w:val="false"/>
          <w:i w:val="false"/>
          <w:color w:val="000000"/>
          <w:sz w:val="28"/>
        </w:rPr>
        <w:t xml:space="preserve">
      2) әйелдердің – 45 жасқа толғанда жасына байланысты зейнетақы төлемдері тағайындалуына құқығы бар. </w:t>
      </w:r>
    </w:p>
    <w:bookmarkEnd w:id="172"/>
    <w:bookmarkStart w:name="z863" w:id="173"/>
    <w:p>
      <w:pPr>
        <w:spacing w:after="0"/>
        <w:ind w:left="0"/>
        <w:jc w:val="both"/>
      </w:pPr>
      <w:r>
        <w:rPr>
          <w:rFonts w:ascii="Times New Roman"/>
          <w:b w:val="false"/>
          <w:i w:val="false"/>
          <w:color w:val="000000"/>
          <w:sz w:val="28"/>
        </w:rPr>
        <w:t>
      3. 5 және одан көп бала туған (асырап алған) және оларды сегіз жасқа дейін тәрбиелеген әйелдердің 53 жасқа толғанда жасына байланысты зейнетақы төлемдерін алуға құқығы бар.</w:t>
      </w:r>
    </w:p>
    <w:bookmarkEnd w:id="173"/>
    <w:bookmarkStart w:name="z864" w:id="174"/>
    <w:p>
      <w:pPr>
        <w:spacing w:after="0"/>
        <w:ind w:left="0"/>
        <w:jc w:val="both"/>
      </w:pPr>
      <w:r>
        <w:rPr>
          <w:rFonts w:ascii="Times New Roman"/>
          <w:b w:val="false"/>
          <w:i w:val="false"/>
          <w:color w:val="000000"/>
          <w:sz w:val="28"/>
        </w:rPr>
        <w:t xml:space="preserve">
      4. Жасына байланысты зейнетақы төлемдері толық көлемде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жасқа толғанда азаматтардың мынадай санаттарына:</w:t>
      </w:r>
    </w:p>
    <w:bookmarkEnd w:id="174"/>
    <w:bookmarkStart w:name="z865" w:id="175"/>
    <w:p>
      <w:pPr>
        <w:spacing w:after="0"/>
        <w:ind w:left="0"/>
        <w:jc w:val="both"/>
      </w:pPr>
      <w:r>
        <w:rPr>
          <w:rFonts w:ascii="Times New Roman"/>
          <w:b w:val="false"/>
          <w:i w:val="false"/>
          <w:color w:val="000000"/>
          <w:sz w:val="28"/>
        </w:rPr>
        <w:t>
      1) ерлерге – 1998 жылғы 1 қаңтарға дейін кемiнде жиырма бес жыл еңбек өтілі болған кезде;</w:t>
      </w:r>
    </w:p>
    <w:bookmarkEnd w:id="175"/>
    <w:bookmarkStart w:name="z866" w:id="176"/>
    <w:p>
      <w:pPr>
        <w:spacing w:after="0"/>
        <w:ind w:left="0"/>
        <w:jc w:val="both"/>
      </w:pPr>
      <w:r>
        <w:rPr>
          <w:rFonts w:ascii="Times New Roman"/>
          <w:b w:val="false"/>
          <w:i w:val="false"/>
          <w:color w:val="000000"/>
          <w:sz w:val="28"/>
        </w:rPr>
        <w:t>
      2) әйелдерге – 1998 жылғы 1 қаңтарға дейін кемiнде жиырма жыл еңбек өтілі болған кезде тағайындалады.</w:t>
      </w:r>
    </w:p>
    <w:bookmarkEnd w:id="176"/>
    <w:bookmarkStart w:name="z867" w:id="177"/>
    <w:p>
      <w:pPr>
        <w:spacing w:after="0"/>
        <w:ind w:left="0"/>
        <w:jc w:val="both"/>
      </w:pPr>
      <w:r>
        <w:rPr>
          <w:rFonts w:ascii="Times New Roman"/>
          <w:b w:val="false"/>
          <w:i w:val="false"/>
          <w:color w:val="000000"/>
          <w:sz w:val="28"/>
        </w:rPr>
        <w:t xml:space="preserve">
      5. Жасына байланысты зейнетақы төлемдері толық емес көлемде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аталған азаматтардың санаттарына олардың жасына байланысты зейнетақы төлемін толық көлемде алу құқығы болмаған кезде, 1998 жылғы 1 қаңтардағы жағдай бойынша кемінде алты ай еңбек өтілінің болуына қарай тағайындалады.</w:t>
      </w:r>
    </w:p>
    <w:bookmarkEnd w:id="177"/>
    <w:bookmarkStart w:name="z868" w:id="178"/>
    <w:p>
      <w:pPr>
        <w:spacing w:after="0"/>
        <w:ind w:left="0"/>
        <w:jc w:val="both"/>
      </w:pPr>
      <w:r>
        <w:rPr>
          <w:rFonts w:ascii="Times New Roman"/>
          <w:b w:val="false"/>
          <w:i w:val="false"/>
          <w:color w:val="000000"/>
          <w:sz w:val="28"/>
        </w:rPr>
        <w:t>
      6. Жасына байланысты толық емес көлемдегi зейнетақы төлемдерi жасына байланысты толық көлемдегі зейнетақы төлемінен 1998 жылғы 1 қаңтарға дейінгі еңбек өтіліне пропорционалды түрде есептеледi.</w:t>
      </w:r>
    </w:p>
    <w:bookmarkEnd w:id="178"/>
    <w:bookmarkStart w:name="z869" w:id="179"/>
    <w:p>
      <w:pPr>
        <w:spacing w:after="0"/>
        <w:ind w:left="0"/>
        <w:jc w:val="both"/>
      </w:pPr>
      <w:r>
        <w:rPr>
          <w:rFonts w:ascii="Times New Roman"/>
          <w:b w:val="false"/>
          <w:i w:val="false"/>
          <w:color w:val="000000"/>
          <w:sz w:val="28"/>
        </w:rPr>
        <w:t>
      7. Қазақстан Республикасының Конституциясында белгіленген лауазымда болу мерзімінің өтуіне байланысты өкілеттігі тоқтатылған, өмір бойғы ай сайынғы қамтылымды алатын Қазақстан Республикасы Конституциялық сотының судьяларына, өмір бойғы ай сайынғы қамтылымды алатын отставкадағы судьяларға жасына байланысты зейнетақы төлемдері немесе еңбек сіңірген жылдары үшін зейнетақы төлемдері тағайындалмайды.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11-бап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49" w:id="180"/>
    <w:p>
      <w:pPr>
        <w:spacing w:after="0"/>
        <w:ind w:left="0"/>
        <w:jc w:val="left"/>
      </w:pPr>
      <w:r>
        <w:rPr>
          <w:rFonts w:ascii="Times New Roman"/>
          <w:b/>
          <w:i w:val="false"/>
          <w:color w:val="000000"/>
        </w:rPr>
        <w:t xml:space="preserve"> 12-бап. Мемлекеттiк базалық зейнетақы төлемiн және жасына байланысты зейнетақы төлемдерiн жүзеге асыру кезеңi</w:t>
      </w:r>
    </w:p>
    <w:bookmarkEnd w:id="180"/>
    <w:bookmarkStart w:name="z127" w:id="181"/>
    <w:p>
      <w:pPr>
        <w:spacing w:after="0"/>
        <w:ind w:left="0"/>
        <w:jc w:val="both"/>
      </w:pPr>
      <w:r>
        <w:rPr>
          <w:rFonts w:ascii="Times New Roman"/>
          <w:b w:val="false"/>
          <w:i w:val="false"/>
          <w:color w:val="000000"/>
          <w:sz w:val="28"/>
        </w:rPr>
        <w:t>
      Мемлекеттiк базалық зейнетақы төлемi және жасына байланысты зейнетақы төлемдерi өмiр бойына тағайындалады және қайтыс болған немесе Қазақстан Республикасының шегiнен тыс жерлерге тұрақты тұруға кеткен айын қоса алғанда жүзеге асырылады.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1" w:id="182"/>
    <w:p>
      <w:pPr>
        <w:spacing w:after="0"/>
        <w:ind w:left="0"/>
        <w:jc w:val="left"/>
      </w:pPr>
      <w:r>
        <w:rPr>
          <w:rFonts w:ascii="Times New Roman"/>
          <w:b/>
          <w:i w:val="false"/>
          <w:color w:val="000000"/>
        </w:rPr>
        <w:t xml:space="preserve"> 13-бап. Жасына байланысты зейнетақы төлемдерін тағайындау үшiн еңбек өтілін есептеу</w:t>
      </w:r>
    </w:p>
    <w:bookmarkEnd w:id="182"/>
    <w:p>
      <w:pPr>
        <w:spacing w:after="0"/>
        <w:ind w:left="0"/>
        <w:jc w:val="both"/>
      </w:pPr>
      <w:r>
        <w:rPr>
          <w:rFonts w:ascii="Times New Roman"/>
          <w:b w:val="false"/>
          <w:i w:val="false"/>
          <w:color w:val="ff0000"/>
          <w:sz w:val="28"/>
        </w:rPr>
        <w:t xml:space="preserve">
      Ескерту. 13-баптың тақырыбы жаңа редакцияда - ҚР 17.11.2015 </w:t>
      </w:r>
      <w:r>
        <w:rPr>
          <w:rFonts w:ascii="Times New Roman"/>
          <w:b w:val="false"/>
          <w:i w:val="false"/>
          <w:color w:val="ff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52" w:id="183"/>
    <w:p>
      <w:pPr>
        <w:spacing w:after="0"/>
        <w:ind w:left="0"/>
        <w:jc w:val="both"/>
      </w:pPr>
      <w:r>
        <w:rPr>
          <w:rFonts w:ascii="Times New Roman"/>
          <w:b w:val="false"/>
          <w:i w:val="false"/>
          <w:color w:val="000000"/>
          <w:sz w:val="28"/>
        </w:rPr>
        <w:t>
      1. Жасына байланысты зейнетақы төлемдерін тағайындау үшiн еңбек өтілін есептеу кезiнде мыналар есепке алынады:</w:t>
      </w:r>
    </w:p>
    <w:bookmarkEnd w:id="183"/>
    <w:bookmarkStart w:name="z153" w:id="184"/>
    <w:p>
      <w:pPr>
        <w:spacing w:after="0"/>
        <w:ind w:left="0"/>
        <w:jc w:val="both"/>
      </w:pPr>
      <w:r>
        <w:rPr>
          <w:rFonts w:ascii="Times New Roman"/>
          <w:b w:val="false"/>
          <w:i w:val="false"/>
          <w:color w:val="000000"/>
          <w:sz w:val="28"/>
        </w:rPr>
        <w:t>
      1) еңбек шарттары бойынша жеке және заңды тұлғалар ақы төлейтiн жұмыс;</w:t>
      </w:r>
    </w:p>
    <w:bookmarkEnd w:id="184"/>
    <w:bookmarkStart w:name="z154" w:id="185"/>
    <w:p>
      <w:pPr>
        <w:spacing w:after="0"/>
        <w:ind w:left="0"/>
        <w:jc w:val="both"/>
      </w:pPr>
      <w:r>
        <w:rPr>
          <w:rFonts w:ascii="Times New Roman"/>
          <w:b w:val="false"/>
          <w:i w:val="false"/>
          <w:color w:val="000000"/>
          <w:sz w:val="28"/>
        </w:rPr>
        <w:t>
      2) әскери қызмет;</w:t>
      </w:r>
    </w:p>
    <w:bookmarkEnd w:id="185"/>
    <w:bookmarkStart w:name="z155" w:id="186"/>
    <w:p>
      <w:pPr>
        <w:spacing w:after="0"/>
        <w:ind w:left="0"/>
        <w:jc w:val="both"/>
      </w:pPr>
      <w:r>
        <w:rPr>
          <w:rFonts w:ascii="Times New Roman"/>
          <w:b w:val="false"/>
          <w:i w:val="false"/>
          <w:color w:val="000000"/>
          <w:sz w:val="28"/>
        </w:rPr>
        <w:t>
      3) арнаулы мемлекеттiк және құқық қорғау органдарындағы, мемлекеттік фельдъегерлік қызметтегі қызмет;</w:t>
      </w:r>
    </w:p>
    <w:bookmarkEnd w:id="186"/>
    <w:bookmarkStart w:name="z156" w:id="187"/>
    <w:p>
      <w:pPr>
        <w:spacing w:after="0"/>
        <w:ind w:left="0"/>
        <w:jc w:val="both"/>
      </w:pPr>
      <w:r>
        <w:rPr>
          <w:rFonts w:ascii="Times New Roman"/>
          <w:b w:val="false"/>
          <w:i w:val="false"/>
          <w:color w:val="000000"/>
          <w:sz w:val="28"/>
        </w:rPr>
        <w:t>
      4) мемлекеттiк қызмет;</w:t>
      </w:r>
    </w:p>
    <w:bookmarkEnd w:id="187"/>
    <w:bookmarkStart w:name="z157" w:id="188"/>
    <w:p>
      <w:pPr>
        <w:spacing w:after="0"/>
        <w:ind w:left="0"/>
        <w:jc w:val="both"/>
      </w:pPr>
      <w:r>
        <w:rPr>
          <w:rFonts w:ascii="Times New Roman"/>
          <w:b w:val="false"/>
          <w:i w:val="false"/>
          <w:color w:val="000000"/>
          <w:sz w:val="28"/>
        </w:rPr>
        <w:t>
      5) кәсіпкерлік және кірістер әкелетін өзге де қызмет;</w:t>
      </w:r>
    </w:p>
    <w:bookmarkEnd w:id="188"/>
    <w:bookmarkStart w:name="z158" w:id="189"/>
    <w:p>
      <w:pPr>
        <w:spacing w:after="0"/>
        <w:ind w:left="0"/>
        <w:jc w:val="both"/>
      </w:pPr>
      <w:r>
        <w:rPr>
          <w:rFonts w:ascii="Times New Roman"/>
          <w:b w:val="false"/>
          <w:i w:val="false"/>
          <w:color w:val="000000"/>
          <w:sz w:val="28"/>
        </w:rPr>
        <w:t>
      6) бөгденің көмегіне мұқтаж бірінші топтағы мүгедектігі бар адамға, екінші топтағы мүгедектігі бар жалғызілікті адамға және жасына байланысты зейнеткерге, сондай-ақ сексен жасқа толған қарт адамдарға күтім жасаған уақыт;</w:t>
      </w:r>
    </w:p>
    <w:bookmarkEnd w:id="189"/>
    <w:bookmarkStart w:name="z159" w:id="190"/>
    <w:p>
      <w:pPr>
        <w:spacing w:after="0"/>
        <w:ind w:left="0"/>
        <w:jc w:val="both"/>
      </w:pPr>
      <w:r>
        <w:rPr>
          <w:rFonts w:ascii="Times New Roman"/>
          <w:b w:val="false"/>
          <w:i w:val="false"/>
          <w:color w:val="000000"/>
          <w:sz w:val="28"/>
        </w:rPr>
        <w:t>
      7) мүгедектігі бар 18 жасқа дейінгі баланы бағып-күткен уақыт;</w:t>
      </w:r>
    </w:p>
    <w:bookmarkEnd w:id="190"/>
    <w:bookmarkStart w:name="z160" w:id="191"/>
    <w:p>
      <w:pPr>
        <w:spacing w:after="0"/>
        <w:ind w:left="0"/>
        <w:jc w:val="both"/>
      </w:pPr>
      <w:r>
        <w:rPr>
          <w:rFonts w:ascii="Times New Roman"/>
          <w:b w:val="false"/>
          <w:i w:val="false"/>
          <w:color w:val="000000"/>
          <w:sz w:val="28"/>
        </w:rPr>
        <w:t>
      8) жұмыс iстемейтiн ананың жас балаларды бағып-күткен уақыты, бiрақ әрбiр бала 3 жасқа толғанға дейін, жалпы жиынтығы 12 жыл шегiндегi уақыт;</w:t>
      </w:r>
    </w:p>
    <w:bookmarkEnd w:id="191"/>
    <w:bookmarkStart w:name="z161" w:id="192"/>
    <w:p>
      <w:pPr>
        <w:spacing w:after="0"/>
        <w:ind w:left="0"/>
        <w:jc w:val="both"/>
      </w:pPr>
      <w:r>
        <w:rPr>
          <w:rFonts w:ascii="Times New Roman"/>
          <w:b w:val="false"/>
          <w:i w:val="false"/>
          <w:color w:val="000000"/>
          <w:sz w:val="28"/>
        </w:rPr>
        <w:t>
      9) қылмыстық жауапқа негiзсiз тартылған және қуғын-сүргiнге ұшыраған, бiрақ кейiннен ақталған азаматтардың қамауда болған, бас бостандығынан айыру және жер аудару орындарында жазасын өтеген уақыты;</w:t>
      </w:r>
    </w:p>
    <w:bookmarkEnd w:id="192"/>
    <w:bookmarkStart w:name="z162" w:id="193"/>
    <w:p>
      <w:pPr>
        <w:spacing w:after="0"/>
        <w:ind w:left="0"/>
        <w:jc w:val="both"/>
      </w:pPr>
      <w:r>
        <w:rPr>
          <w:rFonts w:ascii="Times New Roman"/>
          <w:b w:val="false"/>
          <w:i w:val="false"/>
          <w:color w:val="000000"/>
          <w:sz w:val="28"/>
        </w:rPr>
        <w:t>
      10) еңбекке қабілетті азаматтардың бұрынғы КСРО-ның уақытша басып алынған аумағында және Ұлы Отан соғысы кезеңiнде басқа мемлекеттердiң аумағына зорлықпен әкетілген адамдардың (жасына қарамастан), егер аталған кезеңдерде бұл адамдар Отанға қарсы қылмыс жасамаған болса, сонда болған, фашистiк концлагерьлерде (геттоларда және соғыс кезеңiнде мәжбүрлеп ұстайтын басқа да орындарда) ұсталған уақыты;</w:t>
      </w:r>
    </w:p>
    <w:bookmarkEnd w:id="193"/>
    <w:bookmarkStart w:name="z163" w:id="194"/>
    <w:p>
      <w:pPr>
        <w:spacing w:after="0"/>
        <w:ind w:left="0"/>
        <w:jc w:val="both"/>
      </w:pPr>
      <w:r>
        <w:rPr>
          <w:rFonts w:ascii="Times New Roman"/>
          <w:b w:val="false"/>
          <w:i w:val="false"/>
          <w:color w:val="000000"/>
          <w:sz w:val="28"/>
        </w:rPr>
        <w:t>
      11) Ұлы Отан соғысы кезеңінде жаралануы, контузия алуы, мертігуі немесе ауруға шалдығуы салдарынан болған мүгедектігі бар жұмыс істемейтін адамдар мен оларға теңестірілген мүгедектігі бар адамдардың мүгедектікте болған уақыты;</w:t>
      </w:r>
    </w:p>
    <w:bookmarkEnd w:id="194"/>
    <w:bookmarkStart w:name="z164" w:id="195"/>
    <w:p>
      <w:pPr>
        <w:spacing w:after="0"/>
        <w:ind w:left="0"/>
        <w:jc w:val="both"/>
      </w:pPr>
      <w:r>
        <w:rPr>
          <w:rFonts w:ascii="Times New Roman"/>
          <w:b w:val="false"/>
          <w:i w:val="false"/>
          <w:color w:val="000000"/>
          <w:sz w:val="28"/>
        </w:rPr>
        <w:t>
      12) бұрынғы кеңестік мекемелердiң, Қазақстан Республикасы мекемелерi мен халықаралық ұйымдардың қызметкерлерi зайыбының (жұбайының) шетелде тұрған, бiрақ жалпы жиынтығы 10 жылдан аспайтын кезеңi;</w:t>
      </w:r>
    </w:p>
    <w:bookmarkEnd w:id="195"/>
    <w:bookmarkStart w:name="z165" w:id="196"/>
    <w:p>
      <w:pPr>
        <w:spacing w:after="0"/>
        <w:ind w:left="0"/>
        <w:jc w:val="both"/>
      </w:pPr>
      <w:r>
        <w:rPr>
          <w:rFonts w:ascii="Times New Roman"/>
          <w:b w:val="false"/>
          <w:i w:val="false"/>
          <w:color w:val="000000"/>
          <w:sz w:val="28"/>
        </w:rPr>
        <w:t>
      13) әскери қызметшiлер (мерзімді қызметтегі әскери қызметшiлерден басқа), арнаулы мемлекеттік органдар қызметкерлері жұбайларының мамандығы бойынша жұмысқа орналасу мүмкiндiгi болмаған жерлерде жұбайларымен бiрге тұрған, бiрақ жалпы жиынтығы 10 жылдан аспайтын кезеңi;</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алып тасталды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67" w:id="197"/>
    <w:p>
      <w:pPr>
        <w:spacing w:after="0"/>
        <w:ind w:left="0"/>
        <w:jc w:val="both"/>
      </w:pPr>
      <w:r>
        <w:rPr>
          <w:rFonts w:ascii="Times New Roman"/>
          <w:b w:val="false"/>
          <w:i w:val="false"/>
          <w:color w:val="000000"/>
          <w:sz w:val="28"/>
        </w:rPr>
        <w:t>
      15) Қазақстан Республикасының аумағындағы және одан тыс жерлердегі жоғары оқу орындарында, оның ішінде даярлық курстарында, арнаулы орта оқу орындарында, училищелерде, мектептерде және кадрлар даярлау, біліктілікті арттыру және қайта мамандандыру курстарында, аспирантурада, докторантурада және клиникалық ординатурада, сондай-ақ рухани (діни) білім беру ұйымдарында оқу;</w:t>
      </w:r>
    </w:p>
    <w:bookmarkEnd w:id="197"/>
    <w:bookmarkStart w:name="z168" w:id="198"/>
    <w:p>
      <w:pPr>
        <w:spacing w:after="0"/>
        <w:ind w:left="0"/>
        <w:jc w:val="both"/>
      </w:pPr>
      <w:r>
        <w:rPr>
          <w:rFonts w:ascii="Times New Roman"/>
          <w:b w:val="false"/>
          <w:i w:val="false"/>
          <w:color w:val="000000"/>
          <w:sz w:val="28"/>
        </w:rPr>
        <w:t>
      16) ведомстволық бағыныстылығына және арнаулы немесе әскери атағының болуына қарамастан, әскерилендiрiлген күзеттегі, арнаулы байланыс органдарындағы және тау-кен-құтқару бөлiмдерiндегі қызмет;</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алып тасталды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971" w:id="199"/>
    <w:p>
      <w:pPr>
        <w:spacing w:after="0"/>
        <w:ind w:left="0"/>
        <w:jc w:val="both"/>
      </w:pPr>
      <w:r>
        <w:rPr>
          <w:rFonts w:ascii="Times New Roman"/>
          <w:b w:val="false"/>
          <w:i w:val="false"/>
          <w:color w:val="000000"/>
          <w:sz w:val="28"/>
        </w:rPr>
        <w:t>
      18) Қазақстан Республикасына тарихи отанында тұрақты тұру мақсатында келген этностық қазақтардың шығу еліндегі еңбек қызметі.</w:t>
      </w:r>
    </w:p>
    <w:bookmarkEnd w:id="199"/>
    <w:bookmarkStart w:name="z170" w:id="200"/>
    <w:p>
      <w:pPr>
        <w:spacing w:after="0"/>
        <w:ind w:left="0"/>
        <w:jc w:val="both"/>
      </w:pPr>
      <w:r>
        <w:rPr>
          <w:rFonts w:ascii="Times New Roman"/>
          <w:b w:val="false"/>
          <w:i w:val="false"/>
          <w:color w:val="000000"/>
          <w:sz w:val="28"/>
        </w:rPr>
        <w:t>
      2. Жасына байланысты зейнетақы төлемдерін тағайындау үшiн еңбек өтілін жеңiлдiкпен есептеу кезiнде мыналар да есепке алынады:</w:t>
      </w:r>
    </w:p>
    <w:bookmarkEnd w:id="200"/>
    <w:bookmarkStart w:name="z171" w:id="201"/>
    <w:p>
      <w:pPr>
        <w:spacing w:after="0"/>
        <w:ind w:left="0"/>
        <w:jc w:val="both"/>
      </w:pPr>
      <w:r>
        <w:rPr>
          <w:rFonts w:ascii="Times New Roman"/>
          <w:b w:val="false"/>
          <w:i w:val="false"/>
          <w:color w:val="000000"/>
          <w:sz w:val="28"/>
        </w:rPr>
        <w:t xml:space="preserve">
      1) ұрыс қимылдары кезеңiнде майдандағы армия құрамындағы, оның iшiнде әскери борышын өтеу кезiндегi әскери қызмет, сондай-ақ ұрыс қимылдары кезеңiнде партизан отрядтары мен құрамаларында болуы, сондай-ақ әскери жарақат салдарынан емдеу мекемелерiнде емделуде болған уақыт – әскери қызметшiлерге еңбек сiңiрген жылдары үшiн зейнетақы төлемдерін тағайындаған кезде осы қызметтiң мерзiмдерiн есептеу үшiн </w:t>
      </w:r>
      <w:r>
        <w:rPr>
          <w:rFonts w:ascii="Times New Roman"/>
          <w:b w:val="false"/>
          <w:i w:val="false"/>
          <w:color w:val="000000"/>
          <w:sz w:val="28"/>
        </w:rPr>
        <w:t>белгiленген</w:t>
      </w:r>
      <w:r>
        <w:rPr>
          <w:rFonts w:ascii="Times New Roman"/>
          <w:b w:val="false"/>
          <w:i w:val="false"/>
          <w:color w:val="000000"/>
          <w:sz w:val="28"/>
        </w:rPr>
        <w:t xml:space="preserve"> тәртiппен;</w:t>
      </w:r>
    </w:p>
    <w:bookmarkEnd w:id="201"/>
    <w:bookmarkStart w:name="z172" w:id="202"/>
    <w:p>
      <w:pPr>
        <w:spacing w:after="0"/>
        <w:ind w:left="0"/>
        <w:jc w:val="both"/>
      </w:pPr>
      <w:r>
        <w:rPr>
          <w:rFonts w:ascii="Times New Roman"/>
          <w:b w:val="false"/>
          <w:i w:val="false"/>
          <w:color w:val="000000"/>
          <w:sz w:val="28"/>
        </w:rPr>
        <w:t xml:space="preserve">
      2) әскери бөлiмдердегi жұмыс, оның iшiнде еркiн жалдамалы құрам ретiндегi жұмыс және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әскери қызметтен басқа, Ұлы Отан соғысы жылдарындағы қызмет – екi есе мөлшерде;</w:t>
      </w:r>
    </w:p>
    <w:bookmarkEnd w:id="202"/>
    <w:bookmarkStart w:name="z173" w:id="203"/>
    <w:p>
      <w:pPr>
        <w:spacing w:after="0"/>
        <w:ind w:left="0"/>
        <w:jc w:val="both"/>
      </w:pPr>
      <w:r>
        <w:rPr>
          <w:rFonts w:ascii="Times New Roman"/>
          <w:b w:val="false"/>
          <w:i w:val="false"/>
          <w:color w:val="000000"/>
          <w:sz w:val="28"/>
        </w:rPr>
        <w:t>
      3) Ұлы Отан соғысы жылдарында 1941 жылғы 8 қыркүйек пен 1944 жылғы 27 қаңтар аралығындағы қоршау кезеңiнде Ленинград қаласындағы жұмыс – үш есе мөлшерде;</w:t>
      </w:r>
    </w:p>
    <w:bookmarkEnd w:id="203"/>
    <w:bookmarkStart w:name="z174" w:id="204"/>
    <w:p>
      <w:pPr>
        <w:spacing w:after="0"/>
        <w:ind w:left="0"/>
        <w:jc w:val="both"/>
      </w:pPr>
      <w:r>
        <w:rPr>
          <w:rFonts w:ascii="Times New Roman"/>
          <w:b w:val="false"/>
          <w:i w:val="false"/>
          <w:color w:val="000000"/>
          <w:sz w:val="28"/>
        </w:rPr>
        <w:t>
      4) 12 жастан бастап және одан үлкен жастағы азаматтардың 1941 жылғы 8 қыркүйек пен 1944 жылғы 27 қаңтар аралығындағы қоршау кезеңiнде Ленинград қаласында болған уақыты – екi есе мөлшерде;</w:t>
      </w:r>
    </w:p>
    <w:bookmarkEnd w:id="204"/>
    <w:bookmarkStart w:name="z175" w:id="205"/>
    <w:p>
      <w:pPr>
        <w:spacing w:after="0"/>
        <w:ind w:left="0"/>
        <w:jc w:val="both"/>
      </w:pPr>
      <w:r>
        <w:rPr>
          <w:rFonts w:ascii="Times New Roman"/>
          <w:b w:val="false"/>
          <w:i w:val="false"/>
          <w:color w:val="000000"/>
          <w:sz w:val="28"/>
        </w:rPr>
        <w:t>
      5) Ұлы Отан соғысы кезеңiнде басқа мемлекеттердiң аумақтарына зорлықпен әкетілген адамдардың, егер аталған кезеңдерде бұл адамдар Отанға қарсы қылмыс жасамаған болса, сонда болған уақыты, сондай-ақ фашистiк концлагерьлерде (геттоларда және соғыс кезеңiнде мәжбүрлеп ұстайтын басқа да орындарда) болған уақыты – екi есе мөлшерде;</w:t>
      </w:r>
    </w:p>
    <w:bookmarkEnd w:id="205"/>
    <w:bookmarkStart w:name="z176" w:id="206"/>
    <w:p>
      <w:pPr>
        <w:spacing w:after="0"/>
        <w:ind w:left="0"/>
        <w:jc w:val="both"/>
      </w:pPr>
      <w:r>
        <w:rPr>
          <w:rFonts w:ascii="Times New Roman"/>
          <w:b w:val="false"/>
          <w:i w:val="false"/>
          <w:color w:val="000000"/>
          <w:sz w:val="28"/>
        </w:rPr>
        <w:t>
      6) қылмыстық жауаптылыққа заңсыз тартылған және қуғын-сүргiнге ұшыраған, кейiннен ақталған, күзетпен қамауда болған, бас бостандығынан айыру орындарында жазасын өтеген, жер аударуда болған, бас бостандығын шектеумен мәжбүрлеп еңбекке тартылған, қоныстандыру-колонияларындағы және психикалық денсаулық саласында медициналық көмек көрсететін ұйымда мәжбүрлеп емдеудегі уақыты – үш есе мөлшерде;</w:t>
      </w:r>
    </w:p>
    <w:bookmarkEnd w:id="206"/>
    <w:bookmarkStart w:name="z177" w:id="207"/>
    <w:p>
      <w:pPr>
        <w:spacing w:after="0"/>
        <w:ind w:left="0"/>
        <w:jc w:val="both"/>
      </w:pPr>
      <w:r>
        <w:rPr>
          <w:rFonts w:ascii="Times New Roman"/>
          <w:b w:val="false"/>
          <w:i w:val="false"/>
          <w:color w:val="000000"/>
          <w:sz w:val="28"/>
        </w:rPr>
        <w:t>
      7) Семей ядролық сынақ полигонына іргелес жатқан аудандарда 1949 жылғы 29 тамыз бен 1963 жылғы 5 шiлде аралығы кезеңіндегі жұмыс және әскери қызмет – үш есе мөлшерде, ал 1963 жылғы 6 шiлде мен 1992 жылғы 1 қаңтар аралығындағы жұмыс және әскери қызмет – бiр жарым есе мөлшерде;</w:t>
      </w:r>
    </w:p>
    <w:bookmarkEnd w:id="207"/>
    <w:bookmarkStart w:name="z178" w:id="208"/>
    <w:p>
      <w:pPr>
        <w:spacing w:after="0"/>
        <w:ind w:left="0"/>
        <w:jc w:val="both"/>
      </w:pPr>
      <w:r>
        <w:rPr>
          <w:rFonts w:ascii="Times New Roman"/>
          <w:b w:val="false"/>
          <w:i w:val="false"/>
          <w:color w:val="000000"/>
          <w:sz w:val="28"/>
        </w:rPr>
        <w:t>
      8) алапеске қарсы және обаға қарсы мекемелерде, адамның иммун тапшылығы вирусын жұқтырған немесе ЖҚТБ-мен ауырған адамдарды емдеу жөнiндегi инфекциялық аурулар мекемелеріндегi жұмыс – екi есе мөлшерде, сот медициналық сараптаманы және патологиялық-анатомиялық диагностиканы жүзеге асыратын ұйымдардағы жұмыс – Қазақстан Республикасының Үкiметi бекiткен жұмыстар тiзбесi бойынша – бiр жарым есе мөлшерде;</w:t>
      </w:r>
    </w:p>
    <w:bookmarkEnd w:id="208"/>
    <w:bookmarkStart w:name="z179" w:id="209"/>
    <w:p>
      <w:pPr>
        <w:spacing w:after="0"/>
        <w:ind w:left="0"/>
        <w:jc w:val="both"/>
      </w:pPr>
      <w:r>
        <w:rPr>
          <w:rFonts w:ascii="Times New Roman"/>
          <w:b w:val="false"/>
          <w:i w:val="false"/>
          <w:color w:val="000000"/>
          <w:sz w:val="28"/>
        </w:rPr>
        <w:t>
      9) су көлiгiндегi толық навигациялық кезең iшiндегі жұмыс бiр жылғы жұмыс болып есептеледi;</w:t>
      </w:r>
    </w:p>
    <w:bookmarkEnd w:id="209"/>
    <w:bookmarkStart w:name="z180" w:id="210"/>
    <w:p>
      <w:pPr>
        <w:spacing w:after="0"/>
        <w:ind w:left="0"/>
        <w:jc w:val="both"/>
      </w:pPr>
      <w:r>
        <w:rPr>
          <w:rFonts w:ascii="Times New Roman"/>
          <w:b w:val="false"/>
          <w:i w:val="false"/>
          <w:color w:val="000000"/>
          <w:sz w:val="28"/>
        </w:rPr>
        <w:t>
      10) ведомстволық бағыныстылығына қарамастан, өнеркәсiптiң маусымдық салалары ұйымдарындағы толық маусым iшiндегi жұмыс Қазақстан Республикасының Үкiметi бекiткен тiзiм бойынша бiр жылғы жұмыс өтіліне есептеледi.</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1" w:id="211"/>
    <w:p>
      <w:pPr>
        <w:spacing w:after="0"/>
        <w:ind w:left="0"/>
        <w:jc w:val="left"/>
      </w:pPr>
      <w:r>
        <w:rPr>
          <w:rFonts w:ascii="Times New Roman"/>
          <w:b/>
          <w:i w:val="false"/>
          <w:color w:val="000000"/>
        </w:rPr>
        <w:t xml:space="preserve"> 14-бап. Еңбек өтілін растау</w:t>
      </w:r>
    </w:p>
    <w:bookmarkEnd w:id="211"/>
    <w:bookmarkStart w:name="z965" w:id="212"/>
    <w:p>
      <w:pPr>
        <w:spacing w:after="0"/>
        <w:ind w:left="0"/>
        <w:jc w:val="both"/>
      </w:pPr>
      <w:r>
        <w:rPr>
          <w:rFonts w:ascii="Times New Roman"/>
          <w:b w:val="false"/>
          <w:i w:val="false"/>
          <w:color w:val="000000"/>
          <w:sz w:val="28"/>
        </w:rPr>
        <w:t>
      1. Жасына байланысты зейнетақы төлемдерiн есептеу үшiн еңбек өтілі 1998 жылғы 1 қаңтарға дейiнгi кезең үшін есепке алынады.</w:t>
      </w:r>
    </w:p>
    <w:bookmarkEnd w:id="212"/>
    <w:bookmarkStart w:name="z966" w:id="213"/>
    <w:p>
      <w:pPr>
        <w:spacing w:after="0"/>
        <w:ind w:left="0"/>
        <w:jc w:val="both"/>
      </w:pPr>
      <w:r>
        <w:rPr>
          <w:rFonts w:ascii="Times New Roman"/>
          <w:b w:val="false"/>
          <w:i w:val="false"/>
          <w:color w:val="000000"/>
          <w:sz w:val="28"/>
        </w:rPr>
        <w:t>
      2. Еңбек өтілі еңбек кiтапшасымен расталады, ал еңбек кітапшасы немесе онда тиiстi жазбалар болмаған кезде жұмысы туралы мәлiметтердi растайтын құжаттар не соттың шешiмi негізінде белгіленеді.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 w:id="214"/>
    <w:p>
      <w:pPr>
        <w:spacing w:after="0"/>
        <w:ind w:left="0"/>
        <w:jc w:val="left"/>
      </w:pPr>
      <w:r>
        <w:rPr>
          <w:rFonts w:ascii="Times New Roman"/>
          <w:b/>
          <w:i w:val="false"/>
          <w:color w:val="000000"/>
        </w:rPr>
        <w:t xml:space="preserve"> 14-1-бап. Мемлекеттік базалық зейнетақы төлемін тағайындау тәртібі мен мерзімі</w:t>
      </w:r>
    </w:p>
    <w:bookmarkEnd w:id="214"/>
    <w:bookmarkStart w:name="z22" w:id="215"/>
    <w:p>
      <w:pPr>
        <w:spacing w:after="0"/>
        <w:ind w:left="0"/>
        <w:jc w:val="both"/>
      </w:pPr>
      <w:r>
        <w:rPr>
          <w:rFonts w:ascii="Times New Roman"/>
          <w:b w:val="false"/>
          <w:i w:val="false"/>
          <w:color w:val="000000"/>
          <w:sz w:val="28"/>
        </w:rPr>
        <w:t>
      1. Мемлекеттік базалық зейнетақы төлемін тағайындауға өтініш тізбесін орталық атқарушы орган айқындайтын құжаттарымен қоса Мемлекеттік корпорацияға беріледі.</w:t>
      </w:r>
    </w:p>
    <w:bookmarkEnd w:id="215"/>
    <w:p>
      <w:pPr>
        <w:spacing w:after="0"/>
        <w:ind w:left="0"/>
        <w:jc w:val="both"/>
      </w:pPr>
      <w:r>
        <w:rPr>
          <w:rFonts w:ascii="Times New Roman"/>
          <w:b w:val="false"/>
          <w:i w:val="false"/>
          <w:color w:val="000000"/>
          <w:sz w:val="28"/>
        </w:rPr>
        <w:t>
      Адамдар мемлекеттік базалық зейнетақы төлемін тағайындату үшін "электрондық үкімет" веб-порталы арқылы өтініш жасауға құқылы.</w:t>
      </w:r>
    </w:p>
    <w:p>
      <w:pPr>
        <w:spacing w:after="0"/>
        <w:ind w:left="0"/>
        <w:jc w:val="both"/>
      </w:pPr>
      <w:r>
        <w:rPr>
          <w:rFonts w:ascii="Times New Roman"/>
          <w:b w:val="false"/>
          <w:i w:val="false"/>
          <w:color w:val="000000"/>
          <w:sz w:val="28"/>
        </w:rPr>
        <w:t>
      2. Мемлекеттік базалық зейнетақы төлемін тағайындау мерзімі өтініштің қоса берілген құжаттарымен бірге Мемлекеттік корпорацияда тіркелген күнінен бастап сегіз жұмыс күнінен аспайды.</w:t>
      </w:r>
    </w:p>
    <w:p>
      <w:pPr>
        <w:spacing w:after="0"/>
        <w:ind w:left="0"/>
        <w:jc w:val="both"/>
      </w:pPr>
      <w:r>
        <w:rPr>
          <w:rFonts w:ascii="Times New Roman"/>
          <w:b w:val="false"/>
          <w:i w:val="false"/>
          <w:color w:val="000000"/>
          <w:sz w:val="28"/>
        </w:rPr>
        <w:t>
      3. Мемлекеттік базалық зейнетақы төлемін тағайындауды мемлекеттік базалық зейнетақы төлемін және жасына байланысты зейнетақы төлемдерін тағайындайтын орган жүргізеді.</w:t>
      </w:r>
    </w:p>
    <w:p>
      <w:pPr>
        <w:spacing w:after="0"/>
        <w:ind w:left="0"/>
        <w:jc w:val="both"/>
      </w:pPr>
      <w:r>
        <w:rPr>
          <w:rFonts w:ascii="Times New Roman"/>
          <w:b w:val="false"/>
          <w:i w:val="false"/>
          <w:color w:val="000000"/>
          <w:sz w:val="28"/>
        </w:rPr>
        <w:t>
      4. Мемлекеттік базалық зейнетақы төлемін тағайындау өтініш жасалған күннен бастап жүргізіледі. Өтініш пен қажетті құжаттар Мемлекеттік корпорацияда тіркелген күн мемлекеттік базалық зейнетақы төлемін тағайындауға өтініш жасалған күн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5" w:id="216"/>
    <w:p>
      <w:pPr>
        <w:spacing w:after="0"/>
        <w:ind w:left="0"/>
        <w:jc w:val="left"/>
      </w:pPr>
      <w:r>
        <w:rPr>
          <w:rFonts w:ascii="Times New Roman"/>
          <w:b/>
          <w:i w:val="false"/>
          <w:color w:val="000000"/>
        </w:rPr>
        <w:t xml:space="preserve"> 15-бап. Жасына байланысты зейнетақы төлемдерiнiң мөлшерiн есептеу</w:t>
      </w:r>
    </w:p>
    <w:bookmarkEnd w:id="216"/>
    <w:bookmarkStart w:name="z186" w:id="217"/>
    <w:p>
      <w:pPr>
        <w:spacing w:after="0"/>
        <w:ind w:left="0"/>
        <w:jc w:val="both"/>
      </w:pPr>
      <w:r>
        <w:rPr>
          <w:rFonts w:ascii="Times New Roman"/>
          <w:b w:val="false"/>
          <w:i w:val="false"/>
          <w:color w:val="000000"/>
          <w:sz w:val="28"/>
        </w:rPr>
        <w:t xml:space="preserve">
      1. Жасына байланысты зейнетақы төлемдерiн толық көлемде есептеу осы Заңның </w:t>
      </w:r>
      <w:r>
        <w:rPr>
          <w:rFonts w:ascii="Times New Roman"/>
          <w:b w:val="false"/>
          <w:i w:val="false"/>
          <w:color w:val="000000"/>
          <w:sz w:val="28"/>
        </w:rPr>
        <w:t>16-бабына</w:t>
      </w:r>
      <w:r>
        <w:rPr>
          <w:rFonts w:ascii="Times New Roman"/>
          <w:b w:val="false"/>
          <w:i w:val="false"/>
          <w:color w:val="000000"/>
          <w:sz w:val="28"/>
        </w:rPr>
        <w:t xml:space="preserve"> сәйкес айқындалатын орташа айлық кірістің 60 пайызы есебiнен жүргiзiледi.</w:t>
      </w:r>
    </w:p>
    <w:bookmarkEnd w:id="217"/>
    <w:p>
      <w:pPr>
        <w:spacing w:after="0"/>
        <w:ind w:left="0"/>
        <w:jc w:val="both"/>
      </w:pPr>
      <w:r>
        <w:rPr>
          <w:rFonts w:ascii="Times New Roman"/>
          <w:b w:val="false"/>
          <w:i w:val="false"/>
          <w:color w:val="000000"/>
          <w:sz w:val="28"/>
        </w:rPr>
        <w:t>
      2. Жасына байланысты зейнетақы төлемдерiнiң мөлшерiн есептеу 1998 жылғы 1 қаңтардан бастап жұмыстағы үзiлiстерге қарамастан, қатарынан кез келген үш жыл iшiндегi орташа айлық кіріс негiзге алына отырып жүзеге асырылады.</w:t>
      </w:r>
    </w:p>
    <w:p>
      <w:pPr>
        <w:spacing w:after="0"/>
        <w:ind w:left="0"/>
        <w:jc w:val="both"/>
      </w:pPr>
      <w:r>
        <w:rPr>
          <w:rFonts w:ascii="Times New Roman"/>
          <w:b w:val="false"/>
          <w:i w:val="false"/>
          <w:color w:val="000000"/>
          <w:sz w:val="28"/>
        </w:rPr>
        <w:t>
      Осы баптың 3-тармағына сәйкес айқындалатын кірісті қоспағанда, орташа айлық кірістің мөлшерi орталық атқарушы орган айқындайтын тәртiппен жинақтаушы зейнетақы қорларына немесе бірыңғай жинақтаушы зейнетақы қорына мiндеттi зейнетақы жарналары жүзеге асырылған кіріске сәйкес белгiленедi.</w:t>
      </w:r>
    </w:p>
    <w:bookmarkStart w:name="z1086" w:id="218"/>
    <w:p>
      <w:pPr>
        <w:spacing w:after="0"/>
        <w:ind w:left="0"/>
        <w:jc w:val="both"/>
      </w:pPr>
      <w:r>
        <w:rPr>
          <w:rFonts w:ascii="Times New Roman"/>
          <w:b w:val="false"/>
          <w:i w:val="false"/>
          <w:color w:val="000000"/>
          <w:sz w:val="28"/>
        </w:rPr>
        <w:t>
      3. "Байқоңыр" кешенiнiң ресейлiк ұйымдарында жұмыс iстеген адамдарға 1998 жылғы 1 қаңтардан басталған кезең үшін, сондай-ақ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коэффициенті қолданылған қызмет түрлері бойынша еңбек, кәсіпкерлік қызмет, жеке практикамен айналысу кезеңі үшін,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кірістері жеке тұлғаның салық салуға жататын кірістерінен алып тасталған қызмет үшін орташа айлық кірістің мөлшерi кірістер туралы анықтамамен расталатын кіріске сәйкес белгіленеді.</w:t>
      </w:r>
    </w:p>
    <w:bookmarkEnd w:id="218"/>
    <w:p>
      <w:pPr>
        <w:spacing w:after="0"/>
        <w:ind w:left="0"/>
        <w:jc w:val="both"/>
      </w:pPr>
      <w:r>
        <w:rPr>
          <w:rFonts w:ascii="Times New Roman"/>
          <w:b w:val="false"/>
          <w:i w:val="false"/>
          <w:color w:val="000000"/>
          <w:sz w:val="28"/>
        </w:rPr>
        <w:t xml:space="preserve">
      Жасына байланысты зейнетақы төлемдерін есептеу жасына байланысты зейнетақы төлемдерін тағайындау үшін өтініш жасалған күнге Қазақстан Республикасының Ұлттық Банкі </w:t>
      </w:r>
      <w:r>
        <w:rPr>
          <w:rFonts w:ascii="Times New Roman"/>
          <w:b w:val="false"/>
          <w:i w:val="false"/>
          <w:color w:val="000000"/>
          <w:sz w:val="28"/>
        </w:rPr>
        <w:t>белгілеген</w:t>
      </w:r>
      <w:r>
        <w:rPr>
          <w:rFonts w:ascii="Times New Roman"/>
          <w:b w:val="false"/>
          <w:i w:val="false"/>
          <w:color w:val="000000"/>
          <w:sz w:val="28"/>
        </w:rPr>
        <w:t>, Қазақстан Республикасы ұлттық валютасының шетел валюталарына қатысты ресми бағамы бойынша Ресей Федерациясының валютасымен төленген кіріс мөлшері негізге алына отырып жүргізіледі.</w:t>
      </w:r>
    </w:p>
    <w:p>
      <w:pPr>
        <w:spacing w:after="0"/>
        <w:ind w:left="0"/>
        <w:jc w:val="both"/>
      </w:pPr>
      <w:r>
        <w:rPr>
          <w:rFonts w:ascii="Times New Roman"/>
          <w:b w:val="false"/>
          <w:i w:val="false"/>
          <w:color w:val="000000"/>
          <w:sz w:val="28"/>
        </w:rPr>
        <w:t>
      4. Талап етілетін еңбек өтілінен артық 1998 жылғы 1 қаңтарға дейін жұмыс істеген әрбір толық жыл үшін жасына байланысты зейнетақы төлемдерінің мөлшері 1 пайызға ұлғайтылады, бірақ бұл жасына байланысты зейнетақы төлемдерін есептеу үшін есепке алынатын кірістің 75 пайызынан аспайды.</w:t>
      </w:r>
    </w:p>
    <w:p>
      <w:pPr>
        <w:spacing w:after="0"/>
        <w:ind w:left="0"/>
        <w:jc w:val="both"/>
      </w:pPr>
      <w:r>
        <w:rPr>
          <w:rFonts w:ascii="Times New Roman"/>
          <w:b w:val="false"/>
          <w:i w:val="false"/>
          <w:color w:val="000000"/>
          <w:sz w:val="28"/>
        </w:rPr>
        <w:t>
      Егер жасына байланысты зейнетақы төлемдерінің толық көлемде есептелген мөлшері республикалық бюджет туралы заңда тиісті қаржы жылына белгіленетін ең төмен зейнетақы мөлшерінен төмен болса, жасына байланысты зейнетақы төлемдері ең төмен зейнетақы мөлшерінде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(01.04.2020 бастап қолданысқа енгізіледі) Заңдарымен.</w:t>
      </w:r>
      <w:r>
        <w:br/>
      </w:r>
      <w:r>
        <w:rPr>
          <w:rFonts w:ascii="Times New Roman"/>
          <w:b w:val="false"/>
          <w:i w:val="false"/>
          <w:color w:val="000000"/>
          <w:sz w:val="28"/>
        </w:rPr>
        <w:t>
</w:t>
      </w:r>
    </w:p>
    <w:bookmarkStart w:name="z193" w:id="219"/>
    <w:p>
      <w:pPr>
        <w:spacing w:after="0"/>
        <w:ind w:left="0"/>
        <w:jc w:val="left"/>
      </w:pPr>
      <w:r>
        <w:rPr>
          <w:rFonts w:ascii="Times New Roman"/>
          <w:b/>
          <w:i w:val="false"/>
          <w:color w:val="000000"/>
        </w:rPr>
        <w:t xml:space="preserve"> 16-бап. Жасына байланысты зейнетақы төлемдерiн есептеу үшiн кірісті айқындау</w:t>
      </w:r>
    </w:p>
    <w:bookmarkEnd w:id="219"/>
    <w:p>
      <w:pPr>
        <w:spacing w:after="0"/>
        <w:ind w:left="0"/>
        <w:jc w:val="both"/>
      </w:pPr>
      <w:bookmarkStart w:name="z194" w:id="220"/>
      <w:r>
        <w:rPr>
          <w:rFonts w:ascii="Times New Roman"/>
          <w:b w:val="false"/>
          <w:i w:val="false"/>
          <w:color w:val="ff0000"/>
          <w:sz w:val="28"/>
        </w:rPr>
        <w:t xml:space="preserve">
      Ескерту. 16-баптың тақырыбы жаңа редакцияда - ҚР 17.11.2015 </w:t>
      </w:r>
      <w:r>
        <w:rPr>
          <w:rFonts w:ascii="Times New Roman"/>
          <w:b w:val="false"/>
          <w:i w:val="false"/>
          <w:color w:val="ff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2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Алып тасталды - ҚР 02.08.2015</w:t>
      </w:r>
      <w:r>
        <w:rPr>
          <w:rFonts w:ascii="Times New Roman"/>
          <w:b w:val="false"/>
          <w:i w:val="false"/>
          <w:color w:val="000000"/>
          <w:sz w:val="28"/>
        </w:rPr>
        <w:t xml:space="preserve"> № 342-V</w:t>
      </w:r>
      <w:r>
        <w:rPr>
          <w:rFonts w:ascii="Times New Roman"/>
          <w:b w:val="false"/>
          <w:i w:val="false"/>
          <w:color w:val="000000"/>
          <w:sz w:val="28"/>
        </w:rPr>
        <w:t xml:space="preserve"> (01.01.2016 бастап қолданысқа енгізіледі) Заңымен.</w:t>
      </w:r>
    </w:p>
    <w:bookmarkStart w:name="z195" w:id="221"/>
    <w:p>
      <w:pPr>
        <w:spacing w:after="0"/>
        <w:ind w:left="0"/>
        <w:jc w:val="both"/>
      </w:pPr>
      <w:r>
        <w:rPr>
          <w:rFonts w:ascii="Times New Roman"/>
          <w:b w:val="false"/>
          <w:i w:val="false"/>
          <w:color w:val="000000"/>
          <w:sz w:val="28"/>
        </w:rPr>
        <w:t>
      2. Зейнетақы төлемдерiн есептеу үшiн 3 жылдағы жұмыстан түскен табыс қатарынан күнтiзбелiк 36 айдағы жұмыстан түскен табыстың жалпы сомасын отыз алтыға бөлу арқылы айқындалады.</w:t>
      </w:r>
    </w:p>
    <w:bookmarkEnd w:id="221"/>
    <w:p>
      <w:pPr>
        <w:spacing w:after="0"/>
        <w:ind w:left="0"/>
        <w:jc w:val="both"/>
      </w:pPr>
      <w:r>
        <w:rPr>
          <w:rFonts w:ascii="Times New Roman"/>
          <w:b w:val="false"/>
          <w:i w:val="false"/>
          <w:color w:val="000000"/>
          <w:sz w:val="28"/>
        </w:rPr>
        <w:t>
      Өтініш берушінің қалауы бойынша Қазақстан Республикасында төтенше жағдай, шектеу іс-шаралары қолданылған айлар орташа айлық кірістің мөлшерін айқындаған кезде алып тасталады және көрсетілген кезеңнің тура алдындағы немесе одан кейінгі басқа айлармен ауыстырылады.</w:t>
      </w:r>
    </w:p>
    <w:bookmarkStart w:name="z196" w:id="222"/>
    <w:p>
      <w:pPr>
        <w:spacing w:after="0"/>
        <w:ind w:left="0"/>
        <w:jc w:val="both"/>
      </w:pPr>
      <w:r>
        <w:rPr>
          <w:rFonts w:ascii="Times New Roman"/>
          <w:b w:val="false"/>
          <w:i w:val="false"/>
          <w:color w:val="000000"/>
          <w:sz w:val="28"/>
        </w:rPr>
        <w:t>
      3. Жасына байланысты зейнетақы төлемдерін есептеу үшін кіріс республикалық бюджет туралы заңда тиісті қаржы жылына белгіленген айлық есептік көрсеткіштің 55 еселенген мөлшерінен аспауға тиіс.</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31.03.2014 </w:t>
      </w:r>
      <w:r>
        <w:rPr>
          <w:rFonts w:ascii="Times New Roman"/>
          <w:b w:val="false"/>
          <w:i w:val="false"/>
          <w:color w:val="000000"/>
          <w:sz w:val="28"/>
        </w:rPr>
        <w:t>N 180-V</w:t>
      </w:r>
      <w:r>
        <w:rPr>
          <w:rFonts w:ascii="Times New Roman"/>
          <w:b w:val="false"/>
          <w:i w:val="false"/>
          <w:color w:val="ff0000"/>
          <w:sz w:val="28"/>
        </w:rPr>
        <w:t xml:space="preserve"> (01.04.2014 бастап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(01.04.2020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97" w:id="223"/>
    <w:p>
      <w:pPr>
        <w:spacing w:after="0"/>
        <w:ind w:left="0"/>
        <w:jc w:val="left"/>
      </w:pPr>
      <w:r>
        <w:rPr>
          <w:rFonts w:ascii="Times New Roman"/>
          <w:b/>
          <w:i w:val="false"/>
          <w:color w:val="000000"/>
        </w:rPr>
        <w:t xml:space="preserve"> 17-бап. Жасына байланысты зейнетақы төлемдерiн тағайындауға өтiнiш жасау тәртiбi</w:t>
      </w:r>
    </w:p>
    <w:bookmarkEnd w:id="223"/>
    <w:bookmarkStart w:name="z198" w:id="224"/>
    <w:p>
      <w:pPr>
        <w:spacing w:after="0"/>
        <w:ind w:left="0"/>
        <w:jc w:val="both"/>
      </w:pPr>
      <w:r>
        <w:rPr>
          <w:rFonts w:ascii="Times New Roman"/>
          <w:b w:val="false"/>
          <w:i w:val="false"/>
          <w:color w:val="000000"/>
          <w:sz w:val="28"/>
        </w:rPr>
        <w:t>
      1. Жасына байланысты зейнетақы төлемдерiн тағайындау туралы өтініш зейнетақы төлемдерiн есепке жазу үшiн қажеттi еңбек өтілі мен кірісін растайтын құжаттармен қоса Мемлекеттік корпорацияға берiледi.</w:t>
      </w:r>
    </w:p>
    <w:bookmarkEnd w:id="224"/>
    <w:p>
      <w:pPr>
        <w:spacing w:after="0"/>
        <w:ind w:left="0"/>
        <w:jc w:val="both"/>
      </w:pPr>
      <w:r>
        <w:rPr>
          <w:rFonts w:ascii="Times New Roman"/>
          <w:b w:val="false"/>
          <w:i w:val="false"/>
          <w:color w:val="000000"/>
          <w:sz w:val="28"/>
        </w:rPr>
        <w:t>
      2. Жасына байланысты зейнетақы төлемдерін тағайындауды мемлекеттік базалық зейнетақы төлемін және жасына байланысты зейнетақы төлемдерін тағайындайтын орган жүргізеді.</w:t>
      </w:r>
    </w:p>
    <w:p>
      <w:pPr>
        <w:spacing w:after="0"/>
        <w:ind w:left="0"/>
        <w:jc w:val="both"/>
      </w:pPr>
      <w:r>
        <w:rPr>
          <w:rFonts w:ascii="Times New Roman"/>
          <w:b w:val="false"/>
          <w:i w:val="false"/>
          <w:color w:val="000000"/>
          <w:sz w:val="28"/>
        </w:rPr>
        <w:t>
      3. Мемлекеттік базалық зейнетақы төлемін және жасына байланысты зейнетақы төлемдерін тағайындайтын орган зейнетақы төлемдерін тағайындау мәселелері бойынша түсіндірме беруге және азаматтарға тиісті құжаттарды ресімдеуде жәрдем көрсетуге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201" w:id="225"/>
    <w:p>
      <w:pPr>
        <w:spacing w:after="0"/>
        <w:ind w:left="0"/>
        <w:jc w:val="left"/>
      </w:pPr>
      <w:r>
        <w:rPr>
          <w:rFonts w:ascii="Times New Roman"/>
          <w:b/>
          <w:i w:val="false"/>
          <w:color w:val="000000"/>
        </w:rPr>
        <w:t xml:space="preserve"> 18-бап. Жасына байланысты зейнетақы төлемдерін тағайындау үшін құжаттарды қарау мерзімдері</w:t>
      </w:r>
    </w:p>
    <w:bookmarkEnd w:id="225"/>
    <w:bookmarkStart w:name="z202" w:id="226"/>
    <w:p>
      <w:pPr>
        <w:spacing w:after="0"/>
        <w:ind w:left="0"/>
        <w:jc w:val="both"/>
      </w:pPr>
      <w:r>
        <w:rPr>
          <w:rFonts w:ascii="Times New Roman"/>
          <w:b w:val="false"/>
          <w:i w:val="false"/>
          <w:color w:val="000000"/>
          <w:sz w:val="28"/>
        </w:rPr>
        <w:t>
      1. Жасына байланысты зейнетақы төлемдерін тағайындау мерзімі өтініштің қоса берілген құжаттарымен бірге Мемлекеттік корпорацияда тіркелген күнінен бастап он жұмыс күнінен аспайды.</w:t>
      </w:r>
    </w:p>
    <w:bookmarkEnd w:id="226"/>
    <w:p>
      <w:pPr>
        <w:spacing w:after="0"/>
        <w:ind w:left="0"/>
        <w:jc w:val="both"/>
      </w:pPr>
      <w:r>
        <w:rPr>
          <w:rFonts w:ascii="Times New Roman"/>
          <w:b w:val="false"/>
          <w:i w:val="false"/>
          <w:color w:val="000000"/>
          <w:sz w:val="28"/>
        </w:rPr>
        <w:t>
      2. Жасына байланысты зейнетақы төлемдері өтініш жасалған күннен бастап тағайындалады. Өтініш пен қажетті құжаттар Мемлекеттік корпорацияда тіркелген күн жасына байланысты зейнетақы төлемдерін тағайындауға өтініш жасалған күн деп есептеледі.</w:t>
      </w:r>
    </w:p>
    <w:p>
      <w:pPr>
        <w:spacing w:after="0"/>
        <w:ind w:left="0"/>
        <w:jc w:val="both"/>
      </w:pPr>
      <w:r>
        <w:rPr>
          <w:rFonts w:ascii="Times New Roman"/>
          <w:b w:val="false"/>
          <w:i w:val="false"/>
          <w:color w:val="000000"/>
          <w:sz w:val="28"/>
        </w:rPr>
        <w:t>
      3. Жасына байланысты зейнетақы төлемдерін тағайындаудан бас тартылған жағдайда, мемлекеттік базалық зейнетақы төлемін және жасына байланысты зейнетақы төлемдерін тағайындайтын орган Мемлекеттік корпорация арқылы бас тартудың себептерін жазбаша уәждеуге және өтініш берушіге ұсынылған құжаттарды қайтаруға міндетті.</w:t>
      </w:r>
    </w:p>
    <w:p>
      <w:pPr>
        <w:spacing w:after="0"/>
        <w:ind w:left="0"/>
        <w:jc w:val="both"/>
      </w:pPr>
      <w:r>
        <w:rPr>
          <w:rFonts w:ascii="Times New Roman"/>
          <w:b w:val="false"/>
          <w:i w:val="false"/>
          <w:color w:val="000000"/>
          <w:sz w:val="28"/>
        </w:rPr>
        <w:t>
      4. Мемлекеттік базалық зейнетақы төлемін және жасына байланысты зейнетақы төлемдерін тағайындайтын органның шешіміне Қазақстан Республикасының заңдарында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06" w:id="227"/>
    <w:p>
      <w:pPr>
        <w:spacing w:after="0"/>
        <w:ind w:left="0"/>
        <w:jc w:val="left"/>
      </w:pPr>
      <w:r>
        <w:rPr>
          <w:rFonts w:ascii="Times New Roman"/>
          <w:b/>
          <w:i w:val="false"/>
          <w:color w:val="000000"/>
        </w:rPr>
        <w:t xml:space="preserve"> 19-бап. Орталықтан төленетін зейнетақы төлемдерiн тағайындау мерзiмдерi</w:t>
      </w:r>
    </w:p>
    <w:bookmarkEnd w:id="227"/>
    <w:p>
      <w:pPr>
        <w:spacing w:after="0"/>
        <w:ind w:left="0"/>
        <w:jc w:val="both"/>
      </w:pPr>
      <w:r>
        <w:rPr>
          <w:rFonts w:ascii="Times New Roman"/>
          <w:b w:val="false"/>
          <w:i w:val="false"/>
          <w:color w:val="ff0000"/>
          <w:sz w:val="28"/>
        </w:rPr>
        <w:t xml:space="preserve">
      Ескерту. 19-бап алып тасталды - ҚР 17.03.2015 </w:t>
      </w:r>
      <w:r>
        <w:rPr>
          <w:rFonts w:ascii="Times New Roman"/>
          <w:b w:val="false"/>
          <w:i w:val="false"/>
          <w:color w:val="ff0000"/>
          <w:sz w:val="28"/>
        </w:rPr>
        <w:t>№ 293-V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209" w:id="228"/>
    <w:p>
      <w:pPr>
        <w:spacing w:after="0"/>
        <w:ind w:left="0"/>
        <w:jc w:val="left"/>
      </w:pPr>
      <w:r>
        <w:rPr>
          <w:rFonts w:ascii="Times New Roman"/>
          <w:b/>
          <w:i w:val="false"/>
          <w:color w:val="000000"/>
        </w:rPr>
        <w:t xml:space="preserve"> 20-бап. Мемлекеттік корпорацияның зейнетақымен қамсыздандыру саласындағы құзыреті</w:t>
      </w:r>
    </w:p>
    <w:bookmarkEnd w:id="228"/>
    <w:p>
      <w:pPr>
        <w:spacing w:after="0"/>
        <w:ind w:left="0"/>
        <w:jc w:val="both"/>
      </w:pPr>
      <w:r>
        <w:rPr>
          <w:rFonts w:ascii="Times New Roman"/>
          <w:b w:val="false"/>
          <w:i w:val="false"/>
          <w:color w:val="ff0000"/>
          <w:sz w:val="28"/>
        </w:rPr>
        <w:t xml:space="preserve">
      Ескерту. 20-баптың тақырыбы жаңа редакцияда - ҚР 17.11.2015 </w:t>
      </w:r>
      <w:r>
        <w:rPr>
          <w:rFonts w:ascii="Times New Roman"/>
          <w:b w:val="false"/>
          <w:i w:val="false"/>
          <w:color w:val="ff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0" w:id="229"/>
    <w:p>
      <w:pPr>
        <w:spacing w:after="0"/>
        <w:ind w:left="0"/>
        <w:jc w:val="both"/>
      </w:pPr>
      <w:r>
        <w:rPr>
          <w:rFonts w:ascii="Times New Roman"/>
          <w:b w:val="false"/>
          <w:i w:val="false"/>
          <w:color w:val="000000"/>
          <w:sz w:val="28"/>
        </w:rPr>
        <w:t>
      1. Мемлекеттік корпорация мемлекеттік монополияға жататын қызметтің мынадай түрлерін:</w:t>
      </w:r>
    </w:p>
    <w:bookmarkEnd w:id="229"/>
    <w:bookmarkStart w:name="z128" w:id="230"/>
    <w:p>
      <w:pPr>
        <w:spacing w:after="0"/>
        <w:ind w:left="0"/>
        <w:jc w:val="both"/>
      </w:pPr>
      <w:r>
        <w:rPr>
          <w:rFonts w:ascii="Times New Roman"/>
          <w:b w:val="false"/>
          <w:i w:val="false"/>
          <w:color w:val="000000"/>
          <w:sz w:val="28"/>
        </w:rPr>
        <w:t>
      1) Қазақстан Республикасының заңнамасына сәйкес, мемлекеттік базалық зейнетақы төлемін, жасына байланысты зейнетақы төлемдерін, еңбек сіңірген жылдары үшін зейнетақы төлемдерін, жәрдемақы төлемдерін, біржолғы және өзге де төлемдерді ұйымдастыруды және жүзеге асыруды;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пайдасына міндетті зейнетақы жарналары, міндетті кәсіптік зейнетақы жарналары төленген жеке тұлғалардың және бірыңғай жинақтаушы зейнетақы қорынан зейнетақы төлемдерін алушылардың дерекқорын қалыптастыруды;</w:t>
      </w:r>
    </w:p>
    <w:bookmarkStart w:name="z130" w:id="231"/>
    <w:p>
      <w:pPr>
        <w:spacing w:after="0"/>
        <w:ind w:left="0"/>
        <w:jc w:val="both"/>
      </w:pPr>
      <w:r>
        <w:rPr>
          <w:rFonts w:ascii="Times New Roman"/>
          <w:b w:val="false"/>
          <w:i w:val="false"/>
          <w:color w:val="000000"/>
          <w:sz w:val="28"/>
        </w:rPr>
        <w:t>
      3) агент нақты енгiзген мiндеттi зейнетақы жарналарының, міндетті кәсіптік зейнетақы жарналарының мөлшерiн келесi қаржы жылына инфляцияның болжамды деңгейiн ескере отырып айқындауды;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мiндеттi зейнетақы жарналарын, міндетті кәсіптік зейнетақы жарналарын және (немесе) өсімпұлдарды дербестендірілген есепке алуды;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мiндеттi зейнетақы жарналарын, міндетті кәсіптік зейнетақы жарналарын және (немесе) өсімпұлдарды агенттерден бірыңғай жинақтаушы зейнетақы қорына аударуды;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деректемелерiнде қателер жiберiлген адамдардың мiндеттi зейнетақы жарналарын, міндетті кәсіптік зейнетақы жарналарын және (немесе) өсімпұлдарын агентке қайтаруды;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бірыңғай жинақтаушы зейнетақы қорынан төленетін міндетті зейнетақы жарналарын, міндетті кәсіптік зейнетақы жарналарын және (немесе) өсімпұлдарды агентке және (немесе) Мемлекеттік корпорацияға оның өтініші бойынша қайтаруды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Мемлекеттік корпорацияның шотына аударылған және Мемлекеттік корпорациядан агентке қайтарылған мiндеттi зейнетақы жарналарының, мiндеттi кәсіптік зейнетақы жарналарының сомалары және (немесе) олардың өсімпұлдары бойынша агенттердiң төлем құжаттарының тiзiлiмдерін қалыптастыруды және оларды салықтардың және бюджетке төленетiн басқа да мiндеттi төлемдердiң түсуiн қамтамасыз ету саласындағы басшылықты жүзеге асыратын уәкiлеттi органға ұсынуды</w:t>
      </w:r>
    </w:p>
    <w:bookmarkStart w:name="z136" w:id="232"/>
    <w:p>
      <w:pPr>
        <w:spacing w:after="0"/>
        <w:ind w:left="0"/>
        <w:jc w:val="both"/>
      </w:pPr>
      <w:r>
        <w:rPr>
          <w:rFonts w:ascii="Times New Roman"/>
          <w:b w:val="false"/>
          <w:i w:val="false"/>
          <w:color w:val="000000"/>
          <w:sz w:val="28"/>
        </w:rPr>
        <w:t>
      9) мемлекеттік базалық зейнетақы төлемін, жасына байланысты зейнетақы төлемдерін, жәрдемақыларды, біржолғы және өзге де төлемдерді алушылар істерінің макетін қалыптастыруды;</w:t>
      </w:r>
    </w:p>
    <w:bookmarkEnd w:id="232"/>
    <w:bookmarkStart w:name="z137" w:id="233"/>
    <w:p>
      <w:pPr>
        <w:spacing w:after="0"/>
        <w:ind w:left="0"/>
        <w:jc w:val="both"/>
      </w:pPr>
      <w:r>
        <w:rPr>
          <w:rFonts w:ascii="Times New Roman"/>
          <w:b w:val="false"/>
          <w:i w:val="false"/>
          <w:color w:val="000000"/>
          <w:sz w:val="28"/>
        </w:rPr>
        <w:t>
      10) мемлекеттік базалық зейнетақы төлемін, зейнетақы төлемдерін, жәрдемақыларды, біржолғы және өзге де төлемдерді алушылардың автоматтандырылған орталықтандырылған дерекқорларын толтыруды және жаңартып отыруды және оларды дербестендiрiлген есепке алуды;</w:t>
      </w:r>
    </w:p>
    <w:bookmarkEnd w:id="233"/>
    <w:bookmarkStart w:name="z138" w:id="234"/>
    <w:p>
      <w:pPr>
        <w:spacing w:after="0"/>
        <w:ind w:left="0"/>
        <w:jc w:val="both"/>
      </w:pPr>
      <w:r>
        <w:rPr>
          <w:rFonts w:ascii="Times New Roman"/>
          <w:b w:val="false"/>
          <w:i w:val="false"/>
          <w:color w:val="000000"/>
          <w:sz w:val="28"/>
        </w:rPr>
        <w:t>
      11) агенттермен, бірыңғай жинақтаушы зейнетақы қорымен зейнетақы жарналарын және (немесе) олар бойынша өсімпұлдарды есепке алу, аудару, қайтару мәселелерi бойынша өзара iс-қимыл жасауды;</w:t>
      </w:r>
    </w:p>
    <w:bookmarkEnd w:id="234"/>
    <w:p>
      <w:pPr>
        <w:spacing w:after="0"/>
        <w:ind w:left="0"/>
        <w:jc w:val="both"/>
      </w:pPr>
      <w:r>
        <w:rPr>
          <w:rFonts w:ascii="Times New Roman"/>
          <w:b w:val="false"/>
          <w:i w:val="false"/>
          <w:color w:val="000000"/>
          <w:sz w:val="28"/>
        </w:rPr>
        <w:t>
      11-1) зейнетақы төлемдерін есепке алу, аудару, қайтару, тоқтату мәселелерi бойынша бірыңғай жинақтаушы зейнетақы қорымен өзара iс-қимыл жасауды;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41" w:id="235"/>
    <w:p>
      <w:pPr>
        <w:spacing w:after="0"/>
        <w:ind w:left="0"/>
        <w:jc w:val="both"/>
      </w:pPr>
      <w:r>
        <w:rPr>
          <w:rFonts w:ascii="Times New Roman"/>
          <w:b w:val="false"/>
          <w:i w:val="false"/>
          <w:color w:val="000000"/>
          <w:sz w:val="28"/>
        </w:rPr>
        <w:t>
      14) Қазақстан Республикасы заңнамасының зейнетақы жинақтарының құпиялылығын сақтауды қамтамасыз ету жөнiндегi талаптарын ескере отырып, жеке және заңды тұлғаларға Мемлекеттік корпорацияның қызмет түрлерi бойынша ақпараттық көрсетілетін қызметтерді ұсынуды;</w:t>
      </w:r>
    </w:p>
    <w:bookmarkEnd w:id="235"/>
    <w:bookmarkStart w:name="z142" w:id="236"/>
    <w:p>
      <w:pPr>
        <w:spacing w:after="0"/>
        <w:ind w:left="0"/>
        <w:jc w:val="both"/>
      </w:pPr>
      <w:r>
        <w:rPr>
          <w:rFonts w:ascii="Times New Roman"/>
          <w:b w:val="false"/>
          <w:i w:val="false"/>
          <w:color w:val="000000"/>
          <w:sz w:val="28"/>
        </w:rPr>
        <w:t>
      15) Мемлекеттік әлеуметтік сақтандыру қорының қаражаты есебінен төленетін әлеуметтік төлемдерден ұсталған міндетті зейнетақы жарналарын ұйымдастыруды және бірыңғай жинақтаушы зейнетақы қорына аударуды;</w:t>
      </w:r>
    </w:p>
    <w:bookmarkEnd w:id="236"/>
    <w:bookmarkStart w:name="z143" w:id="237"/>
    <w:p>
      <w:pPr>
        <w:spacing w:after="0"/>
        <w:ind w:left="0"/>
        <w:jc w:val="both"/>
      </w:pPr>
      <w:r>
        <w:rPr>
          <w:rFonts w:ascii="Times New Roman"/>
          <w:b w:val="false"/>
          <w:i w:val="false"/>
          <w:color w:val="000000"/>
          <w:sz w:val="28"/>
        </w:rPr>
        <w:t>
      16) бала бір жарым жасқа толғанға дейін оның күтіміне байланысты кірісінен айырылу жағдайына төленетін әлеуметтік төлемді алушыларға бюджет қаражаты есебінен субсидияланатын қосымша белгіленген міндетті зейнетақы жарналарын бірыңғай жинақтаушы зейнетақы қорына аударуды;</w:t>
      </w:r>
    </w:p>
    <w:bookmarkEnd w:id="237"/>
    <w:bookmarkStart w:name="z118" w:id="238"/>
    <w:p>
      <w:pPr>
        <w:spacing w:after="0"/>
        <w:ind w:left="0"/>
        <w:jc w:val="both"/>
      </w:pPr>
      <w:r>
        <w:rPr>
          <w:rFonts w:ascii="Times New Roman"/>
          <w:b w:val="false"/>
          <w:i w:val="false"/>
          <w:color w:val="000000"/>
          <w:sz w:val="28"/>
        </w:rPr>
        <w:t>
      16-1) зейнетақы төлемдерін, жәрдемақыларды, біржолғы және өзге де төлемдерді жүзеге асыру үшін қажеттілікті есептеу бойынша болжамды деректерді қалыптастыруды;</w:t>
      </w:r>
    </w:p>
    <w:bookmarkEnd w:id="238"/>
    <w:bookmarkStart w:name="z187" w:id="239"/>
    <w:p>
      <w:pPr>
        <w:spacing w:after="0"/>
        <w:ind w:left="0"/>
        <w:jc w:val="both"/>
      </w:pPr>
      <w:r>
        <w:rPr>
          <w:rFonts w:ascii="Times New Roman"/>
          <w:b w:val="false"/>
          <w:i w:val="false"/>
          <w:color w:val="000000"/>
          <w:sz w:val="28"/>
        </w:rPr>
        <w:t>
      16-2) зейнетақы төлемдеріне, жәрдемақыларға, біржолғы және өзге де төлемдерге ай сайынғы қажеттілікті, оларды жүзеге асыру графиктерін қалыптастыруды және бюджет қаражатына қажеттілік туралы өтінімді орталық атқарушы органға жіберуді;</w:t>
      </w:r>
    </w:p>
    <w:bookmarkEnd w:id="239"/>
    <w:bookmarkStart w:name="z188" w:id="240"/>
    <w:p>
      <w:pPr>
        <w:spacing w:after="0"/>
        <w:ind w:left="0"/>
        <w:jc w:val="both"/>
      </w:pPr>
      <w:r>
        <w:rPr>
          <w:rFonts w:ascii="Times New Roman"/>
          <w:b w:val="false"/>
          <w:i w:val="false"/>
          <w:color w:val="000000"/>
          <w:sz w:val="28"/>
        </w:rPr>
        <w:t>
      16-3) орталық атқарушы орган мен оның ведомстволарына зейнетақымен қамсыздандыру саласындағы ақпараттық жүйелерден ақпараттар беруді;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145" w:id="241"/>
    <w:p>
      <w:pPr>
        <w:spacing w:after="0"/>
        <w:ind w:left="0"/>
        <w:jc w:val="both"/>
      </w:pPr>
      <w:r>
        <w:rPr>
          <w:rFonts w:ascii="Times New Roman"/>
          <w:b w:val="false"/>
          <w:i w:val="false"/>
          <w:color w:val="000000"/>
          <w:sz w:val="28"/>
        </w:rPr>
        <w:t>
      18) Қазақстан Республикасының заңдарында көзделген өзге де қызмет түрлерiн жүзеге асырады.</w:t>
      </w:r>
    </w:p>
    <w:bookmarkEnd w:id="241"/>
    <w:bookmarkStart w:name="z226" w:id="242"/>
    <w:p>
      <w:pPr>
        <w:spacing w:after="0"/>
        <w:ind w:left="0"/>
        <w:jc w:val="both"/>
      </w:pPr>
      <w:r>
        <w:rPr>
          <w:rFonts w:ascii="Times New Roman"/>
          <w:b w:val="false"/>
          <w:i w:val="false"/>
          <w:color w:val="000000"/>
          <w:sz w:val="28"/>
        </w:rPr>
        <w:t>
      2. Мемлекеттік корпорация өндіретін және (немесе) өткізетін тауарлардың (жұмыстардың, көрсетілетін қызметтердің) бағаларын орталық атқарушы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227" w:id="243"/>
    <w:p>
      <w:pPr>
        <w:spacing w:after="0"/>
        <w:ind w:left="0"/>
        <w:jc w:val="left"/>
      </w:pPr>
      <w:r>
        <w:rPr>
          <w:rFonts w:ascii="Times New Roman"/>
          <w:b/>
          <w:i w:val="false"/>
          <w:color w:val="000000"/>
        </w:rPr>
        <w:t xml:space="preserve"> 21-бап. Мемлекеттік базалық зейнетақы төлемін және жасына байланысты зейнетақы төлемдерін жүзеге асыру тәртібі</w:t>
      </w:r>
    </w:p>
    <w:bookmarkEnd w:id="243"/>
    <w:bookmarkStart w:name="z228" w:id="244"/>
    <w:p>
      <w:pPr>
        <w:spacing w:after="0"/>
        <w:ind w:left="0"/>
        <w:jc w:val="both"/>
      </w:pPr>
      <w:r>
        <w:rPr>
          <w:rFonts w:ascii="Times New Roman"/>
          <w:b w:val="false"/>
          <w:i w:val="false"/>
          <w:color w:val="000000"/>
          <w:sz w:val="28"/>
        </w:rPr>
        <w:t>
      1. Мемлекеттік базалық зейнетақы төлемі және жасына байланысты зейнетақы төлемдері ағымдағы айға төленеді.</w:t>
      </w:r>
    </w:p>
    <w:bookmarkEnd w:id="244"/>
    <w:bookmarkStart w:name="z207" w:id="245"/>
    <w:p>
      <w:pPr>
        <w:spacing w:after="0"/>
        <w:ind w:left="0"/>
        <w:jc w:val="both"/>
      </w:pPr>
      <w:r>
        <w:rPr>
          <w:rFonts w:ascii="Times New Roman"/>
          <w:b w:val="false"/>
          <w:i w:val="false"/>
          <w:color w:val="000000"/>
          <w:sz w:val="28"/>
        </w:rPr>
        <w:t>
      2. Жұмыс істейтін зейнеткерлердің, осы Заңда көзделген шектеулер ескеріле отырып, жасына байланысты зейнетақы төлемдерін немесе еңбек сіңірген жылдары үшін зейнетақы төлемдерін толық мөлшерде алуға құқығы бар.</w:t>
      </w:r>
    </w:p>
    <w:bookmarkEnd w:id="245"/>
    <w:bookmarkStart w:name="z922" w:id="246"/>
    <w:p>
      <w:pPr>
        <w:spacing w:after="0"/>
        <w:ind w:left="0"/>
        <w:jc w:val="both"/>
      </w:pPr>
      <w:r>
        <w:rPr>
          <w:rFonts w:ascii="Times New Roman"/>
          <w:b w:val="false"/>
          <w:i w:val="false"/>
          <w:color w:val="000000"/>
          <w:sz w:val="28"/>
        </w:rPr>
        <w:t>
      2-1. Медициналық-әлеуметтік мекемелерде (ұйымдарда) стационар жағдайында тұратын және мемлекеттің толық қамсыздандыруындағы адамдарға жасы бойынша зейнетақы төлемдері:</w:t>
      </w:r>
    </w:p>
    <w:bookmarkEnd w:id="246"/>
    <w:bookmarkStart w:name="z190" w:id="247"/>
    <w:p>
      <w:pPr>
        <w:spacing w:after="0"/>
        <w:ind w:left="0"/>
        <w:jc w:val="both"/>
      </w:pPr>
      <w:r>
        <w:rPr>
          <w:rFonts w:ascii="Times New Roman"/>
          <w:b w:val="false"/>
          <w:i w:val="false"/>
          <w:color w:val="000000"/>
          <w:sz w:val="28"/>
        </w:rPr>
        <w:t>
      1) егер жасы бойынша зейнетақы төлемінің осы нормаға сәйкес есептелген мөлшері республикалық бюджет туралы заңмен тиісті қаржы жылына белгіленген ең төмен зейнетақы мөлшерінен кем болса, осы Заңның 11-бабының 5-тармағында көзделген көлемде;</w:t>
      </w:r>
    </w:p>
    <w:bookmarkEnd w:id="247"/>
    <w:bookmarkStart w:name="z191" w:id="248"/>
    <w:p>
      <w:pPr>
        <w:spacing w:after="0"/>
        <w:ind w:left="0"/>
        <w:jc w:val="both"/>
      </w:pPr>
      <w:r>
        <w:rPr>
          <w:rFonts w:ascii="Times New Roman"/>
          <w:b w:val="false"/>
          <w:i w:val="false"/>
          <w:color w:val="000000"/>
          <w:sz w:val="28"/>
        </w:rPr>
        <w:t>
      2) осы Заңның 15-бабына сәйкес есептелген жасы бойынша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p>
    <w:bookmarkEnd w:id="248"/>
    <w:bookmarkStart w:name="z192" w:id="249"/>
    <w:p>
      <w:pPr>
        <w:spacing w:after="0"/>
        <w:ind w:left="0"/>
        <w:jc w:val="both"/>
      </w:pPr>
      <w:r>
        <w:rPr>
          <w:rFonts w:ascii="Times New Roman"/>
          <w:b w:val="false"/>
          <w:i w:val="false"/>
          <w:color w:val="000000"/>
          <w:sz w:val="28"/>
        </w:rPr>
        <w:t>
      Жасына байланысты зейнетақы төлемдерінің тағайындалған мөлшерінің 70 пайызын аудару жеке банктік шотқа немесе медициналық-әлеуметтік мекемелердің (ұйымдардың) қолма-қол ақшаны бақылау шоттарына жүргізіледі.</w:t>
      </w:r>
    </w:p>
    <w:bookmarkEnd w:id="249"/>
    <w:bookmarkStart w:name="z199" w:id="250"/>
    <w:p>
      <w:pPr>
        <w:spacing w:after="0"/>
        <w:ind w:left="0"/>
        <w:jc w:val="both"/>
      </w:pPr>
      <w:r>
        <w:rPr>
          <w:rFonts w:ascii="Times New Roman"/>
          <w:b w:val="false"/>
          <w:i w:val="false"/>
          <w:color w:val="000000"/>
          <w:sz w:val="28"/>
        </w:rPr>
        <w:t>
      Медициналық-әлеуметтік мекемелердің (ұйымдардың) көрсетілген қаражатты пайдалану тәртібін орталық атқарушы орган айқындайды.</w:t>
      </w:r>
    </w:p>
    <w:bookmarkEnd w:id="250"/>
    <w:bookmarkStart w:name="z200" w:id="251"/>
    <w:p>
      <w:pPr>
        <w:spacing w:after="0"/>
        <w:ind w:left="0"/>
        <w:jc w:val="both"/>
      </w:pPr>
      <w:r>
        <w:rPr>
          <w:rFonts w:ascii="Times New Roman"/>
          <w:b w:val="false"/>
          <w:i w:val="false"/>
          <w:color w:val="000000"/>
          <w:sz w:val="28"/>
        </w:rPr>
        <w:t>
      Алушы медициналық-әлеуметтік мекемелерден (ұйымдардан) шыққан жағдайда, шыққан айдан кейінгі айдың бірінші күнінен бастап жасы бойынша зейнетақы төлемі толық көлемде қайта басталады.</w:t>
      </w:r>
    </w:p>
    <w:bookmarkEnd w:id="251"/>
    <w:bookmarkStart w:name="z208" w:id="252"/>
    <w:p>
      <w:pPr>
        <w:spacing w:after="0"/>
        <w:ind w:left="0"/>
        <w:jc w:val="both"/>
      </w:pPr>
      <w:r>
        <w:rPr>
          <w:rFonts w:ascii="Times New Roman"/>
          <w:b w:val="false"/>
          <w:i w:val="false"/>
          <w:color w:val="000000"/>
          <w:sz w:val="28"/>
        </w:rPr>
        <w:t>
      3. Мемлекеттік базалық зейнетақы төлемі және жасына байланысты зейнетақы төлемдері нотариат куәландырған сенімхат бойынша тағайындалуы және төленуі мүмкін.</w:t>
      </w:r>
    </w:p>
    <w:bookmarkEnd w:id="252"/>
    <w:bookmarkStart w:name="z229" w:id="253"/>
    <w:p>
      <w:pPr>
        <w:spacing w:after="0"/>
        <w:ind w:left="0"/>
        <w:jc w:val="both"/>
      </w:pPr>
      <w:r>
        <w:rPr>
          <w:rFonts w:ascii="Times New Roman"/>
          <w:b w:val="false"/>
          <w:i w:val="false"/>
          <w:color w:val="000000"/>
          <w:sz w:val="28"/>
        </w:rPr>
        <w:t>
      4. Мемлекеттік базалық зейнетақы төлемін және жасына байланысты зейнетақы төлемдерін жүзеге асыру тәртібін орталық атқарушы орган айқындайды.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03.12.2015 </w:t>
      </w:r>
      <w:r>
        <w:rPr>
          <w:rFonts w:ascii="Times New Roman"/>
          <w:b w:val="false"/>
          <w:i w:val="false"/>
          <w:color w:val="000000"/>
          <w:sz w:val="28"/>
        </w:rPr>
        <w:t>№ 433-V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32" w:id="254"/>
    <w:p>
      <w:pPr>
        <w:spacing w:after="0"/>
        <w:ind w:left="0"/>
        <w:jc w:val="left"/>
      </w:pPr>
      <w:r>
        <w:rPr>
          <w:rFonts w:ascii="Times New Roman"/>
          <w:b/>
          <w:i w:val="false"/>
          <w:color w:val="000000"/>
        </w:rPr>
        <w:t xml:space="preserve"> 22-бап. Өткен уақыт үшін мемлекеттік базалық зейнетақы төлемін, жасына байланысты зейнетақы төлемдерін және еңбек сіңірген жылдары үшін зейнетақы төлемдерін алу</w:t>
      </w:r>
    </w:p>
    <w:bookmarkEnd w:id="254"/>
    <w:p>
      <w:pPr>
        <w:spacing w:after="0"/>
        <w:ind w:left="0"/>
        <w:jc w:val="both"/>
      </w:pPr>
      <w:r>
        <w:rPr>
          <w:rFonts w:ascii="Times New Roman"/>
          <w:b w:val="false"/>
          <w:i w:val="false"/>
          <w:color w:val="000000"/>
          <w:sz w:val="28"/>
        </w:rPr>
        <w:t>
      1. Тағайындалған, бірақ алушы талап етпеген мемлекеттік базалық зейнетақы төлемінің, жасына байланысты зейнетақы төлемдерінің және еңбек сіңірген жылдары үшін зейнетақы төлемдерінің сомалары өткен уақыт үшін, бірақ оларды алуға өтініш жасалған күнге дейінгі үш жылдан аспайтын уақыт үшін төленеді.</w:t>
      </w:r>
    </w:p>
    <w:p>
      <w:pPr>
        <w:spacing w:after="0"/>
        <w:ind w:left="0"/>
        <w:jc w:val="both"/>
      </w:pPr>
      <w:r>
        <w:rPr>
          <w:rFonts w:ascii="Times New Roman"/>
          <w:b w:val="false"/>
          <w:i w:val="false"/>
          <w:color w:val="000000"/>
          <w:sz w:val="28"/>
        </w:rPr>
        <w:t>
      2. Мемлекеттік базалық зейнетақы төлемін және жасына байланысты зейнетақы төлемдерін тағайындайтын органның немесе еңбек сіңірген жылдары үшін зейнетақымен қамсыздандыруды жүзеге асыратын органның, сондай-ақ Мемлекеттік корпорацияның кінәсінан уақтылы алынбаған мемлекеттік базалық зейнетақы төлемінің, жасына байланысты зейнетақы төлемдерінің және еңбек сіңірген жылдары үшін зейнетақы төлемдерінің сомалары өткен уақыт үшін мерзімдері шектелмей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5" w:id="255"/>
    <w:p>
      <w:pPr>
        <w:spacing w:after="0"/>
        <w:ind w:left="0"/>
        <w:jc w:val="left"/>
      </w:pPr>
      <w:r>
        <w:rPr>
          <w:rFonts w:ascii="Times New Roman"/>
          <w:b/>
          <w:i w:val="false"/>
          <w:color w:val="000000"/>
        </w:rPr>
        <w:t xml:space="preserve"> 23-бап. Зейнетақыдан ұстап қалу</w:t>
      </w:r>
    </w:p>
    <w:bookmarkEnd w:id="255"/>
    <w:bookmarkStart w:name="z236" w:id="256"/>
    <w:p>
      <w:pPr>
        <w:spacing w:after="0"/>
        <w:ind w:left="0"/>
        <w:jc w:val="both"/>
      </w:pPr>
      <w:r>
        <w:rPr>
          <w:rFonts w:ascii="Times New Roman"/>
          <w:b w:val="false"/>
          <w:i w:val="false"/>
          <w:color w:val="000000"/>
          <w:sz w:val="28"/>
        </w:rPr>
        <w:t>
      1. Зейнетақы тағайындау кезiндегi қателiктер салдарынан зейнетақының артық төленген сомаларын алушының өтiнiшi негiзiнде ұстап қалатын жағдайлардан, сондай-ақ сотталғандардың, бас бостандығынан айырылғандардың табыстарынан ұстап қалатын жағдайлардан басқа, зейнетақыдан ұстап қалу атқарушылық iс жүргiзу тәртiбiмен жүргізілуі мүмкiн.</w:t>
      </w:r>
    </w:p>
    <w:bookmarkEnd w:id="256"/>
    <w:bookmarkStart w:name="z237" w:id="257"/>
    <w:p>
      <w:pPr>
        <w:spacing w:after="0"/>
        <w:ind w:left="0"/>
        <w:jc w:val="both"/>
      </w:pPr>
      <w:r>
        <w:rPr>
          <w:rFonts w:ascii="Times New Roman"/>
          <w:b w:val="false"/>
          <w:i w:val="false"/>
          <w:color w:val="000000"/>
          <w:sz w:val="28"/>
        </w:rPr>
        <w:t>
      2. Зейнетақыдан ұстап қалу төленуге тиiстi сомадан жүргізіледі.</w:t>
      </w:r>
    </w:p>
    <w:bookmarkEnd w:id="257"/>
    <w:bookmarkStart w:name="z238" w:id="258"/>
    <w:p>
      <w:pPr>
        <w:spacing w:after="0"/>
        <w:ind w:left="0"/>
        <w:jc w:val="both"/>
      </w:pPr>
      <w:r>
        <w:rPr>
          <w:rFonts w:ascii="Times New Roman"/>
          <w:b w:val="false"/>
          <w:i w:val="false"/>
          <w:color w:val="000000"/>
          <w:sz w:val="28"/>
        </w:rPr>
        <w:t>
      3. Төленуге тиiс соманың 50 пайыздан астамын зейнетақыдан ұстап қалуға болмайды.</w:t>
      </w:r>
    </w:p>
    <w:bookmarkEnd w:id="258"/>
    <w:bookmarkStart w:name="z239" w:id="259"/>
    <w:p>
      <w:pPr>
        <w:spacing w:after="0"/>
        <w:ind w:left="0"/>
        <w:jc w:val="left"/>
      </w:pPr>
      <w:r>
        <w:rPr>
          <w:rFonts w:ascii="Times New Roman"/>
          <w:b/>
          <w:i w:val="false"/>
          <w:color w:val="000000"/>
        </w:rPr>
        <w:t xml:space="preserve"> 3-тарау. ЗЕЙНЕТАҚЫ ЖАРНАЛАРЫН ТӨЛЕУ</w:t>
      </w:r>
    </w:p>
    <w:bookmarkEnd w:id="25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24-баптың тақырыбы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24-баптың тақырыбының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i w:val="false"/>
          <w:color w:val="000000"/>
          <w:sz w:val="28"/>
        </w:rPr>
        <w:t>24-бап. Мiндеттi зейнетақы жарналарын, міндетті кәсіптік зейнетақы жарналарын төлеу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1. Бірыңғай жинақтаушы зейнетақы қорына мiндеттi зейнетақы жарналары, міндетті кәсіптік зейнетақы жарналары осы Заңда айқындалатын мөлшерлемелер бойынша агенттердің төлеуіне жатады.</w:t>
      </w:r>
    </w:p>
    <w:bookmarkStart w:name="z133" w:id="260"/>
    <w:p>
      <w:pPr>
        <w:spacing w:after="0"/>
        <w:ind w:left="0"/>
        <w:jc w:val="both"/>
      </w:pPr>
      <w:r>
        <w:rPr>
          <w:rFonts w:ascii="Times New Roman"/>
          <w:b w:val="false"/>
          <w:i w:val="false"/>
          <w:color w:val="000000"/>
          <w:sz w:val="28"/>
        </w:rPr>
        <w:t>
      2. Бірыңғай жинақтаушы зейнетақы қорына міндетті зейнетақы жарналарын төлеуден:</w:t>
      </w:r>
    </w:p>
    <w:bookmarkEnd w:id="260"/>
    <w:bookmarkStart w:name="z134" w:id="261"/>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жеке тұлғалар;</w:t>
      </w:r>
    </w:p>
    <w:bookmarkEnd w:id="261"/>
    <w:bookmarkStart w:name="z135" w:id="262"/>
    <w:p>
      <w:pPr>
        <w:spacing w:after="0"/>
        <w:ind w:left="0"/>
        <w:jc w:val="both"/>
      </w:pPr>
      <w:r>
        <w:rPr>
          <w:rFonts w:ascii="Times New Roman"/>
          <w:b w:val="false"/>
          <w:i w:val="false"/>
          <w:color w:val="000000"/>
          <w:sz w:val="28"/>
        </w:rPr>
        <w:t>
      2) егер мүгедектігі мерзімсіз болып белгіленсе, бірінші және екінші топтардағы мүгедектігі бар жеке тұлғалар босатылады. Бірыңғай жинақтаушы зейнетақы қорына міндетті зейнетақы жарналарын төлеу осы тармақшада көрсетілген адамдардың өтініші бойынша жүзеге асырылады;</w:t>
      </w:r>
    </w:p>
    <w:bookmarkEnd w:id="262"/>
    <w:bookmarkStart w:name="z211" w:id="263"/>
    <w:p>
      <w:pPr>
        <w:spacing w:after="0"/>
        <w:ind w:left="0"/>
        <w:jc w:val="both"/>
      </w:pPr>
      <w:r>
        <w:rPr>
          <w:rFonts w:ascii="Times New Roman"/>
          <w:b w:val="false"/>
          <w:i w:val="false"/>
          <w:color w:val="000000"/>
          <w:sz w:val="28"/>
        </w:rPr>
        <w:t>
      3) әскери қызметшiлер (мерзiмдi қызметтегі әскери қызметшiлерден басқа),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киiм киiп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w:t>
      </w:r>
    </w:p>
    <w:bookmarkEnd w:id="263"/>
    <w:bookmarkStart w:name="z212" w:id="264"/>
    <w:p>
      <w:pPr>
        <w:spacing w:after="0"/>
        <w:ind w:left="0"/>
        <w:jc w:val="both"/>
      </w:pPr>
      <w:r>
        <w:rPr>
          <w:rFonts w:ascii="Times New Roman"/>
          <w:b w:val="false"/>
          <w:i w:val="false"/>
          <w:color w:val="000000"/>
          <w:sz w:val="28"/>
        </w:rPr>
        <w:t>
      4) еңбек сіңірген жылдары үшін зейнетақы төлемдерін алушылар;</w:t>
      </w:r>
    </w:p>
    <w:bookmarkEnd w:id="264"/>
    <w:bookmarkStart w:name="z972" w:id="265"/>
    <w:p>
      <w:pPr>
        <w:spacing w:after="0"/>
        <w:ind w:left="0"/>
        <w:jc w:val="both"/>
      </w:pPr>
      <w:r>
        <w:rPr>
          <w:rFonts w:ascii="Times New Roman"/>
          <w:b w:val="false"/>
          <w:i w:val="false"/>
          <w:color w:val="000000"/>
          <w:sz w:val="28"/>
        </w:rPr>
        <w:t>
      5) салық агенттері болып табылмайтын жеке тұлғалармен жасалған, нысанасы жұмыстарды орындау (қызметтерді көрсету) болып табылатын азаматтық-құқықтық сипаттағы шарттар бойынша кірістер алатын, еңбек шарты бойынша жұмыс істейтін жеке тұлғалар босатылады.</w:t>
      </w:r>
    </w:p>
    <w:bookmarkEnd w:id="265"/>
    <w:bookmarkStart w:name="z213" w:id="266"/>
    <w:p>
      <w:pPr>
        <w:spacing w:after="0"/>
        <w:ind w:left="0"/>
        <w:jc w:val="both"/>
      </w:pPr>
      <w:r>
        <w:rPr>
          <w:rFonts w:ascii="Times New Roman"/>
          <w:b w:val="false"/>
          <w:i w:val="false"/>
          <w:color w:val="000000"/>
          <w:sz w:val="28"/>
        </w:rPr>
        <w:t>
      3. Бірыңғай жинақтаушы зейнетақы қорына міндетті кәсіптік зейнетақы жарналарын төлеуден агент:</w:t>
      </w:r>
    </w:p>
    <w:bookmarkEnd w:id="266"/>
    <w:bookmarkStart w:name="z214" w:id="267"/>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жеке тұлғалар;</w:t>
      </w:r>
    </w:p>
    <w:bookmarkEnd w:id="267"/>
    <w:bookmarkStart w:name="z215" w:id="268"/>
    <w:p>
      <w:pPr>
        <w:spacing w:after="0"/>
        <w:ind w:left="0"/>
        <w:jc w:val="both"/>
      </w:pPr>
      <w:r>
        <w:rPr>
          <w:rFonts w:ascii="Times New Roman"/>
          <w:b w:val="false"/>
          <w:i w:val="false"/>
          <w:color w:val="000000"/>
          <w:sz w:val="28"/>
        </w:rPr>
        <w:t>
      2) әскери қызметшiлер (мерзiмдi қызметтегі әскери қызметшiлерден басқа),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киiм киiп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w:t>
      </w:r>
    </w:p>
    <w:bookmarkEnd w:id="268"/>
    <w:bookmarkStart w:name="z216" w:id="269"/>
    <w:p>
      <w:pPr>
        <w:spacing w:after="0"/>
        <w:ind w:left="0"/>
        <w:jc w:val="both"/>
      </w:pPr>
      <w:r>
        <w:rPr>
          <w:rFonts w:ascii="Times New Roman"/>
          <w:b w:val="false"/>
          <w:i w:val="false"/>
          <w:color w:val="000000"/>
          <w:sz w:val="28"/>
        </w:rPr>
        <w:t>
      3) еңбек сіңірген жылдары үшін зейнетақы төлемдерін алушылар үшін босатылады.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6) тармақшасы 01.01.2018 бастап </w:t>
      </w:r>
      <w:r>
        <w:rPr>
          <w:rFonts w:ascii="Times New Roman"/>
          <w:b w:val="false"/>
          <w:i w:val="false"/>
          <w:color w:val="000000"/>
          <w:sz w:val="28"/>
        </w:rPr>
        <w:t>қолданысқа</w:t>
      </w:r>
      <w:r>
        <w:rPr>
          <w:rFonts w:ascii="Times New Roman"/>
          <w:b w:val="false"/>
          <w:i w:val="false"/>
          <w:color w:val="000000"/>
          <w:sz w:val="28"/>
        </w:rPr>
        <w:t xml:space="preserve"> енгізілді - ҚР 06.04.2016</w:t>
      </w:r>
      <w:r>
        <w:rPr>
          <w:rFonts w:ascii="Times New Roman"/>
          <w:b w:val="false"/>
          <w:i w:val="false"/>
          <w:color w:val="000000"/>
          <w:sz w:val="28"/>
        </w:rPr>
        <w:t xml:space="preserve"> </w:t>
      </w:r>
      <w:r>
        <w:rPr>
          <w:rFonts w:ascii="Times New Roman"/>
          <w:b w:val="false"/>
          <w:i w:val="false"/>
          <w:color w:val="000000"/>
          <w:sz w:val="28"/>
        </w:rPr>
        <w:t>№ 483-V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6) халықты жұмыспен қамту орталығы жұмыспен қамтуға жәрдемдесудің белсенді шаралары шеңберінде әлеуметтік жұмыс орындарына, қоғамдық жұмыстарға және (немесе) жастар практикасына жіберген жұмыссыз азаматтар үшін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Мiндеттi зейнетақы жарналары, міндетті кәсіптік зейнетақы жарналары Қазақстан Республикасының ұлттық валютасымен төленедi.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Мiндеттi зейнетақы жарналарын, міндетті кәсіптік зейнетақы жарналарын есептеу үшін табысқа ақшалай мәніндегі еңбекақының барлық түрлері және өзге де табыстар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бірінші абзацы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Ұстап қалған (есебiне жазылған) мiндеттi зейнетақы жарналарын, мiндеттi кәсiптiк зейнетақы жарналарын Мемлекеттік корпорацияға:</w:t>
      </w:r>
    </w:p>
    <w:bookmarkStart w:name="z241" w:id="270"/>
    <w:p>
      <w:pPr>
        <w:spacing w:after="0"/>
        <w:ind w:left="0"/>
        <w:jc w:val="both"/>
      </w:pPr>
      <w:r>
        <w:rPr>
          <w:rFonts w:ascii="Times New Roman"/>
          <w:b w:val="false"/>
          <w:i w:val="false"/>
          <w:color w:val="000000"/>
          <w:sz w:val="28"/>
        </w:rPr>
        <w:t>
      1) дара кәсiпкерлер мен заңды тұлғалар (осы тармақтың 2), 5) және 6) тармақшаларында аталған тұлғалардан басқа), жеке практикамен айналысатын адамдар жұмыскерлерге, сондай-ақ нысанасы жұмыстарды орындау (қызметтерді көрсету) болып табылатын азаматтық-құқықтық сипаттағы шарттар бойынша жеке тұлғаларға төленген кірістерден – кірістер төленген айдан кейiнгi айдың 25-інен кешiктiрмей;</w:t>
      </w:r>
    </w:p>
    <w:bookmarkEnd w:id="270"/>
    <w:bookmarkStart w:name="z242" w:id="271"/>
    <w:p>
      <w:pPr>
        <w:spacing w:after="0"/>
        <w:ind w:left="0"/>
        <w:jc w:val="both"/>
      </w:pPr>
      <w:r>
        <w:rPr>
          <w:rFonts w:ascii="Times New Roman"/>
          <w:b w:val="false"/>
          <w:i w:val="false"/>
          <w:color w:val="000000"/>
          <w:sz w:val="28"/>
        </w:rPr>
        <w:t>
      2) дара кәсiпкерлер (осы тармақтың 5) тармақшасында аталған дара кәсіпкерлерден басқа), жеке практикамен айналысатын адамдар өзінің пайдасына – есептi айдан кейiнгi айдың 25-iнен кешiктiрмей;</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26.12.2018 </w:t>
      </w:r>
      <w:r>
        <w:rPr>
          <w:rFonts w:ascii="Times New Roman"/>
          <w:b w:val="false"/>
          <w:i w:val="false"/>
          <w:color w:val="000000"/>
          <w:sz w:val="28"/>
        </w:rPr>
        <w:t>№ 203-VI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26.12.2018 </w:t>
      </w:r>
      <w:r>
        <w:rPr>
          <w:rFonts w:ascii="Times New Roman"/>
          <w:b w:val="false"/>
          <w:i w:val="false"/>
          <w:color w:val="000000"/>
          <w:sz w:val="28"/>
        </w:rPr>
        <w:t>№ 203-VI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5" w:id="272"/>
    <w:p>
      <w:pPr>
        <w:spacing w:after="0"/>
        <w:ind w:left="0"/>
        <w:jc w:val="both"/>
      </w:pPr>
      <w:r>
        <w:rPr>
          <w:rFonts w:ascii="Times New Roman"/>
          <w:b w:val="false"/>
          <w:i w:val="false"/>
          <w:color w:val="000000"/>
          <w:sz w:val="28"/>
        </w:rPr>
        <w:t>
      5) патент негiзiнде арнайы салық режимiн қолданатын дара кәсiпкерлер – Қазақстан Республикасының салық заңнамасында патент құнын төлеу үшiн көзделген мерзiмде;</w:t>
      </w:r>
    </w:p>
    <w:bookmarkEnd w:id="272"/>
    <w:bookmarkStart w:name="z246" w:id="273"/>
    <w:p>
      <w:pPr>
        <w:spacing w:after="0"/>
        <w:ind w:left="0"/>
        <w:jc w:val="both"/>
      </w:pPr>
      <w:r>
        <w:rPr>
          <w:rFonts w:ascii="Times New Roman"/>
          <w:b w:val="false"/>
          <w:i w:val="false"/>
          <w:color w:val="000000"/>
          <w:sz w:val="28"/>
        </w:rPr>
        <w:t>
      6) Мемлекеттік корпорация – әлеуметтiк төлемдер жүзеге асырылатын айдан кейiнгi айдың 15-күнiнен кешiктiрмей;</w:t>
      </w:r>
    </w:p>
    <w:bookmarkEnd w:id="273"/>
    <w:bookmarkStart w:name="z247" w:id="274"/>
    <w:p>
      <w:pPr>
        <w:spacing w:after="0"/>
        <w:ind w:left="0"/>
        <w:jc w:val="both"/>
      </w:pPr>
      <w:r>
        <w:rPr>
          <w:rFonts w:ascii="Times New Roman"/>
          <w:b w:val="false"/>
          <w:i w:val="false"/>
          <w:color w:val="000000"/>
          <w:sz w:val="28"/>
        </w:rPr>
        <w:t>
      7) сақтандыру ұйымы – жалақыдан (табыстан) айырылумен байланысты зиянды өтеу ретінде сақтандыру төлемін жүзеге асыратын айдан кейінгі айдың 25-інен кешіктірмей;</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Қазақстан Республикасының салық заңнамасында көзделген мерзімде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7-1-тармақ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Бірыңғай төлемге енгізілген, ұстап қалынған міндетті зейнетақы жарналарының сомаларын бірыңғай төлемді есептеу (есепке жазу), аудару жөніндегі агенттер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776-4-бабының</w:t>
      </w:r>
      <w:r>
        <w:rPr>
          <w:rFonts w:ascii="Times New Roman"/>
          <w:b w:val="false"/>
          <w:i w:val="false"/>
          <w:color w:val="000000"/>
          <w:sz w:val="28"/>
        </w:rPr>
        <w:t xml:space="preserve"> 5-тармағында белгіленген мерзімдерде Мемлекеттік корпорацияға аударады.</w:t>
      </w:r>
    </w:p>
    <w:p>
      <w:pPr>
        <w:spacing w:after="0"/>
        <w:ind w:left="0"/>
        <w:jc w:val="both"/>
      </w:pPr>
      <w:r>
        <w:rPr>
          <w:rFonts w:ascii="Times New Roman"/>
          <w:b w:val="false"/>
          <w:i w:val="false"/>
          <w:color w:val="000000"/>
          <w:sz w:val="28"/>
        </w:rPr>
        <w:t>
      Бірыңғай төлемді төлеу, аудару және бөлу, сондай-ақ қайтару тәртібін орталық атқарушы орган Қазақстан Республикасының Ұлттық Банкімен, сондай-ақ салықтардың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денсаулық сақтау саласындағы және цифрлық даму саласындағы уәкілетті мемлекеттік органдармен келісу бойынша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7-тармағының</w:t>
      </w:r>
      <w:r>
        <w:rPr>
          <w:rFonts w:ascii="Times New Roman"/>
          <w:b w:val="false"/>
          <w:i w:val="false"/>
          <w:color w:val="000000"/>
          <w:sz w:val="28"/>
        </w:rPr>
        <w:t xml:space="preserve"> 8) тармақшасында аталған тұлғалардың міндетті зейнетақы жарналарын төлеуді қоспағанда, мiндеттi зейнетақы жарналарын, міндетті кәсіптік зейнетақы жарналарын және (немесе) осы Заңның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есепке жазылған өсiмпұлды төлеудің толық және уақтылы жүзеге асырылуын бақылауды Қазақстан Республикасының заңнамасына сәйкес мемлекеттік кіріс органдары жүзеге асырады</w:t>
      </w:r>
    </w:p>
    <w:bookmarkStart w:name="z249" w:id="275"/>
    <w:p>
      <w:pPr>
        <w:spacing w:after="0"/>
        <w:ind w:left="0"/>
        <w:jc w:val="both"/>
      </w:pPr>
      <w:r>
        <w:rPr>
          <w:rFonts w:ascii="Times New Roman"/>
          <w:b w:val="false"/>
          <w:i w:val="false"/>
          <w:color w:val="000000"/>
          <w:sz w:val="28"/>
        </w:rPr>
        <w:t>
      9. Мiндеттi зейнетақы жарналарын басқа адамдардың пайдасына төлеуге болмайды.</w:t>
      </w:r>
    </w:p>
    <w:bookmarkEnd w:id="275"/>
    <w:bookmarkStart w:name="z250" w:id="276"/>
    <w:p>
      <w:pPr>
        <w:spacing w:after="0"/>
        <w:ind w:left="0"/>
        <w:jc w:val="both"/>
      </w:pPr>
      <w:r>
        <w:rPr>
          <w:rFonts w:ascii="Times New Roman"/>
          <w:b w:val="false"/>
          <w:i w:val="false"/>
          <w:color w:val="000000"/>
          <w:sz w:val="28"/>
        </w:rPr>
        <w:t>
      10. 2005 жылғы 1 қаңтардағы жағдай бойынша әлеуметтiк жеке кодының және (немесе) салық төлеушiнiң тiркеу нөмiрiнiң және (немесе) жинақтаушы зейнетақы қорларымен жасалған зейнетақымен қамсыздандыру туралы шарттың болмауына байланысты тұратын жері белгiсiз бұрынғы жұмыскерлердiң табыстарынан агенттер ұстап қалған және аудармаған мiндеттi зейнетақы жарналарын агенттер 2005 жылғы 1 қаңтарға дейiн есебіне жазылған өсiмпұлмен қоса, Қазақстан Республикасының Үкiметi белгiлеген тәртiппен 2014 жылғы 1 қаңтарға дейiн бюджетке аударады. Бұл ретте 2005 жылғы 1 қаңтардан кейiн есебiне жазылған өсiмпұл есептен шығарылуға жатады.</w:t>
      </w:r>
    </w:p>
    <w:bookmarkEnd w:id="276"/>
    <w:bookmarkStart w:name="z251" w:id="277"/>
    <w:p>
      <w:pPr>
        <w:spacing w:after="0"/>
        <w:ind w:left="0"/>
        <w:jc w:val="both"/>
      </w:pPr>
      <w:r>
        <w:rPr>
          <w:rFonts w:ascii="Times New Roman"/>
          <w:b w:val="false"/>
          <w:i w:val="false"/>
          <w:color w:val="000000"/>
          <w:sz w:val="28"/>
        </w:rPr>
        <w:t>
      Бюджетке аударылған мiндеттi зейнетақы жарналарының және (немесе) өсiмпұлдардың сомаларын – бұрынғы жұмыскерлер, ал олар қайтыс болған, хабар-ошарсыз кеткен деп танылғаны немесе қайтыс болды деп жарияланғаны туралы сот шешімі заңды күшіне енген жағдайларда мұрагерлерi Қазақстан Республикасының азаматтық заңнамасына сәйкес талап ете алады.</w:t>
      </w:r>
    </w:p>
    <w:bookmarkEnd w:id="277"/>
    <w:bookmarkStart w:name="z252" w:id="278"/>
    <w:p>
      <w:pPr>
        <w:spacing w:after="0"/>
        <w:ind w:left="0"/>
        <w:jc w:val="both"/>
      </w:pPr>
      <w:r>
        <w:rPr>
          <w:rFonts w:ascii="Times New Roman"/>
          <w:b w:val="false"/>
          <w:i w:val="false"/>
          <w:color w:val="000000"/>
          <w:sz w:val="28"/>
        </w:rPr>
        <w:t>
      11. Резидент заңды тұлғаның шешімі бойынша оның филиалдары, өкілдіктері агенттер ретінде қаралуы мүмкін.</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24-бап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483-V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259" w:id="279"/>
    <w:p>
      <w:pPr>
        <w:spacing w:after="0"/>
        <w:ind w:left="0"/>
        <w:jc w:val="left"/>
      </w:pPr>
      <w:r>
        <w:rPr>
          <w:rFonts w:ascii="Times New Roman"/>
          <w:b/>
          <w:i w:val="false"/>
          <w:color w:val="000000"/>
        </w:rPr>
        <w:t xml:space="preserve"> 25-бап. Міндетті зейнетақы жарналарының мөлшерлемесі және төлеу тәртібі</w:t>
      </w:r>
    </w:p>
    <w:bookmarkEnd w:id="279"/>
    <w:bookmarkStart w:name="z132" w:id="280"/>
    <w:p>
      <w:pPr>
        <w:spacing w:after="0"/>
        <w:ind w:left="0"/>
        <w:jc w:val="both"/>
      </w:pPr>
      <w:r>
        <w:rPr>
          <w:rFonts w:ascii="Times New Roman"/>
          <w:b w:val="false"/>
          <w:i w:val="false"/>
          <w:color w:val="000000"/>
          <w:sz w:val="28"/>
        </w:rPr>
        <w:t>
      1. Бірыңғай жинақтаушы зейнетақы қорына төленуге жататын мiндеттi зейнетақы жарналары міндетті зейнетақы жарналарын есептеу үшін алынатын ай сайынғы кірістің 10 пайызы мөлшерінде белгiленедi.</w:t>
      </w:r>
    </w:p>
    <w:bookmarkEnd w:id="280"/>
    <w:p>
      <w:pPr>
        <w:spacing w:after="0"/>
        <w:ind w:left="0"/>
        <w:jc w:val="both"/>
      </w:pPr>
      <w:r>
        <w:rPr>
          <w:rFonts w:ascii="Times New Roman"/>
          <w:b w:val="false"/>
          <w:i w:val="false"/>
          <w:color w:val="000000"/>
          <w:sz w:val="28"/>
        </w:rPr>
        <w:t>
      Бұл ретте мiндеттi зейнетақы жарналарын есептеу үшін алынатын ай сайынғы кіріс республикалық бюджет туралы заңда тиісті қаржы жылына белгіленген ең төмен жалақының 50 еселенген мөлшерінен аспауға тиіс.</w:t>
      </w:r>
    </w:p>
    <w:p>
      <w:pPr>
        <w:spacing w:after="0"/>
        <w:ind w:left="0"/>
        <w:jc w:val="both"/>
      </w:pPr>
      <w:r>
        <w:rPr>
          <w:rFonts w:ascii="Times New Roman"/>
          <w:b w:val="false"/>
          <w:i w:val="false"/>
          <w:color w:val="000000"/>
          <w:sz w:val="28"/>
        </w:rPr>
        <w:t>
      Бұл ретте мiндеттi зейнетақы жарналарын есептеу үшiн алынатын ең жоғары жиынтық жылдық кіріс республикалық бюджет туралы заңда тиісті қаржы жылына белгіленген ең төмен жалақының 50 еселенген мөлшерінің он екі мөлшерінен аспауға тиіс.</w:t>
      </w:r>
    </w:p>
    <w:bookmarkStart w:name="z219" w:id="281"/>
    <w:p>
      <w:pPr>
        <w:spacing w:after="0"/>
        <w:ind w:left="0"/>
        <w:jc w:val="both"/>
      </w:pPr>
      <w:r>
        <w:rPr>
          <w:rFonts w:ascii="Times New Roman"/>
          <w:b w:val="false"/>
          <w:i w:val="false"/>
          <w:color w:val="000000"/>
          <w:sz w:val="28"/>
        </w:rPr>
        <w:t>
      2. Бала бір жарым жасқа толғанға дейін оның күтіміне байланысты кірісінен айырылу жағдайына, Мемлекеттік әлеуметтік сақтандыру қорынан төленетін әлеуметтік төлемдерді алушылар үшін бюджет қаражаты есебінен субсидиялауға жататын міндетті зейнетақы жарналары қосымша белгіленеді.</w:t>
      </w:r>
    </w:p>
    <w:bookmarkEnd w:id="281"/>
    <w:bookmarkStart w:name="z220" w:id="282"/>
    <w:p>
      <w:pPr>
        <w:spacing w:after="0"/>
        <w:ind w:left="0"/>
        <w:jc w:val="both"/>
      </w:pPr>
      <w:r>
        <w:rPr>
          <w:rFonts w:ascii="Times New Roman"/>
          <w:b w:val="false"/>
          <w:i w:val="false"/>
          <w:color w:val="000000"/>
          <w:sz w:val="28"/>
        </w:rPr>
        <w:t>
      Аталған алушылар үшін міндетті зейнетақы жарналарының жиынтық мөлшерлемесі Қазақстан Республикасының міндетті әлеуметтік сақтандыру туралы заңнамасына сәйкес әлеуметтік аударымдарды есептеу объектісі ретінде ескерілген табыстың 10 пайызын құрайды.</w:t>
      </w:r>
    </w:p>
    <w:bookmarkEnd w:id="282"/>
    <w:bookmarkStart w:name="z221" w:id="283"/>
    <w:p>
      <w:pPr>
        <w:spacing w:after="0"/>
        <w:ind w:left="0"/>
        <w:jc w:val="both"/>
      </w:pPr>
      <w:r>
        <w:rPr>
          <w:rFonts w:ascii="Times New Roman"/>
          <w:b w:val="false"/>
          <w:i w:val="false"/>
          <w:color w:val="000000"/>
          <w:sz w:val="28"/>
        </w:rPr>
        <w:t>
      Бұл ретте міндетті зейнетақы жарналарының жалпы сомасы бюджет қаражаты есебінен субсидиялауға жататын міндетті зейнетақы жарналарының сомаларынан және бала бір жарым жасқа толғанға дейін оның күтіміне байланысты кірісінен айырылу жағдайына төленетін әлеуметтік төлемдерден ұсталатын міндетті зейнетақы жарналарының сомаларынан тұрады.</w:t>
      </w:r>
    </w:p>
    <w:bookmarkEnd w:id="283"/>
    <w:bookmarkStart w:name="z222" w:id="284"/>
    <w:p>
      <w:pPr>
        <w:spacing w:after="0"/>
        <w:ind w:left="0"/>
        <w:jc w:val="both"/>
      </w:pPr>
      <w:r>
        <w:rPr>
          <w:rFonts w:ascii="Times New Roman"/>
          <w:b w:val="false"/>
          <w:i w:val="false"/>
          <w:color w:val="000000"/>
          <w:sz w:val="28"/>
        </w:rPr>
        <w:t>
      3. Қосымша белгіленген міндетті зейнетақы жарналарын бюджет қаражаты есебінен субсидиялау уәкілетті мемлекеттік органның шешімі негізінде:</w:t>
      </w:r>
    </w:p>
    <w:bookmarkEnd w:id="284"/>
    <w:bookmarkStart w:name="z254" w:id="285"/>
    <w:p>
      <w:pPr>
        <w:spacing w:after="0"/>
        <w:ind w:left="0"/>
        <w:jc w:val="both"/>
      </w:pPr>
      <w:r>
        <w:rPr>
          <w:rFonts w:ascii="Times New Roman"/>
          <w:b w:val="false"/>
          <w:i w:val="false"/>
          <w:color w:val="000000"/>
          <w:sz w:val="28"/>
        </w:rPr>
        <w:t>
      1) міндетті зейнетақы жарналарының 10 пайызын аудару фактісі анықталған;</w:t>
      </w:r>
    </w:p>
    <w:bookmarkEnd w:id="285"/>
    <w:bookmarkStart w:name="z255" w:id="286"/>
    <w:p>
      <w:pPr>
        <w:spacing w:after="0"/>
        <w:ind w:left="0"/>
        <w:jc w:val="both"/>
      </w:pPr>
      <w:r>
        <w:rPr>
          <w:rFonts w:ascii="Times New Roman"/>
          <w:b w:val="false"/>
          <w:i w:val="false"/>
          <w:color w:val="000000"/>
          <w:sz w:val="28"/>
        </w:rPr>
        <w:t>
      2) бала бір жарым жасқа толғанға дейін оның күтіміне байланысты кірісінен айырылу жағдайына Мемлекеттік әлеуметтік сақтандыру қорынан төленетін әлеуметтік төлемді алушылардың Қазақстан Республикасының шегінен тыс жерлерге тұрақты тұруға кету фактісі анықталған;</w:t>
      </w:r>
    </w:p>
    <w:bookmarkEnd w:id="286"/>
    <w:bookmarkStart w:name="z256" w:id="287"/>
    <w:p>
      <w:pPr>
        <w:spacing w:after="0"/>
        <w:ind w:left="0"/>
        <w:jc w:val="both"/>
      </w:pPr>
      <w:r>
        <w:rPr>
          <w:rFonts w:ascii="Times New Roman"/>
          <w:b w:val="false"/>
          <w:i w:val="false"/>
          <w:color w:val="000000"/>
          <w:sz w:val="28"/>
        </w:rPr>
        <w:t>
      3) бала бір жарым жасқа толғанға дейін оның күтіміне байланысты кірісінен айырылу жағдайына Мемлекеттік әлеуметтік сақтандыру қорынан төленетін әлеуметтік төлемді алушының қайтыс болғаны, хабар-ошарсыз кеткен деп танылғаны немесе қайтыс болды деп жарияланғаны туралы заңды күшіне енген сот шешімі туралы мәліметтер келіп түскен;</w:t>
      </w:r>
    </w:p>
    <w:bookmarkEnd w:id="287"/>
    <w:bookmarkStart w:name="z257" w:id="288"/>
    <w:p>
      <w:pPr>
        <w:spacing w:after="0"/>
        <w:ind w:left="0"/>
        <w:jc w:val="both"/>
      </w:pPr>
      <w:r>
        <w:rPr>
          <w:rFonts w:ascii="Times New Roman"/>
          <w:b w:val="false"/>
          <w:i w:val="false"/>
          <w:color w:val="000000"/>
          <w:sz w:val="28"/>
        </w:rPr>
        <w:t>
      4) босатылған және шеттетілген қамқоршылар (қорғаншылар), ата-аналарды ата-аналық құқықтарынан айыру немесе шектеу туралы, ұл бала (қыз бала) асырап алу туралы шешімдердің күшін жою немесе оларды жарамсыз деп тану туралы мәліметтер келіп түскен кезде тоқтатыла тұрады.</w:t>
      </w:r>
    </w:p>
    <w:bookmarkEnd w:id="288"/>
    <w:bookmarkStart w:name="z258" w:id="289"/>
    <w:p>
      <w:pPr>
        <w:spacing w:after="0"/>
        <w:ind w:left="0"/>
        <w:jc w:val="both"/>
      </w:pPr>
      <w:r>
        <w:rPr>
          <w:rFonts w:ascii="Times New Roman"/>
          <w:b w:val="false"/>
          <w:i w:val="false"/>
          <w:color w:val="000000"/>
          <w:sz w:val="28"/>
        </w:rPr>
        <w:t>
      Қосымша белгіленген міндетті зейнетақы жарналарын субсидиялауды жаңарту оларды тоқтата тұру үшін негіз болып табылатын мән-жайлар тоқтатылған айдан кейінгі айдың бірінші күнінен бастап жүргізіледі.</w:t>
      </w:r>
    </w:p>
    <w:bookmarkEnd w:id="289"/>
    <w:bookmarkStart w:name="z260" w:id="290"/>
    <w:p>
      <w:pPr>
        <w:spacing w:after="0"/>
        <w:ind w:left="0"/>
        <w:jc w:val="both"/>
      </w:pPr>
      <w:r>
        <w:rPr>
          <w:rFonts w:ascii="Times New Roman"/>
          <w:b w:val="false"/>
          <w:i w:val="false"/>
          <w:color w:val="000000"/>
          <w:sz w:val="28"/>
        </w:rPr>
        <w:t>
      Қосымша белгіленген міндетті зейнетақы жарналарын бюджет қаражаты есебінен субсидиялау Қазақстан Республикасының міндетті әлеуметтік сақтандыру туралы заңнамасында көзделген негіздер бойынша тоқтатылады.</w:t>
      </w:r>
    </w:p>
    <w:bookmarkEnd w:id="290"/>
    <w:bookmarkStart w:name="z261" w:id="291"/>
    <w:p>
      <w:pPr>
        <w:spacing w:after="0"/>
        <w:ind w:left="0"/>
        <w:jc w:val="both"/>
      </w:pPr>
      <w:r>
        <w:rPr>
          <w:rFonts w:ascii="Times New Roman"/>
          <w:b w:val="false"/>
          <w:i w:val="false"/>
          <w:color w:val="000000"/>
          <w:sz w:val="28"/>
        </w:rPr>
        <w:t>
      4. Жеке практикамен айналысатын адамдар, дара кәсіпкерлер үшiн өз пайдасына бірыңғай жинақтаушы зейнетақы қорына төленуге жататын мiндеттi зейнетақы жарналары алынатын кірісінің 10 пайызы мөлшерiнде, бiрақ республикалық бюджет туралы заңда тиісті қаржы жылына белгiленген ең төмен жалақы мөлшерiнiң 10 пайызынан кем емес және ең төмен жалақының 50 еселенген мөлшерiнiң 10 пайызынан жоғары емес мөлшерде белгiленедi.</w:t>
      </w:r>
    </w:p>
    <w:bookmarkEnd w:id="291"/>
    <w:p>
      <w:pPr>
        <w:spacing w:after="0"/>
        <w:ind w:left="0"/>
        <w:jc w:val="both"/>
      </w:pPr>
      <w:r>
        <w:rPr>
          <w:rFonts w:ascii="Times New Roman"/>
          <w:b w:val="false"/>
          <w:i w:val="false"/>
          <w:color w:val="000000"/>
          <w:sz w:val="28"/>
        </w:rPr>
        <w:t>
      Шаруа немесе фермер қожалықтары үшiн шаруа немесе фермер қожалығының кәмелетке толған мүшесiнiң (қатысушысының) және басшысының пайдасына бірыңғай жинақтаушы зейнетақы қорына төленуге жататын, салықтық кезеңнiң әрбiр айы үшiн есептелетiн мiндеттi зейнетақы жарналары республикалық бюджет туралы заңда тиісті қаржы жылына белгiленген ең төмен жалақы мөлшерiнiң 10 пайызынан кем емес және ең төмен жалақының 50 еселенген мөлшерiнiң 10 пайызынан жоғары емес мөлшерде белгiленедi. Шаруа немесе фермер қожалығының кәмелетке толған мүшелерiнiң (қатысушыларының) пайдасына мiндеттi зейнетақы жарналары олар кәмелетке толған жылдан кейiнгi күнтiзбелiк жылдың басынан бастап есептелуге және төленуге жатады.</w:t>
      </w:r>
    </w:p>
    <w:p>
      <w:pPr>
        <w:spacing w:after="0"/>
        <w:ind w:left="0"/>
        <w:jc w:val="both"/>
      </w:pPr>
      <w:r>
        <w:rPr>
          <w:rFonts w:ascii="Times New Roman"/>
          <w:b w:val="false"/>
          <w:i w:val="false"/>
          <w:color w:val="000000"/>
          <w:sz w:val="28"/>
        </w:rPr>
        <w:t>
      Жеке практикамен айналысатын адам, сондай-ақ дара кәсiпкер өз пайдасына бірыңғай жинақтаушы зейнетақы қорына мiндеттi зейнетақы жарналарын есептеу үшiн дербес айқындайтын кіріс алатын кіріс болып табылады.</w:t>
      </w:r>
    </w:p>
    <w:p>
      <w:pPr>
        <w:spacing w:after="0"/>
        <w:ind w:left="0"/>
        <w:jc w:val="both"/>
      </w:pPr>
      <w:r>
        <w:rPr>
          <w:rFonts w:ascii="Times New Roman"/>
          <w:b w:val="false"/>
          <w:i w:val="false"/>
          <w:color w:val="000000"/>
          <w:sz w:val="28"/>
        </w:rPr>
        <w:t>
      Кіріс болмаған жағдайда, жеке практикамен айналысатын адамдар, сондай-ақ дара кәсіпкерлер республикалық бюджет туралы заңда тиісті қаржы жылына белгіленген ең төмен жалақы мөлшерінің 10 пайызы есебімен өз пайдасына бірыңғай жинақтаушы зейнетақы қорына міндетті зейнетақы жарналарын төлеуге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абзацы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өз пайдасына бірыңғай жинақтаушы зейнетақы қорына төленуге жататын міндетті зейнетақы жарналары республикалық және облыстық маңызы бар қалаларда, астанада – айлық есептік көрсеткіштің 1 еселенген мөлшерінің және басқа елді мекендерде айлық есептік көрсеткіштің 0,5 еселенген мөлшерінің 30 пайызын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абзацы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89-1-тарауында аталған бірыңғай төлем төлеушілер үшін бірыңғай төлем мөлшерлемесіндегі міндетті зейнетақы жарналарының үлесі:</w:t>
      </w:r>
    </w:p>
    <w:p>
      <w:pPr>
        <w:spacing w:after="0"/>
        <w:ind w:left="0"/>
        <w:jc w:val="both"/>
      </w:pPr>
      <w:r>
        <w:rPr>
          <w:rFonts w:ascii="Times New Roman"/>
          <w:b w:val="false"/>
          <w:i w:val="false"/>
          <w:color w:val="000000"/>
          <w:sz w:val="28"/>
        </w:rPr>
        <w:t>
      2023 жылғы 1 қаңтардан бастап – 50,0 пайызды;</w:t>
      </w:r>
    </w:p>
    <w:p>
      <w:pPr>
        <w:spacing w:after="0"/>
        <w:ind w:left="0"/>
        <w:jc w:val="both"/>
      </w:pPr>
      <w:r>
        <w:rPr>
          <w:rFonts w:ascii="Times New Roman"/>
          <w:b w:val="false"/>
          <w:i w:val="false"/>
          <w:color w:val="000000"/>
          <w:sz w:val="28"/>
        </w:rPr>
        <w:t>
      2024 жылғы 1 қаңтардан бастап – 46,5 пайызды;</w:t>
      </w:r>
    </w:p>
    <w:p>
      <w:pPr>
        <w:spacing w:after="0"/>
        <w:ind w:left="0"/>
        <w:jc w:val="both"/>
      </w:pPr>
      <w:r>
        <w:rPr>
          <w:rFonts w:ascii="Times New Roman"/>
          <w:b w:val="false"/>
          <w:i w:val="false"/>
          <w:color w:val="000000"/>
          <w:sz w:val="28"/>
        </w:rPr>
        <w:t>
      2025 жылғы 1 қаңтардан бастап – 42,0 пайызды;</w:t>
      </w:r>
    </w:p>
    <w:p>
      <w:pPr>
        <w:spacing w:after="0"/>
        <w:ind w:left="0"/>
        <w:jc w:val="both"/>
      </w:pPr>
      <w:r>
        <w:rPr>
          <w:rFonts w:ascii="Times New Roman"/>
          <w:b w:val="false"/>
          <w:i w:val="false"/>
          <w:color w:val="000000"/>
          <w:sz w:val="28"/>
        </w:rPr>
        <w:t>
      2026 жылғы 1 қаңтардан бастап – 40,3 пайызды;</w:t>
      </w:r>
    </w:p>
    <w:p>
      <w:pPr>
        <w:spacing w:after="0"/>
        <w:ind w:left="0"/>
        <w:jc w:val="both"/>
      </w:pPr>
      <w:r>
        <w:rPr>
          <w:rFonts w:ascii="Times New Roman"/>
          <w:b w:val="false"/>
          <w:i w:val="false"/>
          <w:color w:val="000000"/>
          <w:sz w:val="28"/>
        </w:rPr>
        <w:t>
      2027 жылғы 1 қаңтардан бастап – 38,8 пайызды;</w:t>
      </w:r>
    </w:p>
    <w:p>
      <w:pPr>
        <w:spacing w:after="0"/>
        <w:ind w:left="0"/>
        <w:jc w:val="both"/>
      </w:pPr>
      <w:r>
        <w:rPr>
          <w:rFonts w:ascii="Times New Roman"/>
          <w:b w:val="false"/>
          <w:i w:val="false"/>
          <w:color w:val="000000"/>
          <w:sz w:val="28"/>
        </w:rPr>
        <w:t>
      2028 жылғы 1 қаңтардан бастап 38,0 пайызды құрайды.</w:t>
      </w:r>
    </w:p>
    <w:bookmarkStart w:name="z1010" w:id="292"/>
    <w:p>
      <w:pPr>
        <w:spacing w:after="0"/>
        <w:ind w:left="0"/>
        <w:jc w:val="both"/>
      </w:pPr>
      <w:r>
        <w:rPr>
          <w:rFonts w:ascii="Times New Roman"/>
          <w:b w:val="false"/>
          <w:i w:val="false"/>
          <w:color w:val="000000"/>
          <w:sz w:val="28"/>
        </w:rPr>
        <w:t xml:space="preserve">
      4-1. Осы Заңның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жағдайды қоспағанда, нысанасы жұмыстарды орындау (қызметтерді көрсету) болып табылатын азаматтық-құқықтық сипаттағы шарттар бойынша кірістер алатын жеке тұлғалар үшiн бірыңғай жинақтаушы зейнетақы қорына төленуге жататын мiндеттi зейнетақы жарналары алынатын кірісінің 10 пайызы мөлшерiнде, бiрақ тиісті қаржы жылына республикалық бюджет туралы заңда белгiленген ең төмен жалақының 50 еселенген мөлшерiнiң 10 пайызынан жоғары емес мөлшерде белгiленедi</w:t>
      </w:r>
    </w:p>
    <w:bookmarkEnd w:id="292"/>
    <w:bookmarkStart w:name="z265" w:id="293"/>
    <w:p>
      <w:pPr>
        <w:spacing w:after="0"/>
        <w:ind w:left="0"/>
        <w:jc w:val="both"/>
      </w:pPr>
      <w:r>
        <w:rPr>
          <w:rFonts w:ascii="Times New Roman"/>
          <w:b w:val="false"/>
          <w:i w:val="false"/>
          <w:color w:val="000000"/>
          <w:sz w:val="28"/>
        </w:rPr>
        <w:t xml:space="preserve">
      5. Осы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азаматтар үшін өз пайдасына міндетті зейнетақы жарналары алатын табысының 10 пайызы, бірақ тиісті қаржы жылына арналған республикалық бюджет туралы заңда белгіленген ең төмен жалақының 10 пайызынан кем емес мөлшерде бірыңғай жинақтаушы зейнетақы қорына төлеуге жатады.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25-бап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3-тарауды 25-1-баппен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66" w:id="294"/>
    <w:p>
      <w:pPr>
        <w:spacing w:after="0"/>
        <w:ind w:left="0"/>
        <w:jc w:val="left"/>
      </w:pPr>
      <w:r>
        <w:rPr>
          <w:rFonts w:ascii="Times New Roman"/>
          <w:b/>
          <w:i w:val="false"/>
          <w:color w:val="000000"/>
        </w:rPr>
        <w:t xml:space="preserve"> 26-бап. Міндетті кәсіптік зейнетақы жарналарының мөлшерлемесі және оларды жүзеге асыру тәртібі</w:t>
      </w:r>
    </w:p>
    <w:bookmarkEnd w:id="294"/>
    <w:bookmarkStart w:name="z267" w:id="295"/>
    <w:p>
      <w:pPr>
        <w:spacing w:after="0"/>
        <w:ind w:left="0"/>
        <w:jc w:val="both"/>
      </w:pPr>
      <w:r>
        <w:rPr>
          <w:rFonts w:ascii="Times New Roman"/>
          <w:b w:val="false"/>
          <w:i w:val="false"/>
          <w:color w:val="000000"/>
          <w:sz w:val="28"/>
        </w:rPr>
        <w:t>
      1. Бірыңғай жинақтаушы зейнетақы қорына төленуге жататын міндетті кәсіптік зейнетақы жарналары міндетті кәсіптік зейнетақы жарналарын есептеу үшін алынатын жұмыскердің ай сайынғы табысының 5 пайызы мөлшерінде белгіленеді.</w:t>
      </w:r>
    </w:p>
    <w:bookmarkEnd w:id="295"/>
    <w:bookmarkStart w:name="z268" w:id="296"/>
    <w:p>
      <w:pPr>
        <w:spacing w:after="0"/>
        <w:ind w:left="0"/>
        <w:jc w:val="both"/>
      </w:pPr>
      <w:r>
        <w:rPr>
          <w:rFonts w:ascii="Times New Roman"/>
          <w:b w:val="false"/>
          <w:i w:val="false"/>
          <w:color w:val="000000"/>
          <w:sz w:val="28"/>
        </w:rPr>
        <w:t>
      2. Агенттер міндетті кәсіптік зейнетақы жарналарын меншікті қаражаты есебінен еңбек жағдайлары зиянды жұмыстармен айналысатын, кәсіптері өндірістердің, жұмыстардың, жұмыскерлер кәсіптерінің тізбесінде көзделген қызметкерлердің пайдасына жүзеге асырады.</w:t>
      </w:r>
    </w:p>
    <w:bookmarkEnd w:id="296"/>
    <w:bookmarkStart w:name="z795" w:id="297"/>
    <w:p>
      <w:pPr>
        <w:spacing w:after="0"/>
        <w:ind w:left="0"/>
        <w:jc w:val="both"/>
      </w:pPr>
      <w:r>
        <w:rPr>
          <w:rFonts w:ascii="Times New Roman"/>
          <w:b w:val="false"/>
          <w:i w:val="false"/>
          <w:color w:val="000000"/>
          <w:sz w:val="28"/>
        </w:rPr>
        <w:t>
      Өндірістік объектілерді аттестаттау нәтижелерімен расталған зиянды еңбек жағдайлары жойылған жағдайда агенттер міндетті кәсіптік зейнетақы жарналарын төлеуді жүзеге асырмайды.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26-бап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 өзгеріс енгізілді - ҚР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269" w:id="298"/>
    <w:p>
      <w:pPr>
        <w:spacing w:after="0"/>
        <w:ind w:left="0"/>
        <w:jc w:val="left"/>
      </w:pPr>
      <w:r>
        <w:rPr>
          <w:rFonts w:ascii="Times New Roman"/>
          <w:b/>
          <w:i w:val="false"/>
          <w:color w:val="000000"/>
        </w:rPr>
        <w:t xml:space="preserve"> 27-бап. Ерiктi зейнетақы жарналарының мөлшерлемесі</w:t>
      </w:r>
    </w:p>
    <w:bookmarkEnd w:id="298"/>
    <w:bookmarkStart w:name="z270" w:id="299"/>
    <w:p>
      <w:pPr>
        <w:spacing w:after="0"/>
        <w:ind w:left="0"/>
        <w:jc w:val="both"/>
      </w:pPr>
      <w:r>
        <w:rPr>
          <w:rFonts w:ascii="Times New Roman"/>
          <w:b w:val="false"/>
          <w:i w:val="false"/>
          <w:color w:val="000000"/>
          <w:sz w:val="28"/>
        </w:rPr>
        <w:t>
      1. Салымшы – жеке тұлғалар ерiктi зейнетақы жарналары есебiнен зейнетақымен қамсыздандыру туралы шарт жасасқан кезде өзінің пайдасына бірыңғай жинақтаушы зейнетақы қорына және (немесе) ерікті жинақтаушы зейнетақы қорына ерiктi зейнетақы жарналарын өзінің табысы есебiнен енгiзедi.</w:t>
      </w:r>
    </w:p>
    <w:bookmarkEnd w:id="299"/>
    <w:bookmarkStart w:name="z271" w:id="300"/>
    <w:p>
      <w:pPr>
        <w:spacing w:after="0"/>
        <w:ind w:left="0"/>
        <w:jc w:val="both"/>
      </w:pPr>
      <w:r>
        <w:rPr>
          <w:rFonts w:ascii="Times New Roman"/>
          <w:b w:val="false"/>
          <w:i w:val="false"/>
          <w:color w:val="000000"/>
          <w:sz w:val="28"/>
        </w:rPr>
        <w:t>
      2. Ерікті зейнетақы жарналарының салымшысы ерікті зейнетақы жарналарын төлеу үшін бірыңғай жинақтаушы зейнетақы қорын және (немесе) ерікті жинақтаушы зейнетақы қорын таңдауға құқылы.</w:t>
      </w:r>
    </w:p>
    <w:bookmarkEnd w:id="300"/>
    <w:bookmarkStart w:name="z272" w:id="301"/>
    <w:p>
      <w:pPr>
        <w:spacing w:after="0"/>
        <w:ind w:left="0"/>
        <w:jc w:val="both"/>
      </w:pPr>
      <w:r>
        <w:rPr>
          <w:rFonts w:ascii="Times New Roman"/>
          <w:b w:val="false"/>
          <w:i w:val="false"/>
          <w:color w:val="000000"/>
          <w:sz w:val="28"/>
        </w:rPr>
        <w:t>
      3. Жеке және заңды тұлғалар алушының пайдасына ерiктi зейнетақы жарналарының салымшылары болуы мүмкiн.</w:t>
      </w:r>
    </w:p>
    <w:bookmarkEnd w:id="301"/>
    <w:bookmarkStart w:name="z273" w:id="302"/>
    <w:p>
      <w:pPr>
        <w:spacing w:after="0"/>
        <w:ind w:left="0"/>
        <w:jc w:val="both"/>
      </w:pPr>
      <w:r>
        <w:rPr>
          <w:rFonts w:ascii="Times New Roman"/>
          <w:b w:val="false"/>
          <w:i w:val="false"/>
          <w:color w:val="000000"/>
          <w:sz w:val="28"/>
        </w:rPr>
        <w:t>
      4. Ерікті зейнетақы жарналарын төлеудің мөлшері мен кезеңділігін жеке және заңды тұлға өз бетінше белгілейді.</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(01.05.2021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Кепілдік берілетін депозит бойынша кепілді өтемнің талап етілмеген сомасы есебінен қалыптастырылған ерікті зейнетақы жарналарын есепке жатқызу</w:t>
      </w:r>
    </w:p>
    <w:p>
      <w:pPr>
        <w:spacing w:after="0"/>
        <w:ind w:left="0"/>
        <w:jc w:val="both"/>
      </w:pPr>
      <w:r>
        <w:rPr>
          <w:rFonts w:ascii="Times New Roman"/>
          <w:b w:val="false"/>
          <w:i w:val="false"/>
          <w:color w:val="000000"/>
          <w:sz w:val="28"/>
        </w:rPr>
        <w:t>
      Кепілдік берілетін депозит бойынша кепілді өтемнің талап етілмеген сомасын бірыңғай жинақтаушы зейнетақы қоры депозиттерге міндетті кепілдік беруді жүзеге асыратын ұйым ұсынған кепілдік берілетін депозиттер бойынша кепілді өтемнің талап етілмеген сомалары бар салымшылардың (алушылардың) тізімі негізінде ерікті зейнетақы жарналарын есепке алуға арналған жеке зейнетақы шотына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және мерзімдерде есепке жатқызады.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(01.05.2021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28-бап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Мiндеттi зейнетақы жарналарын, мiндеттi кәсіптік зейнетақы жарналарын уақтылы ұстап қалмағаны және аудармағаны үшiн жауаптылық</w:t>
      </w:r>
    </w:p>
    <w:bookmarkStart w:name="z275" w:id="303"/>
    <w:p>
      <w:pPr>
        <w:spacing w:after="0"/>
        <w:ind w:left="0"/>
        <w:jc w:val="both"/>
      </w:pPr>
      <w:r>
        <w:rPr>
          <w:rFonts w:ascii="Times New Roman"/>
          <w:b w:val="false"/>
          <w:i w:val="false"/>
          <w:color w:val="000000"/>
          <w:sz w:val="28"/>
        </w:rPr>
        <w:t>
      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агент оларды Қазақстан Республикасы Ұлттық Банкінің 1,25 еселенген базалық мөлшерлемесі мөлшерінде мерзімі өткен әрбір күн үшін (Мемлекеттік корпорацияға төлеу күнін қоса алғанда) есепке жазылған өсімпұлмен бірге міндетті зейнетақы жарналары салымшыларының, өздерінің пайдасына міндетті кәсіптік зейнетақы жарналары төленетін жұмыскерлердің пайдасына аударуға тиіс.</w:t>
      </w:r>
    </w:p>
    <w:bookmarkEnd w:id="303"/>
    <w:bookmarkStart w:name="z976" w:id="304"/>
    <w:p>
      <w:pPr>
        <w:spacing w:after="0"/>
        <w:ind w:left="0"/>
        <w:jc w:val="both"/>
      </w:pPr>
      <w:r>
        <w:rPr>
          <w:rFonts w:ascii="Times New Roman"/>
          <w:b w:val="false"/>
          <w:i w:val="false"/>
          <w:color w:val="000000"/>
          <w:sz w:val="28"/>
        </w:rPr>
        <w:t xml:space="preserve">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агенттің міндетті зейнетақы жарналары, міндетті кәсіптік зейнетақы жарналары бойынша берешегі түзілген күннен бастап бес жұмыс күнінен кешіктірмей мемлекеттік кіріс органы агентке берешек сомасы туралы хабарлама жібереді. </w:t>
      </w:r>
    </w:p>
    <w:bookmarkEnd w:id="304"/>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977" w:id="305"/>
    <w:p>
      <w:pPr>
        <w:spacing w:after="0"/>
        <w:ind w:left="0"/>
        <w:jc w:val="both"/>
      </w:pPr>
      <w:r>
        <w:rPr>
          <w:rFonts w:ascii="Times New Roman"/>
          <w:b w:val="false"/>
          <w:i w:val="false"/>
          <w:color w:val="000000"/>
          <w:sz w:val="28"/>
        </w:rPr>
        <w:t>
      3. Міндетті зейнетақы жарналары, міндетті кәсіптік зейнетақы жарналары бойынша берешек өтелмеген жағдайда мемлекеттік кіріс органы:</w:t>
      </w:r>
    </w:p>
    <w:bookmarkEnd w:id="305"/>
    <w:p>
      <w:pPr>
        <w:spacing w:after="0"/>
        <w:ind w:left="0"/>
        <w:jc w:val="both"/>
      </w:pPr>
      <w:r>
        <w:rPr>
          <w:rFonts w:ascii="Times New Roman"/>
          <w:b w:val="false"/>
          <w:i w:val="false"/>
          <w:color w:val="000000"/>
          <w:sz w:val="28"/>
        </w:rPr>
        <w:t>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p>
      <w:pPr>
        <w:spacing w:after="0"/>
        <w:ind w:left="0"/>
        <w:jc w:val="both"/>
      </w:pPr>
      <w:r>
        <w:rPr>
          <w:rFonts w:ascii="Times New Roman"/>
          <w:b w:val="false"/>
          <w:i w:val="false"/>
          <w:color w:val="000000"/>
          <w:sz w:val="28"/>
        </w:rPr>
        <w:t>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 мен кассасы бойынша шығыс операцияларын тоқтата тұрады.</w:t>
      </w:r>
    </w:p>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агенттердің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p>
      <w:pPr>
        <w:spacing w:after="0"/>
        <w:ind w:left="0"/>
        <w:jc w:val="both"/>
      </w:pPr>
      <w:r>
        <w:rPr>
          <w:rFonts w:ascii="Times New Roman"/>
          <w:b w:val="false"/>
          <w:i w:val="false"/>
          <w:color w:val="000000"/>
          <w:sz w:val="28"/>
        </w:rPr>
        <w:t>
      Агент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Мемлекеттік корпорацияға аудару арқылы сөзсіз орындауға тиіс.</w:t>
      </w:r>
    </w:p>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978" w:id="306"/>
    <w:p>
      <w:pPr>
        <w:spacing w:after="0"/>
        <w:ind w:left="0"/>
        <w:jc w:val="both"/>
      </w:pPr>
      <w:r>
        <w:rPr>
          <w:rFonts w:ascii="Times New Roman"/>
          <w:b w:val="false"/>
          <w:i w:val="false"/>
          <w:color w:val="000000"/>
          <w:sz w:val="28"/>
        </w:rPr>
        <w:t>
      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 міндетті кәсіптік зейнетақы жарналары бойынша берешек өтелген күннен кейінгі бір жұмыс күнінен кешіктірмей жояды.</w:t>
      </w:r>
    </w:p>
    <w:bookmarkEnd w:id="306"/>
    <w:bookmarkStart w:name="z1011" w:id="307"/>
    <w:p>
      <w:pPr>
        <w:spacing w:after="0"/>
        <w:ind w:left="0"/>
        <w:jc w:val="both"/>
      </w:pPr>
      <w:r>
        <w:rPr>
          <w:rFonts w:ascii="Times New Roman"/>
          <w:b w:val="false"/>
          <w:i w:val="false"/>
          <w:color w:val="000000"/>
          <w:sz w:val="28"/>
        </w:rPr>
        <w:t>
      4-1. Міндетті зейнетақы жарналары, міндетті кәсіптік зейнетақы жарналары бойынша берешек өтелмеген жағдайда:</w:t>
      </w:r>
    </w:p>
    <w:bookmarkEnd w:id="307"/>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өзіне хабарлама табыс етілген күннен бастап он бес жұмыс күні ішінде хабарлама жіберген мемлекеттік кіріс органына өздерінің пайдасына міндетті зейнетақы жарналары, міндетті кәсіптік зейнетақы жарналары бойынша берешек өндіріп алынатын жеке тұлғалардың тізімдерін ұсынады.</w:t>
      </w:r>
    </w:p>
    <w:bookmarkStart w:name="z979" w:id="308"/>
    <w:p>
      <w:pPr>
        <w:spacing w:after="0"/>
        <w:ind w:left="0"/>
        <w:jc w:val="both"/>
      </w:pPr>
      <w:r>
        <w:rPr>
          <w:rFonts w:ascii="Times New Roman"/>
          <w:b w:val="false"/>
          <w:i w:val="false"/>
          <w:color w:val="000000"/>
          <w:sz w:val="28"/>
        </w:rPr>
        <w:t>
      5. Осы баптың 4-1-тармағына сәйкес агент ұсынған тізімдердің негізінде мемлекеттік кіріс органы тізімдер алынған күннен бастап бес жұмыс күнінен кешіктірмей агенттердің банктік шоттарынан міндетті зейнетақы жарналары, міндетті кәсіптік зейнетақы жарналары бойынша берешек сомаларын мәжбүрлі тәртіппен өндіріп алады.</w:t>
      </w:r>
    </w:p>
    <w:bookmarkEnd w:id="308"/>
    <w:p>
      <w:pPr>
        <w:spacing w:after="0"/>
        <w:ind w:left="0"/>
        <w:jc w:val="both"/>
      </w:pPr>
      <w:r>
        <w:rPr>
          <w:rFonts w:ascii="Times New Roman"/>
          <w:b w:val="false"/>
          <w:i w:val="false"/>
          <w:color w:val="000000"/>
          <w:sz w:val="28"/>
        </w:rPr>
        <w:t>
      Агенттердің банктік шоттарынан міндетті зейнетақы жарналары, міндетті кәсіптік зейнетақы жарналары бойынша берешекті өндіріп алу агент ұсынған тізімдер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Агенттің ұлттық валютадағы банктік шотында ақша болмаған жағдайда, міндетті зейнетақы жарналары, міндетті кәсіптік зейнетақы жарналары бойынша берешекті өндіріп алу мемлекеттік кіріс органдары ұлттық валютада ұсынған инкассолық өкімдер негізінде агенттің шетел валютасындағы банктік шоттарынан жүргізіледі.</w:t>
      </w:r>
    </w:p>
    <w:bookmarkStart w:name="z980" w:id="309"/>
    <w:p>
      <w:pPr>
        <w:spacing w:after="0"/>
        <w:ind w:left="0"/>
        <w:jc w:val="both"/>
      </w:pPr>
      <w:r>
        <w:rPr>
          <w:rFonts w:ascii="Times New Roman"/>
          <w:b w:val="false"/>
          <w:i w:val="false"/>
          <w:color w:val="000000"/>
          <w:sz w:val="28"/>
        </w:rPr>
        <w:t>
      6. Банктер және банк операцияларының жекелеген түрлерін жүзеге асыратын ұйымдар міндетті зейнетақы жарналарының,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w:t>
      </w:r>
    </w:p>
    <w:bookmarkEnd w:id="309"/>
    <w:bookmarkStart w:name="z981" w:id="310"/>
    <w:p>
      <w:pPr>
        <w:spacing w:after="0"/>
        <w:ind w:left="0"/>
        <w:jc w:val="both"/>
      </w:pPr>
      <w:r>
        <w:rPr>
          <w:rFonts w:ascii="Times New Roman"/>
          <w:b w:val="false"/>
          <w:i w:val="false"/>
          <w:color w:val="000000"/>
          <w:sz w:val="28"/>
        </w:rPr>
        <w:t>
      7. Мемлекеттік кіріс органдары агенттің сәйкестендіру нөмірін, басшысының тегін, атын, әкесінің атын (егер ол жеке басты куәландыратын құжатта көрсетілсе) және міндетті зейнетақы жарналары, 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жарналары, міндетті кәсіптік зейнетақы жарналары бойынша берешегі бар агенттердің тізімдерін жыл сайын бұқаралық ақпарат құралдарында жариялайды.</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29-бап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Аударылған мiндеттi зейнетақы жарналары, мiндеттi кәсіптік зейнетақы жарналары туралы мәлiметтер ұсыну</w:t>
      </w:r>
    </w:p>
    <w:bookmarkStart w:name="z292" w:id="311"/>
    <w:p>
      <w:pPr>
        <w:spacing w:after="0"/>
        <w:ind w:left="0"/>
        <w:jc w:val="both"/>
      </w:pPr>
      <w:r>
        <w:rPr>
          <w:rFonts w:ascii="Times New Roman"/>
          <w:b w:val="false"/>
          <w:i w:val="false"/>
          <w:color w:val="000000"/>
          <w:sz w:val="28"/>
        </w:rPr>
        <w:t>
      1. Егер Қазақстан Республикасының заңнамасында өзгеше белгіленбесе,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 арнаулы мобильді қосымша пайдаланылатын арнаулы салық режимін қолданатын дара кәсіпкерлерді қоспағанда, агенттер міндетті зейнетақы жарналарының, міндетті кәсіптік зейнетақы жарналарының есептелген, ұстап қалынған (есепке жазылған) сомалары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тапсырады.</w:t>
      </w:r>
    </w:p>
    <w:bookmarkEnd w:id="311"/>
    <w:p>
      <w:pPr>
        <w:spacing w:after="0"/>
        <w:ind w:left="0"/>
        <w:jc w:val="both"/>
      </w:pPr>
      <w:r>
        <w:rPr>
          <w:rFonts w:ascii="Times New Roman"/>
          <w:b w:val="false"/>
          <w:i w:val="false"/>
          <w:color w:val="000000"/>
          <w:sz w:val="28"/>
        </w:rPr>
        <w:t>
      Декларацияның нысанын және оны жасау тәртібін уәкілетті орган белгiлейдi.</w:t>
      </w:r>
    </w:p>
    <w:bookmarkStart w:name="z992" w:id="312"/>
    <w:p>
      <w:pPr>
        <w:spacing w:after="0"/>
        <w:ind w:left="0"/>
        <w:jc w:val="both"/>
      </w:pPr>
      <w:r>
        <w:rPr>
          <w:rFonts w:ascii="Times New Roman"/>
          <w:b w:val="false"/>
          <w:i w:val="false"/>
          <w:color w:val="000000"/>
          <w:sz w:val="28"/>
        </w:rPr>
        <w:t xml:space="preserve">
      2. Жеке табыс салығы мен әлеуметтік салық бойынша декларацияда осы Заңның 24-бабының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4-тармақтарына</w:t>
      </w:r>
      <w:r>
        <w:rPr>
          <w:rFonts w:ascii="Times New Roman"/>
          <w:b w:val="false"/>
          <w:i w:val="false"/>
          <w:color w:val="000000"/>
          <w:sz w:val="28"/>
        </w:rPr>
        <w:t xml:space="preserve"> сәйкес міндетті зейнетақы жарналарын, міндетті кәсіптік зейнетақы жарналарын төлеуден босатылған адамдарға қатысты міндетті зейнетақы жарналары, міндетті кәсіптік зейнетақы жарналары бөлігінде мәліметтер көрсетілмейді.</w:t>
      </w:r>
    </w:p>
    <w:bookmarkEnd w:id="312"/>
    <w:bookmarkStart w:name="z993" w:id="313"/>
    <w:p>
      <w:pPr>
        <w:spacing w:after="0"/>
        <w:ind w:left="0"/>
        <w:jc w:val="both"/>
      </w:pPr>
      <w:r>
        <w:rPr>
          <w:rFonts w:ascii="Times New Roman"/>
          <w:b w:val="false"/>
          <w:i w:val="false"/>
          <w:color w:val="000000"/>
          <w:sz w:val="28"/>
        </w:rPr>
        <w:t>
      3. Агенттер Қазақстан Республикасының заңнамасында белгіленген тәртiпке сәйкес әрбiр қызметкер бойынша есептелген, ұстап қалынған (есебіне жазылған) және аударылған мiндеттi зейнетақы жарналарын, міндетті кәсіптік зейнетақы жарналарын бастапқы есепке алуды жүргiзуге мiндеттi.</w:t>
      </w:r>
    </w:p>
    <w:bookmarkEnd w:id="313"/>
    <w:bookmarkStart w:name="z994" w:id="314"/>
    <w:p>
      <w:pPr>
        <w:spacing w:after="0"/>
        <w:ind w:left="0"/>
        <w:jc w:val="both"/>
      </w:pPr>
      <w:r>
        <w:rPr>
          <w:rFonts w:ascii="Times New Roman"/>
          <w:b w:val="false"/>
          <w:i w:val="false"/>
          <w:color w:val="000000"/>
          <w:sz w:val="28"/>
        </w:rPr>
        <w:t>
      4. Агент тиісті кезеңде мiндеттi зейнетақы жарналарының салымшыларына және өздерінің пайдасына мiндеттi кәсiптiк зейнетақы жарналары төленетін жұмыскерлерге тиесілі болған жалақының құрамдас бөліктері туралы ай сайын хабарлай отырып, оларға есептелген және бірыңғай жинақтаушы зейнетақы қорына ұстап қалынған (есепке жазылған) мiндеттi зейнетақы жарналарының, мiндеттi кәсiптiк зейнетақы жарналарының сомалары туралы мәлiметтердi ұсынуға мiндеттi.</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05.12.2013 </w:t>
      </w:r>
      <w:r>
        <w:rPr>
          <w:rFonts w:ascii="Times New Roman"/>
          <w:b w:val="false"/>
          <w:i w:val="false"/>
          <w:color w:val="000000"/>
          <w:sz w:val="28"/>
        </w:rPr>
        <w:t>N 152-V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9-б.</w:t>
      </w:r>
      <w:r>
        <w:rPr>
          <w:rFonts w:ascii="Times New Roman"/>
          <w:b w:val="false"/>
          <w:i w:val="false"/>
          <w:color w:val="ff0000"/>
          <w:sz w:val="28"/>
        </w:rPr>
        <w:t xml:space="preserve"> қараңыз);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297" w:id="315"/>
    <w:p>
      <w:pPr>
        <w:spacing w:after="0"/>
        <w:ind w:left="0"/>
        <w:jc w:val="left"/>
      </w:pPr>
      <w:r>
        <w:rPr>
          <w:rFonts w:ascii="Times New Roman"/>
          <w:b/>
          <w:i w:val="false"/>
          <w:color w:val="000000"/>
        </w:rPr>
        <w:t xml:space="preserve"> 4-тарау. БІРЫҢҒАЙ ЖИНАҚТАУШЫ ЗЕЙНЕТАҚЫ ҚОРЫНАН ЖӘНЕ (НЕМЕСЕ) ЕРІКТІ ЖИНАҚТАУШЫ ЗЕЙНЕТАҚЫ ҚОРЫНАН ТӨЛЕНЕТІН ЗЕЙНЕТАҚЫ</w:t>
      </w:r>
      <w:r>
        <w:br/>
      </w:r>
      <w:r>
        <w:rPr>
          <w:rFonts w:ascii="Times New Roman"/>
          <w:b/>
          <w:i w:val="false"/>
          <w:color w:val="000000"/>
        </w:rPr>
        <w:t>ТӨЛЕМДЕРІ</w:t>
      </w:r>
    </w:p>
    <w:bookmarkEnd w:id="315"/>
    <w:bookmarkStart w:name="z298" w:id="316"/>
    <w:p>
      <w:pPr>
        <w:spacing w:after="0"/>
        <w:ind w:left="0"/>
        <w:jc w:val="left"/>
      </w:pPr>
      <w:r>
        <w:rPr>
          <w:rFonts w:ascii="Times New Roman"/>
          <w:b/>
          <w:i w:val="false"/>
          <w:color w:val="000000"/>
        </w:rPr>
        <w:t xml:space="preserve"> 30-бап. Бірыңғай жинақтаушы зейнетақы қорынан зейнетақы төлеуді ұйымдастыру</w:t>
      </w:r>
    </w:p>
    <w:bookmarkEnd w:id="316"/>
    <w:bookmarkStart w:name="z299" w:id="317"/>
    <w:p>
      <w:pPr>
        <w:spacing w:after="0"/>
        <w:ind w:left="0"/>
        <w:jc w:val="both"/>
      </w:pPr>
      <w:r>
        <w:rPr>
          <w:rFonts w:ascii="Times New Roman"/>
          <w:b w:val="false"/>
          <w:i w:val="false"/>
          <w:color w:val="000000"/>
          <w:sz w:val="28"/>
        </w:rPr>
        <w:t>
      1. Бірыңғай жинақтаушы зейнетақы қорынан зейнетақы төлемдері міндетті зейнетақы жарналары, міндетті кәсіптік зейнетақы жарналары есебінен қалыптастырылған зейнетақы жинақтарынан белгіленген график бойынша ай сайынғы зейнетақы төлемдері және (немесе) зейнетақы аннуитеті шартына сәйкес зейнетақы жинақтары есебінен сақтандыру ұйымынан сақтандыру төлемдері түрінде, сондай-ақ осы Заңның 31-бабының 1-1-тармағында, 32-бабының 1-1-тармағында аталған адамдарға тұрғын үй жағдайларын жақсарту және (немесе) емделуге ақы төлеу мақсатында біржолғы зейнетақы төлемдері түрінде жүзеге асырылады.</w:t>
      </w:r>
    </w:p>
    <w:bookmarkEnd w:id="317"/>
    <w:p>
      <w:pPr>
        <w:spacing w:after="0"/>
        <w:ind w:left="0"/>
        <w:jc w:val="both"/>
      </w:pPr>
      <w:r>
        <w:rPr>
          <w:rFonts w:ascii="Times New Roman"/>
          <w:b w:val="false"/>
          <w:i w:val="false"/>
          <w:color w:val="000000"/>
          <w:sz w:val="28"/>
        </w:rPr>
        <w:t>
      Егер осы Заңның 31-бабы 1-тармағының 1) және 3) тармақшаларында , 32-баптың 1-тармағының 2) және 3) тармақшаларында аталған адамдардың зейнетақы жинақтарының сомасы сақтандыру ұйымымен жасасқан зейнетақы аннуитеті шартының сомасынан асып түссе, осы айырма салымшыға (алушыға) бірыңғай жинақтаушы зейнетақы қорынан белгіленген график бойынша ай сайынғы зейнетақы төлемдері түрінде төленеді.</w:t>
      </w:r>
    </w:p>
    <w:p>
      <w:pPr>
        <w:spacing w:after="0"/>
        <w:ind w:left="0"/>
        <w:jc w:val="both"/>
      </w:pPr>
      <w:r>
        <w:rPr>
          <w:rFonts w:ascii="Times New Roman"/>
          <w:b w:val="false"/>
          <w:i w:val="false"/>
          <w:color w:val="000000"/>
          <w:sz w:val="28"/>
        </w:rPr>
        <w:t>
      Егер осы Заңның 31-бабы 1-тармағының 1) және 3) тармақшаларында аталған адамдардың зейнетақы жинақтарының сомасы республикалық бюджет туралы заңда белгіленген және тиісті қаржы жылының 1 қаңтарына қолданыста болатын ең төмен зейнетақының он екі еселенген мөлшерінен аспаса, осы сома салымшыға (алушыға) бірыңғай жинақтаушы зейнетақы қорынан бір рет төленеді.</w:t>
      </w:r>
    </w:p>
    <w:p>
      <w:pPr>
        <w:spacing w:after="0"/>
        <w:ind w:left="0"/>
        <w:jc w:val="both"/>
      </w:pPr>
      <w:r>
        <w:rPr>
          <w:rFonts w:ascii="Times New Roman"/>
          <w:b w:val="false"/>
          <w:i w:val="false"/>
          <w:color w:val="000000"/>
          <w:sz w:val="28"/>
        </w:rPr>
        <w:t>
      Осы Заңның 31-бабы 1-тармағының 3) тармақшасында және 32-бабы 1-тармағының 3) тармақшасында аталған адамдардың мерзімсіз белгіленген бірінші немесе екінші топтағы мүгедектігі алынған жағдайда, бірыңғай жинақтаушы зейнетақы қорынан төленетін зейнетақы төлемдері мүгедектікті алу туралы мәліметтер алынған айдан кейінгі айдан бастап тоқтатылады.</w:t>
      </w:r>
    </w:p>
    <w:p>
      <w:pPr>
        <w:spacing w:after="0"/>
        <w:ind w:left="0"/>
        <w:jc w:val="both"/>
      </w:pPr>
      <w:r>
        <w:rPr>
          <w:rFonts w:ascii="Times New Roman"/>
          <w:b w:val="false"/>
          <w:i w:val="false"/>
          <w:color w:val="000000"/>
          <w:sz w:val="28"/>
        </w:rPr>
        <w:t>
      Осы Заңның 31-бабы 1-1-тармағының екінші абзацында, 32-бабы 1-1-тармағының екінші абзацында аталған адамдарға міндетті зейнетақы жарналары және (немесе) міндетті кәсіптік зейнетақы жарналары есебінен біржолғы зейнетақы төлемінің мөлшері салымшының (алушының) міндетті зейнетақы жарналары және (немесе) міндетті кәсіптік зейнетақы жарналары есебінен зейнетақы жинақтарының сомасы мен зейнетақы жинақтарының ең төмен жеткіліктілік шегі арасындағы айырма сомасынан аспауға тиіс.</w:t>
      </w:r>
    </w:p>
    <w:p>
      <w:pPr>
        <w:spacing w:after="0"/>
        <w:ind w:left="0"/>
        <w:jc w:val="both"/>
      </w:pPr>
      <w:r>
        <w:rPr>
          <w:rFonts w:ascii="Times New Roman"/>
          <w:b w:val="false"/>
          <w:i w:val="false"/>
          <w:color w:val="000000"/>
          <w:sz w:val="28"/>
        </w:rPr>
        <w:t>
      Осы Заңның 31-бабы 1-1-тармағының үшінші абзацында, 32-бабы 1-1-тармағының үшінші абзацында аталған адамдарға міндетті зейнетақы жарналары және (немесе) міндетті кәсіптік зейнетақы жарналары есебінен зейнетақы жинақтарының біржолғы төлемінің мөлшері салымшының (алушының) міндетті зейнетақы жарналары және (немесе) міндетті кәсіптік зейнетақы жарналары есебінен зейнетақы жинақтары мөлшерінің 50 пайызынан аспауға тиіс. Орташа айлық кірісті алмастыру коэффициентін есептеу кезінде зейнеткерлікке шығу күнінің алдындағы, бірақ республика бойынша орташа айлық кірістен аспайтын кіріс есепке алынады.</w:t>
      </w:r>
    </w:p>
    <w:p>
      <w:pPr>
        <w:spacing w:after="0"/>
        <w:ind w:left="0"/>
        <w:jc w:val="both"/>
      </w:pPr>
      <w:r>
        <w:rPr>
          <w:rFonts w:ascii="Times New Roman"/>
          <w:b w:val="false"/>
          <w:i w:val="false"/>
          <w:color w:val="000000"/>
          <w:sz w:val="28"/>
        </w:rPr>
        <w:t>
      Осы Заңның 31-бабы 1-1-тармағының төртінші абзацында, 32-бабы 1-1-тармағының төртінші абзацында аталған адамдарға міндетті зейнетақы жарналары және (немесе) міндетті кәсіптік зейнетақы жарналары есебінен біржолғы зейнетақы төлемінің мөлшері салымшының (алушының) жеке зейнетақы шоттарындағы міндетті зейнетақы жарналары және (немесе) міндетті кәсіптік зейнетақы жарналары есебінен зейнетақы жинақтарының мөлшерінен аспауға тиіс.</w:t>
      </w:r>
    </w:p>
    <w:bookmarkStart w:name="z300" w:id="3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 жаңа редакцияда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(01.01.2024</w:t>
      </w:r>
    </w:p>
    <w:p>
      <w:pPr>
        <w:spacing w:after="0"/>
        <w:ind w:left="0"/>
        <w:jc w:val="both"/>
      </w:pPr>
      <w:r>
        <w:rPr>
          <w:rFonts w:ascii="Times New Roman"/>
          <w:b w:val="false"/>
          <w:i w:val="false"/>
          <w:color w:val="000000"/>
          <w:sz w:val="28"/>
        </w:rPr>
        <w:t xml:space="preserve">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осы редакциясы 01.01.2018 бастап 01.01.2024 дейін </w:t>
      </w:r>
      <w:r>
        <w:rPr>
          <w:rFonts w:ascii="Times New Roman"/>
          <w:b w:val="false"/>
          <w:i w:val="false"/>
          <w:color w:val="000000"/>
          <w:sz w:val="28"/>
        </w:rPr>
        <w:t>қолданыста</w:t>
      </w:r>
      <w:r>
        <w:rPr>
          <w:rFonts w:ascii="Times New Roman"/>
          <w:b w:val="false"/>
          <w:i w:val="false"/>
          <w:color w:val="000000"/>
          <w:sz w:val="28"/>
        </w:rPr>
        <w:t xml:space="preserve"> болады - ҚР 02.08.2015 </w:t>
      </w:r>
      <w:r>
        <w:rPr>
          <w:rFonts w:ascii="Times New Roman"/>
          <w:b w:val="false"/>
          <w:i w:val="false"/>
          <w:color w:val="000000"/>
          <w:sz w:val="28"/>
        </w:rPr>
        <w:t>№ 342-V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2. Міндетті зейнетақы жарналары, міндетті кәсіптік зейнетақы жарналары есебінен зейнетақы төлемдерін бірыңғай жинақтаушы зейнетақы қоры алушының банктік шотына және (немесе) тұрғын үй жағдайларын жақсарту және (немесе) емделуге ақы төлеу мақсатында Бірыңғай жинақтаушы зейнетақы қорынан біржолғы зейнетақы төлемдері үшін уәкілетті оператор ашқан арнайы шоттарға аударады.</w:t>
      </w:r>
    </w:p>
    <w:p>
      <w:pPr>
        <w:spacing w:after="0"/>
        <w:ind w:left="0"/>
        <w:jc w:val="both"/>
      </w:pPr>
      <w:r>
        <w:rPr>
          <w:rFonts w:ascii="Times New Roman"/>
          <w:b w:val="false"/>
          <w:i w:val="false"/>
          <w:color w:val="000000"/>
          <w:sz w:val="28"/>
        </w:rPr>
        <w:t>
      Міндетті зейнетақы жарналары, міндетті кәсіптік зейнетақы жарналары есебінен аударуға, есепке жатқызуға және зейнетақы төлемдеріне байланысты банктік көрсетілетін қызметтерге ақы төлеу, олардың айырбасталу, уәкілетті оператордың біржолғы зейнетақы төлемдерін есепке жатқызуына және (немесе) кейіннен аударуына байланысты банктік көрсетілетін қызметтеріне ақы төлеу сомаларын қоспағанда, бірыңғай жинақтаушы зейнетақы қорының меншікті қаражаты есебінен жүзеге асырылады.</w:t>
      </w:r>
    </w:p>
    <w:p>
      <w:pPr>
        <w:spacing w:after="0"/>
        <w:ind w:left="0"/>
        <w:jc w:val="both"/>
      </w:pPr>
      <w:r>
        <w:rPr>
          <w:rFonts w:ascii="Times New Roman"/>
          <w:b w:val="false"/>
          <w:i w:val="false"/>
          <w:color w:val="000000"/>
          <w:sz w:val="28"/>
        </w:rPr>
        <w:t>
      Осы Заңның 31-бабының 1-1-тармағында, 32-бабының 1-1-тармағында аталған адамдарға уәкілетті оператордың көрсетілетін қызметтеріне ақы төлеу, оның ішінде міндетті зейнетақы жарналары және (немесе) міндетті кәсіптік зейнетақы жарналары есебінен біржолғы зейнетақы төлемдеріне байланысты банктік көрсетілетін қызметтерге ақы төлеу аталған адамдардың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02.08.2015 </w:t>
      </w:r>
      <w:r>
        <w:rPr>
          <w:rFonts w:ascii="Times New Roman"/>
          <w:b w:val="false"/>
          <w:i w:val="false"/>
          <w:color w:val="000000"/>
          <w:sz w:val="28"/>
        </w:rPr>
        <w:t>№ 342-V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05" w:id="319"/>
    <w:p>
      <w:pPr>
        <w:spacing w:after="0"/>
        <w:ind w:left="0"/>
        <w:jc w:val="left"/>
      </w:pPr>
      <w:r>
        <w:rPr>
          <w:rFonts w:ascii="Times New Roman"/>
          <w:b/>
          <w:i w:val="false"/>
          <w:color w:val="000000"/>
        </w:rPr>
        <w:t xml:space="preserve"> 31-бап. Мiндеттi зейнетақы жарналары есебiнен төленетін зейнетақы төлемдерiн алу құқығы</w:t>
      </w:r>
    </w:p>
    <w:bookmarkEnd w:id="319"/>
    <w:p>
      <w:pPr>
        <w:spacing w:after="0"/>
        <w:ind w:left="0"/>
        <w:jc w:val="both"/>
      </w:pPr>
      <w:r>
        <w:rPr>
          <w:rFonts w:ascii="Times New Roman"/>
          <w:b w:val="false"/>
          <w:i w:val="false"/>
          <w:color w:val="ff0000"/>
          <w:sz w:val="28"/>
        </w:rPr>
        <w:t>
      Ескерту. 31-баптың тақырыбы жаңа редакцияда - ҚР 02.08.2015</w:t>
      </w:r>
      <w:r>
        <w:rPr>
          <w:rFonts w:ascii="Times New Roman"/>
          <w:b w:val="false"/>
          <w:i w:val="false"/>
          <w:color w:val="ff0000"/>
          <w:sz w:val="28"/>
        </w:rPr>
        <w:t xml:space="preserve"> № 342-V</w:t>
      </w:r>
      <w:r>
        <w:rPr>
          <w:rFonts w:ascii="Times New Roman"/>
          <w:b w:val="false"/>
          <w:i w:val="false"/>
          <w:color w:val="ff0000"/>
          <w:sz w:val="28"/>
        </w:rPr>
        <w:t xml:space="preserve"> (01.01.2016 бастап қолданысқа енгізіледі) Заңымен.</w:t>
      </w:r>
    </w:p>
    <w:bookmarkStart w:name="z306" w:id="320"/>
    <w:p>
      <w:pPr>
        <w:spacing w:after="0"/>
        <w:ind w:left="0"/>
        <w:jc w:val="both"/>
      </w:pPr>
      <w:r>
        <w:rPr>
          <w:rFonts w:ascii="Times New Roman"/>
          <w:b w:val="false"/>
          <w:i w:val="false"/>
          <w:color w:val="000000"/>
          <w:sz w:val="28"/>
        </w:rPr>
        <w:t>
      1. Бірыңғай жинақтаушы зейнетақы қорында зейнетақы жинақтары бар адамдардың:</w:t>
      </w:r>
    </w:p>
    <w:bookmarkEnd w:id="320"/>
    <w:bookmarkStart w:name="z968" w:id="321"/>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 басталған кезде;</w:t>
      </w:r>
    </w:p>
    <w:bookmarkEnd w:id="321"/>
    <w:bookmarkStart w:name="z307" w:id="322"/>
    <w:p>
      <w:pPr>
        <w:spacing w:after="0"/>
        <w:ind w:left="0"/>
        <w:jc w:val="both"/>
      </w:pPr>
      <w:r>
        <w:rPr>
          <w:rFonts w:ascii="Times New Roman"/>
          <w:b w:val="false"/>
          <w:i w:val="false"/>
          <w:color w:val="000000"/>
          <w:sz w:val="28"/>
        </w:rPr>
        <w:t>
      2) салымшы 45 жасқа толған кезде осы Заңның 59-бабының 1-тармағына сәйкес республикалық бюджет туралы заңда белгіленген және тиісті қаржы жылының 1 қаңтарына қолданыста болатын ең төмен күнкөріс деңгейі шамасының 70 пайызынан төмен емес төлеммен қамтамасыз етуге зейнетақы аннуитеті шартын жасасу үшін зейнетақы жинақтары жеткілікті болған кезде;</w:t>
      </w:r>
    </w:p>
    <w:bookmarkEnd w:id="322"/>
    <w:bookmarkStart w:name="z813" w:id="323"/>
    <w:p>
      <w:pPr>
        <w:spacing w:after="0"/>
        <w:ind w:left="0"/>
        <w:jc w:val="both"/>
      </w:pPr>
      <w:r>
        <w:rPr>
          <w:rFonts w:ascii="Times New Roman"/>
          <w:b w:val="false"/>
          <w:i w:val="false"/>
          <w:color w:val="000000"/>
          <w:sz w:val="28"/>
        </w:rPr>
        <w:t>
      3) егер мүгедектігі мерзімсіз болып белгіленсе, бірінші және екінші топтардағы мүгедектігі бар адамдардың;</w:t>
      </w:r>
    </w:p>
    <w:bookmarkEnd w:id="323"/>
    <w:bookmarkStart w:name="z814" w:id="324"/>
    <w:p>
      <w:pPr>
        <w:spacing w:after="0"/>
        <w:ind w:left="0"/>
        <w:jc w:val="both"/>
      </w:pPr>
      <w:r>
        <w:rPr>
          <w:rFonts w:ascii="Times New Roman"/>
          <w:b w:val="false"/>
          <w:i w:val="false"/>
          <w:color w:val="000000"/>
          <w:sz w:val="28"/>
        </w:rPr>
        <w:t>
      4) Қазақстан Республикасының шегінен тыс жерлерге тұрақты тұруға кеткен, Қазақстан Республикасының заңнамасында айқындалған, кету фактiсiн растайтын құжаттарды ұсынған шетелдiктер мен азаматтығы жоқ адамдардың мiндеттi зейнетақы жарналары есебiнен зейнетақы төлемдерiн алуға құқығы бар.</w:t>
      </w:r>
    </w:p>
    <w:bookmarkEnd w:id="324"/>
    <w:bookmarkStart w:name="z1026" w:id="325"/>
    <w:p>
      <w:pPr>
        <w:spacing w:after="0"/>
        <w:ind w:left="0"/>
        <w:jc w:val="both"/>
      </w:pPr>
      <w:r>
        <w:rPr>
          <w:rFonts w:ascii="Times New Roman"/>
          <w:b w:val="false"/>
          <w:i w:val="false"/>
          <w:color w:val="000000"/>
          <w:sz w:val="28"/>
        </w:rPr>
        <w:t>
      1-1. Өз пайдасына немесе жұбайының (зайыбының) немесе жақын туыстарының пайдасына тұрғын үй жағдайларын жақсарту мақсатында және (немесе) өзінің немесе жұбайының (зайыбының) немесе жақын туыстарының емделуіне ақы төлеу үшін міндетті зейнетақы жарналары есебінен біржолғы зейнетақы төлемдері құқығына бірыңғай жинақтаушы зейнетақы қорында зейнетақы жинақтары бар адамдар мынадай шарттардың бірі болған кезде:</w:t>
      </w:r>
    </w:p>
    <w:bookmarkEnd w:id="325"/>
    <w:p>
      <w:pPr>
        <w:spacing w:after="0"/>
        <w:ind w:left="0"/>
        <w:jc w:val="both"/>
      </w:pPr>
      <w:r>
        <w:rPr>
          <w:rFonts w:ascii="Times New Roman"/>
          <w:b w:val="false"/>
          <w:i w:val="false"/>
          <w:color w:val="000000"/>
          <w:sz w:val="28"/>
        </w:rPr>
        <w:t>
      егер салымшының жеке зейнетақы шотындағы міндетті зейнетақы жарналары есебінен зейнетақы жинақтарының сомасы зейнетақы жинақтарының ең төмен жеткіліктілік шегінен асатын болса;</w:t>
      </w:r>
    </w:p>
    <w:p>
      <w:pPr>
        <w:spacing w:after="0"/>
        <w:ind w:left="0"/>
        <w:jc w:val="both"/>
      </w:pPr>
      <w:r>
        <w:rPr>
          <w:rFonts w:ascii="Times New Roman"/>
          <w:b w:val="false"/>
          <w:i w:val="false"/>
          <w:color w:val="000000"/>
          <w:sz w:val="28"/>
        </w:rPr>
        <w:t>
      егер зейнетақы мөлшері, ал осы Заңның 11-бабының 7-тармағында аталған адамдар үшін ай сайынғы қамтылым сомасы Қазақстан Республикасының Үкіметі айқындаған тәртіппен айқындалатын 40 пайыздан төмен емес деңгейде алушының орташа айлық кірісін алмастыру коэффициентін қамтамасыз етсе, ие болады. Орташа айлық кірісті алмастыру коэффициентін есептеу кезінде алушының зейнеткерлікке шығу күнінің алдындағы, бірақ республика бойынша орташа айлық кірістен аспайтын кірісі есепке алынады;</w:t>
      </w:r>
    </w:p>
    <w:p>
      <w:pPr>
        <w:spacing w:after="0"/>
        <w:ind w:left="0"/>
        <w:jc w:val="both"/>
      </w:pPr>
      <w:r>
        <w:rPr>
          <w:rFonts w:ascii="Times New Roman"/>
          <w:b w:val="false"/>
          <w:i w:val="false"/>
          <w:color w:val="000000"/>
          <w:sz w:val="28"/>
        </w:rPr>
        <w:t>
      егер салымшы сақтандыру ұйымымен зейнетақы аннуитеті шартын жасаған болса, ие болады.</w:t>
      </w:r>
    </w:p>
    <w:bookmarkStart w:name="z312" w:id="326"/>
    <w:p>
      <w:pPr>
        <w:spacing w:after="0"/>
        <w:ind w:left="0"/>
        <w:jc w:val="both"/>
      </w:pPr>
      <w:r>
        <w:rPr>
          <w:rFonts w:ascii="Times New Roman"/>
          <w:b w:val="false"/>
          <w:i w:val="false"/>
          <w:color w:val="000000"/>
          <w:sz w:val="28"/>
        </w:rPr>
        <w:t>
      2. Мiндеттi зейнетақы жарналары есебiнен бірыңғай жинақтаушы зейнетақы қорында зейнетақы жинақтары бар адам қайтыс болған жағдайда, олар Қазақстан Республикасының заңнамасында белгiленген тәртiппен мұраға қалдырылады.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31-бапқа өзгерістер енгізілді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4-тарауды 31-1-баппен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13" w:id="327"/>
    <w:p>
      <w:pPr>
        <w:spacing w:after="0"/>
        <w:ind w:left="0"/>
        <w:jc w:val="left"/>
      </w:pPr>
      <w:r>
        <w:rPr>
          <w:rFonts w:ascii="Times New Roman"/>
          <w:b/>
          <w:i w:val="false"/>
          <w:color w:val="000000"/>
        </w:rPr>
        <w:t xml:space="preserve"> 32-бап. Міндетті кәсіптік зейнетақы жарналары есебiнен төленетін зейнетақы төлемдерiн алу құқығы</w:t>
      </w:r>
    </w:p>
    <w:bookmarkEnd w:id="327"/>
    <w:p>
      <w:pPr>
        <w:spacing w:after="0"/>
        <w:ind w:left="0"/>
        <w:jc w:val="both"/>
      </w:pPr>
      <w:r>
        <w:rPr>
          <w:rFonts w:ascii="Times New Roman"/>
          <w:b w:val="false"/>
          <w:i w:val="false"/>
          <w:color w:val="ff0000"/>
          <w:sz w:val="28"/>
        </w:rPr>
        <w:t>
      Ескерту. 32-баптың тақырыбы жаңа редакцияда - ҚР 02.08.2015</w:t>
      </w:r>
      <w:r>
        <w:rPr>
          <w:rFonts w:ascii="Times New Roman"/>
          <w:b w:val="false"/>
          <w:i w:val="false"/>
          <w:color w:val="ff0000"/>
          <w:sz w:val="28"/>
        </w:rPr>
        <w:t xml:space="preserve"> № 342-V</w:t>
      </w:r>
      <w:r>
        <w:rPr>
          <w:rFonts w:ascii="Times New Roman"/>
          <w:b w:val="false"/>
          <w:i w:val="false"/>
          <w:color w:val="ff0000"/>
          <w:sz w:val="28"/>
        </w:rPr>
        <w:t xml:space="preserve"> (01.01.2016 бастап қолданысқа енгізіледі) Заңымен.</w:t>
      </w:r>
    </w:p>
    <w:bookmarkStart w:name="z314" w:id="328"/>
    <w:p>
      <w:pPr>
        <w:spacing w:after="0"/>
        <w:ind w:left="0"/>
        <w:jc w:val="both"/>
      </w:pPr>
      <w:r>
        <w:rPr>
          <w:rFonts w:ascii="Times New Roman"/>
          <w:b w:val="false"/>
          <w:i w:val="false"/>
          <w:color w:val="000000"/>
          <w:sz w:val="28"/>
        </w:rPr>
        <w:t>
      1. Бірыңғай жинақтаушы зейнетақы қорында зейнетақы жинақтары бар:</w:t>
      </w:r>
    </w:p>
    <w:bookmarkEnd w:id="328"/>
    <w:bookmarkStart w:name="z836" w:id="329"/>
    <w:p>
      <w:pPr>
        <w:spacing w:after="0"/>
        <w:ind w:left="0"/>
        <w:jc w:val="both"/>
      </w:pPr>
      <w:r>
        <w:rPr>
          <w:rFonts w:ascii="Times New Roman"/>
          <w:b w:val="false"/>
          <w:i w:val="false"/>
          <w:color w:val="000000"/>
          <w:sz w:val="28"/>
        </w:rPr>
        <w:t>
      1) сақтандыру ұйымымен зейнетақы аннуитеті шартын жасасу арқылы өздері үшін міндетті кәсіптік зейнетақы жарналары жиынтығында кемінде күнтізбелік алпыс ай төленген, республикалық бюджет туралы заңмен тиісті қаржы жылына белгіленген ең төмен күнкөріс деңгейі шамасының 70 пайызынан төмен емес төлемді қамтамасыз ету үшін зейнетақы жинақтары жеткілікті болған кезде қырық жасқа толған;</w:t>
      </w:r>
    </w:p>
    <w:bookmarkEnd w:id="329"/>
    <w:bookmarkStart w:name="z837" w:id="330"/>
    <w:p>
      <w:pPr>
        <w:spacing w:after="0"/>
        <w:ind w:left="0"/>
        <w:jc w:val="both"/>
      </w:pPr>
      <w:r>
        <w:rPr>
          <w:rFonts w:ascii="Times New Roman"/>
          <w:b w:val="false"/>
          <w:i w:val="false"/>
          <w:color w:val="000000"/>
          <w:sz w:val="28"/>
        </w:rPr>
        <w:t xml:space="preserve">
      2)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туындаған кезде;</w:t>
      </w:r>
    </w:p>
    <w:bookmarkEnd w:id="330"/>
    <w:bookmarkStart w:name="z838" w:id="331"/>
    <w:p>
      <w:pPr>
        <w:spacing w:after="0"/>
        <w:ind w:left="0"/>
        <w:jc w:val="both"/>
      </w:pPr>
      <w:r>
        <w:rPr>
          <w:rFonts w:ascii="Times New Roman"/>
          <w:b w:val="false"/>
          <w:i w:val="false"/>
          <w:color w:val="000000"/>
          <w:sz w:val="28"/>
        </w:rPr>
        <w:t>
      3) егер мүгедектігі мерзімсіз болып белгіленсе, бірінші және екінші топтардағы мүгедектігі бар адамдардың;</w:t>
      </w:r>
    </w:p>
    <w:bookmarkEnd w:id="331"/>
    <w:bookmarkStart w:name="z870" w:id="332"/>
    <w:p>
      <w:pPr>
        <w:spacing w:after="0"/>
        <w:ind w:left="0"/>
        <w:jc w:val="both"/>
      </w:pPr>
      <w:r>
        <w:rPr>
          <w:rFonts w:ascii="Times New Roman"/>
          <w:b w:val="false"/>
          <w:i w:val="false"/>
          <w:color w:val="000000"/>
          <w:sz w:val="28"/>
        </w:rPr>
        <w:t>
      4) Қазақстан Республикасының шегінен тыс жерлерге тұрақты тұруға кеткен, Қазақстан Республикасының заңнамасында айқындалған, кету фактiсiн растайтын құжаттарды ұсынған шетелдiктер мен азаматтығы жоқ адамдардың міндетті кәсіптік зейнетақы жарналары есебiнен зейнетақы төлемдерiн алуға құқығы бар.</w:t>
      </w:r>
    </w:p>
    <w:bookmarkEnd w:id="332"/>
    <w:bookmarkStart w:name="z1027" w:id="333"/>
    <w:p>
      <w:pPr>
        <w:spacing w:after="0"/>
        <w:ind w:left="0"/>
        <w:jc w:val="both"/>
      </w:pPr>
      <w:r>
        <w:rPr>
          <w:rFonts w:ascii="Times New Roman"/>
          <w:b w:val="false"/>
          <w:i w:val="false"/>
          <w:color w:val="000000"/>
          <w:sz w:val="28"/>
        </w:rPr>
        <w:t>
      1-1. Өз пайдасына немесе жұбайының (зайыбының) немесе жақын туыстарының пайдасына тұрғын үй жағдайларын жақсарту мақсатында және (немесе) өзінің немесе жұбайының (зайыбының) немесе жақын туыстарының үшін емделуіне ақы төлеу үшін міндетті кәсіптік зейнетақы жарналары есебінен біржолғы зейнетақы төлемдері құқығына бірыңғай жинақтаушы зейнетақы қорында зейнетақы жинақтары бар адамдар мынадай шарттардың бірі болған кезде:</w:t>
      </w:r>
    </w:p>
    <w:bookmarkEnd w:id="333"/>
    <w:p>
      <w:pPr>
        <w:spacing w:after="0"/>
        <w:ind w:left="0"/>
        <w:jc w:val="both"/>
      </w:pPr>
      <w:r>
        <w:rPr>
          <w:rFonts w:ascii="Times New Roman"/>
          <w:b w:val="false"/>
          <w:i w:val="false"/>
          <w:color w:val="000000"/>
          <w:sz w:val="28"/>
        </w:rPr>
        <w:t>
      егер салымшының (алушының) жеке зейнетақы шотындағы міндетті кәсіптік зейнетақы жарналары есебінен зейнетақы жинақтарының сомасы зейнетақы жинақтарының ең төмен жеткіліктілік шегінен асатын болса;</w:t>
      </w:r>
    </w:p>
    <w:p>
      <w:pPr>
        <w:spacing w:after="0"/>
        <w:ind w:left="0"/>
        <w:jc w:val="both"/>
      </w:pPr>
      <w:r>
        <w:rPr>
          <w:rFonts w:ascii="Times New Roman"/>
          <w:b w:val="false"/>
          <w:i w:val="false"/>
          <w:color w:val="000000"/>
          <w:sz w:val="28"/>
        </w:rPr>
        <w:t>
      егер зейнетақы мөлшері, ал осы Заңның 11-бабының 7-тармағында аталған адамдар үшін ай сайынғы қамтылым сомасы Қазақстан Республикасының Үкіметі айқындаған тәртіппен айқындалатын 40 пайыздан төмен емес деңгейде алушының орташа айлық кірісін алмастыру коэффициентін қамтамасыз етсе, ие болады. Орташа айлық кірісті алмастыру коэффициентін есептеу кезінде алушының зейнеткерлікке шығу күнінің алдындағы, бірақ республика бойынша орташа айлық кірістен аспайтын кірісі есепке алынады;</w:t>
      </w:r>
    </w:p>
    <w:p>
      <w:pPr>
        <w:spacing w:after="0"/>
        <w:ind w:left="0"/>
        <w:jc w:val="both"/>
      </w:pPr>
      <w:r>
        <w:rPr>
          <w:rFonts w:ascii="Times New Roman"/>
          <w:b w:val="false"/>
          <w:i w:val="false"/>
          <w:color w:val="000000"/>
          <w:sz w:val="28"/>
        </w:rPr>
        <w:t>
      егер салымшы сақтандыру ұйымымен зейнетақы аннуитеті шартын жасаған болса, ие болады.</w:t>
      </w:r>
    </w:p>
    <w:bookmarkStart w:name="z317" w:id="334"/>
    <w:p>
      <w:pPr>
        <w:spacing w:after="0"/>
        <w:ind w:left="0"/>
        <w:jc w:val="both"/>
      </w:pPr>
      <w:r>
        <w:rPr>
          <w:rFonts w:ascii="Times New Roman"/>
          <w:b w:val="false"/>
          <w:i w:val="false"/>
          <w:color w:val="000000"/>
          <w:sz w:val="28"/>
        </w:rPr>
        <w:t>
      2. Міндетті кәсіптік зейнетақы жарналары есебiнен бірыңғай жинақтаушы зейнетақы қорында зейнетақы жинақтары бар адам қайтыс болған жағдайда, олар Қазақстан Республикасының заңнамасында белгiленген тәртiппен мұраға қалдырылады.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18" w:id="335"/>
    <w:p>
      <w:pPr>
        <w:spacing w:after="0"/>
        <w:ind w:left="0"/>
        <w:jc w:val="left"/>
      </w:pPr>
      <w:r>
        <w:rPr>
          <w:rFonts w:ascii="Times New Roman"/>
          <w:b/>
          <w:i w:val="false"/>
          <w:color w:val="000000"/>
        </w:rPr>
        <w:t xml:space="preserve"> 33-бап. Ерiктi зейнетақы жарналары есебiнен төленетін зейнетақы төлемдерi</w:t>
      </w:r>
    </w:p>
    <w:bookmarkEnd w:id="335"/>
    <w:bookmarkStart w:name="z319" w:id="336"/>
    <w:p>
      <w:pPr>
        <w:spacing w:after="0"/>
        <w:ind w:left="0"/>
        <w:jc w:val="both"/>
      </w:pPr>
      <w:r>
        <w:rPr>
          <w:rFonts w:ascii="Times New Roman"/>
          <w:b w:val="false"/>
          <w:i w:val="false"/>
          <w:color w:val="000000"/>
          <w:sz w:val="28"/>
        </w:rPr>
        <w:t>
      1. Бірыңғай жинақтаушы зейнетақы қорында және (немесе) ерікті жинақтаушы зейнетақы қорында зейнетақы жинақтары бар:</w:t>
      </w:r>
    </w:p>
    <w:bookmarkEnd w:id="336"/>
    <w:bookmarkStart w:name="z320" w:id="337"/>
    <w:p>
      <w:pPr>
        <w:spacing w:after="0"/>
        <w:ind w:left="0"/>
        <w:jc w:val="both"/>
      </w:pPr>
      <w:r>
        <w:rPr>
          <w:rFonts w:ascii="Times New Roman"/>
          <w:b w:val="false"/>
          <w:i w:val="false"/>
          <w:color w:val="000000"/>
          <w:sz w:val="28"/>
        </w:rPr>
        <w:t>
      1) елу жасқа толған;</w:t>
      </w:r>
    </w:p>
    <w:bookmarkEnd w:id="337"/>
    <w:bookmarkStart w:name="z321" w:id="338"/>
    <w:p>
      <w:pPr>
        <w:spacing w:after="0"/>
        <w:ind w:left="0"/>
        <w:jc w:val="both"/>
      </w:pPr>
      <w:r>
        <w:rPr>
          <w:rFonts w:ascii="Times New Roman"/>
          <w:b w:val="false"/>
          <w:i w:val="false"/>
          <w:color w:val="000000"/>
          <w:sz w:val="28"/>
        </w:rPr>
        <w:t>
      2) мүгедектігі бар адам болып табылатын;</w:t>
      </w:r>
    </w:p>
    <w:bookmarkEnd w:id="338"/>
    <w:bookmarkStart w:name="z322" w:id="339"/>
    <w:p>
      <w:pPr>
        <w:spacing w:after="0"/>
        <w:ind w:left="0"/>
        <w:jc w:val="both"/>
      </w:pPr>
      <w:r>
        <w:rPr>
          <w:rFonts w:ascii="Times New Roman"/>
          <w:b w:val="false"/>
          <w:i w:val="false"/>
          <w:color w:val="000000"/>
          <w:sz w:val="28"/>
        </w:rPr>
        <w:t>
      3) Қазақстан Республикасының шегінен тысқары жерлерге тұрақты тұруға кететiн немесе кеткен шетелдіктер мен азаматтығы жоқ адамдардың, Қазақстан Республикасының заңнамасында айқындалған, кету ниетiн немесе фактiсiн растайтын құжаттарды ұсынған;</w:t>
      </w:r>
    </w:p>
    <w:bookmarkEnd w:id="339"/>
    <w:bookmarkStart w:name="z1072" w:id="340"/>
    <w:p>
      <w:pPr>
        <w:spacing w:after="0"/>
        <w:ind w:left="0"/>
        <w:jc w:val="both"/>
      </w:pPr>
      <w:r>
        <w:rPr>
          <w:rFonts w:ascii="Times New Roman"/>
          <w:b w:val="false"/>
          <w:i w:val="false"/>
          <w:color w:val="000000"/>
          <w:sz w:val="28"/>
        </w:rPr>
        <w:t>
      4) бірыңғай жинақтаушы зейнетақы қорындағы және (немесе) ерікті жинақтаушы зейнетақы қорындағы ерікті зейнетақы жарналары мен оларға есептелген инвестициялық кіріс сомалары шегінде кемінде бес жыл зейнетақы жинақтары бар адамдардың ерiктi зейнетақы жарналары есебiнен бірыңғай жинақтаушы зейнетақы қорынан және (немесе) ерікті жинақтаушы зейнетақы қорынан зейнетақы төлемдерiне құқығы туындайды.</w:t>
      </w:r>
    </w:p>
    <w:bookmarkEnd w:id="340"/>
    <w:bookmarkStart w:name="z323" w:id="341"/>
    <w:p>
      <w:pPr>
        <w:spacing w:after="0"/>
        <w:ind w:left="0"/>
        <w:jc w:val="both"/>
      </w:pPr>
      <w:r>
        <w:rPr>
          <w:rFonts w:ascii="Times New Roman"/>
          <w:b w:val="false"/>
          <w:i w:val="false"/>
          <w:color w:val="000000"/>
          <w:sz w:val="28"/>
        </w:rPr>
        <w:t>
      2. Ерiктi зейнетақы жарналары есебiнен бірыңғай жинақтаушы зейнетақы қорында және (немесе) ерікті жинақтаушы зейнетақы қорында зейнетақы жинақтары бар адам қайтыс болған жағдайда, олар Қазақстан Республикасының заңнамасында белгiленген тәртiппен мұраға қалдырылады.</w:t>
      </w:r>
    </w:p>
    <w:bookmarkEnd w:id="341"/>
    <w:bookmarkStart w:name="z1073" w:id="342"/>
    <w:p>
      <w:pPr>
        <w:spacing w:after="0"/>
        <w:ind w:left="0"/>
        <w:jc w:val="both"/>
      </w:pPr>
      <w:r>
        <w:rPr>
          <w:rFonts w:ascii="Times New Roman"/>
          <w:b w:val="false"/>
          <w:i w:val="false"/>
          <w:color w:val="000000"/>
          <w:sz w:val="28"/>
        </w:rPr>
        <w:t>
      3. Ерікті зейнетақы жарналары есебінен зейнетақы төлемдерін алу тәртібін алушы бірыңғай жинақтаушы зейнетақы қорының және (немесе) ерікті жинақтаушы зейнетақы қорының зейнетақы қағидаларына сәйкес өзі дербес айқындайды.</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(01.05.2021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4" w:id="343"/>
    <w:p>
      <w:pPr>
        <w:spacing w:after="0"/>
        <w:ind w:left="0"/>
        <w:jc w:val="left"/>
      </w:pPr>
      <w:r>
        <w:rPr>
          <w:rFonts w:ascii="Times New Roman"/>
          <w:b/>
          <w:i w:val="false"/>
          <w:color w:val="000000"/>
        </w:rPr>
        <w:t xml:space="preserve"> 5-тарау. БІРЫҢҒАЙ ЖИНАҚТАУШЫ ЗЕЙНЕТАҚЫ ҚОРЫНЫҢ ҚҰҚЫҚТЫҚ ЖАҒДАЙЫ</w:t>
      </w:r>
    </w:p>
    <w:bookmarkEnd w:id="343"/>
    <w:bookmarkStart w:name="z325" w:id="344"/>
    <w:p>
      <w:pPr>
        <w:spacing w:after="0"/>
        <w:ind w:left="0"/>
        <w:jc w:val="left"/>
      </w:pPr>
      <w:r>
        <w:rPr>
          <w:rFonts w:ascii="Times New Roman"/>
          <w:b/>
          <w:i w:val="false"/>
          <w:color w:val="000000"/>
        </w:rPr>
        <w:t xml:space="preserve"> 34-бап. Бірыңғай жинақтаушы зейнетақы қорының қызметін ұйымдастыру</w:t>
      </w:r>
    </w:p>
    <w:bookmarkEnd w:id="34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1. Бірыңғай жинақтаушы зейнетақы қоры міндетті зейнетақы жарналарын, міндетті кәсіптік зейнетақы жарналарын, ерікті зейнетақы жарналарын тартуды,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асырады және зейнетақы төлемдерін жүзеге асыруды қамтамасыз етеді.</w:t>
      </w:r>
    </w:p>
    <w:p>
      <w:pPr>
        <w:spacing w:after="0"/>
        <w:ind w:left="0"/>
        <w:jc w:val="both"/>
      </w:pPr>
      <w:r>
        <w:rPr>
          <w:rFonts w:ascii="Times New Roman"/>
          <w:b w:val="false"/>
          <w:i w:val="false"/>
          <w:color w:val="000000"/>
          <w:sz w:val="28"/>
        </w:rPr>
        <w:t>
      Өзге тұлғаларға міндетті зейнетақы жарналарын, міндетті кәсіптік зейнетақы жарналарын тартуға,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жатқызуға және есепке алуға тыйым салынады.</w:t>
      </w:r>
    </w:p>
    <w:bookmarkStart w:name="z328" w:id="345"/>
    <w:p>
      <w:pPr>
        <w:spacing w:after="0"/>
        <w:ind w:left="0"/>
        <w:jc w:val="both"/>
      </w:pPr>
      <w:r>
        <w:rPr>
          <w:rFonts w:ascii="Times New Roman"/>
          <w:b w:val="false"/>
          <w:i w:val="false"/>
          <w:color w:val="000000"/>
          <w:sz w:val="28"/>
        </w:rPr>
        <w:t>
      2. Бірыңғай жинақтаушы зейнетақы қоры акционерлік қоғам нысанында құрылады, коммерциялық емес ұйым болып табылады.</w:t>
      </w:r>
    </w:p>
    <w:bookmarkEnd w:id="345"/>
    <w:bookmarkStart w:name="z329" w:id="346"/>
    <w:p>
      <w:pPr>
        <w:spacing w:after="0"/>
        <w:ind w:left="0"/>
        <w:jc w:val="both"/>
      </w:pPr>
      <w:r>
        <w:rPr>
          <w:rFonts w:ascii="Times New Roman"/>
          <w:b w:val="false"/>
          <w:i w:val="false"/>
          <w:color w:val="000000"/>
          <w:sz w:val="28"/>
        </w:rPr>
        <w:t>
      3. Бірыңғай жинақтаушы зейнетақы қорының атауы "бірыңғай жинақтаушы зейнетақы қоры" деген сөздерді қамтуға тиіс.</w:t>
      </w:r>
    </w:p>
    <w:bookmarkEnd w:id="346"/>
    <w:bookmarkStart w:name="z330" w:id="347"/>
    <w:p>
      <w:pPr>
        <w:spacing w:after="0"/>
        <w:ind w:left="0"/>
        <w:jc w:val="both"/>
      </w:pPr>
      <w:r>
        <w:rPr>
          <w:rFonts w:ascii="Times New Roman"/>
          <w:b w:val="false"/>
          <w:i w:val="false"/>
          <w:color w:val="000000"/>
          <w:sz w:val="28"/>
        </w:rPr>
        <w:t>
      Бірыңғай жинақтаушы зейнетақы қорының атауында "БЖЗҚ" деген аббревиатураны пайдаланып, оның атауын қысқартуға жол беріледі.</w:t>
      </w:r>
    </w:p>
    <w:bookmarkEnd w:id="347"/>
    <w:bookmarkStart w:name="z331" w:id="348"/>
    <w:p>
      <w:pPr>
        <w:spacing w:after="0"/>
        <w:ind w:left="0"/>
        <w:jc w:val="both"/>
      </w:pPr>
      <w:r>
        <w:rPr>
          <w:rFonts w:ascii="Times New Roman"/>
          <w:b w:val="false"/>
          <w:i w:val="false"/>
          <w:color w:val="000000"/>
          <w:sz w:val="28"/>
        </w:rPr>
        <w:t>
      4. Бірыңғай жинақтаушы зейнетақы қорын қоспағанда, заңды тұлғаларға өзінің атауында "бірыңғай жинақтаушы зейнетақы қоры" деген сөздерді қандай тілде болмасын толық және қысқартылған түрінде пайдалануға тыйым салынады.</w:t>
      </w:r>
    </w:p>
    <w:bookmarkEnd w:id="348"/>
    <w:bookmarkStart w:name="z332" w:id="349"/>
    <w:p>
      <w:pPr>
        <w:spacing w:after="0"/>
        <w:ind w:left="0"/>
        <w:jc w:val="both"/>
      </w:pPr>
      <w:r>
        <w:rPr>
          <w:rFonts w:ascii="Times New Roman"/>
          <w:b w:val="false"/>
          <w:i w:val="false"/>
          <w:color w:val="000000"/>
          <w:sz w:val="28"/>
        </w:rPr>
        <w:t>
      5. Қазақстан Республикасының Үкіметі бірыңғай жинақтаушы зейнетақы қорының жалғыз акционері болып табылады.</w:t>
      </w:r>
    </w:p>
    <w:bookmarkEnd w:id="349"/>
    <w:bookmarkStart w:name="z333" w:id="350"/>
    <w:p>
      <w:pPr>
        <w:spacing w:after="0"/>
        <w:ind w:left="0"/>
        <w:jc w:val="both"/>
      </w:pPr>
      <w:r>
        <w:rPr>
          <w:rFonts w:ascii="Times New Roman"/>
          <w:b w:val="false"/>
          <w:i w:val="false"/>
          <w:color w:val="000000"/>
          <w:sz w:val="28"/>
        </w:rPr>
        <w:t>
      6. Қазақстан Республикасының Үкіметіне тиесілі бірыңғай жинақтаушы зейнетақы қорының акцияларын сенімгерлік басқаруды Қазақстан Республикасының Ұлттық Банкі жүзеге асырады.</w:t>
      </w:r>
    </w:p>
    <w:bookmarkEnd w:id="350"/>
    <w:bookmarkStart w:name="z334" w:id="351"/>
    <w:p>
      <w:pPr>
        <w:spacing w:after="0"/>
        <w:ind w:left="0"/>
        <w:jc w:val="both"/>
      </w:pPr>
      <w:r>
        <w:rPr>
          <w:rFonts w:ascii="Times New Roman"/>
          <w:b w:val="false"/>
          <w:i w:val="false"/>
          <w:color w:val="000000"/>
          <w:sz w:val="28"/>
        </w:rPr>
        <w:t>
      7. Бірыңғай жинақтаушы зейнетақы қорының органдарын, олардың функциялары мен өкілеттіктерін, олардың шешімдерді қалыптастыруы мен қабылдауының тәртібін осы Заң, Қазақстан Республикасының Үкіметі, бірыңғай жинақтаушы зейнетақы қорының жарғысы және ішкі құжаттары айқындайды.</w:t>
      </w:r>
    </w:p>
    <w:bookmarkEnd w:id="351"/>
    <w:bookmarkStart w:name="z335" w:id="352"/>
    <w:p>
      <w:pPr>
        <w:spacing w:after="0"/>
        <w:ind w:left="0"/>
        <w:jc w:val="both"/>
      </w:pPr>
      <w:r>
        <w:rPr>
          <w:rFonts w:ascii="Times New Roman"/>
          <w:b w:val="false"/>
          <w:i w:val="false"/>
          <w:color w:val="000000"/>
          <w:sz w:val="28"/>
        </w:rPr>
        <w:t>
      Бірыңғай жинақтаушы зейнетақы қорының директорлар кеңесінің құрамына дауыс беру құқығымен тұрақты негізде Қазақстан Республикасы Ұлттық Банкінің өкілі кіреді.</w:t>
      </w:r>
    </w:p>
    <w:bookmarkEnd w:id="352"/>
    <w:bookmarkStart w:name="z336" w:id="353"/>
    <w:p>
      <w:pPr>
        <w:spacing w:after="0"/>
        <w:ind w:left="0"/>
        <w:jc w:val="both"/>
      </w:pPr>
      <w:r>
        <w:rPr>
          <w:rFonts w:ascii="Times New Roman"/>
          <w:b w:val="false"/>
          <w:i w:val="false"/>
          <w:color w:val="000000"/>
          <w:sz w:val="28"/>
        </w:rPr>
        <w:t>
      8. Бірыңғай жинақтаушы зейнетақы қорының:</w:t>
      </w:r>
    </w:p>
    <w:bookmarkEnd w:id="353"/>
    <w:bookmarkStart w:name="z337" w:id="354"/>
    <w:p>
      <w:pPr>
        <w:spacing w:after="0"/>
        <w:ind w:left="0"/>
        <w:jc w:val="both"/>
      </w:pPr>
      <w:r>
        <w:rPr>
          <w:rFonts w:ascii="Times New Roman"/>
          <w:b w:val="false"/>
          <w:i w:val="false"/>
          <w:color w:val="000000"/>
          <w:sz w:val="28"/>
        </w:rPr>
        <w:t>
      1) ерікті зейнетақы жарналарын тартуға;</w:t>
      </w:r>
    </w:p>
    <w:bookmarkEnd w:id="354"/>
    <w:bookmarkStart w:name="z338" w:id="355"/>
    <w:p>
      <w:pPr>
        <w:spacing w:after="0"/>
        <w:ind w:left="0"/>
        <w:jc w:val="both"/>
      </w:pPr>
      <w:r>
        <w:rPr>
          <w:rFonts w:ascii="Times New Roman"/>
          <w:b w:val="false"/>
          <w:i w:val="false"/>
          <w:color w:val="000000"/>
          <w:sz w:val="28"/>
        </w:rPr>
        <w:t>
      2) өзінің қызметі үшін комиссиялық сыйақы алуға;</w:t>
      </w:r>
    </w:p>
    <w:bookmarkEnd w:id="355"/>
    <w:bookmarkStart w:name="z339" w:id="356"/>
    <w:p>
      <w:pPr>
        <w:spacing w:after="0"/>
        <w:ind w:left="0"/>
        <w:jc w:val="both"/>
      </w:pPr>
      <w:r>
        <w:rPr>
          <w:rFonts w:ascii="Times New Roman"/>
          <w:b w:val="false"/>
          <w:i w:val="false"/>
          <w:color w:val="000000"/>
          <w:sz w:val="28"/>
        </w:rPr>
        <w:t>
      3) зейнетақымен қамсыздандыруға байланысты мәселелер бойынша Қазақстан Республикасының заңнамасында көзделген тәртіппен сотта салымшының (алушының) мүддесін білдіруге;</w:t>
      </w:r>
    </w:p>
    <w:bookmarkEnd w:id="356"/>
    <w:bookmarkStart w:name="z340" w:id="357"/>
    <w:p>
      <w:pPr>
        <w:spacing w:after="0"/>
        <w:ind w:left="0"/>
        <w:jc w:val="both"/>
      </w:pPr>
      <w:r>
        <w:rPr>
          <w:rFonts w:ascii="Times New Roman"/>
          <w:b w:val="false"/>
          <w:i w:val="false"/>
          <w:color w:val="000000"/>
          <w:sz w:val="28"/>
        </w:rPr>
        <w:t>
      4) өзінің мұқтажы үшін иемденген мүлікті жалға беруге;</w:t>
      </w:r>
    </w:p>
    <w:bookmarkEnd w:id="357"/>
    <w:bookmarkStart w:name="z341" w:id="358"/>
    <w:p>
      <w:pPr>
        <w:spacing w:after="0"/>
        <w:ind w:left="0"/>
        <w:jc w:val="both"/>
      </w:pPr>
      <w:r>
        <w:rPr>
          <w:rFonts w:ascii="Times New Roman"/>
          <w:b w:val="false"/>
          <w:i w:val="false"/>
          <w:color w:val="000000"/>
          <w:sz w:val="28"/>
        </w:rPr>
        <w:t>
      5) филиалдар мен өкілдіктер ашуға;</w:t>
      </w:r>
    </w:p>
    <w:bookmarkEnd w:id="358"/>
    <w:bookmarkStart w:name="z342" w:id="359"/>
    <w:p>
      <w:pPr>
        <w:spacing w:after="0"/>
        <w:ind w:left="0"/>
        <w:jc w:val="both"/>
      </w:pPr>
      <w:r>
        <w:rPr>
          <w:rFonts w:ascii="Times New Roman"/>
          <w:b w:val="false"/>
          <w:i w:val="false"/>
          <w:color w:val="000000"/>
          <w:sz w:val="28"/>
        </w:rPr>
        <w:t>
      6) зейнетақы активтерін сенімгерлік басқару туралы шарттарға, кастодиандық шарттарға, бірыңғай жинақтаушы зейнетақы қорының зейнетақы қағидаларына сәйкес өзге де құқықтарды жүзеге асыруға құқығы бар.</w:t>
      </w:r>
    </w:p>
    <w:bookmarkEnd w:id="359"/>
    <w:bookmarkStart w:name="z343" w:id="360"/>
    <w:p>
      <w:pPr>
        <w:spacing w:after="0"/>
        <w:ind w:left="0"/>
        <w:jc w:val="both"/>
      </w:pPr>
      <w:r>
        <w:rPr>
          <w:rFonts w:ascii="Times New Roman"/>
          <w:b w:val="false"/>
          <w:i w:val="false"/>
          <w:color w:val="000000"/>
          <w:sz w:val="28"/>
        </w:rPr>
        <w:t>
      9. Бірыңғай жинақтаушы зейнетақы қоры: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міндетті зейнетақы жарналарын, міндетті кәсіптік зейнетақы жарналарын тартуға;</w:t>
      </w:r>
    </w:p>
    <w:bookmarkStart w:name="z1074" w:id="361"/>
    <w:p>
      <w:pPr>
        <w:spacing w:after="0"/>
        <w:ind w:left="0"/>
        <w:jc w:val="both"/>
      </w:pPr>
      <w:r>
        <w:rPr>
          <w:rFonts w:ascii="Times New Roman"/>
          <w:b w:val="false"/>
          <w:i w:val="false"/>
          <w:color w:val="000000"/>
          <w:sz w:val="28"/>
        </w:rPr>
        <w:t>
      1-1)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асыруға;</w:t>
      </w:r>
    </w:p>
    <w:bookmarkEnd w:id="361"/>
    <w:bookmarkStart w:name="z345" w:id="362"/>
    <w:p>
      <w:pPr>
        <w:spacing w:after="0"/>
        <w:ind w:left="0"/>
        <w:jc w:val="both"/>
      </w:pPr>
      <w:r>
        <w:rPr>
          <w:rFonts w:ascii="Times New Roman"/>
          <w:b w:val="false"/>
          <w:i w:val="false"/>
          <w:color w:val="000000"/>
          <w:sz w:val="28"/>
        </w:rPr>
        <w:t>
      2) Қазақстан Республикасының Үкіметі айқындаған тәртіппен алушыларға және (немесе) уәкілетті операторға зейнетақы төлемдерін жүзеге асыруға;</w:t>
      </w:r>
    </w:p>
    <w:bookmarkEnd w:id="362"/>
    <w:bookmarkStart w:name="z346" w:id="363"/>
    <w:p>
      <w:pPr>
        <w:spacing w:after="0"/>
        <w:ind w:left="0"/>
        <w:jc w:val="both"/>
      </w:pPr>
      <w:r>
        <w:rPr>
          <w:rFonts w:ascii="Times New Roman"/>
          <w:b w:val="false"/>
          <w:i w:val="false"/>
          <w:color w:val="000000"/>
          <w:sz w:val="28"/>
        </w:rPr>
        <w:t>
      3) уәкілетті органның нормативтік құқықтық актісінде айқындалған тәртіппен зейнетақы жинақтарын, оның ішінде инвестициялық портфельді басқарушының сенімгерлік басқаруындағы зейнетақы жинақтарын және төлемдерді жеке есепке алуды жүзеге асыруға;</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 3-1) тармақшамен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атына жеке зейнетақы шоты ашылған жеке тұлғаға жеке зейнетақы шоты ашылған күннен бастап кез келген сұрау салынатын күнге оның сұрау салуы бойынша зейнетақы жинақтарының жай-күйі туралы ақпаратты ақы алмай беруге, сондай-ақ осы Заңның </w:t>
      </w:r>
      <w:r>
        <w:rPr>
          <w:rFonts w:ascii="Times New Roman"/>
          <w:b w:val="false"/>
          <w:i w:val="false"/>
          <w:color w:val="000000"/>
          <w:sz w:val="28"/>
        </w:rPr>
        <w:t>57-бабында</w:t>
      </w:r>
      <w:r>
        <w:rPr>
          <w:rFonts w:ascii="Times New Roman"/>
          <w:b w:val="false"/>
          <w:i w:val="false"/>
          <w:color w:val="000000"/>
          <w:sz w:val="28"/>
        </w:rPr>
        <w:t xml:space="preserve"> көзделген ережелерді ескере отырып, оның зейнетақы жинақтары туралы ақпаратқа қолжетімділігінің электрондық және өзге де тәсілдерін қамтамасыз етуге міндетті.</w:t>
      </w:r>
    </w:p>
    <w:p>
      <w:pPr>
        <w:spacing w:after="0"/>
        <w:ind w:left="0"/>
        <w:jc w:val="both"/>
      </w:pPr>
      <w:r>
        <w:rPr>
          <w:rFonts w:ascii="Times New Roman"/>
          <w:b w:val="false"/>
          <w:i w:val="false"/>
          <w:color w:val="000000"/>
          <w:sz w:val="28"/>
        </w:rPr>
        <w:t>
      Бірыңғай жинақтаушы зейнетақы қорының зейнетақы жинақтарының жай-күйі туралы ақпаратты беру тәсiлi бірыңғай жинақтаушы зейнетақы қорының зейнетақы қағидаларында айқындалады.</w:t>
      </w:r>
    </w:p>
    <w:p>
      <w:pPr>
        <w:spacing w:after="0"/>
        <w:ind w:left="0"/>
        <w:jc w:val="both"/>
      </w:pPr>
      <w:r>
        <w:rPr>
          <w:rFonts w:ascii="Times New Roman"/>
          <w:b w:val="false"/>
          <w:i w:val="false"/>
          <w:color w:val="000000"/>
          <w:sz w:val="28"/>
        </w:rPr>
        <w:t>
      Бірыңғай жинақтаушы зейнетақы қоры салымшыға (алушыға) ағымдағы жылғы 1 қаңтардағы жағдай бойынша жеке зейнетақы шотында ақша болмаған немесе салымшы (алушы) бірыңғай жинақтаушы зейнетақы қорының зейнетақы қағидаларына сәйкес тұрғылықты жерінің өзгергенi туралы бірыңғай жинақтаушы зейнетақы қорына хабарламаған жағдайларда өткен жыл үшін зейнетақы жинақтарының жай-күйі туралы ақпарат жiбермейді;</w:t>
      </w:r>
    </w:p>
    <w:bookmarkStart w:name="z1028" w:id="364"/>
    <w:p>
      <w:pPr>
        <w:spacing w:after="0"/>
        <w:ind w:left="0"/>
        <w:jc w:val="both"/>
      </w:pPr>
      <w:r>
        <w:rPr>
          <w:rFonts w:ascii="Times New Roman"/>
          <w:b w:val="false"/>
          <w:i w:val="false"/>
          <w:color w:val="000000"/>
          <w:sz w:val="28"/>
        </w:rPr>
        <w:t>
      4-1) Қазақстан Республикасының Үкіметі айқындайтын тәртіппен зейнетақы төлемдерін есепке алу, аудару, қайтару, тоқтату мәселелерi бойынша Мемлекеттік корпорациямен өзара iс-қимылды жүзеге асыруға;</w:t>
      </w:r>
    </w:p>
    <w:bookmarkEnd w:id="364"/>
    <w:bookmarkStart w:name="z1029" w:id="365"/>
    <w:p>
      <w:pPr>
        <w:spacing w:after="0"/>
        <w:ind w:left="0"/>
        <w:jc w:val="both"/>
      </w:pPr>
      <w:r>
        <w:rPr>
          <w:rFonts w:ascii="Times New Roman"/>
          <w:b w:val="false"/>
          <w:i w:val="false"/>
          <w:color w:val="000000"/>
          <w:sz w:val="28"/>
        </w:rPr>
        <w:t>
      4-2) мыналарға:</w:t>
      </w:r>
    </w:p>
    <w:bookmarkEnd w:id="365"/>
    <w:p>
      <w:pPr>
        <w:spacing w:after="0"/>
        <w:ind w:left="0"/>
        <w:jc w:val="both"/>
      </w:pPr>
      <w:r>
        <w:rPr>
          <w:rFonts w:ascii="Times New Roman"/>
          <w:b w:val="false"/>
          <w:i w:val="false"/>
          <w:color w:val="000000"/>
          <w:sz w:val="28"/>
        </w:rPr>
        <w:t xml:space="preserve">
      осы Заңның 31-бабының </w:t>
      </w:r>
      <w:r>
        <w:rPr>
          <w:rFonts w:ascii="Times New Roman"/>
          <w:b w:val="false"/>
          <w:i w:val="false"/>
          <w:color w:val="000000"/>
          <w:sz w:val="28"/>
        </w:rPr>
        <w:t>1-1-тармағында</w:t>
      </w:r>
      <w:r>
        <w:rPr>
          <w:rFonts w:ascii="Times New Roman"/>
          <w:b w:val="false"/>
          <w:i w:val="false"/>
          <w:color w:val="000000"/>
          <w:sz w:val="28"/>
        </w:rPr>
        <w:t xml:space="preserve"> және 32-бабының </w:t>
      </w:r>
      <w:r>
        <w:rPr>
          <w:rFonts w:ascii="Times New Roman"/>
          <w:b w:val="false"/>
          <w:i w:val="false"/>
          <w:color w:val="000000"/>
          <w:sz w:val="28"/>
        </w:rPr>
        <w:t>1-1-тармағында</w:t>
      </w:r>
      <w:r>
        <w:rPr>
          <w:rFonts w:ascii="Times New Roman"/>
          <w:b w:val="false"/>
          <w:i w:val="false"/>
          <w:color w:val="000000"/>
          <w:sz w:val="28"/>
        </w:rPr>
        <w:t xml:space="preserve"> аталған жеке тұлғаларға міндетті зейнетақы жарналары, міндетті кәсіптік зейнетақы жарналары есебінен зейнетақы жинақтарының біржолғы зейнетақы төлемдерін жүзеге асыру үшін қолжетімді сомасы туралы ақпаратты;</w:t>
      </w:r>
    </w:p>
    <w:p>
      <w:pPr>
        <w:spacing w:after="0"/>
        <w:ind w:left="0"/>
        <w:jc w:val="both"/>
      </w:pPr>
      <w:r>
        <w:rPr>
          <w:rFonts w:ascii="Times New Roman"/>
          <w:b w:val="false"/>
          <w:i w:val="false"/>
          <w:color w:val="000000"/>
          <w:sz w:val="28"/>
        </w:rPr>
        <w:t xml:space="preserve">
      осы Заңның 35-1-бабының </w:t>
      </w:r>
      <w:r>
        <w:rPr>
          <w:rFonts w:ascii="Times New Roman"/>
          <w:b w:val="false"/>
          <w:i w:val="false"/>
          <w:color w:val="000000"/>
          <w:sz w:val="28"/>
        </w:rPr>
        <w:t>5-тармағында</w:t>
      </w:r>
      <w:r>
        <w:rPr>
          <w:rFonts w:ascii="Times New Roman"/>
          <w:b w:val="false"/>
          <w:i w:val="false"/>
          <w:color w:val="000000"/>
          <w:sz w:val="28"/>
        </w:rPr>
        <w:t xml:space="preserve"> аталған жеке тұлғаларға міндетті зейнетақы жарналары, міндетті кәсіптік зейнетақы жарналары есебінен зейнетақы жинақтарының инвестициялық портфельді басқарушыға сенімгерлік басқаруға беру үшін қолжетімді сомасы туралы ақпаратты ақы алмай ұсынуға міндетті.</w:t>
      </w:r>
    </w:p>
    <w:p>
      <w:pPr>
        <w:spacing w:after="0"/>
        <w:ind w:left="0"/>
        <w:jc w:val="both"/>
      </w:pPr>
      <w:r>
        <w:rPr>
          <w:rFonts w:ascii="Times New Roman"/>
          <w:b w:val="false"/>
          <w:i w:val="false"/>
          <w:color w:val="000000"/>
          <w:sz w:val="28"/>
        </w:rPr>
        <w:t>
      Бірыңғай жинақтаушы зейнетақы қорының зейнетақы жинақтарының жай-күйі туралы ақпаратты беру тәсілі бірыңғай жинақтаушы зейнетақы қорының зейнетақы қағидаларында айқындалады;</w:t>
      </w:r>
    </w:p>
    <w:bookmarkStart w:name="z1030" w:id="366"/>
    <w:p>
      <w:pPr>
        <w:spacing w:after="0"/>
        <w:ind w:left="0"/>
        <w:jc w:val="both"/>
      </w:pPr>
      <w:r>
        <w:rPr>
          <w:rFonts w:ascii="Times New Roman"/>
          <w:b w:val="false"/>
          <w:i w:val="false"/>
          <w:color w:val="000000"/>
          <w:sz w:val="28"/>
        </w:rPr>
        <w:t>
      4-3) Қазақстан Республикасының Үкіметі айқындайтын тәртіппен біржолғы зейнетақы төлемдерін есепке алу, аудару, төлеу және қайтару мәселелері бойынша уәкілетті оператормен өзара іс-қимылды жүзеге асыруға;</w:t>
      </w:r>
    </w:p>
    <w:bookmarkEnd w:id="366"/>
    <w:bookmarkStart w:name="z1075" w:id="367"/>
    <w:p>
      <w:pPr>
        <w:spacing w:after="0"/>
        <w:ind w:left="0"/>
        <w:jc w:val="both"/>
      </w:pPr>
      <w:r>
        <w:rPr>
          <w:rFonts w:ascii="Times New Roman"/>
          <w:b w:val="false"/>
          <w:i w:val="false"/>
          <w:color w:val="000000"/>
          <w:sz w:val="28"/>
        </w:rPr>
        <w:t>
      4-4)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депозиттерге міндетті кепілдік беруді жүзеге асыратын ұйыммен өзара іс-қимылды жүзеге асыруға;</w:t>
      </w:r>
    </w:p>
    <w:bookmarkEnd w:id="367"/>
    <w:bookmarkStart w:name="z350" w:id="368"/>
    <w:p>
      <w:pPr>
        <w:spacing w:after="0"/>
        <w:ind w:left="0"/>
        <w:jc w:val="both"/>
      </w:pPr>
      <w:r>
        <w:rPr>
          <w:rFonts w:ascii="Times New Roman"/>
          <w:b w:val="false"/>
          <w:i w:val="false"/>
          <w:color w:val="000000"/>
          <w:sz w:val="28"/>
        </w:rPr>
        <w:t>
      5) уәкілетті органның нормативтік құқықтық актісінде белгіленген тәртіппен және мерзімдерде зейнетақы активтері есебінен бірыңғай жинақтаушы зейнетақы қорының инвестициялық портфелінің құрылымы туралы мәліметтерді бұқаралық ақпарат құралдарында, оның ішінде өзінің интернет-ресурсында жариялауға;</w:t>
      </w:r>
    </w:p>
    <w:bookmarkEnd w:id="368"/>
    <w:bookmarkStart w:name="z1031" w:id="369"/>
    <w:p>
      <w:pPr>
        <w:spacing w:after="0"/>
        <w:ind w:left="0"/>
        <w:jc w:val="both"/>
      </w:pPr>
      <w:r>
        <w:rPr>
          <w:rFonts w:ascii="Times New Roman"/>
          <w:b w:val="false"/>
          <w:i w:val="false"/>
          <w:color w:val="000000"/>
          <w:sz w:val="28"/>
        </w:rPr>
        <w:t>
      5-1) уәкілетті органның нормативтік құқықтық актісінде белгіленген тәртіппен және көлемде, инвестициялық портфельді басқарушылар туралы ақпаратты, оның ішінде бірыңғай жинақтаушы зейнетақы қоры зейнетақы активтерін сенімгерлік басқару туралы шарттар жасасқан инвестициялық портфельді басқарушылардың тізбесін ашуға;</w:t>
      </w:r>
    </w:p>
    <w:bookmarkEnd w:id="369"/>
    <w:bookmarkStart w:name="z1032" w:id="370"/>
    <w:p>
      <w:pPr>
        <w:spacing w:after="0"/>
        <w:ind w:left="0"/>
        <w:jc w:val="both"/>
      </w:pPr>
      <w:r>
        <w:rPr>
          <w:rFonts w:ascii="Times New Roman"/>
          <w:b w:val="false"/>
          <w:i w:val="false"/>
          <w:color w:val="000000"/>
          <w:sz w:val="28"/>
        </w:rPr>
        <w:t>
      5-2) жыл сайын күнтізбелік жыл басталғанға дейінгі бір айдан кешіктірмей, алдағы жылға есептелген және қолданыста болатын зейнетақы жинақтарының ең төмен жеткіліктілік шектерін кемінде екі баспасөз басылымында қазақ және орыс тілдерінде, сондай-ақ өзінің интернет-ресурсында жариялау арқылы бұқаралық ақпарат құралдарында орналастыруға;</w:t>
      </w:r>
    </w:p>
    <w:bookmarkEnd w:id="370"/>
    <w:bookmarkStart w:name="z351" w:id="371"/>
    <w:p>
      <w:pPr>
        <w:spacing w:after="0"/>
        <w:ind w:left="0"/>
        <w:jc w:val="both"/>
      </w:pPr>
      <w:r>
        <w:rPr>
          <w:rFonts w:ascii="Times New Roman"/>
          <w:b w:val="false"/>
          <w:i w:val="false"/>
          <w:color w:val="000000"/>
          <w:sz w:val="28"/>
        </w:rPr>
        <w:t>
      6) салымшыларға (алушыларға) зейнетақы жүйесінің жұмыс істеуі және инвестициялық портфельді басқару жөніндегі қызмет мәселелері бойынша өтеусіз консультациялық қызметтер көрсетуге;</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салымшының (алушының) зейнетақы жинақтарының жай-күйі туралы ақпараттың құпиялылығын қамтамасыз етуге;</w:t>
      </w:r>
    </w:p>
    <w:bookmarkStart w:name="z353" w:id="372"/>
    <w:p>
      <w:pPr>
        <w:spacing w:after="0"/>
        <w:ind w:left="0"/>
        <w:jc w:val="both"/>
      </w:pPr>
      <w:r>
        <w:rPr>
          <w:rFonts w:ascii="Times New Roman"/>
          <w:b w:val="false"/>
          <w:i w:val="false"/>
          <w:color w:val="000000"/>
          <w:sz w:val="28"/>
        </w:rPr>
        <w:t>
      8) Қазақстан Республикасының зейнетақымен қамсыздандыру туралы заңнамасын және бірыңғай жинақтаушы зейнетақы қорының зейнетақы қағидаларын бұзғаны үшiн Қазақстан Республикасының заңдарына сәйкес жауапты болуға;</w:t>
      </w:r>
    </w:p>
    <w:bookmarkEnd w:id="372"/>
    <w:bookmarkStart w:name="z354" w:id="373"/>
    <w:p>
      <w:pPr>
        <w:spacing w:after="0"/>
        <w:ind w:left="0"/>
        <w:jc w:val="both"/>
      </w:pPr>
      <w:r>
        <w:rPr>
          <w:rFonts w:ascii="Times New Roman"/>
          <w:b w:val="false"/>
          <w:i w:val="false"/>
          <w:color w:val="000000"/>
          <w:sz w:val="28"/>
        </w:rPr>
        <w:t>
      9) салымшының (алушының) зейнетақы жинақтарын осы Заңда және уәкілетті органның нормативтік құқықтық актісінде көзделген тәртіппен сақтандыру ұйымына аударуға;</w:t>
      </w:r>
    </w:p>
    <w:bookmarkEnd w:id="373"/>
    <w:bookmarkStart w:name="z1033" w:id="374"/>
    <w:p>
      <w:pPr>
        <w:spacing w:after="0"/>
        <w:ind w:left="0"/>
        <w:jc w:val="both"/>
      </w:pPr>
      <w:r>
        <w:rPr>
          <w:rFonts w:ascii="Times New Roman"/>
          <w:b w:val="false"/>
          <w:i w:val="false"/>
          <w:color w:val="000000"/>
          <w:sz w:val="28"/>
        </w:rPr>
        <w:t>
      9-1) өзіне міндетті кәсіптік зейнетақы жарналары аударылған салымшының, жеке тұлғаның инвестициялық портфельді басқарушыны таңдау (өзгерту) туралы өтініші келіп түскен кезде, беруді жүзеге асырудан бас тарту үшін негіздер болмаған жағдайда осы Заңның 35-1-бабында айқындалған тәртіппен зейнетақы активтерін инвестициялық портфельді басқарушыға сенімгерлік басқаруға беруге;</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9-2) тармақшамен толықтыру көзделген – ҚР 12.07.2022 </w:t>
      </w:r>
      <w:r>
        <w:rPr>
          <w:rFonts w:ascii="Times New Roman"/>
          <w:b w:val="false"/>
          <w:i w:val="false"/>
          <w:color w:val="ff0000"/>
          <w:sz w:val="28"/>
        </w:rPr>
        <w:t>№ 138-VII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5" w:id="375"/>
    <w:p>
      <w:pPr>
        <w:spacing w:after="0"/>
        <w:ind w:left="0"/>
        <w:jc w:val="both"/>
      </w:pPr>
      <w:r>
        <w:rPr>
          <w:rFonts w:ascii="Times New Roman"/>
          <w:b w:val="false"/>
          <w:i w:val="false"/>
          <w:color w:val="000000"/>
          <w:sz w:val="28"/>
        </w:rPr>
        <w:t>
      10) Қазақстан Республикасының Ұлттық Банкімен зейнетақы активтерін сенімгерлік басқару туралы шарт жасасуға;</w:t>
      </w:r>
    </w:p>
    <w:bookmarkEnd w:id="375"/>
    <w:bookmarkStart w:name="z1034" w:id="376"/>
    <w:p>
      <w:pPr>
        <w:spacing w:after="0"/>
        <w:ind w:left="0"/>
        <w:jc w:val="both"/>
      </w:pPr>
      <w:r>
        <w:rPr>
          <w:rFonts w:ascii="Times New Roman"/>
          <w:b w:val="false"/>
          <w:i w:val="false"/>
          <w:color w:val="000000"/>
          <w:sz w:val="28"/>
        </w:rPr>
        <w:t>
      10-1) инвестициялық портфельді басқарушымен зейнетақы активтерін сенімгерлік басқару туралы шарт, сондай-ақ инвестициялық портфельді басқарушымен және кастодиан-банкпен кастодиандық шарт жасасуға;</w:t>
      </w:r>
    </w:p>
    <w:bookmarkEnd w:id="376"/>
    <w:bookmarkStart w:name="z356" w:id="377"/>
    <w:p>
      <w:pPr>
        <w:spacing w:after="0"/>
        <w:ind w:left="0"/>
        <w:jc w:val="both"/>
      </w:pPr>
      <w:r>
        <w:rPr>
          <w:rFonts w:ascii="Times New Roman"/>
          <w:b w:val="false"/>
          <w:i w:val="false"/>
          <w:color w:val="000000"/>
          <w:sz w:val="28"/>
        </w:rPr>
        <w:t>
      11) салымшының (алушының) ерікті зейнетақы жарналары есебінен зейнетақы жинақтарын осы Заңда және уәкілетті органның нормативтік құқықтық актісінде көзделген тәртіппен ерікті жинақтаушы зейнетақы қорына аударуға;</w:t>
      </w:r>
    </w:p>
    <w:bookmarkEnd w:id="377"/>
    <w:bookmarkStart w:name="z357" w:id="378"/>
    <w:p>
      <w:pPr>
        <w:spacing w:after="0"/>
        <w:ind w:left="0"/>
        <w:jc w:val="both"/>
      </w:pPr>
      <w:r>
        <w:rPr>
          <w:rFonts w:ascii="Times New Roman"/>
          <w:b w:val="false"/>
          <w:i w:val="false"/>
          <w:color w:val="000000"/>
          <w:sz w:val="28"/>
        </w:rPr>
        <w:t>
      12) бұқаралық ақпарат құралдарында уәкілетті орган белгiлеген және Қазақстан Республикасының бухгалтерлік есеп пен қаржылық есептілік туралы заңнамасында белгіленген тәртiппен және мерзімдерде қаржылық есептілік пен аудиторлық есепті, уәкiлетті орган айқындаған тәртіппен өзге де есептілік пен өзінің қызметi туралы ақпаратты жариялауға және өзінің интернет-ресурсында орналастыруға мiндеттi. Бұл ретте, бірыңғай жинақтаушы зейнетақы қорына жарналар бойынша табысқа кепiлдiктер немесе уәделер қамтылған ақпаратты, сондай-ақ Қазақстан Pecпубликасының заңнамасында тыйым салынған өзге де мәліметтердi жариялауға жол берiлмейдi;</w:t>
      </w:r>
    </w:p>
    <w:bookmarkEnd w:id="378"/>
    <w:bookmarkStart w:name="z358" w:id="379"/>
    <w:p>
      <w:pPr>
        <w:spacing w:after="0"/>
        <w:ind w:left="0"/>
        <w:jc w:val="both"/>
      </w:pPr>
      <w:r>
        <w:rPr>
          <w:rFonts w:ascii="Times New Roman"/>
          <w:b w:val="false"/>
          <w:i w:val="false"/>
          <w:color w:val="000000"/>
          <w:sz w:val="28"/>
        </w:rPr>
        <w:t>
      13) Қазақстан Республикасының Ұлттық қорын басқару жөніндегі кеңестің қарауы үшін бірыңғай жинақтаушы зейнетақы қорының қызметі туралы жыл сайынғы есепті ұсынуға;</w:t>
      </w:r>
    </w:p>
    <w:bookmarkEnd w:id="379"/>
    <w:bookmarkStart w:name="z359" w:id="380"/>
    <w:p>
      <w:pPr>
        <w:spacing w:after="0"/>
        <w:ind w:left="0"/>
        <w:jc w:val="both"/>
      </w:pPr>
      <w:r>
        <w:rPr>
          <w:rFonts w:ascii="Times New Roman"/>
          <w:b w:val="false"/>
          <w:i w:val="false"/>
          <w:color w:val="000000"/>
          <w:sz w:val="28"/>
        </w:rPr>
        <w:t>
      14) өзінің барлық салымшыларына (алушыларына) теңдей жағдайларды қамтамасыз етуге;</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орталық атқарушы орган мен бірыңғай жинақтаушы зейнетақы қорының ақпараттық жүйелері арасында жеке зейнетақы шоттары бойынша қозғалыстар туралы ақпарат алмасуды орталық атқарушы орган айқындайтын тәртіппен жүзеге асыруға;</w:t>
      </w:r>
    </w:p>
    <w:bookmarkStart w:name="z361" w:id="381"/>
    <w:p>
      <w:pPr>
        <w:spacing w:after="0"/>
        <w:ind w:left="0"/>
        <w:jc w:val="both"/>
      </w:pPr>
      <w:r>
        <w:rPr>
          <w:rFonts w:ascii="Times New Roman"/>
          <w:b w:val="false"/>
          <w:i w:val="false"/>
          <w:color w:val="000000"/>
          <w:sz w:val="28"/>
        </w:rPr>
        <w:t>
      16) өзінің қызметінде сертификатталған жабдық пен бағдарламалық қамтамасыз етуді пайдалануға;</w:t>
      </w:r>
    </w:p>
    <w:bookmarkEnd w:id="381"/>
    <w:bookmarkStart w:name="z362" w:id="382"/>
    <w:p>
      <w:pPr>
        <w:spacing w:after="0"/>
        <w:ind w:left="0"/>
        <w:jc w:val="both"/>
      </w:pPr>
      <w:r>
        <w:rPr>
          <w:rFonts w:ascii="Times New Roman"/>
          <w:b w:val="false"/>
          <w:i w:val="false"/>
          <w:color w:val="000000"/>
          <w:sz w:val="28"/>
        </w:rPr>
        <w:t>
      17) ақпарат сақтауға арналған резервтік орталығының болуы;</w:t>
      </w:r>
    </w:p>
    <w:bookmarkEnd w:id="382"/>
    <w:bookmarkStart w:name="z363" w:id="383"/>
    <w:p>
      <w:pPr>
        <w:spacing w:after="0"/>
        <w:ind w:left="0"/>
        <w:jc w:val="both"/>
      </w:pPr>
      <w:r>
        <w:rPr>
          <w:rFonts w:ascii="Times New Roman"/>
          <w:b w:val="false"/>
          <w:i w:val="false"/>
          <w:color w:val="000000"/>
          <w:sz w:val="28"/>
        </w:rPr>
        <w:t>
      18) бірыңғай жинақтаушы зейнетақы қоры өзінің қызметінде пайдаланатын ақпараттық, коммуникациялық жүйелер мен технологияларды қоса алғанда, кемінде үш жылда бір рет бағдарламалық-техникалық қамтамасыз ету аудитін жүргізуге;</w:t>
      </w:r>
    </w:p>
    <w:bookmarkEnd w:id="383"/>
    <w:bookmarkStart w:name="z364" w:id="384"/>
    <w:p>
      <w:pPr>
        <w:spacing w:after="0"/>
        <w:ind w:left="0"/>
        <w:jc w:val="both"/>
      </w:pPr>
      <w:r>
        <w:rPr>
          <w:rFonts w:ascii="Times New Roman"/>
          <w:b w:val="false"/>
          <w:i w:val="false"/>
          <w:color w:val="000000"/>
          <w:sz w:val="28"/>
        </w:rPr>
        <w:t>
      19) ішкі аудит қызметінің болуы;</w:t>
      </w:r>
    </w:p>
    <w:bookmarkEnd w:id="384"/>
    <w:bookmarkStart w:name="z1035" w:id="385"/>
    <w:p>
      <w:pPr>
        <w:spacing w:after="0"/>
        <w:ind w:left="0"/>
        <w:jc w:val="both"/>
      </w:pPr>
      <w:r>
        <w:rPr>
          <w:rFonts w:ascii="Times New Roman"/>
          <w:b w:val="false"/>
          <w:i w:val="false"/>
          <w:color w:val="000000"/>
          <w:sz w:val="28"/>
        </w:rPr>
        <w:t>
      20) өзіне міндетті кәсіптік зейнетақы жарналары аударылған салымшы, жеке тұлға осы Заңның 11-бабының 1-тармағына сәйкес зейнеткерлік жасқа толған кезде зейнетақы активтерін инвестициялық портфельді басқарушының сенімгерлік басқаруынан Қазақстан Республикасы Ұлттық Банкінің сенімгерлік басқаруына аударуды жүзеге асыруға;</w:t>
      </w:r>
    </w:p>
    <w:bookmarkEnd w:id="385"/>
    <w:bookmarkStart w:name="z1036" w:id="386"/>
    <w:p>
      <w:pPr>
        <w:spacing w:after="0"/>
        <w:ind w:left="0"/>
        <w:jc w:val="both"/>
      </w:pPr>
      <w:r>
        <w:rPr>
          <w:rFonts w:ascii="Times New Roman"/>
          <w:b w:val="false"/>
          <w:i w:val="false"/>
          <w:color w:val="000000"/>
          <w:sz w:val="28"/>
        </w:rPr>
        <w:t>
      21) салымшы қайтыс болған жағдайда мұрагерлер бірыңғай жинақтаушы зейнетақы қорына зейнетақы төлемдерін тағайындау туралы өтінішпен жүгінген кезде зейнетақы активтерін инвестициялық портфельді басқарушының сенімгерлік басқаруынан Қазақстан Республикасы Ұлттық Банкінің сенімгерлік басқаруына аударуды жүзеге асыруға міндетті.</w:t>
      </w:r>
    </w:p>
    <w:bookmarkEnd w:id="386"/>
    <w:bookmarkStart w:name="z365" w:id="387"/>
    <w:p>
      <w:pPr>
        <w:spacing w:after="0"/>
        <w:ind w:left="0"/>
        <w:jc w:val="both"/>
      </w:pPr>
      <w:r>
        <w:rPr>
          <w:rFonts w:ascii="Times New Roman"/>
          <w:b w:val="false"/>
          <w:i w:val="false"/>
          <w:color w:val="000000"/>
          <w:sz w:val="28"/>
        </w:rPr>
        <w:t>
      10. Салымшылардың (алушылардың) құқықтары мен мүдделерiн қорғау мақсатында бірыңғай жинақтаушы зейнетақы қорына:</w:t>
      </w:r>
    </w:p>
    <w:bookmarkEnd w:id="387"/>
    <w:bookmarkStart w:name="z366" w:id="388"/>
    <w:p>
      <w:pPr>
        <w:spacing w:after="0"/>
        <w:ind w:left="0"/>
        <w:jc w:val="both"/>
      </w:pPr>
      <w:r>
        <w:rPr>
          <w:rFonts w:ascii="Times New Roman"/>
          <w:b w:val="false"/>
          <w:i w:val="false"/>
          <w:color w:val="000000"/>
          <w:sz w:val="28"/>
        </w:rPr>
        <w:t>
      1) осы Заңда көзделген қызмет түрлерін қоспағанда, өзге кәсіпкерлік қызметті жүзеге асыруға;</w:t>
      </w:r>
    </w:p>
    <w:bookmarkEnd w:id="388"/>
    <w:bookmarkStart w:name="z367" w:id="389"/>
    <w:p>
      <w:pPr>
        <w:spacing w:after="0"/>
        <w:ind w:left="0"/>
        <w:jc w:val="both"/>
      </w:pPr>
      <w:r>
        <w:rPr>
          <w:rFonts w:ascii="Times New Roman"/>
          <w:b w:val="false"/>
          <w:i w:val="false"/>
          <w:color w:val="000000"/>
          <w:sz w:val="28"/>
        </w:rPr>
        <w:t>
      2) зейнетақы активтерін Қазақстан Республикасының заңнамасында көзделмеген мақсаттарға пайдалануға;</w:t>
      </w:r>
    </w:p>
    <w:bookmarkEnd w:id="389"/>
    <w:bookmarkStart w:name="z368" w:id="390"/>
    <w:p>
      <w:pPr>
        <w:spacing w:after="0"/>
        <w:ind w:left="0"/>
        <w:jc w:val="both"/>
      </w:pPr>
      <w:r>
        <w:rPr>
          <w:rFonts w:ascii="Times New Roman"/>
          <w:b w:val="false"/>
          <w:i w:val="false"/>
          <w:color w:val="000000"/>
          <w:sz w:val="28"/>
        </w:rPr>
        <w:t>
      3) республикалық бюджет туралы заңда тиісті қаржы жылына белгіленген айлық есептік көрсеткіштің 100 еселенген мөлшерінен аспайтын сомада өзінің қызметкерлеріне қаржылай көмекті қоспағанда, бірыңғай жинақтаушы зейнетақы қорының меншікті активтері есебінен өтеусіз негізде қаржылай көмек көрсетуге;</w:t>
      </w:r>
    </w:p>
    <w:bookmarkEnd w:id="390"/>
    <w:bookmarkStart w:name="z369" w:id="391"/>
    <w:p>
      <w:pPr>
        <w:spacing w:after="0"/>
        <w:ind w:left="0"/>
        <w:jc w:val="both"/>
      </w:pPr>
      <w:r>
        <w:rPr>
          <w:rFonts w:ascii="Times New Roman"/>
          <w:b w:val="false"/>
          <w:i w:val="false"/>
          <w:color w:val="000000"/>
          <w:sz w:val="28"/>
        </w:rPr>
        <w:t>
      4) ұйымдастырылған және ұйымдастырылмаған бағалы қағаздар нарығында қаржы құралдарымен мәмілелер жасасқан кезде маржалық немесе өзге де қамтамасыз етуді енгізу жағдайларын қоспағанда, зейнетақы активтерін кепiлге беруге;</w:t>
      </w:r>
    </w:p>
    <w:bookmarkEnd w:id="391"/>
    <w:bookmarkStart w:name="z1037" w:id="392"/>
    <w:p>
      <w:pPr>
        <w:spacing w:after="0"/>
        <w:ind w:left="0"/>
        <w:jc w:val="both"/>
      </w:pPr>
      <w:r>
        <w:rPr>
          <w:rFonts w:ascii="Times New Roman"/>
          <w:b w:val="false"/>
          <w:i w:val="false"/>
          <w:color w:val="000000"/>
          <w:sz w:val="28"/>
        </w:rPr>
        <w:t>
      4-1) ұйымдастырылған және ұйымдастырылмаған бағалы қағаздар нарығында қаржы құралдарымен мәмілелер жасасқан кезде маржалық немесе өзге де қамтамасыз етуді, сондай-ақ тендерлерге және (немесе) конкурстарға қатысқан кезде қамтамасыз етуді енгізу жағдайларын қоспағанда, меншікті активтерді кепiлге беруге;</w:t>
      </w:r>
    </w:p>
    <w:bookmarkEnd w:id="392"/>
    <w:bookmarkStart w:name="z370" w:id="393"/>
    <w:p>
      <w:pPr>
        <w:spacing w:after="0"/>
        <w:ind w:left="0"/>
        <w:jc w:val="both"/>
      </w:pPr>
      <w:r>
        <w:rPr>
          <w:rFonts w:ascii="Times New Roman"/>
          <w:b w:val="false"/>
          <w:i w:val="false"/>
          <w:color w:val="000000"/>
          <w:sz w:val="28"/>
        </w:rPr>
        <w:t>
      5) акциялардан басқа, бағалы қағаздарды шығаруға;</w:t>
      </w:r>
    </w:p>
    <w:bookmarkEnd w:id="393"/>
    <w:bookmarkStart w:name="z371" w:id="394"/>
    <w:p>
      <w:pPr>
        <w:spacing w:after="0"/>
        <w:ind w:left="0"/>
        <w:jc w:val="both"/>
      </w:pPr>
      <w:r>
        <w:rPr>
          <w:rFonts w:ascii="Times New Roman"/>
          <w:b w:val="false"/>
          <w:i w:val="false"/>
          <w:color w:val="000000"/>
          <w:sz w:val="28"/>
        </w:rPr>
        <w:t>
      6) қарыз қаражатын тартуға;</w:t>
      </w:r>
    </w:p>
    <w:bookmarkEnd w:id="394"/>
    <w:bookmarkStart w:name="z372" w:id="395"/>
    <w:p>
      <w:pPr>
        <w:spacing w:after="0"/>
        <w:ind w:left="0"/>
        <w:jc w:val="both"/>
      </w:pPr>
      <w:r>
        <w:rPr>
          <w:rFonts w:ascii="Times New Roman"/>
          <w:b w:val="false"/>
          <w:i w:val="false"/>
          <w:color w:val="000000"/>
          <w:sz w:val="28"/>
        </w:rPr>
        <w:t>
      7) бірыңғай жинақтаушы зейнетақы қорының зейнетақы активтері есебінен сатып алуға рұқсат етілген қаржы құралдарын сатып алуды, сондай-ақ қамтамасыз ете отырып, бағалы қағаздармен қарыз беру жөніндегі операцияларды жүзеге асыруды қоспағанда, қарыздарды кез келген тәсілдермен беруге;</w:t>
      </w:r>
    </w:p>
    <w:bookmarkEnd w:id="395"/>
    <w:bookmarkStart w:name="z373" w:id="396"/>
    <w:p>
      <w:pPr>
        <w:spacing w:after="0"/>
        <w:ind w:left="0"/>
        <w:jc w:val="both"/>
      </w:pPr>
      <w:r>
        <w:rPr>
          <w:rFonts w:ascii="Times New Roman"/>
          <w:b w:val="false"/>
          <w:i w:val="false"/>
          <w:color w:val="000000"/>
          <w:sz w:val="28"/>
        </w:rPr>
        <w:t>
      8) кез келген түрдегі кепілгерліктер мен кепілдіктерді беруге;</w:t>
      </w:r>
    </w:p>
    <w:bookmarkEnd w:id="396"/>
    <w:bookmarkStart w:name="z374" w:id="397"/>
    <w:p>
      <w:pPr>
        <w:spacing w:after="0"/>
        <w:ind w:left="0"/>
        <w:jc w:val="both"/>
      </w:pPr>
      <w:r>
        <w:rPr>
          <w:rFonts w:ascii="Times New Roman"/>
          <w:b w:val="false"/>
          <w:i w:val="false"/>
          <w:color w:val="000000"/>
          <w:sz w:val="28"/>
        </w:rPr>
        <w:t xml:space="preserve">
      9) бірыңғай жинақтаушы зейнетақы қорымен еңбек шартын не Ұлттық пошта операторымен шарт жасаспаған тұлғаларды осы баптың 9-тармағының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міндеттерді орындау үшін тартуға;</w:t>
      </w:r>
    </w:p>
    <w:bookmarkEnd w:id="397"/>
    <w:bookmarkStart w:name="z375" w:id="398"/>
    <w:p>
      <w:pPr>
        <w:spacing w:after="0"/>
        <w:ind w:left="0"/>
        <w:jc w:val="both"/>
      </w:pPr>
      <w:r>
        <w:rPr>
          <w:rFonts w:ascii="Times New Roman"/>
          <w:b w:val="false"/>
          <w:i w:val="false"/>
          <w:color w:val="000000"/>
          <w:sz w:val="28"/>
        </w:rPr>
        <w:t>
      10) уәкілетті органның нормативтік құқықтық актісінде белгіленген жағдайларды қоспағанда, заңды тұлғалар құруға және оның қызметіне қатысуға тыйым салынады.</w:t>
      </w:r>
    </w:p>
    <w:bookmarkEnd w:id="398"/>
    <w:p>
      <w:pPr>
        <w:spacing w:after="0"/>
        <w:ind w:left="0"/>
        <w:jc w:val="both"/>
      </w:pPr>
      <w:r>
        <w:rPr>
          <w:rFonts w:ascii="Times New Roman"/>
          <w:b w:val="false"/>
          <w:i w:val="false"/>
          <w:color w:val="000000"/>
          <w:sz w:val="28"/>
        </w:rPr>
        <w:t>
      Осы тармақтың талаптары бірыңғай жинақтаушы зейнетақы қорының зейнетақы активтері және (немесе) меншікті активтері есебінен жүзеге асырылатын бағалы қағаздармен "репо" операцияларына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6" w:id="399"/>
    <w:p>
      <w:pPr>
        <w:spacing w:after="0"/>
        <w:ind w:left="0"/>
        <w:jc w:val="left"/>
      </w:pPr>
      <w:r>
        <w:rPr>
          <w:rFonts w:ascii="Times New Roman"/>
          <w:b/>
          <w:i w:val="false"/>
          <w:color w:val="000000"/>
        </w:rPr>
        <w:t xml:space="preserve"> 35-бап. Қазақстан Республикасы Ұлттық Банкінің бірыңғай жинақтаушы зейнетақы қорының зейнетақы активтерін басқару тәртібі. Бірыңғай жинақтаушы зейнетақы қорының инвестициялық декларациясы</w:t>
      </w:r>
    </w:p>
    <w:bookmarkEnd w:id="399"/>
    <w:p>
      <w:pPr>
        <w:spacing w:after="0"/>
        <w:ind w:left="0"/>
        <w:jc w:val="both"/>
      </w:pPr>
      <w:r>
        <w:rPr>
          <w:rFonts w:ascii="Times New Roman"/>
          <w:b w:val="false"/>
          <w:i w:val="false"/>
          <w:color w:val="ff0000"/>
          <w:sz w:val="28"/>
        </w:rPr>
        <w:t xml:space="preserve">
      Ескерту. 35-баптың тақырыбы жаңа редакцияда – ҚР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77" w:id="400"/>
    <w:p>
      <w:pPr>
        <w:spacing w:after="0"/>
        <w:ind w:left="0"/>
        <w:jc w:val="both"/>
      </w:pPr>
      <w:r>
        <w:rPr>
          <w:rFonts w:ascii="Times New Roman"/>
          <w:b w:val="false"/>
          <w:i w:val="false"/>
          <w:color w:val="000000"/>
          <w:sz w:val="28"/>
        </w:rPr>
        <w:t>
      1. Бірыңғай жинақтаушы зейнетақы қорының зейнетақы активтерін сенімгерлік басқаруды Қазақстан Республикасының Ұлттық Банкі мен бірыңғай жинақтаушы зейнетақы қоры арасында жасалатын сенімгерлік басқару туралы шарт негізінде Қазақстан Республикасының Ұлттық Банкі жүзеге асырады.</w:t>
      </w:r>
    </w:p>
    <w:bookmarkEnd w:id="400"/>
    <w:bookmarkStart w:name="z1009" w:id="401"/>
    <w:p>
      <w:pPr>
        <w:spacing w:after="0"/>
        <w:ind w:left="0"/>
        <w:jc w:val="both"/>
      </w:pPr>
      <w:r>
        <w:rPr>
          <w:rFonts w:ascii="Times New Roman"/>
          <w:b w:val="false"/>
          <w:i w:val="false"/>
          <w:color w:val="000000"/>
          <w:sz w:val="28"/>
        </w:rPr>
        <w:t>
      1-1.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тізбесін әзірлейді, сондай-ақ бірыңғай жинақтаушы зейнетақы қорының инвестициялық декларациясын әзірлейді және бекітеді.</w:t>
      </w:r>
    </w:p>
    <w:bookmarkEnd w:id="401"/>
    <w:bookmarkStart w:name="z378" w:id="402"/>
    <w:p>
      <w:pPr>
        <w:spacing w:after="0"/>
        <w:ind w:left="0"/>
        <w:jc w:val="both"/>
      </w:pPr>
      <w:r>
        <w:rPr>
          <w:rFonts w:ascii="Times New Roman"/>
          <w:b w:val="false"/>
          <w:i w:val="false"/>
          <w:color w:val="000000"/>
          <w:sz w:val="28"/>
        </w:rPr>
        <w:t>
      2. Қазақстан Республикасының Ұлттық Банкі активтерді инвестициялық басқаруға арналған шартқа және осы Заңға сәйкес өзіне сеніп тапсырылған зейнетақы активтерін басқаруға қажетті іс-қимылдарды жасауды басқа тұлғаға тапсыра алады. Бұл ретте сенімгерлік басқарушы өзi таңдап алған сенiм білдірілушінің іс-әрекеті үшiн оны өзі жасағандай жауап бередi.</w:t>
      </w:r>
    </w:p>
    <w:bookmarkEnd w:id="402"/>
    <w:bookmarkStart w:name="z827" w:id="403"/>
    <w:p>
      <w:pPr>
        <w:spacing w:after="0"/>
        <w:ind w:left="0"/>
        <w:jc w:val="both"/>
      </w:pPr>
      <w:r>
        <w:rPr>
          <w:rFonts w:ascii="Times New Roman"/>
          <w:b w:val="false"/>
          <w:i w:val="false"/>
          <w:color w:val="000000"/>
          <w:sz w:val="28"/>
        </w:rPr>
        <w:t>
      2-1. Қазақстан Республикасының Ұлттық қорын басқару жөніндегі кеңестің бірыңғай жинақтаушы зейнетақы қорының зейнетақы активтерін басқару бөлігіндегі функциялары:</w:t>
      </w:r>
    </w:p>
    <w:bookmarkEnd w:id="403"/>
    <w:bookmarkStart w:name="z348" w:id="404"/>
    <w:p>
      <w:pPr>
        <w:spacing w:after="0"/>
        <w:ind w:left="0"/>
        <w:jc w:val="both"/>
      </w:pPr>
      <w:r>
        <w:rPr>
          <w:rFonts w:ascii="Times New Roman"/>
          <w:b w:val="false"/>
          <w:i w:val="false"/>
          <w:color w:val="000000"/>
          <w:sz w:val="28"/>
        </w:rPr>
        <w:t>
      1) басқару тиімділігін арттыру бойынша ұсыныстар әзірлеу;</w:t>
      </w:r>
    </w:p>
    <w:bookmarkEnd w:id="404"/>
    <w:bookmarkStart w:name="z349" w:id="405"/>
    <w:p>
      <w:pPr>
        <w:spacing w:after="0"/>
        <w:ind w:left="0"/>
        <w:jc w:val="both"/>
      </w:pPr>
      <w:r>
        <w:rPr>
          <w:rFonts w:ascii="Times New Roman"/>
          <w:b w:val="false"/>
          <w:i w:val="false"/>
          <w:color w:val="000000"/>
          <w:sz w:val="28"/>
        </w:rPr>
        <w:t>
      2) инвестициялау бағыттары бойынша ұсыныстарды қарау және әзірлеу;</w:t>
      </w:r>
    </w:p>
    <w:bookmarkEnd w:id="405"/>
    <w:bookmarkStart w:name="z871" w:id="406"/>
    <w:p>
      <w:pPr>
        <w:spacing w:after="0"/>
        <w:ind w:left="0"/>
        <w:jc w:val="both"/>
      </w:pPr>
      <w:r>
        <w:rPr>
          <w:rFonts w:ascii="Times New Roman"/>
          <w:b w:val="false"/>
          <w:i w:val="false"/>
          <w:color w:val="000000"/>
          <w:sz w:val="28"/>
        </w:rPr>
        <w:t>
      3) бірыңғай жинақтаушы зейнетақы қорының зейнетақы активтерінің есебінен сатып алуға рұқсат етілген қаржы құралдарының тізбесін айқындау бойынша ұсыныстарды әзірлеу;</w:t>
      </w:r>
    </w:p>
    <w:bookmarkEnd w:id="406"/>
    <w:bookmarkStart w:name="z872" w:id="407"/>
    <w:p>
      <w:pPr>
        <w:spacing w:after="0"/>
        <w:ind w:left="0"/>
        <w:jc w:val="both"/>
      </w:pPr>
      <w:r>
        <w:rPr>
          <w:rFonts w:ascii="Times New Roman"/>
          <w:b w:val="false"/>
          <w:i w:val="false"/>
          <w:color w:val="000000"/>
          <w:sz w:val="28"/>
        </w:rPr>
        <w:t>
      4) бірыңғай жинақтаушы зейнетақы қорының қызметі туралы жыл сайынғы есепті қарау болып табылады.</w:t>
      </w:r>
    </w:p>
    <w:bookmarkEnd w:id="407"/>
    <w:bookmarkStart w:name="z379" w:id="408"/>
    <w:p>
      <w:pPr>
        <w:spacing w:after="0"/>
        <w:ind w:left="0"/>
        <w:jc w:val="both"/>
      </w:pPr>
      <w:r>
        <w:rPr>
          <w:rFonts w:ascii="Times New Roman"/>
          <w:b w:val="false"/>
          <w:i w:val="false"/>
          <w:color w:val="000000"/>
          <w:sz w:val="28"/>
        </w:rPr>
        <w:t>
      3. Инвестициялық декларация бірыңғай жинақтаушы зейнетақы қорының зейнетақы активтері есебінен сатып алуға рұқсат етілген қаржы құралдарының тізбесі ескеріле отырып жасалады.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35-бапқа өзгерістер енгізілді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Инвестициялық портфельді басқарушының сенімгерлік басқаруындағы зейнетақы активтерін басқару, сондай-ақ инвестициялық портфельді басқарушының сенімгерлік басқаруындағы зейнетақы активтерін сақтау және есепке алу тәртібі</w:t>
      </w:r>
    </w:p>
    <w:bookmarkStart w:name="z1039" w:id="409"/>
    <w:p>
      <w:pPr>
        <w:spacing w:after="0"/>
        <w:ind w:left="0"/>
        <w:jc w:val="both"/>
      </w:pPr>
      <w:r>
        <w:rPr>
          <w:rFonts w:ascii="Times New Roman"/>
          <w:b w:val="false"/>
          <w:i w:val="false"/>
          <w:color w:val="000000"/>
          <w:sz w:val="28"/>
        </w:rPr>
        <w:t>
      1. Инвестициялық портфельді басқарушының зейнетақы активтерін сенімгерлік басқаруы бірыңғай жинақтаушы зейнетақы қоры мен инвестициялық портфельді басқарушы арасында жасалған зейнетақы активтерін сенімгерлік басқару туралы шарт (бұдан әрі – зейнетақы активтерін сенімгерлік басқару туралы шарт) негізінде жүзеге асырылады.</w:t>
      </w:r>
    </w:p>
    <w:bookmarkEnd w:id="409"/>
    <w:bookmarkStart w:name="z1040" w:id="410"/>
    <w:p>
      <w:pPr>
        <w:spacing w:after="0"/>
        <w:ind w:left="0"/>
        <w:jc w:val="both"/>
      </w:pPr>
      <w:r>
        <w:rPr>
          <w:rFonts w:ascii="Times New Roman"/>
          <w:b w:val="false"/>
          <w:i w:val="false"/>
          <w:color w:val="000000"/>
          <w:sz w:val="28"/>
        </w:rPr>
        <w:t>
      2. Бірыңғай жинақтаушы зейнетақы қоры инвестициялық портфельді басқарушымен зейнетақы активтерін сенімгерлік басқару туралы шарт жасасады және зейнетақы активтерін сенімгерлік басқару туралы шарт жасасқаннан кейін бір жұмыс күні ішінде осы Заңның 34-бабы 9-тармағының 5-1) тармақшасына сәйкес осындай инвестициялық портфельді басқарушы туралы ақпаратты өзінің интернет-ресурсында орналастырады.</w:t>
      </w:r>
    </w:p>
    <w:bookmarkEnd w:id="410"/>
    <w:bookmarkStart w:name="z1041" w:id="411"/>
    <w:p>
      <w:pPr>
        <w:spacing w:after="0"/>
        <w:ind w:left="0"/>
        <w:jc w:val="both"/>
      </w:pPr>
      <w:r>
        <w:rPr>
          <w:rFonts w:ascii="Times New Roman"/>
          <w:b w:val="false"/>
          <w:i w:val="false"/>
          <w:color w:val="000000"/>
          <w:sz w:val="28"/>
        </w:rPr>
        <w:t>
      3. Зейнетақы активтерін сенімгерлік басқару туралы шарттың үлгілік нысаны уәкілетті органның нормативтік құқықтық актісінде белгіленеді.</w:t>
      </w:r>
    </w:p>
    <w:bookmarkEnd w:id="411"/>
    <w:p>
      <w:pPr>
        <w:spacing w:after="0"/>
        <w:ind w:left="0"/>
        <w:jc w:val="both"/>
      </w:pPr>
      <w:r>
        <w:rPr>
          <w:rFonts w:ascii="Times New Roman"/>
          <w:b w:val="false"/>
          <w:i w:val="false"/>
          <w:color w:val="000000"/>
          <w:sz w:val="28"/>
        </w:rPr>
        <w:t>
      Зейнетақы активтерін сенімгерлік басқару туралы шарт осы баптың 11-тармағында көрсетілген кастодиан-банктегі шоттарға зейнетақы активтері келіп түскен күннен бастап күшіне енеді.</w:t>
      </w:r>
    </w:p>
    <w:bookmarkStart w:name="z1042" w:id="412"/>
    <w:p>
      <w:pPr>
        <w:spacing w:after="0"/>
        <w:ind w:left="0"/>
        <w:jc w:val="both"/>
      </w:pPr>
      <w:r>
        <w:rPr>
          <w:rFonts w:ascii="Times New Roman"/>
          <w:b w:val="false"/>
          <w:i w:val="false"/>
          <w:color w:val="000000"/>
          <w:sz w:val="28"/>
        </w:rPr>
        <w:t>
      4. Инвестициялық портфельді басқарушы инвестициялық портфельді басқарушы алған зейнетақы активтерінің номиналдық кірістілігі мен осы Заңға және уәкілетті органның нормативтік құқықтық актісіне сәйкес есептелген зейнетақы активтері кірістілігінің ең аз мәні арасында теріс айырма пайда болған жағдайда, кейіннен осы соманы өтеу жүргізілетін жылдың алдындағы жылдың соңындағы жағдай бойынша зейнетақы жинақтары осы инвестициялық портфельді басқарушының сенімгерлік басқаруында болған, міндетті кәсіптік зейнетақы жарналары аударылған салымшыларға, жеке тұлғаларға аудару үшін уәкілетті органның нормативтік құқықтық актісінде белгіленген тәртіппен және мерзімдерде меншікті капитал есебінен осы теріс айырманы бірыңғай жинақтаушы зейнетақы қорына өтейді.</w:t>
      </w:r>
    </w:p>
    <w:bookmarkEnd w:id="412"/>
    <w:bookmarkStart w:name="z1043" w:id="413"/>
    <w:p>
      <w:pPr>
        <w:spacing w:after="0"/>
        <w:ind w:left="0"/>
        <w:jc w:val="both"/>
      </w:pPr>
      <w:r>
        <w:rPr>
          <w:rFonts w:ascii="Times New Roman"/>
          <w:b w:val="false"/>
          <w:i w:val="false"/>
          <w:color w:val="000000"/>
          <w:sz w:val="28"/>
        </w:rPr>
        <w:t>
      5. Бірыңғай жинақтаушы зейнетақы қоры зейнетақы активтерін инвестициялық портфельді басқарушының сенімгерлік басқаруына беруді бір мезгілде мынадай шарттар орындалған кезде жүзеге асырады:</w:t>
      </w:r>
    </w:p>
    <w:bookmarkEnd w:id="413"/>
    <w:bookmarkStart w:name="z1044" w:id="414"/>
    <w:p>
      <w:pPr>
        <w:spacing w:after="0"/>
        <w:ind w:left="0"/>
        <w:jc w:val="both"/>
      </w:pPr>
      <w:r>
        <w:rPr>
          <w:rFonts w:ascii="Times New Roman"/>
          <w:b w:val="false"/>
          <w:i w:val="false"/>
          <w:color w:val="000000"/>
          <w:sz w:val="28"/>
        </w:rPr>
        <w:t>
      1) өзіне міндетті кәсіптік зейнетақы жарналары аударылған салымшының, жеке тұлғаның бірыңғай жинақтаушы зейнетақы қорының ішкі құжаттарында белгіленген нысан бойынша және құжаттарды қоса бере отырып, инвестициялық портфельді басқарушыны таңдау (өзгерту) туралы жазбаша өтінішінің болуы;</w:t>
      </w:r>
    </w:p>
    <w:bookmarkEnd w:id="414"/>
    <w:bookmarkStart w:name="z1045" w:id="415"/>
    <w:p>
      <w:pPr>
        <w:spacing w:after="0"/>
        <w:ind w:left="0"/>
        <w:jc w:val="both"/>
      </w:pPr>
      <w:r>
        <w:rPr>
          <w:rFonts w:ascii="Times New Roman"/>
          <w:b w:val="false"/>
          <w:i w:val="false"/>
          <w:color w:val="000000"/>
          <w:sz w:val="28"/>
        </w:rPr>
        <w:t>
      2) бірыңғай жинақтаушы зейнетақы қоры, инвестициялық портфельді басқарушы және кастодиан-банк арасында жасалған зейнетақы активтерін сенімгерлік басқару туралы шарттың, сондай-ақ кастодиандық шарттың болуы;</w:t>
      </w:r>
    </w:p>
    <w:bookmarkEnd w:id="415"/>
    <w:bookmarkStart w:name="z1046" w:id="416"/>
    <w:p>
      <w:pPr>
        <w:spacing w:after="0"/>
        <w:ind w:left="0"/>
        <w:jc w:val="both"/>
      </w:pPr>
      <w:r>
        <w:rPr>
          <w:rFonts w:ascii="Times New Roman"/>
          <w:b w:val="false"/>
          <w:i w:val="false"/>
          <w:color w:val="000000"/>
          <w:sz w:val="28"/>
        </w:rPr>
        <w:t>
      3) өзіне міндетті кәсіптік зейнетақы жарналары аударылған салымшының, жеке тұлғаның инвестициялық портфельді басқарушының сенімгерлік басқаруына берілуге жататын зейнетақы жинақтары:</w:t>
      </w:r>
    </w:p>
    <w:bookmarkEnd w:id="416"/>
    <w:p>
      <w:pPr>
        <w:spacing w:after="0"/>
        <w:ind w:left="0"/>
        <w:jc w:val="both"/>
      </w:pPr>
      <w:r>
        <w:rPr>
          <w:rFonts w:ascii="Times New Roman"/>
          <w:b w:val="false"/>
          <w:i w:val="false"/>
          <w:color w:val="000000"/>
          <w:sz w:val="28"/>
        </w:rPr>
        <w:t>
      өзіне міндетті кәсіптік зейнетақы жарналары аударылған салымшының, жеке тұлғаның зейнетақы жинақтарының нақты сомасы мен өзіне міндетті кәсіптік зейнетақы жарналары аударылған салымшының, жеке тұлғаның зейнетақы жинақтарының ең төмен жеткіліктілік шегі арасындағы айырмадан аспайды;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сақтандыру ұйымымен жасалған зейнетақы аннуитеті шарты болған жағдайда, олардың жеке зейнетақы шоттарындағы міндетті зейнетақы жарналары және (немесе) міндетті кәсіптік зейнетақы жарналары есебінен зейнетақы жинақтарының мөлшерінен аспайды;</w:t>
      </w:r>
    </w:p>
    <w:bookmarkStart w:name="z1047" w:id="417"/>
    <w:p>
      <w:pPr>
        <w:spacing w:after="0"/>
        <w:ind w:left="0"/>
        <w:jc w:val="both"/>
      </w:pPr>
      <w:r>
        <w:rPr>
          <w:rFonts w:ascii="Times New Roman"/>
          <w:b w:val="false"/>
          <w:i w:val="false"/>
          <w:color w:val="000000"/>
          <w:sz w:val="28"/>
        </w:rPr>
        <w:t xml:space="preserve">
      4) өзіне міндетті кәсіптік зейнетақы жарналары аударылған салымшының, жеке тұлғаның өтінішінде көрсетілген инвестициялық портфельді басқарушы уәкілетті органның нормативтік құқықтық актісінде белгіленген талаптарға сай келеді. </w:t>
      </w:r>
    </w:p>
    <w:bookmarkEnd w:id="417"/>
    <w:bookmarkStart w:name="z1048" w:id="418"/>
    <w:p>
      <w:pPr>
        <w:spacing w:after="0"/>
        <w:ind w:left="0"/>
        <w:jc w:val="both"/>
      </w:pPr>
      <w:r>
        <w:rPr>
          <w:rFonts w:ascii="Times New Roman"/>
          <w:b w:val="false"/>
          <w:i w:val="false"/>
          <w:color w:val="000000"/>
          <w:sz w:val="28"/>
        </w:rPr>
        <w:t>
      6. Бірыңғай жинақтаушы зейнетақы қоры осы баптың 5-тармағының 1) тармақшасында көрсетілген өтініш келіп түскен күннен кейін күнтізбелік отыз күн ішінде осы баптың 5-тармағының 3) тармақшасында белгіленген шектеуді ескере отырып, осы өтініште көрсетілген зейнетақы жинақтары сомасына сәйкес келетін сомада зейнетақы активтерін инвестициялық портфельді басқарушыға сенімгерлік басқаруға беруді жүзеге асырады.</w:t>
      </w:r>
    </w:p>
    <w:bookmarkEnd w:id="418"/>
    <w:p>
      <w:pPr>
        <w:spacing w:after="0"/>
        <w:ind w:left="0"/>
        <w:jc w:val="both"/>
      </w:pPr>
      <w:r>
        <w:rPr>
          <w:rFonts w:ascii="Times New Roman"/>
          <w:b w:val="false"/>
          <w:i w:val="false"/>
          <w:color w:val="000000"/>
          <w:sz w:val="28"/>
        </w:rPr>
        <w:t>
      Осы тармақтың бірінші бөлігінде көрсетілген шарттар орындалмаған және (немесе) толық емес құжаттар топтамасы ұсынылған жағдайларда, бірыңғай жинақтаушы зейнетақы қоры осы баптың 5-тармағының 1) тармақшасында көрсетілген өтініш келіп түскен күннен кейін бес жұмыс күні ішінде зейнетақы активтерін инвестициялық портфельді басқарушының сенімгерлік басқаруына беруден бас тартады.</w:t>
      </w:r>
    </w:p>
    <w:bookmarkStart w:name="z1049" w:id="419"/>
    <w:p>
      <w:pPr>
        <w:spacing w:after="0"/>
        <w:ind w:left="0"/>
        <w:jc w:val="both"/>
      </w:pPr>
      <w:r>
        <w:rPr>
          <w:rFonts w:ascii="Times New Roman"/>
          <w:b w:val="false"/>
          <w:i w:val="false"/>
          <w:color w:val="000000"/>
          <w:sz w:val="28"/>
        </w:rPr>
        <w:t>
      7. Инвестициялық портфельді басқарушы өзінің сенімгерлік басқаруындағы зейнетақы активтерін басқа тұлғаға сенімгерлік басқаруға беруге құқылы емес.</w:t>
      </w:r>
    </w:p>
    <w:bookmarkEnd w:id="419"/>
    <w:bookmarkStart w:name="z1050" w:id="420"/>
    <w:p>
      <w:pPr>
        <w:spacing w:after="0"/>
        <w:ind w:left="0"/>
        <w:jc w:val="both"/>
      </w:pPr>
      <w:r>
        <w:rPr>
          <w:rFonts w:ascii="Times New Roman"/>
          <w:b w:val="false"/>
          <w:i w:val="false"/>
          <w:color w:val="000000"/>
          <w:sz w:val="28"/>
        </w:rPr>
        <w:t>
      8. Зейнетақы активтерін сенімгерлік басқару туралы шарт мынадай жағдайларда:</w:t>
      </w:r>
    </w:p>
    <w:bookmarkEnd w:id="420"/>
    <w:bookmarkStart w:name="z1051" w:id="421"/>
    <w:p>
      <w:pPr>
        <w:spacing w:after="0"/>
        <w:ind w:left="0"/>
        <w:jc w:val="both"/>
      </w:pPr>
      <w:r>
        <w:rPr>
          <w:rFonts w:ascii="Times New Roman"/>
          <w:b w:val="false"/>
          <w:i w:val="false"/>
          <w:color w:val="000000"/>
          <w:sz w:val="28"/>
        </w:rPr>
        <w:t>
      1) инвестициялық портфельді басқарушы уәкілетті орган белгілеген мерзімдерде қадағалап ден қою шараларын қолдану негіздерін жоймаған жағдайда;</w:t>
      </w:r>
    </w:p>
    <w:bookmarkEnd w:id="421"/>
    <w:bookmarkStart w:name="z1052" w:id="422"/>
    <w:p>
      <w:pPr>
        <w:spacing w:after="0"/>
        <w:ind w:left="0"/>
        <w:jc w:val="both"/>
      </w:pPr>
      <w:r>
        <w:rPr>
          <w:rFonts w:ascii="Times New Roman"/>
          <w:b w:val="false"/>
          <w:i w:val="false"/>
          <w:color w:val="000000"/>
          <w:sz w:val="28"/>
        </w:rPr>
        <w:t>
      2) инвестициялық портфельді басқарушы осы Заңның 8-бабының 1-3) тармақшасына сәйкес зейнетақы активтерін басқаруды жүзеге асыру үшін уәкілетті орган белгілеген талаптарға сай келмеген жағдайда (инвестициялық портфельді басқарушы зейнетақы активтерін басқаруды жүзеге асыру үшін уәкілетті органның талаптарына сай келетін инвестициялық портфельді басқарушылар тізілімінен алып тасталған жағдайда);</w:t>
      </w:r>
    </w:p>
    <w:bookmarkEnd w:id="422"/>
    <w:bookmarkStart w:name="z1053" w:id="423"/>
    <w:p>
      <w:pPr>
        <w:spacing w:after="0"/>
        <w:ind w:left="0"/>
        <w:jc w:val="both"/>
      </w:pPr>
      <w:r>
        <w:rPr>
          <w:rFonts w:ascii="Times New Roman"/>
          <w:b w:val="false"/>
          <w:i w:val="false"/>
          <w:color w:val="000000"/>
          <w:sz w:val="28"/>
        </w:rPr>
        <w:t>
      3) инвестициялық портфельді басқарушының сенімгерлік басқаруында зейнетақы активтері мен олар бойынша міндеттемелердің болмау шартымен, оның бастамасы бойынша;</w:t>
      </w:r>
    </w:p>
    <w:bookmarkEnd w:id="423"/>
    <w:bookmarkStart w:name="z1054" w:id="424"/>
    <w:p>
      <w:pPr>
        <w:spacing w:after="0"/>
        <w:ind w:left="0"/>
        <w:jc w:val="both"/>
      </w:pPr>
      <w:r>
        <w:rPr>
          <w:rFonts w:ascii="Times New Roman"/>
          <w:b w:val="false"/>
          <w:i w:val="false"/>
          <w:color w:val="000000"/>
          <w:sz w:val="28"/>
        </w:rPr>
        <w:t>
      4) инвестициялық портфельді басқарушының сенімгерлік басқаруындағы зейнетақы активтерін сақтауды және есепке алуды жүзеге асыратын кастодиан-банк лицензиясының қолданысы тоқтатыла тұрған не одан айырылған және кастодиан-банк лицензиясының қолданысы тоқтатыла тұрған не одан айырылған күннен кейін күнтізбелік он күн ішінде басқа кастодиан-банкпен жаңа кастодиандық шарт жасаспаған жағдайларда бұзылады.</w:t>
      </w:r>
    </w:p>
    <w:bookmarkEnd w:id="424"/>
    <w:bookmarkStart w:name="z1055" w:id="425"/>
    <w:p>
      <w:pPr>
        <w:spacing w:after="0"/>
        <w:ind w:left="0"/>
        <w:jc w:val="both"/>
      </w:pPr>
      <w:r>
        <w:rPr>
          <w:rFonts w:ascii="Times New Roman"/>
          <w:b w:val="false"/>
          <w:i w:val="false"/>
          <w:color w:val="000000"/>
          <w:sz w:val="28"/>
        </w:rPr>
        <w:t>
      9. Зейнетақы активтерін сенімгерлік басқару туралы шарт бұзылған кезде инвестициялық портфельді басқарушы Қазақстан Республикасының Ұлттық Банкімен келісу бойынша уәкілетті органның нормативтік құқықтық актісінде белгіленген тәртіппен және мерзімдерде зейнетақы активтерін Қазақстан Республикасы Ұлттық Банкінің сенімгерлік басқаруына беру жөніндегі рәсімдерді жүзеге асырады.</w:t>
      </w:r>
    </w:p>
    <w:bookmarkEnd w:id="425"/>
    <w:bookmarkStart w:name="z1056" w:id="426"/>
    <w:p>
      <w:pPr>
        <w:spacing w:after="0"/>
        <w:ind w:left="0"/>
        <w:jc w:val="both"/>
      </w:pPr>
      <w:r>
        <w:rPr>
          <w:rFonts w:ascii="Times New Roman"/>
          <w:b w:val="false"/>
          <w:i w:val="false"/>
          <w:color w:val="000000"/>
          <w:sz w:val="28"/>
        </w:rPr>
        <w:t>
      10. Инвестициялық портфельді басқарушыға осы Заңға қайшы келмейтін бөлігінде Қазақстан Республикасының бағалы қағаздар рыногы туралы заңнамасының нормалары қолданылады.</w:t>
      </w:r>
    </w:p>
    <w:bookmarkEnd w:id="426"/>
    <w:bookmarkStart w:name="z1057" w:id="427"/>
    <w:p>
      <w:pPr>
        <w:spacing w:after="0"/>
        <w:ind w:left="0"/>
        <w:jc w:val="both"/>
      </w:pPr>
      <w:r>
        <w:rPr>
          <w:rFonts w:ascii="Times New Roman"/>
          <w:b w:val="false"/>
          <w:i w:val="false"/>
          <w:color w:val="000000"/>
          <w:sz w:val="28"/>
        </w:rPr>
        <w:t>
      11. Инвестициялық портфельді басқарушының сенімгерлік басқаруындағы зейнетақы активтері таңдауды инвестициялық портфельді басқарушы жүзеге асыратын кастодиан-банктегі бірыңғай жинақтаушы зейнетақы қорының шоттарында сақталады және есепке алынады.</w:t>
      </w:r>
    </w:p>
    <w:bookmarkEnd w:id="427"/>
    <w:p>
      <w:pPr>
        <w:spacing w:after="0"/>
        <w:ind w:left="0"/>
        <w:jc w:val="both"/>
      </w:pPr>
      <w:r>
        <w:rPr>
          <w:rFonts w:ascii="Times New Roman"/>
          <w:b w:val="false"/>
          <w:i w:val="false"/>
          <w:color w:val="000000"/>
          <w:sz w:val="28"/>
        </w:rPr>
        <w:t>
      Бір инвестициялық портфельді басқарушыға инвестициялық басқаруға берілген зейнетақы активтерін сақтауды және есепке алуды бір кастодиан-банк жүзеге асыруға тиіс.</w:t>
      </w:r>
    </w:p>
    <w:p>
      <w:pPr>
        <w:spacing w:after="0"/>
        <w:ind w:left="0"/>
        <w:jc w:val="both"/>
      </w:pPr>
      <w:r>
        <w:rPr>
          <w:rFonts w:ascii="Times New Roman"/>
          <w:b w:val="false"/>
          <w:i w:val="false"/>
          <w:color w:val="000000"/>
          <w:sz w:val="28"/>
        </w:rPr>
        <w:t>
      Бірыңғай жинақтаушы зейнетақы қоры, инвестициялық портфельді басқарушы және кастодиан-банк арасында жасалған кастодиандық шарттың үлгілік нысаны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Инвестициялық портфельді басқарушының сенімгерлік басқаруындағы зейнетақы активтерін сақтау және есепке алу ерекшеліктері Қазақстан Республикасының бағалы қағаздар рыногы туралы заңнамасында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35-1-баппен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0" w:id="428"/>
    <w:p>
      <w:pPr>
        <w:spacing w:after="0"/>
        <w:ind w:left="0"/>
        <w:jc w:val="left"/>
      </w:pPr>
      <w:r>
        <w:rPr>
          <w:rFonts w:ascii="Times New Roman"/>
          <w:b/>
          <w:i w:val="false"/>
          <w:color w:val="000000"/>
        </w:rPr>
        <w:t xml:space="preserve"> 36-бап. Бірыңғай жинақтаушы зейнетақы қорының зейнетақы активтерін басқару жөніндегі кеңес</w:t>
      </w:r>
    </w:p>
    <w:bookmarkEnd w:id="428"/>
    <w:p>
      <w:pPr>
        <w:spacing w:after="0"/>
        <w:ind w:left="0"/>
        <w:jc w:val="both"/>
      </w:pPr>
      <w:r>
        <w:rPr>
          <w:rFonts w:ascii="Times New Roman"/>
          <w:b w:val="false"/>
          <w:i w:val="false"/>
          <w:color w:val="ff0000"/>
          <w:sz w:val="28"/>
        </w:rPr>
        <w:t xml:space="preserve">
      Ескерту. 36-бап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391" w:id="429"/>
    <w:p>
      <w:pPr>
        <w:spacing w:after="0"/>
        <w:ind w:left="0"/>
        <w:jc w:val="left"/>
      </w:pPr>
      <w:r>
        <w:rPr>
          <w:rFonts w:ascii="Times New Roman"/>
          <w:b/>
          <w:i w:val="false"/>
          <w:color w:val="000000"/>
        </w:rPr>
        <w:t xml:space="preserve"> 37-бап. Міндетті зейнетақы жарналары, міндетті кәсіптік зейнетақы жарналары есебінен зейнетақымен қамсыздандыру туралы салымшының (алушының)бiрыңғай жинақтаушы зейнетақы қорымен шарттары</w:t>
      </w:r>
    </w:p>
    <w:bookmarkEnd w:id="429"/>
    <w:p>
      <w:pPr>
        <w:spacing w:after="0"/>
        <w:ind w:left="0"/>
        <w:jc w:val="both"/>
      </w:pPr>
      <w:r>
        <w:rPr>
          <w:rFonts w:ascii="Times New Roman"/>
          <w:b w:val="false"/>
          <w:i w:val="false"/>
          <w:color w:val="ff0000"/>
          <w:sz w:val="28"/>
        </w:rPr>
        <w:t xml:space="preserve">
      Ескерту. 37-баптың тақырыбы жаңа редакцияда - ҚР 10.01.2014 </w:t>
      </w:r>
      <w:r>
        <w:rPr>
          <w:rFonts w:ascii="Times New Roman"/>
          <w:b w:val="false"/>
          <w:i w:val="false"/>
          <w:color w:val="ff0000"/>
          <w:sz w:val="28"/>
        </w:rPr>
        <w:t>N 156-V</w:t>
      </w:r>
      <w:r>
        <w:rPr>
          <w:rFonts w:ascii="Times New Roman"/>
          <w:b w:val="false"/>
          <w:i w:val="false"/>
          <w:color w:val="ff0000"/>
          <w:sz w:val="28"/>
        </w:rPr>
        <w:t xml:space="preserve"> Заңымен (01.01.2014 бастап қолданысқа енгізіледі).</w:t>
      </w:r>
    </w:p>
    <w:bookmarkStart w:name="z392" w:id="430"/>
    <w:p>
      <w:pPr>
        <w:spacing w:after="0"/>
        <w:ind w:left="0"/>
        <w:jc w:val="both"/>
      </w:pPr>
      <w:r>
        <w:rPr>
          <w:rFonts w:ascii="Times New Roman"/>
          <w:b w:val="false"/>
          <w:i w:val="false"/>
          <w:color w:val="000000"/>
          <w:sz w:val="28"/>
        </w:rPr>
        <w:t>
      1. Бiрыңғай жинақтаушы зейнетақы қоры мен салымшылардың (алушылардың) құқықтарын, міндеттерін, жауапкершілігін және өзге де құқықтық қатынастарын белгілейтін міндетті зейнетақы жарналары, міндетті кәсіптік зейнетақы жарналары есебінен зейнетақымен қамсыздандыру туралы шарттарды Қазақстан Республикасының Үкіметі бекітетін бірыңғай жинақтаушы зейнетақы қорының зейнетақы қағидаларының негізінде бірыңғай жинақтаушы зейнетақы қоры әзірлейді.</w:t>
      </w:r>
    </w:p>
    <w:bookmarkEnd w:id="430"/>
    <w:bookmarkStart w:name="z393" w:id="431"/>
    <w:p>
      <w:pPr>
        <w:spacing w:after="0"/>
        <w:ind w:left="0"/>
        <w:jc w:val="both"/>
      </w:pPr>
      <w:r>
        <w:rPr>
          <w:rFonts w:ascii="Times New Roman"/>
          <w:b w:val="false"/>
          <w:i w:val="false"/>
          <w:color w:val="000000"/>
          <w:sz w:val="28"/>
        </w:rPr>
        <w:t>
      2. Міндетті зейнетақы жарналарын, міндетті кәсіптік зейнетақы жарналарын есепке алу үшін бірыңғай жинақтаушы зейнетақы қорында жеке зейнетақы шотын ашу Қазақстан Республикасының Үкіметі айқындаған тәртіппен міндетті зейнетақы жарналарын, міндетті кәсіптік зейнетақы жарналарын аудару кезінде бірыңғай жинақтаушы зейнетақы қорына агенттер ұсынатын жеке тұлғалардың тізімдері негізінде жүзеге асырылады.</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4" w:id="432"/>
    <w:p>
      <w:pPr>
        <w:spacing w:after="0"/>
        <w:ind w:left="0"/>
        <w:jc w:val="both"/>
      </w:pPr>
      <w:r>
        <w:rPr>
          <w:rFonts w:ascii="Times New Roman"/>
          <w:b w:val="false"/>
          <w:i w:val="false"/>
          <w:color w:val="000000"/>
          <w:sz w:val="28"/>
        </w:rPr>
        <w:t>
      3. Бірыңғай жинақтаушы зейнетақы қоры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енгізу үшін Мемлекеттік корпорацияға міндетті зейнетақы жарналарын, міндетті кәсіптік зейнетақы жарналарын есепке алуға арналған жеке зейнетақы шотын ашу туралы электрондық хабарлама жібереді.</w:t>
      </w:r>
    </w:p>
    <w:bookmarkEnd w:id="432"/>
    <w:p>
      <w:pPr>
        <w:spacing w:after="0"/>
        <w:ind w:left="0"/>
        <w:jc w:val="both"/>
      </w:pPr>
      <w:r>
        <w:rPr>
          <w:rFonts w:ascii="Times New Roman"/>
          <w:b w:val="false"/>
          <w:i w:val="false"/>
          <w:color w:val="000000"/>
          <w:sz w:val="28"/>
        </w:rPr>
        <w:t>
      Міндетті зейнетақы жарналарының салымшысы, агент және өзі үшін міндетті кәсіптік зейнетақы жарналары аударылған жеке тұлға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енгізгені туралы Мемлекеттік корпорацияның электрондық хабарламасын бірыңғай жинақтаушы зейнетақы қоры алған күннен бастап міндетті зейнетақы жарналары, міндетті кәсіптік зейнетақы жарналары есебінен зейнетақымен қамсыздандыру туралы шартқа қосылған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Бірыңғай жинақтаушы зейнетақы қорының зейнетақы активтерін сақтау және есепке алу</w:t>
      </w:r>
    </w:p>
    <w:bookmarkStart w:name="z397" w:id="433"/>
    <w:p>
      <w:pPr>
        <w:spacing w:after="0"/>
        <w:ind w:left="0"/>
        <w:jc w:val="both"/>
      </w:pPr>
      <w:r>
        <w:rPr>
          <w:rFonts w:ascii="Times New Roman"/>
          <w:b w:val="false"/>
          <w:i w:val="false"/>
          <w:color w:val="000000"/>
          <w:sz w:val="28"/>
        </w:rPr>
        <w:t>
      1. Бірыңғай жинақтаушы зейнетақы қорының зейнетақы активтері Қазақстан Республикасының Ұлттық Банкі мен бірыңғай жинақтаушы зейнетақы қоры арасында жасалатын кастодиандық шартқа сәйкес Қазақстан Республикасының Ұлттық Банкіндегі шоттарда сақталады және есепке алынады.</w:t>
      </w:r>
    </w:p>
    <w:bookmarkEnd w:id="433"/>
    <w:bookmarkStart w:name="z398" w:id="434"/>
    <w:p>
      <w:pPr>
        <w:spacing w:after="0"/>
        <w:ind w:left="0"/>
        <w:jc w:val="both"/>
      </w:pPr>
      <w:r>
        <w:rPr>
          <w:rFonts w:ascii="Times New Roman"/>
          <w:b w:val="false"/>
          <w:i w:val="false"/>
          <w:color w:val="000000"/>
          <w:sz w:val="28"/>
        </w:rPr>
        <w:t>
      2. Қазақстан Республикасының Ұлттық Банкі бірыңғай жинақтаушы зейнетақы қорының зейнетақы активтерін есепке алу және сақтау мақсатында шетелдік кастодиандарда шоттар ашуға құқылы.</w:t>
      </w:r>
    </w:p>
    <w:bookmarkEnd w:id="434"/>
    <w:bookmarkStart w:name="z399" w:id="435"/>
    <w:p>
      <w:pPr>
        <w:spacing w:after="0"/>
        <w:ind w:left="0"/>
        <w:jc w:val="both"/>
      </w:pPr>
      <w:r>
        <w:rPr>
          <w:rFonts w:ascii="Times New Roman"/>
          <w:b w:val="false"/>
          <w:i w:val="false"/>
          <w:color w:val="000000"/>
          <w:sz w:val="28"/>
        </w:rPr>
        <w:t>
      3. Қазақстан Республикасының Ұлттық Банкі бірыңғай жинақтаушы зейнетақы қорының зейнетақы активтерінің нысаналы орналастырылуын бақылауды уәкілетті органның нормативтік құқықтық актісінде белгіленген тәртіппен жүзеге асырады.</w:t>
      </w:r>
    </w:p>
    <w:bookmarkEnd w:id="435"/>
    <w:bookmarkStart w:name="z400" w:id="436"/>
    <w:p>
      <w:pPr>
        <w:spacing w:after="0"/>
        <w:ind w:left="0"/>
        <w:jc w:val="both"/>
      </w:pPr>
      <w:r>
        <w:rPr>
          <w:rFonts w:ascii="Times New Roman"/>
          <w:b w:val="false"/>
          <w:i w:val="false"/>
          <w:color w:val="000000"/>
          <w:sz w:val="28"/>
        </w:rPr>
        <w:t>
      4. Қазақстан Республикасының Ұлттық Банкі зейнетақы активтерін шоғырландыру, оларды орналастыру, инвестициялық табыс алу жөніндегі барлық операцияларды уәкілетті органның нормативтік құқықтық актісінде белгіленген тәртіппен есепке алуды жүргізеді және бірыңғай жинақтаушы зейнетақы қорын оның шоттарының жай-күйі туралы ай сайын хабардар етеді.</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Салымшылардың, өздері үшін міндетті зейнетақы жарналары енгізілген, жұмыс берушінің міндетті зейнетақы жарналары, міндетті кәсіптік зейнетақы жарналары аударылған жеке тұлғалардың және агенттердің құқықтары мен міндеттері</w:t>
      </w:r>
    </w:p>
    <w:bookmarkStart w:name="z388" w:id="437"/>
    <w:p>
      <w:pPr>
        <w:spacing w:after="0"/>
        <w:ind w:left="0"/>
        <w:jc w:val="both"/>
      </w:pPr>
      <w:r>
        <w:rPr>
          <w:rFonts w:ascii="Times New Roman"/>
          <w:b w:val="false"/>
          <w:i w:val="false"/>
          <w:color w:val="000000"/>
          <w:sz w:val="28"/>
        </w:rPr>
        <w:t>
      1. Міндетті зейнетақы жарналары салымшыларының, өздері үшін міндетті кәсіптік зейнетақы жарналары, ерікті зейнетақы жарналары аударылған жеке тұлғалардың, бірыңғай жинақтаушы зейнетақы қорынан алушылардың:</w:t>
      </w:r>
    </w:p>
    <w:bookmarkEnd w:id="437"/>
    <w:bookmarkStart w:name="z389" w:id="438"/>
    <w:p>
      <w:pPr>
        <w:spacing w:after="0"/>
        <w:ind w:left="0"/>
        <w:jc w:val="both"/>
      </w:pPr>
      <w:r>
        <w:rPr>
          <w:rFonts w:ascii="Times New Roman"/>
          <w:b w:val="false"/>
          <w:i w:val="false"/>
          <w:color w:val="000000"/>
          <w:sz w:val="28"/>
        </w:rPr>
        <w:t>
      1) өздерінің зейнетақы жинақтарының жай-күйі туралы ақпарат алуға;</w:t>
      </w:r>
    </w:p>
    <w:bookmarkEnd w:id="438"/>
    <w:bookmarkStart w:name="z1058" w:id="439"/>
    <w:p>
      <w:pPr>
        <w:spacing w:after="0"/>
        <w:ind w:left="0"/>
        <w:jc w:val="both"/>
      </w:pPr>
      <w:r>
        <w:rPr>
          <w:rFonts w:ascii="Times New Roman"/>
          <w:b w:val="false"/>
          <w:i w:val="false"/>
          <w:color w:val="000000"/>
          <w:sz w:val="28"/>
        </w:rPr>
        <w:t>
      1-1) міндетті зейнетақы жарналары, міндетті кәсіптік зейнетақы жарналары есебінен зейнетақы жинақтарының біржолғы зейнетақы төлемдерін жүзеге асыру және (немесе) инвестициялық портфельді басқарушыға сенімгерлік басқаруға беру үшін қолжетімді сомасы туралы ақпарат алуға;</w:t>
      </w:r>
    </w:p>
    <w:bookmarkEnd w:id="439"/>
    <w:bookmarkStart w:name="z390" w:id="440"/>
    <w:p>
      <w:pPr>
        <w:spacing w:after="0"/>
        <w:ind w:left="0"/>
        <w:jc w:val="both"/>
      </w:pPr>
      <w:r>
        <w:rPr>
          <w:rFonts w:ascii="Times New Roman"/>
          <w:b w:val="false"/>
          <w:i w:val="false"/>
          <w:color w:val="000000"/>
          <w:sz w:val="28"/>
        </w:rPr>
        <w:t>
      2) Қазақстан Республикасының заңдарында белгіленген тәртіппен бірыңғай жинақтаушы зейнетақы қорының шешімдеріне, әрекеттеріне (әрекетсіздігіне) шағым жасауға;</w:t>
      </w:r>
    </w:p>
    <w:bookmarkEnd w:id="440"/>
    <w:bookmarkStart w:name="z402" w:id="441"/>
    <w:p>
      <w:pPr>
        <w:spacing w:after="0"/>
        <w:ind w:left="0"/>
        <w:jc w:val="both"/>
      </w:pPr>
      <w:r>
        <w:rPr>
          <w:rFonts w:ascii="Times New Roman"/>
          <w:b w:val="false"/>
          <w:i w:val="false"/>
          <w:color w:val="000000"/>
          <w:sz w:val="28"/>
        </w:rPr>
        <w:t>
      3) зейнетақы төлемдерін жүзеге асыру кезіне Қазақстан Республикасының заңнамасында белгіленген тәртіппен бірыңғай жинақтаушы зейнетақы қорынан зейнетақы төлемдерін алуға;</w:t>
      </w:r>
    </w:p>
    <w:bookmarkEnd w:id="441"/>
    <w:bookmarkStart w:name="z403" w:id="442"/>
    <w:p>
      <w:pPr>
        <w:spacing w:after="0"/>
        <w:ind w:left="0"/>
        <w:jc w:val="both"/>
      </w:pPr>
      <w:r>
        <w:rPr>
          <w:rFonts w:ascii="Times New Roman"/>
          <w:b w:val="false"/>
          <w:i w:val="false"/>
          <w:color w:val="000000"/>
          <w:sz w:val="28"/>
        </w:rPr>
        <w:t>
      4) өздерінің зейнетақы жинақтарын Қазақстан Республикасының заңнамасына сәйкес мұраға қалдыруға;</w:t>
      </w:r>
    </w:p>
    <w:bookmarkEnd w:id="442"/>
    <w:bookmarkStart w:name="z1059" w:id="443"/>
    <w:p>
      <w:pPr>
        <w:spacing w:after="0"/>
        <w:ind w:left="0"/>
        <w:jc w:val="both"/>
      </w:pPr>
      <w:r>
        <w:rPr>
          <w:rFonts w:ascii="Times New Roman"/>
          <w:b w:val="false"/>
          <w:i w:val="false"/>
          <w:color w:val="000000"/>
          <w:sz w:val="28"/>
        </w:rPr>
        <w:t>
      4-1) уәкілетті органның нормативтік құқықтық актісінде айқындалған тәртіппен бірыңғай жинақтаушы зейнетақы қорына өзіне міндетті кәсіптік зейнетақы жарналары аударылған салымшының, жеке тұлғаның зейнетақы жинақтарының нақты сомасы мен өзіне міндетті кәсіптік зейнетақы жарналары аударылған салымшының, жеке тұлғаның зейнетақы жинақтарының ең төмен жеткіліктілік шегі арасындағы айырмадан аспайтын сомада зейнетақы жинақтарын сенімгерлік басқаруға беру үшін инвестициялық портфельді басқарушыны таңдау туралы өтінішті беруге;</w:t>
      </w:r>
    </w:p>
    <w:bookmarkEnd w:id="443"/>
    <w:bookmarkStart w:name="z1060" w:id="444"/>
    <w:p>
      <w:pPr>
        <w:spacing w:after="0"/>
        <w:ind w:left="0"/>
        <w:jc w:val="both"/>
      </w:pPr>
      <w:r>
        <w:rPr>
          <w:rFonts w:ascii="Times New Roman"/>
          <w:b w:val="false"/>
          <w:i w:val="false"/>
          <w:color w:val="000000"/>
          <w:sz w:val="28"/>
        </w:rPr>
        <w:t xml:space="preserve">
      4-2) уәкілетті органның нормативтік құқықтық актісінде айқындалған тәртіппен өзінің зейнетақы жинақтарын бір инвестициялық портфельді басқарушыдан басқа инвестициялық портфельді басқарушыға сенімгерлік басқаруға беру үшін инвестициялық портфельді басқарушыны өзгерту туралы өтінішті жылына бір реттен жиілетпей ұсынуға; </w:t>
      </w:r>
    </w:p>
    <w:bookmarkEnd w:id="444"/>
    <w:bookmarkStart w:name="z1061" w:id="445"/>
    <w:p>
      <w:pPr>
        <w:spacing w:after="0"/>
        <w:ind w:left="0"/>
        <w:jc w:val="both"/>
      </w:pPr>
      <w:r>
        <w:rPr>
          <w:rFonts w:ascii="Times New Roman"/>
          <w:b w:val="false"/>
          <w:i w:val="false"/>
          <w:color w:val="000000"/>
          <w:sz w:val="28"/>
        </w:rPr>
        <w:t>
      4-3) бірыңғай жинақтаушы зейнетақы қорына инвестициялық портфельді басқарушының сенімгерлік басқаруындағы зейнетақы жинақтарын Қазақстан Республикасы Ұлттық Банкіне сенімгерлік басқаруына қайтаруға (зейнетақы жинақтарын инвестициялық портфельді басқарушының сенімгерлік басқаруына алғашқы берілгеннен кейін кемінде екі жыл өткен соң) өтініш ұсынуға;</w:t>
      </w:r>
    </w:p>
    <w:bookmarkEnd w:id="445"/>
    <w:bookmarkStart w:name="z1062" w:id="446"/>
    <w:p>
      <w:pPr>
        <w:spacing w:after="0"/>
        <w:ind w:left="0"/>
        <w:jc w:val="both"/>
      </w:pPr>
      <w:r>
        <w:rPr>
          <w:rFonts w:ascii="Times New Roman"/>
          <w:b w:val="false"/>
          <w:i w:val="false"/>
          <w:color w:val="000000"/>
          <w:sz w:val="28"/>
        </w:rPr>
        <w:t>
      4-4) бірыңғай жинақтаушы зейнетақы қорынан инвестициялық портфельді басқарушылар туралы ақпаратты және бірыңғай жинақтаушы зейнетақы қорының ішкі құжаттарында көзделген өзге де ақпаратты алуға;</w:t>
      </w:r>
    </w:p>
    <w:bookmarkEnd w:id="446"/>
    <w:bookmarkStart w:name="z404" w:id="447"/>
    <w:p>
      <w:pPr>
        <w:spacing w:after="0"/>
        <w:ind w:left="0"/>
        <w:jc w:val="both"/>
      </w:pPr>
      <w:r>
        <w:rPr>
          <w:rFonts w:ascii="Times New Roman"/>
          <w:b w:val="false"/>
          <w:i w:val="false"/>
          <w:color w:val="000000"/>
          <w:sz w:val="28"/>
        </w:rPr>
        <w:t>
      5) өздерінің зейнетақы жинақтары есебінен сақтандыру ұйымымен зейнетақы аннуитеті шартын жасасуға;</w:t>
      </w:r>
    </w:p>
    <w:bookmarkEnd w:id="447"/>
    <w:bookmarkStart w:name="z405" w:id="448"/>
    <w:p>
      <w:pPr>
        <w:spacing w:after="0"/>
        <w:ind w:left="0"/>
        <w:jc w:val="both"/>
      </w:pPr>
      <w:r>
        <w:rPr>
          <w:rFonts w:ascii="Times New Roman"/>
          <w:b w:val="false"/>
          <w:i w:val="false"/>
          <w:color w:val="000000"/>
          <w:sz w:val="28"/>
        </w:rPr>
        <w:t xml:space="preserve">
      6) бірыңғай жинақтаушы зейнетақы қорымен және (немесе) ерікті жинақтаушы зейнетақы қорымен ерікті зейнетақы жарналары есебінен зейнетақымен қамсыздандыру туралы шарт жасасуға; </w:t>
      </w:r>
    </w:p>
    <w:bookmarkEnd w:id="448"/>
    <w:bookmarkStart w:name="z406" w:id="449"/>
    <w:p>
      <w:pPr>
        <w:spacing w:after="0"/>
        <w:ind w:left="0"/>
        <w:jc w:val="both"/>
      </w:pPr>
      <w:r>
        <w:rPr>
          <w:rFonts w:ascii="Times New Roman"/>
          <w:b w:val="false"/>
          <w:i w:val="false"/>
          <w:color w:val="000000"/>
          <w:sz w:val="28"/>
        </w:rPr>
        <w:t>
      7) Қазақстан Республикасының заңнамасына сәйкес өзге де құқықтарды жүзеге асыруға құқығы бар.</w:t>
      </w:r>
    </w:p>
    <w:bookmarkEnd w:id="449"/>
    <w:bookmarkStart w:name="z407" w:id="450"/>
    <w:p>
      <w:pPr>
        <w:spacing w:after="0"/>
        <w:ind w:left="0"/>
        <w:jc w:val="both"/>
      </w:pPr>
      <w:r>
        <w:rPr>
          <w:rFonts w:ascii="Times New Roman"/>
          <w:b w:val="false"/>
          <w:i w:val="false"/>
          <w:color w:val="000000"/>
          <w:sz w:val="28"/>
        </w:rPr>
        <w:t>
      2. Міндетті зейнетақы жарналарын төлеу жөніндегі құқықтық қатынастарға қатысуға:</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5" w:id="451"/>
    <w:p>
      <w:pPr>
        <w:spacing w:after="0"/>
        <w:ind w:left="0"/>
        <w:jc w:val="both"/>
      </w:pPr>
      <w:r>
        <w:rPr>
          <w:rFonts w:ascii="Times New Roman"/>
          <w:b w:val="false"/>
          <w:i w:val="false"/>
          <w:color w:val="000000"/>
          <w:sz w:val="28"/>
        </w:rPr>
        <w:t>
      1-1) салық агенттері болып табылмайтын жеке тұлғалармен жасалған, нысанасы жұмыстарды орындау (қызметтерді көрсету) болып табылатын азаматтық-құқықтық сипаттағы шарттар бойынша кірістер алатын;</w:t>
      </w:r>
    </w:p>
    <w:bookmarkEnd w:id="451"/>
    <w:bookmarkStart w:name="z409" w:id="452"/>
    <w:p>
      <w:pPr>
        <w:spacing w:after="0"/>
        <w:ind w:left="0"/>
        <w:jc w:val="both"/>
      </w:pPr>
      <w:r>
        <w:rPr>
          <w:rFonts w:ascii="Times New Roman"/>
          <w:b w:val="false"/>
          <w:i w:val="false"/>
          <w:color w:val="000000"/>
          <w:sz w:val="28"/>
        </w:rPr>
        <w:t>
      2)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өкілдіктерінде және консулдық мекемелерінде жұмыс істейтін;</w:t>
      </w:r>
    </w:p>
    <w:bookmarkEnd w:id="452"/>
    <w:bookmarkStart w:name="z410" w:id="453"/>
    <w:p>
      <w:pPr>
        <w:spacing w:after="0"/>
        <w:ind w:left="0"/>
        <w:jc w:val="both"/>
      </w:pPr>
      <w:r>
        <w:rPr>
          <w:rFonts w:ascii="Times New Roman"/>
          <w:b w:val="false"/>
          <w:i w:val="false"/>
          <w:color w:val="000000"/>
          <w:sz w:val="28"/>
        </w:rPr>
        <w:t>
      3) Қазақстан Республикасынан тыс жерлерде жұмыс істейтін Қазақстан Республикасының азаматтары құқылы.</w:t>
      </w:r>
    </w:p>
    <w:bookmarkEnd w:id="453"/>
    <w:bookmarkStart w:name="z411" w:id="454"/>
    <w:p>
      <w:pPr>
        <w:spacing w:after="0"/>
        <w:ind w:left="0"/>
        <w:jc w:val="both"/>
      </w:pPr>
      <w:r>
        <w:rPr>
          <w:rFonts w:ascii="Times New Roman"/>
          <w:b w:val="false"/>
          <w:i w:val="false"/>
          <w:color w:val="000000"/>
          <w:sz w:val="28"/>
        </w:rPr>
        <w:t>
      3. Жеке тұлғада міндетті кәсіптік зейнетақы жарналарын есепке алу үшін бірыңғай жинақтаушы зейнетақы қорында ашылған жеке зейнетақы шоты болған жағдайда, міндетті кәсіптік зейнетақы жарналарын есепке алуға арналған жеке зейнетақы шотын қайтадан ашу жүзеге асырылмайды.</w:t>
      </w:r>
    </w:p>
    <w:bookmarkEnd w:id="454"/>
    <w:p>
      <w:pPr>
        <w:spacing w:after="0"/>
        <w:ind w:left="0"/>
        <w:jc w:val="both"/>
      </w:pPr>
      <w:r>
        <w:rPr>
          <w:rFonts w:ascii="Times New Roman"/>
          <w:b w:val="false"/>
          <w:i w:val="false"/>
          <w:color w:val="000000"/>
          <w:sz w:val="28"/>
        </w:rPr>
        <w:t>
      Бұл ретте, жеке тұлғаның пайдасына міндетті кәсіптік зейнетақы жарналарын төлеген агент бұрын ашылған, міндетті кәсіптік зейнетақы жарналарын есепке алуға арналған жеке зейнетақы шотына міндетті кәсіптік зейнетақы жарналары есепке жатқызылған күннен бастап міндетті кәсіптік зейнетақы жарналары есебінен зейнетақымен қамсыздандыру туралы шартқа қосылған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75" w:id="455"/>
    <w:p>
      <w:pPr>
        <w:spacing w:after="0"/>
        <w:ind w:left="0"/>
        <w:jc w:val="both"/>
      </w:pPr>
      <w:r>
        <w:rPr>
          <w:rFonts w:ascii="Times New Roman"/>
          <w:b w:val="false"/>
          <w:i w:val="false"/>
          <w:color w:val="000000"/>
          <w:sz w:val="28"/>
        </w:rPr>
        <w:t>
      7. Міндетті зейнетақы жарналарының салымшылары, өздері үшін міндетті кәсіптік зейнетақы жарналары төленген жеке тұлғалар және бірыңғай жинақтаушы зейнетақы қорынан зейнетақы төлемдерін алушылар:</w:t>
      </w:r>
    </w:p>
    <w:bookmarkEnd w:id="455"/>
    <w:bookmarkStart w:name="z876" w:id="456"/>
    <w:p>
      <w:pPr>
        <w:spacing w:after="0"/>
        <w:ind w:left="0"/>
        <w:jc w:val="both"/>
      </w:pPr>
      <w:r>
        <w:rPr>
          <w:rFonts w:ascii="Times New Roman"/>
          <w:b w:val="false"/>
          <w:i w:val="false"/>
          <w:color w:val="000000"/>
          <w:sz w:val="28"/>
        </w:rPr>
        <w:t>
      1) бірыңғай жинақтаушы зейнетақы қорының міндеттемелерін орындауға әсер ететін өзгерістер болған күннен бастап күнтізбелік он күн ішінде Қазақстан Республикасының Үкіметі белгілеген тәртіппен бірыңғай жинақтаушы зейнетақы қорына осындай барлық өзгерістер туралы хабарлауға;</w:t>
      </w:r>
    </w:p>
    <w:bookmarkEnd w:id="456"/>
    <w:bookmarkStart w:name="z877" w:id="457"/>
    <w:p>
      <w:pPr>
        <w:spacing w:after="0"/>
        <w:ind w:left="0"/>
        <w:jc w:val="both"/>
      </w:pPr>
      <w:r>
        <w:rPr>
          <w:rFonts w:ascii="Times New Roman"/>
          <w:b w:val="false"/>
          <w:i w:val="false"/>
          <w:color w:val="000000"/>
          <w:sz w:val="28"/>
        </w:rPr>
        <w:t xml:space="preserve">
      2) осы Заңның 32-бабы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зейнетақы аннуитеті шартын жасасуға;</w:t>
      </w:r>
    </w:p>
    <w:bookmarkEnd w:id="457"/>
    <w:bookmarkStart w:name="z878" w:id="458"/>
    <w:p>
      <w:pPr>
        <w:spacing w:after="0"/>
        <w:ind w:left="0"/>
        <w:jc w:val="both"/>
      </w:pPr>
      <w:r>
        <w:rPr>
          <w:rFonts w:ascii="Times New Roman"/>
          <w:b w:val="false"/>
          <w:i w:val="false"/>
          <w:color w:val="000000"/>
          <w:sz w:val="28"/>
        </w:rPr>
        <w:t>
      3) Қазақстан Республикасының зейнетақымен қамсыздандыру туралы заңнамасына сәйкес өзге де міндеттемелерді орындауға міндетті.</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Агенттердің Мемлекеттік корпорациядан қызметкердің жеке зейнетақы шотының бар екендігі туралы растаманы Қазақстан Республикасының Үкіметі айқындайтын тәртіппен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 қоспағанда, агенттер:</w:t>
      </w:r>
    </w:p>
    <w:p>
      <w:pPr>
        <w:spacing w:after="0"/>
        <w:ind w:left="0"/>
        <w:jc w:val="both"/>
      </w:pPr>
      <w:r>
        <w:rPr>
          <w:rFonts w:ascii="Times New Roman"/>
          <w:b w:val="false"/>
          <w:i w:val="false"/>
          <w:color w:val="000000"/>
          <w:sz w:val="28"/>
        </w:rPr>
        <w:t xml:space="preserve">
      1) міндетті зейнетақы жарналарын, міндетті кәсіптік зейнетақы жарналарын уақтылы есептеуге, ұстап қалуға (есепке жазуға) және бірыңғай жинақтаушы зейнетақы қорына төлеуге; </w:t>
      </w:r>
    </w:p>
    <w:p>
      <w:pPr>
        <w:spacing w:after="0"/>
        <w:ind w:left="0"/>
        <w:jc w:val="both"/>
      </w:pPr>
      <w:r>
        <w:rPr>
          <w:rFonts w:ascii="Times New Roman"/>
          <w:b w:val="false"/>
          <w:i w:val="false"/>
          <w:color w:val="000000"/>
          <w:sz w:val="28"/>
        </w:rPr>
        <w:t xml:space="preserve">
      2) өздерінің пайдасына міндетті зейнетақы жарналары, міндетті кәсіптік зейнетақы жарналары бойынша берешек өндіріп алынатын жеке тұлғалардың тізімдерін осы Заңның </w:t>
      </w:r>
      <w:r>
        <w:rPr>
          <w:rFonts w:ascii="Times New Roman"/>
          <w:b w:val="false"/>
          <w:i w:val="false"/>
          <w:color w:val="000000"/>
          <w:sz w:val="28"/>
        </w:rPr>
        <w:t>28-бабының</w:t>
      </w:r>
      <w:r>
        <w:rPr>
          <w:rFonts w:ascii="Times New Roman"/>
          <w:b w:val="false"/>
          <w:i w:val="false"/>
          <w:color w:val="000000"/>
          <w:sz w:val="28"/>
        </w:rPr>
        <w:t xml:space="preserve"> 4-1-тармағында белгіленген мерзімдерде мемлекеттік кіріс органдарына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39-бап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Салымшының (алушының) бірыңғай жинақтаушы зейнетақы қорымен ерікті зейнетақы жарналары есебінен зейнетақымен қамсыздандыру туралы шарты</w:t>
      </w:r>
    </w:p>
    <w:bookmarkStart w:name="z1076" w:id="459"/>
    <w:p>
      <w:pPr>
        <w:spacing w:after="0"/>
        <w:ind w:left="0"/>
        <w:jc w:val="both"/>
      </w:pPr>
      <w:r>
        <w:rPr>
          <w:rFonts w:ascii="Times New Roman"/>
          <w:b w:val="false"/>
          <w:i w:val="false"/>
          <w:color w:val="000000"/>
          <w:sz w:val="28"/>
        </w:rPr>
        <w:t>
      1. Ерікті зейнетақы жарналары есебінен зейнетақымен қамсыздандыру туралы шарттарда бірыңғай жинақтаушы зейнетақы қорының және салымшылардың (алушылардың) құқықтары, міндеттері, жауапкершілігі және өзге де құқықтық қатынастары белгіленеді.</w:t>
      </w:r>
    </w:p>
    <w:bookmarkEnd w:id="459"/>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жасасу тәртібі мен оның үлгілік нысаны уәкілетті органның нормативтік құқықтық актісінде айқындалады.</w:t>
      </w:r>
    </w:p>
    <w:bookmarkStart w:name="z1077" w:id="460"/>
    <w:p>
      <w:pPr>
        <w:spacing w:after="0"/>
        <w:ind w:left="0"/>
        <w:jc w:val="both"/>
      </w:pPr>
      <w:r>
        <w:rPr>
          <w:rFonts w:ascii="Times New Roman"/>
          <w:b w:val="false"/>
          <w:i w:val="false"/>
          <w:color w:val="000000"/>
          <w:sz w:val="28"/>
        </w:rPr>
        <w:t>
      2. Бірыңғай жинақтаушы зейнетақы қорында ерікті зейнетақы жарналарын есепке алуға арналған жеке зейнетақы шотын ашу уәкілетті органның нормативтік құқықтық актісінде айқындалған тәртіппен ерікті зейнетақы жарналарын аудару кезінде агенттер бірыңғай жинақтаушы зейнетақы қорына ұсынатын жеке тұлғалардың тізімдері негізінде жүзеге асырылады.</w:t>
      </w:r>
    </w:p>
    <w:bookmarkEnd w:id="460"/>
    <w:bookmarkStart w:name="z1078" w:id="461"/>
    <w:p>
      <w:pPr>
        <w:spacing w:after="0"/>
        <w:ind w:left="0"/>
        <w:jc w:val="both"/>
      </w:pPr>
      <w:r>
        <w:rPr>
          <w:rFonts w:ascii="Times New Roman"/>
          <w:b w:val="false"/>
          <w:i w:val="false"/>
          <w:color w:val="000000"/>
          <w:sz w:val="28"/>
        </w:rPr>
        <w:t>
      3. Бірыңғай жинақтаушы зейнетақы қорында ерікті зейнетақы жарналарын есепке алуға арналған жеке зейнетақы шотын ашу уәкілетті органның нормативтік құқықтық актісінде айқындалған тәртіппен ерікті зейнетақы жарналарын аудару кезінде бірыңғай жинақтаушы зейнетақы қорына жеке тұлғадан өз пайдасына немесе үшінші тұлғаның пайдасына түскен бастапқы жарнаның негізінде жүзеге асырылады.</w:t>
      </w:r>
    </w:p>
    <w:bookmarkEnd w:id="461"/>
    <w:bookmarkStart w:name="z1079" w:id="462"/>
    <w:p>
      <w:pPr>
        <w:spacing w:after="0"/>
        <w:ind w:left="0"/>
        <w:jc w:val="both"/>
      </w:pPr>
      <w:r>
        <w:rPr>
          <w:rFonts w:ascii="Times New Roman"/>
          <w:b w:val="false"/>
          <w:i w:val="false"/>
          <w:color w:val="000000"/>
          <w:sz w:val="28"/>
        </w:rPr>
        <w:t xml:space="preserve">
      4. Салымшы (алушы) ерікті зейнетақы жарнасының сомасы келіп түскен күннен бастап ерікті зейнетақы жарналары есебінен зейнетақымен қамсыздандыру туралы шартқа қосылды деп есептеледі. </w:t>
      </w:r>
    </w:p>
    <w:bookmarkEnd w:id="462"/>
    <w:bookmarkStart w:name="z1080" w:id="463"/>
    <w:p>
      <w:pPr>
        <w:spacing w:after="0"/>
        <w:ind w:left="0"/>
        <w:jc w:val="both"/>
      </w:pPr>
      <w:r>
        <w:rPr>
          <w:rFonts w:ascii="Times New Roman"/>
          <w:b w:val="false"/>
          <w:i w:val="false"/>
          <w:color w:val="000000"/>
          <w:sz w:val="28"/>
        </w:rPr>
        <w:t>
      5. Депозиттерге міндетті кепілдік беруді жүзеге асыратын ұйым бірыңғай жинақтаушы зейнетақы қорына салымшының (алушының) кепілдік берілетін депозиті бойынша кепілді өтемнің талап етілмеген сомасын аударған жағдайда, ерікті зейнетақы жарналары есебінен зейнетақымен қамсыздандыру туралы шарт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және мерзімдерде депозиттерге міндетті кепілдік беруді жүзеге асыратын ұйым ұсынған кепілдік берілетін депозиттер бойынша кепілді өтемнің талап етілмеген сомалары бар салымшылардың (алушылардың) тізімі негізінде жасалады.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(01.05.2021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1" w:id="464"/>
    <w:p>
      <w:pPr>
        <w:spacing w:after="0"/>
        <w:ind w:left="0"/>
        <w:jc w:val="left"/>
      </w:pPr>
      <w:r>
        <w:rPr>
          <w:rFonts w:ascii="Times New Roman"/>
          <w:b/>
          <w:i w:val="false"/>
          <w:color w:val="000000"/>
        </w:rPr>
        <w:t xml:space="preserve"> 6-тарау. ЕРІКТІ ЖИНАҚТАУШЫ ЗЕЙНЕТАҚЫ ҚОРЛАРЫНЫҢ ҚҰҚЫҚТЫҚ</w:t>
      </w:r>
      <w:r>
        <w:br/>
      </w:r>
      <w:r>
        <w:rPr>
          <w:rFonts w:ascii="Times New Roman"/>
          <w:b/>
          <w:i w:val="false"/>
          <w:color w:val="000000"/>
        </w:rPr>
        <w:t>ЖАҒДАЙЫ</w:t>
      </w:r>
    </w:p>
    <w:bookmarkEnd w:id="464"/>
    <w:bookmarkStart w:name="z422" w:id="465"/>
    <w:p>
      <w:pPr>
        <w:spacing w:after="0"/>
        <w:ind w:left="0"/>
        <w:jc w:val="left"/>
      </w:pPr>
      <w:r>
        <w:rPr>
          <w:rFonts w:ascii="Times New Roman"/>
          <w:b/>
          <w:i w:val="false"/>
          <w:color w:val="000000"/>
        </w:rPr>
        <w:t xml:space="preserve"> 41-бап. Ерікті жинақтаушы зейнетақы қорларының қызметін ұйымдастыру</w:t>
      </w:r>
    </w:p>
    <w:bookmarkEnd w:id="465"/>
    <w:bookmarkStart w:name="z423" w:id="466"/>
    <w:p>
      <w:pPr>
        <w:spacing w:after="0"/>
        <w:ind w:left="0"/>
        <w:jc w:val="both"/>
      </w:pPr>
      <w:r>
        <w:rPr>
          <w:rFonts w:ascii="Times New Roman"/>
          <w:b w:val="false"/>
          <w:i w:val="false"/>
          <w:color w:val="000000"/>
          <w:sz w:val="28"/>
        </w:rPr>
        <w:t>
      1. Ерікті жинақтаушы зейнетақы қоры акционерлік қоғам нысанында құрылады.</w:t>
      </w:r>
    </w:p>
    <w:bookmarkEnd w:id="466"/>
    <w:bookmarkStart w:name="z424" w:id="467"/>
    <w:p>
      <w:pPr>
        <w:spacing w:after="0"/>
        <w:ind w:left="0"/>
        <w:jc w:val="both"/>
      </w:pPr>
      <w:r>
        <w:rPr>
          <w:rFonts w:ascii="Times New Roman"/>
          <w:b w:val="false"/>
          <w:i w:val="false"/>
          <w:color w:val="000000"/>
          <w:sz w:val="28"/>
        </w:rPr>
        <w:t>
      Ерікті жинақтаушы зейнетақы қоры қызметін ерікті зейнетақы жарналарын тарту құқығымен инвестициялық портфельді басқаруға уәкілетті орган берген лицензия негізінде жүзеге асырады және уәкілетті органның нормативтік құқықтық актісінде және ерікті зейнетақы жарналары есебінен зейнетақымен қамсыздандыру туралы шартта белгіленген тәртіппен және талаптармен ерікті зейнетақы жарналарын тартады.</w:t>
      </w:r>
    </w:p>
    <w:bookmarkEnd w:id="467"/>
    <w:bookmarkStart w:name="z425" w:id="468"/>
    <w:p>
      <w:pPr>
        <w:spacing w:after="0"/>
        <w:ind w:left="0"/>
        <w:jc w:val="both"/>
      </w:pPr>
      <w:r>
        <w:rPr>
          <w:rFonts w:ascii="Times New Roman"/>
          <w:b w:val="false"/>
          <w:i w:val="false"/>
          <w:color w:val="000000"/>
          <w:sz w:val="28"/>
        </w:rPr>
        <w:t>
      2. Қазақстан Республикасының резиденттері-жеке тұлғалар, заңды тұлғалар ерікті жинақтаушы зейнетақы қорының құрылтайшылары және (немесе) акционерлері бола алады.</w:t>
      </w:r>
    </w:p>
    <w:bookmarkEnd w:id="468"/>
    <w:bookmarkStart w:name="z426" w:id="469"/>
    <w:p>
      <w:pPr>
        <w:spacing w:after="0"/>
        <w:ind w:left="0"/>
        <w:jc w:val="both"/>
      </w:pPr>
      <w:r>
        <w:rPr>
          <w:rFonts w:ascii="Times New Roman"/>
          <w:b w:val="false"/>
          <w:i w:val="false"/>
          <w:color w:val="000000"/>
          <w:sz w:val="28"/>
        </w:rPr>
        <w:t>
      Ерікті жинақтаушы зейнетақы қоры басқа ерікті жинақтаушы зейнетақы қорының құрылтайшысы немесе акционері бола алмайды.</w:t>
      </w:r>
    </w:p>
    <w:bookmarkEnd w:id="469"/>
    <w:bookmarkStart w:name="z427" w:id="470"/>
    <w:p>
      <w:pPr>
        <w:spacing w:after="0"/>
        <w:ind w:left="0"/>
        <w:jc w:val="both"/>
      </w:pPr>
      <w:r>
        <w:rPr>
          <w:rFonts w:ascii="Times New Roman"/>
          <w:b w:val="false"/>
          <w:i w:val="false"/>
          <w:color w:val="000000"/>
          <w:sz w:val="28"/>
        </w:rPr>
        <w:t>
      3. Ерікті жинақтаушы зейнетақы қорының атауы "ерікті жинақтаушы зейнетақы қоры" деген сөздерді қамтуға тиіс.</w:t>
      </w:r>
    </w:p>
    <w:bookmarkEnd w:id="470"/>
    <w:bookmarkStart w:name="z428" w:id="471"/>
    <w:p>
      <w:pPr>
        <w:spacing w:after="0"/>
        <w:ind w:left="0"/>
        <w:jc w:val="both"/>
      </w:pPr>
      <w:r>
        <w:rPr>
          <w:rFonts w:ascii="Times New Roman"/>
          <w:b w:val="false"/>
          <w:i w:val="false"/>
          <w:color w:val="000000"/>
          <w:sz w:val="28"/>
        </w:rPr>
        <w:t>
      Ерікті жинақтаушы зейнетақы қорының атауында "ЕЖЗҚ" деген аббревиатураны пайдаланып, оның атауын қысқартуға жол беріледі.</w:t>
      </w:r>
    </w:p>
    <w:bookmarkEnd w:id="471"/>
    <w:bookmarkStart w:name="z429" w:id="472"/>
    <w:p>
      <w:pPr>
        <w:spacing w:after="0"/>
        <w:ind w:left="0"/>
        <w:jc w:val="both"/>
      </w:pPr>
      <w:r>
        <w:rPr>
          <w:rFonts w:ascii="Times New Roman"/>
          <w:b w:val="false"/>
          <w:i w:val="false"/>
          <w:color w:val="000000"/>
          <w:sz w:val="28"/>
        </w:rPr>
        <w:t>
      Ерікті жинақтаушы зейнетақы қорын қоспағанда, заңды тұлғаларға өзінің атауында "ерікті жинақтаушы зейнетақы қоры" деген сөздерді қандай тілде болмасын толық және қысқартылған түрінде пайдалануға тыйым салынады.</w:t>
      </w:r>
    </w:p>
    <w:bookmarkEnd w:id="472"/>
    <w:bookmarkStart w:name="z430" w:id="473"/>
    <w:p>
      <w:pPr>
        <w:spacing w:after="0"/>
        <w:ind w:left="0"/>
        <w:jc w:val="both"/>
      </w:pPr>
      <w:r>
        <w:rPr>
          <w:rFonts w:ascii="Times New Roman"/>
          <w:b w:val="false"/>
          <w:i w:val="false"/>
          <w:color w:val="000000"/>
          <w:sz w:val="28"/>
        </w:rPr>
        <w:t>
      4. Ерікті жинақтаушы зейнетақы қорлары:</w:t>
      </w:r>
    </w:p>
    <w:bookmarkEnd w:id="473"/>
    <w:bookmarkStart w:name="z431" w:id="474"/>
    <w:p>
      <w:pPr>
        <w:spacing w:after="0"/>
        <w:ind w:left="0"/>
        <w:jc w:val="both"/>
      </w:pPr>
      <w:r>
        <w:rPr>
          <w:rFonts w:ascii="Times New Roman"/>
          <w:b w:val="false"/>
          <w:i w:val="false"/>
          <w:color w:val="000000"/>
          <w:sz w:val="28"/>
        </w:rPr>
        <w:t>
      1) ерікті зейнетақы жарналарын тартуға;</w:t>
      </w:r>
    </w:p>
    <w:bookmarkEnd w:id="474"/>
    <w:bookmarkStart w:name="z432" w:id="475"/>
    <w:p>
      <w:pPr>
        <w:spacing w:after="0"/>
        <w:ind w:left="0"/>
        <w:jc w:val="both"/>
      </w:pPr>
      <w:r>
        <w:rPr>
          <w:rFonts w:ascii="Times New Roman"/>
          <w:b w:val="false"/>
          <w:i w:val="false"/>
          <w:color w:val="000000"/>
          <w:sz w:val="28"/>
        </w:rPr>
        <w:t>
      2) өзінің қызметі үшін комиссиялық сыйақы алуға;</w:t>
      </w:r>
    </w:p>
    <w:bookmarkEnd w:id="475"/>
    <w:bookmarkStart w:name="z433" w:id="476"/>
    <w:p>
      <w:pPr>
        <w:spacing w:after="0"/>
        <w:ind w:left="0"/>
        <w:jc w:val="both"/>
      </w:pPr>
      <w:r>
        <w:rPr>
          <w:rFonts w:ascii="Times New Roman"/>
          <w:b w:val="false"/>
          <w:i w:val="false"/>
          <w:color w:val="000000"/>
          <w:sz w:val="28"/>
        </w:rPr>
        <w:t>
      3) зейнетақымен қамсыздандыруға байланысты мәселелер бойынша Қазақстан Республикасының заңнамасында көзделген тәртіппен салымшының (алушының) жазбаша өтініші бойынша сотта оның мүддесін білдіруге;</w:t>
      </w:r>
    </w:p>
    <w:bookmarkEnd w:id="476"/>
    <w:bookmarkStart w:name="z434" w:id="477"/>
    <w:p>
      <w:pPr>
        <w:spacing w:after="0"/>
        <w:ind w:left="0"/>
        <w:jc w:val="both"/>
      </w:pPr>
      <w:r>
        <w:rPr>
          <w:rFonts w:ascii="Times New Roman"/>
          <w:b w:val="false"/>
          <w:i w:val="false"/>
          <w:color w:val="000000"/>
          <w:sz w:val="28"/>
        </w:rPr>
        <w:t>
      4) өзінің мұқтажы үшін иемденген мүлікті жалға беруге;</w:t>
      </w:r>
    </w:p>
    <w:bookmarkEnd w:id="477"/>
    <w:bookmarkStart w:name="z435" w:id="478"/>
    <w:p>
      <w:pPr>
        <w:spacing w:after="0"/>
        <w:ind w:left="0"/>
        <w:jc w:val="both"/>
      </w:pPr>
      <w:r>
        <w:rPr>
          <w:rFonts w:ascii="Times New Roman"/>
          <w:b w:val="false"/>
          <w:i w:val="false"/>
          <w:color w:val="000000"/>
          <w:sz w:val="28"/>
        </w:rPr>
        <w:t>
      5) Қазақстан Республикасының Ұлттық Банкімен жасалған, активтерді инвестициялық басқаруға арналған шартқа сәйкес бірыңғай жинақтаушы зейнетақы қорының зейнетақы активтерін басқаруға;</w:t>
      </w:r>
    </w:p>
    <w:bookmarkEnd w:id="478"/>
    <w:bookmarkStart w:name="z436" w:id="479"/>
    <w:p>
      <w:pPr>
        <w:spacing w:after="0"/>
        <w:ind w:left="0"/>
        <w:jc w:val="both"/>
      </w:pPr>
      <w:r>
        <w:rPr>
          <w:rFonts w:ascii="Times New Roman"/>
          <w:b w:val="false"/>
          <w:i w:val="false"/>
          <w:color w:val="000000"/>
          <w:sz w:val="28"/>
        </w:rPr>
        <w:t>
      6) уәкiлеттi орган беретін лицензия негiзiнде бағалы қағаздар нарығында номиналды ұстаушы ретінде клиенттердің шоттарын жүргізу құқығынсыз брокерлік және (немесе) дилерлік қызметті дербес жүзеге асыруға;</w:t>
      </w:r>
    </w:p>
    <w:bookmarkEnd w:id="479"/>
    <w:bookmarkStart w:name="z437" w:id="480"/>
    <w:p>
      <w:pPr>
        <w:spacing w:after="0"/>
        <w:ind w:left="0"/>
        <w:jc w:val="both"/>
      </w:pPr>
      <w:r>
        <w:rPr>
          <w:rFonts w:ascii="Times New Roman"/>
          <w:b w:val="false"/>
          <w:i w:val="false"/>
          <w:color w:val="000000"/>
          <w:sz w:val="28"/>
        </w:rPr>
        <w:t>
      7) Қазақстан Республикасының заңнамасына және ерікті зейнетақы жарналары есебінен зейнетақымен қамсыздандыру туралы шарттың талаптарына сәйкес өзге де құқықтарды жүзеге асыруға құқылы.</w:t>
      </w:r>
    </w:p>
    <w:bookmarkEnd w:id="480"/>
    <w:bookmarkStart w:name="z438" w:id="481"/>
    <w:p>
      <w:pPr>
        <w:spacing w:after="0"/>
        <w:ind w:left="0"/>
        <w:jc w:val="both"/>
      </w:pPr>
      <w:r>
        <w:rPr>
          <w:rFonts w:ascii="Times New Roman"/>
          <w:b w:val="false"/>
          <w:i w:val="false"/>
          <w:color w:val="000000"/>
          <w:sz w:val="28"/>
        </w:rPr>
        <w:t>
      5. Ерікті жинақтаушы зейнетақы қорлары:</w:t>
      </w:r>
    </w:p>
    <w:bookmarkEnd w:id="481"/>
    <w:bookmarkStart w:name="z439" w:id="482"/>
    <w:p>
      <w:pPr>
        <w:spacing w:after="0"/>
        <w:ind w:left="0"/>
        <w:jc w:val="both"/>
      </w:pPr>
      <w:r>
        <w:rPr>
          <w:rFonts w:ascii="Times New Roman"/>
          <w:b w:val="false"/>
          <w:i w:val="false"/>
          <w:color w:val="000000"/>
          <w:sz w:val="28"/>
        </w:rPr>
        <w:t>
      1) алушыларға ерікті зейнетақы жарналары есебінен зейнетақымен қамсыздандыру туралы шартта белгіленген тәртіппен зейнетақы төлемдерін жүргізуге;</w:t>
      </w:r>
    </w:p>
    <w:bookmarkEnd w:id="482"/>
    <w:bookmarkStart w:name="z440" w:id="483"/>
    <w:p>
      <w:pPr>
        <w:spacing w:after="0"/>
        <w:ind w:left="0"/>
        <w:jc w:val="both"/>
      </w:pPr>
      <w:r>
        <w:rPr>
          <w:rFonts w:ascii="Times New Roman"/>
          <w:b w:val="false"/>
          <w:i w:val="false"/>
          <w:color w:val="000000"/>
          <w:sz w:val="28"/>
        </w:rPr>
        <w:t>
      2) зейнетақы жинақтары мен төлемдерiн жеке есепке алуды жүзеге асыруға;</w:t>
      </w:r>
    </w:p>
    <w:bookmarkEnd w:id="483"/>
    <w:bookmarkStart w:name="z441" w:id="484"/>
    <w:p>
      <w:pPr>
        <w:spacing w:after="0"/>
        <w:ind w:left="0"/>
        <w:jc w:val="both"/>
      </w:pPr>
      <w:r>
        <w:rPr>
          <w:rFonts w:ascii="Times New Roman"/>
          <w:b w:val="false"/>
          <w:i w:val="false"/>
          <w:color w:val="000000"/>
          <w:sz w:val="28"/>
        </w:rPr>
        <w:t xml:space="preserve">
      3) салымшыға (алушыға) ерікті зейнетақы жарналарының есебінен зейнетақымен қамсыздандыру туралы шартта көзделген тәртіппен оның зейнетақы жинақтарының жай-күйi туралы ақпарат беруге және осы Заңның </w:t>
      </w:r>
      <w:r>
        <w:rPr>
          <w:rFonts w:ascii="Times New Roman"/>
          <w:b w:val="false"/>
          <w:i w:val="false"/>
          <w:color w:val="000000"/>
          <w:sz w:val="28"/>
        </w:rPr>
        <w:t>57-бабында</w:t>
      </w:r>
      <w:r>
        <w:rPr>
          <w:rFonts w:ascii="Times New Roman"/>
          <w:b w:val="false"/>
          <w:i w:val="false"/>
          <w:color w:val="000000"/>
          <w:sz w:val="28"/>
        </w:rPr>
        <w:t xml:space="preserve"> көзделген ережелерді ескере отырып, оның зейнетақы жинақтары туралы ақпаратқа қол жеткiзуiнiң электронды және өзге де тәсiлдерiн қамтамасыз етуге міндетті.</w:t>
      </w:r>
    </w:p>
    <w:bookmarkEnd w:id="484"/>
    <w:bookmarkStart w:name="z442" w:id="485"/>
    <w:p>
      <w:pPr>
        <w:spacing w:after="0"/>
        <w:ind w:left="0"/>
        <w:jc w:val="both"/>
      </w:pPr>
      <w:r>
        <w:rPr>
          <w:rFonts w:ascii="Times New Roman"/>
          <w:b w:val="false"/>
          <w:i w:val="false"/>
          <w:color w:val="000000"/>
          <w:sz w:val="28"/>
        </w:rPr>
        <w:t>
      Ерікті жинақтаушы зейнетақы қорының зейнетақы жинақтарының жай-күйі туралы ақпаратты беру тәсiлi салымшымен (алушымен) келiсу бойынша айқындалады;</w:t>
      </w:r>
    </w:p>
    <w:bookmarkEnd w:id="485"/>
    <w:bookmarkStart w:name="z443" w:id="486"/>
    <w:p>
      <w:pPr>
        <w:spacing w:after="0"/>
        <w:ind w:left="0"/>
        <w:jc w:val="both"/>
      </w:pPr>
      <w:r>
        <w:rPr>
          <w:rFonts w:ascii="Times New Roman"/>
          <w:b w:val="false"/>
          <w:i w:val="false"/>
          <w:color w:val="000000"/>
          <w:sz w:val="28"/>
        </w:rPr>
        <w:t>
      4) салымшыларға (алушыларға), сондай-ақ ерікті жинақтаушы зейнетақы қорымен ерікті зейнетақы жарналары есебінен зейнетақымен қамсыздандыру туралы шарт жасасуға ниеттенген тұлғаларға жинақтаушы зейнетақы жүйесінің жұмыс істеуі және инвестициялық портфельді басқару жөніндегі қызмет мәселелері бойынша консультациялық қызметтер көрсетуге;</w:t>
      </w:r>
    </w:p>
    <w:bookmarkEnd w:id="486"/>
    <w:bookmarkStart w:name="z444" w:id="487"/>
    <w:p>
      <w:pPr>
        <w:spacing w:after="0"/>
        <w:ind w:left="0"/>
        <w:jc w:val="both"/>
      </w:pPr>
      <w:r>
        <w:rPr>
          <w:rFonts w:ascii="Times New Roman"/>
          <w:b w:val="false"/>
          <w:i w:val="false"/>
          <w:color w:val="000000"/>
          <w:sz w:val="28"/>
        </w:rPr>
        <w:t>
      5) салымшының (алушының) зейнетақы жинақтарының жай-күйi туралы ақпараттың құпиялылығын қамтамасыз етуге;</w:t>
      </w:r>
    </w:p>
    <w:bookmarkEnd w:id="487"/>
    <w:bookmarkStart w:name="z445" w:id="488"/>
    <w:p>
      <w:pPr>
        <w:spacing w:after="0"/>
        <w:ind w:left="0"/>
        <w:jc w:val="both"/>
      </w:pPr>
      <w:r>
        <w:rPr>
          <w:rFonts w:ascii="Times New Roman"/>
          <w:b w:val="false"/>
          <w:i w:val="false"/>
          <w:color w:val="000000"/>
          <w:sz w:val="28"/>
        </w:rPr>
        <w:t>
      6) Қазақстан Республикасының зейнетақымен қамсыздандыру туралы заңнамасын және ерікті зейнетақы жарналары есебінен зейнетақымен қамсыздандыру туралы шарттың талаптарын бұзғаны үшiн Қазақстан Республикасының заңдарына сәйкес жауапты болуға;</w:t>
      </w:r>
    </w:p>
    <w:bookmarkEnd w:id="488"/>
    <w:bookmarkStart w:name="z446" w:id="489"/>
    <w:p>
      <w:pPr>
        <w:spacing w:after="0"/>
        <w:ind w:left="0"/>
        <w:jc w:val="both"/>
      </w:pPr>
      <w:r>
        <w:rPr>
          <w:rFonts w:ascii="Times New Roman"/>
          <w:b w:val="false"/>
          <w:i w:val="false"/>
          <w:color w:val="000000"/>
          <w:sz w:val="28"/>
        </w:rPr>
        <w:t>
      7) салымшының (алушының) зейнетақы жинақтарын басқа ерікті жинақтаушы зейнетақы қорына немесе бірыңғай жинақтаушы зейнетақы қорына немесе сақтандыру ұйымына осы Заңда және уәкілетті органның нормативтік құқықтық актісінде көзделген тәртіппен аударуға;</w:t>
      </w:r>
    </w:p>
    <w:bookmarkEnd w:id="489"/>
    <w:bookmarkStart w:name="z447" w:id="490"/>
    <w:p>
      <w:pPr>
        <w:spacing w:after="0"/>
        <w:ind w:left="0"/>
        <w:jc w:val="both"/>
      </w:pPr>
      <w:r>
        <w:rPr>
          <w:rFonts w:ascii="Times New Roman"/>
          <w:b w:val="false"/>
          <w:i w:val="false"/>
          <w:color w:val="000000"/>
          <w:sz w:val="28"/>
        </w:rPr>
        <w:t>
      8) уәкілетті орган белгiлеген және Қазақстан Республикасының бухгалтерлік есеп пен қаржылық есептілік туралы заңнамасында белгіленген тәртiппен және мерзімдерде қаржылық есептілік пен аудиторлық есепті, уәкiлетті орган айқындаған тәртіппен өзге де есептілік пен өзінің қызметi туралы ақпаратты бұқаралық ақпарат құралдарында жариялауға және өзінің интернет-ресурсында орналастыруға мiндеттi. Бұл ретте ерікті жинақтаушы зейнетақы қорына жарналар бойынша табыстарға кепiлдiктер немесе уәделер қамтылған ақпаратты, сондай-ақ Қазақстан Рecпубликасының заңнамасында тыйым салынған өзге де мәліметтердi жариялауға жол берiлмейдi;</w:t>
      </w:r>
    </w:p>
    <w:bookmarkEnd w:id="490"/>
    <w:bookmarkStart w:name="z448" w:id="491"/>
    <w:p>
      <w:pPr>
        <w:spacing w:after="0"/>
        <w:ind w:left="0"/>
        <w:jc w:val="both"/>
      </w:pPr>
      <w:r>
        <w:rPr>
          <w:rFonts w:ascii="Times New Roman"/>
          <w:b w:val="false"/>
          <w:i w:val="false"/>
          <w:color w:val="000000"/>
          <w:sz w:val="28"/>
        </w:rPr>
        <w:t>
      9) Қазақстан Республикасының заңнамасына және ерікті зейнетақы жарналары есебінен зейнетақымен қамсыздандыру туралы шарттың талаптарына сәйкес өзге де міндеттерді орындауға міндетті.</w:t>
      </w:r>
    </w:p>
    <w:bookmarkEnd w:id="491"/>
    <w:bookmarkStart w:name="z449" w:id="492"/>
    <w:p>
      <w:pPr>
        <w:spacing w:after="0"/>
        <w:ind w:left="0"/>
        <w:jc w:val="both"/>
      </w:pPr>
      <w:r>
        <w:rPr>
          <w:rFonts w:ascii="Times New Roman"/>
          <w:b w:val="false"/>
          <w:i w:val="false"/>
          <w:color w:val="000000"/>
          <w:sz w:val="28"/>
        </w:rPr>
        <w:t>
      6. Салымшылардың құқықтары мен мүдделерiн қорғау мақсатында ерікті жинақтаушы зейнетақы қорына:</w:t>
      </w:r>
    </w:p>
    <w:bookmarkEnd w:id="492"/>
    <w:bookmarkStart w:name="z450" w:id="493"/>
    <w:p>
      <w:pPr>
        <w:spacing w:after="0"/>
        <w:ind w:left="0"/>
        <w:jc w:val="both"/>
      </w:pPr>
      <w:r>
        <w:rPr>
          <w:rFonts w:ascii="Times New Roman"/>
          <w:b w:val="false"/>
          <w:i w:val="false"/>
          <w:color w:val="000000"/>
          <w:sz w:val="28"/>
        </w:rPr>
        <w:t>
      1) салдарынан Қазақстан Республикасының заңнамасында немесе инвестициялық декларацияда белгiленген талаптар бұзылатын мәмiлелер жасасуға;</w:t>
      </w:r>
    </w:p>
    <w:bookmarkEnd w:id="493"/>
    <w:bookmarkStart w:name="z451" w:id="494"/>
    <w:p>
      <w:pPr>
        <w:spacing w:after="0"/>
        <w:ind w:left="0"/>
        <w:jc w:val="both"/>
      </w:pPr>
      <w:r>
        <w:rPr>
          <w:rFonts w:ascii="Times New Roman"/>
          <w:b w:val="false"/>
          <w:i w:val="false"/>
          <w:color w:val="000000"/>
          <w:sz w:val="28"/>
        </w:rPr>
        <w:t>
      2) осы бапта белгіленген қызмет түрлерін қоспағанда, кәсіпкерлік қызметті жүзеге асыруға;</w:t>
      </w:r>
    </w:p>
    <w:bookmarkEnd w:id="494"/>
    <w:bookmarkStart w:name="z452" w:id="495"/>
    <w:p>
      <w:pPr>
        <w:spacing w:after="0"/>
        <w:ind w:left="0"/>
        <w:jc w:val="both"/>
      </w:pPr>
      <w:r>
        <w:rPr>
          <w:rFonts w:ascii="Times New Roman"/>
          <w:b w:val="false"/>
          <w:i w:val="false"/>
          <w:color w:val="000000"/>
          <w:sz w:val="28"/>
        </w:rPr>
        <w:t>
      3) зейнетақы активтерін Қазақстан Республикасының заңнамасында көзделмеген мақсаттарға пайдалануға;</w:t>
      </w:r>
    </w:p>
    <w:bookmarkEnd w:id="495"/>
    <w:bookmarkStart w:name="z453" w:id="496"/>
    <w:p>
      <w:pPr>
        <w:spacing w:after="0"/>
        <w:ind w:left="0"/>
        <w:jc w:val="both"/>
      </w:pPr>
      <w:r>
        <w:rPr>
          <w:rFonts w:ascii="Times New Roman"/>
          <w:b w:val="false"/>
          <w:i w:val="false"/>
          <w:color w:val="000000"/>
          <w:sz w:val="28"/>
        </w:rPr>
        <w:t>
      4) зейнетақы активтерiн иелiктен өтеусiз шығару жөнiнде инвестициялық шешiмдер қабылдауға;</w:t>
      </w:r>
    </w:p>
    <w:bookmarkEnd w:id="496"/>
    <w:bookmarkStart w:name="z454" w:id="497"/>
    <w:p>
      <w:pPr>
        <w:spacing w:after="0"/>
        <w:ind w:left="0"/>
        <w:jc w:val="both"/>
      </w:pPr>
      <w:r>
        <w:rPr>
          <w:rFonts w:ascii="Times New Roman"/>
          <w:b w:val="false"/>
          <w:i w:val="false"/>
          <w:color w:val="000000"/>
          <w:sz w:val="28"/>
        </w:rPr>
        <w:t>
      5) өзінің мiндеттемелерiн немесе үшiншi тұлғалардың зейнетақы портфелін басқару жөнiндегi қызметпен байланысты емес мiндеттемелерiн орындауды қамтамасыз ету үшiн зейнетақы активтерiн пайдалануға;</w:t>
      </w:r>
    </w:p>
    <w:bookmarkEnd w:id="497"/>
    <w:bookmarkStart w:name="z455" w:id="498"/>
    <w:p>
      <w:pPr>
        <w:spacing w:after="0"/>
        <w:ind w:left="0"/>
        <w:jc w:val="both"/>
      </w:pPr>
      <w:r>
        <w:rPr>
          <w:rFonts w:ascii="Times New Roman"/>
          <w:b w:val="false"/>
          <w:i w:val="false"/>
          <w:color w:val="000000"/>
          <w:sz w:val="28"/>
        </w:rPr>
        <w:t>
      6) өзiне тиесiлi активтердi зейнетақы активтерiнiң құрамына сатуға (беруге);</w:t>
      </w:r>
    </w:p>
    <w:bookmarkEnd w:id="498"/>
    <w:bookmarkStart w:name="z456" w:id="499"/>
    <w:p>
      <w:pPr>
        <w:spacing w:after="0"/>
        <w:ind w:left="0"/>
        <w:jc w:val="both"/>
      </w:pPr>
      <w:r>
        <w:rPr>
          <w:rFonts w:ascii="Times New Roman"/>
          <w:b w:val="false"/>
          <w:i w:val="false"/>
          <w:color w:val="000000"/>
          <w:sz w:val="28"/>
        </w:rPr>
        <w:t>
      7) активтердi кредитке сатуға;</w:t>
      </w:r>
    </w:p>
    <w:bookmarkEnd w:id="499"/>
    <w:bookmarkStart w:name="z457" w:id="500"/>
    <w:p>
      <w:pPr>
        <w:spacing w:after="0"/>
        <w:ind w:left="0"/>
        <w:jc w:val="both"/>
      </w:pPr>
      <w:r>
        <w:rPr>
          <w:rFonts w:ascii="Times New Roman"/>
          <w:b w:val="false"/>
          <w:i w:val="false"/>
          <w:color w:val="000000"/>
          <w:sz w:val="28"/>
        </w:rPr>
        <w:t>
      8) инвестициялық декларацияға сәйкес сауда-саттықты ұйымдастырушылардың сауда жүйелерiнде қаржы құралдарымен мәмiлелер жасасу жағдайларын қоспағанда, зейнетақы активтерiнiң есебiнен қайтарылуға жататын ақшаны немесе өзге де мүлiктi қарыз шарттарының талаптарымен алуға;</w:t>
      </w:r>
    </w:p>
    <w:bookmarkEnd w:id="500"/>
    <w:bookmarkStart w:name="z458" w:id="501"/>
    <w:p>
      <w:pPr>
        <w:spacing w:after="0"/>
        <w:ind w:left="0"/>
        <w:jc w:val="both"/>
      </w:pPr>
      <w:r>
        <w:rPr>
          <w:rFonts w:ascii="Times New Roman"/>
          <w:b w:val="false"/>
          <w:i w:val="false"/>
          <w:color w:val="000000"/>
          <w:sz w:val="28"/>
        </w:rPr>
        <w:t>
      9) ерікті зейнетақы жарналары есебінен зейнетақымен қамсыздандыру туралы шартқа және инвестициялық декларацияға сәйкес шығыстардың орнын толтыру мен сыйақы алу жағдайларын қоспағанда, өзi басқаратын зейнетақы активтерiн иемденуге;</w:t>
      </w:r>
    </w:p>
    <w:bookmarkEnd w:id="501"/>
    <w:bookmarkStart w:name="z459" w:id="502"/>
    <w:p>
      <w:pPr>
        <w:spacing w:after="0"/>
        <w:ind w:left="0"/>
        <w:jc w:val="both"/>
      </w:pPr>
      <w:r>
        <w:rPr>
          <w:rFonts w:ascii="Times New Roman"/>
          <w:b w:val="false"/>
          <w:i w:val="false"/>
          <w:color w:val="000000"/>
          <w:sz w:val="28"/>
        </w:rPr>
        <w:t>
      10) жарнамада және бұқаралық ақпарат құралдарында ерікті жинақтаушы зейнетақы қорының зейнетақы активтерінің бір жылға жетпейтін кезең ішіндегі табыстылығы туралы ақпаратты көрсетуге;</w:t>
      </w:r>
    </w:p>
    <w:bookmarkEnd w:id="502"/>
    <w:bookmarkStart w:name="z460" w:id="503"/>
    <w:p>
      <w:pPr>
        <w:spacing w:after="0"/>
        <w:ind w:left="0"/>
        <w:jc w:val="both"/>
      </w:pPr>
      <w:r>
        <w:rPr>
          <w:rFonts w:ascii="Times New Roman"/>
          <w:b w:val="false"/>
          <w:i w:val="false"/>
          <w:color w:val="000000"/>
          <w:sz w:val="28"/>
        </w:rPr>
        <w:t>
      11) зейнетақы және (немесе) меншікті активтерді кепiлге беруге;</w:t>
      </w:r>
    </w:p>
    <w:bookmarkEnd w:id="503"/>
    <w:bookmarkStart w:name="z461" w:id="504"/>
    <w:p>
      <w:pPr>
        <w:spacing w:after="0"/>
        <w:ind w:left="0"/>
        <w:jc w:val="both"/>
      </w:pPr>
      <w:r>
        <w:rPr>
          <w:rFonts w:ascii="Times New Roman"/>
          <w:b w:val="false"/>
          <w:i w:val="false"/>
          <w:color w:val="000000"/>
          <w:sz w:val="28"/>
        </w:rPr>
        <w:t>
      12) акциялардан басқа, бағалы қағаздарды шығаруға;</w:t>
      </w:r>
    </w:p>
    <w:bookmarkEnd w:id="504"/>
    <w:bookmarkStart w:name="z462" w:id="505"/>
    <w:p>
      <w:pPr>
        <w:spacing w:after="0"/>
        <w:ind w:left="0"/>
        <w:jc w:val="both"/>
      </w:pPr>
      <w:r>
        <w:rPr>
          <w:rFonts w:ascii="Times New Roman"/>
          <w:b w:val="false"/>
          <w:i w:val="false"/>
          <w:color w:val="000000"/>
          <w:sz w:val="28"/>
        </w:rPr>
        <w:t>
      13) ерікті жинақтаушы зейнетақы қорының борыштық бағалы қағаздарды иемденуін қоспағанда, кез келген тәсілмен қарыз беруге тыйым салынады.</w:t>
      </w:r>
    </w:p>
    <w:bookmarkEnd w:id="505"/>
    <w:bookmarkStart w:name="z463" w:id="506"/>
    <w:p>
      <w:pPr>
        <w:spacing w:after="0"/>
        <w:ind w:left="0"/>
        <w:jc w:val="both"/>
      </w:pPr>
      <w:r>
        <w:rPr>
          <w:rFonts w:ascii="Times New Roman"/>
          <w:b w:val="false"/>
          <w:i w:val="false"/>
          <w:color w:val="000000"/>
          <w:sz w:val="28"/>
        </w:rPr>
        <w:t>
      7. Ерікті жинақтаушы зейнетақы қорларының қаржылық орнықтылығын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уәкілетті органның нормативтік құқықтық актілерінде белгіленеді.</w:t>
      </w:r>
    </w:p>
    <w:bookmarkEnd w:id="506"/>
    <w:p>
      <w:pPr>
        <w:spacing w:after="0"/>
        <w:ind w:left="0"/>
        <w:jc w:val="both"/>
      </w:pPr>
      <w:r>
        <w:rPr>
          <w:rFonts w:ascii="Times New Roman"/>
          <w:b w:val="false"/>
          <w:i w:val="false"/>
          <w:color w:val="000000"/>
          <w:sz w:val="28"/>
        </w:rPr>
        <w:t>
      Ерікті жинақтаушы зейнетақы қорының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64" w:id="507"/>
    <w:p>
      <w:pPr>
        <w:spacing w:after="0"/>
        <w:ind w:left="0"/>
        <w:jc w:val="left"/>
      </w:pPr>
      <w:r>
        <w:rPr>
          <w:rFonts w:ascii="Times New Roman"/>
          <w:b/>
          <w:i w:val="false"/>
          <w:color w:val="000000"/>
        </w:rPr>
        <w:t xml:space="preserve"> 42-бап. Ерікті жинақтаушы зейнетақы қорымен салымшының (алушының) ерікті зейнетақы жарналары есебінен зейнетақымен қамсыздандыру туралы шарт</w:t>
      </w:r>
    </w:p>
    <w:bookmarkEnd w:id="507"/>
    <w:bookmarkStart w:name="z465" w:id="508"/>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ерікті жинақтаушы зейнетақы қоры мен салымшы (алушы) арасында ерікті зейнетақы жарналары есебінен зейнетақымен қамсыздандыру туралы үлгілік шартқа сәйкес жазбаша нысанда жасалады.</w:t>
      </w:r>
    </w:p>
    <w:bookmarkEnd w:id="508"/>
    <w:bookmarkStart w:name="z466" w:id="509"/>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шартты жасасу тәртібі және оның үлгілік нысаны уәкілетті органның нормативтік құқықтық актісінде белгіленеді.</w:t>
      </w:r>
    </w:p>
    <w:bookmarkEnd w:id="509"/>
    <w:bookmarkStart w:name="z467" w:id="510"/>
    <w:p>
      <w:pPr>
        <w:spacing w:after="0"/>
        <w:ind w:left="0"/>
        <w:jc w:val="left"/>
      </w:pPr>
      <w:r>
        <w:rPr>
          <w:rFonts w:ascii="Times New Roman"/>
          <w:b/>
          <w:i w:val="false"/>
          <w:color w:val="000000"/>
        </w:rPr>
        <w:t xml:space="preserve"> 43-бап. Ерікті жинақтаушы зейнетақы қорының зейнетақы активтерiн кастодиан-банкте сақтау және есепке алу</w:t>
      </w:r>
    </w:p>
    <w:bookmarkEnd w:id="510"/>
    <w:bookmarkStart w:name="z468" w:id="511"/>
    <w:p>
      <w:pPr>
        <w:spacing w:after="0"/>
        <w:ind w:left="0"/>
        <w:jc w:val="both"/>
      </w:pPr>
      <w:r>
        <w:rPr>
          <w:rFonts w:ascii="Times New Roman"/>
          <w:b w:val="false"/>
          <w:i w:val="false"/>
          <w:color w:val="000000"/>
          <w:sz w:val="28"/>
        </w:rPr>
        <w:t>
      1. Ерікті жинақтаушы зейнетақы қорының зейнетақы активтерi кастодиандық шартқа сәйкес ерікті жинақтаушы зейнетақы қорымен үлестес емес кастодиан-банктің шоттарында сақталады және есепке алынады.</w:t>
      </w:r>
    </w:p>
    <w:bookmarkEnd w:id="511"/>
    <w:bookmarkStart w:name="z469" w:id="512"/>
    <w:p>
      <w:pPr>
        <w:spacing w:after="0"/>
        <w:ind w:left="0"/>
        <w:jc w:val="both"/>
      </w:pPr>
      <w:r>
        <w:rPr>
          <w:rFonts w:ascii="Times New Roman"/>
          <w:b w:val="false"/>
          <w:i w:val="false"/>
          <w:color w:val="000000"/>
          <w:sz w:val="28"/>
        </w:rPr>
        <w:t>
      2. Кастодиандық шарт кастодиан-банк пен ерікті жинақтаушы зейнетақы қоры арасында жасалады.</w:t>
      </w:r>
    </w:p>
    <w:bookmarkEnd w:id="512"/>
    <w:bookmarkStart w:name="z470" w:id="513"/>
    <w:p>
      <w:pPr>
        <w:spacing w:after="0"/>
        <w:ind w:left="0"/>
        <w:jc w:val="both"/>
      </w:pPr>
      <w:r>
        <w:rPr>
          <w:rFonts w:ascii="Times New Roman"/>
          <w:b w:val="false"/>
          <w:i w:val="false"/>
          <w:color w:val="000000"/>
          <w:sz w:val="28"/>
        </w:rPr>
        <w:t>
      3. Үлгілік кастодиандық шарттың нысанын уәкілетті орган әзірлейді және бекітеді.</w:t>
      </w:r>
    </w:p>
    <w:bookmarkEnd w:id="513"/>
    <w:bookmarkStart w:name="z471" w:id="514"/>
    <w:p>
      <w:pPr>
        <w:spacing w:after="0"/>
        <w:ind w:left="0"/>
        <w:jc w:val="both"/>
      </w:pPr>
      <w:r>
        <w:rPr>
          <w:rFonts w:ascii="Times New Roman"/>
          <w:b w:val="false"/>
          <w:i w:val="false"/>
          <w:color w:val="000000"/>
          <w:sz w:val="28"/>
        </w:rPr>
        <w:t>
      4. Кастодиан-банк ерікті жинақтаушы зейнетақы қорының зейнетақы активтерінің нысаналы орналастырылуын бақылауды жүзеге асырады және уәкiлеттi органды, ерікті жинақтаушы зейнетақы қорын және мәміле қор биржасының сауда жүйесінде жасалса, жасалған мәміленің Қазақстан Республикасының заңнамасына сәйкес келмейтіні туралы қор биржасын дереу хабардар етуге міндетті.</w:t>
      </w:r>
    </w:p>
    <w:bookmarkEnd w:id="514"/>
    <w:bookmarkStart w:name="z473" w:id="515"/>
    <w:p>
      <w:pPr>
        <w:spacing w:after="0"/>
        <w:ind w:left="0"/>
        <w:jc w:val="both"/>
      </w:pPr>
      <w:r>
        <w:rPr>
          <w:rFonts w:ascii="Times New Roman"/>
          <w:b w:val="false"/>
          <w:i w:val="false"/>
          <w:color w:val="000000"/>
          <w:sz w:val="28"/>
        </w:rPr>
        <w:t>
      5. Кастодиан-банк зейнетақы активтерiн шоғырландыру, оларды орналастыру, инвестициялық табыс алу жөнiндегi барлық операцияларды есепке алуды жүргiзедi және ерікті жинақтаушы зейнетақы қорын оның шоттарының жай-күйi туралы ай сайын хабардар етеді.</w:t>
      </w:r>
    </w:p>
    <w:bookmarkEnd w:id="515"/>
    <w:bookmarkStart w:name="z474" w:id="516"/>
    <w:p>
      <w:pPr>
        <w:spacing w:after="0"/>
        <w:ind w:left="0"/>
        <w:jc w:val="both"/>
      </w:pPr>
      <w:r>
        <w:rPr>
          <w:rFonts w:ascii="Times New Roman"/>
          <w:b w:val="false"/>
          <w:i w:val="false"/>
          <w:color w:val="000000"/>
          <w:sz w:val="28"/>
        </w:rPr>
        <w:t>
      6. Ерікті жинақтаушы зейнетақы қорының бiр кастодиан-банкi болуға тиiс.</w:t>
      </w:r>
    </w:p>
    <w:bookmarkEnd w:id="516"/>
    <w:bookmarkStart w:name="z475" w:id="517"/>
    <w:p>
      <w:pPr>
        <w:spacing w:after="0"/>
        <w:ind w:left="0"/>
        <w:jc w:val="both"/>
      </w:pPr>
      <w:r>
        <w:rPr>
          <w:rFonts w:ascii="Times New Roman"/>
          <w:b w:val="false"/>
          <w:i w:val="false"/>
          <w:color w:val="000000"/>
          <w:sz w:val="28"/>
        </w:rPr>
        <w:t>
      7. Кастодиандық шарт ерікті жинақтаушы зейнетақы қоры атқарушы органының тиiстi шешiмi негiзiнде шартты бұзудың белгіленген күнiне дейiн күнтізбелік жиырма күн ішінде кастодиан-банкті хабардар ете отырып және зейнетақы активтерiн жаңа кастодиан-банкке беру рәсiмiн аяқтай отырып, ерікті жинақтаушы зейнетақы қорының талабы бойынша бiржақты тәртіппен бұзылады.</w:t>
      </w:r>
    </w:p>
    <w:bookmarkEnd w:id="517"/>
    <w:bookmarkStart w:name="z476" w:id="518"/>
    <w:p>
      <w:pPr>
        <w:spacing w:after="0"/>
        <w:ind w:left="0"/>
        <w:jc w:val="both"/>
      </w:pPr>
      <w:r>
        <w:rPr>
          <w:rFonts w:ascii="Times New Roman"/>
          <w:b w:val="false"/>
          <w:i w:val="false"/>
          <w:color w:val="000000"/>
          <w:sz w:val="28"/>
        </w:rPr>
        <w:t>
      8. Жаңа кастодиан-банкпен кастодиандық шарт жасасқан кезден бастап күнтізбелік отыз күн ішінде ерікті жинақтаушы зейнетақы қоры бұл туралы екi баспасөз басылымында қазақ және орыс тiлдерiнде тиiстi жарияланымдар арқылы өзінің салымшылары мен агенттерiн хабардар етедi.</w:t>
      </w:r>
    </w:p>
    <w:bookmarkEnd w:id="518"/>
    <w:bookmarkStart w:name="z477" w:id="519"/>
    <w:p>
      <w:pPr>
        <w:spacing w:after="0"/>
        <w:ind w:left="0"/>
        <w:jc w:val="both"/>
      </w:pPr>
      <w:r>
        <w:rPr>
          <w:rFonts w:ascii="Times New Roman"/>
          <w:b w:val="false"/>
          <w:i w:val="false"/>
          <w:color w:val="000000"/>
          <w:sz w:val="28"/>
        </w:rPr>
        <w:t>
      9. Кастодиандық шарт бұзылған кезден бастап алты айға дейiнгi мерзiмге ерікті жинақтаушы зейнетақы қоры, бұрынғы және жаңа кастодиан-банктер арасында бұрынғы кастодиан-банктің оған келiп түсетiн зейнетақы жарналарын жаңа кастодиан-банкке аударуы туралы тиiстi шарт жасалады.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43-бапқа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478" w:id="520"/>
    <w:p>
      <w:pPr>
        <w:spacing w:after="0"/>
        <w:ind w:left="0"/>
        <w:jc w:val="left"/>
      </w:pPr>
      <w:r>
        <w:rPr>
          <w:rFonts w:ascii="Times New Roman"/>
          <w:b/>
          <w:i w:val="false"/>
          <w:color w:val="000000"/>
        </w:rPr>
        <w:t xml:space="preserve"> 44-бап. Ерікті жинақтаушы зейнетақы қорының зейнетақы қағидалары мен инвестициялық декларациясы</w:t>
      </w:r>
    </w:p>
    <w:bookmarkEnd w:id="520"/>
    <w:bookmarkStart w:name="z479" w:id="521"/>
    <w:p>
      <w:pPr>
        <w:spacing w:after="0"/>
        <w:ind w:left="0"/>
        <w:jc w:val="both"/>
      </w:pPr>
      <w:r>
        <w:rPr>
          <w:rFonts w:ascii="Times New Roman"/>
          <w:b w:val="false"/>
          <w:i w:val="false"/>
          <w:color w:val="000000"/>
          <w:sz w:val="28"/>
        </w:rPr>
        <w:t>
      1. Ерікті жинақтаушы зейнетақы қорының зейнетақы қағидаларында:</w:t>
      </w:r>
    </w:p>
    <w:bookmarkEnd w:id="521"/>
    <w:bookmarkStart w:name="z480" w:id="522"/>
    <w:p>
      <w:pPr>
        <w:spacing w:after="0"/>
        <w:ind w:left="0"/>
        <w:jc w:val="both"/>
      </w:pPr>
      <w:r>
        <w:rPr>
          <w:rFonts w:ascii="Times New Roman"/>
          <w:b w:val="false"/>
          <w:i w:val="false"/>
          <w:color w:val="000000"/>
          <w:sz w:val="28"/>
        </w:rPr>
        <w:t>
      1) ерікті зейнетақы жарналары есебінен зейнетақымен қамсыздандыру туралы шарттарды өзгерту және тоқтату тәртiбi;</w:t>
      </w:r>
    </w:p>
    <w:bookmarkEnd w:id="522"/>
    <w:bookmarkStart w:name="z481" w:id="523"/>
    <w:p>
      <w:pPr>
        <w:spacing w:after="0"/>
        <w:ind w:left="0"/>
        <w:jc w:val="both"/>
      </w:pPr>
      <w:r>
        <w:rPr>
          <w:rFonts w:ascii="Times New Roman"/>
          <w:b w:val="false"/>
          <w:i w:val="false"/>
          <w:color w:val="000000"/>
          <w:sz w:val="28"/>
        </w:rPr>
        <w:t>
      2) зейнетақы жарналары мен төлемдерiн жүзеге асыру тәртiбi мен шарттары;</w:t>
      </w:r>
    </w:p>
    <w:bookmarkEnd w:id="523"/>
    <w:bookmarkStart w:name="z482" w:id="524"/>
    <w:p>
      <w:pPr>
        <w:spacing w:after="0"/>
        <w:ind w:left="0"/>
        <w:jc w:val="both"/>
      </w:pPr>
      <w:r>
        <w:rPr>
          <w:rFonts w:ascii="Times New Roman"/>
          <w:b w:val="false"/>
          <w:i w:val="false"/>
          <w:color w:val="000000"/>
          <w:sz w:val="28"/>
        </w:rPr>
        <w:t>
      3) ерікті жинақтаушы зейнетақы қорының салымшылар (алушылар) алдындағы мiндеттемелерi бойынша жауапкершiлiгi;</w:t>
      </w:r>
    </w:p>
    <w:bookmarkEnd w:id="524"/>
    <w:bookmarkStart w:name="z483" w:id="525"/>
    <w:p>
      <w:pPr>
        <w:spacing w:after="0"/>
        <w:ind w:left="0"/>
        <w:jc w:val="both"/>
      </w:pPr>
      <w:r>
        <w:rPr>
          <w:rFonts w:ascii="Times New Roman"/>
          <w:b w:val="false"/>
          <w:i w:val="false"/>
          <w:color w:val="000000"/>
          <w:sz w:val="28"/>
        </w:rPr>
        <w:t>
      4) зейнетақы жинақтарының жай-күйi туралы хабарлау тәртiбi;</w:t>
      </w:r>
    </w:p>
    <w:bookmarkEnd w:id="525"/>
    <w:bookmarkStart w:name="z484" w:id="526"/>
    <w:p>
      <w:pPr>
        <w:spacing w:after="0"/>
        <w:ind w:left="0"/>
        <w:jc w:val="both"/>
      </w:pPr>
      <w:r>
        <w:rPr>
          <w:rFonts w:ascii="Times New Roman"/>
          <w:b w:val="false"/>
          <w:i w:val="false"/>
          <w:color w:val="000000"/>
          <w:sz w:val="28"/>
        </w:rPr>
        <w:t>
      5) салымшыларға (алушыларға) ерікті жинақтаушы зейнетақы қорының және кастодиан-банктің акционерлері туралы мәліметтер ұсыну;</w:t>
      </w:r>
    </w:p>
    <w:bookmarkEnd w:id="526"/>
    <w:bookmarkStart w:name="z485" w:id="527"/>
    <w:p>
      <w:pPr>
        <w:spacing w:after="0"/>
        <w:ind w:left="0"/>
        <w:jc w:val="both"/>
      </w:pPr>
      <w:r>
        <w:rPr>
          <w:rFonts w:ascii="Times New Roman"/>
          <w:b w:val="false"/>
          <w:i w:val="false"/>
          <w:color w:val="000000"/>
          <w:sz w:val="28"/>
        </w:rPr>
        <w:t>
      6) ерікті жинақтаушы зейнетақы қоры мен салымшылар (алушылар) арасындағы құқықтық қатынастардың өзге де ерекшелiктерi қамтылады.</w:t>
      </w:r>
    </w:p>
    <w:bookmarkEnd w:id="527"/>
    <w:bookmarkStart w:name="z486" w:id="528"/>
    <w:p>
      <w:pPr>
        <w:spacing w:after="0"/>
        <w:ind w:left="0"/>
        <w:jc w:val="both"/>
      </w:pPr>
      <w:r>
        <w:rPr>
          <w:rFonts w:ascii="Times New Roman"/>
          <w:b w:val="false"/>
          <w:i w:val="false"/>
          <w:color w:val="000000"/>
          <w:sz w:val="28"/>
        </w:rPr>
        <w:t>
      2. Зейнетақы активтерін инвестициялау уәкілетті органның нормативтік құқықтық актісіне және инвестициялық декларацияға сәйкес дербес жүзеге асырылады.</w:t>
      </w:r>
    </w:p>
    <w:bookmarkEnd w:id="528"/>
    <w:bookmarkStart w:name="z487" w:id="529"/>
    <w:p>
      <w:pPr>
        <w:spacing w:after="0"/>
        <w:ind w:left="0"/>
        <w:jc w:val="both"/>
      </w:pPr>
      <w:r>
        <w:rPr>
          <w:rFonts w:ascii="Times New Roman"/>
          <w:b w:val="false"/>
          <w:i w:val="false"/>
          <w:color w:val="000000"/>
          <w:sz w:val="28"/>
        </w:rPr>
        <w:t>
      3. Ерікті жинақтаушы зейнетақы қорының зейнетақы қағидаларын және инвестициялық декларацияны, сондай-ақ оларға өзгерістер мен толықтыруларды ерікті жинақтаушы зейнетақы қорының басқару органы бекiтедi.</w:t>
      </w:r>
    </w:p>
    <w:bookmarkEnd w:id="529"/>
    <w:bookmarkStart w:name="z488" w:id="530"/>
    <w:p>
      <w:pPr>
        <w:spacing w:after="0"/>
        <w:ind w:left="0"/>
        <w:jc w:val="left"/>
      </w:pPr>
      <w:r>
        <w:rPr>
          <w:rFonts w:ascii="Times New Roman"/>
          <w:b/>
          <w:i w:val="false"/>
          <w:color w:val="000000"/>
        </w:rPr>
        <w:t xml:space="preserve"> 45-бап. Ерікті жинақтаушы зейнетақы қорын қайта ұйымдастыру</w:t>
      </w:r>
    </w:p>
    <w:bookmarkEnd w:id="530"/>
    <w:bookmarkStart w:name="z489" w:id="531"/>
    <w:p>
      <w:pPr>
        <w:spacing w:after="0"/>
        <w:ind w:left="0"/>
        <w:jc w:val="both"/>
      </w:pPr>
      <w:r>
        <w:rPr>
          <w:rFonts w:ascii="Times New Roman"/>
          <w:b w:val="false"/>
          <w:i w:val="false"/>
          <w:color w:val="000000"/>
          <w:sz w:val="28"/>
        </w:rPr>
        <w:t>
      1. Ерікті жинақтаушы зейнетақы қорын қайта ұйымдастыру уәкiлеттi органның рұқсатымен акционерлердiң жалпы жиналысының шешiмi бойынша қосылу нысанында жүзеге асырылады. Ерікті жинақтаушы зейнетақы қорын қайта ұйымдастыруды жүргізуге рұқсат берудің шарттары мен тәртібі уәкiлеттi органның нормативтiк құқықтық актiлерiнде белгiленедi.</w:t>
      </w:r>
    </w:p>
    <w:bookmarkEnd w:id="531"/>
    <w:bookmarkStart w:name="z490" w:id="532"/>
    <w:p>
      <w:pPr>
        <w:spacing w:after="0"/>
        <w:ind w:left="0"/>
        <w:jc w:val="both"/>
      </w:pPr>
      <w:r>
        <w:rPr>
          <w:rFonts w:ascii="Times New Roman"/>
          <w:b w:val="false"/>
          <w:i w:val="false"/>
          <w:color w:val="000000"/>
          <w:sz w:val="28"/>
        </w:rPr>
        <w:t>
      Мемлекеттің, Ұлттық әл-ауқат қорының және (немесе) уәкiлеттi органның қатысуымен ерікті жинақтаушы зейнетақы қорын қайта ұйымдастыруды жүргiзу ерекшеліктері уәкiлеттi органның нормативтiк құқықтық актiсiнде айқындалады.</w:t>
      </w:r>
    </w:p>
    <w:bookmarkEnd w:id="532"/>
    <w:bookmarkStart w:name="z491" w:id="533"/>
    <w:p>
      <w:pPr>
        <w:spacing w:after="0"/>
        <w:ind w:left="0"/>
        <w:jc w:val="both"/>
      </w:pPr>
      <w:r>
        <w:rPr>
          <w:rFonts w:ascii="Times New Roman"/>
          <w:b w:val="false"/>
          <w:i w:val="false"/>
          <w:color w:val="000000"/>
          <w:sz w:val="28"/>
        </w:rPr>
        <w:t>
      Уәкiлеттi органның қайта ұйымдастыруды жүргiзуге рұқсаты ол берілген күннен бастап тоғыз ай бойы қолданыста болады.</w:t>
      </w:r>
    </w:p>
    <w:bookmarkEnd w:id="533"/>
    <w:bookmarkStart w:name="z492" w:id="534"/>
    <w:p>
      <w:pPr>
        <w:spacing w:after="0"/>
        <w:ind w:left="0"/>
        <w:jc w:val="both"/>
      </w:pPr>
      <w:r>
        <w:rPr>
          <w:rFonts w:ascii="Times New Roman"/>
          <w:b w:val="false"/>
          <w:i w:val="false"/>
          <w:color w:val="000000"/>
          <w:sz w:val="28"/>
        </w:rPr>
        <w:t>
      Ерікті жинақтаушы зейнетақы қорын қайта ұйымдастыруды жүргiзуге рұқсат алу туралы өтінішхатқа мынадай құжаттар:</w:t>
      </w:r>
    </w:p>
    <w:bookmarkEnd w:id="534"/>
    <w:bookmarkStart w:name="z493" w:id="535"/>
    <w:p>
      <w:pPr>
        <w:spacing w:after="0"/>
        <w:ind w:left="0"/>
        <w:jc w:val="both"/>
      </w:pPr>
      <w:r>
        <w:rPr>
          <w:rFonts w:ascii="Times New Roman"/>
          <w:b w:val="false"/>
          <w:i w:val="false"/>
          <w:color w:val="000000"/>
          <w:sz w:val="28"/>
        </w:rPr>
        <w:t>
      1) ерікті жинақтаушы зейнетақы қоры акционерлерi жалпы жиналысының оны қайта ұйымдастыру туралы шешiмi;</w:t>
      </w:r>
    </w:p>
    <w:bookmarkEnd w:id="535"/>
    <w:bookmarkStart w:name="z494" w:id="536"/>
    <w:p>
      <w:pPr>
        <w:spacing w:after="0"/>
        <w:ind w:left="0"/>
        <w:jc w:val="both"/>
      </w:pPr>
      <w:r>
        <w:rPr>
          <w:rFonts w:ascii="Times New Roman"/>
          <w:b w:val="false"/>
          <w:i w:val="false"/>
          <w:color w:val="000000"/>
          <w:sz w:val="28"/>
        </w:rPr>
        <w:t>
      2) ерікті жинақтаушы зейнетақы қорын қайта ұйымдастыру салдарының қаржылық болжамын, оны қайта ұйымдастырғаннан кейінгі есеп-қисап балансын қоса алғанда, қайта ұйымдастырудың болжамды шарттарын, тәртібі мен мерзімдерін белгілейтін құжат қоса беріледі.</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6" w:id="537"/>
    <w:p>
      <w:pPr>
        <w:spacing w:after="0"/>
        <w:ind w:left="0"/>
        <w:jc w:val="both"/>
      </w:pPr>
      <w:r>
        <w:rPr>
          <w:rFonts w:ascii="Times New Roman"/>
          <w:b w:val="false"/>
          <w:i w:val="false"/>
          <w:color w:val="000000"/>
          <w:sz w:val="28"/>
        </w:rPr>
        <w:t>
      Уәкiлеттi орган ерікті жинақтаушы зейнетақы қорын қайта ұйымдастыруға рұқсат алу туралы өтінішхатты құжаттардың толық топтамасы ұсынылған күннен бастап екі ай iшiнде қарауға тиiс.</w:t>
      </w:r>
    </w:p>
    <w:bookmarkEnd w:id="537"/>
    <w:bookmarkStart w:name="z497" w:id="538"/>
    <w:p>
      <w:pPr>
        <w:spacing w:after="0"/>
        <w:ind w:left="0"/>
        <w:jc w:val="both"/>
      </w:pPr>
      <w:r>
        <w:rPr>
          <w:rFonts w:ascii="Times New Roman"/>
          <w:b w:val="false"/>
          <w:i w:val="false"/>
          <w:color w:val="000000"/>
          <w:sz w:val="28"/>
        </w:rPr>
        <w:t>
      2. Қайта ұйымдастырылатын ерікті жинақтаушы зейнетақы қоры уәкілетті органның қайта ұйымдастыруды жүргізуге рұқсатын алған күннен бастап күнтізбелік он бес күн ішінде екі баспасөз басылымында қазақ және орыс тілдерінде хабарландыру жариялау арқылы өзінің барлық салымшыларын (алушыларын) алдағы өзгерістер туралы хабардар етуге міндетті.</w:t>
      </w:r>
    </w:p>
    <w:bookmarkEnd w:id="538"/>
    <w:bookmarkStart w:name="z498" w:id="539"/>
    <w:p>
      <w:pPr>
        <w:spacing w:after="0"/>
        <w:ind w:left="0"/>
        <w:jc w:val="both"/>
      </w:pPr>
      <w:r>
        <w:rPr>
          <w:rFonts w:ascii="Times New Roman"/>
          <w:b w:val="false"/>
          <w:i w:val="false"/>
          <w:color w:val="000000"/>
          <w:sz w:val="28"/>
        </w:rPr>
        <w:t>
      3. Қайта ұйымдастырылған ерікті жинақтаушы зейнетақы қоры өзіне басқа ерікті жинақтаушы зейнетақы қорын қосып алған ерікті жинақтаушы зейнетақы қорының лицензиясы негізінде ерікті зейнетақы жарналарын тартуға және зейнетақы төлемдерiн жүзеге асыруға құқылы.</w:t>
      </w:r>
    </w:p>
    <w:bookmarkEnd w:id="539"/>
    <w:bookmarkStart w:name="z499" w:id="540"/>
    <w:p>
      <w:pPr>
        <w:spacing w:after="0"/>
        <w:ind w:left="0"/>
        <w:jc w:val="both"/>
      </w:pPr>
      <w:r>
        <w:rPr>
          <w:rFonts w:ascii="Times New Roman"/>
          <w:b w:val="false"/>
          <w:i w:val="false"/>
          <w:color w:val="000000"/>
          <w:sz w:val="28"/>
        </w:rPr>
        <w:t>
      4. Қосылатын ерiктi жинақтаушы зейнетақы қорының ерiктi зейнетақы жарналары есебінен зейнетақымен қамсыздандыру туралы шарттар бойынша зейнетақы активтерi мен міндеттемелері қайта ұйымдастырылған ерiктi жинақтаушы зейнетақы қорына уәкiлеттi органның нормативтiк құқықтық актiсiнде белгiленген тәртiппен берiлуге тиiс.</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0" w:id="541"/>
    <w:p>
      <w:pPr>
        <w:spacing w:after="0"/>
        <w:ind w:left="0"/>
        <w:jc w:val="left"/>
      </w:pPr>
      <w:r>
        <w:rPr>
          <w:rFonts w:ascii="Times New Roman"/>
          <w:b/>
          <w:i w:val="false"/>
          <w:color w:val="000000"/>
        </w:rPr>
        <w:t xml:space="preserve"> 46-бап. Ерікті жинақтаушы зейнетақы қорын қайта ұйымдастыруға рұқсат беруден бас тарту</w:t>
      </w:r>
    </w:p>
    <w:bookmarkEnd w:id="541"/>
    <w:bookmarkStart w:name="z501" w:id="542"/>
    <w:p>
      <w:pPr>
        <w:spacing w:after="0"/>
        <w:ind w:left="0"/>
        <w:jc w:val="both"/>
      </w:pPr>
      <w:r>
        <w:rPr>
          <w:rFonts w:ascii="Times New Roman"/>
          <w:b w:val="false"/>
          <w:i w:val="false"/>
          <w:color w:val="000000"/>
          <w:sz w:val="28"/>
        </w:rPr>
        <w:t>
      Мынадай негiздердiң кез келгенi:</w:t>
      </w:r>
    </w:p>
    <w:bookmarkEnd w:id="542"/>
    <w:bookmarkStart w:name="z502" w:id="543"/>
    <w:p>
      <w:pPr>
        <w:spacing w:after="0"/>
        <w:ind w:left="0"/>
        <w:jc w:val="both"/>
      </w:pPr>
      <w:r>
        <w:rPr>
          <w:rFonts w:ascii="Times New Roman"/>
          <w:b w:val="false"/>
          <w:i w:val="false"/>
          <w:color w:val="000000"/>
          <w:sz w:val="28"/>
        </w:rPr>
        <w:t>
      1) көзделiп отырған қайта ұйымдастырудың салдарынан салымшылар (алушылар) мүдделерiнің бұзылуы;</w:t>
      </w:r>
    </w:p>
    <w:bookmarkEnd w:id="543"/>
    <w:bookmarkStart w:name="z503" w:id="544"/>
    <w:p>
      <w:pPr>
        <w:spacing w:after="0"/>
        <w:ind w:left="0"/>
        <w:jc w:val="both"/>
      </w:pPr>
      <w:r>
        <w:rPr>
          <w:rFonts w:ascii="Times New Roman"/>
          <w:b w:val="false"/>
          <w:i w:val="false"/>
          <w:color w:val="000000"/>
          <w:sz w:val="28"/>
        </w:rPr>
        <w:t>
      2) көзделiп отырған қайта ұйымдастырудың салдарынан Қазақстан Республикасының бәсекелестікті қорғау саласындағы заңнамасы талаптарының бұзылуы;</w:t>
      </w:r>
    </w:p>
    <w:bookmarkEnd w:id="544"/>
    <w:bookmarkStart w:name="z504" w:id="545"/>
    <w:p>
      <w:pPr>
        <w:spacing w:after="0"/>
        <w:ind w:left="0"/>
        <w:jc w:val="both"/>
      </w:pPr>
      <w:r>
        <w:rPr>
          <w:rFonts w:ascii="Times New Roman"/>
          <w:b w:val="false"/>
          <w:i w:val="false"/>
          <w:color w:val="000000"/>
          <w:sz w:val="28"/>
        </w:rPr>
        <w:t>
      3) уәкiлеттi органның қайта ұйымдастыруға рұқсатын алу үшін ұсынылған құжаттардың Қазақстан Республикасы заңнамасының талаптарына сәйкес келмеуі бойынша уәкiлеттi органның ерікті жинақтаушы зейнетақы қорын қайта ұйымдастыруға рұқсат беруден бас тартуы жүргізіледі.</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46-бапқа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505" w:id="546"/>
    <w:p>
      <w:pPr>
        <w:spacing w:after="0"/>
        <w:ind w:left="0"/>
        <w:jc w:val="left"/>
      </w:pPr>
      <w:r>
        <w:rPr>
          <w:rFonts w:ascii="Times New Roman"/>
          <w:b/>
          <w:i w:val="false"/>
          <w:color w:val="000000"/>
        </w:rPr>
        <w:t xml:space="preserve"> 47-бап. Ерікті жинақтаушы зейнетақы қорын тарату</w:t>
      </w:r>
    </w:p>
    <w:bookmarkEnd w:id="546"/>
    <w:bookmarkStart w:name="z506" w:id="547"/>
    <w:p>
      <w:pPr>
        <w:spacing w:after="0"/>
        <w:ind w:left="0"/>
        <w:jc w:val="both"/>
      </w:pPr>
      <w:r>
        <w:rPr>
          <w:rFonts w:ascii="Times New Roman"/>
          <w:b w:val="false"/>
          <w:i w:val="false"/>
          <w:color w:val="000000"/>
          <w:sz w:val="28"/>
        </w:rPr>
        <w:t>
      1. Ерікті жинақтаушы зейнетақы қоры:</w:t>
      </w:r>
    </w:p>
    <w:bookmarkEnd w:id="547"/>
    <w:bookmarkStart w:name="z507" w:id="548"/>
    <w:p>
      <w:pPr>
        <w:spacing w:after="0"/>
        <w:ind w:left="0"/>
        <w:jc w:val="both"/>
      </w:pPr>
      <w:r>
        <w:rPr>
          <w:rFonts w:ascii="Times New Roman"/>
          <w:b w:val="false"/>
          <w:i w:val="false"/>
          <w:color w:val="000000"/>
          <w:sz w:val="28"/>
        </w:rPr>
        <w:t>
      1) уәкiлеттi органның өзі белгiлеген тәртiппен берген рұқсаты болған кезде ерікті жинақтаушы зейнетақы қоры акционерлерi жалпы жиналысының шешiмi бойынша;</w:t>
      </w:r>
    </w:p>
    <w:bookmarkEnd w:id="548"/>
    <w:bookmarkStart w:name="z508" w:id="549"/>
    <w:p>
      <w:pPr>
        <w:spacing w:after="0"/>
        <w:ind w:left="0"/>
        <w:jc w:val="both"/>
      </w:pPr>
      <w:r>
        <w:rPr>
          <w:rFonts w:ascii="Times New Roman"/>
          <w:b w:val="false"/>
          <w:i w:val="false"/>
          <w:color w:val="000000"/>
          <w:sz w:val="28"/>
        </w:rPr>
        <w:t>
      2) Қазақстан Республикасының заңнамалық актiлерiнде көзделген жағдайларда соттың шешiмi бойынша таратылады.</w:t>
      </w:r>
    </w:p>
    <w:bookmarkEnd w:id="549"/>
    <w:bookmarkStart w:name="z509" w:id="550"/>
    <w:p>
      <w:pPr>
        <w:spacing w:after="0"/>
        <w:ind w:left="0"/>
        <w:jc w:val="both"/>
      </w:pPr>
      <w:r>
        <w:rPr>
          <w:rFonts w:ascii="Times New Roman"/>
          <w:b w:val="false"/>
          <w:i w:val="false"/>
          <w:color w:val="000000"/>
          <w:sz w:val="28"/>
        </w:rPr>
        <w:t>
      2.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 уәкілетті органның нормативтік құқықтық актісімен бекітіледі.</w:t>
      </w:r>
    </w:p>
    <w:bookmarkEnd w:id="550"/>
    <w:bookmarkStart w:name="z510" w:id="551"/>
    <w:p>
      <w:pPr>
        <w:spacing w:after="0"/>
        <w:ind w:left="0"/>
        <w:jc w:val="left"/>
      </w:pPr>
      <w:r>
        <w:rPr>
          <w:rFonts w:ascii="Times New Roman"/>
          <w:b/>
          <w:i w:val="false"/>
          <w:color w:val="000000"/>
        </w:rPr>
        <w:t xml:space="preserve"> 48-бап. Ерікті жинақтаушы зейнетақы қорын ерiктi түрде тарату</w:t>
      </w:r>
    </w:p>
    <w:bookmarkEnd w:id="551"/>
    <w:bookmarkStart w:name="z511" w:id="552"/>
    <w:p>
      <w:pPr>
        <w:spacing w:after="0"/>
        <w:ind w:left="0"/>
        <w:jc w:val="both"/>
      </w:pPr>
      <w:r>
        <w:rPr>
          <w:rFonts w:ascii="Times New Roman"/>
          <w:b w:val="false"/>
          <w:i w:val="false"/>
          <w:color w:val="000000"/>
          <w:sz w:val="28"/>
        </w:rPr>
        <w:t>
      1. Ерiктi жинақтаушы зейнетақы қорының ерiктi түрде таратылуға рұқсат алу туралы өтiнiшхатын уәкiлеттi орган тиiсiнше ресiмделген құжаттарды алған күннен бастап екі ай iшiнде қарауға тиiс.</w:t>
      </w:r>
    </w:p>
    <w:bookmarkEnd w:id="552"/>
    <w:bookmarkStart w:name="z512" w:id="553"/>
    <w:p>
      <w:pPr>
        <w:spacing w:after="0"/>
        <w:ind w:left="0"/>
        <w:jc w:val="both"/>
      </w:pPr>
      <w:r>
        <w:rPr>
          <w:rFonts w:ascii="Times New Roman"/>
          <w:b w:val="false"/>
          <w:i w:val="false"/>
          <w:color w:val="000000"/>
          <w:sz w:val="28"/>
        </w:rPr>
        <w:t>
      Өтiнiшхатқа мынадай құжаттар:</w:t>
      </w:r>
    </w:p>
    <w:bookmarkEnd w:id="553"/>
    <w:bookmarkStart w:name="z513" w:id="554"/>
    <w:p>
      <w:pPr>
        <w:spacing w:after="0"/>
        <w:ind w:left="0"/>
        <w:jc w:val="both"/>
      </w:pPr>
      <w:r>
        <w:rPr>
          <w:rFonts w:ascii="Times New Roman"/>
          <w:b w:val="false"/>
          <w:i w:val="false"/>
          <w:color w:val="000000"/>
          <w:sz w:val="28"/>
        </w:rPr>
        <w:t>
      1) акционерлердiң жалпы жиналысының ерiктi түрде тарату туралы шешiмi;</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5" w:id="555"/>
    <w:p>
      <w:pPr>
        <w:spacing w:after="0"/>
        <w:ind w:left="0"/>
        <w:jc w:val="both"/>
      </w:pPr>
      <w:r>
        <w:rPr>
          <w:rFonts w:ascii="Times New Roman"/>
          <w:b w:val="false"/>
          <w:i w:val="false"/>
          <w:color w:val="000000"/>
          <w:sz w:val="28"/>
        </w:rPr>
        <w:t>
      5) ерікті жинақтаушы зейнетақы қорында ерікті зейнетақы қорларын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қоса берiлуге тиiс. Осы тармақшада көрсетілген құжаттардың тізбесі уәкілетті органның нормативтік құқықтық актісінде белгіленеді.</w:t>
      </w:r>
    </w:p>
    <w:bookmarkEnd w:id="555"/>
    <w:bookmarkStart w:name="z816" w:id="556"/>
    <w:p>
      <w:pPr>
        <w:spacing w:after="0"/>
        <w:ind w:left="0"/>
        <w:jc w:val="both"/>
      </w:pPr>
      <w:r>
        <w:rPr>
          <w:rFonts w:ascii="Times New Roman"/>
          <w:b w:val="false"/>
          <w:i w:val="false"/>
          <w:color w:val="000000"/>
          <w:sz w:val="28"/>
        </w:rPr>
        <w:t>
      Ерiктi жинақтаушы зейнетақы қорының ерiктi түрде таратылуға рұқсат алу туралы өтiнiшхатына және ерiктi жинақтаушы зейнетақы қорының міндеттемелерінің және бағалы қағаздар нарығындағы лицензияланатын қызмет түрлері бойынша қолданыстағы шарттарының жоқ екенiн растайтын құжаттарға ерiктi жинақтаушы зейнетақы қорының бiрiншi басшысы қол қоюға тиiс.</w:t>
      </w:r>
    </w:p>
    <w:bookmarkEnd w:id="556"/>
    <w:bookmarkStart w:name="z517" w:id="557"/>
    <w:p>
      <w:pPr>
        <w:spacing w:after="0"/>
        <w:ind w:left="0"/>
        <w:jc w:val="both"/>
      </w:pPr>
      <w:r>
        <w:rPr>
          <w:rFonts w:ascii="Times New Roman"/>
          <w:b w:val="false"/>
          <w:i w:val="false"/>
          <w:color w:val="000000"/>
          <w:sz w:val="28"/>
        </w:rPr>
        <w:t>
      2. Ерiктi түрде таратылуға рұқсат беруден бас тартылған жағдайда, уәкiлеттi орган өзінің шешiмiн негiздеуге және бас тартуды ерікті жинақтаушы зейнетақы қорының басшы қызметкерлерi мен акционерлерiнiң назарына жеткiзуге тиіс.</w:t>
      </w:r>
    </w:p>
    <w:bookmarkEnd w:id="557"/>
    <w:bookmarkStart w:name="z518" w:id="558"/>
    <w:p>
      <w:pPr>
        <w:spacing w:after="0"/>
        <w:ind w:left="0"/>
        <w:jc w:val="both"/>
      </w:pPr>
      <w:r>
        <w:rPr>
          <w:rFonts w:ascii="Times New Roman"/>
          <w:b w:val="false"/>
          <w:i w:val="false"/>
          <w:color w:val="000000"/>
          <w:sz w:val="28"/>
        </w:rPr>
        <w:t>
      3. Барлық кредиторлардың талаптарын қанағаттандыру үшiн қаражат жеткiлiксiз болған жағдайда, ерікті жинақтаушы зейнетақы қоры банкроттық негiз бойынша мәжбүрлеп таратылуға жатады.</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2" w:id="559"/>
    <w:p>
      <w:pPr>
        <w:spacing w:after="0"/>
        <w:ind w:left="0"/>
        <w:jc w:val="left"/>
      </w:pPr>
      <w:r>
        <w:rPr>
          <w:rFonts w:ascii="Times New Roman"/>
          <w:b/>
          <w:i w:val="false"/>
          <w:color w:val="000000"/>
        </w:rPr>
        <w:t xml:space="preserve"> 48-1-бап. Ерікті жинақтаушы зейнетақы қорын ерікті түрде таратуға рұқсат беруден бас тарту</w:t>
      </w:r>
    </w:p>
    <w:bookmarkEnd w:id="559"/>
    <w:bookmarkStart w:name="z472" w:id="560"/>
    <w:p>
      <w:pPr>
        <w:spacing w:after="0"/>
        <w:ind w:left="0"/>
        <w:jc w:val="both"/>
      </w:pPr>
      <w:r>
        <w:rPr>
          <w:rFonts w:ascii="Times New Roman"/>
          <w:b w:val="false"/>
          <w:i w:val="false"/>
          <w:color w:val="000000"/>
          <w:sz w:val="28"/>
        </w:rPr>
        <w:t xml:space="preserve">
      Уәкілетті органның ерікті жинақтаушы зейнетақы қорын ерікті түрде таратуға рұқсат беруден бас тартуы мынадай негіздердің кез келгені бойынша жүргізіледі: </w:t>
      </w:r>
    </w:p>
    <w:bookmarkEnd w:id="560"/>
    <w:bookmarkStart w:name="z739" w:id="561"/>
    <w:p>
      <w:pPr>
        <w:spacing w:after="0"/>
        <w:ind w:left="0"/>
        <w:jc w:val="both"/>
      </w:pPr>
      <w:r>
        <w:rPr>
          <w:rFonts w:ascii="Times New Roman"/>
          <w:b w:val="false"/>
          <w:i w:val="false"/>
          <w:color w:val="000000"/>
          <w:sz w:val="28"/>
        </w:rPr>
        <w:t xml:space="preserve">
      1) осы Заңның 48-бабының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ұсынбау; </w:t>
      </w:r>
    </w:p>
    <w:bookmarkEnd w:id="561"/>
    <w:bookmarkStart w:name="z740" w:id="562"/>
    <w:p>
      <w:pPr>
        <w:spacing w:after="0"/>
        <w:ind w:left="0"/>
        <w:jc w:val="both"/>
      </w:pPr>
      <w:r>
        <w:rPr>
          <w:rFonts w:ascii="Times New Roman"/>
          <w:b w:val="false"/>
          <w:i w:val="false"/>
          <w:color w:val="000000"/>
          <w:sz w:val="28"/>
        </w:rPr>
        <w:t>
      2) лицензияланатын қызмет түрлері бойынша міндеттемелердің және қолданыстағы шарттардың болуы;</w:t>
      </w:r>
    </w:p>
    <w:bookmarkEnd w:id="562"/>
    <w:bookmarkStart w:name="z741" w:id="563"/>
    <w:p>
      <w:pPr>
        <w:spacing w:after="0"/>
        <w:ind w:left="0"/>
        <w:jc w:val="both"/>
      </w:pPr>
      <w:r>
        <w:rPr>
          <w:rFonts w:ascii="Times New Roman"/>
          <w:b w:val="false"/>
          <w:i w:val="false"/>
          <w:color w:val="000000"/>
          <w:sz w:val="28"/>
        </w:rPr>
        <w:t>
      3) ерікті жинақтаушы зейнетақы қорының барлық кредиторларының талаптарын қанағаттандыру үшін қаражатының жеткіліксіздігі.</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48-1-баппен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519" w:id="564"/>
    <w:p>
      <w:pPr>
        <w:spacing w:after="0"/>
        <w:ind w:left="0"/>
        <w:jc w:val="left"/>
      </w:pPr>
      <w:r>
        <w:rPr>
          <w:rFonts w:ascii="Times New Roman"/>
          <w:b/>
          <w:i w:val="false"/>
          <w:color w:val="000000"/>
        </w:rPr>
        <w:t xml:space="preserve"> 49-бап. Ерікті зейнетақы жарналарын тарту құқығымен инвестициялық портфельді басқаруға арналған лицензияның қолданысын тоқтату ерекшеліктері</w:t>
      </w:r>
    </w:p>
    <w:bookmarkEnd w:id="564"/>
    <w:bookmarkStart w:name="z520" w:id="565"/>
    <w:p>
      <w:pPr>
        <w:spacing w:after="0"/>
        <w:ind w:left="0"/>
        <w:jc w:val="both"/>
      </w:pPr>
      <w:r>
        <w:rPr>
          <w:rFonts w:ascii="Times New Roman"/>
          <w:b w:val="false"/>
          <w:i w:val="false"/>
          <w:color w:val="000000"/>
          <w:sz w:val="28"/>
        </w:rPr>
        <w:t>
      1. Ерікті зейнетақы жарналарын тарту құқығымен инвестициялық портфельді басқаруға арналған лицензиядан айырылған жағдайда, ерікті жинақтаушы зейнетақы қоры салымшылардың (алушылардың) ерікті зейнетақы жинақтарын бірыңғай жинақтаушы зейнетақы қорына аударуды уәкілетті органның нормативтік құқықтық актісінде белгіленген тәртіппен жүзеге асырады.</w:t>
      </w:r>
    </w:p>
    <w:bookmarkEnd w:id="565"/>
    <w:bookmarkStart w:name="z521" w:id="566"/>
    <w:p>
      <w:pPr>
        <w:spacing w:after="0"/>
        <w:ind w:left="0"/>
        <w:jc w:val="both"/>
      </w:pPr>
      <w:r>
        <w:rPr>
          <w:rFonts w:ascii="Times New Roman"/>
          <w:b w:val="false"/>
          <w:i w:val="false"/>
          <w:color w:val="000000"/>
          <w:sz w:val="28"/>
        </w:rPr>
        <w:t>
      2.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қорының өтініші негізінде жүзеге асырылады және ерікті жинақтаушы зейнетақы қоры осы қызмет түрі бойынша барлық міндеттемелерін орындағаннан кейін ғана жүргізіледі.</w:t>
      </w:r>
    </w:p>
    <w:bookmarkEnd w:id="566"/>
    <w:bookmarkStart w:name="z522" w:id="567"/>
    <w:p>
      <w:pPr>
        <w:spacing w:after="0"/>
        <w:ind w:left="0"/>
        <w:jc w:val="both"/>
      </w:pPr>
      <w:r>
        <w:rPr>
          <w:rFonts w:ascii="Times New Roman"/>
          <w:b w:val="false"/>
          <w:i w:val="false"/>
          <w:color w:val="000000"/>
          <w:sz w:val="28"/>
        </w:rPr>
        <w:t>
      3. Ерікті зейнетақы жарналарын тарту құқығымен инвестициялық портфельді басқаруға арналған лицензияны ерікті түрде қайтару, сондай-ақ ерікті зейнетақы жарналары есебінен зейнетақымен қамсыздандыру туралы шарттар бойынша зейнетақы активтері мен міндеттемелерді беру қағидалары уәкілетті органның нормативтік құқықтық актісінде айқындалады.</w:t>
      </w:r>
    </w:p>
    <w:bookmarkEnd w:id="567"/>
    <w:bookmarkStart w:name="z523" w:id="568"/>
    <w:p>
      <w:pPr>
        <w:spacing w:after="0"/>
        <w:ind w:left="0"/>
        <w:jc w:val="left"/>
      </w:pPr>
      <w:r>
        <w:rPr>
          <w:rFonts w:ascii="Times New Roman"/>
          <w:b/>
          <w:i w:val="false"/>
          <w:color w:val="000000"/>
        </w:rPr>
        <w:t xml:space="preserve"> 7-тарау. БІРЫҢҒАЙ ЖИНАҚТАУШЫ ЗЕЙНЕТАҚЫ ҚОРЫНЫҢ ЖӘНЕ ЕРІКТІ ЖИНАҚТАУШЫ ЗЕЙНЕТАҚЫ ҚОРЫНЫҢ ҚЫЗМЕТІН ЖҮЗЕГЕ АСЫРУ ТӘРТІБІ</w:t>
      </w:r>
    </w:p>
    <w:bookmarkEnd w:id="568"/>
    <w:bookmarkStart w:name="z524" w:id="569"/>
    <w:p>
      <w:pPr>
        <w:spacing w:after="0"/>
        <w:ind w:left="0"/>
        <w:jc w:val="left"/>
      </w:pPr>
      <w:r>
        <w:rPr>
          <w:rFonts w:ascii="Times New Roman"/>
          <w:b/>
          <w:i w:val="false"/>
          <w:color w:val="000000"/>
        </w:rPr>
        <w:t xml:space="preserve"> 50-бап. Бірыңғай жинақтаушы зейнетақы қорының және ерікті жинақтаушы зейнетақы қорының зейнетақы активтерi</w:t>
      </w:r>
    </w:p>
    <w:bookmarkEnd w:id="569"/>
    <w:bookmarkStart w:name="z525" w:id="570"/>
    <w:p>
      <w:pPr>
        <w:spacing w:after="0"/>
        <w:ind w:left="0"/>
        <w:jc w:val="both"/>
      </w:pPr>
      <w:r>
        <w:rPr>
          <w:rFonts w:ascii="Times New Roman"/>
          <w:b w:val="false"/>
          <w:i w:val="false"/>
          <w:color w:val="000000"/>
          <w:sz w:val="28"/>
        </w:rPr>
        <w:t>
      1. Міндетті зейнетақы жарналары, міндетті кәсіптік зейнетақы жарналары және ерікті зейнетақы жарналары есебінен қалыптастырылған зейнетақы активтерi комиссиялық сыйақы шегерiле отырып, зейнетақы жарналарын, инвестициялық кірісті, өсiмпұл және залалдардың орнын толтыру ретінде түскен қаражатты қамтиды.</w:t>
      </w:r>
    </w:p>
    <w:bookmarkEnd w:id="570"/>
    <w:bookmarkStart w:name="z526" w:id="571"/>
    <w:p>
      <w:pPr>
        <w:spacing w:after="0"/>
        <w:ind w:left="0"/>
        <w:jc w:val="both"/>
      </w:pPr>
      <w:r>
        <w:rPr>
          <w:rFonts w:ascii="Times New Roman"/>
          <w:b w:val="false"/>
          <w:i w:val="false"/>
          <w:color w:val="000000"/>
          <w:sz w:val="28"/>
        </w:rPr>
        <w:t>
      2. Жеке және заңды тұлғалардың міндетті зейнетақы жарналары, міндетті кәсіптік зейнетақы жарналары және ерікті зейнетақы жарналары есебінен қалыптастырылған зейнетақы активтерiне құқықтары осы Заңда көзделген заттық құқықтар қатарына жатады.</w:t>
      </w:r>
    </w:p>
    <w:bookmarkEnd w:id="571"/>
    <w:bookmarkStart w:name="z527" w:id="572"/>
    <w:p>
      <w:pPr>
        <w:spacing w:after="0"/>
        <w:ind w:left="0"/>
        <w:jc w:val="both"/>
      </w:pPr>
      <w:r>
        <w:rPr>
          <w:rFonts w:ascii="Times New Roman"/>
          <w:b w:val="false"/>
          <w:i w:val="false"/>
          <w:color w:val="000000"/>
          <w:sz w:val="28"/>
        </w:rPr>
        <w:t>
      3. Салымшының (алушының), Мемлекеттік корпорацияның, бірыңғай жинақтаушы зейнетақы қорының, кастодиан-банктің және өзіне зейнетақы активтері осы Заңның 35-бабының 2-тармағына және 35-1-бабына сәйкес активтерді инвестициялық басқаруға арналған шарт негізінде берілген инвестициялық портфельді басқарушылардың борыштары бойынша міндетті зейнетақы жарналарына, міндетті кәсіптік зейнетақы жарналарына, өсімпұлдарға, зейнетақы активтеріне және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берілмейді.</w:t>
      </w:r>
    </w:p>
    <w:bookmarkEnd w:id="572"/>
    <w:bookmarkStart w:name="z528" w:id="573"/>
    <w:p>
      <w:pPr>
        <w:spacing w:after="0"/>
        <w:ind w:left="0"/>
        <w:jc w:val="both"/>
      </w:pPr>
      <w:r>
        <w:rPr>
          <w:rFonts w:ascii="Times New Roman"/>
          <w:b w:val="false"/>
          <w:i w:val="false"/>
          <w:color w:val="000000"/>
          <w:sz w:val="28"/>
        </w:rPr>
        <w:t>
      4. Міндетті зейнетақы жарналары, міндетті кәсіптік зейнетақы жарналары және ерікті зейнетақы жарналары есебінен қалыптастырылған зейнетақы активтерi тек қана:</w:t>
      </w:r>
    </w:p>
    <w:bookmarkEnd w:id="573"/>
    <w:bookmarkStart w:name="z529" w:id="574"/>
    <w:p>
      <w:pPr>
        <w:spacing w:after="0"/>
        <w:ind w:left="0"/>
        <w:jc w:val="both"/>
      </w:pPr>
      <w:r>
        <w:rPr>
          <w:rFonts w:ascii="Times New Roman"/>
          <w:b w:val="false"/>
          <w:i w:val="false"/>
          <w:color w:val="000000"/>
          <w:sz w:val="28"/>
        </w:rPr>
        <w:t>
      1) тiзбесiн Қазақстан Республикасының Ұлттық Банкі айқындайтын және инвестициялық декларацияда айқындалатын қаржы құралдарына орналастыруға;</w:t>
      </w:r>
    </w:p>
    <w:bookmarkEnd w:id="574"/>
    <w:bookmarkStart w:name="z1063" w:id="575"/>
    <w:p>
      <w:pPr>
        <w:spacing w:after="0"/>
        <w:ind w:left="0"/>
        <w:jc w:val="both"/>
      </w:pPr>
      <w:r>
        <w:rPr>
          <w:rFonts w:ascii="Times New Roman"/>
          <w:b w:val="false"/>
          <w:i w:val="false"/>
          <w:color w:val="000000"/>
          <w:sz w:val="28"/>
        </w:rPr>
        <w:t>
      1-1) осы Заңның 35-1-бабына сәйкес инвестициялық портфельді басқарушыға сенімгерлік басқаруға берілген зейнетақы активтері есебінен сатып алуға рұқсат етілген қаржы құралдарына орналастыруға;</w:t>
      </w:r>
    </w:p>
    <w:bookmarkEnd w:id="575"/>
    <w:bookmarkStart w:name="z530" w:id="576"/>
    <w:p>
      <w:pPr>
        <w:spacing w:after="0"/>
        <w:ind w:left="0"/>
        <w:jc w:val="both"/>
      </w:pPr>
      <w:r>
        <w:rPr>
          <w:rFonts w:ascii="Times New Roman"/>
          <w:b w:val="false"/>
          <w:i w:val="false"/>
          <w:color w:val="000000"/>
          <w:sz w:val="28"/>
        </w:rPr>
        <w:t>
      2) Қазақстан Республикасының заңнамасына сәйкес зейнетақы төлемдерін, оның ішінде тұрғын үй жағдайларын жақсарту және (немесе) емделуге ақы төлеу мақсатында біржолғы зейнетақы төлемдерін жүзеге асыруға;</w:t>
      </w:r>
    </w:p>
    <w:bookmarkEnd w:id="576"/>
    <w:bookmarkStart w:name="z531" w:id="577"/>
    <w:p>
      <w:pPr>
        <w:spacing w:after="0"/>
        <w:ind w:left="0"/>
        <w:jc w:val="both"/>
      </w:pPr>
      <w:r>
        <w:rPr>
          <w:rFonts w:ascii="Times New Roman"/>
          <w:b w:val="false"/>
          <w:i w:val="false"/>
          <w:color w:val="000000"/>
          <w:sz w:val="28"/>
        </w:rPr>
        <w:t>
      3) осы Заңда және уәкілетті органның нормативтік құқықтық актісінде көзделген тәртiппен зейнетақы аннуитетi шарты бойынша зейнетақы жинақтарын сақтандыру ұйымына ауыстыруға;</w:t>
      </w:r>
    </w:p>
    <w:bookmarkEnd w:id="577"/>
    <w:bookmarkStart w:name="z1064" w:id="578"/>
    <w:p>
      <w:pPr>
        <w:spacing w:after="0"/>
        <w:ind w:left="0"/>
        <w:jc w:val="both"/>
      </w:pPr>
      <w:r>
        <w:rPr>
          <w:rFonts w:ascii="Times New Roman"/>
          <w:b w:val="false"/>
          <w:i w:val="false"/>
          <w:color w:val="000000"/>
          <w:sz w:val="28"/>
        </w:rPr>
        <w:t>
      3-1) осы Заңның 35-1-бабына сәйкес зейнетақы активтерін инвестициялық портфельді басқарушыға сенімгерлік басқаруға беруге;</w:t>
      </w:r>
    </w:p>
    <w:bookmarkEnd w:id="578"/>
    <w:bookmarkStart w:name="z532" w:id="579"/>
    <w:p>
      <w:pPr>
        <w:spacing w:after="0"/>
        <w:ind w:left="0"/>
        <w:jc w:val="both"/>
      </w:pPr>
      <w:r>
        <w:rPr>
          <w:rFonts w:ascii="Times New Roman"/>
          <w:b w:val="false"/>
          <w:i w:val="false"/>
          <w:color w:val="000000"/>
          <w:sz w:val="28"/>
        </w:rPr>
        <w:t>
      4) ерікті зейнетақы жарналары есебінен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ауыстыруға;</w:t>
      </w:r>
    </w:p>
    <w:bookmarkEnd w:id="579"/>
    <w:bookmarkStart w:name="z533" w:id="580"/>
    <w:p>
      <w:pPr>
        <w:spacing w:after="0"/>
        <w:ind w:left="0"/>
        <w:jc w:val="both"/>
      </w:pPr>
      <w:r>
        <w:rPr>
          <w:rFonts w:ascii="Times New Roman"/>
          <w:b w:val="false"/>
          <w:i w:val="false"/>
          <w:color w:val="000000"/>
          <w:sz w:val="28"/>
        </w:rPr>
        <w:t>
      5) қате есепке жатқызылған зейнетақы жарналарын және өзге де қате есепке жатқызылған ақшаны қайтаруға;</w:t>
      </w:r>
    </w:p>
    <w:bookmarkEnd w:id="580"/>
    <w:bookmarkStart w:name="z534" w:id="581"/>
    <w:p>
      <w:pPr>
        <w:spacing w:after="0"/>
        <w:ind w:left="0"/>
        <w:jc w:val="both"/>
      </w:pPr>
      <w:r>
        <w:rPr>
          <w:rFonts w:ascii="Times New Roman"/>
          <w:b w:val="false"/>
          <w:i w:val="false"/>
          <w:color w:val="000000"/>
          <w:sz w:val="28"/>
        </w:rPr>
        <w:t>
      6) бірыңғай жинақтаушы зейнетақы қорына, ерікті жинақтаушы зейнетақы қорына осы Заңда белгiленген жағдайларда және мөлшерде комиссиялық сыйақы төлеуге;</w:t>
      </w:r>
    </w:p>
    <w:bookmarkEnd w:id="581"/>
    <w:p>
      <w:pPr>
        <w:spacing w:after="0"/>
        <w:ind w:left="0"/>
        <w:jc w:val="both"/>
      </w:pPr>
      <w:r>
        <w:rPr>
          <w:rFonts w:ascii="Times New Roman"/>
          <w:b w:val="false"/>
          <w:i w:val="false"/>
          <w:color w:val="000000"/>
          <w:sz w:val="28"/>
        </w:rPr>
        <w:t>
      7) ұйымдастырылған және ұйымдастырылмаған бағалы қағаздар нарығында қаржы құралдарын сатып алуға немесе сатуға байланысты брокерлік комиссияларды, биржалық алымдарды және өзге де шығыстарды төлеуге;</w:t>
      </w:r>
    </w:p>
    <w:bookmarkStart w:name="z1081" w:id="582"/>
    <w:p>
      <w:pPr>
        <w:spacing w:after="0"/>
        <w:ind w:left="0"/>
        <w:jc w:val="both"/>
      </w:pPr>
      <w:r>
        <w:rPr>
          <w:rFonts w:ascii="Times New Roman"/>
          <w:b w:val="false"/>
          <w:i w:val="false"/>
          <w:color w:val="000000"/>
          <w:sz w:val="28"/>
        </w:rPr>
        <w:t>
      8) депозиттерге міндетті кепілдік беруді жүзеге асыратын ұйымның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ұсынылған хабарламасы негізінде салымшының (алушының) жеке зейнетақы шотынан кепілді өтемнің талап етілмеген сомасын қайтаруға пайдаланылады.</w:t>
      </w:r>
    </w:p>
    <w:bookmarkEnd w:id="582"/>
    <w:bookmarkStart w:name="z535" w:id="583"/>
    <w:p>
      <w:pPr>
        <w:spacing w:after="0"/>
        <w:ind w:left="0"/>
        <w:jc w:val="both"/>
      </w:pPr>
      <w:r>
        <w:rPr>
          <w:rFonts w:ascii="Times New Roman"/>
          <w:b w:val="false"/>
          <w:i w:val="false"/>
          <w:color w:val="000000"/>
          <w:sz w:val="28"/>
        </w:rPr>
        <w:t xml:space="preserve">
      5. Алушы, сондай-ақ бірыңғай жинақтаушы зейнетақы қорында, ерікті жинақтаушы зейнетақы қорында зейнетақы жинақтары бар және осы Заңның 11-бабының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толмаған адам қайтыс болған жағдайда, оның отбасына не жерлеуді жүзеге асырған адамға бірыңғай жинақтаушы зейнетақы қоры, ерікті жинақтаушы зейнетақы қоры республикалық бюджет туралы заңда тиісті қаржы жылына белгіленген айлық есептік көрсеткіштің 52,4 еселенген мөлшері шегінде, бірақ жеке зейнетақы шотында бар қаражаттан аспайтын мөлшерде жерлеуге арналған біржолғы төлем төлейді.</w:t>
      </w:r>
    </w:p>
    <w:bookmarkEnd w:id="583"/>
    <w:p>
      <w:pPr>
        <w:spacing w:after="0"/>
        <w:ind w:left="0"/>
        <w:jc w:val="both"/>
      </w:pPr>
      <w:r>
        <w:rPr>
          <w:rFonts w:ascii="Times New Roman"/>
          <w:b w:val="false"/>
          <w:i w:val="false"/>
          <w:color w:val="000000"/>
          <w:sz w:val="28"/>
        </w:rPr>
        <w:t>
      Егер жерлеуге арналған біржолғы төлем жүзеге асырылғаннан кейін алушының жеке зейнетақы шотындағы зейнетақы жинақтары қалдығының сомасы тиісті қаржы жылына арналған республикалық бюджет туралы заңда белгіленген ең төмен зейнетақы мөлшерінен аспайтын соманы құраған жағдайда, бұл қалдық жерлеуге арналған төлем ретінде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31.03.2014 </w:t>
      </w:r>
      <w:r>
        <w:rPr>
          <w:rFonts w:ascii="Times New Roman"/>
          <w:b w:val="false"/>
          <w:i w:val="false"/>
          <w:color w:val="000000"/>
          <w:sz w:val="28"/>
        </w:rPr>
        <w:t>N 180-V</w:t>
      </w:r>
      <w:r>
        <w:rPr>
          <w:rFonts w:ascii="Times New Roman"/>
          <w:b w:val="false"/>
          <w:i w:val="false"/>
          <w:color w:val="ff0000"/>
          <w:sz w:val="28"/>
        </w:rPr>
        <w:t xml:space="preserve"> (01.04.2014 бастап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7-тарауды 50-1-баппен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50-2-бап. Бірыңғай жинақтаушы зейнетақы қорының, ерікті жинақтаушы зейнетақы қорының меншікті қаражаты және (немесе) зейнетақы активтері есебінен есеп айырысу жүзеге асырылатын бас қаржылық келісім</w:t>
      </w:r>
    </w:p>
    <w:p>
      <w:pPr>
        <w:spacing w:after="0"/>
        <w:ind w:left="0"/>
        <w:jc w:val="both"/>
      </w:pPr>
      <w:r>
        <w:rPr>
          <w:rFonts w:ascii="Times New Roman"/>
          <w:b w:val="false"/>
          <w:i w:val="false"/>
          <w:color w:val="000000"/>
          <w:sz w:val="28"/>
        </w:rPr>
        <w:t xml:space="preserve">
      Осы Заңның 49-бабы </w:t>
      </w:r>
      <w:r>
        <w:rPr>
          <w:rFonts w:ascii="Times New Roman"/>
          <w:b w:val="false"/>
          <w:i w:val="false"/>
          <w:color w:val="000000"/>
          <w:sz w:val="28"/>
        </w:rPr>
        <w:t>1-тармағының</w:t>
      </w:r>
      <w:r>
        <w:rPr>
          <w:rFonts w:ascii="Times New Roman"/>
          <w:b w:val="false"/>
          <w:i w:val="false"/>
          <w:color w:val="000000"/>
          <w:sz w:val="28"/>
        </w:rPr>
        <w:t xml:space="preserve">, 58-бабы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4-тармақтарының</w:t>
      </w:r>
      <w:r>
        <w:rPr>
          <w:rFonts w:ascii="Times New Roman"/>
          <w:b w:val="false"/>
          <w:i w:val="false"/>
          <w:color w:val="000000"/>
          <w:sz w:val="28"/>
        </w:rPr>
        <w:t xml:space="preserve"> және 8-тармағы </w:t>
      </w:r>
      <w:r>
        <w:rPr>
          <w:rFonts w:ascii="Times New Roman"/>
          <w:b w:val="false"/>
          <w:i w:val="false"/>
          <w:color w:val="000000"/>
          <w:sz w:val="28"/>
        </w:rPr>
        <w:t>2) тармақшасының</w:t>
      </w:r>
      <w:r>
        <w:rPr>
          <w:rFonts w:ascii="Times New Roman"/>
          <w:b w:val="false"/>
          <w:i w:val="false"/>
          <w:color w:val="000000"/>
          <w:sz w:val="28"/>
        </w:rPr>
        <w:t xml:space="preserve"> ережелері бірыңғай жинақтаушы зейнетақы қорының, ерікті жинақтаушы зейнетақы қорының меншікті қаражаты және (немесе) зейнетақы активтері есебінен есеп айырысу жүзеге асырылатын бас қаржылық келісім шеңберіндегі мәміле (мәмілелер) бойынша талаптарды есепке жазуға және (немесе) тарату неттингіне қатысты қолданылмайды.</w:t>
      </w:r>
    </w:p>
    <w:p>
      <w:pPr>
        <w:spacing w:after="0"/>
        <w:ind w:left="0"/>
        <w:jc w:val="both"/>
      </w:pPr>
      <w:r>
        <w:rPr>
          <w:rFonts w:ascii="Times New Roman"/>
          <w:b w:val="false"/>
          <w:i w:val="false"/>
          <w:color w:val="000000"/>
          <w:sz w:val="28"/>
        </w:rPr>
        <w:t>
      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6" w:id="584"/>
    <w:p>
      <w:pPr>
        <w:spacing w:after="0"/>
        <w:ind w:left="0"/>
        <w:jc w:val="left"/>
      </w:pPr>
      <w:r>
        <w:rPr>
          <w:rFonts w:ascii="Times New Roman"/>
          <w:b/>
          <w:i w:val="false"/>
          <w:color w:val="000000"/>
        </w:rPr>
        <w:t xml:space="preserve"> 51-бап. Бірыңғай жинақтаушы зейнетақы қорындағы және ерікті жинақтаушы зейнетақы қорындағы есепке алу және есептiлiк</w:t>
      </w:r>
    </w:p>
    <w:bookmarkEnd w:id="584"/>
    <w:bookmarkStart w:name="z537" w:id="585"/>
    <w:p>
      <w:pPr>
        <w:spacing w:after="0"/>
        <w:ind w:left="0"/>
        <w:jc w:val="both"/>
      </w:pPr>
      <w:r>
        <w:rPr>
          <w:rFonts w:ascii="Times New Roman"/>
          <w:b w:val="false"/>
          <w:i w:val="false"/>
          <w:color w:val="000000"/>
          <w:sz w:val="28"/>
        </w:rPr>
        <w:t>
      1. Бірыңғай жинақтаушы зейнетақы қоры Қазақстан Республикасының заңнамасында белгіленген тәртіппен бухгалтерлiк есепке алуды жүргiзедi және қаржылық есептілікті жасайды, сондай-ақ Қазақстан Республикасының Ұлттық Банкіне:</w:t>
      </w:r>
    </w:p>
    <w:bookmarkEnd w:id="585"/>
    <w:bookmarkStart w:name="z414" w:id="586"/>
    <w:p>
      <w:pPr>
        <w:spacing w:after="0"/>
        <w:ind w:left="0"/>
        <w:jc w:val="both"/>
      </w:pPr>
      <w:r>
        <w:rPr>
          <w:rFonts w:ascii="Times New Roman"/>
          <w:b w:val="false"/>
          <w:i w:val="false"/>
          <w:color w:val="000000"/>
          <w:sz w:val="28"/>
        </w:rPr>
        <w:t>
      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6" w:id="587"/>
    <w:p>
      <w:pPr>
        <w:spacing w:after="0"/>
        <w:ind w:left="0"/>
        <w:jc w:val="both"/>
      </w:pPr>
      <w:r>
        <w:rPr>
          <w:rFonts w:ascii="Times New Roman"/>
          <w:b w:val="false"/>
          <w:i w:val="false"/>
          <w:color w:val="000000"/>
          <w:sz w:val="28"/>
        </w:rPr>
        <w:t>
      3) бірыңғай жинақтаушы зейнетақы қорының қаржы-шаруашылық қызметін қамтамасыз етуге арналған меншікті қаражаты бойынша қаржылық пен өзге де есептілікті, бастапқы статистикалық деректерді бөлек-бөлек ұсынады.</w:t>
      </w:r>
    </w:p>
    <w:bookmarkEnd w:id="587"/>
    <w:bookmarkStart w:name="z417" w:id="588"/>
    <w:p>
      <w:pPr>
        <w:spacing w:after="0"/>
        <w:ind w:left="0"/>
        <w:jc w:val="both"/>
      </w:pPr>
      <w:r>
        <w:rPr>
          <w:rFonts w:ascii="Times New Roman"/>
          <w:b w:val="false"/>
          <w:i w:val="false"/>
          <w:color w:val="000000"/>
          <w:sz w:val="28"/>
        </w:rPr>
        <w:t>
      Ерікті жинақтаушы зейнетақы қоры бухгалтерлiк есепке алуды жүргiзедi және қаржылық есептілікті жасайды, сондай-ақ меншікті қаражаты мен ерікті зейнетақы жарналары есебінен қалыптастырылған зейнетақы активтерi бойынша қаржылық пен өзге де есептілікті, бастапқы статистикалық деректердi Қазақстан Республикасының заңнамасында белгiленген тәртiппен Қазақстан Республикасының Ұлттық Банкіне бөлек-бөлек ұсынады.</w:t>
      </w:r>
    </w:p>
    <w:bookmarkEnd w:id="588"/>
    <w:bookmarkStart w:name="z538" w:id="589"/>
    <w:p>
      <w:pPr>
        <w:spacing w:after="0"/>
        <w:ind w:left="0"/>
        <w:jc w:val="both"/>
      </w:pPr>
      <w:r>
        <w:rPr>
          <w:rFonts w:ascii="Times New Roman"/>
          <w:b w:val="false"/>
          <w:i w:val="false"/>
          <w:color w:val="000000"/>
          <w:sz w:val="28"/>
        </w:rPr>
        <w:t>
      2. Салымшылардың (алушылардың) жеке зейнетақы шоттарындағы мiндеттi зейнетақы жарналары, міндетті кәсiптiк зейнетақы жарналары және ерікті зейнетақы жарналары есебiнен зейнетақы жинақтарын есепке алу уәкiлеттi орган айқындайтын тәртiппен бөлек жүргiзіледi.</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51-бапты 2-1 және 2-2-тармақтармен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39" w:id="590"/>
    <w:p>
      <w:pPr>
        <w:spacing w:after="0"/>
        <w:ind w:left="0"/>
        <w:jc w:val="both"/>
      </w:pPr>
      <w:r>
        <w:rPr>
          <w:rFonts w:ascii="Times New Roman"/>
          <w:b w:val="false"/>
          <w:i w:val="false"/>
          <w:color w:val="000000"/>
          <w:sz w:val="28"/>
        </w:rPr>
        <w:t>
      3. Жеке зейнетақы шотында зейнетақы активтері мен жинақтарын есепке алуды жүзеге асыру және ақпараттың сенімділігін, сақталуын және санкцияланбаған қолжетімділіктен қорғалуын қамтамасыз ету үшін бірыңғай жинақтаушы зейнетақы қорын, ерікті жинақтаушы зейнетақы қорын бағдарламалық қамтамасыз ету түріндегі автоматтандырылған ақпараттық жүйелер пайдаланылады.</w:t>
      </w:r>
    </w:p>
    <w:bookmarkEnd w:id="590"/>
    <w:bookmarkStart w:name="z540" w:id="591"/>
    <w:p>
      <w:pPr>
        <w:spacing w:after="0"/>
        <w:ind w:left="0"/>
        <w:jc w:val="both"/>
      </w:pPr>
      <w:r>
        <w:rPr>
          <w:rFonts w:ascii="Times New Roman"/>
          <w:b w:val="false"/>
          <w:i w:val="false"/>
          <w:color w:val="000000"/>
          <w:sz w:val="28"/>
        </w:rPr>
        <w:t>
      Зейнетақы активтері мен жинақтарын есепке алуға арналған автоматтандырылған ақпараттық жүйелерге қойылатын талаптар уәкілетті органның нормативтік құқықтық актісінде белгіленеді.</w:t>
      </w:r>
    </w:p>
    <w:bookmarkEnd w:id="591"/>
    <w:bookmarkStart w:name="z541" w:id="592"/>
    <w:p>
      <w:pPr>
        <w:spacing w:after="0"/>
        <w:ind w:left="0"/>
        <w:jc w:val="both"/>
      </w:pPr>
      <w:r>
        <w:rPr>
          <w:rFonts w:ascii="Times New Roman"/>
          <w:b w:val="false"/>
          <w:i w:val="false"/>
          <w:color w:val="000000"/>
          <w:sz w:val="28"/>
        </w:rPr>
        <w:t>
      4. Салымшылардың (алушылардың) ерікті зейнетақы жарналарының есебінен зейнетақы жинақтарын есепке алуды уәкілетті орган айқындайтын тәртіппен ерікті жинақтаушы зейнетақы қоры жүргізеді.</w:t>
      </w:r>
    </w:p>
    <w:bookmarkEnd w:id="592"/>
    <w:bookmarkStart w:name="z542" w:id="593"/>
    <w:p>
      <w:pPr>
        <w:spacing w:after="0"/>
        <w:ind w:left="0"/>
        <w:jc w:val="both"/>
      </w:pPr>
      <w:r>
        <w:rPr>
          <w:rFonts w:ascii="Times New Roman"/>
          <w:b w:val="false"/>
          <w:i w:val="false"/>
          <w:color w:val="000000"/>
          <w:sz w:val="28"/>
        </w:rPr>
        <w:t>
      5. Зейнетақы жарналарын есепке алудың дұрыс жүргізілуіне және инвестициялық табыстың салымшылар (алушылар) есебіне жазылуына бақылауды уәкілетті орган жүзеге асырады.</w:t>
      </w:r>
    </w:p>
    <w:bookmarkEnd w:id="593"/>
    <w:bookmarkStart w:name="z543" w:id="594"/>
    <w:p>
      <w:pPr>
        <w:spacing w:after="0"/>
        <w:ind w:left="0"/>
        <w:jc w:val="both"/>
      </w:pPr>
      <w:r>
        <w:rPr>
          <w:rFonts w:ascii="Times New Roman"/>
          <w:b w:val="false"/>
          <w:i w:val="false"/>
          <w:color w:val="000000"/>
          <w:sz w:val="28"/>
        </w:rPr>
        <w:t>
      6. Бірыңғай жинақтаушы зейнетақы қоры және ерікті жинақтаушы зейнетақы қоры бухгалтерлiк есепке алуда және есептілік жасау кезiнде пайдаланылатын құжаттардың есепке алынуын және сақталуын қамтамасыз етуге мiндеттi. Сақталуға жататын құжаттардың тiзбесi мен олардың сақталу мерзiмiн уәкiлеттi орган белгiлейдi.</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02.08.2015 </w:t>
      </w:r>
      <w:r>
        <w:rPr>
          <w:rFonts w:ascii="Times New Roman"/>
          <w:b w:val="false"/>
          <w:i w:val="false"/>
          <w:color w:val="000000"/>
          <w:sz w:val="28"/>
        </w:rPr>
        <w:t>№ 342-V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544" w:id="595"/>
    <w:p>
      <w:pPr>
        <w:spacing w:after="0"/>
        <w:ind w:left="0"/>
        <w:jc w:val="left"/>
      </w:pPr>
      <w:r>
        <w:rPr>
          <w:rFonts w:ascii="Times New Roman"/>
          <w:b/>
          <w:i w:val="false"/>
          <w:color w:val="000000"/>
        </w:rPr>
        <w:t xml:space="preserve"> 52-бап. Тәуекелдерді басқару мен ішкі бақылау жүйесі</w:t>
      </w:r>
    </w:p>
    <w:bookmarkEnd w:id="595"/>
    <w:bookmarkStart w:name="z545" w:id="596"/>
    <w:p>
      <w:pPr>
        <w:spacing w:after="0"/>
        <w:ind w:left="0"/>
        <w:jc w:val="both"/>
      </w:pPr>
      <w:r>
        <w:rPr>
          <w:rFonts w:ascii="Times New Roman"/>
          <w:b w:val="false"/>
          <w:i w:val="false"/>
          <w:color w:val="000000"/>
          <w:sz w:val="28"/>
        </w:rPr>
        <w:t>
      Бірыңғай жинақтаушы зейнетақы қоры, ерікті жинақтаушы зейнетақы қоры тәуекелдерді басқару мен ішкі бақылау жүйесін құрады, онда:</w:t>
      </w:r>
    </w:p>
    <w:bookmarkEnd w:id="596"/>
    <w:bookmarkStart w:name="z546" w:id="597"/>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директорлар кеңесінің, басқармасының, бөлімшелерінің тәуекелдерді басқару мен ішкі бақылау жөніндегі өкілеттіктері және функционалдық міндеттері, олардың жауапкершілігі;</w:t>
      </w:r>
    </w:p>
    <w:bookmarkEnd w:id="597"/>
    <w:bookmarkStart w:name="z547" w:id="598"/>
    <w:p>
      <w:pPr>
        <w:spacing w:after="0"/>
        <w:ind w:left="0"/>
        <w:jc w:val="both"/>
      </w:pPr>
      <w:r>
        <w:rPr>
          <w:rFonts w:ascii="Times New Roman"/>
          <w:b w:val="false"/>
          <w:i w:val="false"/>
          <w:color w:val="000000"/>
          <w:sz w:val="28"/>
        </w:rPr>
        <w:t>
      2) тәуекелдерді басқару мен ішкі бақылау жөніндегі ішкі саясат пен рәсімдер;</w:t>
      </w:r>
    </w:p>
    <w:bookmarkEnd w:id="598"/>
    <w:bookmarkStart w:name="z548" w:id="599"/>
    <w:p>
      <w:pPr>
        <w:spacing w:after="0"/>
        <w:ind w:left="0"/>
        <w:jc w:val="both"/>
      </w:pPr>
      <w:r>
        <w:rPr>
          <w:rFonts w:ascii="Times New Roman"/>
          <w:b w:val="false"/>
          <w:i w:val="false"/>
          <w:color w:val="000000"/>
          <w:sz w:val="28"/>
        </w:rPr>
        <w:t>
      3) тәуекелдердің жол берілетін мөлшеріне лимиттер;</w:t>
      </w:r>
    </w:p>
    <w:bookmarkEnd w:id="599"/>
    <w:bookmarkStart w:name="z549" w:id="600"/>
    <w:p>
      <w:pPr>
        <w:spacing w:after="0"/>
        <w:ind w:left="0"/>
        <w:jc w:val="both"/>
      </w:pPr>
      <w:r>
        <w:rPr>
          <w:rFonts w:ascii="Times New Roman"/>
          <w:b w:val="false"/>
          <w:i w:val="false"/>
          <w:color w:val="000000"/>
          <w:sz w:val="28"/>
        </w:rPr>
        <w:t>
      4) бірыңғай жинақтаушы зейнетақы қоры, ерікті жинақтаушы зейнетақы қоры органдарының тәуекелдерді басқару мен ішкі бақылау жөніндегі есептілікті ұсынуының ішкі рәсімдері;</w:t>
      </w:r>
    </w:p>
    <w:bookmarkEnd w:id="600"/>
    <w:bookmarkStart w:name="z550" w:id="601"/>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 қамтылуға тиіс.</w:t>
      </w:r>
    </w:p>
    <w:bookmarkEnd w:id="601"/>
    <w:bookmarkStart w:name="z551" w:id="602"/>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602"/>
    <w:p>
      <w:pPr>
        <w:spacing w:after="0"/>
        <w:ind w:left="0"/>
        <w:jc w:val="both"/>
      </w:pPr>
      <w:r>
        <w:rPr>
          <w:rFonts w:ascii="Times New Roman"/>
          <w:b/>
          <w:i w:val="false"/>
          <w:color w:val="000000"/>
          <w:sz w:val="28"/>
        </w:rPr>
        <w:t>53-бап. Қазақстан Республикасы Ұлттық Банкінің, бірыңғай жинақтаушы зейнетақы қорының, инвестициялық портфельді басқарушының және ерікті жинақтаушы зейнетақы қорының комиссиялық сыйақылары</w:t>
      </w:r>
    </w:p>
    <w:bookmarkStart w:name="z1065" w:id="603"/>
    <w:p>
      <w:pPr>
        <w:spacing w:after="0"/>
        <w:ind w:left="0"/>
        <w:jc w:val="both"/>
      </w:pPr>
      <w:r>
        <w:rPr>
          <w:rFonts w:ascii="Times New Roman"/>
          <w:b w:val="false"/>
          <w:i w:val="false"/>
          <w:color w:val="000000"/>
          <w:sz w:val="28"/>
        </w:rPr>
        <w:t>
      1. Бірыңғай жинақтаушы зейнетақы қорының комиссиялық сыйақысының шамасы зейнетақы активтерінің айына 0,01 пайызы мөлшерінде белгіленеді.</w:t>
      </w:r>
    </w:p>
    <w:bookmarkEnd w:id="603"/>
    <w:bookmarkStart w:name="z1066" w:id="604"/>
    <w:p>
      <w:pPr>
        <w:spacing w:after="0"/>
        <w:ind w:left="0"/>
        <w:jc w:val="both"/>
      </w:pPr>
      <w:r>
        <w:rPr>
          <w:rFonts w:ascii="Times New Roman"/>
          <w:b w:val="false"/>
          <w:i w:val="false"/>
          <w:color w:val="000000"/>
          <w:sz w:val="28"/>
        </w:rPr>
        <w:t>
      2. Қазақстан Республикасы Ұлттық Банкінің комиссиялық сыйақысының шекті шамасы инвестициялық кірістің 2,0 пайызынан аспайтын шекте белгіленеді.</w:t>
      </w:r>
    </w:p>
    <w:bookmarkEnd w:id="604"/>
    <w:bookmarkStart w:name="z1067" w:id="605"/>
    <w:p>
      <w:pPr>
        <w:spacing w:after="0"/>
        <w:ind w:left="0"/>
        <w:jc w:val="both"/>
      </w:pPr>
      <w:r>
        <w:rPr>
          <w:rFonts w:ascii="Times New Roman"/>
          <w:b w:val="false"/>
          <w:i w:val="false"/>
          <w:color w:val="000000"/>
          <w:sz w:val="28"/>
        </w:rPr>
        <w:t>
      3. Инвестициялық портфельді басқарушының комиссиялық сыйақысының шекті шамасы инвестициялық кірістің 7,5 пайызынан аспайтын шекте белгіленеді.</w:t>
      </w:r>
    </w:p>
    <w:bookmarkEnd w:id="605"/>
    <w:bookmarkStart w:name="z1068" w:id="606"/>
    <w:p>
      <w:pPr>
        <w:spacing w:after="0"/>
        <w:ind w:left="0"/>
        <w:jc w:val="both"/>
      </w:pPr>
      <w:r>
        <w:rPr>
          <w:rFonts w:ascii="Times New Roman"/>
          <w:b w:val="false"/>
          <w:i w:val="false"/>
          <w:color w:val="000000"/>
          <w:sz w:val="28"/>
        </w:rPr>
        <w:t>
      4. Ерікті жинақтаушы зейнетақы қорының комиссиялық сыйақысының шекті шамасы:</w:t>
      </w:r>
    </w:p>
    <w:bookmarkEnd w:id="606"/>
    <w:bookmarkStart w:name="z1069" w:id="607"/>
    <w:p>
      <w:pPr>
        <w:spacing w:after="0"/>
        <w:ind w:left="0"/>
        <w:jc w:val="both"/>
      </w:pPr>
      <w:r>
        <w:rPr>
          <w:rFonts w:ascii="Times New Roman"/>
          <w:b w:val="false"/>
          <w:i w:val="false"/>
          <w:color w:val="000000"/>
          <w:sz w:val="28"/>
        </w:rPr>
        <w:t>
      1) инвестициялық кірістің 15 пайызынан аспайтын шекте ;</w:t>
      </w:r>
    </w:p>
    <w:bookmarkEnd w:id="607"/>
    <w:bookmarkStart w:name="z1070" w:id="608"/>
    <w:p>
      <w:pPr>
        <w:spacing w:after="0"/>
        <w:ind w:left="0"/>
        <w:jc w:val="both"/>
      </w:pPr>
      <w:r>
        <w:rPr>
          <w:rFonts w:ascii="Times New Roman"/>
          <w:b w:val="false"/>
          <w:i w:val="false"/>
          <w:color w:val="000000"/>
          <w:sz w:val="28"/>
        </w:rPr>
        <w:t>
      2) зейнетақы активтерiнiң айына 0,05 пайызынан аспайтын шекте белгiленедi.</w:t>
      </w:r>
    </w:p>
    <w:bookmarkEnd w:id="608"/>
    <w:p>
      <w:pPr>
        <w:spacing w:after="0"/>
        <w:ind w:left="0"/>
        <w:jc w:val="both"/>
      </w:pPr>
      <w:r>
        <w:rPr>
          <w:rFonts w:ascii="Times New Roman"/>
          <w:b w:val="false"/>
          <w:i w:val="false"/>
          <w:color w:val="000000"/>
          <w:sz w:val="28"/>
        </w:rPr>
        <w:t>
      Ерікті жинақтаушы зейнетақы қорының комиссиялық сыйақысын өндіріп алу тәртібі және оның шамасы ерікті зейнетақы жарналары есебінен зейнетақымен қамсыздандыру туралы шартта белгіленеді.</w:t>
      </w:r>
    </w:p>
    <w:bookmarkStart w:name="z1071" w:id="609"/>
    <w:p>
      <w:pPr>
        <w:spacing w:after="0"/>
        <w:ind w:left="0"/>
        <w:jc w:val="both"/>
      </w:pPr>
      <w:r>
        <w:rPr>
          <w:rFonts w:ascii="Times New Roman"/>
          <w:b w:val="false"/>
          <w:i w:val="false"/>
          <w:color w:val="000000"/>
          <w:sz w:val="28"/>
        </w:rPr>
        <w:t>
      5. Қазақстан Республикасы Ұлттық Банкінің комиссиялық сыйақысының шамасын Қазақстан Республикасы Ұлттық Банкінің Басқармасы жыл сайын бекітеді.</w:t>
      </w:r>
    </w:p>
    <w:bookmarkEnd w:id="609"/>
    <w:p>
      <w:pPr>
        <w:spacing w:after="0"/>
        <w:ind w:left="0"/>
        <w:jc w:val="both"/>
      </w:pPr>
      <w:r>
        <w:rPr>
          <w:rFonts w:ascii="Times New Roman"/>
          <w:b w:val="false"/>
          <w:i w:val="false"/>
          <w:color w:val="000000"/>
          <w:sz w:val="28"/>
        </w:rPr>
        <w:t>
      Инвестициялық портфельді басқарушының комиссиялық сыйақысының шамасын осы ұйымның басқарушы органы жыл сайын бекітеді.</w:t>
      </w:r>
    </w:p>
    <w:p>
      <w:pPr>
        <w:spacing w:after="0"/>
        <w:ind w:left="0"/>
        <w:jc w:val="both"/>
      </w:pPr>
      <w:r>
        <w:rPr>
          <w:rFonts w:ascii="Times New Roman"/>
          <w:b w:val="false"/>
          <w:i w:val="false"/>
          <w:color w:val="000000"/>
          <w:sz w:val="28"/>
        </w:rPr>
        <w:t>
      Қазақстан Республикасы Ұлттық Банкінің, инвестициялық портфельді басқарушының және ерікті жинақтаушы зейнетақы қорының комиссиялық сыйақысының шамасы жылына бiр реттен жиі өзгертiлмейді.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63" w:id="610"/>
    <w:p>
      <w:pPr>
        <w:spacing w:after="0"/>
        <w:ind w:left="0"/>
        <w:jc w:val="left"/>
      </w:pPr>
      <w:r>
        <w:rPr>
          <w:rFonts w:ascii="Times New Roman"/>
          <w:b/>
          <w:i w:val="false"/>
          <w:color w:val="000000"/>
        </w:rPr>
        <w:t xml:space="preserve"> 54-бап. Бірыңғай жинақтаушы зейнетақы қорының немесе ерікті жинақтаушы зейнетақы қорының аудитi</w:t>
      </w:r>
    </w:p>
    <w:bookmarkEnd w:id="610"/>
    <w:bookmarkStart w:name="z564" w:id="611"/>
    <w:p>
      <w:pPr>
        <w:spacing w:after="0"/>
        <w:ind w:left="0"/>
        <w:jc w:val="both"/>
      </w:pPr>
      <w:r>
        <w:rPr>
          <w:rFonts w:ascii="Times New Roman"/>
          <w:b w:val="false"/>
          <w:i w:val="false"/>
          <w:color w:val="000000"/>
          <w:sz w:val="28"/>
        </w:rPr>
        <w:t>
      1. Бірыңғай жинақтаушы зейнетақы қорының немесе ерікті жинақтаушы зейнетақы қорының аудитiн Қазақстан Республикасының аудиторлық қызмет туралы заңнамасына сәйкес аудит жүргiзуге құқығы бар аудиторлық ұйым жүргiзедi.</w:t>
      </w:r>
    </w:p>
    <w:bookmarkEnd w:id="611"/>
    <w:bookmarkStart w:name="z565" w:id="612"/>
    <w:p>
      <w:pPr>
        <w:spacing w:after="0"/>
        <w:ind w:left="0"/>
        <w:jc w:val="both"/>
      </w:pPr>
      <w:r>
        <w:rPr>
          <w:rFonts w:ascii="Times New Roman"/>
          <w:b w:val="false"/>
          <w:i w:val="false"/>
          <w:color w:val="000000"/>
          <w:sz w:val="28"/>
        </w:rPr>
        <w:t>
      2. Бірыңғай жинақтаушы зейнетақы қорының немесе ерікті жинақтаушы зейнетақы қорының қаржылық есептiлiгiнiң аудиторлық есебi коммерциялық құпияны құрамайды.</w:t>
      </w:r>
    </w:p>
    <w:bookmarkEnd w:id="612"/>
    <w:bookmarkStart w:name="z566" w:id="613"/>
    <w:p>
      <w:pPr>
        <w:spacing w:after="0"/>
        <w:ind w:left="0"/>
        <w:jc w:val="both"/>
      </w:pPr>
      <w:r>
        <w:rPr>
          <w:rFonts w:ascii="Times New Roman"/>
          <w:b w:val="false"/>
          <w:i w:val="false"/>
          <w:color w:val="000000"/>
          <w:sz w:val="28"/>
        </w:rPr>
        <w:t>
      3. Бірыңғай жинақтаушы зейнетақы қорының міндетті жыл сайынғы аудитінің нәтижелері бойынша аудиторлық ұйым:</w:t>
      </w:r>
    </w:p>
    <w:bookmarkEnd w:id="613"/>
    <w:bookmarkStart w:name="z567" w:id="614"/>
    <w:p>
      <w:pPr>
        <w:spacing w:after="0"/>
        <w:ind w:left="0"/>
        <w:jc w:val="both"/>
      </w:pPr>
      <w:r>
        <w:rPr>
          <w:rFonts w:ascii="Times New Roman"/>
          <w:b w:val="false"/>
          <w:i w:val="false"/>
          <w:color w:val="000000"/>
          <w:sz w:val="28"/>
        </w:rPr>
        <w:t>
      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01.01.2024 бастап қолданысқа енгізіледі - ҚР 02.08.2015 </w:t>
      </w:r>
      <w:r>
        <w:rPr>
          <w:rFonts w:ascii="Times New Roman"/>
          <w:b w:val="false"/>
          <w:i w:val="false"/>
          <w:color w:val="ff0000"/>
          <w:sz w:val="28"/>
        </w:rPr>
        <w:t>№ 342-V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02.08.2015 </w:t>
      </w:r>
      <w:r>
        <w:rPr>
          <w:rFonts w:ascii="Times New Roman"/>
          <w:b w:val="false"/>
          <w:i w:val="false"/>
          <w:color w:val="ff0000"/>
          <w:sz w:val="28"/>
        </w:rPr>
        <w:t>№ 342-V</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осы Заң қолданысқа енгізілген күннен бастап 01.01.2024 дейін қолданыста болады - ҚР 02.08.2015 </w:t>
      </w:r>
      <w:r>
        <w:rPr>
          <w:rFonts w:ascii="Times New Roman"/>
          <w:b w:val="false"/>
          <w:i w:val="false"/>
          <w:color w:val="ff0000"/>
          <w:sz w:val="28"/>
        </w:rPr>
        <w:t>№ 342-V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меншікті қаражаты бойынша үш аудиторлық есеп жасайды.</w:t>
      </w:r>
    </w:p>
    <w:bookmarkStart w:name="z570" w:id="615"/>
    <w:p>
      <w:pPr>
        <w:spacing w:after="0"/>
        <w:ind w:left="0"/>
        <w:jc w:val="both"/>
      </w:pPr>
      <w:r>
        <w:rPr>
          <w:rFonts w:ascii="Times New Roman"/>
          <w:b w:val="false"/>
          <w:i w:val="false"/>
          <w:color w:val="000000"/>
          <w:sz w:val="28"/>
        </w:rPr>
        <w:t>
      Ерікті жинақтаушы зейнетақы қорының міндетті жыл сайынғы аудитінің нәтижелері бойынша аудиторлық ұйым:</w:t>
      </w:r>
    </w:p>
    <w:bookmarkEnd w:id="615"/>
    <w:bookmarkStart w:name="z873" w:id="616"/>
    <w:p>
      <w:pPr>
        <w:spacing w:after="0"/>
        <w:ind w:left="0"/>
        <w:jc w:val="both"/>
      </w:pPr>
      <w:r>
        <w:rPr>
          <w:rFonts w:ascii="Times New Roman"/>
          <w:b w:val="false"/>
          <w:i w:val="false"/>
          <w:color w:val="000000"/>
          <w:sz w:val="28"/>
        </w:rPr>
        <w:t>
      1) қаржылық есептілік;</w:t>
      </w:r>
    </w:p>
    <w:bookmarkEnd w:id="616"/>
    <w:bookmarkStart w:name="z882" w:id="617"/>
    <w:p>
      <w:pPr>
        <w:spacing w:after="0"/>
        <w:ind w:left="0"/>
        <w:jc w:val="both"/>
      </w:pPr>
      <w:r>
        <w:rPr>
          <w:rFonts w:ascii="Times New Roman"/>
          <w:b w:val="false"/>
          <w:i w:val="false"/>
          <w:color w:val="000000"/>
          <w:sz w:val="28"/>
        </w:rPr>
        <w:t>
      2) зейнетақы активтері бойынша екі аудиторлық есеп жасайды.</w:t>
      </w:r>
    </w:p>
    <w:bookmarkEnd w:id="617"/>
    <w:bookmarkStart w:name="z884" w:id="618"/>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зейнетақы активтері бойынша жыл сайынғы аудиторлық есеп бірыңғай жинақтаушы зейнетақы қорының немесе ерікті жинақтаушы зейнетақы қорының зейнетақы активтерiне қатысты бухгалтерлік есепке алуды жүргiзу және қаржылық есептiлiктi жасау тәртiбiнің Қазақстан Республикасының заңнамасында белгіленген талаптарға сәйкестiгі тұрғысынан тексеруді қамтиды.</w:t>
      </w:r>
    </w:p>
    <w:bookmarkEnd w:id="618"/>
    <w:bookmarkStart w:name="z883" w:id="619"/>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жыл сайынғы міндетті аудиті бойынша шығыстар бірыңғай жинақтаушы зейнетақы қорының немесе ерікті жинақтаушы зейнетақы қорының меншікті қаражаты есебінен жүзеге асырылады.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54-бапқа өзгеріс енгізілді - ҚР 02.08.2015 </w:t>
      </w:r>
      <w:r>
        <w:rPr>
          <w:rFonts w:ascii="Times New Roman"/>
          <w:b w:val="false"/>
          <w:i w:val="false"/>
          <w:color w:val="000000"/>
          <w:sz w:val="28"/>
        </w:rPr>
        <w:t>№ 342-V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571" w:id="620"/>
    <w:p>
      <w:pPr>
        <w:spacing w:after="0"/>
        <w:ind w:left="0"/>
        <w:jc w:val="left"/>
      </w:pPr>
      <w:r>
        <w:rPr>
          <w:rFonts w:ascii="Times New Roman"/>
          <w:b/>
          <w:i w:val="false"/>
          <w:color w:val="000000"/>
        </w:rPr>
        <w:t xml:space="preserve"> 55-бап. Бірыңғай жинақтаушы зейнетақы қорының, ерікті жинақтаушы зейнетақы қорының басшы қызметкерлеріне қойылатын талаптар</w:t>
      </w:r>
    </w:p>
    <w:bookmarkEnd w:id="620"/>
    <w:bookmarkStart w:name="z572" w:id="621"/>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міндетті түрде ішкі аудит қызметін құрады және мынадай алқалы органдарды қалыптастырады:</w:t>
      </w:r>
    </w:p>
    <w:bookmarkEnd w:id="621"/>
    <w:bookmarkStart w:name="z573" w:id="622"/>
    <w:p>
      <w:pPr>
        <w:spacing w:after="0"/>
        <w:ind w:left="0"/>
        <w:jc w:val="both"/>
      </w:pPr>
      <w:r>
        <w:rPr>
          <w:rFonts w:ascii="Times New Roman"/>
          <w:b w:val="false"/>
          <w:i w:val="false"/>
          <w:color w:val="000000"/>
          <w:sz w:val="28"/>
        </w:rPr>
        <w:t>
      1) басқарушы орган – директорлар кеңесі;</w:t>
      </w:r>
    </w:p>
    <w:bookmarkEnd w:id="622"/>
    <w:bookmarkStart w:name="z574" w:id="623"/>
    <w:p>
      <w:pPr>
        <w:spacing w:after="0"/>
        <w:ind w:left="0"/>
        <w:jc w:val="both"/>
      </w:pPr>
      <w:r>
        <w:rPr>
          <w:rFonts w:ascii="Times New Roman"/>
          <w:b w:val="false"/>
          <w:i w:val="false"/>
          <w:color w:val="000000"/>
          <w:sz w:val="28"/>
        </w:rPr>
        <w:t>
      2) атқарушы орган – басқарма.</w:t>
      </w:r>
    </w:p>
    <w:bookmarkEnd w:id="623"/>
    <w:bookmarkStart w:name="z575" w:id="624"/>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оқшауланған бөлімшесінің бірінші басшысы мен бас бухгалтерін қоспағанда, басқарушы органның басшысы мен мүшелері, атқарушы органның басшысы мен мүшелері, бас бухгалтері, бірыңғай жинақтаушы зейнетақы қорының, ерікті жинақтаушы зейнетақы қорының бір немесе бірнеше құрылымдық бөлімшесінің қызметін үйлестіруді және (немесе) бақылауды жүзеге асыратын және уәкілетті органның нормативтік-құқықтық актілерінде көзделген, уәкілетті органға ұсынылатын құжаттарға қол қою құқығы бар бірыңғай жинақтаушы зейнетақы қорының, ерікті жинақтаушы зейнетақы қорының өзге де басшылары бірыңғай жинақтаушы зейнетақы қорының, ерікті жинақтаушы зейнетақы қорының басшы қызметкерлері болып танылады.</w:t>
      </w:r>
    </w:p>
    <w:bookmarkEnd w:id="624"/>
    <w:bookmarkStart w:name="z1090" w:id="625"/>
    <w:p>
      <w:pPr>
        <w:spacing w:after="0"/>
        <w:ind w:left="0"/>
        <w:jc w:val="both"/>
      </w:pPr>
      <w:r>
        <w:rPr>
          <w:rFonts w:ascii="Times New Roman"/>
          <w:b w:val="false"/>
          <w:i w:val="false"/>
          <w:color w:val="000000"/>
          <w:sz w:val="28"/>
        </w:rPr>
        <w:t>
      1-1. Осы баптың мақсаттары үшін басшы қызметкер лауазымына кандидат деп бірыңғай жинақтаушы зейнетақы қорының немесе ерікті жинақтаушы зейнетақы қорының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bookmarkEnd w:id="625"/>
    <w:bookmarkStart w:name="z576" w:id="626"/>
    <w:p>
      <w:pPr>
        <w:spacing w:after="0"/>
        <w:ind w:left="0"/>
        <w:jc w:val="both"/>
      </w:pPr>
      <w:r>
        <w:rPr>
          <w:rFonts w:ascii="Times New Roman"/>
          <w:b w:val="false"/>
          <w:i w:val="false"/>
          <w:color w:val="000000"/>
          <w:sz w:val="28"/>
        </w:rPr>
        <w:t>
      2. Мынадай:</w:t>
      </w:r>
    </w:p>
    <w:bookmarkEnd w:id="626"/>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2) осы бапта белгіленген:</w:t>
      </w:r>
    </w:p>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p>
      <w:pPr>
        <w:spacing w:after="0"/>
        <w:ind w:left="0"/>
        <w:jc w:val="both"/>
      </w:pPr>
      <w:r>
        <w:rPr>
          <w:rFonts w:ascii="Times New Roman"/>
          <w:b w:val="false"/>
          <w:i w:val="false"/>
          <w:color w:val="000000"/>
          <w:sz w:val="28"/>
        </w:rPr>
        <w:t>
      және (немесе) қаржы ұйымдарының аудитін жүргізу бойынша;</w:t>
      </w:r>
    </w:p>
    <w:p>
      <w:pPr>
        <w:spacing w:after="0"/>
        <w:ind w:left="0"/>
        <w:jc w:val="both"/>
      </w:pPr>
      <w:r>
        <w:rPr>
          <w:rFonts w:ascii="Times New Roman"/>
          <w:b w:val="false"/>
          <w:i w:val="false"/>
          <w:color w:val="000000"/>
          <w:sz w:val="28"/>
        </w:rPr>
        <w:t>
      және (немесе) экономика және қаржы саласында реттеу мен бақылауды жүзеге асыратын мемлекеттік органдарда;</w:t>
      </w:r>
    </w:p>
    <w:p>
      <w:pPr>
        <w:spacing w:after="0"/>
        <w:ind w:left="0"/>
        <w:jc w:val="both"/>
      </w:pPr>
      <w:r>
        <w:rPr>
          <w:rFonts w:ascii="Times New Roman"/>
          <w:b w:val="false"/>
          <w:i w:val="false"/>
          <w:color w:val="000000"/>
          <w:sz w:val="28"/>
        </w:rPr>
        <w:t>
      және (немесе) қаржы ұйымдарының аудитін жүргізу жөніндегі көрсетілетін қызметтерді реттеу саласында;</w:t>
      </w:r>
    </w:p>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p>
      <w:pPr>
        <w:spacing w:after="0"/>
        <w:ind w:left="0"/>
        <w:jc w:val="both"/>
      </w:pPr>
      <w:r>
        <w:rPr>
          <w:rFonts w:ascii="Times New Roman"/>
          <w:b w:val="false"/>
          <w:i w:val="false"/>
          <w:color w:val="000000"/>
          <w:sz w:val="28"/>
        </w:rPr>
        <w:t>
      және (немесе) осы тармақшада санамаланған салаларда қызметін жүзеге асыратын шетелдік заңды тұлғаларда еңбек өтілі жоқ;</w:t>
      </w:r>
    </w:p>
    <w:p>
      <w:pPr>
        <w:spacing w:after="0"/>
        <w:ind w:left="0"/>
        <w:jc w:val="both"/>
      </w:pPr>
      <w:r>
        <w:rPr>
          <w:rFonts w:ascii="Times New Roman"/>
          <w:b w:val="false"/>
          <w:i w:val="false"/>
          <w:color w:val="000000"/>
          <w:sz w:val="28"/>
        </w:rPr>
        <w:t>
      3) мінсіз іскерлік беделі жоқ;</w:t>
      </w:r>
    </w:p>
    <w:p>
      <w:pPr>
        <w:spacing w:after="0"/>
        <w:ind w:left="0"/>
        <w:jc w:val="both"/>
      </w:pPr>
      <w:r>
        <w:rPr>
          <w:rFonts w:ascii="Times New Roman"/>
          <w:b w:val="false"/>
          <w:i w:val="false"/>
          <w:color w:val="000000"/>
          <w:sz w:val="28"/>
        </w:rPr>
        <w:t>
      4) басшы қызметкер лауазымына тағайындауға (сайлауға) келісім кері қайтарып алынған және (немесе) осы және (немесе) өзге қаржы ұйымында, банк, сақтандыру холдингінде, Қазақстан Республикасының бейрезидент-банкінің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қызметтік міндеттерін атқарудан шеттетілген адам бірыңғай жинақтаушы зейнетақы қорының немесе ерікті жинақтаушы зейнетақы қорының басшы қызметкері лауазымын атқара алмайды (лауазымына тағайындала немесе сайлана алмайды).</w:t>
      </w:r>
    </w:p>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бойы қолданылады;</w:t>
      </w:r>
    </w:p>
    <w:p>
      <w:pPr>
        <w:spacing w:after="0"/>
        <w:ind w:left="0"/>
        <w:jc w:val="both"/>
      </w:pPr>
      <w:r>
        <w:rPr>
          <w:rFonts w:ascii="Times New Roman"/>
          <w:b w:val="false"/>
          <w:i w:val="false"/>
          <w:color w:val="000000"/>
          <w:sz w:val="28"/>
        </w:rPr>
        <w:t>
      5) басшы лауазымына өзін келісу туралы өтінішхат берілген күнге дейін үш жыл ішінде сыбайлас жемқорлық қылмыс жасаған не сыбайлас жемқорлық құқық бұзушылық жасағаны үшін әкімшілік жазаға тартылған адам бірыңғай жинақтаушы зейнетақы қорының немесе ерікті жинақтаушы зейнетақы қорының басшы қызметкері лауазымын атқара алмайды (лауазымына тағайындала немесе сайлана алмайды).</w:t>
      </w:r>
    </w:p>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 басшы қызметкерлерді тағайындау (сайлау) кезінде олардың осы баптың талаптарына сәйкестігін, оның ішінде уәкілетті органның интернет-ресурсында орналастырылатын ақпаратты ескере отырып, дербес тексереді.</w:t>
      </w:r>
    </w:p>
    <w:p>
      <w:pPr>
        <w:spacing w:after="0"/>
        <w:ind w:left="0"/>
        <w:jc w:val="both"/>
      </w:pPr>
      <w:r>
        <w:rPr>
          <w:rFonts w:ascii="Times New Roman"/>
          <w:b w:val="false"/>
          <w:i w:val="false"/>
          <w:color w:val="000000"/>
          <w:sz w:val="28"/>
        </w:rPr>
        <w:t>
      Басшы қызметкерлер мен басшы қызметкерлер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Start w:name="z586" w:id="62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талапқа сәйкес келу үшін:</w:t>
      </w:r>
    </w:p>
    <w:bookmarkEnd w:id="627"/>
    <w:p>
      <w:pPr>
        <w:spacing w:after="0"/>
        <w:ind w:left="0"/>
        <w:jc w:val="both"/>
      </w:pPr>
      <w:r>
        <w:rPr>
          <w:rFonts w:ascii="Times New Roman"/>
          <w:b w:val="false"/>
          <w:i w:val="false"/>
          <w:color w:val="000000"/>
          <w:sz w:val="28"/>
        </w:rPr>
        <w:t>
      1) бірыңғай жинақтаушы зейнетақы қорының немесе ерікті жинақтаушы зейнетақы қорының атқарушы органының басшысы лауазымына кандидаттар үшін – кемінде бес жыл, оның ішінде басшы лауазымында кемінде үш жыл;</w:t>
      </w:r>
    </w:p>
    <w:p>
      <w:pPr>
        <w:spacing w:after="0"/>
        <w:ind w:left="0"/>
        <w:jc w:val="both"/>
      </w:pPr>
      <w:r>
        <w:rPr>
          <w:rFonts w:ascii="Times New Roman"/>
          <w:b w:val="false"/>
          <w:i w:val="false"/>
          <w:color w:val="000000"/>
          <w:sz w:val="28"/>
        </w:rPr>
        <w:t>
      2) бірыңғай жинақтаушы зейнетақы қорының немесе ерікті жинақтаушы зейнетақы қорының басқару органының басшысы лауазымына кандидаттар үшін – кемінде бес жыл, оның ішінде басшы лауазымында кемінде екі жыл;</w:t>
      </w:r>
    </w:p>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атқарушы органының мүшесі лауазымына кандидаттар үшін – кемінде үш жыл, оның ішінде басшы лауазымында кемінде екі жыл;</w:t>
      </w:r>
    </w:p>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басқару органының мүшесі лауазымына кандидаттар үшін – кемінде екі жыл, оның ішінде басшы лауазымында кемінде бір жыл;</w:t>
      </w:r>
    </w:p>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бас бухгалтері лауазымына кандидаттар үшін – кемінде үш жыл;</w:t>
      </w:r>
    </w:p>
    <w:p>
      <w:pPr>
        <w:spacing w:after="0"/>
        <w:ind w:left="0"/>
        <w:jc w:val="both"/>
      </w:pPr>
      <w:r>
        <w:rPr>
          <w:rFonts w:ascii="Times New Roman"/>
          <w:b w:val="false"/>
          <w:i w:val="false"/>
          <w:color w:val="000000"/>
          <w:sz w:val="28"/>
        </w:rPr>
        <w:t>
      6) бірыңғай жинақтаушы зейнетақы қорының немесе ерікті жинақтаушы зейнетақы қорының өзге де басшыларының лауазымына кандидаттар үшін кемінде бір жыл еңбек өтілі болуы қажет.</w:t>
      </w:r>
    </w:p>
    <w:p>
      <w:pPr>
        <w:spacing w:after="0"/>
        <w:ind w:left="0"/>
        <w:jc w:val="both"/>
      </w:pPr>
      <w:r>
        <w:rPr>
          <w:rFonts w:ascii="Times New Roman"/>
          <w:b w:val="false"/>
          <w:i w:val="false"/>
          <w:color w:val="000000"/>
          <w:sz w:val="28"/>
        </w:rPr>
        <w:t xml:space="preserve">
      Бірыңғай жинақтаушы зейнетақы қорының немесе ерікті жинақтаушы зейнетақы қорының атқарушы органының қауіпсіздік мәселелеріне, әкімшілік-шаруашылық мәселелеріне, ақпараттық технологиялар мәселелеріне ғана жетекшілік ететін мүшелері лауазымдарына кандидаттар үшін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еңбек өтілінің болуы талап етілмейді.</w:t>
      </w:r>
    </w:p>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p>
      <w:pPr>
        <w:spacing w:after="0"/>
        <w:ind w:left="0"/>
        <w:jc w:val="both"/>
      </w:pPr>
      <w:r>
        <w:rPr>
          <w:rFonts w:ascii="Times New Roman"/>
          <w:b w:val="false"/>
          <w:i w:val="false"/>
          <w:color w:val="000000"/>
          <w:sz w:val="28"/>
        </w:rPr>
        <w:t>
      Орналастырылған акцияларының елу пайызынан астамы мемлекетке және (немесе) ұлттық басқарушы холдингке тікелей немесе жанама түрде тиесілі бірыңғай жинақтаушы зейнетақы қорының немесе ерікті жинақтаушы зейнетақы қорының басқару органы басшысының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bookmarkStart w:name="z1091" w:id="628"/>
    <w:p>
      <w:pPr>
        <w:spacing w:after="0"/>
        <w:ind w:left="0"/>
        <w:jc w:val="both"/>
      </w:pPr>
      <w:r>
        <w:rPr>
          <w:rFonts w:ascii="Times New Roman"/>
          <w:b w:val="false"/>
          <w:i w:val="false"/>
          <w:color w:val="000000"/>
          <w:sz w:val="28"/>
        </w:rPr>
        <w:t>
      3-1. Осы баптың 3-тармағы бірінші бөлігінің 1), 2), 3),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bookmarkEnd w:id="628"/>
    <w:bookmarkStart w:name="z1095" w:id="629"/>
    <w:p>
      <w:pPr>
        <w:spacing w:after="0"/>
        <w:ind w:left="0"/>
        <w:jc w:val="both"/>
      </w:pPr>
      <w:r>
        <w:rPr>
          <w:rFonts w:ascii="Times New Roman"/>
          <w:b w:val="false"/>
          <w:i w:val="false"/>
          <w:color w:val="000000"/>
          <w:sz w:val="28"/>
        </w:rPr>
        <w:t>
      3-2. Бірыңғай жинақтаушы зейнетақы қорының немесе ерікті жинақтаушы зейнетақы қорының басшы қызметкерін тағайындауға (сайлауға) келісім алу үшін құжаттарды басшы қызметкер лауазымына кандидат не бірыңғай жинақтаушы зейнетақы қоры немесе ерікті жинақтаушы зейнетақы қоры ұсынуы мүмкін.</w:t>
      </w:r>
    </w:p>
    <w:bookmarkEnd w:id="629"/>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уәкілетті органның келісімі басшы қызметкер лауазымын қайтадан келіспей атқару құқығын береді және мынадай:</w:t>
      </w:r>
    </w:p>
    <w:p>
      <w:pPr>
        <w:spacing w:after="0"/>
        <w:ind w:left="0"/>
        <w:jc w:val="both"/>
      </w:pPr>
      <w:r>
        <w:rPr>
          <w:rFonts w:ascii="Times New Roman"/>
          <w:b w:val="false"/>
          <w:i w:val="false"/>
          <w:color w:val="000000"/>
          <w:sz w:val="28"/>
        </w:rPr>
        <w:t>
      1) бірыңғай жинақтаушы зейнетақы қорындағы немесе ерікті жинақтаушы зейнетақы қорындағы басшы қызметкер лауазымына келісілген кандидат келісім алынған не басшы қызметкер лауазымынан босатылған (өкілеттіктері тоқтатылған) күннен бастап он екі ай ішінде тағайындалмаған (сайланбаған);</w:t>
      </w:r>
    </w:p>
    <w:p>
      <w:pPr>
        <w:spacing w:after="0"/>
        <w:ind w:left="0"/>
        <w:jc w:val="both"/>
      </w:pPr>
      <w:r>
        <w:rPr>
          <w:rFonts w:ascii="Times New Roman"/>
          <w:b w:val="false"/>
          <w:i w:val="false"/>
          <w:color w:val="000000"/>
          <w:sz w:val="28"/>
        </w:rPr>
        <w:t>
      2) уәкілетті орган бірыңғай жинақтаушы зейнетақы қорының немесе ерікті жинақтаушы зейнетақы қорының басшысы лауазымына тағайындауға (сайлауға) келісімін кері қайтарып алған жағдайларда өз қолданысын тоқтатады.</w:t>
      </w:r>
    </w:p>
    <w:bookmarkStart w:name="z592" w:id="630"/>
    <w:p>
      <w:pPr>
        <w:spacing w:after="0"/>
        <w:ind w:left="0"/>
        <w:jc w:val="both"/>
      </w:pPr>
      <w:r>
        <w:rPr>
          <w:rFonts w:ascii="Times New Roman"/>
          <w:b w:val="false"/>
          <w:i w:val="false"/>
          <w:color w:val="000000"/>
          <w:sz w:val="28"/>
        </w:rPr>
        <w:t>
      4. Басшы қызметкер лауазымына кандидат тиісті функцияларды уәкілетті органның келісуінсіз жүзеге асыруға құқылы емес.</w:t>
      </w:r>
    </w:p>
    <w:bookmarkEnd w:id="630"/>
    <w:p>
      <w:pPr>
        <w:spacing w:after="0"/>
        <w:ind w:left="0"/>
        <w:jc w:val="both"/>
      </w:pPr>
      <w:r>
        <w:rPr>
          <w:rFonts w:ascii="Times New Roman"/>
          <w:b w:val="false"/>
          <w:i w:val="false"/>
          <w:color w:val="000000"/>
          <w:sz w:val="28"/>
        </w:rPr>
        <w:t>
      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 бойы тиісті функцияларды уәкілетті органның келісуінсіз жүзеге асыруға құқылы адамға қолданылмайды.</w:t>
      </w:r>
    </w:p>
    <w:p>
      <w:pPr>
        <w:spacing w:after="0"/>
        <w:ind w:left="0"/>
        <w:jc w:val="both"/>
      </w:pPr>
      <w:r>
        <w:rPr>
          <w:rFonts w:ascii="Times New Roman"/>
          <w:b w:val="false"/>
          <w:i w:val="false"/>
          <w:color w:val="000000"/>
          <w:sz w:val="28"/>
        </w:rPr>
        <w:t>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pPr>
        <w:spacing w:after="0"/>
        <w:ind w:left="0"/>
        <w:jc w:val="both"/>
      </w:pPr>
      <w:r>
        <w:rPr>
          <w:rFonts w:ascii="Times New Roman"/>
          <w:b w:val="false"/>
          <w:i w:val="false"/>
          <w:color w:val="000000"/>
          <w:sz w:val="28"/>
        </w:rPr>
        <w:t>
      Басқару органы басшысының міндеттерін атқаруды басқару органының мүшесіне немесе атқарушы орган басшысының міндеттерін атқарушы органның мүшесіне күнтізбелік алпыс күннен аспайтын мерзімге жүктеу жағдайларын қоспағанда, бірыңғай жинақтаушы зейнетақы қорының немесе ерікті жинақтаушы зейнетақы қорының басшы қызметкерінің міндеттерін басшы қызметкері лауазымына тағайындауға (сайлауға) уәкілетті органның келісімі жоқ адамның атқаруына (уақытша болмағанда оны алмастыруына) тыйым салынады.</w:t>
      </w:r>
    </w:p>
    <w:bookmarkStart w:name="z1092" w:id="631"/>
    <w:p>
      <w:pPr>
        <w:spacing w:after="0"/>
        <w:ind w:left="0"/>
        <w:jc w:val="both"/>
      </w:pPr>
      <w:r>
        <w:rPr>
          <w:rFonts w:ascii="Times New Roman"/>
          <w:b w:val="false"/>
          <w:i w:val="false"/>
          <w:color w:val="000000"/>
          <w:sz w:val="28"/>
        </w:rPr>
        <w:t>
      4-1. Тәуелсіз директор болып табылатын, бірыңғай жинақтаушы зейнетақы қорының немесе ерікті жинақтаушы зейнетақы қорының басқару органының басшысы немесе мүшесі лауазымына кандидат өзі аталған лауазымға сайланғанға дейін де, одан кейін де келісілуі мүмкін.</w:t>
      </w:r>
    </w:p>
    <w:bookmarkEnd w:id="631"/>
    <w:p>
      <w:pPr>
        <w:spacing w:after="0"/>
        <w:ind w:left="0"/>
        <w:jc w:val="both"/>
      </w:pPr>
      <w:r>
        <w:rPr>
          <w:rFonts w:ascii="Times New Roman"/>
          <w:b w:val="false"/>
          <w:i w:val="false"/>
          <w:color w:val="000000"/>
          <w:sz w:val="28"/>
        </w:rPr>
        <w:t>
      Тәуелсіз директор болып табылатын, бірыңғай жинақтаушы зейнетақы қорының немесе ерікті жинақтаушы зейнетақы қорының басқару органының басшысын немесе мүшесін оны сайлағаннан кейін келіскен кезде құжаттар осы баптың 4-тармағының екінші бөлігінде белгіленген мерзімде уәкілетті органға келісуге ұсынылуға тиіс.</w:t>
      </w:r>
    </w:p>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жағдайда, бірыңғай жинақтаушы зейнетақы қоры немесе ерікті жинақтаушы зейнетақы қоры осы басшы қызметкердің өкілеттіктерін тоқтату жөнінде шаралар қабылдауға міндетті.</w:t>
      </w:r>
    </w:p>
    <w:bookmarkStart w:name="z1096" w:id="632"/>
    <w:p>
      <w:pPr>
        <w:spacing w:after="0"/>
        <w:ind w:left="0"/>
        <w:jc w:val="both"/>
      </w:pPr>
      <w:r>
        <w:rPr>
          <w:rFonts w:ascii="Times New Roman"/>
          <w:b w:val="false"/>
          <w:i w:val="false"/>
          <w:color w:val="000000"/>
          <w:sz w:val="28"/>
        </w:rPr>
        <w:t xml:space="preserve">
      4-2. Уәкілетті орган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13-5-бабына</w:t>
      </w:r>
      <w:r>
        <w:rPr>
          <w:rFonts w:ascii="Times New Roman"/>
          <w:b w:val="false"/>
          <w:i w:val="false"/>
          <w:color w:val="000000"/>
          <w:sz w:val="28"/>
        </w:rPr>
        <w:t xml:space="preserve"> сәйкес басшы қызметкер лауазымына кандидатқа қатысты уәжді пайымдауды пайдаланған кезде уәкілетті орган құжаттарды басшы қызметкер лауазымына кандидатты келісуге ұсынған тұлғаға басшы қызметкер лауазымына кандидатқа қатысты уәжді пайымдауды қалыптастыру туралы хабарлама жібереді.</w:t>
      </w:r>
    </w:p>
    <w:bookmarkEnd w:id="632"/>
    <w:p>
      <w:pPr>
        <w:spacing w:after="0"/>
        <w:ind w:left="0"/>
        <w:jc w:val="both"/>
      </w:pPr>
      <w:r>
        <w:rPr>
          <w:rFonts w:ascii="Times New Roman"/>
          <w:b w:val="false"/>
          <w:i w:val="false"/>
          <w:color w:val="000000"/>
          <w:sz w:val="28"/>
        </w:rPr>
        <w:t>
      Уәкілетті орган бірыңғай жинақтаушы зейнетақы қорының немесе ерікті жинақтаушы зейнетақы қорының басшы қызметкерлері лауазымдарына кандидаттарды тағайындауға (сайлауға) келісім алу үшін ұсынылған құжаттарды қарау мерзімін уәкілетті орган басшы қызметкерлер лауазымдарына осы кандидаттарға қатысты уәжді пайымдауды қалыптастырған кезде тоқтата тұрады. Осы мерзім құжаттарды бірыңғай жинақтаушы зейнетақы қорының немесе ерікті жинақтаушы зейнетақы қорының басшы қызметкері лауазымына кандидатты келісуге ұсынған тұлғаға уәжді пайымдаудың жобасы жіберілген күннен бастап уәкілетті органның шешімі уәжді пайымдау пайдаланыла отырып қабылданған күнге дейін тоқтатыла тұрады.</w:t>
      </w:r>
    </w:p>
    <w:bookmarkStart w:name="z596" w:id="633"/>
    <w:p>
      <w:pPr>
        <w:spacing w:after="0"/>
        <w:ind w:left="0"/>
        <w:jc w:val="both"/>
      </w:pPr>
      <w:r>
        <w:rPr>
          <w:rFonts w:ascii="Times New Roman"/>
          <w:b w:val="false"/>
          <w:i w:val="false"/>
          <w:color w:val="000000"/>
          <w:sz w:val="28"/>
        </w:rPr>
        <w:t>
      5. Мінсіз іскерлік беделінің болмау өлшемшарттарын қоса алғанда, бірыңғай жинақтаушы зейнетақы қорының немесе ерікті жинақтаушы зейнетақы қорының басшы қызметкерін тағайындауға (сайлауға) уәкілетті органның келісім беру тәртібі, келісім алу үшін қажетті құжаттар уәкілетті органның нормативтік-құқықтық актілерінде белгіленеді.</w:t>
      </w:r>
    </w:p>
    <w:bookmarkEnd w:id="633"/>
    <w:bookmarkStart w:name="z597" w:id="634"/>
    <w:p>
      <w:pPr>
        <w:spacing w:after="0"/>
        <w:ind w:left="0"/>
        <w:jc w:val="both"/>
      </w:pPr>
      <w:r>
        <w:rPr>
          <w:rFonts w:ascii="Times New Roman"/>
          <w:b w:val="false"/>
          <w:i w:val="false"/>
          <w:color w:val="000000"/>
          <w:sz w:val="28"/>
        </w:rPr>
        <w:t>
      6.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беруден мынадай негіздер бойынша бас тартады:</w:t>
      </w:r>
    </w:p>
    <w:bookmarkEnd w:id="634"/>
    <w:p>
      <w:pPr>
        <w:spacing w:after="0"/>
        <w:ind w:left="0"/>
        <w:jc w:val="both"/>
      </w:pPr>
      <w:r>
        <w:rPr>
          <w:rFonts w:ascii="Times New Roman"/>
          <w:b w:val="false"/>
          <w:i w:val="false"/>
          <w:color w:val="000000"/>
          <w:sz w:val="28"/>
        </w:rPr>
        <w:t xml:space="preserve">
      1) басшы қызметкерлер лауазымдарына кандидаттардың осы бапта,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және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және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сәйкес келмеуі;</w:t>
      </w:r>
    </w:p>
    <w:p>
      <w:pPr>
        <w:spacing w:after="0"/>
        <w:ind w:left="0"/>
        <w:jc w:val="both"/>
      </w:pPr>
      <w:r>
        <w:rPr>
          <w:rFonts w:ascii="Times New Roman"/>
          <w:b w:val="false"/>
          <w:i w:val="false"/>
          <w:color w:val="000000"/>
          <w:sz w:val="28"/>
        </w:rPr>
        <w:t>
      2) тестілеудің теріс нәтижесі.</w:t>
      </w:r>
    </w:p>
    <w:p>
      <w:pPr>
        <w:spacing w:after="0"/>
        <w:ind w:left="0"/>
        <w:jc w:val="both"/>
      </w:pPr>
      <w:r>
        <w:rPr>
          <w:rFonts w:ascii="Times New Roman"/>
          <w:b w:val="false"/>
          <w:i w:val="false"/>
          <w:color w:val="000000"/>
          <w:sz w:val="28"/>
        </w:rPr>
        <w:t>
      Мыналар тестілеудің теріс нәтижесі болып табылады:</w:t>
      </w:r>
    </w:p>
    <w:p>
      <w:pPr>
        <w:spacing w:after="0"/>
        <w:ind w:left="0"/>
        <w:jc w:val="both"/>
      </w:pPr>
      <w:r>
        <w:rPr>
          <w:rFonts w:ascii="Times New Roman"/>
          <w:b w:val="false"/>
          <w:i w:val="false"/>
          <w:color w:val="000000"/>
          <w:sz w:val="28"/>
        </w:rPr>
        <w:t>
      басшы қызметкер лауазымына кандидатты тестілеу нәтижесі дұрыс жауаптардың жетпіс пайызынан аз болуы;</w:t>
      </w:r>
    </w:p>
    <w:p>
      <w:pPr>
        <w:spacing w:after="0"/>
        <w:ind w:left="0"/>
        <w:jc w:val="both"/>
      </w:pPr>
      <w:r>
        <w:rPr>
          <w:rFonts w:ascii="Times New Roman"/>
          <w:b w:val="false"/>
          <w:i w:val="false"/>
          <w:color w:val="000000"/>
          <w:sz w:val="28"/>
        </w:rPr>
        <w:t>
      басшы қызметкер лауазымына кандидаттың уәкілетті орган айқындаған тестілеу тәртібін бұзуы;</w:t>
      </w:r>
    </w:p>
    <w:p>
      <w:pPr>
        <w:spacing w:after="0"/>
        <w:ind w:left="0"/>
        <w:jc w:val="both"/>
      </w:pPr>
      <w:r>
        <w:rPr>
          <w:rFonts w:ascii="Times New Roman"/>
          <w:b w:val="false"/>
          <w:i w:val="false"/>
          <w:color w:val="000000"/>
          <w:sz w:val="28"/>
        </w:rPr>
        <w:t>
      басшы қызметкер лауазымына кандидаттың уәкілетті органның келісу мерзімі ішінде белгіленген уақытта тестілеуге келмеуі;</w:t>
      </w:r>
    </w:p>
    <w:p>
      <w:pPr>
        <w:spacing w:after="0"/>
        <w:ind w:left="0"/>
        <w:jc w:val="both"/>
      </w:pPr>
      <w:r>
        <w:rPr>
          <w:rFonts w:ascii="Times New Roman"/>
          <w:b w:val="false"/>
          <w:i w:val="false"/>
          <w:color w:val="000000"/>
          <w:sz w:val="28"/>
        </w:rPr>
        <w:t>
      3) уәкілетті орган ескертулерінің жойылмауы немесе уәкілетті органның ескертулері ескеріле отырып пысықталған құжаттардың уәкілетті органның нормативтік құқықтық актісінде белгіленген мерзім өткеннен кейін ұсынылуы;</w:t>
      </w:r>
    </w:p>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тәртібінің бұзылуы;</w:t>
      </w:r>
    </w:p>
    <w:p>
      <w:pPr>
        <w:spacing w:after="0"/>
        <w:ind w:left="0"/>
        <w:jc w:val="both"/>
      </w:pPr>
      <w:r>
        <w:rPr>
          <w:rFonts w:ascii="Times New Roman"/>
          <w:b w:val="false"/>
          <w:i w:val="false"/>
          <w:color w:val="000000"/>
          <w:sz w:val="28"/>
        </w:rPr>
        <w:t>
      5)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4-1-тармағының екінші бөлігінде белгіленген мерзім өткеннен кейін ұсынылуы;</w:t>
      </w:r>
    </w:p>
    <w:p>
      <w:pPr>
        <w:spacing w:after="0"/>
        <w:ind w:left="0"/>
        <w:jc w:val="both"/>
      </w:pPr>
      <w:r>
        <w:rPr>
          <w:rFonts w:ascii="Times New Roman"/>
          <w:b w:val="false"/>
          <w:i w:val="false"/>
          <w:color w:val="000000"/>
          <w:sz w:val="28"/>
        </w:rPr>
        <w:t>
      6)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мұндай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7) уәкілетті органда басшы қызметкер лауазымына кандидаттың өзіне қатысты уәкілетті орган қадағалап ден қою шараларын қолданған және (немесе) оған Қазақстан Республикасының Әкімшілік құқық бұзушылық туралы кодексінің 259-бабында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екендігі туралы мәліметтердің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жасалды деп таныған;</w:t>
      </w:r>
    </w:p>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адамы және (немесе) трейдері түсініледі.</w:t>
      </w:r>
    </w:p>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оның ішінде Қазақстан Республикасының бейрезидент-қаржы ұйымы резиденті болып табылатын мемлекеттің қаржылық қадағалау органынан уәкілетті орган алған мәліметтер жатады.</w:t>
      </w:r>
    </w:p>
    <w:bookmarkStart w:name="z905" w:id="635"/>
    <w:p>
      <w:pPr>
        <w:spacing w:after="0"/>
        <w:ind w:left="0"/>
        <w:jc w:val="both"/>
      </w:pPr>
      <w:r>
        <w:rPr>
          <w:rFonts w:ascii="Times New Roman"/>
          <w:b w:val="false"/>
          <w:i w:val="false"/>
          <w:color w:val="000000"/>
          <w:sz w:val="28"/>
        </w:rPr>
        <w:t>
      7. Бірыңғай жинақтаушы зейнетақы қоры немесе ерікті жинақтаушы зейнетақы қоры уәкілетті органды бірыңғай жинақтаушы зейнетақы қорының немесе ерікті жинақтаушы зейнетақы қорының тиісті органының шешімі қабылданған күннен бастап бес жұмыс күні ішінде, тағайындауды (сайлауды), басқа лауазымға ауыстыруды, еңбек шартын бұзуды және (немесе) өкілеттіктерін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bookmarkEnd w:id="635"/>
    <w:p>
      <w:pPr>
        <w:spacing w:after="0"/>
        <w:ind w:left="0"/>
        <w:jc w:val="both"/>
      </w:pPr>
      <w:r>
        <w:rPr>
          <w:rFonts w:ascii="Times New Roman"/>
          <w:b w:val="false"/>
          <w:i w:val="false"/>
          <w:color w:val="000000"/>
          <w:sz w:val="28"/>
        </w:rPr>
        <w:t>
      Басшы қызметкер қылмыстық жауаптылыққа тартылған жағдайда, бірыңғай жинақтаушы зейнетақы қоры немесе ерікті жинақтаушы зейнетақы қоры уәкілетті органды осы ақпарат бірыңғай жинақтаушы зейнетақы қорына немесе ерікті жинақтаушы зейнетақы қорына белгілі болған күннен бастап бес жұмыс күні ішінде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07" w:id="636"/>
    <w:p>
      <w:pPr>
        <w:spacing w:after="0"/>
        <w:ind w:left="0"/>
        <w:jc w:val="both"/>
      </w:pPr>
      <w:r>
        <w:rPr>
          <w:rFonts w:ascii="Times New Roman"/>
          <w:b w:val="false"/>
          <w:i w:val="false"/>
          <w:color w:val="000000"/>
          <w:sz w:val="28"/>
        </w:rPr>
        <w:t>
      9. Уәкілетті орган бірыңғай жинақтаушы зейнетақы қорының немесе ерікті жинақтаушы зейнетақы қорының басшы қызметкері лауазымына тағайындауға (сайлауға) берген келісімін мынадай негіздер бойынша кері қайтарып алады:</w:t>
      </w:r>
    </w:p>
    <w:bookmarkEnd w:id="636"/>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p>
      <w:pPr>
        <w:spacing w:after="0"/>
        <w:ind w:left="0"/>
        <w:jc w:val="both"/>
      </w:pPr>
      <w:r>
        <w:rPr>
          <w:rFonts w:ascii="Times New Roman"/>
          <w:b w:val="false"/>
          <w:i w:val="false"/>
          <w:color w:val="000000"/>
          <w:sz w:val="28"/>
        </w:rPr>
        <w:t>
       2) бірыңғай жинақтаушы зейнетақы қорының,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көп рет) бұзуы;</w:t>
      </w:r>
    </w:p>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аталған басшы қызметкерінің (қызметкерлерінің) әрекеттерін (әрекетсіздігін) Қазақстан Республикасы заңнамасының талаптарына сәйкес келмейді деп тану үшін жеткілікті деректер негізінде уәкілетті органның осы бапта көрсетілген адамдарды қызметтік міндеттерін атқарудан шеттетуі;</w:t>
      </w:r>
    </w:p>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аталған басшы қызметкерінің (қызметкерлерінің) әрекеттерін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міндеттерін атқарудан шеттеткенге дейін бірыңғай жинақтаушы зейнетақы қоры, ерікті жинақтаушы зейнетақы қоры оларды шеттеткен немесе жұмыстан шығарылған жағдайда, уәкілетті органның осы адамдарды қызметтік міндеттерін атқарудан шеттетуі;</w:t>
      </w:r>
    </w:p>
    <w:p>
      <w:pPr>
        <w:spacing w:after="0"/>
        <w:ind w:left="0"/>
        <w:jc w:val="both"/>
      </w:pPr>
      <w:r>
        <w:rPr>
          <w:rFonts w:ascii="Times New Roman"/>
          <w:b w:val="false"/>
          <w:i w:val="false"/>
          <w:color w:val="000000"/>
          <w:sz w:val="28"/>
        </w:rPr>
        <w:t>
      5) алынбаған немесе жойылмаған сотталғандығының болуы.</w:t>
      </w:r>
    </w:p>
    <w:p>
      <w:pPr>
        <w:spacing w:after="0"/>
        <w:ind w:left="0"/>
        <w:jc w:val="both"/>
      </w:pPr>
      <w:r>
        <w:rPr>
          <w:rFonts w:ascii="Times New Roman"/>
          <w:b w:val="false"/>
          <w:i w:val="false"/>
          <w:color w:val="000000"/>
          <w:sz w:val="28"/>
        </w:rPr>
        <w:t xml:space="preserve">
      6) басшы қызметкерлердің осы бапта,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және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сәйкес келмеуі.</w:t>
      </w:r>
    </w:p>
    <w:p>
      <w:pPr>
        <w:spacing w:after="0"/>
        <w:ind w:left="0"/>
        <w:jc w:val="both"/>
      </w:pPr>
      <w:r>
        <w:rPr>
          <w:rFonts w:ascii="Times New Roman"/>
          <w:b w:val="false"/>
          <w:i w:val="false"/>
          <w:color w:val="000000"/>
          <w:sz w:val="28"/>
        </w:rPr>
        <w:t>
      Уәкілетті органның бірыңғай жинақтаушы зейнетақы қорының немесе ерікті жинақтаушы зейнетақы қорының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w:t>
      </w:r>
    </w:p>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келісімін кері қайтарып алған;</w:t>
      </w:r>
    </w:p>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55-бап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05" w:id="637"/>
    <w:p>
      <w:pPr>
        <w:spacing w:after="0"/>
        <w:ind w:left="0"/>
        <w:jc w:val="left"/>
      </w:pPr>
      <w:r>
        <w:rPr>
          <w:rFonts w:ascii="Times New Roman"/>
          <w:b/>
          <w:i w:val="false"/>
          <w:color w:val="000000"/>
        </w:rPr>
        <w:t xml:space="preserve"> 56-бап. Шындыққа сай келмейтiн жарнамаға тыйым салу</w:t>
      </w:r>
    </w:p>
    <w:bookmarkEnd w:id="637"/>
    <w:bookmarkStart w:name="z606" w:id="638"/>
    <w:p>
      <w:pPr>
        <w:spacing w:after="0"/>
        <w:ind w:left="0"/>
        <w:jc w:val="both"/>
      </w:pPr>
      <w:r>
        <w:rPr>
          <w:rFonts w:ascii="Times New Roman"/>
          <w:b w:val="false"/>
          <w:i w:val="false"/>
          <w:color w:val="000000"/>
          <w:sz w:val="28"/>
        </w:rPr>
        <w:t>
      1. Бірыңғай жинақтаушы зейнетақы қорына, ерікті жинақтаушы зейнетақы қорына жариялаған күнгi шындыққа сай келмейтiн қызметті жарнамалауға тыйым салынады.</w:t>
      </w:r>
    </w:p>
    <w:bookmarkEnd w:id="638"/>
    <w:bookmarkStart w:name="z607" w:id="639"/>
    <w:p>
      <w:pPr>
        <w:spacing w:after="0"/>
        <w:ind w:left="0"/>
        <w:jc w:val="both"/>
      </w:pPr>
      <w:r>
        <w:rPr>
          <w:rFonts w:ascii="Times New Roman"/>
          <w:b w:val="false"/>
          <w:i w:val="false"/>
          <w:color w:val="000000"/>
          <w:sz w:val="28"/>
        </w:rPr>
        <w:t>
      2. Уәкілетті орган бірыңғай жинақтаушы зейнетақы қорынан, ерікті жинақтаушы зейнетақы қорынан шындыққа сай келмейтін жарнамаға өзгерістер енгізуді, оның тоқтатылуын немесе теріске шығарылуын жариялауды талап етуге құқылы.</w:t>
      </w:r>
    </w:p>
    <w:bookmarkEnd w:id="639"/>
    <w:bookmarkStart w:name="z608" w:id="640"/>
    <w:p>
      <w:pPr>
        <w:spacing w:after="0"/>
        <w:ind w:left="0"/>
        <w:jc w:val="both"/>
      </w:pPr>
      <w:r>
        <w:rPr>
          <w:rFonts w:ascii="Times New Roman"/>
          <w:b w:val="false"/>
          <w:i w:val="false"/>
          <w:color w:val="000000"/>
          <w:sz w:val="28"/>
        </w:rPr>
        <w:t>
      Бұл талап уәкiлеттi орган белгiлеген мерзiмде орындалмаған жағдайда, уәкiлеттi орган жарнамада қамтылған мәлiметтердiң шындыққа сай келмейтiндiгi туралы ақпарат жариялауға не мұндай жарнаманы жариялаған бірыңғай жинақтаушы зейнетақы қорының, ерікті жинақтаушы зейнетақы қорының есебiнен оларды нақтылауға құқылы.</w:t>
      </w:r>
    </w:p>
    <w:bookmarkEnd w:id="640"/>
    <w:bookmarkStart w:name="z609" w:id="641"/>
    <w:p>
      <w:pPr>
        <w:spacing w:after="0"/>
        <w:ind w:left="0"/>
        <w:jc w:val="both"/>
      </w:pPr>
      <w:r>
        <w:rPr>
          <w:rFonts w:ascii="Times New Roman"/>
          <w:b w:val="false"/>
          <w:i w:val="false"/>
          <w:color w:val="000000"/>
          <w:sz w:val="28"/>
        </w:rPr>
        <w:t>
      3. Зейнетақы активтерi бойынша табыстылық туралы ақпарат тиiстi инвестициялық табыс алынған кезеңдi көрсетіп қана берілуі мүмкiн.</w:t>
      </w:r>
    </w:p>
    <w:bookmarkEnd w:id="641"/>
    <w:bookmarkStart w:name="z610" w:id="642"/>
    <w:p>
      <w:pPr>
        <w:spacing w:after="0"/>
        <w:ind w:left="0"/>
        <w:jc w:val="left"/>
      </w:pPr>
      <w:r>
        <w:rPr>
          <w:rFonts w:ascii="Times New Roman"/>
          <w:b/>
          <w:i w:val="false"/>
          <w:color w:val="000000"/>
        </w:rPr>
        <w:t xml:space="preserve"> 57-бап. Зейнетақы жинақтарының құпиясы</w:t>
      </w:r>
    </w:p>
    <w:bookmarkEnd w:id="642"/>
    <w:bookmarkStart w:name="z611" w:id="643"/>
    <w:p>
      <w:pPr>
        <w:spacing w:after="0"/>
        <w:ind w:left="0"/>
        <w:jc w:val="both"/>
      </w:pPr>
      <w:r>
        <w:rPr>
          <w:rFonts w:ascii="Times New Roman"/>
          <w:b w:val="false"/>
          <w:i w:val="false"/>
          <w:color w:val="000000"/>
          <w:sz w:val="28"/>
        </w:rPr>
        <w:t>
      1. Зейнетақы жинақтарының құпиясы салымшылардың (алушылардың) жеке зейнетақы шоттарындағы ақша қалдықтары туралы және оның қозғалысы туралы мәлiметтердi қамтиды.</w:t>
      </w:r>
    </w:p>
    <w:bookmarkEnd w:id="643"/>
    <w:bookmarkStart w:name="z612" w:id="644"/>
    <w:p>
      <w:pPr>
        <w:spacing w:after="0"/>
        <w:ind w:left="0"/>
        <w:jc w:val="both"/>
      </w:pPr>
      <w:r>
        <w:rPr>
          <w:rFonts w:ascii="Times New Roman"/>
          <w:b w:val="false"/>
          <w:i w:val="false"/>
          <w:color w:val="000000"/>
          <w:sz w:val="28"/>
        </w:rPr>
        <w:t>
      Бірыңғай жинақтаушы зейнетақы қоры, ерікті жинақтаушы зейнетақы қорлары және Мемлекеттік корпорация зейнетақы жинақтарының құпиялылығына кепiлдiк бередi.</w:t>
      </w:r>
    </w:p>
    <w:bookmarkEnd w:id="644"/>
    <w:bookmarkStart w:name="z613" w:id="645"/>
    <w:p>
      <w:pPr>
        <w:spacing w:after="0"/>
        <w:ind w:left="0"/>
        <w:jc w:val="both"/>
      </w:pPr>
      <w:r>
        <w:rPr>
          <w:rFonts w:ascii="Times New Roman"/>
          <w:b w:val="false"/>
          <w:i w:val="false"/>
          <w:color w:val="000000"/>
          <w:sz w:val="28"/>
        </w:rPr>
        <w:t xml:space="preserve">
      2. Бірыңғай жинақтаушы зейнетақы қорының, ерікті жинақтаушы зейнетақы қорларының, Мемлекеттік корпорацияның лауазымды адамдары, қызметкерлерi және өздерінің қызметтік және функционалдық мiндеттерiн жүзеге асыруға байланысты зейнетақы жинақтарының құпиясын құрайтын мәлiметтерге қолжетімділік алған өзге де адамдар, осы баптың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жағдайларды қоспағанда, зейнетақы жинақтарының құпиясын құрайтын мәлiметтердi жария етуге құқылы емес және оларды жария еткені үшiн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w:t>
      </w:r>
    </w:p>
    <w:bookmarkEnd w:id="645"/>
    <w:p>
      <w:pPr>
        <w:spacing w:after="0"/>
        <w:ind w:left="0"/>
        <w:jc w:val="both"/>
      </w:pPr>
      <w:r>
        <w:rPr>
          <w:rFonts w:ascii="Times New Roman"/>
          <w:b w:val="false"/>
          <w:i w:val="false"/>
          <w:color w:val="000000"/>
          <w:sz w:val="28"/>
        </w:rPr>
        <w:t>
      Қазақстан Республикасының Ұлттық Банкі мен уәкілетті орган арасында ақпарат, оның ішінде зейнетақы жинақтарының құпиясын құрайтын мәліметтер алмасуды жүзеге асыру зейнетақы жинақтарының құпиясын жария ету болып табылмайды.</w:t>
      </w:r>
    </w:p>
    <w:p>
      <w:pPr>
        <w:spacing w:after="0"/>
        <w:ind w:left="0"/>
        <w:jc w:val="both"/>
      </w:pPr>
      <w:r>
        <w:rPr>
          <w:rFonts w:ascii="Times New Roman"/>
          <w:b w:val="false"/>
          <w:i w:val="false"/>
          <w:color w:val="000000"/>
          <w:sz w:val="28"/>
        </w:rPr>
        <w:t>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зейнетақы жинақтарының құпиясын қамтитын құжаттар мен мәліметтерді ұсынуы зейнетақы жинақтарының құпиясын жария ету болып табылмайды.</w:t>
      </w:r>
    </w:p>
    <w:bookmarkStart w:name="z614" w:id="646"/>
    <w:p>
      <w:pPr>
        <w:spacing w:after="0"/>
        <w:ind w:left="0"/>
        <w:jc w:val="both"/>
      </w:pPr>
      <w:r>
        <w:rPr>
          <w:rFonts w:ascii="Times New Roman"/>
          <w:b w:val="false"/>
          <w:i w:val="false"/>
          <w:color w:val="000000"/>
          <w:sz w:val="28"/>
        </w:rPr>
        <w:t>
      3. Зейнетақы жинақтарының құпиясы зейнетақы жарналарын жүзеге асыратын салымшыға, алушыға, салымшының (алушының) Қазақстан Республикасы заңнамасының талаптарына сәйкес ресiмделген жазбаша келiсуi негiзiнде кез келген үшiншi адамға ашылуы мүмкiн.</w:t>
      </w:r>
    </w:p>
    <w:bookmarkEnd w:id="646"/>
    <w:bookmarkStart w:name="z615" w:id="647"/>
    <w:p>
      <w:pPr>
        <w:spacing w:after="0"/>
        <w:ind w:left="0"/>
        <w:jc w:val="both"/>
      </w:pPr>
      <w:r>
        <w:rPr>
          <w:rFonts w:ascii="Times New Roman"/>
          <w:b w:val="false"/>
          <w:i w:val="false"/>
          <w:color w:val="000000"/>
          <w:sz w:val="28"/>
        </w:rPr>
        <w:t>
      4. Жеке зейнетақы шоттарындағы ақша қалдықтары мен оның қозғалысы туралы анықтамалар:</w:t>
      </w:r>
    </w:p>
    <w:bookmarkEnd w:id="647"/>
    <w:bookmarkStart w:name="z616" w:id="648"/>
    <w:p>
      <w:pPr>
        <w:spacing w:after="0"/>
        <w:ind w:left="0"/>
        <w:jc w:val="both"/>
      </w:pPr>
      <w:r>
        <w:rPr>
          <w:rFonts w:ascii="Times New Roman"/>
          <w:b w:val="false"/>
          <w:i w:val="false"/>
          <w:color w:val="000000"/>
          <w:sz w:val="28"/>
        </w:rPr>
        <w:t>
      1) анықтау және алдын ала тергеу органдарына – олардың жүргiзуіндегі қылмыстық iстер бойынша;</w:t>
      </w:r>
    </w:p>
    <w:bookmarkEnd w:id="648"/>
    <w:bookmarkStart w:name="z617" w:id="649"/>
    <w:p>
      <w:pPr>
        <w:spacing w:after="0"/>
        <w:ind w:left="0"/>
        <w:jc w:val="both"/>
      </w:pPr>
      <w:r>
        <w:rPr>
          <w:rFonts w:ascii="Times New Roman"/>
          <w:b w:val="false"/>
          <w:i w:val="false"/>
          <w:color w:val="000000"/>
          <w:sz w:val="28"/>
        </w:rPr>
        <w:t>
      2) соттарға – сот ұйғарымының негiзiнде олардың жүргізуіндегі iстер бойынша;</w:t>
      </w:r>
    </w:p>
    <w:bookmarkEnd w:id="649"/>
    <w:bookmarkStart w:name="z618" w:id="650"/>
    <w:p>
      <w:pPr>
        <w:spacing w:after="0"/>
        <w:ind w:left="0"/>
        <w:jc w:val="both"/>
      </w:pPr>
      <w:r>
        <w:rPr>
          <w:rFonts w:ascii="Times New Roman"/>
          <w:b w:val="false"/>
          <w:i w:val="false"/>
          <w:color w:val="000000"/>
          <w:sz w:val="28"/>
        </w:rPr>
        <w:t>
      3) сот орындаушыларына – сот орындаушысының прокурор санкциялаған қаулысы негізінде олардың жүргізуіндегі атқарушылық құжаттар бойынша;</w:t>
      </w:r>
    </w:p>
    <w:bookmarkEnd w:id="650"/>
    <w:bookmarkStart w:name="z619" w:id="651"/>
    <w:p>
      <w:pPr>
        <w:spacing w:after="0"/>
        <w:ind w:left="0"/>
        <w:jc w:val="both"/>
      </w:pPr>
      <w:r>
        <w:rPr>
          <w:rFonts w:ascii="Times New Roman"/>
          <w:b w:val="false"/>
          <w:i w:val="false"/>
          <w:color w:val="000000"/>
          <w:sz w:val="28"/>
        </w:rPr>
        <w:t>
      4) мемлекеттік кіріс органдарына – міндетті зейнетақы жарналарын, міндетті кәсіптік зейнетақы жарналарын есептеуге, ұстап қалуға (есебіне жазуға) байланысты мәселелер бойынша;</w:t>
      </w:r>
    </w:p>
    <w:bookmarkEnd w:id="651"/>
    <w:bookmarkStart w:name="z620" w:id="652"/>
    <w:p>
      <w:pPr>
        <w:spacing w:after="0"/>
        <w:ind w:left="0"/>
        <w:jc w:val="both"/>
      </w:pPr>
      <w:r>
        <w:rPr>
          <w:rFonts w:ascii="Times New Roman"/>
          <w:b w:val="false"/>
          <w:i w:val="false"/>
          <w:color w:val="000000"/>
          <w:sz w:val="28"/>
        </w:rPr>
        <w:t>
      5) уәкілетті органға – салымшының (алушының) өтінішіне байланысты не оның бірыңғай жинақтаушы зейнетақы қорының, ерікті жинақтаушы зейнетақы қорының қызметіне тексеруді жүзеге асыруына байланысты туындаған мәселе бойынша;</w:t>
      </w:r>
    </w:p>
    <w:bookmarkEnd w:id="652"/>
    <w:bookmarkStart w:name="z621" w:id="653"/>
    <w:p>
      <w:pPr>
        <w:spacing w:after="0"/>
        <w:ind w:left="0"/>
        <w:jc w:val="both"/>
      </w:pPr>
      <w:r>
        <w:rPr>
          <w:rFonts w:ascii="Times New Roman"/>
          <w:b w:val="false"/>
          <w:i w:val="false"/>
          <w:color w:val="000000"/>
          <w:sz w:val="28"/>
        </w:rPr>
        <w:t>
      6) прокурорға – оның қарауындағы материал бойынша өзінің құзыретi шегіндe тексеру жүргiзу туралы қаулы негiзiнде;</w:t>
      </w:r>
    </w:p>
    <w:bookmarkEnd w:id="653"/>
    <w:bookmarkStart w:name="z622" w:id="654"/>
    <w:p>
      <w:pPr>
        <w:spacing w:after="0"/>
        <w:ind w:left="0"/>
        <w:jc w:val="both"/>
      </w:pPr>
      <w:r>
        <w:rPr>
          <w:rFonts w:ascii="Times New Roman"/>
          <w:b w:val="false"/>
          <w:i w:val="false"/>
          <w:color w:val="000000"/>
          <w:sz w:val="28"/>
        </w:rPr>
        <w:t>
      7)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w:t>
      </w:r>
    </w:p>
    <w:bookmarkEnd w:id="654"/>
    <w:bookmarkStart w:name="z623" w:id="655"/>
    <w:p>
      <w:pPr>
        <w:spacing w:after="0"/>
        <w:ind w:left="0"/>
        <w:jc w:val="both"/>
      </w:pPr>
      <w:r>
        <w:rPr>
          <w:rFonts w:ascii="Times New Roman"/>
          <w:b w:val="false"/>
          <w:i w:val="false"/>
          <w:color w:val="000000"/>
          <w:sz w:val="28"/>
        </w:rPr>
        <w:t>
      8) салымшының (алушының) өкілдеріне – нотариат куәландырған сенiмхат немесе сот шешімінің негiзiнде;</w:t>
      </w:r>
    </w:p>
    <w:bookmarkEnd w:id="655"/>
    <w:bookmarkStart w:name="z624" w:id="656"/>
    <w:p>
      <w:pPr>
        <w:spacing w:after="0"/>
        <w:ind w:left="0"/>
        <w:jc w:val="both"/>
      </w:pPr>
      <w:r>
        <w:rPr>
          <w:rFonts w:ascii="Times New Roman"/>
          <w:b w:val="false"/>
          <w:i w:val="false"/>
          <w:color w:val="000000"/>
          <w:sz w:val="28"/>
        </w:rPr>
        <w:t>
      9) Мемлекеттік корпорацияға – салымшылардың (алушылардың) мiндеттi зейнетақы жарналары, мiндеттi кәсіптік зейнетақы жарналары бойынша дерекқорын қалыптастыру және алушының зейнетақы төлемдеріне құқықты алу кезіндегі инфляция деңгейі ескеріле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жарналарының, міндетті кәсіптік зейнетақы жарналарының сақталуын есептеу үшiн, сондай-ақ салымшының (алушының) өтініші негізінде не оның өкілінің нотариат куәландырған сенімхаты бойынша немесе соттың шешімі бойынша мемлекеттік қызметтер көрсету үшін;</w:t>
      </w:r>
    </w:p>
    <w:bookmarkEnd w:id="656"/>
    <w:bookmarkStart w:name="z625" w:id="657"/>
    <w:p>
      <w:pPr>
        <w:spacing w:after="0"/>
        <w:ind w:left="0"/>
        <w:jc w:val="both"/>
      </w:pPr>
      <w:r>
        <w:rPr>
          <w:rFonts w:ascii="Times New Roman"/>
          <w:b w:val="false"/>
          <w:i w:val="false"/>
          <w:color w:val="000000"/>
          <w:sz w:val="28"/>
        </w:rPr>
        <w:t>
      10) орталық атқарушы органға – салымшының (алушының) өтінішіне байланысты туындаған мәселе бойынша;</w:t>
      </w:r>
    </w:p>
    <w:bookmarkEnd w:id="657"/>
    <w:bookmarkStart w:name="z626" w:id="658"/>
    <w:p>
      <w:pPr>
        <w:spacing w:after="0"/>
        <w:ind w:left="0"/>
        <w:jc w:val="both"/>
      </w:pPr>
      <w:r>
        <w:rPr>
          <w:rFonts w:ascii="Times New Roman"/>
          <w:b w:val="false"/>
          <w:i w:val="false"/>
          <w:color w:val="000000"/>
          <w:sz w:val="28"/>
        </w:rPr>
        <w:t>
      11) бірыңғай жинақтаушы зейнетақы қорының, ерікті жинақтаушы зейнетақы қорының жыл сайынғы мiндеттi аудитiн жүргiзетiн аудиторлық ұйымдарға берілуі мүмкін.</w:t>
      </w:r>
    </w:p>
    <w:bookmarkEnd w:id="658"/>
    <w:bookmarkStart w:name="z627" w:id="659"/>
    <w:p>
      <w:pPr>
        <w:spacing w:after="0"/>
        <w:ind w:left="0"/>
        <w:jc w:val="both"/>
      </w:pPr>
      <w:r>
        <w:rPr>
          <w:rFonts w:ascii="Times New Roman"/>
          <w:b w:val="false"/>
          <w:i w:val="false"/>
          <w:color w:val="000000"/>
          <w:sz w:val="28"/>
        </w:rPr>
        <w:t>
      12) алып тасталды - ҚР 17.11.2015 № 408-V Заңымен (01.03.2016 бастап қолданысқа енгізіледі);</w:t>
      </w:r>
    </w:p>
    <w:bookmarkEnd w:id="659"/>
    <w:bookmarkStart w:name="z628" w:id="660"/>
    <w:p>
      <w:pPr>
        <w:spacing w:after="0"/>
        <w:ind w:left="0"/>
        <w:jc w:val="both"/>
      </w:pPr>
      <w:r>
        <w:rPr>
          <w:rFonts w:ascii="Times New Roman"/>
          <w:b w:val="false"/>
          <w:i w:val="false"/>
          <w:color w:val="000000"/>
          <w:sz w:val="28"/>
        </w:rPr>
        <w:t>
      5. Жеке зейнетақы шотының болуы, ондағы ақша қалдықтары мен оның қозғалысы туралы анықтамалар, салымшы (алушы) қайтыс болған жағдайда, заң бойынша мұрагерлікке құқығы туралы куәлікке сәйкес мұрагерлер болып табылатын немесе өсиетте аталған адамдарға жазбаша сұрау салу бойынша не соттарға олардың іс жүргізуіндегі мұрагерлік істер бойынша ұйғарымның негізінде беріледі.</w:t>
      </w:r>
    </w:p>
    <w:bookmarkEnd w:id="660"/>
    <w:bookmarkStart w:name="z629" w:id="661"/>
    <w:p>
      <w:pPr>
        <w:spacing w:after="0"/>
        <w:ind w:left="0"/>
        <w:jc w:val="both"/>
      </w:pPr>
      <w:r>
        <w:rPr>
          <w:rFonts w:ascii="Times New Roman"/>
          <w:b w:val="false"/>
          <w:i w:val="false"/>
          <w:color w:val="000000"/>
          <w:sz w:val="28"/>
        </w:rPr>
        <w:t>
      6. Салымшы (алушы) қайтыс болған жағдайда жеке зейнетақы шотының бар-жоғы туралы, ондағы ақшаның қалдықтары мен қозғалысы туралы анықтамалар нотариустарға және шетелдiк консулдық мекемелерге олардың жүргізуіндегі мұрагерлiк iстер бойынша беріледi.</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 </w:t>
      </w:r>
      <w:r>
        <w:rPr>
          <w:rFonts w:ascii="Times New Roman"/>
          <w:b w:val="false"/>
          <w:i w:val="false"/>
          <w:color w:val="000000"/>
          <w:sz w:val="28"/>
        </w:rPr>
        <w:t>№ 342-V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(қолданысқа енгізілу тәртібін 2-баптан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7-тарауды 57-1-баппен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30" w:id="662"/>
    <w:p>
      <w:pPr>
        <w:spacing w:after="0"/>
        <w:ind w:left="0"/>
        <w:jc w:val="left"/>
      </w:pPr>
      <w:r>
        <w:rPr>
          <w:rFonts w:ascii="Times New Roman"/>
          <w:b/>
          <w:i w:val="false"/>
          <w:color w:val="000000"/>
        </w:rPr>
        <w:t xml:space="preserve"> 58-бап. Уәкілетті орган қолданатын шектеулі ықпал ету шаралары және санкциялар</w:t>
      </w:r>
    </w:p>
    <w:bookmarkEnd w:id="662"/>
    <w:bookmarkStart w:name="z631" w:id="663"/>
    <w:p>
      <w:pPr>
        <w:spacing w:after="0"/>
        <w:ind w:left="0"/>
        <w:jc w:val="both"/>
      </w:pPr>
      <w:r>
        <w:rPr>
          <w:rFonts w:ascii="Times New Roman"/>
          <w:b w:val="false"/>
          <w:i w:val="false"/>
          <w:color w:val="000000"/>
          <w:sz w:val="28"/>
        </w:rPr>
        <w:t>
      1. Уәкілетті орган Қазақстан Республикасының заңнамасын бұзушылықты байқаған, бірыңғай жинақтаушы зейнетақы қорының, ерікті жинақтаушы зейнетақы қорының лауазымды адамдары мен қызметкерлерінің құқыққа сыйымсыз әрекеттерін немесе әрекетсіздігін анықтаған, сондай-ақ уәкілетті органның осы Заңда көзделген өзге де талаптары орындалмаған жағдайларда, уәкілетті орган бірыңғай жинақтаушы зейнетақы қорына, ерікті жинақтаушы зейнетақы қорына мынадай шектеулі ықпал ету шараларының бірін қолдануға:</w:t>
      </w:r>
    </w:p>
    <w:bookmarkEnd w:id="663"/>
    <w:bookmarkStart w:name="z632" w:id="664"/>
    <w:p>
      <w:pPr>
        <w:spacing w:after="0"/>
        <w:ind w:left="0"/>
        <w:jc w:val="both"/>
      </w:pPr>
      <w:r>
        <w:rPr>
          <w:rFonts w:ascii="Times New Roman"/>
          <w:b w:val="false"/>
          <w:i w:val="false"/>
          <w:color w:val="000000"/>
          <w:sz w:val="28"/>
        </w:rPr>
        <w:t>
      1) орындалуы міндетті жазбаша нұсқама беруге;</w:t>
      </w:r>
    </w:p>
    <w:bookmarkEnd w:id="664"/>
    <w:bookmarkStart w:name="z633" w:id="665"/>
    <w:p>
      <w:pPr>
        <w:spacing w:after="0"/>
        <w:ind w:left="0"/>
        <w:jc w:val="both"/>
      </w:pPr>
      <w:r>
        <w:rPr>
          <w:rFonts w:ascii="Times New Roman"/>
          <w:b w:val="false"/>
          <w:i w:val="false"/>
          <w:color w:val="000000"/>
          <w:sz w:val="28"/>
        </w:rPr>
        <w:t>
      2) жазбаша ескерту шығаруға;</w:t>
      </w:r>
    </w:p>
    <w:bookmarkEnd w:id="665"/>
    <w:bookmarkStart w:name="z634" w:id="666"/>
    <w:p>
      <w:pPr>
        <w:spacing w:after="0"/>
        <w:ind w:left="0"/>
        <w:jc w:val="both"/>
      </w:pPr>
      <w:r>
        <w:rPr>
          <w:rFonts w:ascii="Times New Roman"/>
          <w:b w:val="false"/>
          <w:i w:val="false"/>
          <w:color w:val="000000"/>
          <w:sz w:val="28"/>
        </w:rPr>
        <w:t>
      3) жазбаша келісім жасауға құқылы.</w:t>
      </w:r>
    </w:p>
    <w:bookmarkEnd w:id="666"/>
    <w:bookmarkStart w:name="z635" w:id="667"/>
    <w:p>
      <w:pPr>
        <w:spacing w:after="0"/>
        <w:ind w:left="0"/>
        <w:jc w:val="both"/>
      </w:pPr>
      <w:r>
        <w:rPr>
          <w:rFonts w:ascii="Times New Roman"/>
          <w:b w:val="false"/>
          <w:i w:val="false"/>
          <w:color w:val="000000"/>
          <w:sz w:val="28"/>
        </w:rPr>
        <w:t xml:space="preserve">
      2.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қажеттігіне арналған бірыңғай жинақтаушы зейнетақы қорына, ерікті жинақтаушы зейнетақы қорына берілген нұсқау жазбаша нұсқама болып табылады. </w:t>
      </w:r>
    </w:p>
    <w:bookmarkEnd w:id="667"/>
    <w:bookmarkStart w:name="z636" w:id="668"/>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668"/>
    <w:bookmarkStart w:name="z637" w:id="669"/>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bookmarkEnd w:id="669"/>
    <w:bookmarkStart w:name="z638" w:id="670"/>
    <w:p>
      <w:pPr>
        <w:spacing w:after="0"/>
        <w:ind w:left="0"/>
        <w:jc w:val="both"/>
      </w:pPr>
      <w:r>
        <w:rPr>
          <w:rFonts w:ascii="Times New Roman"/>
          <w:b w:val="false"/>
          <w:i w:val="false"/>
          <w:color w:val="000000"/>
          <w:sz w:val="28"/>
        </w:rPr>
        <w:t>
      3. Уәкілетті орган жазбаша ескерту шығарылғаннан кейін бір жыл ішінде осы ескерту шығарылған бұзушылыққа ұқсас Қазақстан Республикасының заңнамасының нормалары қайтадан бұзылғанын анықтаған жағдайда, уәкілетті органның бірыңғай жинақтаушы зейнетақы қорына, ерікті жинақтаушы зейнетақы қорына не оның (олардың) басшы қызметкеріне (қызметкерлеріне) осы баптың 7-тармағында көзделген санкцияларды қолдану мүмкіндігі туралы хабарламасы жазбаша ескерту болып табылады.</w:t>
      </w:r>
    </w:p>
    <w:bookmarkEnd w:id="670"/>
    <w:bookmarkStart w:name="z639" w:id="671"/>
    <w:p>
      <w:pPr>
        <w:spacing w:after="0"/>
        <w:ind w:left="0"/>
        <w:jc w:val="both"/>
      </w:pPr>
      <w:r>
        <w:rPr>
          <w:rFonts w:ascii="Times New Roman"/>
          <w:b w:val="false"/>
          <w:i w:val="false"/>
          <w:color w:val="000000"/>
          <w:sz w:val="28"/>
        </w:rPr>
        <w:t>
      4. Анықталған бұзушылықтарды жою қажеттігі және осы бұзушылықтарды жою мерзімдерін көрсете отырып, оларды жою жөніндегі шаралар тізбесін және (немесе) анықталған бұзушылықтар жойылғанға дейін бірыңғай жинақтаушы зейнетақы қоры немесе ерікті жинақтаушы зейнетақы қоры өзіне алған шектеулердің тізбесін бекіту туралы жазбаша келісім уәкілетті орган мен бірыңғай жинақтаушы зейнетақы қоры немесе ерікті жинақтаушы зейнетақы қоры арасында жасалған жазбаша келісім болып табылады.</w:t>
      </w:r>
    </w:p>
    <w:bookmarkEnd w:id="671"/>
    <w:bookmarkStart w:name="z640" w:id="672"/>
    <w:p>
      <w:pPr>
        <w:spacing w:after="0"/>
        <w:ind w:left="0"/>
        <w:jc w:val="both"/>
      </w:pPr>
      <w:r>
        <w:rPr>
          <w:rFonts w:ascii="Times New Roman"/>
          <w:b w:val="false"/>
          <w:i w:val="false"/>
          <w:color w:val="000000"/>
          <w:sz w:val="28"/>
        </w:rPr>
        <w:t xml:space="preserve">
      Жазбаша келісімге бірыңғай жинақтаушы зейнетақы қоры немесе ерікті жинақтаушы зейнетақы қоры тарапы міндетті түрде қол қоюға тиіс. </w:t>
      </w:r>
    </w:p>
    <w:bookmarkEnd w:id="672"/>
    <w:bookmarkStart w:name="z641" w:id="673"/>
    <w:p>
      <w:pPr>
        <w:spacing w:after="0"/>
        <w:ind w:left="0"/>
        <w:jc w:val="both"/>
      </w:pPr>
      <w:r>
        <w:rPr>
          <w:rFonts w:ascii="Times New Roman"/>
          <w:b w:val="false"/>
          <w:i w:val="false"/>
          <w:color w:val="000000"/>
          <w:sz w:val="28"/>
        </w:rPr>
        <w:t>
      5. Бірыңғай жинақтаушы зейнетақы қоры, ерікті жинақтаушы зейнетақы қоры уәкілетті органға жазбаша нұсқамада және жазбаша келісімде көрсетілген шаралардың осы құжаттарда көзделген мерзімдерде орындалғаны туралы хабарлауға міндетті.</w:t>
      </w:r>
    </w:p>
    <w:bookmarkEnd w:id="673"/>
    <w:bookmarkStart w:name="z642" w:id="674"/>
    <w:p>
      <w:pPr>
        <w:spacing w:after="0"/>
        <w:ind w:left="0"/>
        <w:jc w:val="both"/>
      </w:pPr>
      <w:r>
        <w:rPr>
          <w:rFonts w:ascii="Times New Roman"/>
          <w:b w:val="false"/>
          <w:i w:val="false"/>
          <w:color w:val="000000"/>
          <w:sz w:val="28"/>
        </w:rPr>
        <w:t>
      6. Шектеулі ықпал ету шараларын қолдану тәртібі уәкілетті органның нормативтік-құқықтық актілерінде айқындалады.</w:t>
      </w:r>
    </w:p>
    <w:bookmarkEnd w:id="674"/>
    <w:bookmarkStart w:name="z643" w:id="675"/>
    <w:p>
      <w:pPr>
        <w:spacing w:after="0"/>
        <w:ind w:left="0"/>
        <w:jc w:val="both"/>
      </w:pPr>
      <w:r>
        <w:rPr>
          <w:rFonts w:ascii="Times New Roman"/>
          <w:b w:val="false"/>
          <w:i w:val="false"/>
          <w:color w:val="000000"/>
          <w:sz w:val="28"/>
        </w:rPr>
        <w:t>
      7. Уәкілетті орган бірыңғай жинақтаушы зейнетақы қорына, ерікті жинақтаушы зейнетақы қорына бұрын қолданылған ықпал ету шараларына қарамастан, оларға санкциялар қолдануға құқылы.</w:t>
      </w:r>
    </w:p>
    <w:bookmarkEnd w:id="675"/>
    <w:bookmarkStart w:name="z644" w:id="676"/>
    <w:p>
      <w:pPr>
        <w:spacing w:after="0"/>
        <w:ind w:left="0"/>
        <w:jc w:val="both"/>
      </w:pPr>
      <w:r>
        <w:rPr>
          <w:rFonts w:ascii="Times New Roman"/>
          <w:b w:val="false"/>
          <w:i w:val="false"/>
          <w:color w:val="000000"/>
          <w:sz w:val="28"/>
        </w:rPr>
        <w:t>
      8. Уәкілетті орган санкциялар ретінде мынадай шаралар қолдануға:</w:t>
      </w:r>
    </w:p>
    <w:bookmarkEnd w:id="676"/>
    <w:bookmarkStart w:name="z645" w:id="677"/>
    <w:p>
      <w:pPr>
        <w:spacing w:after="0"/>
        <w:ind w:left="0"/>
        <w:jc w:val="both"/>
      </w:pPr>
      <w:r>
        <w:rPr>
          <w:rFonts w:ascii="Times New Roman"/>
          <w:b w:val="false"/>
          <w:i w:val="false"/>
          <w:color w:val="000000"/>
          <w:sz w:val="28"/>
        </w:rPr>
        <w:t>
      1) Қазақстан Республикасының заңдарында белгіленген тәртіппен айыппұлдар салуға және оларды өндіріп алуға;</w:t>
      </w:r>
    </w:p>
    <w:bookmarkEnd w:id="677"/>
    <w:bookmarkStart w:name="z646" w:id="678"/>
    <w:p>
      <w:pPr>
        <w:spacing w:after="0"/>
        <w:ind w:left="0"/>
        <w:jc w:val="both"/>
      </w:pPr>
      <w:r>
        <w:rPr>
          <w:rFonts w:ascii="Times New Roman"/>
          <w:b w:val="false"/>
          <w:i w:val="false"/>
          <w:color w:val="000000"/>
          <w:sz w:val="28"/>
        </w:rPr>
        <w:t>
      2) ерікті жинақтаушы зейнетақы қорлары лицензиясының қолданысын тоқтата тұруға не одан айыруға;</w:t>
      </w:r>
    </w:p>
    <w:bookmarkEnd w:id="678"/>
    <w:bookmarkStart w:name="z647" w:id="679"/>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55-бабында</w:t>
      </w:r>
      <w:r>
        <w:rPr>
          <w:rFonts w:ascii="Times New Roman"/>
          <w:b w:val="false"/>
          <w:i w:val="false"/>
          <w:color w:val="000000"/>
          <w:sz w:val="28"/>
        </w:rPr>
        <w:t xml:space="preserve"> аталған адамдарды бірыңғай жинақтаушы зейнетақы қорының, ерікті жинақтаушы зейнетақы қорының аталған басшы қызметкерінің (қызметкерлерінің) әрекеттерін (әрекетсіздігін) Қазақстан Республикасы заңнамасының талаптарына сәйкес келмейді деп тану үшін жеткілікті деректер негізінде бірыңғай жинақтаушы зейнетақы қорының, ерікті жинақтаушы зейнетақы қорының басшы қызметкері (қызметкерлері) лауазымына тағайындауға (сайлауға) келісімін бір мезгілде қайтарып ала отырып, қызметтік міндеттерін орындаудан шеттетуге құқылы. Осы Заңның 55-бабында көрсетілген адамдарды уәкілетті орган қызметтік міндеттерін орындаудан шеттеткенге дейін бірыңғай жинақтаушы зейнетақы қоры, ерікті жинақтаушы зейнетақы қоры осы адамдарды қызметтік міндеттерін орындаудан шеттеткен немесе жұмыстан босатқан жағдайда, уәкілетті орган осы адамды бірыңғай жинақтаушы зейнетақы қорында, ерікті жинақтаушы зейнетақы қорында тиісті басшы қызметкер лауазымына тағайындауға (сайлауға) келісімін қайтарып алуды жүргізеді.</w:t>
      </w:r>
    </w:p>
    <w:bookmarkEnd w:id="679"/>
    <w:bookmarkStart w:name="z648" w:id="680"/>
    <w:p>
      <w:pPr>
        <w:spacing w:after="0"/>
        <w:ind w:left="0"/>
        <w:jc w:val="both"/>
      </w:pPr>
      <w:r>
        <w:rPr>
          <w:rFonts w:ascii="Times New Roman"/>
          <w:b w:val="false"/>
          <w:i w:val="false"/>
          <w:color w:val="000000"/>
          <w:sz w:val="28"/>
        </w:rPr>
        <w:t>
      9. Уәкілетті орган ерікті зейнетақы жарналарын тарту құқығымен инвестициялық портфельді басқаруға арналған лицензияның қолданысын алты айға дейінгі мерзімге мынадай негіздердің кез келгені бойынша тоқтата тұруға құқылы:</w:t>
      </w:r>
    </w:p>
    <w:bookmarkEnd w:id="680"/>
    <w:bookmarkStart w:name="z649" w:id="681"/>
    <w:p>
      <w:pPr>
        <w:spacing w:after="0"/>
        <w:ind w:left="0"/>
        <w:jc w:val="both"/>
      </w:pPr>
      <w:r>
        <w:rPr>
          <w:rFonts w:ascii="Times New Roman"/>
          <w:b w:val="false"/>
          <w:i w:val="false"/>
          <w:color w:val="000000"/>
          <w:sz w:val="28"/>
        </w:rPr>
        <w:t>
      1) лицензия беруге негіз болған ақпараттың анық еместігі анықталуы;</w:t>
      </w:r>
    </w:p>
    <w:bookmarkEnd w:id="681"/>
    <w:bookmarkStart w:name="z650" w:id="682"/>
    <w:p>
      <w:pPr>
        <w:spacing w:after="0"/>
        <w:ind w:left="0"/>
        <w:jc w:val="both"/>
      </w:pPr>
      <w:r>
        <w:rPr>
          <w:rFonts w:ascii="Times New Roman"/>
          <w:b w:val="false"/>
          <w:i w:val="false"/>
          <w:color w:val="000000"/>
          <w:sz w:val="28"/>
        </w:rPr>
        <w:t>
      2) ерікті жинақтаушы зейнетақы қорының қызметі басталуының лицензия берілген кезден бастап бір жылдан астам уақытқа кідіруі;</w:t>
      </w:r>
    </w:p>
    <w:bookmarkEnd w:id="682"/>
    <w:bookmarkStart w:name="z651" w:id="683"/>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шарттар бойынша міндеттемелерді ерікті жинақтаушы зейнетақы қорының жүйелі түрде (қатарынан күнтізбелік он екі ай ішінде үш және одан да көп жағдайда) орындамауы немесе тиісінше орындамауы;</w:t>
      </w:r>
    </w:p>
    <w:bookmarkEnd w:id="683"/>
    <w:bookmarkStart w:name="z652" w:id="684"/>
    <w:p>
      <w:pPr>
        <w:spacing w:after="0"/>
        <w:ind w:left="0"/>
        <w:jc w:val="both"/>
      </w:pPr>
      <w:r>
        <w:rPr>
          <w:rFonts w:ascii="Times New Roman"/>
          <w:b w:val="false"/>
          <w:i w:val="false"/>
          <w:color w:val="000000"/>
          <w:sz w:val="28"/>
        </w:rPr>
        <w:t>
      4) уәкілетті орган белгілеген нормативтердің және ерікті жинақтаушы зейнетақы қоры орындауға міндетті басқа да нормалар мен лимиттердің жүйелі түрде (қатарынан күнтізбелік он екі ай ішінде үш және одан да көп жағдайда) бұзылуы;</w:t>
      </w:r>
    </w:p>
    <w:bookmarkEnd w:id="684"/>
    <w:bookmarkStart w:name="z653" w:id="685"/>
    <w:p>
      <w:pPr>
        <w:spacing w:after="0"/>
        <w:ind w:left="0"/>
        <w:jc w:val="both"/>
      </w:pPr>
      <w:r>
        <w:rPr>
          <w:rFonts w:ascii="Times New Roman"/>
          <w:b w:val="false"/>
          <w:i w:val="false"/>
          <w:color w:val="000000"/>
          <w:sz w:val="28"/>
        </w:rPr>
        <w:t>
      5) Қазақстан Республикасының нормативтік-құқықтық актілерінің, ерікті жинақтаушы зейнетақы қорының зейнетақы қағидаларында және (немесе) инвестициялық декларациясында көзделген ережелердің жүйелі түрде (қатарынан күнтізбелік он екі ай ішінде үш және одан да көп жағдайда) бұзылуы;</w:t>
      </w:r>
    </w:p>
    <w:bookmarkEnd w:id="685"/>
    <w:bookmarkStart w:name="z654" w:id="686"/>
    <w:p>
      <w:pPr>
        <w:spacing w:after="0"/>
        <w:ind w:left="0"/>
        <w:jc w:val="both"/>
      </w:pPr>
      <w:r>
        <w:rPr>
          <w:rFonts w:ascii="Times New Roman"/>
          <w:b w:val="false"/>
          <w:i w:val="false"/>
          <w:color w:val="000000"/>
          <w:sz w:val="28"/>
        </w:rPr>
        <w:t>
      6) уәкілетті орган қолданған шектеулі ықпал ету шаралары талаптарының орындалмауы;</w:t>
      </w:r>
    </w:p>
    <w:bookmarkEnd w:id="686"/>
    <w:bookmarkStart w:name="z655" w:id="687"/>
    <w:p>
      <w:pPr>
        <w:spacing w:after="0"/>
        <w:ind w:left="0"/>
        <w:jc w:val="both"/>
      </w:pPr>
      <w:r>
        <w:rPr>
          <w:rFonts w:ascii="Times New Roman"/>
          <w:b w:val="false"/>
          <w:i w:val="false"/>
          <w:color w:val="000000"/>
          <w:sz w:val="28"/>
        </w:rPr>
        <w:t>
      7) уәкілетті органмен жасалған жазбаша келісімге қол қоюдан бас тарту;</w:t>
      </w:r>
    </w:p>
    <w:bookmarkEnd w:id="687"/>
    <w:bookmarkStart w:name="z656" w:id="688"/>
    <w:p>
      <w:pPr>
        <w:spacing w:after="0"/>
        <w:ind w:left="0"/>
        <w:jc w:val="both"/>
      </w:pPr>
      <w:r>
        <w:rPr>
          <w:rFonts w:ascii="Times New Roman"/>
          <w:b w:val="false"/>
          <w:i w:val="false"/>
          <w:color w:val="000000"/>
          <w:sz w:val="28"/>
        </w:rPr>
        <w:t>
      8) ерікті жинақтаушы зейнетақы қорының жүргізілген аудит туралы аудиторлық ұйымның есебінде көрсетілген бұзушылықтарды ерікті жинақтаушы зейнетақы қорының аудиторлық есепті алған күнінен бастап үш ай ішінде жоймауы;</w:t>
      </w:r>
    </w:p>
    <w:bookmarkEnd w:id="688"/>
    <w:bookmarkStart w:name="z657" w:id="689"/>
    <w:p>
      <w:pPr>
        <w:spacing w:after="0"/>
        <w:ind w:left="0"/>
        <w:jc w:val="both"/>
      </w:pPr>
      <w:r>
        <w:rPr>
          <w:rFonts w:ascii="Times New Roman"/>
          <w:b w:val="false"/>
          <w:i w:val="false"/>
          <w:color w:val="000000"/>
          <w:sz w:val="28"/>
        </w:rPr>
        <w:t>
      9) есептілік пен мәліметтерді ұсынбау немесе көрінеу анық емес есептілік пен мәліметтерді ұсыну;</w:t>
      </w:r>
    </w:p>
    <w:bookmarkEnd w:id="689"/>
    <w:bookmarkStart w:name="z658" w:id="690"/>
    <w:p>
      <w:pPr>
        <w:spacing w:after="0"/>
        <w:ind w:left="0"/>
        <w:jc w:val="both"/>
      </w:pPr>
      <w:r>
        <w:rPr>
          <w:rFonts w:ascii="Times New Roman"/>
          <w:b w:val="false"/>
          <w:i w:val="false"/>
          <w:color w:val="000000"/>
          <w:sz w:val="28"/>
        </w:rPr>
        <w:t>
      10)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да көп жағдайда) бұзуы.</w:t>
      </w:r>
    </w:p>
    <w:bookmarkEnd w:id="690"/>
    <w:bookmarkStart w:name="z659" w:id="691"/>
    <w:p>
      <w:pPr>
        <w:spacing w:after="0"/>
        <w:ind w:left="0"/>
        <w:jc w:val="both"/>
      </w:pPr>
      <w:r>
        <w:rPr>
          <w:rFonts w:ascii="Times New Roman"/>
          <w:b w:val="false"/>
          <w:i w:val="false"/>
          <w:color w:val="000000"/>
          <w:sz w:val="28"/>
        </w:rPr>
        <w:t>
      10. Лицензияның қолданысын тоқтата тұру жаңа салымшыларды (алушыларды) тартуға тыйым салуға алып келеді.</w:t>
      </w:r>
    </w:p>
    <w:bookmarkEnd w:id="691"/>
    <w:bookmarkStart w:name="z916" w:id="692"/>
    <w:p>
      <w:pPr>
        <w:spacing w:after="0"/>
        <w:ind w:left="0"/>
        <w:jc w:val="both"/>
      </w:pPr>
      <w:r>
        <w:rPr>
          <w:rFonts w:ascii="Times New Roman"/>
          <w:b w:val="false"/>
          <w:i w:val="false"/>
          <w:color w:val="000000"/>
          <w:sz w:val="28"/>
        </w:rPr>
        <w:t xml:space="preserve">
      11. Ерікті жинақтаушы зейнетақы қорының лицензиясының қолданысын тоқтата тұру туралы уәкілетті орган қабылдаған шешімді ерікті жинақтаушы зейнетақы қоры күнтізбелік он күн ішінде екі баспасөз басылымында қазақ және орыс тілдерінде хабарландыру жариялау және өзінің интернет-ресурсында орналастыру арқылы салымшылардың (алушылардың) назарына жеткізеді. </w:t>
      </w:r>
    </w:p>
    <w:bookmarkEnd w:id="692"/>
    <w:bookmarkStart w:name="z917" w:id="693"/>
    <w:p>
      <w:pPr>
        <w:spacing w:after="0"/>
        <w:ind w:left="0"/>
        <w:jc w:val="both"/>
      </w:pPr>
      <w:r>
        <w:rPr>
          <w:rFonts w:ascii="Times New Roman"/>
          <w:b w:val="false"/>
          <w:i w:val="false"/>
          <w:color w:val="000000"/>
          <w:sz w:val="28"/>
        </w:rPr>
        <w:t>
      12. Ерікті жинақтаушы зейнетақы қорының лицензияның қолданысын тоқтата тұрудың себептерін белгіленген мерзімде жоймауы уәкілетті органның лицензиядан айыруына негіз болып табылады.</w:t>
      </w:r>
    </w:p>
    <w:bookmarkEnd w:id="693"/>
    <w:bookmarkStart w:name="z918" w:id="694"/>
    <w:p>
      <w:pPr>
        <w:spacing w:after="0"/>
        <w:ind w:left="0"/>
        <w:jc w:val="both"/>
      </w:pPr>
      <w:r>
        <w:rPr>
          <w:rFonts w:ascii="Times New Roman"/>
          <w:b w:val="false"/>
          <w:i w:val="false"/>
          <w:color w:val="000000"/>
          <w:sz w:val="28"/>
        </w:rPr>
        <w:t>
      13. Өзіне қатысты уәкілетті орган шектеулі ықпал ету шараларын немесе санкциялар қолданған ерікті жинақтаушы зейнетақы қоры не тұлға оларға Қазақстан Республикасының заңдарында белгіленген тәртіппен шағым жасауға құқылы. Уәкілетті органның көрсетілген шешімдеріне шағым жасау олардың орындалуын тоқтата тұрмайды.</w:t>
      </w:r>
    </w:p>
    <w:bookmarkEnd w:id="694"/>
    <w:bookmarkStart w:name="z919" w:id="695"/>
    <w:p>
      <w:pPr>
        <w:spacing w:after="0"/>
        <w:ind w:left="0"/>
        <w:jc w:val="both"/>
      </w:pPr>
      <w:r>
        <w:rPr>
          <w:rFonts w:ascii="Times New Roman"/>
          <w:b w:val="false"/>
          <w:i w:val="false"/>
          <w:color w:val="000000"/>
          <w:sz w:val="28"/>
        </w:rPr>
        <w:t>
      14. Іс-шаралар жоспарында, жазбаша келісімде не жазбаша нұсқамада белгіленген мерзімдерде бірыңғай жинақтаушы зейнетақы қорына, ерікті жинақтаушы зейнетақы қорына байланысты емес себептер бойынша бұзушылықтарды жою мүмкіндігі болмаған жағдайда, іс-шаралар жоспарын, жазбаша келісімді не жазбаша нұсқаманы орындау мерзімін уәкілетті орган өзінің нормативтік-құқықтық актісінде белгіленген тәртіппен ұзартуы мүмкін.</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58-бап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60" w:id="696"/>
    <w:p>
      <w:pPr>
        <w:spacing w:after="0"/>
        <w:ind w:left="0"/>
        <w:jc w:val="left"/>
      </w:pPr>
      <w:r>
        <w:rPr>
          <w:rFonts w:ascii="Times New Roman"/>
          <w:b/>
          <w:i w:val="false"/>
          <w:color w:val="000000"/>
        </w:rPr>
        <w:t xml:space="preserve"> 8-тарау. САҚТАНДЫРУ ҰЙЫМДАРЫНАН ТӨЛЕНЕТІН САҚТАНДЫРУ ТӨЛЕМДЕРIН ЖҮЗЕГЕ АСЫРУ ТӘРТІБІ</w:t>
      </w:r>
    </w:p>
    <w:bookmarkEnd w:id="696"/>
    <w:bookmarkStart w:name="z661" w:id="697"/>
    <w:p>
      <w:pPr>
        <w:spacing w:after="0"/>
        <w:ind w:left="0"/>
        <w:jc w:val="left"/>
      </w:pPr>
      <w:r>
        <w:rPr>
          <w:rFonts w:ascii="Times New Roman"/>
          <w:b/>
          <w:i w:val="false"/>
          <w:color w:val="000000"/>
        </w:rPr>
        <w:t xml:space="preserve"> 59-бап. Сақтандыру ұйымдарынан төленетін сақтандыру төлемдері</w:t>
      </w:r>
    </w:p>
    <w:bookmarkEnd w:id="697"/>
    <w:bookmarkStart w:name="z885" w:id="698"/>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және 31-бабы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және 32-бабы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 мiндеттi зейнетақы жарналары және (немесе) міндетті кәсіптік зейнетақы жарналары есебiнен қалыптастырылған зейнетақы жинақтарын пайдалана отырып, сақтандыру ұйымымен сақтандыру төлемдерiн өмiр бойы жүзеге асыру туралы зейнетақы аннуитетi шартын жасасуға құқылы.</w:t>
      </w:r>
    </w:p>
    <w:bookmarkEnd w:id="698"/>
    <w:p>
      <w:pPr>
        <w:spacing w:after="0"/>
        <w:ind w:left="0"/>
        <w:jc w:val="both"/>
      </w:pPr>
      <w:r>
        <w:rPr>
          <w:rFonts w:ascii="Times New Roman"/>
          <w:b w:val="false"/>
          <w:i w:val="false"/>
          <w:color w:val="000000"/>
          <w:sz w:val="28"/>
        </w:rPr>
        <w:t>
      Міндетті зейнетақы жарналары және (немесе)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ерікті зейнетақы жарналары есебінен қалыптастырылған зейнетақы жинақтары пайдаланылуы мүмкін.</w:t>
      </w:r>
    </w:p>
    <w:p>
      <w:pPr>
        <w:spacing w:after="0"/>
        <w:ind w:left="0"/>
        <w:jc w:val="both"/>
      </w:pPr>
      <w:r>
        <w:rPr>
          <w:rFonts w:ascii="Times New Roman"/>
          <w:b w:val="false"/>
          <w:i w:val="false"/>
          <w:color w:val="000000"/>
          <w:sz w:val="28"/>
        </w:rPr>
        <w:t>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осы Заңның 32-бабы 1-тармағының 1) тармақшасында аталған адамдардың міндетті зейнетақы жарналары есебінен қалыптастырылған зейнетақы жинақтарын пайдалануға құқығы бар.</w:t>
      </w:r>
    </w:p>
    <w:bookmarkStart w:name="z889" w:id="699"/>
    <w:p>
      <w:pPr>
        <w:spacing w:after="0"/>
        <w:ind w:left="0"/>
        <w:jc w:val="both"/>
      </w:pPr>
      <w:r>
        <w:rPr>
          <w:rFonts w:ascii="Times New Roman"/>
          <w:b w:val="false"/>
          <w:i w:val="false"/>
          <w:color w:val="000000"/>
          <w:sz w:val="28"/>
        </w:rPr>
        <w:t>
      2. Сақтандыру ұйымынан төленетін бір айлық сақтандыру төлемінің мөлшері зейнетақы аннуитетi шартын жасасқан күнге қолданыста болатын ең төмен күнкөріс деңгейі шамасының 70 пайызынан (екі адам зейнетақы аннуитеті шартын жасасқан жағдайда ең төмен күнкөріс деңгейінің 1,4 еселенген мөлшерінен) төмен болмауға тиіс.</w:t>
      </w:r>
    </w:p>
    <w:bookmarkEnd w:id="699"/>
    <w:p>
      <w:pPr>
        <w:spacing w:after="0"/>
        <w:ind w:left="0"/>
        <w:jc w:val="both"/>
      </w:pPr>
      <w:r>
        <w:rPr>
          <w:rFonts w:ascii="Times New Roman"/>
          <w:b w:val="false"/>
          <w:i w:val="false"/>
          <w:color w:val="000000"/>
          <w:sz w:val="28"/>
        </w:rPr>
        <w:t>
      Зейнетақы аннуитеті шарты бойынша сақтандырылушылардың біреуі қайтыс болған жағдайда, екінші сақтандырылушы үшін сақтандыру ұйымынан төленетін бір айлық сақтандыру төлемінің мөлшері зейнетақы аннуитеті шарты жасалған күнге қолданыста болатын ең төмен күнкөріс деңгейі шамасының 70 пайызынан төмен болмайды.</w:t>
      </w:r>
    </w:p>
    <w:bookmarkStart w:name="z890" w:id="700"/>
    <w:p>
      <w:pPr>
        <w:spacing w:after="0"/>
        <w:ind w:left="0"/>
        <w:jc w:val="both"/>
      </w:pPr>
      <w:r>
        <w:rPr>
          <w:rFonts w:ascii="Times New Roman"/>
          <w:b w:val="false"/>
          <w:i w:val="false"/>
          <w:color w:val="000000"/>
          <w:sz w:val="28"/>
        </w:rPr>
        <w:t>
      3. Сақтандыру ұйымы деректемелері зейнетақы аннуитеті шартында көрсетілетін сақтанушының банк шотына сақтандыру төлемдерін аударады.</w:t>
      </w:r>
    </w:p>
    <w:bookmarkEnd w:id="700"/>
    <w:bookmarkStart w:name="z891" w:id="701"/>
    <w:p>
      <w:pPr>
        <w:spacing w:after="0"/>
        <w:ind w:left="0"/>
        <w:jc w:val="both"/>
      </w:pPr>
      <w:r>
        <w:rPr>
          <w:rFonts w:ascii="Times New Roman"/>
          <w:b w:val="false"/>
          <w:i w:val="false"/>
          <w:color w:val="000000"/>
          <w:sz w:val="28"/>
        </w:rPr>
        <w:t>
      Сақтандыру төлемдерінің сомаларын аударуға, есепке жатқызуға және төлеуге байланысты банктік көрсетілетін қызметтерге ақы төлеу сақтандыру ұйымының меншікті қаражаты есебінен жүзеге асырылады.</w:t>
      </w:r>
    </w:p>
    <w:bookmarkEnd w:id="701"/>
    <w:bookmarkStart w:name="z892" w:id="702"/>
    <w:p>
      <w:pPr>
        <w:spacing w:after="0"/>
        <w:ind w:left="0"/>
        <w:jc w:val="both"/>
      </w:pPr>
      <w:r>
        <w:rPr>
          <w:rFonts w:ascii="Times New Roman"/>
          <w:b w:val="false"/>
          <w:i w:val="false"/>
          <w:color w:val="000000"/>
          <w:sz w:val="28"/>
        </w:rPr>
        <w:t>
      4. Сақтандыру ұйымдары жүргізілген сақтандыру төлемдері туралы ақпаратты орталық атқарушы орган айқындаған тәртіппен Мемлекеттік корпорацияға ай сайын ұсынады.</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59-бап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Зейнетақы аннуитеті шартын жасасу және сақтандыру төлемдерін жүзеге асыру тәртібі</w:t>
      </w:r>
    </w:p>
    <w:bookmarkStart w:name="z1097" w:id="703"/>
    <w:p>
      <w:pPr>
        <w:spacing w:after="0"/>
        <w:ind w:left="0"/>
        <w:jc w:val="both"/>
      </w:pPr>
      <w:r>
        <w:rPr>
          <w:rFonts w:ascii="Times New Roman"/>
          <w:b w:val="false"/>
          <w:i w:val="false"/>
          <w:color w:val="000000"/>
          <w:sz w:val="28"/>
        </w:rPr>
        <w:t>
      1. Зейнетақы аннуитетi шартын жасасу тәртібі мен оның үлгiлік нысанын уәкiлеттi орган әзiрлейдi және бекiтедi.</w:t>
      </w:r>
    </w:p>
    <w:bookmarkEnd w:id="703"/>
    <w:bookmarkStart w:name="z1098" w:id="704"/>
    <w:p>
      <w:pPr>
        <w:spacing w:after="0"/>
        <w:ind w:left="0"/>
        <w:jc w:val="both"/>
      </w:pPr>
      <w:r>
        <w:rPr>
          <w:rFonts w:ascii="Times New Roman"/>
          <w:b w:val="false"/>
          <w:i w:val="false"/>
          <w:color w:val="000000"/>
          <w:sz w:val="28"/>
        </w:rPr>
        <w:t>
      2. Зейнетақы аннуитетi шарты осы Заңның талаптарында айқындалған мерзiмге жасалады.</w:t>
      </w:r>
    </w:p>
    <w:bookmarkEnd w:id="704"/>
    <w:bookmarkStart w:name="z1099" w:id="705"/>
    <w:p>
      <w:pPr>
        <w:spacing w:after="0"/>
        <w:ind w:left="0"/>
        <w:jc w:val="both"/>
      </w:pPr>
      <w:r>
        <w:rPr>
          <w:rFonts w:ascii="Times New Roman"/>
          <w:b w:val="false"/>
          <w:i w:val="false"/>
          <w:color w:val="000000"/>
          <w:sz w:val="28"/>
        </w:rPr>
        <w:t>
      3. "Неке (ерлі-зайыптылық) және отбасы туралы" Қазақстан Республикасының Кодексіне сәйкес ерлі-зайыптылар немесе жақын туыстар және бір мезгілде сақтандырушылар болып табылатын екі сақтанушы (сақтандырылушы) зейнетақы аннуитеті шартының тарабы бола алады.</w:t>
      </w:r>
    </w:p>
    <w:bookmarkEnd w:id="705"/>
    <w:bookmarkStart w:name="z1100" w:id="706"/>
    <w:p>
      <w:pPr>
        <w:spacing w:after="0"/>
        <w:ind w:left="0"/>
        <w:jc w:val="both"/>
      </w:pPr>
      <w:r>
        <w:rPr>
          <w:rFonts w:ascii="Times New Roman"/>
          <w:b w:val="false"/>
          <w:i w:val="false"/>
          <w:color w:val="000000"/>
          <w:sz w:val="28"/>
        </w:rPr>
        <w:t>
      4. Зейнетақы аннуитеті шартын жасасатын адам сақтандыру ұйымын таңдауда еркін болады.</w:t>
      </w:r>
    </w:p>
    <w:bookmarkEnd w:id="706"/>
    <w:bookmarkStart w:name="z1101" w:id="707"/>
    <w:p>
      <w:pPr>
        <w:spacing w:after="0"/>
        <w:ind w:left="0"/>
        <w:jc w:val="both"/>
      </w:pPr>
      <w:r>
        <w:rPr>
          <w:rFonts w:ascii="Times New Roman"/>
          <w:b w:val="false"/>
          <w:i w:val="false"/>
          <w:color w:val="000000"/>
          <w:sz w:val="28"/>
        </w:rPr>
        <w:t>
      5. Зейнетақы аннуитетi шарты жазбаша нысанда жасалады.</w:t>
      </w:r>
    </w:p>
    <w:bookmarkEnd w:id="707"/>
    <w:p>
      <w:pPr>
        <w:spacing w:after="0"/>
        <w:ind w:left="0"/>
        <w:jc w:val="both"/>
      </w:pPr>
      <w:r>
        <w:rPr>
          <w:rFonts w:ascii="Times New Roman"/>
          <w:b w:val="false"/>
          <w:i w:val="false"/>
          <w:color w:val="000000"/>
          <w:sz w:val="28"/>
        </w:rPr>
        <w:t>
      Сақтанушының (сақтанушылардың) немесе салымшының (салымшылардың) сақтандыру сыйлықақысын есептеу және сақтанушыны (сақтандырылушыны) сәйкестендіру үшін қажетті деректер қамтылған өтініші зейнетақы аннуитеті шартын жасауға негіз болып табылады.</w:t>
      </w:r>
    </w:p>
    <w:p>
      <w:pPr>
        <w:spacing w:after="0"/>
        <w:ind w:left="0"/>
        <w:jc w:val="both"/>
      </w:pPr>
      <w:r>
        <w:rPr>
          <w:rFonts w:ascii="Times New Roman"/>
          <w:b w:val="false"/>
          <w:i w:val="false"/>
          <w:color w:val="000000"/>
          <w:sz w:val="28"/>
        </w:rPr>
        <w:t>
      Өтінішке сақтанушы (сақтанушылар) немесе салымшы (салымшылар)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төртінші және бесінші абзацтары 01.01.2024 бастап қолданысқа енгізіледі - ҚР 12.07.2022 </w:t>
      </w:r>
      <w:r>
        <w:rPr>
          <w:rFonts w:ascii="Times New Roman"/>
          <w:b w:val="false"/>
          <w:i w:val="false"/>
          <w:color w:val="ff0000"/>
          <w:sz w:val="28"/>
        </w:rPr>
        <w:t>№ 138-VII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ЗҚАИ-ның ескертпесі!</w:t>
      </w:r>
      <w:r>
        <w:br/>
      </w:r>
      <w:r>
        <w:rPr>
          <w:rFonts w:ascii="Times New Roman"/>
          <w:b w:val="false"/>
          <w:i w:val="false"/>
          <w:color w:val="000000"/>
          <w:sz w:val="28"/>
        </w:rPr>
        <w:t>
</w:t>
      </w:r>
      <w:r>
        <w:rPr>
          <w:rFonts w:ascii="Times New Roman"/>
          <w:b w:val="false"/>
          <w:i w:val="false"/>
          <w:color w:val="ff0000"/>
          <w:sz w:val="28"/>
        </w:rPr>
        <w:t xml:space="preserve">      01.01.2024 бастап қолданысқа енгізіледі - ҚР 12.07.2022 </w:t>
      </w:r>
      <w:r>
        <w:rPr>
          <w:rFonts w:ascii="Times New Roman"/>
          <w:b w:val="false"/>
          <w:i w:val="false"/>
          <w:color w:val="ff0000"/>
          <w:sz w:val="28"/>
        </w:rPr>
        <w:t>№ 138-VII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1103" w:id="708"/>
    <w:p>
      <w:pPr>
        <w:spacing w:after="0"/>
        <w:ind w:left="0"/>
        <w:jc w:val="both"/>
      </w:pPr>
      <w:r>
        <w:rPr>
          <w:rFonts w:ascii="Times New Roman"/>
          <w:b w:val="false"/>
          <w:i w:val="false"/>
          <w:color w:val="000000"/>
          <w:sz w:val="28"/>
        </w:rPr>
        <w:t>
      7. Дерекқорды қалыптастыру және жүргізу жөніндегі ұйым сақтандыру бойынша дерекқорды қалыптастыруды және жүргізуді осы Заңның және "Сақтандыру қызметі туралы" Қазақстан Республикасы Заңының негізінде жүзеге асырады.</w:t>
      </w:r>
    </w:p>
    <w:bookmarkEnd w:id="708"/>
    <w:bookmarkStart w:name="z1104" w:id="709"/>
    <w:p>
      <w:pPr>
        <w:spacing w:after="0"/>
        <w:ind w:left="0"/>
        <w:jc w:val="both"/>
      </w:pPr>
      <w:r>
        <w:rPr>
          <w:rFonts w:ascii="Times New Roman"/>
          <w:b w:val="false"/>
          <w:i w:val="false"/>
          <w:color w:val="000000"/>
          <w:sz w:val="28"/>
        </w:rPr>
        <w:t>
      8. Бірыңғай жинақтаушы зейнетақы қоры және (немесе) ерікті жинақтаушы зейнетақы қоры және (немесе) сақтандыру ұйымы сақтандыру сыйлықақысының сомасын сақтандыру ұйымына толық көлемде аударған кезден бастап зейнетақы аннуитетi шарты күшiне енедi және тараптар үшiн мiндеттi болады.</w:t>
      </w:r>
    </w:p>
    <w:bookmarkEnd w:id="709"/>
    <w:bookmarkStart w:name="z1105" w:id="710"/>
    <w:p>
      <w:pPr>
        <w:spacing w:after="0"/>
        <w:ind w:left="0"/>
        <w:jc w:val="both"/>
      </w:pPr>
      <w:r>
        <w:rPr>
          <w:rFonts w:ascii="Times New Roman"/>
          <w:b w:val="false"/>
          <w:i w:val="false"/>
          <w:color w:val="000000"/>
          <w:sz w:val="28"/>
        </w:rPr>
        <w:t>
      9. Басқа сақтандыру ұйымымен зейнетақы аннуитетi шартын жасасқан жағдайда, бірақ оны жасасқан күннен бастап кемінде екі жыл өткен соң, зейнетақы аннуитетi шарты тек сақтанушының (сақтандырылушылардың – зейнетақы аннуитеті екі тұлғамен жасалған жағдайда) бастамасымен ғана не Қазақстан Республикасының заңнамасында айқындалған шығу фактісін растайтын құжаттарды ұсынған шетелдік немесе азаматтығы жоқ адам болып табылатын сақтанушы (сақтандырылушы) Қазақстан Республикасының шегінен тысқары жерге тұрақты тұруға шыққан жағдайда бұзылуы мүмкін.</w:t>
      </w:r>
    </w:p>
    <w:bookmarkEnd w:id="710"/>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Кодексіне сәйкес неке (ерлі-зайыптылық) бұзылған жағдайда, сақтандыру төлемдерінің мөлшері, сондай-ақ зейнетақы аннуитеті шартын бұзу, зейнетақы аннуитеті шартына өзгерістер және (немесе) толықтырулар енгізу тәртібі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жасалған зейнетақы аннуитеті шартында белгіленеді.</w:t>
      </w:r>
    </w:p>
    <w:p>
      <w:pPr>
        <w:spacing w:after="0"/>
        <w:ind w:left="0"/>
        <w:jc w:val="both"/>
      </w:pPr>
      <w:r>
        <w:rPr>
          <w:rFonts w:ascii="Times New Roman"/>
          <w:b w:val="false"/>
          <w:i w:val="false"/>
          <w:color w:val="000000"/>
          <w:sz w:val="28"/>
        </w:rPr>
        <w:t>
      Зейнетақы аннуитеті шартын бұзу кезінде:</w:t>
      </w:r>
    </w:p>
    <w:p>
      <w:pPr>
        <w:spacing w:after="0"/>
        <w:ind w:left="0"/>
        <w:jc w:val="both"/>
      </w:pPr>
      <w:r>
        <w:rPr>
          <w:rFonts w:ascii="Times New Roman"/>
          <w:b w:val="false"/>
          <w:i w:val="false"/>
          <w:color w:val="000000"/>
          <w:sz w:val="28"/>
        </w:rPr>
        <w:t>
      1) онда көзделген сатып алу сомасы жүзеге асырылған сақтандыру төлемдері мен сақтандыру ұйымының істі жүргізуге жұмсаған шығыстарының сомасы шегеріліп, төленген сақтандыру сыйлықақысының сомасынан кем болмауға тиіс;</w:t>
      </w:r>
    </w:p>
    <w:p>
      <w:pPr>
        <w:spacing w:after="0"/>
        <w:ind w:left="0"/>
        <w:jc w:val="both"/>
      </w:pPr>
      <w:r>
        <w:rPr>
          <w:rFonts w:ascii="Times New Roman"/>
          <w:b w:val="false"/>
          <w:i w:val="false"/>
          <w:color w:val="000000"/>
          <w:sz w:val="28"/>
        </w:rPr>
        <w:t>
      2) жаңадан жасалған зейнетақы аннуитеті шарты бойынша сақтандыру ұйымынан төленетін ай сайынғы сақтандыру төлемінің мөлшері жаңа зейнетақы аннуитеті шарты жасалған күнге қолданыста болатын ең төмен күнкөріс деңгейі шамасының 70 пайызынан төмен болмауы керек.</w:t>
      </w:r>
    </w:p>
    <w:bookmarkStart w:name="z1106" w:id="711"/>
    <w:p>
      <w:pPr>
        <w:spacing w:after="0"/>
        <w:ind w:left="0"/>
        <w:jc w:val="both"/>
      </w:pPr>
      <w:r>
        <w:rPr>
          <w:rFonts w:ascii="Times New Roman"/>
          <w:b w:val="false"/>
          <w:i w:val="false"/>
          <w:color w:val="000000"/>
          <w:sz w:val="28"/>
        </w:rPr>
        <w:t>
      10. Зейнетақы аннуитеті шартын жасасқан салымшының (алушының) зейнетақы аннуитеті шартын жасасқаннан кейін зейнетақы шотында қалған және (немесе) сақтандыру ұйымымен басқа зейнетақы аннуитеті шартын жасау үшін жаңадан қалыптастырылған зейнетақы жинақтарын пайдалануға құқығы бар.</w:t>
      </w:r>
    </w:p>
    <w:bookmarkEnd w:id="711"/>
    <w:bookmarkStart w:name="z1107" w:id="712"/>
    <w:p>
      <w:pPr>
        <w:spacing w:after="0"/>
        <w:ind w:left="0"/>
        <w:jc w:val="both"/>
      </w:pPr>
      <w:r>
        <w:rPr>
          <w:rFonts w:ascii="Times New Roman"/>
          <w:b w:val="false"/>
          <w:i w:val="false"/>
          <w:color w:val="000000"/>
          <w:sz w:val="28"/>
        </w:rPr>
        <w:t>
      11. Қолданыстағы зейнетақы аннуитеті шартына өзгерістер енгізілген жағдайда:</w:t>
      </w:r>
    </w:p>
    <w:bookmarkEnd w:id="712"/>
    <w:bookmarkStart w:name="z1108" w:id="713"/>
    <w:p>
      <w:pPr>
        <w:spacing w:after="0"/>
        <w:ind w:left="0"/>
        <w:jc w:val="both"/>
      </w:pPr>
      <w:r>
        <w:rPr>
          <w:rFonts w:ascii="Times New Roman"/>
          <w:b w:val="false"/>
          <w:i w:val="false"/>
          <w:color w:val="000000"/>
          <w:sz w:val="28"/>
        </w:rPr>
        <w:t>
      1) сақтандыру төлемдерінің кезеңділігі осы баптың 13-тармағына сәйкес айқындалады;</w:t>
      </w:r>
    </w:p>
    <w:bookmarkEnd w:id="713"/>
    <w:bookmarkStart w:name="z1109" w:id="714"/>
    <w:p>
      <w:pPr>
        <w:spacing w:after="0"/>
        <w:ind w:left="0"/>
        <w:jc w:val="both"/>
      </w:pPr>
      <w:r>
        <w:rPr>
          <w:rFonts w:ascii="Times New Roman"/>
          <w:b w:val="false"/>
          <w:i w:val="false"/>
          <w:color w:val="000000"/>
          <w:sz w:val="28"/>
        </w:rPr>
        <w:t>
      2) зейнетақы аннуитеті шарты бойынша сақтандыру ұйымынан төленетін кезеңдік сақтандыру төлемінің мөлшері қолданыстағы зейнетақы аннуитеті шартына өзгерістер енгізілген күнге қолданыста болатын ең төмен күнкөріс деңгейі шамасының 70 пайызынан төмен болмайды.</w:t>
      </w:r>
    </w:p>
    <w:bookmarkEnd w:id="714"/>
    <w:bookmarkStart w:name="z1110" w:id="715"/>
    <w:p>
      <w:pPr>
        <w:spacing w:after="0"/>
        <w:ind w:left="0"/>
        <w:jc w:val="both"/>
      </w:pPr>
      <w:r>
        <w:rPr>
          <w:rFonts w:ascii="Times New Roman"/>
          <w:b w:val="false"/>
          <w:i w:val="false"/>
          <w:color w:val="000000"/>
          <w:sz w:val="28"/>
        </w:rPr>
        <w:t>
      12. Сақтандыру сыйлықақысын және сақтандыру төлемін есептеуді сақтандыру ұйымы уәкілетті орган белгілеген әдістемеге сәйкес жүзеге асырады.</w:t>
      </w:r>
    </w:p>
    <w:bookmarkEnd w:id="715"/>
    <w:p>
      <w:pPr>
        <w:spacing w:after="0"/>
        <w:ind w:left="0"/>
        <w:jc w:val="both"/>
      </w:pPr>
      <w:r>
        <w:rPr>
          <w:rFonts w:ascii="Times New Roman"/>
          <w:b w:val="false"/>
          <w:i w:val="false"/>
          <w:color w:val="000000"/>
          <w:sz w:val="28"/>
        </w:rPr>
        <w:t>
      Сақтандыру ұйымының жасалатын зейнетақы аннуитеті шарттары бойынша іс жүргізуге жұмсайтын шығыстарының жол берілетін деңгейін, сондай-ақ сақтандыру төлемі индекстеу мөлшерлемесін уәкілетті орган белгілейді.</w:t>
      </w:r>
    </w:p>
    <w:bookmarkStart w:name="z1111" w:id="716"/>
    <w:p>
      <w:pPr>
        <w:spacing w:after="0"/>
        <w:ind w:left="0"/>
        <w:jc w:val="both"/>
      </w:pPr>
      <w:r>
        <w:rPr>
          <w:rFonts w:ascii="Times New Roman"/>
          <w:b w:val="false"/>
          <w:i w:val="false"/>
          <w:color w:val="000000"/>
          <w:sz w:val="28"/>
        </w:rPr>
        <w:t>
      13. Зейнетақы аннуитеті шарты бойынша сақтандыру төлемдері ай сайын жүзеге асырылады.</w:t>
      </w:r>
    </w:p>
    <w:bookmarkEnd w:id="716"/>
    <w:p>
      <w:pPr>
        <w:spacing w:after="0"/>
        <w:ind w:left="0"/>
        <w:jc w:val="both"/>
      </w:pPr>
      <w:r>
        <w:rPr>
          <w:rFonts w:ascii="Times New Roman"/>
          <w:b w:val="false"/>
          <w:i w:val="false"/>
          <w:color w:val="000000"/>
          <w:sz w:val="28"/>
        </w:rPr>
        <w:t>
      Сақтандыру ұйымы алғашқы ай сайынғы сақтандыру төлемін зейнетақы аннуитеті шарты бойынша сақтандыру сыйлықақысының сомасы сақтандыру ұйымына аударылған кезден бастап он жұмыс күнінен кешіктірмей, бірақ сақтанушы:</w:t>
      </w:r>
    </w:p>
    <w:p>
      <w:pPr>
        <w:spacing w:after="0"/>
        <w:ind w:left="0"/>
        <w:jc w:val="both"/>
      </w:pPr>
      <w:r>
        <w:rPr>
          <w:rFonts w:ascii="Times New Roman"/>
          <w:b w:val="false"/>
          <w:i w:val="false"/>
          <w:color w:val="000000"/>
          <w:sz w:val="28"/>
        </w:rPr>
        <w:t>
      ерлер – 55 жасқа;</w:t>
      </w:r>
    </w:p>
    <w:p>
      <w:pPr>
        <w:spacing w:after="0"/>
        <w:ind w:left="0"/>
        <w:jc w:val="both"/>
      </w:pPr>
      <w:r>
        <w:rPr>
          <w:rFonts w:ascii="Times New Roman"/>
          <w:b w:val="false"/>
          <w:i w:val="false"/>
          <w:color w:val="000000"/>
          <w:sz w:val="28"/>
        </w:rPr>
        <w:t>
      әйелдер:</w:t>
      </w:r>
    </w:p>
    <w:p>
      <w:pPr>
        <w:spacing w:after="0"/>
        <w:ind w:left="0"/>
        <w:jc w:val="both"/>
      </w:pPr>
      <w:r>
        <w:rPr>
          <w:rFonts w:ascii="Times New Roman"/>
          <w:b w:val="false"/>
          <w:i w:val="false"/>
          <w:color w:val="000000"/>
          <w:sz w:val="28"/>
        </w:rPr>
        <w:t>
      2021 жылғы 1 қаңтардан бастап – 52 жасқа;</w:t>
      </w:r>
    </w:p>
    <w:p>
      <w:pPr>
        <w:spacing w:after="0"/>
        <w:ind w:left="0"/>
        <w:jc w:val="both"/>
      </w:pPr>
      <w:r>
        <w:rPr>
          <w:rFonts w:ascii="Times New Roman"/>
          <w:b w:val="false"/>
          <w:i w:val="false"/>
          <w:color w:val="000000"/>
          <w:sz w:val="28"/>
        </w:rPr>
        <w:t>
      2022 жылғы 1 қаңтардан бастап – 52,5 жасқа;</w:t>
      </w:r>
    </w:p>
    <w:p>
      <w:pPr>
        <w:spacing w:after="0"/>
        <w:ind w:left="0"/>
        <w:jc w:val="both"/>
      </w:pPr>
      <w:r>
        <w:rPr>
          <w:rFonts w:ascii="Times New Roman"/>
          <w:b w:val="false"/>
          <w:i w:val="false"/>
          <w:color w:val="000000"/>
          <w:sz w:val="28"/>
        </w:rPr>
        <w:t>
      2023 жылғы 1 қаңтардан бастап – 53 жасқа;</w:t>
      </w:r>
    </w:p>
    <w:p>
      <w:pPr>
        <w:spacing w:after="0"/>
        <w:ind w:left="0"/>
        <w:jc w:val="both"/>
      </w:pPr>
      <w:r>
        <w:rPr>
          <w:rFonts w:ascii="Times New Roman"/>
          <w:b w:val="false"/>
          <w:i w:val="false"/>
          <w:color w:val="000000"/>
          <w:sz w:val="28"/>
        </w:rPr>
        <w:t>
      2028 жылғы 1 қаңтардан бастап – 53,5 жасқа;</w:t>
      </w:r>
    </w:p>
    <w:p>
      <w:pPr>
        <w:spacing w:after="0"/>
        <w:ind w:left="0"/>
        <w:jc w:val="both"/>
      </w:pPr>
      <w:r>
        <w:rPr>
          <w:rFonts w:ascii="Times New Roman"/>
          <w:b w:val="false"/>
          <w:i w:val="false"/>
          <w:color w:val="000000"/>
          <w:sz w:val="28"/>
        </w:rPr>
        <w:t>
      2029 жылғы 1 қаңтардан бастап – 54 жасқа;</w:t>
      </w:r>
    </w:p>
    <w:p>
      <w:pPr>
        <w:spacing w:after="0"/>
        <w:ind w:left="0"/>
        <w:jc w:val="both"/>
      </w:pPr>
      <w:r>
        <w:rPr>
          <w:rFonts w:ascii="Times New Roman"/>
          <w:b w:val="false"/>
          <w:i w:val="false"/>
          <w:color w:val="000000"/>
          <w:sz w:val="28"/>
        </w:rPr>
        <w:t>
      2030 жылғы 1 қаңтардан бастап – 54,5 жасқа;</w:t>
      </w:r>
    </w:p>
    <w:p>
      <w:pPr>
        <w:spacing w:after="0"/>
        <w:ind w:left="0"/>
        <w:jc w:val="both"/>
      </w:pPr>
      <w:r>
        <w:rPr>
          <w:rFonts w:ascii="Times New Roman"/>
          <w:b w:val="false"/>
          <w:i w:val="false"/>
          <w:color w:val="000000"/>
          <w:sz w:val="28"/>
        </w:rPr>
        <w:t>
      2031 жылғы 1 қаңтардан бастап – 55 жасқа;</w:t>
      </w:r>
    </w:p>
    <w:p>
      <w:pPr>
        <w:spacing w:after="0"/>
        <w:ind w:left="0"/>
        <w:jc w:val="both"/>
      </w:pPr>
      <w:r>
        <w:rPr>
          <w:rFonts w:ascii="Times New Roman"/>
          <w:b w:val="false"/>
          <w:i w:val="false"/>
          <w:color w:val="000000"/>
          <w:sz w:val="28"/>
        </w:rPr>
        <w:t xml:space="preserve">
      осы Заңның 32-бабы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аталған адамдар 50 жасқа толғаннан кейін жүзеге асырады.</w:t>
      </w:r>
    </w:p>
    <w:bookmarkStart w:name="z1112" w:id="717"/>
    <w:p>
      <w:pPr>
        <w:spacing w:after="0"/>
        <w:ind w:left="0"/>
        <w:jc w:val="both"/>
      </w:pPr>
      <w:r>
        <w:rPr>
          <w:rFonts w:ascii="Times New Roman"/>
          <w:b w:val="false"/>
          <w:i w:val="false"/>
          <w:color w:val="000000"/>
          <w:sz w:val="28"/>
        </w:rPr>
        <w:t>
      14. Зейнетақы аннуитеті шартын жасасқан тұлғалар оны жасасқан күннен бастап екі жылдан кейін сақтандыру төлемдерінің мөлшерін азайту бөлігінде шарттың талаптарын өзгерту және бірыңғай жинақтаушы зейнетақы қорына ақшаны қайтару туралы өтінішпен сақтандыру ұйымына жүгінуге құқылы.</w:t>
      </w:r>
    </w:p>
    <w:bookmarkEnd w:id="717"/>
    <w:p>
      <w:pPr>
        <w:spacing w:after="0"/>
        <w:ind w:left="0"/>
        <w:jc w:val="both"/>
      </w:pPr>
      <w:r>
        <w:rPr>
          <w:rFonts w:ascii="Times New Roman"/>
          <w:b w:val="false"/>
          <w:i w:val="false"/>
          <w:color w:val="000000"/>
          <w:sz w:val="28"/>
        </w:rPr>
        <w:t xml:space="preserve">
      Бірыңғай жинақтаушы зейнетақы қорына қайтарылуға жататын ақша сомасы зейнетақы аннуитеті шартына өзгерістер енгізілген күнге ол бойынша сатып алу сомасы мен зейнетақы аннуитеті шартына өзгерістер енгізілген күнге осы Заңның 59-бабының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төлем мөлшері негізге алына отырып есептелген сақтандыру сыйлықақысының сомасы арасындағы айырмаға тең.</w:t>
      </w:r>
    </w:p>
    <w:bookmarkStart w:name="z1113" w:id="718"/>
    <w:p>
      <w:pPr>
        <w:spacing w:after="0"/>
        <w:ind w:left="0"/>
        <w:jc w:val="both"/>
      </w:pPr>
      <w:r>
        <w:rPr>
          <w:rFonts w:ascii="Times New Roman"/>
          <w:b w:val="false"/>
          <w:i w:val="false"/>
          <w:color w:val="000000"/>
          <w:sz w:val="28"/>
        </w:rPr>
        <w:t>
      15. Сатып алу сомаларын зейнетақы аннуитеті шартын жасасуға байланысты бір сақтандыру ұйымынан екінші сақтандыру ұйымына аудару тәртібі уәкілетті органның нормативтік құқықтық актісінде айқындалады.</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82" w:id="719"/>
    <w:p>
      <w:pPr>
        <w:spacing w:after="0"/>
        <w:ind w:left="0"/>
        <w:jc w:val="left"/>
      </w:pPr>
      <w:r>
        <w:rPr>
          <w:rFonts w:ascii="Times New Roman"/>
          <w:b/>
          <w:i w:val="false"/>
          <w:color w:val="000000"/>
        </w:rPr>
        <w:t xml:space="preserve"> 61-бап. Зейнетақы аннуитетi шарты тараптарының құқықтары мен міндеттері</w:t>
      </w:r>
    </w:p>
    <w:bookmarkEnd w:id="719"/>
    <w:bookmarkStart w:name="z683" w:id="720"/>
    <w:p>
      <w:pPr>
        <w:spacing w:after="0"/>
        <w:ind w:left="0"/>
        <w:jc w:val="both"/>
      </w:pPr>
      <w:r>
        <w:rPr>
          <w:rFonts w:ascii="Times New Roman"/>
          <w:b w:val="false"/>
          <w:i w:val="false"/>
          <w:color w:val="000000"/>
          <w:sz w:val="28"/>
        </w:rPr>
        <w:t>
      1. Сақтанушының:</w:t>
      </w:r>
    </w:p>
    <w:bookmarkEnd w:id="720"/>
    <w:bookmarkStart w:name="z684" w:id="721"/>
    <w:p>
      <w:pPr>
        <w:spacing w:after="0"/>
        <w:ind w:left="0"/>
        <w:jc w:val="both"/>
      </w:pPr>
      <w:r>
        <w:rPr>
          <w:rFonts w:ascii="Times New Roman"/>
          <w:b w:val="false"/>
          <w:i w:val="false"/>
          <w:color w:val="000000"/>
          <w:sz w:val="28"/>
        </w:rPr>
        <w:t>
      1) сақтандыру ұйымы жүргiзген сақтандыру төлемдерi мөлшерінің есеп-қисабымен танысуға;</w:t>
      </w:r>
    </w:p>
    <w:bookmarkEnd w:id="721"/>
    <w:bookmarkStart w:name="z685" w:id="722"/>
    <w:p>
      <w:pPr>
        <w:spacing w:after="0"/>
        <w:ind w:left="0"/>
        <w:jc w:val="both"/>
      </w:pPr>
      <w:r>
        <w:rPr>
          <w:rFonts w:ascii="Times New Roman"/>
          <w:b w:val="false"/>
          <w:i w:val="false"/>
          <w:color w:val="000000"/>
          <w:sz w:val="28"/>
        </w:rPr>
        <w:t>
      2) сақтандыру ұйымымен зейнетақы аннуитеті шартын жасасу кезінде немесе қолданыстағы зейнетақы аннуитеті шартына өзгерістер және (немесе) толықтырулар енгізу кезінде сақтандыру сыйлықақысын төлеу үшін зейнетақы жинақтарын пайдалануға;</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86" w:id="723"/>
    <w:p>
      <w:pPr>
        <w:spacing w:after="0"/>
        <w:ind w:left="0"/>
        <w:jc w:val="both"/>
      </w:pPr>
      <w:r>
        <w:rPr>
          <w:rFonts w:ascii="Times New Roman"/>
          <w:b w:val="false"/>
          <w:i w:val="false"/>
          <w:color w:val="000000"/>
          <w:sz w:val="28"/>
        </w:rPr>
        <w:t>
      3) сақтандыру ұйымынан төленетiн сақтандыру төлемдерi мөлшерінің есеп-қисабын жүргiзу үшiн тәуелсiз сарапшыларды тартуға;</w:t>
      </w:r>
    </w:p>
    <w:bookmarkEnd w:id="723"/>
    <w:bookmarkStart w:name="z687" w:id="724"/>
    <w:p>
      <w:pPr>
        <w:spacing w:after="0"/>
        <w:ind w:left="0"/>
        <w:jc w:val="both"/>
      </w:pPr>
      <w:r>
        <w:rPr>
          <w:rFonts w:ascii="Times New Roman"/>
          <w:b w:val="false"/>
          <w:i w:val="false"/>
          <w:color w:val="000000"/>
          <w:sz w:val="28"/>
        </w:rPr>
        <w:t>
      4) зейнетақы аннуитеті шартының көшірмесін алуға құқығы бар.</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12.07.2022 </w:t>
      </w:r>
      <w:r>
        <w:rPr>
          <w:rFonts w:ascii="Times New Roman"/>
          <w:b w:val="false"/>
          <w:i w:val="false"/>
          <w:color w:val="ff0000"/>
          <w:sz w:val="28"/>
        </w:rPr>
        <w:t>№ 138-VII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Сақтанушы:</w:t>
      </w:r>
    </w:p>
    <w:bookmarkStart w:name="z689" w:id="725"/>
    <w:p>
      <w:pPr>
        <w:spacing w:after="0"/>
        <w:ind w:left="0"/>
        <w:jc w:val="both"/>
      </w:pPr>
      <w:r>
        <w:rPr>
          <w:rFonts w:ascii="Times New Roman"/>
          <w:b w:val="false"/>
          <w:i w:val="false"/>
          <w:color w:val="000000"/>
          <w:sz w:val="28"/>
        </w:rPr>
        <w:t>
      1) зейнетақы аннуитетi шарты жасалған немесе зейнетақы аннуитетi шартына өзгерістер енгізілген күннен бастап күнтiзбелiк он күн iшiнде осындай шарттың түпнұсқасын және (немесе) зейнетақы аннуитетi шартына қосымша келiсiмді ұсына отырып, бірыңғай жинақтаушы зейнетақы қорын, ерікті жинақтаушы зейнетақы қорын хабардар етуге;</w:t>
      </w:r>
    </w:p>
    <w:bookmarkEnd w:id="725"/>
    <w:bookmarkStart w:name="z690" w:id="726"/>
    <w:p>
      <w:pPr>
        <w:spacing w:after="0"/>
        <w:ind w:left="0"/>
        <w:jc w:val="both"/>
      </w:pPr>
      <w:r>
        <w:rPr>
          <w:rFonts w:ascii="Times New Roman"/>
          <w:b w:val="false"/>
          <w:i w:val="false"/>
          <w:color w:val="000000"/>
          <w:sz w:val="28"/>
        </w:rPr>
        <w:t>
      2) зейнетақы аннуитеті шарты бұзылған кезде зейнетақы аннуитеті шартын бұзу туралы өтінішпен жүгінуге және жаңа зейнетақы аннуитеті шарты жасалған күннен бастап он жұмыс күні ішінде жаңа сақтандыру ұйымымен жасалған шарттың түпнұсқасын беруге міндетті.</w:t>
      </w:r>
    </w:p>
    <w:bookmarkEnd w:id="726"/>
    <w:bookmarkStart w:name="z691" w:id="727"/>
    <w:p>
      <w:pPr>
        <w:spacing w:after="0"/>
        <w:ind w:left="0"/>
        <w:jc w:val="both"/>
      </w:pPr>
      <w:r>
        <w:rPr>
          <w:rFonts w:ascii="Times New Roman"/>
          <w:b w:val="false"/>
          <w:i w:val="false"/>
          <w:color w:val="000000"/>
          <w:sz w:val="28"/>
        </w:rPr>
        <w:t>
      3. Сақтандыру ұйымы зейнетақы аннуитетi шартына сәйкес сақтандыру сыйлықақысының сомасын бiр рет және толық көлемде алады.</w:t>
      </w:r>
    </w:p>
    <w:bookmarkEnd w:id="727"/>
    <w:bookmarkStart w:name="z692" w:id="728"/>
    <w:p>
      <w:pPr>
        <w:spacing w:after="0"/>
        <w:ind w:left="0"/>
        <w:jc w:val="both"/>
      </w:pPr>
      <w:r>
        <w:rPr>
          <w:rFonts w:ascii="Times New Roman"/>
          <w:b w:val="false"/>
          <w:i w:val="false"/>
          <w:color w:val="000000"/>
          <w:sz w:val="28"/>
        </w:rPr>
        <w:t>
      4. Сақтандыру ұйымы:</w:t>
      </w:r>
    </w:p>
    <w:bookmarkEnd w:id="728"/>
    <w:p>
      <w:pPr>
        <w:spacing w:after="0"/>
        <w:ind w:left="0"/>
        <w:jc w:val="both"/>
      </w:pPr>
      <w:r>
        <w:rPr>
          <w:rFonts w:ascii="Times New Roman"/>
          <w:b w:val="false"/>
          <w:i w:val="false"/>
          <w:color w:val="000000"/>
          <w:sz w:val="28"/>
        </w:rPr>
        <w:t>
      1) сақтанушыны сақтандыру ұйымынан төленетін сақтандыру төлемдерi мөлшерінің есеп-қисаптарымен таныстыруға;</w:t>
      </w:r>
    </w:p>
    <w:p>
      <w:pPr>
        <w:spacing w:after="0"/>
        <w:ind w:left="0"/>
        <w:jc w:val="both"/>
      </w:pPr>
      <w:r>
        <w:rPr>
          <w:rFonts w:ascii="Times New Roman"/>
          <w:b w:val="false"/>
          <w:i w:val="false"/>
          <w:color w:val="000000"/>
          <w:sz w:val="28"/>
        </w:rPr>
        <w:t>
      2) зейнетақы аннуитетi шартын осы Заңда және уәкілетті органның нормативтік құқықтық актісінде көзделген тәртіппен ресiмдеуге;</w:t>
      </w:r>
    </w:p>
    <w:p>
      <w:pPr>
        <w:spacing w:after="0"/>
        <w:ind w:left="0"/>
        <w:jc w:val="both"/>
      </w:pPr>
      <w:r>
        <w:rPr>
          <w:rFonts w:ascii="Times New Roman"/>
          <w:b w:val="false"/>
          <w:i w:val="false"/>
          <w:color w:val="000000"/>
          <w:sz w:val="28"/>
        </w:rPr>
        <w:t>
      3) уәкілетті орган айқындайтын тәртіппен және мерзімдерде дерекқорды қалыптастыру және жүргізу жөніндегі ұйыммен жасалған зейнетақы аннуитеті шарттары бойынша деректер алмасуды жүзеге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4) ЗҚАИ-ның ескертпесі!</w:t>
      </w:r>
      <w:r>
        <w:br/>
      </w:r>
      <w:r>
        <w:rPr>
          <w:rFonts w:ascii="Times New Roman"/>
          <w:b w:val="false"/>
          <w:i w:val="false"/>
          <w:color w:val="000000"/>
          <w:sz w:val="28"/>
        </w:rPr>
        <w:t>
</w:t>
      </w:r>
      <w:r>
        <w:rPr>
          <w:rFonts w:ascii="Times New Roman"/>
          <w:b w:val="false"/>
          <w:i w:val="false"/>
          <w:color w:val="ff0000"/>
          <w:sz w:val="28"/>
        </w:rPr>
        <w:t xml:space="preserve">      01.01.2024 бастап қолданысқа енгізіледі - ҚР 12.07.2022 </w:t>
      </w:r>
      <w:r>
        <w:rPr>
          <w:rFonts w:ascii="Times New Roman"/>
          <w:b w:val="false"/>
          <w:i w:val="false"/>
          <w:color w:val="ff0000"/>
          <w:sz w:val="28"/>
        </w:rPr>
        <w:t>№ 138-VII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зейнетақы аннуитетi шартында көзделген, сақтандыру ұйымынан төленетін сақтандыру төлемдерi уақтылы жүзеге асырылмаған кезде құқықтары бұзылған сақтанушыға немесе сақтандырылушыға мерзімін өткізіп алған әрбір күн үшiн төленбей қалған соманың 1,5 пайызы, бірақ төленбей қалған соманың 50 пайызынан аспайтын мөлшерiнде өсiмпұл төлеуге;</w:t>
      </w:r>
    </w:p>
    <w:p>
      <w:pPr>
        <w:spacing w:after="0"/>
        <w:ind w:left="0"/>
        <w:jc w:val="both"/>
      </w:pPr>
      <w:r>
        <w:rPr>
          <w:rFonts w:ascii="Times New Roman"/>
          <w:b w:val="false"/>
          <w:i w:val="false"/>
          <w:color w:val="000000"/>
          <w:sz w:val="28"/>
        </w:rPr>
        <w:t>
      6) сақтанушы және (немесе) сақтандырылушы қайтыс болған жағдайда, оның отбасына не жерлеуді жүзеге асырған адамға зейнетақы аннуитеті шартында белгіленген мөлшерде, бірақ республикалық бюджет туралы заңда тиісті қаржы жылына белгіленген айлық есептік көрсеткіштің кемінде 15 еселенген мөлшерінде жерлеуге арналған біржолғы төлем түрінде сақтандыру төлемін жүзеге асыруға;</w:t>
      </w:r>
    </w:p>
    <w:p>
      <w:pPr>
        <w:spacing w:after="0"/>
        <w:ind w:left="0"/>
        <w:jc w:val="both"/>
      </w:pPr>
      <w:r>
        <w:rPr>
          <w:rFonts w:ascii="Times New Roman"/>
          <w:b w:val="false"/>
          <w:i w:val="false"/>
          <w:color w:val="000000"/>
          <w:sz w:val="28"/>
        </w:rPr>
        <w:t xml:space="preserve">
      7) қайтарылуға жататын ақша сомасын осы Заңның </w:t>
      </w:r>
      <w:r>
        <w:rPr>
          <w:rFonts w:ascii="Times New Roman"/>
          <w:b w:val="false"/>
          <w:i w:val="false"/>
          <w:color w:val="000000"/>
          <w:sz w:val="28"/>
        </w:rPr>
        <w:t>60-бабының</w:t>
      </w:r>
      <w:r>
        <w:rPr>
          <w:rFonts w:ascii="Times New Roman"/>
          <w:b w:val="false"/>
          <w:i w:val="false"/>
          <w:color w:val="000000"/>
          <w:sz w:val="28"/>
        </w:rPr>
        <w:t xml:space="preserve"> 14-тармағында көзделген өтінішті алған кезден бастап күнтізбелік жиырма күн ішінде бірыңғай жинақтаушы зейнетақы қорына аударуға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61-бапқа өзгеріс енгізілді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98" w:id="729"/>
    <w:p>
      <w:pPr>
        <w:spacing w:after="0"/>
        <w:ind w:left="0"/>
        <w:jc w:val="left"/>
      </w:pPr>
      <w:r>
        <w:rPr>
          <w:rFonts w:ascii="Times New Roman"/>
          <w:b/>
          <w:i w:val="false"/>
          <w:color w:val="000000"/>
        </w:rPr>
        <w:t xml:space="preserve"> 62-бап. Зейнетақы жинақтарын сақтандыру ұйымына аудару тәртiбi</w:t>
      </w:r>
    </w:p>
    <w:bookmarkEnd w:id="72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12.07.2022 </w:t>
      </w:r>
      <w:r>
        <w:rPr>
          <w:rFonts w:ascii="Times New Roman"/>
          <w:b w:val="false"/>
          <w:i w:val="false"/>
          <w:color w:val="ff0000"/>
          <w:sz w:val="28"/>
        </w:rPr>
        <w:t>№ 138-VII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уәкілеттi органның нормативтiк құқықтық актiсiнде белгiленген талаптарға сәйкес келетін құжаттарды алған күннен бастап он жұмыс күнінен кешіктірілмейтін мерзімде алушының зейнетақы жинақтарын сақтандыру ұйымына аударуға мiндеттi.</w:t>
      </w:r>
    </w:p>
    <w:bookmarkStart w:name="z700" w:id="73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мiндеттемелердің орындалу мерзімін өткізіп алған жағдайда, бірыңғай жинақтаушы зейнетақы қоры, ерікті жинақтаушы зейнетақы қоры алушының алдында Қазақстан Республикасының заңдарына сәйкес жауапты болады.</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62-бапқа өзгеріс енгізілді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701" w:id="731"/>
    <w:p>
      <w:pPr>
        <w:spacing w:after="0"/>
        <w:ind w:left="0"/>
        <w:jc w:val="left"/>
      </w:pPr>
      <w:r>
        <w:rPr>
          <w:rFonts w:ascii="Times New Roman"/>
          <w:b/>
          <w:i w:val="false"/>
          <w:color w:val="000000"/>
        </w:rPr>
        <w:t xml:space="preserve"> 63-бап. Зейнетақы аннуитеті шарттары бойынша Сақтандыру сыйлықақысы мен сақтандыру төлемдерінің есеп-қисаптарын жүзеге асыру</w:t>
      </w:r>
    </w:p>
    <w:bookmarkEnd w:id="731"/>
    <w:p>
      <w:pPr>
        <w:spacing w:after="0"/>
        <w:ind w:left="0"/>
        <w:jc w:val="both"/>
      </w:pPr>
      <w:r>
        <w:rPr>
          <w:rFonts w:ascii="Times New Roman"/>
          <w:b w:val="false"/>
          <w:i w:val="false"/>
          <w:color w:val="ff0000"/>
          <w:sz w:val="28"/>
        </w:rPr>
        <w:t xml:space="preserve">
      Ескерту. 63-бап алып тасталды - ҚР 02.08.2015 </w:t>
      </w:r>
      <w:r>
        <w:rPr>
          <w:rFonts w:ascii="Times New Roman"/>
          <w:b w:val="false"/>
          <w:i w:val="false"/>
          <w:color w:val="ff0000"/>
          <w:sz w:val="28"/>
        </w:rPr>
        <w:t>№ 342-V</w:t>
      </w:r>
      <w:r>
        <w:rPr>
          <w:rFonts w:ascii="Times New Roman"/>
          <w:b w:val="false"/>
          <w:i w:val="false"/>
          <w:color w:val="ff0000"/>
          <w:sz w:val="28"/>
        </w:rPr>
        <w:t xml:space="preserve"> Заңымен (01.01.2016 бастап қолданысқа енгізіледі).</w:t>
      </w:r>
    </w:p>
    <w:bookmarkStart w:name="z714" w:id="732"/>
    <w:p>
      <w:pPr>
        <w:spacing w:after="0"/>
        <w:ind w:left="0"/>
        <w:jc w:val="left"/>
      </w:pPr>
      <w:r>
        <w:rPr>
          <w:rFonts w:ascii="Times New Roman"/>
          <w:b/>
          <w:i w:val="false"/>
          <w:color w:val="000000"/>
        </w:rPr>
        <w:t xml:space="preserve"> 9-тарау. Азаматтардың жекелеген санаттарын еңбек сіңірген жылдары үшін зейнетақымен қамсыздандыру</w:t>
      </w:r>
    </w:p>
    <w:bookmarkEnd w:id="732"/>
    <w:p>
      <w:pPr>
        <w:spacing w:after="0"/>
        <w:ind w:left="0"/>
        <w:jc w:val="both"/>
      </w:pPr>
      <w:r>
        <w:rPr>
          <w:rFonts w:ascii="Times New Roman"/>
          <w:b w:val="false"/>
          <w:i w:val="false"/>
          <w:color w:val="ff0000"/>
          <w:sz w:val="28"/>
        </w:rPr>
        <w:t xml:space="preserve">
      Ескерту. 9-тарау тақырыбы жаңа редакцияда - ҚР 02.08.2015 </w:t>
      </w:r>
      <w:r>
        <w:rPr>
          <w:rFonts w:ascii="Times New Roman"/>
          <w:b w:val="false"/>
          <w:i w:val="false"/>
          <w:color w:val="ff0000"/>
          <w:sz w:val="28"/>
        </w:rPr>
        <w:t>№ 342-V</w:t>
      </w:r>
      <w:r>
        <w:rPr>
          <w:rFonts w:ascii="Times New Roman"/>
          <w:b w:val="false"/>
          <w:i w:val="false"/>
          <w:color w:val="ff0000"/>
          <w:sz w:val="28"/>
        </w:rPr>
        <w:t xml:space="preserve"> Заңымен (01.01.2016 бастап қолданысқа енгізіледі).</w:t>
      </w:r>
    </w:p>
    <w:bookmarkStart w:name="z715" w:id="733"/>
    <w:p>
      <w:pPr>
        <w:spacing w:after="0"/>
        <w:ind w:left="0"/>
        <w:jc w:val="left"/>
      </w:pPr>
      <w:r>
        <w:rPr>
          <w:rFonts w:ascii="Times New Roman"/>
          <w:b/>
          <w:i w:val="false"/>
          <w:color w:val="000000"/>
        </w:rPr>
        <w:t xml:space="preserve"> 64-бап. Еңбек сіңірген жылдары үшін зейнетақы төлемдерін алу құқығы</w:t>
      </w:r>
    </w:p>
    <w:bookmarkEnd w:id="73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27.03.2023 </w:t>
      </w:r>
      <w:r>
        <w:rPr>
          <w:rFonts w:ascii="Times New Roman"/>
          <w:b w:val="false"/>
          <w:i w:val="false"/>
          <w:color w:val="ff0000"/>
          <w:sz w:val="28"/>
        </w:rPr>
        <w:t>№ 5</w:t>
      </w:r>
      <w:r>
        <w:rPr>
          <w:rFonts w:ascii="Times New Roman"/>
          <w:b w:val="false"/>
          <w:i w:val="false"/>
          <w:color w:val="ff0000"/>
          <w:sz w:val="28"/>
        </w:rPr>
        <w:t xml:space="preserve"> нормативтік қаулысын қараңыз.</w:t>
      </w:r>
    </w:p>
    <w:p>
      <w:pPr>
        <w:spacing w:after="0"/>
        <w:ind w:left="0"/>
        <w:jc w:val="both"/>
      </w:pPr>
      <w:r>
        <w:rPr>
          <w:rFonts w:ascii="Times New Roman"/>
          <w:b w:val="false"/>
          <w:i w:val="false"/>
          <w:color w:val="000000"/>
          <w:sz w:val="28"/>
        </w:rPr>
        <w:t>
      1. Мыналар:</w:t>
      </w:r>
    </w:p>
    <w:bookmarkStart w:name="z670" w:id="734"/>
    <w:p>
      <w:pPr>
        <w:spacing w:after="0"/>
        <w:ind w:left="0"/>
        <w:jc w:val="both"/>
      </w:pPr>
      <w:r>
        <w:rPr>
          <w:rFonts w:ascii="Times New Roman"/>
          <w:b w:val="false"/>
          <w:i w:val="false"/>
          <w:color w:val="000000"/>
          <w:sz w:val="28"/>
        </w:rPr>
        <w:t>
      1)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және қызметтен босатылған кезде қызметте болудың Қазақстан Республикасының заңнамасында белгiленген шектi жасына толған;</w:t>
      </w:r>
    </w:p>
    <w:bookmarkEnd w:id="734"/>
    <w:bookmarkStart w:name="z678" w:id="735"/>
    <w:p>
      <w:pPr>
        <w:spacing w:after="0"/>
        <w:ind w:left="0"/>
        <w:jc w:val="both"/>
      </w:pPr>
      <w:r>
        <w:rPr>
          <w:rFonts w:ascii="Times New Roman"/>
          <w:b w:val="false"/>
          <w:i w:val="false"/>
          <w:color w:val="000000"/>
          <w:sz w:val="28"/>
        </w:rPr>
        <w:t>
      2) әскери қызметте, арнаулы мемлекеттік және құқық қорғау органдарындағы, мемлекеттік фельдъегерлік қызметтегі қызметте кемiнде жиырма бес жыл еңбек сiңiрген, штаттың қысқартылуына немесе өз еркі бойынша немесе денсаулық жағдайына байланысты не құқық қорғау органы таратылған кезде шығарылған;</w:t>
      </w:r>
    </w:p>
    <w:bookmarkEnd w:id="735"/>
    <w:bookmarkStart w:name="z679" w:id="736"/>
    <w:p>
      <w:pPr>
        <w:spacing w:after="0"/>
        <w:ind w:left="0"/>
        <w:jc w:val="both"/>
      </w:pPr>
      <w:r>
        <w:rPr>
          <w:rFonts w:ascii="Times New Roman"/>
          <w:b w:val="false"/>
          <w:i w:val="false"/>
          <w:color w:val="000000"/>
          <w:sz w:val="28"/>
        </w:rPr>
        <w:t>
      3) жиырма бес және одан көп жыл жалпы еңбек өтілі бар, оның кемiнде он екі жыл және алты айын үзіліссiз әскери қызмет, арнаулы мемлекеттік органдардағы және құқық қорғау органдарындағы, мемлекеттік фельдъегерлік қызметтегі қызмет құрайтын және әскери қызметте, арнаулы мемлекеттік органдардағы 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толуына не штаттың қысқартылуына немесе денсаулық жағдайына байланысты не құқық қорғау органы таратылған кезде шығарылған әскери қызметшiлердiң (мерзiмдi қызметтегі әскери қызметшiлерден басқа), арнаулы мемлекеттік органдар және құқық қорғау органдары, мемлекеттік фельдъегерлік қызмет қызметкерлерінің еңбек сiңiрген жылдары үшiн зейнетақы төлемдерiн алуға құқығы бар.</w:t>
      </w:r>
    </w:p>
    <w:bookmarkEnd w:id="736"/>
    <w:bookmarkStart w:name="z680" w:id="737"/>
    <w:p>
      <w:pPr>
        <w:spacing w:after="0"/>
        <w:ind w:left="0"/>
        <w:jc w:val="both"/>
      </w:pPr>
      <w:r>
        <w:rPr>
          <w:rFonts w:ascii="Times New Roman"/>
          <w:b w:val="false"/>
          <w:i w:val="false"/>
          <w:color w:val="000000"/>
          <w:sz w:val="28"/>
        </w:rPr>
        <w:t xml:space="preserve">
      2. Мыналар: </w:t>
      </w:r>
    </w:p>
    <w:bookmarkEnd w:id="737"/>
    <w:bookmarkStart w:name="z702" w:id="738"/>
    <w:p>
      <w:pPr>
        <w:spacing w:after="0"/>
        <w:ind w:left="0"/>
        <w:jc w:val="both"/>
      </w:pPr>
      <w:r>
        <w:rPr>
          <w:rFonts w:ascii="Times New Roman"/>
          <w:b w:val="false"/>
          <w:i w:val="false"/>
          <w:color w:val="000000"/>
          <w:sz w:val="28"/>
        </w:rPr>
        <w:t>
      1)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және арнаулы атақтарға, сыныптық шендерге ие болу, сондай-ақ нысанды киім киіп жүру құқықтары жойылған кезде тіркелген арнаулы атақ, сыныптық шен бойынша құқық қорғау қызметінде болудың шекті жасына сәйкес келетін жасқа толған;</w:t>
      </w:r>
    </w:p>
    <w:bookmarkEnd w:id="738"/>
    <w:bookmarkStart w:name="z703" w:id="739"/>
    <w:p>
      <w:pPr>
        <w:spacing w:after="0"/>
        <w:ind w:left="0"/>
        <w:jc w:val="both"/>
      </w:pPr>
      <w:r>
        <w:rPr>
          <w:rFonts w:ascii="Times New Roman"/>
          <w:b w:val="false"/>
          <w:i w:val="false"/>
          <w:color w:val="000000"/>
          <w:sz w:val="28"/>
        </w:rPr>
        <w:t>
      2) әскери қызметте, арнаулы мемлекеттік және құқық қорғау органдарындағы, мемлекеттік фельдъегерлік қызметтегі қызметте кемiнде жиырма бес жыл еңбек сiңiрген, штаттың қысқартылуына, құқық қорғау органының таратылуына не өз еркі бойынша не жұмысын жалғастыруға кедергі келтіретін денсаулық жағдайы салдарынан атқаратын лауазымына немесе орындайтын жұмысына сәйкес келмеуiне байланысты шығарылған;</w:t>
      </w:r>
    </w:p>
    <w:bookmarkEnd w:id="739"/>
    <w:bookmarkStart w:name="z704" w:id="740"/>
    <w:p>
      <w:pPr>
        <w:spacing w:after="0"/>
        <w:ind w:left="0"/>
        <w:jc w:val="both"/>
      </w:pPr>
      <w:r>
        <w:rPr>
          <w:rFonts w:ascii="Times New Roman"/>
          <w:b w:val="false"/>
          <w:i w:val="false"/>
          <w:color w:val="000000"/>
          <w:sz w:val="28"/>
        </w:rPr>
        <w:t>
      3) жиырма бес және одан көп жыл жалпы еңбек өтілі бар, оның кемiнде он екі жыл және алты айын үзіліссiз әскери қызмет, арнаулы мемлекеттік органдардағы және құқық қорғау органдарындағы, мемлекеттік фельдъегерлік қызметтегі қызмет құрайтын және штаттың қысқартылуына, құқық қорғау органының таратылуына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 не арнаулы атақтарға немесе сыныптық шендерге ие болу, сондай-ақ нысанды киім киіп жүру құқықтары жойылған кезде тіркелген арнаулы атағы немесе сыныптық шені бойынша құқық қорғау қызметінде болудың шекті жасына сәйкес келетін жасқа толған, арнаулы атақтарға және сыныптық шендерге ие болу және нысанды киiм киiп жүру құқықтары 2012 жылғы 1 қаңтардан бастап жойылған адамдардың еңбек сіңірген жылдары үшін зейнетақы төлемдерін алуға құқығы бар.</w:t>
      </w:r>
    </w:p>
    <w:bookmarkEnd w:id="740"/>
    <w:bookmarkStart w:name="z1084" w:id="741"/>
    <w:p>
      <w:pPr>
        <w:spacing w:after="0"/>
        <w:ind w:left="0"/>
        <w:jc w:val="both"/>
      </w:pPr>
      <w:r>
        <w:rPr>
          <w:rFonts w:ascii="Times New Roman"/>
          <w:b w:val="false"/>
          <w:i w:val="false"/>
          <w:color w:val="000000"/>
          <w:sz w:val="28"/>
        </w:rPr>
        <w:t>
      2-1. Қазақстан Республикасының ішкі істер органдарындағы медициналық лауазымдары 2022 жылғы 1 шілдеден және 2023 жылғы 1 қаңтардан бастап қысқартылған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штаттың қысқартылуына байланысты не денсаулық жағдайы салдарынан, не Қазақстан Республикасының ішкі істер органдарындағы лауазымы қысқартылған кезде арнаулы атағы бойынша құқық қорғау қызметінде болудың шекті жасына сәйкес келетін жасқа толуына байланысты жұмыстан шығарылған адамдарға еңбек сіңірген жылдары үшін зейнетақы төлемдерін алу құқығы жалпы еңбек өтілі жиырма бес және одан көп жыл болған, оның кемінде он екі жыл және алты айын үзіліссіз әскери қызмет, арнаулы мемлекеттік және құқық қорғау органдарындағы қызмет, мемлекеттік фельдъегерлік қызмет құраған кезде туындайды.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еңбек сіңірген жылдары үшін зейнетақы төлемдеріне жеңілдіктерді сақтау қағидаларын,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Қазақстан Республикасының Үкіметі айқындайды.</w:t>
      </w:r>
    </w:p>
    <w:bookmarkEnd w:id="741"/>
    <w:bookmarkStart w:name="z705" w:id="742"/>
    <w:p>
      <w:pPr>
        <w:spacing w:after="0"/>
        <w:ind w:left="0"/>
        <w:jc w:val="both"/>
      </w:pPr>
      <w:r>
        <w:rPr>
          <w:rFonts w:ascii="Times New Roman"/>
          <w:b w:val="false"/>
          <w:i w:val="false"/>
          <w:color w:val="000000"/>
          <w:sz w:val="28"/>
        </w:rPr>
        <w:t>
      3. Әскери қызметшiлердің,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1998 жылғы 1 қаңтардан кейін қызметке алғаш рет кірген және 2016 жылғы 1 қаңтарға дейін қызметтен босатылған, қызметтен босатылған күнге 2016 жылғы 1 қаңтарға дейін қолданыста болған заңнама нормаларына сәйкес еңбек сіңірген жылдары үшін зейнетақы төлемдері тағайындалу шарттарына сәйкес адамдардың қызметтен босатылған кездегі еңбек сіңірген жылдары және ақшалай қамтылымы ескеріле отырып, еңбек сіңірген жылдары үшін өздеріне зейнетақы төлемдерінің тағайындалуына құқығы бар.</w:t>
      </w:r>
    </w:p>
    <w:bookmarkEnd w:id="742"/>
    <w:bookmarkStart w:name="z706" w:id="743"/>
    <w:p>
      <w:pPr>
        <w:spacing w:after="0"/>
        <w:ind w:left="0"/>
        <w:jc w:val="both"/>
      </w:pPr>
      <w:r>
        <w:rPr>
          <w:rFonts w:ascii="Times New Roman"/>
          <w:b w:val="false"/>
          <w:i w:val="false"/>
          <w:color w:val="000000"/>
          <w:sz w:val="28"/>
        </w:rPr>
        <w:t>
      4. Әскери қызметшiлерге, арнаулы мемлекеттік органдардың және құқық қорғау органдарының, мемлекеттік фельдъегерлік қызметтің қызметкерлерiне, сондай-ақ қызметтен шығарылған күні еңбек сіңірген жылдары үшін зейнетақы төлемдерінің тағайындалуына құқығы болмаған,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болмаған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жасына байланысты зейнетақы төлемдерi осы Заңға сәйкес тағайындалады.</w:t>
      </w:r>
    </w:p>
    <w:bookmarkEnd w:id="743"/>
    <w:bookmarkStart w:name="z707" w:id="744"/>
    <w:p>
      <w:pPr>
        <w:spacing w:after="0"/>
        <w:ind w:left="0"/>
        <w:jc w:val="both"/>
      </w:pPr>
      <w:r>
        <w:rPr>
          <w:rFonts w:ascii="Times New Roman"/>
          <w:b w:val="false"/>
          <w:i w:val="false"/>
          <w:color w:val="000000"/>
          <w:sz w:val="28"/>
        </w:rPr>
        <w:t>
      5. Әскери қызметшiлер, арнаулы мемлекеттік және құқық қорғау органдарының, мемлекеттік фельдъегерлік қызметтің, бұрынғы Мемлекеттiк тергеу комитетiнiң қызметкерлерi, сондай-ақ арнаулы атақтарға, сыныптық шендерге ие болу және нысанды киiм киiп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қатарынан еңбек сіңірген жылдары үшін зейнетақы төлемдерін алушыларды әскери (арнаулы) атақ, сыныптық шен бере отырып, мемлекеттiк қызметке қабылдау, біліктілік сыныбын белгілеу кезiнде еңбек сіңірген жылдары үшін зейнетақы төлемдері қызметке қабылданған күннен бастап қызмет өткеру кезеңіне тоқтатыла тұрады.</w:t>
      </w:r>
    </w:p>
    <w:bookmarkEnd w:id="744"/>
    <w:bookmarkStart w:name="z708" w:id="745"/>
    <w:p>
      <w:pPr>
        <w:spacing w:after="0"/>
        <w:ind w:left="0"/>
        <w:jc w:val="both"/>
      </w:pPr>
      <w:r>
        <w:rPr>
          <w:rFonts w:ascii="Times New Roman"/>
          <w:b w:val="false"/>
          <w:i w:val="false"/>
          <w:color w:val="000000"/>
          <w:sz w:val="28"/>
        </w:rPr>
        <w:t>
      6. Осы баптың 5-тармағында аталған және қайтадан үш жыл қызмет еткен адамдар қызметтен қайта босатылған кезде, қызметтен қайта босатылған кездегі еңбек сіңірген жылдары және ақшалай қамтылымы ескеріле отырып, осы баптың 1-тармағына сәйкес еңбек сіңірген жылдары үшін өздеріне зейнетақы төлемінің тағайындалуына не еңбек сіңірген жылдары үшін зейнетақы төлемдері тоқтатыла тұрған кезеңге Қазақстан Республикасының заңнамасында белгіленген тәртіппен жүргізілген арттыруларды ескере отырып, еңбек сіңірген жылдары үшін бұрын тағайындалған зейнетақы төлемдерін қайта төлетуді таңдауға құқығы бар.</w:t>
      </w:r>
    </w:p>
    <w:bookmarkEnd w:id="745"/>
    <w:p>
      <w:pPr>
        <w:spacing w:after="0"/>
        <w:ind w:left="0"/>
        <w:jc w:val="both"/>
      </w:pPr>
      <w:r>
        <w:rPr>
          <w:rFonts w:ascii="Times New Roman"/>
          <w:b w:val="false"/>
          <w:i w:val="false"/>
          <w:color w:val="000000"/>
          <w:sz w:val="28"/>
        </w:rPr>
        <w:t xml:space="preserve">
      Осы тармақтың күші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"Құқық қорғау қызметі туралы" Қазақстан Республикасы Заңының қабылдануына байланысты 2012 жылғы 1 қаңтар – 2015 жылғы 31 желтоқсан аралығындағы кезеңде прокуратура органдарындағы қызметтен қайтадан шығарылған адамдарға қолданылады.</w:t>
      </w:r>
    </w:p>
    <w:bookmarkStart w:name="z709" w:id="746"/>
    <w:p>
      <w:pPr>
        <w:spacing w:after="0"/>
        <w:ind w:left="0"/>
        <w:jc w:val="both"/>
      </w:pPr>
      <w:r>
        <w:rPr>
          <w:rFonts w:ascii="Times New Roman"/>
          <w:b w:val="false"/>
          <w:i w:val="false"/>
          <w:color w:val="000000"/>
          <w:sz w:val="28"/>
        </w:rPr>
        <w:t>
      7. Тәуелсіз Мемлекеттер Достастығына қатысушы мемлекеттердің әскери қызметшiлері, ішкі істер органдарының қызметкерлері қатарынан жиырма бес жылдан кем еңбек сіңірген, қызметтен босатылған күніне қызметте болудың шекті жасына толған не штаттың қысқартылуына, денсаулық жағдайына байланысты қызметтен босатылған, Тәуелсіз Мемлекеттер Достастығына қатысушы мемлекеттерден Қазақстан Республикасына тұрақты тұруға келген, осы мемлекеттердің заңнамасына сәйкес еңбек сіңірген жылдары үшін зейнетақы төлемдері тағайындалған адамдардың еңбек сіңірген жылдары үшін зейнетақы төлемдерін алуға құқығы бар.</w:t>
      </w:r>
    </w:p>
    <w:bookmarkEnd w:id="746"/>
    <w:bookmarkStart w:name="z710" w:id="747"/>
    <w:p>
      <w:pPr>
        <w:spacing w:after="0"/>
        <w:ind w:left="0"/>
        <w:jc w:val="both"/>
      </w:pPr>
      <w:r>
        <w:rPr>
          <w:rFonts w:ascii="Times New Roman"/>
          <w:b w:val="false"/>
          <w:i w:val="false"/>
          <w:color w:val="000000"/>
          <w:sz w:val="28"/>
        </w:rPr>
        <w:t>
      8. Пайдасына 2016 жылғы 1 қаңтарға дейін бюджет қаражаты есебінен міндетті зейнетақы жарналары аударылған адамдар үшін осы баптың 1-3-тармақтарына сәйкес еңбек сіңірген жылдары үшін зейнетақы төлемдерін алу құқығы әскери қызметшілердің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пайдасына 2016 жылғы 1 қаңтарға дейін бюджет қаражаты есебінен аударылған міндетті зейнетақы жарналары сомасының 50 пайызы қайтарылған жағдайда туындайды.</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Заңымен (01.01.2016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3" w:id="748"/>
    <w:p>
      <w:pPr>
        <w:spacing w:after="0"/>
        <w:ind w:left="0"/>
        <w:jc w:val="left"/>
      </w:pPr>
      <w:r>
        <w:rPr>
          <w:rFonts w:ascii="Times New Roman"/>
          <w:b/>
          <w:i w:val="false"/>
          <w:color w:val="000000"/>
        </w:rPr>
        <w:t xml:space="preserve"> 65-бап. Еңбек сіңірген жылдары үшін зейнетақы төлемдерін есептеу</w:t>
      </w:r>
    </w:p>
    <w:bookmarkEnd w:id="748"/>
    <w:bookmarkStart w:name="z711" w:id="749"/>
    <w:p>
      <w:pPr>
        <w:spacing w:after="0"/>
        <w:ind w:left="0"/>
        <w:jc w:val="both"/>
      </w:pPr>
      <w:r>
        <w:rPr>
          <w:rFonts w:ascii="Times New Roman"/>
          <w:b w:val="false"/>
          <w:i w:val="false"/>
          <w:color w:val="000000"/>
          <w:sz w:val="28"/>
        </w:rPr>
        <w:t>
      1. Әскери қызметшiлерге, арнаулы мемлекеттік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ұйымдардағы жұмысын жалғастырған жағдайда, осындай адамдарға еңбек сіңірген жылдары үшін зейнетақы төлемдері ақшалай қамтылымының елу пайызы есебінен белгіленеді.</w:t>
      </w:r>
    </w:p>
    <w:bookmarkEnd w:id="749"/>
    <w:bookmarkStart w:name="z712" w:id="750"/>
    <w:p>
      <w:pPr>
        <w:spacing w:after="0"/>
        <w:ind w:left="0"/>
        <w:jc w:val="both"/>
      </w:pPr>
      <w:r>
        <w:rPr>
          <w:rFonts w:ascii="Times New Roman"/>
          <w:b w:val="false"/>
          <w:i w:val="false"/>
          <w:color w:val="000000"/>
          <w:sz w:val="28"/>
        </w:rPr>
        <w:t xml:space="preserve">
      Әскери қызметте, арнаулы мемлекеттік және құқық қорғау органдарындағы қызметте, мемлекеттік фельдъегерлік қызметте жиырма бес жылдан артық еңбек сiңiрген жылдарының әрбір толық жылы үшiн осы Заңның 64-бабы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тармақшаларына және 2-тармағының 1) және 2) тармақшаларына сәйкес тағайындалған еңбек сіңірген жылдары үшін зейнетақы төлемдерінің мөлшері – ақшалай қамтылымының екі пайызына, қызметтен босатылған күніне жинақталған еңбек өтілінің әрбір толық жылы үшiн бір пайызына ұлғайтылады.</w:t>
      </w:r>
    </w:p>
    <w:bookmarkEnd w:id="750"/>
    <w:bookmarkStart w:name="z713" w:id="751"/>
    <w:p>
      <w:pPr>
        <w:spacing w:after="0"/>
        <w:ind w:left="0"/>
        <w:jc w:val="both"/>
      </w:pPr>
      <w:r>
        <w:rPr>
          <w:rFonts w:ascii="Times New Roman"/>
          <w:b w:val="false"/>
          <w:i w:val="false"/>
          <w:color w:val="000000"/>
          <w:sz w:val="28"/>
        </w:rPr>
        <w:t xml:space="preserve">
      Қызметтен босатылған күніне жинақталған жиырма бес жылдан асатын жалпы еңбек өтілінің әрбір толық жылы үшін осы Заңның 64-бабы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және 2-тармағының 3) тармақшасына, 2-1-тармағына сәйкес тағайындалған зейнетақы төлемдерінің мөлшері ақшалай қамтылымының бір пайызына ұлғайтылады.</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27.03.2023 </w:t>
      </w:r>
      <w:r>
        <w:rPr>
          <w:rFonts w:ascii="Times New Roman"/>
          <w:b w:val="false"/>
          <w:i w:val="false"/>
          <w:color w:val="ff0000"/>
          <w:sz w:val="28"/>
        </w:rPr>
        <w:t>№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қызметшілерді, арнаулы мемлекеттік және құқық қорғау органдарының, мемлекеттік фельдъегерлік қызмет қызметкерлерiн зейнетақымен қамсыздандыру үшін есепке алынатын ақшалай қамтылымның мөлшеріне лауазымдық айлықақысы, әскери (арнаулы) атағы, сыныптық шені, белгіленген біліктілік сыныбы бойынша айлықақысы (қосымша ақы) кіреді.</w:t>
      </w:r>
    </w:p>
    <w:bookmarkStart w:name="z717" w:id="752"/>
    <w:p>
      <w:pPr>
        <w:spacing w:after="0"/>
        <w:ind w:left="0"/>
        <w:jc w:val="both"/>
      </w:pPr>
      <w:r>
        <w:rPr>
          <w:rFonts w:ascii="Times New Roman"/>
          <w:b w:val="false"/>
          <w:i w:val="false"/>
          <w:color w:val="000000"/>
          <w:sz w:val="28"/>
        </w:rPr>
        <w:t>
      3. Әскери қызметшілерді, арнаулы мемлекеттік және құқық қорғау органдарының, мемлекеттік фельдъегерлік қызмет қызметкерлерiн зейнетақымен қамсыздандыру үшін есепке алынатын ақшалай қамтылымның мөлшері қызметтен босатылған (жеке құрам тізімдерінен алып тасталған) күніне айқындалады және соңғы қызмет орны бойынша тиісті органның белгіленген үлгідегі анықтамасымен расталады.</w:t>
      </w:r>
    </w:p>
    <w:bookmarkEnd w:id="752"/>
    <w:p>
      <w:pPr>
        <w:spacing w:after="0"/>
        <w:ind w:left="0"/>
        <w:jc w:val="both"/>
      </w:pPr>
      <w:r>
        <w:rPr>
          <w:rFonts w:ascii="Times New Roman"/>
          <w:b w:val="false"/>
          <w:i w:val="false"/>
          <w:color w:val="000000"/>
          <w:sz w:val="28"/>
        </w:rPr>
        <w:t>
      Тәуелсіз Мемлекеттер Достастығына қатысушы мемлекеттерден Қазақстан Республикасына тұрақты тұрғылықты жерге келген Тәуелсіз Мемлекеттер Достастығына қатысушы мемлекеттердің әскери қызметшiлері, ішкі істер органдарының қызметкерлері қатарынан адамдарды зейнетақымен қамсыздандыру үшін есепке алынатын ақшалай жабдықталымның мөлшері Қазақстан Республикасы әскери қызметшілерінің, ішкі істер органдары қызметкерлерінің ұқсас не теңестірілген лауазымы бойынша қызметтен шығарылған (жеке құрам тізімдерінен алып тасталған) күніне айқындалады.</w:t>
      </w:r>
    </w:p>
    <w:bookmarkStart w:name="z718" w:id="753"/>
    <w:p>
      <w:pPr>
        <w:spacing w:after="0"/>
        <w:ind w:left="0"/>
        <w:jc w:val="both"/>
      </w:pPr>
      <w:r>
        <w:rPr>
          <w:rFonts w:ascii="Times New Roman"/>
          <w:b w:val="false"/>
          <w:i w:val="false"/>
          <w:color w:val="000000"/>
          <w:sz w:val="28"/>
        </w:rPr>
        <w:t>
      4. Арнаулы атақтарға, сыныптық шендерге ие болу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зейнетақымен қамсыздандыру үшін есепке алынатын ақшалай қамтылымның мөлшері Қазақстан Республикасының Үкіметі белгілеген тәртіппен айқындалады.</w:t>
      </w:r>
    </w:p>
    <w:bookmarkEnd w:id="753"/>
    <w:bookmarkStart w:name="z719" w:id="754"/>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64-бабының</w:t>
      </w:r>
      <w:r>
        <w:rPr>
          <w:rFonts w:ascii="Times New Roman"/>
          <w:b w:val="false"/>
          <w:i w:val="false"/>
          <w:color w:val="000000"/>
          <w:sz w:val="28"/>
        </w:rPr>
        <w:t xml:space="preserve"> 7-тармағында аталған адамдарға еңбек сіңірген жылдары үшін зейнетақы төлемдері еңбек сіңірген жылдарының әрбір толық жылы үшін ақшалай қамтылымның 2 пайызы есебінен белгіленеді.</w:t>
      </w:r>
    </w:p>
    <w:bookmarkEnd w:id="754"/>
    <w:bookmarkStart w:name="z724" w:id="7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Әскери қызметшілердің,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айлық зейнетақы төлемдерінің ең жоғары мөлшері осы баптың 2 – 5-тармақтарына сәйкес айқындалатын ақшалай қамтылымның 65 пайызынан және тиісті қаржы жылына арналған республикалық бюджет туралы заңда белгіленген айлық есептік көрсеткіштің 109 еселенген мөлшерінен аспайды.</w:t>
      </w:r>
    </w:p>
    <w:bookmarkEnd w:id="755"/>
    <w:bookmarkStart w:name="z728" w:id="756"/>
    <w:p>
      <w:pPr>
        <w:spacing w:after="0"/>
        <w:ind w:left="0"/>
        <w:jc w:val="both"/>
      </w:pPr>
      <w:r>
        <w:rPr>
          <w:rFonts w:ascii="Times New Roman"/>
          <w:b w:val="false"/>
          <w:i w:val="false"/>
          <w:color w:val="000000"/>
          <w:sz w:val="28"/>
        </w:rPr>
        <w:t>
      7. Еңбек сіңірген жылдары үшін зейнетақы төлемдері бюджет қаражаты есебінен жүзеге асырылады.</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65-бап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31" w:id="757"/>
    <w:p>
      <w:pPr>
        <w:spacing w:after="0"/>
        <w:ind w:left="0"/>
        <w:jc w:val="left"/>
      </w:pPr>
      <w:r>
        <w:rPr>
          <w:rFonts w:ascii="Times New Roman"/>
          <w:b/>
          <w:i w:val="false"/>
          <w:color w:val="000000"/>
        </w:rPr>
        <w:t xml:space="preserve"> 66-бап. Еңбек сіңірген жылдарды есептеу</w:t>
      </w:r>
    </w:p>
    <w:bookmarkEnd w:id="757"/>
    <w:bookmarkStart w:name="z729" w:id="758"/>
    <w:p>
      <w:pPr>
        <w:spacing w:after="0"/>
        <w:ind w:left="0"/>
        <w:jc w:val="both"/>
      </w:pPr>
      <w:r>
        <w:rPr>
          <w:rFonts w:ascii="Times New Roman"/>
          <w:b w:val="false"/>
          <w:i w:val="false"/>
          <w:color w:val="000000"/>
          <w:sz w:val="28"/>
        </w:rPr>
        <w:t xml:space="preserve">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сiңiрген жылдарын есептеу Қазақстан Республикасының Үкiметi </w:t>
      </w:r>
      <w:r>
        <w:rPr>
          <w:rFonts w:ascii="Times New Roman"/>
          <w:b w:val="false"/>
          <w:i w:val="false"/>
          <w:color w:val="000000"/>
          <w:sz w:val="28"/>
        </w:rPr>
        <w:t>айқындайтын</w:t>
      </w:r>
      <w:r>
        <w:rPr>
          <w:rFonts w:ascii="Times New Roman"/>
          <w:b w:val="false"/>
          <w:i w:val="false"/>
          <w:color w:val="000000"/>
          <w:sz w:val="28"/>
        </w:rPr>
        <w:t xml:space="preserve"> тәртiппен жүргізіледі.</w:t>
      </w:r>
    </w:p>
    <w:bookmarkEnd w:id="758"/>
    <w:bookmarkStart w:name="z730" w:id="759"/>
    <w:p>
      <w:pPr>
        <w:spacing w:after="0"/>
        <w:ind w:left="0"/>
        <w:jc w:val="both"/>
      </w:pPr>
      <w:r>
        <w:rPr>
          <w:rFonts w:ascii="Times New Roman"/>
          <w:b w:val="false"/>
          <w:i w:val="false"/>
          <w:color w:val="000000"/>
          <w:sz w:val="28"/>
        </w:rPr>
        <w:t>
      Бұл ретте Қазақстан Республикасының заңнамасында белгіленген жағдайларды қоспағанда, еңбек сіңірген жылдары үшін зейнетақы төлемдерін тағайындау үшін еңбек сіңірген жылдар күнтізбелік жылдар бойынша есептеледі.</w:t>
      </w:r>
    </w:p>
    <w:bookmarkEnd w:id="759"/>
    <w:bookmarkStart w:name="z732" w:id="760"/>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Тәуелсіз Мемлекеттер Достастығына қатысушы мемлекетте есептелген еңбек сіңірген жылдары қайта қарауға жатпайды.</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66-бап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34" w:id="761"/>
    <w:p>
      <w:pPr>
        <w:spacing w:after="0"/>
        <w:ind w:left="0"/>
        <w:jc w:val="left"/>
      </w:pPr>
      <w:r>
        <w:rPr>
          <w:rFonts w:ascii="Times New Roman"/>
          <w:b/>
          <w:i w:val="false"/>
          <w:color w:val="000000"/>
        </w:rPr>
        <w:t xml:space="preserve"> 67-бап. Зейнетақымен қамсыздандыру үшін есепке алынатын ақшалай қамтылымның мөлшері</w:t>
      </w:r>
    </w:p>
    <w:bookmarkEnd w:id="761"/>
    <w:p>
      <w:pPr>
        <w:spacing w:after="0"/>
        <w:ind w:left="0"/>
        <w:jc w:val="both"/>
      </w:pPr>
      <w:r>
        <w:rPr>
          <w:rFonts w:ascii="Times New Roman"/>
          <w:b w:val="false"/>
          <w:i w:val="false"/>
          <w:color w:val="ff0000"/>
          <w:sz w:val="28"/>
        </w:rPr>
        <w:t>
      Ескерту. 67-бап алып тасталды - ҚР 02.08.2015</w:t>
      </w:r>
      <w:r>
        <w:rPr>
          <w:rFonts w:ascii="Times New Roman"/>
          <w:b w:val="false"/>
          <w:i w:val="false"/>
          <w:color w:val="ff0000"/>
          <w:sz w:val="28"/>
        </w:rPr>
        <w:t xml:space="preserve"> № 342-V</w:t>
      </w:r>
      <w:r>
        <w:rPr>
          <w:rFonts w:ascii="Times New Roman"/>
          <w:b w:val="false"/>
          <w:i w:val="false"/>
          <w:color w:val="ff0000"/>
          <w:sz w:val="28"/>
        </w:rPr>
        <w:t xml:space="preserve"> Заңымен (01.01.2016 бастап қолданысқа енгізіледі).</w:t>
      </w:r>
    </w:p>
    <w:bookmarkStart w:name="z738" w:id="762"/>
    <w:p>
      <w:pPr>
        <w:spacing w:after="0"/>
        <w:ind w:left="0"/>
        <w:jc w:val="left"/>
      </w:pPr>
      <w:r>
        <w:rPr>
          <w:rFonts w:ascii="Times New Roman"/>
          <w:b/>
          <w:i w:val="false"/>
          <w:color w:val="000000"/>
        </w:rPr>
        <w:t xml:space="preserve"> 68-бап. Еңбек сіңірген жылдары үшін зейнетақы төлемдерін тағайындау және жүзеге асыру мерзімдері</w:t>
      </w:r>
    </w:p>
    <w:bookmarkEnd w:id="762"/>
    <w:bookmarkStart w:name="z720" w:id="763"/>
    <w:p>
      <w:pPr>
        <w:spacing w:after="0"/>
        <w:ind w:left="0"/>
        <w:jc w:val="both"/>
      </w:pPr>
      <w:r>
        <w:rPr>
          <w:rFonts w:ascii="Times New Roman"/>
          <w:b w:val="false"/>
          <w:i w:val="false"/>
          <w:color w:val="000000"/>
          <w:sz w:val="28"/>
        </w:rPr>
        <w:t>
      1. Еңбек сіңірген жылдары үшін зейнетақы төлемдері қызметтен шығарылған (жеке құрам тізімдерінен алып тасталған) күннен бастап, бірақ ақшалай жабдықталым төленген күннен ерте емес және еңбек сіңірген жылдары үшін зейнетақы төлемдерін тағайындауға өтініш жасалған күнге дейін үш жылдан аспайтын мерзімге тағайындалады және жүзеге асырылады.</w:t>
      </w:r>
    </w:p>
    <w:bookmarkEnd w:id="763"/>
    <w:p>
      <w:pPr>
        <w:spacing w:after="0"/>
        <w:ind w:left="0"/>
        <w:jc w:val="both"/>
      </w:pPr>
      <w:r>
        <w:rPr>
          <w:rFonts w:ascii="Times New Roman"/>
          <w:b w:val="false"/>
          <w:i w:val="false"/>
          <w:color w:val="000000"/>
          <w:sz w:val="28"/>
        </w:rPr>
        <w:t>
      Өтініш пен қажетті құжаттар тиісті мемлекеттiк органда тіркелген күн еңбек сіңірген жылдары үшін зейнетақы төлемдерін тағайындауға өтініш жасалған күн деп есептеледі.</w:t>
      </w:r>
    </w:p>
    <w:p>
      <w:pPr>
        <w:spacing w:after="0"/>
        <w:ind w:left="0"/>
        <w:jc w:val="both"/>
      </w:pPr>
      <w:r>
        <w:rPr>
          <w:rFonts w:ascii="Times New Roman"/>
          <w:b w:val="false"/>
          <w:i w:val="false"/>
          <w:color w:val="000000"/>
          <w:sz w:val="28"/>
        </w:rPr>
        <w:t>
      Мүгедектігі бойынша мемлекеттік әлеуметтік жәрдемақыны немесе жасына байланысты зейнетақы төлемдерін алған жағдайда, еңбек сіңірген жылдары үшін зейнетақы төлемдері еңбек сіңірген жылдары үшін зейнетақы төлемдерін тағайындауға өтініш жасалған күннен бастап, бірақ мүгедектігі бойынша мемлекеттік әлеуметтік жәрдемақыны немесе жасына байланысты зейнетақы төлемдерін төлеу тоқтатылған күннен ерте емес жүзеге асырылады.</w:t>
      </w:r>
    </w:p>
    <w:bookmarkStart w:name="z721" w:id="764"/>
    <w:p>
      <w:pPr>
        <w:spacing w:after="0"/>
        <w:ind w:left="0"/>
        <w:jc w:val="both"/>
      </w:pPr>
      <w:r>
        <w:rPr>
          <w:rFonts w:ascii="Times New Roman"/>
          <w:b w:val="false"/>
          <w:i w:val="false"/>
          <w:color w:val="000000"/>
          <w:sz w:val="28"/>
        </w:rPr>
        <w:t xml:space="preserve">
      2. Осы Заңның 64-бабының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адамдарға еңбек сіңірген жылдары үшін зейнетақы төлемдері еңбек сіңірген жылдары үшін зейнетақы төлемдерін тағайындатуға өтініш жасаған күннен бастап тағайындалады.</w:t>
      </w:r>
    </w:p>
    <w:bookmarkEnd w:id="764"/>
    <w:bookmarkStart w:name="z722" w:id="765"/>
    <w:p>
      <w:pPr>
        <w:spacing w:after="0"/>
        <w:ind w:left="0"/>
        <w:jc w:val="both"/>
      </w:pPr>
      <w:r>
        <w:rPr>
          <w:rFonts w:ascii="Times New Roman"/>
          <w:b w:val="false"/>
          <w:i w:val="false"/>
          <w:color w:val="000000"/>
          <w:sz w:val="28"/>
        </w:rPr>
        <w:t>
      3. Тәуелсіз Мемлекеттер Достастығына қатысушы мемлекеттерден Қазақстан Республикасына тұрақты тұрғылықты жерге келген адамдарға еңбек сіңірген жылдары үшін зейнетақы төлемдері өтініш жасаған күннен бастап, бірақ Тәуелсіз Мемлекеттер Достастығына қатысушы мемлекетте зейнетақы төленген күннен ерте емес жыл сайынғы индексациялар ескеріле отырып, тағайындалады (қайта басталады).</w:t>
      </w:r>
    </w:p>
    <w:bookmarkEnd w:id="765"/>
    <w:bookmarkStart w:name="z725" w:id="766"/>
    <w:p>
      <w:pPr>
        <w:spacing w:after="0"/>
        <w:ind w:left="0"/>
        <w:jc w:val="both"/>
      </w:pPr>
      <w:r>
        <w:rPr>
          <w:rFonts w:ascii="Times New Roman"/>
          <w:b w:val="false"/>
          <w:i w:val="false"/>
          <w:color w:val="000000"/>
          <w:sz w:val="28"/>
        </w:rPr>
        <w:t>
      4. Еңбек сіңірген жылдары үшін зейнетақы төлемдері ағымдағы айға төленеді және қайтыс болған немесе Қазақстан Республикасының шегінен тыс жерлерге тұрақты тұруға кеткен айды қоса алып, жүзеге асырылады.</w:t>
      </w:r>
    </w:p>
    <w:bookmarkEnd w:id="766"/>
    <w:bookmarkStart w:name="z928" w:id="767"/>
    <w:p>
      <w:pPr>
        <w:spacing w:after="0"/>
        <w:ind w:left="0"/>
        <w:jc w:val="both"/>
      </w:pPr>
      <w:r>
        <w:rPr>
          <w:rFonts w:ascii="Times New Roman"/>
          <w:b w:val="false"/>
          <w:i w:val="false"/>
          <w:color w:val="000000"/>
          <w:sz w:val="28"/>
        </w:rPr>
        <w:t>
      5. Медициналық-әлеуметтік мекемелерде (ұйымдарда) стационар жағдайында тұратын және мемлекеттің толық қамсыздандыруындағы адамдарға еңбек сіңірген жылдары үшін зейнетақы төлемдері осы Заңның 65-бабына сәйкес тағайындалған, еңбек сіңірген жылдары үшін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p>
    <w:bookmarkEnd w:id="767"/>
    <w:bookmarkStart w:name="z929" w:id="768"/>
    <w:p>
      <w:pPr>
        <w:spacing w:after="0"/>
        <w:ind w:left="0"/>
        <w:jc w:val="both"/>
      </w:pPr>
      <w:r>
        <w:rPr>
          <w:rFonts w:ascii="Times New Roman"/>
          <w:b w:val="false"/>
          <w:i w:val="false"/>
          <w:color w:val="000000"/>
          <w:sz w:val="28"/>
        </w:rPr>
        <w:t>
      Еңбек сіңірген жылдары үшін зейнетақы төлемдерінің тағайындалған мөлшерінің 70 пайызын аудару жеке банктік шотқа немесе медициналық-әлеуметтік мекемелердің (ұйымдардың) қолма-қол ақшаны бақылау шоттарына жүргізіледі.</w:t>
      </w:r>
    </w:p>
    <w:bookmarkEnd w:id="768"/>
    <w:bookmarkStart w:name="z930" w:id="769"/>
    <w:p>
      <w:pPr>
        <w:spacing w:after="0"/>
        <w:ind w:left="0"/>
        <w:jc w:val="both"/>
      </w:pPr>
      <w:r>
        <w:rPr>
          <w:rFonts w:ascii="Times New Roman"/>
          <w:b w:val="false"/>
          <w:i w:val="false"/>
          <w:color w:val="000000"/>
          <w:sz w:val="28"/>
        </w:rPr>
        <w:t>
      Медициналық-әлеуметтік мекемелердің (ұйымдардың) көрсетілген қаражатты пайдалану тәртібін орталық атқарушы орган айқындайды.</w:t>
      </w:r>
    </w:p>
    <w:bookmarkEnd w:id="769"/>
    <w:bookmarkStart w:name="z931" w:id="770"/>
    <w:p>
      <w:pPr>
        <w:spacing w:after="0"/>
        <w:ind w:left="0"/>
        <w:jc w:val="both"/>
      </w:pPr>
      <w:r>
        <w:rPr>
          <w:rFonts w:ascii="Times New Roman"/>
          <w:b w:val="false"/>
          <w:i w:val="false"/>
          <w:color w:val="000000"/>
          <w:sz w:val="28"/>
        </w:rPr>
        <w:t>
      Алушы медициналық-әлеуметтік мекемелерден (ұйымдардан) шыққан жағдайда, шыққан айдан кейінгі айдың бірінші күнінен бастап еңбек сіңірген жылдары үшін зейнетақы төлемі толық көлемде қайта басталады.</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68-бап жаңа редакцияда - ҚР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өзгерістер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4" w:id="771"/>
    <w:p>
      <w:pPr>
        <w:spacing w:after="0"/>
        <w:ind w:left="0"/>
        <w:jc w:val="left"/>
      </w:pPr>
      <w:r>
        <w:rPr>
          <w:rFonts w:ascii="Times New Roman"/>
          <w:b/>
          <w:i w:val="false"/>
          <w:color w:val="000000"/>
        </w:rPr>
        <w:t xml:space="preserve"> 69-бап. Зейнетақыларды төлеу қаражаты және тәртібі</w:t>
      </w:r>
    </w:p>
    <w:bookmarkEnd w:id="771"/>
    <w:p>
      <w:pPr>
        <w:spacing w:after="0"/>
        <w:ind w:left="0"/>
        <w:jc w:val="both"/>
      </w:pPr>
      <w:r>
        <w:rPr>
          <w:rFonts w:ascii="Times New Roman"/>
          <w:b w:val="false"/>
          <w:i w:val="false"/>
          <w:color w:val="ff0000"/>
          <w:sz w:val="28"/>
        </w:rPr>
        <w:t>
      Ескерту. 69-бап алып тасталды - ҚР 02.08.2015</w:t>
      </w:r>
      <w:r>
        <w:rPr>
          <w:rFonts w:ascii="Times New Roman"/>
          <w:b w:val="false"/>
          <w:i w:val="false"/>
          <w:color w:val="ff0000"/>
          <w:sz w:val="28"/>
        </w:rPr>
        <w:t xml:space="preserve"> № 342-V</w:t>
      </w:r>
      <w:r>
        <w:rPr>
          <w:rFonts w:ascii="Times New Roman"/>
          <w:b w:val="false"/>
          <w:i w:val="false"/>
          <w:color w:val="ff0000"/>
          <w:sz w:val="28"/>
        </w:rPr>
        <w:t xml:space="preserve"> Заңымен (01.01.2016 бастап қолданысқа енгізіледі).</w:t>
      </w:r>
    </w:p>
    <w:bookmarkStart w:name="z751" w:id="772"/>
    <w:p>
      <w:pPr>
        <w:spacing w:after="0"/>
        <w:ind w:left="0"/>
        <w:jc w:val="left"/>
      </w:pPr>
      <w:r>
        <w:rPr>
          <w:rFonts w:ascii="Times New Roman"/>
          <w:b/>
          <w:i w:val="false"/>
          <w:color w:val="000000"/>
        </w:rPr>
        <w:t xml:space="preserve"> 70-бап. Әскери қызметшiлер мен арнаулы мемлекеттік және құқық қорғау органдары, мемлекеттік фельдъегерлік қызмет қызметкерлерiн зейнетақымен қамсыздандыруды жүзеге асыратын органдар</w:t>
      </w:r>
    </w:p>
    <w:bookmarkEnd w:id="772"/>
    <w:p>
      <w:pPr>
        <w:spacing w:after="0"/>
        <w:ind w:left="0"/>
        <w:jc w:val="both"/>
      </w:pPr>
      <w:r>
        <w:rPr>
          <w:rFonts w:ascii="Times New Roman"/>
          <w:b w:val="false"/>
          <w:i w:val="false"/>
          <w:color w:val="000000"/>
          <w:sz w:val="28"/>
        </w:rPr>
        <w:t>
      Әскери қызметшiлерге, арнаулы мемлекеттік және құқық қорғау органдары, мемлекеттік фельдъегерлік қызмет қызметкерлерiне,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тағайындауды тиiстi мемлекеттiк органдар Қазақстан Республикасының Үкiметi айқындайтын тәртiппен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 жаңа редакцияда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54" w:id="773"/>
    <w:p>
      <w:pPr>
        <w:spacing w:after="0"/>
        <w:ind w:left="0"/>
        <w:jc w:val="left"/>
      </w:pPr>
      <w:r>
        <w:rPr>
          <w:rFonts w:ascii="Times New Roman"/>
          <w:b/>
          <w:i w:val="false"/>
          <w:color w:val="000000"/>
        </w:rPr>
        <w:t xml:space="preserve"> 71-бап. Мүгедектiгi бойынша, асыраушысынан айырылу жағдайы бойынша, жасына байланысты әлеуметтiк зейнетақылар алуға құқығы болған адамдарға мүгедектiгi бойынша, асыраушысынан айырылу жағдайы бойынша және жасына байланысты берiлетiн мемлекеттiк әлеуметтiк жәрдемақылар</w:t>
      </w:r>
    </w:p>
    <w:bookmarkEnd w:id="773"/>
    <w:bookmarkStart w:name="z755" w:id="774"/>
    <w:p>
      <w:pPr>
        <w:spacing w:after="0"/>
        <w:ind w:left="0"/>
        <w:jc w:val="both"/>
      </w:pPr>
      <w:r>
        <w:rPr>
          <w:rFonts w:ascii="Times New Roman"/>
          <w:b w:val="false"/>
          <w:i w:val="false"/>
          <w:color w:val="000000"/>
          <w:sz w:val="28"/>
        </w:rPr>
        <w:t>
      1. 1998 жылғы 1 қаңтардан бастап мүгедектiгi бойынша, асыраушысынан айырылу жағдайы бойынша тағайындалған зейнетақылар, әлеуметтiк зейнетақылар мүгедектiгi бойынша, асыраушысынан айырылу жағдайы бойынша және жасына байланысты мемлекеттiк әлеуметтiк жәрдемақылар нысанында бюджет қаражаты есебiнен төленедi.</w:t>
      </w:r>
    </w:p>
    <w:bookmarkEnd w:id="774"/>
    <w:bookmarkStart w:name="z756" w:id="775"/>
    <w:p>
      <w:pPr>
        <w:spacing w:after="0"/>
        <w:ind w:left="0"/>
        <w:jc w:val="both"/>
      </w:pPr>
      <w:r>
        <w:rPr>
          <w:rFonts w:ascii="Times New Roman"/>
          <w:b w:val="false"/>
          <w:i w:val="false"/>
          <w:color w:val="000000"/>
          <w:sz w:val="28"/>
        </w:rPr>
        <w:t>
      2. Мемлекеттiк әлеуметтiк жәрдемақының мөлшерi 1998 жылғы 1 қаңтарға дейiн алынған зейнетақының мөлшерiнен кем болмауға тиiс.</w:t>
      </w:r>
    </w:p>
    <w:bookmarkEnd w:id="775"/>
    <w:bookmarkStart w:name="z757" w:id="776"/>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11-бабының</w:t>
      </w:r>
      <w:r>
        <w:rPr>
          <w:rFonts w:ascii="Times New Roman"/>
          <w:b w:val="false"/>
          <w:i w:val="false"/>
          <w:color w:val="000000"/>
          <w:sz w:val="28"/>
        </w:rPr>
        <w:t xml:space="preserve"> 1-3-тармақтарында және </w:t>
      </w:r>
      <w:r>
        <w:rPr>
          <w:rFonts w:ascii="Times New Roman"/>
          <w:b w:val="false"/>
          <w:i w:val="false"/>
          <w:color w:val="000000"/>
          <w:sz w:val="28"/>
        </w:rPr>
        <w:t>64-бабында</w:t>
      </w:r>
      <w:r>
        <w:rPr>
          <w:rFonts w:ascii="Times New Roman"/>
          <w:b w:val="false"/>
          <w:i w:val="false"/>
          <w:color w:val="000000"/>
          <w:sz w:val="28"/>
        </w:rPr>
        <w:t xml:space="preserve"> белгіленген жағдайлар болған кезде мүгедектігі бойынша жәрдемақы азаматтың қалауы бойынша Қазақстан Республикасының заңнамасында айқындалған тәртіппен жасына байланысты зейнетақы төлемдерімен немесе еңбек сіңірген жылдары үшін зейнетақы төлемдерімен ауыстырылуы мүмкін.</w:t>
      </w:r>
    </w:p>
    <w:bookmarkEnd w:id="776"/>
    <w:bookmarkStart w:name="z758" w:id="777"/>
    <w:p>
      <w:pPr>
        <w:spacing w:after="0"/>
        <w:ind w:left="0"/>
        <w:jc w:val="both"/>
      </w:pPr>
      <w:r>
        <w:rPr>
          <w:rFonts w:ascii="Times New Roman"/>
          <w:b w:val="false"/>
          <w:i w:val="false"/>
          <w:color w:val="000000"/>
          <w:sz w:val="28"/>
        </w:rPr>
        <w:t>
      4. Мемлекеттiк әлеуметтiк жәрдемақыларды тағайындау шарттары, тәртiбi және олардың мөлшерi Қазақстан Республикасының заңнамалық актiлерiнде айқындалады.</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59" w:id="778"/>
    <w:p>
      <w:pPr>
        <w:spacing w:after="0"/>
        <w:ind w:left="0"/>
        <w:jc w:val="left"/>
      </w:pPr>
      <w:r>
        <w:rPr>
          <w:rFonts w:ascii="Times New Roman"/>
          <w:b/>
          <w:i w:val="false"/>
          <w:color w:val="000000"/>
        </w:rPr>
        <w:t xml:space="preserve"> 10-тарау. ҚОРЫТЫНДЫ ЖӘНЕ ӨТПЕЛІ ЕРЕЖЕЛЕР</w:t>
      </w:r>
    </w:p>
    <w:bookmarkEnd w:id="778"/>
    <w:bookmarkStart w:name="z760" w:id="779"/>
    <w:p>
      <w:pPr>
        <w:spacing w:after="0"/>
        <w:ind w:left="0"/>
        <w:jc w:val="left"/>
      </w:pPr>
      <w:r>
        <w:rPr>
          <w:rFonts w:ascii="Times New Roman"/>
          <w:b/>
          <w:i w:val="false"/>
          <w:color w:val="000000"/>
        </w:rPr>
        <w:t xml:space="preserve"> 72-бап. Қазақстан Республикасының зейнетақымен қамсыздандыру туралы заңнамасын бұзғаны үшiн жауаптылық</w:t>
      </w:r>
    </w:p>
    <w:bookmarkEnd w:id="779"/>
    <w:bookmarkStart w:name="z761" w:id="780"/>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 бұзу Қазақстан Республикасының заңдарына сәйкес жауаптылыққа әкеп соғады.</w:t>
      </w:r>
    </w:p>
    <w:bookmarkEnd w:id="780"/>
    <w:bookmarkStart w:name="z762" w:id="781"/>
    <w:p>
      <w:pPr>
        <w:spacing w:after="0"/>
        <w:ind w:left="0"/>
        <w:jc w:val="left"/>
      </w:pPr>
      <w:r>
        <w:rPr>
          <w:rFonts w:ascii="Times New Roman"/>
          <w:b/>
          <w:i w:val="false"/>
          <w:color w:val="000000"/>
        </w:rPr>
        <w:t xml:space="preserve"> 73-бап. Өтпелі ережелер</w:t>
      </w:r>
    </w:p>
    <w:bookmarkEnd w:id="781"/>
    <w:bookmarkStart w:name="z763" w:id="782"/>
    <w:p>
      <w:pPr>
        <w:spacing w:after="0"/>
        <w:ind w:left="0"/>
        <w:jc w:val="both"/>
      </w:pPr>
      <w:r>
        <w:rPr>
          <w:rFonts w:ascii="Times New Roman"/>
          <w:b w:val="false"/>
          <w:i w:val="false"/>
          <w:color w:val="000000"/>
          <w:sz w:val="28"/>
        </w:rPr>
        <w:t>
      1. Қазақстан Республикасының Үкіметі осы Заң қолданысқа енгізілген күннен бастап бір ай ішінде бірыңғай жинақтаушы зейнетақы қорын құрады.</w:t>
      </w:r>
    </w:p>
    <w:bookmarkEnd w:id="782"/>
    <w:bookmarkStart w:name="z764" w:id="783"/>
    <w:p>
      <w:pPr>
        <w:spacing w:after="0"/>
        <w:ind w:left="0"/>
        <w:jc w:val="both"/>
      </w:pPr>
      <w:r>
        <w:rPr>
          <w:rFonts w:ascii="Times New Roman"/>
          <w:b w:val="false"/>
          <w:i w:val="false"/>
          <w:color w:val="000000"/>
          <w:sz w:val="28"/>
        </w:rPr>
        <w:t>
      2. Зейнетақымен қамсыздандыру туралы шарттар бойынша жинақтаушы зейнетақы қорларының зейнетақы активтері мен міндеттемелерін бірыңғай жинақтаушы зейнетақы қорына беру уәкілетті органның нормативтік құқықтық актісінде белгіленген тәртіппен кесте бойынша жүзеге асырылады.</w:t>
      </w:r>
    </w:p>
    <w:bookmarkEnd w:id="783"/>
    <w:bookmarkStart w:name="z765" w:id="784"/>
    <w:p>
      <w:pPr>
        <w:spacing w:after="0"/>
        <w:ind w:left="0"/>
        <w:jc w:val="both"/>
      </w:pPr>
      <w:r>
        <w:rPr>
          <w:rFonts w:ascii="Times New Roman"/>
          <w:b w:val="false"/>
          <w:i w:val="false"/>
          <w:color w:val="000000"/>
          <w:sz w:val="28"/>
        </w:rPr>
        <w:t>
      Жинақтаушы зейнетақы қорларының зейнетақымен қамсыздандыру туралы шарттар бойынша зейнетақы активтерi мен мiндеттемелерiн беру бiрыңғай жинақтаушы зейнетақы қорының, жинақтаушы зейнетақы қорының, бұрынғы кастодиан-банктің, зейнетақы активтерiн инвестициялық басқаруды жүзеге асыратын ұйымның, Орталықтың және Қазақстан Республикасы Ұлттық Банкiнiң уәкiлеттi өкiлдерi қол қойған зейнетақы активтерi мен мiндеттемелердi қабылдау-тапсыру актiлерiмен ресiмделедi.</w:t>
      </w:r>
    </w:p>
    <w:bookmarkEnd w:id="784"/>
    <w:bookmarkStart w:name="z766" w:id="785"/>
    <w:p>
      <w:pPr>
        <w:spacing w:after="0"/>
        <w:ind w:left="0"/>
        <w:jc w:val="both"/>
      </w:pPr>
      <w:r>
        <w:rPr>
          <w:rFonts w:ascii="Times New Roman"/>
          <w:b w:val="false"/>
          <w:i w:val="false"/>
          <w:color w:val="000000"/>
          <w:sz w:val="28"/>
        </w:rPr>
        <w:t>
      Осы Заң қолданысқа енгізілген күнге салымшылар (алушылар) алдында зейнетақы активтері бойынша берешегі бар жинақтаушы зейнетақы қорлары зейнетақы активтері мен міндеттемелерді қабылдау-тапсыру актісіне қол қойылатын күнге дейін оны өтеуге міндетті.</w:t>
      </w:r>
    </w:p>
    <w:bookmarkEnd w:id="785"/>
    <w:bookmarkStart w:name="z767" w:id="786"/>
    <w:p>
      <w:pPr>
        <w:spacing w:after="0"/>
        <w:ind w:left="0"/>
        <w:jc w:val="both"/>
      </w:pPr>
      <w:r>
        <w:rPr>
          <w:rFonts w:ascii="Times New Roman"/>
          <w:b w:val="false"/>
          <w:i w:val="false"/>
          <w:color w:val="000000"/>
          <w:sz w:val="28"/>
        </w:rPr>
        <w:t>
      Бірыңғай жинақтаушы зейнетақы қорына зейнетақы активтері мен міндеттемелерді беруге байланысты шығыстар жинақтаушы зейнетақы қорларының меншікті қаражаты есебінен жүзеге асырылады.</w:t>
      </w:r>
    </w:p>
    <w:bookmarkEnd w:id="786"/>
    <w:bookmarkStart w:name="z768" w:id="787"/>
    <w:p>
      <w:pPr>
        <w:spacing w:after="0"/>
        <w:ind w:left="0"/>
        <w:jc w:val="both"/>
      </w:pPr>
      <w:r>
        <w:rPr>
          <w:rFonts w:ascii="Times New Roman"/>
          <w:b w:val="false"/>
          <w:i w:val="false"/>
          <w:color w:val="000000"/>
          <w:sz w:val="28"/>
        </w:rPr>
        <w:t>
      Жинақтаушы зейнетақы қорының қаржылық есептіліктің халықаралық стандарттарына сәйкес 2013 жылғы 1 қаңтардағы жағдай бойынша жасалған жылдық қаржылық есептілігінің аудитін жинақтаушы зейнетақы қоры зейнетақы активтерін бірыңғай жинақтаушы зейнетақы қорына бергенге дейін уәкілетті органға ұсынады.</w:t>
      </w:r>
    </w:p>
    <w:bookmarkEnd w:id="787"/>
    <w:bookmarkStart w:name="z769" w:id="788"/>
    <w:p>
      <w:pPr>
        <w:spacing w:after="0"/>
        <w:ind w:left="0"/>
        <w:jc w:val="both"/>
      </w:pPr>
      <w:r>
        <w:rPr>
          <w:rFonts w:ascii="Times New Roman"/>
          <w:b w:val="false"/>
          <w:i w:val="false"/>
          <w:color w:val="000000"/>
          <w:sz w:val="28"/>
        </w:rPr>
        <w:t>
      Жинақтаушы зейнетақы қорының жыл сайынғы аудиторлық есебінде орындаушы-аудитордың және аудиторлық ұйымның жинақтаушы зейнетақы қорының қаржылық есептілігі туралы тәуелсіз пікірі және аталған жинақтаушы зейнетақы қорының зейнетақы активтеріне қатысты есепке алуды жүргізу және есептілікті жасау тәртібінің Қазақстан Республикасы заңнамасының талаптарына сәйкестігін тексеру нәтижелері туралы ақпарат қамтылуға тиіс.</w:t>
      </w:r>
    </w:p>
    <w:bookmarkEnd w:id="788"/>
    <w:bookmarkStart w:name="z770" w:id="789"/>
    <w:p>
      <w:pPr>
        <w:spacing w:after="0"/>
        <w:ind w:left="0"/>
        <w:jc w:val="both"/>
      </w:pPr>
      <w:r>
        <w:rPr>
          <w:rFonts w:ascii="Times New Roman"/>
          <w:b w:val="false"/>
          <w:i w:val="false"/>
          <w:color w:val="000000"/>
          <w:sz w:val="28"/>
        </w:rPr>
        <w:t>
      3. Осы Заң қолданысқа енгізілген күннен бастап және зейнетақымен қамсыздандыру туралы шарттар бойынша зейнетақы активтері мен міндеттемелерді бірыңғай жинақтаушы зейнетақы қорына беру аяқталғанға дейін:</w:t>
      </w:r>
    </w:p>
    <w:bookmarkEnd w:id="789"/>
    <w:bookmarkStart w:name="z771" w:id="790"/>
    <w:p>
      <w:pPr>
        <w:spacing w:after="0"/>
        <w:ind w:left="0"/>
        <w:jc w:val="both"/>
      </w:pPr>
      <w:r>
        <w:rPr>
          <w:rFonts w:ascii="Times New Roman"/>
          <w:b w:val="false"/>
          <w:i w:val="false"/>
          <w:color w:val="000000"/>
          <w:sz w:val="28"/>
        </w:rPr>
        <w:t>
      1) салымшылардың (алушылардың) зейнетақы жинақтарын жинақтаушы зейнетақы қорларынан сақтандыру ұйымдарына аудару;</w:t>
      </w:r>
    </w:p>
    <w:bookmarkEnd w:id="790"/>
    <w:bookmarkStart w:name="z772" w:id="791"/>
    <w:p>
      <w:pPr>
        <w:spacing w:after="0"/>
        <w:ind w:left="0"/>
        <w:jc w:val="both"/>
      </w:pPr>
      <w:r>
        <w:rPr>
          <w:rFonts w:ascii="Times New Roman"/>
          <w:b w:val="false"/>
          <w:i w:val="false"/>
          <w:color w:val="000000"/>
          <w:sz w:val="28"/>
        </w:rPr>
        <w:t>
      2) кестеде айқындалған мерзімдерде бірыңғай жинақтаушы зейнетақы қорына аударуды қоспағанда, салымшылардың (алушылардың) зейнетақы жинақтарын бір жинақтаушы зейнетақы қорынан басқасына ауыстыру тоқтатылады.</w:t>
      </w:r>
    </w:p>
    <w:bookmarkEnd w:id="791"/>
    <w:bookmarkStart w:name="z773" w:id="792"/>
    <w:p>
      <w:pPr>
        <w:spacing w:after="0"/>
        <w:ind w:left="0"/>
        <w:jc w:val="both"/>
      </w:pPr>
      <w:r>
        <w:rPr>
          <w:rFonts w:ascii="Times New Roman"/>
          <w:b w:val="false"/>
          <w:i w:val="false"/>
          <w:color w:val="000000"/>
          <w:sz w:val="28"/>
        </w:rPr>
        <w:t xml:space="preserve">
      4. Жинақтаушы зейнетақы қорының зейнетақы жарналарын тартуға және зейнетақы төлемдерін жүзеге асыруға және зейнетақы активтерін инвестициялық басқаруды жүзеге асыратын ұйымның зейнетақы активтерін инвестициялық басқару қызметін жүзеге асыруға уәкілетті орган берген лицензияларының қолданысы зейнетақы активтері мен міндеттемелерді қабылдау-тапсыру актісіне осы баптың </w:t>
      </w:r>
      <w:r>
        <w:rPr>
          <w:rFonts w:ascii="Times New Roman"/>
          <w:b w:val="false"/>
          <w:i w:val="false"/>
          <w:color w:val="000000"/>
          <w:sz w:val="28"/>
        </w:rPr>
        <w:t>2-тармағында</w:t>
      </w:r>
      <w:r>
        <w:rPr>
          <w:rFonts w:ascii="Times New Roman"/>
          <w:b w:val="false"/>
          <w:i w:val="false"/>
          <w:color w:val="000000"/>
          <w:sz w:val="28"/>
        </w:rPr>
        <w:t xml:space="preserve"> аталған барлық уәкілетті өкілдер қол қойған күннен кейінгі күннен бастап тоқтатылады.</w:t>
      </w:r>
    </w:p>
    <w:bookmarkEnd w:id="792"/>
    <w:bookmarkStart w:name="z774" w:id="793"/>
    <w:p>
      <w:pPr>
        <w:spacing w:after="0"/>
        <w:ind w:left="0"/>
        <w:jc w:val="both"/>
      </w:pPr>
      <w:r>
        <w:rPr>
          <w:rFonts w:ascii="Times New Roman"/>
          <w:b w:val="false"/>
          <w:i w:val="false"/>
          <w:color w:val="000000"/>
          <w:sz w:val="28"/>
        </w:rPr>
        <w:t xml:space="preserve">
      5. Бірыңғай жинақтаушы зейнетақы қоры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зейнетақы жинақтары бірыңғай жинақтаушы зейнетақы қорына берілген салымшылармен (алушылармен) осы Заң қолданысқа енгізілгенге дейін жасалған зейнетақымен қамсыздандыру туралы барлық шарттар бойынша құқық мирасқоры болып табылады.</w:t>
      </w:r>
    </w:p>
    <w:bookmarkEnd w:id="793"/>
    <w:bookmarkStart w:name="z775" w:id="794"/>
    <w:p>
      <w:pPr>
        <w:spacing w:after="0"/>
        <w:ind w:left="0"/>
        <w:jc w:val="both"/>
      </w:pPr>
      <w:r>
        <w:rPr>
          <w:rFonts w:ascii="Times New Roman"/>
          <w:b w:val="false"/>
          <w:i w:val="false"/>
          <w:color w:val="000000"/>
          <w:sz w:val="28"/>
        </w:rPr>
        <w:t>
      Осы Заң қолданысқа енгізілгенге дейін салымшылар (алушылар) жинақтаушы зейнетақы қорларымен жасалған зейнетақымен қамсыздандыру туралы шарттар бірыңғай жинақтаушы зейнетақы қорының зейнетақы қағидаларына қайшы келмейтін бөлігінде қолданылады.</w:t>
      </w:r>
    </w:p>
    <w:bookmarkEnd w:id="794"/>
    <w:bookmarkStart w:name="z776" w:id="795"/>
    <w:p>
      <w:pPr>
        <w:spacing w:after="0"/>
        <w:ind w:left="0"/>
        <w:jc w:val="both"/>
      </w:pPr>
      <w:r>
        <w:rPr>
          <w:rFonts w:ascii="Times New Roman"/>
          <w:b w:val="false"/>
          <w:i w:val="false"/>
          <w:color w:val="000000"/>
          <w:sz w:val="28"/>
        </w:rPr>
        <w:t>
      6. Жинақтаушы зейнетақы қорлары:</w:t>
      </w:r>
    </w:p>
    <w:bookmarkEnd w:id="795"/>
    <w:bookmarkStart w:name="z777" w:id="796"/>
    <w:p>
      <w:pPr>
        <w:spacing w:after="0"/>
        <w:ind w:left="0"/>
        <w:jc w:val="both"/>
      </w:pPr>
      <w:r>
        <w:rPr>
          <w:rFonts w:ascii="Times New Roman"/>
          <w:b w:val="false"/>
          <w:i w:val="false"/>
          <w:color w:val="000000"/>
          <w:sz w:val="28"/>
        </w:rPr>
        <w:t>
      1) уәкілетті органның нормативтік құқықтық актісінде белгіленген тәртіппен және мерзімдерде зейнетақымен қамсыздандыру туралы шарттар бойынша зейнетақы активтері мен міндеттемелерді бірыңғай жинақтаушы зейнетақы қорына беруді жүзеге асыруға;</w:t>
      </w:r>
    </w:p>
    <w:bookmarkEnd w:id="796"/>
    <w:bookmarkStart w:name="z778" w:id="797"/>
    <w:p>
      <w:pPr>
        <w:spacing w:after="0"/>
        <w:ind w:left="0"/>
        <w:jc w:val="both"/>
      </w:pPr>
      <w:r>
        <w:rPr>
          <w:rFonts w:ascii="Times New Roman"/>
          <w:b w:val="false"/>
          <w:i w:val="false"/>
          <w:color w:val="000000"/>
          <w:sz w:val="28"/>
        </w:rPr>
        <w:t>
      2) зейнетақы жарналарын тартуға және зейнетақы төлемдерін жүзеге асыруға арналған лицензиялардың қолданысы тоқтатылған күннен бастап күнтізбелік он күннен кешіктірмей уәкілетті органға лицензиялардың бланкілерін қайтаруға міндетті.</w:t>
      </w:r>
    </w:p>
    <w:bookmarkEnd w:id="797"/>
    <w:bookmarkStart w:name="z779" w:id="798"/>
    <w:p>
      <w:pPr>
        <w:spacing w:after="0"/>
        <w:ind w:left="0"/>
        <w:jc w:val="both"/>
      </w:pPr>
      <w:r>
        <w:rPr>
          <w:rFonts w:ascii="Times New Roman"/>
          <w:b w:val="false"/>
          <w:i w:val="false"/>
          <w:color w:val="000000"/>
          <w:sz w:val="28"/>
        </w:rPr>
        <w:t>
      7. Жинақтаушы зейнетақы қорлары осы бапта көзделген талаптарды орындамаған жағдайда, уәкілетті орган оларға Қазақстан Республикасының заңдарында көзделген ықпал ету шаралары мен санкцияларды қолдануға құқылы.</w:t>
      </w:r>
    </w:p>
    <w:bookmarkEnd w:id="798"/>
    <w:bookmarkStart w:name="z780" w:id="799"/>
    <w:p>
      <w:pPr>
        <w:spacing w:after="0"/>
        <w:ind w:left="0"/>
        <w:jc w:val="both"/>
      </w:pPr>
      <w:r>
        <w:rPr>
          <w:rFonts w:ascii="Times New Roman"/>
          <w:b w:val="false"/>
          <w:i w:val="false"/>
          <w:color w:val="000000"/>
          <w:sz w:val="28"/>
        </w:rPr>
        <w:t>
      8. Осы Заң қолданысқа енгізілген күнге зейнетақы активтерін инвестициялық басқаруды жүзеге асыруға лицензиясы бар ұйымдар зейнетақы активтерін инвестициялық басқаруды жүзеге асыруға арналған лицензияның бланкін уәкілетті органға қайтарғаннан кейін инвестициялық портфельді басқару жөніндегі қызметті жүзеге асыруға арналған лицензияны беру туралы уәкілетті органға өтініш жасауға құқылы.</w:t>
      </w:r>
    </w:p>
    <w:bookmarkEnd w:id="799"/>
    <w:bookmarkStart w:name="z781" w:id="800"/>
    <w:p>
      <w:pPr>
        <w:spacing w:after="0"/>
        <w:ind w:left="0"/>
        <w:jc w:val="both"/>
      </w:pPr>
      <w:r>
        <w:rPr>
          <w:rFonts w:ascii="Times New Roman"/>
          <w:b w:val="false"/>
          <w:i w:val="false"/>
          <w:color w:val="000000"/>
          <w:sz w:val="28"/>
        </w:rPr>
        <w:t>
      Уәкілетті орган осы тармақтың бірінші бөлігінде көрсетілген құжаттар келіп түскен кезден бастап отыз жұмыс күні ішінде инвестициялық портфельді басқару жөніндегі қызметті жүзеге асыруға лицензия береді.</w:t>
      </w:r>
    </w:p>
    <w:bookmarkEnd w:id="800"/>
    <w:bookmarkStart w:name="z782" w:id="801"/>
    <w:p>
      <w:pPr>
        <w:spacing w:after="0"/>
        <w:ind w:left="0"/>
        <w:jc w:val="both"/>
      </w:pPr>
      <w:r>
        <w:rPr>
          <w:rFonts w:ascii="Times New Roman"/>
          <w:b w:val="false"/>
          <w:i w:val="false"/>
          <w:color w:val="000000"/>
          <w:sz w:val="28"/>
        </w:rPr>
        <w:t xml:space="preserve">
      9. Зейнетақы жинақтары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бірыңғай жинақтаушы зейнетақы қорына берілген салымшыларға осы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40-бабында</w:t>
      </w:r>
      <w:r>
        <w:rPr>
          <w:rFonts w:ascii="Times New Roman"/>
          <w:b w:val="false"/>
          <w:i w:val="false"/>
          <w:color w:val="000000"/>
          <w:sz w:val="28"/>
        </w:rPr>
        <w:t xml:space="preserve"> белгіленген талаптар қолданылмайды.</w:t>
      </w:r>
    </w:p>
    <w:bookmarkEnd w:id="801"/>
    <w:bookmarkStart w:name="z783" w:id="802"/>
    <w:p>
      <w:pPr>
        <w:spacing w:after="0"/>
        <w:ind w:left="0"/>
        <w:jc w:val="both"/>
      </w:pPr>
      <w:r>
        <w:rPr>
          <w:rFonts w:ascii="Times New Roman"/>
          <w:b w:val="false"/>
          <w:i w:val="false"/>
          <w:color w:val="000000"/>
          <w:sz w:val="28"/>
        </w:rPr>
        <w:t>
      10. Жинақтаушы зейнетақы қоры (зейнетақы активтерін инвестициялық басқаруды жүзеге асыратын ұйым) тараптардың бірі болып табылатын, жинақтаушы зейнетақы қорынан зейнетақымен қамсыздандыруға, жинақтаушы зейнетақы қорының (зейнетақы активтерін инвестициялық басқаруды жүзеге асыратын ұйымның) қызметін ұйымдастыруға, жинақтаушы зейнетақы қорының комиссиялық сыйақысына, жинақтаушы зейнетақы қорының (зейнетақы активтерін инвестициялық басқаруды жүзеге асыратын ұйымның) есепке алуы мен есептілігіне, зейнетақы жинақтарының құпиялылығына және жинақтаушы зейнетақы қорының зейнетақы активтерін басқаруға байланысты құқықтық қатынастар жинақтаушы зейнетақы қоры (зейнетақы активтерін инвестициялық басқаруды жүзеге асыратын ұйым) лицензиясының қолданысы тоқтатылған күнге дейін "Қазақстан Республикасында зейнетақымен қамсыздандыру туралы" 1997 жылғы 20 маусымдағы Қазақстан Республикасы Заңының ережелеріне сәйкес реттеледі.</w:t>
      </w:r>
    </w:p>
    <w:bookmarkEnd w:id="802"/>
    <w:bookmarkStart w:name="z784" w:id="803"/>
    <w:p>
      <w:pPr>
        <w:spacing w:after="0"/>
        <w:ind w:left="0"/>
        <w:jc w:val="both"/>
      </w:pP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ерікті кәсіптік зейнетақы жарналары есебінен Қазақстан Республикасында азаматтарды зейнетақымен қамсыздандырудың құқықтық және әлеуметтік негіздерін айқындайтын нормалары 2014 жылғы 1 қаңтарға дейін қолданылады.</w:t>
      </w:r>
    </w:p>
    <w:bookmarkEnd w:id="803"/>
    <w:p>
      <w:pPr>
        <w:spacing w:after="0"/>
        <w:ind w:left="0"/>
        <w:jc w:val="both"/>
      </w:pPr>
      <w:r>
        <w:rPr>
          <w:rFonts w:ascii="Times New Roman"/>
          <w:b w:val="false"/>
          <w:i w:val="false"/>
          <w:color w:val="000000"/>
          <w:sz w:val="28"/>
        </w:rPr>
        <w:t>
      2014 жылғы 1 қаңтарға дейін ерікті кәсіптік зейнетақы жарналары есебінен қалыптастырылған зейнетақы жинақтары, егер пайдасына ерікті кәсіптік зейнетақы жарналары енгізілген адамдар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төлеуді жүзеге асыратын, еңбек жағдайлары зиянды жұмыстармен айналысатын жұмыскерлер кәсіптерінің тізбесіне кірген кәсіптер жұмыскерлері болып табылған жағдайда, міндетті кәсіптік зейнетақы жарналары есебінен зейнетақы жинақтарына аударылады.</w:t>
      </w:r>
    </w:p>
    <w:bookmarkStart w:name="z726" w:id="804"/>
    <w:p>
      <w:pPr>
        <w:spacing w:after="0"/>
        <w:ind w:left="0"/>
        <w:jc w:val="both"/>
      </w:pPr>
      <w:r>
        <w:rPr>
          <w:rFonts w:ascii="Times New Roman"/>
          <w:b w:val="false"/>
          <w:i w:val="false"/>
          <w:color w:val="000000"/>
          <w:sz w:val="28"/>
        </w:rPr>
        <w:t>
      Өзге де барлық жағдайларда 2014 жылғы 1 қаңтарға дейін ерікті кәсіптік зейнетақы жарналары есебінен қалыптастырылған зейнетақы жинақтары ерікті зейнетақы жарналарына аударылады.</w:t>
      </w:r>
    </w:p>
    <w:bookmarkEnd w:id="804"/>
    <w:bookmarkStart w:name="z785" w:id="805"/>
    <w:p>
      <w:pPr>
        <w:spacing w:after="0"/>
        <w:ind w:left="0"/>
        <w:jc w:val="both"/>
      </w:pPr>
      <w:r>
        <w:rPr>
          <w:rFonts w:ascii="Times New Roman"/>
          <w:b w:val="false"/>
          <w:i w:val="false"/>
          <w:color w:val="000000"/>
          <w:sz w:val="28"/>
        </w:rPr>
        <w:t>
      11. Зейнетақы жарналарын тартуға және зейнетақы төлемдерін жүзеге асыруға және зейнетақы активтерін инвестициялық басқаруды жүзеге асыруға уәкілетті орган берген лицензияларының қолданысы осы Заңға сәйкес тоқтатылатын, инвестициялық портфельді басқаруға арналған лицензия алмаған жинақтаушы зейнетақы қорлары, сондай-ақ осы Заң қолданысқа енгізілетін күнге мәжбүрлеп тарату процесінде тұрған жинақтаушы зейнетақы қорлары Қазақстан Республикасының азаматтық заңнамасына сәйкес таратылуға жатады.</w:t>
      </w:r>
    </w:p>
    <w:bookmarkEnd w:id="805"/>
    <w:bookmarkStart w:name="z786" w:id="806"/>
    <w:p>
      <w:pPr>
        <w:spacing w:after="0"/>
        <w:ind w:left="0"/>
        <w:jc w:val="both"/>
      </w:pPr>
      <w:r>
        <w:rPr>
          <w:rFonts w:ascii="Times New Roman"/>
          <w:b w:val="false"/>
          <w:i w:val="false"/>
          <w:color w:val="000000"/>
          <w:sz w:val="28"/>
        </w:rPr>
        <w:t>
      Мәжбүрлеп тарату процесінде тұрған жинақтаушы зейнетақы қорларының тарату комиссиясын тағайындауды уәкілетті орган жүзеге асырады.</w:t>
      </w:r>
    </w:p>
    <w:bookmarkEnd w:id="806"/>
    <w:bookmarkStart w:name="z834" w:id="807"/>
    <w:p>
      <w:pPr>
        <w:spacing w:after="0"/>
        <w:ind w:left="0"/>
        <w:jc w:val="both"/>
      </w:pPr>
      <w:r>
        <w:rPr>
          <w:rFonts w:ascii="Times New Roman"/>
          <w:b w:val="false"/>
          <w:i w:val="false"/>
          <w:color w:val="000000"/>
          <w:sz w:val="28"/>
        </w:rPr>
        <w:t>
      12. 2016 жылғы 1 қаңтарға дейін толық емес көлемде тағайындалған еңбек сіңірген жылдары үшін зейнетақы төлемдері бюджет қаражаты есебінен аударылған міндетті зейнетақы жарналары сомасының 50 пайызы қайтарылғанда Қазақстан Республикасының Үкіметі айқындайтын тәртіппен оларды толық көлемге дейін жеткізу ескеріле отырып, қайта есептеледі.</w:t>
      </w:r>
    </w:p>
    <w:bookmarkEnd w:id="807"/>
    <w:bookmarkStart w:name="z733" w:id="808"/>
    <w:p>
      <w:pPr>
        <w:spacing w:after="0"/>
        <w:ind w:left="0"/>
        <w:jc w:val="both"/>
      </w:pPr>
      <w:r>
        <w:rPr>
          <w:rFonts w:ascii="Times New Roman"/>
          <w:b w:val="false"/>
          <w:i w:val="false"/>
          <w:color w:val="000000"/>
          <w:sz w:val="28"/>
        </w:rPr>
        <w:t>
      2016 жылғы 1 қаңтарға дейін әскери қызметшiлер (мерзiмдi қызметтегі әскери қызметшiлерден басқа), арнаулы мемлекеттiк және құқық қорғау органдарының, мемлекеттік фельдъегерлік қызмет қызметкерлерi, сондай-ақ арнаулы атақтарға, сыныптық шендерге ие болу және нысанды киiм киiп жүру құқықтары 2012 жылғы 1 қаңтардан бастап жойылған адамдар зейнетақы аннуитеті шартын жасасқан жағдайда, жеке зейнетақы шотында қалған, бюджет қаражаты есебінен қалыптастырылған міндетті зейнетақы жарналарының сомасы қайтарылуға жатады.</w:t>
      </w:r>
    </w:p>
    <w:bookmarkEnd w:id="808"/>
    <w:bookmarkStart w:name="z735" w:id="809"/>
    <w:p>
      <w:pPr>
        <w:spacing w:after="0"/>
        <w:ind w:left="0"/>
        <w:jc w:val="both"/>
      </w:pPr>
      <w:r>
        <w:rPr>
          <w:rFonts w:ascii="Times New Roman"/>
          <w:b w:val="false"/>
          <w:i w:val="false"/>
          <w:color w:val="000000"/>
          <w:sz w:val="28"/>
        </w:rPr>
        <w:t>
      13. 1998 жылғы 1 қаңтарға дейін еңбек сіңірген жылдары үшін тағайындалған, мөлшері 2006 жылғы 1 маусымнан бастап арттырылмаған зейнетақы төлемдері Қазақстан Республикасының Үкіметі айқындайтын тәртіппен қайта есептеледі.</w:t>
      </w:r>
    </w:p>
    <w:bookmarkEnd w:id="809"/>
    <w:bookmarkStart w:name="z736" w:id="810"/>
    <w:p>
      <w:pPr>
        <w:spacing w:after="0"/>
        <w:ind w:left="0"/>
        <w:jc w:val="both"/>
      </w:pPr>
      <w:r>
        <w:rPr>
          <w:rFonts w:ascii="Times New Roman"/>
          <w:b w:val="false"/>
          <w:i w:val="false"/>
          <w:color w:val="000000"/>
          <w:sz w:val="28"/>
        </w:rPr>
        <w:t>
      14. 2018 жылғы 1 шілдеге дейін тағайындалған мемлекеттік базалық зейнетақы төлемінің мөлшері орталық атқарушы орган айқындайтын тәртіппен қайта есептеледі.</w:t>
      </w:r>
    </w:p>
    <w:bookmarkEnd w:id="810"/>
    <w:bookmarkStart w:name="z737" w:id="811"/>
    <w:p>
      <w:pPr>
        <w:spacing w:after="0"/>
        <w:ind w:left="0"/>
        <w:jc w:val="both"/>
      </w:pPr>
      <w:r>
        <w:rPr>
          <w:rFonts w:ascii="Times New Roman"/>
          <w:b w:val="false"/>
          <w:i w:val="false"/>
          <w:color w:val="000000"/>
          <w:sz w:val="28"/>
        </w:rPr>
        <w:t>
      15. 2018 жылғы 1 шілдеден бастап жасына байланысты тағайындалған мемлекеттік әлеуметтік жәрдемақылар мемлекеттік базалық зейнетақы төлемі нысанында төленеді.</w:t>
      </w:r>
    </w:p>
    <w:bookmarkEnd w:id="8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10.01.2014 </w:t>
      </w:r>
      <w:r>
        <w:rPr>
          <w:rFonts w:ascii="Times New Roman"/>
          <w:b w:val="false"/>
          <w:i w:val="false"/>
          <w:color w:val="000000"/>
          <w:sz w:val="28"/>
        </w:rPr>
        <w:t>N 156-V</w:t>
      </w:r>
      <w:r>
        <w:rPr>
          <w:rFonts w:ascii="Times New Roman"/>
          <w:b w:val="false"/>
          <w:i w:val="false"/>
          <w:color w:val="ff0000"/>
          <w:sz w:val="28"/>
        </w:rPr>
        <w:t xml:space="preserve"> (01.01.2014 бастап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87" w:id="812"/>
    <w:p>
      <w:pPr>
        <w:spacing w:after="0"/>
        <w:ind w:left="0"/>
        <w:jc w:val="left"/>
      </w:pPr>
      <w:r>
        <w:rPr>
          <w:rFonts w:ascii="Times New Roman"/>
          <w:b/>
          <w:i w:val="false"/>
          <w:color w:val="000000"/>
        </w:rPr>
        <w:t xml:space="preserve"> 74-бап. Осы Заңды қолданысқа енгiзу тәртiбi</w:t>
      </w:r>
    </w:p>
    <w:bookmarkEnd w:id="812"/>
    <w:bookmarkStart w:name="z788" w:id="813"/>
    <w:p>
      <w:pPr>
        <w:spacing w:after="0"/>
        <w:ind w:left="0"/>
        <w:jc w:val="both"/>
      </w:pPr>
      <w:r>
        <w:rPr>
          <w:rFonts w:ascii="Times New Roman"/>
          <w:b w:val="false"/>
          <w:i w:val="false"/>
          <w:color w:val="000000"/>
          <w:sz w:val="28"/>
        </w:rPr>
        <w:t>
      1. Осы Заң:</w:t>
      </w:r>
    </w:p>
    <w:bookmarkEnd w:id="813"/>
    <w:bookmarkStart w:name="z789" w:id="814"/>
    <w:p>
      <w:pPr>
        <w:spacing w:after="0"/>
        <w:ind w:left="0"/>
        <w:jc w:val="both"/>
      </w:pPr>
      <w:r>
        <w:rPr>
          <w:rFonts w:ascii="Times New Roman"/>
          <w:b w:val="false"/>
          <w:i w:val="false"/>
          <w:color w:val="000000"/>
          <w:sz w:val="28"/>
        </w:rPr>
        <w:t xml:space="preserve">
      1) бірыңғай жинақтаушы зейнетақы қоры құрылған күннен бастап қолданысқа енгізілетін 34-баптың </w:t>
      </w:r>
      <w:r>
        <w:rPr>
          <w:rFonts w:ascii="Times New Roman"/>
          <w:b w:val="false"/>
          <w:i w:val="false"/>
          <w:color w:val="000000"/>
          <w:sz w:val="28"/>
        </w:rPr>
        <w:t>1-тармағын</w:t>
      </w:r>
      <w:r>
        <w:rPr>
          <w:rFonts w:ascii="Times New Roman"/>
          <w:b w:val="false"/>
          <w:i w:val="false"/>
          <w:color w:val="000000"/>
          <w:sz w:val="28"/>
        </w:rPr>
        <w:t>;</w:t>
      </w:r>
    </w:p>
    <w:bookmarkEnd w:id="814"/>
    <w:bookmarkStart w:name="z790" w:id="815"/>
    <w:p>
      <w:pPr>
        <w:spacing w:after="0"/>
        <w:ind w:left="0"/>
        <w:jc w:val="both"/>
      </w:pPr>
      <w:r>
        <w:rPr>
          <w:rFonts w:ascii="Times New Roman"/>
          <w:b w:val="false"/>
          <w:i w:val="false"/>
          <w:color w:val="000000"/>
          <w:sz w:val="28"/>
        </w:rPr>
        <w:t>
      2) осы Заңның 2014 жылғы 1 қаңтардан бастап қолданысқа енгізілетін, міндетті кәсіптік зейнетақы жарналары есебінен Қазақстан Республикасында азаматтарды зейнетақымен қамсыздандырудың құқықтық және әлеуметтік негіздерін айқындайтын нормаларын қоспағанда, алғашқы ресми жарияланғанынан кейін күнтізбелік он күн өткен соң қолданысқа енгізіледі.</w:t>
      </w:r>
    </w:p>
    <w:bookmarkEnd w:id="815"/>
    <w:bookmarkStart w:name="z791" w:id="816"/>
    <w:p>
      <w:pPr>
        <w:spacing w:after="0"/>
        <w:ind w:left="0"/>
        <w:jc w:val="both"/>
      </w:pPr>
      <w:r>
        <w:rPr>
          <w:rFonts w:ascii="Times New Roman"/>
          <w:b w:val="false"/>
          <w:i w:val="false"/>
          <w:color w:val="000000"/>
          <w:sz w:val="28"/>
        </w:rPr>
        <w:t xml:space="preserve">
      2. 28-баптың </w:t>
      </w:r>
      <w:r>
        <w:rPr>
          <w:rFonts w:ascii="Times New Roman"/>
          <w:b w:val="false"/>
          <w:i w:val="false"/>
          <w:color w:val="000000"/>
          <w:sz w:val="28"/>
        </w:rPr>
        <w:t>4-тармағының</w:t>
      </w:r>
      <w:r>
        <w:rPr>
          <w:rFonts w:ascii="Times New Roman"/>
          <w:b w:val="false"/>
          <w:i w:val="false"/>
          <w:color w:val="000000"/>
          <w:sz w:val="28"/>
        </w:rPr>
        <w:t xml:space="preserve"> қолданысы 2014 жылғы 1 қаңтарға дейін тоқтатыла тұрсын. Тоқтата тұру кезеңінде көрсетілген тармақ мынадай редакцияда қолданылады:</w:t>
      </w:r>
    </w:p>
    <w:bookmarkEnd w:id="816"/>
    <w:bookmarkStart w:name="z792" w:id="817"/>
    <w:p>
      <w:pPr>
        <w:spacing w:after="0"/>
        <w:ind w:left="0"/>
        <w:jc w:val="both"/>
      </w:pPr>
      <w:r>
        <w:rPr>
          <w:rFonts w:ascii="Times New Roman"/>
          <w:b w:val="false"/>
          <w:i w:val="false"/>
          <w:color w:val="000000"/>
          <w:sz w:val="28"/>
        </w:rPr>
        <w:t>
      "4. Мемлекеттік кіріс органдарының өкімі бойынша, егер агент мiндеттi зейнетақы жарналары бойынша берешек олардың пайдасына өндiрiп алынатын бірыңғай жинақтаушы зейнетақы қоры салымшыларының тiзiмдерiн ұсынбаса және мiндеттi зейнетақы жарналары бойынша берешек болса, банктер және банк операцияларының жекелеген түрлерiн жүзеге асыратын ұйымдар агенттердiң банктік шоттарындағы барлық шығыс операцияларын тоқтата тұруға және мiндеттi зейнетақы жарналарын, әлеуметтік аударымдар мен салық берешегiн аударуға қатысты нұсқауларды Қазақстан Республикасының заңнамасында белгiленген тәртiппен орындауға мiндеттi.</w:t>
      </w:r>
    </w:p>
    <w:bookmarkEnd w:id="817"/>
    <w:p>
      <w:pPr>
        <w:spacing w:after="0"/>
        <w:ind w:left="0"/>
        <w:jc w:val="both"/>
      </w:pPr>
      <w:r>
        <w:rPr>
          <w:rFonts w:ascii="Times New Roman"/>
          <w:b w:val="false"/>
          <w:i w:val="false"/>
          <w:color w:val="000000"/>
          <w:sz w:val="28"/>
        </w:rPr>
        <w:t>
      Банктік шоттар бойынша шығыс операцияларын тоқтата тұру туралы мемлекеттік кіріс органы өкімінің күшiн шығыс операцияларын тоқтата тұру туралы өкім шығарған салық органы банктік шоттар бойынша шығыс операцияларын тоқтата тұрудың себептерi жойылған күннен кейiнгi бiр жұмыс күнiнен кешiктiрмей жояды.".</w:t>
      </w:r>
    </w:p>
    <w:bookmarkStart w:name="z935" w:id="818"/>
    <w:p>
      <w:pPr>
        <w:spacing w:after="0"/>
        <w:ind w:left="0"/>
        <w:jc w:val="both"/>
      </w:pPr>
      <w:r>
        <w:rPr>
          <w:rFonts w:ascii="Times New Roman"/>
          <w:b w:val="false"/>
          <w:i w:val="false"/>
          <w:color w:val="000000"/>
          <w:sz w:val="28"/>
        </w:rPr>
        <w:t xml:space="preserve">
      2-1. 2023 жылғы 1 қаңтарға дейін осы Заңның </w:t>
      </w:r>
      <w:r>
        <w:rPr>
          <w:rFonts w:ascii="Times New Roman"/>
          <w:b w:val="false"/>
          <w:i w:val="false"/>
          <w:color w:val="000000"/>
          <w:sz w:val="28"/>
        </w:rPr>
        <w:t>39-бабының</w:t>
      </w:r>
      <w:r>
        <w:rPr>
          <w:rFonts w:ascii="Times New Roman"/>
          <w:b w:val="false"/>
          <w:i w:val="false"/>
          <w:color w:val="000000"/>
          <w:sz w:val="28"/>
        </w:rPr>
        <w:t xml:space="preserve"> тақырыбы мынадай редакцияда қолданылады деп белгіленсін:</w:t>
      </w:r>
    </w:p>
    <w:bookmarkEnd w:id="818"/>
    <w:p>
      <w:pPr>
        <w:spacing w:after="0"/>
        <w:ind w:left="0"/>
        <w:jc w:val="both"/>
      </w:pPr>
      <w:r>
        <w:rPr>
          <w:rFonts w:ascii="Times New Roman"/>
          <w:b w:val="false"/>
          <w:i w:val="false"/>
          <w:color w:val="000000"/>
          <w:sz w:val="28"/>
        </w:rPr>
        <w:t>
      "39-бап. Салымшылардың, өздері үшін міндетті зейнетақы жарналары енгізілген, міндетті кәсіптік зейнетақы жарналары аударылған жеке тұлғалардың және агенттердің құқықтары мен міндеттері".</w:t>
      </w:r>
    </w:p>
    <w:bookmarkStart w:name="z1012" w:id="819"/>
    <w:p>
      <w:pPr>
        <w:spacing w:after="0"/>
        <w:ind w:left="0"/>
        <w:jc w:val="both"/>
      </w:pPr>
      <w:r>
        <w:rPr>
          <w:rFonts w:ascii="Times New Roman"/>
          <w:b w:val="false"/>
          <w:i w:val="false"/>
          <w:color w:val="000000"/>
          <w:sz w:val="28"/>
        </w:rPr>
        <w:t xml:space="preserve">
      2-2. 25-баптың </w:t>
      </w:r>
      <w:r>
        <w:rPr>
          <w:rFonts w:ascii="Times New Roman"/>
          <w:b w:val="false"/>
          <w:i w:val="false"/>
          <w:color w:val="000000"/>
          <w:sz w:val="28"/>
        </w:rPr>
        <w:t>4-1-тармағының</w:t>
      </w:r>
      <w:r>
        <w:rPr>
          <w:rFonts w:ascii="Times New Roman"/>
          <w:b w:val="false"/>
          <w:i w:val="false"/>
          <w:color w:val="000000"/>
          <w:sz w:val="28"/>
        </w:rPr>
        <w:t xml:space="preserve"> қолданысы 2020 жылғы 1 маусымнан 2021 жылғы 1 қаңтарға дейін тоқтатыла тұрсын. Тоқтата тұру кезеңінде көрсетілген тармақ мынадай редакцияда қолданылады:</w:t>
      </w:r>
    </w:p>
    <w:bookmarkEnd w:id="819"/>
    <w:bookmarkStart w:name="z1013" w:id="820"/>
    <w:p>
      <w:pPr>
        <w:spacing w:after="0"/>
        <w:ind w:left="0"/>
        <w:jc w:val="both"/>
      </w:pPr>
      <w:r>
        <w:rPr>
          <w:rFonts w:ascii="Times New Roman"/>
          <w:b w:val="false"/>
          <w:i w:val="false"/>
          <w:color w:val="000000"/>
          <w:sz w:val="28"/>
        </w:rPr>
        <w:t xml:space="preserve">
      "4-1. Осы Заңның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жағдайды қоспағанда, нысанасы жұмыстарды орындау (қызметтерді көрсету) болып табылатын азаматтық-құқықтық сипаттағы шарттар бойынша кірістер алатын жеке тұлғалар үшін бірыңғай жинақтаушы зейнетақы қорына төленуге жататын міндетті зейнетақы жарналары алынатын кірісінің 5 пайызы мөлшерінде, бірақ республикалық бюджет туралы заңда тиісті қаржы жылына белгіленген ең төмен жалақының 50 еселенген мөлшерінің 5 пайызынан жоғары емес мөлшерде белгіленеді.".</w:t>
      </w:r>
    </w:p>
    <w:bookmarkEnd w:id="820"/>
    <w:bookmarkStart w:name="z794" w:id="821"/>
    <w:p>
      <w:pPr>
        <w:spacing w:after="0"/>
        <w:ind w:left="0"/>
        <w:jc w:val="both"/>
      </w:pPr>
      <w:r>
        <w:rPr>
          <w:rFonts w:ascii="Times New Roman"/>
          <w:b w:val="false"/>
          <w:i w:val="false"/>
          <w:color w:val="000000"/>
          <w:sz w:val="28"/>
        </w:rPr>
        <w:t xml:space="preserve">
      3. Осы Заңның 73-бабының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жағдайларды қоспағанда, "Қазақстан Республикасында зейнетақымен қамсыздандыру туралы" 1997 жылғы 20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 № 10, 77-құжат; № 13, 91-құжат; № 14, 95-құжат; № 21-22, 124-құжат; № 23-24, 125-құжат; 2013 ж., № 1, 3-құжат; № 3, 15-құжат; 2013 жылғы 20 сәуірде "Егемен Қазақстан" және "Казахстанская правда" газеттерінде жарияланған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