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d0942" w14:textId="01d09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төреліктің және аралық соттың қызметін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2013 жылғы 3 шілдедегі № 125-V Заңы</w:t>
      </w:r>
    </w:p>
    <w:p>
      <w:pPr>
        <w:spacing w:after="0"/>
        <w:ind w:left="0"/>
        <w:jc w:val="both"/>
      </w:pPr>
      <w:bookmarkStart w:name="z2"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1994 жылғы 27 желтоқсандағы Қазақстан Республикасының Азаматтық </w:t>
      </w:r>
      <w:r>
        <w:rPr>
          <w:rFonts w:ascii="Times New Roman"/>
          <w:b w:val="false"/>
          <w:i w:val="false"/>
          <w:color w:val="000000"/>
          <w:sz w:val="28"/>
        </w:rPr>
        <w:t>кодексiне</w:t>
      </w:r>
      <w:r>
        <w:rPr>
          <w:rFonts w:ascii="Times New Roman"/>
          <w:b w:val="false"/>
          <w:i w:val="false"/>
          <w:color w:val="000000"/>
          <w:sz w:val="28"/>
        </w:rPr>
        <w:t xml:space="preserve"> (Жалпы бөлiм) (Қазақстан Республикасы Жоғарғы Кеңесiнiң Жаршысы, 1994 ж., № 23-24 (қосымша); 1995 ж., № 15-16, 109-құжат; № 20, 121-құжат; Қазақстан Республикасы Парламентiнiң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жылғы 25 мамырда «Егемен Қазақстан» және «Казахстанская правда» газеттерінде жарияланған «Қазақстан Республикасының кейбiр заңнамалық актiлерiне дербес деректер және оларды қорғау мәселелерi бойынша өзгерiстер мен толықтырулар енгiзу туралы» 2013 жылғы 21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9-баптың</w:t>
      </w:r>
      <w:r>
        <w:rPr>
          <w:rFonts w:ascii="Times New Roman"/>
          <w:b w:val="false"/>
          <w:i w:val="false"/>
          <w:color w:val="000000"/>
          <w:sz w:val="28"/>
        </w:rPr>
        <w:t xml:space="preserve"> 1-тармағындағы «төрелік сот» деген сөздер «төрелік» деген сөзбен ауыстырылсын.</w:t>
      </w:r>
      <w:r>
        <w:br/>
      </w:r>
      <w:r>
        <w:rPr>
          <w:rFonts w:ascii="Times New Roman"/>
          <w:b w:val="false"/>
          <w:i w:val="false"/>
          <w:color w:val="000000"/>
          <w:sz w:val="28"/>
        </w:rPr>
        <w:t>
</w:t>
      </w:r>
      <w:r>
        <w:rPr>
          <w:rFonts w:ascii="Times New Roman"/>
          <w:b w:val="false"/>
          <w:i w:val="false"/>
          <w:color w:val="000000"/>
          <w:sz w:val="28"/>
        </w:rPr>
        <w:t>
      2. 1997 жылғы 13 желтоқсандағы Қазақстан Республикасының Қылмыстық iс жүргiзу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 № 20-21, 119-құжат; № 22, 130-құжат; № 24, 149-құжат; 2011 ж., № 1, 9-құжат; № 2, 19, 28-құжаттар; № 19, 145-құжат; № 20, 158-құжат; № 24, 196-құжат; 2012 ж., № 1, 5-құжат; № 3, 26-құжат; № 4, 32-құжат; № 5, 35-құжат; № 6, 44-құжат; № 10, 77-құжат; № 14, 93-құжат; 2013 ж., № 2, 10, 13-құжаттар; 2013 жылғы 25 мамырда «Егемен Қазақстан» және «Казахстанская правда» газеттерінде жарияланған «Қазақстан Республикасының кейбiр заңнамалық актiлерiне дербес деректер және оларды қорғау мәселелерi бойынша өзгерiстер мен толықтырулар енгiзу туралы» 2013 жылғы 21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82-баптың</w:t>
      </w:r>
      <w:r>
        <w:rPr>
          <w:rFonts w:ascii="Times New Roman"/>
          <w:b w:val="false"/>
          <w:i w:val="false"/>
          <w:color w:val="000000"/>
          <w:sz w:val="28"/>
        </w:rPr>
        <w:t xml:space="preserve"> екінші бөлігінің 1-1) 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өз мiндеттерiн орындауға байланысты өзiне белгiлi болған мән-жайлар туралы – төрешi немесе аралық судья;».</w:t>
      </w:r>
      <w:r>
        <w:br/>
      </w:r>
      <w:r>
        <w:rPr>
          <w:rFonts w:ascii="Times New Roman"/>
          <w:b w:val="false"/>
          <w:i w:val="false"/>
          <w:color w:val="000000"/>
          <w:sz w:val="28"/>
        </w:rPr>
        <w:t>
</w:t>
      </w:r>
      <w:r>
        <w:rPr>
          <w:rFonts w:ascii="Times New Roman"/>
          <w:b w:val="false"/>
          <w:i w:val="false"/>
          <w:color w:val="000000"/>
          <w:sz w:val="28"/>
        </w:rPr>
        <w:t>
      3. 1999 жылғы 13 шілдедегі Қазақстан Республикасының Азаматтық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Парламентiнiң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w:t>
      </w:r>
      <w:r>
        <w:br/>
      </w:r>
      <w:r>
        <w:rPr>
          <w:rFonts w:ascii="Times New Roman"/>
          <w:b w:val="false"/>
          <w:i w:val="false"/>
          <w:color w:val="000000"/>
          <w:sz w:val="28"/>
        </w:rPr>
        <w:t>
</w:t>
      </w:r>
      <w:r>
        <w:rPr>
          <w:rFonts w:ascii="Times New Roman"/>
          <w:b w:val="false"/>
          <w:i w:val="false"/>
          <w:color w:val="000000"/>
          <w:sz w:val="28"/>
        </w:rPr>
        <w:t>
      1) мазмұнындағы 25 және 414-баптардың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«25-бап. Дауларды төреліктің немесе аралық соттың шешуiне беру»;</w:t>
      </w:r>
      <w:r>
        <w:br/>
      </w:r>
      <w:r>
        <w:rPr>
          <w:rFonts w:ascii="Times New Roman"/>
          <w:b w:val="false"/>
          <w:i w:val="false"/>
          <w:color w:val="000000"/>
          <w:sz w:val="28"/>
        </w:rPr>
        <w:t>
</w:t>
      </w:r>
      <w:r>
        <w:rPr>
          <w:rFonts w:ascii="Times New Roman"/>
          <w:b w:val="false"/>
          <w:i w:val="false"/>
          <w:color w:val="000000"/>
          <w:sz w:val="28"/>
        </w:rPr>
        <w:t>
      «414-бап. Шетелдіктер мен азаматтығы жоқ адамдардың азаматтық іс жүргізуге әрекет қабілеттілігі»;</w:t>
      </w:r>
      <w:r>
        <w:br/>
      </w:r>
      <w:r>
        <w:rPr>
          <w:rFonts w:ascii="Times New Roman"/>
          <w:b w:val="false"/>
          <w:i w:val="false"/>
          <w:color w:val="000000"/>
          <w:sz w:val="28"/>
        </w:rPr>
        <w:t>
</w:t>
      </w:r>
      <w:r>
        <w:rPr>
          <w:rFonts w:ascii="Times New Roman"/>
          <w:b w:val="false"/>
          <w:i w:val="false"/>
          <w:color w:val="000000"/>
          <w:sz w:val="28"/>
        </w:rPr>
        <w:t>
      2) 24-баптың </w:t>
      </w:r>
      <w:r>
        <w:rPr>
          <w:rFonts w:ascii="Times New Roman"/>
          <w:b w:val="false"/>
          <w:i w:val="false"/>
          <w:color w:val="000000"/>
          <w:sz w:val="28"/>
        </w:rPr>
        <w:t>алтыншы бөлігіндегі</w:t>
      </w:r>
      <w:r>
        <w:rPr>
          <w:rFonts w:ascii="Times New Roman"/>
          <w:b w:val="false"/>
          <w:i w:val="false"/>
          <w:color w:val="000000"/>
          <w:sz w:val="28"/>
        </w:rPr>
        <w:t xml:space="preserve"> «шетелдік азаматтар» деген сөздер «шетелдіктер» деген сөзбен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«25-бап. Дауларды төреліктің немесе аралық соттың шешуiне беру</w:t>
      </w:r>
      <w:r>
        <w:br/>
      </w:r>
      <w:r>
        <w:rPr>
          <w:rFonts w:ascii="Times New Roman"/>
          <w:b w:val="false"/>
          <w:i w:val="false"/>
          <w:color w:val="000000"/>
          <w:sz w:val="28"/>
        </w:rPr>
        <w:t>
</w:t>
      </w:r>
      <w:r>
        <w:rPr>
          <w:rFonts w:ascii="Times New Roman"/>
          <w:b w:val="false"/>
          <w:i w:val="false"/>
          <w:color w:val="000000"/>
          <w:sz w:val="28"/>
        </w:rPr>
        <w:t>
      Соттың ведомстволық қарауына жататын, азаматтық-құқықтық қатынастардан туындаған дау тараптардың келісуі бойынша төреліктің немесе аралық соттың қарауына, бұған Қазақстан Республикасының заңнамалық актiлерінде тыйым салынбаған кезде және осы Кодекстiң 170-бабының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192-бабына</w:t>
      </w:r>
      <w:r>
        <w:rPr>
          <w:rFonts w:ascii="Times New Roman"/>
          <w:b w:val="false"/>
          <w:i w:val="false"/>
          <w:color w:val="000000"/>
          <w:sz w:val="28"/>
        </w:rPr>
        <w:t xml:space="preserve"> сәйкес берiлуi мүмкiн.»;</w:t>
      </w:r>
      <w:r>
        <w:br/>
      </w:r>
      <w:r>
        <w:rPr>
          <w:rFonts w:ascii="Times New Roman"/>
          <w:b w:val="false"/>
          <w:i w:val="false"/>
          <w:color w:val="000000"/>
          <w:sz w:val="28"/>
        </w:rPr>
        <w:t>
</w:t>
      </w:r>
      <w:r>
        <w:rPr>
          <w:rFonts w:ascii="Times New Roman"/>
          <w:b w:val="false"/>
          <w:i w:val="false"/>
          <w:color w:val="000000"/>
          <w:sz w:val="28"/>
        </w:rPr>
        <w:t>
      4) 61-баптың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Сотта іс жүргізуге өкілеттіктер, қуыным арызға қол қоюды, медиация жүргізу туралы шарт жасасуды не iстi төрелікке немесе аралық сотқа беруді, қуыным талаптарынан толық немесе iшiнара бас тартуды және қуынымды мойындауды, қуыным нысанасын немесе негiзiн өзгертудi, бiтiмгершiлiк келiсiм жасасуды, өкiлеттiктердi басқа адамға берудi (сенімді басқа біреуге аудару), соттың қаулысына шағым жасауды, сот қаулысын мәжбүрлеп орындатуды талап етудi, берiлген мүлiктi немесе ақшаны алуды қоспағанда, өкілге өкiлдiк берушiнiң атынан барлық iс жүргiзу әрекеттерiн жасауға құқық бередi.»;</w:t>
      </w:r>
      <w:r>
        <w:br/>
      </w:r>
      <w:r>
        <w:rPr>
          <w:rFonts w:ascii="Times New Roman"/>
          <w:b w:val="false"/>
          <w:i w:val="false"/>
          <w:color w:val="000000"/>
          <w:sz w:val="28"/>
        </w:rPr>
        <w:t>
</w:t>
      </w:r>
      <w:r>
        <w:rPr>
          <w:rFonts w:ascii="Times New Roman"/>
          <w:b w:val="false"/>
          <w:i w:val="false"/>
          <w:color w:val="000000"/>
          <w:sz w:val="28"/>
        </w:rPr>
        <w:t>
      5) 79-баптың екінші бөлігінің </w:t>
      </w:r>
      <w:r>
        <w:rPr>
          <w:rFonts w:ascii="Times New Roman"/>
          <w:b w:val="false"/>
          <w:i w:val="false"/>
          <w:color w:val="000000"/>
          <w:sz w:val="28"/>
        </w:rPr>
        <w:t>3-1)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өз мiндеттерiн орындауға байланысты өзiне белгiлi болған мән-жайлар туралы – төрешi немесе аралық судья;»;</w:t>
      </w:r>
      <w:r>
        <w:br/>
      </w:r>
      <w:r>
        <w:rPr>
          <w:rFonts w:ascii="Times New Roman"/>
          <w:b w:val="false"/>
          <w:i w:val="false"/>
          <w:color w:val="000000"/>
          <w:sz w:val="28"/>
        </w:rPr>
        <w:t>
</w:t>
      </w:r>
      <w:r>
        <w:rPr>
          <w:rFonts w:ascii="Times New Roman"/>
          <w:b w:val="false"/>
          <w:i w:val="false"/>
          <w:color w:val="000000"/>
          <w:sz w:val="28"/>
        </w:rPr>
        <w:t>
      6) 153-баптың бірінші бөлігінің </w:t>
      </w:r>
      <w:r>
        <w:rPr>
          <w:rFonts w:ascii="Times New Roman"/>
          <w:b w:val="false"/>
          <w:i w:val="false"/>
          <w:color w:val="000000"/>
          <w:sz w:val="28"/>
        </w:rPr>
        <w:t>2) тармақшасындағы</w:t>
      </w:r>
      <w:r>
        <w:rPr>
          <w:rFonts w:ascii="Times New Roman"/>
          <w:b w:val="false"/>
          <w:i w:val="false"/>
          <w:color w:val="000000"/>
          <w:sz w:val="28"/>
        </w:rPr>
        <w:t xml:space="preserve"> «болса, бас тартады.» деген сөздер «болса;» деген сөзбен ауыстырылып,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сол тараптар арасындағы дау бойынша, сол нысана туралы және сол негіздер бойынша төреліктің немесе аралық соттың қабылдаған шешімі болса және бұл жөнінде сотқа белгілі болса, бас тартады.»;</w:t>
      </w:r>
      <w:r>
        <w:br/>
      </w:r>
      <w:r>
        <w:rPr>
          <w:rFonts w:ascii="Times New Roman"/>
          <w:b w:val="false"/>
          <w:i w:val="false"/>
          <w:color w:val="000000"/>
          <w:sz w:val="28"/>
        </w:rPr>
        <w:t>
</w:t>
      </w:r>
      <w:r>
        <w:rPr>
          <w:rFonts w:ascii="Times New Roman"/>
          <w:b w:val="false"/>
          <w:i w:val="false"/>
          <w:color w:val="000000"/>
          <w:sz w:val="28"/>
        </w:rPr>
        <w:t>
      7) 154-баптың </w:t>
      </w:r>
      <w:r>
        <w:rPr>
          <w:rFonts w:ascii="Times New Roman"/>
          <w:b w:val="false"/>
          <w:i w:val="false"/>
          <w:color w:val="000000"/>
          <w:sz w:val="28"/>
        </w:rPr>
        <w:t>бірінші бөлігінде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осы немесе басқа бiр соттың не төреліктің немесе аралық соттың iс жүргiзуiнде сол тараптар арасындағы дау бойынша, сол нысана туралы және сол негiздер бойынша iс болса;»;</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егер Қазақстан Республикасының заңнамалық актiлерінде өзгеше көзделмесе, тараптар арасында заңға сәйкес осы дауды төреліктiң немесе аралық соттың шешуіне беру туралы келісім жасалса;»;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158-баптың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«Іске қатысатын адамдардың, төрелiкте немесе аралық сотта талқылау тараптарының арызы бойынша сот қуынымды қамтамасыз ету үшін шаралар қолдана алады. Егер мұндай шараларды қолданбау соттың шешімін орындатуды қиындатса немесе мүмкін етпейтін болса, қуынымды қамтамасыз етуге істің кез келген кезеңінде жол беріледі.»;</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160-бап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«160-бап. Қуынымды қамтамасыз ету туралы арызды қарау</w:t>
      </w:r>
      <w:r>
        <w:br/>
      </w:r>
      <w:r>
        <w:rPr>
          <w:rFonts w:ascii="Times New Roman"/>
          <w:b w:val="false"/>
          <w:i w:val="false"/>
          <w:color w:val="000000"/>
          <w:sz w:val="28"/>
        </w:rPr>
        <w:t>
</w:t>
      </w:r>
      <w:r>
        <w:rPr>
          <w:rFonts w:ascii="Times New Roman"/>
          <w:b w:val="false"/>
          <w:i w:val="false"/>
          <w:color w:val="000000"/>
          <w:sz w:val="28"/>
        </w:rPr>
        <w:t>
      Қуынымды қамтамасыз ету туралы арызды судья жауапкерге және iске қатысатын басқа да адамдарға, төрелiкте немесе аралық сотта талқылау тараптарына хабарламастан, сотқа келіп түскен күні шешеді. Қуынымды қамтамасыз ету туралы арызды қарап, судья ұйғарым шығарады.»;</w:t>
      </w:r>
      <w:r>
        <w:br/>
      </w:r>
      <w:r>
        <w:rPr>
          <w:rFonts w:ascii="Times New Roman"/>
          <w:b w:val="false"/>
          <w:i w:val="false"/>
          <w:color w:val="000000"/>
          <w:sz w:val="28"/>
        </w:rPr>
        <w:t>
</w:t>
      </w:r>
      <w:r>
        <w:rPr>
          <w:rFonts w:ascii="Times New Roman"/>
          <w:b w:val="false"/>
          <w:i w:val="false"/>
          <w:color w:val="000000"/>
          <w:sz w:val="28"/>
        </w:rPr>
        <w:t>
      10) 162-баптың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Iске қатысатын адамның, төрелiкте немесе аралық сотта талқылау тараптарының арызы бойынша қуынымды қамтамасыз етудің бір түрін екінші түрімен ауыстыруға жол беріледі. Қуынымды қамтамасыз етудің бір түрін екінші түрімен ауыстыру туралы мәселені сот іске қатысатын адамдарға арызды қарау уақыты мен орны туралы хабарлай отырып шешеді, алайда олардың келмей қалуы осы мәселені мәні бойынша қарауға кедергі келтірмейді. Қуынымды қамтамасыз етудің бір түрін екінші түрімен ауыстыру туралы судья ұйғарым шығарады.»;</w:t>
      </w:r>
      <w:r>
        <w:br/>
      </w:r>
      <w:r>
        <w:rPr>
          <w:rFonts w:ascii="Times New Roman"/>
          <w:b w:val="false"/>
          <w:i w:val="false"/>
          <w:color w:val="000000"/>
          <w:sz w:val="28"/>
        </w:rPr>
        <w:t>
</w:t>
      </w:r>
      <w:r>
        <w:rPr>
          <w:rFonts w:ascii="Times New Roman"/>
          <w:b w:val="false"/>
          <w:i w:val="false"/>
          <w:color w:val="000000"/>
          <w:sz w:val="28"/>
        </w:rPr>
        <w:t>
      11) 170-баптың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тараптарға олардың дауды медиация тәртібімен шешу не осы дауды шешу үшін төрелікке немесе аралық сотқа жүгіну құқығын және мұндай әрекеттiң салдарларын түсiндiредi;»;</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185-бап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«185-бап. Iске қатысатын адамдарға олардың құқықтары мен мiндеттерiн түсiндiру </w:t>
      </w:r>
      <w:r>
        <w:br/>
      </w:r>
      <w:r>
        <w:rPr>
          <w:rFonts w:ascii="Times New Roman"/>
          <w:b w:val="false"/>
          <w:i w:val="false"/>
          <w:color w:val="000000"/>
          <w:sz w:val="28"/>
        </w:rPr>
        <w:t>
</w:t>
      </w:r>
      <w:r>
        <w:rPr>
          <w:rFonts w:ascii="Times New Roman"/>
          <w:b w:val="false"/>
          <w:i w:val="false"/>
          <w:color w:val="000000"/>
          <w:sz w:val="28"/>
        </w:rPr>
        <w:t>
      Төрағалық етушi iске қатысатын адамдар мен өкiлдерге олардың iс жүргiзу құқықтары мен мiндеттерiн, оның iшiнде тараптарға олардың дауды медиация тәртібімен шешу не осы дауды шешу үшiн төрелікке немесе аралық сотқа жүгiну құқығын және мұндай әрекеттiң салдарларын түсiндiредi.»;</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192-бап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«192-бап. Істі мәні бойынша қараудың басталуы </w:t>
      </w:r>
      <w:r>
        <w:br/>
      </w:r>
      <w:r>
        <w:rPr>
          <w:rFonts w:ascii="Times New Roman"/>
          <w:b w:val="false"/>
          <w:i w:val="false"/>
          <w:color w:val="000000"/>
          <w:sz w:val="28"/>
        </w:rPr>
        <w:t>
</w:t>
      </w:r>
      <w:r>
        <w:rPr>
          <w:rFonts w:ascii="Times New Roman"/>
          <w:b w:val="false"/>
          <w:i w:val="false"/>
          <w:color w:val="000000"/>
          <w:sz w:val="28"/>
        </w:rPr>
        <w:t>
      Iстi мәнi бойынша қарау төрағалық етушiнiң қуынушы өз талаптарын қолдайтыны-қолдамайтыны, жауапкер қуынушының талаптарын мойындайтыны-мойындамайтыны және тараптар iстi бiтiмгершiлiк келiсiммен аяқтауды немесе iстi төрелікке немесе аралық сотқа қарауға берудi не дауды медиация тәртібімен шешуді қалайтыны-қаламайтыны туралы мәселелердi анықтауынан басталады.»;</w:t>
      </w:r>
      <w:r>
        <w:br/>
      </w:r>
      <w:r>
        <w:rPr>
          <w:rFonts w:ascii="Times New Roman"/>
          <w:b w:val="false"/>
          <w:i w:val="false"/>
          <w:color w:val="000000"/>
          <w:sz w:val="28"/>
        </w:rPr>
        <w:t>
</w:t>
      </w:r>
      <w:r>
        <w:rPr>
          <w:rFonts w:ascii="Times New Roman"/>
          <w:b w:val="false"/>
          <w:i w:val="false"/>
          <w:color w:val="000000"/>
          <w:sz w:val="28"/>
        </w:rPr>
        <w:t>
      14) 241-1-баптың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аралық соттың шешiмi онда белгiленген мерзiмде ерiктi түрде орындалмаған жағдайда, аралық соттың шешiмi пайдасына шығарылған аралық сотта талқылау тарапы (өндiрiп алушы) аралық соттың шешiмiн мәжбүрлеп орындату туралы арызбен аралық сот дауды қараған жердегi не борышкердің тұрғылықты жеріндегі немесе заңды тұлғаның органы орналасқан жердегі, егер тұрғылықты жері немесе орналасқан жері белгісіз болса, онда борышкердің мүлкі орналасқан жердегі сотқа жүгiнуге құқылы.»;</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247-бап</w:t>
      </w:r>
      <w:r>
        <w:rPr>
          <w:rFonts w:ascii="Times New Roman"/>
          <w:b w:val="false"/>
          <w:i w:val="false"/>
          <w:color w:val="000000"/>
          <w:sz w:val="28"/>
        </w:rPr>
        <w:t xml:space="preserve">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сол тараптар арасындағы дау бойынша, сол нысана туралы және сол негiздер бойынша төреліктің немесе аралық соттың қабылдаған шешімі болса;»;</w:t>
      </w:r>
      <w:r>
        <w:br/>
      </w:r>
      <w:r>
        <w:rPr>
          <w:rFonts w:ascii="Times New Roman"/>
          <w:b w:val="false"/>
          <w:i w:val="false"/>
          <w:color w:val="000000"/>
          <w:sz w:val="28"/>
        </w:rPr>
        <w:t>
</w:t>
      </w:r>
      <w:r>
        <w:rPr>
          <w:rFonts w:ascii="Times New Roman"/>
          <w:b w:val="false"/>
          <w:i w:val="false"/>
          <w:color w:val="000000"/>
          <w:sz w:val="28"/>
        </w:rPr>
        <w:t>
      16) 248-баптың </w:t>
      </w:r>
      <w:r>
        <w:rPr>
          <w:rFonts w:ascii="Times New Roman"/>
          <w:b w:val="false"/>
          <w:i w:val="false"/>
          <w:color w:val="000000"/>
          <w:sz w:val="28"/>
        </w:rPr>
        <w:t>үшінші бөлігі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Кодекстің 247-бабының 1), 2) және 2-1) тармақшаларында көзделген негіздерде іс бойынша іс жүргізуді тоқтата отырып, сот ұйғарымда мемлекеттік бажды қайтару туралы және қуынымды қамтамасыз ету жөнінде қолданылған шаралар күшінің жойылғандығы туралы көрсетеді.»;</w:t>
      </w:r>
      <w:r>
        <w:br/>
      </w:r>
      <w:r>
        <w:rPr>
          <w:rFonts w:ascii="Times New Roman"/>
          <w:b w:val="false"/>
          <w:i w:val="false"/>
          <w:color w:val="000000"/>
          <w:sz w:val="28"/>
        </w:rPr>
        <w:t>
</w:t>
      </w:r>
      <w:r>
        <w:rPr>
          <w:rFonts w:ascii="Times New Roman"/>
          <w:b w:val="false"/>
          <w:i w:val="false"/>
          <w:color w:val="000000"/>
          <w:sz w:val="28"/>
        </w:rPr>
        <w:t>
      17) 249-баптың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немесе басқа бiр соттың не төреліктің немесе аралық соттың iс жүргiзуiнде сол тараптар арасындағы дау бойынша, сол нысана туралы және сол негiздер бойынша бұрын қозғалған iс болса;</w:t>
      </w:r>
      <w:r>
        <w:br/>
      </w:r>
      <w:r>
        <w:rPr>
          <w:rFonts w:ascii="Times New Roman"/>
          <w:b w:val="false"/>
          <w:i w:val="false"/>
          <w:color w:val="000000"/>
          <w:sz w:val="28"/>
        </w:rPr>
        <w:t>
</w:t>
      </w:r>
      <w:r>
        <w:rPr>
          <w:rFonts w:ascii="Times New Roman"/>
          <w:b w:val="false"/>
          <w:i w:val="false"/>
          <w:color w:val="000000"/>
          <w:sz w:val="28"/>
        </w:rPr>
        <w:t>
      5) егер Қазақстан Республикасының заңнамалық актілерінде өзгеше көзделмесе, тараптар арасында заңға сәйкес осы дауды төреліктің немесе аралық соттың шешуіне беру туралы келісім жасалса;»;</w:t>
      </w:r>
      <w:r>
        <w:br/>
      </w:r>
      <w:r>
        <w:rPr>
          <w:rFonts w:ascii="Times New Roman"/>
          <w:b w:val="false"/>
          <w:i w:val="false"/>
          <w:color w:val="000000"/>
          <w:sz w:val="28"/>
        </w:rPr>
        <w:t>
</w:t>
      </w:r>
      <w:r>
        <w:rPr>
          <w:rFonts w:ascii="Times New Roman"/>
          <w:b w:val="false"/>
          <w:i w:val="false"/>
          <w:color w:val="000000"/>
          <w:sz w:val="28"/>
        </w:rPr>
        <w:t>
      18) 312-4-баптың екінші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мыналардың:</w:t>
      </w:r>
      <w:r>
        <w:br/>
      </w:r>
      <w:r>
        <w:rPr>
          <w:rFonts w:ascii="Times New Roman"/>
          <w:b w:val="false"/>
          <w:i w:val="false"/>
          <w:color w:val="000000"/>
          <w:sz w:val="28"/>
        </w:rPr>
        <w:t>
</w:t>
      </w:r>
      <w:r>
        <w:rPr>
          <w:rFonts w:ascii="Times New Roman"/>
          <w:b w:val="false"/>
          <w:i w:val="false"/>
          <w:color w:val="000000"/>
          <w:sz w:val="28"/>
        </w:rPr>
        <w:t>
      қайта құрылымдау көзделетiн мiндеттемелер бойынша талаптарды қанағаттандыру туралы соттардың, төрелiктің және аралық соттардың бұрын қабылдаған шешiмдерiнiң;</w:t>
      </w:r>
      <w:r>
        <w:br/>
      </w:r>
      <w:r>
        <w:rPr>
          <w:rFonts w:ascii="Times New Roman"/>
          <w:b w:val="false"/>
          <w:i w:val="false"/>
          <w:color w:val="000000"/>
          <w:sz w:val="28"/>
        </w:rPr>
        <w:t>
</w:t>
      </w:r>
      <w:r>
        <w:rPr>
          <w:rFonts w:ascii="Times New Roman"/>
          <w:b w:val="false"/>
          <w:i w:val="false"/>
          <w:color w:val="000000"/>
          <w:sz w:val="28"/>
        </w:rPr>
        <w:t>
      қайта құрылымдауды жүргiзу туралы соттың шешiмi күшiне енгенге дейiн және қаржы ұйымын қайта құрылымдау кезеңiнде мәлiмделген, кредиторлардың алдында мiндеттемелерді қайта құрылымдау көзделетiн қаржы ұйымы кредиторлары талаптарының орындалуы тоқтатыла тұрады;»;</w:t>
      </w:r>
      <w:r>
        <w:br/>
      </w:r>
      <w:r>
        <w:rPr>
          <w:rFonts w:ascii="Times New Roman"/>
          <w:b w:val="false"/>
          <w:i w:val="false"/>
          <w:color w:val="000000"/>
          <w:sz w:val="28"/>
        </w:rPr>
        <w:t>
</w:t>
      </w:r>
      <w:r>
        <w:rPr>
          <w:rFonts w:ascii="Times New Roman"/>
          <w:b w:val="false"/>
          <w:i w:val="false"/>
          <w:color w:val="000000"/>
          <w:sz w:val="28"/>
        </w:rPr>
        <w:t>
      19) 312-6-баптың </w:t>
      </w:r>
      <w:r>
        <w:rPr>
          <w:rFonts w:ascii="Times New Roman"/>
          <w:b w:val="false"/>
          <w:i w:val="false"/>
          <w:color w:val="000000"/>
          <w:sz w:val="28"/>
        </w:rPr>
        <w:t>бірінші бөлігінің</w:t>
      </w:r>
      <w:r>
        <w:rPr>
          <w:rFonts w:ascii="Times New Roman"/>
          <w:b w:val="false"/>
          <w:i w:val="false"/>
          <w:color w:val="000000"/>
          <w:sz w:val="28"/>
        </w:rPr>
        <w:t xml:space="preserve"> тоғызыншы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«Қайта құрылымдау жоспарында көзделген шаралар кешенiн жүзеге асыру, орындалуына орай, қайта құрылымданған мiндеттемелер бойынша талаптарды қанағаттандыру туралы соттардың, төрелiктің және аралық соттардың бұрын қабылдаған шешiмдерi бойынша мiндеттемелердiң тоқтатылуына әкеп соғады.»;</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317-9-бап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«317-9-бап. Арыз беру</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таратылатын, Қазақстан Республикасының заңнамалық актiлерiне қайшы келетiн ақпараты бар шетелдiк бұқаралық ақпарат құралының өнiмiн заңсыз деп тану туралы арызды шетелдiк бұқаралық ақпарат құралының өнімінде заңды мүдделері қозғалған азаматтар және заңды тұлғалар, прокурор немесе уәкiлеттi орган арыз берушiнiң орналасқан жерi бойынша бередi.»;</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331-1</w:t>
      </w:r>
      <w:r>
        <w:rPr>
          <w:rFonts w:ascii="Times New Roman"/>
          <w:b w:val="false"/>
          <w:i w:val="false"/>
          <w:color w:val="000000"/>
          <w:sz w:val="28"/>
        </w:rPr>
        <w:t xml:space="preserve"> және </w:t>
      </w:r>
      <w:r>
        <w:rPr>
          <w:rFonts w:ascii="Times New Roman"/>
          <w:b w:val="false"/>
          <w:i w:val="false"/>
          <w:color w:val="000000"/>
          <w:sz w:val="28"/>
        </w:rPr>
        <w:t>331-2-баптар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«331-1-бап. Арыз беру </w:t>
      </w:r>
      <w:r>
        <w:br/>
      </w:r>
      <w:r>
        <w:rPr>
          <w:rFonts w:ascii="Times New Roman"/>
          <w:b w:val="false"/>
          <w:i w:val="false"/>
          <w:color w:val="000000"/>
          <w:sz w:val="28"/>
        </w:rPr>
        <w:t>
</w:t>
      </w:r>
      <w:r>
        <w:rPr>
          <w:rFonts w:ascii="Times New Roman"/>
          <w:b w:val="false"/>
          <w:i w:val="false"/>
          <w:color w:val="000000"/>
          <w:sz w:val="28"/>
        </w:rPr>
        <w:t>
      1. Аралық соттың шешiмiне шағым жасау туралы арызды аралық сотта талқылау тараптары, іске қатысуға тартылмаған, бiрақ құқықтары мен мiндеттерiне қатысты аралық сот заңда көзделген негiздер бойынша шешiм қабылдаған үшiншi тұлғалар аралық сот шешімінің көшірмесін алған күннен бастап отыз күн iшiнде бере алады.</w:t>
      </w:r>
      <w:r>
        <w:br/>
      </w:r>
      <w:r>
        <w:rPr>
          <w:rFonts w:ascii="Times New Roman"/>
          <w:b w:val="false"/>
          <w:i w:val="false"/>
          <w:color w:val="000000"/>
          <w:sz w:val="28"/>
        </w:rPr>
        <w:t>
</w:t>
      </w:r>
      <w:r>
        <w:rPr>
          <w:rFonts w:ascii="Times New Roman"/>
          <w:b w:val="false"/>
          <w:i w:val="false"/>
          <w:color w:val="000000"/>
          <w:sz w:val="28"/>
        </w:rPr>
        <w:t>
      2. Аралық соттың шешiмiне шағым жасау туралы арыз аралық сот дауды қараған жердегi сотқа беріледі.</w:t>
      </w:r>
      <w:r>
        <w:br/>
      </w:r>
      <w:r>
        <w:rPr>
          <w:rFonts w:ascii="Times New Roman"/>
          <w:b w:val="false"/>
          <w:i w:val="false"/>
          <w:color w:val="000000"/>
          <w:sz w:val="28"/>
        </w:rPr>
        <w:t>
</w:t>
      </w:r>
      <w:r>
        <w:rPr>
          <w:rFonts w:ascii="Times New Roman"/>
          <w:b w:val="false"/>
          <w:i w:val="false"/>
          <w:color w:val="000000"/>
          <w:sz w:val="28"/>
        </w:rPr>
        <w:t>
      3. Егер шешімге шағым жасау үшін осы баптың бірінші бөлігінде белгіленген мерзім аяқталса және осы Кодекске сәйкес оны қалпына келтіруге негіздер болмаса, судья арызды қайтарады.</w:t>
      </w:r>
      <w:r>
        <w:br/>
      </w:r>
      <w:r>
        <w:rPr>
          <w:rFonts w:ascii="Times New Roman"/>
          <w:b w:val="false"/>
          <w:i w:val="false"/>
          <w:color w:val="000000"/>
          <w:sz w:val="28"/>
        </w:rPr>
        <w:t>
</w:t>
      </w:r>
      <w:r>
        <w:rPr>
          <w:rFonts w:ascii="Times New Roman"/>
          <w:b w:val="false"/>
          <w:i w:val="false"/>
          <w:color w:val="000000"/>
          <w:sz w:val="28"/>
        </w:rPr>
        <w:t>
      331-2-бап. Арызды қарау</w:t>
      </w:r>
      <w:r>
        <w:br/>
      </w:r>
      <w:r>
        <w:rPr>
          <w:rFonts w:ascii="Times New Roman"/>
          <w:b w:val="false"/>
          <w:i w:val="false"/>
          <w:color w:val="000000"/>
          <w:sz w:val="28"/>
        </w:rPr>
        <w:t>
</w:t>
      </w:r>
      <w:r>
        <w:rPr>
          <w:rFonts w:ascii="Times New Roman"/>
          <w:b w:val="false"/>
          <w:i w:val="false"/>
          <w:color w:val="000000"/>
          <w:sz w:val="28"/>
        </w:rPr>
        <w:t>
      1. Сот аралық соттың шешiмiне шағым жасау туралы арызды осы Кодексте көзделген қағидалар бойынша iс қозғалған кезден бастап он күн iшiнде қарайды.</w:t>
      </w:r>
      <w:r>
        <w:br/>
      </w:r>
      <w:r>
        <w:rPr>
          <w:rFonts w:ascii="Times New Roman"/>
          <w:b w:val="false"/>
          <w:i w:val="false"/>
          <w:color w:val="000000"/>
          <w:sz w:val="28"/>
        </w:rPr>
        <w:t>
</w:t>
      </w:r>
      <w:r>
        <w:rPr>
          <w:rFonts w:ascii="Times New Roman"/>
          <w:b w:val="false"/>
          <w:i w:val="false"/>
          <w:color w:val="000000"/>
          <w:sz w:val="28"/>
        </w:rPr>
        <w:t>
      Судьяның үшінші тұлға шағым берген кезде қосымша дәлелдемелер беру қажет болған жағдайда, іс бойынша іс жүргізуді отыз күнге дейінгі мерзімге ұзартуға құқығы бар.</w:t>
      </w:r>
      <w:r>
        <w:br/>
      </w:r>
      <w:r>
        <w:rPr>
          <w:rFonts w:ascii="Times New Roman"/>
          <w:b w:val="false"/>
          <w:i w:val="false"/>
          <w:color w:val="000000"/>
          <w:sz w:val="28"/>
        </w:rPr>
        <w:t>
</w:t>
      </w:r>
      <w:r>
        <w:rPr>
          <w:rFonts w:ascii="Times New Roman"/>
          <w:b w:val="false"/>
          <w:i w:val="false"/>
          <w:color w:val="000000"/>
          <w:sz w:val="28"/>
        </w:rPr>
        <w:t>
      2. Сот аралық сотта талқылау тараптарына, сондай-ақ үшінші тұлғалар аралық соттың шешіміне шағым берген жағдайда үшінші тұлғаларға сот отырысының уақыты мен орны туралы хабарлайды. Сот отырысының уақыты мен орны туралы тиісті түрде хабарланған аталған тұлғалардың келмей қалуы істі қарауға кедергі болып табылмайды.</w:t>
      </w:r>
      <w:r>
        <w:br/>
      </w:r>
      <w:r>
        <w:rPr>
          <w:rFonts w:ascii="Times New Roman"/>
          <w:b w:val="false"/>
          <w:i w:val="false"/>
          <w:color w:val="000000"/>
          <w:sz w:val="28"/>
        </w:rPr>
        <w:t>
</w:t>
      </w:r>
      <w:r>
        <w:rPr>
          <w:rFonts w:ascii="Times New Roman"/>
          <w:b w:val="false"/>
          <w:i w:val="false"/>
          <w:color w:val="000000"/>
          <w:sz w:val="28"/>
        </w:rPr>
        <w:t>
      3. Сот істі қараған кезде мәлімделген талаптар мен қарсылықтарға негіздеме ретінде сотқа ұсынылған дәлелдемелерді зерттеу арқылы аралық сот шешімінің күшін жою үшін Қазақстан Республикасының заңдарында көзделген негіздердің бар немесе жоқ екендігін анықтайды.</w:t>
      </w:r>
      <w:r>
        <w:br/>
      </w:r>
      <w:r>
        <w:rPr>
          <w:rFonts w:ascii="Times New Roman"/>
          <w:b w:val="false"/>
          <w:i w:val="false"/>
          <w:color w:val="000000"/>
          <w:sz w:val="28"/>
        </w:rPr>
        <w:t>
</w:t>
      </w:r>
      <w:r>
        <w:rPr>
          <w:rFonts w:ascii="Times New Roman"/>
          <w:b w:val="false"/>
          <w:i w:val="false"/>
          <w:color w:val="000000"/>
          <w:sz w:val="28"/>
        </w:rPr>
        <w:t>
      4. Сот аралық соттың шешiмiне шағым жасау туралы арызды қарау нәтижелерi бойынша аралық сот шешiмiнiң күшiн жою не арызды қанағаттандырудан бас тарту туралы ұйғарым шығара алады. Мүдделi тұлғалар соттың ұйғарымына шағым жасауы мүмкiн.»;</w:t>
      </w:r>
      <w:r>
        <w:br/>
      </w:r>
      <w:r>
        <w:rPr>
          <w:rFonts w:ascii="Times New Roman"/>
          <w:b w:val="false"/>
          <w:i w:val="false"/>
          <w:color w:val="000000"/>
          <w:sz w:val="28"/>
        </w:rPr>
        <w:t>
</w:t>
      </w:r>
      <w:r>
        <w:rPr>
          <w:rFonts w:ascii="Times New Roman"/>
          <w:b w:val="false"/>
          <w:i w:val="false"/>
          <w:color w:val="000000"/>
          <w:sz w:val="28"/>
        </w:rPr>
        <w:t>
      22) 413-баптың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Шетелдіктер мен азаматтығы жоқ адамдардың, шетелдік және халықаралық ұйымдардың (бұдан әрі – шетелдік тұлғалар) өздерінің бұзылған немесе даулы болып отырған құқықтарын, бостандықтарын және заңмен қорғалатын мүдделерін қорғау үшін Қазақстан Республикасының соттарына жүгінуге құқығы бар.»;</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414-баптың</w:t>
      </w:r>
      <w:r>
        <w:rPr>
          <w:rFonts w:ascii="Times New Roman"/>
          <w:b w:val="false"/>
          <w:i w:val="false"/>
          <w:color w:val="000000"/>
          <w:sz w:val="28"/>
        </w:rPr>
        <w:t xml:space="preserve"> тақырыбындағы және бірінші бөлігіндегі «Шетелдік азаматтар», «белгіленеді» деген сөздер тиісінше «Шетелдіктер», «айқындалады»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24) 417-баптың бірінші бөлігінің </w:t>
      </w:r>
      <w:r>
        <w:rPr>
          <w:rFonts w:ascii="Times New Roman"/>
          <w:b w:val="false"/>
          <w:i w:val="false"/>
          <w:color w:val="000000"/>
          <w:sz w:val="28"/>
        </w:rPr>
        <w:t>3) тармақшасындағы</w:t>
      </w:r>
      <w:r>
        <w:rPr>
          <w:rFonts w:ascii="Times New Roman"/>
          <w:b w:val="false"/>
          <w:i w:val="false"/>
          <w:color w:val="000000"/>
          <w:sz w:val="28"/>
        </w:rPr>
        <w:t xml:space="preserve"> «қазақстандық азаматтардың шетелдік азаматтарымен» деген сөздер «Қазақстан Республикасы азаматтарының шетелдіктермен»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25) 425-1-баптың </w:t>
      </w:r>
      <w:r>
        <w:rPr>
          <w:rFonts w:ascii="Times New Roman"/>
          <w:b w:val="false"/>
          <w:i w:val="false"/>
          <w:color w:val="000000"/>
          <w:sz w:val="28"/>
        </w:rPr>
        <w:t>бірінші бөлігі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төреліктің шешiмi онда белгiленген мерзiмде ерiктi түрде орындалмаған жағдайда, төреліктің шешiмi пайдасына шығарылған төрелікте талқылау тарапы (өндiрiп алушы) төреліктің шешiмiн мәжбүрлеп орындату туралы арызбен төрелік дауды қараған жердегi не борышкердің тұрғылықты жеріндегі немесе заңды тұлғаның органы орналасқан жердегі, егер тұрғылықты жері немесе орналасқан жері белгісіз болса, онда борышкердің мүлкі орналасқан жердегі сотқа жүгiнуге құқылы.»;</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426-бапта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«қазақстандық және шетелдік азаматтар» деген сөздер «Қазақстан Республикасының азаматтары және шетелдіктер»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«қазақстандық азаматтар» деген сөздер «Қазақстан Республикасының азаматтары»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426-1</w:t>
      </w:r>
      <w:r>
        <w:rPr>
          <w:rFonts w:ascii="Times New Roman"/>
          <w:b w:val="false"/>
          <w:i w:val="false"/>
          <w:color w:val="000000"/>
          <w:sz w:val="28"/>
        </w:rPr>
        <w:t xml:space="preserve"> және </w:t>
      </w:r>
      <w:r>
        <w:rPr>
          <w:rFonts w:ascii="Times New Roman"/>
          <w:b w:val="false"/>
          <w:i w:val="false"/>
          <w:color w:val="000000"/>
          <w:sz w:val="28"/>
        </w:rPr>
        <w:t>426-2-баптар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«426-1-бап. Өтінішхат беру</w:t>
      </w:r>
      <w:r>
        <w:br/>
      </w:r>
      <w:r>
        <w:rPr>
          <w:rFonts w:ascii="Times New Roman"/>
          <w:b w:val="false"/>
          <w:i w:val="false"/>
          <w:color w:val="000000"/>
          <w:sz w:val="28"/>
        </w:rPr>
        <w:t>
</w:t>
      </w:r>
      <w:r>
        <w:rPr>
          <w:rFonts w:ascii="Times New Roman"/>
          <w:b w:val="false"/>
          <w:i w:val="false"/>
          <w:color w:val="000000"/>
          <w:sz w:val="28"/>
        </w:rPr>
        <w:t>
      1. Төрелік шешiмiнің күшін жою туралы өтінішхатты төрелікте талқылау тараптары, іске қатысуға тартылмаған, бiрақ құқықтары мен мiндеттерiне қатысты төрелік шешiм қабылдаған үшiншi тұлғалар төрелiк шешiмнің көшірмесін алған күннен бастап үш ай iшiнде бере алады.</w:t>
      </w:r>
      <w:r>
        <w:br/>
      </w:r>
      <w:r>
        <w:rPr>
          <w:rFonts w:ascii="Times New Roman"/>
          <w:b w:val="false"/>
          <w:i w:val="false"/>
          <w:color w:val="000000"/>
          <w:sz w:val="28"/>
        </w:rPr>
        <w:t>
</w:t>
      </w:r>
      <w:r>
        <w:rPr>
          <w:rFonts w:ascii="Times New Roman"/>
          <w:b w:val="false"/>
          <w:i w:val="false"/>
          <w:color w:val="000000"/>
          <w:sz w:val="28"/>
        </w:rPr>
        <w:t>
      2. Төреліктің шешiмiне шағым жасау туралы өтінішхат төрелік дауды қараған жердегi сотқа беріледі.</w:t>
      </w:r>
      <w:r>
        <w:br/>
      </w:r>
      <w:r>
        <w:rPr>
          <w:rFonts w:ascii="Times New Roman"/>
          <w:b w:val="false"/>
          <w:i w:val="false"/>
          <w:color w:val="000000"/>
          <w:sz w:val="28"/>
        </w:rPr>
        <w:t>
</w:t>
      </w:r>
      <w:r>
        <w:rPr>
          <w:rFonts w:ascii="Times New Roman"/>
          <w:b w:val="false"/>
          <w:i w:val="false"/>
          <w:color w:val="000000"/>
          <w:sz w:val="28"/>
        </w:rPr>
        <w:t>
      3. Егер шешімге шағым жасау үшін осы баптың бірінші бөлігінде белгіленген мерзім аяқталса және осы Кодекске сәйкес оны қалпына келтіруге негіздер болмаса, судья өтінішхатты қайтарады.</w:t>
      </w:r>
      <w:r>
        <w:br/>
      </w:r>
      <w:r>
        <w:rPr>
          <w:rFonts w:ascii="Times New Roman"/>
          <w:b w:val="false"/>
          <w:i w:val="false"/>
          <w:color w:val="000000"/>
          <w:sz w:val="28"/>
        </w:rPr>
        <w:t>
</w:t>
      </w:r>
      <w:r>
        <w:rPr>
          <w:rFonts w:ascii="Times New Roman"/>
          <w:b w:val="false"/>
          <w:i w:val="false"/>
          <w:color w:val="000000"/>
          <w:sz w:val="28"/>
        </w:rPr>
        <w:t>
      426-2-бап. Өтінішхатты қарау</w:t>
      </w:r>
      <w:r>
        <w:br/>
      </w:r>
      <w:r>
        <w:rPr>
          <w:rFonts w:ascii="Times New Roman"/>
          <w:b w:val="false"/>
          <w:i w:val="false"/>
          <w:color w:val="000000"/>
          <w:sz w:val="28"/>
        </w:rPr>
        <w:t>
</w:t>
      </w:r>
      <w:r>
        <w:rPr>
          <w:rFonts w:ascii="Times New Roman"/>
          <w:b w:val="false"/>
          <w:i w:val="false"/>
          <w:color w:val="000000"/>
          <w:sz w:val="28"/>
        </w:rPr>
        <w:t>
      1. Сот төреліктің шешiмiне шағым жасау туралы өтінішхатты осы Кодексте көзделген қағидалар бойынша iс қозғалған кезден бастап он күн iшiнде қарайды.</w:t>
      </w:r>
      <w:r>
        <w:br/>
      </w:r>
      <w:r>
        <w:rPr>
          <w:rFonts w:ascii="Times New Roman"/>
          <w:b w:val="false"/>
          <w:i w:val="false"/>
          <w:color w:val="000000"/>
          <w:sz w:val="28"/>
        </w:rPr>
        <w:t>
</w:t>
      </w:r>
      <w:r>
        <w:rPr>
          <w:rFonts w:ascii="Times New Roman"/>
          <w:b w:val="false"/>
          <w:i w:val="false"/>
          <w:color w:val="000000"/>
          <w:sz w:val="28"/>
        </w:rPr>
        <w:t>
      Судьяның үшінші тұлға шағым берген кезде қосымша дәлелдемелер беру қажет болған жағдайда, іс бойынша іс жүргізуді отыз күнге дейінгі мерзімге ұзартуға құқығы бар.</w:t>
      </w:r>
      <w:r>
        <w:br/>
      </w:r>
      <w:r>
        <w:rPr>
          <w:rFonts w:ascii="Times New Roman"/>
          <w:b w:val="false"/>
          <w:i w:val="false"/>
          <w:color w:val="000000"/>
          <w:sz w:val="28"/>
        </w:rPr>
        <w:t>
</w:t>
      </w:r>
      <w:r>
        <w:rPr>
          <w:rFonts w:ascii="Times New Roman"/>
          <w:b w:val="false"/>
          <w:i w:val="false"/>
          <w:color w:val="000000"/>
          <w:sz w:val="28"/>
        </w:rPr>
        <w:t>
      2. Төрелікте талқылау тараптарының біреуінің өтінішхаты бойынша істі сот талқылауына дайындаған кезде судья дәлелдемелерді талап ету үшін осы Кодексте көзделген қағидалар бойынша төреліктен не бірінші сатыдағы тиісті соттан іс материалдарын талап ете алады.</w:t>
      </w:r>
      <w:r>
        <w:br/>
      </w:r>
      <w:r>
        <w:rPr>
          <w:rFonts w:ascii="Times New Roman"/>
          <w:b w:val="false"/>
          <w:i w:val="false"/>
          <w:color w:val="000000"/>
          <w:sz w:val="28"/>
        </w:rPr>
        <w:t>
</w:t>
      </w:r>
      <w:r>
        <w:rPr>
          <w:rFonts w:ascii="Times New Roman"/>
          <w:b w:val="false"/>
          <w:i w:val="false"/>
          <w:color w:val="000000"/>
          <w:sz w:val="28"/>
        </w:rPr>
        <w:t>
      3. Сот төрелікте талқылау тараптарына, сондай-ақ үшінші тұлғалар төреліктің шешіміне шағым берген жағдайда үшінші тұлғаларға сот отырысының уақыты мен орны туралы хабарлайды. Сот отырысының уақыты мен орны туралы тиісті түрде хабарланған аталған тұлғалардың келмей қалуы істі қарауға кедергі болып табылмайды.</w:t>
      </w:r>
      <w:r>
        <w:br/>
      </w:r>
      <w:r>
        <w:rPr>
          <w:rFonts w:ascii="Times New Roman"/>
          <w:b w:val="false"/>
          <w:i w:val="false"/>
          <w:color w:val="000000"/>
          <w:sz w:val="28"/>
        </w:rPr>
        <w:t>
</w:t>
      </w:r>
      <w:r>
        <w:rPr>
          <w:rFonts w:ascii="Times New Roman"/>
          <w:b w:val="false"/>
          <w:i w:val="false"/>
          <w:color w:val="000000"/>
          <w:sz w:val="28"/>
        </w:rPr>
        <w:t>
      4. Сот істі қараған кезде төрелік шешімінің күшін жою үшін Қазақстан Республикасының заңдарында көзделген негіздердің бар немесе жоқ екендігін анықтайды.</w:t>
      </w:r>
      <w:r>
        <w:br/>
      </w:r>
      <w:r>
        <w:rPr>
          <w:rFonts w:ascii="Times New Roman"/>
          <w:b w:val="false"/>
          <w:i w:val="false"/>
          <w:color w:val="000000"/>
          <w:sz w:val="28"/>
        </w:rPr>
        <w:t>
</w:t>
      </w:r>
      <w:r>
        <w:rPr>
          <w:rFonts w:ascii="Times New Roman"/>
          <w:b w:val="false"/>
          <w:i w:val="false"/>
          <w:color w:val="000000"/>
          <w:sz w:val="28"/>
        </w:rPr>
        <w:t>
      5. Сот төрелiктiң шешiмiне шағым жасау туралы өтiнiшхатты қарау нәтижелерi бойынша төрелiк шешiмiнiң күшiн жою не өтiнiшхатты қанағаттандырудан бас тарту туралы ұйғарым шығара алады. Мүдделi тұлғалар соттың ұйғарымына шағым жасауы мүмкiн.».</w:t>
      </w:r>
      <w:r>
        <w:br/>
      </w:r>
      <w:r>
        <w:rPr>
          <w:rFonts w:ascii="Times New Roman"/>
          <w:b w:val="false"/>
          <w:i w:val="false"/>
          <w:color w:val="000000"/>
          <w:sz w:val="28"/>
        </w:rPr>
        <w:t>
</w:t>
      </w:r>
      <w:r>
        <w:rPr>
          <w:rFonts w:ascii="Times New Roman"/>
          <w:b w:val="false"/>
          <w:i w:val="false"/>
          <w:color w:val="000000"/>
          <w:sz w:val="28"/>
        </w:rPr>
        <w:t>
      4.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w:t>
      </w:r>
      <w:r>
        <w:br/>
      </w:r>
      <w:r>
        <w:rPr>
          <w:rFonts w:ascii="Times New Roman"/>
          <w:b w:val="false"/>
          <w:i w:val="false"/>
          <w:color w:val="000000"/>
          <w:sz w:val="28"/>
        </w:rPr>
        <w:t>
</w:t>
      </w:r>
      <w:r>
        <w:rPr>
          <w:rFonts w:ascii="Times New Roman"/>
          <w:b w:val="false"/>
          <w:i w:val="false"/>
          <w:color w:val="000000"/>
          <w:sz w:val="28"/>
        </w:rPr>
        <w:t>
      1) 534-баптың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сотқа берiлетiн қуыным арыздардан, ерекше қуыныммен іс жүргізу арыздарынан, ерекше іс жүргізу iстері бойынша арыздардан (шағымдардан), сот бұйрығын шығару туралы арыздардан, атқарушылық парақтың телнұсқасын беру туралы арыздардан, төреліктің, аралық соттың және шетелдік соттардың шешiмдерiн мәжбүрлеп орындатуға арналған атқарушылық парақтарды беру туралы арыздардан, сот актілерінің, атқарушылық парақтардың және өзге де құжаттардың көшiрмелерiн қайтадан беру туралы арыздардан;»;</w:t>
      </w:r>
      <w:r>
        <w:br/>
      </w:r>
      <w:r>
        <w:rPr>
          <w:rFonts w:ascii="Times New Roman"/>
          <w:b w:val="false"/>
          <w:i w:val="false"/>
          <w:color w:val="000000"/>
          <w:sz w:val="28"/>
        </w:rPr>
        <w:t>
</w:t>
      </w:r>
      <w:r>
        <w:rPr>
          <w:rFonts w:ascii="Times New Roman"/>
          <w:b w:val="false"/>
          <w:i w:val="false"/>
          <w:color w:val="000000"/>
          <w:sz w:val="28"/>
        </w:rPr>
        <w:t>
      2) 535-баптың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абзац</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Сотқа берiлетiн қуыным арыздардан, ерекше қуыныммен іс жүргізу арыздарынан, ерекше іс жүргізу iстері бойынша арыздардан (шағымдардан), сот бұйрығын шығару туралы арыздардан, атқарушылық парақтың телнұсқасын беру туралы арыздардан, төреліктің, аралық соттың және шетелдік соттардың шешiмдерiн мәжбүрлеп орындатуға арналған атқарушылық парақтарды беру туралы арыздардан, сот актілерінің, атқарушылық парақтардың және өзге де құжаттардың көшiрмелерiн қайтадан беру туралы арыздардан мемлекеттiк баж мынадай мөлшерде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аралық сот шешiмдерiне шағым жасау туралы арыздардан, төрелік шешiмдердiң күшін жою туралы өтінішхаттардан Қазақстан Республикасының сотына мүліктік емес сипаттағы қуыным арыз берілген кезде алынатын мемлекеттік баж мөлшерінен, ал мүліктік сипаттағы даулар бойынша – Қазақстан Республикасының сотына мүліктік сипаттағы қуыным арыз берілген кезде алынатын және арыз беруші даулап отырған сомаға негізделіп есептелген мемлекеттік баж мөлшерінен – 50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атқарушылық парақтың телнұсқасын беру туралы арыздардан, төреліктің, аралық соттың және шетелдік соттардың шешiмдерiн мәжбүрлеп орындатуға арналған атқарушылық парақтарын беру туралы арыздардан – 500 пайыз;»;</w:t>
      </w:r>
      <w:r>
        <w:br/>
      </w:r>
      <w:r>
        <w:rPr>
          <w:rFonts w:ascii="Times New Roman"/>
          <w:b w:val="false"/>
          <w:i w:val="false"/>
          <w:color w:val="000000"/>
          <w:sz w:val="28"/>
        </w:rPr>
        <w:t>
</w:t>
      </w:r>
      <w:r>
        <w:rPr>
          <w:rFonts w:ascii="Times New Roman"/>
          <w:b w:val="false"/>
          <w:i w:val="false"/>
          <w:color w:val="000000"/>
          <w:sz w:val="28"/>
        </w:rPr>
        <w:t>
      3) 548-баптың 1-тармағының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іс төрелікке немесе аралық сотқа берілген;».</w:t>
      </w:r>
      <w:r>
        <w:br/>
      </w:r>
      <w:r>
        <w:rPr>
          <w:rFonts w:ascii="Times New Roman"/>
          <w:b w:val="false"/>
          <w:i w:val="false"/>
          <w:color w:val="000000"/>
          <w:sz w:val="28"/>
        </w:rPr>
        <w:t>
</w:t>
      </w:r>
      <w:r>
        <w:rPr>
          <w:rFonts w:ascii="Times New Roman"/>
          <w:b w:val="false"/>
          <w:i w:val="false"/>
          <w:color w:val="000000"/>
          <w:sz w:val="28"/>
        </w:rPr>
        <w:t>
      5. «Кәсiптiк одақтар туралы» 1993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1993 ж., № 8, 200-құжат; 1995 ж., № 20, 121-құжат; Қазақстан Республикасы Парламентiнiң Жаршысы, 2002 ж., № 15, 147-құжат; 2007 ж., № 9, 67-құжат; 2009 ж., № 8, 44-құжат):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10-баптың</w:t>
      </w:r>
      <w:r>
        <w:rPr>
          <w:rFonts w:ascii="Times New Roman"/>
          <w:b w:val="false"/>
          <w:i w:val="false"/>
          <w:color w:val="000000"/>
          <w:sz w:val="28"/>
        </w:rPr>
        <w:t xml:space="preserve"> бірінші бөлігінің екінші абзацындағы «сотта, төрелік сотта» деген сөздер «медиация жүргізу кезінде, сотта, төрелікте немесе аралық сотта»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w:t>
      </w:r>
      <w:r>
        <w:br/>
      </w:r>
      <w:r>
        <w:rPr>
          <w:rFonts w:ascii="Times New Roman"/>
          <w:b w:val="false"/>
          <w:i w:val="false"/>
          <w:color w:val="000000"/>
          <w:sz w:val="28"/>
        </w:rPr>
        <w:t>
</w:t>
      </w:r>
      <w:r>
        <w:rPr>
          <w:rFonts w:ascii="Times New Roman"/>
          <w:b w:val="false"/>
          <w:i w:val="false"/>
          <w:color w:val="000000"/>
          <w:sz w:val="28"/>
        </w:rPr>
        <w:t>
      59-3-баптың </w:t>
      </w:r>
      <w:r>
        <w:rPr>
          <w:rFonts w:ascii="Times New Roman"/>
          <w:b w:val="false"/>
          <w:i w:val="false"/>
          <w:color w:val="000000"/>
          <w:sz w:val="28"/>
        </w:rPr>
        <w:t>13-тармағы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Қайта құрылымдау жоспарында көзделген шаралар кешенін жүзеге асыруға байланысты банкті қайта құрылымдау тоқтатылған жағдайда, қайта құрылымдау жоспарына енгізілген банк міндеттемелері орындалды деп есептеледі, соттардың, төреліктің және аралық соттардың осындай міндеттемелер жөніндегі шешімдері бойынша атқарушылық іс жүргізу тоқтатылады.».</w:t>
      </w:r>
      <w:r>
        <w:br/>
      </w:r>
      <w:r>
        <w:rPr>
          <w:rFonts w:ascii="Times New Roman"/>
          <w:b w:val="false"/>
          <w:i w:val="false"/>
          <w:color w:val="000000"/>
          <w:sz w:val="28"/>
        </w:rPr>
        <w:t>
</w:t>
      </w:r>
      <w:r>
        <w:rPr>
          <w:rFonts w:ascii="Times New Roman"/>
          <w:b w:val="false"/>
          <w:i w:val="false"/>
          <w:color w:val="000000"/>
          <w:sz w:val="28"/>
        </w:rPr>
        <w:t>
      7. «Адвокаттық қызмет туралы» 1997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22, 328-құжат; 2001 ж., № 15-16, 236-құжат; 2003 ж., № 11, 65-құжат; 2004 ж., № 23, 142-құжат; 2007 ж., № 2, 18-құжат; № 9, 67-құжат; № 10, 69-құжат; 2009 ж., № 8, 44-құжат; № 19, 88-құжат; № 24, 130-құжат; 2010 ж., № 5, 23-құжат; 2011 ж., № 23, 179-құжат; 2012 ж., № 4, 32-құжат; № 6, 44-құжат; № 10, 77-құжат):</w:t>
      </w:r>
      <w:r>
        <w:br/>
      </w:r>
      <w:r>
        <w:rPr>
          <w:rFonts w:ascii="Times New Roman"/>
          <w:b w:val="false"/>
          <w:i w:val="false"/>
          <w:color w:val="000000"/>
          <w:sz w:val="28"/>
        </w:rPr>
        <w:t>
</w:t>
      </w:r>
      <w:r>
        <w:rPr>
          <w:rFonts w:ascii="Times New Roman"/>
          <w:b w:val="false"/>
          <w:i w:val="false"/>
          <w:color w:val="000000"/>
          <w:sz w:val="28"/>
        </w:rPr>
        <w:t>
      4-баптың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медиация жүргізу кезінде, төрелікте, аралық сотта және дауларды шешетін өзге де органдарда істерді талқылауға сенім білдірушінің өкілі ретінде қатысады;».</w:t>
      </w:r>
      <w:r>
        <w:br/>
      </w:r>
      <w:r>
        <w:rPr>
          <w:rFonts w:ascii="Times New Roman"/>
          <w:b w:val="false"/>
          <w:i w:val="false"/>
          <w:color w:val="000000"/>
          <w:sz w:val="28"/>
        </w:rPr>
        <w:t>
</w:t>
      </w:r>
      <w:r>
        <w:rPr>
          <w:rFonts w:ascii="Times New Roman"/>
          <w:b w:val="false"/>
          <w:i w:val="false"/>
          <w:color w:val="000000"/>
          <w:sz w:val="28"/>
        </w:rPr>
        <w:t>
      8. «Аралық соттар туралы» 2004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24, 151-құжат; 2009 ж., № 9-10, 47-құжат; 2010 ж., № 3-4, 12-құжат; 2012 ж., № 6, 43-құжат; № 14, 93-құжат):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«1-бап. Осы Заңның қолданылу аясы</w:t>
      </w:r>
      <w:r>
        <w:br/>
      </w:r>
      <w:r>
        <w:rPr>
          <w:rFonts w:ascii="Times New Roman"/>
          <w:b w:val="false"/>
          <w:i w:val="false"/>
          <w:color w:val="000000"/>
          <w:sz w:val="28"/>
        </w:rPr>
        <w:t>
</w:t>
      </w:r>
      <w:r>
        <w:rPr>
          <w:rFonts w:ascii="Times New Roman"/>
          <w:b w:val="false"/>
          <w:i w:val="false"/>
          <w:color w:val="000000"/>
          <w:sz w:val="28"/>
        </w:rPr>
        <w:t>
      Осы Заң, егер Қазақстан Республикасының заңнамалық актiлерiнде өзгеше белгiленбесе, жеке және (немесе) заңды тұлғалар арасында азаматтық-құқықтық қатынастардан туындаған дауларға қатысты қолданылады.»;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аралық келiсiм – тараптардың азаматтық-құқықтық қатынастардан туындаған немесе туындауы мүмкiн дауды аралық соттың қарауына беру туралы жазбаша келiсiмi;»;</w:t>
      </w:r>
      <w:r>
        <w:br/>
      </w:r>
      <w:r>
        <w:rPr>
          <w:rFonts w:ascii="Times New Roman"/>
          <w:b w:val="false"/>
          <w:i w:val="false"/>
          <w:color w:val="000000"/>
          <w:sz w:val="28"/>
        </w:rPr>
        <w:t>
</w:t>
      </w:r>
      <w:r>
        <w:rPr>
          <w:rFonts w:ascii="Times New Roman"/>
          <w:b w:val="false"/>
          <w:i w:val="false"/>
          <w:color w:val="000000"/>
          <w:sz w:val="28"/>
        </w:rPr>
        <w:t>
      «3) аралық сотта талқылау – аралық сотта дауды қарау және аралық соттың шешім қабылдау процесi;»;</w:t>
      </w:r>
      <w:r>
        <w:br/>
      </w:r>
      <w:r>
        <w:rPr>
          <w:rFonts w:ascii="Times New Roman"/>
          <w:b w:val="false"/>
          <w:i w:val="false"/>
          <w:color w:val="000000"/>
          <w:sz w:val="28"/>
        </w:rPr>
        <w:t>
</w:t>
      </w:r>
      <w:r>
        <w:rPr>
          <w:rFonts w:ascii="Times New Roman"/>
          <w:b w:val="false"/>
          <w:i w:val="false"/>
          <w:color w:val="000000"/>
          <w:sz w:val="28"/>
        </w:rPr>
        <w:t>
      мынадай мазмұндағы 3-1) және 5-1)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«3-1) аралық сотта талқылау тараптары – араларында аралық келісім жасасылған қуынушы мен жауапкер;»;</w:t>
      </w:r>
      <w:r>
        <w:br/>
      </w:r>
      <w:r>
        <w:rPr>
          <w:rFonts w:ascii="Times New Roman"/>
          <w:b w:val="false"/>
          <w:i w:val="false"/>
          <w:color w:val="000000"/>
          <w:sz w:val="28"/>
        </w:rPr>
        <w:t>
</w:t>
      </w:r>
      <w:r>
        <w:rPr>
          <w:rFonts w:ascii="Times New Roman"/>
          <w:b w:val="false"/>
          <w:i w:val="false"/>
          <w:color w:val="000000"/>
          <w:sz w:val="28"/>
        </w:rPr>
        <w:t>
      «5-1) Қазақстан Республикасының жария тәртiбi – Қазақстан Республикасының заңнамалық актілерінде бекітілген мемлекеттік және қоғамдық құрылыстың негіздері;»;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құзыреттi сот – тараптар арасында азаматтық-құқықтық қатынастардан туындайтын даулар туралы iстердi Қазақстан Республикасының азаматтық iс жүргiзу заңнамасына сәйкес бiрiншi сатыда қарауға уәкiлеттiк берілген Қазақстан Республикасы сот жүйесiнiң соты;»;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Нақты дауды қарауға арналған аралық сотты тараптар өздерiнiң азаматтық-құқықтық қатынастарынан туындаған дауды шешу үшiн құрады және ол осы дау шешiлгенге дейiн немесе тараптар дауды құзыреттi сотқа беру туралы шешiм қабылдағанға дейiн әрекет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Республикасында аралық соттар мемлекеттiк органдардың, мемлекеттік кәсіпорындардың жанынан құрыла алмайды, сондай-ақ оларды табиғи монополиялар субъектілері және тауарлар мен көрсетілетін қызметтер нарығында үстем жағдайға ие субъектілер құра алмайды.»;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«әрекетке қабілетсіз» деген сөздер «әрекетке қабілетсіз немесе әрекет қабілеті шектеулі»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Аралық сот мүлiктiк қатынастарға байланысты емес, адамның өмiрі мен денсаулығына, жеке өмiріне қол сұғылмаушылыққа, жеке және отбасы құпиясына, атын алу құқығына байланысты жеке мүліктік емес қатынастардан туындайтын дауларды қарауға құқылы емес.»;</w:t>
      </w:r>
      <w:r>
        <w:br/>
      </w:r>
      <w:r>
        <w:rPr>
          <w:rFonts w:ascii="Times New Roman"/>
          <w:b w:val="false"/>
          <w:i w:val="false"/>
          <w:color w:val="000000"/>
          <w:sz w:val="28"/>
        </w:rPr>
        <w:t>
</w:t>
      </w:r>
      <w:r>
        <w:rPr>
          <w:rFonts w:ascii="Times New Roman"/>
          <w:b w:val="false"/>
          <w:i w:val="false"/>
          <w:color w:val="000000"/>
          <w:sz w:val="28"/>
        </w:rPr>
        <w:t>
      5) мынадай мазмұндағы 7-1-баппен толықтырылсын:</w:t>
      </w:r>
      <w:r>
        <w:br/>
      </w:r>
      <w:r>
        <w:rPr>
          <w:rFonts w:ascii="Times New Roman"/>
          <w:b w:val="false"/>
          <w:i w:val="false"/>
          <w:color w:val="000000"/>
          <w:sz w:val="28"/>
        </w:rPr>
        <w:t>
</w:t>
      </w:r>
      <w:r>
        <w:rPr>
          <w:rFonts w:ascii="Times New Roman"/>
          <w:b w:val="false"/>
          <w:i w:val="false"/>
          <w:color w:val="000000"/>
          <w:sz w:val="28"/>
        </w:rPr>
        <w:t>
      «7-1-бап. Аралық келісім және құзыретті сотта даудың мәні бойынша қуыным беру</w:t>
      </w:r>
      <w:r>
        <w:br/>
      </w:r>
      <w:r>
        <w:rPr>
          <w:rFonts w:ascii="Times New Roman"/>
          <w:b w:val="false"/>
          <w:i w:val="false"/>
          <w:color w:val="000000"/>
          <w:sz w:val="28"/>
        </w:rPr>
        <w:t>
</w:t>
      </w:r>
      <w:r>
        <w:rPr>
          <w:rFonts w:ascii="Times New Roman"/>
          <w:b w:val="false"/>
          <w:i w:val="false"/>
          <w:color w:val="000000"/>
          <w:sz w:val="28"/>
        </w:rPr>
        <w:t>
      1. Аралық сотта талқылау нысанасы бойынша қуыным берілген құзыретті сот, егер тараптардың кез келгені даудың мәні бойынша өзінің алғашқы өтінішін беруден кешіктірмей бұл туралы өтініш білдірсе, егер аралық келісімді жарамсыз, күші жойылған немесе орындала алмайды деп таппаса, тараптарды аралық сотқа жіберуге тиіс.</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қуынымды құзыретті сотқа беру, құзыретті сот аралық сотта талқылау нысанасының өзінде қаралуға жататындығы туралы мәселені қарағанша, басталуы немесе жалғастырылуы және аралық шешім шығарылуы мүмкін аралық сотта талқылауды шектемейді.»;</w:t>
      </w:r>
      <w:r>
        <w:br/>
      </w:r>
      <w:r>
        <w:rPr>
          <w:rFonts w:ascii="Times New Roman"/>
          <w:b w:val="false"/>
          <w:i w:val="false"/>
          <w:color w:val="000000"/>
          <w:sz w:val="28"/>
        </w:rPr>
        <w:t>
</w:t>
      </w:r>
      <w:r>
        <w:rPr>
          <w:rFonts w:ascii="Times New Roman"/>
          <w:b w:val="false"/>
          <w:i w:val="false"/>
          <w:color w:val="000000"/>
          <w:sz w:val="28"/>
        </w:rPr>
        <w:t>
      6) 11-баптың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Қажеттi бiлiмге ие, жоғары бiлiмi және мамандығы бойынша кемiнде екі жыл жұмыс өтілі бар, жиырма бес жасқа толған және аралық судьяның мiндеттерiн орындауға келiсiм берген, тараптардан тәуелсiз және iстiң нәтижесiне мүдделi емес жеке тұлға аралық судья болып сайлануы (тағайындалуы) мүмкiн.»;</w:t>
      </w:r>
      <w:r>
        <w:br/>
      </w:r>
      <w:r>
        <w:rPr>
          <w:rFonts w:ascii="Times New Roman"/>
          <w:b w:val="false"/>
          <w:i w:val="false"/>
          <w:color w:val="000000"/>
          <w:sz w:val="28"/>
        </w:rPr>
        <w:t>
</w:t>
      </w:r>
      <w:r>
        <w:rPr>
          <w:rFonts w:ascii="Times New Roman"/>
          <w:b w:val="false"/>
          <w:i w:val="false"/>
          <w:color w:val="000000"/>
          <w:sz w:val="28"/>
        </w:rPr>
        <w:t>
      7) мынадай мазмұндағы 13-1-баппен толықтырылсын:</w:t>
      </w:r>
      <w:r>
        <w:br/>
      </w:r>
      <w:r>
        <w:rPr>
          <w:rFonts w:ascii="Times New Roman"/>
          <w:b w:val="false"/>
          <w:i w:val="false"/>
          <w:color w:val="000000"/>
          <w:sz w:val="28"/>
        </w:rPr>
        <w:t>
</w:t>
      </w:r>
      <w:r>
        <w:rPr>
          <w:rFonts w:ascii="Times New Roman"/>
          <w:b w:val="false"/>
          <w:i w:val="false"/>
          <w:color w:val="000000"/>
          <w:sz w:val="28"/>
        </w:rPr>
        <w:t>
      «13-1-бап. Тұрақты жұмыс iстейтiн аралық сот қызметінің шарттары</w:t>
      </w:r>
      <w:r>
        <w:br/>
      </w:r>
      <w:r>
        <w:rPr>
          <w:rFonts w:ascii="Times New Roman"/>
          <w:b w:val="false"/>
          <w:i w:val="false"/>
          <w:color w:val="000000"/>
          <w:sz w:val="28"/>
        </w:rPr>
        <w:t>
</w:t>
      </w:r>
      <w:r>
        <w:rPr>
          <w:rFonts w:ascii="Times New Roman"/>
          <w:b w:val="false"/>
          <w:i w:val="false"/>
          <w:color w:val="000000"/>
          <w:sz w:val="28"/>
        </w:rPr>
        <w:t>
      Тұрақты жұмыс iстейтiн аралық сот өзінің аралық судьяларының тізілімін жүргізеді. Заңды мекенжайын және регламентін қоса алғанда, тұрақты жұмыс iстейтiн аралық сот туралы ақпарат, сондай-ақ аралық судьялар тізілімі жеке және заңды тұлғалардың еркін танысуы үшін бұқаралық ақпарат құралдарында, оның ішінде интернет-ресурстарда да орналастырылады. Аралық соттың шешімдері туралы ақпарат дау тараптарының келісімі болған кезде орналастырылады.</w:t>
      </w:r>
      <w:r>
        <w:br/>
      </w:r>
      <w:r>
        <w:rPr>
          <w:rFonts w:ascii="Times New Roman"/>
          <w:b w:val="false"/>
          <w:i w:val="false"/>
          <w:color w:val="000000"/>
          <w:sz w:val="28"/>
        </w:rPr>
        <w:t>
</w:t>
      </w:r>
      <w:r>
        <w:rPr>
          <w:rFonts w:ascii="Times New Roman"/>
          <w:b w:val="false"/>
          <w:i w:val="false"/>
          <w:color w:val="000000"/>
          <w:sz w:val="28"/>
        </w:rPr>
        <w:t>
      Аралық судьялар тізілімі аралық судьяның тегін, атын, әкесінің атын (ол болған кезде), жұмыс орны, лауазымы мен жұмыс кезеңі көрсетіле отырып, жұмыс тәжірибесін, ғылыми дәрежесі мен ғылыми атағын (болған кезде), қараған істерінің санын қамтуға тиіс.»;</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44-бапта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Аралық сотта талқылау тараптары не құқықтары мен міндеттері қозғалған үшінші тұлғалар аралық сот шешiмiне Қазақстан Республикасының азаматтық іс жүргізу заңнамасында белгіленген тәртіппен құзыреттi сотқа шағым жасауы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Аралық сот шешімiне, егер аралық сот шешімінің күшін жою туралы арыз берген аралық сотта талқылау тарапы не құқықтары мен міндеттері қозғалған тұлға:».</w:t>
      </w:r>
      <w:r>
        <w:br/>
      </w:r>
      <w:r>
        <w:rPr>
          <w:rFonts w:ascii="Times New Roman"/>
          <w:b w:val="false"/>
          <w:i w:val="false"/>
          <w:color w:val="000000"/>
          <w:sz w:val="28"/>
        </w:rPr>
        <w:t>
</w:t>
      </w:r>
      <w:r>
        <w:rPr>
          <w:rFonts w:ascii="Times New Roman"/>
          <w:b w:val="false"/>
          <w:i w:val="false"/>
          <w:color w:val="000000"/>
          <w:sz w:val="28"/>
        </w:rPr>
        <w:t>
      9. «Халықаралық коммерциялық төрелiк туралы» 2004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24, 152-құжат; 2010 ж., № 3-4, 12-құжат):</w:t>
      </w:r>
      <w:r>
        <w:br/>
      </w:r>
      <w:r>
        <w:rPr>
          <w:rFonts w:ascii="Times New Roman"/>
          <w:b w:val="false"/>
          <w:i w:val="false"/>
          <w:color w:val="000000"/>
          <w:sz w:val="28"/>
        </w:rPr>
        <w:t>
</w:t>
      </w:r>
      <w:r>
        <w:rPr>
          <w:rFonts w:ascii="Times New Roman"/>
          <w:b w:val="false"/>
          <w:i w:val="false"/>
          <w:color w:val="000000"/>
          <w:sz w:val="28"/>
        </w:rPr>
        <w:t>
      1)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«Халықаралық төрелiк туралы»;</w:t>
      </w:r>
      <w:r>
        <w:br/>
      </w:r>
      <w:r>
        <w:rPr>
          <w:rFonts w:ascii="Times New Roman"/>
          <w:b w:val="false"/>
          <w:i w:val="false"/>
          <w:color w:val="000000"/>
          <w:sz w:val="28"/>
        </w:rPr>
        <w:t>
</w:t>
      </w:r>
      <w:r>
        <w:rPr>
          <w:rFonts w:ascii="Times New Roman"/>
          <w:b w:val="false"/>
          <w:i w:val="false"/>
          <w:color w:val="000000"/>
          <w:sz w:val="28"/>
        </w:rPr>
        <w:t>
      2) кіріспе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Заң Қазақстан Республикасының аумағында халықаралық төрелiктiң қызметi процесiнде туындайтын қатынастарды, сондай-ақ халықаралық төрелiк шешiмдерiн Қазақстанда тану және орындау тәртiбi мен шарттарын реттейдi.»;</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«1-бап. Қолданылу аясы</w:t>
      </w:r>
      <w:r>
        <w:br/>
      </w:r>
      <w:r>
        <w:rPr>
          <w:rFonts w:ascii="Times New Roman"/>
          <w:b w:val="false"/>
          <w:i w:val="false"/>
          <w:color w:val="000000"/>
          <w:sz w:val="28"/>
        </w:rPr>
        <w:t>
</w:t>
      </w:r>
      <w:r>
        <w:rPr>
          <w:rFonts w:ascii="Times New Roman"/>
          <w:b w:val="false"/>
          <w:i w:val="false"/>
          <w:color w:val="000000"/>
          <w:sz w:val="28"/>
        </w:rPr>
        <w:t>
      Осы Заң, егер Қазақстан Республикасының заңнамалық актiлерiнде өзгеше белгiленбесе, жеке және заңды тұлғалардың қатысуымен азаматтық-құқықтық қатынастардан туындаған, халықаралық төрелiк шешетiн дауларға қатысты қолданылады.»;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«2-бап. Осы Заңда пайдаланылатын негiзгi ұғымдар</w:t>
      </w:r>
      <w:r>
        <w:br/>
      </w:r>
      <w:r>
        <w:rPr>
          <w:rFonts w:ascii="Times New Roman"/>
          <w:b w:val="false"/>
          <w:i w:val="false"/>
          <w:color w:val="000000"/>
          <w:sz w:val="28"/>
        </w:rPr>
        <w:t>
</w:t>
      </w: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жария тәртiбi – Қазақстан Республикасының заңнамалық актілерінде бекiтiлген мемлекеттiк және қоғамдық құрылыстың негiздерi;</w:t>
      </w:r>
      <w:r>
        <w:br/>
      </w:r>
      <w:r>
        <w:rPr>
          <w:rFonts w:ascii="Times New Roman"/>
          <w:b w:val="false"/>
          <w:i w:val="false"/>
          <w:color w:val="000000"/>
          <w:sz w:val="28"/>
        </w:rPr>
        <w:t>
</w:t>
      </w:r>
      <w:r>
        <w:rPr>
          <w:rFonts w:ascii="Times New Roman"/>
          <w:b w:val="false"/>
          <w:i w:val="false"/>
          <w:color w:val="000000"/>
          <w:sz w:val="28"/>
        </w:rPr>
        <w:t>
      2) құзыреттi сот – азаматтық-құқықтық қатынастардан туындайтын даулар туралы iстердi Қазақстан Республикасының азаматтық iс жүргiзу заңнамасына сәйкес бiрiншi сатыда қарауға уәкiлеттiк берілген Қазақстан Республикасы сот жүйесiнiң соты;</w:t>
      </w:r>
      <w:r>
        <w:br/>
      </w:r>
      <w:r>
        <w:rPr>
          <w:rFonts w:ascii="Times New Roman"/>
          <w:b w:val="false"/>
          <w:i w:val="false"/>
          <w:color w:val="000000"/>
          <w:sz w:val="28"/>
        </w:rPr>
        <w:t>
</w:t>
      </w:r>
      <w:r>
        <w:rPr>
          <w:rFonts w:ascii="Times New Roman"/>
          <w:b w:val="false"/>
          <w:i w:val="false"/>
          <w:color w:val="000000"/>
          <w:sz w:val="28"/>
        </w:rPr>
        <w:t>
      3) төрелiк – нақты дауды қарау үшiн арнайы құрылған халықаралық төрелiк немесе тұрақты жұмыс iстейтiн төрелiк не дауды жеке-дара қарайтын төрешi;</w:t>
      </w:r>
      <w:r>
        <w:br/>
      </w:r>
      <w:r>
        <w:rPr>
          <w:rFonts w:ascii="Times New Roman"/>
          <w:b w:val="false"/>
          <w:i w:val="false"/>
          <w:color w:val="000000"/>
          <w:sz w:val="28"/>
        </w:rPr>
        <w:t>
</w:t>
      </w:r>
      <w:r>
        <w:rPr>
          <w:rFonts w:ascii="Times New Roman"/>
          <w:b w:val="false"/>
          <w:i w:val="false"/>
          <w:color w:val="000000"/>
          <w:sz w:val="28"/>
        </w:rPr>
        <w:t>
      4) төрелiк келiсiм – тараптардың азаматтық-құқықтық қатынастардан туындаған немесе туындауы мүмкiн дауды төрелiктiң қарауына беру туралы жазбаша келiсiмi, бұл шартта төрелiк ескертпе түрiнде немесе субъектiлерді және олардың ерiк бiлдiруiнiң мазмұнын айқындайтын хаттар, жеделхаттар, телефонограммалар, телетайпограммалар, факстар, электрондық құжаттар немесе өзге де құжаттар алмасу арқылы жасалуы мүмкiн;</w:t>
      </w:r>
      <w:r>
        <w:br/>
      </w:r>
      <w:r>
        <w:rPr>
          <w:rFonts w:ascii="Times New Roman"/>
          <w:b w:val="false"/>
          <w:i w:val="false"/>
          <w:color w:val="000000"/>
          <w:sz w:val="28"/>
        </w:rPr>
        <w:t>
</w:t>
      </w:r>
      <w:r>
        <w:rPr>
          <w:rFonts w:ascii="Times New Roman"/>
          <w:b w:val="false"/>
          <w:i w:val="false"/>
          <w:color w:val="000000"/>
          <w:sz w:val="28"/>
        </w:rPr>
        <w:t>
      5) төрелiкте талқылау – төрелiк шешiм шығарумен дауды төрелiкте қарау процесi;</w:t>
      </w:r>
      <w:r>
        <w:br/>
      </w:r>
      <w:r>
        <w:rPr>
          <w:rFonts w:ascii="Times New Roman"/>
          <w:b w:val="false"/>
          <w:i w:val="false"/>
          <w:color w:val="000000"/>
          <w:sz w:val="28"/>
        </w:rPr>
        <w:t>
</w:t>
      </w:r>
      <w:r>
        <w:rPr>
          <w:rFonts w:ascii="Times New Roman"/>
          <w:b w:val="false"/>
          <w:i w:val="false"/>
          <w:color w:val="000000"/>
          <w:sz w:val="28"/>
        </w:rPr>
        <w:t>
      6) төрелікте талқылау тараптары – араларында төрелік келісім жасасылған қуынушы мен жауапкер;</w:t>
      </w:r>
      <w:r>
        <w:br/>
      </w:r>
      <w:r>
        <w:rPr>
          <w:rFonts w:ascii="Times New Roman"/>
          <w:b w:val="false"/>
          <w:i w:val="false"/>
          <w:color w:val="000000"/>
          <w:sz w:val="28"/>
        </w:rPr>
        <w:t>
</w:t>
      </w:r>
      <w:r>
        <w:rPr>
          <w:rFonts w:ascii="Times New Roman"/>
          <w:b w:val="false"/>
          <w:i w:val="false"/>
          <w:color w:val="000000"/>
          <w:sz w:val="28"/>
        </w:rPr>
        <w:t>
      7) төрелiктiң регламентi – тұрақты жұмыс iстейтiн халықаралық төрелiк қызметiн ұйымдастыру тәртiбi;</w:t>
      </w:r>
      <w:r>
        <w:br/>
      </w:r>
      <w:r>
        <w:rPr>
          <w:rFonts w:ascii="Times New Roman"/>
          <w:b w:val="false"/>
          <w:i w:val="false"/>
          <w:color w:val="000000"/>
          <w:sz w:val="28"/>
        </w:rPr>
        <w:t>
</w:t>
      </w:r>
      <w:r>
        <w:rPr>
          <w:rFonts w:ascii="Times New Roman"/>
          <w:b w:val="false"/>
          <w:i w:val="false"/>
          <w:color w:val="000000"/>
          <w:sz w:val="28"/>
        </w:rPr>
        <w:t>
      8) төрелiк шешiм – төрелiк шығарған шешiм;</w:t>
      </w:r>
      <w:r>
        <w:br/>
      </w:r>
      <w:r>
        <w:rPr>
          <w:rFonts w:ascii="Times New Roman"/>
          <w:b w:val="false"/>
          <w:i w:val="false"/>
          <w:color w:val="000000"/>
          <w:sz w:val="28"/>
        </w:rPr>
        <w:t>
</w:t>
      </w:r>
      <w:r>
        <w:rPr>
          <w:rFonts w:ascii="Times New Roman"/>
          <w:b w:val="false"/>
          <w:i w:val="false"/>
          <w:color w:val="000000"/>
          <w:sz w:val="28"/>
        </w:rPr>
        <w:t>
      9) төрешi – дауды төрелiкте шешу үшiн осы Заңға сәйкес тараптар сайлаған немесе тараптармен келiсiлген тәртiппен тағайындалған жеке тұлға;</w:t>
      </w:r>
      <w:r>
        <w:br/>
      </w:r>
      <w:r>
        <w:rPr>
          <w:rFonts w:ascii="Times New Roman"/>
          <w:b w:val="false"/>
          <w:i w:val="false"/>
          <w:color w:val="000000"/>
          <w:sz w:val="28"/>
        </w:rPr>
        <w:t>
</w:t>
      </w:r>
      <w:r>
        <w:rPr>
          <w:rFonts w:ascii="Times New Roman"/>
          <w:b w:val="false"/>
          <w:i w:val="false"/>
          <w:color w:val="000000"/>
          <w:sz w:val="28"/>
        </w:rPr>
        <w:t xml:space="preserve">
      10) iскерлiк айналымының әдет-ғұрыптары – қандай да бiр құжатта тiркелгенiне-тіркелмегеніне қарамастан, қолданылатын құқыққа қайшы келмейтiн, азаматтық-құқықтық шарттар саласында қалыптасқан және кеңiнен қолданылатын мiнез-құлық қағидалары.»;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«3-бап. Қазақстан Республикасының халықаралық төрелiк туралы заңнамасы</w:t>
      </w:r>
      <w:r>
        <w:br/>
      </w:r>
      <w:r>
        <w:rPr>
          <w:rFonts w:ascii="Times New Roman"/>
          <w:b w:val="false"/>
          <w:i w:val="false"/>
          <w:color w:val="000000"/>
          <w:sz w:val="28"/>
        </w:rPr>
        <w:t>
</w:t>
      </w:r>
      <w:r>
        <w:rPr>
          <w:rFonts w:ascii="Times New Roman"/>
          <w:b w:val="false"/>
          <w:i w:val="false"/>
          <w:color w:val="000000"/>
          <w:sz w:val="28"/>
        </w:rPr>
        <w:t>
      1. Қазақстан Республикасының халықаралық төрелiк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осы Заң мен Қазақстан Республикасының өзге де нормативтiк құқықтық актiлерiнен тұрады. </w:t>
      </w:r>
      <w:r>
        <w:br/>
      </w:r>
      <w:r>
        <w:rPr>
          <w:rFonts w:ascii="Times New Roman"/>
          <w:b w:val="false"/>
          <w:i w:val="false"/>
          <w:color w:val="000000"/>
          <w:sz w:val="28"/>
        </w:rPr>
        <w:t>
</w:t>
      </w: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Тараптар төрелiк келiсiмдi қандай да бiр нақты азаматтық-құқықтық қатынас бойынша тараптар арасында туындаған немесе туындауы мүмкiн дауларға қатысты жасасуы мүмкiн.»;</w:t>
      </w:r>
      <w:r>
        <w:br/>
      </w:r>
      <w:r>
        <w:rPr>
          <w:rFonts w:ascii="Times New Roman"/>
          <w:b w:val="false"/>
          <w:i w:val="false"/>
          <w:color w:val="000000"/>
          <w:sz w:val="28"/>
        </w:rPr>
        <w:t>
</w:t>
      </w:r>
      <w:r>
        <w:rPr>
          <w:rFonts w:ascii="Times New Roman"/>
          <w:b w:val="false"/>
          <w:i w:val="false"/>
          <w:color w:val="000000"/>
          <w:sz w:val="28"/>
        </w:rPr>
        <w:t>
      «4. Егер тараптардың ең болмағанда бiреуi Қазақстан Республикасының резидентi емес болып табылса, азаматтық-құқықтық қатынастардан туындайтын, жеке және (немесе) заңды тұлғалар арасындағы даулар тараптардың келiсiмi бойынша төрелiкке берiлуi мүмкiн.»;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7-тармақтағы</w:t>
      </w:r>
      <w:r>
        <w:rPr>
          <w:rFonts w:ascii="Times New Roman"/>
          <w:b w:val="false"/>
          <w:i w:val="false"/>
          <w:color w:val="000000"/>
          <w:sz w:val="28"/>
        </w:rPr>
        <w:t xml:space="preserve"> «әрекетке қабілетсіз» деген сөздер «әрекетке қабілетсіз немесе әрекет қабілеті шектеулі»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w:t>
      </w:r>
      <w:r>
        <w:rPr>
          <w:rFonts w:ascii="Times New Roman"/>
          <w:b w:val="false"/>
          <w:i w:val="false"/>
          <w:color w:val="000000"/>
          <w:sz w:val="28"/>
        </w:rPr>
        <w:t>
      «8. Төрелік мүліктік қатынастарға байланысты емес, адамның өмiрі мен денсаулығына, жеке өмiріне қол сұғылмаушылыққа, жеке және отбасы құпиясына, атын алу құқығына байланысты жеке мүлiктiк емес қатынастардан туындайтын дауларды қарауға құқылы емес.»;</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9-1-бап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«9-1-бап. Тұрақты жұмыс iстейтiн төрелік қызметінің шарттары</w:t>
      </w:r>
      <w:r>
        <w:br/>
      </w:r>
      <w:r>
        <w:rPr>
          <w:rFonts w:ascii="Times New Roman"/>
          <w:b w:val="false"/>
          <w:i w:val="false"/>
          <w:color w:val="000000"/>
          <w:sz w:val="28"/>
        </w:rPr>
        <w:t>
</w:t>
      </w:r>
      <w:r>
        <w:rPr>
          <w:rFonts w:ascii="Times New Roman"/>
          <w:b w:val="false"/>
          <w:i w:val="false"/>
          <w:color w:val="000000"/>
          <w:sz w:val="28"/>
        </w:rPr>
        <w:t>
      Тұрақты жұмыс iстейтiн төрелік өзінің төрешiлерiнiң тізілімін жүргізеді. Заңды мекенжайын және регламентін қоса алғанда, тұрақты жұмыс iстейтiн төрелік туралы ақпарат, сондай-ақ төрешілердің тізілімі жеке және заңды тұлғалардың еркін танысуы үшін бұқаралық ақпарат құралдарында, оның ішінде интернет-ресурстарда да орналастырылады. Төреліктің шешімдері туралы ақпарат дау тараптарының келісімі болған кезде орналастырылады.</w:t>
      </w:r>
      <w:r>
        <w:br/>
      </w:r>
      <w:r>
        <w:rPr>
          <w:rFonts w:ascii="Times New Roman"/>
          <w:b w:val="false"/>
          <w:i w:val="false"/>
          <w:color w:val="000000"/>
          <w:sz w:val="28"/>
        </w:rPr>
        <w:t>
</w:t>
      </w:r>
      <w:r>
        <w:rPr>
          <w:rFonts w:ascii="Times New Roman"/>
          <w:b w:val="false"/>
          <w:i w:val="false"/>
          <w:color w:val="000000"/>
          <w:sz w:val="28"/>
        </w:rPr>
        <w:t>
      Төрешілердің тізілімі төрешінің тегін, атын, әкесінің атын (ол болған кезде), жұмыс орны, лауазымы мен жұмыс кезеңі көрсетіле отырып, жұмыс тәжірибесін, ғылыми дәрежесі мен ғылыми атағын (болған кезде), қараған істерінің санын қамтуға тиіс.»;</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29-баптың</w:t>
      </w:r>
      <w:r>
        <w:rPr>
          <w:rFonts w:ascii="Times New Roman"/>
          <w:b w:val="false"/>
          <w:i w:val="false"/>
          <w:color w:val="000000"/>
          <w:sz w:val="28"/>
        </w:rPr>
        <w:t xml:space="preserve"> 2-тармағының алтыншы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«төрелiкте талқылау тарапы болып табылатын заңды тұлға таратылған;»;</w:t>
      </w:r>
      <w:r>
        <w:br/>
      </w:r>
      <w:r>
        <w:rPr>
          <w:rFonts w:ascii="Times New Roman"/>
          <w:b w:val="false"/>
          <w:i w:val="false"/>
          <w:color w:val="000000"/>
          <w:sz w:val="28"/>
        </w:rPr>
        <w:t>
</w:t>
      </w:r>
      <w:r>
        <w:rPr>
          <w:rFonts w:ascii="Times New Roman"/>
          <w:b w:val="false"/>
          <w:i w:val="false"/>
          <w:color w:val="000000"/>
          <w:sz w:val="28"/>
        </w:rPr>
        <w:t>
      9) 31-баптың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Төрелікте талқылау тараптары не құқықтары мен міндеттері қозғалған үшінші тұлғалар төреліктің шешiмiне Қазақстан Республикасының азаматтық іс жүргізу заңнамасында белгіленген тәртіппен құзыреттi сотқа шағым жасауы мүмкін.».</w:t>
      </w:r>
      <w:r>
        <w:br/>
      </w:r>
      <w:r>
        <w:rPr>
          <w:rFonts w:ascii="Times New Roman"/>
          <w:b w:val="false"/>
          <w:i w:val="false"/>
          <w:color w:val="000000"/>
          <w:sz w:val="28"/>
        </w:rPr>
        <w:t>
</w:t>
      </w:r>
      <w:r>
        <w:rPr>
          <w:rFonts w:ascii="Times New Roman"/>
          <w:b w:val="false"/>
          <w:i w:val="false"/>
          <w:color w:val="000000"/>
          <w:sz w:val="28"/>
        </w:rPr>
        <w:t>
      10. «Концессиялар туралы» 2006 жылғы 7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2006 ж., № 14, 88-құжат; 2008 ж., № 15-16, 64-құжат; № 21, 97-құжат; 2009 ж., № 24, 133-құжат; 2010 ж., № 7, 29-құжат; 2011 ж., № 1, 2-құжат; № 20, 151-құжат; 2012 ж., № 2, 11, 15-құжаттар):</w:t>
      </w:r>
      <w:r>
        <w:br/>
      </w:r>
      <w:r>
        <w:rPr>
          <w:rFonts w:ascii="Times New Roman"/>
          <w:b w:val="false"/>
          <w:i w:val="false"/>
          <w:color w:val="000000"/>
          <w:sz w:val="28"/>
        </w:rPr>
        <w:t>
</w:t>
      </w:r>
      <w:r>
        <w:rPr>
          <w:rFonts w:ascii="Times New Roman"/>
          <w:b w:val="false"/>
          <w:i w:val="false"/>
          <w:color w:val="000000"/>
          <w:sz w:val="28"/>
        </w:rPr>
        <w:t>
      27-баптың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шартты орындауға және тоқтатуға байланысты даулардың осы баптың 1-тармағына сәйкес шешiлуі мүмкін болмаса, онда тараптар дауды Қазақстан Республикасы заңнамасының талаптарына сәйкес сот тәртiбiмен, сондай-ақ «Халықаралық төрелiк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халықаралық төрелiкке жүгiну арқылы шешуге құқылы.».</w:t>
      </w:r>
      <w:r>
        <w:br/>
      </w:r>
      <w:r>
        <w:rPr>
          <w:rFonts w:ascii="Times New Roman"/>
          <w:b w:val="false"/>
          <w:i w:val="false"/>
          <w:color w:val="000000"/>
          <w:sz w:val="28"/>
        </w:rPr>
        <w:t>
</w:t>
      </w:r>
      <w:r>
        <w:rPr>
          <w:rFonts w:ascii="Times New Roman"/>
          <w:b w:val="false"/>
          <w:i w:val="false"/>
          <w:color w:val="000000"/>
          <w:sz w:val="28"/>
        </w:rPr>
        <w:t>
      11.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w:t>
      </w:r>
      <w:r>
        <w:br/>
      </w:r>
      <w:r>
        <w:rPr>
          <w:rFonts w:ascii="Times New Roman"/>
          <w:b w:val="false"/>
          <w:i w:val="false"/>
          <w:color w:val="000000"/>
          <w:sz w:val="28"/>
        </w:rPr>
        <w:t>
</w:t>
      </w:r>
      <w:r>
        <w:rPr>
          <w:rFonts w:ascii="Times New Roman"/>
          <w:b w:val="false"/>
          <w:i w:val="false"/>
          <w:color w:val="000000"/>
          <w:sz w:val="28"/>
        </w:rPr>
        <w:t>
      4-баптың 1-тармағының </w:t>
      </w:r>
      <w:r>
        <w:rPr>
          <w:rFonts w:ascii="Times New Roman"/>
          <w:b w:val="false"/>
          <w:i w:val="false"/>
          <w:color w:val="000000"/>
          <w:sz w:val="28"/>
        </w:rPr>
        <w:t>34)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халықаралық төрелікте немесе халықаралық коммерциялық төрелікте және шетелдік сот органдарында мемлекеттің не тапсырыс берушілердің мүдделерін қорғау мен білдіру жөніндегі консультациялық және заң қызметтерін сатып алу;».</w:t>
      </w:r>
      <w:r>
        <w:br/>
      </w:r>
      <w:r>
        <w:rPr>
          <w:rFonts w:ascii="Times New Roman"/>
          <w:b w:val="false"/>
          <w:i w:val="false"/>
          <w:color w:val="000000"/>
          <w:sz w:val="28"/>
        </w:rPr>
        <w:t>
</w:t>
      </w:r>
      <w:r>
        <w:rPr>
          <w:rFonts w:ascii="Times New Roman"/>
          <w:b w:val="false"/>
          <w:i w:val="false"/>
          <w:color w:val="000000"/>
          <w:sz w:val="28"/>
        </w:rPr>
        <w:t>
      12. «Атқарушылық iс жүргiзу және сот орындаушыларының мәртебесi туралы» 2010 жылғы 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7, 27-құжат; № 24, 145-құжат; 2011 ж., № 1, 3-құжат; № 5, 43-құжат; № 24, 196-құжат; 2012 ж., № 6, 43-құжат; № 8, 64-құжат; № 13, 91-құжат; № 21-22, 124-құжат; 2013 ж., № 2, 10-құжат):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төрелiктiң немесе аралық соттардың шешiмдерiн мәжбүрлеп орындату туралы соттың ұйғарымы негiзiнде берiлетiн атқарушылық парақтар – үш жыл iшiнде;»;</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төрелiктiң немесе аралық соттардың шешiмдерiн мәжбүрлеп орындату туралы соттың ұйғарымы негiзiнде берiлген атқарушылық парақтарды орындау кезiнде – шешiм күшiне енгеннен кейiнгi күннен бастап;».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