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71e3" w14:textId="7657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2008 жылғы 26 маусымда Астанада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Қазақстан Республикасының Үкіметі мен Люксембург Ұлы Герцогтігінің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11 қарашадағы № 138-V Заңы.</w:t>
      </w:r>
    </w:p>
    <w:p>
      <w:pPr>
        <w:spacing w:after="0"/>
        <w:ind w:left="0"/>
        <w:jc w:val="both"/>
      </w:pPr>
      <w:bookmarkStart w:name="z1" w:id="0"/>
      <w:r>
        <w:rPr>
          <w:rFonts w:ascii="Times New Roman"/>
          <w:b w:val="false"/>
          <w:i w:val="false"/>
          <w:color w:val="000000"/>
          <w:sz w:val="28"/>
        </w:rPr>
        <w:t xml:space="preserve">
      2008 жылғы 26 маусымда Астанада жасалған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және 2012 жылғы 3 мамырда Люксембургте жасалған 2008 жылғы 26 маусымда Астанада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Қазақстан Республикасының Үкіметі мен Люксембург Ұлы Герцогтігінің Үкіметі арасындағы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ЛЮКСЕМБУРГ ҰЛЫ</w:t>
      </w:r>
      <w:r>
        <w:br/>
      </w:r>
      <w:r>
        <w:rPr>
          <w:rFonts w:ascii="Times New Roman"/>
          <w:b/>
          <w:i w:val="false"/>
          <w:color w:val="000000"/>
        </w:rPr>
        <w:t>ГЕРЦОГТІГІНІҢ ҮКІМЕТІ АРАСЫНДАҒЫ ТАБЫС ПЕН КАПИТАЛҒА САЛЫНАТЫН</w:t>
      </w:r>
      <w:r>
        <w:br/>
      </w:r>
      <w:r>
        <w:rPr>
          <w:rFonts w:ascii="Times New Roman"/>
          <w:b/>
          <w:i w:val="false"/>
          <w:color w:val="000000"/>
        </w:rPr>
        <w:t>САЛЫҚТАРҒА ҚАТЫСТЫ ҚОСАРЛАНҒАН САЛЫҚ САЛУДЫ БОЛДЫРМАУ ЖӘНЕ</w:t>
      </w:r>
      <w:r>
        <w:br/>
      </w:r>
      <w:r>
        <w:rPr>
          <w:rFonts w:ascii="Times New Roman"/>
          <w:b/>
          <w:i w:val="false"/>
          <w:color w:val="000000"/>
        </w:rPr>
        <w:t>САЛЫҚ САЛУДАН ЖАЛТАРУҒА ЖОЛ БЕРМЕУ ТУРАЛЫ</w:t>
      </w:r>
      <w:r>
        <w:br/>
      </w:r>
      <w:r>
        <w:rPr>
          <w:rFonts w:ascii="Times New Roman"/>
          <w:b/>
          <w:i w:val="false"/>
          <w:color w:val="000000"/>
        </w:rPr>
        <w:t>КОНВЕНЦИЯ (2013 жылғы 11 желтоқсанда күшіне енді - Қазақстан Республикасының халықаралық шарттары бюллетені, 2014 ж., № 1, 3-құжат)</w:t>
      </w:r>
    </w:p>
    <w:bookmarkEnd w:id="1"/>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w:t>
      </w:r>
    </w:p>
    <w:p>
      <w:pPr>
        <w:spacing w:after="0"/>
        <w:ind w:left="0"/>
        <w:jc w:val="both"/>
      </w:pPr>
      <w:r>
        <w:rPr>
          <w:rFonts w:ascii="Times New Roman"/>
          <w:b w:val="false"/>
          <w:i w:val="false"/>
          <w:color w:val="000000"/>
          <w:sz w:val="28"/>
        </w:rPr>
        <w:t>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w:t>
      </w:r>
    </w:p>
    <w:p>
      <w:pPr>
        <w:spacing w:after="0"/>
        <w:ind w:left="0"/>
        <w:jc w:val="both"/>
      </w:pPr>
      <w:r>
        <w:rPr>
          <w:rFonts w:ascii="Times New Roman"/>
          <w:b w:val="false"/>
          <w:i w:val="false"/>
          <w:color w:val="000000"/>
          <w:sz w:val="28"/>
        </w:rPr>
        <w:t>
      мыналар туралы келісті:</w:t>
      </w:r>
    </w:p>
    <w:bookmarkStart w:name="z3" w:id="2"/>
    <w:p>
      <w:pPr>
        <w:spacing w:after="0"/>
        <w:ind w:left="0"/>
        <w:jc w:val="left"/>
      </w:pPr>
      <w:r>
        <w:rPr>
          <w:rFonts w:ascii="Times New Roman"/>
          <w:b/>
          <w:i w:val="false"/>
          <w:color w:val="000000"/>
        </w:rPr>
        <w:t xml:space="preserve"> 1-бап КОНВЕНЦИЯ ҚОЛДАНЫЛАТЫН ТҰЛҒАЛАР</w:t>
      </w:r>
    </w:p>
    <w:bookmarkEnd w:id="2"/>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bookmarkStart w:name="z4" w:id="3"/>
    <w:p>
      <w:pPr>
        <w:spacing w:after="0"/>
        <w:ind w:left="0"/>
        <w:jc w:val="left"/>
      </w:pPr>
      <w:r>
        <w:rPr>
          <w:rFonts w:ascii="Times New Roman"/>
          <w:b/>
          <w:i w:val="false"/>
          <w:color w:val="000000"/>
        </w:rPr>
        <w:t xml:space="preserve"> 2-бап КОНВЕНЦИЯ ҚОЛДАНЫЛАТЫН САЛЫҚТАР</w:t>
      </w:r>
    </w:p>
    <w:bookmarkEnd w:id="3"/>
    <w:bookmarkStart w:name="z5" w:id="4"/>
    <w:p>
      <w:pPr>
        <w:spacing w:after="0"/>
        <w:ind w:left="0"/>
        <w:jc w:val="both"/>
      </w:pPr>
      <w:r>
        <w:rPr>
          <w:rFonts w:ascii="Times New Roman"/>
          <w:b w:val="false"/>
          <w:i w:val="false"/>
          <w:color w:val="000000"/>
          <w:sz w:val="28"/>
        </w:rPr>
        <w:t>
      1. Осы Конвенция алу әдістеріне қарамастан, Уағдаласушы Мемлекеттің немесе оның орталық немесе жергілікті билік органдарының атынан алынатын табыс пен капиталға салынатын салықтарға қолданылады.</w:t>
      </w:r>
    </w:p>
    <w:bookmarkEnd w:id="4"/>
    <w:bookmarkStart w:name="z6" w:id="5"/>
    <w:p>
      <w:pPr>
        <w:spacing w:after="0"/>
        <w:ind w:left="0"/>
        <w:jc w:val="both"/>
      </w:pP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қызметақының немесе жалақының жалпы сомасынан алынатын салықтарды қоса алғанда, табыстың жалпы сомасынан, капиталдың жалпы сомасынан немесе табыстың немесе капиталдың жеке элементтерінен алынатын барлық салықтың түрлері табыс пен капиталға салынатын салықтар болып есептеледі.</w:t>
      </w:r>
    </w:p>
    <w:bookmarkEnd w:id="5"/>
    <w:bookmarkStart w:name="z7" w:id="6"/>
    <w:p>
      <w:pPr>
        <w:spacing w:after="0"/>
        <w:ind w:left="0"/>
        <w:jc w:val="both"/>
      </w:pPr>
      <w:r>
        <w:rPr>
          <w:rFonts w:ascii="Times New Roman"/>
          <w:b w:val="false"/>
          <w:i w:val="false"/>
          <w:color w:val="000000"/>
          <w:sz w:val="28"/>
        </w:rPr>
        <w:t>
      3. Осы Конвенция қолданылатын қазіргі салықтар мыналар болып табылады, атап айтқанда,:</w:t>
      </w:r>
    </w:p>
    <w:bookmarkEnd w:id="6"/>
    <w:p>
      <w:pPr>
        <w:spacing w:after="0"/>
        <w:ind w:left="0"/>
        <w:jc w:val="both"/>
      </w:pPr>
      <w:r>
        <w:rPr>
          <w:rFonts w:ascii="Times New Roman"/>
          <w:b w:val="false"/>
          <w:i w:val="false"/>
          <w:color w:val="000000"/>
          <w:sz w:val="28"/>
        </w:rPr>
        <w:t>
      a) Люксембург Ұлы Герцогтігінде:</w:t>
      </w:r>
    </w:p>
    <w:p>
      <w:pPr>
        <w:spacing w:after="0"/>
        <w:ind w:left="0"/>
        <w:jc w:val="both"/>
      </w:pPr>
      <w:r>
        <w:rPr>
          <w:rFonts w:ascii="Times New Roman"/>
          <w:b w:val="false"/>
          <w:i w:val="false"/>
          <w:color w:val="000000"/>
          <w:sz w:val="28"/>
        </w:rPr>
        <w:t>
      (і) жеке тұлғаларға салынатын табыс салығы;</w:t>
      </w:r>
    </w:p>
    <w:p>
      <w:pPr>
        <w:spacing w:after="0"/>
        <w:ind w:left="0"/>
        <w:jc w:val="both"/>
      </w:pPr>
      <w:r>
        <w:rPr>
          <w:rFonts w:ascii="Times New Roman"/>
          <w:b w:val="false"/>
          <w:i w:val="false"/>
          <w:color w:val="000000"/>
          <w:sz w:val="28"/>
        </w:rPr>
        <w:t>
      (іі) корпорациялық табыс салығы;</w:t>
      </w:r>
    </w:p>
    <w:p>
      <w:pPr>
        <w:spacing w:after="0"/>
        <w:ind w:left="0"/>
        <w:jc w:val="both"/>
      </w:pPr>
      <w:r>
        <w:rPr>
          <w:rFonts w:ascii="Times New Roman"/>
          <w:b w:val="false"/>
          <w:i w:val="false"/>
          <w:color w:val="000000"/>
          <w:sz w:val="28"/>
        </w:rPr>
        <w:t>
      (ііі) капиталға салынатын салық; және</w:t>
      </w:r>
    </w:p>
    <w:p>
      <w:pPr>
        <w:spacing w:after="0"/>
        <w:ind w:left="0"/>
        <w:jc w:val="both"/>
      </w:pPr>
      <w:r>
        <w:rPr>
          <w:rFonts w:ascii="Times New Roman"/>
          <w:b w:val="false"/>
          <w:i w:val="false"/>
          <w:color w:val="000000"/>
          <w:sz w:val="28"/>
        </w:rPr>
        <w:t>
      (iv) коммуналдық caуда салығы</w:t>
      </w:r>
    </w:p>
    <w:p>
      <w:pPr>
        <w:spacing w:after="0"/>
        <w:ind w:left="0"/>
        <w:jc w:val="both"/>
      </w:pPr>
      <w:r>
        <w:rPr>
          <w:rFonts w:ascii="Times New Roman"/>
          <w:b w:val="false"/>
          <w:i w:val="false"/>
          <w:color w:val="000000"/>
          <w:sz w:val="28"/>
        </w:rPr>
        <w:t>
      (бұдан әрі - "Люксембург салығы" деп аталатын);</w:t>
      </w:r>
    </w:p>
    <w:p>
      <w:pPr>
        <w:spacing w:after="0"/>
        <w:ind w:left="0"/>
        <w:jc w:val="both"/>
      </w:pPr>
      <w:r>
        <w:rPr>
          <w:rFonts w:ascii="Times New Roman"/>
          <w:b w:val="false"/>
          <w:i w:val="false"/>
          <w:color w:val="000000"/>
          <w:sz w:val="28"/>
        </w:rPr>
        <w:t>
      b) Қазақстан Республикасында:</w:t>
      </w:r>
    </w:p>
    <w:p>
      <w:pPr>
        <w:spacing w:after="0"/>
        <w:ind w:left="0"/>
        <w:jc w:val="both"/>
      </w:pPr>
      <w:r>
        <w:rPr>
          <w:rFonts w:ascii="Times New Roman"/>
          <w:b w:val="false"/>
          <w:i w:val="false"/>
          <w:color w:val="000000"/>
          <w:sz w:val="28"/>
        </w:rPr>
        <w:t>
      (і) корпорациялық табыс салығы;</w:t>
      </w:r>
    </w:p>
    <w:p>
      <w:pPr>
        <w:spacing w:after="0"/>
        <w:ind w:left="0"/>
        <w:jc w:val="both"/>
      </w:pPr>
      <w:r>
        <w:rPr>
          <w:rFonts w:ascii="Times New Roman"/>
          <w:b w:val="false"/>
          <w:i w:val="false"/>
          <w:color w:val="000000"/>
          <w:sz w:val="28"/>
        </w:rPr>
        <w:t>
      (іі) жеке табыс салығы;</w:t>
      </w:r>
    </w:p>
    <w:p>
      <w:pPr>
        <w:spacing w:after="0"/>
        <w:ind w:left="0"/>
        <w:jc w:val="both"/>
      </w:pPr>
      <w:r>
        <w:rPr>
          <w:rFonts w:ascii="Times New Roman"/>
          <w:b w:val="false"/>
          <w:i w:val="false"/>
          <w:color w:val="000000"/>
          <w:sz w:val="28"/>
        </w:rPr>
        <w:t>
      (ііі) заңды және жеке тұлғалардың мүлкіне салынатын салық</w:t>
      </w:r>
    </w:p>
    <w:p>
      <w:pPr>
        <w:spacing w:after="0"/>
        <w:ind w:left="0"/>
        <w:jc w:val="both"/>
      </w:pPr>
      <w:r>
        <w:rPr>
          <w:rFonts w:ascii="Times New Roman"/>
          <w:b w:val="false"/>
          <w:i w:val="false"/>
          <w:color w:val="000000"/>
          <w:sz w:val="28"/>
        </w:rPr>
        <w:t>
      (бұдан әрі - "Қазақстан салығы" деп аталатын).</w:t>
      </w:r>
    </w:p>
    <w:bookmarkStart w:name="z8" w:id="7"/>
    <w:p>
      <w:pPr>
        <w:spacing w:after="0"/>
        <w:ind w:left="0"/>
        <w:jc w:val="both"/>
      </w:pPr>
      <w:r>
        <w:rPr>
          <w:rFonts w:ascii="Times New Roman"/>
          <w:b w:val="false"/>
          <w:i w:val="false"/>
          <w:color w:val="000000"/>
          <w:sz w:val="28"/>
        </w:rPr>
        <w:t>
      4. Конвенция күшіне енген күннен кейін қолданыстағы салықтарға қосымша немесе олардың орнына алынатын бірдей немесе кіріске және капиталға салынатын мәні бойынша ұқсас кез келген салықтарға да осы Конвенция қолданылады. Уағдаласушы Мемлекеттердің құзыретті органдары өздерінің салық салуға қатысты ұлттық заңнамаларында болатын кез келген елеулі өзгерістер туралы бір-біріне хабардар етіп отырады.</w:t>
      </w:r>
    </w:p>
    <w:bookmarkEnd w:id="7"/>
    <w:bookmarkStart w:name="z9" w:id="8"/>
    <w:p>
      <w:pPr>
        <w:spacing w:after="0"/>
        <w:ind w:left="0"/>
        <w:jc w:val="left"/>
      </w:pPr>
      <w:r>
        <w:rPr>
          <w:rFonts w:ascii="Times New Roman"/>
          <w:b/>
          <w:i w:val="false"/>
          <w:color w:val="000000"/>
        </w:rPr>
        <w:t xml:space="preserve"> 3-бап ЖАЛПЫ АНЫҚТАМАЛАР</w:t>
      </w:r>
    </w:p>
    <w:bookmarkEnd w:id="8"/>
    <w:bookmarkStart w:name="z10" w:id="9"/>
    <w:p>
      <w:pPr>
        <w:spacing w:after="0"/>
        <w:ind w:left="0"/>
        <w:jc w:val="both"/>
      </w:pPr>
      <w:r>
        <w:rPr>
          <w:rFonts w:ascii="Times New Roman"/>
          <w:b w:val="false"/>
          <w:i w:val="false"/>
          <w:color w:val="000000"/>
          <w:sz w:val="28"/>
        </w:rPr>
        <w:t>
      1. Егер түпмәтіннен өзгеше туындамаса, осы Конвенцияның мақсаттары үшін, мына терминдер:</w:t>
      </w:r>
    </w:p>
    <w:bookmarkEnd w:id="9"/>
    <w:p>
      <w:pPr>
        <w:spacing w:after="0"/>
        <w:ind w:left="0"/>
        <w:jc w:val="both"/>
      </w:pPr>
      <w:r>
        <w:rPr>
          <w:rFonts w:ascii="Times New Roman"/>
          <w:b w:val="false"/>
          <w:i w:val="false"/>
          <w:color w:val="000000"/>
          <w:sz w:val="28"/>
        </w:rPr>
        <w:t>
      а) "Люксембург" Люксембург Ұлы Герцогтігін білдіреді және географиялық мағынада қолданғанда Люксембург Ұлы Герцогтігінің аумағын білдіреді;</w:t>
      </w:r>
    </w:p>
    <w:p>
      <w:pPr>
        <w:spacing w:after="0"/>
        <w:ind w:left="0"/>
        <w:jc w:val="both"/>
      </w:pPr>
      <w:r>
        <w:rPr>
          <w:rFonts w:ascii="Times New Roman"/>
          <w:b w:val="false"/>
          <w:i w:val="false"/>
          <w:color w:val="000000"/>
          <w:sz w:val="28"/>
        </w:rPr>
        <w:t>
      b) "Қазақстан" Қазақстан Республикасын білдіреді және, географиялық мағынасында қолданғанда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аймағын қамтиды;</w:t>
      </w:r>
    </w:p>
    <w:p>
      <w:pPr>
        <w:spacing w:after="0"/>
        <w:ind w:left="0"/>
        <w:jc w:val="both"/>
      </w:pPr>
      <w:r>
        <w:rPr>
          <w:rFonts w:ascii="Times New Roman"/>
          <w:b w:val="false"/>
          <w:i w:val="false"/>
          <w:color w:val="000000"/>
          <w:sz w:val="28"/>
        </w:rPr>
        <w:t>
      с) "тұлға" жеке тұлғаны, компанияны және тұлғалардың кез келген басқа да бірлестігін білдіреді;</w:t>
      </w:r>
    </w:p>
    <w:p>
      <w:pPr>
        <w:spacing w:after="0"/>
        <w:ind w:left="0"/>
        <w:jc w:val="both"/>
      </w:pPr>
      <w:r>
        <w:rPr>
          <w:rFonts w:ascii="Times New Roman"/>
          <w:b w:val="false"/>
          <w:i w:val="false"/>
          <w:color w:val="000000"/>
          <w:sz w:val="28"/>
        </w:rPr>
        <w:t>
      d) "компания" салық салу мақсаттары үшін корпорациялық құрылым ретінде қарастырылатын кез келген корпорациялық құрылымды немесе кез келген тұлғаны білдіреді;</w:t>
      </w:r>
    </w:p>
    <w:p>
      <w:pPr>
        <w:spacing w:after="0"/>
        <w:ind w:left="0"/>
        <w:jc w:val="both"/>
      </w:pPr>
      <w:r>
        <w:rPr>
          <w:rFonts w:ascii="Times New Roman"/>
          <w:b w:val="false"/>
          <w:i w:val="false"/>
          <w:color w:val="000000"/>
          <w:sz w:val="28"/>
        </w:rPr>
        <w:t>
      e) "кәсіпорын" кез келген кәсіпкерлік қызметті жүзеге асыру үшін қолданылады;</w:t>
      </w:r>
    </w:p>
    <w:p>
      <w:pPr>
        <w:spacing w:after="0"/>
        <w:ind w:left="0"/>
        <w:jc w:val="both"/>
      </w:pPr>
      <w:r>
        <w:rPr>
          <w:rFonts w:ascii="Times New Roman"/>
          <w:b w:val="false"/>
          <w:i w:val="false"/>
          <w:color w:val="000000"/>
          <w:sz w:val="28"/>
        </w:rPr>
        <w:t>
      f) "Уағдаласушы Мемлекеттің кәсіпорны" және "екінші Мемлекеттің кәсіпорны"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p>
    <w:p>
      <w:pPr>
        <w:spacing w:after="0"/>
        <w:ind w:left="0"/>
        <w:jc w:val="both"/>
      </w:pPr>
      <w:r>
        <w:rPr>
          <w:rFonts w:ascii="Times New Roman"/>
          <w:b w:val="false"/>
          <w:i w:val="false"/>
          <w:color w:val="000000"/>
          <w:sz w:val="28"/>
        </w:rPr>
        <w:t>
      g) "халықаралық тасымал"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w:t>
      </w:r>
    </w:p>
    <w:p>
      <w:pPr>
        <w:spacing w:after="0"/>
        <w:ind w:left="0"/>
        <w:jc w:val="both"/>
      </w:pPr>
      <w:r>
        <w:rPr>
          <w:rFonts w:ascii="Times New Roman"/>
          <w:b w:val="false"/>
          <w:i w:val="false"/>
          <w:color w:val="000000"/>
          <w:sz w:val="28"/>
        </w:rPr>
        <w:t>
      h) "құзыретті орган" мыналарды:</w:t>
      </w:r>
    </w:p>
    <w:p>
      <w:pPr>
        <w:spacing w:after="0"/>
        <w:ind w:left="0"/>
        <w:jc w:val="both"/>
      </w:pPr>
      <w:r>
        <w:rPr>
          <w:rFonts w:ascii="Times New Roman"/>
          <w:b w:val="false"/>
          <w:i w:val="false"/>
          <w:color w:val="000000"/>
          <w:sz w:val="28"/>
        </w:rPr>
        <w:t>
      (і) Люксембургте: Қаржы министрін немесе оның уәкілетті өкілін білдіреді;</w:t>
      </w:r>
    </w:p>
    <w:p>
      <w:pPr>
        <w:spacing w:after="0"/>
        <w:ind w:left="0"/>
        <w:jc w:val="both"/>
      </w:pPr>
      <w:r>
        <w:rPr>
          <w:rFonts w:ascii="Times New Roman"/>
          <w:b w:val="false"/>
          <w:i w:val="false"/>
          <w:color w:val="000000"/>
          <w:sz w:val="28"/>
        </w:rPr>
        <w:t>
      (іі) Қазақстанда: Қазақстан Республикасының Қаржы министрлігін немесе оның уәкілетті өкілін;</w:t>
      </w:r>
    </w:p>
    <w:p>
      <w:pPr>
        <w:spacing w:after="0"/>
        <w:ind w:left="0"/>
        <w:jc w:val="both"/>
      </w:pPr>
      <w:r>
        <w:rPr>
          <w:rFonts w:ascii="Times New Roman"/>
          <w:b w:val="false"/>
          <w:i w:val="false"/>
          <w:color w:val="000000"/>
          <w:sz w:val="28"/>
        </w:rPr>
        <w:t>
      і) "ұлттық тұлға" мыналарды:</w:t>
      </w:r>
    </w:p>
    <w:p>
      <w:pPr>
        <w:spacing w:after="0"/>
        <w:ind w:left="0"/>
        <w:jc w:val="both"/>
      </w:pPr>
      <w:r>
        <w:rPr>
          <w:rFonts w:ascii="Times New Roman"/>
          <w:b w:val="false"/>
          <w:i w:val="false"/>
          <w:color w:val="000000"/>
          <w:sz w:val="28"/>
        </w:rPr>
        <w:t>
      (і) Уағдаласушы Мемлекетте азаматтығы бар кез келген жеке тұлғаны;</w:t>
      </w:r>
    </w:p>
    <w:p>
      <w:pPr>
        <w:spacing w:after="0"/>
        <w:ind w:left="0"/>
        <w:jc w:val="both"/>
      </w:pPr>
      <w:r>
        <w:rPr>
          <w:rFonts w:ascii="Times New Roman"/>
          <w:b w:val="false"/>
          <w:i w:val="false"/>
          <w:color w:val="000000"/>
          <w:sz w:val="28"/>
        </w:rPr>
        <w:t>
      (іі) Уағдаласушы Мемлекеттің ұлттық Заңнамасына сәйкес өз мәртебесін алған кез келген заңды тұлғаны, серіктестікті немесе қауымдастықты білдіреді;</w:t>
      </w:r>
    </w:p>
    <w:p>
      <w:pPr>
        <w:spacing w:after="0"/>
        <w:ind w:left="0"/>
        <w:jc w:val="both"/>
      </w:pPr>
      <w:r>
        <w:rPr>
          <w:rFonts w:ascii="Times New Roman"/>
          <w:b w:val="false"/>
          <w:i w:val="false"/>
          <w:color w:val="000000"/>
          <w:sz w:val="28"/>
        </w:rPr>
        <w:t>
      j) "кәсіпкерлік қызмет" кәсіби көрсетілетін қызметтерді және тәуелсіз сипаттағы басқа да қызметті жүзеге асыруды қамтиды;</w:t>
      </w:r>
    </w:p>
    <w:p>
      <w:pPr>
        <w:spacing w:after="0"/>
        <w:ind w:left="0"/>
        <w:jc w:val="both"/>
      </w:pPr>
      <w:r>
        <w:rPr>
          <w:rFonts w:ascii="Times New Roman"/>
          <w:b w:val="false"/>
          <w:i w:val="false"/>
          <w:color w:val="000000"/>
          <w:sz w:val="28"/>
        </w:rPr>
        <w:t>
      k) "Уағдаласушы Мемлекет" және "екінші Уағдаласушы Мемлекет" түпмәтінге байланысты Қазақстанды немесе Люксембург Ұлы Герцогтігін білдіреді;</w:t>
      </w:r>
    </w:p>
    <w:p>
      <w:pPr>
        <w:spacing w:after="0"/>
        <w:ind w:left="0"/>
        <w:jc w:val="both"/>
      </w:pPr>
      <w:r>
        <w:rPr>
          <w:rFonts w:ascii="Times New Roman"/>
          <w:b w:val="false"/>
          <w:i w:val="false"/>
          <w:color w:val="000000"/>
          <w:sz w:val="28"/>
        </w:rPr>
        <w:t xml:space="preserve">
      l) "капитал" осы Конвенцияның </w:t>
      </w:r>
      <w:r>
        <w:rPr>
          <w:rFonts w:ascii="Times New Roman"/>
          <w:b w:val="false"/>
          <w:i w:val="false"/>
          <w:color w:val="000000"/>
          <w:sz w:val="28"/>
        </w:rPr>
        <w:t>21-бабының</w:t>
      </w:r>
      <w:r>
        <w:rPr>
          <w:rFonts w:ascii="Times New Roman"/>
          <w:b w:val="false"/>
          <w:i w:val="false"/>
          <w:color w:val="000000"/>
          <w:sz w:val="28"/>
        </w:rPr>
        <w:t xml:space="preserve"> мақсаттары үшін жылжымалы және жылжымайтын мүлікті білдіреді және қолма-қол ақша қаражатын, акцияларды немесе мүлік құқығын растайтын басқа да құжаттарды, вексельдерді, облигацияларды немесе басқа да борышты міндеттемелерді, сондай-ақ патенттерді, сауда белгілерін, авторлық құқықтарды немесе басқа да осыған ұқсас құқықты немесе мүлікті қамтиды (бірақ онымен шектелмейді);</w:t>
      </w:r>
    </w:p>
    <w:p>
      <w:pPr>
        <w:spacing w:after="0"/>
        <w:ind w:left="0"/>
        <w:jc w:val="both"/>
      </w:pPr>
      <w:r>
        <w:rPr>
          <w:rFonts w:ascii="Times New Roman"/>
          <w:b w:val="false"/>
          <w:i w:val="false"/>
          <w:color w:val="000000"/>
          <w:sz w:val="28"/>
        </w:rPr>
        <w:t>
      m) "пул" - осы Конвенцияның мақсаттары үшін халықаралық тасымалдауда жүктерді тасымалдау бойынша контейнерлерді бірлесіп пайдалануды жүзеге асыратын, оларды пайдаланудан түсетін пайда жалпы қорға қалыптасатын және пулды құру туралы келісімге сәйкес бөлінетін бірлескен тұлғаларды да білдіреді.</w:t>
      </w:r>
    </w:p>
    <w:bookmarkStart w:name="z11" w:id="10"/>
    <w:p>
      <w:pPr>
        <w:spacing w:after="0"/>
        <w:ind w:left="0"/>
        <w:jc w:val="both"/>
      </w:pP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 мағына туындамаса, Конвенция қолданылатын салықтарға қатысты осы Мемлекеттің заңнамасы бойынша осы кезде қандай мағынаға ие болса, сондай мағынаны иеленеді, осы Мемлекеттің қолданылатын салық заңнамасы бойынша терминнің кез келген мағынасы осы Мемлекеттің басқа заңдары бойынша терминге берілетін мәннен көрі басымдыққа ие болады.</w:t>
      </w:r>
    </w:p>
    <w:bookmarkEnd w:id="10"/>
    <w:bookmarkStart w:name="z12" w:id="11"/>
    <w:p>
      <w:pPr>
        <w:spacing w:after="0"/>
        <w:ind w:left="0"/>
        <w:jc w:val="left"/>
      </w:pPr>
      <w:r>
        <w:rPr>
          <w:rFonts w:ascii="Times New Roman"/>
          <w:b/>
          <w:i w:val="false"/>
          <w:color w:val="000000"/>
        </w:rPr>
        <w:t xml:space="preserve"> 4-бап РЕЗИДЕНТ</w:t>
      </w:r>
    </w:p>
    <w:bookmarkEnd w:id="11"/>
    <w:bookmarkStart w:name="z13" w:id="12"/>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Мемлекеттің заңнамасы бойынша оның тұратын жері, резиденттігі, азаматтығы, басқару орны немесе осындай сипаттағы кез келген басқа өлшем негізінде онда салық салынуға жататын кез келген тұлғаны білдіреді, сондай-ақ Мемлекеттің өзін, оның кез келген орталық және жергілікті билік органдарын қамтиды. Алайда бұл термин Мемлекетте осы Мемлекеттегі көздерден алынатын табысқа қатысты ғана немесе онда орналасқан капиталға қатысты салық салынуға жататын тұлғаларды қамтымайды.</w:t>
      </w:r>
    </w:p>
    <w:bookmarkEnd w:id="12"/>
    <w:bookmarkStart w:name="z14" w:id="13"/>
    <w:p>
      <w:pPr>
        <w:spacing w:after="0"/>
        <w:ind w:left="0"/>
        <w:jc w:val="both"/>
      </w:pPr>
      <w:r>
        <w:rPr>
          <w:rFonts w:ascii="Times New Roman"/>
          <w:b w:val="false"/>
          <w:i w:val="false"/>
          <w:color w:val="000000"/>
          <w:sz w:val="28"/>
        </w:rPr>
        <w:t xml:space="preserve">
      2.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жеке тұлға Уағдаласушы Мемлекеттердің екеуінің де резиденті болып табылса, онда оның мәртебесі мынадай түрде айқындалады:</w:t>
      </w:r>
    </w:p>
    <w:bookmarkEnd w:id="13"/>
    <w:p>
      <w:pPr>
        <w:spacing w:after="0"/>
        <w:ind w:left="0"/>
        <w:jc w:val="both"/>
      </w:pPr>
      <w:r>
        <w:rPr>
          <w:rFonts w:ascii="Times New Roman"/>
          <w:b w:val="false"/>
          <w:i w:val="false"/>
          <w:color w:val="000000"/>
          <w:sz w:val="28"/>
        </w:rPr>
        <w:t>
      a) ол өзінің иелігіндегі тұрақты баспанасы бар Мемлекеттің ғана резиденті болып есептеледі; егер оның иелігінде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w:t>
      </w:r>
    </w:p>
    <w:p>
      <w:pPr>
        <w:spacing w:after="0"/>
        <w:ind w:left="0"/>
        <w:jc w:val="both"/>
      </w:pPr>
      <w:r>
        <w:rPr>
          <w:rFonts w:ascii="Times New Roman"/>
          <w:b w:val="false"/>
          <w:i w:val="false"/>
          <w:color w:val="000000"/>
          <w:sz w:val="28"/>
        </w:rPr>
        <w:t>
      b) егер оның өмірлік мүдделер орталығы бар Мемлекетті айқындау мүмкін болмаса немесе Мемлекеттердің ешқайсысында өзінің иелігіндегі тұрақты баспанасы болмаса, онда ол өзі әдетте тұрып жатқан Мемлекеттің резиденті болып саналады;</w:t>
      </w:r>
    </w:p>
    <w:p>
      <w:pPr>
        <w:spacing w:after="0"/>
        <w:ind w:left="0"/>
        <w:jc w:val="both"/>
      </w:pPr>
      <w:r>
        <w:rPr>
          <w:rFonts w:ascii="Times New Roman"/>
          <w:b w:val="false"/>
          <w:i w:val="false"/>
          <w:color w:val="000000"/>
          <w:sz w:val="28"/>
        </w:rPr>
        <w:t>
      c) егер ол әдетте Мемлекеттердің екеуінде де тұратын болса немесе олардың біреуінде де тұрмаса, ол азаматы болып табылатын Мемлекеттің резиденті болып есептеледі;</w:t>
      </w:r>
    </w:p>
    <w:p>
      <w:pPr>
        <w:spacing w:after="0"/>
        <w:ind w:left="0"/>
        <w:jc w:val="both"/>
      </w:pPr>
      <w:r>
        <w:rPr>
          <w:rFonts w:ascii="Times New Roman"/>
          <w:b w:val="false"/>
          <w:i w:val="false"/>
          <w:color w:val="000000"/>
          <w:sz w:val="28"/>
        </w:rPr>
        <w:t>
      d) егер резиденттің мәртебесі а)-с) тармақшаларына сәйкес айқындалмаған болса, Уағдаласушы Мемлекеттердің құзыретті органдары өзара келісе отырып, осы мәселе бойынша шешім қабылдайды.</w:t>
      </w:r>
    </w:p>
    <w:bookmarkStart w:name="z15" w:id="14"/>
    <w:p>
      <w:pPr>
        <w:spacing w:after="0"/>
        <w:ind w:left="0"/>
        <w:jc w:val="both"/>
      </w:pPr>
      <w:r>
        <w:rPr>
          <w:rFonts w:ascii="Times New Roman"/>
          <w:b w:val="false"/>
          <w:i w:val="false"/>
          <w:color w:val="000000"/>
          <w:sz w:val="28"/>
        </w:rPr>
        <w:t xml:space="preserve">
      3. Егер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жеке тұлғадан өзге тұлға Уағдаласушы Мемлекеттердің екеуінің де резиденті болса, ол тиімді басқару орны орналасқан Мемлекеттің резиденті болып есептеледі.</w:t>
      </w:r>
    </w:p>
    <w:bookmarkEnd w:id="14"/>
    <w:bookmarkStart w:name="z16" w:id="15"/>
    <w:p>
      <w:pPr>
        <w:spacing w:after="0"/>
        <w:ind w:left="0"/>
        <w:jc w:val="left"/>
      </w:pPr>
      <w:r>
        <w:rPr>
          <w:rFonts w:ascii="Times New Roman"/>
          <w:b/>
          <w:i w:val="false"/>
          <w:color w:val="000000"/>
        </w:rPr>
        <w:t xml:space="preserve"> 5-бап ТҰРАҚТЫ МЕКЕМЕ</w:t>
      </w:r>
    </w:p>
    <w:bookmarkEnd w:id="15"/>
    <w:bookmarkStart w:name="z17" w:id="16"/>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p>
    <w:bookmarkEnd w:id="16"/>
    <w:bookmarkStart w:name="z18" w:id="17"/>
    <w:p>
      <w:pPr>
        <w:spacing w:after="0"/>
        <w:ind w:left="0"/>
        <w:jc w:val="both"/>
      </w:pPr>
      <w:r>
        <w:rPr>
          <w:rFonts w:ascii="Times New Roman"/>
          <w:b w:val="false"/>
          <w:i w:val="false"/>
          <w:color w:val="000000"/>
          <w:sz w:val="28"/>
        </w:rPr>
        <w:t>
      2. Атап айтқанда, "тұрақты мекеме" термині мыналарды:</w:t>
      </w:r>
    </w:p>
    <w:bookmarkEnd w:id="17"/>
    <w:p>
      <w:pPr>
        <w:spacing w:after="0"/>
        <w:ind w:left="0"/>
        <w:jc w:val="both"/>
      </w:pPr>
      <w:r>
        <w:rPr>
          <w:rFonts w:ascii="Times New Roman"/>
          <w:b w:val="false"/>
          <w:i w:val="false"/>
          <w:color w:val="000000"/>
          <w:sz w:val="28"/>
        </w:rPr>
        <w:t>
      a) басқару орнын;</w:t>
      </w:r>
    </w:p>
    <w:p>
      <w:pPr>
        <w:spacing w:after="0"/>
        <w:ind w:left="0"/>
        <w:jc w:val="both"/>
      </w:pPr>
      <w:r>
        <w:rPr>
          <w:rFonts w:ascii="Times New Roman"/>
          <w:b w:val="false"/>
          <w:i w:val="false"/>
          <w:color w:val="000000"/>
          <w:sz w:val="28"/>
        </w:rPr>
        <w:t>
      b) бөлімшені;</w:t>
      </w:r>
    </w:p>
    <w:p>
      <w:pPr>
        <w:spacing w:after="0"/>
        <w:ind w:left="0"/>
        <w:jc w:val="both"/>
      </w:pPr>
      <w:r>
        <w:rPr>
          <w:rFonts w:ascii="Times New Roman"/>
          <w:b w:val="false"/>
          <w:i w:val="false"/>
          <w:color w:val="000000"/>
          <w:sz w:val="28"/>
        </w:rPr>
        <w:t>
      c) кеңсені;</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e) шеберхананы; және</w:t>
      </w:r>
    </w:p>
    <w:p>
      <w:pPr>
        <w:spacing w:after="0"/>
        <w:ind w:left="0"/>
        <w:jc w:val="both"/>
      </w:pPr>
      <w:r>
        <w:rPr>
          <w:rFonts w:ascii="Times New Roman"/>
          <w:b w:val="false"/>
          <w:i w:val="false"/>
          <w:color w:val="000000"/>
          <w:sz w:val="28"/>
        </w:rPr>
        <w:t>
      f) шахтаны, мұнай немесе газ ұңғымасын, кенішті, қондырғыны, құрылысты немесе табиғи ресурстарды барлайтын немесе өндіретін басқа да кез келген кен орнын қамтиды.</w:t>
      </w:r>
    </w:p>
    <w:bookmarkStart w:name="z19" w:id="18"/>
    <w:p>
      <w:pPr>
        <w:spacing w:after="0"/>
        <w:ind w:left="0"/>
        <w:jc w:val="both"/>
      </w:pPr>
      <w:r>
        <w:rPr>
          <w:rFonts w:ascii="Times New Roman"/>
          <w:b w:val="false"/>
          <w:i w:val="false"/>
          <w:color w:val="000000"/>
          <w:sz w:val="28"/>
        </w:rPr>
        <w:t>
      3. "Тұрақты мекеме" термині мыналарды да қамтиды:</w:t>
      </w:r>
    </w:p>
    <w:bookmarkEnd w:id="18"/>
    <w:p>
      <w:pPr>
        <w:spacing w:after="0"/>
        <w:ind w:left="0"/>
        <w:jc w:val="both"/>
      </w:pPr>
      <w:r>
        <w:rPr>
          <w:rFonts w:ascii="Times New Roman"/>
          <w:b w:val="false"/>
          <w:i w:val="false"/>
          <w:color w:val="000000"/>
          <w:sz w:val="28"/>
        </w:rPr>
        <w:t>
      а) құрылыс алаңы, құрылыс, монтаждау немесе құрастыру объектісі немесе олармен байланысты байқау қызметтері, егер мұндай алаң немесе объект 12 айдан астам уақыт ішінде жұмыс істесе немесе мұндай қызметтер 12 айдан астам уақыт ішінде көрсетілсе;</w:t>
      </w:r>
    </w:p>
    <w:p>
      <w:pPr>
        <w:spacing w:after="0"/>
        <w:ind w:left="0"/>
        <w:jc w:val="both"/>
      </w:pPr>
      <w:r>
        <w:rPr>
          <w:rFonts w:ascii="Times New Roman"/>
          <w:b w:val="false"/>
          <w:i w:val="false"/>
          <w:color w:val="000000"/>
          <w:sz w:val="28"/>
        </w:rPr>
        <w:t>
      b) консультациялық қызметтерді қоса алғанда, Уағдаласушы Мемлекет кәсіпорнының қызметшілер немесе осындай мақсаттар үшін кәсіпорын жалдаған өзге персонал арқылы қызметтер көрсету, бірақ егер мұндай сипаттағы қызмет басқа Уағдаласушы Мемлекет шегінде 12 айдан астам жалғасып жатса ғана (мұндай немесе онымен байланысты жоба үшін).</w:t>
      </w:r>
    </w:p>
    <w:bookmarkStart w:name="z22" w:id="19"/>
    <w:p>
      <w:pPr>
        <w:spacing w:after="0"/>
        <w:ind w:left="0"/>
        <w:jc w:val="both"/>
      </w:pPr>
      <w:r>
        <w:rPr>
          <w:rFonts w:ascii="Times New Roman"/>
          <w:b w:val="false"/>
          <w:i w:val="false"/>
          <w:color w:val="000000"/>
          <w:sz w:val="28"/>
        </w:rPr>
        <w:t>
      4. Осы баптың алдыңғы ережелеріне қарамастан "тұрақты мекеме" термині мыналарды:</w:t>
      </w:r>
    </w:p>
    <w:bookmarkEnd w:id="19"/>
    <w:p>
      <w:pPr>
        <w:spacing w:after="0"/>
        <w:ind w:left="0"/>
        <w:jc w:val="both"/>
      </w:pPr>
      <w:r>
        <w:rPr>
          <w:rFonts w:ascii="Times New Roman"/>
          <w:b w:val="false"/>
          <w:i w:val="false"/>
          <w:color w:val="000000"/>
          <w:sz w:val="28"/>
        </w:rPr>
        <w:t>
      a) құрылыстарды тек кәсіпорынға тиесілі тауарларды немесе бұйымдарды сақтау, көрсету немесе жеткізіп тұру мақсаттары үшін пайдалануды;</w:t>
      </w:r>
    </w:p>
    <w:p>
      <w:pPr>
        <w:spacing w:after="0"/>
        <w:ind w:left="0"/>
        <w:jc w:val="both"/>
      </w:pPr>
      <w:r>
        <w:rPr>
          <w:rFonts w:ascii="Times New Roman"/>
          <w:b w:val="false"/>
          <w:i w:val="false"/>
          <w:color w:val="000000"/>
          <w:sz w:val="28"/>
        </w:rPr>
        <w:t>
      b) кәсіпорынға тиесілі тауарлар немесе бұйымдар қорын тек сақтау, көрсету немесе жеткізіп тұру мақсаттары үшін ұстауды;</w:t>
      </w:r>
    </w:p>
    <w:p>
      <w:pPr>
        <w:spacing w:after="0"/>
        <w:ind w:left="0"/>
        <w:jc w:val="both"/>
      </w:pPr>
      <w:r>
        <w:rPr>
          <w:rFonts w:ascii="Times New Roman"/>
          <w:b w:val="false"/>
          <w:i w:val="false"/>
          <w:color w:val="000000"/>
          <w:sz w:val="28"/>
        </w:rPr>
        <w:t>
      c) кәсіпорынға тиесілі тауарлар немесе бұйымдар қорын тек басқа кәсіпорынның өңдеу мақсаттары үшін ұстауды;</w:t>
      </w:r>
    </w:p>
    <w:p>
      <w:pPr>
        <w:spacing w:after="0"/>
        <w:ind w:left="0"/>
        <w:jc w:val="both"/>
      </w:pPr>
      <w:r>
        <w:rPr>
          <w:rFonts w:ascii="Times New Roman"/>
          <w:b w:val="false"/>
          <w:i w:val="false"/>
          <w:color w:val="000000"/>
          <w:sz w:val="28"/>
        </w:rPr>
        <w:t>
      d) тұрақты қызмет орнын тек тауарлар немесе бұйымдар сатып алу мақсаттары үшін немесе кәсіпорынға арналған ақпарат жинау үшін ұстауды;</w:t>
      </w:r>
    </w:p>
    <w:p>
      <w:pPr>
        <w:spacing w:after="0"/>
        <w:ind w:left="0"/>
        <w:jc w:val="both"/>
      </w:pPr>
      <w:r>
        <w:rPr>
          <w:rFonts w:ascii="Times New Roman"/>
          <w:b w:val="false"/>
          <w:i w:val="false"/>
          <w:color w:val="000000"/>
          <w:sz w:val="28"/>
        </w:rPr>
        <w:t>
      e) тұрақты қызмет орнын тек кәсіпорын үшін дайындық немесе көмекші сипаттағы кез келген басқа қызметті жүзеге асыру мақсаттары үшін ұстауды;</w:t>
      </w:r>
    </w:p>
    <w:p>
      <w:pPr>
        <w:spacing w:after="0"/>
        <w:ind w:left="0"/>
        <w:jc w:val="both"/>
      </w:pPr>
      <w:r>
        <w:rPr>
          <w:rFonts w:ascii="Times New Roman"/>
          <w:b w:val="false"/>
          <w:i w:val="false"/>
          <w:color w:val="000000"/>
          <w:sz w:val="28"/>
        </w:rPr>
        <w:t>
      f) осындай амал нәтижесінде туындайтын тұрақты қызмет орнының жиынтық қызметі дайындық немесе көмекші сипатта болған жағдайда тұрақты қызмет орнын а) тармақшасынан бастап е) тармақшасына дейін санамаланған қызмет түрлерінің кез келген амалын жүзеге асыру үшін ұстауды қамтиды деп қарастырылмайды.</w:t>
      </w:r>
    </w:p>
    <w:bookmarkStart w:name="z20"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ережелеріне қарамастан, егер оған  </w:t>
      </w:r>
      <w:r>
        <w:rPr>
          <w:rFonts w:ascii="Times New Roman"/>
          <w:b w:val="false"/>
          <w:i w:val="false"/>
          <w:color w:val="000000"/>
          <w:sz w:val="28"/>
        </w:rPr>
        <w:t>6-тармақ</w:t>
      </w:r>
      <w:r>
        <w:rPr>
          <w:rFonts w:ascii="Times New Roman"/>
          <w:b w:val="false"/>
          <w:i w:val="false"/>
          <w:color w:val="000000"/>
          <w:sz w:val="28"/>
        </w:rPr>
        <w:t xml:space="preserve"> қолданылатын тәуелсіз мәртебесі бар агенттен өзге тұлға Уағдаласушы Мемлекетте басқа Уағдаласушы Мемлекет кәсіпорнының атынан әрекет етсе, онда бұл кәсіпорын осы тұлғаның кәсіпорын үшін қолға алатын кез келген қызметіне қатысты бірінші аталған Уағдаласушы Мемлекетте тұрақты мекемесі бар кәсіпорын ретінде қарастырылады, егер мұндай тұлғаның:</w:t>
      </w:r>
    </w:p>
    <w:bookmarkEnd w:id="20"/>
    <w:p>
      <w:pPr>
        <w:spacing w:after="0"/>
        <w:ind w:left="0"/>
        <w:jc w:val="both"/>
      </w:pPr>
      <w:r>
        <w:rPr>
          <w:rFonts w:ascii="Times New Roman"/>
          <w:b w:val="false"/>
          <w:i w:val="false"/>
          <w:color w:val="000000"/>
          <w:sz w:val="28"/>
        </w:rPr>
        <w:t xml:space="preserve">
      а) осы Мемлекетте кәсіпорын атынан келісім шарттар жасауға өкілеттіктері болса және оны әдеттегідей пайдаланып жүрсе, егер мұндай кәсіпорынның қызметі </w:t>
      </w:r>
      <w:r>
        <w:rPr>
          <w:rFonts w:ascii="Times New Roman"/>
          <w:b w:val="false"/>
          <w:i w:val="false"/>
          <w:color w:val="000000"/>
          <w:sz w:val="28"/>
        </w:rPr>
        <w:t>4-тармақта</w:t>
      </w:r>
      <w:r>
        <w:rPr>
          <w:rFonts w:ascii="Times New Roman"/>
          <w:b w:val="false"/>
          <w:i w:val="false"/>
          <w:color w:val="000000"/>
          <w:sz w:val="28"/>
        </w:rPr>
        <w:t xml:space="preserve"> айтылған қызмет түрлерімен ғана шектелмесе, егер оларды кәсіпкерлік қызметтің тұрақты орны арқылы жүзеге асырса да бұл кәсіпкерлік қызметтің тұрақты орнын осы тармақтың ережелеріне сәйкес тұрақты мекемеге айналдырылмаса; немесе</w:t>
      </w:r>
    </w:p>
    <w:p>
      <w:pPr>
        <w:spacing w:after="0"/>
        <w:ind w:left="0"/>
        <w:jc w:val="both"/>
      </w:pPr>
      <w:r>
        <w:rPr>
          <w:rFonts w:ascii="Times New Roman"/>
          <w:b w:val="false"/>
          <w:i w:val="false"/>
          <w:color w:val="000000"/>
          <w:sz w:val="28"/>
        </w:rPr>
        <w:t>
      б) мұндай өкілеттіктері болмаса, бірақ кәсіпорын атынан тұрақты негізде тауарларды немесе бұйымдарды жеткізіп тұратын бірінші аталған Мемлекетте тауарлар немесе бұйымдар қорын әдеттегідей ұстап тұрса. Егер салық салуды болдырмау мақсатында бірінші аталған Мемлекетте мұндай тұлға тұрақты негізде тауарларды немесе бұйымдарды жеткізуді жүзеге асырып қана қоймай, сату бойынша келісім-шарттың өзін іс жүзінде жасаспай тауарларды немесе бұйымдарды сатуға байланысты қызметтердің барлық түрін іс жүзінде жүзеге асыратын болса, жоғарыдағы сөйлемнің ережелері қолданылмайды.</w:t>
      </w:r>
    </w:p>
    <w:bookmarkStart w:name="z21" w:id="21"/>
    <w:p>
      <w:pPr>
        <w:spacing w:after="0"/>
        <w:ind w:left="0"/>
        <w:jc w:val="both"/>
      </w:pPr>
      <w:r>
        <w:rPr>
          <w:rFonts w:ascii="Times New Roman"/>
          <w:b w:val="false"/>
          <w:i w:val="false"/>
          <w:color w:val="000000"/>
          <w:sz w:val="28"/>
        </w:rPr>
        <w:t>
      6. Кәсіпорын кәсіпкерлік қызметін осы Уағдаласушы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w:t>
      </w:r>
    </w:p>
    <w:bookmarkEnd w:id="21"/>
    <w:bookmarkStart w:name="z23" w:id="22"/>
    <w:p>
      <w:pPr>
        <w:spacing w:after="0"/>
        <w:ind w:left="0"/>
        <w:jc w:val="both"/>
      </w:pP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Уағдаласушы Мемлекетте кәсіпкерлік қызметпен айналысуы (не тұрақты мекеме арқылы не басқадай жолмен айналысуы) фактісінің өзі-ақ осы компаниялардың бірін екіншісінің тұрақты мекемесіне айналдырмайды.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11.11.2013 </w:t>
      </w:r>
      <w:r>
        <w:rPr>
          <w:rFonts w:ascii="Times New Roman"/>
          <w:b w:val="false"/>
          <w:i w:val="false"/>
          <w:color w:val="000000"/>
          <w:sz w:val="28"/>
        </w:rPr>
        <w:t>№ 138-V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6-бап ЖЫЛЖЫМАЙТЫН МҮЛІКТЕН АЛЫНАТЫН ТАБЫС</w:t>
      </w:r>
    </w:p>
    <w:bookmarkEnd w:id="23"/>
    <w:bookmarkStart w:name="z25" w:id="24"/>
    <w:p>
      <w:pPr>
        <w:spacing w:after="0"/>
        <w:ind w:left="0"/>
        <w:jc w:val="both"/>
      </w:pPr>
      <w:r>
        <w:rPr>
          <w:rFonts w:ascii="Times New Roman"/>
          <w:b w:val="false"/>
          <w:i w:val="false"/>
          <w:color w:val="000000"/>
          <w:sz w:val="28"/>
        </w:rPr>
        <w:t>
      1. Уағдаласушы Мемлекеттің резидентінің екінші Уағдаласушы Мемлекетте орналасқан жылжымайтын мүліктен алған табысына (ауыл шаруашылығынан немесе орман шаруашылығынан алған табысты қосқанда) осы екінші Уағдаласушы Мемлекетте салық салынуы мүмкін.</w:t>
      </w:r>
    </w:p>
    <w:bookmarkEnd w:id="24"/>
    <w:bookmarkStart w:name="z26" w:id="25"/>
    <w:p>
      <w:pPr>
        <w:spacing w:after="0"/>
        <w:ind w:left="0"/>
        <w:jc w:val="both"/>
      </w:pPr>
      <w:r>
        <w:rPr>
          <w:rFonts w:ascii="Times New Roman"/>
          <w:b w:val="false"/>
          <w:i w:val="false"/>
          <w:color w:val="000000"/>
          <w:sz w:val="28"/>
        </w:rPr>
        <w:t>
      2. "Жылжымайтын мүлік" термині қаралып отырған мүлік орналасқан Уағдаласушы Мемлекеттің заңдары бойынша қандай мағынасы болса, сондай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заң ережелері қолданылатын құқықтарды, жылжымайтын мүлік узуфрукт және минералдық ресурстарды, қорларды және басқа да табиғи қазбаларды игеру үшін берілетін өтемақы ретіндегі өзгермелі немесе тіркелген төлемдеріне құқықтарды қамтиды; теңіз және әуе кемелері жылжымайтын мүлік ретінде қарастырылмайды.</w:t>
      </w:r>
    </w:p>
    <w:bookmarkEnd w:id="25"/>
    <w:bookmarkStart w:name="z27"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1-тармақтың</w:t>
      </w:r>
      <w:r>
        <w:rPr>
          <w:rFonts w:ascii="Times New Roman"/>
          <w:b w:val="false"/>
          <w:i w:val="false"/>
          <w:color w:val="000000"/>
          <w:sz w:val="28"/>
        </w:rPr>
        <w:t xml:space="preserve"> ережелері жылжымайтын мүлікті тікелей пайдаланудан, жалға беруден немесе кез келген басқа нысанда пайдаланудан алынған табысқа қолданылады.</w:t>
      </w:r>
    </w:p>
    <w:bookmarkEnd w:id="26"/>
    <w:bookmarkStart w:name="z28"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ережелері кәсіпорынның жылжымайтын мүлкінен алынатын табысқа қолданылады.</w:t>
      </w:r>
    </w:p>
    <w:bookmarkEnd w:id="27"/>
    <w:bookmarkStart w:name="z29" w:id="28"/>
    <w:p>
      <w:pPr>
        <w:spacing w:after="0"/>
        <w:ind w:left="0"/>
        <w:jc w:val="left"/>
      </w:pPr>
      <w:r>
        <w:rPr>
          <w:rFonts w:ascii="Times New Roman"/>
          <w:b/>
          <w:i w:val="false"/>
          <w:color w:val="000000"/>
        </w:rPr>
        <w:t xml:space="preserve"> 7-бап КӘСІПКЕРЛІК ҚЫЗМЕТТЕН АЛЫНАТЫН ПАЙДА</w:t>
      </w:r>
    </w:p>
    <w:bookmarkEnd w:id="28"/>
    <w:bookmarkStart w:name="z30" w:id="29"/>
    <w:p>
      <w:pPr>
        <w:spacing w:after="0"/>
        <w:ind w:left="0"/>
        <w:jc w:val="both"/>
      </w:pPr>
      <w:r>
        <w:rPr>
          <w:rFonts w:ascii="Times New Roman"/>
          <w:b w:val="false"/>
          <w:i w:val="false"/>
          <w:color w:val="000000"/>
          <w:sz w:val="28"/>
        </w:rPr>
        <w:t>
      1. Егер Уағдаласушы Мемлекеттің кәсіпорны екінші Уағдаласушы Мемлекетте кәсіпкерлік қызметті жүзеге асырмаса немесе сонда орналасқан тұрақты мекеме арқылы жүзеге асырмаса, кәсіпорынның пайдасына тек осы Уағдаласушы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қатысты бөлігіне ғана салық салынуы мүмкін.</w:t>
      </w:r>
    </w:p>
    <w:bookmarkEnd w:id="29"/>
    <w:bookmarkStart w:name="z31" w:id="3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қатысты, егер Мемлекеттің кәсіпорны екінші Мемлекетте сонда орналасқан тұрақты мекеме арқылы кәсіпкерлік қызметін жүзеге асырса, онда осы тұрақты мекеме нақ осындай немесе осыған ұқсас жағдайларда дәл осындай немесе оған ұқсас қызметпен айналысатын оқшауланған және жеке кәсіпорын болған болса, өзі тұрақты мекемесі болып табылатын кәсіпорыннан мүлдем дербес әрекет жасағанда алуы мүмкін пайда әрбір Мемлекетте осы тұрақты мекемеге жатқызылады.</w:t>
      </w:r>
    </w:p>
    <w:bookmarkEnd w:id="30"/>
    <w:bookmarkStart w:name="z32"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4-тармақтың</w:t>
      </w:r>
      <w:r>
        <w:rPr>
          <w:rFonts w:ascii="Times New Roman"/>
          <w:b w:val="false"/>
          <w:i w:val="false"/>
          <w:color w:val="000000"/>
          <w:sz w:val="28"/>
        </w:rPr>
        <w:t xml:space="preserve">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осы тұрақты мекемеге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жатқызылады.</w:t>
      </w:r>
    </w:p>
    <w:bookmarkEnd w:id="31"/>
    <w:bookmarkStart w:name="z33" w:id="32"/>
    <w:p>
      <w:pPr>
        <w:spacing w:after="0"/>
        <w:ind w:left="0"/>
        <w:jc w:val="both"/>
      </w:pPr>
      <w:r>
        <w:rPr>
          <w:rFonts w:ascii="Times New Roman"/>
          <w:b w:val="false"/>
          <w:i w:val="false"/>
          <w:color w:val="000000"/>
          <w:sz w:val="28"/>
        </w:rPr>
        <w:t>
      4. Тұрақты мекеменің пайдасын анықтау кезінде шығыстар тұрақты мекеме орналасқан Мемлекетте немесе басқа жерде жұмсалғанына қарамастан, негізді бөлінген басқару және жалпы әкімшілік шығыстарын қосқанда, тиісті түрде құжатпен расталған, тұрақты мекеменің мақсаттары үшін жұмсалған шығыстарды шегеруге жол беріледі.</w:t>
      </w:r>
    </w:p>
    <w:bookmarkEnd w:id="32"/>
    <w:bookmarkStart w:name="z34" w:id="33"/>
    <w:p>
      <w:pPr>
        <w:spacing w:after="0"/>
        <w:ind w:left="0"/>
        <w:jc w:val="both"/>
      </w:pPr>
      <w:r>
        <w:rPr>
          <w:rFonts w:ascii="Times New Roman"/>
          <w:b w:val="false"/>
          <w:i w:val="false"/>
          <w:color w:val="000000"/>
          <w:sz w:val="28"/>
        </w:rPr>
        <w:t>
      5. Тұрақты мекеменің кәсіпорын үшін тауарлар немесе бұйымдар сатып алуының негізінде ғана осы тұрақты мекемеге қандай да болмасын пайда есептелмейді.</w:t>
      </w:r>
    </w:p>
    <w:bookmarkEnd w:id="33"/>
    <w:bookmarkStart w:name="z35" w:id="34"/>
    <w:p>
      <w:pPr>
        <w:spacing w:after="0"/>
        <w:ind w:left="0"/>
        <w:jc w:val="both"/>
      </w:pP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себептері болмаса жылма-жыл біркелкі тәсілмен анықталады.</w:t>
      </w:r>
    </w:p>
    <w:bookmarkEnd w:id="34"/>
    <w:bookmarkStart w:name="z37" w:id="35"/>
    <w:p>
      <w:pPr>
        <w:spacing w:after="0"/>
        <w:ind w:left="0"/>
        <w:jc w:val="both"/>
      </w:pPr>
      <w:r>
        <w:rPr>
          <w:rFonts w:ascii="Times New Roman"/>
          <w:b w:val="false"/>
          <w:i w:val="false"/>
          <w:color w:val="000000"/>
          <w:sz w:val="28"/>
        </w:rPr>
        <w:t>
      7. Егер пайда осы Конвенцияның басқа баптарында жеке айтылатын кірістердің түрлерін қамтыса, онда бұл баптардың ережелері осы баптың ережелерін қозғамайды.</w:t>
      </w:r>
    </w:p>
    <w:bookmarkEnd w:id="35"/>
    <w:bookmarkStart w:name="z36" w:id="36"/>
    <w:p>
      <w:pPr>
        <w:spacing w:after="0"/>
        <w:ind w:left="0"/>
        <w:jc w:val="both"/>
      </w:pPr>
      <w:r>
        <w:rPr>
          <w:rFonts w:ascii="Times New Roman"/>
          <w:b w:val="false"/>
          <w:i w:val="false"/>
          <w:color w:val="000000"/>
          <w:sz w:val="28"/>
        </w:rPr>
        <w:t>
      8. Осы бап әріптестікке қатысудан түскен табысқа да қолданылады. Ол әріптестің әріптестік қызметте атқарған әріптестікте қатысқан және несиелер бергені үшін немесе мүлік құндылықтарын бергені үшін әріптестің алған сыйақыларына да қолданылады, егер де мұндай сыйақылар Уағдаласушы Мемлекеттің заңнамасына сәйкес, әріптестің осы тұрақты мекемеден алған табыстарына жатса.</w:t>
      </w:r>
    </w:p>
    <w:bookmarkEnd w:id="36"/>
    <w:bookmarkStart w:name="z38" w:id="37"/>
    <w:p>
      <w:pPr>
        <w:spacing w:after="0"/>
        <w:ind w:left="0"/>
        <w:jc w:val="left"/>
      </w:pPr>
      <w:r>
        <w:rPr>
          <w:rFonts w:ascii="Times New Roman"/>
          <w:b/>
          <w:i w:val="false"/>
          <w:color w:val="000000"/>
        </w:rPr>
        <w:t xml:space="preserve"> 8-бап ТЕҢІЗ ЖӘНЕ ӘУЕ КӨЛІГІ</w:t>
      </w:r>
    </w:p>
    <w:bookmarkEnd w:id="37"/>
    <w:bookmarkStart w:name="z39" w:id="38"/>
    <w:p>
      <w:pPr>
        <w:spacing w:after="0"/>
        <w:ind w:left="0"/>
        <w:jc w:val="both"/>
      </w:pPr>
      <w:r>
        <w:rPr>
          <w:rFonts w:ascii="Times New Roman"/>
          <w:b w:val="false"/>
          <w:i w:val="false"/>
          <w:color w:val="000000"/>
          <w:sz w:val="28"/>
        </w:rPr>
        <w:t>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w:t>
      </w:r>
    </w:p>
    <w:bookmarkEnd w:id="38"/>
    <w:bookmarkStart w:name="z40"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1-тармақтың</w:t>
      </w:r>
      <w:r>
        <w:rPr>
          <w:rFonts w:ascii="Times New Roman"/>
          <w:b w:val="false"/>
          <w:i w:val="false"/>
          <w:color w:val="000000"/>
          <w:sz w:val="28"/>
        </w:rPr>
        <w:t xml:space="preserve"> ережелері пулға, көлік құралдарын пайдалану жөніндегі бірлескен кәсіпорынға немесе халықаралық ұйымға қатысудан алынатын пайдаға да қолданылады.</w:t>
      </w:r>
    </w:p>
    <w:bookmarkEnd w:id="39"/>
    <w:bookmarkStart w:name="z41" w:id="40"/>
    <w:p>
      <w:pPr>
        <w:spacing w:after="0"/>
        <w:ind w:left="0"/>
        <w:jc w:val="left"/>
      </w:pPr>
      <w:r>
        <w:rPr>
          <w:rFonts w:ascii="Times New Roman"/>
          <w:b/>
          <w:i w:val="false"/>
          <w:color w:val="000000"/>
        </w:rPr>
        <w:t xml:space="preserve"> 9-бап ҚАУЫМДАСҚАН КӘСІПОРЫНДАР</w:t>
      </w:r>
    </w:p>
    <w:bookmarkEnd w:id="40"/>
    <w:bookmarkStart w:name="z42" w:id="41"/>
    <w:p>
      <w:pPr>
        <w:spacing w:after="0"/>
        <w:ind w:left="0"/>
        <w:jc w:val="both"/>
      </w:pPr>
      <w:r>
        <w:rPr>
          <w:rFonts w:ascii="Times New Roman"/>
          <w:b w:val="false"/>
          <w:i w:val="false"/>
          <w:color w:val="000000"/>
          <w:sz w:val="28"/>
        </w:rPr>
        <w:t>
      1. Егер</w:t>
      </w:r>
    </w:p>
    <w:bookmarkEnd w:id="41"/>
    <w:p>
      <w:pPr>
        <w:spacing w:after="0"/>
        <w:ind w:left="0"/>
        <w:jc w:val="both"/>
      </w:pPr>
      <w:r>
        <w:rPr>
          <w:rFonts w:ascii="Times New Roman"/>
          <w:b w:val="false"/>
          <w:i w:val="false"/>
          <w:color w:val="000000"/>
          <w:sz w:val="28"/>
        </w:rPr>
        <w:t>
      a)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p>
    <w:p>
      <w:pPr>
        <w:spacing w:after="0"/>
        <w:ind w:left="0"/>
        <w:jc w:val="both"/>
      </w:pPr>
      <w:r>
        <w:rPr>
          <w:rFonts w:ascii="Times New Roman"/>
          <w:b w:val="false"/>
          <w:i w:val="false"/>
          <w:color w:val="000000"/>
          <w:sz w:val="28"/>
        </w:rPr>
        <w:t>
      b) сол бір тұлғалар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w:t>
      </w:r>
    </w:p>
    <w:p>
      <w:pPr>
        <w:spacing w:after="0"/>
        <w:ind w:left="0"/>
        <w:jc w:val="both"/>
      </w:pPr>
      <w:r>
        <w:rPr>
          <w:rFonts w:ascii="Times New Roman"/>
          <w:b w:val="false"/>
          <w:i w:val="false"/>
          <w:color w:val="000000"/>
          <w:sz w:val="28"/>
        </w:rPr>
        <w:t>
      және а) мен b) тармақшаларында айтылған жағдайларда екі кәсіпорынның арасында олардың коммерциялық немесе қаржы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p>
    <w:bookmarkStart w:name="z43" w:id="42"/>
    <w:p>
      <w:pPr>
        <w:spacing w:after="0"/>
        <w:ind w:left="0"/>
        <w:jc w:val="both"/>
      </w:pPr>
      <w:r>
        <w:rPr>
          <w:rFonts w:ascii="Times New Roman"/>
          <w:b w:val="false"/>
          <w:i w:val="false"/>
          <w:color w:val="000000"/>
          <w:sz w:val="28"/>
        </w:rPr>
        <w:t>
      2. Егер Уағдаласушы Мемлекет екінші Уағдаласушы Мемлекет кәсіпорнының осы екінші Уағдаласушы Мемлекетте салық салынған пайдасын осы Уағдаласушы Мемлекет кәсіпорнының пайдасына қосса әрі тиісінше салық салса және осылай қосылған пайда алғашқы аталған Уағдаласушы Мемлекеттің кәсіпорнына есептелетіндей болса, егер екі кәсіпорынның арасындағы өзара қатынас тәуелсіз кәсіпорындардың арасында жасалатын жағдайлардай болса, онда осы екінші Уағдаласушы Мемлекет осы пайдадан алынатын салық сомасына тиісті түзету жасайды. Осындай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w:t>
      </w:r>
    </w:p>
    <w:bookmarkEnd w:id="42"/>
    <w:bookmarkStart w:name="z44" w:id="43"/>
    <w:p>
      <w:pPr>
        <w:spacing w:after="0"/>
        <w:ind w:left="0"/>
        <w:jc w:val="left"/>
      </w:pPr>
      <w:r>
        <w:rPr>
          <w:rFonts w:ascii="Times New Roman"/>
          <w:b/>
          <w:i w:val="false"/>
          <w:color w:val="000000"/>
        </w:rPr>
        <w:t xml:space="preserve"> 10-бап ДИВИДЕНДТЕР</w:t>
      </w:r>
    </w:p>
    <w:bookmarkEnd w:id="43"/>
    <w:bookmarkStart w:name="z45" w:id="44"/>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w:t>
      </w:r>
    </w:p>
    <w:bookmarkEnd w:id="44"/>
    <w:bookmarkStart w:name="z46" w:id="45"/>
    <w:p>
      <w:pPr>
        <w:spacing w:after="0"/>
        <w:ind w:left="0"/>
        <w:jc w:val="both"/>
      </w:pPr>
      <w:r>
        <w:rPr>
          <w:rFonts w:ascii="Times New Roman"/>
          <w:b w:val="false"/>
          <w:i w:val="false"/>
          <w:color w:val="000000"/>
          <w:sz w:val="28"/>
        </w:rPr>
        <w:t>
      2. Алайда резиденті дивидендтер төлейтін компания болып табылатын Уағдаласушы Мемлекетте және осы Мемлекеттің заңнамасына сәйкес мұндай дивидендтерге салық салынуы мүмкін, бірақ егер алушы дивидендтердің іс жүзіндегі иесі екінші Уағдаласушы Мемлекеттің резиденті болса, онда осындай жолмен алынатын салық:</w:t>
      </w:r>
    </w:p>
    <w:bookmarkEnd w:id="45"/>
    <w:p>
      <w:pPr>
        <w:spacing w:after="0"/>
        <w:ind w:left="0"/>
        <w:jc w:val="both"/>
      </w:pPr>
      <w:r>
        <w:rPr>
          <w:rFonts w:ascii="Times New Roman"/>
          <w:b w:val="false"/>
          <w:i w:val="false"/>
          <w:color w:val="000000"/>
          <w:sz w:val="28"/>
        </w:rPr>
        <w:t>
      a) егер іс жүзіндегі иесі дивидендтерді төлейтін компания капиталының ең болмағанда 15 пайызына тікелей иелік ететін компания (серіктестіктен өзге) болса, дивидендтердің жалпы сомасының 5 пайызынан;</w:t>
      </w:r>
    </w:p>
    <w:p>
      <w:pPr>
        <w:spacing w:after="0"/>
        <w:ind w:left="0"/>
        <w:jc w:val="both"/>
      </w:pPr>
      <w:r>
        <w:rPr>
          <w:rFonts w:ascii="Times New Roman"/>
          <w:b w:val="false"/>
          <w:i w:val="false"/>
          <w:color w:val="000000"/>
          <w:sz w:val="28"/>
        </w:rPr>
        <w:t>
      b) қалған барлық жағдайларда дивидендтердің жалпы сомасының 15 пайызынан аспайды.</w:t>
      </w:r>
    </w:p>
    <w:p>
      <w:pPr>
        <w:spacing w:after="0"/>
        <w:ind w:left="0"/>
        <w:jc w:val="both"/>
      </w:pPr>
      <w:r>
        <w:rPr>
          <w:rFonts w:ascii="Times New Roman"/>
          <w:b w:val="false"/>
          <w:i w:val="false"/>
          <w:color w:val="000000"/>
          <w:sz w:val="28"/>
        </w:rPr>
        <w:t>
      Бұл тармақ дивидендтер төленетін пайдаға қатысты компанияға салық салуды қарастырмайды.</w:t>
      </w:r>
    </w:p>
    <w:bookmarkStart w:name="z157" w:id="46"/>
    <w:p>
      <w:pPr>
        <w:spacing w:after="0"/>
        <w:ind w:left="0"/>
        <w:jc w:val="both"/>
      </w:pPr>
      <w:r>
        <w:rPr>
          <w:rFonts w:ascii="Times New Roman"/>
          <w:b w:val="false"/>
          <w:i w:val="false"/>
          <w:color w:val="000000"/>
          <w:sz w:val="28"/>
        </w:rPr>
        <w:t xml:space="preserve">
      2-1.      2-тармақтың      - ережелеріне қарамастан, бір Уағдаласушы </w:t>
      </w:r>
    </w:p>
    <w:bookmarkEnd w:id="46"/>
    <w:p>
      <w:pPr>
        <w:spacing w:after="0"/>
        <w:ind w:left="0"/>
        <w:jc w:val="both"/>
      </w:pPr>
      <w:r>
        <w:rPr>
          <w:rFonts w:ascii="Times New Roman"/>
          <w:b w:val="false"/>
          <w:i w:val="false"/>
          <w:color w:val="000000"/>
          <w:sz w:val="28"/>
        </w:rPr>
        <w:t>
      Мемлекеттің резиденті болып табылатын компания төлейтін дивидендтерге егер дивидендтердің іс жүзіндегі иесі:</w:t>
      </w:r>
    </w:p>
    <w:p>
      <w:pPr>
        <w:spacing w:after="0"/>
        <w:ind w:left="0"/>
        <w:jc w:val="both"/>
      </w:pPr>
      <w:r>
        <w:rPr>
          <w:rFonts w:ascii="Times New Roman"/>
          <w:b w:val="false"/>
          <w:i w:val="false"/>
          <w:color w:val="000000"/>
          <w:sz w:val="28"/>
        </w:rPr>
        <w:t>
      (a)      Қазақстанда:</w:t>
      </w:r>
    </w:p>
    <w:p>
      <w:pPr>
        <w:spacing w:after="0"/>
        <w:ind w:left="0"/>
        <w:jc w:val="both"/>
      </w:pPr>
      <w:r>
        <w:rPr>
          <w:rFonts w:ascii="Times New Roman"/>
          <w:b w:val="false"/>
          <w:i w:val="false"/>
          <w:color w:val="000000"/>
          <w:sz w:val="28"/>
        </w:rPr>
        <w:t>
      (i)      Қазақстан Республикасының Үкіметі немесе орталық немесе жергілікті билік органы;</w:t>
      </w:r>
    </w:p>
    <w:p>
      <w:pPr>
        <w:spacing w:after="0"/>
        <w:ind w:left="0"/>
        <w:jc w:val="both"/>
      </w:pPr>
      <w:r>
        <w:rPr>
          <w:rFonts w:ascii="Times New Roman"/>
          <w:b w:val="false"/>
          <w:i w:val="false"/>
          <w:color w:val="000000"/>
          <w:sz w:val="28"/>
        </w:rPr>
        <w:t>
      (ii)      Қазақстан Республикасының Ұлттық Банкі; немесе</w:t>
      </w:r>
    </w:p>
    <w:p>
      <w:pPr>
        <w:spacing w:after="0"/>
        <w:ind w:left="0"/>
        <w:jc w:val="both"/>
      </w:pPr>
      <w:r>
        <w:rPr>
          <w:rFonts w:ascii="Times New Roman"/>
          <w:b w:val="false"/>
          <w:i w:val="false"/>
          <w:color w:val="000000"/>
          <w:sz w:val="28"/>
        </w:rPr>
        <w:t>
      (iii)      Қазақстан Республикасының Үкіметіне толығымен тиесілі Уағдаласушы Мемлекеттердің құзыретті органдары арасында кей-кейде келісілуі мүмкін болатын кез келген басқа мекеме;</w:t>
      </w:r>
    </w:p>
    <w:p>
      <w:pPr>
        <w:spacing w:after="0"/>
        <w:ind w:left="0"/>
        <w:jc w:val="both"/>
      </w:pPr>
      <w:r>
        <w:rPr>
          <w:rFonts w:ascii="Times New Roman"/>
          <w:b w:val="false"/>
          <w:i w:val="false"/>
          <w:color w:val="000000"/>
          <w:sz w:val="28"/>
        </w:rPr>
        <w:t>
      (b)      Люксембургте:</w:t>
      </w:r>
    </w:p>
    <w:p>
      <w:pPr>
        <w:spacing w:after="0"/>
        <w:ind w:left="0"/>
        <w:jc w:val="both"/>
      </w:pPr>
      <w:r>
        <w:rPr>
          <w:rFonts w:ascii="Times New Roman"/>
          <w:b w:val="false"/>
          <w:i w:val="false"/>
          <w:color w:val="000000"/>
          <w:sz w:val="28"/>
        </w:rPr>
        <w:t>
      (i)      Люксембургтің Үкіметі немесе жергілікті билік органы;</w:t>
      </w:r>
    </w:p>
    <w:p>
      <w:pPr>
        <w:spacing w:after="0"/>
        <w:ind w:left="0"/>
        <w:jc w:val="both"/>
      </w:pPr>
      <w:r>
        <w:rPr>
          <w:rFonts w:ascii="Times New Roman"/>
          <w:b w:val="false"/>
          <w:i w:val="false"/>
          <w:color w:val="000000"/>
          <w:sz w:val="28"/>
        </w:rPr>
        <w:t>
      (ii)      Люксембургтің Орталық Банкі;</w:t>
      </w:r>
    </w:p>
    <w:p>
      <w:pPr>
        <w:spacing w:after="0"/>
        <w:ind w:left="0"/>
        <w:jc w:val="both"/>
      </w:pPr>
      <w:r>
        <w:rPr>
          <w:rFonts w:ascii="Times New Roman"/>
          <w:b w:val="false"/>
          <w:i w:val="false"/>
          <w:color w:val="000000"/>
          <w:sz w:val="28"/>
        </w:rPr>
        <w:t>
      (iii)      “Societe Nationale de Credit et d’Investissement” (Кредиттеу және инвестициялар жөніндегі ұлттық компания); немесе</w:t>
      </w:r>
    </w:p>
    <w:p>
      <w:pPr>
        <w:spacing w:after="0"/>
        <w:ind w:left="0"/>
        <w:jc w:val="both"/>
      </w:pPr>
      <w:r>
        <w:rPr>
          <w:rFonts w:ascii="Times New Roman"/>
          <w:b w:val="false"/>
          <w:i w:val="false"/>
          <w:color w:val="000000"/>
          <w:sz w:val="28"/>
        </w:rPr>
        <w:t>
      (iv)      Люксембургтің Үкіметіне толығымен тиесілі, Уағдаласушы Мемлекеттердің құзыретті органдары арасында кей-кейде келісілуі мүмкін болатын кез келген басқа мекеме болып табылса, салық екінші Уағдаласушы Мемлекетте ғана салынады.</w:t>
      </w:r>
    </w:p>
    <w:bookmarkStart w:name="z47" w:id="47"/>
    <w:p>
      <w:pPr>
        <w:spacing w:after="0"/>
        <w:ind w:left="0"/>
        <w:jc w:val="both"/>
      </w:pPr>
      <w:r>
        <w:rPr>
          <w:rFonts w:ascii="Times New Roman"/>
          <w:b w:val="false"/>
          <w:i w:val="false"/>
          <w:color w:val="000000"/>
          <w:sz w:val="28"/>
        </w:rPr>
        <w:t>
      3. "Дивидендтер" терминін осы бапта пайдаланған кезде ол акциялардан, "jouissance" акцияларынан немесе "jouissance" пайдалану құқықтарынан, тау-кен өнеркәсібі компанияларының акцияларынан, құрылтайшылардың акцияларынан немесе борыштық талаптар болып табылмайтын, пайдаға қатысуға құқық беретін басқа да құқықтардан алынатын табысты, сондай-ақ пайданы бөлуші компания резиденті болып табылатын Мемлекеттің заңнамасына сәйкес акциялардан алынатын табыс секілді дәл сондай салықтық реттеуге жататын басқа да корпоративтік құқықтардан алынатын табысты және пайдаға бара-бар және инвестордың күрделі шығындарының негізінде төленетін коммерциялық, өнеркәсіптік, тау-кен өндірісі немесе кәсіпшілік кәсіпорнының пайдасындағы оның үлесін, сондай-ақ, егер оның үстіне, пайыздың тіркелген ставкасы, басқаға беру құқығы (қаржыландыру) бөлінбеген пайдаға сәйкес өзгеретін үстеме пайыздарға берілетін болса, пайыздарды және борыштық міндеттемелерді білдіреді.</w:t>
      </w:r>
    </w:p>
    <w:bookmarkEnd w:id="47"/>
    <w:bookmarkStart w:name="z48" w:id="48"/>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48"/>
    <w:bookmarkStart w:name="z49" w:id="49"/>
    <w:p>
      <w:pPr>
        <w:spacing w:after="0"/>
        <w:ind w:left="0"/>
        <w:jc w:val="both"/>
      </w:pP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мекемеге шын мәнінде қатысты болатын жағдайды қоспағанда, компания төлейтін дивидендтерден қандай да болсын салық ала алмайды, егер тіпті төленетін дивидендтер немесе бөлінбеген пайда осы екінші Уағдаласушы Мемлекетте пайда болған табыстан толығымен немесе ішінара құралса да, бөлінбеген пайдаға салық салынбайды.</w:t>
      </w:r>
    </w:p>
    <w:bookmarkEnd w:id="49"/>
    <w:bookmarkStart w:name="z50" w:id="50"/>
    <w:p>
      <w:pPr>
        <w:spacing w:after="0"/>
        <w:ind w:left="0"/>
        <w:jc w:val="both"/>
      </w:pPr>
      <w:r>
        <w:rPr>
          <w:rFonts w:ascii="Times New Roman"/>
          <w:b w:val="false"/>
          <w:i w:val="false"/>
          <w:color w:val="000000"/>
          <w:sz w:val="28"/>
        </w:rPr>
        <w:t>
      6. Осы Конвенцияда Уағдаласушы Мемлекетке осы Мемлекеттің ұлттық тұлғасы болып табылатын компанияның табыстарынан алынуы мүмкін салыққа қосымша осылайша кез келген қосымша алынатын салықтың сомасы мұның алдындағы салық салынатын жылдары осындай қосымша салық салуға ұшырамаған табыс сомасының 10 пайызынан аспауы тиіс жағдайда, осы Мемлекеттегі тұрақты мекемеге қатысты компаниялардың табыстарынан салық алуға еш нәрсе тосқауыл бола алмайды деп пайымдалмайды. Осы тармақтың мақсаттары үшін пайда осы тармақта аталған қосымша салыққа қарағанда өзге де, одан тұрақты мекеме орналасқан Уағдаласушы Мемлекетте өндіріп алынатын барлық салықты шегеріп тастағаннан кейін анықталады.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14.10.2020 </w:t>
      </w:r>
      <w:r>
        <w:rPr>
          <w:rFonts w:ascii="Times New Roman"/>
          <w:b w:val="false"/>
          <w:i w:val="false"/>
          <w:color w:val="ff0000"/>
          <w:sz w:val="28"/>
        </w:rPr>
        <w:t>№ 367-VI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1" w:id="51"/>
    <w:p>
      <w:pPr>
        <w:spacing w:after="0"/>
        <w:ind w:left="0"/>
        <w:jc w:val="left"/>
      </w:pPr>
      <w:r>
        <w:rPr>
          <w:rFonts w:ascii="Times New Roman"/>
          <w:b/>
          <w:i w:val="false"/>
          <w:color w:val="000000"/>
        </w:rPr>
        <w:t xml:space="preserve"> 11-бап ПАЙЫЗДАР</w:t>
      </w:r>
    </w:p>
    <w:bookmarkEnd w:id="51"/>
    <w:bookmarkStart w:name="z52" w:id="52"/>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пайыздарға осы екінші Уағдаласушы Мемлекетте салық салынуы мүмкін.</w:t>
      </w:r>
    </w:p>
    <w:bookmarkEnd w:id="52"/>
    <w:bookmarkStart w:name="z53" w:id="53"/>
    <w:p>
      <w:pPr>
        <w:spacing w:after="0"/>
        <w:ind w:left="0"/>
        <w:jc w:val="both"/>
      </w:pPr>
      <w:r>
        <w:rPr>
          <w:rFonts w:ascii="Times New Roman"/>
          <w:b w:val="false"/>
          <w:i w:val="false"/>
          <w:color w:val="000000"/>
          <w:sz w:val="28"/>
        </w:rPr>
        <w:t>
      2. Алайда мұндай пайыздарға олар пайда болатын Уағдаласушы Мемлекетте және осы Уағдаласушы Мемлекеттің заңнамасына сәйкес салық салынуы мүмкін, бірақ, егер алушы пайыздардың нақты иесі бола тұрып, екінші Уағдаласушы Мемлекеттің резиденті болып табылса, онда алынатын салық пайыздардың жалпы сомасының 10 пайызынан аспауы тиіс.</w:t>
      </w:r>
    </w:p>
    <w:bookmarkEnd w:id="53"/>
    <w:bookmarkStart w:name="z54"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2-тармақтың</w:t>
      </w:r>
      <w:r>
        <w:rPr>
          <w:rFonts w:ascii="Times New Roman"/>
          <w:b w:val="false"/>
          <w:i w:val="false"/>
          <w:color w:val="000000"/>
          <w:sz w:val="28"/>
        </w:rPr>
        <w:t xml:space="preserve"> ережелеріне қарамастан:</w:t>
      </w:r>
    </w:p>
    <w:bookmarkEnd w:id="54"/>
    <w:p>
      <w:pPr>
        <w:spacing w:after="0"/>
        <w:ind w:left="0"/>
        <w:jc w:val="both"/>
      </w:pPr>
      <w:r>
        <w:rPr>
          <w:rFonts w:ascii="Times New Roman"/>
          <w:b w:val="false"/>
          <w:i w:val="false"/>
          <w:color w:val="000000"/>
          <w:sz w:val="28"/>
        </w:rPr>
        <w:t>
      a) Қазақстан Республикасында пайда болатын пайыздар, егер олар:</w:t>
      </w:r>
    </w:p>
    <w:p>
      <w:pPr>
        <w:spacing w:after="0"/>
        <w:ind w:left="0"/>
        <w:jc w:val="both"/>
      </w:pPr>
      <w:r>
        <w:rPr>
          <w:rFonts w:ascii="Times New Roman"/>
          <w:b w:val="false"/>
          <w:i w:val="false"/>
          <w:color w:val="000000"/>
          <w:sz w:val="28"/>
        </w:rPr>
        <w:t>
      і) Люксембургтің Үкіметіне;</w:t>
      </w:r>
    </w:p>
    <w:p>
      <w:pPr>
        <w:spacing w:after="0"/>
        <w:ind w:left="0"/>
        <w:jc w:val="both"/>
      </w:pPr>
      <w:r>
        <w:rPr>
          <w:rFonts w:ascii="Times New Roman"/>
          <w:b w:val="false"/>
          <w:i w:val="false"/>
          <w:color w:val="000000"/>
          <w:sz w:val="28"/>
        </w:rPr>
        <w:t>
      іі) Люксембургтің жергілікті билік органына;</w:t>
      </w:r>
    </w:p>
    <w:p>
      <w:pPr>
        <w:spacing w:after="0"/>
        <w:ind w:left="0"/>
        <w:jc w:val="both"/>
      </w:pPr>
      <w:r>
        <w:rPr>
          <w:rFonts w:ascii="Times New Roman"/>
          <w:b w:val="false"/>
          <w:i w:val="false"/>
          <w:color w:val="000000"/>
          <w:sz w:val="28"/>
        </w:rPr>
        <w:t>
      ііі) Люксембургтің Орталық Банкіне;</w:t>
      </w:r>
    </w:p>
    <w:p>
      <w:pPr>
        <w:spacing w:after="0"/>
        <w:ind w:left="0"/>
        <w:jc w:val="both"/>
      </w:pPr>
      <w:r>
        <w:rPr>
          <w:rFonts w:ascii="Times New Roman"/>
          <w:b w:val="false"/>
          <w:i w:val="false"/>
          <w:color w:val="000000"/>
          <w:sz w:val="28"/>
        </w:rPr>
        <w:t>
      iv) "Societe Nationale de Credit et d'Investissernent" компаниясына;</w:t>
      </w:r>
    </w:p>
    <w:p>
      <w:pPr>
        <w:spacing w:after="0"/>
        <w:ind w:left="0"/>
        <w:jc w:val="both"/>
      </w:pPr>
      <w:r>
        <w:rPr>
          <w:rFonts w:ascii="Times New Roman"/>
          <w:b w:val="false"/>
          <w:i w:val="false"/>
          <w:color w:val="000000"/>
          <w:sz w:val="28"/>
        </w:rPr>
        <w:t>
      v) Люксембург Үкіметіне толығымен, тиесілі, Уағдаласушы Мемлекеттердің құзыретті органдары арасында келісілуі мүмкін кез келген басқа ұйымға төленсе, Қазақстан Республикасында салықтан босатылады.</w:t>
      </w:r>
    </w:p>
    <w:p>
      <w:pPr>
        <w:spacing w:after="0"/>
        <w:ind w:left="0"/>
        <w:jc w:val="both"/>
      </w:pPr>
      <w:r>
        <w:rPr>
          <w:rFonts w:ascii="Times New Roman"/>
          <w:b w:val="false"/>
          <w:i w:val="false"/>
          <w:color w:val="000000"/>
          <w:sz w:val="28"/>
        </w:rPr>
        <w:t>
      b) Люксембургте пайда болатын пайыздар, егер олар:</w:t>
      </w:r>
    </w:p>
    <w:p>
      <w:pPr>
        <w:spacing w:after="0"/>
        <w:ind w:left="0"/>
        <w:jc w:val="both"/>
      </w:pPr>
      <w:r>
        <w:rPr>
          <w:rFonts w:ascii="Times New Roman"/>
          <w:b w:val="false"/>
          <w:i w:val="false"/>
          <w:color w:val="000000"/>
          <w:sz w:val="28"/>
        </w:rPr>
        <w:t>
      і) Қазақстан Республикасының Үкіметіне;</w:t>
      </w:r>
    </w:p>
    <w:p>
      <w:pPr>
        <w:spacing w:after="0"/>
        <w:ind w:left="0"/>
        <w:jc w:val="both"/>
      </w:pPr>
      <w:r>
        <w:rPr>
          <w:rFonts w:ascii="Times New Roman"/>
          <w:b w:val="false"/>
          <w:i w:val="false"/>
          <w:color w:val="000000"/>
          <w:sz w:val="28"/>
        </w:rPr>
        <w:t>
      іі) Қазақстан Республикасының кез келген орталық немесе жергілікті билік органына;</w:t>
      </w:r>
    </w:p>
    <w:p>
      <w:pPr>
        <w:spacing w:after="0"/>
        <w:ind w:left="0"/>
        <w:jc w:val="both"/>
      </w:pPr>
      <w:r>
        <w:rPr>
          <w:rFonts w:ascii="Times New Roman"/>
          <w:b w:val="false"/>
          <w:i w:val="false"/>
          <w:color w:val="000000"/>
          <w:sz w:val="28"/>
        </w:rPr>
        <w:t>
      ііі) Қазақстан Республикасының Ұлттық Банкіне;</w:t>
      </w:r>
    </w:p>
    <w:p>
      <w:pPr>
        <w:spacing w:after="0"/>
        <w:ind w:left="0"/>
        <w:jc w:val="both"/>
      </w:pPr>
      <w:r>
        <w:rPr>
          <w:rFonts w:ascii="Times New Roman"/>
          <w:b w:val="false"/>
          <w:i w:val="false"/>
          <w:color w:val="000000"/>
          <w:sz w:val="28"/>
        </w:rPr>
        <w:t>
      iv) "Қазына" орнықты даму қорына;</w:t>
      </w:r>
    </w:p>
    <w:p>
      <w:pPr>
        <w:spacing w:after="0"/>
        <w:ind w:left="0"/>
        <w:jc w:val="both"/>
      </w:pPr>
      <w:r>
        <w:rPr>
          <w:rFonts w:ascii="Times New Roman"/>
          <w:b w:val="false"/>
          <w:i w:val="false"/>
          <w:color w:val="000000"/>
          <w:sz w:val="28"/>
        </w:rPr>
        <w:t>
      Қазақстан Республикасының Үкіметіне толығымен тиесілі, Уағдаласушы Мемлекеттердің құзыретті органдары арасында келісілуі мүмкін кез келген басқа ұйымға төленсе, Люксембургте салықтан босатылады.</w:t>
      </w:r>
    </w:p>
    <w:bookmarkStart w:name="z55"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2-тармақтың</w:t>
      </w:r>
      <w:r>
        <w:rPr>
          <w:rFonts w:ascii="Times New Roman"/>
          <w:b w:val="false"/>
          <w:i w:val="false"/>
          <w:color w:val="000000"/>
          <w:sz w:val="28"/>
        </w:rPr>
        <w:t xml:space="preserve"> ережелеріне қарамастан:</w:t>
      </w:r>
    </w:p>
    <w:bookmarkEnd w:id="55"/>
    <w:p>
      <w:pPr>
        <w:spacing w:after="0"/>
        <w:ind w:left="0"/>
        <w:jc w:val="both"/>
      </w:pPr>
      <w:r>
        <w:rPr>
          <w:rFonts w:ascii="Times New Roman"/>
          <w:b w:val="false"/>
          <w:i w:val="false"/>
          <w:color w:val="000000"/>
          <w:sz w:val="28"/>
        </w:rPr>
        <w:t>
      a) егер берілген, кепілдік берілген немесе сақтандырылған қарызға немесе кез келген басқа борыштық талапқа немесе "L'Office du Ducroire" кепілдік берген немесе сақтандырған кредитке қатысты пайыздар төленсе, Қазақстанда пайда болған және Люксембургтің резидентіне төленетін пайыздар Қазақстанда салықтан босатылады,.</w:t>
      </w:r>
    </w:p>
    <w:p>
      <w:pPr>
        <w:spacing w:after="0"/>
        <w:ind w:left="0"/>
        <w:jc w:val="both"/>
      </w:pPr>
      <w:r>
        <w:rPr>
          <w:rFonts w:ascii="Times New Roman"/>
          <w:b w:val="false"/>
          <w:i w:val="false"/>
          <w:color w:val="000000"/>
          <w:sz w:val="28"/>
        </w:rPr>
        <w:t>
      b) егер берілген, кепілдік берілген немесе сақтандырылған қарызға немесе кез келген басқа борыштық талапқа немесе "Экспорттық кредиттерді мен инвестицияларды сақтандыру жөніндегі мемлекеттік сақтандыру корпорация" акционерлік қоғамы кепілдік берген немесе сақтандырған кредитке қатысты пайыздар төленсе, Люксембургте пайда болған және Қазақстанның резидентіне төленетін пайыздар Люксембургте салықтан босатылады.</w:t>
      </w:r>
    </w:p>
    <w:bookmarkStart w:name="z57" w:id="56"/>
    <w:p>
      <w:pPr>
        <w:spacing w:after="0"/>
        <w:ind w:left="0"/>
        <w:jc w:val="both"/>
      </w:pPr>
      <w:r>
        <w:rPr>
          <w:rFonts w:ascii="Times New Roman"/>
          <w:b w:val="false"/>
          <w:i w:val="false"/>
          <w:color w:val="000000"/>
          <w:sz w:val="28"/>
        </w:rPr>
        <w:t xml:space="preserve">
      5.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борыштық талаптардан алынатын табысты және атап айтқанда, үкіметтік/мемлекеттік бағалы қағаздардан алынатын табысты, мемлекеттік бағалы қағаздардан алынатын табысты және осы бағалы қағаздар, облигациялар және міндеттемелер бойынша төленетін сыйлықтар мен ұтыстарды қоса алғанда, облигациялардан немесе борыштық міндеттемелерден алынатын табысты білдіреді. Бірақ "пайыздар" термині </w:t>
      </w:r>
      <w:r>
        <w:rPr>
          <w:rFonts w:ascii="Times New Roman"/>
          <w:b w:val="false"/>
          <w:i w:val="false"/>
          <w:color w:val="000000"/>
          <w:sz w:val="28"/>
        </w:rPr>
        <w:t>10-бапта</w:t>
      </w:r>
      <w:r>
        <w:rPr>
          <w:rFonts w:ascii="Times New Roman"/>
          <w:b w:val="false"/>
          <w:i w:val="false"/>
          <w:color w:val="000000"/>
          <w:sz w:val="28"/>
        </w:rPr>
        <w:t xml:space="preserve"> аталған табысты қоспайды.</w:t>
      </w:r>
    </w:p>
    <w:bookmarkEnd w:id="56"/>
    <w:bookmarkStart w:name="z56" w:id="57"/>
    <w:p>
      <w:pPr>
        <w:spacing w:after="0"/>
        <w:ind w:left="0"/>
        <w:jc w:val="both"/>
      </w:pPr>
      <w:r>
        <w:rPr>
          <w:rFonts w:ascii="Times New Roman"/>
          <w:b w:val="false"/>
          <w:i w:val="false"/>
          <w:color w:val="000000"/>
          <w:sz w:val="28"/>
        </w:rPr>
        <w:t xml:space="preserve">
      6. Егер Уағдаласушы Мемлекеттің резиденті болып табылатын пайыздардың іс жүзіндегі иесі пайыздар пай да болатын екінші Уағдаласушы Мемлекетте сонда орналасқан тұрақты мекеме арқылы кәсіпкерлік қызметті жүзеге асырса және өзіне қатысты пайыздар төленетін борыштық талабы шын мәнінде осындай тұрақты мекемеге қатысты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57"/>
    <w:bookmarkStart w:name="z58" w:id="58"/>
    <w:p>
      <w:pPr>
        <w:spacing w:after="0"/>
        <w:ind w:left="0"/>
        <w:jc w:val="both"/>
      </w:pPr>
      <w:r>
        <w:rPr>
          <w:rFonts w:ascii="Times New Roman"/>
          <w:b w:val="false"/>
          <w:i w:val="false"/>
          <w:color w:val="000000"/>
          <w:sz w:val="28"/>
        </w:rPr>
        <w:t>
      7. Егер төлеуші осы Мемлекеттің резиденті болып табылса, пайыздар Уағдаласушы Мемлекетте пайда болады деп есептеледі. Алайда, егер пайыздарды төлеуші тұлға Уағдаласушы Мемлекеттің резиденті болып табыла ма, жоқ па осыған қарамастан Уағдаласушы Мемлекетте пайыздар төленетін қарыз пайда болған тұрақты мекемесі болса және мұндай пайыздарды осындай тұрақты мекеме төлейтін болса, онда мұндай пайыздар тұрақты мекеме орналасқан Мемлекетте пайда болды деп есептеледі.</w:t>
      </w:r>
    </w:p>
    <w:bookmarkEnd w:id="58"/>
    <w:bookmarkStart w:name="z59" w:id="59"/>
    <w:p>
      <w:pPr>
        <w:spacing w:after="0"/>
        <w:ind w:left="0"/>
        <w:jc w:val="both"/>
      </w:pPr>
      <w:r>
        <w:rPr>
          <w:rFonts w:ascii="Times New Roman"/>
          <w:b w:val="false"/>
          <w:i w:val="false"/>
          <w:color w:val="000000"/>
          <w:sz w:val="28"/>
        </w:rPr>
        <w:t>
      8. Егер пайыздар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пайыздардың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 осы Конвенцияның басқа ережелерін ескере отырып, әрбір Уағдаласушы Мемлекеттің заңнамасына сәйкес салық салынуға жатады.</w:t>
      </w:r>
    </w:p>
    <w:bookmarkEnd w:id="59"/>
    <w:bookmarkStart w:name="z60" w:id="60"/>
    <w:p>
      <w:pPr>
        <w:spacing w:after="0"/>
        <w:ind w:left="0"/>
        <w:jc w:val="both"/>
      </w:pPr>
      <w:r>
        <w:rPr>
          <w:rFonts w:ascii="Times New Roman"/>
          <w:b w:val="false"/>
          <w:i w:val="false"/>
          <w:color w:val="000000"/>
          <w:sz w:val="28"/>
        </w:rPr>
        <w:t>
      9. Егер өзіне қатысты пайыздар төленетін борыштық талаптарын  жасалуына немесе берілуіне байланысты кез келген тұлғаның негізгі мақсаты немесе негізгі мақсаттарының бірі осы борыштық талаптарды жасау немесе беру жолымен осы баптан пайда табу болса, осы баптың ережелері қолданылмайды.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11.11.2013 </w:t>
      </w:r>
      <w:r>
        <w:rPr>
          <w:rFonts w:ascii="Times New Roman"/>
          <w:b w:val="false"/>
          <w:i w:val="false"/>
          <w:color w:val="000000"/>
          <w:sz w:val="28"/>
        </w:rPr>
        <w:t>№ 138-V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1" w:id="61"/>
    <w:p>
      <w:pPr>
        <w:spacing w:after="0"/>
        <w:ind w:left="0"/>
        <w:jc w:val="left"/>
      </w:pPr>
      <w:r>
        <w:rPr>
          <w:rFonts w:ascii="Times New Roman"/>
          <w:b/>
          <w:i w:val="false"/>
          <w:color w:val="000000"/>
        </w:rPr>
        <w:t xml:space="preserve"> 12-бап РОЯЛТИ</w:t>
      </w:r>
    </w:p>
    <w:bookmarkEnd w:id="61"/>
    <w:bookmarkStart w:name="z62" w:id="62"/>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p>
    <w:bookmarkEnd w:id="62"/>
    <w:bookmarkStart w:name="z63" w:id="63"/>
    <w:p>
      <w:pPr>
        <w:spacing w:after="0"/>
        <w:ind w:left="0"/>
        <w:jc w:val="both"/>
      </w:pPr>
      <w:r>
        <w:rPr>
          <w:rFonts w:ascii="Times New Roman"/>
          <w:b w:val="false"/>
          <w:i w:val="false"/>
          <w:color w:val="000000"/>
          <w:sz w:val="28"/>
        </w:rPr>
        <w:t>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алушы және роялтидің нақты иесі екінші Уағдаласушы Мемлекеттің резиденті болып табылса, онда, осындай тәсілмен алынатын салық роялтидің жалпы сомасының 10 пайызынан аспауға тиіс.</w:t>
      </w:r>
    </w:p>
    <w:bookmarkEnd w:id="63"/>
    <w:bookmarkStart w:name="z64" w:id="64"/>
    <w:p>
      <w:pPr>
        <w:spacing w:after="0"/>
        <w:ind w:left="0"/>
        <w:jc w:val="both"/>
      </w:pPr>
      <w:r>
        <w:rPr>
          <w:rFonts w:ascii="Times New Roman"/>
          <w:b w:val="false"/>
          <w:i w:val="false"/>
          <w:color w:val="000000"/>
          <w:sz w:val="28"/>
        </w:rPr>
        <w:t>
      3. "Роялти" термині осы бапта пайдаланылған кезде бағдарламалық қамтымды, кинематографиялық фильмдерді қоса алғанда, әдебиет, өнер немесе ғылым шығармаларына, кез келген патентке, сауда маркасына,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тәжірибеге қатысты ақпараттар үшін сыйақы ретінде алынған төлемдердің кез келген түрін және өнеркәсіптік, коммерциялық немесе ғылыми жабдықтарды пайдаланғаны немесе пайдалану құқығын бергені үшін төленетін төлемдерді білдіреді.</w:t>
      </w:r>
    </w:p>
    <w:bookmarkEnd w:id="64"/>
    <w:bookmarkStart w:name="z65" w:id="65"/>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65"/>
    <w:bookmarkStart w:name="z66" w:id="66"/>
    <w:p>
      <w:pPr>
        <w:spacing w:after="0"/>
        <w:ind w:left="0"/>
        <w:jc w:val="both"/>
      </w:pPr>
      <w:r>
        <w:rPr>
          <w:rFonts w:ascii="Times New Roman"/>
          <w:b w:val="false"/>
          <w:i w:val="false"/>
          <w:color w:val="000000"/>
          <w:sz w:val="28"/>
        </w:rPr>
        <w:t>
      5. Егер төлеуші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 ма, жоқ па - оған қарамастан Уағдаласушы Мемлекетте роялти төлеу міндеттемесі пайда болған тұрақты мекемесі немесе тұрақты базасы болса, онда мұндай роялти тұрақты мекеме орналасқан Мемлекетте пайда болды деп есептеледі.</w:t>
      </w:r>
    </w:p>
    <w:bookmarkEnd w:id="66"/>
    <w:bookmarkStart w:name="z67" w:id="67"/>
    <w:p>
      <w:pPr>
        <w:spacing w:after="0"/>
        <w:ind w:left="0"/>
        <w:jc w:val="both"/>
      </w:pP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заңнамаларына сәйкес салық салынады.</w:t>
      </w:r>
    </w:p>
    <w:bookmarkEnd w:id="67"/>
    <w:bookmarkStart w:name="z68" w:id="68"/>
    <w:p>
      <w:pPr>
        <w:spacing w:after="0"/>
        <w:ind w:left="0"/>
        <w:jc w:val="both"/>
      </w:pPr>
      <w:r>
        <w:rPr>
          <w:rFonts w:ascii="Times New Roman"/>
          <w:b w:val="false"/>
          <w:i w:val="false"/>
          <w:color w:val="000000"/>
          <w:sz w:val="28"/>
        </w:rPr>
        <w:t>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w:t>
      </w:r>
    </w:p>
    <w:bookmarkEnd w:id="68"/>
    <w:bookmarkStart w:name="z69" w:id="69"/>
    <w:p>
      <w:pPr>
        <w:spacing w:after="0"/>
        <w:ind w:left="0"/>
        <w:jc w:val="left"/>
      </w:pPr>
      <w:r>
        <w:rPr>
          <w:rFonts w:ascii="Times New Roman"/>
          <w:b/>
          <w:i w:val="false"/>
          <w:color w:val="000000"/>
        </w:rPr>
        <w:t xml:space="preserve"> 13-бап МҮЛІК ҚҰНЫНЫҢ ӨСІМІНЕН АЛЫНАТЫН ТАБЫС</w:t>
      </w:r>
    </w:p>
    <w:bookmarkEnd w:id="69"/>
    <w:bookmarkStart w:name="z70" w:id="70"/>
    <w:p>
      <w:pPr>
        <w:spacing w:after="0"/>
        <w:ind w:left="0"/>
        <w:jc w:val="both"/>
      </w:pPr>
      <w:r>
        <w:rPr>
          <w:rFonts w:ascii="Times New Roman"/>
          <w:b w:val="false"/>
          <w:i w:val="false"/>
          <w:color w:val="000000"/>
          <w:sz w:val="28"/>
        </w:rPr>
        <w:t xml:space="preserve">
      1. Уағдаласушы Мемлекеттің резиденті </w:t>
      </w:r>
      <w:r>
        <w:rPr>
          <w:rFonts w:ascii="Times New Roman"/>
          <w:b w:val="false"/>
          <w:i w:val="false"/>
          <w:color w:val="000000"/>
          <w:sz w:val="28"/>
        </w:rPr>
        <w:t>6-бапта</w:t>
      </w:r>
      <w:r>
        <w:rPr>
          <w:rFonts w:ascii="Times New Roman"/>
          <w:b w:val="false"/>
          <w:i w:val="false"/>
          <w:color w:val="000000"/>
          <w:sz w:val="28"/>
        </w:rPr>
        <w:t xml:space="preserve"> анықталған және екінші Уағдаласушы Мемлекетте орналасқан жылжымайтын мүлікті иеліктен айырудан алатын табыстарға осы екінші Мемлекетте салық салынуы мүмкін.</w:t>
      </w:r>
    </w:p>
    <w:bookmarkEnd w:id="70"/>
    <w:bookmarkStart w:name="z71" w:id="71"/>
    <w:p>
      <w:pPr>
        <w:spacing w:after="0"/>
        <w:ind w:left="0"/>
        <w:jc w:val="both"/>
      </w:pPr>
      <w:r>
        <w:rPr>
          <w:rFonts w:ascii="Times New Roman"/>
          <w:b w:val="false"/>
          <w:i w:val="false"/>
          <w:color w:val="000000"/>
          <w:sz w:val="28"/>
        </w:rPr>
        <w:t>
      2.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немесе мұндай тұрақты мекемені (жеке немесе бүкіл кәсіпорынмен қоса) немесе мұндай тұрақты мекемені иеліктен айырудан алынған табыстарды қоса алғанда, осы екінші Мемлекетте салық салынуы мүмкін.</w:t>
      </w:r>
    </w:p>
    <w:bookmarkEnd w:id="71"/>
    <w:bookmarkStart w:name="z72" w:id="72"/>
    <w:p>
      <w:pPr>
        <w:spacing w:after="0"/>
        <w:ind w:left="0"/>
        <w:jc w:val="both"/>
      </w:pPr>
      <w:r>
        <w:rPr>
          <w:rFonts w:ascii="Times New Roman"/>
          <w:b w:val="false"/>
          <w:i w:val="false"/>
          <w:color w:val="000000"/>
          <w:sz w:val="28"/>
        </w:rPr>
        <w:t>
      3. Уағдаласушы Мемлекеттің резиденті халықаралық тасымалдарда пайдаланатын теңіз немесе әуе кемелерін немесе мұндай теңіз немесе әуе кемелерін пайдалануға байланысты жылжымалы мүлікті иеліктен айырудан алынған табыстарға тек осы Уағдаласушы Мемлекетте ғана салық салынады.</w:t>
      </w:r>
    </w:p>
    <w:bookmarkEnd w:id="72"/>
    <w:bookmarkStart w:name="z73" w:id="73"/>
    <w:p>
      <w:pPr>
        <w:spacing w:after="0"/>
        <w:ind w:left="0"/>
        <w:jc w:val="both"/>
      </w:pPr>
      <w:r>
        <w:rPr>
          <w:rFonts w:ascii="Times New Roman"/>
          <w:b w:val="false"/>
          <w:i w:val="false"/>
          <w:color w:val="000000"/>
          <w:sz w:val="28"/>
        </w:rPr>
        <w:t>
      4. Мыналарды:</w:t>
      </w:r>
    </w:p>
    <w:bookmarkEnd w:id="73"/>
    <w:p>
      <w:pPr>
        <w:spacing w:after="0"/>
        <w:ind w:left="0"/>
        <w:jc w:val="both"/>
      </w:pPr>
      <w:r>
        <w:rPr>
          <w:rFonts w:ascii="Times New Roman"/>
          <w:b w:val="false"/>
          <w:i w:val="false"/>
          <w:color w:val="000000"/>
          <w:sz w:val="28"/>
        </w:rPr>
        <w:t>
      а) ресми танылған Қор биржасында елеулі және тұрақты негізде сатылған акцияларды, қатысу құқықтарын немесе компанияның немесе басқа заңды тұлғаның (Уағдаласушы Мемлекеттің резиденті болып табыла ма, оған қарамастан) капиталындағы басқа құқықтарды, негізінен Уағдаласушы Мемлекетте орналасқан жылжымайтын мүліктен тұратын мүлікті қоспағанда, акцияларды;</w:t>
      </w:r>
    </w:p>
    <w:p>
      <w:pPr>
        <w:spacing w:after="0"/>
        <w:ind w:left="0"/>
        <w:jc w:val="both"/>
      </w:pPr>
      <w:r>
        <w:rPr>
          <w:rFonts w:ascii="Times New Roman"/>
          <w:b w:val="false"/>
          <w:i w:val="false"/>
          <w:color w:val="000000"/>
          <w:sz w:val="28"/>
        </w:rPr>
        <w:t>
      b) Уағдаласушы Мемлекетте орналасқан жылжымайтын мүлікпен қаншалықты байланысты екендігін ескере отырып, серіктестіктегі қатысу үлесін (Уағдаласушы Мемлекеттің резиденті болып табыла ма, оған қарамастан) иеліктен айыру нәтижесінде алынған табыстарға,</w:t>
      </w:r>
    </w:p>
    <w:p>
      <w:pPr>
        <w:spacing w:after="0"/>
        <w:ind w:left="0"/>
        <w:jc w:val="both"/>
      </w:pPr>
      <w:r>
        <w:rPr>
          <w:rFonts w:ascii="Times New Roman"/>
          <w:b w:val="false"/>
          <w:i w:val="false"/>
          <w:color w:val="000000"/>
          <w:sz w:val="28"/>
        </w:rPr>
        <w:t>
      осы Мемлекетте салық салынуы мүмкін.</w:t>
      </w:r>
    </w:p>
    <w:p>
      <w:pPr>
        <w:spacing w:after="0"/>
        <w:ind w:left="0"/>
        <w:jc w:val="both"/>
      </w:pPr>
      <w:r>
        <w:rPr>
          <w:rFonts w:ascii="Times New Roman"/>
          <w:b w:val="false"/>
          <w:i w:val="false"/>
          <w:color w:val="000000"/>
          <w:sz w:val="28"/>
        </w:rPr>
        <w:t>
      Осы тармақтың мақсаттары үшін "жылжымайтын мүлік" термині (а) тармақшасында ескерілген компаниялардың акцияларын немесе серіктестікте қатысу үлесін қамтиды.</w:t>
      </w:r>
    </w:p>
    <w:bookmarkStart w:name="z74" w:id="74"/>
    <w:p>
      <w:pPr>
        <w:spacing w:after="0"/>
        <w:ind w:left="0"/>
        <w:jc w:val="both"/>
      </w:pPr>
      <w:r>
        <w:rPr>
          <w:rFonts w:ascii="Times New Roman"/>
          <w:b w:val="false"/>
          <w:i w:val="false"/>
          <w:color w:val="000000"/>
          <w:sz w:val="28"/>
        </w:rPr>
        <w:t>
      5. Алдыңғы тармақтарда айтылғаннан өзге кез келген мүлікті иеліктен айырудан алынатын табыстарға мүлікті иеліктен айыратын тұлға резиденті болып Уағдаласушы Мемлекетте ғана салық салынады.</w:t>
      </w:r>
    </w:p>
    <w:bookmarkEnd w:id="74"/>
    <w:bookmarkStart w:name="z75" w:id="75"/>
    <w:p>
      <w:pPr>
        <w:spacing w:after="0"/>
        <w:ind w:left="0"/>
        <w:jc w:val="left"/>
      </w:pPr>
      <w:r>
        <w:rPr>
          <w:rFonts w:ascii="Times New Roman"/>
          <w:b/>
          <w:i w:val="false"/>
          <w:color w:val="000000"/>
        </w:rPr>
        <w:t xml:space="preserve"> 14-бап ЖАЛДАНЫП ІСТЕЙТІН ЖҰМЫСТАН АЛЫНАТЫН ТАБЫСТАР</w:t>
      </w:r>
    </w:p>
    <w:bookmarkEnd w:id="75"/>
    <w:bookmarkStart w:name="z76"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18-баптардың</w:t>
      </w:r>
      <w:r>
        <w:rPr>
          <w:rFonts w:ascii="Times New Roman"/>
          <w:b w:val="false"/>
          <w:i w:val="false"/>
          <w:color w:val="000000"/>
          <w:sz w:val="28"/>
        </w:rPr>
        <w:t xml:space="preserve"> ережелерін ескере отырып, Уағдаласушы Мемлекеттің резиденті жалданып істеген жұмысына байланысты алған қызметақыға, жалақыға және басқа да осындай сыйақыға егер жалданып жұмыс істеу екінші Мемлекетте орындалмаса, тек осы Мемлекетте ғана салық салынады. Егер жалданып істейтін жұмыс осылайша орындалса, онда осыған байланысты алынған сыйақыға осы екінші Мемлекетте салық салынуы мүмкін.</w:t>
      </w:r>
    </w:p>
    <w:bookmarkEnd w:id="76"/>
    <w:bookmarkStart w:name="z77" w:id="7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екінші Уағдаласушы Мемлекетте жалданып жұмыс істеуіне байланысты Уағдаласушы Мемлекеттің резиденті алған сыйақыға салық тек бірінші ескертілген Мемлекетте салынады, егер:</w:t>
      </w:r>
    </w:p>
    <w:bookmarkEnd w:id="77"/>
    <w:p>
      <w:pPr>
        <w:spacing w:after="0"/>
        <w:ind w:left="0"/>
        <w:jc w:val="both"/>
      </w:pPr>
      <w:r>
        <w:rPr>
          <w:rFonts w:ascii="Times New Roman"/>
          <w:b w:val="false"/>
          <w:i w:val="false"/>
          <w:color w:val="000000"/>
          <w:sz w:val="28"/>
        </w:rPr>
        <w:t>
      a) алушы тиісті салық жылы басталатын немесе аяқталатын кез келген он екі айлық кезеңде жалпы алғанда 183 күннен аспайтын кезең немесе кезеңдер бойы екінші Мемлекетте болса; және</w:t>
      </w:r>
    </w:p>
    <w:p>
      <w:pPr>
        <w:spacing w:after="0"/>
        <w:ind w:left="0"/>
        <w:jc w:val="both"/>
      </w:pP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p>
    <w:p>
      <w:pPr>
        <w:spacing w:after="0"/>
        <w:ind w:left="0"/>
        <w:jc w:val="both"/>
      </w:pPr>
      <w:r>
        <w:rPr>
          <w:rFonts w:ascii="Times New Roman"/>
          <w:b w:val="false"/>
          <w:i w:val="false"/>
          <w:color w:val="000000"/>
          <w:sz w:val="28"/>
        </w:rPr>
        <w:t>
      c) сыйақы төлеу жөніндегі шығыстардың жалға алушының екінші Мемлекетте бар тұрақты мекемесі жоқ.</w:t>
      </w:r>
    </w:p>
    <w:bookmarkStart w:name="z78" w:id="78"/>
    <w:p>
      <w:pPr>
        <w:spacing w:after="0"/>
        <w:ind w:left="0"/>
        <w:jc w:val="both"/>
      </w:pPr>
      <w:r>
        <w:rPr>
          <w:rFonts w:ascii="Times New Roman"/>
          <w:b w:val="false"/>
          <w:i w:val="false"/>
          <w:color w:val="000000"/>
          <w:sz w:val="28"/>
        </w:rPr>
        <w:t>
      3. Осы баптың алдыңғы ережелеріне қарамастан Мемлекеттің резиденті халықаралық тасымалдарда пайдаланатын теңіз, әуе кемесінің немесе автомобиль көлігінің бортында орындалатын жалданып істейтін жұмысқа қатысты алынған сыйақыға осы Уағдаласушы Мемлекетте ғана салық салынуы мүмкін.</w:t>
      </w:r>
    </w:p>
    <w:bookmarkEnd w:id="78"/>
    <w:bookmarkStart w:name="z79" w:id="79"/>
    <w:p>
      <w:pPr>
        <w:spacing w:after="0"/>
        <w:ind w:left="0"/>
        <w:jc w:val="left"/>
      </w:pPr>
      <w:r>
        <w:rPr>
          <w:rFonts w:ascii="Times New Roman"/>
          <w:b/>
          <w:i w:val="false"/>
          <w:color w:val="000000"/>
        </w:rPr>
        <w:t xml:space="preserve"> 15-бап ДИРЕКТОРЛАРДЫҢ ҚАЛАМАҚЫЛАРЫ</w:t>
      </w:r>
    </w:p>
    <w:bookmarkEnd w:id="79"/>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w:t>
      </w:r>
    </w:p>
    <w:bookmarkStart w:name="z80" w:id="80"/>
    <w:p>
      <w:pPr>
        <w:spacing w:after="0"/>
        <w:ind w:left="0"/>
        <w:jc w:val="left"/>
      </w:pPr>
      <w:r>
        <w:rPr>
          <w:rFonts w:ascii="Times New Roman"/>
          <w:b/>
          <w:i w:val="false"/>
          <w:color w:val="000000"/>
        </w:rPr>
        <w:t xml:space="preserve"> 16-бап АРТИСТЕР МЕН СПОРТШЫЛАР</w:t>
      </w:r>
    </w:p>
    <w:bookmarkEnd w:id="80"/>
    <w:bookmarkStart w:name="z81" w:id="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w:t>
      </w:r>
      <w:r>
        <w:rPr>
          <w:rFonts w:ascii="Times New Roman"/>
          <w:b w:val="false"/>
          <w:i w:val="false"/>
          <w:color w:val="000000"/>
          <w:sz w:val="28"/>
        </w:rPr>
        <w:t xml:space="preserve"> мен </w:t>
      </w:r>
      <w:r>
        <w:rPr>
          <w:rFonts w:ascii="Times New Roman"/>
          <w:b w:val="false"/>
          <w:i w:val="false"/>
          <w:color w:val="000000"/>
          <w:sz w:val="28"/>
        </w:rPr>
        <w:t>14-баптың</w:t>
      </w:r>
      <w:r>
        <w:rPr>
          <w:rFonts w:ascii="Times New Roman"/>
          <w:b w:val="false"/>
          <w:i w:val="false"/>
          <w:color w:val="000000"/>
          <w:sz w:val="28"/>
        </w:rPr>
        <w:t xml:space="preserve"> ережелеріне қарамастан, Уағдаласушы Мемлекеттің резиденті театр, кино, радио немесе теледидар артисі немесе сазгер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p>
    <w:bookmarkEnd w:id="81"/>
    <w:bookmarkStart w:name="z82" w:id="82"/>
    <w:p>
      <w:pPr>
        <w:spacing w:after="0"/>
        <w:ind w:left="0"/>
        <w:jc w:val="both"/>
      </w:pPr>
      <w:r>
        <w:rPr>
          <w:rFonts w:ascii="Times New Roman"/>
          <w:b w:val="false"/>
          <w:i w:val="false"/>
          <w:color w:val="000000"/>
          <w:sz w:val="28"/>
        </w:rPr>
        <w:t>
      2. Егер өнер қызметкері немесе спортшы өзінің осы сипатында жүзеге асыратын жеке қызметінен алатын табысы өнер қызметкерінің немесе спортшының өзіне емес басқа тұлғаға есептелсе, онда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салынады.</w:t>
      </w:r>
    </w:p>
    <w:bookmarkEnd w:id="82"/>
    <w:bookmarkStart w:name="z83" w:id="83"/>
    <w:p>
      <w:pPr>
        <w:spacing w:after="0"/>
        <w:ind w:left="0"/>
        <w:jc w:val="left"/>
      </w:pPr>
      <w:r>
        <w:rPr>
          <w:rFonts w:ascii="Times New Roman"/>
          <w:b/>
          <w:i w:val="false"/>
          <w:color w:val="000000"/>
        </w:rPr>
        <w:t xml:space="preserve"> 17-бап ЗЕЙНЕТАҚЫЛАР</w:t>
      </w:r>
    </w:p>
    <w:bookmarkEnd w:id="83"/>
    <w:bookmarkStart w:name="z84" w:id="84"/>
    <w:p>
      <w:pPr>
        <w:spacing w:after="0"/>
        <w:ind w:left="0"/>
        <w:jc w:val="both"/>
      </w:pPr>
      <w:r>
        <w:rPr>
          <w:rFonts w:ascii="Times New Roman"/>
          <w:b w:val="false"/>
          <w:i w:val="false"/>
          <w:color w:val="000000"/>
          <w:sz w:val="28"/>
        </w:rPr>
        <w:t xml:space="preserve">
      1. 18-баптың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бұрын жүзеге асырған жұмысы үшін Уағдаласушы Мемлекеттің резидентіне төленетін зейнетақылар мен басқа да осыған ұқсас төлемдерге осы Мемлекетте ғана салық салынады.</w:t>
      </w:r>
    </w:p>
    <w:bookmarkEnd w:id="84"/>
    <w:bookmarkStart w:name="z85"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Уағдаласушы Мемлекеттің әлеуметтік қамтамасыз ету заңнамасына сәйкес төленетін зейнетақылар мен басқа төлемдерге осы Мемлекетте ғана салық салынуы мүмкін.</w:t>
      </w:r>
    </w:p>
    <w:bookmarkEnd w:id="85"/>
    <w:bookmarkStart w:name="z87" w:id="86"/>
    <w:p>
      <w:pPr>
        <w:spacing w:after="0"/>
        <w:ind w:left="0"/>
        <w:jc w:val="both"/>
      </w:pPr>
      <w:r>
        <w:rPr>
          <w:rFonts w:ascii="Times New Roman"/>
          <w:b w:val="false"/>
          <w:i w:val="false"/>
          <w:color w:val="000000"/>
          <w:sz w:val="28"/>
        </w:rPr>
        <w:t>
      3. 1-тармақтың ережелеріне қарамастан, зейнетақылар және осыған ұқсас төлемдер (біржолғы төлемдерді қоса алғанда) Уағдаласушы Мемлекетте пайда болатын және екінші Уағдаласушы Мемлекеттің резидентіне төленетін зейнетақыларға және басқа да осыған ұқсас сыйақыға, мұндай төлемдер ақысы төленген салымдардан немесе алушының немесе оның атынан зейнетақы схемасына сәйкес төленсе және осындай төлемдер, резервтер немесе зейнетақылар немесе басқа осыған ұқсас төлемдер оның салық заңнамасының қарапайым ережелеріне сәйкес бірінші ескерілген Мемлекетте салық салынуға тартылғанда, бірінші ескерілген Мемлекетте ғана салық салынуға жатады.</w:t>
      </w:r>
    </w:p>
    <w:bookmarkEnd w:id="86"/>
    <w:bookmarkStart w:name="z86" w:id="87"/>
    <w:p>
      <w:pPr>
        <w:spacing w:after="0"/>
        <w:ind w:left="0"/>
        <w:jc w:val="left"/>
      </w:pPr>
      <w:r>
        <w:rPr>
          <w:rFonts w:ascii="Times New Roman"/>
          <w:b/>
          <w:i w:val="false"/>
          <w:color w:val="000000"/>
        </w:rPr>
        <w:t xml:space="preserve"> 18-бап МЕМЛЕКЕТТІК ҚЫЗМЕТ</w:t>
      </w:r>
    </w:p>
    <w:bookmarkEnd w:id="87"/>
    <w:bookmarkStart w:name="z88" w:id="88"/>
    <w:p>
      <w:pPr>
        <w:spacing w:after="0"/>
        <w:ind w:left="0"/>
        <w:jc w:val="both"/>
      </w:pPr>
      <w:r>
        <w:rPr>
          <w:rFonts w:ascii="Times New Roman"/>
          <w:b w:val="false"/>
          <w:i w:val="false"/>
          <w:color w:val="000000"/>
          <w:sz w:val="28"/>
        </w:rPr>
        <w:t>
      1. а) Жеке тұлғаға осы Мемлекет немесе оның орталық немесе жергілікті билік органдары үшін жүзеге асырған қызметіне Мемлекет немесе оның орталық немесе жергілікті билік органдары төлейтін зейнетақыға қарағанда қызметақыға, жалақыға және басқа осыған ұқсас сыйақыға осы Мемлекетте ғана салық салынады;</w:t>
      </w:r>
    </w:p>
    <w:bookmarkEnd w:id="88"/>
    <w:p>
      <w:pPr>
        <w:spacing w:after="0"/>
        <w:ind w:left="0"/>
        <w:jc w:val="both"/>
      </w:pPr>
      <w:r>
        <w:rPr>
          <w:rFonts w:ascii="Times New Roman"/>
          <w:b w:val="false"/>
          <w:i w:val="false"/>
          <w:color w:val="000000"/>
          <w:sz w:val="28"/>
        </w:rPr>
        <w:t>
      b) Алайда, мұндай қызметақы, жалақы және басқа да ұқсас сыйақыға егер қызмет осы Мемлекетте жүзеге асырылса және осы Мемлекеттің резиденті болып табылатын жеке тұлға:</w:t>
      </w:r>
    </w:p>
    <w:p>
      <w:pPr>
        <w:spacing w:after="0"/>
        <w:ind w:left="0"/>
        <w:jc w:val="both"/>
      </w:pPr>
      <w:r>
        <w:rPr>
          <w:rFonts w:ascii="Times New Roman"/>
          <w:b w:val="false"/>
          <w:i w:val="false"/>
          <w:color w:val="000000"/>
          <w:sz w:val="28"/>
        </w:rPr>
        <w:t>
      і) осы Мемлекеттің азаматы болып табылса; немесе</w:t>
      </w:r>
    </w:p>
    <w:p>
      <w:pPr>
        <w:spacing w:after="0"/>
        <w:ind w:left="0"/>
        <w:jc w:val="both"/>
      </w:pPr>
      <w:r>
        <w:rPr>
          <w:rFonts w:ascii="Times New Roman"/>
          <w:b w:val="false"/>
          <w:i w:val="false"/>
          <w:color w:val="000000"/>
          <w:sz w:val="28"/>
        </w:rPr>
        <w:t>
      іі) қызметті жүзеге асыру мақсатында ғана осы Мемлекеттің резиденті болмаса, тек екінші Мемлекетте ғана салық салынады.</w:t>
      </w:r>
    </w:p>
    <w:bookmarkStart w:name="z89" w:id="89"/>
    <w:p>
      <w:pPr>
        <w:spacing w:after="0"/>
        <w:ind w:left="0"/>
        <w:jc w:val="both"/>
      </w:pPr>
      <w:r>
        <w:rPr>
          <w:rFonts w:ascii="Times New Roman"/>
          <w:b w:val="false"/>
          <w:i w:val="false"/>
          <w:color w:val="000000"/>
          <w:sz w:val="28"/>
        </w:rPr>
        <w:t>
      2. а) Жеке тұлғаға осы Мемлекет немесе оның орталық немесе жергілікті билік органдары үшін жүзеге асырған қызметтеріне Мемлекет немесе оның орталық немесе жергілікті билік органы төлейтін кез келген зейнетақыға осы Мемлекетте ғана салық салынады.</w:t>
      </w:r>
    </w:p>
    <w:bookmarkEnd w:id="89"/>
    <w:p>
      <w:pPr>
        <w:spacing w:after="0"/>
        <w:ind w:left="0"/>
        <w:jc w:val="both"/>
      </w:pP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тек екінші Мемлекетте ғана салық салынады.</w:t>
      </w:r>
    </w:p>
    <w:bookmarkStart w:name="z90"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17-баптардың</w:t>
      </w:r>
      <w:r>
        <w:rPr>
          <w:rFonts w:ascii="Times New Roman"/>
          <w:b w:val="false"/>
          <w:i w:val="false"/>
          <w:color w:val="000000"/>
          <w:sz w:val="28"/>
        </w:rPr>
        <w:t xml:space="preserve"> ережелері Мемлекет немесе оның орталық және жергілікті билік органдары жүзеге асыратын кәсіпкерлік қызметке байланысты қызметке қатысты қызметақыға, жалақыға және басқа да осыған ұқсас сыйақылар мен зейнетақыларға қолданылады.</w:t>
      </w:r>
    </w:p>
    <w:bookmarkEnd w:id="90"/>
    <w:bookmarkStart w:name="z91" w:id="91"/>
    <w:p>
      <w:pPr>
        <w:spacing w:after="0"/>
        <w:ind w:left="0"/>
        <w:jc w:val="left"/>
      </w:pPr>
      <w:r>
        <w:rPr>
          <w:rFonts w:ascii="Times New Roman"/>
          <w:b/>
          <w:i w:val="false"/>
          <w:color w:val="000000"/>
        </w:rPr>
        <w:t xml:space="preserve"> 19-бап </w:t>
      </w:r>
      <w:r>
        <w:rPr>
          <w:rFonts w:ascii="Times New Roman"/>
          <w:b/>
          <w:i w:val="false"/>
          <w:color w:val="000000"/>
        </w:rPr>
        <w:t>ОҚЫТУШЫЛАР, МҰҒАЛІМДЕР ЖӘНЕ СТУДЕНТТЕР</w:t>
      </w:r>
    </w:p>
    <w:bookmarkEnd w:id="91"/>
    <w:bookmarkStart w:name="z93" w:id="92"/>
    <w:p>
      <w:pPr>
        <w:spacing w:after="0"/>
        <w:ind w:left="0"/>
        <w:jc w:val="both"/>
      </w:pPr>
      <w:r>
        <w:rPr>
          <w:rFonts w:ascii="Times New Roman"/>
          <w:b w:val="false"/>
          <w:i w:val="false"/>
          <w:color w:val="000000"/>
          <w:sz w:val="28"/>
        </w:rPr>
        <w:t>
      1. Мемлекетке келер алдында тікелей екінші Уағдаласушы Мемлекеттің резиденті болып табылатын және тек білім алу немесе практикадан өту мақсатында бірінші айтылған Мемлекетте болған студент немесе практикант өзін ұстау, білім алу немесе практикадан өту мақсаты үшін алатын төлемдерге осы сома көздері осы Мемлекеттен тысқары жерде болған жағдайда, салық салынбайды.</w:t>
      </w:r>
    </w:p>
    <w:bookmarkEnd w:id="92"/>
    <w:bookmarkStart w:name="z94" w:id="93"/>
    <w:p>
      <w:pPr>
        <w:spacing w:after="0"/>
        <w:ind w:left="0"/>
        <w:jc w:val="both"/>
      </w:pPr>
      <w:r>
        <w:rPr>
          <w:rFonts w:ascii="Times New Roman"/>
          <w:b w:val="false"/>
          <w:i w:val="false"/>
          <w:color w:val="000000"/>
          <w:sz w:val="28"/>
        </w:rPr>
        <w:t>
      2. Осы Мемлекеттің немесе университеттің, колледждің, мектептің, мұражайдың немесе осы Мемлекеттің басқа мәдениет мекемелерінің шақыруы бойынша немесе осындай мекемелерде тікелей оқыту, лекция оқу немесе зерттеулер жүргізу мақсатында екі жылдан аспайтын кезеңге арнайы мәдени алмасу бағдарламасы бойынша келген немесе екінші Уағдаласушы Мемлекеттің резиденті болып табылған немесе осы сапарға дейін тікелей резиденті болып табылған жеке тұлға егер де сондай төлемдерді ол осы Мемлекеттің тысқары жерден алса, осындай қызмет үшін оның сыйақысына бірінші ескерілген Мемлекетте салықтан босатылады.</w:t>
      </w:r>
    </w:p>
    <w:bookmarkEnd w:id="93"/>
    <w:bookmarkStart w:name="z95" w:id="94"/>
    <w:p>
      <w:pPr>
        <w:spacing w:after="0"/>
        <w:ind w:left="0"/>
        <w:jc w:val="left"/>
      </w:pPr>
      <w:r>
        <w:rPr>
          <w:rFonts w:ascii="Times New Roman"/>
          <w:b/>
          <w:i w:val="false"/>
          <w:color w:val="000000"/>
        </w:rPr>
        <w:t xml:space="preserve"> 20-бап БАСҚА ДА ТАБЫСТАР</w:t>
      </w:r>
    </w:p>
    <w:bookmarkEnd w:id="94"/>
    <w:bookmarkStart w:name="z96" w:id="95"/>
    <w:p>
      <w:pPr>
        <w:spacing w:after="0"/>
        <w:ind w:left="0"/>
        <w:jc w:val="both"/>
      </w:pPr>
      <w:r>
        <w:rPr>
          <w:rFonts w:ascii="Times New Roman"/>
          <w:b w:val="false"/>
          <w:i w:val="false"/>
          <w:color w:val="000000"/>
          <w:sz w:val="28"/>
        </w:rPr>
        <w:t>
      1. Осы Конвенцияның алдыңғы баптарында айтылмаған Уағдаласушы Мемлекет резидентінің табыс түрлеріне оның пайда болу көзіне қарамастан, тек осы Уағдаласушы Мемлекетте ғана салық салынады.</w:t>
      </w:r>
    </w:p>
    <w:bookmarkEnd w:id="95"/>
    <w:bookmarkStart w:name="z97" w:id="96"/>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мүліктен алынатын табыстан өзге табыстарға, егер мұндай табыстарды алушы бір Уағдаласушы Мемлекеттің резиденті бола тұра, екінші Уағдаласушы Мемлекетте орналасқан тұрақты мекеме арқылы кәсіпкерлік қызметті жүзеге асырса немесе осы екінші Уағдаласушы Мемлекетте орналасқан тұрақты мекеменің көмегімен тәуелсіз жеке қызметтер ұсынса және табыс төлеу жүргізілуіне байланысты құқық немесе мүлік іс жүзінде осындай тұрақты мекемеге қатысты болса, </w:t>
      </w:r>
      <w:r>
        <w:rPr>
          <w:rFonts w:ascii="Times New Roman"/>
          <w:b w:val="false"/>
          <w:i w:val="false"/>
          <w:color w:val="000000"/>
          <w:sz w:val="28"/>
        </w:rPr>
        <w:t>1-тармақтың</w:t>
      </w:r>
      <w:r>
        <w:rPr>
          <w:rFonts w:ascii="Times New Roman"/>
          <w:b w:val="false"/>
          <w:i w:val="false"/>
          <w:color w:val="000000"/>
          <w:sz w:val="28"/>
        </w:rPr>
        <w:t xml:space="preserve"> ережесі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p>
    <w:bookmarkEnd w:id="96"/>
    <w:bookmarkStart w:name="z98" w:id="97"/>
    <w:p>
      <w:pPr>
        <w:spacing w:after="0"/>
        <w:ind w:left="0"/>
        <w:jc w:val="left"/>
      </w:pPr>
      <w:r>
        <w:rPr>
          <w:rFonts w:ascii="Times New Roman"/>
          <w:b/>
          <w:i w:val="false"/>
          <w:color w:val="000000"/>
        </w:rPr>
        <w:t xml:space="preserve"> 21-бап КАПИТАЛ</w:t>
      </w:r>
    </w:p>
    <w:bookmarkEnd w:id="97"/>
    <w:bookmarkStart w:name="z99" w:id="98"/>
    <w:p>
      <w:pPr>
        <w:spacing w:after="0"/>
        <w:ind w:left="0"/>
        <w:jc w:val="both"/>
      </w:pPr>
      <w:r>
        <w:rPr>
          <w:rFonts w:ascii="Times New Roman"/>
          <w:b w:val="false"/>
          <w:i w:val="false"/>
          <w:color w:val="000000"/>
          <w:sz w:val="28"/>
        </w:rPr>
        <w:t xml:space="preserve">
      1. Уағдаласушы Мемлекет резидентіне тиесілі және екінші Уағдаласушы Мемлекетте орналасқан, </w:t>
      </w:r>
      <w:r>
        <w:rPr>
          <w:rFonts w:ascii="Times New Roman"/>
          <w:b w:val="false"/>
          <w:i w:val="false"/>
          <w:color w:val="000000"/>
          <w:sz w:val="28"/>
        </w:rPr>
        <w:t>6-бапта</w:t>
      </w:r>
      <w:r>
        <w:rPr>
          <w:rFonts w:ascii="Times New Roman"/>
          <w:b w:val="false"/>
          <w:i w:val="false"/>
          <w:color w:val="000000"/>
          <w:sz w:val="28"/>
        </w:rPr>
        <w:t xml:space="preserve"> айтылған жылжымайтын мүлік ретінде ұсынылған капиталға осы екінші Уағдаласушы Мемлекетте салық салынуы мүмкін.</w:t>
      </w:r>
    </w:p>
    <w:bookmarkEnd w:id="98"/>
    <w:bookmarkStart w:name="z100" w:id="99"/>
    <w:p>
      <w:pPr>
        <w:spacing w:after="0"/>
        <w:ind w:left="0"/>
        <w:jc w:val="both"/>
      </w:pPr>
      <w:r>
        <w:rPr>
          <w:rFonts w:ascii="Times New Roman"/>
          <w:b w:val="false"/>
          <w:i w:val="false"/>
          <w:color w:val="000000"/>
          <w:sz w:val="28"/>
        </w:rPr>
        <w:t>
      2.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ретінде ұсынылған мүлікке осы екінші Мемлекетте салық салынуы мүмкін.</w:t>
      </w:r>
    </w:p>
    <w:bookmarkEnd w:id="99"/>
    <w:bookmarkStart w:name="z101" w:id="100"/>
    <w:p>
      <w:pPr>
        <w:spacing w:after="0"/>
        <w:ind w:left="0"/>
        <w:jc w:val="both"/>
      </w:pPr>
      <w:r>
        <w:rPr>
          <w:rFonts w:ascii="Times New Roman"/>
          <w:b w:val="false"/>
          <w:i w:val="false"/>
          <w:color w:val="000000"/>
          <w:sz w:val="28"/>
        </w:rPr>
        <w:t>
      3. Уағдаласушы Мемлекеттің резидентіне тиісті теңіз және әуе кемелерімен және халықаралық тасымалда. пайдаланатын және осындай теңіз және әуе кемелерін пайдалануға байланысты жылжымалы мүлік түрінде ұсынылған капиталға осы Уағдаласушы Мемлекетте ғана салық салынады.</w:t>
      </w:r>
    </w:p>
    <w:bookmarkEnd w:id="100"/>
    <w:bookmarkStart w:name="z102" w:id="101"/>
    <w:p>
      <w:pPr>
        <w:spacing w:after="0"/>
        <w:ind w:left="0"/>
        <w:jc w:val="both"/>
      </w:pPr>
      <w:r>
        <w:rPr>
          <w:rFonts w:ascii="Times New Roman"/>
          <w:b w:val="false"/>
          <w:i w:val="false"/>
          <w:color w:val="000000"/>
          <w:sz w:val="28"/>
        </w:rPr>
        <w:t>
      4. Уағдаласушы Мемлекеттің резиденті капиталының барлық басқа элементтеріне тек осы Мемлекетте ғана салық салынады.</w:t>
      </w:r>
    </w:p>
    <w:bookmarkEnd w:id="101"/>
    <w:bookmarkStart w:name="z103" w:id="102"/>
    <w:p>
      <w:pPr>
        <w:spacing w:after="0"/>
        <w:ind w:left="0"/>
        <w:jc w:val="left"/>
      </w:pPr>
      <w:r>
        <w:rPr>
          <w:rFonts w:ascii="Times New Roman"/>
          <w:b/>
          <w:i w:val="false"/>
          <w:color w:val="000000"/>
        </w:rPr>
        <w:t xml:space="preserve"> 22-бап ҚОСАРЛАНҒАН САЛЫҚ САЛУДЫ БОЛДЫРМАУ</w:t>
      </w:r>
    </w:p>
    <w:bookmarkEnd w:id="102"/>
    <w:bookmarkStart w:name="z104" w:id="103"/>
    <w:p>
      <w:pPr>
        <w:spacing w:after="0"/>
        <w:ind w:left="0"/>
        <w:jc w:val="both"/>
      </w:pPr>
      <w:r>
        <w:rPr>
          <w:rFonts w:ascii="Times New Roman"/>
          <w:b w:val="false"/>
          <w:i w:val="false"/>
          <w:color w:val="000000"/>
          <w:sz w:val="28"/>
        </w:rPr>
        <w:t>
      1. Қосарланған салық салуды болдырмауға қатысты оның негізгі қағидаттарын қозғамайтын Люксембург заңының ережелерін ескере отырып, қосарланған салық салуды болдырмау мынадай түрде жүргізіледі:</w:t>
      </w:r>
    </w:p>
    <w:bookmarkEnd w:id="103"/>
    <w:p>
      <w:pPr>
        <w:spacing w:after="0"/>
        <w:ind w:left="0"/>
        <w:jc w:val="both"/>
      </w:pPr>
      <w:r>
        <w:rPr>
          <w:rFonts w:ascii="Times New Roman"/>
          <w:b w:val="false"/>
          <w:i w:val="false"/>
          <w:color w:val="000000"/>
          <w:sz w:val="28"/>
        </w:rPr>
        <w:t>
      а) Егер Люксембург резиденті осы Конвенцияның ережелеріне сәйкес Қазақстанда салық салынуы мүмкін табыс алса немесе капиталды иеленсе, Люксембург b) және с) тармақшаларының ережелерін ескере отырып, табысты немесе капиталды салық салудан босатады, бірақ резиденттің қалған табысына немесе капиталына салық сомасын есептеу үшін, табыс салықтан босатылмағанда да, сондай салық ставкаларын қолданады.</w:t>
      </w:r>
    </w:p>
    <w:p>
      <w:pPr>
        <w:spacing w:after="0"/>
        <w:ind w:left="0"/>
        <w:jc w:val="both"/>
      </w:pPr>
      <w:r>
        <w:rPr>
          <w:rFonts w:ascii="Times New Roman"/>
          <w:b w:val="false"/>
          <w:i w:val="false"/>
          <w:color w:val="000000"/>
          <w:sz w:val="28"/>
        </w:rPr>
        <w:t xml:space="preserve">
      b) Егер Люксембург резиденті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16-баптардың</w:t>
      </w:r>
      <w:r>
        <w:rPr>
          <w:rFonts w:ascii="Times New Roman"/>
          <w:b w:val="false"/>
          <w:i w:val="false"/>
          <w:color w:val="000000"/>
          <w:sz w:val="28"/>
        </w:rPr>
        <w:t xml:space="preserve"> ережелеріне сәйкес Қазақстанда салық салынуы мүмкін табыс алса, Люксембург салықтан жеке тұлғалардың табысын немесе осы резиденттің корпоративтік салығынан Қазақстанда төленген салыққа тең соманы шегеріп тастайды. Алайда мұндай шегерім Қазақстанда алынған табыс түрлеріне жатқызылған шегерімді тапсырғанға дейін есептелген салықтың бір бөлігінен аспауы тиіс.</w:t>
      </w:r>
    </w:p>
    <w:p>
      <w:pPr>
        <w:spacing w:after="0"/>
        <w:ind w:left="0"/>
        <w:jc w:val="both"/>
      </w:pPr>
      <w:r>
        <w:rPr>
          <w:rFonts w:ascii="Times New Roman"/>
          <w:b w:val="false"/>
          <w:i w:val="false"/>
          <w:color w:val="000000"/>
          <w:sz w:val="28"/>
        </w:rPr>
        <w:t xml:space="preserve">
      c) а) тармақшасының ережелері егер Қазақстан осы Конвенцияның ережелерін табысты немесе капиталды салықтан босату үшін осы Конвенцияның ережелері қолданса немесе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12-баптардың</w:t>
      </w:r>
      <w:r>
        <w:rPr>
          <w:rFonts w:ascii="Times New Roman"/>
          <w:b w:val="false"/>
          <w:i w:val="false"/>
          <w:color w:val="000000"/>
          <w:sz w:val="28"/>
        </w:rPr>
        <w:t xml:space="preserve"> 2-тармағының ережелерін осындай табысқа қолданса, Люксембург резиденті алған табысқа немесе оған тиесілі капиталға қолданылмайды.</w:t>
      </w:r>
    </w:p>
    <w:bookmarkStart w:name="z105" w:id="104"/>
    <w:p>
      <w:pPr>
        <w:spacing w:after="0"/>
        <w:ind w:left="0"/>
        <w:jc w:val="both"/>
      </w:pPr>
      <w:r>
        <w:rPr>
          <w:rFonts w:ascii="Times New Roman"/>
          <w:b w:val="false"/>
          <w:i w:val="false"/>
          <w:color w:val="000000"/>
          <w:sz w:val="28"/>
        </w:rPr>
        <w:t>
      2. Қазақстан жағдайында қосарланған салық салуды болдырмау</w:t>
      </w:r>
    </w:p>
    <w:bookmarkEnd w:id="104"/>
    <w:p>
      <w:pPr>
        <w:spacing w:after="0"/>
        <w:ind w:left="0"/>
        <w:jc w:val="both"/>
      </w:pPr>
      <w:r>
        <w:rPr>
          <w:rFonts w:ascii="Times New Roman"/>
          <w:b w:val="false"/>
          <w:i w:val="false"/>
          <w:color w:val="000000"/>
          <w:sz w:val="28"/>
        </w:rPr>
        <w:t>
      мынадай түрде жүргізіледі:</w:t>
      </w:r>
    </w:p>
    <w:p>
      <w:pPr>
        <w:spacing w:after="0"/>
        <w:ind w:left="0"/>
        <w:jc w:val="both"/>
      </w:pPr>
      <w:r>
        <w:rPr>
          <w:rFonts w:ascii="Times New Roman"/>
          <w:b w:val="false"/>
          <w:i w:val="false"/>
          <w:color w:val="000000"/>
          <w:sz w:val="28"/>
        </w:rPr>
        <w:t>
      а) Егер Қазақстанның резиденті осы Конвенцияның ережелеріне сәйкес Люксембургте салық салынуы мүмкін табыс алса немесе капиталға ие болса, Қазақстан:</w:t>
      </w:r>
    </w:p>
    <w:p>
      <w:pPr>
        <w:spacing w:after="0"/>
        <w:ind w:left="0"/>
        <w:jc w:val="both"/>
      </w:pPr>
      <w:r>
        <w:rPr>
          <w:rFonts w:ascii="Times New Roman"/>
          <w:b w:val="false"/>
          <w:i w:val="false"/>
          <w:color w:val="000000"/>
          <w:sz w:val="28"/>
        </w:rPr>
        <w:t>
      i) осы резиденттің табысына салынатын салықтан Люксембургте төленетін табыс салығына тең соманы шегеріп тастауға;</w:t>
      </w:r>
    </w:p>
    <w:p>
      <w:pPr>
        <w:spacing w:after="0"/>
        <w:ind w:left="0"/>
        <w:jc w:val="both"/>
      </w:pPr>
      <w:r>
        <w:rPr>
          <w:rFonts w:ascii="Times New Roman"/>
          <w:b w:val="false"/>
          <w:i w:val="false"/>
          <w:color w:val="000000"/>
          <w:sz w:val="28"/>
        </w:rPr>
        <w:t>
      іі) осы резиденттің капиталына салынған салықтан Люксембургте төленген капиталға салынған салыққа тең соманы шегеріп тастауға мүмкіндік береді.</w:t>
      </w:r>
    </w:p>
    <w:p>
      <w:pPr>
        <w:spacing w:after="0"/>
        <w:ind w:left="0"/>
        <w:jc w:val="both"/>
      </w:pPr>
      <w:r>
        <w:rPr>
          <w:rFonts w:ascii="Times New Roman"/>
          <w:b w:val="false"/>
          <w:i w:val="false"/>
          <w:color w:val="000000"/>
          <w:sz w:val="28"/>
        </w:rPr>
        <w:t>
      Осындай шегерімдер кез келген жағдайда ахуалға қарай Люксембургте салық салынуы мүмкін табысқа немесе капиталға жатқызылған шегерім жасалғанға дейін есептелген кіріске немесе капиталға салынатын салықтың бір бөлігінен аспауы тиіс.</w:t>
      </w:r>
    </w:p>
    <w:p>
      <w:pPr>
        <w:spacing w:after="0"/>
        <w:ind w:left="0"/>
        <w:jc w:val="both"/>
      </w:pPr>
      <w:r>
        <w:rPr>
          <w:rFonts w:ascii="Times New Roman"/>
          <w:b w:val="false"/>
          <w:i w:val="false"/>
          <w:color w:val="000000"/>
          <w:sz w:val="28"/>
        </w:rPr>
        <w:t>
      b) Егер осы Конвенцияның қандай да бір ережесіне сәйкес Қазақстан резидентінің алатын табысы және капиталы Қазақстанда салықтан босатылған болса, онда Қазақстан осы резиденттің табысының немесе капиталының қалған бөлігіне соманы есептеген кезде салықтан босатылған табысты немесе капиталды назарға алуы мүмкін.</w:t>
      </w:r>
    </w:p>
    <w:bookmarkStart w:name="z106" w:id="105"/>
    <w:p>
      <w:pPr>
        <w:spacing w:after="0"/>
        <w:ind w:left="0"/>
        <w:jc w:val="left"/>
      </w:pPr>
      <w:r>
        <w:rPr>
          <w:rFonts w:ascii="Times New Roman"/>
          <w:b/>
          <w:i w:val="false"/>
          <w:color w:val="000000"/>
        </w:rPr>
        <w:t xml:space="preserve"> 23-бап КЕМСІТПЕУ</w:t>
      </w:r>
    </w:p>
    <w:bookmarkEnd w:id="105"/>
    <w:bookmarkStart w:name="z107" w:id="106"/>
    <w:p>
      <w:pPr>
        <w:spacing w:after="0"/>
        <w:ind w:left="0"/>
        <w:jc w:val="both"/>
      </w:pPr>
      <w:r>
        <w:rPr>
          <w:rFonts w:ascii="Times New Roman"/>
          <w:b w:val="false"/>
          <w:i w:val="false"/>
          <w:color w:val="000000"/>
          <w:sz w:val="28"/>
        </w:rPr>
        <w:t>
      1. Мемлекеттің ұлттық тұлғалары нақ осындай жағдайларда осы екінші Мемлекеттің ұлттық тұлғалары ұшырайтын немесе ұшырауы мүмкін салық салуға қарағанда анағұрлым ауыртпалықты кез келген салық салуға, атап айтқанда резиденттікке қатысты екінші Мемлекетте ұшырамайды.</w:t>
      </w:r>
    </w:p>
    <w:bookmarkEnd w:id="106"/>
    <w:bookmarkStart w:name="z108" w:id="107"/>
    <w:p>
      <w:pPr>
        <w:spacing w:after="0"/>
        <w:ind w:left="0"/>
        <w:jc w:val="both"/>
      </w:pPr>
      <w:r>
        <w:rPr>
          <w:rFonts w:ascii="Times New Roman"/>
          <w:b w:val="false"/>
          <w:i w:val="false"/>
          <w:color w:val="000000"/>
          <w:sz w:val="28"/>
        </w:rPr>
        <w:t>
      2. Уағдаласушы Мемлекет кәсіпорнының екінші Мемлекеттегі тұрақты мекемесіне салық салу ұқсас осындай қызметті жүзеге асыратын осы екінші Мемлекеттің кәсіпорнына салық салуға қарағанда осы екінші Мемлекетте неғұрлым қолайлы болуы тиіс. Осы ереже Уағдаласушы Мемлекетті екінші Уағдаласушы Мемлекеттің резиденттеріне оларды салық төлеуден және азаматтық мәртебе немесе өзінің резиденттеріне беретін отбасы жағдайлары негізінде салық салу мақсаттары үшін кез келген жеке салық жеңілдіктері мен шегерімдер беруге міндеттейтін болып түсіндірілмеуі тиіс.</w:t>
      </w:r>
    </w:p>
    <w:bookmarkEnd w:id="107"/>
    <w:bookmarkStart w:name="z109" w:id="108"/>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1-тармағының</w:t>
      </w:r>
      <w:r>
        <w:rPr>
          <w:rFonts w:ascii="Times New Roman"/>
          <w:b w:val="false"/>
          <w:i w:val="false"/>
          <w:color w:val="000000"/>
          <w:sz w:val="28"/>
        </w:rPr>
        <w:t xml:space="preserve">, 11-баптың </w:t>
      </w:r>
      <w:r>
        <w:rPr>
          <w:rFonts w:ascii="Times New Roman"/>
          <w:b w:val="false"/>
          <w:i w:val="false"/>
          <w:color w:val="000000"/>
          <w:sz w:val="28"/>
        </w:rPr>
        <w:t>9-тармағының</w:t>
      </w:r>
      <w:r>
        <w:rPr>
          <w:rFonts w:ascii="Times New Roman"/>
          <w:b w:val="false"/>
          <w:i w:val="false"/>
          <w:color w:val="000000"/>
          <w:sz w:val="28"/>
        </w:rPr>
        <w:t xml:space="preserve"> немесе 12-баптың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жағдайларды қоспағанда, Уағдаласушы Мемлекеттің екінші Уағдаласушы Мемлекеттің резидентіне төлейтін пайыздар, роялти және басқа да төлемдер осындай кәсіпорынның салық салынатын пайдасын айқындау мақсаты үшін олар бірінші аталған Уағдаласушы Мемлекеттің резидентіне қалай төленсе, нақ осындай жағдайлар кезінде шегеріліп тастауға жатады.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мақсаты үшін бірінші аталған Уағдаласушы Мемлекет резидентінің берешегі жағдайларындағыдай шегеруге жатады.</w:t>
      </w:r>
    </w:p>
    <w:bookmarkEnd w:id="108"/>
    <w:bookmarkStart w:name="z110" w:id="109"/>
    <w:p>
      <w:pPr>
        <w:spacing w:after="0"/>
        <w:ind w:left="0"/>
        <w:jc w:val="both"/>
      </w:pPr>
      <w:r>
        <w:rPr>
          <w:rFonts w:ascii="Times New Roman"/>
          <w:b w:val="false"/>
          <w:i w:val="false"/>
          <w:color w:val="000000"/>
          <w:sz w:val="28"/>
        </w:rPr>
        <w:t>
      4. Капитал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кәсіпорны бірінші айтылған Мемлекетте салық салуға немесе бірінші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бірінші айтылған Мемлекетте ұшырамауы тиіс.</w:t>
      </w:r>
    </w:p>
    <w:bookmarkEnd w:id="109"/>
    <w:bookmarkStart w:name="z111" w:id="110"/>
    <w:p>
      <w:pPr>
        <w:spacing w:after="0"/>
        <w:ind w:left="0"/>
        <w:jc w:val="both"/>
      </w:pPr>
      <w:r>
        <w:rPr>
          <w:rFonts w:ascii="Times New Roman"/>
          <w:b w:val="false"/>
          <w:i w:val="false"/>
          <w:color w:val="000000"/>
          <w:sz w:val="28"/>
        </w:rPr>
        <w:t>
      5. Осы баптың ережелері, осы Конвенцияда көрсетілген салықтарға қолданылады.</w:t>
      </w:r>
    </w:p>
    <w:bookmarkEnd w:id="110"/>
    <w:bookmarkStart w:name="z112" w:id="111"/>
    <w:p>
      <w:pPr>
        <w:spacing w:after="0"/>
        <w:ind w:left="0"/>
        <w:jc w:val="left"/>
      </w:pPr>
      <w:r>
        <w:rPr>
          <w:rFonts w:ascii="Times New Roman"/>
          <w:b/>
          <w:i w:val="false"/>
          <w:color w:val="000000"/>
        </w:rPr>
        <w:t xml:space="preserve"> 24-бап ӨЗАРА КЕЛІСІП АЛУ РӘСІМІ</w:t>
      </w:r>
    </w:p>
    <w:bookmarkEnd w:id="111"/>
    <w:bookmarkStart w:name="z113" w:id="112"/>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етіп отыр деп есептесе, ол осы Мемлекеттердің ішкі заңдарында көзделген қорғау құралдарына қарамастан, өзінің ісін өзі резидент болып табылатын Уағдаласушы Мемлекеттің құзыретті органының қарауына немесе егер оның ісі 23-баптың </w:t>
      </w:r>
      <w:r>
        <w:rPr>
          <w:rFonts w:ascii="Times New Roman"/>
          <w:b w:val="false"/>
          <w:i w:val="false"/>
          <w:color w:val="000000"/>
          <w:sz w:val="28"/>
        </w:rPr>
        <w:t>1-тармағының</w:t>
      </w:r>
      <w:r>
        <w:rPr>
          <w:rFonts w:ascii="Times New Roman"/>
          <w:b w:val="false"/>
          <w:i w:val="false"/>
          <w:color w:val="000000"/>
          <w:sz w:val="28"/>
        </w:rPr>
        <w:t xml:space="preserve"> қолданысына түссе,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душар еткен іс-әрекеттер туралы бірінші хабарлама берілген сәттен бастап үш жыл ішінде берілуі тиіс.</w:t>
      </w:r>
    </w:p>
    <w:bookmarkEnd w:id="112"/>
    <w:bookmarkStart w:name="z114" w:id="113"/>
    <w:p>
      <w:pPr>
        <w:spacing w:after="0"/>
        <w:ind w:left="0"/>
        <w:jc w:val="both"/>
      </w:pP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Конвенцияға сәйкес келмейтін салық салуды болдырмау мақсатында істі басқа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заңнамаларында көзделген уақыттағы кез келген шектеуге байланыссыз орындалатын болады.</w:t>
      </w:r>
    </w:p>
    <w:bookmarkEnd w:id="113"/>
    <w:bookmarkStart w:name="z115" w:id="114"/>
    <w:p>
      <w:pPr>
        <w:spacing w:after="0"/>
        <w:ind w:left="0"/>
        <w:jc w:val="both"/>
      </w:pPr>
      <w:r>
        <w:rPr>
          <w:rFonts w:ascii="Times New Roman"/>
          <w:b w:val="false"/>
          <w:i w:val="false"/>
          <w:color w:val="000000"/>
          <w:sz w:val="28"/>
        </w:rPr>
        <w:t>
      3. Уағдаласушы Мемлекеттердің құзыретті органдары Конвенцияны түсіндіру немесе қолдану кезінде туындайтын кез келген қиындықтарды немесе күмәнды өзара келісім бойынша шешуге ұмтылады. Олар сол сияқты Конвенцияда көзделмеген жағдайларда, қосарланған салық салуды болдырмау мақсатында бір-бірімен консультация өткізе алады.</w:t>
      </w:r>
    </w:p>
    <w:bookmarkEnd w:id="114"/>
    <w:bookmarkStart w:name="z116" w:id="115"/>
    <w:p>
      <w:pPr>
        <w:spacing w:after="0"/>
        <w:ind w:left="0"/>
        <w:jc w:val="both"/>
      </w:pPr>
      <w:r>
        <w:rPr>
          <w:rFonts w:ascii="Times New Roman"/>
          <w:b w:val="false"/>
          <w:i w:val="false"/>
          <w:color w:val="000000"/>
          <w:sz w:val="28"/>
        </w:rPr>
        <w:t>
      4. Уағдаласушы Мемлекеттердің құзыретті органдары өткен тармақтарды түсінуде келісімге қол жеткізу мақсатында бір-бірімен, оның ішінде Уағдаласушы Мемлекеттердің құзыретті органдарының өкілдерінен тұратын бірлескен комиссия арқылы тікелей байланысқа түсе алады.</w:t>
      </w:r>
    </w:p>
    <w:bookmarkEnd w:id="115"/>
    <w:bookmarkStart w:name="z117" w:id="116"/>
    <w:p>
      <w:pPr>
        <w:spacing w:after="0"/>
        <w:ind w:left="0"/>
        <w:jc w:val="left"/>
      </w:pPr>
      <w:r>
        <w:rPr>
          <w:rFonts w:ascii="Times New Roman"/>
          <w:b/>
          <w:i w:val="false"/>
          <w:color w:val="000000"/>
        </w:rPr>
        <w:t xml:space="preserve"> 25-бап Ақпарат алмасу</w:t>
      </w:r>
    </w:p>
    <w:bookmarkEnd w:id="116"/>
    <w:bookmarkStart w:name="z118" w:id="117"/>
    <w:p>
      <w:pPr>
        <w:spacing w:after="0"/>
        <w:ind w:left="0"/>
        <w:jc w:val="both"/>
      </w:pPr>
      <w:r>
        <w:rPr>
          <w:rFonts w:ascii="Times New Roman"/>
          <w:b w:val="false"/>
          <w:i w:val="false"/>
          <w:color w:val="000000"/>
          <w:sz w:val="28"/>
        </w:rPr>
        <w:t xml:space="preserve">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орталық немесе жергілікті билік органдарының атынан салық салу осы Конвенцияға қайшы келмейтін шамада алынатын кез келген түрдегі және сипаттамадағы салықтарға қатысты ұлттық заңнаманы қолдану үшін қажетті ақпаратпен алмасады. Ақпарат алмасу </w:t>
      </w:r>
      <w:r>
        <w:rPr>
          <w:rFonts w:ascii="Times New Roman"/>
          <w:b w:val="false"/>
          <w:i w:val="false"/>
          <w:color w:val="000000"/>
          <w:sz w:val="28"/>
        </w:rPr>
        <w:t>1-баппен</w:t>
      </w:r>
      <w:r>
        <w:rPr>
          <w:rFonts w:ascii="Times New Roman"/>
          <w:b w:val="false"/>
          <w:i w:val="false"/>
          <w:color w:val="000000"/>
          <w:sz w:val="28"/>
        </w:rPr>
        <w:t xml:space="preserve"> шектелмейді.</w:t>
      </w:r>
    </w:p>
    <w:bookmarkEnd w:id="117"/>
    <w:bookmarkStart w:name="z119" w:id="118"/>
    <w:p>
      <w:pPr>
        <w:spacing w:after="0"/>
        <w:ind w:left="0"/>
        <w:jc w:val="both"/>
      </w:pPr>
      <w:r>
        <w:rPr>
          <w:rFonts w:ascii="Times New Roman"/>
          <w:b w:val="false"/>
          <w:i w:val="false"/>
          <w:color w:val="000000"/>
          <w:sz w:val="28"/>
        </w:rPr>
        <w:t>
      2.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1-тармақта аталған салықтарға қатысты тек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ашылатын болады. Осындай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p>
    <w:bookmarkEnd w:id="118"/>
    <w:bookmarkStart w:name="z120" w:id="119"/>
    <w:p>
      <w:pPr>
        <w:spacing w:after="0"/>
        <w:ind w:left="0"/>
        <w:jc w:val="both"/>
      </w:pPr>
      <w:r>
        <w:rPr>
          <w:rFonts w:ascii="Times New Roman"/>
          <w:b w:val="false"/>
          <w:i w:val="false"/>
          <w:color w:val="000000"/>
          <w:sz w:val="28"/>
        </w:rPr>
        <w:t>
      3. 1 және 2-тармақтардың ережелері Уағдаласушы Мемлекетке:</w:t>
      </w:r>
    </w:p>
    <w:bookmarkEnd w:id="119"/>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 қолдану;</w:t>
      </w:r>
    </w:p>
    <w:p>
      <w:pPr>
        <w:spacing w:after="0"/>
        <w:ind w:left="0"/>
        <w:jc w:val="both"/>
      </w:pP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ақпаратты беру;</w:t>
      </w:r>
    </w:p>
    <w:p>
      <w:pPr>
        <w:spacing w:after="0"/>
        <w:ind w:left="0"/>
        <w:jc w:val="both"/>
      </w:pP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w:t>
      </w:r>
    </w:p>
    <w:bookmarkStart w:name="z155" w:id="120"/>
    <w:p>
      <w:pPr>
        <w:spacing w:after="0"/>
        <w:ind w:left="0"/>
        <w:jc w:val="both"/>
      </w:pPr>
      <w:r>
        <w:rPr>
          <w:rFonts w:ascii="Times New Roman"/>
          <w:b w:val="false"/>
          <w:i w:val="false"/>
          <w:color w:val="000000"/>
          <w:sz w:val="28"/>
        </w:rPr>
        <w:t>
      4. Егер ақпаратты Уағдаласушы Мемлекет осы бапқа сәйкес</w:t>
      </w:r>
    </w:p>
    <w:bookmarkEnd w:id="120"/>
    <w:p>
      <w:pPr>
        <w:spacing w:after="0"/>
        <w:ind w:left="0"/>
        <w:jc w:val="both"/>
      </w:pPr>
      <w:r>
        <w:rPr>
          <w:rFonts w:ascii="Times New Roman"/>
          <w:b w:val="false"/>
          <w:i w:val="false"/>
          <w:color w:val="000000"/>
          <w:sz w:val="28"/>
        </w:rPr>
        <w:t>
      сұраса, мұндай ақпарат тіпті осы екінші Мемлекетке өзінің салықтық</w:t>
      </w:r>
    </w:p>
    <w:p>
      <w:pPr>
        <w:spacing w:after="0"/>
        <w:ind w:left="0"/>
        <w:jc w:val="both"/>
      </w:pPr>
      <w:r>
        <w:rPr>
          <w:rFonts w:ascii="Times New Roman"/>
          <w:b w:val="false"/>
          <w:i w:val="false"/>
          <w:color w:val="000000"/>
          <w:sz w:val="28"/>
        </w:rPr>
        <w:t>
      мақсаттары үшін талап етілмесе де, екінші Уағдаласушы Мемлекет</w:t>
      </w:r>
    </w:p>
    <w:p>
      <w:pPr>
        <w:spacing w:after="0"/>
        <w:ind w:left="0"/>
        <w:jc w:val="both"/>
      </w:pPr>
      <w:r>
        <w:rPr>
          <w:rFonts w:ascii="Times New Roman"/>
          <w:b w:val="false"/>
          <w:i w:val="false"/>
          <w:color w:val="000000"/>
          <w:sz w:val="28"/>
        </w:rPr>
        <w:t>
      сұралған ақпаратты жинау жөніндегі шараларды қабылдайды. Алдыңғы сөйлемде қамтылған міндеттеме 3-тармақтың шектеулеріне жатады, бірақ мұндай шектеулер ешқандай жағдайда Уағдаласушы Мемлекетке осындай ақпаратқа ішкі мүдделіліктің болмауы себебінен ғана ақпарат беруден бас тартуға рұқсат беретіндей мағынада түсіндірілмейді.</w:t>
      </w:r>
    </w:p>
    <w:bookmarkStart w:name="z156" w:id="121"/>
    <w:p>
      <w:pPr>
        <w:spacing w:after="0"/>
        <w:ind w:left="0"/>
        <w:jc w:val="both"/>
      </w:pPr>
      <w:r>
        <w:rPr>
          <w:rFonts w:ascii="Times New Roman"/>
          <w:b w:val="false"/>
          <w:i w:val="false"/>
          <w:color w:val="000000"/>
          <w:sz w:val="28"/>
        </w:rPr>
        <w:t>
      5. Ешқандай жағдайда 3-тармақтың ережелері ақпарат иегері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құқығына берілген тұлғаға қатысты болу себебінен Уағдаласушы Мемлекетке ақпаратты беруден бас тартуға рұқсат беретіндей мағынада түсіндірілмейді.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11.11.2013 </w:t>
      </w:r>
      <w:r>
        <w:rPr>
          <w:rFonts w:ascii="Times New Roman"/>
          <w:b w:val="false"/>
          <w:i w:val="false"/>
          <w:color w:val="000000"/>
          <w:sz w:val="28"/>
        </w:rPr>
        <w:t>№ 138-V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1" w:id="122"/>
    <w:p>
      <w:pPr>
        <w:spacing w:after="0"/>
        <w:ind w:left="0"/>
        <w:jc w:val="left"/>
      </w:pPr>
      <w:r>
        <w:rPr>
          <w:rFonts w:ascii="Times New Roman"/>
          <w:b/>
          <w:i w:val="false"/>
          <w:color w:val="000000"/>
        </w:rPr>
        <w:t xml:space="preserve"> 26-бап САЛЫҚТАРДЫ ЖИНАУҒА КӨМЕКТЕСУ</w:t>
      </w:r>
    </w:p>
    <w:bookmarkEnd w:id="122"/>
    <w:bookmarkStart w:name="z122" w:id="123"/>
    <w:p>
      <w:pPr>
        <w:spacing w:after="0"/>
        <w:ind w:left="0"/>
        <w:jc w:val="both"/>
      </w:pPr>
      <w:r>
        <w:rPr>
          <w:rFonts w:ascii="Times New Roman"/>
          <w:b w:val="false"/>
          <w:i w:val="false"/>
          <w:color w:val="000000"/>
          <w:sz w:val="28"/>
        </w:rPr>
        <w:t xml:space="preserve">
      1. Уағдаласушы Мемлекеттер табыс талаптарын жинауға бір-біріне көмек көрсетеді. Мұндай көмек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2-баптардың</w:t>
      </w:r>
      <w:r>
        <w:rPr>
          <w:rFonts w:ascii="Times New Roman"/>
          <w:b w:val="false"/>
          <w:i w:val="false"/>
          <w:color w:val="000000"/>
          <w:sz w:val="28"/>
        </w:rPr>
        <w:t xml:space="preserve"> қолданылуымен шектеледі. Уағдаласушы Мемлекеттердің құзыретті органдары өзара келісім бойынша осы баптың қолданылу рәсімдерін белгілей алады.</w:t>
      </w:r>
    </w:p>
    <w:bookmarkEnd w:id="123"/>
    <w:bookmarkStart w:name="z123" w:id="124"/>
    <w:p>
      <w:pPr>
        <w:spacing w:after="0"/>
        <w:ind w:left="0"/>
        <w:jc w:val="both"/>
      </w:pPr>
      <w:r>
        <w:rPr>
          <w:rFonts w:ascii="Times New Roman"/>
          <w:b w:val="false"/>
          <w:i w:val="false"/>
          <w:color w:val="000000"/>
          <w:sz w:val="28"/>
        </w:rPr>
        <w:t xml:space="preserve">
      2. Осы бапта қолданылатын "табыс талабы" термині салық салу осы Конвенцияға немесе қатысушылары Мемлекеттер немесе олардың орталық немесе жергілікті билік органдары болып табылатын кез келген халықаралық шартқа қайшы келмейтіндей дәрежеде олардың атынан салынатын салықтың кез келген түріне қатысты тиесілі соманы, сондай-ақ осы сомаға қатысты пайыздарды, әкімшілік айыппұлдарды және оларды жинау мен сақтауға арналған шығындарды білдіреді. </w:t>
      </w:r>
    </w:p>
    <w:bookmarkEnd w:id="124"/>
    <w:bookmarkStart w:name="z124" w:id="125"/>
    <w:p>
      <w:pPr>
        <w:spacing w:after="0"/>
        <w:ind w:left="0"/>
        <w:jc w:val="both"/>
      </w:pPr>
      <w:r>
        <w:rPr>
          <w:rFonts w:ascii="Times New Roman"/>
          <w:b w:val="false"/>
          <w:i w:val="false"/>
          <w:color w:val="000000"/>
          <w:sz w:val="28"/>
        </w:rPr>
        <w:t>
      3. Егер Уағдаласушы Мемлекеттің табыс талабы осы Мемлекеттің заңнамасына сәйкес орындалуы тиіс болатын және осы Мемлекеттің заңнамасына сәйкес оны жинауға сол сәтте кедергі келтіре алмайтын тұлға іске асыратын жағдайда, мұндай табыс талабы екінші Мемлекеттің құзыретті органының сұрау салуы бойынша екінші Уағдаласушы Мемлекеттің құзыретті органы ретінде жинау мақсатында танылатын болады. Мұндай табыс талабын осы екінші Мемлекеттің табыс талабы болып табылатындай табыс талабы сияқты өзінің салықтарын жинауға қатысты қолданылатын оның заңнамасының ережелеріне сәйкес екінші Мемлекет жинауға тиіс.</w:t>
      </w:r>
    </w:p>
    <w:bookmarkEnd w:id="125"/>
    <w:bookmarkStart w:name="z125" w:id="126"/>
    <w:p>
      <w:pPr>
        <w:spacing w:after="0"/>
        <w:ind w:left="0"/>
        <w:jc w:val="both"/>
      </w:pPr>
      <w:r>
        <w:rPr>
          <w:rFonts w:ascii="Times New Roman"/>
          <w:b w:val="false"/>
          <w:i w:val="false"/>
          <w:color w:val="000000"/>
          <w:sz w:val="28"/>
        </w:rPr>
        <w:t>
      4. Егер Уағдаласушы Мемлекеттің табыс талабы, жинауды қамтамасыз ету мақсатында оған қатысты осы Мемлекеттің заңнамасына сәйкес сақтау жөніндегі шараларды қолданатын табыс талабы болып табылатын жағдайда, мұндай табыс талабы осы Мемлекеттің құзыретті органының сұрау салуы бойынша екінші Уағдаласушы Мемлекеттің құзыретті органының сақтауы жөніндегі шараларды қолдану мақсатында танылады. Бұл екінші Мемлекет өз заңнамасының ережелеріне сәйкес осы табыс талабына қатысты сақтау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w:t>
      </w:r>
    </w:p>
    <w:bookmarkEnd w:id="126"/>
    <w:bookmarkStart w:name="z126"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4-тармақтардың</w:t>
      </w:r>
      <w:r>
        <w:rPr>
          <w:rFonts w:ascii="Times New Roman"/>
          <w:b w:val="false"/>
          <w:i w:val="false"/>
          <w:color w:val="000000"/>
          <w:sz w:val="28"/>
        </w:rPr>
        <w:t xml:space="preserve"> ережелеріне қарамастан, 3 және 4-тармақтардың мақсаттары үшін Уағдаласушы Мемлекет таныған табыс талабына осы Мемлекетте уақытша шектеулер қойылуға немесе талаптың сипатына қатысты осы Мемлекеттің заңнамасына сәйкес табыс талаптарына қолданылатын оның басымдылығын айқындауға жатпайды. Осыған қосымша ретінде, 3 және 4-тармақтардың мақсаттары үшін Уағдаласушы Мемлекет қабылдаған табыс талабының осы Мемлекетте екінші Мемлекеттің заңнамасына сәйкес осы табыс талабына қолданылатын басымдылығы болмайды.</w:t>
      </w:r>
    </w:p>
    <w:bookmarkEnd w:id="127"/>
    <w:bookmarkStart w:name="z127" w:id="128"/>
    <w:p>
      <w:pPr>
        <w:spacing w:after="0"/>
        <w:ind w:left="0"/>
        <w:jc w:val="both"/>
      </w:pPr>
      <w:r>
        <w:rPr>
          <w:rFonts w:ascii="Times New Roman"/>
          <w:b w:val="false"/>
          <w:i w:val="false"/>
          <w:color w:val="000000"/>
          <w:sz w:val="28"/>
        </w:rPr>
        <w:t>
      6. Уағдаласушы Мемлекеттің табыс талабының болуына, заңдылығына немесе сомасына қатысты сот істері екінші Мемлекеттің соттарына немесе әкімшілік органдарына берілмейді.</w:t>
      </w:r>
    </w:p>
    <w:bookmarkEnd w:id="128"/>
    <w:bookmarkStart w:name="z128" w:id="129"/>
    <w:p>
      <w:pPr>
        <w:spacing w:after="0"/>
        <w:ind w:left="0"/>
        <w:jc w:val="both"/>
      </w:pPr>
      <w:r>
        <w:rPr>
          <w:rFonts w:ascii="Times New Roman"/>
          <w:b w:val="false"/>
          <w:i w:val="false"/>
          <w:color w:val="000000"/>
          <w:sz w:val="28"/>
        </w:rPr>
        <w:t xml:space="preserve">
      7. Егер Уағдаласушы Мемлекет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4-тармақтарға</w:t>
      </w:r>
      <w:r>
        <w:rPr>
          <w:rFonts w:ascii="Times New Roman"/>
          <w:b w:val="false"/>
          <w:i w:val="false"/>
          <w:color w:val="000000"/>
          <w:sz w:val="28"/>
        </w:rPr>
        <w:t xml:space="preserve"> сәйкес сұрау салу жібергеннен кейін және екінші Мемлекет тиісті табыс талабын өндіріп алып, алғашқы аталған Уағдаласушы Мемлекетке бергенге дейінгі жағдайда, тиісті табыс талабының:</w:t>
      </w:r>
    </w:p>
    <w:bookmarkEnd w:id="129"/>
    <w:p>
      <w:pPr>
        <w:spacing w:after="0"/>
        <w:ind w:left="0"/>
        <w:jc w:val="both"/>
      </w:pPr>
      <w:r>
        <w:rPr>
          <w:rFonts w:ascii="Times New Roman"/>
          <w:b w:val="false"/>
          <w:i w:val="false"/>
          <w:color w:val="000000"/>
          <w:sz w:val="28"/>
        </w:rPr>
        <w:t xml:space="preserve">
      а) алғашқы аталған Мемлекеттің табыс талабы осы Мемлекеттің заңнамасына сәйкес орындала алатын және осы Мемлекеттің заңнамасына сәйкес оны жинауға сол сәтте кедергі келтіре алмайтын тұлғаға тиесілі болатын кезде 3-тармаққа сәйкес келетін сұрау салынатын жағдайда немесе </w:t>
      </w:r>
    </w:p>
    <w:p>
      <w:pPr>
        <w:spacing w:after="0"/>
        <w:ind w:left="0"/>
        <w:jc w:val="both"/>
      </w:pPr>
      <w:r>
        <w:rPr>
          <w:rFonts w:ascii="Times New Roman"/>
          <w:b w:val="false"/>
          <w:i w:val="false"/>
          <w:color w:val="000000"/>
          <w:sz w:val="28"/>
        </w:rPr>
        <w:t>
      b) табыс талабы, жинауды қамтамасыз ету мақсатында оған қатысты осы Мемлекет өзінің заңнамасына сәйкес табыс талабы сомасының сақталуы жөніндегі шараларды қолданыла алатын кезде 4-тармаққа сәйкес келетін сұрау салынатын жағдайда қолданылуы тоқтатылады,</w:t>
      </w:r>
    </w:p>
    <w:p>
      <w:pPr>
        <w:spacing w:after="0"/>
        <w:ind w:left="0"/>
        <w:jc w:val="both"/>
      </w:pPr>
      <w:r>
        <w:rPr>
          <w:rFonts w:ascii="Times New Roman"/>
          <w:b w:val="false"/>
          <w:i w:val="false"/>
          <w:color w:val="000000"/>
          <w:sz w:val="28"/>
        </w:rPr>
        <w:t>
      алғашқы аталған Мемлекеттің құзыретті органдары екінші Мемлекеттің құзыретті органдарына осы факті туралы дереу хабарлайды және екінші Мемлекеттің таңдауы бойынша алғашқы аталған Мемлекет өзінің сұрау салуын тоқтата немесе кері қайтарып алады.</w:t>
      </w:r>
    </w:p>
    <w:bookmarkStart w:name="z129" w:id="130"/>
    <w:p>
      <w:pPr>
        <w:spacing w:after="0"/>
        <w:ind w:left="0"/>
        <w:jc w:val="both"/>
      </w:pPr>
      <w:r>
        <w:rPr>
          <w:rFonts w:ascii="Times New Roman"/>
          <w:b w:val="false"/>
          <w:i w:val="false"/>
          <w:color w:val="000000"/>
          <w:sz w:val="28"/>
        </w:rPr>
        <w:t>
      8. Осы баптың ережелеріндегі ешқандай жағдайда да Мемлекеттерге мынадай міндеттемелерді жүктеу:</w:t>
      </w:r>
    </w:p>
    <w:bookmarkEnd w:id="130"/>
    <w:p>
      <w:pPr>
        <w:spacing w:after="0"/>
        <w:ind w:left="0"/>
        <w:jc w:val="both"/>
      </w:pPr>
      <w:r>
        <w:rPr>
          <w:rFonts w:ascii="Times New Roman"/>
          <w:b w:val="false"/>
          <w:i w:val="false"/>
          <w:color w:val="000000"/>
          <w:sz w:val="28"/>
        </w:rPr>
        <w:t>
      a) осы немесе екінші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мемлекеттік саясатқа (қоғамдық тәртіпке) қайшы келетін шараларды қолдану;</w:t>
      </w:r>
    </w:p>
    <w:p>
      <w:pPr>
        <w:spacing w:after="0"/>
        <w:ind w:left="0"/>
        <w:jc w:val="both"/>
      </w:pPr>
      <w:r>
        <w:rPr>
          <w:rFonts w:ascii="Times New Roman"/>
          <w:b w:val="false"/>
          <w:i w:val="false"/>
          <w:color w:val="000000"/>
          <w:sz w:val="28"/>
        </w:rPr>
        <w:t>
      c) егер екінші Мемлекет нақты жағдайға байланысты Мемлекеттердің заңнамаларына немесе әкімшілік практикасына сәйкес табыс талабын жинау мен сақтау жөніндегі барлық тиісті шараларды қолданбаса, көмек көрсету;</w:t>
      </w:r>
    </w:p>
    <w:p>
      <w:pPr>
        <w:spacing w:after="0"/>
        <w:ind w:left="0"/>
        <w:jc w:val="both"/>
      </w:pPr>
      <w:r>
        <w:rPr>
          <w:rFonts w:ascii="Times New Roman"/>
          <w:b w:val="false"/>
          <w:i w:val="false"/>
          <w:color w:val="000000"/>
          <w:sz w:val="28"/>
        </w:rPr>
        <w:t>
      d) осы Мемлекетке жүктелетін әкімшілік ауыртпалық екінші Мемлекет табатын пайдаға мөлшері жағынан сәйкес келмеген жағдайларда көмек көрсету ретінде түсіндірілмейді.</w:t>
      </w:r>
    </w:p>
    <w:bookmarkStart w:name="z130" w:id="131"/>
    <w:p>
      <w:pPr>
        <w:spacing w:after="0"/>
        <w:ind w:left="0"/>
        <w:jc w:val="left"/>
      </w:pPr>
      <w:r>
        <w:rPr>
          <w:rFonts w:ascii="Times New Roman"/>
          <w:b/>
          <w:i w:val="false"/>
          <w:color w:val="000000"/>
        </w:rPr>
        <w:t xml:space="preserve"> 27-бап ДИПЛОМАТИЯЛЫҚ ӨКІЛДІКТЕР МЕН КОНСУЛДЫҚ МЕКЕМЕЛЕРДІҢ ҚЫЗМЕТКЕРЛЕРІ</w:t>
      </w:r>
    </w:p>
    <w:bookmarkEnd w:id="131"/>
    <w:p>
      <w:pPr>
        <w:spacing w:after="0"/>
        <w:ind w:left="0"/>
        <w:jc w:val="both"/>
      </w:pPr>
      <w:r>
        <w:rPr>
          <w:rFonts w:ascii="Times New Roman"/>
          <w:b w:val="false"/>
          <w:i w:val="false"/>
          <w:color w:val="000000"/>
          <w:sz w:val="28"/>
        </w:rPr>
        <w:t>
      Осы Конвенциядағы ештеңе де дипломатиялық өкілдіктер мен консулдық мекемелер қызметкерлерінің халықаралық құқықтың жалпы нормалары беретін немесе арнайы келісімдердің ережелеріне сәйкес берілетін артықшылықтар сияқты салық артықшылықтарын қозғамайды.</w:t>
      </w:r>
    </w:p>
    <w:bookmarkStart w:name="z131" w:id="132"/>
    <w:p>
      <w:pPr>
        <w:spacing w:after="0"/>
        <w:ind w:left="0"/>
        <w:jc w:val="left"/>
      </w:pPr>
      <w:r>
        <w:rPr>
          <w:rFonts w:ascii="Times New Roman"/>
          <w:b/>
          <w:i w:val="false"/>
          <w:color w:val="000000"/>
        </w:rPr>
        <w:t xml:space="preserve"> 28-бап БЕЛГІЛІ БІР КОМПАНИЯЛАРДЫ ШЫҒАРЫП ТАСТАУ</w:t>
      </w:r>
    </w:p>
    <w:bookmarkEnd w:id="132"/>
    <w:p>
      <w:pPr>
        <w:spacing w:after="0"/>
        <w:ind w:left="0"/>
        <w:jc w:val="both"/>
      </w:pPr>
      <w:r>
        <w:rPr>
          <w:rFonts w:ascii="Times New Roman"/>
          <w:b w:val="false"/>
          <w:i w:val="false"/>
          <w:color w:val="000000"/>
          <w:sz w:val="28"/>
        </w:rPr>
        <w:t>
      Осы Конвенция арнайы Люксембург заңнамасына, атап айтқанда 1929 жылғы 31 шілдедегі Заңға мен 1938 жылғы 17 желтоқсандағы Жарлыққа сәйкес құрылған холдингтік компанияларға қолданылмайды, сондай-ақ Қазақстанның резиденті осындай компаниялардан алып отырған табыстарға және көрсетілген тұлға ие болып отырған осындай компанияларда, акциялары мен басқа да бағалы қағаздарына қолданылмайды.</w:t>
      </w:r>
    </w:p>
    <w:bookmarkStart w:name="z132" w:id="133"/>
    <w:p>
      <w:pPr>
        <w:spacing w:after="0"/>
        <w:ind w:left="0"/>
        <w:jc w:val="left"/>
      </w:pPr>
      <w:r>
        <w:rPr>
          <w:rFonts w:ascii="Times New Roman"/>
          <w:b/>
          <w:i w:val="false"/>
          <w:color w:val="000000"/>
        </w:rPr>
        <w:t xml:space="preserve"> 29-бап КҮШІНЕ ЕНУІ</w:t>
      </w:r>
    </w:p>
    <w:bookmarkEnd w:id="133"/>
    <w:bookmarkStart w:name="z133" w:id="134"/>
    <w:p>
      <w:pPr>
        <w:spacing w:after="0"/>
        <w:ind w:left="0"/>
        <w:jc w:val="both"/>
      </w:pPr>
      <w:r>
        <w:rPr>
          <w:rFonts w:ascii="Times New Roman"/>
          <w:b w:val="false"/>
          <w:i w:val="false"/>
          <w:color w:val="000000"/>
          <w:sz w:val="28"/>
        </w:rPr>
        <w:t>
      1. Осы Конвенция ратификациялануға жатады және Уағдаласушы Мемлекеттердің оның күшіне енуі үшін қажетті ішкі мемлекеттік рәсімдерді орындауы туралы соңғы хабарламаны алған күннен бастап күшіне енеді.</w:t>
      </w:r>
    </w:p>
    <w:bookmarkEnd w:id="134"/>
    <w:bookmarkStart w:name="z134" w:id="135"/>
    <w:p>
      <w:pPr>
        <w:spacing w:after="0"/>
        <w:ind w:left="0"/>
        <w:jc w:val="both"/>
      </w:pPr>
      <w:r>
        <w:rPr>
          <w:rFonts w:ascii="Times New Roman"/>
          <w:b w:val="false"/>
          <w:i w:val="false"/>
          <w:color w:val="000000"/>
          <w:sz w:val="28"/>
        </w:rPr>
        <w:t>
      2. Осы Конвенция:</w:t>
      </w:r>
    </w:p>
    <w:bookmarkEnd w:id="135"/>
    <w:p>
      <w:pPr>
        <w:spacing w:after="0"/>
        <w:ind w:left="0"/>
        <w:jc w:val="both"/>
      </w:pPr>
      <w:r>
        <w:rPr>
          <w:rFonts w:ascii="Times New Roman"/>
          <w:b w:val="false"/>
          <w:i w:val="false"/>
          <w:color w:val="000000"/>
          <w:sz w:val="28"/>
        </w:rPr>
        <w:t xml:space="preserve">
      а) осы Конвенция күшіне енген жылдан кейінгі күнтізбелік жылдың 1 қаңтарынан бастап немесе 1 қаңтарынан кейін көзден, алынған табыстан ұсталатын салықтарға қатысты; </w:t>
      </w:r>
    </w:p>
    <w:p>
      <w:pPr>
        <w:spacing w:after="0"/>
        <w:ind w:left="0"/>
        <w:jc w:val="both"/>
      </w:pPr>
      <w:r>
        <w:rPr>
          <w:rFonts w:ascii="Times New Roman"/>
          <w:b w:val="false"/>
          <w:i w:val="false"/>
          <w:color w:val="000000"/>
          <w:sz w:val="28"/>
        </w:rPr>
        <w:t>
      b) осы Конвенция күшіне енген жылдан кейінгі күнтізбелік жылдың 1 қаңтарынан немесе 1 қаңтарынан кейін басталатын кез келген салық  жылында салық салуға жататын басқа да табыс пен капиталға салынатын салықтарға қатысты қолданылады.</w:t>
      </w:r>
    </w:p>
    <w:bookmarkStart w:name="z135" w:id="136"/>
    <w:p>
      <w:pPr>
        <w:spacing w:after="0"/>
        <w:ind w:left="0"/>
        <w:jc w:val="left"/>
      </w:pPr>
      <w:r>
        <w:rPr>
          <w:rFonts w:ascii="Times New Roman"/>
          <w:b/>
          <w:i w:val="false"/>
          <w:color w:val="000000"/>
        </w:rPr>
        <w:t xml:space="preserve"> 30-бап ТҮЗЕТУЛЕР</w:t>
      </w:r>
    </w:p>
    <w:bookmarkEnd w:id="136"/>
    <w:p>
      <w:pPr>
        <w:spacing w:after="0"/>
        <w:ind w:left="0"/>
        <w:jc w:val="both"/>
      </w:pPr>
      <w:r>
        <w:rPr>
          <w:rFonts w:ascii="Times New Roman"/>
          <w:b w:val="false"/>
          <w:i w:val="false"/>
          <w:color w:val="000000"/>
          <w:sz w:val="28"/>
        </w:rPr>
        <w:t>
      Уағдаласушы Мемлекеттердің өзара келісімі бойынша осы Конвенцияға өзгерістер мен толықтырулар осы Конвенцияның ажырамас бөлігін құрайтын хаттамалармен енгізіле алады.</w:t>
      </w:r>
    </w:p>
    <w:bookmarkStart w:name="z136" w:id="137"/>
    <w:p>
      <w:pPr>
        <w:spacing w:after="0"/>
        <w:ind w:left="0"/>
        <w:jc w:val="left"/>
      </w:pPr>
      <w:r>
        <w:rPr>
          <w:rFonts w:ascii="Times New Roman"/>
          <w:b/>
          <w:i w:val="false"/>
          <w:color w:val="000000"/>
        </w:rPr>
        <w:t xml:space="preserve"> 31-бап ҚОЛДАНЫЛУЫН ТОҚТАТУ</w:t>
      </w:r>
    </w:p>
    <w:bookmarkEnd w:id="137"/>
    <w:bookmarkStart w:name="z137" w:id="138"/>
    <w:p>
      <w:pPr>
        <w:spacing w:after="0"/>
        <w:ind w:left="0"/>
        <w:jc w:val="both"/>
      </w:pPr>
      <w:r>
        <w:rPr>
          <w:rFonts w:ascii="Times New Roman"/>
          <w:b w:val="false"/>
          <w:i w:val="false"/>
          <w:color w:val="000000"/>
          <w:sz w:val="28"/>
        </w:rPr>
        <w:t>
      1. Осы Конвенция Уағдаласушы Мемлекеттердің бірі оның қолданылуын тоқтатпайынша күшінде қала береді. Кез келген Уағдаласушы Мемлекет Конвенция күшіне енген күннен бастап бес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хабарлама жібере отырып, Конвенцияның қолданылуын тоқтата алады.</w:t>
      </w:r>
    </w:p>
    <w:bookmarkEnd w:id="138"/>
    <w:bookmarkStart w:name="z138" w:id="139"/>
    <w:p>
      <w:pPr>
        <w:spacing w:after="0"/>
        <w:ind w:left="0"/>
        <w:jc w:val="both"/>
      </w:pPr>
      <w:r>
        <w:rPr>
          <w:rFonts w:ascii="Times New Roman"/>
          <w:b w:val="false"/>
          <w:i w:val="false"/>
          <w:color w:val="000000"/>
          <w:sz w:val="28"/>
        </w:rPr>
        <w:t>
      2. Конвенция:</w:t>
      </w:r>
    </w:p>
    <w:bookmarkEnd w:id="139"/>
    <w:p>
      <w:pPr>
        <w:spacing w:after="0"/>
        <w:ind w:left="0"/>
        <w:jc w:val="both"/>
      </w:pPr>
      <w:r>
        <w:rPr>
          <w:rFonts w:ascii="Times New Roman"/>
          <w:b w:val="false"/>
          <w:i w:val="false"/>
          <w:color w:val="000000"/>
          <w:sz w:val="28"/>
        </w:rPr>
        <w:t>
      a) қолданылуын тоқтату туралы хабарлама алынған жылдан кейінгі күнтізбелік жылдың 1 қаңтарынан бастап немесе 1 қаңтарынан кейін көзден, алынған табыстан ұсталатын салықтарға қатысты;</w:t>
      </w:r>
    </w:p>
    <w:p>
      <w:pPr>
        <w:spacing w:after="0"/>
        <w:ind w:left="0"/>
        <w:jc w:val="both"/>
      </w:pPr>
      <w:r>
        <w:rPr>
          <w:rFonts w:ascii="Times New Roman"/>
          <w:b w:val="false"/>
          <w:i w:val="false"/>
          <w:color w:val="000000"/>
          <w:sz w:val="28"/>
        </w:rPr>
        <w:t>
      b) қолданылуын тоқтату туралы хабарлама алынған жылдан күнтізбелік жылдың 1 қаңтарынан немесе 1 қаңтарынан кейін басталатын кез келген салық жылында салық салуға жататын басқа да табыс пен капиталға салынатын салықтарға қатысты қолданылады.</w:t>
      </w:r>
    </w:p>
    <w:p>
      <w:pPr>
        <w:spacing w:after="0"/>
        <w:ind w:left="0"/>
        <w:jc w:val="both"/>
      </w:pPr>
      <w:r>
        <w:rPr>
          <w:rFonts w:ascii="Times New Roman"/>
          <w:b w:val="false"/>
          <w:i w:val="false"/>
          <w:color w:val="000000"/>
          <w:sz w:val="28"/>
        </w:rPr>
        <w:t>
      ОСЫНЫ КУӘЛАНДЫРУ ҮШІН тиісті дәрежеде уәкілеттік берген төменде қол қоюшылар осы Конвенцияға қол қойды.</w:t>
      </w:r>
    </w:p>
    <w:bookmarkStart w:name="z139" w:id="140"/>
    <w:p>
      <w:pPr>
        <w:spacing w:after="0"/>
        <w:ind w:left="0"/>
        <w:jc w:val="both"/>
      </w:pPr>
      <w:r>
        <w:rPr>
          <w:rFonts w:ascii="Times New Roman"/>
          <w:b w:val="false"/>
          <w:i w:val="false"/>
          <w:color w:val="000000"/>
          <w:sz w:val="28"/>
        </w:rPr>
        <w:t>
      Астана қаласында 2008 жылғы маусым айының 26 күні қазақ, француз, орыс және ағылшын тілдерінде екі данада жасалды, әрі барлық мәтіндердің бірдей күші бар.</w:t>
      </w:r>
    </w:p>
    <w:bookmarkEnd w:id="14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Герцогтігінің</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140" w:id="141"/>
    <w:p>
      <w:pPr>
        <w:spacing w:after="0"/>
        <w:ind w:left="0"/>
        <w:jc w:val="left"/>
      </w:pPr>
      <w:r>
        <w:rPr>
          <w:rFonts w:ascii="Times New Roman"/>
          <w:b/>
          <w:i w:val="false"/>
          <w:color w:val="000000"/>
        </w:rPr>
        <w:t xml:space="preserve"> 2008 жылғы 26 маусымда Астана қаласында қол қойылған Қазақстан</w:t>
      </w:r>
      <w:r>
        <w:br/>
      </w:r>
      <w:r>
        <w:rPr>
          <w:rFonts w:ascii="Times New Roman"/>
          <w:b/>
          <w:i w:val="false"/>
          <w:color w:val="000000"/>
        </w:rPr>
        <w:t>Республикасының Үкіметі мен Люксембург Ұлы Герцогтігінің</w:t>
      </w:r>
      <w:r>
        <w:br/>
      </w:r>
      <w:r>
        <w:rPr>
          <w:rFonts w:ascii="Times New Roman"/>
          <w:b/>
          <w:i w:val="false"/>
          <w:color w:val="000000"/>
        </w:rPr>
        <w:t>Үкіметі арасындағы табыс пен капиталға салынатын салықтарға</w:t>
      </w:r>
      <w:r>
        <w:br/>
      </w:r>
      <w:r>
        <w:rPr>
          <w:rFonts w:ascii="Times New Roman"/>
          <w:b/>
          <w:i w:val="false"/>
          <w:color w:val="000000"/>
        </w:rPr>
        <w:t>қатысты қосарланған салық салуды болдырмау және салық салудан</w:t>
      </w:r>
      <w:r>
        <w:br/>
      </w:r>
      <w:r>
        <w:rPr>
          <w:rFonts w:ascii="Times New Roman"/>
          <w:b/>
          <w:i w:val="false"/>
          <w:color w:val="000000"/>
        </w:rPr>
        <w:t>жалтаруға жол бермеу туралы конвенцияға өзгерістер мен</w:t>
      </w:r>
      <w:r>
        <w:br/>
      </w:r>
      <w:r>
        <w:rPr>
          <w:rFonts w:ascii="Times New Roman"/>
          <w:b/>
          <w:i w:val="false"/>
          <w:color w:val="000000"/>
        </w:rPr>
        <w:t>толықтырулар енгізу туралы Қазақстан Республикасының Үкіметі</w:t>
      </w:r>
      <w:r>
        <w:br/>
      </w:r>
      <w:r>
        <w:rPr>
          <w:rFonts w:ascii="Times New Roman"/>
          <w:b/>
          <w:i w:val="false"/>
          <w:color w:val="000000"/>
        </w:rPr>
        <w:t>мен Люксембург Ұлы Герцогтігінің Үкіметі арасындағы</w:t>
      </w:r>
      <w:r>
        <w:br/>
      </w:r>
      <w:r>
        <w:rPr>
          <w:rFonts w:ascii="Times New Roman"/>
          <w:b/>
          <w:i w:val="false"/>
          <w:color w:val="000000"/>
        </w:rPr>
        <w:t>хаттама</w:t>
      </w:r>
    </w:p>
    <w:bookmarkEnd w:id="141"/>
    <w:bookmarkStart w:name="z141" w:id="142"/>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 2008 жылғы 26 маусымда Астана қаласында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хаттама жасасуға ниет білдіре отырып, төмендегілер туралы уағдаласты:</w:t>
      </w:r>
    </w:p>
    <w:bookmarkEnd w:id="142"/>
    <w:bookmarkStart w:name="z142" w:id="143"/>
    <w:p>
      <w:pPr>
        <w:spacing w:after="0"/>
        <w:ind w:left="0"/>
        <w:jc w:val="left"/>
      </w:pPr>
      <w:r>
        <w:rPr>
          <w:rFonts w:ascii="Times New Roman"/>
          <w:b/>
          <w:i w:val="false"/>
          <w:color w:val="000000"/>
        </w:rPr>
        <w:t xml:space="preserve"> 1-бап</w:t>
      </w:r>
    </w:p>
    <w:bookmarkEnd w:id="143"/>
    <w:p>
      <w:pPr>
        <w:spacing w:after="0"/>
        <w:ind w:left="0"/>
        <w:jc w:val="both"/>
      </w:pPr>
      <w:r>
        <w:rPr>
          <w:rFonts w:ascii="Times New Roman"/>
          <w:b w:val="false"/>
          <w:i w:val="false"/>
          <w:color w:val="000000"/>
          <w:sz w:val="28"/>
        </w:rPr>
        <w:t xml:space="preserve">
      Конвенцияның 5-бабының (тұрақты мекеме)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"Тұрақты мекеме" термині мыналарды да қамтиды:</w:t>
      </w:r>
    </w:p>
    <w:p>
      <w:pPr>
        <w:spacing w:after="0"/>
        <w:ind w:left="0"/>
        <w:jc w:val="both"/>
      </w:pPr>
      <w:r>
        <w:rPr>
          <w:rFonts w:ascii="Times New Roman"/>
          <w:b w:val="false"/>
          <w:i w:val="false"/>
          <w:color w:val="000000"/>
          <w:sz w:val="28"/>
        </w:rPr>
        <w:t>
      а) құрылыс алаңы, құрылыс, монтаждау немесе құрастыру объектісі немесе олармен байланысты байқау қызметтері, егер мұндай алаң немесе объект 12 айдан астам уақыт ішінде жұмыс істесе немесе мұндай қызметтер 12 айдан астам уақыт ішінде көрсетілсе;</w:t>
      </w:r>
    </w:p>
    <w:p>
      <w:pPr>
        <w:spacing w:after="0"/>
        <w:ind w:left="0"/>
        <w:jc w:val="both"/>
      </w:pPr>
      <w:r>
        <w:rPr>
          <w:rFonts w:ascii="Times New Roman"/>
          <w:b w:val="false"/>
          <w:i w:val="false"/>
          <w:color w:val="000000"/>
          <w:sz w:val="28"/>
        </w:rPr>
        <w:t>
      b) консультациялық қызметтерді қоса алғанда, Уағдаласушы Мемлекет кәсіпорнының қызметшілер немесе осындай мақсаттар үшін кәсіпорын жалдаған өзге персонал арқылы қызметтер көрсету, бірақ егер мұндай сипаттағы қызмет басқа Уағдаласушы Мемлекет шегінде 12 айдан астам жалғасып жатса ғана (мұндай немесе онымен байланысты жоба үшін).".</w:t>
      </w:r>
    </w:p>
    <w:bookmarkStart w:name="z143" w:id="144"/>
    <w:p>
      <w:pPr>
        <w:spacing w:after="0"/>
        <w:ind w:left="0"/>
        <w:jc w:val="left"/>
      </w:pPr>
      <w:r>
        <w:rPr>
          <w:rFonts w:ascii="Times New Roman"/>
          <w:b/>
          <w:i w:val="false"/>
          <w:color w:val="000000"/>
        </w:rPr>
        <w:t xml:space="preserve"> 2-бап</w:t>
      </w:r>
    </w:p>
    <w:bookmarkEnd w:id="144"/>
    <w:p>
      <w:pPr>
        <w:spacing w:after="0"/>
        <w:ind w:left="0"/>
        <w:jc w:val="both"/>
      </w:pPr>
      <w:r>
        <w:rPr>
          <w:rFonts w:ascii="Times New Roman"/>
          <w:b w:val="false"/>
          <w:i w:val="false"/>
          <w:color w:val="000000"/>
          <w:sz w:val="28"/>
        </w:rPr>
        <w:t xml:space="preserve">
      Конвенцияның 11-бабының (пайыздар) </w:t>
      </w:r>
      <w:r>
        <w:rPr>
          <w:rFonts w:ascii="Times New Roman"/>
          <w:b w:val="false"/>
          <w:i w:val="false"/>
          <w:color w:val="000000"/>
          <w:sz w:val="28"/>
        </w:rPr>
        <w:t>5-тармағындағы</w:t>
      </w:r>
      <w:r>
        <w:rPr>
          <w:rFonts w:ascii="Times New Roman"/>
          <w:b w:val="false"/>
          <w:i w:val="false"/>
          <w:color w:val="000000"/>
          <w:sz w:val="28"/>
        </w:rPr>
        <w:t xml:space="preserve"> мынадай сөйлем алынып тасталсын: "Осы баптың мақсаттары үшін уақтылы төленбеген төлемдер үшін айыппұл пайыз ретінде қаралмайды."</w:t>
      </w:r>
    </w:p>
    <w:bookmarkStart w:name="z144" w:id="145"/>
    <w:p>
      <w:pPr>
        <w:spacing w:after="0"/>
        <w:ind w:left="0"/>
        <w:jc w:val="left"/>
      </w:pPr>
      <w:r>
        <w:rPr>
          <w:rFonts w:ascii="Times New Roman"/>
          <w:b/>
          <w:i w:val="false"/>
          <w:color w:val="000000"/>
        </w:rPr>
        <w:t xml:space="preserve"> 3-бап</w:t>
      </w:r>
    </w:p>
    <w:bookmarkEnd w:id="145"/>
    <w:p>
      <w:pPr>
        <w:spacing w:after="0"/>
        <w:ind w:left="0"/>
        <w:jc w:val="both"/>
      </w:pPr>
      <w:r>
        <w:rPr>
          <w:rFonts w:ascii="Times New Roman"/>
          <w:b w:val="false"/>
          <w:i w:val="false"/>
          <w:color w:val="000000"/>
          <w:sz w:val="28"/>
        </w:rPr>
        <w:t xml:space="preserve">
      Конвенцияның </w:t>
      </w:r>
      <w:r>
        <w:rPr>
          <w:rFonts w:ascii="Times New Roman"/>
          <w:b w:val="false"/>
          <w:i w:val="false"/>
          <w:color w:val="000000"/>
          <w:sz w:val="28"/>
        </w:rPr>
        <w:t>25-бабы</w:t>
      </w:r>
      <w:r>
        <w:rPr>
          <w:rFonts w:ascii="Times New Roman"/>
          <w:b w:val="false"/>
          <w:i w:val="false"/>
          <w:color w:val="000000"/>
          <w:sz w:val="28"/>
        </w:rPr>
        <w:t xml:space="preserve"> (ақпарат алмасу) мынадай редакцияда жазылсын:</w:t>
      </w:r>
    </w:p>
    <w:p>
      <w:pPr>
        <w:spacing w:after="0"/>
        <w:ind w:left="0"/>
        <w:jc w:val="left"/>
      </w:pPr>
      <w:r>
        <w:rPr>
          <w:rFonts w:ascii="Times New Roman"/>
          <w:b/>
          <w:i w:val="false"/>
          <w:color w:val="000000"/>
        </w:rPr>
        <w:t xml:space="preserve"> "25-бап Ақпарат алмасу</w:t>
      </w:r>
    </w:p>
    <w:bookmarkStart w:name="z154" w:id="146"/>
    <w:p>
      <w:pPr>
        <w:spacing w:after="0"/>
        <w:ind w:left="0"/>
        <w:jc w:val="both"/>
      </w:pPr>
      <w:r>
        <w:rPr>
          <w:rFonts w:ascii="Times New Roman"/>
          <w:b w:val="false"/>
          <w:i w:val="false"/>
          <w:color w:val="000000"/>
          <w:sz w:val="28"/>
        </w:rPr>
        <w:t xml:space="preserve">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орталық немесе жергілікті билік органдарының атынан салық салу осы Конвенцияға қайшы келмейтін шамада алынатын кез келген түрдегі және сипаттамадағы салықтарға қатысты ұлттық заңнаманы қолдану үшін қажетті ақпаратпен алмасады. Ақпарат алмасу </w:t>
      </w:r>
      <w:r>
        <w:rPr>
          <w:rFonts w:ascii="Times New Roman"/>
          <w:b w:val="false"/>
          <w:i w:val="false"/>
          <w:color w:val="000000"/>
          <w:sz w:val="28"/>
        </w:rPr>
        <w:t>1-баппен</w:t>
      </w:r>
      <w:r>
        <w:rPr>
          <w:rFonts w:ascii="Times New Roman"/>
          <w:b w:val="false"/>
          <w:i w:val="false"/>
          <w:color w:val="000000"/>
          <w:sz w:val="28"/>
        </w:rPr>
        <w:t xml:space="preserve"> шектелмейді.</w:t>
      </w:r>
    </w:p>
    <w:bookmarkEnd w:id="146"/>
    <w:bookmarkStart w:name="z153" w:id="147"/>
    <w:p>
      <w:pPr>
        <w:spacing w:after="0"/>
        <w:ind w:left="0"/>
        <w:jc w:val="both"/>
      </w:pPr>
      <w:r>
        <w:rPr>
          <w:rFonts w:ascii="Times New Roman"/>
          <w:b w:val="false"/>
          <w:i w:val="false"/>
          <w:color w:val="000000"/>
          <w:sz w:val="28"/>
        </w:rPr>
        <w:t>
      2.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1-тармақта аталған салықтарға қатысты тек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ашылатын болады. Осындай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p>
    <w:bookmarkEnd w:id="147"/>
    <w:bookmarkStart w:name="z152" w:id="148"/>
    <w:p>
      <w:pPr>
        <w:spacing w:after="0"/>
        <w:ind w:left="0"/>
        <w:jc w:val="both"/>
      </w:pPr>
      <w:r>
        <w:rPr>
          <w:rFonts w:ascii="Times New Roman"/>
          <w:b w:val="false"/>
          <w:i w:val="false"/>
          <w:color w:val="000000"/>
          <w:sz w:val="28"/>
        </w:rPr>
        <w:t>
      3. 1 және 2-тармақтардың ережелері Уағдаласушы Мемлекетке:</w:t>
      </w:r>
    </w:p>
    <w:bookmarkEnd w:id="148"/>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 қолдану;</w:t>
      </w:r>
    </w:p>
    <w:p>
      <w:pPr>
        <w:spacing w:after="0"/>
        <w:ind w:left="0"/>
        <w:jc w:val="both"/>
      </w:pP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ақпаратты беру;</w:t>
      </w:r>
    </w:p>
    <w:p>
      <w:pPr>
        <w:spacing w:after="0"/>
        <w:ind w:left="0"/>
        <w:jc w:val="both"/>
      </w:pP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w:t>
      </w:r>
    </w:p>
    <w:bookmarkStart w:name="z151" w:id="149"/>
    <w:p>
      <w:pPr>
        <w:spacing w:after="0"/>
        <w:ind w:left="0"/>
        <w:jc w:val="both"/>
      </w:pPr>
      <w:r>
        <w:rPr>
          <w:rFonts w:ascii="Times New Roman"/>
          <w:b w:val="false"/>
          <w:i w:val="false"/>
          <w:color w:val="000000"/>
          <w:sz w:val="28"/>
        </w:rPr>
        <w:t>
      4. Егер ақпаратты Уағдаласушы Мемлекет осы бапқа сәйкес</w:t>
      </w:r>
    </w:p>
    <w:bookmarkEnd w:id="149"/>
    <w:p>
      <w:pPr>
        <w:spacing w:after="0"/>
        <w:ind w:left="0"/>
        <w:jc w:val="both"/>
      </w:pPr>
      <w:r>
        <w:rPr>
          <w:rFonts w:ascii="Times New Roman"/>
          <w:b w:val="false"/>
          <w:i w:val="false"/>
          <w:color w:val="000000"/>
          <w:sz w:val="28"/>
        </w:rPr>
        <w:t>
      сұраса, мұндай ақпарат тіпті осы екінші Мемлекетке өзінің салықтық</w:t>
      </w:r>
    </w:p>
    <w:p>
      <w:pPr>
        <w:spacing w:after="0"/>
        <w:ind w:left="0"/>
        <w:jc w:val="both"/>
      </w:pPr>
      <w:r>
        <w:rPr>
          <w:rFonts w:ascii="Times New Roman"/>
          <w:b w:val="false"/>
          <w:i w:val="false"/>
          <w:color w:val="000000"/>
          <w:sz w:val="28"/>
        </w:rPr>
        <w:t>
      мақсаттары үшін талап етілмесе де, екінші Уағдаласушы Мемлекет</w:t>
      </w:r>
    </w:p>
    <w:p>
      <w:pPr>
        <w:spacing w:after="0"/>
        <w:ind w:left="0"/>
        <w:jc w:val="both"/>
      </w:pPr>
      <w:r>
        <w:rPr>
          <w:rFonts w:ascii="Times New Roman"/>
          <w:b w:val="false"/>
          <w:i w:val="false"/>
          <w:color w:val="000000"/>
          <w:sz w:val="28"/>
        </w:rPr>
        <w:t>
      сұралған ақпаратты жинау жөніндегі шараларды қабылдайды. Алдыңғы сөйлемде қамтылған міндеттеме 3-тармақтың шектеулеріне жатады, бірақ мұндай шектеулер ешқандай жағдайда Уағдаласушы Мемлекетке осындай ақпаратқа ішкі мүдделіліктің болмауы себебінен ғана ақпарат беруден бас тартуға рұқсат беретіндей мағынада түсіндірілмейді.</w:t>
      </w:r>
    </w:p>
    <w:bookmarkStart w:name="z150" w:id="150"/>
    <w:p>
      <w:pPr>
        <w:spacing w:after="0"/>
        <w:ind w:left="0"/>
        <w:jc w:val="both"/>
      </w:pPr>
      <w:r>
        <w:rPr>
          <w:rFonts w:ascii="Times New Roman"/>
          <w:b w:val="false"/>
          <w:i w:val="false"/>
          <w:color w:val="000000"/>
          <w:sz w:val="28"/>
        </w:rPr>
        <w:t>
      5. Ешқандай жағдайда 3-тармақтың ережелері ақпарат иегері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құқығына берілген тұлғаға қатысты болу себебінен Уағдаласушы Мемлекетке ақпаратты беруден бас тартуға рұқсат беретіндей мағынада түсіндірілмейді.".</w:t>
      </w:r>
    </w:p>
    <w:bookmarkEnd w:id="150"/>
    <w:bookmarkStart w:name="z145" w:id="151"/>
    <w:p>
      <w:pPr>
        <w:spacing w:after="0"/>
        <w:ind w:left="0"/>
        <w:jc w:val="left"/>
      </w:pPr>
      <w:r>
        <w:rPr>
          <w:rFonts w:ascii="Times New Roman"/>
          <w:b/>
          <w:i w:val="false"/>
          <w:color w:val="000000"/>
        </w:rPr>
        <w:t xml:space="preserve"> 4-бап</w:t>
      </w:r>
    </w:p>
    <w:bookmarkEnd w:id="151"/>
    <w:p>
      <w:pPr>
        <w:spacing w:after="0"/>
        <w:ind w:left="0"/>
        <w:jc w:val="both"/>
      </w:pPr>
      <w:r>
        <w:rPr>
          <w:rFonts w:ascii="Times New Roman"/>
          <w:b w:val="false"/>
          <w:i w:val="false"/>
          <w:color w:val="000000"/>
          <w:sz w:val="28"/>
        </w:rPr>
        <w:t xml:space="preserve">
      Конвенцияның </w:t>
      </w:r>
      <w:r>
        <w:rPr>
          <w:rFonts w:ascii="Times New Roman"/>
          <w:b w:val="false"/>
          <w:i w:val="false"/>
          <w:color w:val="000000"/>
          <w:sz w:val="28"/>
        </w:rPr>
        <w:t>25-бабын</w:t>
      </w:r>
      <w:r>
        <w:rPr>
          <w:rFonts w:ascii="Times New Roman"/>
          <w:b w:val="false"/>
          <w:i w:val="false"/>
          <w:color w:val="000000"/>
          <w:sz w:val="28"/>
        </w:rPr>
        <w:t xml:space="preserve"> қолдану мақсатында:</w:t>
      </w:r>
    </w:p>
    <w:p>
      <w:pPr>
        <w:spacing w:after="0"/>
        <w:ind w:left="0"/>
        <w:jc w:val="both"/>
      </w:pPr>
      <w:r>
        <w:rPr>
          <w:rFonts w:ascii="Times New Roman"/>
          <w:b w:val="false"/>
          <w:i w:val="false"/>
          <w:color w:val="000000"/>
          <w:sz w:val="28"/>
        </w:rPr>
        <w:t>
      сұрау салған Уағдаласушы Мемлекеттің құзыретті органы сұрау салуға тиісті ақпарат алу үшін ақпарат беру туралы сұрау салуды беру кезінде сұрау салынған Уағдаласушы Мемлекеттің құзыретті органына мынадай ақпаратты ұсынады:</w:t>
      </w:r>
    </w:p>
    <w:p>
      <w:pPr>
        <w:spacing w:after="0"/>
        <w:ind w:left="0"/>
        <w:jc w:val="both"/>
      </w:pPr>
      <w:r>
        <w:rPr>
          <w:rFonts w:ascii="Times New Roman"/>
          <w:b w:val="false"/>
          <w:i w:val="false"/>
          <w:color w:val="000000"/>
          <w:sz w:val="28"/>
        </w:rPr>
        <w:t>
      а) зерттеліп немесе тексеріліп жатқан жеке немесе заңды тұлғаның тегін, атын, атауын;</w:t>
      </w:r>
    </w:p>
    <w:p>
      <w:pPr>
        <w:spacing w:after="0"/>
        <w:ind w:left="0"/>
        <w:jc w:val="both"/>
      </w:pPr>
      <w:r>
        <w:rPr>
          <w:rFonts w:ascii="Times New Roman"/>
          <w:b w:val="false"/>
          <w:i w:val="false"/>
          <w:color w:val="000000"/>
          <w:sz w:val="28"/>
        </w:rPr>
        <w:t>
      b) сұрау салынған ақпараттың, оның сипаты мен сұрау салған Мемлекет сұрау салынған Мемлекеттен ақпаратты алуды қалайтын нысанын қоса алғанда, түсініктемелерді;</w:t>
      </w:r>
    </w:p>
    <w:p>
      <w:pPr>
        <w:spacing w:after="0"/>
        <w:ind w:left="0"/>
        <w:jc w:val="both"/>
      </w:pPr>
      <w:r>
        <w:rPr>
          <w:rFonts w:ascii="Times New Roman"/>
          <w:b w:val="false"/>
          <w:i w:val="false"/>
          <w:color w:val="000000"/>
          <w:sz w:val="28"/>
        </w:rPr>
        <w:t>
      с) ақпарат сұрау салынған салықтық мақсаттарды;</w:t>
      </w:r>
    </w:p>
    <w:p>
      <w:pPr>
        <w:spacing w:after="0"/>
        <w:ind w:left="0"/>
        <w:jc w:val="both"/>
      </w:pPr>
      <w:r>
        <w:rPr>
          <w:rFonts w:ascii="Times New Roman"/>
          <w:b w:val="false"/>
          <w:i w:val="false"/>
          <w:color w:val="000000"/>
          <w:sz w:val="28"/>
        </w:rPr>
        <w:t>
      d) сұрау салынған ақпарат сұрау салынған Мемлекетте немесе сұрау салынған Мемлекеттің юрисдикциясына кіретін тұлғаның иелігінде немесе бақылауында тұрғанын жорамалдау негіздерін;</w:t>
      </w:r>
    </w:p>
    <w:p>
      <w:pPr>
        <w:spacing w:after="0"/>
        <w:ind w:left="0"/>
        <w:jc w:val="both"/>
      </w:pPr>
      <w:r>
        <w:rPr>
          <w:rFonts w:ascii="Times New Roman"/>
          <w:b w:val="false"/>
          <w:i w:val="false"/>
          <w:color w:val="000000"/>
          <w:sz w:val="28"/>
        </w:rPr>
        <w:t>
      е) күдікті тұлғаның тегін, атын немесе атауын және мекенжайын, егер мұндай белгілі болса, сұрау салынған ақпараттың болуын;</w:t>
      </w:r>
    </w:p>
    <w:p>
      <w:pPr>
        <w:spacing w:after="0"/>
        <w:ind w:left="0"/>
        <w:jc w:val="both"/>
      </w:pPr>
      <w:r>
        <w:rPr>
          <w:rFonts w:ascii="Times New Roman"/>
          <w:b w:val="false"/>
          <w:i w:val="false"/>
          <w:color w:val="000000"/>
          <w:sz w:val="28"/>
        </w:rPr>
        <w:t>
      f) өлшемсіз қиындықтарға әкеп соқтыратындарды қоспағанда, сұрау салған Мемлекет, ақпарат алу үшін өзінің аумағында барлық қол жетімді құралдарды бергені туралы өтінішті.</w:t>
      </w:r>
    </w:p>
    <w:p>
      <w:pPr>
        <w:spacing w:after="0"/>
        <w:ind w:left="0"/>
        <w:jc w:val="both"/>
      </w:pPr>
      <w:r>
        <w:rPr>
          <w:rFonts w:ascii="Times New Roman"/>
          <w:b w:val="false"/>
          <w:i w:val="false"/>
          <w:color w:val="000000"/>
          <w:sz w:val="28"/>
        </w:rPr>
        <w:t>
      Ақпарат алмасу ағылшын тілінде жүзеге асырылады.</w:t>
      </w:r>
    </w:p>
    <w:bookmarkStart w:name="z146" w:id="152"/>
    <w:p>
      <w:pPr>
        <w:spacing w:after="0"/>
        <w:ind w:left="0"/>
        <w:jc w:val="left"/>
      </w:pPr>
      <w:r>
        <w:rPr>
          <w:rFonts w:ascii="Times New Roman"/>
          <w:b/>
          <w:i w:val="false"/>
          <w:color w:val="000000"/>
        </w:rPr>
        <w:t xml:space="preserve"> 5-бап</w:t>
      </w:r>
    </w:p>
    <w:bookmarkEnd w:id="152"/>
    <w:bookmarkStart w:name="z148" w:id="153"/>
    <w:p>
      <w:pPr>
        <w:spacing w:after="0"/>
        <w:ind w:left="0"/>
        <w:jc w:val="both"/>
      </w:pPr>
      <w:r>
        <w:rPr>
          <w:rFonts w:ascii="Times New Roman"/>
          <w:b w:val="false"/>
          <w:i w:val="false"/>
          <w:color w:val="000000"/>
          <w:sz w:val="28"/>
        </w:rPr>
        <w:t>
      1. Осы Хаттама ратификациялауға жатады. Уағдаласушы Мемлекеттер осы Хаттаманың күшіне енуі үшін қажетті мемлекетішілік рәсімдердің аяқталғаны туралы дипломатиялық арналар арқылы бір-бірін жазбаша хабардар етеді.</w:t>
      </w:r>
    </w:p>
    <w:bookmarkEnd w:id="153"/>
    <w:bookmarkStart w:name="z149" w:id="154"/>
    <w:p>
      <w:pPr>
        <w:spacing w:after="0"/>
        <w:ind w:left="0"/>
        <w:jc w:val="both"/>
      </w:pPr>
      <w:r>
        <w:rPr>
          <w:rFonts w:ascii="Times New Roman"/>
          <w:b w:val="false"/>
          <w:i w:val="false"/>
          <w:color w:val="000000"/>
          <w:sz w:val="28"/>
        </w:rPr>
        <w:t>
      2. Осы Хаттама 1-тармақта айтылған хабарламалардың соңғысын алған күнінен бастап күшіне енеді. Осы Хаттаманың ережелері осы Хаттама күшіне енген жылдан кейінгі күнтізбелік жылдың бірінші қаңтарынан бастап немесе одан кейін басталатын салық салынатын кезеңдер үшін қолданылады.</w:t>
      </w:r>
    </w:p>
    <w:bookmarkEnd w:id="154"/>
    <w:p>
      <w:pPr>
        <w:spacing w:after="0"/>
        <w:ind w:left="0"/>
        <w:jc w:val="both"/>
      </w:pPr>
      <w:r>
        <w:rPr>
          <w:rFonts w:ascii="Times New Roman"/>
          <w:b w:val="false"/>
          <w:i w:val="false"/>
          <w:color w:val="000000"/>
          <w:sz w:val="28"/>
        </w:rPr>
        <w:t>
      Осыны куәландыру үшін тиісінше уәкілеттік берілген төменде қол қойғандар осы Хаттамаға қол қойды.</w:t>
      </w:r>
    </w:p>
    <w:bookmarkStart w:name="z147" w:id="155"/>
    <w:p>
      <w:pPr>
        <w:spacing w:after="0"/>
        <w:ind w:left="0"/>
        <w:jc w:val="both"/>
      </w:pPr>
      <w:r>
        <w:rPr>
          <w:rFonts w:ascii="Times New Roman"/>
          <w:b w:val="false"/>
          <w:i w:val="false"/>
          <w:color w:val="000000"/>
          <w:sz w:val="28"/>
        </w:rPr>
        <w:t>
      2012 жылғы 03 мамыр Люксембург қаласында қазақ, орыс, француз және ағылшын тілдерінде екі данада жасалды, әрі барлық мәтіндердің бірдей күші бар.</w:t>
      </w:r>
    </w:p>
    <w:bookmarkEnd w:id="155"/>
    <w:tbl>
      <w:tblPr>
        <w:tblW w:w="0" w:type="auto"/>
        <w:tblCellSpacing w:w="0" w:type="auto"/>
        <w:tblBorders>
          <w:top w:val="none"/>
          <w:left w:val="none"/>
          <w:bottom w:val="none"/>
          <w:right w:val="none"/>
          <w:insideH w:val="none"/>
          <w:insideV w:val="none"/>
        </w:tblBorders>
      </w:tblPr>
      <w:tblGrid>
        <w:gridCol w:w="3960"/>
        <w:gridCol w:w="8340"/>
      </w:tblGrid>
      <w:tr>
        <w:trPr>
          <w:trHeight w:val="30" w:hRule="atLeast"/>
        </w:trPr>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w:t>
            </w:r>
          </w:p>
        </w:tc>
      </w:tr>
      <w:tr>
        <w:trPr>
          <w:trHeight w:val="30" w:hRule="atLeast"/>
        </w:trPr>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Герцогтігінің Үкіметі үшін</w:t>
            </w:r>
          </w:p>
        </w:tc>
      </w:tr>
      <w:tr>
        <w:trPr>
          <w:trHeight w:val="30" w:hRule="atLeast"/>
        </w:trPr>
        <w:tc>
          <w:tcPr>
            <w:tcW w:w="39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Бұдан әрі Хаттаманың француз және ағылшын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