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2f950" w14:textId="ed2f9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Тәжікстан Республикасының Үкіметі арасындағы өтеусіз әскери-техникалық көмек көрсету туралы келісімді ратификациялау туралы</w:t>
      </w:r>
    </w:p>
    <w:p>
      <w:pPr>
        <w:spacing w:after="0"/>
        <w:ind w:left="0"/>
        <w:jc w:val="both"/>
      </w:pPr>
      <w:r>
        <w:rPr>
          <w:rFonts w:ascii="Times New Roman"/>
          <w:b w:val="false"/>
          <w:i w:val="false"/>
          <w:color w:val="000000"/>
          <w:sz w:val="28"/>
        </w:rPr>
        <w:t>Қазақстан Республикасының 2013 жылғы 19 қарашадағы № 142-V Заңы</w:t>
      </w:r>
    </w:p>
    <w:p>
      <w:pPr>
        <w:spacing w:after="0"/>
        <w:ind w:left="0"/>
        <w:jc w:val="both"/>
      </w:pPr>
      <w:bookmarkStart w:name="z1" w:id="0"/>
      <w:r>
        <w:rPr>
          <w:rFonts w:ascii="Times New Roman"/>
          <w:b w:val="false"/>
          <w:i w:val="false"/>
          <w:color w:val="000000"/>
          <w:sz w:val="28"/>
        </w:rPr>
        <w:t>
      2013 жылғы 15 сәуірде Душанбеде жасалған Қазақстан Республикасының Үкіметі мен Тәжікстан Республикасының Үкіметі арасындағы өтеусіз әскери-техникалық көмек көрсету туралы </w:t>
      </w:r>
      <w:r>
        <w:rPr>
          <w:rFonts w:ascii="Times New Roman"/>
          <w:b w:val="false"/>
          <w:i w:val="false"/>
          <w:color w:val="000000"/>
          <w:sz w:val="28"/>
        </w:rPr>
        <w:t>келісім</w:t>
      </w:r>
      <w:r>
        <w:rPr>
          <w:rFonts w:ascii="Times New Roman"/>
          <w:b w:val="false"/>
          <w:i w:val="false"/>
          <w:color w:val="000000"/>
          <w:sz w:val="28"/>
        </w:rPr>
        <w:t xml:space="preserve">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Н.Назарбаев</w:t>
      </w:r>
    </w:p>
    <w:bookmarkStart w:name="z2" w:id="1"/>
    <w:p>
      <w:pPr>
        <w:spacing w:after="0"/>
        <w:ind w:left="0"/>
        <w:jc w:val="left"/>
      </w:pPr>
      <w:r>
        <w:rPr>
          <w:rFonts w:ascii="Times New Roman"/>
          <w:b/>
          <w:i w:val="false"/>
          <w:color w:val="000000"/>
        </w:rPr>
        <w:t xml:space="preserve"> 
Қазақстан Республикасының Үкіметі мен Тәжікстан Республикасының Үкіметі арасындағы өтеусіз әскери-техникалық көмек көрсету туралы</w:t>
      </w:r>
      <w:r>
        <w:br/>
      </w:r>
      <w:r>
        <w:rPr>
          <w:rFonts w:ascii="Times New Roman"/>
          <w:b/>
          <w:i w:val="false"/>
          <w:color w:val="000000"/>
        </w:rPr>
        <w:t>
КЕЛІСІМ</w:t>
      </w:r>
    </w:p>
    <w:bookmarkEnd w:id="1"/>
    <w:p>
      <w:pPr>
        <w:spacing w:after="0"/>
        <w:ind w:left="0"/>
        <w:jc w:val="both"/>
      </w:pPr>
      <w:r>
        <w:rPr>
          <w:rFonts w:ascii="Times New Roman"/>
          <w:b w:val="false"/>
          <w:i w:val="false"/>
          <w:color w:val="ff0000"/>
          <w:sz w:val="28"/>
        </w:rPr>
        <w:t>(2014 жылғы 20 қаңтарда күшіне енді - Қазақстан Республикасының халықаралық шарттары бюллетені, 2014 ж., № 2, 15-құжат)</w:t>
      </w:r>
    </w:p>
    <w:p>
      <w:pPr>
        <w:spacing w:after="0"/>
        <w:ind w:left="0"/>
        <w:jc w:val="both"/>
      </w:pPr>
      <w:r>
        <w:rPr>
          <w:rFonts w:ascii="Times New Roman"/>
          <w:b w:val="false"/>
          <w:i w:val="false"/>
          <w:color w:val="000000"/>
          <w:sz w:val="28"/>
        </w:rPr>
        <w:t>      Қазақстан Республикасының Үкіметі мен Тәжікстан Республикасының Үкіметі (бұдан әрі - Тараптар)</w:t>
      </w:r>
      <w:r>
        <w:br/>
      </w:r>
      <w:r>
        <w:rPr>
          <w:rFonts w:ascii="Times New Roman"/>
          <w:b w:val="false"/>
          <w:i w:val="false"/>
          <w:color w:val="000000"/>
          <w:sz w:val="28"/>
        </w:rPr>
        <w:t>
      қалыптасқан өзара достық қарым-қатынастар мен әскери саладағы ынтымақтастықты күшейтуге ниет білдіре отырып,</w:t>
      </w:r>
      <w:r>
        <w:br/>
      </w:r>
      <w:r>
        <w:rPr>
          <w:rFonts w:ascii="Times New Roman"/>
          <w:b w:val="false"/>
          <w:i w:val="false"/>
          <w:color w:val="000000"/>
          <w:sz w:val="28"/>
        </w:rPr>
        <w:t>
      1999 жылғы 16 желтоқсандағы Қазақстан Республикасының Үкіметі мен Тәжікстан Республикасының Үкіметі арасындағы әскери саладағы ынтымақтастық туралы </w:t>
      </w:r>
      <w:r>
        <w:rPr>
          <w:rFonts w:ascii="Times New Roman"/>
          <w:b w:val="false"/>
          <w:i w:val="false"/>
          <w:color w:val="000000"/>
          <w:sz w:val="28"/>
        </w:rPr>
        <w:t>келісімнің</w:t>
      </w:r>
      <w:r>
        <w:rPr>
          <w:rFonts w:ascii="Times New Roman"/>
          <w:b w:val="false"/>
          <w:i w:val="false"/>
          <w:color w:val="000000"/>
          <w:sz w:val="28"/>
        </w:rPr>
        <w:t xml:space="preserve"> ережелерін ескере отырып,</w:t>
      </w:r>
      <w:r>
        <w:br/>
      </w:r>
      <w:r>
        <w:rPr>
          <w:rFonts w:ascii="Times New Roman"/>
          <w:b w:val="false"/>
          <w:i w:val="false"/>
          <w:color w:val="000000"/>
          <w:sz w:val="28"/>
        </w:rPr>
        <w:t>
      төмендегілер туралы келісті:</w:t>
      </w:r>
    </w:p>
    <w:bookmarkStart w:name="z3" w:id="2"/>
    <w:p>
      <w:pPr>
        <w:spacing w:after="0"/>
        <w:ind w:left="0"/>
        <w:jc w:val="left"/>
      </w:pPr>
      <w:r>
        <w:rPr>
          <w:rFonts w:ascii="Times New Roman"/>
          <w:b/>
          <w:i w:val="false"/>
          <w:color w:val="000000"/>
        </w:rPr>
        <w:t xml:space="preserve"> 
1-бап</w:t>
      </w:r>
    </w:p>
    <w:bookmarkEnd w:id="2"/>
    <w:p>
      <w:pPr>
        <w:spacing w:after="0"/>
        <w:ind w:left="0"/>
        <w:jc w:val="both"/>
      </w:pPr>
      <w:r>
        <w:rPr>
          <w:rFonts w:ascii="Times New Roman"/>
          <w:b w:val="false"/>
          <w:i w:val="false"/>
          <w:color w:val="000000"/>
          <w:sz w:val="28"/>
        </w:rPr>
        <w:t>      Тәжікстан Республикасы Қарулы Күштерінің қалыптасуына көмек көрсету мақсатында Қазақстан тарапы Тәжікстан тарапына өтеусіз әскери-техникалық көмек береді.</w:t>
      </w:r>
    </w:p>
    <w:bookmarkStart w:name="z4" w:id="3"/>
    <w:p>
      <w:pPr>
        <w:spacing w:after="0"/>
        <w:ind w:left="0"/>
        <w:jc w:val="left"/>
      </w:pPr>
      <w:r>
        <w:rPr>
          <w:rFonts w:ascii="Times New Roman"/>
          <w:b/>
          <w:i w:val="false"/>
          <w:color w:val="000000"/>
        </w:rPr>
        <w:t xml:space="preserve"> 
2-бап</w:t>
      </w:r>
    </w:p>
    <w:bookmarkEnd w:id="3"/>
    <w:p>
      <w:pPr>
        <w:spacing w:after="0"/>
        <w:ind w:left="0"/>
        <w:jc w:val="both"/>
      </w:pPr>
      <w:r>
        <w:rPr>
          <w:rFonts w:ascii="Times New Roman"/>
          <w:b w:val="false"/>
          <w:i w:val="false"/>
          <w:color w:val="000000"/>
          <w:sz w:val="28"/>
        </w:rPr>
        <w:t>      Осы Келісімді іске асыру мақсатында Тараптар мынадай уәкілетті органдарды тағайындайды:</w:t>
      </w:r>
      <w:r>
        <w:br/>
      </w:r>
      <w:r>
        <w:rPr>
          <w:rFonts w:ascii="Times New Roman"/>
          <w:b w:val="false"/>
          <w:i w:val="false"/>
          <w:color w:val="000000"/>
          <w:sz w:val="28"/>
        </w:rPr>
        <w:t>
      Қазақстан тарапынан - Қазақстан Республикасы Қорғаныс министрлігі;</w:t>
      </w:r>
      <w:r>
        <w:br/>
      </w:r>
      <w:r>
        <w:rPr>
          <w:rFonts w:ascii="Times New Roman"/>
          <w:b w:val="false"/>
          <w:i w:val="false"/>
          <w:color w:val="000000"/>
          <w:sz w:val="28"/>
        </w:rPr>
        <w:t>
      Тәжікстан тарапынан - Тәжікстан Республикасы Қорғаныс министрлігі.</w:t>
      </w:r>
      <w:r>
        <w:br/>
      </w:r>
      <w:r>
        <w:rPr>
          <w:rFonts w:ascii="Times New Roman"/>
          <w:b w:val="false"/>
          <w:i w:val="false"/>
          <w:color w:val="000000"/>
          <w:sz w:val="28"/>
        </w:rPr>
        <w:t>
      Уәкілетті органдардың атауы немесе функциялары өзгерген кезде Тараптар бірін-бірі дипломатиялық арналар арқылы дереу хабардар етеді.</w:t>
      </w:r>
    </w:p>
    <w:bookmarkStart w:name="z5" w:id="4"/>
    <w:p>
      <w:pPr>
        <w:spacing w:after="0"/>
        <w:ind w:left="0"/>
        <w:jc w:val="left"/>
      </w:pPr>
      <w:r>
        <w:rPr>
          <w:rFonts w:ascii="Times New Roman"/>
          <w:b/>
          <w:i w:val="false"/>
          <w:color w:val="000000"/>
        </w:rPr>
        <w:t xml:space="preserve"> 
3-бап</w:t>
      </w:r>
    </w:p>
    <w:bookmarkEnd w:id="4"/>
    <w:p>
      <w:pPr>
        <w:spacing w:after="0"/>
        <w:ind w:left="0"/>
        <w:jc w:val="both"/>
      </w:pPr>
      <w:r>
        <w:rPr>
          <w:rFonts w:ascii="Times New Roman"/>
          <w:b w:val="false"/>
          <w:i w:val="false"/>
          <w:color w:val="000000"/>
          <w:sz w:val="28"/>
        </w:rPr>
        <w:t>      Қазақстан тарапы Тәжікстан тарапына осы Келісімнің ажырамас бөлігі болып табылатын қосымшада көрсетілген әскери мүлікті өтеусіз беру түрінде өтеусіз әскери-техникалық көмек көрсетеді.</w:t>
      </w:r>
    </w:p>
    <w:bookmarkStart w:name="z6" w:id="5"/>
    <w:p>
      <w:pPr>
        <w:spacing w:after="0"/>
        <w:ind w:left="0"/>
        <w:jc w:val="left"/>
      </w:pPr>
      <w:r>
        <w:rPr>
          <w:rFonts w:ascii="Times New Roman"/>
          <w:b/>
          <w:i w:val="false"/>
          <w:color w:val="000000"/>
        </w:rPr>
        <w:t xml:space="preserve"> 
4-бап</w:t>
      </w:r>
    </w:p>
    <w:bookmarkEnd w:id="5"/>
    <w:p>
      <w:pPr>
        <w:spacing w:after="0"/>
        <w:ind w:left="0"/>
        <w:jc w:val="both"/>
      </w:pPr>
      <w:r>
        <w:rPr>
          <w:rFonts w:ascii="Times New Roman"/>
          <w:b w:val="false"/>
          <w:i w:val="false"/>
          <w:color w:val="000000"/>
          <w:sz w:val="28"/>
        </w:rPr>
        <w:t>      Қазақстан тарапы әскери мүлікті Қазақстан Республикасының аумағынан Тәжікстан Республикасының аумағына (Душанбе қаласы) дейін Қазақстан Республикасы Қарулы Күштерінің әуе кемесімен жеткізуді қамтамасыз етеді, онда Тараптардың уәкілетті органдары тағайындаған өкілдер оларды тиісінше қабылдауды және беруді жүргізеді.</w:t>
      </w:r>
      <w:r>
        <w:br/>
      </w:r>
      <w:r>
        <w:rPr>
          <w:rFonts w:ascii="Times New Roman"/>
          <w:b w:val="false"/>
          <w:i w:val="false"/>
          <w:color w:val="000000"/>
          <w:sz w:val="28"/>
        </w:rPr>
        <w:t>
      Бұл ретте Душанбе қаласына дейінгі көлік шығыстарын Қазақстан тарапы төлейді.</w:t>
      </w:r>
      <w:r>
        <w:br/>
      </w:r>
      <w:r>
        <w:rPr>
          <w:rFonts w:ascii="Times New Roman"/>
          <w:b w:val="false"/>
          <w:i w:val="false"/>
          <w:color w:val="000000"/>
          <w:sz w:val="28"/>
        </w:rPr>
        <w:t>
      Тәжікстан тарапы Тәжікстан Республикасындағы кедендік рәсімдерді ресімдеу үшін шығыстарды өзі көтереді және жауапты болады.</w:t>
      </w:r>
      <w:r>
        <w:br/>
      </w:r>
      <w:r>
        <w:rPr>
          <w:rFonts w:ascii="Times New Roman"/>
          <w:b w:val="false"/>
          <w:i w:val="false"/>
          <w:color w:val="000000"/>
          <w:sz w:val="28"/>
        </w:rPr>
        <w:t>
      Тараптардың уәкілетті органдарының өзара уағдаласуы бойынша Тәжікстан тарапы да осы мүлікті Қазақстан Республикасының аумағынан дербес әкетуі мүмкін.</w:t>
      </w:r>
      <w:r>
        <w:br/>
      </w:r>
      <w:r>
        <w:rPr>
          <w:rFonts w:ascii="Times New Roman"/>
          <w:b w:val="false"/>
          <w:i w:val="false"/>
          <w:color w:val="000000"/>
          <w:sz w:val="28"/>
        </w:rPr>
        <w:t>
      Қазақстан Республикасында берілетін мүлікті кедендік ресімдеу Қазақстан Республикасының заңнамасына сәйкес жүзеге асырылады.</w:t>
      </w:r>
    </w:p>
    <w:bookmarkStart w:name="z7" w:id="6"/>
    <w:p>
      <w:pPr>
        <w:spacing w:after="0"/>
        <w:ind w:left="0"/>
        <w:jc w:val="left"/>
      </w:pPr>
      <w:r>
        <w:rPr>
          <w:rFonts w:ascii="Times New Roman"/>
          <w:b/>
          <w:i w:val="false"/>
          <w:color w:val="000000"/>
        </w:rPr>
        <w:t xml:space="preserve"> 
5-бап</w:t>
      </w:r>
    </w:p>
    <w:bookmarkEnd w:id="6"/>
    <w:p>
      <w:pPr>
        <w:spacing w:after="0"/>
        <w:ind w:left="0"/>
        <w:jc w:val="both"/>
      </w:pPr>
      <w:r>
        <w:rPr>
          <w:rFonts w:ascii="Times New Roman"/>
          <w:b w:val="false"/>
          <w:i w:val="false"/>
          <w:color w:val="000000"/>
          <w:sz w:val="28"/>
        </w:rPr>
        <w:t>      Тәжікстан тарапы осы Келісімге </w:t>
      </w:r>
      <w:r>
        <w:rPr>
          <w:rFonts w:ascii="Times New Roman"/>
          <w:b w:val="false"/>
          <w:i w:val="false"/>
          <w:color w:val="000000"/>
          <w:sz w:val="28"/>
        </w:rPr>
        <w:t>қосымшада</w:t>
      </w:r>
      <w:r>
        <w:rPr>
          <w:rFonts w:ascii="Times New Roman"/>
          <w:b w:val="false"/>
          <w:i w:val="false"/>
          <w:color w:val="000000"/>
          <w:sz w:val="28"/>
        </w:rPr>
        <w:t xml:space="preserve"> көрсетілген, Қазақстан тарапынан алынған мүлікті немесе оны пайдалану құқығын үшінші тарапқа бермейді.</w:t>
      </w:r>
    </w:p>
    <w:bookmarkStart w:name="z8" w:id="7"/>
    <w:p>
      <w:pPr>
        <w:spacing w:after="0"/>
        <w:ind w:left="0"/>
        <w:jc w:val="left"/>
      </w:pPr>
      <w:r>
        <w:rPr>
          <w:rFonts w:ascii="Times New Roman"/>
          <w:b/>
          <w:i w:val="false"/>
          <w:color w:val="000000"/>
        </w:rPr>
        <w:t xml:space="preserve"> 
6-бап</w:t>
      </w:r>
    </w:p>
    <w:bookmarkEnd w:id="7"/>
    <w:p>
      <w:pPr>
        <w:spacing w:after="0"/>
        <w:ind w:left="0"/>
        <w:jc w:val="both"/>
      </w:pPr>
      <w:r>
        <w:rPr>
          <w:rFonts w:ascii="Times New Roman"/>
          <w:b w:val="false"/>
          <w:i w:val="false"/>
          <w:color w:val="000000"/>
          <w:sz w:val="28"/>
        </w:rPr>
        <w:t>      Тараптардың келісімі бойынша осы Келісімге тиісті хаттамамен ресімделетін өзгерістер мен толықтырулар енгізілуі мүмкін.</w:t>
      </w:r>
      <w:r>
        <w:br/>
      </w:r>
      <w:r>
        <w:rPr>
          <w:rFonts w:ascii="Times New Roman"/>
          <w:b w:val="false"/>
          <w:i w:val="false"/>
          <w:color w:val="000000"/>
          <w:sz w:val="28"/>
        </w:rPr>
        <w:t>
      Осы Келісімді іске асыру кезінде туындайтын кез келген келіспеушіліктер келіссөздер мен консультациялар арқылы шешілетін болады.</w:t>
      </w:r>
    </w:p>
    <w:bookmarkStart w:name="z10" w:id="8"/>
    <w:p>
      <w:pPr>
        <w:spacing w:after="0"/>
        <w:ind w:left="0"/>
        <w:jc w:val="left"/>
      </w:pPr>
      <w:r>
        <w:rPr>
          <w:rFonts w:ascii="Times New Roman"/>
          <w:b/>
          <w:i w:val="false"/>
          <w:color w:val="000000"/>
        </w:rPr>
        <w:t xml:space="preserve"> 
7-бап</w:t>
      </w:r>
    </w:p>
    <w:bookmarkEnd w:id="8"/>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дипломатиялық арналар арқылы алынған күннен бастап күшіне енеді.</w:t>
      </w:r>
      <w:r>
        <w:br/>
      </w:r>
      <w:r>
        <w:rPr>
          <w:rFonts w:ascii="Times New Roman"/>
          <w:b w:val="false"/>
          <w:i w:val="false"/>
          <w:color w:val="000000"/>
          <w:sz w:val="28"/>
        </w:rPr>
        <w:t>
      Осы Келісімнің </w:t>
      </w:r>
      <w:r>
        <w:rPr>
          <w:rFonts w:ascii="Times New Roman"/>
          <w:b w:val="false"/>
          <w:i w:val="false"/>
          <w:color w:val="000000"/>
          <w:sz w:val="28"/>
        </w:rPr>
        <w:t>5-бабын</w:t>
      </w:r>
      <w:r>
        <w:rPr>
          <w:rFonts w:ascii="Times New Roman"/>
          <w:b w:val="false"/>
          <w:i w:val="false"/>
          <w:color w:val="000000"/>
          <w:sz w:val="28"/>
        </w:rPr>
        <w:t xml:space="preserve"> қоспағанда, осы Келісім Тәжікстан тарапына осы Келісімге сәйкес берілетін әскери мүлік толық берілген кезден бастап өз қолданысын тоқтатады, оны Тараптар дипломатиялық арналар арқылы растайды.</w:t>
      </w:r>
    </w:p>
    <w:p>
      <w:pPr>
        <w:spacing w:after="0"/>
        <w:ind w:left="0"/>
        <w:jc w:val="both"/>
      </w:pPr>
      <w:r>
        <w:rPr>
          <w:rFonts w:ascii="Times New Roman"/>
          <w:b w:val="false"/>
          <w:i w:val="false"/>
          <w:color w:val="000000"/>
          <w:sz w:val="28"/>
        </w:rPr>
        <w:t>      2013 жылғы 15 сәуірде Душанбе қаласында әрқайсысы қазақ, тәжік және орыс тілдерінде екі данада жасалды әрі барлық мәтіндердің күші бірдей.</w:t>
      </w:r>
    </w:p>
    <w:p>
      <w:pPr>
        <w:spacing w:after="0"/>
        <w:ind w:left="0"/>
        <w:jc w:val="both"/>
      </w:pPr>
      <w:r>
        <w:rPr>
          <w:rFonts w:ascii="Times New Roman"/>
          <w:b w:val="false"/>
          <w:i w:val="false"/>
          <w:color w:val="000000"/>
          <w:sz w:val="28"/>
        </w:rPr>
        <w:t>      Осы Келісімнің ережелерін түсіндіруде келіспеушіліктер туындаған жағдайда Тараптар орыс тіліндегі мәтінге жүгінетін болады.</w:t>
      </w:r>
    </w:p>
    <w:p>
      <w:pPr>
        <w:spacing w:after="0"/>
        <w:ind w:left="0"/>
        <w:jc w:val="both"/>
      </w:pPr>
      <w:r>
        <w:rPr>
          <w:rFonts w:ascii="Times New Roman"/>
          <w:b w:val="false"/>
          <w:i w:val="false"/>
          <w:color w:val="000000"/>
          <w:sz w:val="28"/>
        </w:rPr>
        <w:t>      </w:t>
      </w:r>
      <w:r>
        <w:rPr>
          <w:rFonts w:ascii="Times New Roman"/>
          <w:b/>
          <w:i w:val="false"/>
          <w:color w:val="000000"/>
          <w:sz w:val="28"/>
        </w:rPr>
        <w:t>Қазақстан Республикасының    Тәжікстан Республикасының</w:t>
      </w:r>
      <w:r>
        <w:br/>
      </w:r>
      <w:r>
        <w:rPr>
          <w:rFonts w:ascii="Times New Roman"/>
          <w:b w:val="false"/>
          <w:i w:val="false"/>
          <w:color w:val="000000"/>
          <w:sz w:val="28"/>
        </w:rPr>
        <w:t>
</w:t>
      </w:r>
      <w:r>
        <w:rPr>
          <w:rFonts w:ascii="Times New Roman"/>
          <w:b/>
          <w:i w:val="false"/>
          <w:color w:val="000000"/>
          <w:sz w:val="28"/>
        </w:rPr>
        <w:t>             Үкіметі үшін                 Үкіметі үшін</w:t>
      </w:r>
    </w:p>
    <w:bookmarkStart w:name="z9" w:id="9"/>
    <w:p>
      <w:pPr>
        <w:spacing w:after="0"/>
        <w:ind w:left="0"/>
        <w:jc w:val="both"/>
      </w:pPr>
      <w:r>
        <w:rPr>
          <w:rFonts w:ascii="Times New Roman"/>
          <w:b w:val="false"/>
          <w:i w:val="false"/>
          <w:color w:val="000000"/>
          <w:sz w:val="28"/>
        </w:rPr>
        <w:t xml:space="preserve">
Қазақстан Республикасының Үкіметі  </w:t>
      </w:r>
      <w:r>
        <w:br/>
      </w:r>
      <w:r>
        <w:rPr>
          <w:rFonts w:ascii="Times New Roman"/>
          <w:b w:val="false"/>
          <w:i w:val="false"/>
          <w:color w:val="000000"/>
          <w:sz w:val="28"/>
        </w:rPr>
        <w:t>
мен Тәжікстан Республикасының Үкіметі</w:t>
      </w:r>
      <w:r>
        <w:br/>
      </w:r>
      <w:r>
        <w:rPr>
          <w:rFonts w:ascii="Times New Roman"/>
          <w:b w:val="false"/>
          <w:i w:val="false"/>
          <w:color w:val="000000"/>
          <w:sz w:val="28"/>
        </w:rPr>
        <w:t>
арасындағы өтеусіз әскери-техникалық</w:t>
      </w:r>
      <w:r>
        <w:br/>
      </w:r>
      <w:r>
        <w:rPr>
          <w:rFonts w:ascii="Times New Roman"/>
          <w:b w:val="false"/>
          <w:i w:val="false"/>
          <w:color w:val="000000"/>
          <w:sz w:val="28"/>
        </w:rPr>
        <w:t xml:space="preserve">
көмек көрсету туралы келісімге   </w:t>
      </w:r>
      <w:r>
        <w:br/>
      </w:r>
      <w:r>
        <w:rPr>
          <w:rFonts w:ascii="Times New Roman"/>
          <w:b w:val="false"/>
          <w:i w:val="false"/>
          <w:color w:val="000000"/>
          <w:sz w:val="28"/>
        </w:rPr>
        <w:t xml:space="preserve">
қосымша             </w:t>
      </w:r>
    </w:p>
    <w:bookmarkEnd w:id="9"/>
    <w:p>
      <w:pPr>
        <w:spacing w:after="0"/>
        <w:ind w:left="0"/>
        <w:jc w:val="left"/>
      </w:pPr>
      <w:r>
        <w:rPr>
          <w:rFonts w:ascii="Times New Roman"/>
          <w:b/>
          <w:i w:val="false"/>
          <w:color w:val="000000"/>
        </w:rPr>
        <w:t xml:space="preserve"> Берілетін әскери мүліктің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73"/>
        <w:gridCol w:w="7573"/>
        <w:gridCol w:w="2033"/>
        <w:gridCol w:w="788"/>
      </w:tblGrid>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
</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Мүліктің атауы
</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Өлшем бірлігі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Саны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 ПС кәдімгі оғы бар 5,45 мм патрон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43 200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1943 жылғы үлгідегі 7,62 ПС болат өзекті оғы бар 7,62 мм патрон</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21 120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 мм ЛПС патроны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14 080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Ф-1 қол гранатасы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РГД-5 қол гранатасы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160
</w:t>
            </w:r>
          </w:p>
        </w:tc>
      </w:tr>
      <w:tr>
        <w:trPr>
          <w:trHeight w:val="30" w:hRule="atLeast"/>
        </w:trPr>
        <w:tc>
          <w:tcPr>
            <w:tcW w:w="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Қару майы</w:t>
            </w:r>
          </w:p>
        </w:tc>
        <w:tc>
          <w:tcPr>
            <w:tcW w:w="2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тонна</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r>
    </w:tbl>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Бұдан әрі Келісімнің тәжік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