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f9d11" w14:textId="6ff9d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салық салу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2013 жылғы 5 желтоқсандағы № 152-V Заңы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9-баптан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w:t>
      </w:r>
      <w:r>
        <w:br/>
      </w:r>
      <w:r>
        <w:rPr>
          <w:rFonts w:ascii="Times New Roman"/>
          <w:b w:val="false"/>
          <w:i w:val="false"/>
          <w:color w:val="000000"/>
          <w:sz w:val="28"/>
        </w:rPr>
        <w:t>
</w:t>
      </w:r>
      <w:r>
        <w:rPr>
          <w:rFonts w:ascii="Times New Roman"/>
          <w:b w:val="false"/>
          <w:i w:val="false"/>
          <w:color w:val="000000"/>
          <w:sz w:val="28"/>
        </w:rPr>
        <w:t>
      1) мазмұнында:</w:t>
      </w:r>
      <w:r>
        <w:br/>
      </w:r>
      <w:r>
        <w:rPr>
          <w:rFonts w:ascii="Times New Roman"/>
          <w:b w:val="false"/>
          <w:i w:val="false"/>
          <w:color w:val="000000"/>
          <w:sz w:val="28"/>
        </w:rPr>
        <w:t>
</w:t>
      </w:r>
      <w:r>
        <w:rPr>
          <w:rFonts w:ascii="Times New Roman"/>
          <w:b w:val="false"/>
          <w:i w:val="false"/>
          <w:color w:val="000000"/>
          <w:sz w:val="28"/>
        </w:rPr>
        <w:t>
      мынадай мазмұндағы 51-2-баптың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«51-2-бап. Қайта құрылымдалатын ұйымның салық төлеу жөніндегі салық міндеттемесін орындау мерзімдерін өзгерту тәртібі»;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72-баптардың</w:t>
      </w:r>
      <w:r>
        <w:rPr>
          <w:rFonts w:ascii="Times New Roman"/>
          <w:b w:val="false"/>
          <w:i w:val="false"/>
          <w:color w:val="000000"/>
          <w:sz w:val="28"/>
        </w:rPr>
        <w:t xml:space="preserve"> тақырыптары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«71-бап. Мониторинг бойынша салық есептілігін табыс ету мерзімдерін ұзарту</w:t>
      </w:r>
      <w:r>
        <w:br/>
      </w:r>
      <w:r>
        <w:rPr>
          <w:rFonts w:ascii="Times New Roman"/>
          <w:b w:val="false"/>
          <w:i w:val="false"/>
          <w:color w:val="000000"/>
          <w:sz w:val="28"/>
        </w:rPr>
        <w:t>
</w:t>
      </w:r>
      <w:r>
        <w:rPr>
          <w:rFonts w:ascii="Times New Roman"/>
          <w:b w:val="false"/>
          <w:i w:val="false"/>
          <w:color w:val="000000"/>
          <w:sz w:val="28"/>
        </w:rPr>
        <w:t>
      72-бап. Мониторинг бойынша салық есептілігін қоспағанда, салық есептілігін табыс ету мерзімдерін ұзарту»;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79-баптың</w:t>
      </w:r>
      <w:r>
        <w:rPr>
          <w:rFonts w:ascii="Times New Roman"/>
          <w:b w:val="false"/>
          <w:i w:val="false"/>
          <w:color w:val="000000"/>
          <w:sz w:val="28"/>
        </w:rPr>
        <w:t xml:space="preserve"> тақырыбы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89-1, 105-1, 106-1-баптардың, 11-тараудың 5-1-параграфының, 130-1, 130-2 және 130-3-баптардың тақырыптарымен толықтырылсын:</w:t>
      </w:r>
      <w:r>
        <w:br/>
      </w:r>
      <w:r>
        <w:rPr>
          <w:rFonts w:ascii="Times New Roman"/>
          <w:b w:val="false"/>
          <w:i w:val="false"/>
          <w:color w:val="000000"/>
          <w:sz w:val="28"/>
        </w:rPr>
        <w:t>
</w:t>
      </w:r>
      <w:r>
        <w:rPr>
          <w:rFonts w:ascii="Times New Roman"/>
          <w:b w:val="false"/>
          <w:i w:val="false"/>
          <w:color w:val="000000"/>
          <w:sz w:val="28"/>
        </w:rPr>
        <w:t>
      «89-1-бап. Сақтандыру, қайта сақтандыру ұйымының сақтандыру, қайта сақтандыру шарттары бойынша табыстары»;</w:t>
      </w:r>
      <w:r>
        <w:br/>
      </w:r>
      <w:r>
        <w:rPr>
          <w:rFonts w:ascii="Times New Roman"/>
          <w:b w:val="false"/>
          <w:i w:val="false"/>
          <w:color w:val="000000"/>
          <w:sz w:val="28"/>
        </w:rPr>
        <w:t>
</w:t>
      </w:r>
      <w:r>
        <w:rPr>
          <w:rFonts w:ascii="Times New Roman"/>
          <w:b w:val="false"/>
          <w:i w:val="false"/>
          <w:color w:val="000000"/>
          <w:sz w:val="28"/>
        </w:rPr>
        <w:t>
      «105-1-бап. Сақтандыру, қайта сақтандыру ұйымының шегерімдері»;</w:t>
      </w:r>
      <w:r>
        <w:br/>
      </w:r>
      <w:r>
        <w:rPr>
          <w:rFonts w:ascii="Times New Roman"/>
          <w:b w:val="false"/>
          <w:i w:val="false"/>
          <w:color w:val="000000"/>
          <w:sz w:val="28"/>
        </w:rPr>
        <w:t>
</w:t>
      </w:r>
      <w:r>
        <w:rPr>
          <w:rFonts w:ascii="Times New Roman"/>
          <w:b w:val="false"/>
          <w:i w:val="false"/>
          <w:color w:val="000000"/>
          <w:sz w:val="28"/>
        </w:rPr>
        <w:t>
      «106-1-бап. Еңбек сіңірілмеген сыйлықақылар мен болмаған залалдар бойынша қайта сақтандыру активтерін азайту бойынша шегерім»;</w:t>
      </w:r>
      <w:r>
        <w:br/>
      </w:r>
      <w:r>
        <w:rPr>
          <w:rFonts w:ascii="Times New Roman"/>
          <w:b w:val="false"/>
          <w:i w:val="false"/>
          <w:color w:val="000000"/>
          <w:sz w:val="28"/>
        </w:rPr>
        <w:t>
</w:t>
      </w:r>
      <w:r>
        <w:rPr>
          <w:rFonts w:ascii="Times New Roman"/>
          <w:b w:val="false"/>
          <w:i w:val="false"/>
          <w:color w:val="000000"/>
          <w:sz w:val="28"/>
        </w:rPr>
        <w:t>
      «5-1-параграф. Ұзақ мерзімді келісімшарттар</w:t>
      </w:r>
      <w:r>
        <w:br/>
      </w:r>
      <w:r>
        <w:rPr>
          <w:rFonts w:ascii="Times New Roman"/>
          <w:b w:val="false"/>
          <w:i w:val="false"/>
          <w:color w:val="000000"/>
          <w:sz w:val="28"/>
        </w:rPr>
        <w:t>
</w:t>
      </w:r>
      <w:r>
        <w:rPr>
          <w:rFonts w:ascii="Times New Roman"/>
          <w:b w:val="false"/>
          <w:i w:val="false"/>
          <w:color w:val="000000"/>
          <w:sz w:val="28"/>
        </w:rPr>
        <w:t>
      130-1-бап. Жалпы ережелер</w:t>
      </w:r>
      <w:r>
        <w:br/>
      </w:r>
      <w:r>
        <w:rPr>
          <w:rFonts w:ascii="Times New Roman"/>
          <w:b w:val="false"/>
          <w:i w:val="false"/>
          <w:color w:val="000000"/>
          <w:sz w:val="28"/>
        </w:rPr>
        <w:t>
</w:t>
      </w:r>
      <w:r>
        <w:rPr>
          <w:rFonts w:ascii="Times New Roman"/>
          <w:b w:val="false"/>
          <w:i w:val="false"/>
          <w:color w:val="000000"/>
          <w:sz w:val="28"/>
        </w:rPr>
        <w:t>
      130-2-бап. Іс жүзіндегі әдісті қолданған кезде ұзақ мерзімді келісімшарт бойынша табысты айқындау тәртібі</w:t>
      </w:r>
      <w:r>
        <w:br/>
      </w:r>
      <w:r>
        <w:rPr>
          <w:rFonts w:ascii="Times New Roman"/>
          <w:b w:val="false"/>
          <w:i w:val="false"/>
          <w:color w:val="000000"/>
          <w:sz w:val="28"/>
        </w:rPr>
        <w:t>
</w:t>
      </w:r>
      <w:r>
        <w:rPr>
          <w:rFonts w:ascii="Times New Roman"/>
          <w:b w:val="false"/>
          <w:i w:val="false"/>
          <w:color w:val="000000"/>
          <w:sz w:val="28"/>
        </w:rPr>
        <w:t>
      130-3-бап. Аяқтау әдісін қолданған кезде ұзақ мерзімді келісімшарт бойынша табысты айқындау тәртібі»;</w:t>
      </w:r>
      <w:r>
        <w:br/>
      </w:r>
      <w:r>
        <w:rPr>
          <w:rFonts w:ascii="Times New Roman"/>
          <w:b w:val="false"/>
          <w:i w:val="false"/>
          <w:color w:val="000000"/>
          <w:sz w:val="28"/>
        </w:rPr>
        <w:t>
</w:t>
      </w:r>
      <w:r>
        <w:rPr>
          <w:rFonts w:ascii="Times New Roman"/>
          <w:b w:val="false"/>
          <w:i w:val="false"/>
          <w:color w:val="000000"/>
          <w:sz w:val="28"/>
        </w:rPr>
        <w:t>
      2) 3-баптың 2-тармағындағы «қарашасынан» деген сөз «желтоқсанынан» деген сөзбен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дивидендтер – бұл:</w:t>
      </w:r>
      <w:r>
        <w:br/>
      </w:r>
      <w:r>
        <w:rPr>
          <w:rFonts w:ascii="Times New Roman"/>
          <w:b w:val="false"/>
          <w:i w:val="false"/>
          <w:color w:val="000000"/>
          <w:sz w:val="28"/>
        </w:rPr>
        <w:t>
</w:t>
      </w:r>
      <w:r>
        <w:rPr>
          <w:rFonts w:ascii="Times New Roman"/>
          <w:b w:val="false"/>
          <w:i w:val="false"/>
          <w:color w:val="000000"/>
          <w:sz w:val="28"/>
        </w:rPr>
        <w:t>
      акциялар, оның ішінде депозитарлық қолхаттардың базалық активтері болып табылатын акциялар бойынша төленуге жататын табыс;</w:t>
      </w:r>
      <w:r>
        <w:br/>
      </w:r>
      <w:r>
        <w:rPr>
          <w:rFonts w:ascii="Times New Roman"/>
          <w:b w:val="false"/>
          <w:i w:val="false"/>
          <w:color w:val="000000"/>
          <w:sz w:val="28"/>
        </w:rPr>
        <w:t>
</w:t>
      </w:r>
      <w:r>
        <w:rPr>
          <w:rFonts w:ascii="Times New Roman"/>
          <w:b w:val="false"/>
          <w:i w:val="false"/>
          <w:color w:val="000000"/>
          <w:sz w:val="28"/>
        </w:rPr>
        <w:t>
      қордың басқарушы компаниясы пайларды сатып алған кезде олар бойынша табысты қоспағанда, пайлық инвестициялық қордың пайлары бойынша төленуге жататын табыс;</w:t>
      </w:r>
      <w:r>
        <w:br/>
      </w:r>
      <w:r>
        <w:rPr>
          <w:rFonts w:ascii="Times New Roman"/>
          <w:b w:val="false"/>
          <w:i w:val="false"/>
          <w:color w:val="000000"/>
          <w:sz w:val="28"/>
        </w:rPr>
        <w:t>
</w:t>
      </w:r>
      <w:r>
        <w:rPr>
          <w:rFonts w:ascii="Times New Roman"/>
          <w:b w:val="false"/>
          <w:i w:val="false"/>
          <w:color w:val="000000"/>
          <w:sz w:val="28"/>
        </w:rPr>
        <w:t>
      заңды тұлға өз құрылтайшылары, қатысушылары арасында бөлетін таза табыстың бір бөлігі түріндегі табыс;</w:t>
      </w:r>
      <w:r>
        <w:br/>
      </w:r>
      <w:r>
        <w:rPr>
          <w:rFonts w:ascii="Times New Roman"/>
          <w:b w:val="false"/>
          <w:i w:val="false"/>
          <w:color w:val="000000"/>
          <w:sz w:val="28"/>
        </w:rPr>
        <w:t>
</w:t>
      </w:r>
      <w:r>
        <w:rPr>
          <w:rFonts w:ascii="Times New Roman"/>
          <w:b w:val="false"/>
          <w:i w:val="false"/>
          <w:color w:val="000000"/>
          <w:sz w:val="28"/>
        </w:rPr>
        <w:t>
      заңды тұлғаны тарату кезінде немесе құрылтайшылар, қатысушылар салымдарының мөлшерiн пропорционалды түрде азайту арқылы не құрылтайшылардың, қатысушылардың үлестерiн толық немесе iшiнара өтеу арқылы жарғылық капиталды азайту кезiнде, сондай-ақ заңды тұлғаға қатысу үлесін немесе оның бөлігін құрылтайшыға, қатысушыға қайтару кезінде мүлікті бөлуден түсетін табыс;</w:t>
      </w:r>
      <w:r>
        <w:br/>
      </w:r>
      <w:r>
        <w:rPr>
          <w:rFonts w:ascii="Times New Roman"/>
          <w:b w:val="false"/>
          <w:i w:val="false"/>
          <w:color w:val="000000"/>
          <w:sz w:val="28"/>
        </w:rPr>
        <w:t>
</w:t>
      </w:r>
      <w:r>
        <w:rPr>
          <w:rFonts w:ascii="Times New Roman"/>
          <w:b w:val="false"/>
          <w:i w:val="false"/>
          <w:color w:val="000000"/>
          <w:sz w:val="28"/>
        </w:rPr>
        <w:t>
      исламдық қатысу сертификаттары бойынша төленуге жататын табыс;</w:t>
      </w:r>
      <w:r>
        <w:br/>
      </w:r>
      <w:r>
        <w:rPr>
          <w:rFonts w:ascii="Times New Roman"/>
          <w:b w:val="false"/>
          <w:i w:val="false"/>
          <w:color w:val="000000"/>
          <w:sz w:val="28"/>
        </w:rPr>
        <w:t>
</w:t>
      </w:r>
      <w:r>
        <w:rPr>
          <w:rFonts w:ascii="Times New Roman"/>
          <w:b w:val="false"/>
          <w:i w:val="false"/>
          <w:color w:val="000000"/>
          <w:sz w:val="28"/>
        </w:rPr>
        <w:t>
      акционер, қатысушы, құрылтайшы немесе олардың өзара байланысты тарапы заңды тұлғадан:</w:t>
      </w:r>
      <w:r>
        <w:br/>
      </w:r>
      <w:r>
        <w:rPr>
          <w:rFonts w:ascii="Times New Roman"/>
          <w:b w:val="false"/>
          <w:i w:val="false"/>
          <w:color w:val="000000"/>
          <w:sz w:val="28"/>
        </w:rPr>
        <w:t>
</w:t>
      </w:r>
      <w:r>
        <w:rPr>
          <w:rFonts w:ascii="Times New Roman"/>
          <w:b w:val="false"/>
          <w:i w:val="false"/>
          <w:color w:val="000000"/>
          <w:sz w:val="28"/>
        </w:rPr>
        <w:t>
      тауарлардың, жұмыстардың, көрсетілетін қызметтердің нарықтық бағасы мен осындай тауарлардың, жұмыстардың, көрсетілетін қызметтердің акционерге, қатысушыға, құрылтайшыға немесе олардың өзара байланысты тарапына өткізілген баға арасындағы оң айырма;</w:t>
      </w:r>
      <w:r>
        <w:br/>
      </w:r>
      <w:r>
        <w:rPr>
          <w:rFonts w:ascii="Times New Roman"/>
          <w:b w:val="false"/>
          <w:i w:val="false"/>
          <w:color w:val="000000"/>
          <w:sz w:val="28"/>
        </w:rPr>
        <w:t>
</w:t>
      </w:r>
      <w:r>
        <w:rPr>
          <w:rFonts w:ascii="Times New Roman"/>
          <w:b w:val="false"/>
          <w:i w:val="false"/>
          <w:color w:val="000000"/>
          <w:sz w:val="28"/>
        </w:rPr>
        <w:t>
      тауарлардың, жұмыстардың, көрсетілетін қызметтердің нарықтық бағасы мен осындай тауарлардың, жұмыстардың, көрсетілетін қызметтердің акционерден, қатысушыдан, құрылтайшыдан немесе олардың өзара байланысты тарапынан сатып алынған баға арасындағы теріс айырма;</w:t>
      </w:r>
      <w:r>
        <w:br/>
      </w:r>
      <w:r>
        <w:rPr>
          <w:rFonts w:ascii="Times New Roman"/>
          <w:b w:val="false"/>
          <w:i w:val="false"/>
          <w:color w:val="000000"/>
          <w:sz w:val="28"/>
        </w:rPr>
        <w:t>
</w:t>
      </w:r>
      <w:r>
        <w:rPr>
          <w:rFonts w:ascii="Times New Roman"/>
          <w:b w:val="false"/>
          <w:i w:val="false"/>
          <w:color w:val="000000"/>
          <w:sz w:val="28"/>
        </w:rPr>
        <w:t>
      заңды тұлғаның кәсіпкерлік қызметіне байланысты емес, оның акционерінде, қатысушысында, құрылтайшысында немесе олардың өзара байланысты тарапында үшінші тұлға алдында туындайтын шығыстардың немесе міндеттемелердің заңды тұлғаға акционері, құрылтайшысы, қатысушысы немесе олардың өзара байланысты тарапы өтемей, заңды тұлға өтейтін құны;</w:t>
      </w:r>
      <w:r>
        <w:br/>
      </w:r>
      <w:r>
        <w:rPr>
          <w:rFonts w:ascii="Times New Roman"/>
          <w:b w:val="false"/>
          <w:i w:val="false"/>
          <w:color w:val="000000"/>
          <w:sz w:val="28"/>
        </w:rPr>
        <w:t>
</w:t>
      </w:r>
      <w:r>
        <w:rPr>
          <w:rFonts w:ascii="Times New Roman"/>
          <w:b w:val="false"/>
          <w:i w:val="false"/>
          <w:color w:val="000000"/>
          <w:sz w:val="28"/>
        </w:rPr>
        <w:t>
      осы Кодекстің </w:t>
      </w:r>
      <w:r>
        <w:rPr>
          <w:rFonts w:ascii="Times New Roman"/>
          <w:b w:val="false"/>
          <w:i w:val="false"/>
          <w:color w:val="000000"/>
          <w:sz w:val="28"/>
        </w:rPr>
        <w:t>163</w:t>
      </w:r>
      <w:r>
        <w:rPr>
          <w:rFonts w:ascii="Times New Roman"/>
          <w:b w:val="false"/>
          <w:i w:val="false"/>
          <w:color w:val="000000"/>
          <w:sz w:val="28"/>
        </w:rPr>
        <w:t xml:space="preserve"> – </w:t>
      </w:r>
      <w:r>
        <w:rPr>
          <w:rFonts w:ascii="Times New Roman"/>
          <w:b w:val="false"/>
          <w:i w:val="false"/>
          <w:color w:val="000000"/>
          <w:sz w:val="28"/>
        </w:rPr>
        <w:t>165-баптарында</w:t>
      </w:r>
      <w:r>
        <w:rPr>
          <w:rFonts w:ascii="Times New Roman"/>
          <w:b w:val="false"/>
          <w:i w:val="false"/>
          <w:color w:val="000000"/>
          <w:sz w:val="28"/>
        </w:rPr>
        <w:t xml:space="preserve"> көрсетілген табыстарды және тауарларды, жұмыстарды, көрсетілетін қызметтерді өткізуден түсетін табыстарды қоспағанда, заңды тұлға өзінің акционеріне, қатысушысына, құрылтайшысына немесе олардың өзара байланысты тарапына беретін кез келген мүлік пен материалдық пайда түрінде алатын табыс.</w:t>
      </w:r>
      <w:r>
        <w:br/>
      </w:r>
      <w:r>
        <w:rPr>
          <w:rFonts w:ascii="Times New Roman"/>
          <w:b w:val="false"/>
          <w:i w:val="false"/>
          <w:color w:val="000000"/>
          <w:sz w:val="28"/>
        </w:rPr>
        <w:t>
</w:t>
      </w:r>
      <w:r>
        <w:rPr>
          <w:rFonts w:ascii="Times New Roman"/>
          <w:b w:val="false"/>
          <w:i w:val="false"/>
          <w:color w:val="000000"/>
          <w:sz w:val="28"/>
        </w:rPr>
        <w:t>
      Осы тармақшада көрсетілген мүлікті бөлуден түсетін табыс мынадай тәртіппен айқындалады:</w:t>
      </w:r>
      <w:r>
        <w:br/>
      </w:r>
      <w:r>
        <w:rPr>
          <w:rFonts w:ascii="Times New Roman"/>
          <w:b w:val="false"/>
          <w:i w:val="false"/>
          <w:color w:val="000000"/>
          <w:sz w:val="28"/>
        </w:rPr>
        <w:t>
</w:t>
      </w:r>
      <w:r>
        <w:rPr>
          <w:rFonts w:ascii="Times New Roman"/>
          <w:b w:val="false"/>
          <w:i w:val="false"/>
          <w:color w:val="000000"/>
          <w:sz w:val="28"/>
        </w:rPr>
        <w:t>
      Т = Қа – Қк,</w:t>
      </w:r>
      <w:r>
        <w:br/>
      </w:r>
      <w:r>
        <w:rPr>
          <w:rFonts w:ascii="Times New Roman"/>
          <w:b w:val="false"/>
          <w:i w:val="false"/>
          <w:color w:val="000000"/>
          <w:sz w:val="28"/>
        </w:rPr>
        <w:t>
</w:t>
      </w: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Т – мүлікті бөлуден түсетін табыс;</w:t>
      </w:r>
      <w:r>
        <w:br/>
      </w:r>
      <w:r>
        <w:rPr>
          <w:rFonts w:ascii="Times New Roman"/>
          <w:b w:val="false"/>
          <w:i w:val="false"/>
          <w:color w:val="000000"/>
          <w:sz w:val="28"/>
        </w:rPr>
        <w:t>
</w:t>
      </w:r>
      <w:r>
        <w:rPr>
          <w:rFonts w:ascii="Times New Roman"/>
          <w:b w:val="false"/>
          <w:i w:val="false"/>
          <w:color w:val="000000"/>
          <w:sz w:val="28"/>
        </w:rPr>
        <w:t>
      Қа – мүлікті бөлу кезінде алатын (алған), оның ішінде бұрын енгізілгеннің орнына алатын (алған) мүліктің құны;</w:t>
      </w:r>
      <w:r>
        <w:br/>
      </w:r>
      <w:r>
        <w:rPr>
          <w:rFonts w:ascii="Times New Roman"/>
          <w:b w:val="false"/>
          <w:i w:val="false"/>
          <w:color w:val="000000"/>
          <w:sz w:val="28"/>
        </w:rPr>
        <w:t>
</w:t>
      </w:r>
      <w:r>
        <w:rPr>
          <w:rFonts w:ascii="Times New Roman"/>
          <w:b w:val="false"/>
          <w:i w:val="false"/>
          <w:color w:val="000000"/>
          <w:sz w:val="28"/>
        </w:rPr>
        <w:t>
      Қк – мүліктің заңды тұлғаның құрылтай құжаттарында көрсетілген, бірақ нақты енгізілген салым мөлшерінен аспайтын құны.</w:t>
      </w:r>
      <w:r>
        <w:br/>
      </w:r>
      <w:r>
        <w:rPr>
          <w:rFonts w:ascii="Times New Roman"/>
          <w:b w:val="false"/>
          <w:i w:val="false"/>
          <w:color w:val="000000"/>
          <w:sz w:val="28"/>
        </w:rPr>
        <w:t>
</w:t>
      </w:r>
      <w:r>
        <w:rPr>
          <w:rFonts w:ascii="Times New Roman"/>
          <w:b w:val="false"/>
          <w:i w:val="false"/>
          <w:color w:val="000000"/>
          <w:sz w:val="28"/>
        </w:rPr>
        <w:t>
      Осы тармақшада көрсетілген оң немесе теріс айырма салық салу объектілерін түзету кезінде айқындалады. Бұл ретте салық салу объектілерін түзету Қазақстан Республикасының трансферттік баға белгілеу туралы заңнамасында белгіленген жағдайларда және тәртіппен жүргізіледі. Осы тармақшаның мақсаттары үшін өзара байланысты тараптар осы баптың </w:t>
      </w:r>
      <w:r>
        <w:rPr>
          <w:rFonts w:ascii="Times New Roman"/>
          <w:b w:val="false"/>
          <w:i w:val="false"/>
          <w:color w:val="000000"/>
          <w:sz w:val="28"/>
        </w:rPr>
        <w:t>1-1-тармағына</w:t>
      </w:r>
      <w:r>
        <w:rPr>
          <w:rFonts w:ascii="Times New Roman"/>
          <w:b w:val="false"/>
          <w:i w:val="false"/>
          <w:color w:val="000000"/>
          <w:sz w:val="28"/>
        </w:rPr>
        <w:t xml:space="preserve"> сәйкес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«19-1) инвестициялық алтын – Қазақстан Республикасының заңнамасында белгіленген тәртіппен аккредиттелген сәйкестікті растау жөніндегі орган немесе сынақ зертханасы берген, мұндай алтынның ұлттық немесе халықаралық сапа стандартына сәйкестігін растау жөніндегі сертификаты немесе өзге де құжаты бар, мынадай талаптарға сәйкес келетін алтын:</w:t>
      </w:r>
      <w:r>
        <w:br/>
      </w:r>
      <w:r>
        <w:rPr>
          <w:rFonts w:ascii="Times New Roman"/>
          <w:b w:val="false"/>
          <w:i w:val="false"/>
          <w:color w:val="000000"/>
          <w:sz w:val="28"/>
        </w:rPr>
        <w:t>
</w:t>
      </w:r>
      <w:r>
        <w:rPr>
          <w:rFonts w:ascii="Times New Roman"/>
          <w:b w:val="false"/>
          <w:i w:val="false"/>
          <w:color w:val="000000"/>
          <w:sz w:val="28"/>
        </w:rPr>
        <w:t>
      алтын монеталар үшін:</w:t>
      </w:r>
      <w:r>
        <w:br/>
      </w:r>
      <w:r>
        <w:rPr>
          <w:rFonts w:ascii="Times New Roman"/>
          <w:b w:val="false"/>
          <w:i w:val="false"/>
          <w:color w:val="000000"/>
          <w:sz w:val="28"/>
        </w:rPr>
        <w:t>
</w:t>
      </w:r>
      <w:r>
        <w:rPr>
          <w:rFonts w:ascii="Times New Roman"/>
          <w:b w:val="false"/>
          <w:i w:val="false"/>
          <w:color w:val="000000"/>
          <w:sz w:val="28"/>
        </w:rPr>
        <w:t>
      мұндай алтын монеталардың нумизматикалық құндылығы жоқ;</w:t>
      </w:r>
      <w:r>
        <w:br/>
      </w:r>
      <w:r>
        <w:rPr>
          <w:rFonts w:ascii="Times New Roman"/>
          <w:b w:val="false"/>
          <w:i w:val="false"/>
          <w:color w:val="000000"/>
          <w:sz w:val="28"/>
        </w:rPr>
        <w:t>
</w:t>
      </w:r>
      <w:r>
        <w:rPr>
          <w:rFonts w:ascii="Times New Roman"/>
          <w:b w:val="false"/>
          <w:i w:val="false"/>
          <w:color w:val="000000"/>
          <w:sz w:val="28"/>
        </w:rPr>
        <w:t>
      алтын монеталардың тазалығы жалпы массасының 1 000 үлесіне шаққанда 900 мыңдық үлеске тең немесе одан асады (бұл 900-сынамаға, 900-промиллеге, 90,0 пайызға немесе 21,6 каратқа сәйкес келеді).</w:t>
      </w:r>
      <w:r>
        <w:br/>
      </w:r>
      <w:r>
        <w:rPr>
          <w:rFonts w:ascii="Times New Roman"/>
          <w:b w:val="false"/>
          <w:i w:val="false"/>
          <w:color w:val="000000"/>
          <w:sz w:val="28"/>
        </w:rPr>
        <w:t>
</w:t>
      </w:r>
      <w:r>
        <w:rPr>
          <w:rFonts w:ascii="Times New Roman"/>
          <w:b w:val="false"/>
          <w:i w:val="false"/>
          <w:color w:val="000000"/>
          <w:sz w:val="28"/>
        </w:rPr>
        <w:t>
      Осы Кодекстің мақсаттары үшін ұлттық валюта монеталары инвестициялық алтын болып танылмайды.</w:t>
      </w:r>
      <w:r>
        <w:br/>
      </w:r>
      <w:r>
        <w:rPr>
          <w:rFonts w:ascii="Times New Roman"/>
          <w:b w:val="false"/>
          <w:i w:val="false"/>
          <w:color w:val="000000"/>
          <w:sz w:val="28"/>
        </w:rPr>
        <w:t>
</w:t>
      </w:r>
      <w:r>
        <w:rPr>
          <w:rFonts w:ascii="Times New Roman"/>
          <w:b w:val="false"/>
          <w:i w:val="false"/>
          <w:color w:val="000000"/>
          <w:sz w:val="28"/>
        </w:rPr>
        <w:t>
      Бұл ретте алтын монета мынадай талаптардың біріне сәйкес болған кезде оның нумизматикалық құндылығы бар деп танылады:</w:t>
      </w:r>
      <w:r>
        <w:br/>
      </w:r>
      <w:r>
        <w:rPr>
          <w:rFonts w:ascii="Times New Roman"/>
          <w:b w:val="false"/>
          <w:i w:val="false"/>
          <w:color w:val="000000"/>
          <w:sz w:val="28"/>
        </w:rPr>
        <w:t>
</w:t>
      </w:r>
      <w:r>
        <w:rPr>
          <w:rFonts w:ascii="Times New Roman"/>
          <w:b w:val="false"/>
          <w:i w:val="false"/>
          <w:color w:val="000000"/>
          <w:sz w:val="28"/>
        </w:rPr>
        <w:t>
      1800 жылға дейін соғылған;</w:t>
      </w:r>
      <w:r>
        <w:br/>
      </w:r>
      <w:r>
        <w:rPr>
          <w:rFonts w:ascii="Times New Roman"/>
          <w:b w:val="false"/>
          <w:i w:val="false"/>
          <w:color w:val="000000"/>
          <w:sz w:val="28"/>
        </w:rPr>
        <w:t>
</w:t>
      </w:r>
      <w:r>
        <w:rPr>
          <w:rFonts w:ascii="Times New Roman"/>
          <w:b w:val="false"/>
          <w:i w:val="false"/>
          <w:color w:val="000000"/>
          <w:sz w:val="28"/>
        </w:rPr>
        <w:t>
      «пруф» (proof) сапасында, бетін айнадай жалтыратуды қамтамасыз ететін технология бойынша соғылған;</w:t>
      </w:r>
      <w:r>
        <w:br/>
      </w:r>
      <w:r>
        <w:rPr>
          <w:rFonts w:ascii="Times New Roman"/>
          <w:b w:val="false"/>
          <w:i w:val="false"/>
          <w:color w:val="000000"/>
          <w:sz w:val="28"/>
        </w:rPr>
        <w:t>
</w:t>
      </w:r>
      <w:r>
        <w:rPr>
          <w:rFonts w:ascii="Times New Roman"/>
          <w:b w:val="false"/>
          <w:i w:val="false"/>
          <w:color w:val="000000"/>
          <w:sz w:val="28"/>
        </w:rPr>
        <w:t>
      шығарылымының таралымы 1 000 данадан аспайды;</w:t>
      </w:r>
      <w:r>
        <w:br/>
      </w:r>
      <w:r>
        <w:rPr>
          <w:rFonts w:ascii="Times New Roman"/>
          <w:b w:val="false"/>
          <w:i w:val="false"/>
          <w:color w:val="000000"/>
          <w:sz w:val="28"/>
        </w:rPr>
        <w:t>
</w:t>
      </w:r>
      <w:r>
        <w:rPr>
          <w:rFonts w:ascii="Times New Roman"/>
          <w:b w:val="false"/>
          <w:i w:val="false"/>
          <w:color w:val="000000"/>
          <w:sz w:val="28"/>
        </w:rPr>
        <w:t>
      оның нарықтық бағасы монетадағы алтын құнының 80 пайызынан асады.</w:t>
      </w:r>
      <w:r>
        <w:br/>
      </w:r>
      <w:r>
        <w:rPr>
          <w:rFonts w:ascii="Times New Roman"/>
          <w:b w:val="false"/>
          <w:i w:val="false"/>
          <w:color w:val="000000"/>
          <w:sz w:val="28"/>
        </w:rPr>
        <w:t>
</w:t>
      </w:r>
      <w:r>
        <w:rPr>
          <w:rFonts w:ascii="Times New Roman"/>
          <w:b w:val="false"/>
          <w:i w:val="false"/>
          <w:color w:val="000000"/>
          <w:sz w:val="28"/>
        </w:rPr>
        <w:t>
      Алтын монетаның нарықтық бағасы алтын монетаны өткізу күніне Лондон қымбат бағалы металдар нарығы қауымдастығы белгілеген алтынның таңертеңгі фиксингін (бағасының бағамдалуын) көрсетілген күнге белгіленген валюта айырбастаудың нарықтық бағамына көбейту жолымен айқындалады;</w:t>
      </w:r>
      <w:r>
        <w:br/>
      </w:r>
      <w:r>
        <w:rPr>
          <w:rFonts w:ascii="Times New Roman"/>
          <w:b w:val="false"/>
          <w:i w:val="false"/>
          <w:color w:val="000000"/>
          <w:sz w:val="28"/>
        </w:rPr>
        <w:t>
</w:t>
      </w:r>
      <w:r>
        <w:rPr>
          <w:rFonts w:ascii="Times New Roman"/>
          <w:b w:val="false"/>
          <w:i w:val="false"/>
          <w:color w:val="000000"/>
          <w:sz w:val="28"/>
        </w:rPr>
        <w:t>
      қалған алтын үшін:</w:t>
      </w:r>
      <w:r>
        <w:br/>
      </w:r>
      <w:r>
        <w:rPr>
          <w:rFonts w:ascii="Times New Roman"/>
          <w:b w:val="false"/>
          <w:i w:val="false"/>
          <w:color w:val="000000"/>
          <w:sz w:val="28"/>
        </w:rPr>
        <w:t>
</w:t>
      </w:r>
      <w:r>
        <w:rPr>
          <w:rFonts w:ascii="Times New Roman"/>
          <w:b w:val="false"/>
          <w:i w:val="false"/>
          <w:color w:val="000000"/>
          <w:sz w:val="28"/>
        </w:rPr>
        <w:t>
      мұндай алтын құйма және (немесе) пластина түрінде жасалған;</w:t>
      </w:r>
      <w:r>
        <w:br/>
      </w:r>
      <w:r>
        <w:rPr>
          <w:rFonts w:ascii="Times New Roman"/>
          <w:b w:val="false"/>
          <w:i w:val="false"/>
          <w:color w:val="000000"/>
          <w:sz w:val="28"/>
        </w:rPr>
        <w:t>
</w:t>
      </w:r>
      <w:r>
        <w:rPr>
          <w:rFonts w:ascii="Times New Roman"/>
          <w:b w:val="false"/>
          <w:i w:val="false"/>
          <w:color w:val="000000"/>
          <w:sz w:val="28"/>
        </w:rPr>
        <w:t>
      мұндай алтынның тазалығы лигатуралық массаның 1000 үлесіне шаққанда 995 мыңдық үлеске тең немесе одан асады (бұл 995-сынамаға, 995-промиллеге, 99,5 пайызға немесе 23,88 каратқа сәйкес келеді);»;</w:t>
      </w:r>
      <w:r>
        <w:br/>
      </w:r>
      <w:r>
        <w:rPr>
          <w:rFonts w:ascii="Times New Roman"/>
          <w:b w:val="false"/>
          <w:i w:val="false"/>
          <w:color w:val="000000"/>
          <w:sz w:val="28"/>
        </w:rPr>
        <w:t>
</w:t>
      </w:r>
      <w:r>
        <w:rPr>
          <w:rFonts w:ascii="Times New Roman"/>
          <w:b w:val="false"/>
          <w:i w:val="false"/>
          <w:color w:val="000000"/>
          <w:sz w:val="28"/>
        </w:rPr>
        <w:t>
      мынадай мазмұндағы 21-1) тармақшамен толықтырылсын:</w:t>
      </w:r>
      <w:r>
        <w:br/>
      </w:r>
      <w:r>
        <w:rPr>
          <w:rFonts w:ascii="Times New Roman"/>
          <w:b w:val="false"/>
          <w:i w:val="false"/>
          <w:color w:val="000000"/>
          <w:sz w:val="28"/>
        </w:rPr>
        <w:t>
</w:t>
      </w:r>
      <w:r>
        <w:rPr>
          <w:rFonts w:ascii="Times New Roman"/>
          <w:b w:val="false"/>
          <w:i w:val="false"/>
          <w:color w:val="000000"/>
          <w:sz w:val="28"/>
        </w:rPr>
        <w:t>
      «21-1) құпиялылық туралы келісім – геологиялық ақпаратты пайдалануға беруге негіз болған, жер қойнауын пайдаланушы мен жер қойнауын зерттеу мен пайдалану жөніндегі уәкілетті орган арасындағы шарт (келісім). Мұндай шартқа (келісімге), оның ішінде, ақпаратты алу туралы шарт (келісім)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«39) сыйақы - мыналарға:</w:t>
      </w:r>
      <w:r>
        <w:br/>
      </w:r>
      <w:r>
        <w:rPr>
          <w:rFonts w:ascii="Times New Roman"/>
          <w:b w:val="false"/>
          <w:i w:val="false"/>
          <w:color w:val="000000"/>
          <w:sz w:val="28"/>
        </w:rPr>
        <w:t>
</w:t>
      </w:r>
      <w:r>
        <w:rPr>
          <w:rFonts w:ascii="Times New Roman"/>
          <w:b w:val="false"/>
          <w:i w:val="false"/>
          <w:color w:val="000000"/>
          <w:sz w:val="28"/>
        </w:rPr>
        <w:t>
      кредиттің (қарыздың, микрокредиттің) алынған (берілген) сомасын, банктердің ақша аударғаны үшін комиссияларды және қарыз алушы үшін қарыз беруші, өзара байланысты тарап болып табылмайтын тұлғаға өзге де төлемдерді қоспағанда, кредитке (қарызға, микрокредитке) байланысты;</w:t>
      </w:r>
      <w:r>
        <w:br/>
      </w:r>
      <w:r>
        <w:rPr>
          <w:rFonts w:ascii="Times New Roman"/>
          <w:b w:val="false"/>
          <w:i w:val="false"/>
          <w:color w:val="000000"/>
          <w:sz w:val="28"/>
        </w:rPr>
        <w:t>
</w:t>
      </w:r>
      <w:r>
        <w:rPr>
          <w:rFonts w:ascii="Times New Roman"/>
          <w:b w:val="false"/>
          <w:i w:val="false"/>
          <w:color w:val="000000"/>
          <w:sz w:val="28"/>
        </w:rPr>
        <w:t>
      кредиттің (қарыздың) алынған (берілген) сомасын, банктердің ақша аударғаны үшін комиссияларды және қарыз алушы үшін қарыз беруші, өзара байланысты тарап болып табылмайтын тұлғаға өзге де төлемдерді қоспағанда, банк талап ету құқығын бас банктің күмәнді және үмітсіз активтерін сатып алатын еншілес ұйымға берген кредитке (қарызға) байланысты;</w:t>
      </w:r>
      <w:r>
        <w:br/>
      </w:r>
      <w:r>
        <w:rPr>
          <w:rFonts w:ascii="Times New Roman"/>
          <w:b w:val="false"/>
          <w:i w:val="false"/>
          <w:color w:val="000000"/>
          <w:sz w:val="28"/>
        </w:rPr>
        <w:t>
</w:t>
      </w:r>
      <w:r>
        <w:rPr>
          <w:rFonts w:ascii="Times New Roman"/>
          <w:b w:val="false"/>
          <w:i w:val="false"/>
          <w:color w:val="000000"/>
          <w:sz w:val="28"/>
        </w:rPr>
        <w:t>
      кредиттің (қарыздың) алынған (берілген) сомасын, банктердің ақша аударғаны үшін комиссияларды және қарыз алушы үшін қарыз беруші, өзара байланысты тарап болып табылмайтын тұлғаға өзге де төлемдерді қоспағанда, банк талап ету құқығын екінші деңгейдегі банктердің кредиттік портфельдерінің сапасын жақсартуға маманданған, дауыс беретін акцияларының жүз пайызы Қазақстан Республикасының Ұлттық Банкіне тиесілі ұйымға берген кредитке (қарызға) байланысты;</w:t>
      </w:r>
      <w:r>
        <w:br/>
      </w:r>
      <w:r>
        <w:rPr>
          <w:rFonts w:ascii="Times New Roman"/>
          <w:b w:val="false"/>
          <w:i w:val="false"/>
          <w:color w:val="000000"/>
          <w:sz w:val="28"/>
        </w:rPr>
        <w:t>
</w:t>
      </w:r>
      <w:r>
        <w:rPr>
          <w:rFonts w:ascii="Times New Roman"/>
          <w:b w:val="false"/>
          <w:i w:val="false"/>
          <w:color w:val="000000"/>
          <w:sz w:val="28"/>
        </w:rPr>
        <w:t>
      қаржы лизингі шарты бойынша мүлікті беруге байланысты барлық төлемдер, оның ішінде:</w:t>
      </w:r>
      <w:r>
        <w:br/>
      </w:r>
      <w:r>
        <w:rPr>
          <w:rFonts w:ascii="Times New Roman"/>
          <w:b w:val="false"/>
          <w:i w:val="false"/>
          <w:color w:val="000000"/>
          <w:sz w:val="28"/>
        </w:rPr>
        <w:t>
</w:t>
      </w:r>
      <w:r>
        <w:rPr>
          <w:rFonts w:ascii="Times New Roman"/>
          <w:b w:val="false"/>
          <w:i w:val="false"/>
          <w:color w:val="000000"/>
          <w:sz w:val="28"/>
        </w:rPr>
        <w:t>
      мұндай мүлік алынған (берілген) құнды,</w:t>
      </w:r>
      <w:r>
        <w:br/>
      </w:r>
      <w:r>
        <w:rPr>
          <w:rFonts w:ascii="Times New Roman"/>
          <w:b w:val="false"/>
          <w:i w:val="false"/>
          <w:color w:val="000000"/>
          <w:sz w:val="28"/>
        </w:rPr>
        <w:t>
</w:t>
      </w:r>
      <w:r>
        <w:rPr>
          <w:rFonts w:ascii="Times New Roman"/>
          <w:b w:val="false"/>
          <w:i w:val="false"/>
          <w:color w:val="000000"/>
          <w:sz w:val="28"/>
        </w:rPr>
        <w:t>
      қаржы лизингі шартының талаптарына сәйкес коэффициентті (индексті) қолдану кезінде лизингтік төлемдер мөлшерінің өзгеруіне байланысты төлемдерді,</w:t>
      </w:r>
      <w:r>
        <w:br/>
      </w:r>
      <w:r>
        <w:rPr>
          <w:rFonts w:ascii="Times New Roman"/>
          <w:b w:val="false"/>
          <w:i w:val="false"/>
          <w:color w:val="000000"/>
          <w:sz w:val="28"/>
        </w:rPr>
        <w:t>
</w:t>
      </w:r>
      <w:r>
        <w:rPr>
          <w:rFonts w:ascii="Times New Roman"/>
          <w:b w:val="false"/>
          <w:i w:val="false"/>
          <w:color w:val="000000"/>
          <w:sz w:val="28"/>
        </w:rPr>
        <w:t>
      лизинг алушы үшін лизинг беруші, өзара байланысты тарап болып табылмайтын тұлғаға төленетін төлемдерді қоспағанда, осындай шартқа байланысты өзара байланысты тарапқа берілетін төлемдер;</w:t>
      </w:r>
      <w:r>
        <w:br/>
      </w:r>
      <w:r>
        <w:rPr>
          <w:rFonts w:ascii="Times New Roman"/>
          <w:b w:val="false"/>
          <w:i w:val="false"/>
          <w:color w:val="000000"/>
          <w:sz w:val="28"/>
        </w:rPr>
        <w:t>
</w:t>
      </w:r>
      <w:r>
        <w:rPr>
          <w:rFonts w:ascii="Times New Roman"/>
          <w:b w:val="false"/>
          <w:i w:val="false"/>
          <w:color w:val="000000"/>
          <w:sz w:val="28"/>
        </w:rPr>
        <w:t>
      салым (депозит) сомасын, сондай-ақ салымды (депозитті) қабылдап алған тарап үшін салымшы (депозитор), өзара байланысты тарап болып табылмайтын тұлғаға төленетін төлемдерді қоспағанда, салымдар (депозиттер) бойынша;</w:t>
      </w:r>
      <w:r>
        <w:br/>
      </w:r>
      <w:r>
        <w:rPr>
          <w:rFonts w:ascii="Times New Roman"/>
          <w:b w:val="false"/>
          <w:i w:val="false"/>
          <w:color w:val="000000"/>
          <w:sz w:val="28"/>
        </w:rPr>
        <w:t>
</w:t>
      </w:r>
      <w:r>
        <w:rPr>
          <w:rFonts w:ascii="Times New Roman"/>
          <w:b w:val="false"/>
          <w:i w:val="false"/>
          <w:color w:val="000000"/>
          <w:sz w:val="28"/>
        </w:rPr>
        <w:t>
      сақтандыру сомасының мөлшерін, сақтанушы үшін сақтандырушы, өзара байланысты тарап болып табылмайтын тұлғаға төленетін төлемдерді қоспағанда, жинақтаушы сақтандыру шартымен байланысты;</w:t>
      </w:r>
      <w:r>
        <w:br/>
      </w:r>
      <w:r>
        <w:rPr>
          <w:rFonts w:ascii="Times New Roman"/>
          <w:b w:val="false"/>
          <w:i w:val="false"/>
          <w:color w:val="000000"/>
          <w:sz w:val="28"/>
        </w:rPr>
        <w:t>
</w:t>
      </w:r>
      <w:r>
        <w:rPr>
          <w:rFonts w:ascii="Times New Roman"/>
          <w:b w:val="false"/>
          <w:i w:val="false"/>
          <w:color w:val="000000"/>
          <w:sz w:val="28"/>
        </w:rPr>
        <w:t>
      дисконт не купон (дисконтты не бастапқы орналастырылу құнынан және (немесе) сатып алыну құнынан алынған сыйлықақыны есепке алып), сыйақы төлейтін тұлға үшін оның борыштық бағалы қағаздарын ұстаушы, өзара байланысты тарап болып табылатын тұлғаға төленетін төлем түріндегі борыштық бағалы қағаздар бойынша;</w:t>
      </w:r>
      <w:r>
        <w:br/>
      </w:r>
      <w:r>
        <w:rPr>
          <w:rFonts w:ascii="Times New Roman"/>
          <w:b w:val="false"/>
          <w:i w:val="false"/>
          <w:color w:val="000000"/>
          <w:sz w:val="28"/>
        </w:rPr>
        <w:t>
</w:t>
      </w:r>
      <w:r>
        <w:rPr>
          <w:rFonts w:ascii="Times New Roman"/>
          <w:b w:val="false"/>
          <w:i w:val="false"/>
          <w:color w:val="000000"/>
          <w:sz w:val="28"/>
        </w:rPr>
        <w:t>
      вексельде көрсетілген соманы, вексель беруші үшін оның вексельдерін ұстаушы, өзара байланысты тарап болып табылмайтын тұлғаға төленетін төлемдерді қоспағанда, вексель бойынша;</w:t>
      </w:r>
      <w:r>
        <w:br/>
      </w:r>
      <w:r>
        <w:rPr>
          <w:rFonts w:ascii="Times New Roman"/>
          <w:b w:val="false"/>
          <w:i w:val="false"/>
          <w:color w:val="000000"/>
          <w:sz w:val="28"/>
        </w:rPr>
        <w:t>
</w:t>
      </w:r>
      <w:r>
        <w:rPr>
          <w:rFonts w:ascii="Times New Roman"/>
          <w:b w:val="false"/>
          <w:i w:val="false"/>
          <w:color w:val="000000"/>
          <w:sz w:val="28"/>
        </w:rPr>
        <w:t>
      репо операциялары бойынша – репоны жабу бағасы мен ашу бағасы арасындағы айырма түріндегі;</w:t>
      </w:r>
      <w:r>
        <w:br/>
      </w:r>
      <w:r>
        <w:rPr>
          <w:rFonts w:ascii="Times New Roman"/>
          <w:b w:val="false"/>
          <w:i w:val="false"/>
          <w:color w:val="000000"/>
          <w:sz w:val="28"/>
        </w:rPr>
        <w:t>
</w:t>
      </w:r>
      <w:r>
        <w:rPr>
          <w:rFonts w:ascii="Times New Roman"/>
          <w:b w:val="false"/>
          <w:i w:val="false"/>
          <w:color w:val="000000"/>
          <w:sz w:val="28"/>
        </w:rPr>
        <w:t>
      исламдық жалдау сертификаттары бойынша барлық төлемдер.</w:t>
      </w:r>
      <w:r>
        <w:br/>
      </w:r>
      <w:r>
        <w:rPr>
          <w:rFonts w:ascii="Times New Roman"/>
          <w:b w:val="false"/>
          <w:i w:val="false"/>
          <w:color w:val="000000"/>
          <w:sz w:val="28"/>
        </w:rPr>
        <w:t>
</w:t>
      </w:r>
      <w:r>
        <w:rPr>
          <w:rFonts w:ascii="Times New Roman"/>
          <w:b w:val="false"/>
          <w:i w:val="false"/>
          <w:color w:val="000000"/>
          <w:sz w:val="28"/>
        </w:rPr>
        <w:t>
      Осы тармақшаның мақсаттарында банктік шот шарттары бойынша төленетін сыйақылар да сыйақы болып танылады.»;</w:t>
      </w:r>
      <w:r>
        <w:br/>
      </w:r>
      <w:r>
        <w:rPr>
          <w:rFonts w:ascii="Times New Roman"/>
          <w:b w:val="false"/>
          <w:i w:val="false"/>
          <w:color w:val="000000"/>
          <w:sz w:val="28"/>
        </w:rPr>
        <w:t>
</w:t>
      </w:r>
      <w:r>
        <w:rPr>
          <w:rFonts w:ascii="Times New Roman"/>
          <w:b w:val="false"/>
          <w:i w:val="false"/>
          <w:color w:val="000000"/>
          <w:sz w:val="28"/>
        </w:rPr>
        <w:t>
      4) 13-баптың 1-тармағының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салықтық өтініш бойынша осы Кодексте белгіленген тәртіппен және мерзімдерде мынадай:</w:t>
      </w:r>
      <w:r>
        <w:br/>
      </w:r>
      <w:r>
        <w:rPr>
          <w:rFonts w:ascii="Times New Roman"/>
          <w:b w:val="false"/>
          <w:i w:val="false"/>
          <w:color w:val="000000"/>
          <w:sz w:val="28"/>
        </w:rPr>
        <w:t>
</w:t>
      </w:r>
      <w:r>
        <w:rPr>
          <w:rFonts w:ascii="Times New Roman"/>
          <w:b w:val="false"/>
          <w:i w:val="false"/>
          <w:color w:val="000000"/>
          <w:sz w:val="28"/>
        </w:rPr>
        <w:t>
      салық берешегінің, міндетті зейнетақы жарналары, міндетті кәсіптік зейнетақы жарналары мен әлеуметтік аударымдар бойынша берешектің жоқ (бар) екендігі туралы;</w:t>
      </w:r>
      <w:r>
        <w:br/>
      </w:r>
      <w:r>
        <w:rPr>
          <w:rFonts w:ascii="Times New Roman"/>
          <w:b w:val="false"/>
          <w:i w:val="false"/>
          <w:color w:val="000000"/>
          <w:sz w:val="28"/>
        </w:rPr>
        <w:t>
</w:t>
      </w:r>
      <w:r>
        <w:rPr>
          <w:rFonts w:ascii="Times New Roman"/>
          <w:b w:val="false"/>
          <w:i w:val="false"/>
          <w:color w:val="000000"/>
          <w:sz w:val="28"/>
        </w:rPr>
        <w:t>
      резидент еместің Қазақстан Республикасындағы көздерден алған табыстарының және ұсталған (төленген) салықтардың сомалары туралы анықтама түрлерін алуға;»;</w:t>
      </w:r>
      <w:r>
        <w:br/>
      </w:r>
      <w:r>
        <w:rPr>
          <w:rFonts w:ascii="Times New Roman"/>
          <w:b w:val="false"/>
          <w:i w:val="false"/>
          <w:color w:val="000000"/>
          <w:sz w:val="28"/>
        </w:rPr>
        <w:t>
</w:t>
      </w:r>
      <w:r>
        <w:rPr>
          <w:rFonts w:ascii="Times New Roman"/>
          <w:b w:val="false"/>
          <w:i w:val="false"/>
          <w:color w:val="000000"/>
          <w:sz w:val="28"/>
        </w:rPr>
        <w:t>
      5) 19-баптың 1-тармағының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Қазақстан Республикасы Азаматтық кодексінің </w:t>
      </w:r>
      <w:r>
        <w:rPr>
          <w:rFonts w:ascii="Times New Roman"/>
          <w:b w:val="false"/>
          <w:i w:val="false"/>
          <w:color w:val="000000"/>
          <w:sz w:val="28"/>
        </w:rPr>
        <w:t>49-бабы</w:t>
      </w:r>
      <w:r>
        <w:rPr>
          <w:rFonts w:ascii="Times New Roman"/>
          <w:b w:val="false"/>
          <w:i w:val="false"/>
          <w:color w:val="000000"/>
          <w:sz w:val="28"/>
        </w:rPr>
        <w:t xml:space="preserve"> 2-тармағының 1) және 2) тармақшаларында көзделген негіздер бойынша мәмілелерді жарамсыз деп тану, заңды тұлғаны тарату туралы соттарға қуынымдар беруге, сондай-ақ Қазақстан Республикасының заңнамасына сәйкес өзге де қуынымдар беруге құқылы.»;</w:t>
      </w:r>
      <w:r>
        <w:br/>
      </w:r>
      <w:r>
        <w:rPr>
          <w:rFonts w:ascii="Times New Roman"/>
          <w:b w:val="false"/>
          <w:i w:val="false"/>
          <w:color w:val="000000"/>
          <w:sz w:val="28"/>
        </w:rPr>
        <w:t>
</w:t>
      </w:r>
      <w:r>
        <w:rPr>
          <w:rFonts w:ascii="Times New Roman"/>
          <w:b w:val="false"/>
          <w:i w:val="false"/>
          <w:color w:val="000000"/>
          <w:sz w:val="28"/>
        </w:rPr>
        <w:t>
      6) 20-баптың 1-тармағының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салық төлеушінің (салық агентінің, оператордың) салықтық өтініші бойынша осы Кодексте белгіленген тәртіппен және мерзімдерде мынадай:</w:t>
      </w:r>
      <w:r>
        <w:br/>
      </w:r>
      <w:r>
        <w:rPr>
          <w:rFonts w:ascii="Times New Roman"/>
          <w:b w:val="false"/>
          <w:i w:val="false"/>
          <w:color w:val="000000"/>
          <w:sz w:val="28"/>
        </w:rPr>
        <w:t>
</w:t>
      </w:r>
      <w:r>
        <w:rPr>
          <w:rFonts w:ascii="Times New Roman"/>
          <w:b w:val="false"/>
          <w:i w:val="false"/>
          <w:color w:val="000000"/>
          <w:sz w:val="28"/>
        </w:rPr>
        <w:t>
      салық берешегінің, міндетті зейнетақы жарналары, міндетті кәсіптік зейнетақы жарналары мен әлеуметтік аударымдар бойынша берешектің жоқ (бар) екендігі туралы;</w:t>
      </w:r>
      <w:r>
        <w:br/>
      </w:r>
      <w:r>
        <w:rPr>
          <w:rFonts w:ascii="Times New Roman"/>
          <w:b w:val="false"/>
          <w:i w:val="false"/>
          <w:color w:val="000000"/>
          <w:sz w:val="28"/>
        </w:rPr>
        <w:t>
</w:t>
      </w:r>
      <w:r>
        <w:rPr>
          <w:rFonts w:ascii="Times New Roman"/>
          <w:b w:val="false"/>
          <w:i w:val="false"/>
          <w:color w:val="000000"/>
          <w:sz w:val="28"/>
        </w:rPr>
        <w:t>
      резидент еместің Қазақстан Республикасындағы көздерден алған табыстарының және ұсталған (төленген) салықтардың сомалары туралы анықтама түрлерін беруге;»;</w:t>
      </w:r>
      <w:r>
        <w:br/>
      </w:r>
      <w:r>
        <w:rPr>
          <w:rFonts w:ascii="Times New Roman"/>
          <w:b w:val="false"/>
          <w:i w:val="false"/>
          <w:color w:val="000000"/>
          <w:sz w:val="28"/>
        </w:rPr>
        <w:t>
</w:t>
      </w:r>
      <w:r>
        <w:rPr>
          <w:rFonts w:ascii="Times New Roman"/>
          <w:b w:val="false"/>
          <w:i w:val="false"/>
          <w:color w:val="000000"/>
          <w:sz w:val="28"/>
        </w:rPr>
        <w:t>
      7) 37-баптың </w:t>
      </w:r>
      <w:r>
        <w:rPr>
          <w:rFonts w:ascii="Times New Roman"/>
          <w:b w:val="false"/>
          <w:i w:val="false"/>
          <w:color w:val="000000"/>
          <w:sz w:val="28"/>
        </w:rPr>
        <w:t>9-тармағы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Егер таратылатын заңды тұлғада қосылған құн салығы бойынша тіркеу есебінен шығарылған күнге дейін есепке жатқызылатын қосылған құн салығының осы Кодекстің </w:t>
      </w:r>
      <w:r>
        <w:rPr>
          <w:rFonts w:ascii="Times New Roman"/>
          <w:b w:val="false"/>
          <w:i w:val="false"/>
          <w:color w:val="000000"/>
          <w:sz w:val="28"/>
        </w:rPr>
        <w:t>272-бабына</w:t>
      </w:r>
      <w:r>
        <w:rPr>
          <w:rFonts w:ascii="Times New Roman"/>
          <w:b w:val="false"/>
          <w:i w:val="false"/>
          <w:color w:val="000000"/>
          <w:sz w:val="28"/>
        </w:rPr>
        <w:t xml:space="preserve"> сәйкес қайтаруға жататын есепке жазылған салық сомасынан асып кететін сомасы болса, көрсетілген асып кеткен сома таратылатын заңды тұлғаға осы Кодекстің </w:t>
      </w:r>
      <w:r>
        <w:rPr>
          <w:rFonts w:ascii="Times New Roman"/>
          <w:b w:val="false"/>
          <w:i w:val="false"/>
          <w:color w:val="000000"/>
          <w:sz w:val="28"/>
        </w:rPr>
        <w:t>273</w:t>
      </w:r>
      <w:r>
        <w:rPr>
          <w:rFonts w:ascii="Times New Roman"/>
          <w:b w:val="false"/>
          <w:i w:val="false"/>
          <w:color w:val="000000"/>
          <w:sz w:val="28"/>
        </w:rPr>
        <w:t>, </w:t>
      </w:r>
      <w:r>
        <w:rPr>
          <w:rFonts w:ascii="Times New Roman"/>
          <w:b w:val="false"/>
          <w:i w:val="false"/>
          <w:color w:val="000000"/>
          <w:sz w:val="28"/>
        </w:rPr>
        <w:t>600</w:t>
      </w:r>
      <w:r>
        <w:rPr>
          <w:rFonts w:ascii="Times New Roman"/>
          <w:b w:val="false"/>
          <w:i w:val="false"/>
          <w:color w:val="000000"/>
          <w:sz w:val="28"/>
        </w:rPr>
        <w:t xml:space="preserve"> және </w:t>
      </w:r>
      <w:r>
        <w:rPr>
          <w:rFonts w:ascii="Times New Roman"/>
          <w:b w:val="false"/>
          <w:i w:val="false"/>
          <w:color w:val="000000"/>
          <w:sz w:val="28"/>
        </w:rPr>
        <w:t>603-баптарында</w:t>
      </w:r>
      <w:r>
        <w:rPr>
          <w:rFonts w:ascii="Times New Roman"/>
          <w:b w:val="false"/>
          <w:i w:val="false"/>
          <w:color w:val="000000"/>
          <w:sz w:val="28"/>
        </w:rPr>
        <w:t xml:space="preserve"> белгіленген тәртіппен қайтарылуға жатады.»;</w:t>
      </w:r>
      <w:r>
        <w:br/>
      </w:r>
      <w:r>
        <w:rPr>
          <w:rFonts w:ascii="Times New Roman"/>
          <w:b w:val="false"/>
          <w:i w:val="false"/>
          <w:color w:val="000000"/>
          <w:sz w:val="28"/>
        </w:rPr>
        <w:t>
</w:t>
      </w:r>
      <w:r>
        <w:rPr>
          <w:rFonts w:ascii="Times New Roman"/>
          <w:b w:val="false"/>
          <w:i w:val="false"/>
          <w:color w:val="000000"/>
          <w:sz w:val="28"/>
        </w:rPr>
        <w:t>
      8) 39-баптың </w:t>
      </w:r>
      <w:r>
        <w:rPr>
          <w:rFonts w:ascii="Times New Roman"/>
          <w:b w:val="false"/>
          <w:i w:val="false"/>
          <w:color w:val="000000"/>
          <w:sz w:val="28"/>
        </w:rPr>
        <w:t>1-1-тармағы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Осы баптың </w:t>
      </w:r>
      <w:r>
        <w:rPr>
          <w:rFonts w:ascii="Times New Roman"/>
          <w:b w:val="false"/>
          <w:i w:val="false"/>
          <w:color w:val="000000"/>
          <w:sz w:val="28"/>
        </w:rPr>
        <w:t>1-тармағы</w:t>
      </w:r>
      <w:r>
        <w:rPr>
          <w:rFonts w:ascii="Times New Roman"/>
          <w:b w:val="false"/>
          <w:i w:val="false"/>
          <w:color w:val="000000"/>
          <w:sz w:val="28"/>
        </w:rPr>
        <w:t xml:space="preserve"> екінші бөлігінің 1) тармақшасында көрсетілген салық есептілігін табыс етуді қоспағанда, қайта ұйымдастырылған заңды тұлғаның салық мiндеттемелерiн орындау оның құқықтық мирасқорына (құқықтық мирасқорларына) жүктеледi.»;</w:t>
      </w:r>
      <w:r>
        <w:br/>
      </w:r>
      <w:r>
        <w:rPr>
          <w:rFonts w:ascii="Times New Roman"/>
          <w:b w:val="false"/>
          <w:i w:val="false"/>
          <w:color w:val="000000"/>
          <w:sz w:val="28"/>
        </w:rPr>
        <w:t>
</w:t>
      </w:r>
      <w:r>
        <w:rPr>
          <w:rFonts w:ascii="Times New Roman"/>
          <w:b w:val="false"/>
          <w:i w:val="false"/>
          <w:color w:val="000000"/>
          <w:sz w:val="28"/>
        </w:rPr>
        <w:t>
      9) 40-баптың </w:t>
      </w:r>
      <w:r>
        <w:rPr>
          <w:rFonts w:ascii="Times New Roman"/>
          <w:b w:val="false"/>
          <w:i w:val="false"/>
          <w:color w:val="000000"/>
          <w:sz w:val="28"/>
        </w:rPr>
        <w:t>6-1-тармағы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«6-1. Осы баптың </w:t>
      </w:r>
      <w:r>
        <w:rPr>
          <w:rFonts w:ascii="Times New Roman"/>
          <w:b w:val="false"/>
          <w:i w:val="false"/>
          <w:color w:val="000000"/>
          <w:sz w:val="28"/>
        </w:rPr>
        <w:t>1-тармағы</w:t>
      </w:r>
      <w:r>
        <w:rPr>
          <w:rFonts w:ascii="Times New Roman"/>
          <w:b w:val="false"/>
          <w:i w:val="false"/>
          <w:color w:val="000000"/>
          <w:sz w:val="28"/>
        </w:rPr>
        <w:t xml:space="preserve"> екінші бөлігінің 2) тармақшасында көрсетілген салық есептілігін табыс етуді қоспағанда, қайта ұйымдастырылған заңды тұлғаның салық мiндеттемелерiн орындау оның құқықтық мирасқорына (құқықтық мирасқорларына) жүктеледi.»;</w:t>
      </w:r>
      <w:r>
        <w:br/>
      </w:r>
      <w:r>
        <w:rPr>
          <w:rFonts w:ascii="Times New Roman"/>
          <w:b w:val="false"/>
          <w:i w:val="false"/>
          <w:color w:val="000000"/>
          <w:sz w:val="28"/>
        </w:rPr>
        <w:t>
</w:t>
      </w:r>
      <w:r>
        <w:rPr>
          <w:rFonts w:ascii="Times New Roman"/>
          <w:b w:val="false"/>
          <w:i w:val="false"/>
          <w:color w:val="000000"/>
          <w:sz w:val="28"/>
        </w:rPr>
        <w:t>
      10) 41-баптың 10-тармағы бірінші бөлігінің </w:t>
      </w:r>
      <w:r>
        <w:rPr>
          <w:rFonts w:ascii="Times New Roman"/>
          <w:b w:val="false"/>
          <w:i w:val="false"/>
          <w:color w:val="000000"/>
          <w:sz w:val="28"/>
        </w:rPr>
        <w:t>2) тармақшасындағы</w:t>
      </w:r>
      <w:r>
        <w:rPr>
          <w:rFonts w:ascii="Times New Roman"/>
          <w:b w:val="false"/>
          <w:i w:val="false"/>
          <w:color w:val="000000"/>
          <w:sz w:val="28"/>
        </w:rPr>
        <w:t>, 42-баптың 9-тармағы бірінші бөлігінің </w:t>
      </w:r>
      <w:r>
        <w:rPr>
          <w:rFonts w:ascii="Times New Roman"/>
          <w:b w:val="false"/>
          <w:i w:val="false"/>
          <w:color w:val="000000"/>
          <w:sz w:val="28"/>
        </w:rPr>
        <w:t>2) тармақшасындағы</w:t>
      </w:r>
      <w:r>
        <w:rPr>
          <w:rFonts w:ascii="Times New Roman"/>
          <w:b w:val="false"/>
          <w:i w:val="false"/>
          <w:color w:val="000000"/>
          <w:sz w:val="28"/>
        </w:rPr>
        <w:t xml:space="preserve"> «ішкі істер органының» деген сөздер және 43-баптың 12-тармағының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«ішкі істер органдарының» деген сөздер алып тасталып, «құжатын» деген сөз «құжатты» деген сөзбен ауыстырылсын;</w:t>
      </w:r>
      <w:r>
        <w:br/>
      </w:r>
      <w:r>
        <w:rPr>
          <w:rFonts w:ascii="Times New Roman"/>
          <w:b w:val="false"/>
          <w:i w:val="false"/>
          <w:color w:val="000000"/>
          <w:sz w:val="28"/>
        </w:rPr>
        <w:t>
</w:t>
      </w:r>
      <w:r>
        <w:rPr>
          <w:rFonts w:ascii="Times New Roman"/>
          <w:b w:val="false"/>
          <w:i w:val="false"/>
          <w:color w:val="000000"/>
          <w:sz w:val="28"/>
        </w:rPr>
        <w:t>
      11) 46-баптың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Егер осы тармақта өзгеше белгіленбесе, салық төлеуші (салық агенті) осы баптың </w:t>
      </w:r>
      <w:r>
        <w:rPr>
          <w:rFonts w:ascii="Times New Roman"/>
          <w:b w:val="false"/>
          <w:i w:val="false"/>
          <w:color w:val="000000"/>
          <w:sz w:val="28"/>
        </w:rPr>
        <w:t>1-тармағында</w:t>
      </w:r>
      <w:r>
        <w:rPr>
          <w:rFonts w:ascii="Times New Roman"/>
          <w:b w:val="false"/>
          <w:i w:val="false"/>
          <w:color w:val="000000"/>
          <w:sz w:val="28"/>
        </w:rPr>
        <w:t xml:space="preserve"> белгіленген қуынымның ескіру мерзімі күнтізбелік бір жылға жетпейтін уақыт ішінде аяқталатын кезең үшін қосымша салық есептілігін табыс еткен жағдайда, көрсетілген қуынымның ескіру мерзімі салықтарды және бюджетке төленетін басқа да міндетті төлемдерді есепке жазу және (немесе) олардың есептелген сомасын қайта қарау бөлігінде күнтізбелік бір жылға ұзартылады.</w:t>
      </w:r>
      <w:r>
        <w:br/>
      </w:r>
      <w:r>
        <w:rPr>
          <w:rFonts w:ascii="Times New Roman"/>
          <w:b w:val="false"/>
          <w:i w:val="false"/>
          <w:color w:val="000000"/>
          <w:sz w:val="28"/>
        </w:rPr>
        <w:t>
</w:t>
      </w:r>
      <w:r>
        <w:rPr>
          <w:rFonts w:ascii="Times New Roman"/>
          <w:b w:val="false"/>
          <w:i w:val="false"/>
          <w:color w:val="000000"/>
          <w:sz w:val="28"/>
        </w:rPr>
        <w:t>
      Салық төлеуші (салық агенті) осы баптың </w:t>
      </w:r>
      <w:r>
        <w:rPr>
          <w:rFonts w:ascii="Times New Roman"/>
          <w:b w:val="false"/>
          <w:i w:val="false"/>
          <w:color w:val="000000"/>
          <w:sz w:val="28"/>
        </w:rPr>
        <w:t>1-тармағында</w:t>
      </w:r>
      <w:r>
        <w:rPr>
          <w:rFonts w:ascii="Times New Roman"/>
          <w:b w:val="false"/>
          <w:i w:val="false"/>
          <w:color w:val="000000"/>
          <w:sz w:val="28"/>
        </w:rPr>
        <w:t xml:space="preserve"> белгіленген қуынымның ескіру мерзімі күнтізбелік бір жылға жетпейтін уақыт ішінде аяқталатын кезең үшін залалдарды ауыстыру бөлігінде өзгерістерімен және толықтыруларымен қосымша салық есептілігін табыс еткен жағдайда, көрсетілген қуынымның ескіру мерзімі бюджетке төленетін корпоративтік табыс салығын есепке жазу және (немесе) есептелген сомасын қайта қарау бөлігінде күнтізбелік үш жылға ұзартылады.»;</w:t>
      </w:r>
      <w:r>
        <w:br/>
      </w:r>
      <w:r>
        <w:rPr>
          <w:rFonts w:ascii="Times New Roman"/>
          <w:b w:val="false"/>
          <w:i w:val="false"/>
          <w:color w:val="000000"/>
          <w:sz w:val="28"/>
        </w:rPr>
        <w:t>
</w:t>
      </w:r>
      <w:r>
        <w:rPr>
          <w:rFonts w:ascii="Times New Roman"/>
          <w:b w:val="false"/>
          <w:i w:val="false"/>
          <w:color w:val="000000"/>
          <w:sz w:val="28"/>
        </w:rPr>
        <w:t>
      12) 47-баптың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Егер осы Кодекстің 51-2-бабында өзгеше белгіленбесе, салықтарды (төлем көзінен ұсталатын салықтардан, акциздерден және импортталатын тауарларға салынатын қосылған құн салығынан басқа) және (немесе) өсiмпұлдарды төлеудің осы Кодексте белгіленген мерзімін неғұрлым кеш, бірақ күнтізбелік он екі айдан аспайтын мерзімге ауыстыру салықтарды және (немесе) өсiмпұлдарды төлеу жөніндегі салық міндеттемесін орындау мерзімдерін өзгерту деп танылады.</w:t>
      </w:r>
      <w:r>
        <w:br/>
      </w:r>
      <w:r>
        <w:rPr>
          <w:rFonts w:ascii="Times New Roman"/>
          <w:b w:val="false"/>
          <w:i w:val="false"/>
          <w:color w:val="000000"/>
          <w:sz w:val="28"/>
        </w:rPr>
        <w:t>
</w:t>
      </w:r>
      <w:r>
        <w:rPr>
          <w:rFonts w:ascii="Times New Roman"/>
          <w:b w:val="false"/>
          <w:i w:val="false"/>
          <w:color w:val="000000"/>
          <w:sz w:val="28"/>
        </w:rPr>
        <w:t>
      Салықтарды және (немесе) өсiмпұлдарды төлеу жөніндегі салық міндеттемесін орындау мерзімдерін өзгерту осы Кодекстің 51-2-бабында белгіленген жағдайды қоспағанда, салықтарды және (немесе) өсiмпұлдарды төлеу мерзімін ауыстыру себептері қамтылған салық төлеушінің өтініші негізінде жүргізіледі.»;</w:t>
      </w:r>
      <w:r>
        <w:br/>
      </w:r>
      <w:r>
        <w:rPr>
          <w:rFonts w:ascii="Times New Roman"/>
          <w:b w:val="false"/>
          <w:i w:val="false"/>
          <w:color w:val="000000"/>
          <w:sz w:val="28"/>
        </w:rPr>
        <w:t>
</w:t>
      </w:r>
      <w:r>
        <w:rPr>
          <w:rFonts w:ascii="Times New Roman"/>
          <w:b w:val="false"/>
          <w:i w:val="false"/>
          <w:color w:val="000000"/>
          <w:sz w:val="28"/>
        </w:rPr>
        <w:t>
      «3. Егер осы Кодекстің 51-2-бабында өзгеше белгіленбесе, салықтарды төлеу жөніндегі салық міндеттемесін орындау мерзімдерін өзгерту салық төлеушіні осы Кодекстің </w:t>
      </w:r>
      <w:r>
        <w:rPr>
          <w:rFonts w:ascii="Times New Roman"/>
          <w:b w:val="false"/>
          <w:i w:val="false"/>
          <w:color w:val="000000"/>
          <w:sz w:val="28"/>
        </w:rPr>
        <w:t>610-бабына</w:t>
      </w:r>
      <w:r>
        <w:rPr>
          <w:rFonts w:ascii="Times New Roman"/>
          <w:b w:val="false"/>
          <w:i w:val="false"/>
          <w:color w:val="000000"/>
          <w:sz w:val="28"/>
        </w:rPr>
        <w:t xml:space="preserve"> сәйкес салық сомаларын уақтылы төлемегені үшін өсімпұлдар төлеуден босатпайды.</w:t>
      </w:r>
      <w:r>
        <w:br/>
      </w:r>
      <w:r>
        <w:rPr>
          <w:rFonts w:ascii="Times New Roman"/>
          <w:b w:val="false"/>
          <w:i w:val="false"/>
          <w:color w:val="000000"/>
          <w:sz w:val="28"/>
        </w:rPr>
        <w:t>
</w:t>
      </w:r>
      <w:r>
        <w:rPr>
          <w:rFonts w:ascii="Times New Roman"/>
          <w:b w:val="false"/>
          <w:i w:val="false"/>
          <w:color w:val="000000"/>
          <w:sz w:val="28"/>
        </w:rPr>
        <w:t>
      4. Егер Қазақстан Республикасының заңнамалық актілерінде және осы Кодекстің 51-2-бабында өзгеше белгiленбесе, салықтарды және (немесе) өсiмпұлдарды төлеу жөніндегі салық міндеттемесін орындау мерзімдерін өзгерту осы тарауда белгіленген тәртіппен салық төлеушінің және (немесе) үшінші тұлғаның мүлкін кепілге алу және (немесе) банк кепілдігі арқылы жүргізіледі.»;</w:t>
      </w:r>
      <w:r>
        <w:br/>
      </w:r>
      <w:r>
        <w:rPr>
          <w:rFonts w:ascii="Times New Roman"/>
          <w:b w:val="false"/>
          <w:i w:val="false"/>
          <w:color w:val="000000"/>
          <w:sz w:val="28"/>
        </w:rPr>
        <w:t>
</w:t>
      </w:r>
      <w:r>
        <w:rPr>
          <w:rFonts w:ascii="Times New Roman"/>
          <w:b w:val="false"/>
          <w:i w:val="false"/>
          <w:color w:val="000000"/>
          <w:sz w:val="28"/>
        </w:rPr>
        <w:t>
      13) 48-баптың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Егер Қазақстан Республикасының заңнамалық актілерінде және осы Кодекстің 51-2-бабында өзгеше белгiленбесе, республикалық бюджетке келіп түсетін, сондай-ақ республикалық және жергілікті бюджеттер арасында бөлінетін салықтарды және (немесе) өсiмпұлдарды төлеу жөніндегі салық міндеттемесін орындау мерзімдерін өзгерту туралы шешімді уәкілетті орган қабылдайды.»;</w:t>
      </w:r>
      <w:r>
        <w:br/>
      </w:r>
      <w:r>
        <w:rPr>
          <w:rFonts w:ascii="Times New Roman"/>
          <w:b w:val="false"/>
          <w:i w:val="false"/>
          <w:color w:val="000000"/>
          <w:sz w:val="28"/>
        </w:rPr>
        <w:t>
</w:t>
      </w:r>
      <w:r>
        <w:rPr>
          <w:rFonts w:ascii="Times New Roman"/>
          <w:b w:val="false"/>
          <w:i w:val="false"/>
          <w:color w:val="000000"/>
          <w:sz w:val="28"/>
        </w:rPr>
        <w:t>
      14) мынадай мазмұндағы 51-2-баппен толықтырылсын:</w:t>
      </w:r>
      <w:r>
        <w:br/>
      </w:r>
      <w:r>
        <w:rPr>
          <w:rFonts w:ascii="Times New Roman"/>
          <w:b w:val="false"/>
          <w:i w:val="false"/>
          <w:color w:val="000000"/>
          <w:sz w:val="28"/>
        </w:rPr>
        <w:t>
</w:t>
      </w:r>
      <w:r>
        <w:rPr>
          <w:rFonts w:ascii="Times New Roman"/>
          <w:b w:val="false"/>
          <w:i w:val="false"/>
          <w:color w:val="000000"/>
          <w:sz w:val="28"/>
        </w:rPr>
        <w:t>
      «51-2-бап. Қайта құрылымдалатын ұйымның салық төлеу</w:t>
      </w:r>
      <w:r>
        <w:br/>
      </w:r>
      <w:r>
        <w:rPr>
          <w:rFonts w:ascii="Times New Roman"/>
          <w:b w:val="false"/>
          <w:i w:val="false"/>
          <w:color w:val="000000"/>
          <w:sz w:val="28"/>
        </w:rPr>
        <w:t>
      жөніндегі салық міндеттемесін орындау</w:t>
      </w:r>
      <w:r>
        <w:br/>
      </w:r>
      <w:r>
        <w:rPr>
          <w:rFonts w:ascii="Times New Roman"/>
          <w:b w:val="false"/>
          <w:i w:val="false"/>
          <w:color w:val="000000"/>
          <w:sz w:val="28"/>
        </w:rPr>
        <w:t>
      мерзімдерін өзгерту тәртібі</w:t>
      </w:r>
      <w:r>
        <w:br/>
      </w:r>
      <w:r>
        <w:rPr>
          <w:rFonts w:ascii="Times New Roman"/>
          <w:b w:val="false"/>
          <w:i w:val="false"/>
          <w:color w:val="000000"/>
          <w:sz w:val="28"/>
        </w:rPr>
        <w:t>
</w:t>
      </w:r>
      <w:r>
        <w:rPr>
          <w:rFonts w:ascii="Times New Roman"/>
          <w:b w:val="false"/>
          <w:i w:val="false"/>
          <w:color w:val="000000"/>
          <w:sz w:val="28"/>
        </w:rPr>
        <w:t>
      1. Осы баптың ережелерін қайта құрылымдалатын ұйым сот бекіткен қайта құрылымдау жоспарына сәйкес осындай ұйым кредиторлар алдындағы міндеттемелерін қайта құрылымдауды жүзеге асырған салық кезеңі үшін есептелген және төленуге жататын корпоративтік табыс салығына қолданады.</w:t>
      </w:r>
      <w:r>
        <w:br/>
      </w:r>
      <w:r>
        <w:rPr>
          <w:rFonts w:ascii="Times New Roman"/>
          <w:b w:val="false"/>
          <w:i w:val="false"/>
          <w:color w:val="000000"/>
          <w:sz w:val="28"/>
        </w:rPr>
        <w:t>
</w:t>
      </w:r>
      <w:r>
        <w:rPr>
          <w:rFonts w:ascii="Times New Roman"/>
          <w:b w:val="false"/>
          <w:i w:val="false"/>
          <w:color w:val="000000"/>
          <w:sz w:val="28"/>
        </w:rPr>
        <w:t>
      Осы баптың мақсаттары үшін, екінші деңгейдегі банктерді қоспағанда, қайта құрылымдалатын ұйым деп бір мезгілде мынадай шарттарға сай келетін салық төлеуші түсініледі:</w:t>
      </w:r>
      <w:r>
        <w:br/>
      </w:r>
      <w:r>
        <w:rPr>
          <w:rFonts w:ascii="Times New Roman"/>
          <w:b w:val="false"/>
          <w:i w:val="false"/>
          <w:color w:val="000000"/>
          <w:sz w:val="28"/>
        </w:rPr>
        <w:t>
</w:t>
      </w:r>
      <w:r>
        <w:rPr>
          <w:rFonts w:ascii="Times New Roman"/>
          <w:b w:val="false"/>
          <w:i w:val="false"/>
          <w:color w:val="000000"/>
          <w:sz w:val="28"/>
        </w:rPr>
        <w:t>
      1) жарғылық капиталына мемлекет қатысатын резидент заңды тұлға болып табылады;</w:t>
      </w:r>
      <w:r>
        <w:br/>
      </w:r>
      <w:r>
        <w:rPr>
          <w:rFonts w:ascii="Times New Roman"/>
          <w:b w:val="false"/>
          <w:i w:val="false"/>
          <w:color w:val="000000"/>
          <w:sz w:val="28"/>
        </w:rPr>
        <w:t>
</w:t>
      </w:r>
      <w:r>
        <w:rPr>
          <w:rFonts w:ascii="Times New Roman"/>
          <w:b w:val="false"/>
          <w:i w:val="false"/>
          <w:color w:val="000000"/>
          <w:sz w:val="28"/>
        </w:rPr>
        <w:t>
      2) осындай заңды тұлғаның кредиторлар алдындағы міндеттемелерін орындауы үшін қайта құрылымдауды жүргізу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6-1-тарауында</w:t>
      </w:r>
      <w:r>
        <w:rPr>
          <w:rFonts w:ascii="Times New Roman"/>
          <w:b w:val="false"/>
          <w:i w:val="false"/>
          <w:color w:val="000000"/>
          <w:sz w:val="28"/>
        </w:rPr>
        <w:t xml:space="preserve">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3) сот осындай заңды тұлғаның кредиторлар алдындағы міндеттемелерін орындауы үшін қайта құрылымдауды жүргізу туралы шешім қабылдаған күні, банктерді қоспағанда, бас ұйым ретінде банк конгломератына кіретін ұйым болып табылады.</w:t>
      </w:r>
      <w:r>
        <w:br/>
      </w:r>
      <w:r>
        <w:rPr>
          <w:rFonts w:ascii="Times New Roman"/>
          <w:b w:val="false"/>
          <w:i w:val="false"/>
          <w:color w:val="000000"/>
          <w:sz w:val="28"/>
        </w:rPr>
        <w:t>
</w:t>
      </w:r>
      <w:r>
        <w:rPr>
          <w:rFonts w:ascii="Times New Roman"/>
          <w:b w:val="false"/>
          <w:i w:val="false"/>
          <w:color w:val="000000"/>
          <w:sz w:val="28"/>
        </w:rPr>
        <w:t>
      2. Осы Кодексте белгіленген салық төлеу мерзімін қайта құрылымдау жоспарында көзделген кредиторлар алдындағы міндеттемелерді орындаудың анағұрлым кеш, бірақ осы баптың 1-тармағында көрсетілген салық кезеңі үшін есептелген және төленуге жататын корпоративтік табыс салығын осы Кодекстің </w:t>
      </w:r>
      <w:r>
        <w:rPr>
          <w:rFonts w:ascii="Times New Roman"/>
          <w:b w:val="false"/>
          <w:i w:val="false"/>
          <w:color w:val="000000"/>
          <w:sz w:val="28"/>
        </w:rPr>
        <w:t>142-бабында</w:t>
      </w:r>
      <w:r>
        <w:rPr>
          <w:rFonts w:ascii="Times New Roman"/>
          <w:b w:val="false"/>
          <w:i w:val="false"/>
          <w:color w:val="000000"/>
          <w:sz w:val="28"/>
        </w:rPr>
        <w:t xml:space="preserve"> белгіленген төлеу мерзімі күнінен бастап он жылдан аспайтын мерзімге ауыстыру қайта құрылымдалатын ұйымның корпоративтік табыс салығын төлеу жөніндегі салық міндеттемесін орындау мерзімін өзгерту деп танылады.</w:t>
      </w:r>
      <w:r>
        <w:br/>
      </w:r>
      <w:r>
        <w:rPr>
          <w:rFonts w:ascii="Times New Roman"/>
          <w:b w:val="false"/>
          <w:i w:val="false"/>
          <w:color w:val="000000"/>
          <w:sz w:val="28"/>
        </w:rPr>
        <w:t>
</w:t>
      </w:r>
      <w:r>
        <w:rPr>
          <w:rFonts w:ascii="Times New Roman"/>
          <w:b w:val="false"/>
          <w:i w:val="false"/>
          <w:color w:val="000000"/>
          <w:sz w:val="28"/>
        </w:rPr>
        <w:t>
      Бұл ретте корпоративтік табыс салығын төлеу жөніндегі салық міндеттемесін орындау мерзімдерін өзгерту осы баптың 3-тармағында көзделген шарттар сақталған кезде жүргізіледі.</w:t>
      </w:r>
      <w:r>
        <w:br/>
      </w:r>
      <w:r>
        <w:rPr>
          <w:rFonts w:ascii="Times New Roman"/>
          <w:b w:val="false"/>
          <w:i w:val="false"/>
          <w:color w:val="000000"/>
          <w:sz w:val="28"/>
        </w:rPr>
        <w:t>
</w:t>
      </w:r>
      <w:r>
        <w:rPr>
          <w:rFonts w:ascii="Times New Roman"/>
          <w:b w:val="false"/>
          <w:i w:val="false"/>
          <w:color w:val="000000"/>
          <w:sz w:val="28"/>
        </w:rPr>
        <w:t>
      Қайта құрылымдалатын ұйымның осы баптың ережелерін бір реттен көп қолдануына жол берілмейді.</w:t>
      </w:r>
      <w:r>
        <w:br/>
      </w:r>
      <w:r>
        <w:rPr>
          <w:rFonts w:ascii="Times New Roman"/>
          <w:b w:val="false"/>
          <w:i w:val="false"/>
          <w:color w:val="000000"/>
          <w:sz w:val="28"/>
        </w:rPr>
        <w:t>
</w:t>
      </w:r>
      <w:r>
        <w:rPr>
          <w:rFonts w:ascii="Times New Roman"/>
          <w:b w:val="false"/>
          <w:i w:val="false"/>
          <w:color w:val="000000"/>
          <w:sz w:val="28"/>
        </w:rPr>
        <w:t>
      3. Қайта құрылымдалатын ұйым осы баптың 1-тармағында көрсетілген салық кезеңі үшін корпоративтік табыс салығы бойынша декларация табыс ету мерзімінен кешіктірмей, орналасқан жері бойынша салық органына осы бапқа сәйкес корпоративтік табыс салығын төлеу жөніндегі салық міндеттемесін орындау мерзімдерінің өзгергені туралы хабарламаны табыс етуге міндетті.</w:t>
      </w:r>
      <w:r>
        <w:br/>
      </w:r>
      <w:r>
        <w:rPr>
          <w:rFonts w:ascii="Times New Roman"/>
          <w:b w:val="false"/>
          <w:i w:val="false"/>
          <w:color w:val="000000"/>
          <w:sz w:val="28"/>
        </w:rPr>
        <w:t>
</w:t>
      </w:r>
      <w:r>
        <w:rPr>
          <w:rFonts w:ascii="Times New Roman"/>
          <w:b w:val="false"/>
          <w:i w:val="false"/>
          <w:color w:val="000000"/>
          <w:sz w:val="28"/>
        </w:rPr>
        <w:t>
      Қайта құрылымдалатын ұйым хабарламамен бір мезгілде мынадай құжаттарды: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мақұлдаған қайта құрылымдау жоспарының нотариат куәландырған көшірмесін;</w:t>
      </w:r>
      <w:r>
        <w:br/>
      </w:r>
      <w:r>
        <w:rPr>
          <w:rFonts w:ascii="Times New Roman"/>
          <w:b w:val="false"/>
          <w:i w:val="false"/>
          <w:color w:val="000000"/>
          <w:sz w:val="28"/>
        </w:rPr>
        <w:t>
</w:t>
      </w:r>
      <w:r>
        <w:rPr>
          <w:rFonts w:ascii="Times New Roman"/>
          <w:b w:val="false"/>
          <w:i w:val="false"/>
          <w:color w:val="000000"/>
          <w:sz w:val="28"/>
        </w:rPr>
        <w:t>
      2) сот растаған қайта құрылымдауды жүргізу туралы соттың заңды күшіне енген шешімінің көшірмесін;</w:t>
      </w:r>
      <w:r>
        <w:br/>
      </w:r>
      <w:r>
        <w:rPr>
          <w:rFonts w:ascii="Times New Roman"/>
          <w:b w:val="false"/>
          <w:i w:val="false"/>
          <w:color w:val="000000"/>
          <w:sz w:val="28"/>
        </w:rPr>
        <w:t>
</w:t>
      </w:r>
      <w:r>
        <w:rPr>
          <w:rFonts w:ascii="Times New Roman"/>
          <w:b w:val="false"/>
          <w:i w:val="false"/>
          <w:color w:val="000000"/>
          <w:sz w:val="28"/>
        </w:rPr>
        <w:t>
      3) сот растаған қайта құрылымдау жоспарын бекіту туралы соттың заңды күшіне енген ұйғарымының көшірмесін табыс етеді.</w:t>
      </w:r>
      <w:r>
        <w:br/>
      </w:r>
      <w:r>
        <w:rPr>
          <w:rFonts w:ascii="Times New Roman"/>
          <w:b w:val="false"/>
          <w:i w:val="false"/>
          <w:color w:val="000000"/>
          <w:sz w:val="28"/>
        </w:rPr>
        <w:t>
</w:t>
      </w:r>
      <w:r>
        <w:rPr>
          <w:rFonts w:ascii="Times New Roman"/>
          <w:b w:val="false"/>
          <w:i w:val="false"/>
          <w:color w:val="000000"/>
          <w:sz w:val="28"/>
        </w:rPr>
        <w:t>
      4. Осы бапқа сәйкес корпоративтік табыс салығын төлеу жөніндегі салық міндеттемесін орындау мерзімдерін өзгерту осындай салықты уақтылы төлемегені үшін өсімпұлдар есептелмей, сондай-ақ салық төлеушінің және (немесе) үшінші тұлғаның мүлкі кепілге алынбай және (немесе) банк кепілдігінсіз жүргізіледі.</w:t>
      </w:r>
      <w:r>
        <w:br/>
      </w:r>
      <w:r>
        <w:rPr>
          <w:rFonts w:ascii="Times New Roman"/>
          <w:b w:val="false"/>
          <w:i w:val="false"/>
          <w:color w:val="000000"/>
          <w:sz w:val="28"/>
        </w:rPr>
        <w:t>
</w:t>
      </w:r>
      <w:r>
        <w:rPr>
          <w:rFonts w:ascii="Times New Roman"/>
          <w:b w:val="false"/>
          <w:i w:val="false"/>
          <w:color w:val="000000"/>
          <w:sz w:val="28"/>
        </w:rPr>
        <w:t>
      5. Осы бапқа сәйкес корпоративтік табыс салығын төлеу жөніндегі салық міндеттемесін орындау мерзімдерін өзгерту салық төлеуші осы баптың ережелерін сақтамаған кезде жүргізілмейді.»;</w:t>
      </w:r>
      <w:r>
        <w:br/>
      </w:r>
      <w:r>
        <w:rPr>
          <w:rFonts w:ascii="Times New Roman"/>
          <w:b w:val="false"/>
          <w:i w:val="false"/>
          <w:color w:val="000000"/>
          <w:sz w:val="28"/>
        </w:rPr>
        <w:t>
</w:t>
      </w:r>
      <w:r>
        <w:rPr>
          <w:rFonts w:ascii="Times New Roman"/>
          <w:b w:val="false"/>
          <w:i w:val="false"/>
          <w:color w:val="000000"/>
          <w:sz w:val="28"/>
        </w:rPr>
        <w:t>
      15) 57-баптың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Егер осы Кодексте өзгеше белгіленбесе, салық төлеуші (салық агенті) салықтық есепке алуды осы Кодексте белгіленген тәртіппен және шарттарда есепке жазу әдісі бойынша теңгемен жүргізуді жүзеге асырады.»;</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63-бапта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Салық есептілігі – салық төлеушінің (салық агентінің) осы Кодексте белгіленген тәртіпке сәйкес салық қызметі органдарына табыс етілетін, салық төлеуші туралы, салық салу объектілері және (немесе) салық салуға байланысты объектілер туралы, сондай-ақ салық міндеттемелерін, міндетті зейнетақы жарналарын, міндетті кәсіптік зейнетақы жарналарын, әлеуметтік аударымдарды есептеу туралы мәліметтерді қамтитын құжаты.</w:t>
      </w:r>
      <w:r>
        <w:br/>
      </w:r>
      <w:r>
        <w:rPr>
          <w:rFonts w:ascii="Times New Roman"/>
          <w:b w:val="false"/>
          <w:i w:val="false"/>
          <w:color w:val="000000"/>
          <w:sz w:val="28"/>
        </w:rPr>
        <w:t>
</w:t>
      </w:r>
      <w:r>
        <w:rPr>
          <w:rFonts w:ascii="Times New Roman"/>
          <w:b w:val="false"/>
          <w:i w:val="false"/>
          <w:color w:val="000000"/>
          <w:sz w:val="28"/>
        </w:rPr>
        <w:t>
      Салық есептілігі уәкілетті орган бекіткен пішімді-логикалық бақылау талаптарына сәйкес жасалады.</w:t>
      </w:r>
      <w:r>
        <w:br/>
      </w:r>
      <w:r>
        <w:rPr>
          <w:rFonts w:ascii="Times New Roman"/>
          <w:b w:val="false"/>
          <w:i w:val="false"/>
          <w:color w:val="000000"/>
          <w:sz w:val="28"/>
        </w:rPr>
        <w:t>
</w:t>
      </w:r>
      <w:r>
        <w:rPr>
          <w:rFonts w:ascii="Times New Roman"/>
          <w:b w:val="false"/>
          <w:i w:val="false"/>
          <w:color w:val="000000"/>
          <w:sz w:val="28"/>
        </w:rPr>
        <w:t>
      2. Салық есептілігі салық төлеуші (салық агенті) салықтардың, бюджетке төленетін басқа да міндетті төлемдердің түрлері, міндетті зейнетақы жарналары, міндетті кәсіптік зейнетақы жарналары және әлеуметтік аударымдар бойынша жасауға және табыс етуге жататын салық декларацияларын, есептеулерін, оларға қосымшаларды, сондай-ақ мониторингке жататын ірі салық төлеушілер табыс ететін мониторинг бойынша есептілікті, импортталған тауарлар бойынша жанама салықтар жөніндегі декларацияны, тауарларды әкелу және жанама салықтардың төленгені туралы өтініштерді қамтиды. Салық есептілігінің нысандарын және оларды жасау қағидаларын осы Кодекстің </w:t>
      </w:r>
      <w:r>
        <w:rPr>
          <w:rFonts w:ascii="Times New Roman"/>
          <w:b w:val="false"/>
          <w:i w:val="false"/>
          <w:color w:val="000000"/>
          <w:sz w:val="28"/>
        </w:rPr>
        <w:t>65</w:t>
      </w:r>
      <w:r>
        <w:rPr>
          <w:rFonts w:ascii="Times New Roman"/>
          <w:b w:val="false"/>
          <w:i w:val="false"/>
          <w:color w:val="000000"/>
          <w:sz w:val="28"/>
        </w:rPr>
        <w:t xml:space="preserve"> – </w:t>
      </w:r>
      <w:r>
        <w:rPr>
          <w:rFonts w:ascii="Times New Roman"/>
          <w:b w:val="false"/>
          <w:i w:val="false"/>
          <w:color w:val="000000"/>
          <w:sz w:val="28"/>
        </w:rPr>
        <w:t>67-баптарының</w:t>
      </w:r>
      <w:r>
        <w:rPr>
          <w:rFonts w:ascii="Times New Roman"/>
          <w:b w:val="false"/>
          <w:i w:val="false"/>
          <w:color w:val="000000"/>
          <w:sz w:val="28"/>
        </w:rPr>
        <w:t xml:space="preserve"> ережелерін ескере отырып, уәкілетті орган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бастапқы есептілік – салық төлеушіні тіркеу есебіне қою жүргізілген және (немесе) осы тұлға салық төлеуші (салық агенті) болып табылатын салықтардың және бюджетке төленетін басқа да міндетті төлемдердің белгілі бір түрлері бойынша салық міндеттемесі, сондай-ақ міндетті зейнетақы жарналарын, міндетті кәсіптік зейнетақы жарналарын есептеу, ұстау мен аудару және әлеуметтік аударымдарды есептеу мен төлеу бойынша міндеттеме алғаш туындаған салық кезеңі үшін тұлға табыс ететін салық есептілігі;»;</w:t>
      </w:r>
      <w:r>
        <w:br/>
      </w:r>
      <w:r>
        <w:rPr>
          <w:rFonts w:ascii="Times New Roman"/>
          <w:b w:val="false"/>
          <w:i w:val="false"/>
          <w:color w:val="000000"/>
          <w:sz w:val="28"/>
        </w:rPr>
        <w:t>
</w:t>
      </w:r>
      <w:r>
        <w:rPr>
          <w:rFonts w:ascii="Times New Roman"/>
          <w:b w:val="false"/>
          <w:i w:val="false"/>
          <w:color w:val="000000"/>
          <w:sz w:val="28"/>
        </w:rPr>
        <w:t>
      17) 64-баптың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Егер салық төлеуші уәкілетті орган олар үшін әртүрлі салықтық нысандар белгілеген салық төлеушілердің санаттарына жататын болса, онда мұндай салық төлеуші өзі жатқызылған салық төлеушілердің әрбір санаты үшін көзделген салықтық нысандарды жасауға тиіс.»;</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65-бапта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Уәкілетті орган корпоративтік табыс салығы бойынша декларацияның нысандарын салық төлеушілердің мынадай санаттарының әрқайсысы үшін:»;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Уәкілетті орган корпоративтік табыс салығының сомасы есеп-қисаптарының мынадай нысандарын:»;</w:t>
      </w:r>
      <w:r>
        <w:br/>
      </w:r>
      <w:r>
        <w:rPr>
          <w:rFonts w:ascii="Times New Roman"/>
          <w:b w:val="false"/>
          <w:i w:val="false"/>
          <w:color w:val="000000"/>
          <w:sz w:val="28"/>
        </w:rPr>
        <w:t>
</w:t>
      </w:r>
      <w:r>
        <w:rPr>
          <w:rFonts w:ascii="Times New Roman"/>
          <w:b w:val="false"/>
          <w:i w:val="false"/>
          <w:color w:val="000000"/>
          <w:sz w:val="28"/>
        </w:rPr>
        <w:t>
      19) 67-баптың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Уәкілетті орган жеке табыс салығы және әлеуметтік салық бойынша декларацияның мынадай нысандарын осы декларацияға қосымшалармен бірге бекітеді:»;</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68-бапта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Егер салық төлеуші уәкілетті орган олар үшін салық есептілігінің әртүрлі нысандарын белгілеген салық төлеушілер санаттарына жататын болса, онда мұндай салық төлеуші салық есептілігін өзі жатқызылған салық төлеушілердің әрбір санаты үшін көзделген нысандар бойынша табыс етуге тиіс.»;</w:t>
      </w:r>
      <w:r>
        <w:br/>
      </w:r>
      <w:r>
        <w:rPr>
          <w:rFonts w:ascii="Times New Roman"/>
          <w:b w:val="false"/>
          <w:i w:val="false"/>
          <w:color w:val="000000"/>
          <w:sz w:val="28"/>
        </w:rPr>
        <w:t>
</w:t>
      </w:r>
      <w:r>
        <w:rPr>
          <w:rFonts w:ascii="Times New Roman"/>
          <w:b w:val="false"/>
          <w:i w:val="false"/>
          <w:color w:val="000000"/>
          <w:sz w:val="28"/>
        </w:rPr>
        <w:t>
      «5. Салық есептілігінің электрондық пішімінің құрылымы, салық есептілігін электрондық түрде жасауға және табыс етуге арналған бағдарламалық қамтылым, салық есептілігін жасау жөніндегі пішімді-логикалық бақылаудың талаптары және осы бағдарламалық қамтылымды жаңарту салық есептілігін табыс ету мерзімі басталғанға дейін отыз жұмыс күнінен кешіктірілмей тұрақты негізде уәкілетті органның ресми сайтында орналастырылады.»;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«Егер салық төлеуші осы Кодекстің 100-бабының </w:t>
      </w:r>
      <w:r>
        <w:rPr>
          <w:rFonts w:ascii="Times New Roman"/>
          <w:b w:val="false"/>
          <w:i w:val="false"/>
          <w:color w:val="000000"/>
          <w:sz w:val="28"/>
        </w:rPr>
        <w:t>13-тармағын</w:t>
      </w:r>
      <w:r>
        <w:rPr>
          <w:rFonts w:ascii="Times New Roman"/>
          <w:b w:val="false"/>
          <w:i w:val="false"/>
          <w:color w:val="000000"/>
          <w:sz w:val="28"/>
        </w:rPr>
        <w:t xml:space="preserve"> қолданған болса, онда осы Кодекстің 256-бабының 6-тармағында көрсетілген талаптарды орындау мақсаттары үшін салық төлеуші қосылған құн салығы бойынша таратудың қосымша салық есептілігін табыс етуге міндетті.»;</w:t>
      </w:r>
      <w:r>
        <w:br/>
      </w:r>
      <w:r>
        <w:rPr>
          <w:rFonts w:ascii="Times New Roman"/>
          <w:b w:val="false"/>
          <w:i w:val="false"/>
          <w:color w:val="000000"/>
          <w:sz w:val="28"/>
        </w:rPr>
        <w:t>
</w:t>
      </w:r>
      <w:r>
        <w:rPr>
          <w:rFonts w:ascii="Times New Roman"/>
          <w:b w:val="false"/>
          <w:i w:val="false"/>
          <w:color w:val="000000"/>
          <w:sz w:val="28"/>
        </w:rPr>
        <w:t>
      21) 69-баптың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Жою әдісімен мынадай:</w:t>
      </w:r>
      <w:r>
        <w:br/>
      </w:r>
      <w:r>
        <w:rPr>
          <w:rFonts w:ascii="Times New Roman"/>
          <w:b w:val="false"/>
          <w:i w:val="false"/>
          <w:color w:val="000000"/>
          <w:sz w:val="28"/>
        </w:rPr>
        <w:t>
</w:t>
      </w:r>
      <w:r>
        <w:rPr>
          <w:rFonts w:ascii="Times New Roman"/>
          <w:b w:val="false"/>
          <w:i w:val="false"/>
          <w:color w:val="000000"/>
          <w:sz w:val="28"/>
        </w:rPr>
        <w:t>
      1) салық төлеуші осы Кодекстің </w:t>
      </w:r>
      <w:r>
        <w:rPr>
          <w:rFonts w:ascii="Times New Roman"/>
          <w:b w:val="false"/>
          <w:i w:val="false"/>
          <w:color w:val="000000"/>
          <w:sz w:val="28"/>
        </w:rPr>
        <w:t>37</w:t>
      </w:r>
      <w:r>
        <w:rPr>
          <w:rFonts w:ascii="Times New Roman"/>
          <w:b w:val="false"/>
          <w:i w:val="false"/>
          <w:color w:val="000000"/>
          <w:sz w:val="28"/>
        </w:rPr>
        <w:t>, </w:t>
      </w:r>
      <w:r>
        <w:rPr>
          <w:rFonts w:ascii="Times New Roman"/>
          <w:b w:val="false"/>
          <w:i w:val="false"/>
          <w:color w:val="000000"/>
          <w:sz w:val="28"/>
        </w:rPr>
        <w:t>38</w:t>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42-баптарына</w:t>
      </w:r>
      <w:r>
        <w:rPr>
          <w:rFonts w:ascii="Times New Roman"/>
          <w:b w:val="false"/>
          <w:i w:val="false"/>
          <w:color w:val="000000"/>
          <w:sz w:val="28"/>
        </w:rPr>
        <w:t xml:space="preserve"> сәйкес салықтық тексеруді жүргізу басталғанға дейін қызметін қайта жалғастыру туралы шешім қабылдаған жағдайда таратудың салық есептілігін;</w:t>
      </w:r>
      <w:r>
        <w:br/>
      </w:r>
      <w:r>
        <w:rPr>
          <w:rFonts w:ascii="Times New Roman"/>
          <w:b w:val="false"/>
          <w:i w:val="false"/>
          <w:color w:val="000000"/>
          <w:sz w:val="28"/>
        </w:rPr>
        <w:t>
</w:t>
      </w:r>
      <w:r>
        <w:rPr>
          <w:rFonts w:ascii="Times New Roman"/>
          <w:b w:val="false"/>
          <w:i w:val="false"/>
          <w:color w:val="000000"/>
          <w:sz w:val="28"/>
        </w:rPr>
        <w:t>
      2) осы Кодекстiң 68-бабы </w:t>
      </w:r>
      <w:r>
        <w:rPr>
          <w:rFonts w:ascii="Times New Roman"/>
          <w:b w:val="false"/>
          <w:i w:val="false"/>
          <w:color w:val="000000"/>
          <w:sz w:val="28"/>
        </w:rPr>
        <w:t>2-тармағының</w:t>
      </w:r>
      <w:r>
        <w:rPr>
          <w:rFonts w:ascii="Times New Roman"/>
          <w:b w:val="false"/>
          <w:i w:val="false"/>
          <w:color w:val="000000"/>
          <w:sz w:val="28"/>
        </w:rPr>
        <w:t xml:space="preserve"> және 70-бабы </w:t>
      </w:r>
      <w:r>
        <w:rPr>
          <w:rFonts w:ascii="Times New Roman"/>
          <w:b w:val="false"/>
          <w:i w:val="false"/>
          <w:color w:val="000000"/>
          <w:sz w:val="28"/>
        </w:rPr>
        <w:t>5-тармағының</w:t>
      </w:r>
      <w:r>
        <w:rPr>
          <w:rFonts w:ascii="Times New Roman"/>
          <w:b w:val="false"/>
          <w:i w:val="false"/>
          <w:color w:val="000000"/>
          <w:sz w:val="28"/>
        </w:rPr>
        <w:t xml:space="preserve"> талаптарын бұза отырып, салық төлеушi табыс еткен;</w:t>
      </w:r>
      <w:r>
        <w:br/>
      </w:r>
      <w:r>
        <w:rPr>
          <w:rFonts w:ascii="Times New Roman"/>
          <w:b w:val="false"/>
          <w:i w:val="false"/>
          <w:color w:val="000000"/>
          <w:sz w:val="28"/>
        </w:rPr>
        <w:t>
</w:t>
      </w:r>
      <w:r>
        <w:rPr>
          <w:rFonts w:ascii="Times New Roman"/>
          <w:b w:val="false"/>
          <w:i w:val="false"/>
          <w:color w:val="000000"/>
          <w:sz w:val="28"/>
        </w:rPr>
        <w:t>
      3) осы Кодекске сәйкес осындай салық есептілігін табыс ету жөніндегі міндеттемесі жоқ салық төлеуші табыс еткен;</w:t>
      </w:r>
      <w:r>
        <w:br/>
      </w:r>
      <w:r>
        <w:rPr>
          <w:rFonts w:ascii="Times New Roman"/>
          <w:b w:val="false"/>
          <w:i w:val="false"/>
          <w:color w:val="000000"/>
          <w:sz w:val="28"/>
        </w:rPr>
        <w:t>
</w:t>
      </w:r>
      <w:r>
        <w:rPr>
          <w:rFonts w:ascii="Times New Roman"/>
          <w:b w:val="false"/>
          <w:i w:val="false"/>
          <w:color w:val="000000"/>
          <w:sz w:val="28"/>
        </w:rPr>
        <w:t>
      4) осы Кодекстің 584-бабының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табыс етілмеген деп есептелетін;</w:t>
      </w:r>
      <w:r>
        <w:br/>
      </w:r>
      <w:r>
        <w:rPr>
          <w:rFonts w:ascii="Times New Roman"/>
          <w:b w:val="false"/>
          <w:i w:val="false"/>
          <w:color w:val="000000"/>
          <w:sz w:val="28"/>
        </w:rPr>
        <w:t>
</w:t>
      </w:r>
      <w:r>
        <w:rPr>
          <w:rFonts w:ascii="Times New Roman"/>
          <w:b w:val="false"/>
          <w:i w:val="false"/>
          <w:color w:val="000000"/>
          <w:sz w:val="28"/>
        </w:rPr>
        <w:t>
      5) қуынымның ескіру мерзімі аяқталғаннан кейін салық төлеушi табыс еткен салық есептілігiн кері қайтарып алу жүргізіледі.</w:t>
      </w:r>
      <w:r>
        <w:br/>
      </w:r>
      <w:r>
        <w:rPr>
          <w:rFonts w:ascii="Times New Roman"/>
          <w:b w:val="false"/>
          <w:i w:val="false"/>
          <w:color w:val="000000"/>
          <w:sz w:val="28"/>
        </w:rPr>
        <w:t>
</w:t>
      </w:r>
      <w:r>
        <w:rPr>
          <w:rFonts w:ascii="Times New Roman"/>
          <w:b w:val="false"/>
          <w:i w:val="false"/>
          <w:color w:val="000000"/>
          <w:sz w:val="28"/>
        </w:rPr>
        <w:t>
      Егер осы тармақта өзгеше белгіленбесе, салық есептілігін жою әдісімен кері қайтарып алу кезінде тіркеу есебінің орны бойынша салық органы салық төлеушінің (салық агентінің) жеке шоттарында кері қайтарып алынатын салық есептілігі бойынша салықтардың, бюджетке төленетін басқа да міндетті төлемдердің, міндетті зейнетақы жарналарының, міндетті кәсіптік зейнетақы жарналары мен әлеуметтік аударымдардың есептелген (азайтылған) сомаларына түзету жасауды жүзеге асырады.</w:t>
      </w:r>
      <w:r>
        <w:br/>
      </w:r>
      <w:r>
        <w:rPr>
          <w:rFonts w:ascii="Times New Roman"/>
          <w:b w:val="false"/>
          <w:i w:val="false"/>
          <w:color w:val="000000"/>
          <w:sz w:val="28"/>
        </w:rPr>
        <w:t>
</w:t>
      </w:r>
      <w:r>
        <w:rPr>
          <w:rFonts w:ascii="Times New Roman"/>
          <w:b w:val="false"/>
          <w:i w:val="false"/>
          <w:color w:val="000000"/>
          <w:sz w:val="28"/>
        </w:rPr>
        <w:t>
      Осы Кодекстің 584-бабы 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табыс етілмеген деп саналатын салық есептiлiгiн кері қайтарып алған жағдайда, осы тармақтың бірінші бөлігінде көрсетілген сомаларға түзету жасауды осындай салық есептілігін табыс ету орны бойынша салық органы жүзеге асырады.</w:t>
      </w:r>
      <w:r>
        <w:br/>
      </w:r>
      <w:r>
        <w:rPr>
          <w:rFonts w:ascii="Times New Roman"/>
          <w:b w:val="false"/>
          <w:i w:val="false"/>
          <w:color w:val="000000"/>
          <w:sz w:val="28"/>
        </w:rPr>
        <w:t>
</w:t>
      </w:r>
      <w:r>
        <w:rPr>
          <w:rFonts w:ascii="Times New Roman"/>
          <w:b w:val="false"/>
          <w:i w:val="false"/>
          <w:color w:val="000000"/>
          <w:sz w:val="28"/>
        </w:rPr>
        <w:t>
      Салық төлеуші (салық агенті) осы баптың 4-тармағында көрсетілген хабарламаны орындамаған кезде салық органы салық есептілігін кері қайтарып алуды салықтық өтінішсіз жою әдісімен жүргізеді. Кері қайтарып алу уәкілетті орган белгілеген нысан бойынша салық органының салық есептілігін кері қайтарып алуға арналған шешімінің негізінде жүргізіледі.»;</w:t>
      </w:r>
      <w:r>
        <w:br/>
      </w:r>
      <w:r>
        <w:rPr>
          <w:rFonts w:ascii="Times New Roman"/>
          <w:b w:val="false"/>
          <w:i w:val="false"/>
          <w:color w:val="000000"/>
          <w:sz w:val="28"/>
        </w:rPr>
        <w:t>
</w:t>
      </w:r>
      <w:r>
        <w:rPr>
          <w:rFonts w:ascii="Times New Roman"/>
          <w:b w:val="false"/>
          <w:i w:val="false"/>
          <w:color w:val="000000"/>
          <w:sz w:val="28"/>
        </w:rPr>
        <w:t>
      «4. Егер салық төлеушi (салық агентi) осы баптың 2-тармағы бірінші бөлігінің 2) – 5) тармақшаларында көрсетiлген салық есептілігiн керi қайтарып алу туралы салықтық өтiнiштi табыс етпесе, салық органы салық төлеушiге (салық агентiне) осы Кодекстiң 607-бабы 2-тармағының </w:t>
      </w:r>
      <w:r>
        <w:rPr>
          <w:rFonts w:ascii="Times New Roman"/>
          <w:b w:val="false"/>
          <w:i w:val="false"/>
          <w:color w:val="000000"/>
          <w:sz w:val="28"/>
        </w:rPr>
        <w:t>9) тармақшасында</w:t>
      </w:r>
      <w:r>
        <w:rPr>
          <w:rFonts w:ascii="Times New Roman"/>
          <w:b w:val="false"/>
          <w:i w:val="false"/>
          <w:color w:val="000000"/>
          <w:sz w:val="28"/>
        </w:rPr>
        <w:t xml:space="preserve"> көзделген хабарламаны белгiленген мерзiмде жiбередi.»;</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72-баптар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«71-бап. Мониторинг бойынша салық есептілігін табыс ету мерзімдерін ұзарту</w:t>
      </w:r>
      <w:r>
        <w:br/>
      </w:r>
      <w:r>
        <w:rPr>
          <w:rFonts w:ascii="Times New Roman"/>
          <w:b w:val="false"/>
          <w:i w:val="false"/>
          <w:color w:val="000000"/>
          <w:sz w:val="28"/>
        </w:rPr>
        <w:t>
</w:t>
      </w:r>
      <w:r>
        <w:rPr>
          <w:rFonts w:ascii="Times New Roman"/>
          <w:b w:val="false"/>
          <w:i w:val="false"/>
          <w:color w:val="000000"/>
          <w:sz w:val="28"/>
        </w:rPr>
        <w:t>
      Мониторингке жататын ірі салық төлеуші осы Кодекстің </w:t>
      </w:r>
      <w:r>
        <w:rPr>
          <w:rFonts w:ascii="Times New Roman"/>
          <w:b w:val="false"/>
          <w:i w:val="false"/>
          <w:color w:val="000000"/>
          <w:sz w:val="28"/>
        </w:rPr>
        <w:t>624-бабында</w:t>
      </w:r>
      <w:r>
        <w:rPr>
          <w:rFonts w:ascii="Times New Roman"/>
          <w:b w:val="false"/>
          <w:i w:val="false"/>
          <w:color w:val="000000"/>
          <w:sz w:val="28"/>
        </w:rPr>
        <w:t xml:space="preserve"> көрсетілген мониторинг бойынша есептілікті табыс ету мерзімін күнтізбелік алпыс күнге дейін ұзартуға құқылы.</w:t>
      </w:r>
      <w:r>
        <w:br/>
      </w:r>
      <w:r>
        <w:rPr>
          <w:rFonts w:ascii="Times New Roman"/>
          <w:b w:val="false"/>
          <w:i w:val="false"/>
          <w:color w:val="000000"/>
          <w:sz w:val="28"/>
        </w:rPr>
        <w:t>
</w:t>
      </w:r>
      <w:r>
        <w:rPr>
          <w:rFonts w:ascii="Times New Roman"/>
          <w:b w:val="false"/>
          <w:i w:val="false"/>
          <w:color w:val="000000"/>
          <w:sz w:val="28"/>
        </w:rPr>
        <w:t>
      Мониторинг бойынша есептілікті табыс ету мерзімін ұзарту туралы шешім қабылдаған жағдайда, мониторингке жататын ірі салық төлеуші мониторинг бойынша есептілікті табыс ету мерзімі аяқталғанға дейін он жұмыс күнінен кешіктірмей, тіркеу орны бойынша салық органына хабарлауға міндетті. Хабарлама уәкілетті орган белгілеген нысан бойынша беріледі.</w:t>
      </w:r>
      <w:r>
        <w:br/>
      </w:r>
      <w:r>
        <w:rPr>
          <w:rFonts w:ascii="Times New Roman"/>
          <w:b w:val="false"/>
          <w:i w:val="false"/>
          <w:color w:val="000000"/>
          <w:sz w:val="28"/>
        </w:rPr>
        <w:t>
</w:t>
      </w:r>
      <w:r>
        <w:rPr>
          <w:rFonts w:ascii="Times New Roman"/>
          <w:b w:val="false"/>
          <w:i w:val="false"/>
          <w:color w:val="000000"/>
          <w:sz w:val="28"/>
        </w:rPr>
        <w:t>
      72-бап. Мониторинг бойынша салық есептілігін қоспағанда, салық есептілігін табыс ету мерзімдерін ұзарту</w:t>
      </w:r>
      <w:r>
        <w:br/>
      </w:r>
      <w:r>
        <w:rPr>
          <w:rFonts w:ascii="Times New Roman"/>
          <w:b w:val="false"/>
          <w:i w:val="false"/>
          <w:color w:val="000000"/>
          <w:sz w:val="28"/>
        </w:rPr>
        <w:t>
</w:t>
      </w:r>
      <w:r>
        <w:rPr>
          <w:rFonts w:ascii="Times New Roman"/>
          <w:b w:val="false"/>
          <w:i w:val="false"/>
          <w:color w:val="000000"/>
          <w:sz w:val="28"/>
        </w:rPr>
        <w:t>
      1. Салық төлеуші (салық агенті) мониторинг бойынша есептілікті және тауарлардың Кеден одағына мүше мемлекеттердiң аумағынан Қазақстан Республикасының аумағына импорты кезіндегі жанама салықтар бойынша салық есептілігін қоспағанда, салық есептілігін электронды түрде табыс еткен кезде оны табыс ету мерзімін ұзартуға құқылы.</w:t>
      </w:r>
      <w:r>
        <w:br/>
      </w:r>
      <w:r>
        <w:rPr>
          <w:rFonts w:ascii="Times New Roman"/>
          <w:b w:val="false"/>
          <w:i w:val="false"/>
          <w:color w:val="000000"/>
          <w:sz w:val="28"/>
        </w:rPr>
        <w:t>
</w:t>
      </w:r>
      <w:r>
        <w:rPr>
          <w:rFonts w:ascii="Times New Roman"/>
          <w:b w:val="false"/>
          <w:i w:val="false"/>
          <w:color w:val="000000"/>
          <w:sz w:val="28"/>
        </w:rPr>
        <w:t>
      2. Осы бапқа сәйкес салық есептілігін табыс ету мерзімін ұзарту үшін салық төлеуші (салық агенті) салық есептілігін уәкілетті орган белгілеген нысан бойынша табыс ету мерзімін ұзарту туралы хабарламаны тіркеу есебінің орны бойынша салық органына жібереді.</w:t>
      </w:r>
      <w:r>
        <w:br/>
      </w:r>
      <w:r>
        <w:rPr>
          <w:rFonts w:ascii="Times New Roman"/>
          <w:b w:val="false"/>
          <w:i w:val="false"/>
          <w:color w:val="000000"/>
          <w:sz w:val="28"/>
        </w:rPr>
        <w:t>
</w:t>
      </w:r>
      <w:r>
        <w:rPr>
          <w:rFonts w:ascii="Times New Roman"/>
          <w:b w:val="false"/>
          <w:i w:val="false"/>
          <w:color w:val="000000"/>
          <w:sz w:val="28"/>
        </w:rPr>
        <w:t>
      Салық төлеуші (салық агенті) салық есептілігін табыс ету үшін осы Кодексте белгіленген мерзім өткенге дейін салық есептілігін табыс ету мерзімін ұзарту туралы хабарламаны қағаз жеткізгіште немесе салық есептілігін қабылдау және өндеу жүйелері арқылы ақпаратты компьютерлік өңдеуге жол беретін электронды түрде жібереді.</w:t>
      </w:r>
      <w:r>
        <w:br/>
      </w:r>
      <w:r>
        <w:rPr>
          <w:rFonts w:ascii="Times New Roman"/>
          <w:b w:val="false"/>
          <w:i w:val="false"/>
          <w:color w:val="000000"/>
          <w:sz w:val="28"/>
        </w:rPr>
        <w:t>
</w:t>
      </w:r>
      <w:r>
        <w:rPr>
          <w:rFonts w:ascii="Times New Roman"/>
          <w:b w:val="false"/>
          <w:i w:val="false"/>
          <w:color w:val="000000"/>
          <w:sz w:val="28"/>
        </w:rPr>
        <w:t>
      Салық есептілігін табыс ету мерзімін ұзарту салық органына салық есептілігін табыс ету мерзімін ұзартуға хабарлама жіберілген күнтізбелік жыл ішінде салық төлеуші (салық агенті) табыс ететін салық есептілігіне қолданылады.</w:t>
      </w:r>
      <w:r>
        <w:br/>
      </w:r>
      <w:r>
        <w:rPr>
          <w:rFonts w:ascii="Times New Roman"/>
          <w:b w:val="false"/>
          <w:i w:val="false"/>
          <w:color w:val="000000"/>
          <w:sz w:val="28"/>
        </w:rPr>
        <w:t>
</w:t>
      </w:r>
      <w:r>
        <w:rPr>
          <w:rFonts w:ascii="Times New Roman"/>
          <w:b w:val="false"/>
          <w:i w:val="false"/>
          <w:color w:val="000000"/>
          <w:sz w:val="28"/>
        </w:rPr>
        <w:t>
      3. Салық есептілігін табыс ету мерзімі мынадай:</w:t>
      </w:r>
      <w:r>
        <w:br/>
      </w:r>
      <w:r>
        <w:rPr>
          <w:rFonts w:ascii="Times New Roman"/>
          <w:b w:val="false"/>
          <w:i w:val="false"/>
          <w:color w:val="000000"/>
          <w:sz w:val="28"/>
        </w:rPr>
        <w:t>
</w:t>
      </w:r>
      <w:r>
        <w:rPr>
          <w:rFonts w:ascii="Times New Roman"/>
          <w:b w:val="false"/>
          <w:i w:val="false"/>
          <w:color w:val="000000"/>
          <w:sz w:val="28"/>
        </w:rPr>
        <w:t>
      1) корпоративтік табыс салығы немесе жеке табыс салығы бойынша – декларацияны табыс ету үшін белгіленген мерзімнен бастап күнтізбелік отыз күннен аспайтын;</w:t>
      </w:r>
      <w:r>
        <w:br/>
      </w:r>
      <w:r>
        <w:rPr>
          <w:rFonts w:ascii="Times New Roman"/>
          <w:b w:val="false"/>
          <w:i w:val="false"/>
          <w:color w:val="000000"/>
          <w:sz w:val="28"/>
        </w:rPr>
        <w:t>
</w:t>
      </w:r>
      <w:r>
        <w:rPr>
          <w:rFonts w:ascii="Times New Roman"/>
          <w:b w:val="false"/>
          <w:i w:val="false"/>
          <w:color w:val="000000"/>
          <w:sz w:val="28"/>
        </w:rPr>
        <w:t>
      2) салықтың өзге түрлері, бюджетке төленетін басқа да міндетті төлемдер, міндетті зейнетақы жарналары, міндетті кәсіптік зейнетақы жарналары және әлеуметтік аударымдар бойынша – декларацияны және (немесе) есеп-қисапты табыс ету үшін белгіленген мерзімнен бастап күнтізбелік он бес күннен аспайтын кезеңге ұзартылады.</w:t>
      </w:r>
      <w:r>
        <w:br/>
      </w:r>
      <w:r>
        <w:rPr>
          <w:rFonts w:ascii="Times New Roman"/>
          <w:b w:val="false"/>
          <w:i w:val="false"/>
          <w:color w:val="000000"/>
          <w:sz w:val="28"/>
        </w:rPr>
        <w:t>
</w:t>
      </w:r>
      <w:r>
        <w:rPr>
          <w:rFonts w:ascii="Times New Roman"/>
          <w:b w:val="false"/>
          <w:i w:val="false"/>
          <w:color w:val="000000"/>
          <w:sz w:val="28"/>
        </w:rPr>
        <w:t>
      Салық есептілігін табыс ету мерзімін ұзарту осы Кодекстің </w:t>
      </w:r>
      <w:r>
        <w:rPr>
          <w:rFonts w:ascii="Times New Roman"/>
          <w:b w:val="false"/>
          <w:i w:val="false"/>
          <w:color w:val="000000"/>
          <w:sz w:val="28"/>
        </w:rPr>
        <w:t>141-бабында</w:t>
      </w:r>
      <w:r>
        <w:rPr>
          <w:rFonts w:ascii="Times New Roman"/>
          <w:b w:val="false"/>
          <w:i w:val="false"/>
          <w:color w:val="000000"/>
          <w:sz w:val="28"/>
        </w:rPr>
        <w:t xml:space="preserve"> көзделген аванстық төлемдер сомаларының есеп-қисабын табыс ету мерзіміне қолданылмайды.</w:t>
      </w:r>
      <w:r>
        <w:br/>
      </w:r>
      <w:r>
        <w:rPr>
          <w:rFonts w:ascii="Times New Roman"/>
          <w:b w:val="false"/>
          <w:i w:val="false"/>
          <w:color w:val="000000"/>
          <w:sz w:val="28"/>
        </w:rPr>
        <w:t>
</w:t>
      </w:r>
      <w:r>
        <w:rPr>
          <w:rFonts w:ascii="Times New Roman"/>
          <w:b w:val="false"/>
          <w:i w:val="false"/>
          <w:color w:val="000000"/>
          <w:sz w:val="28"/>
        </w:rPr>
        <w:t>
      4. Салық есептілігін табыс ету мерзімін ұзарту салықтарды, бюджетке төленетін басқа да міндетті төлемдерді, міндетті зейнетақы жарналарын, міндетті кәсіптік зейнетақы жарналарын және әлеуметтік аударымдарды төлеу мерзімін өзгертпейді.»;</w:t>
      </w:r>
      <w:r>
        <w:br/>
      </w:r>
      <w:r>
        <w:rPr>
          <w:rFonts w:ascii="Times New Roman"/>
          <w:b w:val="false"/>
          <w:i w:val="false"/>
          <w:color w:val="000000"/>
          <w:sz w:val="28"/>
        </w:rPr>
        <w:t>
</w:t>
      </w:r>
      <w:r>
        <w:rPr>
          <w:rFonts w:ascii="Times New Roman"/>
          <w:b w:val="false"/>
          <w:i w:val="false"/>
          <w:color w:val="000000"/>
          <w:sz w:val="28"/>
        </w:rPr>
        <w:t>
      23) 73-баптың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Салық есептілігін табыс етуді тоқтата тұрудан бас тарту туралы шешім:</w:t>
      </w:r>
      <w:r>
        <w:br/>
      </w:r>
      <w:r>
        <w:rPr>
          <w:rFonts w:ascii="Times New Roman"/>
          <w:b w:val="false"/>
          <w:i w:val="false"/>
          <w:color w:val="000000"/>
          <w:sz w:val="28"/>
        </w:rPr>
        <w:t>
</w:t>
      </w:r>
      <w:r>
        <w:rPr>
          <w:rFonts w:ascii="Times New Roman"/>
          <w:b w:val="false"/>
          <w:i w:val="false"/>
          <w:color w:val="000000"/>
          <w:sz w:val="28"/>
        </w:rPr>
        <w:t>
      1) салық төлеушіде (салық агентінде) өтініш берілген күні салық берешегі, міндетті зейнетақы жарналары, міндетті кәсіптік зейнетақы жарналары, әлеуметтік аударымдар бойынша берешегі болған;</w:t>
      </w:r>
      <w:r>
        <w:br/>
      </w:r>
      <w:r>
        <w:rPr>
          <w:rFonts w:ascii="Times New Roman"/>
          <w:b w:val="false"/>
          <w:i w:val="false"/>
          <w:color w:val="000000"/>
          <w:sz w:val="28"/>
        </w:rPr>
        <w:t>
</w:t>
      </w:r>
      <w:r>
        <w:rPr>
          <w:rFonts w:ascii="Times New Roman"/>
          <w:b w:val="false"/>
          <w:i w:val="false"/>
          <w:color w:val="000000"/>
          <w:sz w:val="28"/>
        </w:rPr>
        <w:t>
      2) салық төлеуші (салық агенті)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салық есептілігін табыс етпеген;</w:t>
      </w:r>
      <w:r>
        <w:br/>
      </w:r>
      <w:r>
        <w:rPr>
          <w:rFonts w:ascii="Times New Roman"/>
          <w:b w:val="false"/>
          <w:i w:val="false"/>
          <w:color w:val="000000"/>
          <w:sz w:val="28"/>
        </w:rPr>
        <w:t>
</w:t>
      </w:r>
      <w:r>
        <w:rPr>
          <w:rFonts w:ascii="Times New Roman"/>
          <w:b w:val="false"/>
          <w:i w:val="false"/>
          <w:color w:val="000000"/>
          <w:sz w:val="28"/>
        </w:rPr>
        <w:t>
      3) осы Кодекстің </w:t>
      </w:r>
      <w:r>
        <w:rPr>
          <w:rFonts w:ascii="Times New Roman"/>
          <w:b w:val="false"/>
          <w:i w:val="false"/>
          <w:color w:val="000000"/>
          <w:sz w:val="28"/>
        </w:rPr>
        <w:t>579-бабына</w:t>
      </w:r>
      <w:r>
        <w:rPr>
          <w:rFonts w:ascii="Times New Roman"/>
          <w:b w:val="false"/>
          <w:i w:val="false"/>
          <w:color w:val="000000"/>
          <w:sz w:val="28"/>
        </w:rPr>
        <w:t xml:space="preserve"> сәйкес салық органы салық төлеушіні әрекетсіз деп таныған жағдайларда қабылданады.»;</w:t>
      </w:r>
      <w:r>
        <w:br/>
      </w:r>
      <w:r>
        <w:rPr>
          <w:rFonts w:ascii="Times New Roman"/>
          <w:b w:val="false"/>
          <w:i w:val="false"/>
          <w:color w:val="000000"/>
          <w:sz w:val="28"/>
        </w:rPr>
        <w:t>
</w:t>
      </w:r>
      <w:r>
        <w:rPr>
          <w:rFonts w:ascii="Times New Roman"/>
          <w:b w:val="false"/>
          <w:i w:val="false"/>
          <w:color w:val="000000"/>
          <w:sz w:val="28"/>
        </w:rPr>
        <w:t>
      24) 78-баптың </w:t>
      </w:r>
      <w:r>
        <w:rPr>
          <w:rFonts w:ascii="Times New Roman"/>
          <w:b w:val="false"/>
          <w:i w:val="false"/>
          <w:color w:val="000000"/>
          <w:sz w:val="28"/>
        </w:rPr>
        <w:t>1-тармағы</w:t>
      </w:r>
      <w:r>
        <w:rPr>
          <w:rFonts w:ascii="Times New Roman"/>
          <w:b w:val="false"/>
          <w:i w:val="false"/>
          <w:color w:val="000000"/>
          <w:sz w:val="28"/>
        </w:rPr>
        <w:t xml:space="preserve"> үшінші бөлігінің бесінші және алтыншы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«егер бастапқы лизинг шарты бойынша аннуитеттік төлем әдісі көзделген болса – қайталама лизинг шарты (шарттары) бойынша лизингтік төлемдердің жалпы сомасы лизингтік төлемдер сомасына азайтылған, лизинг шарты бұзылған күнге есептелген бастапқы лизинг шарты бойынша лизингтік төлемдердің жалпы сомасынан аспаса;</w:t>
      </w:r>
      <w:r>
        <w:br/>
      </w:r>
      <w:r>
        <w:rPr>
          <w:rFonts w:ascii="Times New Roman"/>
          <w:b w:val="false"/>
          <w:i w:val="false"/>
          <w:color w:val="000000"/>
          <w:sz w:val="28"/>
        </w:rPr>
        <w:t>
</w:t>
      </w:r>
      <w:r>
        <w:rPr>
          <w:rFonts w:ascii="Times New Roman"/>
          <w:b w:val="false"/>
          <w:i w:val="false"/>
          <w:color w:val="000000"/>
          <w:sz w:val="28"/>
        </w:rPr>
        <w:t>
      егер бастапқы лизинг шарты бойынша тең үлестермен төлеу әдісі көзделген болса – қайталама лизингке берілетін лизинг нысанасының құны лизингтік төлемдер сомасына азайтылған, лизинг шарты бұзылған күнге есептелген бастапқы лизинг шарты бойынша лизинг нысанасының құнынан аспаса, қайталама лизинг шарты (шарттары) бойынша сыйақы мөлшерлемесінің мөлшері бастапқы лизинг шарты бойынша сыйақы мөлшерлемесінің мөлшерінен аспаса;»;</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79-бап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26) 84-баптың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9) және 10)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«9) осы Кодекстің 279-бабының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акцизделетін тауарды алыс-беріс шикізатынан өндірген тұлға үшін – алыс-беріс шикізатынан өңделген өнім болып табылатын акцизделетін тауарлар бойынша акцизді төлеу жөніндегі салық міндеттемесін осындай тұлғаның орындау есебінен алуға жататын (алынған) өтем сомасы;</w:t>
      </w:r>
      <w:r>
        <w:br/>
      </w:r>
      <w:r>
        <w:rPr>
          <w:rFonts w:ascii="Times New Roman"/>
          <w:b w:val="false"/>
          <w:i w:val="false"/>
          <w:color w:val="000000"/>
          <w:sz w:val="28"/>
        </w:rPr>
        <w:t>
</w:t>
      </w:r>
      <w:r>
        <w:rPr>
          <w:rFonts w:ascii="Times New Roman"/>
          <w:b w:val="false"/>
          <w:i w:val="false"/>
          <w:color w:val="000000"/>
          <w:sz w:val="28"/>
        </w:rPr>
        <w:t>
      10) мемлекеттік мекемеден мемлекеттік кәсіпорын:</w:t>
      </w:r>
      <w:r>
        <w:br/>
      </w:r>
      <w:r>
        <w:rPr>
          <w:rFonts w:ascii="Times New Roman"/>
          <w:b w:val="false"/>
          <w:i w:val="false"/>
          <w:color w:val="000000"/>
          <w:sz w:val="28"/>
        </w:rPr>
        <w:t>
</w:t>
      </w:r>
      <w:r>
        <w:rPr>
          <w:rFonts w:ascii="Times New Roman"/>
          <w:b w:val="false"/>
          <w:i w:val="false"/>
          <w:color w:val="000000"/>
          <w:sz w:val="28"/>
        </w:rPr>
        <w:t>
      шаруашылық жүргізу немесе жедел басқару құқығында осындай кәсіпорынға бекітіп берілген негізгі құралдар;</w:t>
      </w:r>
      <w:r>
        <w:br/>
      </w:r>
      <w:r>
        <w:rPr>
          <w:rFonts w:ascii="Times New Roman"/>
          <w:b w:val="false"/>
          <w:i w:val="false"/>
          <w:color w:val="000000"/>
          <w:sz w:val="28"/>
        </w:rPr>
        <w:t>
</w:t>
      </w:r>
      <w:r>
        <w:rPr>
          <w:rFonts w:ascii="Times New Roman"/>
          <w:b w:val="false"/>
          <w:i w:val="false"/>
          <w:color w:val="000000"/>
          <w:sz w:val="28"/>
        </w:rPr>
        <w:t>
      шаруашылық жүргізу немесе жедел басқару құқығында осындай кәсіпорынға бекітіп берілетін негізгі құралдарды сатып алуға арналған ақша түрінде алған мүліктің құны.»;</w:t>
      </w:r>
      <w:r>
        <w:br/>
      </w:r>
      <w:r>
        <w:rPr>
          <w:rFonts w:ascii="Times New Roman"/>
          <w:b w:val="false"/>
          <w:i w:val="false"/>
          <w:color w:val="000000"/>
          <w:sz w:val="28"/>
        </w:rPr>
        <w:t>
</w:t>
      </w:r>
      <w:r>
        <w:rPr>
          <w:rFonts w:ascii="Times New Roman"/>
          <w:b w:val="false"/>
          <w:i w:val="false"/>
          <w:color w:val="000000"/>
          <w:sz w:val="28"/>
        </w:rPr>
        <w:t>
      27) </w:t>
      </w:r>
      <w:r>
        <w:rPr>
          <w:rFonts w:ascii="Times New Roman"/>
          <w:b w:val="false"/>
          <w:i w:val="false"/>
          <w:color w:val="000000"/>
          <w:sz w:val="28"/>
        </w:rPr>
        <w:t>85-бапта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1-1) және 23-1)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«1-1) сақтандыру, қайта сақтандыру ұйымының сақтандыру, қайта сақтандыру шарттары бойынша табысы;»;</w:t>
      </w:r>
      <w:r>
        <w:br/>
      </w:r>
      <w:r>
        <w:rPr>
          <w:rFonts w:ascii="Times New Roman"/>
          <w:b w:val="false"/>
          <w:i w:val="false"/>
          <w:color w:val="000000"/>
          <w:sz w:val="28"/>
        </w:rPr>
        <w:t>
</w:t>
      </w:r>
      <w:r>
        <w:rPr>
          <w:rFonts w:ascii="Times New Roman"/>
          <w:b w:val="false"/>
          <w:i w:val="false"/>
          <w:color w:val="000000"/>
          <w:sz w:val="28"/>
        </w:rPr>
        <w:t>
      «23-1) мемлекеттік кәсіпорынның шаруашылық жүргізу немесе жедел басқару құқығында осындай кәсіпорынға бекітіп берілген негізгі құралдардың амортизациясына байланысты халықаралық қаржылық есептілік стандарттарына және Қазақстан Республикасы заңнамасының талаптарына сәйкес туындайтын табысы;»;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Салық төлеушінің осы Кодекстің </w:t>
      </w:r>
      <w:r>
        <w:rPr>
          <w:rFonts w:ascii="Times New Roman"/>
          <w:b w:val="false"/>
          <w:i w:val="false"/>
          <w:color w:val="000000"/>
          <w:sz w:val="28"/>
        </w:rPr>
        <w:t>131</w:t>
      </w:r>
      <w:r>
        <w:rPr>
          <w:rFonts w:ascii="Times New Roman"/>
          <w:b w:val="false"/>
          <w:i w:val="false"/>
          <w:color w:val="000000"/>
          <w:sz w:val="28"/>
        </w:rPr>
        <w:t xml:space="preserve"> және </w:t>
      </w:r>
      <w:r>
        <w:rPr>
          <w:rFonts w:ascii="Times New Roman"/>
          <w:b w:val="false"/>
          <w:i w:val="false"/>
          <w:color w:val="000000"/>
          <w:sz w:val="28"/>
        </w:rPr>
        <w:t>132-баптарына</w:t>
      </w:r>
      <w:r>
        <w:rPr>
          <w:rFonts w:ascii="Times New Roman"/>
          <w:b w:val="false"/>
          <w:i w:val="false"/>
          <w:color w:val="000000"/>
          <w:sz w:val="28"/>
        </w:rPr>
        <w:t xml:space="preserve"> сәйкес табыстарын түзетуге құқығы бар. Бұл ретте жылдық жиынтық табыс осы Кодекстің </w:t>
      </w:r>
      <w:r>
        <w:rPr>
          <w:rFonts w:ascii="Times New Roman"/>
          <w:b w:val="false"/>
          <w:i w:val="false"/>
          <w:color w:val="000000"/>
          <w:sz w:val="28"/>
        </w:rPr>
        <w:t>131</w:t>
      </w:r>
      <w:r>
        <w:rPr>
          <w:rFonts w:ascii="Times New Roman"/>
          <w:b w:val="false"/>
          <w:i w:val="false"/>
          <w:color w:val="000000"/>
          <w:sz w:val="28"/>
        </w:rPr>
        <w:t xml:space="preserve"> және </w:t>
      </w:r>
      <w:r>
        <w:rPr>
          <w:rFonts w:ascii="Times New Roman"/>
          <w:b w:val="false"/>
          <w:i w:val="false"/>
          <w:color w:val="000000"/>
          <w:sz w:val="28"/>
        </w:rPr>
        <w:t>132-баптарына</w:t>
      </w:r>
      <w:r>
        <w:rPr>
          <w:rFonts w:ascii="Times New Roman"/>
          <w:b w:val="false"/>
          <w:i w:val="false"/>
          <w:color w:val="000000"/>
          <w:sz w:val="28"/>
        </w:rPr>
        <w:t xml:space="preserve"> сәйкес түзетулерді ескере отырып, теріс мәнге ие болуы мүмкін.»;</w:t>
      </w:r>
      <w:r>
        <w:br/>
      </w:r>
      <w:r>
        <w:rPr>
          <w:rFonts w:ascii="Times New Roman"/>
          <w:b w:val="false"/>
          <w:i w:val="false"/>
          <w:color w:val="000000"/>
          <w:sz w:val="28"/>
        </w:rPr>
        <w:t>
</w:t>
      </w:r>
      <w:r>
        <w:rPr>
          <w:rFonts w:ascii="Times New Roman"/>
          <w:b w:val="false"/>
          <w:i w:val="false"/>
          <w:color w:val="000000"/>
          <w:sz w:val="28"/>
        </w:rPr>
        <w:t>
      28) 87-баптың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6-1) тармақшамен толықтырылсын:</w:t>
      </w:r>
      <w:r>
        <w:br/>
      </w:r>
      <w:r>
        <w:rPr>
          <w:rFonts w:ascii="Times New Roman"/>
          <w:b w:val="false"/>
          <w:i w:val="false"/>
          <w:color w:val="000000"/>
          <w:sz w:val="28"/>
        </w:rPr>
        <w:t>
</w:t>
      </w:r>
      <w:r>
        <w:rPr>
          <w:rFonts w:ascii="Times New Roman"/>
          <w:b w:val="false"/>
          <w:i w:val="false"/>
          <w:color w:val="000000"/>
          <w:sz w:val="28"/>
        </w:rPr>
        <w:t>
      «6-1) инвестициялық алтын;»;</w:t>
      </w:r>
      <w:r>
        <w:br/>
      </w:r>
      <w:r>
        <w:rPr>
          <w:rFonts w:ascii="Times New Roman"/>
          <w:b w:val="false"/>
          <w:i w:val="false"/>
          <w:color w:val="000000"/>
          <w:sz w:val="28"/>
        </w:rPr>
        <w:t>
</w:t>
      </w:r>
      <w:r>
        <w:rPr>
          <w:rFonts w:ascii="Times New Roman"/>
          <w:b w:val="false"/>
          <w:i w:val="false"/>
          <w:color w:val="000000"/>
          <w:sz w:val="28"/>
        </w:rPr>
        <w:t>
      29) мынадай мазмұндағы 89-1-баппен толықтырылсын:</w:t>
      </w:r>
      <w:r>
        <w:br/>
      </w:r>
      <w:r>
        <w:rPr>
          <w:rFonts w:ascii="Times New Roman"/>
          <w:b w:val="false"/>
          <w:i w:val="false"/>
          <w:color w:val="000000"/>
          <w:sz w:val="28"/>
        </w:rPr>
        <w:t>
</w:t>
      </w:r>
      <w:r>
        <w:rPr>
          <w:rFonts w:ascii="Times New Roman"/>
          <w:b w:val="false"/>
          <w:i w:val="false"/>
          <w:color w:val="000000"/>
          <w:sz w:val="28"/>
        </w:rPr>
        <w:t>
      «89-1-бап. Сақтандыру, қайта сақтандыру ұйымының сақтандыру, қайта сақтандыру шарттары бойынша табыстары</w:t>
      </w:r>
      <w:r>
        <w:br/>
      </w:r>
      <w:r>
        <w:rPr>
          <w:rFonts w:ascii="Times New Roman"/>
          <w:b w:val="false"/>
          <w:i w:val="false"/>
          <w:color w:val="000000"/>
          <w:sz w:val="28"/>
        </w:rPr>
        <w:t>
</w:t>
      </w:r>
      <w:r>
        <w:rPr>
          <w:rFonts w:ascii="Times New Roman"/>
          <w:b w:val="false"/>
          <w:i w:val="false"/>
          <w:color w:val="000000"/>
          <w:sz w:val="28"/>
        </w:rPr>
        <w:t>
      1. Сақтандыру, қайта сақтандыру ұйымының:</w:t>
      </w:r>
      <w:r>
        <w:br/>
      </w:r>
      <w:r>
        <w:rPr>
          <w:rFonts w:ascii="Times New Roman"/>
          <w:b w:val="false"/>
          <w:i w:val="false"/>
          <w:color w:val="000000"/>
          <w:sz w:val="28"/>
        </w:rPr>
        <w:t>
</w:t>
      </w:r>
      <w:r>
        <w:rPr>
          <w:rFonts w:ascii="Times New Roman"/>
          <w:b w:val="false"/>
          <w:i w:val="false"/>
          <w:color w:val="000000"/>
          <w:sz w:val="28"/>
        </w:rPr>
        <w:t>
      1) сақтандыру сыйлықақылары (жарналары);</w:t>
      </w:r>
      <w:r>
        <w:br/>
      </w:r>
      <w:r>
        <w:rPr>
          <w:rFonts w:ascii="Times New Roman"/>
          <w:b w:val="false"/>
          <w:i w:val="false"/>
          <w:color w:val="000000"/>
          <w:sz w:val="28"/>
        </w:rPr>
        <w:t>
</w:t>
      </w:r>
      <w:r>
        <w:rPr>
          <w:rFonts w:ascii="Times New Roman"/>
          <w:b w:val="false"/>
          <w:i w:val="false"/>
          <w:color w:val="000000"/>
          <w:sz w:val="28"/>
        </w:rPr>
        <w:t>
      2) еңбек сіңірілмеген сыйлықақылар, болмаған залалдар, мәлімделген, бірақ реттелмеген залалдар бойынша құрылған қайта сақтандыру активтері;</w:t>
      </w:r>
      <w:r>
        <w:br/>
      </w:r>
      <w:r>
        <w:rPr>
          <w:rFonts w:ascii="Times New Roman"/>
          <w:b w:val="false"/>
          <w:i w:val="false"/>
          <w:color w:val="000000"/>
          <w:sz w:val="28"/>
        </w:rPr>
        <w:t>
</w:t>
      </w:r>
      <w:r>
        <w:rPr>
          <w:rFonts w:ascii="Times New Roman"/>
          <w:b w:val="false"/>
          <w:i w:val="false"/>
          <w:color w:val="000000"/>
          <w:sz w:val="28"/>
        </w:rPr>
        <w:t>
      3) сақтандыру төлемдері бойынша шығыстарды өтеу;</w:t>
      </w:r>
      <w:r>
        <w:br/>
      </w:r>
      <w:r>
        <w:rPr>
          <w:rFonts w:ascii="Times New Roman"/>
          <w:b w:val="false"/>
          <w:i w:val="false"/>
          <w:color w:val="000000"/>
          <w:sz w:val="28"/>
        </w:rPr>
        <w:t>
</w:t>
      </w:r>
      <w:r>
        <w:rPr>
          <w:rFonts w:ascii="Times New Roman"/>
          <w:b w:val="false"/>
          <w:i w:val="false"/>
          <w:color w:val="000000"/>
          <w:sz w:val="28"/>
        </w:rPr>
        <w:t>
      4) осы Кодекстің 90-бабының </w:t>
      </w:r>
      <w:r>
        <w:rPr>
          <w:rFonts w:ascii="Times New Roman"/>
          <w:b w:val="false"/>
          <w:i w:val="false"/>
          <w:color w:val="000000"/>
          <w:sz w:val="28"/>
        </w:rPr>
        <w:t>3-тармағында</w:t>
      </w:r>
      <w:r>
        <w:rPr>
          <w:rFonts w:ascii="Times New Roman"/>
          <w:b w:val="false"/>
          <w:i w:val="false"/>
          <w:color w:val="000000"/>
          <w:sz w:val="28"/>
        </w:rPr>
        <w:t xml:space="preserve"> және </w:t>
      </w:r>
      <w:r>
        <w:rPr>
          <w:rFonts w:ascii="Times New Roman"/>
          <w:b w:val="false"/>
          <w:i w:val="false"/>
          <w:color w:val="000000"/>
          <w:sz w:val="28"/>
        </w:rPr>
        <w:t>95-бабында</w:t>
      </w:r>
      <w:r>
        <w:rPr>
          <w:rFonts w:ascii="Times New Roman"/>
          <w:b w:val="false"/>
          <w:i w:val="false"/>
          <w:color w:val="000000"/>
          <w:sz w:val="28"/>
        </w:rPr>
        <w:t xml:space="preserve"> көрсетілген табыстарды қоспағанда, сақтандыру, қайта сақтандыру шарттары бойынша өзге табыстар түріндегі табыстары сақтандыру, қайта сақтандыру шарттары бойынша сақтандыру, қайта сақтандыру ұйымының табыстары деп танылады.</w:t>
      </w:r>
      <w:r>
        <w:br/>
      </w:r>
      <w:r>
        <w:rPr>
          <w:rFonts w:ascii="Times New Roman"/>
          <w:b w:val="false"/>
          <w:i w:val="false"/>
          <w:color w:val="000000"/>
          <w:sz w:val="28"/>
        </w:rPr>
        <w:t>
</w:t>
      </w:r>
      <w:r>
        <w:rPr>
          <w:rFonts w:ascii="Times New Roman"/>
          <w:b w:val="false"/>
          <w:i w:val="false"/>
          <w:color w:val="000000"/>
          <w:sz w:val="28"/>
        </w:rPr>
        <w:t>
      2. Осы баптың ережелері сақтандыру, қайта сақтандыру шарттары бойынша сақтандыру сыйлықақылары түріндегі табыс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2012 жылғы 1 қаңтарға дейін толық мөлшерде деп танылған осындай шарттарға қолданылмайды.</w:t>
      </w:r>
      <w:r>
        <w:br/>
      </w:r>
      <w:r>
        <w:rPr>
          <w:rFonts w:ascii="Times New Roman"/>
          <w:b w:val="false"/>
          <w:i w:val="false"/>
          <w:color w:val="000000"/>
          <w:sz w:val="28"/>
        </w:rPr>
        <w:t>
</w:t>
      </w:r>
      <w:r>
        <w:rPr>
          <w:rFonts w:ascii="Times New Roman"/>
          <w:b w:val="false"/>
          <w:i w:val="false"/>
          <w:color w:val="000000"/>
          <w:sz w:val="28"/>
        </w:rPr>
        <w:t>
      3. Сақтандыру, қайта сақтандыру ұйымының есепті салық кезеңінің соңында Қазақстан Республикасының сақтандыру және сақтандыру қызметі туралы заңнамасына сәйкес еңбек сіңірілмеген сыйлықақылар, болмаған залалдар, мәлімделген, бірақ реттелмеген залалдар бойынша құрылған қайта сақтандыру активтерінің мөлшері мен алдыңғы салық кезеңінің соңындағы осындай активтердің мөлшері арасындағы оң айырма сақтандыру, қайта сақтандыру ұйымының еңбек сіңірілмеген сыйлықақылар, болмаған залалдар, мәлімделген, бірақ реттелмеген залалдар бойынша құрылған қайта сақтандыру активтері түріндегі табысы деп танылады.</w:t>
      </w:r>
      <w:r>
        <w:br/>
      </w:r>
      <w:r>
        <w:rPr>
          <w:rFonts w:ascii="Times New Roman"/>
          <w:b w:val="false"/>
          <w:i w:val="false"/>
          <w:color w:val="000000"/>
          <w:sz w:val="28"/>
        </w:rPr>
        <w:t>
</w:t>
      </w:r>
      <w:r>
        <w:rPr>
          <w:rFonts w:ascii="Times New Roman"/>
          <w:b w:val="false"/>
          <w:i w:val="false"/>
          <w:color w:val="000000"/>
          <w:sz w:val="28"/>
        </w:rPr>
        <w:t>
      4. Зиян келтірген тұлғаға кері талап қою (регресс) құқығы негізінде сақтандыру төлемдері бойынша сақтандыру, қайта сақтандыру ұйымының және (немесе) қайта сақтандыру шартына сәйкес қайта сақтандыру ұйымының шығыстарын өтеу сақтандыру, қайта сақтандыру ұйымының сақтандыру төлемдері бойынша шығыстарды өтеу түріндегі табысы деп танылады.</w:t>
      </w:r>
      <w:r>
        <w:br/>
      </w:r>
      <w:r>
        <w:rPr>
          <w:rFonts w:ascii="Times New Roman"/>
          <w:b w:val="false"/>
          <w:i w:val="false"/>
          <w:color w:val="000000"/>
          <w:sz w:val="28"/>
        </w:rPr>
        <w:t>
</w:t>
      </w:r>
      <w:r>
        <w:rPr>
          <w:rFonts w:ascii="Times New Roman"/>
          <w:b w:val="false"/>
          <w:i w:val="false"/>
          <w:color w:val="000000"/>
          <w:sz w:val="28"/>
        </w:rPr>
        <w:t>
      Бұл ретте 2012 жылғы 1 қаңтарға дейін күшіне енген жинақтаушы сақтандыру, қайта сақтандыру шарты, жинақтаушы емес сақтандыру, өмірді қайта сақтандыру шарты бойынша сақтандыру жарналары түріндегі табыстар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оның ішінде 2011 жылғы 31 желтоқсаннан кейін танылатын осындай шарттар бойынша сақтандыру, қайта сақтандыру ұйымының сақтандыру төлемдері бойынша шығыстарды өтеу түріндегі табысы мынадай формула бойынша айқындалады:</w:t>
      </w:r>
      <w:r>
        <w:br/>
      </w:r>
      <w:r>
        <w:rPr>
          <w:rFonts w:ascii="Times New Roman"/>
          <w:b w:val="false"/>
          <w:i w:val="false"/>
          <w:color w:val="000000"/>
          <w:sz w:val="28"/>
        </w:rPr>
        <w:t>
</w:t>
      </w:r>
      <w:r>
        <w:rPr>
          <w:rFonts w:ascii="Times New Roman"/>
          <w:b w:val="false"/>
          <w:i w:val="false"/>
          <w:color w:val="000000"/>
          <w:sz w:val="28"/>
        </w:rPr>
        <w:t>
      Т * (А/Б), мұнда:</w:t>
      </w:r>
      <w:r>
        <w:br/>
      </w:r>
      <w:r>
        <w:rPr>
          <w:rFonts w:ascii="Times New Roman"/>
          <w:b w:val="false"/>
          <w:i w:val="false"/>
          <w:color w:val="000000"/>
          <w:sz w:val="28"/>
        </w:rPr>
        <w:t>
</w:t>
      </w:r>
      <w:r>
        <w:rPr>
          <w:rFonts w:ascii="Times New Roman"/>
          <w:b w:val="false"/>
          <w:i w:val="false"/>
          <w:color w:val="000000"/>
          <w:sz w:val="28"/>
        </w:rPr>
        <w:t>
      Т – есепті салық кезеңінде алуға жататын (алынған) сақтандыру төлемдері бойынша шығыстарды өтеу түріндегі табыс;</w:t>
      </w:r>
      <w:r>
        <w:br/>
      </w:r>
      <w:r>
        <w:rPr>
          <w:rFonts w:ascii="Times New Roman"/>
          <w:b w:val="false"/>
          <w:i w:val="false"/>
          <w:color w:val="000000"/>
          <w:sz w:val="28"/>
        </w:rPr>
        <w:t>
</w:t>
      </w:r>
      <w:r>
        <w:rPr>
          <w:rFonts w:ascii="Times New Roman"/>
          <w:b w:val="false"/>
          <w:i w:val="false"/>
          <w:color w:val="000000"/>
          <w:sz w:val="28"/>
        </w:rPr>
        <w:t>
      А – 2011 жылғы 31 желтоқсаннан кейін есепті салық кезеңінде сақтандыру төлемдері бойынша шығыстарды өтеу түріндегі табысты тану күнін қоса алуға жататын (алынған) сақтандыру жарналары;</w:t>
      </w:r>
      <w:r>
        <w:br/>
      </w:r>
      <w:r>
        <w:rPr>
          <w:rFonts w:ascii="Times New Roman"/>
          <w:b w:val="false"/>
          <w:i w:val="false"/>
          <w:color w:val="000000"/>
          <w:sz w:val="28"/>
        </w:rPr>
        <w:t>
</w:t>
      </w:r>
      <w:r>
        <w:rPr>
          <w:rFonts w:ascii="Times New Roman"/>
          <w:b w:val="false"/>
          <w:i w:val="false"/>
          <w:color w:val="000000"/>
          <w:sz w:val="28"/>
        </w:rPr>
        <w:t>
      Б – шарт күшіне енген күннен бастап есепті салық кезеңінде сақтандыру төлемдері бойынша шығыстарды өтеу түріндегі табысты тану күнін қоса алуға жататын (алынған) сақтандыру жарналары.»;</w:t>
      </w:r>
      <w:r>
        <w:br/>
      </w:r>
      <w:r>
        <w:rPr>
          <w:rFonts w:ascii="Times New Roman"/>
          <w:b w:val="false"/>
          <w:i w:val="false"/>
          <w:color w:val="000000"/>
          <w:sz w:val="28"/>
        </w:rPr>
        <w:t>
</w:t>
      </w:r>
      <w:r>
        <w:rPr>
          <w:rFonts w:ascii="Times New Roman"/>
          <w:b w:val="false"/>
          <w:i w:val="false"/>
          <w:color w:val="000000"/>
          <w:sz w:val="28"/>
        </w:rPr>
        <w:t>
      30) 90-баптың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Есепті салық кезеңінің соңында Қазақстан Республикасының сақтандыру және сақтандыру қызметі туралы заңнамасына сәйкес еңбек сіңірілмеген сыйлықақылар, болмаған залалдар, мәлімделген, бірақ реттелмеген залалдар бойынша құрылған сақтандыру резервтерінің бұрын шегерімге жатқызылған мөлшері мен алдыңғы салық кезеңінің соңындағы осындай резервтердің мөлшері арасындағы теріс айырма сақтандыру, қайта сақтандыру ұйымының сақтандыру резервтерін азайтудан түсетін табыс деп танылады.»;</w:t>
      </w:r>
      <w:r>
        <w:br/>
      </w:r>
      <w:r>
        <w:rPr>
          <w:rFonts w:ascii="Times New Roman"/>
          <w:b w:val="false"/>
          <w:i w:val="false"/>
          <w:color w:val="000000"/>
          <w:sz w:val="28"/>
        </w:rPr>
        <w:t>
</w:t>
      </w:r>
      <w:r>
        <w:rPr>
          <w:rFonts w:ascii="Times New Roman"/>
          <w:b w:val="false"/>
          <w:i w:val="false"/>
          <w:color w:val="000000"/>
          <w:sz w:val="28"/>
        </w:rPr>
        <w:t>
      31) 95-баптың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азаматтық заңнамасына сәйкес сақтандыру ұйымының сақтанушыға жинақтаушы емес сақтандыру шарттары бойынша қайтаруына жататын немесе қайтарған және сақтанушы бұрын шегерімге жатқызған сақтандыру сыйлықақыларының сомасы олар сақтанушыға қайтарылуға жатқан немесе қайтарылған сол салық кезеңінің жылдық жиынтық табысына жатқызылады.»;</w:t>
      </w:r>
      <w:r>
        <w:br/>
      </w:r>
      <w:r>
        <w:rPr>
          <w:rFonts w:ascii="Times New Roman"/>
          <w:b w:val="false"/>
          <w:i w:val="false"/>
          <w:color w:val="000000"/>
          <w:sz w:val="28"/>
        </w:rPr>
        <w:t>
</w:t>
      </w:r>
      <w:r>
        <w:rPr>
          <w:rFonts w:ascii="Times New Roman"/>
          <w:b w:val="false"/>
          <w:i w:val="false"/>
          <w:color w:val="000000"/>
          <w:sz w:val="28"/>
        </w:rPr>
        <w:t>
      32) 99-баптың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бөлігіндегі «табыс алып тасталуға жатады.» деген сөздер «табыс;» деген сөзбен ауыстырылып, мынадай мазмұндағы 16) тармақшамен толықтырылсын:</w:t>
      </w:r>
      <w:r>
        <w:br/>
      </w:r>
      <w:r>
        <w:rPr>
          <w:rFonts w:ascii="Times New Roman"/>
          <w:b w:val="false"/>
          <w:i w:val="false"/>
          <w:color w:val="000000"/>
          <w:sz w:val="28"/>
        </w:rPr>
        <w:t>
</w:t>
      </w:r>
      <w:r>
        <w:rPr>
          <w:rFonts w:ascii="Times New Roman"/>
          <w:b w:val="false"/>
          <w:i w:val="false"/>
          <w:color w:val="000000"/>
          <w:sz w:val="28"/>
        </w:rPr>
        <w:t>
      «16) жеке тұлғалардың депозиттеріне мiндеттi кепiлдiк берудi жүзеге асыратын ұйымның арнайы резерв активтерін инвестициялаудан алынған және оны ұлғайтуға бағытталған инвестициялық табыстары алып тасталуға жатады.»;</w:t>
      </w:r>
      <w:r>
        <w:br/>
      </w:r>
      <w:r>
        <w:rPr>
          <w:rFonts w:ascii="Times New Roman"/>
          <w:b w:val="false"/>
          <w:i w:val="false"/>
          <w:color w:val="000000"/>
          <w:sz w:val="28"/>
        </w:rPr>
        <w:t>
</w:t>
      </w:r>
      <w:r>
        <w:rPr>
          <w:rFonts w:ascii="Times New Roman"/>
          <w:b w:val="false"/>
          <w:i w:val="false"/>
          <w:color w:val="000000"/>
          <w:sz w:val="28"/>
        </w:rPr>
        <w:t>
      33) 100-баптың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18-тармақтары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Осы Кодекстің 230-бабының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талаптар орындалғаннан және қосылған құн салығы бойынша тіркеу есебінен шығарылғаннан кейін есепке жатқызылатын қосылған құн салығы сомасының қосылған құн салығы бойынша алдағы төлемдердің есебіне жатқызылмаған, нөлдік мөлшерлеме бойынша салық салынатын айналымдар бойынша қайтаруға ұсынылмаған 2009 жылғы 1 қаңтарда қалыптасқан есептелген қосылған құн салығы сомасынан асып кетуі шегерімге жатқызылуға тиіс.</w:t>
      </w:r>
      <w:r>
        <w:br/>
      </w:r>
      <w:r>
        <w:rPr>
          <w:rFonts w:ascii="Times New Roman"/>
          <w:b w:val="false"/>
          <w:i w:val="false"/>
          <w:color w:val="000000"/>
          <w:sz w:val="28"/>
        </w:rPr>
        <w:t>
</w:t>
      </w:r>
      <w:r>
        <w:rPr>
          <w:rFonts w:ascii="Times New Roman"/>
          <w:b w:val="false"/>
          <w:i w:val="false"/>
          <w:color w:val="000000"/>
          <w:sz w:val="28"/>
        </w:rPr>
        <w:t>
      14. Салық төлеушi мыналарға:</w:t>
      </w:r>
      <w:r>
        <w:br/>
      </w:r>
      <w:r>
        <w:rPr>
          <w:rFonts w:ascii="Times New Roman"/>
          <w:b w:val="false"/>
          <w:i w:val="false"/>
          <w:color w:val="000000"/>
          <w:sz w:val="28"/>
        </w:rPr>
        <w:t>
</w:t>
      </w:r>
      <w:r>
        <w:rPr>
          <w:rFonts w:ascii="Times New Roman"/>
          <w:b w:val="false"/>
          <w:i w:val="false"/>
          <w:color w:val="000000"/>
          <w:sz w:val="28"/>
        </w:rPr>
        <w:t>
      1) Қазақстан Республикасының жеке кәсiпкерлiк туралы заңнамасына сәйкес жеке кәсiпкерлiк субъектiлерiнiң бiрлестiктерiне қызметкерлердiң жыл iшiндегi орташа тiзiмдiк санын негiзге ала отырып, бiр қызметкерге республикалық бюджет туралы заңда белгiленген және тиiстi қаржы жылының 1 қаңтарында қолданыста болатын айлық есептiк көрсеткiштен аспайтын мөлшерде;</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кәсiпкерлер палатасына Қазақстан Республикасының Үкiметi бекiткен мiндеттi мүшелiк жарналардың шектi мөлшерiнен аспайтын мөлшерде төлеген жеке кәсiпкерлiк субъектiлерiнiң мүшелiк жарналары шегерiмге жатады.»;</w:t>
      </w:r>
      <w:r>
        <w:br/>
      </w:r>
      <w:r>
        <w:rPr>
          <w:rFonts w:ascii="Times New Roman"/>
          <w:b w:val="false"/>
          <w:i w:val="false"/>
          <w:color w:val="000000"/>
          <w:sz w:val="28"/>
        </w:rPr>
        <w:t>
</w:t>
      </w:r>
      <w:r>
        <w:rPr>
          <w:rFonts w:ascii="Times New Roman"/>
          <w:b w:val="false"/>
          <w:i w:val="false"/>
          <w:color w:val="000000"/>
          <w:sz w:val="28"/>
        </w:rPr>
        <w:t>
      «18. Салық төлеушінің осы Кодекстің </w:t>
      </w:r>
      <w:r>
        <w:rPr>
          <w:rFonts w:ascii="Times New Roman"/>
          <w:b w:val="false"/>
          <w:i w:val="false"/>
          <w:color w:val="000000"/>
          <w:sz w:val="28"/>
        </w:rPr>
        <w:t>131</w:t>
      </w:r>
      <w:r>
        <w:rPr>
          <w:rFonts w:ascii="Times New Roman"/>
          <w:b w:val="false"/>
          <w:i w:val="false"/>
          <w:color w:val="000000"/>
          <w:sz w:val="28"/>
        </w:rPr>
        <w:t xml:space="preserve"> және </w:t>
      </w:r>
      <w:r>
        <w:rPr>
          <w:rFonts w:ascii="Times New Roman"/>
          <w:b w:val="false"/>
          <w:i w:val="false"/>
          <w:color w:val="000000"/>
          <w:sz w:val="28"/>
        </w:rPr>
        <w:t>132-баптарына</w:t>
      </w:r>
      <w:r>
        <w:rPr>
          <w:rFonts w:ascii="Times New Roman"/>
          <w:b w:val="false"/>
          <w:i w:val="false"/>
          <w:color w:val="000000"/>
          <w:sz w:val="28"/>
        </w:rPr>
        <w:t xml:space="preserve"> сәйкес шегерімдерді түзетуге құқығы бар. Бұл ретте шегерімдердің сомасы осы Кодекстің </w:t>
      </w:r>
      <w:r>
        <w:rPr>
          <w:rFonts w:ascii="Times New Roman"/>
          <w:b w:val="false"/>
          <w:i w:val="false"/>
          <w:color w:val="000000"/>
          <w:sz w:val="28"/>
        </w:rPr>
        <w:t>131</w:t>
      </w:r>
      <w:r>
        <w:rPr>
          <w:rFonts w:ascii="Times New Roman"/>
          <w:b w:val="false"/>
          <w:i w:val="false"/>
          <w:color w:val="000000"/>
          <w:sz w:val="28"/>
        </w:rPr>
        <w:t xml:space="preserve"> және </w:t>
      </w:r>
      <w:r>
        <w:rPr>
          <w:rFonts w:ascii="Times New Roman"/>
          <w:b w:val="false"/>
          <w:i w:val="false"/>
          <w:color w:val="000000"/>
          <w:sz w:val="28"/>
        </w:rPr>
        <w:t>132-баптарына</w:t>
      </w:r>
      <w:r>
        <w:rPr>
          <w:rFonts w:ascii="Times New Roman"/>
          <w:b w:val="false"/>
          <w:i w:val="false"/>
          <w:color w:val="000000"/>
          <w:sz w:val="28"/>
        </w:rPr>
        <w:t xml:space="preserve"> сәйкес түзетулерді ескере отырып, теріс мәнге ие болуы мүмкін.»;</w:t>
      </w:r>
      <w:r>
        <w:br/>
      </w:r>
      <w:r>
        <w:rPr>
          <w:rFonts w:ascii="Times New Roman"/>
          <w:b w:val="false"/>
          <w:i w:val="false"/>
          <w:color w:val="000000"/>
          <w:sz w:val="28"/>
        </w:rPr>
        <w:t>
</w:t>
      </w:r>
      <w:r>
        <w:rPr>
          <w:rFonts w:ascii="Times New Roman"/>
          <w:b w:val="false"/>
          <w:i w:val="false"/>
          <w:color w:val="000000"/>
          <w:sz w:val="28"/>
        </w:rPr>
        <w:t>
      34) мынадай мазмұндағы 105-1-баппен толықтырылсын:</w:t>
      </w:r>
      <w:r>
        <w:br/>
      </w:r>
      <w:r>
        <w:rPr>
          <w:rFonts w:ascii="Times New Roman"/>
          <w:b w:val="false"/>
          <w:i w:val="false"/>
          <w:color w:val="000000"/>
          <w:sz w:val="28"/>
        </w:rPr>
        <w:t>
</w:t>
      </w:r>
      <w:r>
        <w:rPr>
          <w:rFonts w:ascii="Times New Roman"/>
          <w:b w:val="false"/>
          <w:i w:val="false"/>
          <w:color w:val="000000"/>
          <w:sz w:val="28"/>
        </w:rPr>
        <w:t>
      «105-1-бап. Сақтандыру, қайта сақтандыру ұйымының шегерімдері</w:t>
      </w:r>
      <w:r>
        <w:br/>
      </w:r>
      <w:r>
        <w:rPr>
          <w:rFonts w:ascii="Times New Roman"/>
          <w:b w:val="false"/>
          <w:i w:val="false"/>
          <w:color w:val="000000"/>
          <w:sz w:val="28"/>
        </w:rPr>
        <w:t>
</w:t>
      </w:r>
      <w:r>
        <w:rPr>
          <w:rFonts w:ascii="Times New Roman"/>
          <w:b w:val="false"/>
          <w:i w:val="false"/>
          <w:color w:val="000000"/>
          <w:sz w:val="28"/>
        </w:rPr>
        <w:t>
      1. Сақтандыру, қайта сақтандыру ұйымы мынадай есептелген шығыстарды шегерімге жатқызуға құқылы:</w:t>
      </w:r>
      <w:r>
        <w:br/>
      </w:r>
      <w:r>
        <w:rPr>
          <w:rFonts w:ascii="Times New Roman"/>
          <w:b w:val="false"/>
          <w:i w:val="false"/>
          <w:color w:val="000000"/>
          <w:sz w:val="28"/>
        </w:rPr>
        <w:t>
</w:t>
      </w:r>
      <w:r>
        <w:rPr>
          <w:rFonts w:ascii="Times New Roman"/>
          <w:b w:val="false"/>
          <w:i w:val="false"/>
          <w:color w:val="000000"/>
          <w:sz w:val="28"/>
        </w:rPr>
        <w:t>
      1) сақтандыру, қайта сақтандыру шарттары бойынша сақтандыру төлемдері;</w:t>
      </w:r>
      <w:r>
        <w:br/>
      </w:r>
      <w:r>
        <w:rPr>
          <w:rFonts w:ascii="Times New Roman"/>
          <w:b w:val="false"/>
          <w:i w:val="false"/>
          <w:color w:val="000000"/>
          <w:sz w:val="28"/>
        </w:rPr>
        <w:t>
</w:t>
      </w:r>
      <w:r>
        <w:rPr>
          <w:rFonts w:ascii="Times New Roman"/>
          <w:b w:val="false"/>
          <w:i w:val="false"/>
          <w:color w:val="000000"/>
          <w:sz w:val="28"/>
        </w:rPr>
        <w:t>
      2) Қазақстан Республикасының азаматтық заңнамасына сәйкес қайтаруға жататын (қайтарылған) сатып алу сомалары мен сақтандыру сыйлықақылары (жарналар);</w:t>
      </w:r>
      <w:r>
        <w:br/>
      </w:r>
      <w:r>
        <w:rPr>
          <w:rFonts w:ascii="Times New Roman"/>
          <w:b w:val="false"/>
          <w:i w:val="false"/>
          <w:color w:val="000000"/>
          <w:sz w:val="28"/>
        </w:rPr>
        <w:t>
</w:t>
      </w:r>
      <w:r>
        <w:rPr>
          <w:rFonts w:ascii="Times New Roman"/>
          <w:b w:val="false"/>
          <w:i w:val="false"/>
          <w:color w:val="000000"/>
          <w:sz w:val="28"/>
        </w:rPr>
        <w:t>
      3) қайта сақтандыру шарттары бойынша қайта сақтандырушыға төленуге жататын (төленген) сақтандыру сыйлықақылары (жарналар);</w:t>
      </w:r>
      <w:r>
        <w:br/>
      </w:r>
      <w:r>
        <w:rPr>
          <w:rFonts w:ascii="Times New Roman"/>
          <w:b w:val="false"/>
          <w:i w:val="false"/>
          <w:color w:val="000000"/>
          <w:sz w:val="28"/>
        </w:rPr>
        <w:t>
</w:t>
      </w:r>
      <w:r>
        <w:rPr>
          <w:rFonts w:ascii="Times New Roman"/>
          <w:b w:val="false"/>
          <w:i w:val="false"/>
          <w:color w:val="000000"/>
          <w:sz w:val="28"/>
        </w:rPr>
        <w:t>
      4) осы Кодекстің 106-бабының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сақтандыру, қайта сақтандыру шарттары бойынша сақтандыру резервтерін құру жөніндегі шығыстар;</w:t>
      </w:r>
      <w:r>
        <w:br/>
      </w:r>
      <w:r>
        <w:rPr>
          <w:rFonts w:ascii="Times New Roman"/>
          <w:b w:val="false"/>
          <w:i w:val="false"/>
          <w:color w:val="000000"/>
          <w:sz w:val="28"/>
        </w:rPr>
        <w:t>
</w:t>
      </w:r>
      <w:r>
        <w:rPr>
          <w:rFonts w:ascii="Times New Roman"/>
          <w:b w:val="false"/>
          <w:i w:val="false"/>
          <w:color w:val="000000"/>
          <w:sz w:val="28"/>
        </w:rPr>
        <w:t>
      5) сақтандыру, қайта сақтандыру шарттары бойынша сақтандыру агенттеріне және сақтандыру брокерлеріне төлемдер;</w:t>
      </w:r>
      <w:r>
        <w:br/>
      </w:r>
      <w:r>
        <w:rPr>
          <w:rFonts w:ascii="Times New Roman"/>
          <w:b w:val="false"/>
          <w:i w:val="false"/>
          <w:color w:val="000000"/>
          <w:sz w:val="28"/>
        </w:rPr>
        <w:t>
</w:t>
      </w:r>
      <w:r>
        <w:rPr>
          <w:rFonts w:ascii="Times New Roman"/>
          <w:b w:val="false"/>
          <w:i w:val="false"/>
          <w:color w:val="000000"/>
          <w:sz w:val="28"/>
        </w:rPr>
        <w:t>
      6) сақтандыру, қайта сақтандыру ұйымының табыс алуға бағытталған қызметіне байланысты өзге шығыстары.</w:t>
      </w:r>
      <w:r>
        <w:br/>
      </w:r>
      <w:r>
        <w:rPr>
          <w:rFonts w:ascii="Times New Roman"/>
          <w:b w:val="false"/>
          <w:i w:val="false"/>
          <w:color w:val="000000"/>
          <w:sz w:val="28"/>
        </w:rPr>
        <w:t>
</w:t>
      </w:r>
      <w:r>
        <w:rPr>
          <w:rFonts w:ascii="Times New Roman"/>
          <w:b w:val="false"/>
          <w:i w:val="false"/>
          <w:color w:val="000000"/>
          <w:sz w:val="28"/>
        </w:rPr>
        <w:t>
      2. Осы баптың ережелері сақтандыру, қайта сақтандыру шарттары бойынша табыс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2012 жылғы 1 қаңтарға дейін толық мөлшерде танылған осындай шарттарға қолданылмайды.</w:t>
      </w:r>
      <w:r>
        <w:br/>
      </w:r>
      <w:r>
        <w:rPr>
          <w:rFonts w:ascii="Times New Roman"/>
          <w:b w:val="false"/>
          <w:i w:val="false"/>
          <w:color w:val="000000"/>
          <w:sz w:val="28"/>
        </w:rPr>
        <w:t>
</w:t>
      </w:r>
      <w:r>
        <w:rPr>
          <w:rFonts w:ascii="Times New Roman"/>
          <w:b w:val="false"/>
          <w:i w:val="false"/>
          <w:color w:val="000000"/>
          <w:sz w:val="28"/>
        </w:rPr>
        <w:t>
      3. 2012 жылғы 1 қаңтарға дейін күшіне енген жинақтаушы сақтандыру, қайта сақтандыру шарты, жинақтаушы емес сақтандыру, өмірді қайта сақтандыру шарты бойынша сақтандыру жарналары түріндегі табыстар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оның ішінде 2011 жылғы 31 желтоқсаннан кейін танылатын осындай шарттар бойынша:</w:t>
      </w:r>
      <w:r>
        <w:br/>
      </w:r>
      <w:r>
        <w:rPr>
          <w:rFonts w:ascii="Times New Roman"/>
          <w:b w:val="false"/>
          <w:i w:val="false"/>
          <w:color w:val="000000"/>
          <w:sz w:val="28"/>
        </w:rPr>
        <w:t>
</w:t>
      </w:r>
      <w:r>
        <w:rPr>
          <w:rFonts w:ascii="Times New Roman"/>
          <w:b w:val="false"/>
          <w:i w:val="false"/>
          <w:color w:val="000000"/>
          <w:sz w:val="28"/>
        </w:rPr>
        <w:t>
      1) осы баптың 1-тармағының 1) және 2) тармақшаларында көрсетілген шығыстарды шегеру мынадай формула бойынша айқындалады:</w:t>
      </w:r>
      <w:r>
        <w:br/>
      </w:r>
      <w:r>
        <w:rPr>
          <w:rFonts w:ascii="Times New Roman"/>
          <w:b w:val="false"/>
          <w:i w:val="false"/>
          <w:color w:val="000000"/>
          <w:sz w:val="28"/>
        </w:rPr>
        <w:t>
</w:t>
      </w:r>
      <w:r>
        <w:rPr>
          <w:rFonts w:ascii="Times New Roman"/>
          <w:b w:val="false"/>
          <w:i w:val="false"/>
          <w:color w:val="000000"/>
          <w:sz w:val="28"/>
        </w:rPr>
        <w:t>
      Р * (А/Б), мұнда:</w:t>
      </w:r>
      <w:r>
        <w:br/>
      </w:r>
      <w:r>
        <w:rPr>
          <w:rFonts w:ascii="Times New Roman"/>
          <w:b w:val="false"/>
          <w:i w:val="false"/>
          <w:color w:val="000000"/>
          <w:sz w:val="28"/>
        </w:rPr>
        <w:t>
</w:t>
      </w:r>
      <w:r>
        <w:rPr>
          <w:rFonts w:ascii="Times New Roman"/>
          <w:b w:val="false"/>
          <w:i w:val="false"/>
          <w:color w:val="000000"/>
          <w:sz w:val="28"/>
        </w:rPr>
        <w:t>
      Р – есепті салық кезеңінде төлеуге жататын (төленген) шығыстар;</w:t>
      </w:r>
      <w:r>
        <w:br/>
      </w:r>
      <w:r>
        <w:rPr>
          <w:rFonts w:ascii="Times New Roman"/>
          <w:b w:val="false"/>
          <w:i w:val="false"/>
          <w:color w:val="000000"/>
          <w:sz w:val="28"/>
        </w:rPr>
        <w:t>
</w:t>
      </w:r>
      <w:r>
        <w:rPr>
          <w:rFonts w:ascii="Times New Roman"/>
          <w:b w:val="false"/>
          <w:i w:val="false"/>
          <w:color w:val="000000"/>
          <w:sz w:val="28"/>
        </w:rPr>
        <w:t>
      А – 2011 жылғы 31 желтоқсаннан кейін есепті салық кезеңінде шығыстарды есептеу күніне дейін алуға жататын (алынған) сақтандыру жарналары;</w:t>
      </w:r>
      <w:r>
        <w:br/>
      </w:r>
      <w:r>
        <w:rPr>
          <w:rFonts w:ascii="Times New Roman"/>
          <w:b w:val="false"/>
          <w:i w:val="false"/>
          <w:color w:val="000000"/>
          <w:sz w:val="28"/>
        </w:rPr>
        <w:t>
</w:t>
      </w:r>
      <w:r>
        <w:rPr>
          <w:rFonts w:ascii="Times New Roman"/>
          <w:b w:val="false"/>
          <w:i w:val="false"/>
          <w:color w:val="000000"/>
          <w:sz w:val="28"/>
        </w:rPr>
        <w:t>
      Б – шарттың күшіне енген күнінен бастап есепті салық кезеңінде шығыстарды есептеу күніне дейін алуға жататын (алынған) сақтандыру жарналары;</w:t>
      </w:r>
      <w:r>
        <w:br/>
      </w:r>
      <w:r>
        <w:rPr>
          <w:rFonts w:ascii="Times New Roman"/>
          <w:b w:val="false"/>
          <w:i w:val="false"/>
          <w:color w:val="000000"/>
          <w:sz w:val="28"/>
        </w:rPr>
        <w:t>
</w:t>
      </w:r>
      <w:r>
        <w:rPr>
          <w:rFonts w:ascii="Times New Roman"/>
          <w:b w:val="false"/>
          <w:i w:val="false"/>
          <w:color w:val="000000"/>
          <w:sz w:val="28"/>
        </w:rPr>
        <w:t>
      2) осы баптың 1-тармағының 3) тармақшасында көрсетілген шығыстарды шегеру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2012 жылғы 1 қаңтардан бастап танылған сақтандыру сыйлықақысы (жарна) түріндегі табыс сомасынан аспауға тиіс.»;</w:t>
      </w:r>
      <w:r>
        <w:br/>
      </w:r>
      <w:r>
        <w:rPr>
          <w:rFonts w:ascii="Times New Roman"/>
          <w:b w:val="false"/>
          <w:i w:val="false"/>
          <w:color w:val="000000"/>
          <w:sz w:val="28"/>
        </w:rPr>
        <w:t>
</w:t>
      </w:r>
      <w:r>
        <w:rPr>
          <w:rFonts w:ascii="Times New Roman"/>
          <w:b w:val="false"/>
          <w:i w:val="false"/>
          <w:color w:val="000000"/>
          <w:sz w:val="28"/>
        </w:rPr>
        <w:t>
      35) 106-баптың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Сақтандыру, қайта сақтандыру ұйымдарының есепті салық кезеңінің соңында Қазақстан Республикасының заңнамасына сәйкес құрылған еңбек сіңірілмеген сыйлықақылар, болмаған залалдар, мәлімделген, бірақ реттелмеген залалдар бойынша сақтандыру резервтерінің мөлшері мен алдыңғы салық кезеңінің соңындағы осындай резервтердің мөлшері арасындағы оң айырма ретінде айқындалған мөлшерде еңбек сіңірілмеген сыйлықақылар, болмаған залалдар, мәлімделген, бірақ реттелмеген залалдар бойынша сақтандыру резервтерін құру жөніндегі шығыстардың сомасын шегеруге құқығы бар.</w:t>
      </w:r>
      <w:r>
        <w:br/>
      </w:r>
      <w:r>
        <w:rPr>
          <w:rFonts w:ascii="Times New Roman"/>
          <w:b w:val="false"/>
          <w:i w:val="false"/>
          <w:color w:val="000000"/>
          <w:sz w:val="28"/>
        </w:rPr>
        <w:t>
</w:t>
      </w:r>
      <w:r>
        <w:rPr>
          <w:rFonts w:ascii="Times New Roman"/>
          <w:b w:val="false"/>
          <w:i w:val="false"/>
          <w:color w:val="000000"/>
          <w:sz w:val="28"/>
        </w:rPr>
        <w:t>
      Осы тармақтың ережелері олар бойынша сақтандыру сыйлықақылары түріндегі табыс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2012 жылғы 1 қаңтарға дейін толық мөлшерде танылған сақтандыру, қайта сақтандыру шарттарына қолданылмайды.»;</w:t>
      </w:r>
      <w:r>
        <w:br/>
      </w:r>
      <w:r>
        <w:rPr>
          <w:rFonts w:ascii="Times New Roman"/>
          <w:b w:val="false"/>
          <w:i w:val="false"/>
          <w:color w:val="000000"/>
          <w:sz w:val="28"/>
        </w:rPr>
        <w:t>
</w:t>
      </w:r>
      <w:r>
        <w:rPr>
          <w:rFonts w:ascii="Times New Roman"/>
          <w:b w:val="false"/>
          <w:i w:val="false"/>
          <w:color w:val="000000"/>
          <w:sz w:val="28"/>
        </w:rPr>
        <w:t>
      36) мынадай мазмұндағы 106-1-баппен толықтырылсын:</w:t>
      </w:r>
      <w:r>
        <w:br/>
      </w:r>
      <w:r>
        <w:rPr>
          <w:rFonts w:ascii="Times New Roman"/>
          <w:b w:val="false"/>
          <w:i w:val="false"/>
          <w:color w:val="000000"/>
          <w:sz w:val="28"/>
        </w:rPr>
        <w:t>
</w:t>
      </w:r>
      <w:r>
        <w:rPr>
          <w:rFonts w:ascii="Times New Roman"/>
          <w:b w:val="false"/>
          <w:i w:val="false"/>
          <w:color w:val="000000"/>
          <w:sz w:val="28"/>
        </w:rPr>
        <w:t>
      «106-1-бап. Еңбек сіңірілмеген сыйлықақылар мен болмаған залалдар бойынша қайта сақтандыру активтерін азайту бойынша шегерім</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ұйымдарының осы Кодекстің 90-1-бабына сәйкес бұрын табыс деп танылған еңбек сіңірілмеген сыйлықақылар, болмаған залалдар, мәлімделген, бірақ реттелмеген залалдар бойынша қайта сақтандыру активтерінің азайтылған сомасын есепті салық кезеңінің соңында Қазақстан Республикасының сақтандыру және сақтандыру қызметі туралы заңнамасына сәйкес еңбек сіңірілмеген сыйлықақылар, болмаған залалдар, мәлімделген, бірақ реттелмеген залалдар бойынша құрылған қайта сақтандыру активтерінің мөлшері мен алдыңғы салық кезеңінің соңындағы осындай активтердің мөлшері арасындағы теріс айырма ретінде айқындалған мөлшерде шегерімге жатқызуға құқығы бар.»;</w:t>
      </w:r>
      <w:r>
        <w:br/>
      </w:r>
      <w:r>
        <w:rPr>
          <w:rFonts w:ascii="Times New Roman"/>
          <w:b w:val="false"/>
          <w:i w:val="false"/>
          <w:color w:val="000000"/>
          <w:sz w:val="28"/>
        </w:rPr>
        <w:t>
</w:t>
      </w:r>
      <w:r>
        <w:rPr>
          <w:rFonts w:ascii="Times New Roman"/>
          <w:b w:val="false"/>
          <w:i w:val="false"/>
          <w:color w:val="000000"/>
          <w:sz w:val="28"/>
        </w:rPr>
        <w:t>
      37) </w:t>
      </w:r>
      <w:r>
        <w:rPr>
          <w:rFonts w:ascii="Times New Roman"/>
          <w:b w:val="false"/>
          <w:i w:val="false"/>
          <w:color w:val="000000"/>
          <w:sz w:val="28"/>
        </w:rPr>
        <w:t>115-баптың</w:t>
      </w:r>
      <w:r>
        <w:rPr>
          <w:rFonts w:ascii="Times New Roman"/>
          <w:b w:val="false"/>
          <w:i w:val="false"/>
          <w:color w:val="000000"/>
          <w:sz w:val="28"/>
        </w:rPr>
        <w:t xml:space="preserve"> бірінші бөлігі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соттың заңды күшіне енген шешімі негізінде жарамсыз деп танылған мәміле бойынша шығыстар;»;</w:t>
      </w:r>
      <w:r>
        <w:br/>
      </w:r>
      <w:r>
        <w:rPr>
          <w:rFonts w:ascii="Times New Roman"/>
          <w:b w:val="false"/>
          <w:i w:val="false"/>
          <w:color w:val="000000"/>
          <w:sz w:val="28"/>
        </w:rPr>
        <w:t>
</w:t>
      </w:r>
      <w:r>
        <w:rPr>
          <w:rFonts w:ascii="Times New Roman"/>
          <w:b w:val="false"/>
          <w:i w:val="false"/>
          <w:color w:val="000000"/>
          <w:sz w:val="28"/>
        </w:rPr>
        <w:t>
      38) </w:t>
      </w:r>
      <w:r>
        <w:rPr>
          <w:rFonts w:ascii="Times New Roman"/>
          <w:b w:val="false"/>
          <w:i w:val="false"/>
          <w:color w:val="000000"/>
          <w:sz w:val="28"/>
        </w:rPr>
        <w:t>118-бап</w:t>
      </w:r>
      <w:r>
        <w:rPr>
          <w:rFonts w:ascii="Times New Roman"/>
          <w:b w:val="false"/>
          <w:i w:val="false"/>
          <w:color w:val="000000"/>
          <w:sz w:val="28"/>
        </w:rPr>
        <w:t xml:space="preserve"> мынадай мазмұндағы 4-1 және 11-2-тармақтармен толықтырылсын:</w:t>
      </w:r>
      <w:r>
        <w:br/>
      </w:r>
      <w:r>
        <w:rPr>
          <w:rFonts w:ascii="Times New Roman"/>
          <w:b w:val="false"/>
          <w:i w:val="false"/>
          <w:color w:val="000000"/>
          <w:sz w:val="28"/>
        </w:rPr>
        <w:t>
</w:t>
      </w:r>
      <w:r>
        <w:rPr>
          <w:rFonts w:ascii="Times New Roman"/>
          <w:b w:val="false"/>
          <w:i w:val="false"/>
          <w:color w:val="000000"/>
          <w:sz w:val="28"/>
        </w:rPr>
        <w:t>
      «4-1. Мемлекеттік кәсіпорын мемлекеттік мекемеден осындай кәсіпорынға шаруашылық жүргізу немесе жедел басқару құқығында бекітіп берілген тіркелген активтерді алған кезде, осы баптың </w:t>
      </w:r>
      <w:r>
        <w:rPr>
          <w:rFonts w:ascii="Times New Roman"/>
          <w:b w:val="false"/>
          <w:i w:val="false"/>
          <w:color w:val="000000"/>
          <w:sz w:val="28"/>
        </w:rPr>
        <w:t>2-тармағының</w:t>
      </w:r>
      <w:r>
        <w:rPr>
          <w:rFonts w:ascii="Times New Roman"/>
          <w:b w:val="false"/>
          <w:i w:val="false"/>
          <w:color w:val="000000"/>
          <w:sz w:val="28"/>
        </w:rPr>
        <w:t xml:space="preserve"> негізінде тіркелген активтердің бастапқы құнына енгізілмейтін шығындарды (шығыстарды) қоспағанда,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бастапқы тану кезінде мұндай активтердің құнын ұлғайтатын нақты шығындар ескеріле отырып, алынған активтердің аталған активтерді қабылдап алу-беру актісінде көрсетілген баланстық құны тіркелген активтердің бастапқы құны болып табылады.»;</w:t>
      </w:r>
      <w:r>
        <w:br/>
      </w:r>
      <w:r>
        <w:rPr>
          <w:rFonts w:ascii="Times New Roman"/>
          <w:b w:val="false"/>
          <w:i w:val="false"/>
          <w:color w:val="000000"/>
          <w:sz w:val="28"/>
        </w:rPr>
        <w:t>
</w:t>
      </w:r>
      <w:r>
        <w:rPr>
          <w:rFonts w:ascii="Times New Roman"/>
          <w:b w:val="false"/>
          <w:i w:val="false"/>
          <w:color w:val="000000"/>
          <w:sz w:val="28"/>
        </w:rPr>
        <w:t>
      «11-2.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қайта бағалауды және осындай күнге құнсыздануды есепке алмай айқындалған, негізгі құралдардың, жылжымайтын мүлікке инвестициялардың, материалдық емес активтердің баланстық құны 2012 жылғы 1 қаңтарда сақтандыру, қайта сақтандыру ұйымының тіркелген активтерінің бастапқы құны болып табылады.»;</w:t>
      </w:r>
      <w:r>
        <w:br/>
      </w:r>
      <w:r>
        <w:rPr>
          <w:rFonts w:ascii="Times New Roman"/>
          <w:b w:val="false"/>
          <w:i w:val="false"/>
          <w:color w:val="000000"/>
          <w:sz w:val="28"/>
        </w:rPr>
        <w:t>
</w:t>
      </w:r>
      <w:r>
        <w:rPr>
          <w:rFonts w:ascii="Times New Roman"/>
          <w:b w:val="false"/>
          <w:i w:val="false"/>
          <w:color w:val="000000"/>
          <w:sz w:val="28"/>
        </w:rPr>
        <w:t>
      39) 119-баптың </w:t>
      </w:r>
      <w:r>
        <w:rPr>
          <w:rFonts w:ascii="Times New Roman"/>
          <w:b w:val="false"/>
          <w:i w:val="false"/>
          <w:color w:val="000000"/>
          <w:sz w:val="28"/>
        </w:rPr>
        <w:t>14-тармағы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Табыс алуға бағытталған қызметте тіркелген активтерді пайдалануды уақытша тоқтатқан кезде:</w:t>
      </w:r>
      <w:r>
        <w:br/>
      </w:r>
      <w:r>
        <w:rPr>
          <w:rFonts w:ascii="Times New Roman"/>
          <w:b w:val="false"/>
          <w:i w:val="false"/>
          <w:color w:val="000000"/>
          <w:sz w:val="28"/>
        </w:rPr>
        <w:t>
</w:t>
      </w:r>
      <w:r>
        <w:rPr>
          <w:rFonts w:ascii="Times New Roman"/>
          <w:b w:val="false"/>
          <w:i w:val="false"/>
          <w:color w:val="000000"/>
          <w:sz w:val="28"/>
        </w:rPr>
        <w:t>
      1) маусымдық өндірісте пайдаланылатын І топтың тіркелген активтері бойынша – шығып қалу көрсетілмейді;</w:t>
      </w:r>
      <w:r>
        <w:br/>
      </w:r>
      <w:r>
        <w:rPr>
          <w:rFonts w:ascii="Times New Roman"/>
          <w:b w:val="false"/>
          <w:i w:val="false"/>
          <w:color w:val="000000"/>
          <w:sz w:val="28"/>
        </w:rPr>
        <w:t>
</w:t>
      </w:r>
      <w:r>
        <w:rPr>
          <w:rFonts w:ascii="Times New Roman"/>
          <w:b w:val="false"/>
          <w:i w:val="false"/>
          <w:color w:val="000000"/>
          <w:sz w:val="28"/>
        </w:rPr>
        <w:t>
      2) І топтың өзге тіркелген активтері бойынша – тиісті кіші топтардың құндық балансы осы Кодекстің 117-бабының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тәртіппен есептелген тіркелген активтердің қалдық құнына азайтылады. Кіші топтың құндық балансын азайту активті пайдаланудан уақытша шығарудың және пайдалану уақытша тоқтатылғаннан кейін оны пайдалануға берудің салықтық кезеңдері сәйкес келмеген жағдайда жүргізіледі;</w:t>
      </w:r>
      <w:r>
        <w:br/>
      </w:r>
      <w:r>
        <w:rPr>
          <w:rFonts w:ascii="Times New Roman"/>
          <w:b w:val="false"/>
          <w:i w:val="false"/>
          <w:color w:val="000000"/>
          <w:sz w:val="28"/>
        </w:rPr>
        <w:t>
</w:t>
      </w:r>
      <w:r>
        <w:rPr>
          <w:rFonts w:ascii="Times New Roman"/>
          <w:b w:val="false"/>
          <w:i w:val="false"/>
          <w:color w:val="000000"/>
          <w:sz w:val="28"/>
        </w:rPr>
        <w:t>
      3) ІІ, ІІІ және ІV топтар бойынша шығып қалу көрсетілмейді.</w:t>
      </w:r>
      <w:r>
        <w:br/>
      </w:r>
      <w:r>
        <w:rPr>
          <w:rFonts w:ascii="Times New Roman"/>
          <w:b w:val="false"/>
          <w:i w:val="false"/>
          <w:color w:val="000000"/>
          <w:sz w:val="28"/>
        </w:rPr>
        <w:t>
</w:t>
      </w:r>
      <w:r>
        <w:rPr>
          <w:rFonts w:ascii="Times New Roman"/>
          <w:b w:val="false"/>
          <w:i w:val="false"/>
          <w:color w:val="000000"/>
          <w:sz w:val="28"/>
        </w:rPr>
        <w:t>
      Тіркелген активтерді пайдалануды уақытша тоқтатуға мұндай активтерді бухгалтерлік есепте негізгі құралдар, жылжымайтын мүлікке инвестициялар, материалдық емес және биологиялық активтер ретінде тануды тоқтатпай, тіркелген активтерді пайдаланудан уақытша шығару жатады.</w:t>
      </w:r>
      <w:r>
        <w:br/>
      </w:r>
      <w:r>
        <w:rPr>
          <w:rFonts w:ascii="Times New Roman"/>
          <w:b w:val="false"/>
          <w:i w:val="false"/>
          <w:color w:val="000000"/>
          <w:sz w:val="28"/>
        </w:rPr>
        <w:t>
</w:t>
      </w:r>
      <w:r>
        <w:rPr>
          <w:rFonts w:ascii="Times New Roman"/>
          <w:b w:val="false"/>
          <w:i w:val="false"/>
          <w:color w:val="000000"/>
          <w:sz w:val="28"/>
        </w:rPr>
        <w:t>
      Осы тармақтың мақсатында маусымдық өндірісте пайдаланылатын І топтың тіркелген активтері бір мезгілде мынадай шарттарға сәйкес келетін І топтың тіркелген активтері болып табылады:</w:t>
      </w:r>
      <w:r>
        <w:br/>
      </w:r>
      <w:r>
        <w:rPr>
          <w:rFonts w:ascii="Times New Roman"/>
          <w:b w:val="false"/>
          <w:i w:val="false"/>
          <w:color w:val="000000"/>
          <w:sz w:val="28"/>
        </w:rPr>
        <w:t>
</w:t>
      </w:r>
      <w:r>
        <w:rPr>
          <w:rFonts w:ascii="Times New Roman"/>
          <w:b w:val="false"/>
          <w:i w:val="false"/>
          <w:color w:val="000000"/>
          <w:sz w:val="28"/>
        </w:rPr>
        <w:t>
      мұндай активтер белгілі бір температуралық режимдерде пайдалану туралы техникалық құжаттамада көрсетілген талаптарға байланысты есепті кезеңнің соңында пайдаланыла алмайды;</w:t>
      </w:r>
      <w:r>
        <w:br/>
      </w:r>
      <w:r>
        <w:rPr>
          <w:rFonts w:ascii="Times New Roman"/>
          <w:b w:val="false"/>
          <w:i w:val="false"/>
          <w:color w:val="000000"/>
          <w:sz w:val="28"/>
        </w:rPr>
        <w:t>
</w:t>
      </w:r>
      <w:r>
        <w:rPr>
          <w:rFonts w:ascii="Times New Roman"/>
          <w:b w:val="false"/>
          <w:i w:val="false"/>
          <w:color w:val="000000"/>
          <w:sz w:val="28"/>
        </w:rPr>
        <w:t>
      күнтізбелік жылдың белгілі бір, бірақ үш айдан кем емес кезеңі ішінде климаттық, табиғи немесе технологиялық жағдайларға байланысты өндірістік процеске қатысады;</w:t>
      </w:r>
      <w:r>
        <w:br/>
      </w:r>
      <w:r>
        <w:rPr>
          <w:rFonts w:ascii="Times New Roman"/>
          <w:b w:val="false"/>
          <w:i w:val="false"/>
          <w:color w:val="000000"/>
          <w:sz w:val="28"/>
        </w:rPr>
        <w:t>
</w:t>
      </w:r>
      <w:r>
        <w:rPr>
          <w:rFonts w:ascii="Times New Roman"/>
          <w:b w:val="false"/>
          <w:i w:val="false"/>
          <w:color w:val="000000"/>
          <w:sz w:val="28"/>
        </w:rPr>
        <w:t>
      есепті салық кезеңінде табыс алуға бағытталған қызметте пайдаланылған активтер.»;</w:t>
      </w:r>
      <w:r>
        <w:br/>
      </w:r>
      <w:r>
        <w:rPr>
          <w:rFonts w:ascii="Times New Roman"/>
          <w:b w:val="false"/>
          <w:i w:val="false"/>
          <w:color w:val="000000"/>
          <w:sz w:val="28"/>
        </w:rPr>
        <w:t>
</w:t>
      </w:r>
      <w:r>
        <w:rPr>
          <w:rFonts w:ascii="Times New Roman"/>
          <w:b w:val="false"/>
          <w:i w:val="false"/>
          <w:color w:val="000000"/>
          <w:sz w:val="28"/>
        </w:rPr>
        <w:t>
      40) 123-баптың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Преференцияларды қолдану мақсаты үшін:</w:t>
      </w:r>
      <w:r>
        <w:br/>
      </w:r>
      <w:r>
        <w:rPr>
          <w:rFonts w:ascii="Times New Roman"/>
          <w:b w:val="false"/>
          <w:i w:val="false"/>
          <w:color w:val="000000"/>
          <w:sz w:val="28"/>
        </w:rPr>
        <w:t>
</w:t>
      </w:r>
      <w:r>
        <w:rPr>
          <w:rFonts w:ascii="Times New Roman"/>
          <w:b w:val="false"/>
          <w:i w:val="false"/>
          <w:color w:val="000000"/>
          <w:sz w:val="28"/>
        </w:rPr>
        <w:t>
      1) құрылыс мердігерлігі шартын жасасу жолымен салу кезінде – мемлекеттік қабылдау немесе қабылдау комиссиясы ғимаратты (ғимарат бөлігін) пайдалануға беру актісіне қол қойғаннан кейін құрылыс жүргізушінің құрылыс объектісін тапсырысшыға беруі;</w:t>
      </w:r>
      <w:r>
        <w:br/>
      </w:r>
      <w:r>
        <w:rPr>
          <w:rFonts w:ascii="Times New Roman"/>
          <w:b w:val="false"/>
          <w:i w:val="false"/>
          <w:color w:val="000000"/>
          <w:sz w:val="28"/>
        </w:rPr>
        <w:t>
</w:t>
      </w:r>
      <w:r>
        <w:rPr>
          <w:rFonts w:ascii="Times New Roman"/>
          <w:b w:val="false"/>
          <w:i w:val="false"/>
          <w:color w:val="000000"/>
          <w:sz w:val="28"/>
        </w:rPr>
        <w:t>
      2) қалған жағдайларда – мемлекеттік қабылдау немесе қабылдау комиссиясының ғимаратты (ғимарат бөлігін) пайдалануға беру актісіне қол қоюы Қазақстан Республикасының аумағында жаңадан салынған ғимараттың (ғимарат бөлігінің) алғаш рет пайдалануға берілуі болып табылады.»;</w:t>
      </w:r>
      <w:r>
        <w:br/>
      </w:r>
      <w:r>
        <w:rPr>
          <w:rFonts w:ascii="Times New Roman"/>
          <w:b w:val="false"/>
          <w:i w:val="false"/>
          <w:color w:val="000000"/>
          <w:sz w:val="28"/>
        </w:rPr>
        <w:t>
</w:t>
      </w:r>
      <w:r>
        <w:rPr>
          <w:rFonts w:ascii="Times New Roman"/>
          <w:b w:val="false"/>
          <w:i w:val="false"/>
          <w:color w:val="000000"/>
          <w:sz w:val="28"/>
        </w:rPr>
        <w:t>
      41) </w:t>
      </w:r>
      <w:r>
        <w:rPr>
          <w:rFonts w:ascii="Times New Roman"/>
          <w:b w:val="false"/>
          <w:i w:val="false"/>
          <w:color w:val="000000"/>
          <w:sz w:val="28"/>
        </w:rPr>
        <w:t>11-тарау</w:t>
      </w:r>
      <w:r>
        <w:rPr>
          <w:rFonts w:ascii="Times New Roman"/>
          <w:b w:val="false"/>
          <w:i w:val="false"/>
          <w:color w:val="000000"/>
          <w:sz w:val="28"/>
        </w:rPr>
        <w:t xml:space="preserve"> мынадай мазмұндағы 5-1-параграфпен толықтырылсын:</w:t>
      </w:r>
      <w:r>
        <w:br/>
      </w:r>
      <w:r>
        <w:rPr>
          <w:rFonts w:ascii="Times New Roman"/>
          <w:b w:val="false"/>
          <w:i w:val="false"/>
          <w:color w:val="000000"/>
          <w:sz w:val="28"/>
        </w:rPr>
        <w:t>
</w:t>
      </w:r>
      <w:r>
        <w:rPr>
          <w:rFonts w:ascii="Times New Roman"/>
          <w:b w:val="false"/>
          <w:i w:val="false"/>
          <w:color w:val="000000"/>
          <w:sz w:val="28"/>
        </w:rPr>
        <w:t>
      «§ 5-1. Ұзақ мерзімді келісімшарттар</w:t>
      </w:r>
      <w:r>
        <w:br/>
      </w:r>
      <w:r>
        <w:rPr>
          <w:rFonts w:ascii="Times New Roman"/>
          <w:b w:val="false"/>
          <w:i w:val="false"/>
          <w:color w:val="000000"/>
          <w:sz w:val="28"/>
        </w:rPr>
        <w:t>
</w:t>
      </w:r>
      <w:r>
        <w:rPr>
          <w:rFonts w:ascii="Times New Roman"/>
          <w:b w:val="false"/>
          <w:i w:val="false"/>
          <w:color w:val="000000"/>
          <w:sz w:val="28"/>
        </w:rPr>
        <w:t>
      130-1-бап. Жалпы ережелер</w:t>
      </w:r>
      <w:r>
        <w:br/>
      </w:r>
      <w:r>
        <w:rPr>
          <w:rFonts w:ascii="Times New Roman"/>
          <w:b w:val="false"/>
          <w:i w:val="false"/>
          <w:color w:val="000000"/>
          <w:sz w:val="28"/>
        </w:rPr>
        <w:t>
</w:t>
      </w:r>
      <w:r>
        <w:rPr>
          <w:rFonts w:ascii="Times New Roman"/>
          <w:b w:val="false"/>
          <w:i w:val="false"/>
          <w:color w:val="000000"/>
          <w:sz w:val="28"/>
        </w:rPr>
        <w:t>
      1. Келісімшарт бойынша көзделген өндіру, орнату, құрылыс басталған салық кезеңі шегінде аяқталмаған өндіруге, орнатуға, құрылысқа арналған келісімшарт (шарт) ұзақ мерзімді келісімшарт болып табылады.</w:t>
      </w:r>
      <w:r>
        <w:br/>
      </w:r>
      <w:r>
        <w:rPr>
          <w:rFonts w:ascii="Times New Roman"/>
          <w:b w:val="false"/>
          <w:i w:val="false"/>
          <w:color w:val="000000"/>
          <w:sz w:val="28"/>
        </w:rPr>
        <w:t>
</w:t>
      </w:r>
      <w:r>
        <w:rPr>
          <w:rFonts w:ascii="Times New Roman"/>
          <w:b w:val="false"/>
          <w:i w:val="false"/>
          <w:color w:val="000000"/>
          <w:sz w:val="28"/>
        </w:rPr>
        <w:t>
      2. Салық кезеңінде ұзақ мерзімді келісімшарт бойынша келтірілген шығыстардың сомасы осы Кодекстің </w:t>
      </w:r>
      <w:r>
        <w:rPr>
          <w:rFonts w:ascii="Times New Roman"/>
          <w:b w:val="false"/>
          <w:i w:val="false"/>
          <w:color w:val="000000"/>
          <w:sz w:val="28"/>
        </w:rPr>
        <w:t>100</w:t>
      </w:r>
      <w:r>
        <w:rPr>
          <w:rFonts w:ascii="Times New Roman"/>
          <w:b w:val="false"/>
          <w:i w:val="false"/>
          <w:color w:val="000000"/>
          <w:sz w:val="28"/>
        </w:rPr>
        <w:t xml:space="preserve"> – </w:t>
      </w:r>
      <w:r>
        <w:rPr>
          <w:rFonts w:ascii="Times New Roman"/>
          <w:b w:val="false"/>
          <w:i w:val="false"/>
          <w:color w:val="000000"/>
          <w:sz w:val="28"/>
        </w:rPr>
        <w:t>125-баптарына</w:t>
      </w:r>
      <w:r>
        <w:rPr>
          <w:rFonts w:ascii="Times New Roman"/>
          <w:b w:val="false"/>
          <w:i w:val="false"/>
          <w:color w:val="000000"/>
          <w:sz w:val="28"/>
        </w:rPr>
        <w:t xml:space="preserve"> сәйкес шегерімге жатқызылуға тиіс.</w:t>
      </w:r>
      <w:r>
        <w:br/>
      </w:r>
      <w:r>
        <w:rPr>
          <w:rFonts w:ascii="Times New Roman"/>
          <w:b w:val="false"/>
          <w:i w:val="false"/>
          <w:color w:val="000000"/>
          <w:sz w:val="28"/>
        </w:rPr>
        <w:t>
</w:t>
      </w:r>
      <w:r>
        <w:rPr>
          <w:rFonts w:ascii="Times New Roman"/>
          <w:b w:val="false"/>
          <w:i w:val="false"/>
          <w:color w:val="000000"/>
          <w:sz w:val="28"/>
        </w:rPr>
        <w:t>
      3. Ұзақ мерзімді келісімшарт бойынша табыс салық төлеушінің таңдауы бойынша іс жүзіндегі әдіс немесе аяқтау әдісі бойынша айқындалады.</w:t>
      </w:r>
      <w:r>
        <w:br/>
      </w:r>
      <w:r>
        <w:rPr>
          <w:rFonts w:ascii="Times New Roman"/>
          <w:b w:val="false"/>
          <w:i w:val="false"/>
          <w:color w:val="000000"/>
          <w:sz w:val="28"/>
        </w:rPr>
        <w:t>
</w:t>
      </w:r>
      <w:r>
        <w:rPr>
          <w:rFonts w:ascii="Times New Roman"/>
          <w:b w:val="false"/>
          <w:i w:val="false"/>
          <w:color w:val="000000"/>
          <w:sz w:val="28"/>
        </w:rPr>
        <w:t>
      Табыстарды айқындаудың таңдап алынған әдісі салықтық есепке алу саясатында көрсетіледі және келісімшарттың қолданылу мерзімі ішінде өзгертілмейді.</w:t>
      </w:r>
      <w:r>
        <w:br/>
      </w:r>
      <w:r>
        <w:rPr>
          <w:rFonts w:ascii="Times New Roman"/>
          <w:b w:val="false"/>
          <w:i w:val="false"/>
          <w:color w:val="000000"/>
          <w:sz w:val="28"/>
        </w:rPr>
        <w:t>
</w:t>
      </w:r>
      <w:r>
        <w:rPr>
          <w:rFonts w:ascii="Times New Roman"/>
          <w:b w:val="false"/>
          <w:i w:val="false"/>
          <w:color w:val="000000"/>
          <w:sz w:val="28"/>
        </w:rPr>
        <w:t>
      4. Салықтық есепке алу әрбір ұзақ мерзімді келісімшарт бойынша жүргізіледі.</w:t>
      </w:r>
      <w:r>
        <w:br/>
      </w:r>
      <w:r>
        <w:rPr>
          <w:rFonts w:ascii="Times New Roman"/>
          <w:b w:val="false"/>
          <w:i w:val="false"/>
          <w:color w:val="000000"/>
          <w:sz w:val="28"/>
        </w:rPr>
        <w:t>
</w:t>
      </w:r>
      <w:r>
        <w:rPr>
          <w:rFonts w:ascii="Times New Roman"/>
          <w:b w:val="false"/>
          <w:i w:val="false"/>
          <w:color w:val="000000"/>
          <w:sz w:val="28"/>
        </w:rPr>
        <w:t>
      130-2-бап. Іс жүзіндегі әдісті қолданған кезде ұзақ мерзімді келісімшарт бойынша табысты айқындау тәртібі</w:t>
      </w:r>
      <w:r>
        <w:br/>
      </w:r>
      <w:r>
        <w:rPr>
          <w:rFonts w:ascii="Times New Roman"/>
          <w:b w:val="false"/>
          <w:i w:val="false"/>
          <w:color w:val="000000"/>
          <w:sz w:val="28"/>
        </w:rPr>
        <w:t>
</w:t>
      </w:r>
      <w:r>
        <w:rPr>
          <w:rFonts w:ascii="Times New Roman"/>
          <w:b w:val="false"/>
          <w:i w:val="false"/>
          <w:color w:val="000000"/>
          <w:sz w:val="28"/>
        </w:rPr>
        <w:t>
      1. Егер осы бапта өзгеше көзделмесе, есепті салық кезеңінде алынуға жататын (алынған), бірақ ұзақ мерзімді келісімшарт бойынша осындай кезеңде келтірілген шығыстар сомасынан кем емес табыс іс жүзіндегі әдісті қолдану кезіндегі есепті салық кезеңінде салық салу мақсаттары үшін ұзақ мерзімді келісімшарт бойынша табыс болып табылады.</w:t>
      </w:r>
      <w:r>
        <w:br/>
      </w:r>
      <w:r>
        <w:rPr>
          <w:rFonts w:ascii="Times New Roman"/>
          <w:b w:val="false"/>
          <w:i w:val="false"/>
          <w:color w:val="000000"/>
          <w:sz w:val="28"/>
        </w:rPr>
        <w:t>
</w:t>
      </w:r>
      <w:r>
        <w:rPr>
          <w:rFonts w:ascii="Times New Roman"/>
          <w:b w:val="false"/>
          <w:i w:val="false"/>
          <w:color w:val="000000"/>
          <w:sz w:val="28"/>
        </w:rPr>
        <w:t>
      2. Ұзақ мерзімді келісімшарттың қолданысы аяқталатын салық кезеңінен басқа, ұзақ мерзімді келісімшарт басталатын салық кезеңінен кейінгі салық кезеңдеріндегі салық салу мақсаттары үшін ұзақ мерзімді келісімшарт бойынша табыс бір мезгілде мынадай шарттарды сақтаған кезде:</w:t>
      </w:r>
      <w:r>
        <w:br/>
      </w:r>
      <w:r>
        <w:rPr>
          <w:rFonts w:ascii="Times New Roman"/>
          <w:b w:val="false"/>
          <w:i w:val="false"/>
          <w:color w:val="000000"/>
          <w:sz w:val="28"/>
        </w:rPr>
        <w:t>
</w:t>
      </w:r>
      <w:r>
        <w:rPr>
          <w:rFonts w:ascii="Times New Roman"/>
          <w:b w:val="false"/>
          <w:i w:val="false"/>
          <w:color w:val="000000"/>
          <w:sz w:val="28"/>
        </w:rPr>
        <w:t>
      1) халықаралық қаржылық есептiлiк стандарттарына және Қазақстан Республикасының бухгалтерлiк есеп пен қаржылық есептiлiк туралы заңнамасының талаптарына сәйкес айқындалған есепті салық кезеңіндегі ұзақ мерзімді келісімшарт бойынша табыс есепті салық кезеңіндегі осындай келісімшарт бойынша шегерімге жатқызылатын шығыстардың сомасынан асатын болса;</w:t>
      </w:r>
      <w:r>
        <w:br/>
      </w:r>
      <w:r>
        <w:rPr>
          <w:rFonts w:ascii="Times New Roman"/>
          <w:b w:val="false"/>
          <w:i w:val="false"/>
          <w:color w:val="000000"/>
          <w:sz w:val="28"/>
        </w:rPr>
        <w:t>
</w:t>
      </w:r>
      <w:r>
        <w:rPr>
          <w:rFonts w:ascii="Times New Roman"/>
          <w:b w:val="false"/>
          <w:i w:val="false"/>
          <w:color w:val="000000"/>
          <w:sz w:val="28"/>
        </w:rPr>
        <w:t>
      2) алдыңғы салық кезеңдеріндегі салық салу мақсаты үшін ұзақ мерзімді келісімшарттар бойынша табыс халықаралық қаржылық есептiлiк стандарттарына және Қазақстан Республикасының бухгалтерлiк есеп пен қаржылық есептiлiк туралы заңнамасына сәйкес алдыңғы салық кезеңдеріндегі осындай келісімшарт бойынша табыстан асатын болса, осы баптың 3-тармағында белгіленген тәртіппен айқындалады.</w:t>
      </w:r>
      <w:r>
        <w:br/>
      </w:r>
      <w:r>
        <w:rPr>
          <w:rFonts w:ascii="Times New Roman"/>
          <w:b w:val="false"/>
          <w:i w:val="false"/>
          <w:color w:val="000000"/>
          <w:sz w:val="28"/>
        </w:rPr>
        <w:t>
</w:t>
      </w:r>
      <w:r>
        <w:rPr>
          <w:rFonts w:ascii="Times New Roman"/>
          <w:b w:val="false"/>
          <w:i w:val="false"/>
          <w:color w:val="000000"/>
          <w:sz w:val="28"/>
        </w:rPr>
        <w:t>
      3. Осы баптың 2-тармағында көрсетілген жағдайда салық салу мақсаттары үшін ұзақ мерзімді келісімшарт бойынша табыс есепті салық кезеңінде алынуға жататын (алынған) табыстың мына мәндердің:</w:t>
      </w:r>
      <w:r>
        <w:br/>
      </w:r>
      <w:r>
        <w:rPr>
          <w:rFonts w:ascii="Times New Roman"/>
          <w:b w:val="false"/>
          <w:i w:val="false"/>
          <w:color w:val="000000"/>
          <w:sz w:val="28"/>
        </w:rPr>
        <w:t>
</w:t>
      </w:r>
      <w:r>
        <w:rPr>
          <w:rFonts w:ascii="Times New Roman"/>
          <w:b w:val="false"/>
          <w:i w:val="false"/>
          <w:color w:val="000000"/>
          <w:sz w:val="28"/>
        </w:rPr>
        <w:t>
      1) алдыңғы салық кезеңдеріндегі салық салу мақсаттары үшін ұзақ мерзімді келісімшарт бойынша табыс пен халықаралық қаржылық есептiлiк стандарттарына және Қазақстан Республикасының бухгалтерлiк есеп пен қаржылық есептiлiк туралы заңнамасына сәйкес айқындалған, алдыңғы салық кезеңдеріндегі осындай келісімшарт бойынша табыс арасындағы оң айырманың;</w:t>
      </w:r>
      <w:r>
        <w:br/>
      </w:r>
      <w:r>
        <w:rPr>
          <w:rFonts w:ascii="Times New Roman"/>
          <w:b w:val="false"/>
          <w:i w:val="false"/>
          <w:color w:val="000000"/>
          <w:sz w:val="28"/>
        </w:rPr>
        <w:t>
</w:t>
      </w:r>
      <w:r>
        <w:rPr>
          <w:rFonts w:ascii="Times New Roman"/>
          <w:b w:val="false"/>
          <w:i w:val="false"/>
          <w:color w:val="000000"/>
          <w:sz w:val="28"/>
        </w:rPr>
        <w:t>
      2) халықаралық қаржылық есептiлiк стандарттарына және Қазақстан Республикасының бухгалтерлiк есеп пен қаржылық есептiлiк туралы заңнамасының талаптарына сәйкес айқындалған есепті салық кезеңіндегі ұзақ мерзімді келісімшарт бойынша табыс пен есепті салық кезеңінде шегерімге жатқызылатын осындай келісімшарт бойынша шығыстардың сомасы арасындағы оң айырманың ең азына кемітілген мөлшерде айқындалады.</w:t>
      </w:r>
      <w:r>
        <w:br/>
      </w:r>
      <w:r>
        <w:rPr>
          <w:rFonts w:ascii="Times New Roman"/>
          <w:b w:val="false"/>
          <w:i w:val="false"/>
          <w:color w:val="000000"/>
          <w:sz w:val="28"/>
        </w:rPr>
        <w:t>
</w:t>
      </w:r>
      <w:r>
        <w:rPr>
          <w:rFonts w:ascii="Times New Roman"/>
          <w:b w:val="false"/>
          <w:i w:val="false"/>
          <w:color w:val="000000"/>
          <w:sz w:val="28"/>
        </w:rPr>
        <w:t>
      4. Егер ұзақ мерзімді келісімшарттың қолданылу мерзімі ішінде салық салу мақсаттары үшін ұзақ мерзімді келісімшарт бойынша табыс халықаралық қаржылық есептiлiк стандарттарына және Қазақстан Республикасының бухгалтерлiк есеп пен қаржылық есептiлiк туралы заңнамасының талаптарына сәйкес айқындалған осындай келісімшарт бойынша табыстан асатын болса, онда ұзақ мерзімді келісімшарттың қолданылу мерзімі аяқталатын салық кезеңінде осы Кодекстің 132-бабы 1-тармағының 7) тармақшасына сәйкес осындай асып түсу мөлшерінде түзету жүргізіледі.</w:t>
      </w:r>
      <w:r>
        <w:br/>
      </w:r>
      <w:r>
        <w:rPr>
          <w:rFonts w:ascii="Times New Roman"/>
          <w:b w:val="false"/>
          <w:i w:val="false"/>
          <w:color w:val="000000"/>
          <w:sz w:val="28"/>
        </w:rPr>
        <w:t>
</w:t>
      </w:r>
      <w:r>
        <w:rPr>
          <w:rFonts w:ascii="Times New Roman"/>
          <w:b w:val="false"/>
          <w:i w:val="false"/>
          <w:color w:val="000000"/>
          <w:sz w:val="28"/>
        </w:rPr>
        <w:t>
      130-3-бап. Аяқтау әдісін қолданған кезде ұзақ мерзімді келісімшарт бойынша табысты айқындау тәртібі</w:t>
      </w:r>
      <w:r>
        <w:br/>
      </w:r>
      <w:r>
        <w:rPr>
          <w:rFonts w:ascii="Times New Roman"/>
          <w:b w:val="false"/>
          <w:i w:val="false"/>
          <w:color w:val="000000"/>
          <w:sz w:val="28"/>
        </w:rPr>
        <w:t>
</w:t>
      </w:r>
      <w:r>
        <w:rPr>
          <w:rFonts w:ascii="Times New Roman"/>
          <w:b w:val="false"/>
          <w:i w:val="false"/>
          <w:color w:val="000000"/>
          <w:sz w:val="28"/>
        </w:rPr>
        <w:t>
      1. Аяқтау әдісін қолданған кезде есепті салық кезеңіндегі салық салу мақсаттары үшін ұзақ мерзімді келісімшарт бойынша табыс мынадай тәртіппен айқындалады:</w:t>
      </w:r>
      <w:r>
        <w:br/>
      </w:r>
      <w:r>
        <w:rPr>
          <w:rFonts w:ascii="Times New Roman"/>
          <w:b w:val="false"/>
          <w:i w:val="false"/>
          <w:color w:val="000000"/>
          <w:sz w:val="28"/>
        </w:rPr>
        <w:t>
</w:t>
      </w:r>
      <w:r>
        <w:rPr>
          <w:rFonts w:ascii="Times New Roman"/>
          <w:b w:val="false"/>
          <w:i w:val="false"/>
          <w:color w:val="000000"/>
          <w:sz w:val="28"/>
        </w:rPr>
        <w:t>
      осы келісімшарт бойынша оның қолданылатын барлық кезеңі үшін алынуға жататын ұзақ мерзімді келісімшарт бойынша табыстың жалпы сомасы мен ағымдағы салық кезеңінде осындай келісімшартты орындау үлесінің көбейтіндісі минус алдыңғы салық кезеңдерінде салық салу мақсаттары үшін осындай ұзақ мерзімді келісімшарт бойынша табыс.</w:t>
      </w:r>
      <w:r>
        <w:br/>
      </w:r>
      <w:r>
        <w:rPr>
          <w:rFonts w:ascii="Times New Roman"/>
          <w:b w:val="false"/>
          <w:i w:val="false"/>
          <w:color w:val="000000"/>
          <w:sz w:val="28"/>
        </w:rPr>
        <w:t>
</w:t>
      </w:r>
      <w:r>
        <w:rPr>
          <w:rFonts w:ascii="Times New Roman"/>
          <w:b w:val="false"/>
          <w:i w:val="false"/>
          <w:color w:val="000000"/>
          <w:sz w:val="28"/>
        </w:rPr>
        <w:t>
      2. Егер осы бапта өзгеше көзделмесе, ұзақ мерзімді келісімшартты орындау үлесі мынадай формула бойынша есептеледі:</w:t>
      </w:r>
      <w:r>
        <w:br/>
      </w:r>
      <w:r>
        <w:rPr>
          <w:rFonts w:ascii="Times New Roman"/>
          <w:b w:val="false"/>
          <w:i w:val="false"/>
          <w:color w:val="000000"/>
          <w:sz w:val="28"/>
        </w:rPr>
        <w:t>
</w:t>
      </w:r>
      <w:r>
        <w:rPr>
          <w:rFonts w:ascii="Times New Roman"/>
          <w:b w:val="false"/>
          <w:i w:val="false"/>
          <w:color w:val="000000"/>
          <w:sz w:val="28"/>
        </w:rPr>
        <w:t>
      А/(А+Б), мұнда:</w:t>
      </w:r>
      <w:r>
        <w:br/>
      </w:r>
      <w:r>
        <w:rPr>
          <w:rFonts w:ascii="Times New Roman"/>
          <w:b w:val="false"/>
          <w:i w:val="false"/>
          <w:color w:val="000000"/>
          <w:sz w:val="28"/>
        </w:rPr>
        <w:t>
</w:t>
      </w:r>
      <w:r>
        <w:rPr>
          <w:rFonts w:ascii="Times New Roman"/>
          <w:b w:val="false"/>
          <w:i w:val="false"/>
          <w:color w:val="000000"/>
          <w:sz w:val="28"/>
        </w:rPr>
        <w:t>
      А – алдыңғы және есепті салық кезеңдері үшін осы Кодекске сәйкес шегерімге жатқызылған ұзақ мерзімді келісімшарт бойынша шығыстар;</w:t>
      </w:r>
      <w:r>
        <w:br/>
      </w:r>
      <w:r>
        <w:rPr>
          <w:rFonts w:ascii="Times New Roman"/>
          <w:b w:val="false"/>
          <w:i w:val="false"/>
          <w:color w:val="000000"/>
          <w:sz w:val="28"/>
        </w:rPr>
        <w:t>
</w:t>
      </w:r>
      <w:r>
        <w:rPr>
          <w:rFonts w:ascii="Times New Roman"/>
          <w:b w:val="false"/>
          <w:i w:val="false"/>
          <w:color w:val="000000"/>
          <w:sz w:val="28"/>
        </w:rPr>
        <w:t>
      Б – ұзақ мерзімді келісімшарт бойынша жұмыстарды аяқтау үшін кейінгі салық кезеңдерінде жобалау-сметалық құжаттамаға сәйкес жүргізілуі тиіс, ұзақ мерзімді келісімшартты қолданудың кейінгі салық кезеңдерінде шегерімге жатқызылуға тиіс ұзақ мерзімді келісімшарт бойынша шығыстар.</w:t>
      </w:r>
      <w:r>
        <w:br/>
      </w:r>
      <w:r>
        <w:rPr>
          <w:rFonts w:ascii="Times New Roman"/>
          <w:b w:val="false"/>
          <w:i w:val="false"/>
          <w:color w:val="000000"/>
          <w:sz w:val="28"/>
        </w:rPr>
        <w:t>
</w:t>
      </w:r>
      <w:r>
        <w:rPr>
          <w:rFonts w:ascii="Times New Roman"/>
          <w:b w:val="false"/>
          <w:i w:val="false"/>
          <w:color w:val="000000"/>
          <w:sz w:val="28"/>
        </w:rPr>
        <w:t>
      3. Ұзақ мерзімді келісімшарттың қолданылу мерзімі аяқталатын салық кезеңінде осындай ұзақ мерзімді келісімшарттың орындалу үлесі бірге тең.»;</w:t>
      </w:r>
      <w:r>
        <w:br/>
      </w:r>
      <w:r>
        <w:rPr>
          <w:rFonts w:ascii="Times New Roman"/>
          <w:b w:val="false"/>
          <w:i w:val="false"/>
          <w:color w:val="000000"/>
          <w:sz w:val="28"/>
        </w:rPr>
        <w:t>
</w:t>
      </w:r>
      <w:r>
        <w:rPr>
          <w:rFonts w:ascii="Times New Roman"/>
          <w:b w:val="false"/>
          <w:i w:val="false"/>
          <w:color w:val="000000"/>
          <w:sz w:val="28"/>
        </w:rPr>
        <w:t>
      42) </w:t>
      </w:r>
      <w:r>
        <w:rPr>
          <w:rFonts w:ascii="Times New Roman"/>
          <w:b w:val="false"/>
          <w:i w:val="false"/>
          <w:color w:val="000000"/>
          <w:sz w:val="28"/>
        </w:rPr>
        <w:t>132-бапта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6) тармақшасындағы</w:t>
      </w:r>
      <w:r>
        <w:rPr>
          <w:rFonts w:ascii="Times New Roman"/>
          <w:b w:val="false"/>
          <w:i w:val="false"/>
          <w:color w:val="000000"/>
          <w:sz w:val="28"/>
        </w:rPr>
        <w:t xml:space="preserve"> «шығарғанда түзетуге жатады.» деген сөздер «шығарғанда;» деген сөзбен ауыстырылып, мынадай мазмұндағы 7) тармақшамен толықтырылсын:</w:t>
      </w:r>
      <w:r>
        <w:br/>
      </w:r>
      <w:r>
        <w:rPr>
          <w:rFonts w:ascii="Times New Roman"/>
          <w:b w:val="false"/>
          <w:i w:val="false"/>
          <w:color w:val="000000"/>
          <w:sz w:val="28"/>
        </w:rPr>
        <w:t>
</w:t>
      </w:r>
      <w:r>
        <w:rPr>
          <w:rFonts w:ascii="Times New Roman"/>
          <w:b w:val="false"/>
          <w:i w:val="false"/>
          <w:color w:val="000000"/>
          <w:sz w:val="28"/>
        </w:rPr>
        <w:t>
      «7) осы Кодекстің 130-2-бабында көзделген, келісімшарттың қолданылу мерзімі ішінде салық салу мақсаттарында ұзақ мерзімді келісімшарттар бойынша табыс халықаралық қаржылық есептiлiк стандарттарына және Қазақстан Республикасының бухгалтерлiк есеп пен қаржылық есептiлiк туралы заңнамасына сәйкес салық төлеушінің бухгалтерлік есебінде айқындалған, осындай келісімшарт бойынша табыстардан асып түскен жағдайда түзетуге жатады. Бұл ретте түзету табысты осындай асып түсу мөлшерінде азайту арқылы жүргізіледі.»;</w:t>
      </w:r>
      <w:r>
        <w:br/>
      </w:r>
      <w:r>
        <w:rPr>
          <w:rFonts w:ascii="Times New Roman"/>
          <w:b w:val="false"/>
          <w:i w:val="false"/>
          <w:color w:val="000000"/>
          <w:sz w:val="28"/>
        </w:rPr>
        <w:t>
</w:t>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Егер осы тармақта өзгеше белгіленбесе, табыстар мен шегерiмдердi түзету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көрсетiлген жағдайлар басталған салық кезеңiнде жүргiзiледi.</w:t>
      </w:r>
      <w:r>
        <w:br/>
      </w:r>
      <w:r>
        <w:rPr>
          <w:rFonts w:ascii="Times New Roman"/>
          <w:b w:val="false"/>
          <w:i w:val="false"/>
          <w:color w:val="000000"/>
          <w:sz w:val="28"/>
        </w:rPr>
        <w:t>
</w:t>
      </w:r>
      <w:r>
        <w:rPr>
          <w:rFonts w:ascii="Times New Roman"/>
          <w:b w:val="false"/>
          <w:i w:val="false"/>
          <w:color w:val="000000"/>
          <w:sz w:val="28"/>
        </w:rPr>
        <w:t>
      Осы баптың </w:t>
      </w:r>
      <w:r>
        <w:rPr>
          <w:rFonts w:ascii="Times New Roman"/>
          <w:b w:val="false"/>
          <w:i w:val="false"/>
          <w:color w:val="000000"/>
          <w:sz w:val="28"/>
        </w:rPr>
        <w:t>1-тармағының</w:t>
      </w:r>
      <w:r>
        <w:rPr>
          <w:rFonts w:ascii="Times New Roman"/>
          <w:b w:val="false"/>
          <w:i w:val="false"/>
          <w:color w:val="000000"/>
          <w:sz w:val="28"/>
        </w:rPr>
        <w:t xml:space="preserve"> 7) тармақшасына сәйкес табыстар мен шегерімдерді түзету ұзақ мерзімді келісімшарттың қолданылу мерзімі аяқталатын салық кезеңінде жүргізіледі.»;</w:t>
      </w:r>
      <w:r>
        <w:br/>
      </w:r>
      <w:r>
        <w:rPr>
          <w:rFonts w:ascii="Times New Roman"/>
          <w:b w:val="false"/>
          <w:i w:val="false"/>
          <w:color w:val="000000"/>
          <w:sz w:val="28"/>
        </w:rPr>
        <w:t>
</w:t>
      </w:r>
      <w:r>
        <w:rPr>
          <w:rFonts w:ascii="Times New Roman"/>
          <w:b w:val="false"/>
          <w:i w:val="false"/>
          <w:color w:val="000000"/>
          <w:sz w:val="28"/>
        </w:rPr>
        <w:t>
      43) </w:t>
      </w:r>
      <w:r>
        <w:rPr>
          <w:rFonts w:ascii="Times New Roman"/>
          <w:b w:val="false"/>
          <w:i w:val="false"/>
          <w:color w:val="000000"/>
          <w:sz w:val="28"/>
        </w:rPr>
        <w:t>133-бапта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өнертабысты, пайдалы модельдерді, өнеркәсіптік үлгілерді қорғау саласындағы уәкілетті мемлекеттік орган берген өнеркәсіптік меншік объектілеріне арналған қорғау құжаттары бар, өнеркәсіптік меншік объектісін құруға байланысты ғылыми-зерттеу және ғылыми-техникалық жұмыстарға жұмсалған шығыстардың (шығындардың) осы Кодекстің </w:t>
      </w:r>
      <w:r>
        <w:rPr>
          <w:rFonts w:ascii="Times New Roman"/>
          <w:b w:val="false"/>
          <w:i w:val="false"/>
          <w:color w:val="000000"/>
          <w:sz w:val="28"/>
        </w:rPr>
        <w:t>108-бабына</w:t>
      </w:r>
      <w:r>
        <w:rPr>
          <w:rFonts w:ascii="Times New Roman"/>
          <w:b w:val="false"/>
          <w:i w:val="false"/>
          <w:color w:val="000000"/>
          <w:sz w:val="28"/>
        </w:rPr>
        <w:t xml:space="preserve"> сәйкес шегерімге жатқызылған сомасының 50 пайызы мөлшерінде, ғылым саласындағы уәкілетті органның осындай шығыстар (шығындар) сомасын растау туралы қорытындысы болған жағдайда, азайтуға құқығы бар.</w:t>
      </w:r>
      <w:r>
        <w:br/>
      </w:r>
      <w:r>
        <w:rPr>
          <w:rFonts w:ascii="Times New Roman"/>
          <w:b w:val="false"/>
          <w:i w:val="false"/>
          <w:color w:val="000000"/>
          <w:sz w:val="28"/>
        </w:rPr>
        <w:t>
</w:t>
      </w:r>
      <w:r>
        <w:rPr>
          <w:rFonts w:ascii="Times New Roman"/>
          <w:b w:val="false"/>
          <w:i w:val="false"/>
          <w:color w:val="000000"/>
          <w:sz w:val="28"/>
        </w:rPr>
        <w:t>
      Осы тармақшаның ережелері Қазақстан Республикасының аумағында ғылыми-зерттеу, ғылыми-техникалық және (немесе) тәжiрибелiк-конструкторлық жұмыстардың нәтижесін енгізу туралы индустриялық-инновациялық қызметті мемлекеттік қолдау саласындағы уәкілетті органның қорытындысымен расталған көрсетiлген жұмыстардың нәтижесi Қазақстан Республикасының аумағында енгiзiлген жағдайда қорғау құжатын мемлекеттік тіркеу жүзеге асырылған салық кезеңінде қолданылады. Бұл ретте салық төлеушiнiң қорғау құжатын алуға жұмсалған шығыстары ғылыми-зерттеу, ғылыми-техникалық және (немесе) тәжiрибелiк-конструкторлық жұмыстарды орындауға жұмсалған шығыстар деп танылмайды.»;</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тұрақсыздық айыбын (айыппұлды, өсімпұлды) қоспағанда, негізгі құралдардың, жылжымайтын мүлікке инвестициялардың, биологиялық активтердің қаржы лизингі бойынша сыйақыны;»;</w:t>
      </w:r>
      <w:r>
        <w:br/>
      </w:r>
      <w:r>
        <w:rPr>
          <w:rFonts w:ascii="Times New Roman"/>
          <w:b w:val="false"/>
          <w:i w:val="false"/>
          <w:color w:val="000000"/>
          <w:sz w:val="28"/>
        </w:rPr>
        <w:t>
</w:t>
      </w:r>
      <w:r>
        <w:rPr>
          <w:rFonts w:ascii="Times New Roman"/>
          <w:b w:val="false"/>
          <w:i w:val="false"/>
          <w:color w:val="000000"/>
          <w:sz w:val="28"/>
        </w:rPr>
        <w:t>
      44) </w:t>
      </w:r>
      <w:r>
        <w:rPr>
          <w:rFonts w:ascii="Times New Roman"/>
          <w:b w:val="false"/>
          <w:i w:val="false"/>
          <w:color w:val="000000"/>
          <w:sz w:val="28"/>
        </w:rPr>
        <w:t>135-бапта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бапқа сәйкес қызметін әлеуметтік салада жүзеге асыратын ұйымдар болып табылатын салық төлеушілер бюджетке төленуге жататын корпоративтiк табыс салығының сомасын анықтаған кезде, осы Кодекстiң </w:t>
      </w:r>
      <w:r>
        <w:rPr>
          <w:rFonts w:ascii="Times New Roman"/>
          <w:b w:val="false"/>
          <w:i w:val="false"/>
          <w:color w:val="000000"/>
          <w:sz w:val="28"/>
        </w:rPr>
        <w:t>139-бабына</w:t>
      </w:r>
      <w:r>
        <w:rPr>
          <w:rFonts w:ascii="Times New Roman"/>
          <w:b w:val="false"/>
          <w:i w:val="false"/>
          <w:color w:val="000000"/>
          <w:sz w:val="28"/>
        </w:rPr>
        <w:t xml:space="preserve"> сәйкес есептелген корпоративтiк табыс салығының сомасын 100 пайызға азайтады.»;</w:t>
      </w:r>
      <w:r>
        <w:br/>
      </w:r>
      <w:r>
        <w:rPr>
          <w:rFonts w:ascii="Times New Roman"/>
          <w:b w:val="false"/>
          <w:i w:val="false"/>
          <w:color w:val="000000"/>
          <w:sz w:val="28"/>
        </w:rPr>
        <w:t>
</w:t>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w:t>
      </w:r>
      <w:r>
        <w:rPr>
          <w:rFonts w:ascii="Times New Roman"/>
          <w:b w:val="false"/>
          <w:i w:val="false"/>
          <w:color w:val="000000"/>
          <w:sz w:val="28"/>
        </w:rPr>
        <w:t>
      «6. Осы тармақтың ережелерi осы Кодекстiң 135-1-бабына сәйкес дербес білім беру ұйымдары болып танылатын ұйымдарға қолданылмайды.»;</w:t>
      </w:r>
      <w:r>
        <w:br/>
      </w:r>
      <w:r>
        <w:rPr>
          <w:rFonts w:ascii="Times New Roman"/>
          <w:b w:val="false"/>
          <w:i w:val="false"/>
          <w:color w:val="000000"/>
          <w:sz w:val="28"/>
        </w:rPr>
        <w:t>
</w:t>
      </w:r>
      <w:r>
        <w:rPr>
          <w:rFonts w:ascii="Times New Roman"/>
          <w:b w:val="false"/>
          <w:i w:val="false"/>
          <w:color w:val="000000"/>
          <w:sz w:val="28"/>
        </w:rPr>
        <w:t>
      45) 136-баптың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заңнамалық актілеріне сәйкес мемлекет мұқтажы үшін сатып алынған активтерді қоспағанда, осы Кодекстiң 87-бабы 2-тармағының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көрсетiлген, амортизацияға жатпайтын активтердi өткізуден шеккен залал осындай активтерді өткiзу құны мен бастапқы құнының арасындағы терiс айырма болып табылады.»;</w:t>
      </w:r>
      <w:r>
        <w:br/>
      </w:r>
      <w:r>
        <w:rPr>
          <w:rFonts w:ascii="Times New Roman"/>
          <w:b w:val="false"/>
          <w:i w:val="false"/>
          <w:color w:val="000000"/>
          <w:sz w:val="28"/>
        </w:rPr>
        <w:t>
</w:t>
      </w:r>
      <w:r>
        <w:rPr>
          <w:rFonts w:ascii="Times New Roman"/>
          <w:b w:val="false"/>
          <w:i w:val="false"/>
          <w:color w:val="000000"/>
          <w:sz w:val="28"/>
        </w:rPr>
        <w:t>
      46) </w:t>
      </w:r>
      <w:r>
        <w:rPr>
          <w:rFonts w:ascii="Times New Roman"/>
          <w:b w:val="false"/>
          <w:i w:val="false"/>
          <w:color w:val="000000"/>
          <w:sz w:val="28"/>
        </w:rPr>
        <w:t>137-баптың</w:t>
      </w:r>
      <w:r>
        <w:rPr>
          <w:rFonts w:ascii="Times New Roman"/>
          <w:b w:val="false"/>
          <w:i w:val="false"/>
          <w:color w:val="000000"/>
          <w:sz w:val="28"/>
        </w:rPr>
        <w:t xml:space="preserve"> 1-1-тармағының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Қазақстан Республикасының заңнамалық актілеріне сәйкес мемлекет мұқтажы үшін сатып алынған активтерді қоспағанда, осы Кодекстiң 87-бабы 2-тармағының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көрсетiлген, амортизацияға жатпайтын активтердi өткізуден шеккен залалдар осындай активтердi өткізу кезiнде алынған құн өсiмiнен түскен табыс есебiнен өтеледi.»;</w:t>
      </w:r>
      <w:r>
        <w:br/>
      </w:r>
      <w:r>
        <w:rPr>
          <w:rFonts w:ascii="Times New Roman"/>
          <w:b w:val="false"/>
          <w:i w:val="false"/>
          <w:color w:val="000000"/>
          <w:sz w:val="28"/>
        </w:rPr>
        <w:t>
</w:t>
      </w:r>
      <w:r>
        <w:rPr>
          <w:rFonts w:ascii="Times New Roman"/>
          <w:b w:val="false"/>
          <w:i w:val="false"/>
          <w:color w:val="000000"/>
          <w:sz w:val="28"/>
        </w:rPr>
        <w:t>
      47) </w:t>
      </w:r>
      <w:r>
        <w:rPr>
          <w:rFonts w:ascii="Times New Roman"/>
          <w:b w:val="false"/>
          <w:i w:val="false"/>
          <w:color w:val="000000"/>
          <w:sz w:val="28"/>
        </w:rPr>
        <w:t>141-бап</w:t>
      </w:r>
      <w:r>
        <w:rPr>
          <w:rFonts w:ascii="Times New Roman"/>
          <w:b w:val="false"/>
          <w:i w:val="false"/>
          <w:color w:val="000000"/>
          <w:sz w:val="28"/>
        </w:rPr>
        <w:t xml:space="preserve"> мынадай мазмұндағы 12-тармақпен толықтырылсын:</w:t>
      </w:r>
      <w:r>
        <w:br/>
      </w:r>
      <w:r>
        <w:rPr>
          <w:rFonts w:ascii="Times New Roman"/>
          <w:b w:val="false"/>
          <w:i w:val="false"/>
          <w:color w:val="000000"/>
          <w:sz w:val="28"/>
        </w:rPr>
        <w:t>
</w:t>
      </w:r>
      <w:r>
        <w:rPr>
          <w:rFonts w:ascii="Times New Roman"/>
          <w:b w:val="false"/>
          <w:i w:val="false"/>
          <w:color w:val="000000"/>
          <w:sz w:val="28"/>
        </w:rPr>
        <w:t>
      «12. Осы баптың ережелері осы Кодекстің 51-2-бабында көрсетілген салық төлеуші сот бекіткен қайта құрылымдау жоспарына сәйкес кредиторлар алдындағы міндеттемелерін қайта құрылымдауды жүзеге асыратын салық кезеңі ішінде осындай салық төлеушіге қолданылмайды.»;</w:t>
      </w:r>
      <w:r>
        <w:br/>
      </w:r>
      <w:r>
        <w:rPr>
          <w:rFonts w:ascii="Times New Roman"/>
          <w:b w:val="false"/>
          <w:i w:val="false"/>
          <w:color w:val="000000"/>
          <w:sz w:val="28"/>
        </w:rPr>
        <w:t>
</w:t>
      </w:r>
      <w:r>
        <w:rPr>
          <w:rFonts w:ascii="Times New Roman"/>
          <w:b w:val="false"/>
          <w:i w:val="false"/>
          <w:color w:val="000000"/>
          <w:sz w:val="28"/>
        </w:rPr>
        <w:t>
      48) 143-баптың 2-тармағы бірінші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бірыңғай жинақтаушы зейнетақы қорына немесе ерікті жинақтаушы зейнетақы қорына, өмірді сақтандыру саласындағы қызметті жүзеге асыратын сақтандыру ұйымдарына, пайлық және акционерлік инвестициялық қорларға және Мемлекеттік әлеуметтік сақтандыру қорына төленетін сыйақы;»;</w:t>
      </w:r>
      <w:r>
        <w:br/>
      </w:r>
      <w:r>
        <w:rPr>
          <w:rFonts w:ascii="Times New Roman"/>
          <w:b w:val="false"/>
          <w:i w:val="false"/>
          <w:color w:val="000000"/>
          <w:sz w:val="28"/>
        </w:rPr>
        <w:t>
</w:t>
      </w:r>
      <w:r>
        <w:rPr>
          <w:rFonts w:ascii="Times New Roman"/>
          <w:b w:val="false"/>
          <w:i w:val="false"/>
          <w:color w:val="000000"/>
          <w:sz w:val="28"/>
        </w:rPr>
        <w:t>
      49) 147-баптың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Ауыл шаруашылығы өнімін, омарта шаруашылығы өнімін, акваөсіру (балық өсіру шаруашылығы) өнімін өндіруші заңды тұлғалардың осы Кодекстің </w:t>
      </w:r>
      <w:r>
        <w:rPr>
          <w:rFonts w:ascii="Times New Roman"/>
          <w:b w:val="false"/>
          <w:i w:val="false"/>
          <w:color w:val="000000"/>
          <w:sz w:val="28"/>
        </w:rPr>
        <w:t>133-бабында</w:t>
      </w:r>
      <w:r>
        <w:rPr>
          <w:rFonts w:ascii="Times New Roman"/>
          <w:b w:val="false"/>
          <w:i w:val="false"/>
          <w:color w:val="000000"/>
          <w:sz w:val="28"/>
        </w:rPr>
        <w:t xml:space="preserve"> көзделген табыстар мен шығыстар сомасына және осы Кодекстің </w:t>
      </w:r>
      <w:r>
        <w:rPr>
          <w:rFonts w:ascii="Times New Roman"/>
          <w:b w:val="false"/>
          <w:i w:val="false"/>
          <w:color w:val="000000"/>
          <w:sz w:val="28"/>
        </w:rPr>
        <w:t>137-бабында</w:t>
      </w:r>
      <w:r>
        <w:rPr>
          <w:rFonts w:ascii="Times New Roman"/>
          <w:b w:val="false"/>
          <w:i w:val="false"/>
          <w:color w:val="000000"/>
          <w:sz w:val="28"/>
        </w:rPr>
        <w:t xml:space="preserve"> белгіленген тәртіппен ауыстырылатын шығындар сомасына азайтылған салық салынатын табысы, егер мұндай табыс ауыл шаруашылығы өнімін, омарта шаруашылығы өнімін, акваөсіру (балық өсіру шаруашылығы) өнімін өндіру, сондай-ақ өзі өндірген аталған өнімді қайта өңдеу мен өткізу жөніндегі қызметті жүзеге асырудан алынса, 10 пайыздық мөлшерлеме бойынша салық салынуға жатады.</w:t>
      </w:r>
      <w:r>
        <w:br/>
      </w:r>
      <w:r>
        <w:rPr>
          <w:rFonts w:ascii="Times New Roman"/>
          <w:b w:val="false"/>
          <w:i w:val="false"/>
          <w:color w:val="000000"/>
          <w:sz w:val="28"/>
        </w:rPr>
        <w:t>
</w:t>
      </w:r>
      <w:r>
        <w:rPr>
          <w:rFonts w:ascii="Times New Roman"/>
          <w:b w:val="false"/>
          <w:i w:val="false"/>
          <w:color w:val="000000"/>
          <w:sz w:val="28"/>
        </w:rPr>
        <w:t>
      Осы Кодекстің мақсаттары үшін ауыл шаруашылығы өнімін, омарта шаруашылығы өнімін, акваөсіру (балық өсіру шаруашылығы) өнімін өндіру, өзі өндірген аталған өнімді қайта өңдеу мен өткізу жөніндегі қызметті жүзеге асырудан алынған табыс деп ауыл шаруашылығы өнімін, омарта шаруашылығы өнімін, акваөсіру (балық өсіру шаруашылығы) өнімін өндіруші заңды тұлғаларға мынадай бағыттар бойынша берілген бюджеттік субсидиялар танылады:</w:t>
      </w:r>
      <w:r>
        <w:br/>
      </w:r>
      <w:r>
        <w:rPr>
          <w:rFonts w:ascii="Times New Roman"/>
          <w:b w:val="false"/>
          <w:i w:val="false"/>
          <w:color w:val="000000"/>
          <w:sz w:val="28"/>
        </w:rPr>
        <w:t>
</w:t>
      </w:r>
      <w:r>
        <w:rPr>
          <w:rFonts w:ascii="Times New Roman"/>
          <w:b w:val="false"/>
          <w:i w:val="false"/>
          <w:color w:val="000000"/>
          <w:sz w:val="28"/>
        </w:rPr>
        <w:t>
      1) агроөнеркәсіптік кешен субъектілерін кредиттеу және ауыл шаруашылығы техникасымен, жабдықтармен қамтамасыз ету кезінде пайыздық мөлшерлемелерді арзандату;</w:t>
      </w:r>
      <w:r>
        <w:br/>
      </w:r>
      <w:r>
        <w:rPr>
          <w:rFonts w:ascii="Times New Roman"/>
          <w:b w:val="false"/>
          <w:i w:val="false"/>
          <w:color w:val="000000"/>
          <w:sz w:val="28"/>
        </w:rPr>
        <w:t>
</w:t>
      </w:r>
      <w:r>
        <w:rPr>
          <w:rFonts w:ascii="Times New Roman"/>
          <w:b w:val="false"/>
          <w:i w:val="false"/>
          <w:color w:val="000000"/>
          <w:sz w:val="28"/>
        </w:rPr>
        <w:t>
      2) өсiмдiктердің жоғары бағалы сорттары мен ауыл шаруашылығы малының, құстар мен балықтар тұқымдарының тектік қорларын сақтау және дамыту;</w:t>
      </w:r>
      <w:r>
        <w:br/>
      </w:r>
      <w:r>
        <w:rPr>
          <w:rFonts w:ascii="Times New Roman"/>
          <w:b w:val="false"/>
          <w:i w:val="false"/>
          <w:color w:val="000000"/>
          <w:sz w:val="28"/>
        </w:rPr>
        <w:t>
</w:t>
      </w:r>
      <w:r>
        <w:rPr>
          <w:rFonts w:ascii="Times New Roman"/>
          <w:b w:val="false"/>
          <w:i w:val="false"/>
          <w:color w:val="000000"/>
          <w:sz w:val="28"/>
        </w:rPr>
        <w:t>
      3) тұқым шаруашылығын дамыту;</w:t>
      </w:r>
      <w:r>
        <w:br/>
      </w:r>
      <w:r>
        <w:rPr>
          <w:rFonts w:ascii="Times New Roman"/>
          <w:b w:val="false"/>
          <w:i w:val="false"/>
          <w:color w:val="000000"/>
          <w:sz w:val="28"/>
        </w:rPr>
        <w:t>
</w:t>
      </w:r>
      <w:r>
        <w:rPr>
          <w:rFonts w:ascii="Times New Roman"/>
          <w:b w:val="false"/>
          <w:i w:val="false"/>
          <w:color w:val="000000"/>
          <w:sz w:val="28"/>
        </w:rPr>
        <w:t>
      4) мал шаруашылығының өнiмділігі мен өнiмiнің сапасын арттыру;</w:t>
      </w:r>
      <w:r>
        <w:br/>
      </w:r>
      <w:r>
        <w:rPr>
          <w:rFonts w:ascii="Times New Roman"/>
          <w:b w:val="false"/>
          <w:i w:val="false"/>
          <w:color w:val="000000"/>
          <w:sz w:val="28"/>
        </w:rPr>
        <w:t>
</w:t>
      </w:r>
      <w:r>
        <w:rPr>
          <w:rFonts w:ascii="Times New Roman"/>
          <w:b w:val="false"/>
          <w:i w:val="false"/>
          <w:color w:val="000000"/>
          <w:sz w:val="28"/>
        </w:rPr>
        <w:t>
      5) акваөсіру (балық өсіру шаруашылығы) өнімділігін және өнімінің сапасын арттыру;</w:t>
      </w:r>
      <w:r>
        <w:br/>
      </w:r>
      <w:r>
        <w:rPr>
          <w:rFonts w:ascii="Times New Roman"/>
          <w:b w:val="false"/>
          <w:i w:val="false"/>
          <w:color w:val="000000"/>
          <w:sz w:val="28"/>
        </w:rPr>
        <w:t>
</w:t>
      </w:r>
      <w:r>
        <w:rPr>
          <w:rFonts w:ascii="Times New Roman"/>
          <w:b w:val="false"/>
          <w:i w:val="false"/>
          <w:color w:val="000000"/>
          <w:sz w:val="28"/>
        </w:rPr>
        <w:t>
      6) басым дақылдар өндіруді субсидиялау арқылы өсiмдiк шаруашылығы өнiмiнiң шығымдылығы мен сапасын арттыру, жанар-жағармай материалдарының және көктемгi егіс пен егiн жинау жұмыстарын жүргiзуге қажеттi басқа да тауар-материалдық құндылықтардың құнын арзандату;</w:t>
      </w:r>
      <w:r>
        <w:br/>
      </w:r>
      <w:r>
        <w:rPr>
          <w:rFonts w:ascii="Times New Roman"/>
          <w:b w:val="false"/>
          <w:i w:val="false"/>
          <w:color w:val="000000"/>
          <w:sz w:val="28"/>
        </w:rPr>
        <w:t>
</w:t>
      </w:r>
      <w:r>
        <w:rPr>
          <w:rFonts w:ascii="Times New Roman"/>
          <w:b w:val="false"/>
          <w:i w:val="false"/>
          <w:color w:val="000000"/>
          <w:sz w:val="28"/>
        </w:rPr>
        <w:t>
      7) отандық ауыл шаруашылығы тауарларын өндірушілерге тыңайтқыштардың (органикалық тыңайтқыштарды қоспағанда) құнын арзандату;</w:t>
      </w:r>
      <w:r>
        <w:br/>
      </w:r>
      <w:r>
        <w:rPr>
          <w:rFonts w:ascii="Times New Roman"/>
          <w:b w:val="false"/>
          <w:i w:val="false"/>
          <w:color w:val="000000"/>
          <w:sz w:val="28"/>
        </w:rPr>
        <w:t>
</w:t>
      </w:r>
      <w:r>
        <w:rPr>
          <w:rFonts w:ascii="Times New Roman"/>
          <w:b w:val="false"/>
          <w:i w:val="false"/>
          <w:color w:val="000000"/>
          <w:sz w:val="28"/>
        </w:rPr>
        <w:t>
      8) өсімдіктерді қорғау мақсатында ауыл шаруашылығы тауарларын өндірушілерге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8"/>
        </w:rPr>
        <w:t>
</w:t>
      </w:r>
      <w:r>
        <w:rPr>
          <w:rFonts w:ascii="Times New Roman"/>
          <w:b w:val="false"/>
          <w:i w:val="false"/>
          <w:color w:val="000000"/>
          <w:sz w:val="28"/>
        </w:rPr>
        <w:t>
      9) асыл тұқымды мал шаруашылығын дамыту;</w:t>
      </w:r>
      <w:r>
        <w:br/>
      </w:r>
      <w:r>
        <w:rPr>
          <w:rFonts w:ascii="Times New Roman"/>
          <w:b w:val="false"/>
          <w:i w:val="false"/>
          <w:color w:val="000000"/>
          <w:sz w:val="28"/>
        </w:rPr>
        <w:t>
</w:t>
      </w:r>
      <w:r>
        <w:rPr>
          <w:rFonts w:ascii="Times New Roman"/>
          <w:b w:val="false"/>
          <w:i w:val="false"/>
          <w:color w:val="000000"/>
          <w:sz w:val="28"/>
        </w:rPr>
        <w:t>
      10) жемiс-жидек дақылдарының және жүзiмнің көпжылдық көшеттерiн отырғызу және өсіру (оның ішінде қалпына келтіру);</w:t>
      </w:r>
      <w:r>
        <w:br/>
      </w:r>
      <w:r>
        <w:rPr>
          <w:rFonts w:ascii="Times New Roman"/>
          <w:b w:val="false"/>
          <w:i w:val="false"/>
          <w:color w:val="000000"/>
          <w:sz w:val="28"/>
        </w:rPr>
        <w:t>
</w:t>
      </w:r>
      <w:r>
        <w:rPr>
          <w:rFonts w:ascii="Times New Roman"/>
          <w:b w:val="false"/>
          <w:i w:val="false"/>
          <w:color w:val="000000"/>
          <w:sz w:val="28"/>
        </w:rPr>
        <w:t>
      11) ауыл шаруашылығы дақылдарын қорғалған топырақта өсіру;</w:t>
      </w:r>
      <w:r>
        <w:br/>
      </w:r>
      <w:r>
        <w:rPr>
          <w:rFonts w:ascii="Times New Roman"/>
          <w:b w:val="false"/>
          <w:i w:val="false"/>
          <w:color w:val="000000"/>
          <w:sz w:val="28"/>
        </w:rPr>
        <w:t>
</w:t>
      </w:r>
      <w:r>
        <w:rPr>
          <w:rFonts w:ascii="Times New Roman"/>
          <w:b w:val="false"/>
          <w:i w:val="false"/>
          <w:color w:val="000000"/>
          <w:sz w:val="28"/>
        </w:rPr>
        <w:t>
      12) ауыл шаруашылығы өнімін экспорттау кезінде көлік шығыстарына жұмсалатын шығындардың құнын арзандату.»;</w:t>
      </w:r>
      <w:r>
        <w:br/>
      </w:r>
      <w:r>
        <w:rPr>
          <w:rFonts w:ascii="Times New Roman"/>
          <w:b w:val="false"/>
          <w:i w:val="false"/>
          <w:color w:val="000000"/>
          <w:sz w:val="28"/>
        </w:rPr>
        <w:t>
</w:t>
      </w:r>
      <w:r>
        <w:rPr>
          <w:rFonts w:ascii="Times New Roman"/>
          <w:b w:val="false"/>
          <w:i w:val="false"/>
          <w:color w:val="000000"/>
          <w:sz w:val="28"/>
        </w:rPr>
        <w:t>
      50) </w:t>
      </w:r>
      <w:r>
        <w:rPr>
          <w:rFonts w:ascii="Times New Roman"/>
          <w:b w:val="false"/>
          <w:i w:val="false"/>
          <w:color w:val="000000"/>
          <w:sz w:val="28"/>
        </w:rPr>
        <w:t>148-бап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«148-бап. Салық кезеңі</w:t>
      </w:r>
      <w:r>
        <w:br/>
      </w:r>
      <w:r>
        <w:rPr>
          <w:rFonts w:ascii="Times New Roman"/>
          <w:b w:val="false"/>
          <w:i w:val="false"/>
          <w:color w:val="000000"/>
          <w:sz w:val="28"/>
        </w:rPr>
        <w:t>
</w:t>
      </w:r>
      <w:r>
        <w:rPr>
          <w:rFonts w:ascii="Times New Roman"/>
          <w:b w:val="false"/>
          <w:i w:val="false"/>
          <w:color w:val="000000"/>
          <w:sz w:val="28"/>
        </w:rPr>
        <w:t>
      1. Корпоративтік табыс салығы үшiн 1 қаңтар – 31 желтоқсан аралығындағы күнтізбелік жыл салық кезеңi болып табылады.</w:t>
      </w:r>
      <w:r>
        <w:br/>
      </w:r>
      <w:r>
        <w:rPr>
          <w:rFonts w:ascii="Times New Roman"/>
          <w:b w:val="false"/>
          <w:i w:val="false"/>
          <w:color w:val="000000"/>
          <w:sz w:val="28"/>
        </w:rPr>
        <w:t>
</w:t>
      </w:r>
      <w:r>
        <w:rPr>
          <w:rFonts w:ascii="Times New Roman"/>
          <w:b w:val="false"/>
          <w:i w:val="false"/>
          <w:color w:val="000000"/>
          <w:sz w:val="28"/>
        </w:rPr>
        <w:t>
      2. Егер заңды тұлға күнтiзбелiк жыл басталғаннан кейiн құрылған болса, құрылған күнiнен бастап күнтiзбелiк жылдың соңына дейiнгi уақыт кезеңi ол үшiн бiрiншi салық кезеңi болып табылады.</w:t>
      </w:r>
      <w:r>
        <w:br/>
      </w:r>
      <w:r>
        <w:rPr>
          <w:rFonts w:ascii="Times New Roman"/>
          <w:b w:val="false"/>
          <w:i w:val="false"/>
          <w:color w:val="000000"/>
          <w:sz w:val="28"/>
        </w:rPr>
        <w:t>
</w:t>
      </w:r>
      <w:r>
        <w:rPr>
          <w:rFonts w:ascii="Times New Roman"/>
          <w:b w:val="false"/>
          <w:i w:val="false"/>
          <w:color w:val="000000"/>
          <w:sz w:val="28"/>
        </w:rPr>
        <w:t>
      Бұл ретте заңды тұлғаның әділет органында мемлекеттік тiркелген күнi оның құрылған күнi болып есептеледі.</w:t>
      </w:r>
      <w:r>
        <w:br/>
      </w:r>
      <w:r>
        <w:rPr>
          <w:rFonts w:ascii="Times New Roman"/>
          <w:b w:val="false"/>
          <w:i w:val="false"/>
          <w:color w:val="000000"/>
          <w:sz w:val="28"/>
        </w:rPr>
        <w:t>
</w:t>
      </w:r>
      <w:r>
        <w:rPr>
          <w:rFonts w:ascii="Times New Roman"/>
          <w:b w:val="false"/>
          <w:i w:val="false"/>
          <w:color w:val="000000"/>
          <w:sz w:val="28"/>
        </w:rPr>
        <w:t>
      3. Егер заңды тұлға күнтiзбелiк жылдың соңына дейiн таратылған, қайта ұйымдастырылған болса, жыл басталғаннан бастап тарату, қайта ұйымдастыру аяқталған күнге дейiнгi уақыт кезеңi ол үшiн соңғы салық кезеңi болып табылады.</w:t>
      </w:r>
      <w:r>
        <w:br/>
      </w:r>
      <w:r>
        <w:rPr>
          <w:rFonts w:ascii="Times New Roman"/>
          <w:b w:val="false"/>
          <w:i w:val="false"/>
          <w:color w:val="000000"/>
          <w:sz w:val="28"/>
        </w:rPr>
        <w:t>
</w:t>
      </w:r>
      <w:r>
        <w:rPr>
          <w:rFonts w:ascii="Times New Roman"/>
          <w:b w:val="false"/>
          <w:i w:val="false"/>
          <w:color w:val="000000"/>
          <w:sz w:val="28"/>
        </w:rPr>
        <w:t>
      4. Егер күнтiзбелiк жыл басталғаннан кейiн құрылған заңды тұлға осы жылдың соңына дейiн таратылған, қайта ұйымдастырылған болса, құрылған күнiнен бастап тарату, қайта ұйымдастыру аяқталған күнге дейiнгi уақыт кезеңi ол үшiн салық кезеңi болып табылады.</w:t>
      </w:r>
      <w:r>
        <w:br/>
      </w:r>
      <w:r>
        <w:rPr>
          <w:rFonts w:ascii="Times New Roman"/>
          <w:b w:val="false"/>
          <w:i w:val="false"/>
          <w:color w:val="000000"/>
          <w:sz w:val="28"/>
        </w:rPr>
        <w:t>
</w:t>
      </w:r>
      <w:r>
        <w:rPr>
          <w:rFonts w:ascii="Times New Roman"/>
          <w:b w:val="false"/>
          <w:i w:val="false"/>
          <w:color w:val="000000"/>
          <w:sz w:val="28"/>
        </w:rPr>
        <w:t>
      5. Егер заңды тұлға күнтізбелік жыл ішінде қызметін шағын бизнес субъектілеріне арналған арнаулы салық режимінде және жалпы белгіленген тәртіппен жүзеге асырған болса, шағын бизнес субъектілеріне арналған арнаулы салық режимінде қызметін жүзеге асырған уақыт кезеңі салық кезеңіне енгізілмейді.»;</w:t>
      </w:r>
      <w:r>
        <w:br/>
      </w:r>
      <w:r>
        <w:rPr>
          <w:rFonts w:ascii="Times New Roman"/>
          <w:b w:val="false"/>
          <w:i w:val="false"/>
          <w:color w:val="000000"/>
          <w:sz w:val="28"/>
        </w:rPr>
        <w:t>
</w:t>
      </w:r>
      <w:r>
        <w:rPr>
          <w:rFonts w:ascii="Times New Roman"/>
          <w:b w:val="false"/>
          <w:i w:val="false"/>
          <w:color w:val="000000"/>
          <w:sz w:val="28"/>
        </w:rPr>
        <w:t>
      51) 149-баптың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Оңайлатылған декларацияның негізінде шағын бизнес субъектілеріне арналған арнаулы салық режимін қолданатын заңды тұлға осы Кодекстің 427-бабының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салық салынатын табыстар бойынша корпоративтік табыс салығы жөніндегі декларацияны табыс етпейді.»;</w:t>
      </w:r>
      <w:r>
        <w:br/>
      </w:r>
      <w:r>
        <w:rPr>
          <w:rFonts w:ascii="Times New Roman"/>
          <w:b w:val="false"/>
          <w:i w:val="false"/>
          <w:color w:val="000000"/>
          <w:sz w:val="28"/>
        </w:rPr>
        <w:t>
</w:t>
      </w:r>
      <w:r>
        <w:rPr>
          <w:rFonts w:ascii="Times New Roman"/>
          <w:b w:val="false"/>
          <w:i w:val="false"/>
          <w:color w:val="000000"/>
          <w:sz w:val="28"/>
        </w:rPr>
        <w:t>
      52) 150-баптың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Алынған (алынуға жататын) табыстарды осы баптың 1-тармағы бірінші бөлігінің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және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4) тармақшасында көрсетiлген қызмет түрлерiнен алынған табыстарға жатқызу облыстың, республикалық маңызы бар қаланың, астананың жергілікті атқарушы органының Қазақстан Республикасының Үкіметі белгiлеген тәртiппен және нысанда берілген растауының негiзiнде жүзеге асырылады.»;</w:t>
      </w:r>
      <w:r>
        <w:br/>
      </w:r>
      <w:r>
        <w:rPr>
          <w:rFonts w:ascii="Times New Roman"/>
          <w:b w:val="false"/>
          <w:i w:val="false"/>
          <w:color w:val="000000"/>
          <w:sz w:val="28"/>
        </w:rPr>
        <w:t>
</w:t>
      </w:r>
      <w:r>
        <w:rPr>
          <w:rFonts w:ascii="Times New Roman"/>
          <w:b w:val="false"/>
          <w:i w:val="false"/>
          <w:color w:val="000000"/>
          <w:sz w:val="28"/>
        </w:rPr>
        <w:t>
      53) 151-3-баптың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негізгі фармацевтикалық өнімдер мен препараттарды өндіру.»;</w:t>
      </w:r>
      <w:r>
        <w:br/>
      </w:r>
      <w:r>
        <w:rPr>
          <w:rFonts w:ascii="Times New Roman"/>
          <w:b w:val="false"/>
          <w:i w:val="false"/>
          <w:color w:val="000000"/>
          <w:sz w:val="28"/>
        </w:rPr>
        <w:t>
</w:t>
      </w:r>
      <w:r>
        <w:rPr>
          <w:rFonts w:ascii="Times New Roman"/>
          <w:b w:val="false"/>
          <w:i w:val="false"/>
          <w:color w:val="000000"/>
          <w:sz w:val="28"/>
        </w:rPr>
        <w:t>
      54) 151-5-баптың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Кодекстiң 150-бабы 1-тармағы бiрiншi бөлiгiнiң </w:t>
      </w:r>
      <w:r>
        <w:rPr>
          <w:rFonts w:ascii="Times New Roman"/>
          <w:b w:val="false"/>
          <w:i w:val="false"/>
          <w:color w:val="000000"/>
          <w:sz w:val="28"/>
        </w:rPr>
        <w:t>5) тармақшасын</w:t>
      </w:r>
      <w:r>
        <w:rPr>
          <w:rFonts w:ascii="Times New Roman"/>
          <w:b w:val="false"/>
          <w:i w:val="false"/>
          <w:color w:val="000000"/>
          <w:sz w:val="28"/>
        </w:rPr>
        <w:t xml:space="preserve"> қолдану мақсатында «Оңтүстiк» арнайы экономикалық аймағын құру мақсаттарына сәйкес келетiн қызмет түрлерi:</w:t>
      </w:r>
      <w:r>
        <w:br/>
      </w:r>
      <w:r>
        <w:rPr>
          <w:rFonts w:ascii="Times New Roman"/>
          <w:b w:val="false"/>
          <w:i w:val="false"/>
          <w:color w:val="000000"/>
          <w:sz w:val="28"/>
        </w:rPr>
        <w:t>
</w:t>
      </w:r>
      <w:r>
        <w:rPr>
          <w:rFonts w:ascii="Times New Roman"/>
          <w:b w:val="false"/>
          <w:i w:val="false"/>
          <w:color w:val="000000"/>
          <w:sz w:val="28"/>
        </w:rPr>
        <w:t>
      1) киiмнен басқа, дайын тоқыма бұйымдарын шығару;</w:t>
      </w:r>
      <w:r>
        <w:br/>
      </w:r>
      <w:r>
        <w:rPr>
          <w:rFonts w:ascii="Times New Roman"/>
          <w:b w:val="false"/>
          <w:i w:val="false"/>
          <w:color w:val="000000"/>
          <w:sz w:val="28"/>
        </w:rPr>
        <w:t>
</w:t>
      </w:r>
      <w:r>
        <w:rPr>
          <w:rFonts w:ascii="Times New Roman"/>
          <w:b w:val="false"/>
          <w:i w:val="false"/>
          <w:color w:val="000000"/>
          <w:sz w:val="28"/>
        </w:rPr>
        <w:t>
      2) өзге де тоқылған және трикотаж бұйымдарын шығару;</w:t>
      </w:r>
      <w:r>
        <w:br/>
      </w:r>
      <w:r>
        <w:rPr>
          <w:rFonts w:ascii="Times New Roman"/>
          <w:b w:val="false"/>
          <w:i w:val="false"/>
          <w:color w:val="000000"/>
          <w:sz w:val="28"/>
        </w:rPr>
        <w:t>
</w:t>
      </w:r>
      <w:r>
        <w:rPr>
          <w:rFonts w:ascii="Times New Roman"/>
          <w:b w:val="false"/>
          <w:i w:val="false"/>
          <w:color w:val="000000"/>
          <w:sz w:val="28"/>
        </w:rPr>
        <w:t>
      3) үлбірден және теріден тігілетін киімді қоспағанда, киім шығару;</w:t>
      </w:r>
      <w:r>
        <w:br/>
      </w:r>
      <w:r>
        <w:rPr>
          <w:rFonts w:ascii="Times New Roman"/>
          <w:b w:val="false"/>
          <w:i w:val="false"/>
          <w:color w:val="000000"/>
          <w:sz w:val="28"/>
        </w:rPr>
        <w:t>
</w:t>
      </w:r>
      <w:r>
        <w:rPr>
          <w:rFonts w:ascii="Times New Roman"/>
          <w:b w:val="false"/>
          <w:i w:val="false"/>
          <w:color w:val="000000"/>
          <w:sz w:val="28"/>
        </w:rPr>
        <w:t>
      4) иірілген, тоқылған және әрлендірілген бұйымдар шығару;</w:t>
      </w:r>
      <w:r>
        <w:br/>
      </w:r>
      <w:r>
        <w:rPr>
          <w:rFonts w:ascii="Times New Roman"/>
          <w:b w:val="false"/>
          <w:i w:val="false"/>
          <w:color w:val="000000"/>
          <w:sz w:val="28"/>
        </w:rPr>
        <w:t>
</w:t>
      </w:r>
      <w:r>
        <w:rPr>
          <w:rFonts w:ascii="Times New Roman"/>
          <w:b w:val="false"/>
          <w:i w:val="false"/>
          <w:color w:val="000000"/>
          <w:sz w:val="28"/>
        </w:rPr>
        <w:t>
      5) киімнен басқа, тоқыма емес бұйымдар шығару;</w:t>
      </w:r>
      <w:r>
        <w:br/>
      </w:r>
      <w:r>
        <w:rPr>
          <w:rFonts w:ascii="Times New Roman"/>
          <w:b w:val="false"/>
          <w:i w:val="false"/>
          <w:color w:val="000000"/>
          <w:sz w:val="28"/>
        </w:rPr>
        <w:t>
</w:t>
      </w:r>
      <w:r>
        <w:rPr>
          <w:rFonts w:ascii="Times New Roman"/>
          <w:b w:val="false"/>
          <w:i w:val="false"/>
          <w:color w:val="000000"/>
          <w:sz w:val="28"/>
        </w:rPr>
        <w:t>
      6) кiлемдер мен кiлем бұйымдарын шығару;</w:t>
      </w:r>
      <w:r>
        <w:br/>
      </w:r>
      <w:r>
        <w:rPr>
          <w:rFonts w:ascii="Times New Roman"/>
          <w:b w:val="false"/>
          <w:i w:val="false"/>
          <w:color w:val="000000"/>
          <w:sz w:val="28"/>
        </w:rPr>
        <w:t>
</w:t>
      </w:r>
      <w:r>
        <w:rPr>
          <w:rFonts w:ascii="Times New Roman"/>
          <w:b w:val="false"/>
          <w:i w:val="false"/>
          <w:color w:val="000000"/>
          <w:sz w:val="28"/>
        </w:rPr>
        <w:t>
      7) ағаш қоймалжыңын және целлюлоза шығару;</w:t>
      </w:r>
      <w:r>
        <w:br/>
      </w:r>
      <w:r>
        <w:rPr>
          <w:rFonts w:ascii="Times New Roman"/>
          <w:b w:val="false"/>
          <w:i w:val="false"/>
          <w:color w:val="000000"/>
          <w:sz w:val="28"/>
        </w:rPr>
        <w:t>
</w:t>
      </w:r>
      <w:r>
        <w:rPr>
          <w:rFonts w:ascii="Times New Roman"/>
          <w:b w:val="false"/>
          <w:i w:val="false"/>
          <w:color w:val="000000"/>
          <w:sz w:val="28"/>
        </w:rPr>
        <w:t>
      8) қағаз және қатырма қағаз шығару;</w:t>
      </w:r>
      <w:r>
        <w:br/>
      </w:r>
      <w:r>
        <w:rPr>
          <w:rFonts w:ascii="Times New Roman"/>
          <w:b w:val="false"/>
          <w:i w:val="false"/>
          <w:color w:val="000000"/>
          <w:sz w:val="28"/>
        </w:rPr>
        <w:t>
</w:t>
      </w:r>
      <w:r>
        <w:rPr>
          <w:rFonts w:ascii="Times New Roman"/>
          <w:b w:val="false"/>
          <w:i w:val="false"/>
          <w:color w:val="000000"/>
          <w:sz w:val="28"/>
        </w:rPr>
        <w:t>
      9) теріні илеу мен өңдеуді, үлбірді өңдеу мен бояуды қоспағанда, тері өнімін шығару;</w:t>
      </w:r>
      <w:r>
        <w:br/>
      </w:r>
      <w:r>
        <w:rPr>
          <w:rFonts w:ascii="Times New Roman"/>
          <w:b w:val="false"/>
          <w:i w:val="false"/>
          <w:color w:val="000000"/>
          <w:sz w:val="28"/>
        </w:rPr>
        <w:t>
</w:t>
      </w:r>
      <w:r>
        <w:rPr>
          <w:rFonts w:ascii="Times New Roman"/>
          <w:b w:val="false"/>
          <w:i w:val="false"/>
          <w:color w:val="000000"/>
          <w:sz w:val="28"/>
        </w:rPr>
        <w:t>
      10) жазу қағазы бұйымдарын шығару болып табылады.»;</w:t>
      </w:r>
      <w:r>
        <w:br/>
      </w:r>
      <w:r>
        <w:rPr>
          <w:rFonts w:ascii="Times New Roman"/>
          <w:b w:val="false"/>
          <w:i w:val="false"/>
          <w:color w:val="000000"/>
          <w:sz w:val="28"/>
        </w:rPr>
        <w:t>
</w:t>
      </w:r>
      <w:r>
        <w:rPr>
          <w:rFonts w:ascii="Times New Roman"/>
          <w:b w:val="false"/>
          <w:i w:val="false"/>
          <w:color w:val="000000"/>
          <w:sz w:val="28"/>
        </w:rPr>
        <w:t>
      55) 151-7-баптың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авиация, автомобиль және мотоцикл қозғалтқыштарынан басқа, қозғалтқыштар мен турбиналарды жасау;»;</w:t>
      </w:r>
      <w:r>
        <w:br/>
      </w:r>
      <w:r>
        <w:rPr>
          <w:rFonts w:ascii="Times New Roman"/>
          <w:b w:val="false"/>
          <w:i w:val="false"/>
          <w:color w:val="000000"/>
          <w:sz w:val="28"/>
        </w:rPr>
        <w:t>
</w:t>
      </w:r>
      <w:r>
        <w:rPr>
          <w:rFonts w:ascii="Times New Roman"/>
          <w:b w:val="false"/>
          <w:i w:val="false"/>
          <w:color w:val="000000"/>
          <w:sz w:val="28"/>
        </w:rPr>
        <w:t>
      мынадай мазмұндағы 10) – 31)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«10) гидравликалық жабдықты жасау;</w:t>
      </w:r>
      <w:r>
        <w:br/>
      </w:r>
      <w:r>
        <w:rPr>
          <w:rFonts w:ascii="Times New Roman"/>
          <w:b w:val="false"/>
          <w:i w:val="false"/>
          <w:color w:val="000000"/>
          <w:sz w:val="28"/>
        </w:rPr>
        <w:t>
</w:t>
      </w:r>
      <w:r>
        <w:rPr>
          <w:rFonts w:ascii="Times New Roman"/>
          <w:b w:val="false"/>
          <w:i w:val="false"/>
          <w:color w:val="000000"/>
          <w:sz w:val="28"/>
        </w:rPr>
        <w:t>
      11) өзге де сорғыларды, компрессорларды, тығындар мен қақпақшаларды жасау;</w:t>
      </w:r>
      <w:r>
        <w:br/>
      </w:r>
      <w:r>
        <w:rPr>
          <w:rFonts w:ascii="Times New Roman"/>
          <w:b w:val="false"/>
          <w:i w:val="false"/>
          <w:color w:val="000000"/>
          <w:sz w:val="28"/>
        </w:rPr>
        <w:t>
</w:t>
      </w:r>
      <w:r>
        <w:rPr>
          <w:rFonts w:ascii="Times New Roman"/>
          <w:b w:val="false"/>
          <w:i w:val="false"/>
          <w:color w:val="000000"/>
          <w:sz w:val="28"/>
        </w:rPr>
        <w:t>
      12) өзге де шүмектер мен вентильдер жасау;</w:t>
      </w:r>
      <w:r>
        <w:br/>
      </w:r>
      <w:r>
        <w:rPr>
          <w:rFonts w:ascii="Times New Roman"/>
          <w:b w:val="false"/>
          <w:i w:val="false"/>
          <w:color w:val="000000"/>
          <w:sz w:val="28"/>
        </w:rPr>
        <w:t>
</w:t>
      </w:r>
      <w:r>
        <w:rPr>
          <w:rFonts w:ascii="Times New Roman"/>
          <w:b w:val="false"/>
          <w:i w:val="false"/>
          <w:color w:val="000000"/>
          <w:sz w:val="28"/>
        </w:rPr>
        <w:t>
      13) подшипниктерді, тегершіктер мен тісті берілістердің элементтерін және жетектерді жасау;</w:t>
      </w:r>
      <w:r>
        <w:br/>
      </w:r>
      <w:r>
        <w:rPr>
          <w:rFonts w:ascii="Times New Roman"/>
          <w:b w:val="false"/>
          <w:i w:val="false"/>
          <w:color w:val="000000"/>
          <w:sz w:val="28"/>
        </w:rPr>
        <w:t>
</w:t>
      </w:r>
      <w:r>
        <w:rPr>
          <w:rFonts w:ascii="Times New Roman"/>
          <w:b w:val="false"/>
          <w:i w:val="false"/>
          <w:color w:val="000000"/>
          <w:sz w:val="28"/>
        </w:rPr>
        <w:t>
      14) плиталар, пештер және пеш оттықтарын жасау;</w:t>
      </w:r>
      <w:r>
        <w:br/>
      </w:r>
      <w:r>
        <w:rPr>
          <w:rFonts w:ascii="Times New Roman"/>
          <w:b w:val="false"/>
          <w:i w:val="false"/>
          <w:color w:val="000000"/>
          <w:sz w:val="28"/>
        </w:rPr>
        <w:t>
</w:t>
      </w:r>
      <w:r>
        <w:rPr>
          <w:rFonts w:ascii="Times New Roman"/>
          <w:b w:val="false"/>
          <w:i w:val="false"/>
          <w:color w:val="000000"/>
          <w:sz w:val="28"/>
        </w:rPr>
        <w:t>
      15) көтеру және тасымалдау жабдығын жасау;</w:t>
      </w:r>
      <w:r>
        <w:br/>
      </w:r>
      <w:r>
        <w:rPr>
          <w:rFonts w:ascii="Times New Roman"/>
          <w:b w:val="false"/>
          <w:i w:val="false"/>
          <w:color w:val="000000"/>
          <w:sz w:val="28"/>
        </w:rPr>
        <w:t>
</w:t>
      </w:r>
      <w:r>
        <w:rPr>
          <w:rFonts w:ascii="Times New Roman"/>
          <w:b w:val="false"/>
          <w:i w:val="false"/>
          <w:color w:val="000000"/>
          <w:sz w:val="28"/>
        </w:rPr>
        <w:t>
      16) қол электр құралдарын жасау;</w:t>
      </w:r>
      <w:r>
        <w:br/>
      </w:r>
      <w:r>
        <w:rPr>
          <w:rFonts w:ascii="Times New Roman"/>
          <w:b w:val="false"/>
          <w:i w:val="false"/>
          <w:color w:val="000000"/>
          <w:sz w:val="28"/>
        </w:rPr>
        <w:t>
</w:t>
      </w:r>
      <w:r>
        <w:rPr>
          <w:rFonts w:ascii="Times New Roman"/>
          <w:b w:val="false"/>
          <w:i w:val="false"/>
          <w:color w:val="000000"/>
          <w:sz w:val="28"/>
        </w:rPr>
        <w:t>
      17) өнеркәсіптік тоңазыту және желдету жабдығын жасау;</w:t>
      </w:r>
      <w:r>
        <w:br/>
      </w:r>
      <w:r>
        <w:rPr>
          <w:rFonts w:ascii="Times New Roman"/>
          <w:b w:val="false"/>
          <w:i w:val="false"/>
          <w:color w:val="000000"/>
          <w:sz w:val="28"/>
        </w:rPr>
        <w:t>
</w:t>
      </w:r>
      <w:r>
        <w:rPr>
          <w:rFonts w:ascii="Times New Roman"/>
          <w:b w:val="false"/>
          <w:i w:val="false"/>
          <w:color w:val="000000"/>
          <w:sz w:val="28"/>
        </w:rPr>
        <w:t>
      18) сұйық минералдарға арналған тазалау аппараттарын жасау;</w:t>
      </w:r>
      <w:r>
        <w:br/>
      </w:r>
      <w:r>
        <w:rPr>
          <w:rFonts w:ascii="Times New Roman"/>
          <w:b w:val="false"/>
          <w:i w:val="false"/>
          <w:color w:val="000000"/>
          <w:sz w:val="28"/>
        </w:rPr>
        <w:t>
</w:t>
      </w:r>
      <w:r>
        <w:rPr>
          <w:rFonts w:ascii="Times New Roman"/>
          <w:b w:val="false"/>
          <w:i w:val="false"/>
          <w:color w:val="000000"/>
          <w:sz w:val="28"/>
        </w:rPr>
        <w:t>
      19) сұйық минералдарды немесе ұнтақтарды өндіруге, диспергациялауға немесе тозаңдатуға арналған жабдықты жасау;</w:t>
      </w:r>
      <w:r>
        <w:br/>
      </w:r>
      <w:r>
        <w:rPr>
          <w:rFonts w:ascii="Times New Roman"/>
          <w:b w:val="false"/>
          <w:i w:val="false"/>
          <w:color w:val="000000"/>
          <w:sz w:val="28"/>
        </w:rPr>
        <w:t>
</w:t>
      </w:r>
      <w:r>
        <w:rPr>
          <w:rFonts w:ascii="Times New Roman"/>
          <w:b w:val="false"/>
          <w:i w:val="false"/>
          <w:color w:val="000000"/>
          <w:sz w:val="28"/>
        </w:rPr>
        <w:t>
      20) мұнайды тазалауға, химия өнеркәсібіне, сусындар өндіру жөніндегі индустрияға арналған тазалау жабдығын жасау;</w:t>
      </w:r>
      <w:r>
        <w:br/>
      </w:r>
      <w:r>
        <w:rPr>
          <w:rFonts w:ascii="Times New Roman"/>
          <w:b w:val="false"/>
          <w:i w:val="false"/>
          <w:color w:val="000000"/>
          <w:sz w:val="28"/>
        </w:rPr>
        <w:t>
</w:t>
      </w:r>
      <w:r>
        <w:rPr>
          <w:rFonts w:ascii="Times New Roman"/>
          <w:b w:val="false"/>
          <w:i w:val="false"/>
          <w:color w:val="000000"/>
          <w:sz w:val="28"/>
        </w:rPr>
        <w:t>
      21) центрифугалар (қаймақайырғыштар мен кептіру аппараттарын қоспағанда) жасау;</w:t>
      </w:r>
      <w:r>
        <w:br/>
      </w:r>
      <w:r>
        <w:rPr>
          <w:rFonts w:ascii="Times New Roman"/>
          <w:b w:val="false"/>
          <w:i w:val="false"/>
          <w:color w:val="000000"/>
          <w:sz w:val="28"/>
        </w:rPr>
        <w:t>
</w:t>
      </w:r>
      <w:r>
        <w:rPr>
          <w:rFonts w:ascii="Times New Roman"/>
          <w:b w:val="false"/>
          <w:i w:val="false"/>
          <w:color w:val="000000"/>
          <w:sz w:val="28"/>
        </w:rPr>
        <w:t>
      22) судың кері циркуляциясы арқылы тікелей суыту үшін су суыту бағандарын жасау;</w:t>
      </w:r>
      <w:r>
        <w:br/>
      </w:r>
      <w:r>
        <w:rPr>
          <w:rFonts w:ascii="Times New Roman"/>
          <w:b w:val="false"/>
          <w:i w:val="false"/>
          <w:color w:val="000000"/>
          <w:sz w:val="28"/>
        </w:rPr>
        <w:t>
</w:t>
      </w:r>
      <w:r>
        <w:rPr>
          <w:rFonts w:ascii="Times New Roman"/>
          <w:b w:val="false"/>
          <w:i w:val="false"/>
          <w:color w:val="000000"/>
          <w:sz w:val="28"/>
        </w:rPr>
        <w:t>
      23) ауыл шаруашылығы және орман шаруашылығы техникасын жасау;</w:t>
      </w:r>
      <w:r>
        <w:br/>
      </w:r>
      <w:r>
        <w:rPr>
          <w:rFonts w:ascii="Times New Roman"/>
          <w:b w:val="false"/>
          <w:i w:val="false"/>
          <w:color w:val="000000"/>
          <w:sz w:val="28"/>
        </w:rPr>
        <w:t>
</w:t>
      </w:r>
      <w:r>
        <w:rPr>
          <w:rFonts w:ascii="Times New Roman"/>
          <w:b w:val="false"/>
          <w:i w:val="false"/>
          <w:color w:val="000000"/>
          <w:sz w:val="28"/>
        </w:rPr>
        <w:t>
      24) металдарды қысыммен өңдеуге арналған жабдықты жасау;</w:t>
      </w:r>
      <w:r>
        <w:br/>
      </w:r>
      <w:r>
        <w:rPr>
          <w:rFonts w:ascii="Times New Roman"/>
          <w:b w:val="false"/>
          <w:i w:val="false"/>
          <w:color w:val="000000"/>
          <w:sz w:val="28"/>
        </w:rPr>
        <w:t>
</w:t>
      </w:r>
      <w:r>
        <w:rPr>
          <w:rFonts w:ascii="Times New Roman"/>
          <w:b w:val="false"/>
          <w:i w:val="false"/>
          <w:color w:val="000000"/>
          <w:sz w:val="28"/>
        </w:rPr>
        <w:t>
      25) өзге де металл өңдейтiн станоктарды жасау;</w:t>
      </w:r>
      <w:r>
        <w:br/>
      </w:r>
      <w:r>
        <w:rPr>
          <w:rFonts w:ascii="Times New Roman"/>
          <w:b w:val="false"/>
          <w:i w:val="false"/>
          <w:color w:val="000000"/>
          <w:sz w:val="28"/>
        </w:rPr>
        <w:t>
</w:t>
      </w:r>
      <w:r>
        <w:rPr>
          <w:rFonts w:ascii="Times New Roman"/>
          <w:b w:val="false"/>
          <w:i w:val="false"/>
          <w:color w:val="000000"/>
          <w:sz w:val="28"/>
        </w:rPr>
        <w:t>
      26) металлургияға арналған машиналар мен жабдықты жасау;</w:t>
      </w:r>
      <w:r>
        <w:br/>
      </w:r>
      <w:r>
        <w:rPr>
          <w:rFonts w:ascii="Times New Roman"/>
          <w:b w:val="false"/>
          <w:i w:val="false"/>
          <w:color w:val="000000"/>
          <w:sz w:val="28"/>
        </w:rPr>
        <w:t>
</w:t>
      </w:r>
      <w:r>
        <w:rPr>
          <w:rFonts w:ascii="Times New Roman"/>
          <w:b w:val="false"/>
          <w:i w:val="false"/>
          <w:color w:val="000000"/>
          <w:sz w:val="28"/>
        </w:rPr>
        <w:t>
      27) тау-кен өндiру өнеркәсiбiне, жерасты жұмыстарына және құрылысқа арналған техниканы жасау;</w:t>
      </w:r>
      <w:r>
        <w:br/>
      </w:r>
      <w:r>
        <w:rPr>
          <w:rFonts w:ascii="Times New Roman"/>
          <w:b w:val="false"/>
          <w:i w:val="false"/>
          <w:color w:val="000000"/>
          <w:sz w:val="28"/>
        </w:rPr>
        <w:t>
</w:t>
      </w:r>
      <w:r>
        <w:rPr>
          <w:rFonts w:ascii="Times New Roman"/>
          <w:b w:val="false"/>
          <w:i w:val="false"/>
          <w:color w:val="000000"/>
          <w:sz w:val="28"/>
        </w:rPr>
        <w:t>
      28) тамақ өнiмдерiн, сусындарды және темекi бұйымдарын өндiруге және қайта өңдеуге арналған жабдықты жасау;</w:t>
      </w:r>
      <w:r>
        <w:br/>
      </w:r>
      <w:r>
        <w:rPr>
          <w:rFonts w:ascii="Times New Roman"/>
          <w:b w:val="false"/>
          <w:i w:val="false"/>
          <w:color w:val="000000"/>
          <w:sz w:val="28"/>
        </w:rPr>
        <w:t>
</w:t>
      </w:r>
      <w:r>
        <w:rPr>
          <w:rFonts w:ascii="Times New Roman"/>
          <w:b w:val="false"/>
          <w:i w:val="false"/>
          <w:color w:val="000000"/>
          <w:sz w:val="28"/>
        </w:rPr>
        <w:t>
      29) тоқыма, тiгiн, үлбiр және терi бұйымдарын дайындауға арналған жабдықты жасау;</w:t>
      </w:r>
      <w:r>
        <w:br/>
      </w:r>
      <w:r>
        <w:rPr>
          <w:rFonts w:ascii="Times New Roman"/>
          <w:b w:val="false"/>
          <w:i w:val="false"/>
          <w:color w:val="000000"/>
          <w:sz w:val="28"/>
        </w:rPr>
        <w:t>
</w:t>
      </w:r>
      <w:r>
        <w:rPr>
          <w:rFonts w:ascii="Times New Roman"/>
          <w:b w:val="false"/>
          <w:i w:val="false"/>
          <w:color w:val="000000"/>
          <w:sz w:val="28"/>
        </w:rPr>
        <w:t>
      30) қағаз бен қатырма қағазды дайындауға арналған техниканы жасау;</w:t>
      </w:r>
      <w:r>
        <w:br/>
      </w:r>
      <w:r>
        <w:rPr>
          <w:rFonts w:ascii="Times New Roman"/>
          <w:b w:val="false"/>
          <w:i w:val="false"/>
          <w:color w:val="000000"/>
          <w:sz w:val="28"/>
        </w:rPr>
        <w:t>
</w:t>
      </w:r>
      <w:r>
        <w:rPr>
          <w:rFonts w:ascii="Times New Roman"/>
          <w:b w:val="false"/>
          <w:i w:val="false"/>
          <w:color w:val="000000"/>
          <w:sz w:val="28"/>
        </w:rPr>
        <w:t>
      31) резеңкенi, пластмассалар мен басқа да полимер материалдарды қайта өңдеуге арналған жабдықты жасау.»;</w:t>
      </w:r>
      <w:r>
        <w:br/>
      </w:r>
      <w:r>
        <w:rPr>
          <w:rFonts w:ascii="Times New Roman"/>
          <w:b w:val="false"/>
          <w:i w:val="false"/>
          <w:color w:val="000000"/>
          <w:sz w:val="28"/>
        </w:rPr>
        <w:t>
</w:t>
      </w:r>
      <w:r>
        <w:rPr>
          <w:rFonts w:ascii="Times New Roman"/>
          <w:b w:val="false"/>
          <w:i w:val="false"/>
          <w:color w:val="000000"/>
          <w:sz w:val="28"/>
        </w:rPr>
        <w:t>
      56) 156-баптың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тармақшаның</w:t>
      </w:r>
      <w:r>
        <w:rPr>
          <w:rFonts w:ascii="Times New Roman"/>
          <w:b w:val="false"/>
          <w:i w:val="false"/>
          <w:color w:val="000000"/>
          <w:sz w:val="28"/>
        </w:rPr>
        <w:t xml:space="preserve"> бірінші бөлігінің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«дивидендтер төлеу күніне дивидендтер төлейтін заңды тұлға активтері құнының 50 пайыздан азын құрайтын жер қойнауын пайдаланушылар (жер қойнауын пайдаланушы) болып табылатын тұлғалардың (тұлғаның) мүлкiн құрау талаптары орындалған кездегі дивидендтер.»;</w:t>
      </w:r>
      <w:r>
        <w:br/>
      </w:r>
      <w:r>
        <w:rPr>
          <w:rFonts w:ascii="Times New Roman"/>
          <w:b w:val="false"/>
          <w:i w:val="false"/>
          <w:color w:val="000000"/>
          <w:sz w:val="28"/>
        </w:rPr>
        <w:t>
</w:t>
      </w:r>
      <w:r>
        <w:rPr>
          <w:rFonts w:ascii="Times New Roman"/>
          <w:b w:val="false"/>
          <w:i w:val="false"/>
          <w:color w:val="000000"/>
          <w:sz w:val="28"/>
        </w:rPr>
        <w:t>
      мынадай мазмұндағы 26-1) тармақшамен толықтырылсын:</w:t>
      </w:r>
      <w:r>
        <w:br/>
      </w:r>
      <w:r>
        <w:rPr>
          <w:rFonts w:ascii="Times New Roman"/>
          <w:b w:val="false"/>
          <w:i w:val="false"/>
          <w:color w:val="000000"/>
          <w:sz w:val="28"/>
        </w:rPr>
        <w:t>
</w:t>
      </w:r>
      <w:r>
        <w:rPr>
          <w:rFonts w:ascii="Times New Roman"/>
          <w:b w:val="false"/>
          <w:i w:val="false"/>
          <w:color w:val="000000"/>
          <w:sz w:val="28"/>
        </w:rPr>
        <w:t>
      «26-1) республикалық бюджет туралы заңда белгіленген және табысты есептеу күніне қолданылатын жалақының ең төмен мөлшері шегінде – Қазақстан Республикасының міндетті әлеуметтік сақтандыру туралы заңнамасына сәйкес жүзеге асырылған, жүктілігі мен босануына, жаңа туылған баланы (балаларды) асырап алуына байланысты табысын жоғалтқан жағдайда төленетін әлеуметтік төлем сомасы шегеріле отырып, жүктілігі мен босануы бойынша демалысқа, баланы (балаларды) асырап алған қызметкерлердің демалысына төленетін жұмыс берушінің шығыстары түріндегі табыстар.</w:t>
      </w:r>
      <w:r>
        <w:br/>
      </w:r>
      <w:r>
        <w:rPr>
          <w:rFonts w:ascii="Times New Roman"/>
          <w:b w:val="false"/>
          <w:i w:val="false"/>
          <w:color w:val="000000"/>
          <w:sz w:val="28"/>
        </w:rPr>
        <w:t>
</w:t>
      </w:r>
      <w:r>
        <w:rPr>
          <w:rFonts w:ascii="Times New Roman"/>
          <w:b w:val="false"/>
          <w:i w:val="false"/>
          <w:color w:val="000000"/>
          <w:sz w:val="28"/>
        </w:rPr>
        <w:t>
      Егер жұмыс берушінің осы тармақшада көрсетілген шығыстары еңбек шартының және (немесе) ұжымдық шарттың талаптарында, жұмыс берушінің актісінде көзделген болса, осы тармақшаның ережелері қолданылады;»;</w:t>
      </w:r>
      <w:r>
        <w:br/>
      </w:r>
      <w:r>
        <w:rPr>
          <w:rFonts w:ascii="Times New Roman"/>
          <w:b w:val="false"/>
          <w:i w:val="false"/>
          <w:color w:val="000000"/>
          <w:sz w:val="28"/>
        </w:rPr>
        <w:t>
</w:t>
      </w:r>
      <w:r>
        <w:rPr>
          <w:rFonts w:ascii="Times New Roman"/>
          <w:b w:val="false"/>
          <w:i w:val="false"/>
          <w:color w:val="000000"/>
          <w:sz w:val="28"/>
        </w:rPr>
        <w:t>
      57) 166-баптың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зейнетақымен қамсыздандыру туралы заңнамасына сәйкес өз пайдасына енгізілетін ерікті зейнетақы жарналарының сомасы;»;</w:t>
      </w:r>
      <w:r>
        <w:br/>
      </w:r>
      <w:r>
        <w:rPr>
          <w:rFonts w:ascii="Times New Roman"/>
          <w:b w:val="false"/>
          <w:i w:val="false"/>
          <w:color w:val="000000"/>
          <w:sz w:val="28"/>
        </w:rPr>
        <w:t>
</w:t>
      </w:r>
      <w:r>
        <w:rPr>
          <w:rFonts w:ascii="Times New Roman"/>
          <w:b w:val="false"/>
          <w:i w:val="false"/>
          <w:color w:val="000000"/>
          <w:sz w:val="28"/>
        </w:rPr>
        <w:t>
      58) 192-баптың 1-тармағы бірінші бөлігінің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талап ету құқығын басқаға берген салық төлеуші үшін – Қазақстан Республикасында қызметін тұрақты мекеме арқылы жүзеге асыратын резидентке немесе резидент емеске борышты талап ету құқықтарын басқаға беруден түсетін табыстар.</w:t>
      </w:r>
      <w:r>
        <w:br/>
      </w:r>
      <w:r>
        <w:rPr>
          <w:rFonts w:ascii="Times New Roman"/>
          <w:b w:val="false"/>
          <w:i w:val="false"/>
          <w:color w:val="000000"/>
          <w:sz w:val="28"/>
        </w:rPr>
        <w:t>
</w:t>
      </w:r>
      <w:r>
        <w:rPr>
          <w:rFonts w:ascii="Times New Roman"/>
          <w:b w:val="false"/>
          <w:i w:val="false"/>
          <w:color w:val="000000"/>
          <w:sz w:val="28"/>
        </w:rPr>
        <w:t>
      Бұл ретте мұндай табыстардың мөлшері салық төлеушінің бастапқы құжаттарына сәйкес басқаға берілген талап ету құқығының құны мен талап ету құқығын басқаға беру күніне борышкерден алуға жататын талап ету құны арасындағы оң айырма түрінде айқындалады;</w:t>
      </w:r>
      <w:r>
        <w:br/>
      </w:r>
      <w:r>
        <w:rPr>
          <w:rFonts w:ascii="Times New Roman"/>
          <w:b w:val="false"/>
          <w:i w:val="false"/>
          <w:color w:val="000000"/>
          <w:sz w:val="28"/>
        </w:rPr>
        <w:t>
</w:t>
      </w:r>
      <w:r>
        <w:rPr>
          <w:rFonts w:ascii="Times New Roman"/>
          <w:b w:val="false"/>
          <w:i w:val="false"/>
          <w:color w:val="000000"/>
          <w:sz w:val="28"/>
        </w:rPr>
        <w:t>
      7) талап ету құқығын сатып алатын салық төлеуші үшін – Қазақстан Республикасында қызметін тұрақты мекеме арқылы жүзеге асыратын резиденттен немесе резидент еместен борышты талап ету құқықтарын сатып алу кезінде талап ету құқықтарын басқаға беруден түсетін табыстар.</w:t>
      </w:r>
      <w:r>
        <w:br/>
      </w:r>
      <w:r>
        <w:rPr>
          <w:rFonts w:ascii="Times New Roman"/>
          <w:b w:val="false"/>
          <w:i w:val="false"/>
          <w:color w:val="000000"/>
          <w:sz w:val="28"/>
        </w:rPr>
        <w:t>
</w:t>
      </w:r>
      <w:r>
        <w:rPr>
          <w:rFonts w:ascii="Times New Roman"/>
          <w:b w:val="false"/>
          <w:i w:val="false"/>
          <w:color w:val="000000"/>
          <w:sz w:val="28"/>
        </w:rPr>
        <w:t>
      Бұл ретте мұндай табыстардың мөлшері талап ету құқығын басқаға беру күніне негізгі борышты, оның ішінде негізгі борыштан жоғары соманы талап ету бойынша борышкерден алуға жататын сома мен талап ету құқығын сатып алу құны арасындағы оң айырма түрінде айқындалады;»;</w:t>
      </w:r>
      <w:r>
        <w:br/>
      </w:r>
      <w:r>
        <w:rPr>
          <w:rFonts w:ascii="Times New Roman"/>
          <w:b w:val="false"/>
          <w:i w:val="false"/>
          <w:color w:val="000000"/>
          <w:sz w:val="28"/>
        </w:rPr>
        <w:t>
</w:t>
      </w:r>
      <w:r>
        <w:rPr>
          <w:rFonts w:ascii="Times New Roman"/>
          <w:b w:val="false"/>
          <w:i w:val="false"/>
          <w:color w:val="000000"/>
          <w:sz w:val="28"/>
        </w:rPr>
        <w:t>
      59) </w:t>
      </w:r>
      <w:r>
        <w:rPr>
          <w:rFonts w:ascii="Times New Roman"/>
          <w:b w:val="false"/>
          <w:i w:val="false"/>
          <w:color w:val="000000"/>
          <w:sz w:val="28"/>
        </w:rPr>
        <w:t>230-бап</w:t>
      </w:r>
      <w:r>
        <w:rPr>
          <w:rFonts w:ascii="Times New Roman"/>
          <w:b w:val="false"/>
          <w:i w:val="false"/>
          <w:color w:val="000000"/>
          <w:sz w:val="28"/>
        </w:rPr>
        <w:t xml:space="preserve">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Осы бөлімнің мақсаттары үшін тауарларға, жұмыстарды, көрсетілетін қызметтерді және ақшаны, оның ішінде шетел валютасындағы ақшаны қоспағанда, мүлік жатқызылады.»;</w:t>
      </w:r>
      <w:r>
        <w:br/>
      </w:r>
      <w:r>
        <w:rPr>
          <w:rFonts w:ascii="Times New Roman"/>
          <w:b w:val="false"/>
          <w:i w:val="false"/>
          <w:color w:val="000000"/>
          <w:sz w:val="28"/>
        </w:rPr>
        <w:t>
</w:t>
      </w:r>
      <w:r>
        <w:rPr>
          <w:rFonts w:ascii="Times New Roman"/>
          <w:b w:val="false"/>
          <w:i w:val="false"/>
          <w:color w:val="000000"/>
          <w:sz w:val="28"/>
        </w:rPr>
        <w:t>
      60) 231-баптың 3-тармағының </w:t>
      </w:r>
      <w:r>
        <w:rPr>
          <w:rFonts w:ascii="Times New Roman"/>
          <w:b w:val="false"/>
          <w:i w:val="false"/>
          <w:color w:val="000000"/>
          <w:sz w:val="28"/>
        </w:rPr>
        <w:t>16) тармақшасындағы</w:t>
      </w:r>
      <w:r>
        <w:rPr>
          <w:rFonts w:ascii="Times New Roman"/>
          <w:b w:val="false"/>
          <w:i w:val="false"/>
          <w:color w:val="000000"/>
          <w:sz w:val="28"/>
        </w:rPr>
        <w:t xml:space="preserve"> «сомасын алуы өткiзу бойынша айналым болып табылмайды.» деген сөздер «сомасын алуы;» деген сөздермен ауыстырылып, мынадай мазмұндағы 17) тармақшамен толықтырылсын:</w:t>
      </w:r>
      <w:r>
        <w:br/>
      </w:r>
      <w:r>
        <w:rPr>
          <w:rFonts w:ascii="Times New Roman"/>
          <w:b w:val="false"/>
          <w:i w:val="false"/>
          <w:color w:val="000000"/>
          <w:sz w:val="28"/>
        </w:rPr>
        <w:t>
</w:t>
      </w:r>
      <w:r>
        <w:rPr>
          <w:rFonts w:ascii="Times New Roman"/>
          <w:b w:val="false"/>
          <w:i w:val="false"/>
          <w:color w:val="000000"/>
          <w:sz w:val="28"/>
        </w:rPr>
        <w:t>
      «17) мүлікті Қазақстан Республикасы Үкіметінің шешіміне сәйкес 2006 жылға дейін жасалған концессия шартының шеңберінде, егер мұндай шартта мүлікті жетілдіру және оған жөндеу жүргізу қажеттігі туралы талаптар қамтылса, табиғи монополия субъектісінің Қазақстан Республикасының меншігіне өтеусіз беруі өткiзу бойынша айналым болып табылмайды.»;</w:t>
      </w:r>
      <w:r>
        <w:br/>
      </w:r>
      <w:r>
        <w:rPr>
          <w:rFonts w:ascii="Times New Roman"/>
          <w:b w:val="false"/>
          <w:i w:val="false"/>
          <w:color w:val="000000"/>
          <w:sz w:val="28"/>
        </w:rPr>
        <w:t>
</w:t>
      </w:r>
      <w:r>
        <w:rPr>
          <w:rFonts w:ascii="Times New Roman"/>
          <w:b w:val="false"/>
          <w:i w:val="false"/>
          <w:color w:val="000000"/>
          <w:sz w:val="28"/>
        </w:rPr>
        <w:t>
      61) 236-баптың </w:t>
      </w:r>
      <w:r>
        <w:rPr>
          <w:rFonts w:ascii="Times New Roman"/>
          <w:b w:val="false"/>
          <w:i w:val="false"/>
          <w:color w:val="000000"/>
          <w:sz w:val="28"/>
        </w:rPr>
        <w:t>2-тармағында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тармақшаның</w:t>
      </w:r>
      <w:r>
        <w:rPr>
          <w:rFonts w:ascii="Times New Roman"/>
          <w:b w:val="false"/>
          <w:i w:val="false"/>
          <w:color w:val="000000"/>
          <w:sz w:val="28"/>
        </w:rPr>
        <w:t xml:space="preserve"> екінші және үшінші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«Егер осы тармақшада өзгеше көзделмесе, жұмыстарды, көрсетілетін қызметтерді сатып алушы әділет органдарында есептік тіркелу негізінде немесе салық органдарында дара кәсіпкер ретінде тіркеу есебіне қою негізінде Қазақстан Республикасының аумағында болған жағдайда, жұмыстарды, көрсетілетін қызметтерді сатып алушының кәсіпкерлік немесе басқа да қызметті жүзеге асыратын орны Қазақстан Республикасының аумағы болып есептеледі. </w:t>
      </w:r>
      <w:r>
        <w:br/>
      </w:r>
      <w:r>
        <w:rPr>
          <w:rFonts w:ascii="Times New Roman"/>
          <w:b w:val="false"/>
          <w:i w:val="false"/>
          <w:color w:val="000000"/>
          <w:sz w:val="28"/>
        </w:rPr>
        <w:t>
</w:t>
      </w:r>
      <w:r>
        <w:rPr>
          <w:rFonts w:ascii="Times New Roman"/>
          <w:b w:val="false"/>
          <w:i w:val="false"/>
          <w:color w:val="000000"/>
          <w:sz w:val="28"/>
        </w:rPr>
        <w:t>
      Егер жұмыстарды, көрсетілетін қызметтерді сатып алушы резидент емес болса, ал алушы есептік тіркелуі Қазақстан Республикасының әділет органдарында жүргізілген оның филиалы немесе өкілдігі болса, онда өткізу орны Қазақстан Республикасы деп танылады.»;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тармақтың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4) тармақшаларында</w:t>
      </w:r>
      <w:r>
        <w:rPr>
          <w:rFonts w:ascii="Times New Roman"/>
          <w:b w:val="false"/>
          <w:i w:val="false"/>
          <w:color w:val="000000"/>
          <w:sz w:val="28"/>
        </w:rPr>
        <w:t xml:space="preserve"> көзделмеген жұмыстарды орындайтын, қызметтерді көрсететін тұлға әділет органдарында есептік тіркелу негізінде немесе салық органдарында дара кәсіпкер ретінде тіркелу есебіне қою негізінде Қазақстан Республикасының аумағында болған жағдайда, осындай тұлғаның кәсіпкерлік немесе басқа да қызметті жүзеге асыратын орны Қазақстан Республикасының аумағы болып есептеледі.»;</w:t>
      </w:r>
      <w:r>
        <w:br/>
      </w:r>
      <w:r>
        <w:rPr>
          <w:rFonts w:ascii="Times New Roman"/>
          <w:b w:val="false"/>
          <w:i w:val="false"/>
          <w:color w:val="000000"/>
          <w:sz w:val="28"/>
        </w:rPr>
        <w:t>
</w:t>
      </w:r>
      <w:r>
        <w:rPr>
          <w:rFonts w:ascii="Times New Roman"/>
          <w:b w:val="false"/>
          <w:i w:val="false"/>
          <w:color w:val="000000"/>
          <w:sz w:val="28"/>
        </w:rPr>
        <w:t>
      62) </w:t>
      </w:r>
      <w:r>
        <w:rPr>
          <w:rFonts w:ascii="Times New Roman"/>
          <w:b w:val="false"/>
          <w:i w:val="false"/>
          <w:color w:val="000000"/>
          <w:sz w:val="28"/>
        </w:rPr>
        <w:t>237-бапта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Егер осы бапта өзгеше көзделмесе:</w:t>
      </w:r>
      <w:r>
        <w:br/>
      </w:r>
      <w:r>
        <w:rPr>
          <w:rFonts w:ascii="Times New Roman"/>
          <w:b w:val="false"/>
          <w:i w:val="false"/>
          <w:color w:val="000000"/>
          <w:sz w:val="28"/>
        </w:rPr>
        <w:t>
</w:t>
      </w:r>
      <w:r>
        <w:rPr>
          <w:rFonts w:ascii="Times New Roman"/>
          <w:b w:val="false"/>
          <w:i w:val="false"/>
          <w:color w:val="000000"/>
          <w:sz w:val="28"/>
        </w:rPr>
        <w:t>
      1) егер шарт талаптарына сәйкес тауарды алушыға (сатып алушыға) немесе ол көрсеткен тұлғаға тауардың тұрған жерінде берілуге тиіс болса – тауарды алушының (сатып алушының) немесе ол айқындаған тұлғаның, оның ішінде мұндай тауарды жеткізуді жүзеге асыратын тұлғаның иелігіне мұндай тауарды берудің Қазақстан Республикасының азаматтық заңнамасына сәйкес айқындалған күні;</w:t>
      </w:r>
      <w:r>
        <w:br/>
      </w:r>
      <w:r>
        <w:rPr>
          <w:rFonts w:ascii="Times New Roman"/>
          <w:b w:val="false"/>
          <w:i w:val="false"/>
          <w:color w:val="000000"/>
          <w:sz w:val="28"/>
        </w:rPr>
        <w:t>
</w:t>
      </w:r>
      <w:r>
        <w:rPr>
          <w:rFonts w:ascii="Times New Roman"/>
          <w:b w:val="false"/>
          <w:i w:val="false"/>
          <w:color w:val="000000"/>
          <w:sz w:val="28"/>
        </w:rPr>
        <w:t>
      2) егер шарт талаптарына сәйкес жеткізушінің (сатушының) тауарды жеткізу жөніндегі міндеті көзделсе:</w:t>
      </w:r>
      <w:r>
        <w:br/>
      </w:r>
      <w:r>
        <w:rPr>
          <w:rFonts w:ascii="Times New Roman"/>
          <w:b w:val="false"/>
          <w:i w:val="false"/>
          <w:color w:val="000000"/>
          <w:sz w:val="28"/>
        </w:rPr>
        <w:t>
</w:t>
      </w:r>
      <w:r>
        <w:rPr>
          <w:rFonts w:ascii="Times New Roman"/>
          <w:b w:val="false"/>
          <w:i w:val="false"/>
          <w:color w:val="000000"/>
          <w:sz w:val="28"/>
        </w:rPr>
        <w:t>
      жеткізуші (сатушы) айқындаған тауарды жеткізуді жүзеге асыратын тұлғаға, оның ішінде ол сенім білдірген тұлғаға беру күні;</w:t>
      </w:r>
      <w:r>
        <w:br/>
      </w:r>
      <w:r>
        <w:rPr>
          <w:rFonts w:ascii="Times New Roman"/>
          <w:b w:val="false"/>
          <w:i w:val="false"/>
          <w:color w:val="000000"/>
          <w:sz w:val="28"/>
        </w:rPr>
        <w:t>
</w:t>
      </w:r>
      <w:r>
        <w:rPr>
          <w:rFonts w:ascii="Times New Roman"/>
          <w:b w:val="false"/>
          <w:i w:val="false"/>
          <w:color w:val="000000"/>
          <w:sz w:val="28"/>
        </w:rPr>
        <w:t>
      тауар жеткізушінің (сатушының) көлік құралына тиеу күні;</w:t>
      </w:r>
      <w:r>
        <w:br/>
      </w:r>
      <w:r>
        <w:rPr>
          <w:rFonts w:ascii="Times New Roman"/>
          <w:b w:val="false"/>
          <w:i w:val="false"/>
          <w:color w:val="000000"/>
          <w:sz w:val="28"/>
        </w:rPr>
        <w:t>
</w:t>
      </w:r>
      <w:r>
        <w:rPr>
          <w:rFonts w:ascii="Times New Roman"/>
          <w:b w:val="false"/>
          <w:i w:val="false"/>
          <w:color w:val="000000"/>
          <w:sz w:val="28"/>
        </w:rPr>
        <w:t>
      3) қалған жағдайларда – Қазақстан Республикасының бухгалтерлік есеп пен қаржылық есептілік туралы заңнамасына сәйкес ресімделген, мұндай тауарды беру фактісін растайтын шарттың, құжаттың тараптары болып табылатын жеткізуші (сатушы) мен алушы (сатып алушы) қол қойған күн тауарларды өткізу бойынша айналым жасау күні болып табылады.</w:t>
      </w:r>
      <w:r>
        <w:br/>
      </w:r>
      <w:r>
        <w:rPr>
          <w:rFonts w:ascii="Times New Roman"/>
          <w:b w:val="false"/>
          <w:i w:val="false"/>
          <w:color w:val="000000"/>
          <w:sz w:val="28"/>
        </w:rPr>
        <w:t>
</w:t>
      </w:r>
      <w:r>
        <w:rPr>
          <w:rFonts w:ascii="Times New Roman"/>
          <w:b w:val="false"/>
          <w:i w:val="false"/>
          <w:color w:val="000000"/>
          <w:sz w:val="28"/>
        </w:rPr>
        <w:t>
      1-1. Егер осы бапта өзгеше көзделмесе, жұмыстарды орындау, қызметтерді көрсету күні жұмыстарды, көрсетілетін қызметтерді өткізу бойынша айналым жасау күні болып табылады.</w:t>
      </w:r>
      <w:r>
        <w:br/>
      </w:r>
      <w:r>
        <w:rPr>
          <w:rFonts w:ascii="Times New Roman"/>
          <w:b w:val="false"/>
          <w:i w:val="false"/>
          <w:color w:val="000000"/>
          <w:sz w:val="28"/>
        </w:rPr>
        <w:t>
</w:t>
      </w:r>
      <w:r>
        <w:rPr>
          <w:rFonts w:ascii="Times New Roman"/>
          <w:b w:val="false"/>
          <w:i w:val="false"/>
          <w:color w:val="000000"/>
          <w:sz w:val="28"/>
        </w:rPr>
        <w:t>
      Бұл ретте:</w:t>
      </w:r>
      <w:r>
        <w:br/>
      </w:r>
      <w:r>
        <w:rPr>
          <w:rFonts w:ascii="Times New Roman"/>
          <w:b w:val="false"/>
          <w:i w:val="false"/>
          <w:color w:val="000000"/>
          <w:sz w:val="28"/>
        </w:rPr>
        <w:t>
</w:t>
      </w:r>
      <w:r>
        <w:rPr>
          <w:rFonts w:ascii="Times New Roman"/>
          <w:b w:val="false"/>
          <w:i w:val="false"/>
          <w:color w:val="000000"/>
          <w:sz w:val="28"/>
        </w:rPr>
        <w:t>
      орындалған жұмыстар, көрсетілген қызметтер актісінде;</w:t>
      </w:r>
      <w:r>
        <w:br/>
      </w:r>
      <w:r>
        <w:rPr>
          <w:rFonts w:ascii="Times New Roman"/>
          <w:b w:val="false"/>
          <w:i w:val="false"/>
          <w:color w:val="000000"/>
          <w:sz w:val="28"/>
        </w:rPr>
        <w:t>
</w:t>
      </w:r>
      <w:r>
        <w:rPr>
          <w:rFonts w:ascii="Times New Roman"/>
          <w:b w:val="false"/>
          <w:i w:val="false"/>
          <w:color w:val="000000"/>
          <w:sz w:val="28"/>
        </w:rPr>
        <w:t>
      Қазақстан Республикасының бухгалтерлік есеп пен қаржылық есептілік туралы заңнамасына сәйкес ресімделген, жұмыстарды орындау, қызметтерді көрсету фактісін растайтын құжатта (шот-фактурадан басқа) көрсетілген қол қою күні жұмыстарды орындау, қызметтерді көрсету күні деп танылады.</w:t>
      </w:r>
      <w:r>
        <w:br/>
      </w:r>
      <w:r>
        <w:rPr>
          <w:rFonts w:ascii="Times New Roman"/>
          <w:b w:val="false"/>
          <w:i w:val="false"/>
          <w:color w:val="000000"/>
          <w:sz w:val="28"/>
        </w:rPr>
        <w:t>
</w:t>
      </w:r>
      <w:r>
        <w:rPr>
          <w:rFonts w:ascii="Times New Roman"/>
          <w:b w:val="false"/>
          <w:i w:val="false"/>
          <w:color w:val="000000"/>
          <w:sz w:val="28"/>
        </w:rPr>
        <w:t>
      2. Кредит (қарыз, микрокредит) беру, теміржол көлігімен жолаушыларды, багажды, жүк багажын және поштаны тасымалдау бойынша, мүлікті уақытша иелікке және пайдалануға беру жөніндегі қызметтерді, банк операцияларын көрсеткен кезде мына күндердің неғұрлым ертерегі жұмыстарды, көрсетілетін қызметтерді өткізу бойынша айналым жасау күні болып табылады:</w:t>
      </w:r>
      <w:r>
        <w:br/>
      </w:r>
      <w:r>
        <w:rPr>
          <w:rFonts w:ascii="Times New Roman"/>
          <w:b w:val="false"/>
          <w:i w:val="false"/>
          <w:color w:val="000000"/>
          <w:sz w:val="28"/>
        </w:rPr>
        <w:t>
</w:t>
      </w:r>
      <w:r>
        <w:rPr>
          <w:rFonts w:ascii="Times New Roman"/>
          <w:b w:val="false"/>
          <w:i w:val="false"/>
          <w:color w:val="000000"/>
          <w:sz w:val="28"/>
        </w:rPr>
        <w:t>
      1) қосылған құн салығы көрсетiлiп, шот-фактура жазып берілген күн;</w:t>
      </w:r>
      <w:r>
        <w:br/>
      </w:r>
      <w:r>
        <w:rPr>
          <w:rFonts w:ascii="Times New Roman"/>
          <w:b w:val="false"/>
          <w:i w:val="false"/>
          <w:color w:val="000000"/>
          <w:sz w:val="28"/>
        </w:rPr>
        <w:t>
</w:t>
      </w:r>
      <w:r>
        <w:rPr>
          <w:rFonts w:ascii="Times New Roman"/>
          <w:b w:val="false"/>
          <w:i w:val="false"/>
          <w:color w:val="000000"/>
          <w:sz w:val="28"/>
        </w:rPr>
        <w:t>
      2) әрбiр төлем (есеп айырысу түріне қарамастан) алынған күн;</w:t>
      </w:r>
      <w:r>
        <w:br/>
      </w:r>
      <w:r>
        <w:rPr>
          <w:rFonts w:ascii="Times New Roman"/>
          <w:b w:val="false"/>
          <w:i w:val="false"/>
          <w:color w:val="000000"/>
          <w:sz w:val="28"/>
        </w:rPr>
        <w:t>
</w:t>
      </w:r>
      <w:r>
        <w:rPr>
          <w:rFonts w:ascii="Times New Roman"/>
          <w:b w:val="false"/>
          <w:i w:val="false"/>
          <w:color w:val="000000"/>
          <w:sz w:val="28"/>
        </w:rPr>
        <w:t>
      3) бухгалтерлік есепте жұмыстарды орындау, қызметтерді көрсету танылған күн.»;</w:t>
      </w:r>
      <w:r>
        <w:br/>
      </w:r>
      <w:r>
        <w:rPr>
          <w:rFonts w:ascii="Times New Roman"/>
          <w:b w:val="false"/>
          <w:i w:val="false"/>
          <w:color w:val="000000"/>
          <w:sz w:val="28"/>
        </w:rPr>
        <w:t>
</w:t>
      </w:r>
      <w:r>
        <w:rPr>
          <w:rFonts w:ascii="Times New Roman"/>
          <w:b w:val="false"/>
          <w:i w:val="false"/>
          <w:color w:val="000000"/>
          <w:sz w:val="28"/>
        </w:rPr>
        <w:t>
      мынадай мазмұндағы 2-1 және 2-2-тармақтармен толықтырылсын:</w:t>
      </w:r>
      <w:r>
        <w:br/>
      </w:r>
      <w:r>
        <w:rPr>
          <w:rFonts w:ascii="Times New Roman"/>
          <w:b w:val="false"/>
          <w:i w:val="false"/>
          <w:color w:val="000000"/>
          <w:sz w:val="28"/>
        </w:rPr>
        <w:t>
</w:t>
      </w:r>
      <w:r>
        <w:rPr>
          <w:rFonts w:ascii="Times New Roman"/>
          <w:b w:val="false"/>
          <w:i w:val="false"/>
          <w:color w:val="000000"/>
          <w:sz w:val="28"/>
        </w:rPr>
        <w:t>
      «2-1. Электр энергиясын, суды, газды, байланыс қызметтерiн көрсетуді, коммуналдық қызметтер көрсетудi, әуе көлігімен жолаушыларды, багажды және жүкті тасымалдау қызметтерін көрсетуді, жүктерді магистральдық құбыржолдар жүйесi бойынша тасымалдау қызметтерiн көрсетуді өткізген кезде жұмыстар орындалған, қызметтер көрсетілген күнтізбелік айдың соңғы күні жұмыстарды, көрсетілетін қызметтерді өткізу бойынша айналым жасау күні болып табылады.</w:t>
      </w:r>
      <w:r>
        <w:br/>
      </w:r>
      <w:r>
        <w:rPr>
          <w:rFonts w:ascii="Times New Roman"/>
          <w:b w:val="false"/>
          <w:i w:val="false"/>
          <w:color w:val="000000"/>
          <w:sz w:val="28"/>
        </w:rPr>
        <w:t>
</w:t>
      </w:r>
      <w:r>
        <w:rPr>
          <w:rFonts w:ascii="Times New Roman"/>
          <w:b w:val="false"/>
          <w:i w:val="false"/>
          <w:color w:val="000000"/>
          <w:sz w:val="28"/>
        </w:rPr>
        <w:t>
      2-2. Жүзеге асырылуы кезінде құжаттар Қазақстан Республикасының теміржол көлігі туралы заңнамасына сәйкес ресімделетін жұмыстарды орындау, қызметтерді көрсету кезінде жұмыстарды орындау, қызметтерді көрсету фактісін растайтын құжатта көрсетілген неғұрлым кешірек күн жұмыстарды, көрсетілетін қызметтерді өткізу бойынша айналым жасау күні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Қазақстан Республикасында қосылған құн салығын төлеушi болып табылмайтын және қызметiн филиал, өкiлдiк арқылы жүзеге асырмайтын резидент еместен жұмыстар, көрсетілетін қызметтер сатып алынған жағдайда:</w:t>
      </w:r>
      <w:r>
        <w:br/>
      </w:r>
      <w:r>
        <w:rPr>
          <w:rFonts w:ascii="Times New Roman"/>
          <w:b w:val="false"/>
          <w:i w:val="false"/>
          <w:color w:val="000000"/>
          <w:sz w:val="28"/>
        </w:rPr>
        <w:t>
</w:t>
      </w:r>
      <w:r>
        <w:rPr>
          <w:rFonts w:ascii="Times New Roman"/>
          <w:b w:val="false"/>
          <w:i w:val="false"/>
          <w:color w:val="000000"/>
          <w:sz w:val="28"/>
        </w:rPr>
        <w:t>
      орындалған жұмыстар, көрсетілген қызметтер актісінде;</w:t>
      </w:r>
      <w:r>
        <w:br/>
      </w:r>
      <w:r>
        <w:rPr>
          <w:rFonts w:ascii="Times New Roman"/>
          <w:b w:val="false"/>
          <w:i w:val="false"/>
          <w:color w:val="000000"/>
          <w:sz w:val="28"/>
        </w:rPr>
        <w:t>
</w:t>
      </w:r>
      <w:r>
        <w:rPr>
          <w:rFonts w:ascii="Times New Roman"/>
          <w:b w:val="false"/>
          <w:i w:val="false"/>
          <w:color w:val="000000"/>
          <w:sz w:val="28"/>
        </w:rPr>
        <w:t>
      Қазақстан Республикасының бухгалтерлік есеп пен қаржылық есептілік туралы заңнамасына немесе Қазақстан Республикасының теміржол көлігі туралы заңнамасына сәйкес ресімделген, жұмыстарды орындау, қызметтерді көрсету фактісін растайтын құжатта көрсетілген қол қою күні сатып алу бойынша айналым жасау күнi деп танылады.»;</w:t>
      </w:r>
      <w:r>
        <w:br/>
      </w:r>
      <w:r>
        <w:rPr>
          <w:rFonts w:ascii="Times New Roman"/>
          <w:b w:val="false"/>
          <w:i w:val="false"/>
          <w:color w:val="000000"/>
          <w:sz w:val="28"/>
        </w:rPr>
        <w:t>
</w:t>
      </w:r>
      <w:r>
        <w:rPr>
          <w:rFonts w:ascii="Times New Roman"/>
          <w:b w:val="false"/>
          <w:i w:val="false"/>
          <w:color w:val="000000"/>
          <w:sz w:val="28"/>
        </w:rPr>
        <w:t>
      мынадай мазмұндағы 10-тармақпен толықтырылсын:</w:t>
      </w:r>
      <w:r>
        <w:br/>
      </w:r>
      <w:r>
        <w:rPr>
          <w:rFonts w:ascii="Times New Roman"/>
          <w:b w:val="false"/>
          <w:i w:val="false"/>
          <w:color w:val="000000"/>
          <w:sz w:val="28"/>
        </w:rPr>
        <w:t>
</w:t>
      </w:r>
      <w:r>
        <w:rPr>
          <w:rFonts w:ascii="Times New Roman"/>
          <w:b w:val="false"/>
          <w:i w:val="false"/>
          <w:color w:val="000000"/>
          <w:sz w:val="28"/>
        </w:rPr>
        <w:t>
      «10. Егер осы бапта айқындалған құжаттарда, осы баптың 2 және 2-1-тармақтарында айқындалғандарын қоспағанда, бірнеше күн көрсетілсе, онда көрсетілген күндердің неғұрлым кешірегі құжатқа қол қойылған күн болып табылады.»;</w:t>
      </w:r>
      <w:r>
        <w:br/>
      </w:r>
      <w:r>
        <w:rPr>
          <w:rFonts w:ascii="Times New Roman"/>
          <w:b w:val="false"/>
          <w:i w:val="false"/>
          <w:color w:val="000000"/>
          <w:sz w:val="28"/>
        </w:rPr>
        <w:t>
</w:t>
      </w:r>
      <w:r>
        <w:rPr>
          <w:rFonts w:ascii="Times New Roman"/>
          <w:b w:val="false"/>
          <w:i w:val="false"/>
          <w:color w:val="000000"/>
          <w:sz w:val="28"/>
        </w:rPr>
        <w:t>
      63) </w:t>
      </w:r>
      <w:r>
        <w:rPr>
          <w:rFonts w:ascii="Times New Roman"/>
          <w:b w:val="false"/>
          <w:i w:val="false"/>
          <w:color w:val="000000"/>
          <w:sz w:val="28"/>
        </w:rPr>
        <w:t>238-бапта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«7. Егер осы тармақта өзгеше белгіленбесе, салық салынатын айналым мөлшерiне акцизделетiн тауарлар бойынша акциз сомалары енгiзiледi. </w:t>
      </w:r>
      <w:r>
        <w:br/>
      </w:r>
      <w:r>
        <w:rPr>
          <w:rFonts w:ascii="Times New Roman"/>
          <w:b w:val="false"/>
          <w:i w:val="false"/>
          <w:color w:val="000000"/>
          <w:sz w:val="28"/>
        </w:rPr>
        <w:t>
</w:t>
      </w:r>
      <w:r>
        <w:rPr>
          <w:rFonts w:ascii="Times New Roman"/>
          <w:b w:val="false"/>
          <w:i w:val="false"/>
          <w:color w:val="000000"/>
          <w:sz w:val="28"/>
        </w:rPr>
        <w:t>
      Алыс-беріс шикізатын өңдеу бойынша қызметтер көрсететін, осы Кодекстің 279-бабының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акцизделетiн тауарды өндірушінің салық салынатын айналым мөлшерiне алыс-беріс шикізатын өңдеу өнімі болып табылатын осындай тауарларды берген кезде осы Кодекстің ережелеріне сәйкес төлеуге жататын (төленген) акциз сомасы енгізілмейді.»;</w:t>
      </w:r>
      <w:r>
        <w:br/>
      </w:r>
      <w:r>
        <w:rPr>
          <w:rFonts w:ascii="Times New Roman"/>
          <w:b w:val="false"/>
          <w:i w:val="false"/>
          <w:color w:val="000000"/>
          <w:sz w:val="28"/>
        </w:rPr>
        <w:t>
</w:t>
      </w:r>
      <w:r>
        <w:rPr>
          <w:rFonts w:ascii="Times New Roman"/>
          <w:b w:val="false"/>
          <w:i w:val="false"/>
          <w:color w:val="000000"/>
          <w:sz w:val="28"/>
        </w:rPr>
        <w:t>
      мынадай мазмұндағы 9-1-тармақпен толықтырылсын:</w:t>
      </w:r>
      <w:r>
        <w:br/>
      </w:r>
      <w:r>
        <w:rPr>
          <w:rFonts w:ascii="Times New Roman"/>
          <w:b w:val="false"/>
          <w:i w:val="false"/>
          <w:color w:val="000000"/>
          <w:sz w:val="28"/>
        </w:rPr>
        <w:t>
</w:t>
      </w:r>
      <w:r>
        <w:rPr>
          <w:rFonts w:ascii="Times New Roman"/>
          <w:b w:val="false"/>
          <w:i w:val="false"/>
          <w:color w:val="000000"/>
          <w:sz w:val="28"/>
        </w:rPr>
        <w:t>
      «9-1. Заңды тұлға жеке тұлғалардан сатып алған автомобильдерді жеке тұлғаға өткізген кезде өткізу бойынша айналым автомобильдерді өткізу құны мен сатып алу құны арасындағы оң айырма ретінде айқындалады.»;</w:t>
      </w:r>
      <w:r>
        <w:br/>
      </w:r>
      <w:r>
        <w:rPr>
          <w:rFonts w:ascii="Times New Roman"/>
          <w:b w:val="false"/>
          <w:i w:val="false"/>
          <w:color w:val="000000"/>
          <w:sz w:val="28"/>
        </w:rPr>
        <w:t>
</w:t>
      </w:r>
      <w:r>
        <w:rPr>
          <w:rFonts w:ascii="Times New Roman"/>
          <w:b w:val="false"/>
          <w:i w:val="false"/>
          <w:color w:val="000000"/>
          <w:sz w:val="28"/>
        </w:rPr>
        <w:t>
      10-тармақтың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Кодекстің 237-бабы 6-тармағының 3) тармақшасында көрсетілген айналым жасау күніне – қаржы лизингі шарты бойынша алынған (алынуға жататын), қаржы лизингі бойынша сыйақы сомасы мен қосылған құн салығы енгізілмеген барлық лизингтік төлемдердің жалпы сомасы мен осы шартқа сәйкес өткізу бойынша айналым жасаудың алдындағы күндерге сәйкес келетін салық салынатын айналымдар мөлшерлерінің сомасы ретінде айқындалатын салық салынатын айналым мөлшері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64) </w:t>
      </w:r>
      <w:r>
        <w:rPr>
          <w:rFonts w:ascii="Times New Roman"/>
          <w:b w:val="false"/>
          <w:i w:val="false"/>
          <w:color w:val="000000"/>
          <w:sz w:val="28"/>
        </w:rPr>
        <w:t>243-бап</w:t>
      </w:r>
      <w:r>
        <w:rPr>
          <w:rFonts w:ascii="Times New Roman"/>
          <w:b w:val="false"/>
          <w:i w:val="false"/>
          <w:color w:val="000000"/>
          <w:sz w:val="28"/>
        </w:rPr>
        <w:t xml:space="preserve">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Салық органдарының ақпараттық жүйелерінде кеден органдарының тауарларды нақты әкету туралы хабарламасы бар электрондық құжат түріндегі тауарларға декларация да тауарлар экспортын растайтын құжат болып табылады. Осы тармақта көзделген электрондық құжат түріндегі тауарларға декларация болған кезде осы баптың 1-тармағының 2), 3) тармақшаларында және 2-тармағының 1), 2) тармақшаларында белгіленген құжаттарды табыс ету талап етілмейді.»;</w:t>
      </w:r>
      <w:r>
        <w:br/>
      </w:r>
      <w:r>
        <w:rPr>
          <w:rFonts w:ascii="Times New Roman"/>
          <w:b w:val="false"/>
          <w:i w:val="false"/>
          <w:color w:val="000000"/>
          <w:sz w:val="28"/>
        </w:rPr>
        <w:t>
</w:t>
      </w:r>
      <w:r>
        <w:rPr>
          <w:rFonts w:ascii="Times New Roman"/>
          <w:b w:val="false"/>
          <w:i w:val="false"/>
          <w:color w:val="000000"/>
          <w:sz w:val="28"/>
        </w:rPr>
        <w:t>
      65) </w:t>
      </w:r>
      <w:r>
        <w:rPr>
          <w:rFonts w:ascii="Times New Roman"/>
          <w:b w:val="false"/>
          <w:i w:val="false"/>
          <w:color w:val="000000"/>
          <w:sz w:val="28"/>
        </w:rPr>
        <w:t>244-бап</w:t>
      </w:r>
      <w:r>
        <w:rPr>
          <w:rFonts w:ascii="Times New Roman"/>
          <w:b w:val="false"/>
          <w:i w:val="false"/>
          <w:color w:val="000000"/>
          <w:sz w:val="28"/>
        </w:rPr>
        <w:t xml:space="preserve">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Салық органдарының ақпараттық жүйелерінде кеден органдарының тауарларды нақты әкету туралы хабарламасы бар электрондық құжат түріндегі тауарларға декларация да тауарлар экспортын растайтын құжат болып табылады. Осы тармақта көзделген электрондық құжат түріндегі тауарларға декларация болған кезде осы баптың 3-тармағының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белгіленген құжаттарды табыс ету талап етілмейді.»;</w:t>
      </w:r>
      <w:r>
        <w:br/>
      </w:r>
      <w:r>
        <w:rPr>
          <w:rFonts w:ascii="Times New Roman"/>
          <w:b w:val="false"/>
          <w:i w:val="false"/>
          <w:color w:val="000000"/>
          <w:sz w:val="28"/>
        </w:rPr>
        <w:t>
</w:t>
      </w:r>
      <w:r>
        <w:rPr>
          <w:rFonts w:ascii="Times New Roman"/>
          <w:b w:val="false"/>
          <w:i w:val="false"/>
          <w:color w:val="000000"/>
          <w:sz w:val="28"/>
        </w:rPr>
        <w:t>
      66) </w:t>
      </w:r>
      <w:r>
        <w:rPr>
          <w:rFonts w:ascii="Times New Roman"/>
          <w:b w:val="false"/>
          <w:i w:val="false"/>
          <w:color w:val="000000"/>
          <w:sz w:val="28"/>
        </w:rPr>
        <w:t>244-2-бап</w:t>
      </w:r>
      <w:r>
        <w:rPr>
          <w:rFonts w:ascii="Times New Roman"/>
          <w:b w:val="false"/>
          <w:i w:val="false"/>
          <w:color w:val="000000"/>
          <w:sz w:val="28"/>
        </w:rPr>
        <w:t xml:space="preserve">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Салық органдары кеден органдарынан ақпараттық байланыс арналары арқылы алған электрондық құжат түріндегі тауарларға декларация да нөлдік мөлшерлеме бойынша салық салынатын айналымдарды растайтын құжат болып табылады. Осы тармақта көзделген электрондық құжат түріндегі тауарларға декларация болған кезде осы баптың 2-тармағының 2) тармақшасында көзделген тауарларға декларацияның көшірмесін табыс ету талап етілмейді.»;</w:t>
      </w:r>
      <w:r>
        <w:br/>
      </w:r>
      <w:r>
        <w:rPr>
          <w:rFonts w:ascii="Times New Roman"/>
          <w:b w:val="false"/>
          <w:i w:val="false"/>
          <w:color w:val="000000"/>
          <w:sz w:val="28"/>
        </w:rPr>
        <w:t>
</w:t>
      </w:r>
      <w:r>
        <w:rPr>
          <w:rFonts w:ascii="Times New Roman"/>
          <w:b w:val="false"/>
          <w:i w:val="false"/>
          <w:color w:val="000000"/>
          <w:sz w:val="28"/>
        </w:rPr>
        <w:t>
      67) </w:t>
      </w:r>
      <w:r>
        <w:rPr>
          <w:rFonts w:ascii="Times New Roman"/>
          <w:b w:val="false"/>
          <w:i w:val="false"/>
          <w:color w:val="000000"/>
          <w:sz w:val="28"/>
        </w:rPr>
        <w:t>244-3-бап</w:t>
      </w:r>
      <w:r>
        <w:rPr>
          <w:rFonts w:ascii="Times New Roman"/>
          <w:b w:val="false"/>
          <w:i w:val="false"/>
          <w:color w:val="000000"/>
          <w:sz w:val="28"/>
        </w:rPr>
        <w:t xml:space="preserve">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Салық органдары кеден органдарынан ақпараттық байланыс арналары арқылы алған электрондық құжат түріндегі тауарларға декларация да нөлдік мөлшерлеме бойынша салық салынатын айналымдарды растайтын құжат болып табылады. Осы тармақта көзделген электрондық құжат түріндегі тауарларға декларация болған кезде осы баптың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тауарларға декларацияның көшірмесін табыс ету талап етілмейді.»;».</w:t>
      </w:r>
      <w:r>
        <w:br/>
      </w:r>
      <w:r>
        <w:rPr>
          <w:rFonts w:ascii="Times New Roman"/>
          <w:b w:val="false"/>
          <w:i w:val="false"/>
          <w:color w:val="000000"/>
          <w:sz w:val="28"/>
        </w:rPr>
        <w:t>
</w:t>
      </w:r>
      <w:r>
        <w:rPr>
          <w:rFonts w:ascii="Times New Roman"/>
          <w:b w:val="false"/>
          <w:i w:val="false"/>
          <w:color w:val="000000"/>
          <w:sz w:val="28"/>
        </w:rPr>
        <w:t>
      68) </w:t>
      </w:r>
      <w:r>
        <w:rPr>
          <w:rFonts w:ascii="Times New Roman"/>
          <w:b w:val="false"/>
          <w:i w:val="false"/>
          <w:color w:val="000000"/>
          <w:sz w:val="28"/>
        </w:rPr>
        <w:t>244-4-бап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«244-4-бап. Тазартылған алтынға салық салу</w:t>
      </w:r>
      <w:r>
        <w:br/>
      </w:r>
      <w:r>
        <w:rPr>
          <w:rFonts w:ascii="Times New Roman"/>
          <w:b w:val="false"/>
          <w:i w:val="false"/>
          <w:color w:val="000000"/>
          <w:sz w:val="28"/>
        </w:rPr>
        <w:t>
</w:t>
      </w:r>
      <w:r>
        <w:rPr>
          <w:rFonts w:ascii="Times New Roman"/>
          <w:b w:val="false"/>
          <w:i w:val="false"/>
          <w:color w:val="000000"/>
          <w:sz w:val="28"/>
        </w:rPr>
        <w:t>
      1. Алтын өндіруді және (немесе) шығаруды жүзеге асыратын салық төлеушілердің бағалы металдар активтерін толықтыру үшін өз өндірісінің шикізатынан алынған тазартылған алтынды Қазақстан Республикасының Ұлттық Банкіне өткізуі бойынша айналымға нөлдік мөлшерлеме бойынша қосылған құн салығы салынады.</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w:t>
      </w:r>
      <w:r>
        <w:rPr>
          <w:rFonts w:ascii="Times New Roman"/>
          <w:b w:val="false"/>
          <w:i w:val="false"/>
          <w:color w:val="000000"/>
          <w:sz w:val="28"/>
        </w:rPr>
        <w:t>
      1) салық төлеуші мен Қазақстан Республикасының Ұлттық Банкі арасында жасалған бағалы металдар активтерін толықтыру үшін тазартылған алтынды сатып алу-сатудың жалпы талаптары туралы шарт;</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Банкіне өткізілген тазартылған алтын құнын растайтын құжаттардың көшірмелері;</w:t>
      </w:r>
      <w:r>
        <w:br/>
      </w:r>
      <w:r>
        <w:rPr>
          <w:rFonts w:ascii="Times New Roman"/>
          <w:b w:val="false"/>
          <w:i w:val="false"/>
          <w:color w:val="000000"/>
          <w:sz w:val="28"/>
        </w:rPr>
        <w:t>
</w:t>
      </w:r>
      <w:r>
        <w:rPr>
          <w:rFonts w:ascii="Times New Roman"/>
          <w:b w:val="false"/>
          <w:i w:val="false"/>
          <w:color w:val="000000"/>
          <w:sz w:val="28"/>
        </w:rPr>
        <w:t>
      3) тазартылған алтын саны көрсетіле отырып, Қазақстан Республикасы Ұлттық Банкінің тазартылған алтынды алғанын растайтын құжаттардың көшірмелері осы баптың 1-тармағында көрсетілген, нөлдік мөлшерлеме бойынша салық салынатын айналымдарды растайтын құжаттар болып табылады.</w:t>
      </w:r>
      <w:r>
        <w:br/>
      </w:r>
      <w:r>
        <w:rPr>
          <w:rFonts w:ascii="Times New Roman"/>
          <w:b w:val="false"/>
          <w:i w:val="false"/>
          <w:color w:val="000000"/>
          <w:sz w:val="28"/>
        </w:rPr>
        <w:t>
</w:t>
      </w:r>
      <w:r>
        <w:rPr>
          <w:rFonts w:ascii="Times New Roman"/>
          <w:b w:val="false"/>
          <w:i w:val="false"/>
          <w:color w:val="000000"/>
          <w:sz w:val="28"/>
        </w:rPr>
        <w:t>
      Ескерту. Осы бапта және осы Кодекстің 248-бабының </w:t>
      </w:r>
      <w:r>
        <w:rPr>
          <w:rFonts w:ascii="Times New Roman"/>
          <w:b w:val="false"/>
          <w:i w:val="false"/>
          <w:color w:val="000000"/>
          <w:sz w:val="28"/>
        </w:rPr>
        <w:t>16) тармақшасында</w:t>
      </w:r>
      <w:r>
        <w:rPr>
          <w:rFonts w:ascii="Times New Roman"/>
          <w:b w:val="false"/>
          <w:i w:val="false"/>
          <w:color w:val="000000"/>
          <w:sz w:val="28"/>
        </w:rPr>
        <w:t xml:space="preserve"> өз өндiрiсiнің шикiзаты деп тұлғаның дербес өндірген немесе қайта өңдеу мақсатында меншігіне сатып алған шикізаты түсініледі.»;</w:t>
      </w:r>
      <w:r>
        <w:br/>
      </w:r>
      <w:r>
        <w:rPr>
          <w:rFonts w:ascii="Times New Roman"/>
          <w:b w:val="false"/>
          <w:i w:val="false"/>
          <w:color w:val="000000"/>
          <w:sz w:val="28"/>
        </w:rPr>
        <w:t>
</w:t>
      </w:r>
      <w:r>
        <w:rPr>
          <w:rFonts w:ascii="Times New Roman"/>
          <w:b w:val="false"/>
          <w:i w:val="false"/>
          <w:color w:val="000000"/>
          <w:sz w:val="28"/>
        </w:rPr>
        <w:t>
      69) </w:t>
      </w:r>
      <w:r>
        <w:rPr>
          <w:rFonts w:ascii="Times New Roman"/>
          <w:b w:val="false"/>
          <w:i w:val="false"/>
          <w:color w:val="000000"/>
          <w:sz w:val="28"/>
        </w:rPr>
        <w:t>253-бап</w:t>
      </w:r>
      <w:r>
        <w:rPr>
          <w:rFonts w:ascii="Times New Roman"/>
          <w:b w:val="false"/>
          <w:i w:val="false"/>
          <w:color w:val="000000"/>
          <w:sz w:val="28"/>
        </w:rPr>
        <w:t xml:space="preserve"> мынадай мазмұндағы 5-1) тармақшамен толықтырылсын:</w:t>
      </w:r>
      <w:r>
        <w:br/>
      </w:r>
      <w:r>
        <w:rPr>
          <w:rFonts w:ascii="Times New Roman"/>
          <w:b w:val="false"/>
          <w:i w:val="false"/>
          <w:color w:val="000000"/>
          <w:sz w:val="28"/>
        </w:rPr>
        <w:t>
</w:t>
      </w:r>
      <w:r>
        <w:rPr>
          <w:rFonts w:ascii="Times New Roman"/>
          <w:b w:val="false"/>
          <w:i w:val="false"/>
          <w:color w:val="000000"/>
          <w:sz w:val="28"/>
        </w:rPr>
        <w:t>
      «5-1) осы Кодекстің 135-1-бабы 1-тармағының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көрсетілген дербес білім беру ұйымының осы Кодекстің 135-1-бабы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дербес білім беру ұйымдарына кітапхана қорын, оның ішінде электрондық түрде уақытша пайдалануға беруі жөніндегі;»;</w:t>
      </w:r>
      <w:r>
        <w:br/>
      </w:r>
      <w:r>
        <w:rPr>
          <w:rFonts w:ascii="Times New Roman"/>
          <w:b w:val="false"/>
          <w:i w:val="false"/>
          <w:color w:val="000000"/>
          <w:sz w:val="28"/>
        </w:rPr>
        <w:t>
</w:t>
      </w:r>
      <w:r>
        <w:rPr>
          <w:rFonts w:ascii="Times New Roman"/>
          <w:b w:val="false"/>
          <w:i w:val="false"/>
          <w:color w:val="000000"/>
          <w:sz w:val="28"/>
        </w:rPr>
        <w:t>
      70) 255-баптың 1-тармағының </w:t>
      </w:r>
      <w:r>
        <w:rPr>
          <w:rFonts w:ascii="Times New Roman"/>
          <w:b w:val="false"/>
          <w:i w:val="false"/>
          <w:color w:val="000000"/>
          <w:sz w:val="28"/>
        </w:rPr>
        <w:t>12) тармақшасындағы</w:t>
      </w:r>
      <w:r>
        <w:rPr>
          <w:rFonts w:ascii="Times New Roman"/>
          <w:b w:val="false"/>
          <w:i w:val="false"/>
          <w:color w:val="000000"/>
          <w:sz w:val="28"/>
        </w:rPr>
        <w:t xml:space="preserve"> «импорты қосылған құн салығынан босатылады.» деген сөздер «импорты;» деген сөзбен ауыстырылып, мынадай мазмұндағы 13) тармақшамен толықтырылсын:</w:t>
      </w:r>
      <w:r>
        <w:br/>
      </w:r>
      <w:r>
        <w:rPr>
          <w:rFonts w:ascii="Times New Roman"/>
          <w:b w:val="false"/>
          <w:i w:val="false"/>
          <w:color w:val="000000"/>
          <w:sz w:val="28"/>
        </w:rPr>
        <w:t>
</w:t>
      </w:r>
      <w:r>
        <w:rPr>
          <w:rFonts w:ascii="Times New Roman"/>
          <w:b w:val="false"/>
          <w:i w:val="false"/>
          <w:color w:val="000000"/>
          <w:sz w:val="28"/>
        </w:rPr>
        <w:t>
      «13) Қазақстан Республикасының әділет органдарында тіркелген діни бірлестіктер әкелетін діни мақсаттағы заттардың импорты қосылған құн салығынан босатылады.</w:t>
      </w:r>
      <w:r>
        <w:br/>
      </w:r>
      <w:r>
        <w:rPr>
          <w:rFonts w:ascii="Times New Roman"/>
          <w:b w:val="false"/>
          <w:i w:val="false"/>
          <w:color w:val="000000"/>
          <w:sz w:val="28"/>
        </w:rPr>
        <w:t>
</w:t>
      </w:r>
      <w:r>
        <w:rPr>
          <w:rFonts w:ascii="Times New Roman"/>
          <w:b w:val="false"/>
          <w:i w:val="false"/>
          <w:color w:val="000000"/>
          <w:sz w:val="28"/>
        </w:rPr>
        <w:t>
      Осы тармақшада көрсетілген заттардың тізбесін және оларды іріктеу критерийлерін Қазақстан Республикасының Үкіметі бекітеді.</w:t>
      </w:r>
      <w:r>
        <w:br/>
      </w:r>
      <w:r>
        <w:rPr>
          <w:rFonts w:ascii="Times New Roman"/>
          <w:b w:val="false"/>
          <w:i w:val="false"/>
          <w:color w:val="000000"/>
          <w:sz w:val="28"/>
        </w:rPr>
        <w:t>
</w:t>
      </w:r>
      <w:r>
        <w:rPr>
          <w:rFonts w:ascii="Times New Roman"/>
          <w:b w:val="false"/>
          <w:i w:val="false"/>
          <w:color w:val="000000"/>
          <w:sz w:val="28"/>
        </w:rPr>
        <w:t>
      Осы тармақшаның ережелері одан әрі сатуға арналған діни мақсаттағы заттарға қолданылмайды.</w:t>
      </w:r>
      <w:r>
        <w:br/>
      </w:r>
      <w:r>
        <w:rPr>
          <w:rFonts w:ascii="Times New Roman"/>
          <w:b w:val="false"/>
          <w:i w:val="false"/>
          <w:color w:val="000000"/>
          <w:sz w:val="28"/>
        </w:rPr>
        <w:t>
</w:t>
      </w:r>
      <w:r>
        <w:rPr>
          <w:rFonts w:ascii="Times New Roman"/>
          <w:b w:val="false"/>
          <w:i w:val="false"/>
          <w:color w:val="000000"/>
          <w:sz w:val="28"/>
        </w:rPr>
        <w:t>
      Діни бірлестік кеден органына діни мақсаттағы заттардың нысаналы пайдаланылуы жөніндегі міндеттемені табыс етеді.</w:t>
      </w:r>
      <w:r>
        <w:br/>
      </w:r>
      <w:r>
        <w:rPr>
          <w:rFonts w:ascii="Times New Roman"/>
          <w:b w:val="false"/>
          <w:i w:val="false"/>
          <w:color w:val="000000"/>
          <w:sz w:val="28"/>
        </w:rPr>
        <w:t>
</w:t>
      </w:r>
      <w:r>
        <w:rPr>
          <w:rFonts w:ascii="Times New Roman"/>
          <w:b w:val="false"/>
          <w:i w:val="false"/>
          <w:color w:val="000000"/>
          <w:sz w:val="28"/>
        </w:rPr>
        <w:t>
      Діни мақсаттағы заттар Кеден одағына мүше мемлекеттер аумағынан импортталған кезде нысаналы пайдаланылуы жөніндегі міндеттеме салық органына табыс етіледі.</w:t>
      </w:r>
      <w:r>
        <w:br/>
      </w:r>
      <w:r>
        <w:rPr>
          <w:rFonts w:ascii="Times New Roman"/>
          <w:b w:val="false"/>
          <w:i w:val="false"/>
          <w:color w:val="000000"/>
          <w:sz w:val="28"/>
        </w:rPr>
        <w:t>
</w:t>
      </w:r>
      <w:r>
        <w:rPr>
          <w:rFonts w:ascii="Times New Roman"/>
          <w:b w:val="false"/>
          <w:i w:val="false"/>
          <w:color w:val="000000"/>
          <w:sz w:val="28"/>
        </w:rPr>
        <w:t>
      Міндеттеме уәкілетті органмен келісу бойынша, діни қызмет саласындағы мемлекеттік реттеуді жүзеге асыратын уәкілетті орган белгілеген нысан бойынша үш данада толтырылады.»;</w:t>
      </w:r>
      <w:r>
        <w:br/>
      </w:r>
      <w:r>
        <w:rPr>
          <w:rFonts w:ascii="Times New Roman"/>
          <w:b w:val="false"/>
          <w:i w:val="false"/>
          <w:color w:val="000000"/>
          <w:sz w:val="28"/>
        </w:rPr>
        <w:t>
</w:t>
      </w:r>
      <w:r>
        <w:rPr>
          <w:rFonts w:ascii="Times New Roman"/>
          <w:b w:val="false"/>
          <w:i w:val="false"/>
          <w:color w:val="000000"/>
          <w:sz w:val="28"/>
        </w:rPr>
        <w:t>
      71) </w:t>
      </w:r>
      <w:r>
        <w:rPr>
          <w:rFonts w:ascii="Times New Roman"/>
          <w:b w:val="false"/>
          <w:i w:val="false"/>
          <w:color w:val="000000"/>
          <w:sz w:val="28"/>
        </w:rPr>
        <w:t>256-бапта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тармақшаларындағы</w:t>
      </w:r>
      <w:r>
        <w:rPr>
          <w:rFonts w:ascii="Times New Roman"/>
          <w:b w:val="false"/>
          <w:i w:val="false"/>
          <w:color w:val="000000"/>
          <w:sz w:val="28"/>
        </w:rPr>
        <w:t xml:space="preserve"> «бөлек жазып» деген сөздер «бөлек»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3-3 және 6-тармақтармен толықтырылсын:</w:t>
      </w:r>
      <w:r>
        <w:br/>
      </w:r>
      <w:r>
        <w:rPr>
          <w:rFonts w:ascii="Times New Roman"/>
          <w:b w:val="false"/>
          <w:i w:val="false"/>
          <w:color w:val="000000"/>
          <w:sz w:val="28"/>
        </w:rPr>
        <w:t>
</w:t>
      </w:r>
      <w:r>
        <w:rPr>
          <w:rFonts w:ascii="Times New Roman"/>
          <w:b w:val="false"/>
          <w:i w:val="false"/>
          <w:color w:val="000000"/>
          <w:sz w:val="28"/>
        </w:rPr>
        <w:t>
      «3-3. Тұрғын үй ғимаратының құрылысын жүзеге асыратын қосылған құн салығын төлеушi осы Кодекстің 249-бабы 1-тармағының 3) тармақшасында көзделген жағдай басталған, бірақ мемлекеттік қабылдау немесе қабылдау комиссиясы тұрғын үй ғимаратын пайдалануға қабылдап алған күннен ерте емес салық кезеңінде осындай тұрғын үй ғимаратының бір бөлігі болып табылатын тұрғын емес үй-жайдың құрылысына пайдаланылған тауарлар, жұмыстар, көрсетiлетiн қызметтер бойынша қосылған құн салығының сомасын есепке жатқызуға құқылы, ол мынадай:</w:t>
      </w:r>
      <w:r>
        <w:br/>
      </w:r>
      <w:r>
        <w:rPr>
          <w:rFonts w:ascii="Times New Roman"/>
          <w:b w:val="false"/>
          <w:i w:val="false"/>
          <w:color w:val="000000"/>
          <w:sz w:val="28"/>
        </w:rPr>
        <w:t>
</w:t>
      </w:r>
      <w:r>
        <w:rPr>
          <w:rFonts w:ascii="Times New Roman"/>
          <w:b w:val="false"/>
          <w:i w:val="false"/>
          <w:color w:val="000000"/>
          <w:sz w:val="28"/>
        </w:rPr>
        <w:t>
      ҚҚСте = ҚҚСтғ*Sте/Sтғ формула бойынша айқындалады,</w:t>
      </w:r>
      <w:r>
        <w:br/>
      </w:r>
      <w:r>
        <w:rPr>
          <w:rFonts w:ascii="Times New Roman"/>
          <w:b w:val="false"/>
          <w:i w:val="false"/>
          <w:color w:val="000000"/>
          <w:sz w:val="28"/>
        </w:rPr>
        <w:t>
</w:t>
      </w: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ҚҚСте – тұрғын үй ғимаратының бір бөлігі болып табылатын тұрғын емес үй-жай бойынша есепке жатқызылуға жататын қосылған құн салығының сомасы;</w:t>
      </w:r>
      <w:r>
        <w:br/>
      </w:r>
      <w:r>
        <w:rPr>
          <w:rFonts w:ascii="Times New Roman"/>
          <w:b w:val="false"/>
          <w:i w:val="false"/>
          <w:color w:val="000000"/>
          <w:sz w:val="28"/>
        </w:rPr>
        <w:t>
</w:t>
      </w:r>
      <w:r>
        <w:rPr>
          <w:rFonts w:ascii="Times New Roman"/>
          <w:b w:val="false"/>
          <w:i w:val="false"/>
          <w:color w:val="000000"/>
          <w:sz w:val="28"/>
        </w:rPr>
        <w:t>
      ҚҚСтғ – тұрғын үй ғимаратының құрылысына пайдаланылған тауарлар, жұмыстар, көрсетiлетiн қызметтер бойынша қосылған құн салығының сомасы;</w:t>
      </w:r>
      <w:r>
        <w:br/>
      </w:r>
      <w:r>
        <w:rPr>
          <w:rFonts w:ascii="Times New Roman"/>
          <w:b w:val="false"/>
          <w:i w:val="false"/>
          <w:color w:val="000000"/>
          <w:sz w:val="28"/>
        </w:rPr>
        <w:t>
</w:t>
      </w:r>
      <w:r>
        <w:rPr>
          <w:rFonts w:ascii="Times New Roman"/>
          <w:b w:val="false"/>
          <w:i w:val="false"/>
          <w:color w:val="000000"/>
          <w:sz w:val="28"/>
        </w:rPr>
        <w:t>
      Sте – тұрғын үй ғимаратындағы тұрғын емес үй-жайлардың алаңы;</w:t>
      </w:r>
      <w:r>
        <w:br/>
      </w:r>
      <w:r>
        <w:rPr>
          <w:rFonts w:ascii="Times New Roman"/>
          <w:b w:val="false"/>
          <w:i w:val="false"/>
          <w:color w:val="000000"/>
          <w:sz w:val="28"/>
        </w:rPr>
        <w:t>
</w:t>
      </w:r>
      <w:r>
        <w:rPr>
          <w:rFonts w:ascii="Times New Roman"/>
          <w:b w:val="false"/>
          <w:i w:val="false"/>
          <w:color w:val="000000"/>
          <w:sz w:val="28"/>
        </w:rPr>
        <w:t>
      Sтғ – тұрғын үй ғимаратының жалпы алаңы.»;</w:t>
      </w:r>
      <w:r>
        <w:br/>
      </w:r>
      <w:r>
        <w:rPr>
          <w:rFonts w:ascii="Times New Roman"/>
          <w:b w:val="false"/>
          <w:i w:val="false"/>
          <w:color w:val="000000"/>
          <w:sz w:val="28"/>
        </w:rPr>
        <w:t>
</w:t>
      </w:r>
      <w:r>
        <w:rPr>
          <w:rFonts w:ascii="Times New Roman"/>
          <w:b w:val="false"/>
          <w:i w:val="false"/>
          <w:color w:val="000000"/>
          <w:sz w:val="28"/>
        </w:rPr>
        <w:t>
      «6. Егер салық төлеушілердің мемлекеттік базасында тұрған салық төлеуші қосылған құн салығы бойынша тіркеу есебінен шығарылғаннан кейін осы Кодекстің 100-бабының </w:t>
      </w:r>
      <w:r>
        <w:rPr>
          <w:rFonts w:ascii="Times New Roman"/>
          <w:b w:val="false"/>
          <w:i w:val="false"/>
          <w:color w:val="000000"/>
          <w:sz w:val="28"/>
        </w:rPr>
        <w:t>13-тармағын</w:t>
      </w:r>
      <w:r>
        <w:rPr>
          <w:rFonts w:ascii="Times New Roman"/>
          <w:b w:val="false"/>
          <w:i w:val="false"/>
          <w:color w:val="000000"/>
          <w:sz w:val="28"/>
        </w:rPr>
        <w:t xml:space="preserve"> қолданған болса, қосылған құн салығы бойынша есепке жатқызу осы Кодекстің 100-бабының </w:t>
      </w:r>
      <w:r>
        <w:rPr>
          <w:rFonts w:ascii="Times New Roman"/>
          <w:b w:val="false"/>
          <w:i w:val="false"/>
          <w:color w:val="000000"/>
          <w:sz w:val="28"/>
        </w:rPr>
        <w:t>13-тармағына</w:t>
      </w:r>
      <w:r>
        <w:rPr>
          <w:rFonts w:ascii="Times New Roman"/>
          <w:b w:val="false"/>
          <w:i w:val="false"/>
          <w:color w:val="000000"/>
          <w:sz w:val="28"/>
        </w:rPr>
        <w:t xml:space="preserve"> сәйкес шегерімге жатқызылған сома мөлшеріне азайтылуға жатады.»;</w:t>
      </w:r>
      <w:r>
        <w:br/>
      </w:r>
      <w:r>
        <w:rPr>
          <w:rFonts w:ascii="Times New Roman"/>
          <w:b w:val="false"/>
          <w:i w:val="false"/>
          <w:color w:val="000000"/>
          <w:sz w:val="28"/>
        </w:rPr>
        <w:t>
</w:t>
      </w:r>
      <w:r>
        <w:rPr>
          <w:rFonts w:ascii="Times New Roman"/>
          <w:b w:val="false"/>
          <w:i w:val="false"/>
          <w:color w:val="000000"/>
          <w:sz w:val="28"/>
        </w:rPr>
        <w:t>
      72) </w:t>
      </w:r>
      <w:r>
        <w:rPr>
          <w:rFonts w:ascii="Times New Roman"/>
          <w:b w:val="false"/>
          <w:i w:val="false"/>
          <w:color w:val="000000"/>
          <w:sz w:val="28"/>
        </w:rPr>
        <w:t>257-бапта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xml:space="preserve">
      «1-1. Тұрғын үй ғимаратының бір бөлігі болып табылатын тұрғын емес үй-жайдың құрылысына пайдаланылған тауарлар, жұмыстар, көрсетiлген қызметтер бойынша қосылған құн салығы: </w:t>
      </w:r>
      <w:r>
        <w:br/>
      </w:r>
      <w:r>
        <w:rPr>
          <w:rFonts w:ascii="Times New Roman"/>
          <w:b w:val="false"/>
          <w:i w:val="false"/>
          <w:color w:val="000000"/>
          <w:sz w:val="28"/>
        </w:rPr>
        <w:t>
</w:t>
      </w:r>
      <w:r>
        <w:rPr>
          <w:rFonts w:ascii="Times New Roman"/>
          <w:b w:val="false"/>
          <w:i w:val="false"/>
          <w:color w:val="000000"/>
          <w:sz w:val="28"/>
        </w:rPr>
        <w:t>
      осы Кодекстің 249-бабы 1-тармағының 3) тармақшасында көзделген жағдай басталғанға дейін;</w:t>
      </w:r>
      <w:r>
        <w:br/>
      </w:r>
      <w:r>
        <w:rPr>
          <w:rFonts w:ascii="Times New Roman"/>
          <w:b w:val="false"/>
          <w:i w:val="false"/>
          <w:color w:val="000000"/>
          <w:sz w:val="28"/>
        </w:rPr>
        <w:t>
</w:t>
      </w:r>
      <w:r>
        <w:rPr>
          <w:rFonts w:ascii="Times New Roman"/>
          <w:b w:val="false"/>
          <w:i w:val="false"/>
          <w:color w:val="000000"/>
          <w:sz w:val="28"/>
        </w:rPr>
        <w:t>
      мұндай тұрғын үй ғимаратын мемлекеттік қабылдау немесе қабылдау комиссиясы пайдалануға қабылдап алғанға дейін есепке жатқызылуға тиіс емес.</w:t>
      </w:r>
      <w:r>
        <w:br/>
      </w:r>
      <w:r>
        <w:rPr>
          <w:rFonts w:ascii="Times New Roman"/>
          <w:b w:val="false"/>
          <w:i w:val="false"/>
          <w:color w:val="000000"/>
          <w:sz w:val="28"/>
        </w:rPr>
        <w:t>
</w:t>
      </w:r>
      <w:r>
        <w:rPr>
          <w:rFonts w:ascii="Times New Roman"/>
          <w:b w:val="false"/>
          <w:i w:val="false"/>
          <w:color w:val="000000"/>
          <w:sz w:val="28"/>
        </w:rPr>
        <w:t>
      Тұрғын үй ғимаратының құрылысына пайдаланылған тауарлар, жұмыстар, көрсетiлген қызметтер бойынша қосылған құн салығын осы Кодекстің 256-бабының 3-3-тармағында көрсетілген мақсаттар үшін тұрғын үй ғимаратын салуды жеке жүзеге асыратын қосымша құн салығын төлеуші:</w:t>
      </w:r>
      <w:r>
        <w:br/>
      </w:r>
      <w:r>
        <w:rPr>
          <w:rFonts w:ascii="Times New Roman"/>
          <w:b w:val="false"/>
          <w:i w:val="false"/>
          <w:color w:val="000000"/>
          <w:sz w:val="28"/>
        </w:rPr>
        <w:t>
</w:t>
      </w:r>
      <w:r>
        <w:rPr>
          <w:rFonts w:ascii="Times New Roman"/>
          <w:b w:val="false"/>
          <w:i w:val="false"/>
          <w:color w:val="000000"/>
          <w:sz w:val="28"/>
        </w:rPr>
        <w:t>
      осы Кодекстің 249-бабы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тармақшасында көзделген жағдай басталғанға дейін;</w:t>
      </w:r>
      <w:r>
        <w:br/>
      </w:r>
      <w:r>
        <w:rPr>
          <w:rFonts w:ascii="Times New Roman"/>
          <w:b w:val="false"/>
          <w:i w:val="false"/>
          <w:color w:val="000000"/>
          <w:sz w:val="28"/>
        </w:rPr>
        <w:t>
</w:t>
      </w:r>
      <w:r>
        <w:rPr>
          <w:rFonts w:ascii="Times New Roman"/>
          <w:b w:val="false"/>
          <w:i w:val="false"/>
          <w:color w:val="000000"/>
          <w:sz w:val="28"/>
        </w:rPr>
        <w:t>
      мұндай тұрғын үй ғимаратын пайдалануға қабылдап алғанға дейін ескереді.»;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2) тармақшасындағы «бойынша есепке жатқызылмайды.» деген сөздер «бойынша;» деген сөзбен ауыстырылып,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
      «3) соттың заңды күшіне енген шешімінің негізінде жарамсыз деп танылған мәмілелер бойынша есепке жатқызылмайды.»;</w:t>
      </w:r>
      <w:r>
        <w:br/>
      </w:r>
      <w:r>
        <w:rPr>
          <w:rFonts w:ascii="Times New Roman"/>
          <w:b w:val="false"/>
          <w:i w:val="false"/>
          <w:color w:val="000000"/>
          <w:sz w:val="28"/>
        </w:rPr>
        <w:t>
</w:t>
      </w:r>
      <w:r>
        <w:rPr>
          <w:rFonts w:ascii="Times New Roman"/>
          <w:b w:val="false"/>
          <w:i w:val="false"/>
          <w:color w:val="000000"/>
          <w:sz w:val="28"/>
        </w:rPr>
        <w:t>
      73) 259-баптың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Егер сатып алынған тауарлар, жұмыстар, көрсетілетін қызметтер бойынша міндеттеме қосылған құн салығын төлеуші – өнiм берушi банкрот деп танылған күнге толық немесе ішінара қанағаттандырылмаса, онда осы баптың 1-тармағына сәйкес түзету жүргізілген қосылған құн салығын қоспағанда, бұрын есепке жатқызылған қосылған құн салығын есептен алып тастау банкрот деп танылған қосылған құн салығын төлеуші – өнiм берушiні Бизнес-сәйкестендiру нөмiрлерiнiң ұлттық тiзiлiмiнен алып тастау туралы әдiлет органдарының шешiмi шығарылған салық кезеңiнде жүргiзiледi.»;</w:t>
      </w:r>
      <w:r>
        <w:br/>
      </w:r>
      <w:r>
        <w:rPr>
          <w:rFonts w:ascii="Times New Roman"/>
          <w:b w:val="false"/>
          <w:i w:val="false"/>
          <w:color w:val="000000"/>
          <w:sz w:val="28"/>
        </w:rPr>
        <w:t>
</w:t>
      </w:r>
      <w:r>
        <w:rPr>
          <w:rFonts w:ascii="Times New Roman"/>
          <w:b w:val="false"/>
          <w:i w:val="false"/>
          <w:color w:val="000000"/>
          <w:sz w:val="28"/>
        </w:rPr>
        <w:t>
      74) 263-баптың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16-1-тармақтары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Егер осы бапта өзгеше көзделмесе, шот-фактура өткізу бойынша айналым жасалған күннен бұрын жазып берілмейді және айналым жасалған күннен кейiнгi бес жұмыс күнінен кешiктiрiлмей жазып берiледi.</w:t>
      </w:r>
      <w:r>
        <w:br/>
      </w:r>
      <w:r>
        <w:rPr>
          <w:rFonts w:ascii="Times New Roman"/>
          <w:b w:val="false"/>
          <w:i w:val="false"/>
          <w:color w:val="000000"/>
          <w:sz w:val="28"/>
        </w:rPr>
        <w:t>
</w:t>
      </w:r>
      <w:r>
        <w:rPr>
          <w:rFonts w:ascii="Times New Roman"/>
          <w:b w:val="false"/>
          <w:i w:val="false"/>
          <w:color w:val="000000"/>
          <w:sz w:val="28"/>
        </w:rPr>
        <w:t>
      Қосылған құн салығын төлеушi:</w:t>
      </w:r>
      <w:r>
        <w:br/>
      </w:r>
      <w:r>
        <w:rPr>
          <w:rFonts w:ascii="Times New Roman"/>
          <w:b w:val="false"/>
          <w:i w:val="false"/>
          <w:color w:val="000000"/>
          <w:sz w:val="28"/>
        </w:rPr>
        <w:t>
</w:t>
      </w:r>
      <w:r>
        <w:rPr>
          <w:rFonts w:ascii="Times New Roman"/>
          <w:b w:val="false"/>
          <w:i w:val="false"/>
          <w:color w:val="000000"/>
          <w:sz w:val="28"/>
        </w:rPr>
        <w:t>
      электр энергиясын, суды, газды, көрсетілетін байланыс қызметтерiн, көрсетілетін коммуналдық қызметтердi, темір жол тасымалдарын, көрсетілетін көлiк-экспедиторлық қызметтердi, вагондар (контейнерлер) операторы көрсететін қызметтерді, магистральдық құбыржол жүйесі бойынша жүктерді тасымалдау жөнінде көрсетілетін қызметтерді, кредит (қарыз, микрокредит) беру бойынша көрсетілетін қызметтерді, сондай-ақ қосылған құн салығы салынатын банк операцияларын өткізу кезiнде – қорытындылары бойынша шот-фактура жазып берiлетiн айдан кейiнгi айдың 20-күнiнен кешiктiрмей күнтiзбелiк айдың қорытындылары бойынша;</w:t>
      </w:r>
      <w:r>
        <w:br/>
      </w:r>
      <w:r>
        <w:rPr>
          <w:rFonts w:ascii="Times New Roman"/>
          <w:b w:val="false"/>
          <w:i w:val="false"/>
          <w:color w:val="000000"/>
          <w:sz w:val="28"/>
        </w:rPr>
        <w:t>
</w:t>
      </w:r>
      <w:r>
        <w:rPr>
          <w:rFonts w:ascii="Times New Roman"/>
          <w:b w:val="false"/>
          <w:i w:val="false"/>
          <w:color w:val="000000"/>
          <w:sz w:val="28"/>
        </w:rPr>
        <w:t>
      есептелген сыйақы сомасы бөлiгiнде мүлiктi қаржы лизингiне беру кезiнде – қорытындылары бойынша шот-фактура жазып берiлетiн тоқсаннан кейiнгi айдың 20-күнiнен кешiктiрмей күнтiзбелiк тоқсанның қорытындылары бойынша;</w:t>
      </w:r>
      <w:r>
        <w:br/>
      </w:r>
      <w:r>
        <w:rPr>
          <w:rFonts w:ascii="Times New Roman"/>
          <w:b w:val="false"/>
          <w:i w:val="false"/>
          <w:color w:val="000000"/>
          <w:sz w:val="28"/>
        </w:rPr>
        <w:t>
</w:t>
      </w:r>
      <w:r>
        <w:rPr>
          <w:rFonts w:ascii="Times New Roman"/>
          <w:b w:val="false"/>
          <w:i w:val="false"/>
          <w:color w:val="000000"/>
          <w:sz w:val="28"/>
        </w:rPr>
        <w:t>
      осы Кодекстің 276-бабының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адамдарға бір немесе бір жылдан астам мерзімге жасалған шарттар бойынша тауарларды, жұмыстарды, көрсетілетін қызметтерді өткізу кезінде – қорытындылары бойынша шот-фактура жазып берiлетiн айдан кейiнгi айдың 20-күнінен кешiктiрмей күнтiзбелiк айдың қорытындылары бойынша шот-фактураларды жазып беруге құқылы.</w:t>
      </w:r>
      <w:r>
        <w:br/>
      </w:r>
      <w:r>
        <w:rPr>
          <w:rFonts w:ascii="Times New Roman"/>
          <w:b w:val="false"/>
          <w:i w:val="false"/>
          <w:color w:val="000000"/>
          <w:sz w:val="28"/>
        </w:rPr>
        <w:t>
</w:t>
      </w:r>
      <w:r>
        <w:rPr>
          <w:rFonts w:ascii="Times New Roman"/>
          <w:b w:val="false"/>
          <w:i w:val="false"/>
          <w:color w:val="000000"/>
          <w:sz w:val="28"/>
        </w:rPr>
        <w:t>
      Тауарлар экспорттың кедендік рәсімінде әкетілген жағдайда шот-фактура өткізу бойынша айналым жасалған күннен кешіктірілмей жазып беріледі.</w:t>
      </w:r>
      <w:r>
        <w:br/>
      </w:r>
      <w:r>
        <w:rPr>
          <w:rFonts w:ascii="Times New Roman"/>
          <w:b w:val="false"/>
          <w:i w:val="false"/>
          <w:color w:val="000000"/>
          <w:sz w:val="28"/>
        </w:rPr>
        <w:t>
</w:t>
      </w:r>
      <w:r>
        <w:rPr>
          <w:rFonts w:ascii="Times New Roman"/>
          <w:b w:val="false"/>
          <w:i w:val="false"/>
          <w:color w:val="000000"/>
          <w:sz w:val="28"/>
        </w:rPr>
        <w:t>
      Осы Кодекстің 237-бабының </w:t>
      </w:r>
      <w:r>
        <w:rPr>
          <w:rFonts w:ascii="Times New Roman"/>
          <w:b w:val="false"/>
          <w:i w:val="false"/>
          <w:color w:val="000000"/>
          <w:sz w:val="28"/>
        </w:rPr>
        <w:t>8-тармағында</w:t>
      </w:r>
      <w:r>
        <w:rPr>
          <w:rFonts w:ascii="Times New Roman"/>
          <w:b w:val="false"/>
          <w:i w:val="false"/>
          <w:color w:val="000000"/>
          <w:sz w:val="28"/>
        </w:rPr>
        <w:t xml:space="preserve"> көзделген жағдайда шот-фактура осы Кодекстің 237-бабының </w:t>
      </w:r>
      <w:r>
        <w:rPr>
          <w:rFonts w:ascii="Times New Roman"/>
          <w:b w:val="false"/>
          <w:i w:val="false"/>
          <w:color w:val="000000"/>
          <w:sz w:val="28"/>
        </w:rPr>
        <w:t>1-1-тармағы</w:t>
      </w:r>
      <w:r>
        <w:rPr>
          <w:rFonts w:ascii="Times New Roman"/>
          <w:b w:val="false"/>
          <w:i w:val="false"/>
          <w:color w:val="000000"/>
          <w:sz w:val="28"/>
        </w:rPr>
        <w:t xml:space="preserve"> екінші бөлігінің екінші, үшінші абзацтарында көрсетілген қол қойылған құжатта көрсетілген күннен кейін бес жұмыс күнінен ерте емес және кешіктірілмей жазып берiледi.»;</w:t>
      </w:r>
      <w:r>
        <w:br/>
      </w:r>
      <w:r>
        <w:rPr>
          <w:rFonts w:ascii="Times New Roman"/>
          <w:b w:val="false"/>
          <w:i w:val="false"/>
          <w:color w:val="000000"/>
          <w:sz w:val="28"/>
        </w:rPr>
        <w:t>
</w:t>
      </w:r>
      <w:r>
        <w:rPr>
          <w:rFonts w:ascii="Times New Roman"/>
          <w:b w:val="false"/>
          <w:i w:val="false"/>
          <w:color w:val="000000"/>
          <w:sz w:val="28"/>
        </w:rPr>
        <w:t>
      «16-1. Осы баптың </w:t>
      </w:r>
      <w:r>
        <w:rPr>
          <w:rFonts w:ascii="Times New Roman"/>
          <w:b w:val="false"/>
          <w:i w:val="false"/>
          <w:color w:val="000000"/>
          <w:sz w:val="28"/>
        </w:rPr>
        <w:t>16-тармағының</w:t>
      </w:r>
      <w:r>
        <w:rPr>
          <w:rFonts w:ascii="Times New Roman"/>
          <w:b w:val="false"/>
          <w:i w:val="false"/>
          <w:color w:val="000000"/>
          <w:sz w:val="28"/>
        </w:rPr>
        <w:t xml:space="preserve"> талаптарын орындау мақсаттарында шот-фактураны жазып беру:</w:t>
      </w:r>
      <w:r>
        <w:br/>
      </w:r>
      <w:r>
        <w:rPr>
          <w:rFonts w:ascii="Times New Roman"/>
          <w:b w:val="false"/>
          <w:i w:val="false"/>
          <w:color w:val="000000"/>
          <w:sz w:val="28"/>
        </w:rPr>
        <w:t>
</w:t>
      </w:r>
      <w:r>
        <w:rPr>
          <w:rFonts w:ascii="Times New Roman"/>
          <w:b w:val="false"/>
          <w:i w:val="false"/>
          <w:color w:val="000000"/>
          <w:sz w:val="28"/>
        </w:rPr>
        <w:t>
      1) осы баптың 15-тармағының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жағдайларда – айналым жасалған күні немесе одан кешірек жүзеге асырылады. Бұл ретте шот-фактуралар айналым жасалған күннен кешірек жазып берілген кезде шот-фактураны жазып беру күнімен қатар көрсетілетін қызметтерді беруші айналым жасалған күні қолданыста болған мөлшерлеме бойынша есептелген салықты көрсете отырып, өткізу бойынша айналым жасалған күнді көрсетеді;</w:t>
      </w:r>
      <w:r>
        <w:br/>
      </w:r>
      <w:r>
        <w:rPr>
          <w:rFonts w:ascii="Times New Roman"/>
          <w:b w:val="false"/>
          <w:i w:val="false"/>
          <w:color w:val="000000"/>
          <w:sz w:val="28"/>
        </w:rPr>
        <w:t>
</w:t>
      </w:r>
      <w:r>
        <w:rPr>
          <w:rFonts w:ascii="Times New Roman"/>
          <w:b w:val="false"/>
          <w:i w:val="false"/>
          <w:color w:val="000000"/>
          <w:sz w:val="28"/>
        </w:rPr>
        <w:t>
      2) осы баптың 15-тармағының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жағдайда – тауарларды, жұмыстарды, көрсетілетін қызметтерді өткiзу орны бойынша жүзеге асырылады.»;</w:t>
      </w:r>
      <w:r>
        <w:br/>
      </w:r>
      <w:r>
        <w:rPr>
          <w:rFonts w:ascii="Times New Roman"/>
          <w:b w:val="false"/>
          <w:i w:val="false"/>
          <w:color w:val="000000"/>
          <w:sz w:val="28"/>
        </w:rPr>
        <w:t>
</w:t>
      </w:r>
      <w:r>
        <w:rPr>
          <w:rFonts w:ascii="Times New Roman"/>
          <w:b w:val="false"/>
          <w:i w:val="false"/>
          <w:color w:val="000000"/>
          <w:sz w:val="28"/>
        </w:rPr>
        <w:t>
      75) 270-баптың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Егер осы Кодекстің </w:t>
      </w:r>
      <w:r>
        <w:rPr>
          <w:rFonts w:ascii="Times New Roman"/>
          <w:b w:val="false"/>
          <w:i w:val="false"/>
          <w:color w:val="000000"/>
          <w:sz w:val="28"/>
        </w:rPr>
        <w:t>68-бабында</w:t>
      </w:r>
      <w:r>
        <w:rPr>
          <w:rFonts w:ascii="Times New Roman"/>
          <w:b w:val="false"/>
          <w:i w:val="false"/>
          <w:color w:val="000000"/>
          <w:sz w:val="28"/>
        </w:rPr>
        <w:t xml:space="preserve"> өзгеше көзделмесе, декларациямен бір мезгілде декларацияға қосымша болып табылатын, салық кезеңі ішінде сатып алынған және өткізілген тауарлар, жұмыстар, көрсетілген қызметтер бойынша шот-фактуралар тізілімдері табыс етіледі. Сатып алынған және өткізілген тауарлар, жұмыстар, көрсетілген қызметтер бойынша шот-фактуралар тізілімдерінің нысанын уәкілетті орган белгілейді.»;</w:t>
      </w:r>
      <w:r>
        <w:br/>
      </w:r>
      <w:r>
        <w:rPr>
          <w:rFonts w:ascii="Times New Roman"/>
          <w:b w:val="false"/>
          <w:i w:val="false"/>
          <w:color w:val="000000"/>
          <w:sz w:val="28"/>
        </w:rPr>
        <w:t>
</w:t>
      </w:r>
      <w:r>
        <w:rPr>
          <w:rFonts w:ascii="Times New Roman"/>
          <w:b w:val="false"/>
          <w:i w:val="false"/>
          <w:color w:val="000000"/>
          <w:sz w:val="28"/>
        </w:rPr>
        <w:t>
      76) </w:t>
      </w:r>
      <w:r>
        <w:rPr>
          <w:rFonts w:ascii="Times New Roman"/>
          <w:b w:val="false"/>
          <w:i w:val="false"/>
          <w:color w:val="000000"/>
          <w:sz w:val="28"/>
        </w:rPr>
        <w:t>272-бапта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Есепті салық кезеңінің соңында есепке жатқызылатын қосылған құн салығы сомасының өсетін қорытындылар декларациясы бойынша қалыптасқан, есептелген салық сомасынан асып кетуі нөлдік мөлшерлеме бойынша салынатын айналымдар бойынша, егер бір мезгілде мынадай талаптар орындалса:</w:t>
      </w:r>
      <w:r>
        <w:br/>
      </w:r>
      <w:r>
        <w:rPr>
          <w:rFonts w:ascii="Times New Roman"/>
          <w:b w:val="false"/>
          <w:i w:val="false"/>
          <w:color w:val="000000"/>
          <w:sz w:val="28"/>
        </w:rPr>
        <w:t>
</w:t>
      </w:r>
      <w:r>
        <w:rPr>
          <w:rFonts w:ascii="Times New Roman"/>
          <w:b w:val="false"/>
          <w:i w:val="false"/>
          <w:color w:val="000000"/>
          <w:sz w:val="28"/>
        </w:rPr>
        <w:t>
      1) қосылған құн салығын төлеуші нөлдік мөлшерлеме бойынша салық салынатын тауарларды, жұмыстарды, көрсетілетін қызметтерді тұрақты түрде өткізуді жүзеге асырса;</w:t>
      </w:r>
      <w:r>
        <w:br/>
      </w:r>
      <w:r>
        <w:rPr>
          <w:rFonts w:ascii="Times New Roman"/>
          <w:b w:val="false"/>
          <w:i w:val="false"/>
          <w:color w:val="000000"/>
          <w:sz w:val="28"/>
        </w:rPr>
        <w:t>
</w:t>
      </w:r>
      <w:r>
        <w:rPr>
          <w:rFonts w:ascii="Times New Roman"/>
          <w:b w:val="false"/>
          <w:i w:val="false"/>
          <w:color w:val="000000"/>
          <w:sz w:val="28"/>
        </w:rPr>
        <w:t>
      2) нөлдік мөлшерлеме бойынша салық салынатын айналымдар жасалған және декларацияда ол бойынша қосылған құн салығының асып кетуін қайтару туралы талап көрсетілген салық кезеңі ішінде нөлдік мөлшерлеме бойынша салық салынатын өткізу бойынша айналым өткізу бойынша салық салынатын жалпы айналымның кемінде 70 пайызын құрайтын болса, қайтарылуға жатады.</w:t>
      </w:r>
      <w:r>
        <w:br/>
      </w:r>
      <w:r>
        <w:rPr>
          <w:rFonts w:ascii="Times New Roman"/>
          <w:b w:val="false"/>
          <w:i w:val="false"/>
          <w:color w:val="000000"/>
          <w:sz w:val="28"/>
        </w:rPr>
        <w:t>
</w:t>
      </w:r>
      <w:r>
        <w:rPr>
          <w:rFonts w:ascii="Times New Roman"/>
          <w:b w:val="false"/>
          <w:i w:val="false"/>
          <w:color w:val="000000"/>
          <w:sz w:val="28"/>
        </w:rPr>
        <w:t>
      Осы тармақтың ережелері осы Кодекстің </w:t>
      </w:r>
      <w:r>
        <w:rPr>
          <w:rFonts w:ascii="Times New Roman"/>
          <w:b w:val="false"/>
          <w:i w:val="false"/>
          <w:color w:val="000000"/>
          <w:sz w:val="28"/>
        </w:rPr>
        <w:t>274-бабында</w:t>
      </w:r>
      <w:r>
        <w:rPr>
          <w:rFonts w:ascii="Times New Roman"/>
          <w:b w:val="false"/>
          <w:i w:val="false"/>
          <w:color w:val="000000"/>
          <w:sz w:val="28"/>
        </w:rPr>
        <w:t xml:space="preserve"> көзделген қосылған құн салығының асып кетуін қайтарудың оңайлатылған тәртібін қолдануға құқығы бар салық төлеушілерге қолданылмайды.»;</w:t>
      </w:r>
      <w:r>
        <w:br/>
      </w:r>
      <w:r>
        <w:rPr>
          <w:rFonts w:ascii="Times New Roman"/>
          <w:b w:val="false"/>
          <w:i w:val="false"/>
          <w:color w:val="000000"/>
          <w:sz w:val="28"/>
        </w:rPr>
        <w:t>
</w:t>
      </w:r>
      <w:r>
        <w:rPr>
          <w:rFonts w:ascii="Times New Roman"/>
          <w:b w:val="false"/>
          <w:i w:val="false"/>
          <w:color w:val="000000"/>
          <w:sz w:val="28"/>
        </w:rPr>
        <w:t>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Асып кеткен қосылған құн салығын қайтару қағидаларын Қазақстан Республикасының Үкіметі бекітеді.»;</w:t>
      </w:r>
      <w:r>
        <w:br/>
      </w:r>
      <w:r>
        <w:rPr>
          <w:rFonts w:ascii="Times New Roman"/>
          <w:b w:val="false"/>
          <w:i w:val="false"/>
          <w:color w:val="000000"/>
          <w:sz w:val="28"/>
        </w:rPr>
        <w:t>
</w:t>
      </w:r>
      <w:r>
        <w:rPr>
          <w:rFonts w:ascii="Times New Roman"/>
          <w:b w:val="false"/>
          <w:i w:val="false"/>
          <w:color w:val="000000"/>
          <w:sz w:val="28"/>
        </w:rPr>
        <w:t>
      77) </w:t>
      </w:r>
      <w:r>
        <w:rPr>
          <w:rFonts w:ascii="Times New Roman"/>
          <w:b w:val="false"/>
          <w:i w:val="false"/>
          <w:color w:val="000000"/>
          <w:sz w:val="28"/>
        </w:rPr>
        <w:t>276-бапта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«Өкілдіктер жасаған жиынтық ведомостар (тізілімдер) қосылған құн салығының төленгенін растайтын құжаттардың (осы Кодексте белгіленген тәртіппен жазып берілген шот-фактуралардың, төлеу фактісін растайтын құжаттардың) көшірмелерімен қоса есепті тоқсаннан кейінгі айдың ішінде, өкілдік персоналы мүшесінің (мүшелерінің) Қазақстан Республикасында болу мерзімінің аяқталу жағдайларын қоспағанда, Қазақстан Республикасы Сыртқы істер министрлігінің дипломатиялық өкілдіктермен жұмыс жөніндегі ұйымына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Өзара түсіністік қағидаты расталғаннан кейін Қазақстан Республикасы Сыртқы істер министрлігінің дипломатиялық өкілдіктермен жұмыс жөніндегі ұйымы Қазақстан Республикасында тіркелген өкілдіктердің орналасқан жері бойынша салық органына қосылған құн салығының төленгенін растайтын құжаттардың (осы Кодексте белгіленген тәртіппен жазылған шот-фактуралардың, төлеу фактісін растайтын құжаттардың) көшірмелерімен қоса жиынтық ведомостарды (тізілімдерді) ілеспе құжатпен бірге береді.</w:t>
      </w:r>
      <w:r>
        <w:br/>
      </w:r>
      <w:r>
        <w:rPr>
          <w:rFonts w:ascii="Times New Roman"/>
          <w:b w:val="false"/>
          <w:i w:val="false"/>
          <w:color w:val="000000"/>
          <w:sz w:val="28"/>
        </w:rPr>
        <w:t>
</w:t>
      </w:r>
      <w:r>
        <w:rPr>
          <w:rFonts w:ascii="Times New Roman"/>
          <w:b w:val="false"/>
          <w:i w:val="false"/>
          <w:color w:val="000000"/>
          <w:sz w:val="28"/>
        </w:rPr>
        <w:t>
      6. Өкілдіктерге қосылған құн салығын қайтаруды салық органдары Қазақстан Республикасы Сыртқы істер министрлігінің дипломатиялық өкілдіктермен жұмыс жөніндегі ұйымынан жазбаша хабарламасы бар жиынтық ведомостарды (тізілімдерді) және қосылған құн салығының төленгенін растайтын құжаттарды алғаннан кейін отыз жұмыс күні ішінде жүзеге асырады.</w:t>
      </w:r>
      <w:r>
        <w:br/>
      </w:r>
      <w:r>
        <w:rPr>
          <w:rFonts w:ascii="Times New Roman"/>
          <w:b w:val="false"/>
          <w:i w:val="false"/>
          <w:color w:val="000000"/>
          <w:sz w:val="28"/>
        </w:rPr>
        <w:t>
</w:t>
      </w:r>
      <w:r>
        <w:rPr>
          <w:rFonts w:ascii="Times New Roman"/>
          <w:b w:val="false"/>
          <w:i w:val="false"/>
          <w:color w:val="000000"/>
          <w:sz w:val="28"/>
        </w:rPr>
        <w:t xml:space="preserve">
      Салық органдары жиынтық ведомостарды (тізілімдерді) және қосылған құн салығының төленгенін растайтын құжаттардың көшірмелерін тексергеннен кейін Қазақстан Республикасы Сыртқы істер министрлігінің дипломатиялық өкілдіктермен жұмыс жөніндегі ұйымына қосылған құн салығын қайтару және (немесе) қайтарудан бас тарту туралы хабарлайды. </w:t>
      </w:r>
      <w:r>
        <w:br/>
      </w:r>
      <w:r>
        <w:rPr>
          <w:rFonts w:ascii="Times New Roman"/>
          <w:b w:val="false"/>
          <w:i w:val="false"/>
          <w:color w:val="000000"/>
          <w:sz w:val="28"/>
        </w:rPr>
        <w:t>
</w:t>
      </w:r>
      <w:r>
        <w:rPr>
          <w:rFonts w:ascii="Times New Roman"/>
          <w:b w:val="false"/>
          <w:i w:val="false"/>
          <w:color w:val="000000"/>
          <w:sz w:val="28"/>
        </w:rPr>
        <w:t>
      Қосылған құн салығының сомаларын қайтарудан бас тартылған жағдайда, салық органдары қандай бұзушылықтар жіберілгенін және оларға қандай құжаттар бойынша жол берілгенін хабарлайды.»;</w:t>
      </w:r>
      <w:r>
        <w:br/>
      </w:r>
      <w:r>
        <w:rPr>
          <w:rFonts w:ascii="Times New Roman"/>
          <w:b w:val="false"/>
          <w:i w:val="false"/>
          <w:color w:val="000000"/>
          <w:sz w:val="28"/>
        </w:rPr>
        <w:t>
</w:t>
      </w:r>
      <w:r>
        <w:rPr>
          <w:rFonts w:ascii="Times New Roman"/>
          <w:b w:val="false"/>
          <w:i w:val="false"/>
          <w:color w:val="000000"/>
          <w:sz w:val="28"/>
        </w:rPr>
        <w:t>
      78) 276-13-баптың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5-1) тармақшамен толықтырылсын:</w:t>
      </w:r>
      <w:r>
        <w:br/>
      </w:r>
      <w:r>
        <w:rPr>
          <w:rFonts w:ascii="Times New Roman"/>
          <w:b w:val="false"/>
          <w:i w:val="false"/>
          <w:color w:val="000000"/>
          <w:sz w:val="28"/>
        </w:rPr>
        <w:t>
</w:t>
      </w:r>
      <w:r>
        <w:rPr>
          <w:rFonts w:ascii="Times New Roman"/>
          <w:b w:val="false"/>
          <w:i w:val="false"/>
          <w:color w:val="000000"/>
          <w:sz w:val="28"/>
        </w:rPr>
        <w:t>
      «5-1) салық органдарының ақпараттық жүйелерінде кеден органдарының тауарларды нақты әкету туралы хабарламасы бар электрондық құжат түріндегі, тауарлар экспортын да растайтын құжат болып табылатын тауарлар декларациясы. Осы тармақшада көзделген, электрондық құжат түріндегі тауарлар декларациясы болған кезде осы баптың 4-тармағының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белгіленген құжатты табыс ету талап етілмейді;»;</w:t>
      </w:r>
      <w:r>
        <w:br/>
      </w:r>
      <w:r>
        <w:rPr>
          <w:rFonts w:ascii="Times New Roman"/>
          <w:b w:val="false"/>
          <w:i w:val="false"/>
          <w:color w:val="000000"/>
          <w:sz w:val="28"/>
        </w:rPr>
        <w:t>
</w:t>
      </w:r>
      <w:r>
        <w:rPr>
          <w:rFonts w:ascii="Times New Roman"/>
          <w:b w:val="false"/>
          <w:i w:val="false"/>
          <w:color w:val="000000"/>
          <w:sz w:val="28"/>
        </w:rPr>
        <w:t>
      79) </w:t>
      </w:r>
      <w:r>
        <w:rPr>
          <w:rFonts w:ascii="Times New Roman"/>
          <w:b w:val="false"/>
          <w:i w:val="false"/>
          <w:color w:val="000000"/>
          <w:sz w:val="28"/>
        </w:rPr>
        <w:t>276-20-бапта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3-тармақтың екінші бөлігінің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тауарларды әкелу және жанама салықтарды төлеу туралы өтінішті (өтініштерді) қағаз жеткізгіште (төрт данада) және электрондық түрде табыс етеді.</w:t>
      </w:r>
      <w:r>
        <w:br/>
      </w:r>
      <w:r>
        <w:rPr>
          <w:rFonts w:ascii="Times New Roman"/>
          <w:b w:val="false"/>
          <w:i w:val="false"/>
          <w:color w:val="000000"/>
          <w:sz w:val="28"/>
        </w:rPr>
        <w:t>
</w:t>
      </w:r>
      <w:r>
        <w:rPr>
          <w:rFonts w:ascii="Times New Roman"/>
          <w:b w:val="false"/>
          <w:i w:val="false"/>
          <w:color w:val="000000"/>
          <w:sz w:val="28"/>
        </w:rPr>
        <w:t>
      Тауарларды әкелу және жанама салықтарды төлеу туралы өтініштің нысанын, оны толтыру және табыс ету қағидаларын уәкілетті орган бекiтедi;»;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бірінші және екінші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Салық төлеушілер импортталған тауарлар бойынша жанама салықтар жөніндегі декларация мен тауарларды әкелу және жанама салықтарды төлеу туралы өтінішті қағаз жеткізгіште және электрондық түрде табыс етеді.</w:t>
      </w:r>
      <w:r>
        <w:br/>
      </w:r>
      <w:r>
        <w:rPr>
          <w:rFonts w:ascii="Times New Roman"/>
          <w:b w:val="false"/>
          <w:i w:val="false"/>
          <w:color w:val="000000"/>
          <w:sz w:val="28"/>
        </w:rPr>
        <w:t>
</w:t>
      </w:r>
      <w:r>
        <w:rPr>
          <w:rFonts w:ascii="Times New Roman"/>
          <w:b w:val="false"/>
          <w:i w:val="false"/>
          <w:color w:val="000000"/>
          <w:sz w:val="28"/>
        </w:rPr>
        <w:t>
      Импортталған тауарлар бойынша жанама салықтар жөніндегі декларацияның нысанын, оны толтыру және табыс ету қағидаларын уәкілетті орган бекiтедi.»;</w:t>
      </w:r>
      <w:r>
        <w:br/>
      </w:r>
      <w:r>
        <w:rPr>
          <w:rFonts w:ascii="Times New Roman"/>
          <w:b w:val="false"/>
          <w:i w:val="false"/>
          <w:color w:val="000000"/>
          <w:sz w:val="28"/>
        </w:rPr>
        <w:t>
</w:t>
      </w:r>
      <w:r>
        <w:rPr>
          <w:rFonts w:ascii="Times New Roman"/>
          <w:b w:val="false"/>
          <w:i w:val="false"/>
          <w:color w:val="000000"/>
          <w:sz w:val="28"/>
        </w:rPr>
        <w:t>
      80) </w:t>
      </w:r>
      <w:r>
        <w:rPr>
          <w:rFonts w:ascii="Times New Roman"/>
          <w:b w:val="false"/>
          <w:i w:val="false"/>
          <w:color w:val="000000"/>
          <w:sz w:val="28"/>
        </w:rPr>
        <w:t>279-бапта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абзац</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«Егер осы бапта өзгеше белгіленбесе, мыналар акцизделетін тауарлар болып табылады:»; </w:t>
      </w:r>
      <w:r>
        <w:br/>
      </w:r>
      <w:r>
        <w:rPr>
          <w:rFonts w:ascii="Times New Roman"/>
          <w:b w:val="false"/>
          <w:i w:val="false"/>
          <w:color w:val="000000"/>
          <w:sz w:val="28"/>
        </w:rPr>
        <w:t>
</w:t>
      </w:r>
      <w:r>
        <w:rPr>
          <w:rFonts w:ascii="Times New Roman"/>
          <w:b w:val="false"/>
          <w:i w:val="false"/>
          <w:color w:val="000000"/>
          <w:sz w:val="28"/>
        </w:rPr>
        <w:t>
      мынадай мазмұндағы екінші және үшінші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«Сауда қызметін реттеу саласындағы уәкілетті орган шығарылған елі бойынша акциздер салуға жатқызылатын импортталатын тауарлардың қосымша тізбесін Қазақстан Республикасының Үкіметі белгілеген тәртіппен айқындайды.</w:t>
      </w:r>
      <w:r>
        <w:br/>
      </w:r>
      <w:r>
        <w:rPr>
          <w:rFonts w:ascii="Times New Roman"/>
          <w:b w:val="false"/>
          <w:i w:val="false"/>
          <w:color w:val="000000"/>
          <w:sz w:val="28"/>
        </w:rPr>
        <w:t>
</w:t>
      </w:r>
      <w:r>
        <w:rPr>
          <w:rFonts w:ascii="Times New Roman"/>
          <w:b w:val="false"/>
          <w:i w:val="false"/>
          <w:color w:val="000000"/>
          <w:sz w:val="28"/>
        </w:rPr>
        <w:t>
      Осы баптың екінші бөлігіне сәйкес айқындалған импортталатын тауарлардың қосымша тізбесінде көрсетілген тауарларға акциздер мөлшерлемелерін сауда қызметін реттеу саласындағы уәкілетті органның ұсыныстары негізінде Қазақстан Республикасының Үкіметі белгілейді.»;</w:t>
      </w:r>
      <w:r>
        <w:br/>
      </w:r>
      <w:r>
        <w:rPr>
          <w:rFonts w:ascii="Times New Roman"/>
          <w:b w:val="false"/>
          <w:i w:val="false"/>
          <w:color w:val="000000"/>
          <w:sz w:val="28"/>
        </w:rPr>
        <w:t>
</w:t>
      </w:r>
      <w:r>
        <w:rPr>
          <w:rFonts w:ascii="Times New Roman"/>
          <w:b w:val="false"/>
          <w:i w:val="false"/>
          <w:color w:val="000000"/>
          <w:sz w:val="28"/>
        </w:rPr>
        <w:t>
      81) 280-баптың </w:t>
      </w:r>
      <w:r>
        <w:rPr>
          <w:rFonts w:ascii="Times New Roman"/>
          <w:b w:val="false"/>
          <w:i w:val="false"/>
          <w:color w:val="000000"/>
          <w:sz w:val="28"/>
        </w:rPr>
        <w:t>4-тармағында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тармақшаның кестесінде:</w:t>
      </w:r>
      <w:r>
        <w:br/>
      </w:r>
      <w:r>
        <w:rPr>
          <w:rFonts w:ascii="Times New Roman"/>
          <w:b w:val="false"/>
          <w:i w:val="false"/>
          <w:color w:val="000000"/>
          <w:sz w:val="28"/>
        </w:rPr>
        <w:t>
</w:t>
      </w:r>
      <w:r>
        <w:rPr>
          <w:rFonts w:ascii="Times New Roman"/>
          <w:b w:val="false"/>
          <w:i w:val="false"/>
          <w:color w:val="000000"/>
          <w:sz w:val="28"/>
        </w:rPr>
        <w:t>
      6 және 7-жолдар мынадай редакцияда жазылсын: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493"/>
        <w:gridCol w:w="6773"/>
        <w:gridCol w:w="3073"/>
      </w:tblGrid>
      <w:tr>
        <w:trPr>
          <w:trHeight w:val="11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 (коньяктан, брендиден, шараптардан, шарап материалынан, сыра мен сыра сусынынан басқа)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спирт</w:t>
            </w:r>
            <w:r>
              <w:br/>
            </w:r>
            <w:r>
              <w:rPr>
                <w:rFonts w:ascii="Times New Roman"/>
                <w:b w:val="false"/>
                <w:i w:val="false"/>
                <w:color w:val="000000"/>
                <w:sz w:val="20"/>
              </w:rPr>
              <w:t xml:space="preserve">
1 380 теңге/литр </w:t>
            </w:r>
          </w:p>
        </w:tc>
      </w:tr>
      <w:tr>
        <w:trPr>
          <w:trHeight w:val="84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Коньяк, бренди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спирт</w:t>
            </w:r>
            <w:r>
              <w:br/>
            </w:r>
            <w:r>
              <w:rPr>
                <w:rFonts w:ascii="Times New Roman"/>
                <w:b w:val="false"/>
                <w:i w:val="false"/>
                <w:color w:val="000000"/>
                <w:sz w:val="20"/>
              </w:rPr>
              <w:t xml:space="preserve">
250 теңге/литр </w:t>
            </w:r>
          </w:p>
        </w:tc>
      </w:tr>
    </w:tbl>
    <w:bookmarkStart w:name="z540" w:id="1"/>
    <w:p>
      <w:pPr>
        <w:spacing w:after="0"/>
        <w:ind w:left="0"/>
        <w:jc w:val="both"/>
      </w:pPr>
      <w:r>
        <w:rPr>
          <w:rFonts w:ascii="Times New Roman"/>
          <w:b w:val="false"/>
          <w:i w:val="false"/>
          <w:color w:val="000000"/>
          <w:sz w:val="28"/>
        </w:rPr>
        <w:t>                                                                »;</w:t>
      </w:r>
      <w:r>
        <w:br/>
      </w:r>
      <w:r>
        <w:rPr>
          <w:rFonts w:ascii="Times New Roman"/>
          <w:b w:val="false"/>
          <w:i w:val="false"/>
          <w:color w:val="000000"/>
          <w:sz w:val="28"/>
        </w:rPr>
        <w:t>
      8-жол алып тасталсын;</w:t>
      </w:r>
      <w:r>
        <w:br/>
      </w:r>
      <w:r>
        <w:rPr>
          <w:rFonts w:ascii="Times New Roman"/>
          <w:b w:val="false"/>
          <w:i w:val="false"/>
          <w:color w:val="000000"/>
          <w:sz w:val="28"/>
        </w:rPr>
        <w:t>
</w:t>
      </w:r>
      <w:r>
        <w:rPr>
          <w:rFonts w:ascii="Times New Roman"/>
          <w:b w:val="false"/>
          <w:i w:val="false"/>
          <w:color w:val="000000"/>
          <w:sz w:val="28"/>
        </w:rPr>
        <w:t>
      14, 15, 16, 17 және 18-жолдар мынадай редакцияда жазылсын: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413"/>
        <w:gridCol w:w="6853"/>
        <w:gridCol w:w="3093"/>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2402-ден</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Фильтрлі сигареттер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теңге/1000 дана</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2402-ден</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Фильтрсіз сигареттер, папиростар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теңге/1000 дана</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2402-ден</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Сигариллалар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 теңге/1000 дана</w:t>
            </w:r>
          </w:p>
        </w:tc>
      </w:tr>
      <w:tr>
        <w:trPr>
          <w:trHeight w:val="72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2402-ден</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Сигаралар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теңге/дана</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2403-тен</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никотин бар фармацевтикалық өнімді қоспағанда, тұтыну ыдысына қатталған және түпкілікті тұтынуға арналған түтіктік, шегетін, шайнайтын, соратын, иіскейтін, қорқорлы және өзге де темекі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 теңге/килограмм</w:t>
            </w:r>
          </w:p>
        </w:tc>
      </w:tr>
    </w:tbl>
    <w:bookmarkStart w:name="z544"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мазмұндағы 6-жолмен толықтырылсын:</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6759"/>
        <w:gridCol w:w="3379"/>
        <w:gridCol w:w="2394"/>
      </w:tblGrid>
      <w:tr>
        <w:trPr>
          <w:trHeight w:val="27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Кодекстің 279-бабының </w:t>
            </w:r>
            <w:r>
              <w:rPr>
                <w:rFonts w:ascii="Times New Roman"/>
                <w:b w:val="false"/>
                <w:i w:val="false"/>
                <w:color w:val="000000"/>
                <w:sz w:val="20"/>
              </w:rPr>
              <w:t>5) тармақшасында</w:t>
            </w:r>
            <w:r>
              <w:rPr>
                <w:rFonts w:ascii="Times New Roman"/>
                <w:b w:val="false"/>
                <w:i w:val="false"/>
                <w:color w:val="000000"/>
                <w:sz w:val="20"/>
              </w:rPr>
              <w:t xml:space="preserve"> көрсетілген, алыс-беріс шикізатын өңдеу өнімі болып табылатын акцизделетiн тауарларды беру</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bl>
    <w:bookmarkStart w:name="z547" w:id="3"/>
    <w:p>
      <w:pPr>
        <w:spacing w:after="0"/>
        <w:ind w:left="0"/>
        <w:jc w:val="both"/>
      </w:pPr>
      <w:r>
        <w:rPr>
          <w:rFonts w:ascii="Times New Roman"/>
          <w:b w:val="false"/>
          <w:i w:val="false"/>
          <w:color w:val="000000"/>
          <w:sz w:val="28"/>
        </w:rPr>
        <w:t>                                                                 »;</w:t>
      </w:r>
      <w:r>
        <w:br/>
      </w:r>
      <w:r>
        <w:rPr>
          <w:rFonts w:ascii="Times New Roman"/>
          <w:b w:val="false"/>
          <w:i w:val="false"/>
          <w:color w:val="000000"/>
          <w:sz w:val="28"/>
        </w:rPr>
        <w:t>
      82) </w:t>
      </w:r>
      <w:r>
        <w:rPr>
          <w:rFonts w:ascii="Times New Roman"/>
          <w:b w:val="false"/>
          <w:i w:val="false"/>
          <w:color w:val="000000"/>
          <w:sz w:val="28"/>
        </w:rPr>
        <w:t>283-бап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«283-бап. Салық базасы</w:t>
      </w:r>
      <w:r>
        <w:br/>
      </w:r>
      <w:r>
        <w:rPr>
          <w:rFonts w:ascii="Times New Roman"/>
          <w:b w:val="false"/>
          <w:i w:val="false"/>
          <w:color w:val="000000"/>
          <w:sz w:val="28"/>
        </w:rPr>
        <w:t>
</w:t>
      </w:r>
      <w:r>
        <w:rPr>
          <w:rFonts w:ascii="Times New Roman"/>
          <w:b w:val="false"/>
          <w:i w:val="false"/>
          <w:color w:val="000000"/>
          <w:sz w:val="28"/>
        </w:rPr>
        <w:t>
      Акцизделетін тауарлар бойынша салық базасы өндірілген, өткізілген акцизделетін тауарлардың зат түріндегі көлемі (саны) ретінде айқындалады.</w:t>
      </w:r>
      <w:r>
        <w:br/>
      </w:r>
      <w:r>
        <w:rPr>
          <w:rFonts w:ascii="Times New Roman"/>
          <w:b w:val="false"/>
          <w:i w:val="false"/>
          <w:color w:val="000000"/>
          <w:sz w:val="28"/>
        </w:rPr>
        <w:t>
</w:t>
      </w:r>
      <w:r>
        <w:rPr>
          <w:rFonts w:ascii="Times New Roman"/>
          <w:b w:val="false"/>
          <w:i w:val="false"/>
          <w:color w:val="000000"/>
          <w:sz w:val="28"/>
        </w:rPr>
        <w:t>
      Осы Кодекстің 279-бабы бірінші бөлігінің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алыс-беріс шикізатын өңдеу өнімі болып табылатын акцизделетiн тауарлар бойынша салық базасы берілген акцизделетін тауарлардың зат түріндегі көлемі (саны) ретінде айқындалады.»;</w:t>
      </w:r>
      <w:r>
        <w:br/>
      </w:r>
      <w:r>
        <w:rPr>
          <w:rFonts w:ascii="Times New Roman"/>
          <w:b w:val="false"/>
          <w:i w:val="false"/>
          <w:color w:val="000000"/>
          <w:sz w:val="28"/>
        </w:rPr>
        <w:t>
</w:t>
      </w:r>
      <w:r>
        <w:rPr>
          <w:rFonts w:ascii="Times New Roman"/>
          <w:b w:val="false"/>
          <w:i w:val="false"/>
          <w:color w:val="000000"/>
          <w:sz w:val="28"/>
        </w:rPr>
        <w:t>
      83) 287-баптың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«Көтерме саудада өткізу саласына бензин (авиациялық бензинді қоспағанда) мен дизель отынын одан әрі өткізу үшін құрылымдық бөлімшелерге жөнелту де жатады.»;</w:t>
      </w:r>
      <w:r>
        <w:br/>
      </w:r>
      <w:r>
        <w:rPr>
          <w:rFonts w:ascii="Times New Roman"/>
          <w:b w:val="false"/>
          <w:i w:val="false"/>
          <w:color w:val="000000"/>
          <w:sz w:val="28"/>
        </w:rPr>
        <w:t>
</w:t>
      </w:r>
      <w:r>
        <w:rPr>
          <w:rFonts w:ascii="Times New Roman"/>
          <w:b w:val="false"/>
          <w:i w:val="false"/>
          <w:color w:val="000000"/>
          <w:sz w:val="28"/>
        </w:rPr>
        <w:t>
      84) </w:t>
      </w:r>
      <w:r>
        <w:rPr>
          <w:rFonts w:ascii="Times New Roman"/>
          <w:b w:val="false"/>
          <w:i w:val="false"/>
          <w:color w:val="000000"/>
          <w:sz w:val="28"/>
        </w:rPr>
        <w:t>288-бап</w:t>
      </w:r>
      <w:r>
        <w:rPr>
          <w:rFonts w:ascii="Times New Roman"/>
          <w:b w:val="false"/>
          <w:i w:val="false"/>
          <w:color w:val="000000"/>
          <w:sz w:val="28"/>
        </w:rPr>
        <w:t xml:space="preserve"> мынадай мазмұндағы 2-2-тармақпен толықтырылсын:</w:t>
      </w:r>
      <w:r>
        <w:br/>
      </w:r>
      <w:r>
        <w:rPr>
          <w:rFonts w:ascii="Times New Roman"/>
          <w:b w:val="false"/>
          <w:i w:val="false"/>
          <w:color w:val="000000"/>
          <w:sz w:val="28"/>
        </w:rPr>
        <w:t>
</w:t>
      </w:r>
      <w:r>
        <w:rPr>
          <w:rFonts w:ascii="Times New Roman"/>
          <w:b w:val="false"/>
          <w:i w:val="false"/>
          <w:color w:val="000000"/>
          <w:sz w:val="28"/>
        </w:rPr>
        <w:t>
      «2-2. Салық органдарының ақпараттық жүйелерінде кеден органдарының тауарларды нақты әкету туралы хабарламасы бар электрондық құжат түріндегі тауарлар декларациясы да акцизделетін тауарлар экспортын растайтын құжат болып табылады. Осы тармақта көзделген электрондық құжат түріндегі тауарлар декларациясы болған кезде осы баптың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белгіленген құжаттарды табыс ету талап етілмейді.»;</w:t>
      </w:r>
      <w:r>
        <w:br/>
      </w:r>
      <w:r>
        <w:rPr>
          <w:rFonts w:ascii="Times New Roman"/>
          <w:b w:val="false"/>
          <w:i w:val="false"/>
          <w:color w:val="000000"/>
          <w:sz w:val="28"/>
        </w:rPr>
        <w:t>
</w:t>
      </w:r>
      <w:r>
        <w:rPr>
          <w:rFonts w:ascii="Times New Roman"/>
          <w:b w:val="false"/>
          <w:i w:val="false"/>
          <w:color w:val="000000"/>
          <w:sz w:val="28"/>
        </w:rPr>
        <w:t>
      85) 308-баптың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«Өндiрiлуi жер қойнауын пайдалануға арналған келiсiмшарттың талаптарында көзделмеген және қорларын жер қойнауын зерттеу мен пайдалану жөніндегі уәкiлеттi орган бекіткен мұнайды, минералдық шикізатты, жерасты суларын, сондай-ақ емдік балшықты өндiрудi жүзеге асыратын жер қойнауын пайдаланушы жер қойнауын пайдалануға арналған келiсiмшартқа Қазақстан Республикасының заңнамасында белгіленген тәртіппен тиiстi өзгерістер мен толықтырулар енгiзiлгенге дейін, осы Кодексте белгіленген тәртіппен олар бойынша салықтарды және бюджетке төленетін басқа да мiндеттi төлемдерді төлеуге мiндеттi.»;</w:t>
      </w:r>
      <w:r>
        <w:br/>
      </w:r>
      <w:r>
        <w:rPr>
          <w:rFonts w:ascii="Times New Roman"/>
          <w:b w:val="false"/>
          <w:i w:val="false"/>
          <w:color w:val="000000"/>
          <w:sz w:val="28"/>
        </w:rPr>
        <w:t>
</w:t>
      </w:r>
      <w:r>
        <w:rPr>
          <w:rFonts w:ascii="Times New Roman"/>
          <w:b w:val="false"/>
          <w:i w:val="false"/>
          <w:color w:val="000000"/>
          <w:sz w:val="28"/>
        </w:rPr>
        <w:t>
      86) 310-баптың </w:t>
      </w:r>
      <w:r>
        <w:rPr>
          <w:rFonts w:ascii="Times New Roman"/>
          <w:b w:val="false"/>
          <w:i w:val="false"/>
          <w:color w:val="000000"/>
          <w:sz w:val="28"/>
        </w:rPr>
        <w:t>10-тармағының</w:t>
      </w:r>
      <w:r>
        <w:rPr>
          <w:rFonts w:ascii="Times New Roman"/>
          <w:b w:val="false"/>
          <w:i w:val="false"/>
          <w:color w:val="000000"/>
          <w:sz w:val="28"/>
        </w:rPr>
        <w:t xml:space="preserve"> бірінші және екінші бөліктеріндегі «оның ішінде» деген сөздер алып тасталсын;</w:t>
      </w:r>
      <w:r>
        <w:br/>
      </w:r>
      <w:r>
        <w:rPr>
          <w:rFonts w:ascii="Times New Roman"/>
          <w:b w:val="false"/>
          <w:i w:val="false"/>
          <w:color w:val="000000"/>
          <w:sz w:val="28"/>
        </w:rPr>
        <w:t>
</w:t>
      </w:r>
      <w:r>
        <w:rPr>
          <w:rFonts w:ascii="Times New Roman"/>
          <w:b w:val="false"/>
          <w:i w:val="false"/>
          <w:color w:val="000000"/>
          <w:sz w:val="28"/>
        </w:rPr>
        <w:t>
      87) </w:t>
      </w:r>
      <w:r>
        <w:rPr>
          <w:rFonts w:ascii="Times New Roman"/>
          <w:b w:val="false"/>
          <w:i w:val="false"/>
          <w:color w:val="000000"/>
          <w:sz w:val="28"/>
        </w:rPr>
        <w:t>315-бап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«315-бап. Қол қойылатын бонусты төлеу мерзiмдерi</w:t>
      </w:r>
      <w:r>
        <w:br/>
      </w:r>
      <w:r>
        <w:rPr>
          <w:rFonts w:ascii="Times New Roman"/>
          <w:b w:val="false"/>
          <w:i w:val="false"/>
          <w:color w:val="000000"/>
          <w:sz w:val="28"/>
        </w:rPr>
        <w:t>
</w:t>
      </w:r>
      <w:r>
        <w:rPr>
          <w:rFonts w:ascii="Times New Roman"/>
          <w:b w:val="false"/>
          <w:i w:val="false"/>
          <w:color w:val="000000"/>
          <w:sz w:val="28"/>
        </w:rPr>
        <w:t>
      1. Егер осы бапта өзгеше белгіленбесе, қол қойылатын бонус бюджетке салық төлеушінің орналасқан жері бойынша мынадай мерзімдерде:</w:t>
      </w:r>
      <w:r>
        <w:br/>
      </w:r>
      <w:r>
        <w:rPr>
          <w:rFonts w:ascii="Times New Roman"/>
          <w:b w:val="false"/>
          <w:i w:val="false"/>
          <w:color w:val="000000"/>
          <w:sz w:val="28"/>
        </w:rPr>
        <w:t>
</w:t>
      </w:r>
      <w:r>
        <w:rPr>
          <w:rFonts w:ascii="Times New Roman"/>
          <w:b w:val="false"/>
          <w:i w:val="false"/>
          <w:color w:val="000000"/>
          <w:sz w:val="28"/>
        </w:rPr>
        <w:t xml:space="preserve">
      1) белгіленген соманың елу пайызы – салық төлеушіні Қазақстан Республикасының жер қойнауы және жер қойнауын пайдалану туралы заңнамасына сәйкес конкурс жеңімпазы деп жариялаған немесе жер қойнауын пайдалану құқығын беру жөніндегі тікелей келіссөздер хаттамасына қол қойылған күннен бастап күнтiзбелiк отыз күн ішінде; </w:t>
      </w:r>
      <w:r>
        <w:br/>
      </w:r>
      <w:r>
        <w:rPr>
          <w:rFonts w:ascii="Times New Roman"/>
          <w:b w:val="false"/>
          <w:i w:val="false"/>
          <w:color w:val="000000"/>
          <w:sz w:val="28"/>
        </w:rPr>
        <w:t>
</w:t>
      </w:r>
      <w:r>
        <w:rPr>
          <w:rFonts w:ascii="Times New Roman"/>
          <w:b w:val="false"/>
          <w:i w:val="false"/>
          <w:color w:val="000000"/>
          <w:sz w:val="28"/>
        </w:rPr>
        <w:t>
      2) белгіленген соманың елу пайызы – жер қойнауын пайдалануға арналған келісімшарт күшіне енген күннен бастап күнтiзбелiк отыз күннен кешіктірілмей төленеді.</w:t>
      </w:r>
      <w:r>
        <w:br/>
      </w:r>
      <w:r>
        <w:rPr>
          <w:rFonts w:ascii="Times New Roman"/>
          <w:b w:val="false"/>
          <w:i w:val="false"/>
          <w:color w:val="000000"/>
          <w:sz w:val="28"/>
        </w:rPr>
        <w:t>
</w:t>
      </w:r>
      <w:r>
        <w:rPr>
          <w:rFonts w:ascii="Times New Roman"/>
          <w:b w:val="false"/>
          <w:i w:val="false"/>
          <w:color w:val="000000"/>
          <w:sz w:val="28"/>
        </w:rPr>
        <w:t>
      2. Келісімшарт аумағы кеңейтілген кезде қол қойылатын бонус жер қойнауын пайдалануға арналған келісімшартқа Қазақстан Республикасының заңнамасында белгіленген тәртіппен мұндай кеңейту туралы өзгерістер енгізілген күннен бастап күнтізбелік отыз күн ішінде бюджетке салық төлеушінің орналасқан жері бойынша төленеді.</w:t>
      </w:r>
      <w:r>
        <w:br/>
      </w:r>
      <w:r>
        <w:rPr>
          <w:rFonts w:ascii="Times New Roman"/>
          <w:b w:val="false"/>
          <w:i w:val="false"/>
          <w:color w:val="000000"/>
          <w:sz w:val="28"/>
        </w:rPr>
        <w:t>
</w:t>
      </w:r>
      <w:r>
        <w:rPr>
          <w:rFonts w:ascii="Times New Roman"/>
          <w:b w:val="false"/>
          <w:i w:val="false"/>
          <w:color w:val="000000"/>
          <w:sz w:val="28"/>
        </w:rPr>
        <w:t>
      3. Жалпыға ортақ пайдаланылатын автомобиль жолдарын, теміржолдарды және гидроқұрылыстарды салу (реконструкциялау) және жөндеу кезінде пайдаланылатын кең таралған пайдалы қазбаларды барлауға немесе өндіруге арналған жер қойнауын пайдалану құқығына жазбаша рұқсат алынған кезде қол қойылатын бонус Қазақстан Республикасының жер қойнауы және жер қойнауын пайдалану туралы заңнамасына сәйкес осындай рұқсат алынған күннен бастап күнтізбелік отыз күн ішінде бюджетке салық төлеушінің орналасқан жері бойынша төленеді.»;</w:t>
      </w:r>
      <w:r>
        <w:br/>
      </w:r>
      <w:r>
        <w:rPr>
          <w:rFonts w:ascii="Times New Roman"/>
          <w:b w:val="false"/>
          <w:i w:val="false"/>
          <w:color w:val="000000"/>
          <w:sz w:val="28"/>
        </w:rPr>
        <w:t>
</w:t>
      </w:r>
      <w:r>
        <w:rPr>
          <w:rFonts w:ascii="Times New Roman"/>
          <w:b w:val="false"/>
          <w:i w:val="false"/>
          <w:color w:val="000000"/>
          <w:sz w:val="28"/>
        </w:rPr>
        <w:t>
      88) 328-баптың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Келісімшарт аумағын геологиялық зерттеуге және кен орындарын барлауға мемлекет жұмсаған тарихи шығындарды өтеу жөніндегі төлемді жер қойнауын пайдаланушы бюджетке коммерциялық табудан кейінгі өндіру басталған кезден бастап орналасқан жері бойынша мынадай тәртіппен төлейді:»;</w:t>
      </w:r>
      <w:r>
        <w:br/>
      </w:r>
      <w:r>
        <w:rPr>
          <w:rFonts w:ascii="Times New Roman"/>
          <w:b w:val="false"/>
          <w:i w:val="false"/>
          <w:color w:val="000000"/>
          <w:sz w:val="28"/>
        </w:rPr>
        <w:t>
</w:t>
      </w:r>
      <w:r>
        <w:rPr>
          <w:rFonts w:ascii="Times New Roman"/>
          <w:b w:val="false"/>
          <w:i w:val="false"/>
          <w:color w:val="000000"/>
          <w:sz w:val="28"/>
        </w:rPr>
        <w:t>
      89) </w:t>
      </w:r>
      <w:r>
        <w:rPr>
          <w:rFonts w:ascii="Times New Roman"/>
          <w:b w:val="false"/>
          <w:i w:val="false"/>
          <w:color w:val="000000"/>
          <w:sz w:val="28"/>
        </w:rPr>
        <w:t>332-бапта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Қазақстан Республикасының ішкі нарығында өткізілген және (немесе) өзінің өндірістік мұқтаждарына пайдаланылған табиғи газға бөлінеді.</w:t>
      </w:r>
      <w:r>
        <w:br/>
      </w:r>
      <w:r>
        <w:rPr>
          <w:rFonts w:ascii="Times New Roman"/>
          <w:b w:val="false"/>
          <w:i w:val="false"/>
          <w:color w:val="000000"/>
          <w:sz w:val="28"/>
        </w:rPr>
        <w:t>
</w:t>
      </w:r>
      <w:r>
        <w:rPr>
          <w:rFonts w:ascii="Times New Roman"/>
          <w:b w:val="false"/>
          <w:i w:val="false"/>
          <w:color w:val="000000"/>
          <w:sz w:val="28"/>
        </w:rPr>
        <w:t>
      Егер осы тармақшада өзгеше белгіленбесе, осы бөлімнің мақсаттарында өзінің өндірістік мұқтаждарына пайдаланылған табиғи газ деп жер қойнауын пайдаланушы жер қойнауын пайдалануға арналған келісімшарт шеңберінде өндірген және мұнай және газ саласындағы уәкілетті орган бекіткен құжаттарға сәйкес осы келісімшарт шеңберінде:</w:t>
      </w:r>
      <w:r>
        <w:br/>
      </w:r>
      <w:r>
        <w:rPr>
          <w:rFonts w:ascii="Times New Roman"/>
          <w:b w:val="false"/>
          <w:i w:val="false"/>
          <w:color w:val="000000"/>
          <w:sz w:val="28"/>
        </w:rPr>
        <w:t>
</w:t>
      </w:r>
      <w:r>
        <w:rPr>
          <w:rFonts w:ascii="Times New Roman"/>
          <w:b w:val="false"/>
          <w:i w:val="false"/>
          <w:color w:val="000000"/>
          <w:sz w:val="28"/>
        </w:rPr>
        <w:t>
      жер қойнауын пайдалану жөніндегі операцияларды жүргізу кезінде мұнай дайындауда отын ретінде;</w:t>
      </w:r>
      <w:r>
        <w:br/>
      </w:r>
      <w:r>
        <w:rPr>
          <w:rFonts w:ascii="Times New Roman"/>
          <w:b w:val="false"/>
          <w:i w:val="false"/>
          <w:color w:val="000000"/>
          <w:sz w:val="28"/>
        </w:rPr>
        <w:t>
</w:t>
      </w:r>
      <w:r>
        <w:rPr>
          <w:rFonts w:ascii="Times New Roman"/>
          <w:b w:val="false"/>
          <w:i w:val="false"/>
          <w:color w:val="000000"/>
          <w:sz w:val="28"/>
        </w:rPr>
        <w:t>
      технологиялық және коммуналдық-тұрмыстық мұқтаждар үшін;</w:t>
      </w:r>
      <w:r>
        <w:br/>
      </w:r>
      <w:r>
        <w:rPr>
          <w:rFonts w:ascii="Times New Roman"/>
          <w:b w:val="false"/>
          <w:i w:val="false"/>
          <w:color w:val="000000"/>
          <w:sz w:val="28"/>
        </w:rPr>
        <w:t>
</w:t>
      </w:r>
      <w:r>
        <w:rPr>
          <w:rFonts w:ascii="Times New Roman"/>
          <w:b w:val="false"/>
          <w:i w:val="false"/>
          <w:color w:val="000000"/>
          <w:sz w:val="28"/>
        </w:rPr>
        <w:t>
      ұңғыма сағасында мұнайды қыздыру үшін және бекітілген жобалық құжаттарға сәйкес мұнайды өндіру және сақтау орнынан магистральдық құбыржолға және (немесе) көліктің басқа түріне ауыстырып тиеу орнына дейін тасымалдау кезінде;</w:t>
      </w:r>
      <w:r>
        <w:br/>
      </w:r>
      <w:r>
        <w:rPr>
          <w:rFonts w:ascii="Times New Roman"/>
          <w:b w:val="false"/>
          <w:i w:val="false"/>
          <w:color w:val="000000"/>
          <w:sz w:val="28"/>
        </w:rPr>
        <w:t>
</w:t>
      </w:r>
      <w:r>
        <w:rPr>
          <w:rFonts w:ascii="Times New Roman"/>
          <w:b w:val="false"/>
          <w:i w:val="false"/>
          <w:color w:val="000000"/>
          <w:sz w:val="28"/>
        </w:rPr>
        <w:t>
      жер қойнауын пайдалану жөніндегі операцияларды жүргізген кезде пайдаланылатын электр энергиясын өндіру үшін;</w:t>
      </w:r>
      <w:r>
        <w:br/>
      </w:r>
      <w:r>
        <w:rPr>
          <w:rFonts w:ascii="Times New Roman"/>
          <w:b w:val="false"/>
          <w:i w:val="false"/>
          <w:color w:val="000000"/>
          <w:sz w:val="28"/>
        </w:rPr>
        <w:t>
</w:t>
      </w:r>
      <w:r>
        <w:rPr>
          <w:rFonts w:ascii="Times New Roman"/>
          <w:b w:val="false"/>
          <w:i w:val="false"/>
          <w:color w:val="000000"/>
          <w:sz w:val="28"/>
        </w:rPr>
        <w:t>
      осы баптың </w:t>
      </w:r>
      <w:r>
        <w:rPr>
          <w:rFonts w:ascii="Times New Roman"/>
          <w:b w:val="false"/>
          <w:i w:val="false"/>
          <w:color w:val="000000"/>
          <w:sz w:val="28"/>
        </w:rPr>
        <w:t>4-тармағында</w:t>
      </w:r>
      <w:r>
        <w:rPr>
          <w:rFonts w:ascii="Times New Roman"/>
          <w:b w:val="false"/>
          <w:i w:val="false"/>
          <w:color w:val="000000"/>
          <w:sz w:val="28"/>
        </w:rPr>
        <w:t xml:space="preserve"> көзделген жер қойнауына кері айдау жағдайларын қоспағанда, бекітілген жобалық құжаттарда көзделген көлемде жер қойнауына кері айдау үшін;</w:t>
      </w:r>
      <w:r>
        <w:br/>
      </w:r>
      <w:r>
        <w:rPr>
          <w:rFonts w:ascii="Times New Roman"/>
          <w:b w:val="false"/>
          <w:i w:val="false"/>
          <w:color w:val="000000"/>
          <w:sz w:val="28"/>
        </w:rPr>
        <w:t>
</w:t>
      </w:r>
      <w:r>
        <w:rPr>
          <w:rFonts w:ascii="Times New Roman"/>
          <w:b w:val="false"/>
          <w:i w:val="false"/>
          <w:color w:val="000000"/>
          <w:sz w:val="28"/>
        </w:rPr>
        <w:t>
      мұнай және газ саласындағы уәкілетті орган бекіткен жобалық құжаттарда көзделген көлемде өндіруші мұнай ұңғымаларын пайдаланудың газлифтілік (механикаландырылған) тәсілі мақсатында пайдаланылған табиғи газ танылады.</w:t>
      </w:r>
      <w:r>
        <w:br/>
      </w:r>
      <w:r>
        <w:rPr>
          <w:rFonts w:ascii="Times New Roman"/>
          <w:b w:val="false"/>
          <w:i w:val="false"/>
          <w:color w:val="000000"/>
          <w:sz w:val="28"/>
        </w:rPr>
        <w:t>
</w:t>
      </w:r>
      <w:r>
        <w:rPr>
          <w:rFonts w:ascii="Times New Roman"/>
          <w:b w:val="false"/>
          <w:i w:val="false"/>
          <w:color w:val="000000"/>
          <w:sz w:val="28"/>
        </w:rPr>
        <w:t>
      Өзінің өндірістік мұқтаждарына пайдаланылған табиғи газ деп жер қойнауын пайдаланушы жер қойнауын пайдалануға арналған келісімшарт шеңберінде өндірген және осы жер қойнауын пайдаланушының жер қойнауын пайдалануға арналған басқа келісімшарт шеңберінде мұнай-газ аймақтарында қабат қысымын ұстап тұру мақсатында бекітілген жобалық құжаттарда көзделген көлемде жер қойнауына кері айдау үшін пайдаланылған табиғи газ да танылады;»;</w:t>
      </w:r>
      <w:r>
        <w:br/>
      </w:r>
      <w:r>
        <w:rPr>
          <w:rFonts w:ascii="Times New Roman"/>
          <w:b w:val="false"/>
          <w:i w:val="false"/>
          <w:color w:val="000000"/>
          <w:sz w:val="28"/>
        </w:rPr>
        <w:t>
</w:t>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w:t>
      </w:r>
      <w:r>
        <w:rPr>
          <w:rFonts w:ascii="Times New Roman"/>
          <w:b w:val="false"/>
          <w:i w:val="false"/>
          <w:color w:val="000000"/>
          <w:sz w:val="28"/>
        </w:rPr>
        <w:t>
      «5-1) Қазақстан Республикасының ішкі нарығында өткізілген сұйытылған мұнай газына сәйкес келетін көлемде сұйытылған мұнай газын өндіру үшін пайдаланылған ілеспе газға бөлінеді. Бұл ретте, сұйытылған мұнай газының мұндай көлемін мұнай және газ саласындағы уәкілетті орган бекітеді және Қазақстан Республикасының газ және газбен жабдықтау саласындағы заңнамасына сәйкес Қазақстан Республикасының ішкі нарығында өткізу үшін міндетті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тауарлық шикi мұнайға, газ конденсатына және табиғи газға – егер осы бапта өзгеше белгіленбесе, осы тармақтың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және 5-1) тармақшаларында көрсетілген шикi мұнай, газ конденсаты мен табиғи газ көлемдерiн шегере отырып, жер қойнауын пайдаланушы салық кезеңiнде жер қойнауын пайдалануға арналған әрбір жекелеген келісімшарт шеңберiнде өндiрген шикi мұнайдың, газ конденсатының және табиғи газдың жалпы көлемiне бөлiнедi.»;</w:t>
      </w:r>
      <w:r>
        <w:br/>
      </w:r>
      <w:r>
        <w:rPr>
          <w:rFonts w:ascii="Times New Roman"/>
          <w:b w:val="false"/>
          <w:i w:val="false"/>
          <w:color w:val="000000"/>
          <w:sz w:val="28"/>
        </w:rPr>
        <w:t>
</w:t>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Осы баптың 2-тармағының </w:t>
      </w:r>
      <w:r>
        <w:rPr>
          <w:rFonts w:ascii="Times New Roman"/>
          <w:b w:val="false"/>
          <w:i w:val="false"/>
          <w:color w:val="000000"/>
          <w:sz w:val="28"/>
        </w:rPr>
        <w:t>5)</w:t>
      </w:r>
      <w:r>
        <w:rPr>
          <w:rFonts w:ascii="Times New Roman"/>
          <w:b w:val="false"/>
          <w:i w:val="false"/>
          <w:color w:val="000000"/>
          <w:sz w:val="28"/>
        </w:rPr>
        <w:t xml:space="preserve"> және 5-1) тармақшаларына сәйкес өзінің өндірістік мұқтаждарына пайдаланылған табиғи газ және (немесе) сұйытылған мұнай газын өндіру үшін пайдаланылған ілеспе газ көлемі деп мұнай және газ саласындағы уәкілетті орган бекіткен құжаттарда көрсетілген көлемдер шегінде осындай пайдаланылған табиғи және (немесе) ілеспе газдың нақты көлемі танылады.»;</w:t>
      </w:r>
      <w:r>
        <w:br/>
      </w:r>
      <w:r>
        <w:rPr>
          <w:rFonts w:ascii="Times New Roman"/>
          <w:b w:val="false"/>
          <w:i w:val="false"/>
          <w:color w:val="000000"/>
          <w:sz w:val="28"/>
        </w:rPr>
        <w:t>
</w:t>
      </w:r>
      <w:r>
        <w:rPr>
          <w:rFonts w:ascii="Times New Roman"/>
          <w:b w:val="false"/>
          <w:i w:val="false"/>
          <w:color w:val="000000"/>
          <w:sz w:val="28"/>
        </w:rPr>
        <w:t>
      90) 334-баптың </w:t>
      </w:r>
      <w:r>
        <w:rPr>
          <w:rFonts w:ascii="Times New Roman"/>
          <w:b w:val="false"/>
          <w:i w:val="false"/>
          <w:color w:val="000000"/>
          <w:sz w:val="28"/>
        </w:rPr>
        <w:t>5-тармағының</w:t>
      </w:r>
      <w:r>
        <w:rPr>
          <w:rFonts w:ascii="Times New Roman"/>
          <w:b w:val="false"/>
          <w:i w:val="false"/>
          <w:color w:val="000000"/>
          <w:sz w:val="28"/>
        </w:rPr>
        <w:t xml:space="preserve"> бірінші абзацы және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«Пайдалы қазбаларды өндіруге салынатын салықты есептеу мақсатында жер қойнауын пайдаланушы Қазақстан Республикасының ішкі нарығында өткізген және (немесе) өзінің өндірістік мұқтаждарына пайдаланған табиғи газдың, сондай-ақ сұйытылған мұнай газын өндіру үшін пайдаланылған ілеспе газдың құны мынадай тәртіппен:»;</w:t>
      </w:r>
      <w:r>
        <w:br/>
      </w:r>
      <w:r>
        <w:rPr>
          <w:rFonts w:ascii="Times New Roman"/>
          <w:b w:val="false"/>
          <w:i w:val="false"/>
          <w:color w:val="000000"/>
          <w:sz w:val="28"/>
        </w:rPr>
        <w:t>
</w:t>
      </w:r>
      <w:r>
        <w:rPr>
          <w:rFonts w:ascii="Times New Roman"/>
          <w:b w:val="false"/>
          <w:i w:val="false"/>
          <w:color w:val="000000"/>
          <w:sz w:val="28"/>
        </w:rPr>
        <w:t>
      «2) осы Кодекстің 332-бабы </w:t>
      </w:r>
      <w:r>
        <w:rPr>
          <w:rFonts w:ascii="Times New Roman"/>
          <w:b w:val="false"/>
          <w:i w:val="false"/>
          <w:color w:val="000000"/>
          <w:sz w:val="28"/>
        </w:rPr>
        <w:t>2-тармағының</w:t>
      </w:r>
      <w:r>
        <w:rPr>
          <w:rFonts w:ascii="Times New Roman"/>
          <w:b w:val="false"/>
          <w:i w:val="false"/>
          <w:color w:val="000000"/>
          <w:sz w:val="28"/>
        </w:rPr>
        <w:t xml:space="preserve"> 5-1) тармақшасында көрсетілген шарттарға сәйкес сұйытылған мұнай газын өндіру үшін өндірілген ілеспе газды пайдаланған кезде және (немесе) өндірілген табиғи газды өзінің өндірістік мұқтаждарына пайдаланған кезде – нақты көлемін шығару ретінде:</w:t>
      </w:r>
      <w:r>
        <w:br/>
      </w:r>
      <w:r>
        <w:rPr>
          <w:rFonts w:ascii="Times New Roman"/>
          <w:b w:val="false"/>
          <w:i w:val="false"/>
          <w:color w:val="000000"/>
          <w:sz w:val="28"/>
        </w:rPr>
        <w:t>
</w:t>
      </w:r>
      <w:r>
        <w:rPr>
          <w:rFonts w:ascii="Times New Roman"/>
          <w:b w:val="false"/>
          <w:i w:val="false"/>
          <w:color w:val="000000"/>
          <w:sz w:val="28"/>
        </w:rPr>
        <w:t>
      сұйытылған мұнай газын өндіру үшін пайдаланылған ілеспе газдың және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өнім бірлігін өндірудің 20 пайызға ұлғайтылған өндірістік өзіндік құнының;</w:t>
      </w:r>
      <w:r>
        <w:br/>
      </w:r>
      <w:r>
        <w:rPr>
          <w:rFonts w:ascii="Times New Roman"/>
          <w:b w:val="false"/>
          <w:i w:val="false"/>
          <w:color w:val="000000"/>
          <w:sz w:val="28"/>
        </w:rPr>
        <w:t>
</w:t>
      </w:r>
      <w:r>
        <w:rPr>
          <w:rFonts w:ascii="Times New Roman"/>
          <w:b w:val="false"/>
          <w:i w:val="false"/>
          <w:color w:val="000000"/>
          <w:sz w:val="28"/>
        </w:rPr>
        <w:t>
      жер қойнауын пайдаланушы өзінің өндірістік мұқтаждарына пайдаланған табиғи газдың және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өнім бірлігін өндірудің 20 пайызға ұлғайтылған өндірістік өзіндік құнының нақты көлемі ретінде айқындалады.</w:t>
      </w:r>
      <w:r>
        <w:br/>
      </w:r>
      <w:r>
        <w:rPr>
          <w:rFonts w:ascii="Times New Roman"/>
          <w:b w:val="false"/>
          <w:i w:val="false"/>
          <w:color w:val="000000"/>
          <w:sz w:val="28"/>
        </w:rPr>
        <w:t>
</w:t>
      </w:r>
      <w:r>
        <w:rPr>
          <w:rFonts w:ascii="Times New Roman"/>
          <w:b w:val="false"/>
          <w:i w:val="false"/>
          <w:color w:val="000000"/>
          <w:sz w:val="28"/>
        </w:rPr>
        <w:t>
      Егер табиғи газ шикі мұнаймен ілестіріле өндірілсе, табиғи газды өндірудің өндірістік өзіндік құны шикі мұнайды өндірудің өндірістік өзіндік құны негізінде:</w:t>
      </w:r>
      <w:r>
        <w:br/>
      </w:r>
      <w:r>
        <w:rPr>
          <w:rFonts w:ascii="Times New Roman"/>
          <w:b w:val="false"/>
          <w:i w:val="false"/>
          <w:color w:val="000000"/>
          <w:sz w:val="28"/>
        </w:rPr>
        <w:t>
</w:t>
      </w:r>
      <w:r>
        <w:rPr>
          <w:rFonts w:ascii="Times New Roman"/>
          <w:b w:val="false"/>
          <w:i w:val="false"/>
          <w:color w:val="000000"/>
          <w:sz w:val="28"/>
        </w:rPr>
        <w:t>
      табиғи газдың бір мың текше метрі 0,857 тонна шикі мұнайға сәйкес келетін қатынасында айқындалады.»;</w:t>
      </w:r>
      <w:r>
        <w:br/>
      </w:r>
      <w:r>
        <w:rPr>
          <w:rFonts w:ascii="Times New Roman"/>
          <w:b w:val="false"/>
          <w:i w:val="false"/>
          <w:color w:val="000000"/>
          <w:sz w:val="28"/>
        </w:rPr>
        <w:t>
</w:t>
      </w:r>
      <w:r>
        <w:rPr>
          <w:rFonts w:ascii="Times New Roman"/>
          <w:b w:val="false"/>
          <w:i w:val="false"/>
          <w:color w:val="000000"/>
          <w:sz w:val="28"/>
        </w:rPr>
        <w:t>
      91) </w:t>
      </w:r>
      <w:r>
        <w:rPr>
          <w:rFonts w:ascii="Times New Roman"/>
          <w:b w:val="false"/>
          <w:i w:val="false"/>
          <w:color w:val="000000"/>
          <w:sz w:val="28"/>
        </w:rPr>
        <w:t>339-баптың</w:t>
      </w:r>
      <w:r>
        <w:rPr>
          <w:rFonts w:ascii="Times New Roman"/>
          <w:b w:val="false"/>
          <w:i w:val="false"/>
          <w:color w:val="000000"/>
          <w:sz w:val="28"/>
        </w:rPr>
        <w:t xml:space="preserve"> кестесінің 1-жолының 3-бағанындағы «, шекемтастар» деген сөз алып тасталсын;</w:t>
      </w:r>
      <w:r>
        <w:br/>
      </w:r>
      <w:r>
        <w:rPr>
          <w:rFonts w:ascii="Times New Roman"/>
          <w:b w:val="false"/>
          <w:i w:val="false"/>
          <w:color w:val="000000"/>
          <w:sz w:val="28"/>
        </w:rPr>
        <w:t>
</w:t>
      </w:r>
      <w:r>
        <w:rPr>
          <w:rFonts w:ascii="Times New Roman"/>
          <w:b w:val="false"/>
          <w:i w:val="false"/>
          <w:color w:val="000000"/>
          <w:sz w:val="28"/>
        </w:rPr>
        <w:t>
      92) 357-баптың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Кодекстің 156-бабы 1-тармағының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26-1),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xml:space="preserve"> – </w:t>
      </w:r>
      <w:r>
        <w:rPr>
          <w:rFonts w:ascii="Times New Roman"/>
          <w:b w:val="false"/>
          <w:i w:val="false"/>
          <w:color w:val="000000"/>
          <w:sz w:val="28"/>
        </w:rPr>
        <w:t>32)</w:t>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xml:space="preserve"> тармақшаларында және 200-1-бабы 1-тармағының </w:t>
      </w:r>
      <w:r>
        <w:rPr>
          <w:rFonts w:ascii="Times New Roman"/>
          <w:b w:val="false"/>
          <w:i w:val="false"/>
          <w:color w:val="000000"/>
          <w:sz w:val="28"/>
        </w:rPr>
        <w:t>13) тармақшасында</w:t>
      </w:r>
      <w:r>
        <w:rPr>
          <w:rFonts w:ascii="Times New Roman"/>
          <w:b w:val="false"/>
          <w:i w:val="false"/>
          <w:color w:val="000000"/>
          <w:sz w:val="28"/>
        </w:rPr>
        <w:t xml:space="preserve"> белгіленген табыстар, сондай-ақ:»;</w:t>
      </w:r>
      <w:r>
        <w:br/>
      </w:r>
      <w:r>
        <w:rPr>
          <w:rFonts w:ascii="Times New Roman"/>
          <w:b w:val="false"/>
          <w:i w:val="false"/>
          <w:color w:val="000000"/>
          <w:sz w:val="28"/>
        </w:rPr>
        <w:t>
</w:t>
      </w:r>
      <w:r>
        <w:rPr>
          <w:rFonts w:ascii="Times New Roman"/>
          <w:b w:val="false"/>
          <w:i w:val="false"/>
          <w:color w:val="000000"/>
          <w:sz w:val="28"/>
        </w:rPr>
        <w:t>
      93) 365-баптың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баптың 3-тармағының </w:t>
      </w:r>
      <w:r>
        <w:rPr>
          <w:rFonts w:ascii="Times New Roman"/>
          <w:b w:val="false"/>
          <w:i w:val="false"/>
          <w:color w:val="000000"/>
          <w:sz w:val="28"/>
        </w:rPr>
        <w:t>4)</w:t>
      </w:r>
      <w:r>
        <w:rPr>
          <w:rFonts w:ascii="Times New Roman"/>
          <w:b w:val="false"/>
          <w:i w:val="false"/>
          <w:color w:val="000000"/>
          <w:sz w:val="28"/>
        </w:rPr>
        <w:t xml:space="preserve"> – </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норма, егер мұндай автокөлік құралдары 2013 жылғы 31 желтоқсаннан кейін уәкілетті органда тіркелген (қайта тіркелген), қозғалтқышының көлемі 4000 текше сантиметрден жоғары жеңіл автомобильдер болып табылса, осы тармақшаларда аталған адамдарға қатысты қолданылмайды.»;</w:t>
      </w:r>
      <w:r>
        <w:br/>
      </w:r>
      <w:r>
        <w:rPr>
          <w:rFonts w:ascii="Times New Roman"/>
          <w:b w:val="false"/>
          <w:i w:val="false"/>
          <w:color w:val="000000"/>
          <w:sz w:val="28"/>
        </w:rPr>
        <w:t>
</w:t>
      </w:r>
      <w:r>
        <w:rPr>
          <w:rFonts w:ascii="Times New Roman"/>
          <w:b w:val="false"/>
          <w:i w:val="false"/>
          <w:color w:val="000000"/>
          <w:sz w:val="28"/>
        </w:rPr>
        <w:t>
      94) </w:t>
      </w:r>
      <w:r>
        <w:rPr>
          <w:rFonts w:ascii="Times New Roman"/>
          <w:b w:val="false"/>
          <w:i w:val="false"/>
          <w:color w:val="000000"/>
          <w:sz w:val="28"/>
        </w:rPr>
        <w:t>367-бапта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және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Егер осы бапта өзгеше белгіленбесе, салықты есептеу айлық есептік көрсеткіштермен белгіленген мынадай мөлшерлемелер бойынша жүргізіледі:»;</w:t>
      </w:r>
      <w:r>
        <w:br/>
      </w:r>
      <w:r>
        <w:rPr>
          <w:rFonts w:ascii="Times New Roman"/>
          <w:b w:val="false"/>
          <w:i w:val="false"/>
          <w:color w:val="000000"/>
          <w:sz w:val="28"/>
        </w:rPr>
        <w:t>
</w:t>
      </w:r>
      <w:r>
        <w:rPr>
          <w:rFonts w:ascii="Times New Roman"/>
          <w:b w:val="false"/>
          <w:i w:val="false"/>
          <w:color w:val="000000"/>
          <w:sz w:val="28"/>
        </w:rPr>
        <w:t>
      «Қазақстан Республикасында 2013 жылғы 31 желтоқсаннан кейін шығарылған (жасалған немесе құрастырылған) немесе Қазақстан Республикасының аумағына 2013 жылғы 31 желтоқсаннан кейін әкелінген, қозғалтқышының көлемі 3000 текше сантиметрден жоғары жеңіл автомобильдер үшін салықты есептеу айлық есептiк көрсеткiштермен белгiленген мынадай мөлшерлемелер бойынша жүргiзiледi:</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9051"/>
        <w:gridCol w:w="3593"/>
      </w:tblGrid>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объектісі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мөлшерлемесі (айлық есептік көрсеткіш)</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Қозғалтқышының көлемі мынадай жеңіл автомобильдер (текше см.):</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3 000-нан жоғары 3 200-ді қоса алғанда</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vMerge/>
            <w:tcBorders>
              <w:top w:val="nil"/>
              <w:left w:val="single" w:color="cfcfcf" w:sz="5"/>
              <w:bottom w:val="single" w:color="cfcfcf" w:sz="5"/>
              <w:right w:val="single" w:color="cfcfcf" w:sz="5"/>
            </w:tcBorders>
          </w:tcP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3 200-ден жоғары 3 500-ді қоса алғанда</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0" w:type="auto"/>
            <w:vMerge/>
            <w:tcBorders>
              <w:top w:val="nil"/>
              <w:left w:val="single" w:color="cfcfcf" w:sz="5"/>
              <w:bottom w:val="single" w:color="cfcfcf" w:sz="5"/>
              <w:right w:val="single" w:color="cfcfcf" w:sz="5"/>
            </w:tcBorders>
          </w:tcP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3 500-ден жоғары 4 000-ды қоса алғанда</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0" w:type="auto"/>
            <w:vMerge/>
            <w:tcBorders>
              <w:top w:val="nil"/>
              <w:left w:val="single" w:color="cfcfcf" w:sz="5"/>
              <w:bottom w:val="single" w:color="cfcfcf" w:sz="5"/>
              <w:right w:val="single" w:color="cfcfcf" w:sz="5"/>
            </w:tcBorders>
          </w:tcP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4 000-нан жоғары 5 000-ды қоса алғанда</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0" w:type="auto"/>
            <w:vMerge/>
            <w:tcBorders>
              <w:top w:val="nil"/>
              <w:left w:val="single" w:color="cfcfcf" w:sz="5"/>
              <w:bottom w:val="single" w:color="cfcfcf" w:sz="5"/>
              <w:right w:val="single" w:color="cfcfcf" w:sz="5"/>
            </w:tcBorders>
          </w:tcPr>
          <w:p/>
        </w:tc>
        <w:tc>
          <w:tcPr>
            <w:tcW w:w="9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5 000-нан жоғары</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bl>
    <w:bookmarkStart w:name="z603" w:id="4"/>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Салықты есептеу үшін республикалық бюджет туралы заңда белгіленген және тиісті қаржы жылының 1 қаңтарында қолданыста болатын айлық есептік көрсеткіш қолданылады.»;</w:t>
      </w:r>
      <w:r>
        <w:br/>
      </w:r>
      <w:r>
        <w:rPr>
          <w:rFonts w:ascii="Times New Roman"/>
          <w:b w:val="false"/>
          <w:i w:val="false"/>
          <w:color w:val="000000"/>
          <w:sz w:val="28"/>
        </w:rPr>
        <w:t>
</w:t>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Қазақстан Республикасында 2013 жылғы 31 желтоқсаннан кейін шығарылған (жасалған немесе құрастырылған) немесе Қазақстан Республикасының аумағына 2013 жылғы 31 желтоқсаннан кейін әкелінген жеңіл автомобильдердің қозғалтқыш көлемі үш айлық есептік көрсеткіш мөлшерлемесі бойынша салық салынатын 1 500-ден жоғары 2 000-ды қоса алғанда текше сантиметр, алты айлық есептік көрсеткіш мөлшерлемесі бойынша салық салынатын 2 000-нан жоғары 2 500-ді қоса алғанда текше сантиметр, тоғыз айлық есептік көрсеткіш мөлшерлемесі бойынша салық салынатын 2 500-ден жоғары 3 000-ды қоса алғанда текше сантиметр, отыз бес айлық есептік көрсеткіш мөлшерлемесі бойынша салық салынатын 3 000-нан жоғары 3 200-ді қоса алғанда текше сантиметр, қырық алты айлық есептік көрсеткіш мөлшерлемесі бойынша салық салынатын 3200-ден жоғары 3 500-ді қоса алғанда текше сантиметр, алпыс алты айлық есептік көрсеткіш мөлшерлемесі бойынша салық салынатын 3 500-ден жоғары 4 000-ды қоса алғанда текше сантиметр, жүз отыз айлық есептік көрсеткіш мөлшерлемесі бойынша салық салынатын 4 000-нан жоғары 5 000-ды қоса алғанда текше сантиметр, екі жүз айлық есептік көрсеткіш мөлшерлемесі бойынша салық салынатын 5 000-нан жоғары текше сантиметр болған кезде қозғалтқыш көлемінің тиісті төменгі шегінен асқан әрбір бірлікке салық сомасы 7 теңгеге ұлғайтылады.»;</w:t>
      </w:r>
      <w:r>
        <w:br/>
      </w:r>
      <w:r>
        <w:rPr>
          <w:rFonts w:ascii="Times New Roman"/>
          <w:b w:val="false"/>
          <w:i w:val="false"/>
          <w:color w:val="000000"/>
          <w:sz w:val="28"/>
        </w:rPr>
        <w:t>
</w:t>
      </w:r>
      <w:r>
        <w:rPr>
          <w:rFonts w:ascii="Times New Roman"/>
          <w:b w:val="false"/>
          <w:i w:val="false"/>
          <w:color w:val="000000"/>
          <w:sz w:val="28"/>
        </w:rPr>
        <w:t>
      95) 372-баптың </w:t>
      </w:r>
      <w:r>
        <w:rPr>
          <w:rFonts w:ascii="Times New Roman"/>
          <w:b w:val="false"/>
          <w:i w:val="false"/>
          <w:color w:val="000000"/>
          <w:sz w:val="28"/>
        </w:rPr>
        <w:t>4-тармағы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96) 373-баптың 3-тармағының </w:t>
      </w:r>
      <w:r>
        <w:rPr>
          <w:rFonts w:ascii="Times New Roman"/>
          <w:b w:val="false"/>
          <w:i w:val="false"/>
          <w:color w:val="000000"/>
          <w:sz w:val="28"/>
        </w:rPr>
        <w:t>4) тармақшасындағы</w:t>
      </w:r>
      <w:r>
        <w:rPr>
          <w:rFonts w:ascii="Times New Roman"/>
          <w:b w:val="false"/>
          <w:i w:val="false"/>
          <w:color w:val="000000"/>
          <w:sz w:val="28"/>
        </w:rPr>
        <w:t xml:space="preserve"> «гаражға арналған» деген сөздер «гараждар орналасқан»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97) </w:t>
      </w:r>
      <w:r>
        <w:rPr>
          <w:rFonts w:ascii="Times New Roman"/>
          <w:b w:val="false"/>
          <w:i w:val="false"/>
          <w:color w:val="000000"/>
          <w:sz w:val="28"/>
        </w:rPr>
        <w:t>387-бапта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Қызметiн арнайы экономикалық аймақтардың аумақтарында жүзеге асыратын ұйымдар жер салығын осы Кодекстiң </w:t>
      </w:r>
      <w:r>
        <w:rPr>
          <w:rFonts w:ascii="Times New Roman"/>
          <w:b w:val="false"/>
          <w:i w:val="false"/>
          <w:color w:val="000000"/>
          <w:sz w:val="28"/>
        </w:rPr>
        <w:t>17-тарауында</w:t>
      </w:r>
      <w:r>
        <w:rPr>
          <w:rFonts w:ascii="Times New Roman"/>
          <w:b w:val="false"/>
          <w:i w:val="false"/>
          <w:color w:val="000000"/>
          <w:sz w:val="28"/>
        </w:rPr>
        <w:t xml:space="preserve"> белгiленген ережелердi ескере отырып есептейдi.»;</w:t>
      </w:r>
      <w:r>
        <w:br/>
      </w:r>
      <w:r>
        <w:rPr>
          <w:rFonts w:ascii="Times New Roman"/>
          <w:b w:val="false"/>
          <w:i w:val="false"/>
          <w:color w:val="000000"/>
          <w:sz w:val="28"/>
        </w:rPr>
        <w:t>
</w:t>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w:t>
      </w:r>
      <w:r>
        <w:rPr>
          <w:rFonts w:ascii="Times New Roman"/>
          <w:b w:val="false"/>
          <w:i w:val="false"/>
          <w:color w:val="000000"/>
          <w:sz w:val="28"/>
        </w:rPr>
        <w:t>
      «6. Осы Кодекстiң 381-бабындағы кестенің 23-26-жолдарында белгіленген мөлшерлемелерден басқа, объектілер салуға арналған және тиісті мақсаттарда пайдаланылмайтын немесе Қазақстан Республикасының заңнамасын бұза отырып пайдаланылатын жер учаскелері бойынша, осы Кодекстiң 381, 382, 383, 384 және 386-баптарында белгіленген базалық салық мөлшерлемелері жердің пайдаланылуы мен қорғалуына мемлекеттік бақылауды жүзеге асыратын уәкілетті орган меншік иесіне немесе жер пайдаланушыға жер учаскесін мақсаты бойынша пайдалану қажеттігі және (немесе) Қазақстан Республикасының заңнамасын бұзушылықты жою қажеттігі туралы жазбаша ескертуді табыс еткен күннен бастап он есе ұлғайтылады.</w:t>
      </w:r>
      <w:r>
        <w:br/>
      </w:r>
      <w:r>
        <w:rPr>
          <w:rFonts w:ascii="Times New Roman"/>
          <w:b w:val="false"/>
          <w:i w:val="false"/>
          <w:color w:val="000000"/>
          <w:sz w:val="28"/>
        </w:rPr>
        <w:t>
</w:t>
      </w:r>
      <w:r>
        <w:rPr>
          <w:rFonts w:ascii="Times New Roman"/>
          <w:b w:val="false"/>
          <w:i w:val="false"/>
          <w:color w:val="000000"/>
          <w:sz w:val="28"/>
        </w:rPr>
        <w:t>
      Жердің пайдаланылуы мен қорғалуына мемлекеттік бақылауды жүзеге асыратын уәкілетті органның салық органдарына осындай жер учаскелері бойынша мәліметтер ұсыну тәртібін уәкілетті орган бекітеді.</w:t>
      </w:r>
      <w:r>
        <w:br/>
      </w:r>
      <w:r>
        <w:rPr>
          <w:rFonts w:ascii="Times New Roman"/>
          <w:b w:val="false"/>
          <w:i w:val="false"/>
          <w:color w:val="000000"/>
          <w:sz w:val="28"/>
        </w:rPr>
        <w:t>
</w:t>
      </w:r>
      <w:r>
        <w:rPr>
          <w:rFonts w:ascii="Times New Roman"/>
          <w:b w:val="false"/>
          <w:i w:val="false"/>
          <w:color w:val="000000"/>
          <w:sz w:val="28"/>
        </w:rPr>
        <w:t>
      Осы тармақтың бірінші бөлігінің мақсаттары үшін тиісті мақсаттарда пайдаланылмайтын немесе Қазақстан Республикасының заңнамасын бұза отырып пайдаланылатын жер учаскелерін айқындау тәртібін Қазақстан Республикасының Үкіметі белгілейді.</w:t>
      </w:r>
      <w:r>
        <w:br/>
      </w:r>
      <w:r>
        <w:rPr>
          <w:rFonts w:ascii="Times New Roman"/>
          <w:b w:val="false"/>
          <w:i w:val="false"/>
          <w:color w:val="000000"/>
          <w:sz w:val="28"/>
        </w:rPr>
        <w:t>
</w:t>
      </w:r>
      <w:r>
        <w:rPr>
          <w:rFonts w:ascii="Times New Roman"/>
          <w:b w:val="false"/>
          <w:i w:val="false"/>
          <w:color w:val="000000"/>
          <w:sz w:val="28"/>
        </w:rPr>
        <w:t>
      Жер учаскелерін айқындау және уәкілетті мемлекеттік органдардың салық органдарына осындай жер учаскелері бойынша мәліметтер ұсыну тәртібін уәкілетті орган бекітеді.»;</w:t>
      </w:r>
      <w:r>
        <w:br/>
      </w:r>
      <w:r>
        <w:rPr>
          <w:rFonts w:ascii="Times New Roman"/>
          <w:b w:val="false"/>
          <w:i w:val="false"/>
          <w:color w:val="000000"/>
          <w:sz w:val="28"/>
        </w:rPr>
        <w:t>
</w:t>
      </w:r>
      <w:r>
        <w:rPr>
          <w:rFonts w:ascii="Times New Roman"/>
          <w:b w:val="false"/>
          <w:i w:val="false"/>
          <w:color w:val="000000"/>
          <w:sz w:val="28"/>
        </w:rPr>
        <w:t>
      98) 406-баптың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Тұрғын жайдың, саяжай құрылысының бір шаршы метрінің ұлттық валютадағы базалық құны (Қ б) елді мекеннің түріне қарай мынадай мөлшерде айқындалады: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7273"/>
        <w:gridCol w:w="3293"/>
      </w:tblGrid>
      <w:tr>
        <w:trPr>
          <w:trHeight w:val="49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мекеннің санаты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құн, теңгемен</w:t>
            </w:r>
          </w:p>
        </w:tc>
      </w:tr>
      <w:tr>
        <w:trPr>
          <w:trHeight w:val="25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25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25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w:t>
            </w:r>
          </w:p>
        </w:tc>
      </w:tr>
      <w:tr>
        <w:trPr>
          <w:trHeight w:val="25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w:t>
            </w:r>
          </w:p>
        </w:tc>
      </w:tr>
      <w:tr>
        <w:trPr>
          <w:trHeight w:val="25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w:t>
            </w:r>
          </w:p>
        </w:tc>
      </w:tr>
      <w:tr>
        <w:trPr>
          <w:trHeight w:val="25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w:t>
            </w:r>
          </w:p>
        </w:tc>
      </w:tr>
      <w:tr>
        <w:trPr>
          <w:trHeight w:val="25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w:t>
            </w:r>
          </w:p>
        </w:tc>
      </w:tr>
      <w:tr>
        <w:trPr>
          <w:trHeight w:val="25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w:t>
            </w:r>
          </w:p>
        </w:tc>
      </w:tr>
      <w:tr>
        <w:trPr>
          <w:trHeight w:val="25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w:t>
            </w:r>
          </w:p>
        </w:tc>
      </w:tr>
      <w:tr>
        <w:trPr>
          <w:trHeight w:val="25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w:t>
            </w:r>
          </w:p>
        </w:tc>
      </w:tr>
      <w:tr>
        <w:trPr>
          <w:trHeight w:val="25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w:t>
            </w:r>
          </w:p>
        </w:tc>
      </w:tr>
      <w:tr>
        <w:trPr>
          <w:trHeight w:val="25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w:t>
            </w:r>
          </w:p>
        </w:tc>
      </w:tr>
      <w:tr>
        <w:trPr>
          <w:trHeight w:val="25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w:t>
            </w:r>
          </w:p>
        </w:tc>
      </w:tr>
      <w:tr>
        <w:trPr>
          <w:trHeight w:val="25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w:t>
            </w:r>
          </w:p>
        </w:tc>
      </w:tr>
      <w:tr>
        <w:trPr>
          <w:trHeight w:val="25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w:t>
            </w:r>
          </w:p>
        </w:tc>
      </w:tr>
      <w:tr>
        <w:trPr>
          <w:trHeight w:val="25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w:t>
            </w:r>
          </w:p>
        </w:tc>
      </w:tr>
      <w:tr>
        <w:trPr>
          <w:trHeight w:val="25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маңызы бар қалалар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25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5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25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bl>
    <w:bookmarkStart w:name="z618" w:id="5"/>
    <w:p>
      <w:pPr>
        <w:spacing w:after="0"/>
        <w:ind w:left="0"/>
        <w:jc w:val="both"/>
      </w:pPr>
      <w:r>
        <w:rPr>
          <w:rFonts w:ascii="Times New Roman"/>
          <w:b w:val="false"/>
          <w:i w:val="false"/>
          <w:color w:val="000000"/>
          <w:sz w:val="28"/>
        </w:rPr>
        <w:t>
      Бұл ретте, елді мекендердің санаттары техникалық реттеу саласындағы мемлекеттік реттеуді жүзеге асыратын мемлекеттік орган бекіткен әкімшілік-аумақтық объектілер сыныптамасына сәйкес белгіленеді.»;</w:t>
      </w:r>
      <w:r>
        <w:br/>
      </w:r>
      <w:r>
        <w:rPr>
          <w:rFonts w:ascii="Times New Roman"/>
          <w:b w:val="false"/>
          <w:i w:val="false"/>
          <w:color w:val="000000"/>
          <w:sz w:val="28"/>
        </w:rPr>
        <w:t>
</w:t>
      </w:r>
      <w:r>
        <w:rPr>
          <w:rFonts w:ascii="Times New Roman"/>
          <w:b w:val="false"/>
          <w:i w:val="false"/>
          <w:color w:val="000000"/>
          <w:sz w:val="28"/>
        </w:rPr>
        <w:t>
      99) </w:t>
      </w:r>
      <w:r>
        <w:rPr>
          <w:rFonts w:ascii="Times New Roman"/>
          <w:b w:val="false"/>
          <w:i w:val="false"/>
          <w:color w:val="000000"/>
          <w:sz w:val="28"/>
        </w:rPr>
        <w:t>408-бап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«408-бап. Салық мөлшерлемелері</w:t>
      </w:r>
      <w:r>
        <w:br/>
      </w:r>
      <w:r>
        <w:rPr>
          <w:rFonts w:ascii="Times New Roman"/>
          <w:b w:val="false"/>
          <w:i w:val="false"/>
          <w:color w:val="000000"/>
          <w:sz w:val="28"/>
        </w:rPr>
        <w:t>
</w:t>
      </w:r>
      <w:r>
        <w:rPr>
          <w:rFonts w:ascii="Times New Roman"/>
          <w:b w:val="false"/>
          <w:i w:val="false"/>
          <w:color w:val="000000"/>
          <w:sz w:val="28"/>
        </w:rPr>
        <w:t>
      Салық базасы осы Кодекстiң </w:t>
      </w:r>
      <w:r>
        <w:rPr>
          <w:rFonts w:ascii="Times New Roman"/>
          <w:b w:val="false"/>
          <w:i w:val="false"/>
          <w:color w:val="000000"/>
          <w:sz w:val="28"/>
        </w:rPr>
        <w:t>406-бабына</w:t>
      </w:r>
      <w:r>
        <w:rPr>
          <w:rFonts w:ascii="Times New Roman"/>
          <w:b w:val="false"/>
          <w:i w:val="false"/>
          <w:color w:val="000000"/>
          <w:sz w:val="28"/>
        </w:rPr>
        <w:t xml:space="preserve"> сәйкес айқындалатын жеке тұлғалардың мүлiк салығы салық салу объектiлерiнiң құнына қарай, мынадай мөлшерлемелер бойынша есептеледi: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4933"/>
        <w:gridCol w:w="665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 теңгеге дейін қоса алғанда</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объектілері құнының 0,05 пайызы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 теңгеден жоғары 4 000 000 теңгеге дейін қоса алғанда</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теңге + 2 000 000 теңгеден асатын соманың 0,08 пайызы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 теңгеден жоғары 6 000 000 тенгеге дейін қоса алғанда</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2 600 теңге + 4 000 000 теңгеден асатын соманың 0,1 пайызы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 теңгеден жоғары 8 000 000 теңгеге дейін қоса алғанда</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4 600 теңге + 6 000 000 теңгеден асатын соманың 0,15 пайызы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 теңгеден жоғары 10 000 000 теңгеге дейін қоса алғанда</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7 600 теңге + 8 000 000 теңгеден асатын соманың 0,2 пайызы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 теңгеден жоғары 12 000 000 теңгеге дейін қоса алғанда</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11 600 теңге + 10 000 000 теңгеден асатын соманың 0,25 пайызы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12 000 000 теңгеден жоғары 14 000 000 теңгеге дейін қоса алғанда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16 600 теңге + 12 000 000 теңгеден асатын соманың 0,3 пайызы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 теңгеден жоғары 16 000 000 теңгеге дейін қоса алғанда</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22 600 теңге + 14 000 000 теңгеден асатын соманың 0,35 пайызы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16 000 000 теңгеден жоғары 18 000 000 теңгеге дейін қоса алғанда</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29 600 теңге + 16 000 000 теңгеден асатын соманың 0,4 пайызы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18 000 000 теңгеден жоғары 20 000 000 теңгеге дейін қоса алғанда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37 600 теңге + 18 000 000 теңгеден асатын соманың 0,45 пайызы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20 000 000 теңгеден жоғары 75 000 000 теңгеге дейін қоса алғанда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46 600 теңге + 20 000 000 теңгеден асатын соманың 0,5 пайызы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75 000 000 теңгеден жоғары 100 000 000 теңгеге дейін қоса алғанда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321 600 теңге + 75 000 000 теңгеден асатын соманың 0,6 пайызы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100 000 000 теңгеден жоғары 150 000 000 теңгеге дейін қоса алғанда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471 600 теңге + 100 000 000 теңгеден асатын соманың 0,65 пайызы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150 000 000 теңгеден жоғары 350 000 000 теңгеге дейін қоса алғанда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796 600 теңге + 150 000 000 теңгеден асатын соманың 0,7 пайызы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350 000 000 теңгеден жоғары 450 000 000 теңгеге дейін қоса алғанда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2 196 600 теңге + 350 000 000 теңгеден асатын соманың 0,75 пайызы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450 000 000 теңгеден жоғары</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2 946 600 теңге + 450 000 000 теңгеден асатын соманың 2 пайызы</w:t>
            </w:r>
          </w:p>
        </w:tc>
      </w:tr>
    </w:tbl>
    <w:bookmarkStart w:name="z623" w:id="6"/>
    <w:p>
      <w:pPr>
        <w:spacing w:after="0"/>
        <w:ind w:left="0"/>
        <w:jc w:val="both"/>
      </w:pPr>
      <w:r>
        <w:rPr>
          <w:rFonts w:ascii="Times New Roman"/>
          <w:b w:val="false"/>
          <w:i w:val="false"/>
          <w:color w:val="000000"/>
          <w:sz w:val="28"/>
        </w:rPr>
        <w:t>                                                             »;</w:t>
      </w:r>
      <w:r>
        <w:br/>
      </w:r>
      <w:r>
        <w:rPr>
          <w:rFonts w:ascii="Times New Roman"/>
          <w:b w:val="false"/>
          <w:i w:val="false"/>
          <w:color w:val="000000"/>
          <w:sz w:val="28"/>
        </w:rPr>
        <w:t>
      100) </w:t>
      </w:r>
      <w:r>
        <w:rPr>
          <w:rFonts w:ascii="Times New Roman"/>
          <w:b w:val="false"/>
          <w:i w:val="false"/>
          <w:color w:val="000000"/>
          <w:sz w:val="28"/>
        </w:rPr>
        <w:t>428-бапта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Жалпыға бiрдей белгiленген тәртiпке ауысқан кезде жалпыға бiрдей белгiленген тәртiп күнтiзбелiк бір жыл қолданылғаннан кейiн ғана келесі арнаулы салық режимiне ауысуға болады.»;</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агенттік шарттардың (келісімдердің) негізінде қызмет көрсететін салық төлеушілердің қолдануға құқығы жоқ.</w:t>
      </w:r>
      <w:r>
        <w:br/>
      </w:r>
      <w:r>
        <w:rPr>
          <w:rFonts w:ascii="Times New Roman"/>
          <w:b w:val="false"/>
          <w:i w:val="false"/>
          <w:color w:val="000000"/>
          <w:sz w:val="28"/>
        </w:rPr>
        <w:t>
</w:t>
      </w:r>
      <w:r>
        <w:rPr>
          <w:rFonts w:ascii="Times New Roman"/>
          <w:b w:val="false"/>
          <w:i w:val="false"/>
          <w:color w:val="000000"/>
          <w:sz w:val="28"/>
        </w:rPr>
        <w:t>
      Осы тармақшаның мақсаттары үшін агенттік шарттар (келісімдер) деп Қазақстан Республикасының заңнамасына сәйкес жасасқан азаматтық-құқықтық сипаттағы шарттар (келісімдер) түсініледі, олар бойынша бір тарап (агент) сыйақы үшін екінші тараптың тапсырмасы бойынша өз атынан, бірақ екінші тараптың есебінен, не екінші тараптың атынан және есебінен белгілі бір әрекет жасауға міндеттенеді.»;</w:t>
      </w:r>
      <w:r>
        <w:br/>
      </w:r>
      <w:r>
        <w:rPr>
          <w:rFonts w:ascii="Times New Roman"/>
          <w:b w:val="false"/>
          <w:i w:val="false"/>
          <w:color w:val="000000"/>
          <w:sz w:val="28"/>
        </w:rPr>
        <w:t>
</w:t>
      </w:r>
      <w:r>
        <w:rPr>
          <w:rFonts w:ascii="Times New Roman"/>
          <w:b w:val="false"/>
          <w:i w:val="false"/>
          <w:color w:val="000000"/>
          <w:sz w:val="28"/>
        </w:rPr>
        <w:t>
      101) 450-баптың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редакцияда жазылсын: </w:t>
      </w:r>
      <w:r>
        <w:br/>
      </w:r>
      <w:r>
        <w:rPr>
          <w:rFonts w:ascii="Times New Roman"/>
          <w:b w:val="false"/>
          <w:i w:val="false"/>
          <w:color w:val="000000"/>
          <w:sz w:val="28"/>
        </w:rPr>
        <w:t>
</w:t>
      </w:r>
      <w:r>
        <w:rPr>
          <w:rFonts w:ascii="Times New Roman"/>
          <w:b w:val="false"/>
          <w:i w:val="false"/>
          <w:color w:val="000000"/>
          <w:sz w:val="28"/>
        </w:rPr>
        <w:t>
      «1. Жалпыға бірдей белгіленген тәртіптен ауысу кезінде арнаулы салық режимiн немесе өзге де арнаулы салық режимiн қолдану үшiн салық төлеушi арнаулы салық режимін қолданудың бірінші жылының алдындағы жылдың 10 желтоқсанынан кешіктірмей қолданылатын салық салу режимi туралы хабарламаны орналасқан жері бойынша салық органына ұсынады.»;</w:t>
      </w:r>
      <w:r>
        <w:br/>
      </w:r>
      <w:r>
        <w:rPr>
          <w:rFonts w:ascii="Times New Roman"/>
          <w:b w:val="false"/>
          <w:i w:val="false"/>
          <w:color w:val="000000"/>
          <w:sz w:val="28"/>
        </w:rPr>
        <w:t>
</w:t>
      </w:r>
      <w:r>
        <w:rPr>
          <w:rFonts w:ascii="Times New Roman"/>
          <w:b w:val="false"/>
          <w:i w:val="false"/>
          <w:color w:val="000000"/>
          <w:sz w:val="28"/>
        </w:rPr>
        <w:t>
      102) 451-баптың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Бюджетке төленуге жататын, жалпыға бірдей белгіленген тәртіппен есептелген корпоративтік табыс салығының, қосылған құн салығының, әлеуметтік салықтың, жер салығының, жер учаскелерін пайдалану үшін төлемдердің, мүлік салығының, көлік құралдары салығының сомалары 70 пайызға азайтылуға жатады.</w:t>
      </w:r>
      <w:r>
        <w:br/>
      </w:r>
      <w:r>
        <w:rPr>
          <w:rFonts w:ascii="Times New Roman"/>
          <w:b w:val="false"/>
          <w:i w:val="false"/>
          <w:color w:val="000000"/>
          <w:sz w:val="28"/>
        </w:rPr>
        <w:t>
</w:t>
      </w:r>
      <w:r>
        <w:rPr>
          <w:rFonts w:ascii="Times New Roman"/>
          <w:b w:val="false"/>
          <w:i w:val="false"/>
          <w:color w:val="000000"/>
          <w:sz w:val="28"/>
        </w:rPr>
        <w:t>
      2. Осы бапта көзделген корпоративтік табыс салығының сомасын азайту сондай-ақ:</w:t>
      </w:r>
      <w:r>
        <w:br/>
      </w:r>
      <w:r>
        <w:rPr>
          <w:rFonts w:ascii="Times New Roman"/>
          <w:b w:val="false"/>
          <w:i w:val="false"/>
          <w:color w:val="000000"/>
          <w:sz w:val="28"/>
        </w:rPr>
        <w:t>
</w:t>
      </w:r>
      <w:r>
        <w:rPr>
          <w:rFonts w:ascii="Times New Roman"/>
          <w:b w:val="false"/>
          <w:i w:val="false"/>
          <w:color w:val="000000"/>
          <w:sz w:val="28"/>
        </w:rPr>
        <w:t>
      1) осы Кодекстің </w:t>
      </w:r>
      <w:r>
        <w:rPr>
          <w:rFonts w:ascii="Times New Roman"/>
          <w:b w:val="false"/>
          <w:i w:val="false"/>
          <w:color w:val="000000"/>
          <w:sz w:val="28"/>
        </w:rPr>
        <w:t>141-бабына</w:t>
      </w:r>
      <w:r>
        <w:rPr>
          <w:rFonts w:ascii="Times New Roman"/>
          <w:b w:val="false"/>
          <w:i w:val="false"/>
          <w:color w:val="000000"/>
          <w:sz w:val="28"/>
        </w:rPr>
        <w:t xml:space="preserve"> сәйкес айқындалатын корпоративтік табыс салығы бойынша аванстық төлемдердің сомаларын есептеу кезінде;</w:t>
      </w:r>
      <w:r>
        <w:br/>
      </w:r>
      <w:r>
        <w:rPr>
          <w:rFonts w:ascii="Times New Roman"/>
          <w:b w:val="false"/>
          <w:i w:val="false"/>
          <w:color w:val="000000"/>
          <w:sz w:val="28"/>
        </w:rPr>
        <w:t>
</w:t>
      </w:r>
      <w:r>
        <w:rPr>
          <w:rFonts w:ascii="Times New Roman"/>
          <w:b w:val="false"/>
          <w:i w:val="false"/>
          <w:color w:val="000000"/>
          <w:sz w:val="28"/>
        </w:rPr>
        <w:t>
      2) осы Кодекстің 147-бабының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бағыттар бойынша ауыл шаруашылығы өнімдерін, акваөсіру (балық өсіру шаруашылығы) өнімін өндіруші заңды тұлғаларға берілген, бюджеттік субсидиялар түрінде алынған табыстарға қолданылады.»;</w:t>
      </w:r>
      <w:r>
        <w:br/>
      </w:r>
      <w:r>
        <w:rPr>
          <w:rFonts w:ascii="Times New Roman"/>
          <w:b w:val="false"/>
          <w:i w:val="false"/>
          <w:color w:val="000000"/>
          <w:sz w:val="28"/>
        </w:rPr>
        <w:t>
</w:t>
      </w:r>
      <w:r>
        <w:rPr>
          <w:rFonts w:ascii="Times New Roman"/>
          <w:b w:val="false"/>
          <w:i w:val="false"/>
          <w:color w:val="000000"/>
          <w:sz w:val="28"/>
        </w:rPr>
        <w:t>
      103) </w:t>
      </w:r>
      <w:r>
        <w:rPr>
          <w:rFonts w:ascii="Times New Roman"/>
          <w:b w:val="false"/>
          <w:i w:val="false"/>
          <w:color w:val="000000"/>
          <w:sz w:val="28"/>
        </w:rPr>
        <w:t>456-баптың</w:t>
      </w:r>
      <w:r>
        <w:rPr>
          <w:rFonts w:ascii="Times New Roman"/>
          <w:b w:val="false"/>
          <w:i w:val="false"/>
          <w:color w:val="000000"/>
          <w:sz w:val="28"/>
        </w:rPr>
        <w:t xml:space="preserve"> кестесінің 3 және 3.14-жолдары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8"/>
        <w:gridCol w:w="10952"/>
        <w:gridCol w:w="1280"/>
      </w:tblGrid>
      <w:tr>
        <w:trPr>
          <w:trHeight w:val="345"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құқықтарды мемлекеттік тіркегені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9"/>
        <w:gridCol w:w="11123"/>
        <w:gridCol w:w="1127"/>
      </w:tblGrid>
      <w:tr>
        <w:trPr>
          <w:trHeight w:val="345"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заңнамалық актісінде көзделген тәртіппен мемлекеттік органдар салатын (туындататын) жылжымайтын мүлікке құқықтың ауыртпалығын тіркегені (ауыртпалығын тоқтатқаны) үшін</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641" w:id="7"/>
    <w:p>
      <w:pPr>
        <w:spacing w:after="0"/>
        <w:ind w:left="0"/>
        <w:jc w:val="both"/>
      </w:pPr>
      <w:r>
        <w:rPr>
          <w:rFonts w:ascii="Times New Roman"/>
          <w:b w:val="false"/>
          <w:i w:val="false"/>
          <w:color w:val="000000"/>
          <w:sz w:val="28"/>
        </w:rPr>
        <w:t>                                                                  »;</w:t>
      </w:r>
      <w:r>
        <w:br/>
      </w:r>
      <w:r>
        <w:rPr>
          <w:rFonts w:ascii="Times New Roman"/>
          <w:b w:val="false"/>
          <w:i w:val="false"/>
          <w:color w:val="000000"/>
          <w:sz w:val="28"/>
        </w:rPr>
        <w:t>
      104) 468-баптың </w:t>
      </w:r>
      <w:r>
        <w:rPr>
          <w:rFonts w:ascii="Times New Roman"/>
          <w:b w:val="false"/>
          <w:i w:val="false"/>
          <w:color w:val="000000"/>
          <w:sz w:val="28"/>
        </w:rPr>
        <w:t>1-тармағындағы</w:t>
      </w:r>
      <w:r>
        <w:rPr>
          <w:rFonts w:ascii="Times New Roman"/>
          <w:b w:val="false"/>
          <w:i w:val="false"/>
          <w:color w:val="000000"/>
          <w:sz w:val="28"/>
        </w:rPr>
        <w:t xml:space="preserve"> «айдан» деген сөз «тоқсаннан» деген сөзбен ауыстырылсын;</w:t>
      </w:r>
      <w:r>
        <w:br/>
      </w:r>
      <w:r>
        <w:rPr>
          <w:rFonts w:ascii="Times New Roman"/>
          <w:b w:val="false"/>
          <w:i w:val="false"/>
          <w:color w:val="000000"/>
          <w:sz w:val="28"/>
        </w:rPr>
        <w:t>
</w:t>
      </w:r>
      <w:r>
        <w:rPr>
          <w:rFonts w:ascii="Times New Roman"/>
          <w:b w:val="false"/>
          <w:i w:val="false"/>
          <w:color w:val="000000"/>
          <w:sz w:val="28"/>
        </w:rPr>
        <w:t>
      105) 481-баптың </w:t>
      </w:r>
      <w:r>
        <w:rPr>
          <w:rFonts w:ascii="Times New Roman"/>
          <w:b w:val="false"/>
          <w:i w:val="false"/>
          <w:color w:val="000000"/>
          <w:sz w:val="28"/>
        </w:rPr>
        <w:t>9-тармағы</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«9. Қызметін арнайы экономикалық аймақтардың аумағында жүзеге асыратын ұйымдар жер учаскелерін пайдаланғаны үшін төлемді осы Кодекстің </w:t>
      </w:r>
      <w:r>
        <w:rPr>
          <w:rFonts w:ascii="Times New Roman"/>
          <w:b w:val="false"/>
          <w:i w:val="false"/>
          <w:color w:val="000000"/>
          <w:sz w:val="28"/>
        </w:rPr>
        <w:t>17-тарауында</w:t>
      </w:r>
      <w:r>
        <w:rPr>
          <w:rFonts w:ascii="Times New Roman"/>
          <w:b w:val="false"/>
          <w:i w:val="false"/>
          <w:color w:val="000000"/>
          <w:sz w:val="28"/>
        </w:rPr>
        <w:t xml:space="preserve"> белгіленген ережелерді ескере отырып есептейді.»;</w:t>
      </w:r>
      <w:r>
        <w:br/>
      </w:r>
      <w:r>
        <w:rPr>
          <w:rFonts w:ascii="Times New Roman"/>
          <w:b w:val="false"/>
          <w:i w:val="false"/>
          <w:color w:val="000000"/>
          <w:sz w:val="28"/>
        </w:rPr>
        <w:t>
</w:t>
      </w:r>
      <w:r>
        <w:rPr>
          <w:rFonts w:ascii="Times New Roman"/>
          <w:b w:val="false"/>
          <w:i w:val="false"/>
          <w:color w:val="000000"/>
          <w:sz w:val="28"/>
        </w:rPr>
        <w:t>
      106) 495-баптың </w:t>
      </w:r>
      <w:r>
        <w:rPr>
          <w:rFonts w:ascii="Times New Roman"/>
          <w:b w:val="false"/>
          <w:i w:val="false"/>
          <w:color w:val="000000"/>
          <w:sz w:val="28"/>
        </w:rPr>
        <w:t>6-тармағының</w:t>
      </w:r>
      <w:r>
        <w:rPr>
          <w:rFonts w:ascii="Times New Roman"/>
          <w:b w:val="false"/>
          <w:i w:val="false"/>
          <w:color w:val="000000"/>
          <w:sz w:val="28"/>
        </w:rPr>
        <w:t xml:space="preserve"> 1.3.6-жолы мынадай редакцияда жазылсын:</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6953"/>
        <w:gridCol w:w="2033"/>
        <w:gridCol w:w="215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өндірісінің қалдықтары, оның ішінде көң, құс саңғырығы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7" w:id="8"/>
    <w:p>
      <w:pPr>
        <w:spacing w:after="0"/>
        <w:ind w:left="0"/>
        <w:jc w:val="both"/>
      </w:pPr>
      <w:r>
        <w:rPr>
          <w:rFonts w:ascii="Times New Roman"/>
          <w:b w:val="false"/>
          <w:i w:val="false"/>
          <w:color w:val="000000"/>
          <w:sz w:val="28"/>
        </w:rPr>
        <w:t>                                                              »;</w:t>
      </w:r>
      <w:r>
        <w:br/>
      </w:r>
      <w:r>
        <w:rPr>
          <w:rFonts w:ascii="Times New Roman"/>
          <w:b w:val="false"/>
          <w:i w:val="false"/>
          <w:color w:val="000000"/>
          <w:sz w:val="28"/>
        </w:rPr>
        <w:t>
      107) </w:t>
      </w:r>
      <w:r>
        <w:rPr>
          <w:rFonts w:ascii="Times New Roman"/>
          <w:b w:val="false"/>
          <w:i w:val="false"/>
          <w:color w:val="000000"/>
          <w:sz w:val="28"/>
        </w:rPr>
        <w:t>502-бап</w:t>
      </w:r>
      <w:r>
        <w:rPr>
          <w:rFonts w:ascii="Times New Roman"/>
          <w:b w:val="false"/>
          <w:i w:val="false"/>
          <w:color w:val="000000"/>
          <w:sz w:val="28"/>
        </w:rPr>
        <w:t xml:space="preserve">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Қазақстан Республикасында аң аулаған кезде шетелдіктер үшін төлемақы сомасы белгіленген мөлшерлемелерге және 10 коэффициентіне көбейтілген жануарлар саны (су жануарларының жекелеген түрлерi үшiн салмағы) негізге алына отырып есептеледі.»;</w:t>
      </w:r>
      <w:r>
        <w:br/>
      </w:r>
      <w:r>
        <w:rPr>
          <w:rFonts w:ascii="Times New Roman"/>
          <w:b w:val="false"/>
          <w:i w:val="false"/>
          <w:color w:val="000000"/>
          <w:sz w:val="28"/>
        </w:rPr>
        <w:t>
</w:t>
      </w:r>
      <w:r>
        <w:rPr>
          <w:rFonts w:ascii="Times New Roman"/>
          <w:b w:val="false"/>
          <w:i w:val="false"/>
          <w:color w:val="000000"/>
          <w:sz w:val="28"/>
        </w:rPr>
        <w:t>
      108) </w:t>
      </w:r>
      <w:r>
        <w:rPr>
          <w:rFonts w:ascii="Times New Roman"/>
          <w:b w:val="false"/>
          <w:i w:val="false"/>
          <w:color w:val="000000"/>
          <w:sz w:val="28"/>
        </w:rPr>
        <w:t>526-бап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«526-бап. Төлемақы мөлшерлемесі</w:t>
      </w:r>
      <w:r>
        <w:br/>
      </w:r>
      <w:r>
        <w:rPr>
          <w:rFonts w:ascii="Times New Roman"/>
          <w:b w:val="false"/>
          <w:i w:val="false"/>
          <w:color w:val="000000"/>
          <w:sz w:val="28"/>
        </w:rPr>
        <w:t>
</w:t>
      </w:r>
      <w:r>
        <w:rPr>
          <w:rFonts w:ascii="Times New Roman"/>
          <w:b w:val="false"/>
          <w:i w:val="false"/>
          <w:color w:val="000000"/>
          <w:sz w:val="28"/>
        </w:rPr>
        <w:t>
      1 валдық регистрлiк тонна үшiн төлемақының жылдық мөлшерлемесі республикалық бюджет туралы заңда белгiленген және тиiстi қаржы жылының 1 қаңтарында қолданыста болған 0,26 айлық есептiк көрсеткiш есебiнен айқындалады.»;</w:t>
      </w:r>
      <w:r>
        <w:br/>
      </w:r>
      <w:r>
        <w:rPr>
          <w:rFonts w:ascii="Times New Roman"/>
          <w:b w:val="false"/>
          <w:i w:val="false"/>
          <w:color w:val="000000"/>
          <w:sz w:val="28"/>
        </w:rPr>
        <w:t>
</w:t>
      </w:r>
      <w:r>
        <w:rPr>
          <w:rFonts w:ascii="Times New Roman"/>
          <w:b w:val="false"/>
          <w:i w:val="false"/>
          <w:color w:val="000000"/>
          <w:sz w:val="28"/>
        </w:rPr>
        <w:t>
      109) </w:t>
      </w:r>
      <w:r>
        <w:rPr>
          <w:rFonts w:ascii="Times New Roman"/>
          <w:b w:val="false"/>
          <w:i w:val="false"/>
          <w:color w:val="000000"/>
          <w:sz w:val="28"/>
        </w:rPr>
        <w:t>527-бапта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Жылдық төлемақы сомасы жылдық төлемақы мөлшерлемесі мен кеменің регистрлік тоннадағы жалпы сыйымдылығы негiзге алына отырып айқындалады.</w:t>
      </w:r>
      <w:r>
        <w:br/>
      </w:r>
      <w:r>
        <w:rPr>
          <w:rFonts w:ascii="Times New Roman"/>
          <w:b w:val="false"/>
          <w:i w:val="false"/>
          <w:color w:val="000000"/>
          <w:sz w:val="28"/>
        </w:rPr>
        <w:t>
</w:t>
      </w:r>
      <w:r>
        <w:rPr>
          <w:rFonts w:ascii="Times New Roman"/>
          <w:b w:val="false"/>
          <w:i w:val="false"/>
          <w:color w:val="000000"/>
          <w:sz w:val="28"/>
        </w:rPr>
        <w:t>
      2. Бір ай үшін төлемақы мөлшері көлік саласындағы уәкілетті мемлекеттік орган ағымдағы жылға белгілейтін навигация кезеңіне есептелген жылдық төлемақы сомасын бөлу арқылы айқындалады.</w:t>
      </w:r>
      <w:r>
        <w:br/>
      </w:r>
      <w:r>
        <w:rPr>
          <w:rFonts w:ascii="Times New Roman"/>
          <w:b w:val="false"/>
          <w:i w:val="false"/>
          <w:color w:val="000000"/>
          <w:sz w:val="28"/>
        </w:rPr>
        <w:t>
</w:t>
      </w:r>
      <w:r>
        <w:rPr>
          <w:rFonts w:ascii="Times New Roman"/>
          <w:b w:val="false"/>
          <w:i w:val="false"/>
          <w:color w:val="000000"/>
          <w:sz w:val="28"/>
        </w:rPr>
        <w:t>
      3. Салық кезеңінің қорытындылары бойынша бюджетке енгізілуге жататын төлемақы сомасы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айқындалатын бір ай үшін төлемақы мөлшерін кеме жүзетін су жолдарының нақты кезеңіне көбейту жолымен айқындалады. Бұл ретте, салық кезеңі үшін төлемақы сомасы бір ай үшін төлемақы мөлшерінен кем болмауға тиіс. Төлемақы төлеу төлемақы жөніндегі декларацияны тапсыру үшін белгіленген мерзімнен кейін күнтізбелік 10 күннен кешіктірілмей төлемақы төлеушінің орналасқан жері бойынша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5-тармақтағы</w:t>
      </w:r>
      <w:r>
        <w:rPr>
          <w:rFonts w:ascii="Times New Roman"/>
          <w:b w:val="false"/>
          <w:i w:val="false"/>
          <w:color w:val="000000"/>
          <w:sz w:val="28"/>
        </w:rPr>
        <w:t xml:space="preserve"> «айлық ставка» деген сөздер «бір ай үшін төлемақы»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110) </w:t>
      </w:r>
      <w:r>
        <w:rPr>
          <w:rFonts w:ascii="Times New Roman"/>
          <w:b w:val="false"/>
          <w:i w:val="false"/>
          <w:color w:val="000000"/>
          <w:sz w:val="28"/>
        </w:rPr>
        <w:t>528-бапта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Осы Кодекстің мақсаттары үшін сыртқы (көрнекі) жарнама деп:</w:t>
      </w:r>
      <w:r>
        <w:br/>
      </w:r>
      <w:r>
        <w:rPr>
          <w:rFonts w:ascii="Times New Roman"/>
          <w:b w:val="false"/>
          <w:i w:val="false"/>
          <w:color w:val="000000"/>
          <w:sz w:val="28"/>
        </w:rPr>
        <w:t>
</w:t>
      </w:r>
      <w:r>
        <w:rPr>
          <w:rFonts w:ascii="Times New Roman"/>
          <w:b w:val="false"/>
          <w:i w:val="false"/>
          <w:color w:val="000000"/>
          <w:sz w:val="28"/>
        </w:rPr>
        <w:t>
      1) астанада, республикалық және облыстық маңызы бар қалаларда;</w:t>
      </w:r>
      <w:r>
        <w:br/>
      </w:r>
      <w:r>
        <w:rPr>
          <w:rFonts w:ascii="Times New Roman"/>
          <w:b w:val="false"/>
          <w:i w:val="false"/>
          <w:color w:val="000000"/>
          <w:sz w:val="28"/>
        </w:rPr>
        <w:t>
</w:t>
      </w:r>
      <w:r>
        <w:rPr>
          <w:rFonts w:ascii="Times New Roman"/>
          <w:b w:val="false"/>
          <w:i w:val="false"/>
          <w:color w:val="000000"/>
          <w:sz w:val="28"/>
        </w:rPr>
        <w:t>
      2) астанада, республикалық және облыстық маңызы бар қалаларда тіркелген көлік құралдарында;</w:t>
      </w:r>
      <w:r>
        <w:br/>
      </w:r>
      <w:r>
        <w:rPr>
          <w:rFonts w:ascii="Times New Roman"/>
          <w:b w:val="false"/>
          <w:i w:val="false"/>
          <w:color w:val="000000"/>
          <w:sz w:val="28"/>
        </w:rPr>
        <w:t>
</w:t>
      </w:r>
      <w:r>
        <w:rPr>
          <w:rFonts w:ascii="Times New Roman"/>
          <w:b w:val="false"/>
          <w:i w:val="false"/>
          <w:color w:val="000000"/>
          <w:sz w:val="28"/>
        </w:rPr>
        <w:t>
      3) аудандық маңызы бар қалалардың, ауылдардың, кенттердің аумағы шегіндегі республикалық және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орналастырылған жарнамаларды қоспағанда, республикалық және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орналастырылған жарнамалар танылады.»;</w:t>
      </w:r>
      <w:r>
        <w:br/>
      </w:r>
      <w:r>
        <w:rPr>
          <w:rFonts w:ascii="Times New Roman"/>
          <w:b w:val="false"/>
          <w:i w:val="false"/>
          <w:color w:val="000000"/>
          <w:sz w:val="28"/>
        </w:rPr>
        <w:t>
</w:t>
      </w:r>
      <w:r>
        <w:rPr>
          <w:rFonts w:ascii="Times New Roman"/>
          <w:b w:val="false"/>
          <w:i w:val="false"/>
          <w:color w:val="000000"/>
          <w:sz w:val="28"/>
        </w:rPr>
        <w:t>
      2-тармақтың бірінші бөлігінің </w:t>
      </w:r>
      <w:r>
        <w:rPr>
          <w:rFonts w:ascii="Times New Roman"/>
          <w:b w:val="false"/>
          <w:i w:val="false"/>
          <w:color w:val="000000"/>
          <w:sz w:val="28"/>
        </w:rPr>
        <w:t>1) тармақшасындағы</w:t>
      </w:r>
      <w:r>
        <w:rPr>
          <w:rFonts w:ascii="Times New Roman"/>
          <w:b w:val="false"/>
          <w:i w:val="false"/>
          <w:color w:val="000000"/>
          <w:sz w:val="28"/>
        </w:rPr>
        <w:t xml:space="preserve"> «автомобиль жолдары жөнiндегi уәкiлеттi мемлекеттiк орган (бұдан әрi – жол органы)» деген сөздер «Автомобиль жолдарын басқару жөніндегі ұлттық оператор»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4-тармақтағы</w:t>
      </w:r>
      <w:r>
        <w:rPr>
          <w:rFonts w:ascii="Times New Roman"/>
          <w:b w:val="false"/>
          <w:i w:val="false"/>
          <w:color w:val="000000"/>
          <w:sz w:val="28"/>
        </w:rPr>
        <w:t xml:space="preserve"> «Жол органдары» деген сөздер ««Автомобиль жолдарын басқару жөніндегі ұлттық оператор»»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111) 530-баптың </w:t>
      </w:r>
      <w:r>
        <w:rPr>
          <w:rFonts w:ascii="Times New Roman"/>
          <w:b w:val="false"/>
          <w:i w:val="false"/>
          <w:color w:val="000000"/>
          <w:sz w:val="28"/>
        </w:rPr>
        <w:t>3-тармағында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облыстық маңызы бар жалпыға ортақ пайдаланылатын автомобиль жолдарының бөлінген белдеуінде және елді мекендерде жарнама объектісінің ауданы және орналастырылатын жері негізге алына отырып белгіленеді:»;</w:t>
      </w:r>
      <w:r>
        <w:br/>
      </w:r>
      <w:r>
        <w:rPr>
          <w:rFonts w:ascii="Times New Roman"/>
          <w:b w:val="false"/>
          <w:i w:val="false"/>
          <w:color w:val="000000"/>
          <w:sz w:val="28"/>
        </w:rPr>
        <w:t>
</w:t>
      </w:r>
      <w:r>
        <w:rPr>
          <w:rFonts w:ascii="Times New Roman"/>
          <w:b w:val="false"/>
          <w:i w:val="false"/>
          <w:color w:val="000000"/>
          <w:sz w:val="28"/>
        </w:rPr>
        <w:t>
      кестеде:</w:t>
      </w:r>
      <w:r>
        <w:br/>
      </w:r>
      <w:r>
        <w:rPr>
          <w:rFonts w:ascii="Times New Roman"/>
          <w:b w:val="false"/>
          <w:i w:val="false"/>
          <w:color w:val="000000"/>
          <w:sz w:val="28"/>
        </w:rPr>
        <w:t>
</w:t>
      </w:r>
      <w:r>
        <w:rPr>
          <w:rFonts w:ascii="Times New Roman"/>
          <w:b w:val="false"/>
          <w:i w:val="false"/>
          <w:color w:val="000000"/>
          <w:sz w:val="28"/>
        </w:rPr>
        <w:t>
      4-бағанның тақырыбындағы «Облыстық маңызы бар қалалар» деген сөздер «Облыстық маңызы бар қалалар және жолдар»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4-жолдың 2-бағанындағы «шатыр үсті неонды» деген сөздер «шатырүсті жарық»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екінші бөлік</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қалалардың және астананың жергілікті өкілді органдары облыстық маңызы бар жалпыға ортақ пайдаланылатын автомобиль жолдарының бөлінген белдеуінде және елді мекендерде орналастырылатын жарнама объектілері бойынша базалық төлемақы мөлшерлемелерінің мөлшерін жарнама объектісінің орналасқан жеріне қарай екі еседен асырмай арттыруға құқылы.»;</w:t>
      </w:r>
      <w:r>
        <w:br/>
      </w:r>
      <w:r>
        <w:rPr>
          <w:rFonts w:ascii="Times New Roman"/>
          <w:b w:val="false"/>
          <w:i w:val="false"/>
          <w:color w:val="000000"/>
          <w:sz w:val="28"/>
        </w:rPr>
        <w:t>
</w:t>
      </w:r>
      <w:r>
        <w:rPr>
          <w:rFonts w:ascii="Times New Roman"/>
          <w:b w:val="false"/>
          <w:i w:val="false"/>
          <w:color w:val="000000"/>
          <w:sz w:val="28"/>
        </w:rPr>
        <w:t>
      112) 534-баптың 1-тармағының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аңшы куәлiгiн (аңшы куәлiгiнің телнұсқасын) бергенi (қайта ресімдегені) үшiн;»;</w:t>
      </w:r>
      <w:r>
        <w:br/>
      </w:r>
      <w:r>
        <w:rPr>
          <w:rFonts w:ascii="Times New Roman"/>
          <w:b w:val="false"/>
          <w:i w:val="false"/>
          <w:color w:val="000000"/>
          <w:sz w:val="28"/>
        </w:rPr>
        <w:t>
</w:t>
      </w:r>
      <w:r>
        <w:rPr>
          <w:rFonts w:ascii="Times New Roman"/>
          <w:b w:val="false"/>
          <w:i w:val="false"/>
          <w:color w:val="000000"/>
          <w:sz w:val="28"/>
        </w:rPr>
        <w:t>
      113) 538-баптың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және </w:t>
      </w:r>
      <w:r>
        <w:rPr>
          <w:rFonts w:ascii="Times New Roman"/>
          <w:b w:val="false"/>
          <w:i w:val="false"/>
          <w:color w:val="000000"/>
          <w:sz w:val="28"/>
        </w:rPr>
        <w:t>6)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шетелдіктер мен азаматтығы жоқ адамдарға шекараны көп мәрте кесіп өту құқығына визаны бергені және ұзартқаны үшін - 200 пайыз;</w:t>
      </w:r>
      <w:r>
        <w:br/>
      </w:r>
      <w:r>
        <w:rPr>
          <w:rFonts w:ascii="Times New Roman"/>
          <w:b w:val="false"/>
          <w:i w:val="false"/>
          <w:color w:val="000000"/>
          <w:sz w:val="28"/>
        </w:rPr>
        <w:t>
</w:t>
      </w:r>
      <w:r>
        <w:rPr>
          <w:rFonts w:ascii="Times New Roman"/>
          <w:b w:val="false"/>
          <w:i w:val="false"/>
          <w:color w:val="000000"/>
          <w:sz w:val="28"/>
        </w:rPr>
        <w:t>
      3) Қазақстан Республикасының азаматтарына, сондай-ақ Қазақстан Республикасының аумағында тұрақты тұратын шетелдіктер мен азаматтығы жоқ адамдарға тұрақты тұруға Қазақстан Республикасынан кетуге құжаттар ресімдеу үшін - 100 пайыз;</w:t>
      </w:r>
      <w:r>
        <w:br/>
      </w:r>
      <w:r>
        <w:rPr>
          <w:rFonts w:ascii="Times New Roman"/>
          <w:b w:val="false"/>
          <w:i w:val="false"/>
          <w:color w:val="000000"/>
          <w:sz w:val="28"/>
        </w:rPr>
        <w:t>
</w:t>
      </w:r>
      <w:r>
        <w:rPr>
          <w:rFonts w:ascii="Times New Roman"/>
          <w:b w:val="false"/>
          <w:i w:val="false"/>
          <w:color w:val="000000"/>
          <w:sz w:val="28"/>
        </w:rPr>
        <w:t>
      4) Қазақстан Республикасының азаматтарына, Қазақстан Республикасында тұрақты тұратын шетелдіктер мен азаматтығы жоқ адамдарға шетелден шақыру келгені туралы құжаттар бергені үшін - әрбір шақырылған адам үшін 50 пайыз;»;</w:t>
      </w:r>
      <w:r>
        <w:br/>
      </w:r>
      <w:r>
        <w:rPr>
          <w:rFonts w:ascii="Times New Roman"/>
          <w:b w:val="false"/>
          <w:i w:val="false"/>
          <w:color w:val="000000"/>
          <w:sz w:val="28"/>
        </w:rPr>
        <w:t>
</w:t>
      </w:r>
      <w:r>
        <w:rPr>
          <w:rFonts w:ascii="Times New Roman"/>
          <w:b w:val="false"/>
          <w:i w:val="false"/>
          <w:color w:val="000000"/>
          <w:sz w:val="28"/>
        </w:rPr>
        <w:t>
      «6) Қазақстан Республикасына шақыру туралы құжаттарды жоғалғандарының не бүлінгендерінің орнына бергені үшін – осы баптың тиісінше 4) тармақшасында көрсетілген мөлшерде мемлекеттік баж алынады.»;</w:t>
      </w:r>
      <w:r>
        <w:br/>
      </w:r>
      <w:r>
        <w:rPr>
          <w:rFonts w:ascii="Times New Roman"/>
          <w:b w:val="false"/>
          <w:i w:val="false"/>
          <w:color w:val="000000"/>
          <w:sz w:val="28"/>
        </w:rPr>
        <w:t>
</w:t>
      </w:r>
      <w:r>
        <w:rPr>
          <w:rFonts w:ascii="Times New Roman"/>
          <w:b w:val="false"/>
          <w:i w:val="false"/>
          <w:color w:val="000000"/>
          <w:sz w:val="28"/>
        </w:rPr>
        <w:t>
      114) 540-баптың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аңшы куәлігін (аңшы куәлiгiнің телнұсқасын) бергенi (қайта ресімдегені) үшін – 200 пайыз;»;</w:t>
      </w:r>
      <w:r>
        <w:br/>
      </w:r>
      <w:r>
        <w:rPr>
          <w:rFonts w:ascii="Times New Roman"/>
          <w:b w:val="false"/>
          <w:i w:val="false"/>
          <w:color w:val="000000"/>
          <w:sz w:val="28"/>
        </w:rPr>
        <w:t>
</w:t>
      </w:r>
      <w:r>
        <w:rPr>
          <w:rFonts w:ascii="Times New Roman"/>
          <w:b w:val="false"/>
          <w:i w:val="false"/>
          <w:color w:val="000000"/>
          <w:sz w:val="28"/>
        </w:rPr>
        <w:t>
      115) </w:t>
      </w:r>
      <w:r>
        <w:rPr>
          <w:rFonts w:ascii="Times New Roman"/>
          <w:b w:val="false"/>
          <w:i w:val="false"/>
          <w:color w:val="000000"/>
          <w:sz w:val="28"/>
        </w:rPr>
        <w:t>541-бапта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мәжбүрлеп таратылатын қаржы ұйымдарының тарату комиссиялары – тарату ісін жүргізу мүдделеріне орай берілген қуынымдар, арыздар, шағымдар бойынша;»;</w:t>
      </w:r>
      <w:r>
        <w:br/>
      </w:r>
      <w:r>
        <w:rPr>
          <w:rFonts w:ascii="Times New Roman"/>
          <w:b w:val="false"/>
          <w:i w:val="false"/>
          <w:color w:val="000000"/>
          <w:sz w:val="28"/>
        </w:rPr>
        <w:t>
</w:t>
      </w:r>
      <w:r>
        <w:rPr>
          <w:rFonts w:ascii="Times New Roman"/>
          <w:b w:val="false"/>
          <w:i w:val="false"/>
          <w:color w:val="000000"/>
          <w:sz w:val="28"/>
        </w:rPr>
        <w:t>
      мынадай мазмұндағы 22-1) тармақшамен толықтырылсын:</w:t>
      </w:r>
      <w:r>
        <w:br/>
      </w:r>
      <w:r>
        <w:rPr>
          <w:rFonts w:ascii="Times New Roman"/>
          <w:b w:val="false"/>
          <w:i w:val="false"/>
          <w:color w:val="000000"/>
          <w:sz w:val="28"/>
        </w:rPr>
        <w:t>
</w:t>
      </w:r>
      <w:r>
        <w:rPr>
          <w:rFonts w:ascii="Times New Roman"/>
          <w:b w:val="false"/>
          <w:i w:val="false"/>
          <w:color w:val="000000"/>
          <w:sz w:val="28"/>
        </w:rPr>
        <w:t>
      «22-1) мәжбүрлеп таратылатын қаржы ұйымдарының уақытша әкімшіліктері – уақытша әкімшіліктің мүдделеріне орай берілген қуынымдар, арыздар, шағымдар бойынша;»;</w:t>
      </w:r>
      <w:r>
        <w:br/>
      </w:r>
      <w:r>
        <w:rPr>
          <w:rFonts w:ascii="Times New Roman"/>
          <w:b w:val="false"/>
          <w:i w:val="false"/>
          <w:color w:val="000000"/>
          <w:sz w:val="28"/>
        </w:rPr>
        <w:t>
</w:t>
      </w:r>
      <w:r>
        <w:rPr>
          <w:rFonts w:ascii="Times New Roman"/>
          <w:b w:val="false"/>
          <w:i w:val="false"/>
          <w:color w:val="000000"/>
          <w:sz w:val="28"/>
        </w:rPr>
        <w:t>
      116) 547-баптың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жаңа 8-1) тармақшамен толықтырылсын:</w:t>
      </w:r>
      <w:r>
        <w:br/>
      </w:r>
      <w:r>
        <w:rPr>
          <w:rFonts w:ascii="Times New Roman"/>
          <w:b w:val="false"/>
          <w:i w:val="false"/>
          <w:color w:val="000000"/>
          <w:sz w:val="28"/>
        </w:rPr>
        <w:t>
</w:t>
      </w:r>
      <w:r>
        <w:rPr>
          <w:rFonts w:ascii="Times New Roman"/>
          <w:b w:val="false"/>
          <w:i w:val="false"/>
          <w:color w:val="000000"/>
          <w:sz w:val="28"/>
        </w:rPr>
        <w:t>
      «8-1) аңшы куәлігін (аңшы куәлiгiнің телнұсқасын) бергенi (қайта ресімдегені) үшін – тиісті құжаттарды бергенге дейін;»;</w:t>
      </w:r>
      <w:r>
        <w:br/>
      </w:r>
      <w:r>
        <w:rPr>
          <w:rFonts w:ascii="Times New Roman"/>
          <w:b w:val="false"/>
          <w:i w:val="false"/>
          <w:color w:val="000000"/>
          <w:sz w:val="28"/>
        </w:rPr>
        <w:t>
</w:t>
      </w:r>
      <w:r>
        <w:rPr>
          <w:rFonts w:ascii="Times New Roman"/>
          <w:b w:val="false"/>
          <w:i w:val="false"/>
          <w:color w:val="000000"/>
          <w:sz w:val="28"/>
        </w:rPr>
        <w:t>
      117) </w:t>
      </w:r>
      <w:r>
        <w:rPr>
          <w:rFonts w:ascii="Times New Roman"/>
          <w:b w:val="false"/>
          <w:i w:val="false"/>
          <w:color w:val="000000"/>
          <w:sz w:val="28"/>
        </w:rPr>
        <w:t>551-бапта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дипломатиялық және қызметтік паспорттарын ресімдеуді қоспағанда, Қазақстан Республикасы азаматының паспортын ресiмдеу;»;</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Қазақстан Республикасы азаматтарының және заңды тұлғаларының, сондай-ақ шетелдіктердің және азаматтығы жоқ адамдардың, шетелдік заңды тұлғалардың визалар беру туралы өтініштерін өңдеу және Қазақстан Республикасының шетелдегі мекемелеріне визалар беру (визалық қолдау) туралы нұсқауларды жолдау;»;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кеме шетелден сатып алынған жағдайда Қазақстан Республикасының Мемлекеттік туы астында жүзу құқығына уақытша куәлік беру;»;</w:t>
      </w:r>
      <w:r>
        <w:br/>
      </w:r>
      <w:r>
        <w:rPr>
          <w:rFonts w:ascii="Times New Roman"/>
          <w:b w:val="false"/>
          <w:i w:val="false"/>
          <w:color w:val="000000"/>
          <w:sz w:val="28"/>
        </w:rPr>
        <w:t>
</w:t>
      </w:r>
      <w:r>
        <w:rPr>
          <w:rFonts w:ascii="Times New Roman"/>
          <w:b w:val="false"/>
          <w:i w:val="false"/>
          <w:color w:val="000000"/>
          <w:sz w:val="28"/>
        </w:rPr>
        <w:t>
      мынадай мазмұндағы 15-1) және 15-2)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«15-1) Қазақстан Республикасының кемелеріне қатысты Қазақстан Республикасының заңнамасында немесе Қазақстан Республикасы қатысушысы болып табылатын халықаралық шарттарда көзделген кез келген декларацияны немесе басқа да құжатты жасау немесе куәландыру;</w:t>
      </w:r>
      <w:r>
        <w:br/>
      </w:r>
      <w:r>
        <w:rPr>
          <w:rFonts w:ascii="Times New Roman"/>
          <w:b w:val="false"/>
          <w:i w:val="false"/>
          <w:color w:val="000000"/>
          <w:sz w:val="28"/>
        </w:rPr>
        <w:t>
</w:t>
      </w:r>
      <w:r>
        <w:rPr>
          <w:rFonts w:ascii="Times New Roman"/>
          <w:b w:val="false"/>
          <w:i w:val="false"/>
          <w:color w:val="000000"/>
          <w:sz w:val="28"/>
        </w:rPr>
        <w:t>
      15-2) шетелдегі Қазақстан Республикасы кемесінің немесе жүгінің опат болуы немесе зақымдануы (кемелердің кеме апатына ұшырауы) жағдайында теңіз наразылығы туралы акт жасау;»;</w:t>
      </w:r>
      <w:r>
        <w:br/>
      </w:r>
      <w:r>
        <w:rPr>
          <w:rFonts w:ascii="Times New Roman"/>
          <w:b w:val="false"/>
          <w:i w:val="false"/>
          <w:color w:val="000000"/>
          <w:sz w:val="28"/>
        </w:rPr>
        <w:t>
</w:t>
      </w:r>
      <w:r>
        <w:rPr>
          <w:rFonts w:ascii="Times New Roman"/>
          <w:b w:val="false"/>
          <w:i w:val="false"/>
          <w:color w:val="000000"/>
          <w:sz w:val="28"/>
        </w:rPr>
        <w:t>
      118) </w:t>
      </w:r>
      <w:r>
        <w:rPr>
          <w:rFonts w:ascii="Times New Roman"/>
          <w:b w:val="false"/>
          <w:i w:val="false"/>
          <w:color w:val="000000"/>
          <w:sz w:val="28"/>
        </w:rPr>
        <w:t>553-бапта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мынадай мазмұндағы оныншы абзацпен толықтырылсын:</w:t>
      </w:r>
      <w:r>
        <w:br/>
      </w:r>
      <w:r>
        <w:rPr>
          <w:rFonts w:ascii="Times New Roman"/>
          <w:b w:val="false"/>
          <w:i w:val="false"/>
          <w:color w:val="000000"/>
          <w:sz w:val="28"/>
        </w:rPr>
        <w:t>
</w:t>
      </w:r>
      <w:r>
        <w:rPr>
          <w:rFonts w:ascii="Times New Roman"/>
          <w:b w:val="false"/>
          <w:i w:val="false"/>
          <w:color w:val="000000"/>
          <w:sz w:val="28"/>
        </w:rPr>
        <w:t>
      «16 жасқа дейінгі балаларға;»;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13)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шетелде қайтыс болған Қазақстан Республикасы азаматтарының мәйіті салынған табыттар мен урналарды Қазақстан Республикасына жіберген кезде қайтыс болу туралы куәлік және анықтамалар бергені үшін;»;</w:t>
      </w:r>
      <w:r>
        <w:br/>
      </w:r>
      <w:r>
        <w:rPr>
          <w:rFonts w:ascii="Times New Roman"/>
          <w:b w:val="false"/>
          <w:i w:val="false"/>
          <w:color w:val="000000"/>
          <w:sz w:val="28"/>
        </w:rPr>
        <w:t>
</w:t>
      </w:r>
      <w:r>
        <w:rPr>
          <w:rFonts w:ascii="Times New Roman"/>
          <w:b w:val="false"/>
          <w:i w:val="false"/>
          <w:color w:val="000000"/>
          <w:sz w:val="28"/>
        </w:rPr>
        <w:t>
      «13) шетелде уақытша және тұрақты тұрып жатқан Қазақстан Республикасының азаматтарын консулдық есепке қойғаны және оларға консулдық есепке алынғаны туралы анықтамалар бергені үшін алынбайды.»;</w:t>
      </w:r>
      <w:r>
        <w:br/>
      </w:r>
      <w:r>
        <w:rPr>
          <w:rFonts w:ascii="Times New Roman"/>
          <w:b w:val="false"/>
          <w:i w:val="false"/>
          <w:color w:val="000000"/>
          <w:sz w:val="28"/>
        </w:rPr>
        <w:t>
</w:t>
      </w:r>
      <w:r>
        <w:rPr>
          <w:rFonts w:ascii="Times New Roman"/>
          <w:b w:val="false"/>
          <w:i w:val="false"/>
          <w:color w:val="000000"/>
          <w:sz w:val="28"/>
        </w:rPr>
        <w:t>
      119) 557-баптың </w:t>
      </w:r>
      <w:r>
        <w:rPr>
          <w:rFonts w:ascii="Times New Roman"/>
          <w:b w:val="false"/>
          <w:i w:val="false"/>
          <w:color w:val="000000"/>
          <w:sz w:val="28"/>
        </w:rPr>
        <w:t>3-тармағында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монополияға қарсы органға Қазақстан Республикасының заңнамасында белгiленген өкiлеттiктердi жүзеге асыру үшiн қажеттi мәлiметтер бөлiгiнде бередi.</w:t>
      </w:r>
      <w:r>
        <w:br/>
      </w:r>
      <w:r>
        <w:rPr>
          <w:rFonts w:ascii="Times New Roman"/>
          <w:b w:val="false"/>
          <w:i w:val="false"/>
          <w:color w:val="000000"/>
          <w:sz w:val="28"/>
        </w:rPr>
        <w:t>
</w:t>
      </w:r>
      <w:r>
        <w:rPr>
          <w:rFonts w:ascii="Times New Roman"/>
          <w:b w:val="false"/>
          <w:i w:val="false"/>
          <w:color w:val="000000"/>
          <w:sz w:val="28"/>
        </w:rPr>
        <w:t>
      Салық құпиясын құрайтын ұсынылатын мәліметтердің тізбесін және оларды ұсыну тәртібін монополияға қарсы органмен бірлесіп, уәкілетті орган белгілейді;»;</w:t>
      </w:r>
      <w:r>
        <w:br/>
      </w:r>
      <w:r>
        <w:rPr>
          <w:rFonts w:ascii="Times New Roman"/>
          <w:b w:val="false"/>
          <w:i w:val="false"/>
          <w:color w:val="000000"/>
          <w:sz w:val="28"/>
        </w:rPr>
        <w:t>
</w:t>
      </w:r>
      <w:r>
        <w:rPr>
          <w:rFonts w:ascii="Times New Roman"/>
          <w:b w:val="false"/>
          <w:i w:val="false"/>
          <w:color w:val="000000"/>
          <w:sz w:val="28"/>
        </w:rPr>
        <w:t>
      мынадай мазмұндағы 14), 15) және 16)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«14) кәсіпкерлік жөніндегі уәкілетті органға жеке кәсіпкерлік субъектілерінің тізілімін жүргізу үшін қажетті мәліметтер бөлігінде береді.</w:t>
      </w:r>
      <w:r>
        <w:br/>
      </w:r>
      <w:r>
        <w:rPr>
          <w:rFonts w:ascii="Times New Roman"/>
          <w:b w:val="false"/>
          <w:i w:val="false"/>
          <w:color w:val="000000"/>
          <w:sz w:val="28"/>
        </w:rPr>
        <w:t>
</w:t>
      </w:r>
      <w:r>
        <w:rPr>
          <w:rFonts w:ascii="Times New Roman"/>
          <w:b w:val="false"/>
          <w:i w:val="false"/>
          <w:color w:val="000000"/>
          <w:sz w:val="28"/>
        </w:rPr>
        <w:t>
      Салық құпиясын құрайтын ұсынылатын мәліметтердің тізбесін және оларды ұсыну тәртібін кәсіпкерлік жөніндегі уәкілетті органмен бірлесіп, уәкілетті орган белгілейді;</w:t>
      </w:r>
      <w:r>
        <w:br/>
      </w:r>
      <w:r>
        <w:rPr>
          <w:rFonts w:ascii="Times New Roman"/>
          <w:b w:val="false"/>
          <w:i w:val="false"/>
          <w:color w:val="000000"/>
          <w:sz w:val="28"/>
        </w:rPr>
        <w:t>
</w:t>
      </w:r>
      <w:r>
        <w:rPr>
          <w:rFonts w:ascii="Times New Roman"/>
          <w:b w:val="false"/>
          <w:i w:val="false"/>
          <w:color w:val="000000"/>
          <w:sz w:val="28"/>
        </w:rPr>
        <w:t>
      15) кеден ісі саласындағы уәкілетті органға береді.</w:t>
      </w:r>
      <w:r>
        <w:br/>
      </w:r>
      <w:r>
        <w:rPr>
          <w:rFonts w:ascii="Times New Roman"/>
          <w:b w:val="false"/>
          <w:i w:val="false"/>
          <w:color w:val="000000"/>
          <w:sz w:val="28"/>
        </w:rPr>
        <w:t>
</w:t>
      </w:r>
      <w:r>
        <w:rPr>
          <w:rFonts w:ascii="Times New Roman"/>
          <w:b w:val="false"/>
          <w:i w:val="false"/>
          <w:color w:val="000000"/>
          <w:sz w:val="28"/>
        </w:rPr>
        <w:t>
      Кеден ісі саласындағы уәкілетті орган салық құпиясын құрайтын мәліметтерге қолжетімділігі бар лауазымды адамдардың тізбесін бекітеді;</w:t>
      </w:r>
      <w:r>
        <w:br/>
      </w:r>
      <w:r>
        <w:rPr>
          <w:rFonts w:ascii="Times New Roman"/>
          <w:b w:val="false"/>
          <w:i w:val="false"/>
          <w:color w:val="000000"/>
          <w:sz w:val="28"/>
        </w:rPr>
        <w:t>
</w:t>
      </w:r>
      <w:r>
        <w:rPr>
          <w:rFonts w:ascii="Times New Roman"/>
          <w:b w:val="false"/>
          <w:i w:val="false"/>
          <w:color w:val="000000"/>
          <w:sz w:val="28"/>
        </w:rPr>
        <w:t>
      16) республикалық бюджеттің атқарылуы және жергілікті бюджеттердің атқарылуына қызмет көрсету саласындағы уәкілетті органға береді.</w:t>
      </w:r>
      <w:r>
        <w:br/>
      </w:r>
      <w:r>
        <w:rPr>
          <w:rFonts w:ascii="Times New Roman"/>
          <w:b w:val="false"/>
          <w:i w:val="false"/>
          <w:color w:val="000000"/>
          <w:sz w:val="28"/>
        </w:rPr>
        <w:t>
</w:t>
      </w:r>
      <w:r>
        <w:rPr>
          <w:rFonts w:ascii="Times New Roman"/>
          <w:b w:val="false"/>
          <w:i w:val="false"/>
          <w:color w:val="000000"/>
          <w:sz w:val="28"/>
        </w:rPr>
        <w:t>
      Республикалық бюджеттің атқарылуы және жергілікті бюджеттердің атқарылуына қызмет көрсету саласындағы уәкілетті орган салық құпиясын құрайтын мәліметтерге қолжетімділігі бар лауазымды адамдардың тізбесін бекітеді.»;</w:t>
      </w:r>
      <w:r>
        <w:br/>
      </w:r>
      <w:r>
        <w:rPr>
          <w:rFonts w:ascii="Times New Roman"/>
          <w:b w:val="false"/>
          <w:i w:val="false"/>
          <w:color w:val="000000"/>
          <w:sz w:val="28"/>
        </w:rPr>
        <w:t>
</w:t>
      </w:r>
      <w:r>
        <w:rPr>
          <w:rFonts w:ascii="Times New Roman"/>
          <w:b w:val="false"/>
          <w:i w:val="false"/>
          <w:color w:val="000000"/>
          <w:sz w:val="28"/>
        </w:rPr>
        <w:t>
      120) </w:t>
      </w:r>
      <w:r>
        <w:rPr>
          <w:rFonts w:ascii="Times New Roman"/>
          <w:b w:val="false"/>
          <w:i w:val="false"/>
          <w:color w:val="000000"/>
          <w:sz w:val="28"/>
        </w:rPr>
        <w:t>558-бапта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«Салық органы салық төлеушiнiң тіркелген деректерінде көрсетілген, оның орналасқан жерiнде болмауын анықтаған салықтық актіні жасаған күннен кейiнгi күннен кешiктiрмей, мұндай салық төлеушiнiң сәйкестендiру нөмiрiн, атауын немесе тегiн, атын, әкесiнiң атын (ол бар болса), салықтық тексеру актiсiн жүргiзу күнiн көрсете отырып, ол туралы ақпаратты уәкiлеттi органның сайтына орналастырады.»;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екінші бөлігі алып тасталсын;</w:t>
      </w:r>
      <w:r>
        <w:br/>
      </w:r>
      <w:r>
        <w:rPr>
          <w:rFonts w:ascii="Times New Roman"/>
          <w:b w:val="false"/>
          <w:i w:val="false"/>
          <w:color w:val="000000"/>
          <w:sz w:val="28"/>
        </w:rPr>
        <w:t>
</w:t>
      </w:r>
      <w:r>
        <w:rPr>
          <w:rFonts w:ascii="Times New Roman"/>
          <w:b w:val="false"/>
          <w:i w:val="false"/>
          <w:color w:val="000000"/>
          <w:sz w:val="28"/>
        </w:rPr>
        <w:t>
      121) 569-баптың </w:t>
      </w:r>
      <w:r>
        <w:rPr>
          <w:rFonts w:ascii="Times New Roman"/>
          <w:b w:val="false"/>
          <w:i w:val="false"/>
          <w:color w:val="000000"/>
          <w:sz w:val="28"/>
        </w:rPr>
        <w:t>3-тармағы</w:t>
      </w:r>
      <w:r>
        <w:rPr>
          <w:rFonts w:ascii="Times New Roman"/>
          <w:b w:val="false"/>
          <w:i w:val="false"/>
          <w:color w:val="000000"/>
          <w:sz w:val="28"/>
        </w:rPr>
        <w:t xml:space="preserve"> 4) тармақшасының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заңды тұлғаның құрылтайшысы (қатысушысы):»;</w:t>
      </w:r>
      <w:r>
        <w:br/>
      </w:r>
      <w:r>
        <w:rPr>
          <w:rFonts w:ascii="Times New Roman"/>
          <w:b w:val="false"/>
          <w:i w:val="false"/>
          <w:color w:val="000000"/>
          <w:sz w:val="28"/>
        </w:rPr>
        <w:t>
</w:t>
      </w:r>
      <w:r>
        <w:rPr>
          <w:rFonts w:ascii="Times New Roman"/>
          <w:b w:val="false"/>
          <w:i w:val="false"/>
          <w:color w:val="000000"/>
          <w:sz w:val="28"/>
        </w:rPr>
        <w:t>
      122) </w:t>
      </w:r>
      <w:r>
        <w:rPr>
          <w:rFonts w:ascii="Times New Roman"/>
          <w:b w:val="false"/>
          <w:i w:val="false"/>
          <w:color w:val="000000"/>
          <w:sz w:val="28"/>
        </w:rPr>
        <w:t>577-бапта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бөліктегі «салық салу объектiлерiнiң және (немесе) салық салуға байланысты объектiлерiнiң орналасқан жерi бойынша» деген сөздер «салық салу объектiсiнiң және (немесе) салық салуға байланысты объектінің орналасқан жерi бойынша не тұрғылықты тұратын жерi бойынша»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бөліктегі «салық салу объектiсiнiң орналасқан жерi бойынша» деген сөздер «салық салу объектiсiнiң орналасқан жері бойынша немесе тұрғылықты жері бойынша он жұмыс күні ішінде»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бөліктегі «салық салуға байланысты объектiнiң орналасқан жерi бойынша салық органына тiркеу есебiне қою үшiн осы баптың 2-тармағында көрсетiлген салықтық өтiнiштi беруге мiндеттi.» деген сөздер «салық салу объектісінің және (немесе) салық салуға байланысты объектiнiң орналасқан жерi бойынша тiркеу есебiне қою үшiн осы баптың 2-тармағында көрсетiлген салықтық өтiнiштi салық органына өзінің орналасқан жері бойынша не салық салу объектісінің және (немесе) салық салуға байланысты объектiнiң орналасқан жерi бойынша ұсынуға мiндеттi.»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«Дара кәсiпкерлер мен заңды тұлғаларды осы Кодекстiң 374-бабының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жер салығын төлеушi деп таныған жағдайда мұндай төлеушiлер салық органына салық салу объектiсiнiң немесе салық салуға байланысты объектiнiң орналасқан жерi бойынша тiркеу есебiне қою үшiн осы баптың 2-тармағында көрсетiлген салықтық өтiнiштi жер учаскесiн іс жүзінде иелену мен пайдалану құқығының туындауы негiзiнде құқық белгiлеу құжаттарының күшiне енген күнiнен бастап он жұмыс күнi iшiнде салық органына өзінің орналасқан жері бойынша не салық салу объектiсiнiң және (немесе) салық салуға байланысты объектiнiң орналасқан жері бойынша салық органына ұсынуға мiндеттi.»;</w:t>
      </w:r>
      <w:r>
        <w:br/>
      </w:r>
      <w:r>
        <w:rPr>
          <w:rFonts w:ascii="Times New Roman"/>
          <w:b w:val="false"/>
          <w:i w:val="false"/>
          <w:color w:val="000000"/>
          <w:sz w:val="28"/>
        </w:rPr>
        <w:t>
</w:t>
      </w:r>
      <w:r>
        <w:rPr>
          <w:rFonts w:ascii="Times New Roman"/>
          <w:b w:val="false"/>
          <w:i w:val="false"/>
          <w:color w:val="000000"/>
          <w:sz w:val="28"/>
        </w:rPr>
        <w:t>
      123) 581-баптың бірінші бөлігінің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13)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бірыңғай жинақтаушы зейнетақы қорының және ерікті жинақтаушы зейнетақы қорларының зейнетақы активтерін, Мемлекеттік әлеуметтік сақтандыру қорының активтерін, арнайы қаржы компаниясының облигацияларын шығаруды қамтамасыз ету болып табылатын активтерді және инвестициялық қордың активтерін сақтауға арналған банк шоттарынан, резидент емес заңды тұлғалардың, шетелдiктер мен азаматтығы жоқ адамдардың жинақ шоттарынан, шетелдік корреспондент-банктердің корреспонденттік шоттарынан, мемлекеттік бюджеттен және Мемлекеттік әлеуметтік сақтандыру қорынан төленетін жәрдемақылар мен әлеуметтік төлемдерді алуға арналған банк шоттарынан басқа, резидент еместі қоса алғанда, салық төлеуші заңды тұлғаға, оның құрылымдық бөлімшелеріне, дара кәсіпкер, жекеше нотариус, жеке сот орындаушысы, адвокат ретінде тіркеу есебінде тұрған жеке тұлғаға, шетелдікке және азаматтығы жоқ адамға банк шоттарын ашу кезінде, уәкілетті органды сәйкестендіру нөмірін көрсете отырып, көрсетілген шоттардың ашылғаны туралы хабарлардың кепілдікпен жеткізілуін қамтамасыз ететін ақпараттық-коммуникациялық желі бойынша беру арқылы олардың ашылған күнінен кейінгі бір жұмыс күнінен кешіктірмей хабардар етуге міндетті.</w:t>
      </w:r>
      <w:r>
        <w:br/>
      </w:r>
      <w:r>
        <w:rPr>
          <w:rFonts w:ascii="Times New Roman"/>
          <w:b w:val="false"/>
          <w:i w:val="false"/>
          <w:color w:val="000000"/>
          <w:sz w:val="28"/>
        </w:rPr>
        <w:t>
</w:t>
      </w:r>
      <w:r>
        <w:rPr>
          <w:rFonts w:ascii="Times New Roman"/>
          <w:b w:val="false"/>
          <w:i w:val="false"/>
          <w:color w:val="000000"/>
          <w:sz w:val="28"/>
        </w:rPr>
        <w:t>
      Салық төлеушілер туралы, оның ішінде дара кәсіпкер, жекеше нотариус, жеке сот орындаушысы, адвокат ретінде тіркеу есебінде тұрған жеке тұлғалар туралы ақпарат банктерге және банк операцияларының жекелеген түрлерін жүзеге асыратын ұйымдарға олардың осы тармақшада және осы баптың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12) тармақшаларында</w:t>
      </w:r>
      <w:r>
        <w:rPr>
          <w:rFonts w:ascii="Times New Roman"/>
          <w:b w:val="false"/>
          <w:i w:val="false"/>
          <w:color w:val="000000"/>
          <w:sz w:val="28"/>
        </w:rPr>
        <w:t xml:space="preserve"> көзделген міндеттерді орындауы мақсатында Қазақстан Республикасы Ұлттық Банкінің келісімі бойынша уәкілетті орган белгілеген тәртіппен ұсынылады.</w:t>
      </w:r>
      <w:r>
        <w:br/>
      </w:r>
      <w:r>
        <w:rPr>
          <w:rFonts w:ascii="Times New Roman"/>
          <w:b w:val="false"/>
          <w:i w:val="false"/>
          <w:color w:val="000000"/>
          <w:sz w:val="28"/>
        </w:rPr>
        <w:t>
</w:t>
      </w:r>
      <w:r>
        <w:rPr>
          <w:rFonts w:ascii="Times New Roman"/>
          <w:b w:val="false"/>
          <w:i w:val="false"/>
          <w:color w:val="000000"/>
          <w:sz w:val="28"/>
        </w:rPr>
        <w:t>
      Техникалық проблемалар салдарынан көрсетілген шоттардың ашылғаны туралы мұндай электрондық байланыс арналары арқылы хабардар ету мүмкін болмаған кезде, хабарлама қағаз жеткізгіште салық төлеушінің орналасқан (тұрғылықты) жері бойынша салық органына үш жұмыс күні ішінде жіберіледі;»;</w:t>
      </w:r>
      <w:r>
        <w:br/>
      </w:r>
      <w:r>
        <w:rPr>
          <w:rFonts w:ascii="Times New Roman"/>
          <w:b w:val="false"/>
          <w:i w:val="false"/>
          <w:color w:val="000000"/>
          <w:sz w:val="28"/>
        </w:rPr>
        <w:t>
</w:t>
      </w:r>
      <w:r>
        <w:rPr>
          <w:rFonts w:ascii="Times New Roman"/>
          <w:b w:val="false"/>
          <w:i w:val="false"/>
          <w:color w:val="000000"/>
          <w:sz w:val="28"/>
        </w:rPr>
        <w:t>
      «3) салық және бюджетке төленетін басқа да міндетті төлемдерді, әлеуметтік аударымдарды төлеуге, міндетті зейнетақы жарналарын, міндетті кәсіптік зейнетақы жарналарын аударуға төлем құжаттарын қабылдау кезінде сәйкестендіру нөмірін қалыптастыру қағидаларына және уәкілетті мемлекеттік органның деректеріне сәйкес сәйкестендіру нөмірінің дұрыс көрсетілуін бақылауға міндетті.</w:t>
      </w:r>
      <w:r>
        <w:br/>
      </w:r>
      <w:r>
        <w:rPr>
          <w:rFonts w:ascii="Times New Roman"/>
          <w:b w:val="false"/>
          <w:i w:val="false"/>
          <w:color w:val="000000"/>
          <w:sz w:val="28"/>
        </w:rPr>
        <w:t>
</w:t>
      </w:r>
      <w:r>
        <w:rPr>
          <w:rFonts w:ascii="Times New Roman"/>
          <w:b w:val="false"/>
          <w:i w:val="false"/>
          <w:color w:val="000000"/>
          <w:sz w:val="28"/>
        </w:rPr>
        <w:t>
      Төлем құжатында көрсетілген сәйкестендіру нөмірі уәкілетті мемлекеттік органның деректерімен сәйкес келмеген не ол болмаған жағдайда банктер мен банк операцияларының жекелеген түрлерін жүзеге асыратын ұйымдар осындай төлем құжатының акцептінен бас тартады;»;</w:t>
      </w:r>
      <w:r>
        <w:br/>
      </w:r>
      <w:r>
        <w:rPr>
          <w:rFonts w:ascii="Times New Roman"/>
          <w:b w:val="false"/>
          <w:i w:val="false"/>
          <w:color w:val="000000"/>
          <w:sz w:val="28"/>
        </w:rPr>
        <w:t>
</w:t>
      </w:r>
      <w:r>
        <w:rPr>
          <w:rFonts w:ascii="Times New Roman"/>
          <w:b w:val="false"/>
          <w:i w:val="false"/>
          <w:color w:val="000000"/>
          <w:sz w:val="28"/>
        </w:rPr>
        <w:t>
      «13) осы баптың 1) тармақшасында көрсетілген банк шоттарын:</w:t>
      </w:r>
      <w:r>
        <w:br/>
      </w:r>
      <w:r>
        <w:rPr>
          <w:rFonts w:ascii="Times New Roman"/>
          <w:b w:val="false"/>
          <w:i w:val="false"/>
          <w:color w:val="000000"/>
          <w:sz w:val="28"/>
        </w:rPr>
        <w:t>
</w:t>
      </w:r>
      <w:r>
        <w:rPr>
          <w:rFonts w:ascii="Times New Roman"/>
          <w:b w:val="false"/>
          <w:i w:val="false"/>
          <w:color w:val="000000"/>
          <w:sz w:val="28"/>
        </w:rPr>
        <w:t>
      осы банкте ашық банк шоты бар, салық қызметінің органдары осы Кодекстің 609-бабы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салық төлеушінің банк шоттары бойынша (мемлекеттік бюджеттен және Мемлекеттік әлеуметтік сақтандыру қорынан төленетін жәрдемақы мен әлеуметтік төлемдерді алуға арналған корреспонденттік және банк шоттарын қоспағанда) инкассолық өкім немесе шығыс операцияларын тоқтата тұру туралы өкім шығарған салық төлеушіге;</w:t>
      </w:r>
      <w:r>
        <w:br/>
      </w:r>
      <w:r>
        <w:rPr>
          <w:rFonts w:ascii="Times New Roman"/>
          <w:b w:val="false"/>
          <w:i w:val="false"/>
          <w:color w:val="000000"/>
          <w:sz w:val="28"/>
        </w:rPr>
        <w:t>
</w:t>
      </w:r>
      <w:r>
        <w:rPr>
          <w:rFonts w:ascii="Times New Roman"/>
          <w:b w:val="false"/>
          <w:i w:val="false"/>
          <w:color w:val="000000"/>
          <w:sz w:val="28"/>
        </w:rPr>
        <w:t>
      уәкілетті органның сайтында өзі туралы ақпарат орналастырылған әрекетсіз салық төлеушіге ашудан бас тартуға міндетті.»;</w:t>
      </w:r>
      <w:r>
        <w:br/>
      </w:r>
      <w:r>
        <w:rPr>
          <w:rFonts w:ascii="Times New Roman"/>
          <w:b w:val="false"/>
          <w:i w:val="false"/>
          <w:color w:val="000000"/>
          <w:sz w:val="28"/>
        </w:rPr>
        <w:t>
</w:t>
      </w:r>
      <w:r>
        <w:rPr>
          <w:rFonts w:ascii="Times New Roman"/>
          <w:b w:val="false"/>
          <w:i w:val="false"/>
          <w:color w:val="000000"/>
          <w:sz w:val="28"/>
        </w:rPr>
        <w:t>
      124) </w:t>
      </w:r>
      <w:r>
        <w:rPr>
          <w:rFonts w:ascii="Times New Roman"/>
          <w:b w:val="false"/>
          <w:i w:val="false"/>
          <w:color w:val="000000"/>
          <w:sz w:val="28"/>
        </w:rPr>
        <w:t>584-бапта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4-1-тармақпен толықтырылсын:</w:t>
      </w:r>
      <w:r>
        <w:br/>
      </w:r>
      <w:r>
        <w:rPr>
          <w:rFonts w:ascii="Times New Roman"/>
          <w:b w:val="false"/>
          <w:i w:val="false"/>
          <w:color w:val="000000"/>
          <w:sz w:val="28"/>
        </w:rPr>
        <w:t>
</w:t>
      </w:r>
      <w:r>
        <w:rPr>
          <w:rFonts w:ascii="Times New Roman"/>
          <w:b w:val="false"/>
          <w:i w:val="false"/>
          <w:color w:val="000000"/>
          <w:sz w:val="28"/>
        </w:rPr>
        <w:t>
      «4-1. Салық қызметі органдарының салық есептілігін қабылдау және өңдеу жүйесімен салық есептілігін қабылдау және өңдеу кезінде оның толық және дұрыс толтырылуын тексеруден тұратын пішімді-логикалық бақылау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7)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Кодекске сәйкес уәкілетті орган белгілеген салықтық нысандарға сәйкес келмесе, немесе»;</w:t>
      </w:r>
      <w:r>
        <w:br/>
      </w:r>
      <w:r>
        <w:rPr>
          <w:rFonts w:ascii="Times New Roman"/>
          <w:b w:val="false"/>
          <w:i w:val="false"/>
          <w:color w:val="000000"/>
          <w:sz w:val="28"/>
        </w:rPr>
        <w:t>
</w:t>
      </w:r>
      <w:r>
        <w:rPr>
          <w:rFonts w:ascii="Times New Roman"/>
          <w:b w:val="false"/>
          <w:i w:val="false"/>
          <w:color w:val="000000"/>
          <w:sz w:val="28"/>
        </w:rPr>
        <w:t>
      «7) салық есептілігі түрлерінің электрондық пішім құрылымында пішімді-логикалық бақылау талаптары бұзылса;»;</w:t>
      </w:r>
      <w:r>
        <w:br/>
      </w:r>
      <w:r>
        <w:rPr>
          <w:rFonts w:ascii="Times New Roman"/>
          <w:b w:val="false"/>
          <w:i w:val="false"/>
          <w:color w:val="000000"/>
          <w:sz w:val="28"/>
        </w:rPr>
        <w:t>
</w:t>
      </w:r>
      <w:r>
        <w:rPr>
          <w:rFonts w:ascii="Times New Roman"/>
          <w:b w:val="false"/>
          <w:i w:val="false"/>
          <w:color w:val="000000"/>
          <w:sz w:val="28"/>
        </w:rPr>
        <w:t>
      мынадай мазмұндағы 8) және 9)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«8) салық есептілігін ұсыну мерзімі ұзартылған жағдайда салық есептілігін ұсыну тәсіліне қатысты осы Кодекстің 72-бабы </w:t>
      </w:r>
      <w:r>
        <w:rPr>
          <w:rFonts w:ascii="Times New Roman"/>
          <w:b w:val="false"/>
          <w:i w:val="false"/>
          <w:color w:val="000000"/>
          <w:sz w:val="28"/>
        </w:rPr>
        <w:t>1-тармағының</w:t>
      </w:r>
      <w:r>
        <w:rPr>
          <w:rFonts w:ascii="Times New Roman"/>
          <w:b w:val="false"/>
          <w:i w:val="false"/>
          <w:color w:val="000000"/>
          <w:sz w:val="28"/>
        </w:rPr>
        <w:t xml:space="preserve"> талаптары бұзылса;</w:t>
      </w:r>
      <w:r>
        <w:br/>
      </w:r>
      <w:r>
        <w:rPr>
          <w:rFonts w:ascii="Times New Roman"/>
          <w:b w:val="false"/>
          <w:i w:val="false"/>
          <w:color w:val="000000"/>
          <w:sz w:val="28"/>
        </w:rPr>
        <w:t>
</w:t>
      </w:r>
      <w:r>
        <w:rPr>
          <w:rFonts w:ascii="Times New Roman"/>
          <w:b w:val="false"/>
          <w:i w:val="false"/>
          <w:color w:val="000000"/>
          <w:sz w:val="28"/>
        </w:rPr>
        <w:t>
      9) егер осы Кодексте өзгеше көзделмесе, салық кезеңі ішінде сатып алынған және өткізілген тауарлар, жұмыстар, көрсетілетін қызметтер бойынша шот-фактуралардың тізілімдерін қосылған құн салығы декларациясымен бірге бір мезгілде ұсынуға қатысты осы Кодекстің 270-бабы </w:t>
      </w:r>
      <w:r>
        <w:rPr>
          <w:rFonts w:ascii="Times New Roman"/>
          <w:b w:val="false"/>
          <w:i w:val="false"/>
          <w:color w:val="000000"/>
          <w:sz w:val="28"/>
        </w:rPr>
        <w:t>2-тармағының</w:t>
      </w:r>
      <w:r>
        <w:rPr>
          <w:rFonts w:ascii="Times New Roman"/>
          <w:b w:val="false"/>
          <w:i w:val="false"/>
          <w:color w:val="000000"/>
          <w:sz w:val="28"/>
        </w:rPr>
        <w:t xml:space="preserve"> талаптары бұзылса, салық қызметі органдарына табыс етілмеген деп есептеледі.»;</w:t>
      </w:r>
      <w:r>
        <w:br/>
      </w:r>
      <w:r>
        <w:rPr>
          <w:rFonts w:ascii="Times New Roman"/>
          <w:b w:val="false"/>
          <w:i w:val="false"/>
          <w:color w:val="000000"/>
          <w:sz w:val="28"/>
        </w:rPr>
        <w:t>
</w:t>
      </w:r>
      <w:r>
        <w:rPr>
          <w:rFonts w:ascii="Times New Roman"/>
          <w:b w:val="false"/>
          <w:i w:val="false"/>
          <w:color w:val="000000"/>
          <w:sz w:val="28"/>
        </w:rPr>
        <w:t>
      125) 587-баптың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Камералдық бақылау нәтижелерi бойынша бұзушылықтар анықталған жағдайда:</w:t>
      </w:r>
      <w:r>
        <w:br/>
      </w:r>
      <w:r>
        <w:rPr>
          <w:rFonts w:ascii="Times New Roman"/>
          <w:b w:val="false"/>
          <w:i w:val="false"/>
          <w:color w:val="000000"/>
          <w:sz w:val="28"/>
        </w:rPr>
        <w:t>
</w:t>
      </w:r>
      <w:r>
        <w:rPr>
          <w:rFonts w:ascii="Times New Roman"/>
          <w:b w:val="false"/>
          <w:i w:val="false"/>
          <w:color w:val="000000"/>
          <w:sz w:val="28"/>
        </w:rPr>
        <w:t>
      тәуекелі жоғары деңгейдегі бұзушылықтар бойынша – анықталған бұзушылықтардың сипаттамалары қоса берiле отырып, камералдық бақылау нәтижелерi бойынша анықталған бұзушылықтарды жою туралы хабарлама;</w:t>
      </w:r>
      <w:r>
        <w:br/>
      </w:r>
      <w:r>
        <w:rPr>
          <w:rFonts w:ascii="Times New Roman"/>
          <w:b w:val="false"/>
          <w:i w:val="false"/>
          <w:color w:val="000000"/>
          <w:sz w:val="28"/>
        </w:rPr>
        <w:t>
</w:t>
      </w:r>
      <w:r>
        <w:rPr>
          <w:rFonts w:ascii="Times New Roman"/>
          <w:b w:val="false"/>
          <w:i w:val="false"/>
          <w:color w:val="000000"/>
          <w:sz w:val="28"/>
        </w:rPr>
        <w:t>
      тәуекелі орташа деңгейдегі бұзушылықтар бойынша – анықталған бұзушылықтардың сипаттамалары қоса берiле отырып, камералдық бақылау нәтижелерi бойынша анықталған бұзушылықтар туралы хабарлама ресiмделедi.</w:t>
      </w:r>
      <w:r>
        <w:br/>
      </w:r>
      <w:r>
        <w:rPr>
          <w:rFonts w:ascii="Times New Roman"/>
          <w:b w:val="false"/>
          <w:i w:val="false"/>
          <w:color w:val="000000"/>
          <w:sz w:val="28"/>
        </w:rPr>
        <w:t>
</w:t>
      </w:r>
      <w:r>
        <w:rPr>
          <w:rFonts w:ascii="Times New Roman"/>
          <w:b w:val="false"/>
          <w:i w:val="false"/>
          <w:color w:val="000000"/>
          <w:sz w:val="28"/>
        </w:rPr>
        <w:t>
      Камералдық бақылау нәтижелерi бойынша анықталған бұзушылықтар туралы хабарлама салық төлеушіге (салық агентіне) осы Кодекстің 607-бабы 2-тармағының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белгіленген мерзімде мәлімет үшін жіберіледі және оның орындалуы міндетті болып табылмайды.</w:t>
      </w:r>
      <w:r>
        <w:br/>
      </w:r>
      <w:r>
        <w:rPr>
          <w:rFonts w:ascii="Times New Roman"/>
          <w:b w:val="false"/>
          <w:i w:val="false"/>
          <w:color w:val="000000"/>
          <w:sz w:val="28"/>
        </w:rPr>
        <w:t>
</w:t>
      </w:r>
      <w:r>
        <w:rPr>
          <w:rFonts w:ascii="Times New Roman"/>
          <w:b w:val="false"/>
          <w:i w:val="false"/>
          <w:color w:val="000000"/>
          <w:sz w:val="28"/>
        </w:rPr>
        <w:t>
      Камералдық бақылау нәтижелерi бойынша анықталған бұзушылықтар туралы хабарламаның нысанын уәкілетті орган белгілейді.</w:t>
      </w:r>
      <w:r>
        <w:br/>
      </w:r>
      <w:r>
        <w:rPr>
          <w:rFonts w:ascii="Times New Roman"/>
          <w:b w:val="false"/>
          <w:i w:val="false"/>
          <w:color w:val="000000"/>
          <w:sz w:val="28"/>
        </w:rPr>
        <w:t>
</w:t>
      </w:r>
      <w:r>
        <w:rPr>
          <w:rFonts w:ascii="Times New Roman"/>
          <w:b w:val="false"/>
          <w:i w:val="false"/>
          <w:color w:val="000000"/>
          <w:sz w:val="28"/>
        </w:rPr>
        <w:t>
      Осы тармақтың ережелері камералдық бақылау нәтижелерi бойынша анықталған тәуекелі төмен деңгейдегі бұзушылықтарға қолданылмайды.»;</w:t>
      </w:r>
      <w:r>
        <w:br/>
      </w:r>
      <w:r>
        <w:rPr>
          <w:rFonts w:ascii="Times New Roman"/>
          <w:b w:val="false"/>
          <w:i w:val="false"/>
          <w:color w:val="000000"/>
          <w:sz w:val="28"/>
        </w:rPr>
        <w:t>
</w:t>
      </w:r>
      <w:r>
        <w:rPr>
          <w:rFonts w:ascii="Times New Roman"/>
          <w:b w:val="false"/>
          <w:i w:val="false"/>
          <w:color w:val="000000"/>
          <w:sz w:val="28"/>
        </w:rPr>
        <w:t>
      126) </w:t>
      </w:r>
      <w:r>
        <w:rPr>
          <w:rFonts w:ascii="Times New Roman"/>
          <w:b w:val="false"/>
          <w:i w:val="false"/>
          <w:color w:val="000000"/>
          <w:sz w:val="28"/>
        </w:rPr>
        <w:t>598-бапта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Заңды тұлға таратылған немесе шетелдік заңды тұлғаның филиалы (өкілдігі) қызметiн тоқтатқан жағдайда, мұндай тұлғада салық берешегiнiң, мiндеттi зейнетақы жарналары, мiндеттi кәсіптік зейнетақы жарналары мен әлеуметтiк аударымдар бойынша берешегiнiң болмауы (болуы) туралы мәліметтер осы Кодекстің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37-1-баптарында</w:t>
      </w:r>
      <w:r>
        <w:rPr>
          <w:rFonts w:ascii="Times New Roman"/>
          <w:b w:val="false"/>
          <w:i w:val="false"/>
          <w:color w:val="000000"/>
          <w:sz w:val="28"/>
        </w:rPr>
        <w:t xml:space="preserve"> белгіленген шарттар сақталған кезде Бизнес-сәйкестендіру нөмірлері ұлттық тізілімінің мәліметтері негізінде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127) 599-баптың 11-тармағының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салық төлеушінің өтінішінсіз:</w:t>
      </w:r>
      <w:r>
        <w:br/>
      </w:r>
      <w:r>
        <w:rPr>
          <w:rFonts w:ascii="Times New Roman"/>
          <w:b w:val="false"/>
          <w:i w:val="false"/>
          <w:color w:val="000000"/>
          <w:sz w:val="28"/>
        </w:rPr>
        <w:t>
</w:t>
      </w:r>
      <w:r>
        <w:rPr>
          <w:rFonts w:ascii="Times New Roman"/>
          <w:b w:val="false"/>
          <w:i w:val="false"/>
          <w:color w:val="000000"/>
          <w:sz w:val="28"/>
        </w:rPr>
        <w:t>
      салықтар, төлемақылар, алым бойынша бересіні;</w:t>
      </w:r>
      <w:r>
        <w:br/>
      </w:r>
      <w:r>
        <w:rPr>
          <w:rFonts w:ascii="Times New Roman"/>
          <w:b w:val="false"/>
          <w:i w:val="false"/>
          <w:color w:val="000000"/>
          <w:sz w:val="28"/>
        </w:rPr>
        <w:t>
</w:t>
      </w:r>
      <w:r>
        <w:rPr>
          <w:rFonts w:ascii="Times New Roman"/>
          <w:b w:val="false"/>
          <w:i w:val="false"/>
          <w:color w:val="000000"/>
          <w:sz w:val="28"/>
        </w:rPr>
        <w:t>
      салықтың, төлемақының, алымның осы түрі бойынша өсімпұлды;</w:t>
      </w:r>
      <w:r>
        <w:br/>
      </w:r>
      <w:r>
        <w:rPr>
          <w:rFonts w:ascii="Times New Roman"/>
          <w:b w:val="false"/>
          <w:i w:val="false"/>
          <w:color w:val="000000"/>
          <w:sz w:val="28"/>
        </w:rPr>
        <w:t>
</w:t>
      </w:r>
      <w:r>
        <w:rPr>
          <w:rFonts w:ascii="Times New Roman"/>
          <w:b w:val="false"/>
          <w:i w:val="false"/>
          <w:color w:val="000000"/>
          <w:sz w:val="28"/>
        </w:rPr>
        <w:t>
      салықтың, төлемақының, алымның осы түрі бойынша айыппұлды – өтеу есебіне;»;</w:t>
      </w:r>
      <w:r>
        <w:br/>
      </w:r>
      <w:r>
        <w:rPr>
          <w:rFonts w:ascii="Times New Roman"/>
          <w:b w:val="false"/>
          <w:i w:val="false"/>
          <w:color w:val="000000"/>
          <w:sz w:val="28"/>
        </w:rPr>
        <w:t>
</w:t>
      </w:r>
      <w:r>
        <w:rPr>
          <w:rFonts w:ascii="Times New Roman"/>
          <w:b w:val="false"/>
          <w:i w:val="false"/>
          <w:color w:val="000000"/>
          <w:sz w:val="28"/>
        </w:rPr>
        <w:t>
      128) 603-баптың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«2. Осы Кодекстiң </w:t>
      </w:r>
      <w:r>
        <w:rPr>
          <w:rFonts w:ascii="Times New Roman"/>
          <w:b w:val="false"/>
          <w:i w:val="false"/>
          <w:color w:val="000000"/>
          <w:sz w:val="28"/>
        </w:rPr>
        <w:t>273</w:t>
      </w:r>
      <w:r>
        <w:rPr>
          <w:rFonts w:ascii="Times New Roman"/>
          <w:b w:val="false"/>
          <w:i w:val="false"/>
          <w:color w:val="000000"/>
          <w:sz w:val="28"/>
        </w:rPr>
        <w:t xml:space="preserve"> және </w:t>
      </w:r>
      <w:r>
        <w:rPr>
          <w:rFonts w:ascii="Times New Roman"/>
          <w:b w:val="false"/>
          <w:i w:val="false"/>
          <w:color w:val="000000"/>
          <w:sz w:val="28"/>
        </w:rPr>
        <w:t>274-баптарына</w:t>
      </w:r>
      <w:r>
        <w:rPr>
          <w:rFonts w:ascii="Times New Roman"/>
          <w:b w:val="false"/>
          <w:i w:val="false"/>
          <w:color w:val="000000"/>
          <w:sz w:val="28"/>
        </w:rPr>
        <w:t xml:space="preserve"> сәйкес қайтаруға жататын асып кеткен қосылған құн салығы салық органының асып кеткен қосылған құн салығын қайтаруға төлем құжатын жасау күнiне және кейiнгi салық кезеңдерi үшiн декларацияларда көрсетiлген, бюджетке төленуге тиiстi қосылған құн салығының сомасы шегерiле отырып қосылған құн салығын қайтару туралы талап көрсетiлген декларацияда салық кезеңiнiң соңында, қосылған құн салығының қайтарылуға жатпайтын асып кеткен сомасын қоспағанда, қосылған құн салығын төлеушiнiң дербес шоты бойынша артық төлем сомасынан асып кетпеуге тиiс.»;</w:t>
      </w:r>
      <w:r>
        <w:br/>
      </w:r>
      <w:r>
        <w:rPr>
          <w:rFonts w:ascii="Times New Roman"/>
          <w:b w:val="false"/>
          <w:i w:val="false"/>
          <w:color w:val="000000"/>
          <w:sz w:val="28"/>
        </w:rPr>
        <w:t>
</w:t>
      </w:r>
      <w:r>
        <w:rPr>
          <w:rFonts w:ascii="Times New Roman"/>
          <w:b w:val="false"/>
          <w:i w:val="false"/>
          <w:color w:val="000000"/>
          <w:sz w:val="28"/>
        </w:rPr>
        <w:t>
      129) 608-баптың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Осы Кодекстiң 607-бабы 2-тармағының 10) тармақшасында көзделген хабарламаны салық органы хабарламасы бар тапсырыс хатпен пошта арқылы жіберуге және салық төлеушi (салық агентi) хабарлама жiберiлген күннен бастап жиырма жұмыс күнi iшiнде орындауға тиiс.»;</w:t>
      </w:r>
      <w:r>
        <w:br/>
      </w:r>
      <w:r>
        <w:rPr>
          <w:rFonts w:ascii="Times New Roman"/>
          <w:b w:val="false"/>
          <w:i w:val="false"/>
          <w:color w:val="000000"/>
          <w:sz w:val="28"/>
        </w:rPr>
        <w:t>
</w:t>
      </w:r>
      <w:r>
        <w:rPr>
          <w:rFonts w:ascii="Times New Roman"/>
          <w:b w:val="false"/>
          <w:i w:val="false"/>
          <w:color w:val="000000"/>
          <w:sz w:val="28"/>
        </w:rPr>
        <w:t>
      130) 609-баптың </w:t>
      </w:r>
      <w:r>
        <w:rPr>
          <w:rFonts w:ascii="Times New Roman"/>
          <w:b w:val="false"/>
          <w:i w:val="false"/>
          <w:color w:val="000000"/>
          <w:sz w:val="28"/>
        </w:rPr>
        <w:t>3-1-тармағының</w:t>
      </w:r>
      <w:r>
        <w:rPr>
          <w:rFonts w:ascii="Times New Roman"/>
          <w:b w:val="false"/>
          <w:i w:val="false"/>
          <w:color w:val="000000"/>
          <w:sz w:val="28"/>
        </w:rPr>
        <w:t xml:space="preserve"> 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банктерді, сақтандыру (қайта сақтандыру) ұйымдарын мәжбүрлеп таратқан жағдайда - соттың мәжбүрлеп тарату туралы шешімі заңды күшіне енген күннен бастап қолданылмайды.»;</w:t>
      </w:r>
      <w:r>
        <w:br/>
      </w:r>
      <w:r>
        <w:rPr>
          <w:rFonts w:ascii="Times New Roman"/>
          <w:b w:val="false"/>
          <w:i w:val="false"/>
          <w:color w:val="000000"/>
          <w:sz w:val="28"/>
        </w:rPr>
        <w:t>
</w:t>
      </w:r>
      <w:r>
        <w:rPr>
          <w:rFonts w:ascii="Times New Roman"/>
          <w:b w:val="false"/>
          <w:i w:val="false"/>
          <w:color w:val="000000"/>
          <w:sz w:val="28"/>
        </w:rPr>
        <w:t>
      131) 614-баптың </w:t>
      </w:r>
      <w:r>
        <w:rPr>
          <w:rFonts w:ascii="Times New Roman"/>
          <w:b w:val="false"/>
          <w:i w:val="false"/>
          <w:color w:val="000000"/>
          <w:sz w:val="28"/>
        </w:rPr>
        <w:t>2-тармағының</w:t>
      </w:r>
      <w:r>
        <w:rPr>
          <w:rFonts w:ascii="Times New Roman"/>
          <w:b w:val="false"/>
          <w:i w:val="false"/>
          <w:color w:val="000000"/>
          <w:sz w:val="28"/>
        </w:rPr>
        <w:t xml:space="preserve"> 4)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банктерді, сақтандыру (қайта сақтандыру) ұйымдарын мәжбүрлеп тарату – соттың мәжбүрлеп тарату туралы шешімі заңды күшіне енген күнінен бастап қолданылмайды.»;</w:t>
      </w:r>
      <w:r>
        <w:br/>
      </w:r>
      <w:r>
        <w:rPr>
          <w:rFonts w:ascii="Times New Roman"/>
          <w:b w:val="false"/>
          <w:i w:val="false"/>
          <w:color w:val="000000"/>
          <w:sz w:val="28"/>
        </w:rPr>
        <w:t>
</w:t>
      </w:r>
      <w:r>
        <w:rPr>
          <w:rFonts w:ascii="Times New Roman"/>
          <w:b w:val="false"/>
          <w:i w:val="false"/>
          <w:color w:val="000000"/>
          <w:sz w:val="28"/>
        </w:rPr>
        <w:t>
      132) 624-баптың </w:t>
      </w:r>
      <w:r>
        <w:rPr>
          <w:rFonts w:ascii="Times New Roman"/>
          <w:b w:val="false"/>
          <w:i w:val="false"/>
          <w:color w:val="000000"/>
          <w:sz w:val="28"/>
        </w:rPr>
        <w:t>6-тармағының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Мониторингке жататын ірі салық төлеушілер осы баптың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5-тармақтарында</w:t>
      </w:r>
      <w:r>
        <w:rPr>
          <w:rFonts w:ascii="Times New Roman"/>
          <w:b w:val="false"/>
          <w:i w:val="false"/>
          <w:color w:val="000000"/>
          <w:sz w:val="28"/>
        </w:rPr>
        <w:t xml:space="preserve"> көрсетілген есептілікті есепті салық кезеңінен кейінгі екінші айдың 15-күнінен кешіктірмей уәкілетті орган бекіткен тәртіппен және нысандар бойынша тоқсан сайын ұсынып отырады.»;</w:t>
      </w:r>
      <w:r>
        <w:br/>
      </w:r>
      <w:r>
        <w:rPr>
          <w:rFonts w:ascii="Times New Roman"/>
          <w:b w:val="false"/>
          <w:i w:val="false"/>
          <w:color w:val="000000"/>
          <w:sz w:val="28"/>
        </w:rPr>
        <w:t>
</w:t>
      </w:r>
      <w:r>
        <w:rPr>
          <w:rFonts w:ascii="Times New Roman"/>
          <w:b w:val="false"/>
          <w:i w:val="false"/>
          <w:color w:val="000000"/>
          <w:sz w:val="28"/>
        </w:rPr>
        <w:t>
      133) 625-баптың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1-2) тармақшамен толықтырылсын:</w:t>
      </w:r>
      <w:r>
        <w:br/>
      </w:r>
      <w:r>
        <w:rPr>
          <w:rFonts w:ascii="Times New Roman"/>
          <w:b w:val="false"/>
          <w:i w:val="false"/>
          <w:color w:val="000000"/>
          <w:sz w:val="28"/>
        </w:rPr>
        <w:t>
</w:t>
      </w:r>
      <w:r>
        <w:rPr>
          <w:rFonts w:ascii="Times New Roman"/>
          <w:b w:val="false"/>
          <w:i w:val="false"/>
          <w:color w:val="000000"/>
          <w:sz w:val="28"/>
        </w:rPr>
        <w:t>
      «1-2) камералдық бақылау нәтижелері бойынша анықталған бұзушылықтардың тәуекел деңгейін анықтау мақсатында пайдаланылады.</w:t>
      </w:r>
      <w:r>
        <w:br/>
      </w:r>
      <w:r>
        <w:rPr>
          <w:rFonts w:ascii="Times New Roman"/>
          <w:b w:val="false"/>
          <w:i w:val="false"/>
          <w:color w:val="000000"/>
          <w:sz w:val="28"/>
        </w:rPr>
        <w:t>
</w:t>
      </w:r>
      <w:r>
        <w:rPr>
          <w:rFonts w:ascii="Times New Roman"/>
          <w:b w:val="false"/>
          <w:i w:val="false"/>
          <w:color w:val="000000"/>
          <w:sz w:val="28"/>
        </w:rPr>
        <w:t>
      Бұл ретте уәкілетті орган кәсіпкерлік жөніндегі уәкілетті органмен бірлесіп бекіткен критерийлерді қоспағанда, осы тармақтың 1) және 1-2) тармақшаларында көрсетілген тәуекелдер деңгейін бағалау критерийлері құпия (қызметтік) ақпарат болып табылады;»;</w:t>
      </w:r>
      <w:r>
        <w:br/>
      </w:r>
      <w:r>
        <w:rPr>
          <w:rFonts w:ascii="Times New Roman"/>
          <w:b w:val="false"/>
          <w:i w:val="false"/>
          <w:color w:val="000000"/>
          <w:sz w:val="28"/>
        </w:rPr>
        <w:t>
</w:t>
      </w:r>
      <w:r>
        <w:rPr>
          <w:rFonts w:ascii="Times New Roman"/>
          <w:b w:val="false"/>
          <w:i w:val="false"/>
          <w:color w:val="000000"/>
          <w:sz w:val="28"/>
        </w:rPr>
        <w:t>
      134) </w:t>
      </w:r>
      <w:r>
        <w:rPr>
          <w:rFonts w:ascii="Times New Roman"/>
          <w:b w:val="false"/>
          <w:i w:val="false"/>
          <w:color w:val="000000"/>
          <w:sz w:val="28"/>
        </w:rPr>
        <w:t>627-бапта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«Хронометраждық зерттеп-тексеруді жүргізу туралы шешімді салық төлеушінің тіркеу деректерінде көрсетілген орналасқан жері бойынша және (немесе) салық салу объектiсiнің және (немесе) салық салуға байланысты объектiнің орналасқан жері бойынша салық органы шығарады.»;</w:t>
      </w:r>
      <w:r>
        <w:br/>
      </w:r>
      <w:r>
        <w:rPr>
          <w:rFonts w:ascii="Times New Roman"/>
          <w:b w:val="false"/>
          <w:i w:val="false"/>
          <w:color w:val="000000"/>
          <w:sz w:val="28"/>
        </w:rPr>
        <w:t>
</w:t>
      </w:r>
      <w:r>
        <w:rPr>
          <w:rFonts w:ascii="Times New Roman"/>
          <w:b w:val="false"/>
          <w:i w:val="false"/>
          <w:color w:val="000000"/>
          <w:sz w:val="28"/>
        </w:rPr>
        <w:t>
      9-тармақтың </w:t>
      </w:r>
      <w:r>
        <w:rPr>
          <w:rFonts w:ascii="Times New Roman"/>
          <w:b w:val="false"/>
          <w:i w:val="false"/>
          <w:color w:val="000000"/>
          <w:sz w:val="28"/>
        </w:rPr>
        <w:t>2) тармақшасының</w:t>
      </w:r>
      <w:r>
        <w:rPr>
          <w:rFonts w:ascii="Times New Roman"/>
          <w:b w:val="false"/>
          <w:i w:val="false"/>
          <w:color w:val="000000"/>
          <w:sz w:val="28"/>
        </w:rPr>
        <w:t xml:space="preserve"> бірінші бөлігінің отызыншы абзацындағы «негізінде жүзеге асырылатын салықтық тексерулер.» деген сөздер «негізінде;» деген сөзбен ауыстырылып, мынадай мазмұндағы отыз бірінші абзацпен толықтырылсын:</w:t>
      </w:r>
      <w:r>
        <w:br/>
      </w:r>
      <w:r>
        <w:rPr>
          <w:rFonts w:ascii="Times New Roman"/>
          <w:b w:val="false"/>
          <w:i w:val="false"/>
          <w:color w:val="000000"/>
          <w:sz w:val="28"/>
        </w:rPr>
        <w:t>
</w:t>
      </w:r>
      <w:r>
        <w:rPr>
          <w:rFonts w:ascii="Times New Roman"/>
          <w:b w:val="false"/>
          <w:i w:val="false"/>
          <w:color w:val="000000"/>
          <w:sz w:val="28"/>
        </w:rPr>
        <w:t>
      «осы бапта белгіленген жағдайларда салық органының шешiмi негiзiнде жүзеге асырылатын салықтық тексерулер.»;</w:t>
      </w:r>
      <w:r>
        <w:br/>
      </w:r>
      <w:r>
        <w:rPr>
          <w:rFonts w:ascii="Times New Roman"/>
          <w:b w:val="false"/>
          <w:i w:val="false"/>
          <w:color w:val="000000"/>
          <w:sz w:val="28"/>
        </w:rPr>
        <w:t>
</w:t>
      </w:r>
      <w:r>
        <w:rPr>
          <w:rFonts w:ascii="Times New Roman"/>
          <w:b w:val="false"/>
          <w:i w:val="false"/>
          <w:color w:val="000000"/>
          <w:sz w:val="28"/>
        </w:rPr>
        <w:t>
      мынадай мазмұндағы 9-1-тармақпен толықтырылсын:</w:t>
      </w:r>
      <w:r>
        <w:br/>
      </w:r>
      <w:r>
        <w:rPr>
          <w:rFonts w:ascii="Times New Roman"/>
          <w:b w:val="false"/>
          <w:i w:val="false"/>
          <w:color w:val="000000"/>
          <w:sz w:val="28"/>
        </w:rPr>
        <w:t>
</w:t>
      </w:r>
      <w:r>
        <w:rPr>
          <w:rFonts w:ascii="Times New Roman"/>
          <w:b w:val="false"/>
          <w:i w:val="false"/>
          <w:color w:val="000000"/>
          <w:sz w:val="28"/>
        </w:rPr>
        <w:t>
      «9-1. Салық төлеушінің тіркеу деректерінде көрсетілген орналасқан жері бойынша және (немесе) салық салу объектiсінің және (немесе) салық салуға байланысты объектiнің орналасқан жері бойынша салық органы шешiмiнің негiзiнде:</w:t>
      </w:r>
      <w:r>
        <w:br/>
      </w:r>
      <w:r>
        <w:rPr>
          <w:rFonts w:ascii="Times New Roman"/>
          <w:b w:val="false"/>
          <w:i w:val="false"/>
          <w:color w:val="000000"/>
          <w:sz w:val="28"/>
        </w:rPr>
        <w:t>
</w:t>
      </w:r>
      <w:r>
        <w:rPr>
          <w:rFonts w:ascii="Times New Roman"/>
          <w:b w:val="false"/>
          <w:i w:val="false"/>
          <w:color w:val="000000"/>
          <w:sz w:val="28"/>
        </w:rPr>
        <w:t>
      салық органдарында тiркеу есебiне қою;</w:t>
      </w:r>
      <w:r>
        <w:br/>
      </w:r>
      <w:r>
        <w:rPr>
          <w:rFonts w:ascii="Times New Roman"/>
          <w:b w:val="false"/>
          <w:i w:val="false"/>
          <w:color w:val="000000"/>
          <w:sz w:val="28"/>
        </w:rPr>
        <w:t>
</w:t>
      </w:r>
      <w:r>
        <w:rPr>
          <w:rFonts w:ascii="Times New Roman"/>
          <w:b w:val="false"/>
          <w:i w:val="false"/>
          <w:color w:val="000000"/>
          <w:sz w:val="28"/>
        </w:rPr>
        <w:t>
      бақылау-касса машиналарының болуы;</w:t>
      </w:r>
      <w:r>
        <w:br/>
      </w:r>
      <w:r>
        <w:rPr>
          <w:rFonts w:ascii="Times New Roman"/>
          <w:b w:val="false"/>
          <w:i w:val="false"/>
          <w:color w:val="000000"/>
          <w:sz w:val="28"/>
        </w:rPr>
        <w:t>
</w:t>
      </w:r>
      <w:r>
        <w:rPr>
          <w:rFonts w:ascii="Times New Roman"/>
          <w:b w:val="false"/>
          <w:i w:val="false"/>
          <w:color w:val="000000"/>
          <w:sz w:val="28"/>
        </w:rPr>
        <w:t>
      төлем карточкаларын пайдалана отырып, төлемдерді жүзеге асыруға арналған жабдықтың (құрылғының) болуы;</w:t>
      </w:r>
      <w:r>
        <w:br/>
      </w:r>
      <w:r>
        <w:rPr>
          <w:rFonts w:ascii="Times New Roman"/>
          <w:b w:val="false"/>
          <w:i w:val="false"/>
          <w:color w:val="000000"/>
          <w:sz w:val="28"/>
        </w:rPr>
        <w:t>
</w:t>
      </w:r>
      <w:r>
        <w:rPr>
          <w:rFonts w:ascii="Times New Roman"/>
          <w:b w:val="false"/>
          <w:i w:val="false"/>
          <w:color w:val="000000"/>
          <w:sz w:val="28"/>
        </w:rPr>
        <w:t>
      акциздiк және есепке алу-бақылау маркаларының төлнұсқалы болуы, алкоголь өніміне, мұнай өнімдері мен биоотынға ілеспе жүкқұжаттардың болуы және төлнұсқалығы, этил спиртiн босатуға лицензияның, рұқсаттың, патенттiң, осы Кодекстiң 574-бабында көрсетiлген тiркеу карточкасының болуы;</w:t>
      </w:r>
      <w:r>
        <w:br/>
      </w:r>
      <w:r>
        <w:rPr>
          <w:rFonts w:ascii="Times New Roman"/>
          <w:b w:val="false"/>
          <w:i w:val="false"/>
          <w:color w:val="000000"/>
          <w:sz w:val="28"/>
        </w:rPr>
        <w:t>
</w:t>
      </w:r>
      <w:r>
        <w:rPr>
          <w:rFonts w:ascii="Times New Roman"/>
          <w:b w:val="false"/>
          <w:i w:val="false"/>
          <w:color w:val="000000"/>
          <w:sz w:val="28"/>
        </w:rPr>
        <w:t>
      бақылау-касса машиналарын қолдану тәртiбiн сақтау;</w:t>
      </w:r>
      <w:r>
        <w:br/>
      </w:r>
      <w:r>
        <w:rPr>
          <w:rFonts w:ascii="Times New Roman"/>
          <w:b w:val="false"/>
          <w:i w:val="false"/>
          <w:color w:val="000000"/>
          <w:sz w:val="28"/>
        </w:rPr>
        <w:t>
</w:t>
      </w:r>
      <w:r>
        <w:rPr>
          <w:rFonts w:ascii="Times New Roman"/>
          <w:b w:val="false"/>
          <w:i w:val="false"/>
          <w:color w:val="000000"/>
          <w:sz w:val="28"/>
        </w:rPr>
        <w:t>
      лицензиялау қағидаларын және акцизделетiн тауарлардың жекелеген түрлерiн өндiру, сақтау және өткiзу шарттарын сақтау;</w:t>
      </w:r>
      <w:r>
        <w:br/>
      </w:r>
      <w:r>
        <w:rPr>
          <w:rFonts w:ascii="Times New Roman"/>
          <w:b w:val="false"/>
          <w:i w:val="false"/>
          <w:color w:val="000000"/>
          <w:sz w:val="28"/>
        </w:rPr>
        <w:t>
</w:t>
      </w:r>
      <w:r>
        <w:rPr>
          <w:rFonts w:ascii="Times New Roman"/>
          <w:b w:val="false"/>
          <w:i w:val="false"/>
          <w:color w:val="000000"/>
          <w:sz w:val="28"/>
        </w:rPr>
        <w:t>
      касса бойынша шығыс операцияларын тоқтата тұру туралы салық органы шығарған өкімді орындау мәселелері бойынша салықтық тексерулер жүргізу жүзеге асырылады.»;</w:t>
      </w:r>
      <w:r>
        <w:br/>
      </w:r>
      <w:r>
        <w:rPr>
          <w:rFonts w:ascii="Times New Roman"/>
          <w:b w:val="false"/>
          <w:i w:val="false"/>
          <w:color w:val="000000"/>
          <w:sz w:val="28"/>
        </w:rPr>
        <w:t>
</w:t>
      </w:r>
      <w:r>
        <w:rPr>
          <w:rFonts w:ascii="Times New Roman"/>
          <w:b w:val="false"/>
          <w:i w:val="false"/>
          <w:color w:val="000000"/>
          <w:sz w:val="28"/>
        </w:rPr>
        <w:t>
      135) 631-баптың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 Салық қызметі органдары, егер осы бапта өзгеше белгіленбесе: </w:t>
      </w:r>
      <w:r>
        <w:br/>
      </w:r>
      <w:r>
        <w:rPr>
          <w:rFonts w:ascii="Times New Roman"/>
          <w:b w:val="false"/>
          <w:i w:val="false"/>
          <w:color w:val="000000"/>
          <w:sz w:val="28"/>
        </w:rPr>
        <w:t>
</w:t>
      </w:r>
      <w:r>
        <w:rPr>
          <w:rFonts w:ascii="Times New Roman"/>
          <w:b w:val="false"/>
          <w:i w:val="false"/>
          <w:color w:val="000000"/>
          <w:sz w:val="28"/>
        </w:rPr>
        <w:t xml:space="preserve">
      1) резидент заңды тұлғаның, резидент емес заңды тұлғаның құрылымдық бөлімшесінің бөліну жолымен қайта ұйымдастырылуына немесе таратылуына; </w:t>
      </w:r>
      <w:r>
        <w:br/>
      </w:r>
      <w:r>
        <w:rPr>
          <w:rFonts w:ascii="Times New Roman"/>
          <w:b w:val="false"/>
          <w:i w:val="false"/>
          <w:color w:val="000000"/>
          <w:sz w:val="28"/>
        </w:rPr>
        <w:t>
</w:t>
      </w:r>
      <w:r>
        <w:rPr>
          <w:rFonts w:ascii="Times New Roman"/>
          <w:b w:val="false"/>
          <w:i w:val="false"/>
          <w:color w:val="000000"/>
          <w:sz w:val="28"/>
        </w:rPr>
        <w:t xml:space="preserve">
      2) резидент емес заңды тұлғаның Қазақстан Республикасында тұрақты мекеме арқылы жүзеге асыратын қызметін тоқтатуына; </w:t>
      </w:r>
      <w:r>
        <w:br/>
      </w:r>
      <w:r>
        <w:rPr>
          <w:rFonts w:ascii="Times New Roman"/>
          <w:b w:val="false"/>
          <w:i w:val="false"/>
          <w:color w:val="000000"/>
          <w:sz w:val="28"/>
        </w:rPr>
        <w:t>
</w:t>
      </w:r>
      <w:r>
        <w:rPr>
          <w:rFonts w:ascii="Times New Roman"/>
          <w:b w:val="false"/>
          <w:i w:val="false"/>
          <w:color w:val="000000"/>
          <w:sz w:val="28"/>
        </w:rPr>
        <w:t>
      3) дара кәсіпкер, жекеше нотариус, жеке сот орындаушысы, адвокат қызметінің тоқтатылуына;</w:t>
      </w:r>
      <w:r>
        <w:br/>
      </w:r>
      <w:r>
        <w:rPr>
          <w:rFonts w:ascii="Times New Roman"/>
          <w:b w:val="false"/>
          <w:i w:val="false"/>
          <w:color w:val="000000"/>
          <w:sz w:val="28"/>
        </w:rPr>
        <w:t>
</w:t>
      </w:r>
      <w:r>
        <w:rPr>
          <w:rFonts w:ascii="Times New Roman"/>
          <w:b w:val="false"/>
          <w:i w:val="false"/>
          <w:color w:val="000000"/>
          <w:sz w:val="28"/>
        </w:rPr>
        <w:t>
      4) салық төлеушінің салықтық өтініші негізінде қосылған құн салығы бойынша тіркеу есебінен шығарылуына байланысты жүзеге асырылатын салықтық тексерулерді қоспағанда, жоспарлы кешенді және (немесе) жоспарлы тақырыптық тексеру жүргізу басталғанға дейін кемінде күнтізбелік отыз күн бұрын, салық төлеушіге (салық агентіне) уәкілетті орган белгілеген нысан бойынша салықтық тексеру жүргізу туралы хабарлама жібереді немесе тапсырады.»;</w:t>
      </w:r>
      <w:r>
        <w:br/>
      </w:r>
      <w:r>
        <w:rPr>
          <w:rFonts w:ascii="Times New Roman"/>
          <w:b w:val="false"/>
          <w:i w:val="false"/>
          <w:color w:val="000000"/>
          <w:sz w:val="28"/>
        </w:rPr>
        <w:t>
</w:t>
      </w:r>
      <w:r>
        <w:rPr>
          <w:rFonts w:ascii="Times New Roman"/>
          <w:b w:val="false"/>
          <w:i w:val="false"/>
          <w:color w:val="000000"/>
          <w:sz w:val="28"/>
        </w:rPr>
        <w:t>
      136) 645-баптың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бөліктің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мыналардың:</w:t>
      </w:r>
      <w:r>
        <w:br/>
      </w:r>
      <w:r>
        <w:rPr>
          <w:rFonts w:ascii="Times New Roman"/>
          <w:b w:val="false"/>
          <w:i w:val="false"/>
          <w:color w:val="000000"/>
          <w:sz w:val="28"/>
        </w:rPr>
        <w:t>
</w:t>
      </w:r>
      <w:r>
        <w:rPr>
          <w:rFonts w:ascii="Times New Roman"/>
          <w:b w:val="false"/>
          <w:i w:val="false"/>
          <w:color w:val="000000"/>
          <w:sz w:val="28"/>
        </w:rPr>
        <w:t>
      патент негізінде арнаулы салық режимiн қолдана отырып қызметін жүзеге асыратын;</w:t>
      </w:r>
      <w:r>
        <w:br/>
      </w:r>
      <w:r>
        <w:rPr>
          <w:rFonts w:ascii="Times New Roman"/>
          <w:b w:val="false"/>
          <w:i w:val="false"/>
          <w:color w:val="000000"/>
          <w:sz w:val="28"/>
        </w:rPr>
        <w:t>
</w:t>
      </w:r>
      <w:r>
        <w:rPr>
          <w:rFonts w:ascii="Times New Roman"/>
          <w:b w:val="false"/>
          <w:i w:val="false"/>
          <w:color w:val="000000"/>
          <w:sz w:val="28"/>
        </w:rPr>
        <w:t>
      ашық сауда нарықтары аумағында шағын бизнес субъектiлерi үшiн арнаулы салық режимi шеңберiнде қызметiн жүзеге асыратын дара кәсіпкерлердің (акцизделетін тауарларды өткізушілерден басқа);</w:t>
      </w:r>
      <w:r>
        <w:br/>
      </w:r>
      <w:r>
        <w:rPr>
          <w:rFonts w:ascii="Times New Roman"/>
          <w:b w:val="false"/>
          <w:i w:val="false"/>
          <w:color w:val="000000"/>
          <w:sz w:val="28"/>
        </w:rPr>
        <w:t>
</w:t>
      </w:r>
      <w:r>
        <w:rPr>
          <w:rFonts w:ascii="Times New Roman"/>
          <w:b w:val="false"/>
          <w:i w:val="false"/>
          <w:color w:val="000000"/>
          <w:sz w:val="28"/>
        </w:rPr>
        <w:t>
      шаруа немесе фермер қожалықтары үшін;»;</w:t>
      </w:r>
      <w:r>
        <w:br/>
      </w:r>
      <w:r>
        <w:rPr>
          <w:rFonts w:ascii="Times New Roman"/>
          <w:b w:val="false"/>
          <w:i w:val="false"/>
          <w:color w:val="000000"/>
          <w:sz w:val="28"/>
        </w:rPr>
        <w:t>
</w:t>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«Бұл ретте, бензинді (авиациалық бензиннен басқа), дизель отынын, алкоголь өнімін көтерме және (немесе) бөлшек саудада өткізуді жүзеге асыратын салық төлеушілердің осындай бақылау-касса машиналарын қолдану міндеті 2014 жылғы 1 шілдеден бастап туындайды.»;</w:t>
      </w:r>
      <w:r>
        <w:br/>
      </w:r>
      <w:r>
        <w:rPr>
          <w:rFonts w:ascii="Times New Roman"/>
          <w:b w:val="false"/>
          <w:i w:val="false"/>
          <w:color w:val="000000"/>
          <w:sz w:val="28"/>
        </w:rPr>
        <w:t>
</w:t>
      </w:r>
      <w:r>
        <w:rPr>
          <w:rFonts w:ascii="Times New Roman"/>
          <w:b w:val="false"/>
          <w:i w:val="false"/>
          <w:color w:val="000000"/>
          <w:sz w:val="28"/>
        </w:rPr>
        <w:t>
      137) </w:t>
      </w:r>
      <w:r>
        <w:rPr>
          <w:rFonts w:ascii="Times New Roman"/>
          <w:b w:val="false"/>
          <w:i w:val="false"/>
          <w:color w:val="000000"/>
          <w:sz w:val="28"/>
        </w:rPr>
        <w:t>666-баптың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Салық төлеушінің (салық агентінің) уәкілетті органның салықтық тексеру нәтижелері туралы хабарламаға шағымын қарауды осы Кодекстің </w:t>
      </w:r>
      <w:r>
        <w:rPr>
          <w:rFonts w:ascii="Times New Roman"/>
          <w:b w:val="false"/>
          <w:i w:val="false"/>
          <w:color w:val="000000"/>
          <w:sz w:val="28"/>
        </w:rPr>
        <w:t>667</w:t>
      </w:r>
      <w:r>
        <w:rPr>
          <w:rFonts w:ascii="Times New Roman"/>
          <w:b w:val="false"/>
          <w:i w:val="false"/>
          <w:color w:val="000000"/>
          <w:sz w:val="28"/>
        </w:rPr>
        <w:t xml:space="preserve"> – </w:t>
      </w:r>
      <w:r>
        <w:rPr>
          <w:rFonts w:ascii="Times New Roman"/>
          <w:b w:val="false"/>
          <w:i w:val="false"/>
          <w:color w:val="000000"/>
          <w:sz w:val="28"/>
        </w:rPr>
        <w:t>675-баптарында</w:t>
      </w:r>
      <w:r>
        <w:rPr>
          <w:rFonts w:ascii="Times New Roman"/>
          <w:b w:val="false"/>
          <w:i w:val="false"/>
          <w:color w:val="000000"/>
          <w:sz w:val="28"/>
        </w:rPr>
        <w:t xml:space="preserve"> белгіленген тәртіппен тікелей уәкілетті орган жүргізеді.»;</w:t>
      </w:r>
      <w:r>
        <w:br/>
      </w:r>
      <w:r>
        <w:rPr>
          <w:rFonts w:ascii="Times New Roman"/>
          <w:b w:val="false"/>
          <w:i w:val="false"/>
          <w:color w:val="000000"/>
          <w:sz w:val="28"/>
        </w:rPr>
        <w:t>
</w:t>
      </w:r>
      <w:r>
        <w:rPr>
          <w:rFonts w:ascii="Times New Roman"/>
          <w:b w:val="false"/>
          <w:i w:val="false"/>
          <w:color w:val="000000"/>
          <w:sz w:val="28"/>
        </w:rPr>
        <w:t>
      138) 667-баптың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Салық төлеушiнің (салық агентінің) салықтық тексеру нәтижелері туралы хабарламаға шағымы салық төлеушiге (салық агентіне) хабарлама тапсырылған күннен кейінгі күннен бастап отыз жұмыс күнi iшiнде салық қызметінің жоғары тұрған органына берiледi.»;</w:t>
      </w:r>
      <w:r>
        <w:br/>
      </w:r>
      <w:r>
        <w:rPr>
          <w:rFonts w:ascii="Times New Roman"/>
          <w:b w:val="false"/>
          <w:i w:val="false"/>
          <w:color w:val="000000"/>
          <w:sz w:val="28"/>
        </w:rPr>
        <w:t>
</w:t>
      </w:r>
      <w:r>
        <w:rPr>
          <w:rFonts w:ascii="Times New Roman"/>
          <w:b w:val="false"/>
          <w:i w:val="false"/>
          <w:color w:val="000000"/>
          <w:sz w:val="28"/>
        </w:rPr>
        <w:t>
      139) 671-баптың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Салық қызметінің жоғары тұрған органы шағымды мәнi бойынша қарау аяқталған соң жазбаша түрде дәлелдi шешiм шығарады және оны салық төлеушiге (салық агентіне) хабарламасы бар тапсырыс хатпен пошта арқылы жiбередi немесе қолын қойғызып тапсырады, ал көшiрмесiн салықтық тексеру жүргізген салық органына жібередi.»;</w:t>
      </w:r>
      <w:r>
        <w:br/>
      </w:r>
      <w:r>
        <w:rPr>
          <w:rFonts w:ascii="Times New Roman"/>
          <w:b w:val="false"/>
          <w:i w:val="false"/>
          <w:color w:val="000000"/>
          <w:sz w:val="28"/>
        </w:rPr>
        <w:t>
</w:t>
      </w:r>
      <w:r>
        <w:rPr>
          <w:rFonts w:ascii="Times New Roman"/>
          <w:b w:val="false"/>
          <w:i w:val="false"/>
          <w:color w:val="000000"/>
          <w:sz w:val="28"/>
        </w:rPr>
        <w:t>
      140) 677-баптың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Уәкiлеттi органға шағым салық төлеушi (салық агенті) шағымды қарау нәтижелерi бойынша шешiмдi алған күннен кейінгі күннен бастап не салық қызметінің жоғары тұрған органының шешiмi болмаған кезде осы Кодекстің 670-бабының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мерзiм аяқталған соң отыз жұмыс күнi iшiнде берiледi.</w:t>
      </w:r>
      <w:r>
        <w:br/>
      </w:r>
      <w:r>
        <w:rPr>
          <w:rFonts w:ascii="Times New Roman"/>
          <w:b w:val="false"/>
          <w:i w:val="false"/>
          <w:color w:val="000000"/>
          <w:sz w:val="28"/>
        </w:rPr>
        <w:t>
</w:t>
      </w:r>
      <w:r>
        <w:rPr>
          <w:rFonts w:ascii="Times New Roman"/>
          <w:b w:val="false"/>
          <w:i w:val="false"/>
          <w:color w:val="000000"/>
          <w:sz w:val="28"/>
        </w:rPr>
        <w:t>
      Бұл ретте, салық төлеуші (салық агенті) шағымның көшірмесін салық төлеушінің шағымын қараған салық қызметінің жоғары тұрған органына жіберуге тиіс.</w:t>
      </w:r>
      <w:r>
        <w:br/>
      </w:r>
      <w:r>
        <w:rPr>
          <w:rFonts w:ascii="Times New Roman"/>
          <w:b w:val="false"/>
          <w:i w:val="false"/>
          <w:color w:val="000000"/>
          <w:sz w:val="28"/>
        </w:rPr>
        <w:t>
</w:t>
      </w:r>
      <w:r>
        <w:rPr>
          <w:rFonts w:ascii="Times New Roman"/>
          <w:b w:val="false"/>
          <w:i w:val="false"/>
          <w:color w:val="000000"/>
          <w:sz w:val="28"/>
        </w:rPr>
        <w:t>
      Шағымды қарау нәтижелері бойынша салық қызметінің жоғары тұрған органының шешімін салық төлеушіге (салық агентіне) қолын қойғызып тапсырған күн немесе тапсырыс хатпен пошта арқылы жіберген кезде пошта немесе өзге де байланыс ұйымының хабарламасына салық төлеушінің (салық агентінің) белгі қойған күні оны салық төлеуші (салық агенті) алған күн болып табылады.</w:t>
      </w:r>
      <w:r>
        <w:br/>
      </w:r>
      <w:r>
        <w:rPr>
          <w:rFonts w:ascii="Times New Roman"/>
          <w:b w:val="false"/>
          <w:i w:val="false"/>
          <w:color w:val="000000"/>
          <w:sz w:val="28"/>
        </w:rPr>
        <w:t>
</w:t>
      </w:r>
      <w:r>
        <w:rPr>
          <w:rFonts w:ascii="Times New Roman"/>
          <w:b w:val="false"/>
          <w:i w:val="false"/>
          <w:color w:val="000000"/>
          <w:sz w:val="28"/>
        </w:rPr>
        <w:t>
      Уәкілетті органға шағым беру күні оны беру тәсіліне қарай:</w:t>
      </w:r>
      <w:r>
        <w:br/>
      </w:r>
      <w:r>
        <w:rPr>
          <w:rFonts w:ascii="Times New Roman"/>
          <w:b w:val="false"/>
          <w:i w:val="false"/>
          <w:color w:val="000000"/>
          <w:sz w:val="28"/>
        </w:rPr>
        <w:t>
</w:t>
      </w:r>
      <w:r>
        <w:rPr>
          <w:rFonts w:ascii="Times New Roman"/>
          <w:b w:val="false"/>
          <w:i w:val="false"/>
          <w:color w:val="000000"/>
          <w:sz w:val="28"/>
        </w:rPr>
        <w:t>
      1) өзі келу тәртібімен – уәкілетті органның шағымды алған күні;</w:t>
      </w:r>
      <w:r>
        <w:br/>
      </w:r>
      <w:r>
        <w:rPr>
          <w:rFonts w:ascii="Times New Roman"/>
          <w:b w:val="false"/>
          <w:i w:val="false"/>
          <w:color w:val="000000"/>
          <w:sz w:val="28"/>
        </w:rPr>
        <w:t>
</w:t>
      </w:r>
      <w:r>
        <w:rPr>
          <w:rFonts w:ascii="Times New Roman"/>
          <w:b w:val="false"/>
          <w:i w:val="false"/>
          <w:color w:val="000000"/>
          <w:sz w:val="28"/>
        </w:rPr>
        <w:t>
      2) пошта арқылы – поштаның немесе өзге де байланыс ұйымының қабылдау туралы белгісі қойылған күн болып табылады.»;</w:t>
      </w:r>
      <w:r>
        <w:br/>
      </w:r>
      <w:r>
        <w:rPr>
          <w:rFonts w:ascii="Times New Roman"/>
          <w:b w:val="false"/>
          <w:i w:val="false"/>
          <w:color w:val="000000"/>
          <w:sz w:val="28"/>
        </w:rPr>
        <w:t>
</w:t>
      </w:r>
      <w:r>
        <w:rPr>
          <w:rFonts w:ascii="Times New Roman"/>
          <w:b w:val="false"/>
          <w:i w:val="false"/>
          <w:color w:val="000000"/>
          <w:sz w:val="28"/>
        </w:rPr>
        <w:t>
      141) 681-баптың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Уәкілетті орган шағымды мәнi бойынша қарау аяқталған соң жазбаша түрде дәлелдi шешiм шығарады және оны салық төлеушiге (салық агентіне) хабарламасы бар тапсырыс хатпен пошта арқылы жiбередi немесе қолын қойғызып тапсырады, ал көшiрмесiн салық төлеушінің (салық агентінің) шағымын қараған салық органына жібередi.».</w:t>
      </w:r>
      <w:r>
        <w:br/>
      </w:r>
      <w:r>
        <w:rPr>
          <w:rFonts w:ascii="Times New Roman"/>
          <w:b w:val="false"/>
          <w:i w:val="false"/>
          <w:color w:val="000000"/>
          <w:sz w:val="28"/>
        </w:rPr>
        <w:t>
</w:t>
      </w:r>
      <w:r>
        <w:rPr>
          <w:rFonts w:ascii="Times New Roman"/>
          <w:b w:val="false"/>
          <w:i w:val="false"/>
          <w:color w:val="000000"/>
          <w:sz w:val="28"/>
        </w:rPr>
        <w:t>
      2.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w:t>
      </w:r>
      <w:r>
        <w:br/>
      </w:r>
      <w:r>
        <w:rPr>
          <w:rFonts w:ascii="Times New Roman"/>
          <w:b w:val="false"/>
          <w:i w:val="false"/>
          <w:color w:val="000000"/>
          <w:sz w:val="28"/>
        </w:rPr>
        <w:t>
</w:t>
      </w:r>
      <w:r>
        <w:rPr>
          <w:rFonts w:ascii="Times New Roman"/>
          <w:b w:val="false"/>
          <w:i w:val="false"/>
          <w:color w:val="000000"/>
          <w:sz w:val="28"/>
        </w:rPr>
        <w:t>
      3-баптың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«Сыртқы (көрнекі) жарнаманы аудандық маңызы бар қалалар, ауылдар, кенттер аумағы шегінде республикалық және облыстық маңызы бар жалпыға ортақ пайдаланылатын автомобиль жолдарының бөлiнген белдеуiндегі жарнаманы тұрақты орналастыру объектілерінде, сондай-ақ аудандық маңызы бар жалпыға ортақ пайдаланылатын автомобиль жолдарының бөлінген белдеуіндегі жарнаманы тұрақты орналастыру объектілерінде, аудандық маңызы бар қалалардағы, ауылдардағы, кенттердегі үй-жайлардың шегінен тыс ашық кеңістікте және ауданда тіркелген көлік құралдарында орналастырғаны үшін төлемақы Қазақстан Республикасының Үкіметі айқындайтын тәртіппен және мөлшерлемелер бойынша есептеледі және төленеді.».</w:t>
      </w:r>
      <w:r>
        <w:br/>
      </w:r>
      <w:r>
        <w:rPr>
          <w:rFonts w:ascii="Times New Roman"/>
          <w:b w:val="false"/>
          <w:i w:val="false"/>
          <w:color w:val="000000"/>
          <w:sz w:val="28"/>
        </w:rPr>
        <w:t>
</w:t>
      </w:r>
      <w:r>
        <w:rPr>
          <w:rFonts w:ascii="Times New Roman"/>
          <w:b w:val="false"/>
          <w:i w:val="false"/>
          <w:color w:val="000000"/>
          <w:sz w:val="28"/>
        </w:rPr>
        <w:t>
      3. «Автомобиль жолдары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246-құжат; 2004 ж., № 23, 142-құжат; 2006 ж., № 1, 5-құжат; № 14, 89-құжат; № 24, 148-құжат; 2007 ж., № 16, 129-құжат; 2008 ж., № 15-16, 64-құжат; № 23, 114-құжат; 2009 ж., № 18, 84-құжат; 2010 ж., № 24, 146-құжат; 2011 ж., № 5, 43-құжат; № 15, 125-құжат; 2012 ж., № 14, 92-құжат; № 23-24, 125-құжат; 2013 ж., № 9, 51-құжат; № 13, 63-құжат; № 14, 72, 75-құжаттар):</w:t>
      </w:r>
      <w:r>
        <w:br/>
      </w:r>
      <w:r>
        <w:rPr>
          <w:rFonts w:ascii="Times New Roman"/>
          <w:b w:val="false"/>
          <w:i w:val="false"/>
          <w:color w:val="000000"/>
          <w:sz w:val="28"/>
        </w:rPr>
        <w:t>
</w:t>
      </w:r>
      <w:r>
        <w:rPr>
          <w:rFonts w:ascii="Times New Roman"/>
          <w:b w:val="false"/>
          <w:i w:val="false"/>
          <w:color w:val="000000"/>
          <w:sz w:val="28"/>
        </w:rPr>
        <w:t>
      1) 8-баптың </w:t>
      </w:r>
      <w:r>
        <w:rPr>
          <w:rFonts w:ascii="Times New Roman"/>
          <w:b w:val="false"/>
          <w:i w:val="false"/>
          <w:color w:val="000000"/>
          <w:sz w:val="28"/>
        </w:rPr>
        <w:t>4-тармағындағы</w:t>
      </w:r>
      <w:r>
        <w:rPr>
          <w:rFonts w:ascii="Times New Roman"/>
          <w:b w:val="false"/>
          <w:i w:val="false"/>
          <w:color w:val="000000"/>
          <w:sz w:val="28"/>
        </w:rPr>
        <w:t xml:space="preserve"> «автомобиль жолдары жөнiндегi уәкiлеттi мемлекеттiк органмен» деген сөздер «Ұлттық оператормен»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10-баптың 1-тармағының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«автомобиль жолдары жөнiндегi уәкiлеттi мемлекеттiк орган» деген сөздер «Ұлттық оператор»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12-баптың </w:t>
      </w:r>
      <w:r>
        <w:rPr>
          <w:rFonts w:ascii="Times New Roman"/>
          <w:b w:val="false"/>
          <w:i w:val="false"/>
          <w:color w:val="000000"/>
          <w:sz w:val="28"/>
        </w:rPr>
        <w:t>26) тармақшасындағы</w:t>
      </w:r>
      <w:r>
        <w:rPr>
          <w:rFonts w:ascii="Times New Roman"/>
          <w:b w:val="false"/>
          <w:i w:val="false"/>
          <w:color w:val="000000"/>
          <w:sz w:val="28"/>
        </w:rPr>
        <w:t xml:space="preserve"> «шартын жасасу жатады.» деген сөздер «шартын жасасу;» деген сөздермен ауыстырылып, мынадай мазмұндағы 27) тармақшамен толықтырылсын:</w:t>
      </w:r>
      <w:r>
        <w:br/>
      </w:r>
      <w:r>
        <w:rPr>
          <w:rFonts w:ascii="Times New Roman"/>
          <w:b w:val="false"/>
          <w:i w:val="false"/>
          <w:color w:val="000000"/>
          <w:sz w:val="28"/>
        </w:rPr>
        <w:t>
</w:t>
      </w:r>
      <w:r>
        <w:rPr>
          <w:rFonts w:ascii="Times New Roman"/>
          <w:b w:val="false"/>
          <w:i w:val="false"/>
          <w:color w:val="000000"/>
          <w:sz w:val="28"/>
        </w:rPr>
        <w:t>
      «27) республикалық маңызы бар жалпыға ортақ пайдаланылатын автомобиль жолдарындағы жол сервисі объектілерін дамытуды үйлестіру жатады.»;</w:t>
      </w:r>
      <w:r>
        <w:br/>
      </w:r>
      <w:r>
        <w:rPr>
          <w:rFonts w:ascii="Times New Roman"/>
          <w:b w:val="false"/>
          <w:i w:val="false"/>
          <w:color w:val="000000"/>
          <w:sz w:val="28"/>
        </w:rPr>
        <w:t>
</w:t>
      </w:r>
      <w:r>
        <w:rPr>
          <w:rFonts w:ascii="Times New Roman"/>
          <w:b w:val="false"/>
          <w:i w:val="false"/>
          <w:color w:val="000000"/>
          <w:sz w:val="28"/>
        </w:rPr>
        <w:t>
      4) 23-баптың 1-тармағының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«жол органымен» деген сөздер «Ұлттық оператормен»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 11, 102-құжат; № 12, 111-құжат; 2012 ж., № 2, 14-құжат; № 15, 97-құжат; № 21-22, 124-құжат; 2013 ж., № 14, 72, 75-құжаттар; № 16, 83-құжат):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4-бап</w:t>
      </w:r>
      <w:r>
        <w:rPr>
          <w:rFonts w:ascii="Times New Roman"/>
          <w:b w:val="false"/>
          <w:i w:val="false"/>
          <w:color w:val="000000"/>
          <w:sz w:val="28"/>
        </w:rPr>
        <w:t xml:space="preserve">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Халықаралық теміржол қатынасы кезінде құжаттарды ресімдеу халықаралық жолаушылар және жүк теміржол қатынастарында теміржол ынтымақтастығы саласындағы шарттарға (келісімдерге) сәйкес жүзеге асырылады.».</w:t>
      </w:r>
      <w:r>
        <w:br/>
      </w:r>
      <w:r>
        <w:rPr>
          <w:rFonts w:ascii="Times New Roman"/>
          <w:b w:val="false"/>
          <w:i w:val="false"/>
          <w:color w:val="000000"/>
          <w:sz w:val="28"/>
        </w:rPr>
        <w:t>
</w:t>
      </w:r>
      <w:r>
        <w:rPr>
          <w:rFonts w:ascii="Times New Roman"/>
          <w:b w:val="false"/>
          <w:i w:val="false"/>
          <w:color w:val="000000"/>
          <w:sz w:val="28"/>
        </w:rPr>
        <w:t>
      5. «Мiндеттi әлеуметтiк сақтандыру туралы» 2003 жылғы 25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2003 ж., № 9, 41-құжат; 2004 ж., № 23, 140, 142-құжаттар; 2006 ж., № 23, 141-құжат; 2007 ж., № 3, 20-құжат; № 20, 152-құжат; № 24, 178-құжат; 2008 ж., № 23, 114-құжат; 2009 ж., № 9-10, 50-құжат; 2010 ж., № 5, 23-құжат; № 7, 28-құжат; 2011 ж., № 6, 49-құжат; № 11, 102-құжат; № 14, 117-құжат; 2012 ж., № 2, 14-құжат; № 3, 26-құжат; № 4, 32-құжат; № 8, 64-құжат; № 14, 95-құжат; № 23-24, 125-құжат; 2013 ж., № 2, 13-құжат; № 3, 15-құжат; № 10-11, 56-құжат; № 14, 72-құжат):</w:t>
      </w:r>
      <w:r>
        <w:br/>
      </w:r>
      <w:r>
        <w:rPr>
          <w:rFonts w:ascii="Times New Roman"/>
          <w:b w:val="false"/>
          <w:i w:val="false"/>
          <w:color w:val="000000"/>
          <w:sz w:val="28"/>
        </w:rPr>
        <w:t>
</w:t>
      </w:r>
      <w:r>
        <w:rPr>
          <w:rFonts w:ascii="Times New Roman"/>
          <w:b w:val="false"/>
          <w:i w:val="false"/>
          <w:color w:val="000000"/>
          <w:sz w:val="28"/>
        </w:rPr>
        <w:t>
      17-баптың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хабарламаны берген күннен бастап бес жұмыс күні өткен соң әлеуметтік аударымдар бойынша берешегі бар төлеуші міндетті әлеуметтік сақтандыру жүйесіне қатысушылардың тізімін ұсынбаған жағдайда, салық органы төлеушінің банк шоттары және кассасы бойынша шығыс операцияларын тоқтата тұрады.</w:t>
      </w:r>
      <w:r>
        <w:br/>
      </w:r>
      <w:r>
        <w:rPr>
          <w:rFonts w:ascii="Times New Roman"/>
          <w:b w:val="false"/>
          <w:i w:val="false"/>
          <w:color w:val="000000"/>
          <w:sz w:val="28"/>
        </w:rPr>
        <w:t>
</w:t>
      </w:r>
      <w:r>
        <w:rPr>
          <w:rFonts w:ascii="Times New Roman"/>
          <w:b w:val="false"/>
          <w:i w:val="false"/>
          <w:color w:val="000000"/>
          <w:sz w:val="28"/>
        </w:rPr>
        <w:t>
      Салық органдарының өкiмi бойынша банктер мен банк операцияларының жекелеген түрлерiн жүзеге асыратын ұйымдар төлеушiлердiң банк шоттарындағы барлық шығыс операцияларын тоқтата тұруға және Қазақстан Республикасының заңнамасында белгiленген тәртiппен мiндеттi әлеуметтiк аударымдарды, зейнетақы жарналары мен салық берешегiн аударуға қатысты нұсқауларды орындауға мiндеттi.</w:t>
      </w:r>
      <w:r>
        <w:br/>
      </w:r>
      <w:r>
        <w:rPr>
          <w:rFonts w:ascii="Times New Roman"/>
          <w:b w:val="false"/>
          <w:i w:val="false"/>
          <w:color w:val="000000"/>
          <w:sz w:val="28"/>
        </w:rPr>
        <w:t>
</w:t>
      </w:r>
      <w:r>
        <w:rPr>
          <w:rFonts w:ascii="Times New Roman"/>
          <w:b w:val="false"/>
          <w:i w:val="false"/>
          <w:color w:val="000000"/>
          <w:sz w:val="28"/>
        </w:rPr>
        <w:t>
      Салық органының банк шоттары және касса бойынша шығыс операцияларын тоқтата тұру туралы өкiмiнің күшін осындай өкiм шығарған салық органы банк шоттары және касса бойынша шығыс операцияларын тоқтата тұрудың себептерi жойылған күннен кейiнгi бiр жұмыс күнiнен кешiктiрмей жояды.»;</w:t>
      </w:r>
      <w:r>
        <w:br/>
      </w:r>
      <w:r>
        <w:rPr>
          <w:rFonts w:ascii="Times New Roman"/>
          <w:b w:val="false"/>
          <w:i w:val="false"/>
          <w:color w:val="000000"/>
          <w:sz w:val="28"/>
        </w:rPr>
        <w:t>
</w:t>
      </w:r>
      <w:r>
        <w:rPr>
          <w:rFonts w:ascii="Times New Roman"/>
          <w:b w:val="false"/>
          <w:i w:val="false"/>
          <w:color w:val="000000"/>
          <w:sz w:val="28"/>
        </w:rPr>
        <w:t>
      «4. Төлеушiнiң банк шоттары және кассасы бойынша шығыс операцияларын тоқтата тұру Қазақстан Республикасының Үкiметi белгiлеген тәртiппен жүзеге асырылады.».</w:t>
      </w:r>
      <w:r>
        <w:br/>
      </w:r>
      <w:r>
        <w:rPr>
          <w:rFonts w:ascii="Times New Roman"/>
          <w:b w:val="false"/>
          <w:i w:val="false"/>
          <w:color w:val="000000"/>
          <w:sz w:val="28"/>
        </w:rPr>
        <w:t>
</w:t>
      </w:r>
      <w:r>
        <w:rPr>
          <w:rFonts w:ascii="Times New Roman"/>
          <w:b w:val="false"/>
          <w:i w:val="false"/>
          <w:color w:val="000000"/>
          <w:sz w:val="28"/>
        </w:rPr>
        <w:t>
      6.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174-құжат; 2006 ж., № 15, 92-құжат; № 16, 102-құжат; 2007 ж., № 12, 88-құжат; 2009 ж., № 17, 79, 82-құжаттар; 2010 ж., № 5, 23-құжат; № 24, 146-құжат; 2011 ж., № 11, 102-құжат; 2012 ж., № 3, 25-құжат; № 14, 92-құжат; 2013 ж., № 8, 50-құжат):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Сыртқы (көрнекі) жарнаманы орналастыру осы баптың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7-тармақтарында</w:t>
      </w:r>
      <w:r>
        <w:rPr>
          <w:rFonts w:ascii="Times New Roman"/>
          <w:b w:val="false"/>
          <w:i w:val="false"/>
          <w:color w:val="000000"/>
          <w:sz w:val="28"/>
        </w:rPr>
        <w:t xml:space="preserve"> көзделген тәртіппен плакаттар, стенділер, жарық беруші табло, билбордтар, стеллалар, транспаранттар, афишалар түрінде және өзге де тәсілдермен жүзеге асырылады.»;</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«автомобиль жолдары мәселелерi жөнiндегi уәкiлеттi орган» деген сөздер «Автомобиль жолдарын басқару жөніндегі ұлттық оператор»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Сыртқы (көрнекі) жарнаманы аудандық маңызы бар қалалар, ауылдар, кенттер аумағы арқылы өтетіндерді қоспағанда, республикалық және облыстық маңызы бар жалпыға ортақ пайдаланылатын автомобиль жолдарының бөлiнген белдеуiндегі жарнаманы тұрақты орналастыру объектiлерінде, республикалық маңызы бар қалалардағы, астанадағы, облыстық маңызы бар қалалардағы үй-жайлардың шегінен тыс ашық кеңістікте және республикалық маңызы бар қалаларда, астанада, облыстық маңызы бар қалаларда тіркелген көлік құралдарында орналастырғаны үшiн Қазақстан Республикасының салық заңнамасында белгіленген тәртiппен және мөлшерлерде төлемақы алынады.</w:t>
      </w:r>
      <w:r>
        <w:br/>
      </w:r>
      <w:r>
        <w:rPr>
          <w:rFonts w:ascii="Times New Roman"/>
          <w:b w:val="false"/>
          <w:i w:val="false"/>
          <w:color w:val="000000"/>
          <w:sz w:val="28"/>
        </w:rPr>
        <w:t>
</w:t>
      </w:r>
      <w:r>
        <w:rPr>
          <w:rFonts w:ascii="Times New Roman"/>
          <w:b w:val="false"/>
          <w:i w:val="false"/>
          <w:color w:val="000000"/>
          <w:sz w:val="28"/>
        </w:rPr>
        <w:t>
      Сыртқы (көрнекі) жарнаманы аудандық маңызы бар қалалар, ауылдар, кенттер аумағы шегінде республикалық және облыстық маңызы бар жалпыға ортақ пайдаланылатын автомобиль жолдарының бөлiнген белдеуiндегі жарнаманы тұрақты орналастыру объектілерінде, сондай-ақ аудандық маңызы бар жалпыға ортақ пайдаланылатын автомобиль жолдарының бөлінген белдеуіндегі жарнаманы тұрақты орналастыру объектілерінде, аудандық маңызы бар қалалардағы, ауылдардағы, кенттердегі үй-жайлардың шегінен тыс ашық кеңістікте және ауданда тіркелген көлік құралдарында орналастырғаны үшін төлемақы Қазақстан Республикасының Үкіметі белгілеген тәртіппен және мөлшерлерде есептеледі және төленеді.».</w:t>
      </w:r>
      <w:r>
        <w:br/>
      </w:r>
      <w:r>
        <w:rPr>
          <w:rFonts w:ascii="Times New Roman"/>
          <w:b w:val="false"/>
          <w:i w:val="false"/>
          <w:color w:val="000000"/>
          <w:sz w:val="28"/>
        </w:rPr>
        <w:t>
</w:t>
      </w:r>
      <w:r>
        <w:rPr>
          <w:rFonts w:ascii="Times New Roman"/>
          <w:b w:val="false"/>
          <w:i w:val="false"/>
          <w:color w:val="000000"/>
          <w:sz w:val="28"/>
        </w:rPr>
        <w:t>
      7. «Қазақстан Республикасында мүгедектердi әлеуметтiк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7-8, 18-құжат; 2006 ж., № 15, 92-құжат; 2007 ж., № 2, 18-құжат; № 20, 152-құжат; № 24, 178-құжат; 2009 ж., № 18, 84-құжат; № 24, 122-құжат; 2010 ж., № 5, 23-құжат; 2011 ж., № 1, 2-құжат; № 11, 102-құжат; 2012 ж., № 15, 97-құжат; 2013 ж., № 9, 51-құжат; № 14, 75-құжат):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1-бап</w:t>
      </w:r>
      <w:r>
        <w:rPr>
          <w:rFonts w:ascii="Times New Roman"/>
          <w:b w:val="false"/>
          <w:i w:val="false"/>
          <w:color w:val="000000"/>
          <w:sz w:val="28"/>
        </w:rPr>
        <w:t xml:space="preserve"> мынадай мазмұндағы 14-1) тармақшамен толықтырылсын:</w:t>
      </w:r>
      <w:r>
        <w:br/>
      </w:r>
      <w:r>
        <w:rPr>
          <w:rFonts w:ascii="Times New Roman"/>
          <w:b w:val="false"/>
          <w:i w:val="false"/>
          <w:color w:val="000000"/>
          <w:sz w:val="28"/>
        </w:rPr>
        <w:t>
</w:t>
      </w:r>
      <w:r>
        <w:rPr>
          <w:rFonts w:ascii="Times New Roman"/>
          <w:b w:val="false"/>
          <w:i w:val="false"/>
          <w:color w:val="000000"/>
          <w:sz w:val="28"/>
        </w:rPr>
        <w:t>
      «14-1) мүгедектердің мамандандырылған ұйымдары – мүгедектердің қоғамдық бірлестіктері, сондай-ақ ондағы қатысу үлестерінің жүз пайызы мүгедектердің қоғамдық бірлестіктеріне тиесілі ұйымдар мына талаптарға сай келсе:</w:t>
      </w:r>
      <w:r>
        <w:br/>
      </w:r>
      <w:r>
        <w:rPr>
          <w:rFonts w:ascii="Times New Roman"/>
          <w:b w:val="false"/>
          <w:i w:val="false"/>
          <w:color w:val="000000"/>
          <w:sz w:val="28"/>
        </w:rPr>
        <w:t>
</w:t>
      </w:r>
      <w:r>
        <w:rPr>
          <w:rFonts w:ascii="Times New Roman"/>
          <w:b w:val="false"/>
          <w:i w:val="false"/>
          <w:color w:val="000000"/>
          <w:sz w:val="28"/>
        </w:rPr>
        <w:t>
      мүгедектердің орташа жылдық саны қызметкерлердің жалпы санының кемінде 51 пайызын құраса;</w:t>
      </w:r>
      <w:r>
        <w:br/>
      </w:r>
      <w:r>
        <w:rPr>
          <w:rFonts w:ascii="Times New Roman"/>
          <w:b w:val="false"/>
          <w:i w:val="false"/>
          <w:color w:val="000000"/>
          <w:sz w:val="28"/>
        </w:rPr>
        <w:t>
</w:t>
      </w:r>
      <w:r>
        <w:rPr>
          <w:rFonts w:ascii="Times New Roman"/>
          <w:b w:val="false"/>
          <w:i w:val="false"/>
          <w:color w:val="000000"/>
          <w:sz w:val="28"/>
        </w:rPr>
        <w:t>
      бір жылда мүгедектердің еңбегіне ақы төлеу жөніндегі шығыстар еңбекке ақы төлеу жөніндегі жалпы шығыстардың кемінде 35 пайызын құраса, осындай бірлестіктер мен ұйымдар;».</w:t>
      </w:r>
      <w:r>
        <w:br/>
      </w:r>
      <w:r>
        <w:rPr>
          <w:rFonts w:ascii="Times New Roman"/>
          <w:b w:val="false"/>
          <w:i w:val="false"/>
          <w:color w:val="000000"/>
          <w:sz w:val="28"/>
        </w:rPr>
        <w:t>
</w:t>
      </w:r>
      <w:r>
        <w:rPr>
          <w:rFonts w:ascii="Times New Roman"/>
          <w:b w:val="false"/>
          <w:i w:val="false"/>
          <w:color w:val="000000"/>
          <w:sz w:val="28"/>
        </w:rPr>
        <w:t>
      8. «Жеке кәсiпкерлiк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 23-құжат; № 7, 29-құжат; № 15, 71-құжат; № 22, 128-құжат; № 24, 149-құжат; 2011 ж., № 1, 2-құжат; № 2, 26-құжат; № 6, 49-құжат; № 11, 102-құжат; 2012 ж., № 15, 97-құжат; № 20, 121-құжат; № 21-22, 124-құжат; 2013 ж., № 1, 3-құжат; № 5-6, 30-құжат; № 14, 75-құжат; № 15, 81-құжат):</w:t>
      </w:r>
      <w:r>
        <w:br/>
      </w:r>
      <w:r>
        <w:rPr>
          <w:rFonts w:ascii="Times New Roman"/>
          <w:b w:val="false"/>
          <w:i w:val="false"/>
          <w:color w:val="000000"/>
          <w:sz w:val="28"/>
        </w:rPr>
        <w:t>
</w:t>
      </w:r>
      <w:r>
        <w:rPr>
          <w:rFonts w:ascii="Times New Roman"/>
          <w:b w:val="false"/>
          <w:i w:val="false"/>
          <w:color w:val="000000"/>
          <w:sz w:val="28"/>
        </w:rPr>
        <w:t>
      33-баптың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Салық есептілігінің жасалуы бойынша талаптарды, сондай-ақ Қазақстан Республикасының заңдарына және Қазақстан Республикасы Президентінің актілеріне сәйкес жергілікті өкілді органдар, Қазақстан Республикасының Ұлттық Банкі белгілейтін талаптарды қоспағанда, жеке кәсіпкерлік субъектілеріне қойылатын талаптар Қазақстан Республикасы заңдарының, Қазақстан Республикасының Президенті жарлықтарының, Қазақстан Республикасының Үкіметі қаулыларының деңгейінде ғана белгіленеді.».</w:t>
      </w:r>
      <w:r>
        <w:br/>
      </w:r>
      <w:r>
        <w:rPr>
          <w:rFonts w:ascii="Times New Roman"/>
          <w:b w:val="false"/>
          <w:i w:val="false"/>
          <w:color w:val="000000"/>
          <w:sz w:val="28"/>
        </w:rPr>
        <w:t>
</w:t>
      </w:r>
      <w:r>
        <w:rPr>
          <w:rFonts w:ascii="Times New Roman"/>
          <w:b w:val="false"/>
          <w:i w:val="false"/>
          <w:color w:val="000000"/>
          <w:sz w:val="28"/>
        </w:rPr>
        <w:t>
      9. «Қазақстан Республикасының екiншi деңгейдегі банктерiнде орналастырылған депозиттерге мiндеттi кепiлдiк беру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14, 90-құжат; 2007 ж., № 2, 18-құжат; 2008 ж., № 17-18, 72-құжат; 2009 ж., № 2-3, 16-құжат; 2011 ж., № 24, 196-құжат; 2012 ж., № 13, 91-құжат; № 21-22, 124-құжат):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7-баптың</w:t>
      </w:r>
      <w:r>
        <w:rPr>
          <w:rFonts w:ascii="Times New Roman"/>
          <w:b w:val="false"/>
          <w:i w:val="false"/>
          <w:color w:val="000000"/>
          <w:sz w:val="28"/>
        </w:rPr>
        <w:t xml:space="preserve"> 2-тармағының 6) тармақшасындағы «беруге міндетті.» деген сөздер «беруге;» деген сөзбен ауыстырылып, мынадай мазмұндағы 7) тармақшамен толықтырылсын:</w:t>
      </w:r>
      <w:r>
        <w:br/>
      </w:r>
      <w:r>
        <w:rPr>
          <w:rFonts w:ascii="Times New Roman"/>
          <w:b w:val="false"/>
          <w:i w:val="false"/>
          <w:color w:val="000000"/>
          <w:sz w:val="28"/>
        </w:rPr>
        <w:t>
</w:t>
      </w:r>
      <w:r>
        <w:rPr>
          <w:rFonts w:ascii="Times New Roman"/>
          <w:b w:val="false"/>
          <w:i w:val="false"/>
          <w:color w:val="000000"/>
          <w:sz w:val="28"/>
        </w:rPr>
        <w:t>
      «7) арнайы резервтегі активтердің және меншікті активтердің бөлек бухгалтерлік есебін жүргізуге міндетті.»;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бірінші абзац, 1) және 5)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Депозиттерге мiндеттi кепiлдiк берудi жүзеге асыратын ұйым осы Заңда көзделген қатысушы банк депозиторларының мүдделерін қорғау жөніндегі қызметтi жүзеге асыру үшiн:</w:t>
      </w:r>
      <w:r>
        <w:br/>
      </w:r>
      <w:r>
        <w:rPr>
          <w:rFonts w:ascii="Times New Roman"/>
          <w:b w:val="false"/>
          <w:i w:val="false"/>
          <w:color w:val="000000"/>
          <w:sz w:val="28"/>
        </w:rPr>
        <w:t>
</w:t>
      </w:r>
      <w:r>
        <w:rPr>
          <w:rFonts w:ascii="Times New Roman"/>
          <w:b w:val="false"/>
          <w:i w:val="false"/>
          <w:color w:val="000000"/>
          <w:sz w:val="28"/>
        </w:rPr>
        <w:t>
      1) депозиттерге мiндеттi кепiлдiк берудi жүзеге асыратын ұйымның жарғылық капиталы мөлшерінің жетпіс пайызы шегiнде оның шығыстары;»;</w:t>
      </w:r>
      <w:r>
        <w:br/>
      </w:r>
      <w:r>
        <w:rPr>
          <w:rFonts w:ascii="Times New Roman"/>
          <w:b w:val="false"/>
          <w:i w:val="false"/>
          <w:color w:val="000000"/>
          <w:sz w:val="28"/>
        </w:rPr>
        <w:t>
</w:t>
      </w:r>
      <w:r>
        <w:rPr>
          <w:rFonts w:ascii="Times New Roman"/>
          <w:b w:val="false"/>
          <w:i w:val="false"/>
          <w:color w:val="000000"/>
          <w:sz w:val="28"/>
        </w:rPr>
        <w:t>
      «5) депозиттерге мiндеттi кепiлдiк берудi жүзеге асыратын ұйымның арнайы резервінің активтерiн орналастырудан түскен кiрiс;»;</w:t>
      </w:r>
      <w:r>
        <w:br/>
      </w:r>
      <w:r>
        <w:rPr>
          <w:rFonts w:ascii="Times New Roman"/>
          <w:b w:val="false"/>
          <w:i w:val="false"/>
          <w:color w:val="000000"/>
          <w:sz w:val="28"/>
        </w:rPr>
        <w:t>
</w:t>
      </w:r>
      <w:r>
        <w:rPr>
          <w:rFonts w:ascii="Times New Roman"/>
          <w:b w:val="false"/>
          <w:i w:val="false"/>
          <w:color w:val="000000"/>
          <w:sz w:val="28"/>
        </w:rPr>
        <w:t>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депозиттерге мiндеттi кепiлдiк берудi жүзеге асыратын ұйымның жарғысында көзделген тәртiппен оның шығыстар мен аударымдар сомасына азайтылған меншікті активтерін орналастырудан түскен кiрiс шегiнде және есебiнен арнайы резерв қалыптастырады.»;</w:t>
      </w:r>
      <w:r>
        <w:br/>
      </w:r>
      <w:r>
        <w:rPr>
          <w:rFonts w:ascii="Times New Roman"/>
          <w:b w:val="false"/>
          <w:i w:val="false"/>
          <w:color w:val="000000"/>
          <w:sz w:val="28"/>
        </w:rPr>
        <w:t>
</w:t>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Депозиттерге мiндеттi кепiлдiк берудi жүзеге асыратын ұйымның арнайы резервi кепілдік берілген өтемді төлеу үшін ғана пайдаланылуы мүмкін.».</w:t>
      </w:r>
      <w:r>
        <w:br/>
      </w:r>
      <w:r>
        <w:rPr>
          <w:rFonts w:ascii="Times New Roman"/>
          <w:b w:val="false"/>
          <w:i w:val="false"/>
          <w:color w:val="000000"/>
          <w:sz w:val="28"/>
        </w:rPr>
        <w:t>
</w:t>
      </w:r>
      <w:r>
        <w:rPr>
          <w:rFonts w:ascii="Times New Roman"/>
          <w:b w:val="false"/>
          <w:i w:val="false"/>
          <w:color w:val="000000"/>
          <w:sz w:val="28"/>
        </w:rPr>
        <w:t>
      10. «Сәйкестендiру нөмiрлерiнiң ұлттық тiзiлiмдерi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3, 19-құжат; 2008 ж., № 23, 114-құжат; 2010 ж., № 5, 23-құжат; № 17-18, 101-құжат; 2011 ж., № 11, 102-құжат; 2012 ж., № 2, 14-құжат; № 21-22, 124-құжат; № 23-24, 125-құжат; 2013 ж., № 2, 13-құжат; № 10-11, 56-құжат):</w:t>
      </w:r>
      <w:r>
        <w:br/>
      </w:r>
      <w:r>
        <w:rPr>
          <w:rFonts w:ascii="Times New Roman"/>
          <w:b w:val="false"/>
          <w:i w:val="false"/>
          <w:color w:val="000000"/>
          <w:sz w:val="28"/>
        </w:rPr>
        <w:t>
</w:t>
      </w:r>
      <w:r>
        <w:rPr>
          <w:rFonts w:ascii="Times New Roman"/>
          <w:b w:val="false"/>
          <w:i w:val="false"/>
          <w:color w:val="000000"/>
          <w:sz w:val="28"/>
        </w:rPr>
        <w:t>
      3-баптың 4-тармағының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шетелдік корреспондент-банктердің корреспонденттік шоттарын және резидент емес заңды тұлғалардың, шетелдіктер мен азаматтығы жоқ адамдардың жинақ шоттарын қоспағанда, банктерде және банк операцияларының жекелеген түрлерiн жүзеге асыратын ұйымдарда банк шоттарын ашу және жүргiзу;».</w:t>
      </w:r>
      <w:r>
        <w:br/>
      </w:r>
      <w:r>
        <w:rPr>
          <w:rFonts w:ascii="Times New Roman"/>
          <w:b w:val="false"/>
          <w:i w:val="false"/>
          <w:color w:val="000000"/>
          <w:sz w:val="28"/>
        </w:rPr>
        <w:t>
</w:t>
      </w:r>
      <w:r>
        <w:rPr>
          <w:rFonts w:ascii="Times New Roman"/>
          <w:b w:val="false"/>
          <w:i w:val="false"/>
          <w:color w:val="000000"/>
          <w:sz w:val="28"/>
        </w:rPr>
        <w:t>
      11. «Трансферттік баға белгілеу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15-16, 65-құжат; 2009 ж., № 18, 84-құжат; 2010 ж., № 11, 58-құжат; № 15, 71-құжат; 2011 ж., № 1, 2-құжат; № 11, 102-құжат; 2012 ж., № 11, 80-құжат):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белгіленім кезеңі – мәміле шарттарына сәйкес мәміле тараптары тиісті биржалық тауарлардың (жұмыстардың, көрсетілетін қызметтердің), сондай-ақ бағалары биржалық тауарлардың белгіленімдеріне байланыстырылған биржалық емес тауарлардың күнделікті орташа арифметикалық баға белгіленімдерінің орташа арифметикалық мәнін айқындайтын кезең ішінде тауарды (жұмысты, көрсетілетін қызметті) өткізуге арналған келісімшартта белгіленген, бірақ биржадағы баға белгіленімдері жарияланған, қатарынан күнтізбелік отыз бір күннен аспайтын баға белгілеу кезеңі;»;</w:t>
      </w:r>
      <w:r>
        <w:br/>
      </w:r>
      <w:r>
        <w:rPr>
          <w:rFonts w:ascii="Times New Roman"/>
          <w:b w:val="false"/>
          <w:i w:val="false"/>
          <w:color w:val="000000"/>
          <w:sz w:val="28"/>
        </w:rPr>
        <w:t>
</w:t>
      </w:r>
      <w:r>
        <w:rPr>
          <w:rFonts w:ascii="Times New Roman"/>
          <w:b w:val="false"/>
          <w:i w:val="false"/>
          <w:color w:val="000000"/>
          <w:sz w:val="28"/>
        </w:rPr>
        <w:t>
      мынадай мазмұндағы 3-1) және 10-1)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«3-1) белгіленім күні – ресми танылған ақпарат көздерінде тауарға (жұмысқа, көрсетілетін қызметке) жарияланған баға белгіленімі бар күн;»;</w:t>
      </w:r>
      <w:r>
        <w:br/>
      </w:r>
      <w:r>
        <w:rPr>
          <w:rFonts w:ascii="Times New Roman"/>
          <w:b w:val="false"/>
          <w:i w:val="false"/>
          <w:color w:val="000000"/>
          <w:sz w:val="28"/>
        </w:rPr>
        <w:t>
</w:t>
      </w:r>
      <w:r>
        <w:rPr>
          <w:rFonts w:ascii="Times New Roman"/>
          <w:b w:val="false"/>
          <w:i w:val="false"/>
          <w:color w:val="000000"/>
          <w:sz w:val="28"/>
        </w:rPr>
        <w:t>
      «10-1) қолайсыз әлеуметтiк-экономикалық салдарлар – ұлттық мүдделерді іске асыруға кедергі жасайтын немесе оларға қауіп тудыратын, сондай-ақ ұлттық экономиканың орнықты дамуына қатер төндіретін әлеуметтік және экономикалық салдарлардың жиынтығы;»;</w:t>
      </w:r>
      <w:r>
        <w:br/>
      </w:r>
      <w:r>
        <w:rPr>
          <w:rFonts w:ascii="Times New Roman"/>
          <w:b w:val="false"/>
          <w:i w:val="false"/>
          <w:color w:val="000000"/>
          <w:sz w:val="28"/>
        </w:rPr>
        <w:t>
</w:t>
      </w:r>
      <w:r>
        <w:rPr>
          <w:rFonts w:ascii="Times New Roman"/>
          <w:b w:val="false"/>
          <w:i w:val="false"/>
          <w:color w:val="000000"/>
          <w:sz w:val="28"/>
        </w:rPr>
        <w:t>
      2) 10-баптың </w:t>
      </w:r>
      <w:r>
        <w:rPr>
          <w:rFonts w:ascii="Times New Roman"/>
          <w:b w:val="false"/>
          <w:i w:val="false"/>
          <w:color w:val="000000"/>
          <w:sz w:val="28"/>
        </w:rPr>
        <w:t>10-тармағында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бағалы металдардағы активтерді толықтыру үшін тазартылған алтынды сатып алуға мемлекеттің басым құқығын іске асыру;»;</w:t>
      </w:r>
      <w:r>
        <w:br/>
      </w:r>
      <w:r>
        <w:rPr>
          <w:rFonts w:ascii="Times New Roman"/>
          <w:b w:val="false"/>
          <w:i w:val="false"/>
          <w:color w:val="000000"/>
          <w:sz w:val="28"/>
        </w:rPr>
        <w:t>
</w:t>
      </w:r>
      <w:r>
        <w:rPr>
          <w:rFonts w:ascii="Times New Roman"/>
          <w:b w:val="false"/>
          <w:i w:val="false"/>
          <w:color w:val="000000"/>
          <w:sz w:val="28"/>
        </w:rPr>
        <w:t xml:space="preserve">
      мынадай мазмұндағы үшінші және төртінші бөліктермен толықтырылсын: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Үкіметінің шешімі бойынша мәміле бағасын және (немесе) баға белгілеу тәртібін (әдістемесін) белгілеу туралы өтінішті мәмілеге қатысушы ұсынылып отырған бағаның және (немесе) баға белгілеу тәртібінің (әдістемесінің) экономикалық негіздемесін, қолайсыз әлеуметтік-экономикалық салдарлардың туындау қатерін растайтын құжаттарды (есептерді, негіздемелерді) және Қазақстан Республикасы Үкіметінің шешімі бойынша мәміле бағасын және (немесе) баға белгілеу тәртібін (әдістемесін) белгілеу қажеттігінің негіздемесін қоса тіркей отырып, мемлекеттік басқарудың тиісті саласына басшылықты жүзеге асыратын уәкілетті органға ұсынады. </w:t>
      </w:r>
      <w:r>
        <w:br/>
      </w:r>
      <w:r>
        <w:rPr>
          <w:rFonts w:ascii="Times New Roman"/>
          <w:b w:val="false"/>
          <w:i w:val="false"/>
          <w:color w:val="000000"/>
          <w:sz w:val="28"/>
        </w:rPr>
        <w:t>
</w:t>
      </w:r>
      <w:r>
        <w:rPr>
          <w:rFonts w:ascii="Times New Roman"/>
          <w:b w:val="false"/>
          <w:i w:val="false"/>
          <w:color w:val="000000"/>
          <w:sz w:val="28"/>
        </w:rPr>
        <w:t>
      Мемлекеттік басқарудың тиісті саласына басшылықты жүзеге асыратын уәкілетті орган өтінішті алған күннен бастап отыз жұмыс күнінен кешіктірмей мынадай шешімдердің бірін:</w:t>
      </w:r>
      <w:r>
        <w:br/>
      </w:r>
      <w:r>
        <w:rPr>
          <w:rFonts w:ascii="Times New Roman"/>
          <w:b w:val="false"/>
          <w:i w:val="false"/>
          <w:color w:val="000000"/>
          <w:sz w:val="28"/>
        </w:rPr>
        <w:t>
</w:t>
      </w:r>
      <w:r>
        <w:rPr>
          <w:rFonts w:ascii="Times New Roman"/>
          <w:b w:val="false"/>
          <w:i w:val="false"/>
          <w:color w:val="000000"/>
          <w:sz w:val="28"/>
        </w:rPr>
        <w:t>
      1) мәміле бағасын және (немесе) баға белгілеу тәртібін (әдістемесін) белгілеудің орындылығы туралы шешім қабылдайды және Қазақстан Республикасының Үкіметіне мәміле бағасын және (немесе) баға белгілеу тәртібін (әдістемесін) белгілеу туралы ұсыныстарды жолдайды;</w:t>
      </w:r>
      <w:r>
        <w:br/>
      </w:r>
      <w:r>
        <w:rPr>
          <w:rFonts w:ascii="Times New Roman"/>
          <w:b w:val="false"/>
          <w:i w:val="false"/>
          <w:color w:val="000000"/>
          <w:sz w:val="28"/>
        </w:rPr>
        <w:t>
</w:t>
      </w:r>
      <w:r>
        <w:rPr>
          <w:rFonts w:ascii="Times New Roman"/>
          <w:b w:val="false"/>
          <w:i w:val="false"/>
          <w:color w:val="000000"/>
          <w:sz w:val="28"/>
        </w:rPr>
        <w:t>
      2) мәміле бағасын және (немесе) баға белгілеу тәртібін (әдістемесін) белгілеудің орынсыздығы туралы шешім қабылдайды және мәмілеге қатысушыға дәлелді бас тартуды жолдайды.»;</w:t>
      </w:r>
      <w:r>
        <w:br/>
      </w:r>
      <w:r>
        <w:rPr>
          <w:rFonts w:ascii="Times New Roman"/>
          <w:b w:val="false"/>
          <w:i w:val="false"/>
          <w:color w:val="000000"/>
          <w:sz w:val="28"/>
        </w:rPr>
        <w:t>
</w:t>
      </w:r>
      <w:r>
        <w:rPr>
          <w:rFonts w:ascii="Times New Roman"/>
          <w:b w:val="false"/>
          <w:i w:val="false"/>
          <w:color w:val="000000"/>
          <w:sz w:val="28"/>
        </w:rPr>
        <w:t>
      3) 13-баптың </w:t>
      </w:r>
      <w:r>
        <w:rPr>
          <w:rFonts w:ascii="Times New Roman"/>
          <w:b w:val="false"/>
          <w:i w:val="false"/>
          <w:color w:val="000000"/>
          <w:sz w:val="28"/>
        </w:rPr>
        <w:t>2-тармағының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Заңның мақсаттары үшін белгіленім кезеңі келісімшарт талаптарына сәйкес мынадай уақыт аралығында айқындалуға тиіс:</w:t>
      </w:r>
      <w:r>
        <w:br/>
      </w:r>
      <w:r>
        <w:rPr>
          <w:rFonts w:ascii="Times New Roman"/>
          <w:b w:val="false"/>
          <w:i w:val="false"/>
          <w:color w:val="000000"/>
          <w:sz w:val="28"/>
        </w:rPr>
        <w:t>
</w:t>
      </w:r>
      <w:r>
        <w:rPr>
          <w:rFonts w:ascii="Times New Roman"/>
          <w:b w:val="false"/>
          <w:i w:val="false"/>
          <w:color w:val="000000"/>
          <w:sz w:val="28"/>
        </w:rPr>
        <w:t>
      мұнай бойынша:</w:t>
      </w:r>
      <w:r>
        <w:br/>
      </w:r>
      <w:r>
        <w:rPr>
          <w:rFonts w:ascii="Times New Roman"/>
          <w:b w:val="false"/>
          <w:i w:val="false"/>
          <w:color w:val="000000"/>
          <w:sz w:val="28"/>
        </w:rPr>
        <w:t>
</w:t>
      </w:r>
      <w:r>
        <w:rPr>
          <w:rFonts w:ascii="Times New Roman"/>
          <w:b w:val="false"/>
          <w:i w:val="false"/>
          <w:color w:val="000000"/>
          <w:sz w:val="28"/>
        </w:rPr>
        <w:t>
      1) тауарды теңіз көлігімен өткізген кезде тауарға меншік құқығы сатып алушыға ауысқан күнге дейін бес белгіленім күнінен аспауға және тауарға меншік құқығы сатып алушыға ауысқан күннен кейін бес белгіленім күнінен аспауға;</w:t>
      </w:r>
      <w:r>
        <w:br/>
      </w:r>
      <w:r>
        <w:rPr>
          <w:rFonts w:ascii="Times New Roman"/>
          <w:b w:val="false"/>
          <w:i w:val="false"/>
          <w:color w:val="000000"/>
          <w:sz w:val="28"/>
        </w:rPr>
        <w:t>
</w:t>
      </w:r>
      <w:r>
        <w:rPr>
          <w:rFonts w:ascii="Times New Roman"/>
          <w:b w:val="false"/>
          <w:i w:val="false"/>
          <w:color w:val="000000"/>
          <w:sz w:val="28"/>
        </w:rPr>
        <w:t>
      2) тауарды теңіз көлігімен өткізуді қоспағанда, магистральдық құбыржол көлігімен және көліктің өзге түрімен өткізу кезінде тауарға меншік құқығы сатып алушыға ауысқан айдың бірінші күнінен бастап соңғы күніне дейін;</w:t>
      </w:r>
      <w:r>
        <w:br/>
      </w:r>
      <w:r>
        <w:rPr>
          <w:rFonts w:ascii="Times New Roman"/>
          <w:b w:val="false"/>
          <w:i w:val="false"/>
          <w:color w:val="000000"/>
          <w:sz w:val="28"/>
        </w:rPr>
        <w:t>
</w:t>
      </w:r>
      <w:r>
        <w:rPr>
          <w:rFonts w:ascii="Times New Roman"/>
          <w:b w:val="false"/>
          <w:i w:val="false"/>
          <w:color w:val="000000"/>
          <w:sz w:val="28"/>
        </w:rPr>
        <w:t>
      мұнайды қоспағанда, биржалық тауарлар (жұмыстар, көрсетілетін қызметтер) бойынша – тауарға (жұмысқа, көрсетілетін қызметке) меншік құқығы сатып алушыға ауысқан күнге дейін күнтізбелік алпыс екі күннен аспауға және тауарға (жұмысқа, көрсетілетін қызметке) меншік құқығы сатып алушыға ауысқан күннен кейін күнтізбелік алпыс екі күннен аспауға;</w:t>
      </w:r>
      <w:r>
        <w:br/>
      </w:r>
      <w:r>
        <w:rPr>
          <w:rFonts w:ascii="Times New Roman"/>
          <w:b w:val="false"/>
          <w:i w:val="false"/>
          <w:color w:val="000000"/>
          <w:sz w:val="28"/>
        </w:rPr>
        <w:t>
</w:t>
      </w:r>
      <w:r>
        <w:rPr>
          <w:rFonts w:ascii="Times New Roman"/>
          <w:b w:val="false"/>
          <w:i w:val="false"/>
          <w:color w:val="000000"/>
          <w:sz w:val="28"/>
        </w:rPr>
        <w:t>
      бағалары биржалық тауарлардың белгіленімдеріне байланыстырылған биржалық емес тауарлар бойынша – тауарға меншік құқығы сатып алушыға ауысқан күнге дейін күнтізбелік алпыс екі күннен аспауға және тауарға меншік құқығы сатып алушыға ауысқан күннен кейін күнтізбелік жүз жиырма күннен аспауға тиіс.».</w:t>
      </w:r>
      <w:r>
        <w:br/>
      </w:r>
      <w:r>
        <w:rPr>
          <w:rFonts w:ascii="Times New Roman"/>
          <w:b w:val="false"/>
          <w:i w:val="false"/>
          <w:color w:val="000000"/>
          <w:sz w:val="28"/>
        </w:rPr>
        <w:t>
</w:t>
      </w:r>
      <w:r>
        <w:rPr>
          <w:rFonts w:ascii="Times New Roman"/>
          <w:b w:val="false"/>
          <w:i w:val="false"/>
          <w:color w:val="000000"/>
          <w:sz w:val="28"/>
        </w:rPr>
        <w:t>
      12. «Салық және бюджетке төленетін басқа да міндетті төлемдер туралы» Қазақстан Республикасының кодексін (Салық кодексі) қолданысқа енгізу туралы» 2008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23, 113-құжат; 2009 ж., № 13-14, 63-құжат; № 18, 84-құжат; № 23, 100-құжат; № 24, 134-құжат; 2010 ж., № 5, 23-құжат; № 11, 58-құжат; № 15, 71-құжат; № 17-18, 101-құжат; № 22, 132-құжат; 2011 ж., № 11, 102-құжат; № 14, 117-құжат; № 15, 120-құжат; № 24, 196-құжат; 2012 ж., № 2, 11, 14-құжаттар; № 6, 43-құжат; № 11, 80-құжат; № 14, 94-құжат; № 20, 121-құжат; № 21-22, 124-құжат; № 23-24, 125-құжат):</w:t>
      </w:r>
      <w:r>
        <w:br/>
      </w:r>
      <w:r>
        <w:rPr>
          <w:rFonts w:ascii="Times New Roman"/>
          <w:b w:val="false"/>
          <w:i w:val="false"/>
          <w:color w:val="000000"/>
          <w:sz w:val="28"/>
        </w:rPr>
        <w:t>
</w:t>
      </w:r>
      <w:r>
        <w:rPr>
          <w:rFonts w:ascii="Times New Roman"/>
          <w:b w:val="false"/>
          <w:i w:val="false"/>
          <w:color w:val="000000"/>
          <w:sz w:val="28"/>
        </w:rPr>
        <w:t>
      1) 1-1,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3-1, </w:t>
      </w:r>
      <w:r>
        <w:rPr>
          <w:rFonts w:ascii="Times New Roman"/>
          <w:b w:val="false"/>
          <w:i w:val="false"/>
          <w:color w:val="000000"/>
          <w:sz w:val="28"/>
        </w:rPr>
        <w:t>3-2</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9-2</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11-1</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15-1</w:t>
      </w:r>
      <w:r>
        <w:rPr>
          <w:rFonts w:ascii="Times New Roman"/>
          <w:b w:val="false"/>
          <w:i w:val="false"/>
          <w:color w:val="000000"/>
          <w:sz w:val="28"/>
        </w:rPr>
        <w:t>, </w:t>
      </w:r>
      <w:r>
        <w:rPr>
          <w:rFonts w:ascii="Times New Roman"/>
          <w:b w:val="false"/>
          <w:i w:val="false"/>
          <w:color w:val="000000"/>
          <w:sz w:val="28"/>
        </w:rPr>
        <w:t>16-1</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22-баптар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23-баптың</w:t>
      </w:r>
      <w:r>
        <w:rPr>
          <w:rFonts w:ascii="Times New Roman"/>
          <w:b w:val="false"/>
          <w:i w:val="false"/>
          <w:color w:val="000000"/>
          <w:sz w:val="28"/>
        </w:rPr>
        <w:t xml:space="preserve"> 1-тармағының оныншы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«қайта сақтандыру шарттары бойынша төлеуге жататын (төленген) сақтандыру сыйлықақылары;»;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w:t>
      </w:r>
      <w:r>
        <w:rPr>
          <w:rFonts w:ascii="Times New Roman"/>
          <w:b w:val="false"/>
          <w:i w:val="false"/>
          <w:color w:val="000000"/>
          <w:sz w:val="28"/>
        </w:rPr>
        <w:t>30-1</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34-1</w:t>
      </w:r>
      <w:r>
        <w:rPr>
          <w:rFonts w:ascii="Times New Roman"/>
          <w:b w:val="false"/>
          <w:i w:val="false"/>
          <w:color w:val="000000"/>
          <w:sz w:val="28"/>
        </w:rPr>
        <w:t>,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w:t>
      </w:r>
      <w:r>
        <w:rPr>
          <w:rFonts w:ascii="Times New Roman"/>
          <w:b w:val="false"/>
          <w:i w:val="false"/>
          <w:color w:val="000000"/>
          <w:sz w:val="28"/>
        </w:rPr>
        <w:t>36-1</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w:t>
      </w:r>
      <w:r>
        <w:rPr>
          <w:rFonts w:ascii="Times New Roman"/>
          <w:b w:val="false"/>
          <w:i w:val="false"/>
          <w:color w:val="000000"/>
          <w:sz w:val="28"/>
        </w:rPr>
        <w:t>38</w:t>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w:t>
      </w:r>
      <w:r>
        <w:rPr>
          <w:rFonts w:ascii="Times New Roman"/>
          <w:b w:val="false"/>
          <w:i w:val="false"/>
          <w:color w:val="000000"/>
          <w:sz w:val="28"/>
        </w:rPr>
        <w:t>43</w:t>
      </w:r>
      <w:r>
        <w:rPr>
          <w:rFonts w:ascii="Times New Roman"/>
          <w:b w:val="false"/>
          <w:i w:val="false"/>
          <w:color w:val="000000"/>
          <w:sz w:val="28"/>
        </w:rPr>
        <w:t>, </w:t>
      </w:r>
      <w:r>
        <w:rPr>
          <w:rFonts w:ascii="Times New Roman"/>
          <w:b w:val="false"/>
          <w:i w:val="false"/>
          <w:color w:val="000000"/>
          <w:sz w:val="28"/>
        </w:rPr>
        <w:t>44</w:t>
      </w:r>
      <w:r>
        <w:rPr>
          <w:rFonts w:ascii="Times New Roman"/>
          <w:b w:val="false"/>
          <w:i w:val="false"/>
          <w:color w:val="000000"/>
          <w:sz w:val="28"/>
        </w:rPr>
        <w:t>, </w:t>
      </w:r>
      <w:r>
        <w:rPr>
          <w:rFonts w:ascii="Times New Roman"/>
          <w:b w:val="false"/>
          <w:i w:val="false"/>
          <w:color w:val="000000"/>
          <w:sz w:val="28"/>
        </w:rPr>
        <w:t>45</w:t>
      </w:r>
      <w:r>
        <w:rPr>
          <w:rFonts w:ascii="Times New Roman"/>
          <w:b w:val="false"/>
          <w:i w:val="false"/>
          <w:color w:val="000000"/>
          <w:sz w:val="28"/>
        </w:rPr>
        <w:t>, </w:t>
      </w:r>
      <w:r>
        <w:rPr>
          <w:rFonts w:ascii="Times New Roman"/>
          <w:b w:val="false"/>
          <w:i w:val="false"/>
          <w:color w:val="000000"/>
          <w:sz w:val="28"/>
        </w:rPr>
        <w:t>46</w:t>
      </w:r>
      <w:r>
        <w:rPr>
          <w:rFonts w:ascii="Times New Roman"/>
          <w:b w:val="false"/>
          <w:i w:val="false"/>
          <w:color w:val="000000"/>
          <w:sz w:val="28"/>
        </w:rPr>
        <w:t>,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48-1-баптар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4) 48-2-баптың </w:t>
      </w:r>
      <w:r>
        <w:rPr>
          <w:rFonts w:ascii="Times New Roman"/>
          <w:b w:val="false"/>
          <w:i w:val="false"/>
          <w:color w:val="000000"/>
          <w:sz w:val="28"/>
        </w:rPr>
        <w:t>3-тармағындағы</w:t>
      </w:r>
      <w:r>
        <w:rPr>
          <w:rFonts w:ascii="Times New Roman"/>
          <w:b w:val="false"/>
          <w:i w:val="false"/>
          <w:color w:val="000000"/>
          <w:sz w:val="28"/>
        </w:rPr>
        <w:t xml:space="preserve">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көрсетiлген құжаттарды алған күннен бастап бес жұмыс күнiнен кешiктiрмей» деген сөздер «Қазақстан Республикасының Үкіметі белгілеген тәртіппен»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48-3</w:t>
      </w:r>
      <w:r>
        <w:rPr>
          <w:rFonts w:ascii="Times New Roman"/>
          <w:b w:val="false"/>
          <w:i w:val="false"/>
          <w:color w:val="000000"/>
          <w:sz w:val="28"/>
        </w:rPr>
        <w:t>, </w:t>
      </w:r>
      <w:r>
        <w:rPr>
          <w:rFonts w:ascii="Times New Roman"/>
          <w:b w:val="false"/>
          <w:i w:val="false"/>
          <w:color w:val="000000"/>
          <w:sz w:val="28"/>
        </w:rPr>
        <w:t>50</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52</w:t>
      </w:r>
      <w:r>
        <w:rPr>
          <w:rFonts w:ascii="Times New Roman"/>
          <w:b w:val="false"/>
          <w:i w:val="false"/>
          <w:color w:val="000000"/>
          <w:sz w:val="28"/>
        </w:rPr>
        <w:t>, </w:t>
      </w:r>
      <w:r>
        <w:rPr>
          <w:rFonts w:ascii="Times New Roman"/>
          <w:b w:val="false"/>
          <w:i w:val="false"/>
          <w:color w:val="000000"/>
          <w:sz w:val="28"/>
        </w:rPr>
        <w:t>53</w:t>
      </w:r>
      <w:r>
        <w:rPr>
          <w:rFonts w:ascii="Times New Roman"/>
          <w:b w:val="false"/>
          <w:i w:val="false"/>
          <w:color w:val="000000"/>
          <w:sz w:val="28"/>
        </w:rPr>
        <w:t>, </w:t>
      </w:r>
      <w:r>
        <w:rPr>
          <w:rFonts w:ascii="Times New Roman"/>
          <w:b w:val="false"/>
          <w:i w:val="false"/>
          <w:color w:val="000000"/>
          <w:sz w:val="28"/>
        </w:rPr>
        <w:t>54</w:t>
      </w:r>
      <w:r>
        <w:rPr>
          <w:rFonts w:ascii="Times New Roman"/>
          <w:b w:val="false"/>
          <w:i w:val="false"/>
          <w:color w:val="000000"/>
          <w:sz w:val="28"/>
        </w:rPr>
        <w:t>, </w:t>
      </w:r>
      <w:r>
        <w:rPr>
          <w:rFonts w:ascii="Times New Roman"/>
          <w:b w:val="false"/>
          <w:i w:val="false"/>
          <w:color w:val="000000"/>
          <w:sz w:val="28"/>
        </w:rPr>
        <w:t>55</w:t>
      </w:r>
      <w:r>
        <w:rPr>
          <w:rFonts w:ascii="Times New Roman"/>
          <w:b w:val="false"/>
          <w:i w:val="false"/>
          <w:color w:val="000000"/>
          <w:sz w:val="28"/>
        </w:rPr>
        <w:t>, </w:t>
      </w:r>
      <w:r>
        <w:rPr>
          <w:rFonts w:ascii="Times New Roman"/>
          <w:b w:val="false"/>
          <w:i w:val="false"/>
          <w:color w:val="000000"/>
          <w:sz w:val="28"/>
        </w:rPr>
        <w:t>56</w:t>
      </w:r>
      <w:r>
        <w:rPr>
          <w:rFonts w:ascii="Times New Roman"/>
          <w:b w:val="false"/>
          <w:i w:val="false"/>
          <w:color w:val="000000"/>
          <w:sz w:val="28"/>
        </w:rPr>
        <w:t>, </w:t>
      </w:r>
      <w:r>
        <w:rPr>
          <w:rFonts w:ascii="Times New Roman"/>
          <w:b w:val="false"/>
          <w:i w:val="false"/>
          <w:color w:val="000000"/>
          <w:sz w:val="28"/>
        </w:rPr>
        <w:t>58</w:t>
      </w:r>
      <w:r>
        <w:rPr>
          <w:rFonts w:ascii="Times New Roman"/>
          <w:b w:val="false"/>
          <w:i w:val="false"/>
          <w:color w:val="000000"/>
          <w:sz w:val="28"/>
        </w:rPr>
        <w:t xml:space="preserve"> және </w:t>
      </w:r>
      <w:r>
        <w:rPr>
          <w:rFonts w:ascii="Times New Roman"/>
          <w:b w:val="false"/>
          <w:i w:val="false"/>
          <w:color w:val="000000"/>
          <w:sz w:val="28"/>
        </w:rPr>
        <w:t>60-баптар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13.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1-құжат; № 2, 26-құжат; № 11, 102-құжат; № 15, 120-құжат; 2012 ж., № 1, 5-құжат; № 2, 9, 14-құжаттар; № 3, 21, 25, 27-құжаттар; № 8, 64-құжат; № 10, 77-құжат; № 11, 80-құжат; № 13, 91-құжат; № 14, 92, 95-құжаттар; № 15, 97-құжат; № 20, 121-құжат; № 23-24, 125-құжат; 2013 ж., № 2, 11-құжат; № 10-11, 56-құжат; № 14, 72-құжат; № 16, 83-құжат):</w:t>
      </w:r>
      <w:r>
        <w:br/>
      </w:r>
      <w:r>
        <w:rPr>
          <w:rFonts w:ascii="Times New Roman"/>
          <w:b w:val="false"/>
          <w:i w:val="false"/>
          <w:color w:val="000000"/>
          <w:sz w:val="28"/>
        </w:rPr>
        <w:t>
</w:t>
      </w:r>
      <w:r>
        <w:rPr>
          <w:rFonts w:ascii="Times New Roman"/>
          <w:b w:val="false"/>
          <w:i w:val="false"/>
          <w:color w:val="000000"/>
          <w:sz w:val="28"/>
        </w:rPr>
        <w:t>
      13-баптың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бөлігіндегі «Жеке кәсiпкерлiк» деген сөздер «Қазақстан Республикасының Салық кодексінде көзделген жағдайларды қоспағанда, жеке кәсiпкерлiк»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14. «Мұнай өнiмдерiнiң жекелеген түрлерiн өндiрудi және олардың айналымын мемлекеттiк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13, 113-құжат; 2012 ж., № 2, 14-құжат; № 11, 80-құжат; № 15, 97-құжат; № 21-22, 124-құжат; 2013 ж., № 4, 21-құжат):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18-бап</w:t>
      </w:r>
      <w:r>
        <w:rPr>
          <w:rFonts w:ascii="Times New Roman"/>
          <w:b w:val="false"/>
          <w:i w:val="false"/>
          <w:color w:val="000000"/>
          <w:sz w:val="28"/>
        </w:rPr>
        <w:t xml:space="preserve"> мынадай мазмұндағы 12-тармақпен толықтырылсын: </w:t>
      </w:r>
      <w:r>
        <w:br/>
      </w:r>
      <w:r>
        <w:rPr>
          <w:rFonts w:ascii="Times New Roman"/>
          <w:b w:val="false"/>
          <w:i w:val="false"/>
          <w:color w:val="000000"/>
          <w:sz w:val="28"/>
        </w:rPr>
        <w:t>
</w:t>
      </w:r>
      <w:r>
        <w:rPr>
          <w:rFonts w:ascii="Times New Roman"/>
          <w:b w:val="false"/>
          <w:i w:val="false"/>
          <w:color w:val="000000"/>
          <w:sz w:val="28"/>
        </w:rPr>
        <w:t>
      «12. Мұнай жеткізуші, егер осындай өтеу жеткізуші мен өндірушінің арасындағы шарт талаптарында көзделген болса, өндірушінің алыс-беріс шикізатынан қайта өңделген өнімдер бойынша Қазақстан Республикасының салық заңнамасына сәйкес есептелген акцизді төлеу жөніндегі салық міндеттемесін орындауы бойынша шығыстар сомасын өндірушіге өтеуге құқылы.».</w:t>
      </w:r>
      <w:r>
        <w:br/>
      </w:r>
      <w:r>
        <w:rPr>
          <w:rFonts w:ascii="Times New Roman"/>
          <w:b w:val="false"/>
          <w:i w:val="false"/>
          <w:color w:val="000000"/>
          <w:sz w:val="28"/>
        </w:rPr>
        <w:t>
</w:t>
      </w:r>
      <w:r>
        <w:rPr>
          <w:rFonts w:ascii="Times New Roman"/>
          <w:b w:val="false"/>
          <w:i w:val="false"/>
          <w:color w:val="000000"/>
          <w:sz w:val="28"/>
        </w:rPr>
        <w:t>
      15. «Діни қызмет және діни бірлестіктер туралы» 2011 жылғы 11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17, 135-құжат; 2012 ж., № 21-22, 124-құжат; 2013 ж., № 9, 51-құжат):</w:t>
      </w:r>
      <w:r>
        <w:br/>
      </w:r>
      <w:r>
        <w:rPr>
          <w:rFonts w:ascii="Times New Roman"/>
          <w:b w:val="false"/>
          <w:i w:val="false"/>
          <w:color w:val="000000"/>
          <w:sz w:val="28"/>
        </w:rPr>
        <w:t>
</w:t>
      </w:r>
      <w:r>
        <w:rPr>
          <w:rFonts w:ascii="Times New Roman"/>
          <w:b w:val="false"/>
          <w:i w:val="false"/>
          <w:color w:val="000000"/>
          <w:sz w:val="28"/>
        </w:rPr>
        <w:t>
      9-баптың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азаматтары, шетелдіктер мен азаматтығы жоқ адамдар, дiни бiрлестiктер өздерінің қалауы бойынша діни әдебиетті, діни мазмұндағы өзге де ақпараттық материалдарды, дiни мақсаттағы заттарды сатып алуға және пайдалануға құқылы.</w:t>
      </w:r>
      <w:r>
        <w:br/>
      </w:r>
      <w:r>
        <w:rPr>
          <w:rFonts w:ascii="Times New Roman"/>
          <w:b w:val="false"/>
          <w:i w:val="false"/>
          <w:color w:val="000000"/>
          <w:sz w:val="28"/>
        </w:rPr>
        <w:t>
</w:t>
      </w:r>
      <w:r>
        <w:rPr>
          <w:rFonts w:ascii="Times New Roman"/>
          <w:b w:val="false"/>
          <w:i w:val="false"/>
          <w:color w:val="000000"/>
          <w:sz w:val="28"/>
        </w:rPr>
        <w:t>
      Құдайға құлшылық ету, діни әдет-ғұрыптар мен рәсімдер үшін қажетті, сондай-ақ діни нышанның элементтері бар заттар, бұйымдар мен атрибуттар, дiни мақсаттағы заттар болып табылады.».</w:t>
      </w:r>
      <w:r>
        <w:br/>
      </w:r>
      <w:r>
        <w:rPr>
          <w:rFonts w:ascii="Times New Roman"/>
          <w:b w:val="false"/>
          <w:i w:val="false"/>
          <w:color w:val="000000"/>
          <w:sz w:val="28"/>
        </w:rPr>
        <w:t>
</w:t>
      </w:r>
      <w:r>
        <w:rPr>
          <w:rFonts w:ascii="Times New Roman"/>
          <w:b w:val="false"/>
          <w:i w:val="false"/>
          <w:color w:val="000000"/>
          <w:sz w:val="28"/>
        </w:rPr>
        <w:t>
      16. «Қазақстан Республикасының кейбір заңнамалық актілеріне заңсыз жолмен алынған кірістерді заңдастыруға (жылыстатуға) және терроризмді қаржыландыруға және ақшаны қолма-қол ақшаға айналдыруға қарсы іс-қимыл мәселелері бойынша өзгерістер мен толықтырулар енгізу туралы» 2012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10, 77-құжат; № 23-24, 125-құжат):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3) тармақшасындағы</w:t>
      </w:r>
      <w:r>
        <w:rPr>
          <w:rFonts w:ascii="Times New Roman"/>
          <w:b w:val="false"/>
          <w:i w:val="false"/>
          <w:color w:val="000000"/>
          <w:sz w:val="28"/>
        </w:rPr>
        <w:t xml:space="preserve"> «қаңтардан» деген сөз «шілдеден»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«қаңтарға» деген сөз «шілдеге» деген сөзбен ауыстырылсын.</w:t>
      </w:r>
      <w:r>
        <w:br/>
      </w:r>
      <w:r>
        <w:rPr>
          <w:rFonts w:ascii="Times New Roman"/>
          <w:b w:val="false"/>
          <w:i w:val="false"/>
          <w:color w:val="000000"/>
          <w:sz w:val="28"/>
        </w:rPr>
        <w:t>
</w:t>
      </w:r>
      <w:r>
        <w:rPr>
          <w:rFonts w:ascii="Times New Roman"/>
          <w:b w:val="false"/>
          <w:i w:val="false"/>
          <w:color w:val="000000"/>
          <w:sz w:val="28"/>
        </w:rPr>
        <w:t>
      17. «Қазақстан Республикасының кейбір заңнамалық актілеріне салық салу мәселелері бойынша өзгерістер мен толықтырулар енгізу туралы» 2012 жылғы 26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23-24, 125-құжат; 2013 ж., № 12, 57-құжат):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47-баптың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Салықтар (төлем көзінен ұсталатын салықтардан, акциздерден және импортталатын тауарларға салынатын қосылған құн салығынан басқа), бюджетке төленетін басқа да міндетті төлемдер және (немесе) өсiмпұлдар төлеудің осы Кодексте белгіленген мерзімін неғұрлым кеш, бірақ осы тарауда белгіленген мерзімдерден аспайтын мерзімге ауыстыру салықтар, бюджетке төленетін басқа да төлемдер және (немесе) өсiмпұлдар төлеу жөніндегі салық міндеттемесін орындау мерзімдерін өзгерту деп танылады.</w:t>
      </w:r>
      <w:r>
        <w:br/>
      </w:r>
      <w:r>
        <w:rPr>
          <w:rFonts w:ascii="Times New Roman"/>
          <w:b w:val="false"/>
          <w:i w:val="false"/>
          <w:color w:val="000000"/>
          <w:sz w:val="28"/>
        </w:rPr>
        <w:t>
</w:t>
      </w:r>
      <w:r>
        <w:rPr>
          <w:rFonts w:ascii="Times New Roman"/>
          <w:b w:val="false"/>
          <w:i w:val="false"/>
          <w:color w:val="000000"/>
          <w:sz w:val="28"/>
        </w:rPr>
        <w:t>
      Салықтарды және (немесе) өсiмпұлдарды төлеу жөніндегі салық міндеттемесін орындау мерзімдерін өзгерту осы Кодекстің 51-2-бабында белгіленген жағдайды қоспағанда, салықтарды және (немесе) өсiмпұлдарды төлеу мерзімін ауыстыру себептері қамтылған салық төлеушінің өтініші негізінде жүргізіледі.»;</w:t>
      </w:r>
      <w:r>
        <w:br/>
      </w:r>
      <w:r>
        <w:rPr>
          <w:rFonts w:ascii="Times New Roman"/>
          <w:b w:val="false"/>
          <w:i w:val="false"/>
          <w:color w:val="000000"/>
          <w:sz w:val="28"/>
        </w:rPr>
        <w:t>
</w:t>
      </w:r>
      <w:r>
        <w:rPr>
          <w:rFonts w:ascii="Times New Roman"/>
          <w:b w:val="false"/>
          <w:i w:val="false"/>
          <w:color w:val="000000"/>
          <w:sz w:val="28"/>
        </w:rPr>
        <w:t>
      «4. Егер Қазақстан Республикасының заңнамалық актілерінде және осы Кодекстің 51-1, 51-2-баптарында өзгеше белгiленбесе, салықтарды және (немесе) өсiмпұлдарды төлеу жөніндегі салық міндеттемесін орындау мерзімдерін өзгерту осы тарауда белгіленген тәртіппен салық төлеушінің және (немесе) үшінші тұлғаның мүлкін кепілге алу және (немесе) банк кепілдігі арқылы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тармақшаның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Егер Қазақстан Республикасының заңнамалық актілерінде, осы баптың 3-тармағында және осы Кодекстің 51-2-бабында өзгеше белгiленбесе, республикалық бюджетке келіп түсетін, сондай-ақ республикалық және жергілікті бюджеттер арасында бөлінетін салықтарды және (немесе) өсiмпұлдарды төлеу жөніндегі салық міндеттемесін орындау мерзімдерін өзгерту туралы шешімді уәкілетті орган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 тармақшаның</w:t>
      </w:r>
      <w:r>
        <w:rPr>
          <w:rFonts w:ascii="Times New Roman"/>
          <w:b w:val="false"/>
          <w:i w:val="false"/>
          <w:color w:val="000000"/>
          <w:sz w:val="28"/>
        </w:rPr>
        <w:t xml:space="preserve"> он жетінші – жиырма төртінші абзацтары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26)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118) тармақшаның</w:t>
      </w:r>
      <w:r>
        <w:rPr>
          <w:rFonts w:ascii="Times New Roman"/>
          <w:b w:val="false"/>
          <w:i w:val="false"/>
          <w:color w:val="000000"/>
          <w:sz w:val="28"/>
        </w:rPr>
        <w:t xml:space="preserve"> бесінші – он бірінші абзацтары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125) тармақшаның</w:t>
      </w:r>
      <w:r>
        <w:rPr>
          <w:rFonts w:ascii="Times New Roman"/>
          <w:b w:val="false"/>
          <w:i w:val="false"/>
          <w:color w:val="000000"/>
          <w:sz w:val="28"/>
        </w:rPr>
        <w:t xml:space="preserve"> үшінші және төртінші абзацтары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144)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16-тармақтың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 2-баптың </w:t>
      </w:r>
      <w:r>
        <w:rPr>
          <w:rFonts w:ascii="Times New Roman"/>
          <w:b w:val="false"/>
          <w:i w:val="false"/>
          <w:color w:val="000000"/>
          <w:sz w:val="28"/>
        </w:rPr>
        <w:t>8-тармағындағы</w:t>
      </w:r>
      <w:r>
        <w:rPr>
          <w:rFonts w:ascii="Times New Roman"/>
          <w:b w:val="false"/>
          <w:i w:val="false"/>
          <w:color w:val="000000"/>
          <w:sz w:val="28"/>
        </w:rPr>
        <w:t xml:space="preserve"> «2014» деген цифрлар «2015»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«117) тармақшаның он жетінші – жиырма төртінші абзацтары» деген сөздер алып тасталсын;</w:t>
      </w:r>
      <w:r>
        <w:br/>
      </w:r>
      <w:r>
        <w:rPr>
          <w:rFonts w:ascii="Times New Roman"/>
          <w:b w:val="false"/>
          <w:i w:val="false"/>
          <w:color w:val="000000"/>
          <w:sz w:val="28"/>
        </w:rPr>
        <w:t>
</w:t>
      </w:r>
      <w:r>
        <w:rPr>
          <w:rFonts w:ascii="Times New Roman"/>
          <w:b w:val="false"/>
          <w:i w:val="false"/>
          <w:color w:val="000000"/>
          <w:sz w:val="28"/>
        </w:rPr>
        <w:t>
      «118) тармақшаның бесінші – он бірінші абзацтары» деген сөздер алып тасталсын;</w:t>
      </w:r>
      <w:r>
        <w:br/>
      </w:r>
      <w:r>
        <w:rPr>
          <w:rFonts w:ascii="Times New Roman"/>
          <w:b w:val="false"/>
          <w:i w:val="false"/>
          <w:color w:val="000000"/>
          <w:sz w:val="28"/>
        </w:rPr>
        <w:t>
</w:t>
      </w:r>
      <w:r>
        <w:rPr>
          <w:rFonts w:ascii="Times New Roman"/>
          <w:b w:val="false"/>
          <w:i w:val="false"/>
          <w:color w:val="000000"/>
          <w:sz w:val="28"/>
        </w:rPr>
        <w:t>
      «142) – 144)» деген цифрлар «142), 143)»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18.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w:t>
      </w:r>
      <w:r>
        <w:br/>
      </w:r>
      <w:r>
        <w:rPr>
          <w:rFonts w:ascii="Times New Roman"/>
          <w:b w:val="false"/>
          <w:i w:val="false"/>
          <w:color w:val="000000"/>
          <w:sz w:val="28"/>
        </w:rPr>
        <w:t>
</w:t>
      </w:r>
      <w:r>
        <w:rPr>
          <w:rFonts w:ascii="Times New Roman"/>
          <w:b w:val="false"/>
          <w:i w:val="false"/>
          <w:color w:val="000000"/>
          <w:sz w:val="28"/>
        </w:rPr>
        <w:t>
      1) 28-баптың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хабарламаны тапсырған күннен бастап он бес жұмыс күні өткен соң салық органы Қазақстан Республикасының Үкiметi белгiлеген тәртiппен агенттің касса бойынша шығыс операцияларын тоқтата тұрады.»;</w:t>
      </w:r>
      <w:r>
        <w:br/>
      </w:r>
      <w:r>
        <w:rPr>
          <w:rFonts w:ascii="Times New Roman"/>
          <w:b w:val="false"/>
          <w:i w:val="false"/>
          <w:color w:val="000000"/>
          <w:sz w:val="28"/>
        </w:rPr>
        <w:t>
</w:t>
      </w:r>
      <w:r>
        <w:rPr>
          <w:rFonts w:ascii="Times New Roman"/>
          <w:b w:val="false"/>
          <w:i w:val="false"/>
          <w:color w:val="000000"/>
          <w:sz w:val="28"/>
        </w:rPr>
        <w:t>
      2) 29-баптың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Егер Қазақстан Республикасының заңнамасында өзгеше белгiленбесе, агенттер міндетті зейнетақы жарналарының, міндетті кәсіптік зейнетақы жарналарының есептелген, ұстап қалынған (есебіне жазылған) сомалары жөнiндегі мәліметтерді көрсететін жеке табыс салығы мен әлеуметтік салық бойынша декларацияны Қазақстан Республикасының салық заңнамасында белгiленген мерзімде тоқсан сайын тапсырады.</w:t>
      </w:r>
      <w:r>
        <w:br/>
      </w:r>
      <w:r>
        <w:rPr>
          <w:rFonts w:ascii="Times New Roman"/>
          <w:b w:val="false"/>
          <w:i w:val="false"/>
          <w:color w:val="000000"/>
          <w:sz w:val="28"/>
        </w:rPr>
        <w:t>
</w:t>
      </w:r>
      <w:r>
        <w:rPr>
          <w:rFonts w:ascii="Times New Roman"/>
          <w:b w:val="false"/>
          <w:i w:val="false"/>
          <w:color w:val="000000"/>
          <w:sz w:val="28"/>
        </w:rPr>
        <w:t>
      Декларацияның нысанын және оны жасау тәртібін уәкілетті орган белгiлейдi.</w:t>
      </w:r>
      <w:r>
        <w:br/>
      </w:r>
      <w:r>
        <w:rPr>
          <w:rFonts w:ascii="Times New Roman"/>
          <w:b w:val="false"/>
          <w:i w:val="false"/>
          <w:color w:val="000000"/>
          <w:sz w:val="28"/>
        </w:rPr>
        <w:t>
</w:t>
      </w:r>
      <w:r>
        <w:rPr>
          <w:rFonts w:ascii="Times New Roman"/>
          <w:b w:val="false"/>
          <w:i w:val="false"/>
          <w:color w:val="000000"/>
          <w:sz w:val="28"/>
        </w:rPr>
        <w:t>
      2. Жеке табыс салығы мен әлеуметтік салық бойынша декларацияда осы Заңның 24-бабының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4-тармақтарына</w:t>
      </w:r>
      <w:r>
        <w:rPr>
          <w:rFonts w:ascii="Times New Roman"/>
          <w:b w:val="false"/>
          <w:i w:val="false"/>
          <w:color w:val="000000"/>
          <w:sz w:val="28"/>
        </w:rPr>
        <w:t xml:space="preserve"> сәйкес міндетті зейнетақы жарналарын, міндетті кәсіптік зейнетақы жарналарын төлеуден босатылған адамдарға қатысты міндетті зейнетақы жарналары, міндетті кәсіптік зейнетақы жарналары бөлігінде мәліметтер көрсетілмейді.».</w:t>
      </w:r>
      <w:r>
        <w:br/>
      </w:r>
      <w:r>
        <w:rPr>
          <w:rFonts w:ascii="Times New Roman"/>
          <w:b w:val="false"/>
          <w:i w:val="false"/>
          <w:color w:val="000000"/>
          <w:sz w:val="28"/>
        </w:rPr>
        <w:t>
      </w:t>
      </w:r>
      <w:r>
        <w:rPr>
          <w:rFonts w:ascii="Times New Roman"/>
          <w:b w:val="false"/>
          <w:i w:val="false"/>
          <w:color w:val="ff0000"/>
          <w:sz w:val="28"/>
        </w:rPr>
        <w:t xml:space="preserve">Ескерту. 1-бапқа өзгерістер енгізілді - ҚР 07.03.2014 </w:t>
      </w:r>
      <w:r>
        <w:rPr>
          <w:rFonts w:ascii="Times New Roman"/>
          <w:b w:val="false"/>
          <w:i w:val="false"/>
          <w:color w:val="000000"/>
          <w:sz w:val="28"/>
        </w:rPr>
        <w:t>N 177-V</w:t>
      </w:r>
      <w:r>
        <w:rPr>
          <w:rFonts w:ascii="Times New Roman"/>
          <w:b w:val="false"/>
          <w:i w:val="false"/>
          <w:color w:val="ff0000"/>
          <w:sz w:val="28"/>
        </w:rPr>
        <w:t xml:space="preserve"> (01.01.2014 бастап қолданысқа енгізіледі); 03.12.2015 </w:t>
      </w:r>
      <w:r>
        <w:rPr>
          <w:rFonts w:ascii="Times New Roman"/>
          <w:b w:val="false"/>
          <w:i w:val="false"/>
          <w:color w:val="000000"/>
          <w:sz w:val="28"/>
        </w:rPr>
        <w:t>№ 432-V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15-баптан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2009 жылғы 1 қаңтарға дейін алыс-беріс шикізатынан бензин (авиациялық бензинді қоспағанда), дизельді отын өндірген тұлға үшін мыналарды:</w:t>
      </w:r>
      <w:r>
        <w:br/>
      </w:r>
      <w:r>
        <w:rPr>
          <w:rFonts w:ascii="Times New Roman"/>
          <w:b w:val="false"/>
          <w:i w:val="false"/>
          <w:color w:val="000000"/>
          <w:sz w:val="28"/>
        </w:rPr>
        <w:t>
</w:t>
      </w:r>
      <w:r>
        <w:rPr>
          <w:rFonts w:ascii="Times New Roman"/>
          <w:b w:val="false"/>
          <w:i w:val="false"/>
          <w:color w:val="000000"/>
          <w:sz w:val="28"/>
        </w:rPr>
        <w:t>
      1) корпоративтік табыс салығын есептеу мақсатында – алыс-беріс шикізатынан өндірілген бензинге (авиациялық бензинді қоспағанда), дизельді отынға осындай тұлғаның акциз төлеу жөніндегі салық міндеттемесін орындауы есебіне алуға жататын (алынатын) өтеу сомасы табыс ретінде қарастырылмайды деп белгіленсін;</w:t>
      </w:r>
      <w:r>
        <w:br/>
      </w:r>
      <w:r>
        <w:rPr>
          <w:rFonts w:ascii="Times New Roman"/>
          <w:b w:val="false"/>
          <w:i w:val="false"/>
          <w:color w:val="000000"/>
          <w:sz w:val="28"/>
        </w:rPr>
        <w:t>
</w:t>
      </w:r>
      <w:r>
        <w:rPr>
          <w:rFonts w:ascii="Times New Roman"/>
          <w:b w:val="false"/>
          <w:i w:val="false"/>
          <w:color w:val="000000"/>
          <w:sz w:val="28"/>
        </w:rPr>
        <w:t>
      2) қосылған құн салығын есептеу мақсатында – алыс-беріс шикізатын қайта өңдеу бойынша қызметтер көрсететін бензин (авиациялық бензинді қоспағанда), дизелді отын өндірушінің салық салынатын айналымының мөлшеріне алыс-беріс шикізатынан өндірілген осындай акцизделетін тауарлар бойынша төлеуге жататын (төленген) акциз сомасы қосылмайды деп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3-бап</w:t>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237-бабы </w:t>
      </w:r>
      <w:r>
        <w:rPr>
          <w:rFonts w:ascii="Times New Roman"/>
          <w:b w:val="false"/>
          <w:i w:val="false"/>
          <w:color w:val="000000"/>
          <w:sz w:val="28"/>
        </w:rPr>
        <w:t>8-тармағының</w:t>
      </w:r>
      <w:r>
        <w:rPr>
          <w:rFonts w:ascii="Times New Roman"/>
          <w:b w:val="false"/>
          <w:i w:val="false"/>
          <w:color w:val="000000"/>
          <w:sz w:val="28"/>
        </w:rPr>
        <w:t xml:space="preserve"> қолданылуы 2012 жылғы 1 қаңтардан бастап 2015 жылғы 1 қаңтарға дейін тоқтатыла тұрсын.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4-бап</w:t>
      </w:r>
      <w:r>
        <w:rPr>
          <w:rFonts w:ascii="Times New Roman"/>
          <w:b w:val="false"/>
          <w:i w:val="false"/>
          <w:color w:val="000000"/>
          <w:sz w:val="28"/>
        </w:rPr>
        <w:t>. Егер 2014 жылғы 1 қаңтарға дейін жасалған жеткізу шарты бойынша жеткізуші (сатушы) айқындаған тауарды жеткізуді жүзеге асыратын тұлғаға тауарды беру, сондай-ақ жеткізушінің (сатушының) көлік құралына тауарды тиеу 2014 жылғы 1 қаңтарға дейін жүргізілген жағдайда, осындай тауарды өткізу бойынша айналымның жасалған күні «Салық және бюджетке төленетін басқа да міндетті төлемдер туралы» Қазақстан Республикасы Кодексінің (Салық кодексі) 2013 жылғы 1 қаңтар – 31 желтоқсан аралығында қолданыста болатын 237-бабының </w:t>
      </w:r>
      <w:r>
        <w:rPr>
          <w:rFonts w:ascii="Times New Roman"/>
          <w:b w:val="false"/>
          <w:i w:val="false"/>
          <w:color w:val="000000"/>
          <w:sz w:val="28"/>
        </w:rPr>
        <w:t>1-тармағының</w:t>
      </w:r>
      <w:r>
        <w:rPr>
          <w:rFonts w:ascii="Times New Roman"/>
          <w:b w:val="false"/>
          <w:i w:val="false"/>
          <w:color w:val="000000"/>
          <w:sz w:val="28"/>
        </w:rPr>
        <w:t xml:space="preserve"> редакциясына сәйкес айқындалады деп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5-бап</w:t>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387-бабы</w:t>
      </w:r>
      <w:r>
        <w:rPr>
          <w:rFonts w:ascii="Times New Roman"/>
          <w:b w:val="false"/>
          <w:i w:val="false"/>
          <w:color w:val="000000"/>
          <w:sz w:val="28"/>
        </w:rPr>
        <w:t xml:space="preserve"> 6-тармағының мақсаттары үшін көрсетілген тармақта белгіленген міндеттемелер көрсетілген тармақтың қолданысқа енгізілген күнінен бастап екі жылдық кезең өткен соң туындайды деп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6-бап</w:t>
      </w:r>
      <w:r>
        <w:rPr>
          <w:rFonts w:ascii="Times New Roman"/>
          <w:b w:val="false"/>
          <w:i w:val="false"/>
          <w:color w:val="000000"/>
          <w:sz w:val="28"/>
        </w:rPr>
        <w:t>. Қосылған құн салығын төлеуші 2014 жылғы 1 қаңтарға дейін «ҚҚС-сыз» шот-фактура жазып берген, «Салық және бюджетке төленетін басқа да міндетті төлемдер туралы» Қазақстан Республикасы Кодексінің (Салық кодексі) 249-бабы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2014 жылғы 1 қаңтардан кейін туындаған айналымдар бойынша салық салынатын айналымнан алынатын қосылған құн салығының сомасын көрсету мақсатында қосымша шот-фактура жазып беру 2014 жылғы 31 қаңтардан кешіктірілмей жүргізілуге тиіс деп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7-бап</w:t>
      </w:r>
      <w:r>
        <w:rPr>
          <w:rFonts w:ascii="Times New Roman"/>
          <w:b w:val="false"/>
          <w:i w:val="false"/>
          <w:color w:val="000000"/>
          <w:sz w:val="28"/>
        </w:rPr>
        <w:t xml:space="preserve">. </w:t>
      </w:r>
      <w:r>
        <w:rPr>
          <w:rFonts w:ascii="Times New Roman"/>
          <w:b w:val="false"/>
          <w:i w:val="false"/>
          <w:color w:val="ff0000"/>
          <w:sz w:val="28"/>
        </w:rPr>
        <w:t>Алып тасталды - ҚР 28.11.2014</w:t>
      </w:r>
      <w:r>
        <w:rPr>
          <w:rFonts w:ascii="Times New Roman"/>
          <w:b w:val="false"/>
          <w:i w:val="false"/>
          <w:color w:val="000000"/>
          <w:sz w:val="28"/>
        </w:rPr>
        <w:t> </w:t>
      </w:r>
      <w:r>
        <w:rPr>
          <w:rFonts w:ascii="Times New Roman"/>
          <w:b w:val="false"/>
          <w:i w:val="false"/>
          <w:color w:val="000000"/>
          <w:sz w:val="28"/>
        </w:rPr>
        <w:t>№ 257-V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8-бап</w:t>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280-бабы </w:t>
      </w:r>
      <w:r>
        <w:rPr>
          <w:rFonts w:ascii="Times New Roman"/>
          <w:b w:val="false"/>
          <w:i w:val="false"/>
          <w:color w:val="000000"/>
          <w:sz w:val="28"/>
        </w:rPr>
        <w:t>4-тармағының</w:t>
      </w:r>
      <w:r>
        <w:rPr>
          <w:rFonts w:ascii="Times New Roman"/>
          <w:b w:val="false"/>
          <w:i w:val="false"/>
          <w:color w:val="000000"/>
          <w:sz w:val="28"/>
        </w:rPr>
        <w:t xml:space="preserve"> 1) тармақшасы 1-18-жолдарының қолданылуы 2016 жылғы 1 қаңтарға дейін тоқтатыла тұрсын, тоқтатыла тұру кезеңінде:</w:t>
      </w:r>
      <w:r>
        <w:br/>
      </w:r>
      <w:r>
        <w:rPr>
          <w:rFonts w:ascii="Times New Roman"/>
          <w:b w:val="false"/>
          <w:i w:val="false"/>
          <w:color w:val="000000"/>
          <w:sz w:val="28"/>
        </w:rPr>
        <w:t>
</w:t>
      </w:r>
      <w:r>
        <w:rPr>
          <w:rFonts w:ascii="Times New Roman"/>
          <w:b w:val="false"/>
          <w:i w:val="false"/>
          <w:color w:val="000000"/>
          <w:sz w:val="28"/>
        </w:rPr>
        <w:t>
      1) 2014 жылғы 1 қаңтардан бастап 2015 жылғы 1 қаңтарға дейін акциздердің мынадай мөлшерлемелері қолданылады деп белгіленсін:</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1719"/>
        <w:gridCol w:w="7933"/>
        <w:gridCol w:w="3489"/>
      </w:tblGrid>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Акцизделетін тауарлардың түрлері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 мөлшерлемелері (өлшем бірлігі үшін теңгемен)</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2207-ден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көлемдік пайызды немесе одан жоғары спирт концентрациясы бар денатуратталмаған этил спиртi (алкоголь өнiмiн, емдiк және фармацевтикалық препараттарды өндiру үшiн сатылатын немесе пайдаланылатын, белгiленген квоталар шегiнде мемлекеттік медициналық мекемелерге берiлетiн денатуратталмаған этил спиртiнен басқа), этил спиртi және кез келген концентрациядағы денатуратталған өзге де спирттер (iшкi нарықта тұтыну үшін денатуратталған отындық этил спиртінен (этанол) басқа (түссiз емес, боялған)</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теңге/литр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2207-ден</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Денатуратталған отындық этил спирті (этанол) (түссіз емес, ішкі нарықта тұтыну үшін боялған)</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теңге/литр</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2208-ден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көлемдік пайыздан төмен </w:t>
            </w:r>
            <w:r>
              <w:br/>
            </w:r>
            <w:r>
              <w:rPr>
                <w:rFonts w:ascii="Times New Roman"/>
                <w:b w:val="false"/>
                <w:i w:val="false"/>
                <w:color w:val="000000"/>
                <w:sz w:val="20"/>
              </w:rPr>
              <w:t>
спирт концентрациясы бар денатуратталмаған этил спирті, спирт тұнбалары және өзге де спиртті ішімдіктер (алкоголь өнімін, емдік және фармацевтикалық препараттарды өндіру үшін сатылатын немесе пайдаланылатын, белгіленген квоталар шегінде мемлекеттік медициналық мекемелерге берілетін денатуратталмаған этил спиртінен басқа)</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спирт 750 теңге/литр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2207-ден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Алкоголь өнімін өндіру үшін сатылатын немесе пайдаланылатын 80 көлемдік пайыз немесе одан жоғары спирт концентрациясы бар денатуратталмаған этил спирті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теңге/литр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2208-ден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өнімін өндіру үшін сатылатын немесе пайдаланылатын 80 көлемдік пайыздан төмен спирт концентрациясы бар денатуратталмаған этил спирті, спирт тұнбалары және өзге де спиртті ішімдіктер</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спирт 75 теңге/литр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 3004-тен</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 дәрiлiк зат ретiнде тіркелген, құрамында спирт бар медициналық мақсаттағы өнім</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спирт 500 теңге/литр</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Алкоголь өнімі (коньяктан, брендиден, шараптардан, шарап материалынан және сырадан басқа)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спирт 1000 теңге/литр</w:t>
            </w:r>
          </w:p>
        </w:tc>
      </w:tr>
      <w:tr>
        <w:trPr>
          <w:trHeight w:val="6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Коньяк, бренди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спирт 250 теңге/литр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2204, 2205, 2206 00</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Шараптар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теңге/литр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2204, 2205, 2206 00-ден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Шарап материалы (этил спирті мен алкоголь өнімін өндіру үшін сатылатыннан немесе пайдаланылатыннан басқа)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теңге/литр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2204, 2205, 2206 00-ден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 мен алкоголь өнімін өндіру үшін сатылатын немесе пайдаланылатын шарап материалы</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теңге/литр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2203 00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Сыра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теңге/литр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2202 90 100 1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Құрамындағы этил спиртінің көлемі 0,5 пайыздан аспайтын сыра</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теңге/литр</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2402-ден</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Фильтрлі сигареттер</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теңге/1000 дана</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2402-ден</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Фильтрсіз сигареттер, папиростар</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теңге/1000 дана</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2402-ден</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Сигариллалар</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 теңге/1000 дана</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2402-ден</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Сигаралар</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теңге/1 дана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2403-тен</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никотині бар фармацевтикалық өнімді қоспағанда, тұтыну ыдысына қатталған және түпкілікті тұтынуға арналған түтіктік, шегетін, шайнайтын, соратын, иіскейтін, қорқорлы және өзге де темекі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 теңге/килограмм</w:t>
            </w:r>
          </w:p>
        </w:tc>
      </w:tr>
    </w:tbl>
    <w:p>
      <w:pPr>
        <w:spacing w:after="0"/>
        <w:ind w:left="0"/>
        <w:jc w:val="both"/>
      </w:pPr>
      <w:r>
        <w:rPr>
          <w:rFonts w:ascii="Times New Roman"/>
          <w:b w:val="false"/>
          <w:i w:val="false"/>
          <w:color w:val="000000"/>
          <w:sz w:val="28"/>
        </w:rPr>
        <w:t>                                                                  »;</w:t>
      </w:r>
    </w:p>
    <w:bookmarkStart w:name="z955" w:id="9"/>
    <w:p>
      <w:pPr>
        <w:spacing w:after="0"/>
        <w:ind w:left="0"/>
        <w:jc w:val="both"/>
      </w:pPr>
      <w:r>
        <w:rPr>
          <w:rFonts w:ascii="Times New Roman"/>
          <w:b w:val="false"/>
          <w:i w:val="false"/>
          <w:color w:val="000000"/>
          <w:sz w:val="28"/>
        </w:rPr>
        <w:t xml:space="preserve">
      2) 2015 жылғы 1 қаңтардан бастап 2016 жылғы 1 қаңтарға дейін акциздердің мынадай мөлшерлемелері қолданылады деп белгіленсін: </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1793"/>
        <w:gridCol w:w="8267"/>
        <w:gridCol w:w="3303"/>
      </w:tblGrid>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Акцизделетін тауарлардың түрлері</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 мөлшерлемелері (өлшем бірлігі үшін теңгемен)</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2207-ден </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көлемдiк пайызды немесе одан жоғары спирт концентрациясы бар денатуратталмаған этил спиртi (алкоголь өнiмiн, емдiк және фармацевтикалық препараттарды өндiру үшiн сатылатын немесе пайдаланылатын, белгiленген квоталар шегiнде мемлекеттік медициналық мекемелерге берiлетiн денатуратталмаған этил спиртiнен басқа), этил спиртi және кез келген концентрациядағы денатуратталған өзге де спирттер (iшкi нарықта тұтыну үшін денатуратталған отындық этил спиртінен (этанол) басқа (түссiз емес, боялған)</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теңге/литр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2207-ден </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Денатуратталған отындық этил спирті (этанол) (түссіз емес, ішкі нарықта тұтыну үшін боялған)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теңге/литр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2208-ден </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көлемдік пайыздан төмен спирт концентрациясы бар денатуратталмаған этил спирті, спирт тұнбалары және өзге де спиртті ішімдіктер (алкоголь өнімін, емдік және фармацевтикалық препараттарды өндіру үшін сатылатын немесе пайдаланылатын, белгіленген квоталар шегінде мемлекеттік медициналық мекемелерге берілетін денатуратталмаған этил спиртінен басқа)</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спирт 750 теңге/литр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2207-ден </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Алкоголь өнімін өндіру үшін сатылатын немесе пайдаланылатын 80 көлемдік пайыз немесе одан жоғары спирт концентрациясы бар денатуратталмаған этил спирті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теңге/литр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2208-ден </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өнімін өндіру үшін сатылатын немесе пайдаланылатын 80 көлемдік пайыздан төмен спирт концентрациясы бар денатуратталмаған этил спирті, спирт тұнбалары және өзге де спиртті ішімдіктер</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спирт 75 теңге/литр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 3004-тен</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 дәрiлiк зат ретiнде тіркелген, құрамында спирт бар медициналық мақсаттағы өнім</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спирт 500 теңге/литр</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 </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Алкоголь өнімі (коньяктан, брендиден, шараптардан, шарап материалынан және сырадан басқа)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спирт 1200 теңге/литр </w:t>
            </w:r>
          </w:p>
        </w:tc>
      </w:tr>
      <w:tr>
        <w:trPr>
          <w:trHeight w:val="70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 </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Коньяк, бренди</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спирт 250 теңге/литр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2204, 2205, 2206 00</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Шараптар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теңге/литр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2204, 2205, 2206 00-ден </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Шарап материалы (этил спирті мен алкоголь өнімін өндіру үшін сатылатыннан немесе пайдаланылатыннан басқа)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теңге/литр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2204, 2205, 2206 00-ден </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 мен алкоголь өнімін өндіру үшін сатылатын немесе пайдаланылатын шарап материалы</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теңге/литр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2203 00 </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теңге/литр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2202 90 100 1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Құрамындағы этил спиртінің көлемі 0,5 пайыздан аспайтын сыра</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теңге/литр</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2402-ден</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Фильтрлі сигареттер</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 теңге/1000 дана</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2402-ден</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Фильтрсіз сигареттер, папиростар</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 теңге/</w:t>
            </w:r>
            <w:r>
              <w:br/>
            </w:r>
            <w:r>
              <w:rPr>
                <w:rFonts w:ascii="Times New Roman"/>
                <w:b w:val="false"/>
                <w:i w:val="false"/>
                <w:color w:val="000000"/>
                <w:sz w:val="20"/>
              </w:rPr>
              <w:t>
1000 дана</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2402-ден</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Сигариллалар</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 теңге/1000 дана</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2402-ден</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Сигаралар</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теңге/1 дана</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2403-тен</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никотині бар фармацевтикалық өнімді қоспағанда, тұтыну ыдысына қатталған және түпкілікті тұтынуға арналған түтіктік, шегетін, шайнайтын, соратын, иіскейтін, қорқорлы және өзге де темекі</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 теңге/килограмм</w:t>
            </w:r>
          </w:p>
        </w:tc>
      </w:tr>
    </w:tbl>
    <w:bookmarkStart w:name="z959"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9-бап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Заң:</w:t>
      </w:r>
      <w:r>
        <w:br/>
      </w:r>
      <w:r>
        <w:rPr>
          <w:rFonts w:ascii="Times New Roman"/>
          <w:b w:val="false"/>
          <w:i w:val="false"/>
          <w:color w:val="000000"/>
          <w:sz w:val="28"/>
        </w:rPr>
        <w:t>
</w:t>
      </w:r>
      <w:r>
        <w:rPr>
          <w:rFonts w:ascii="Times New Roman"/>
          <w:b w:val="false"/>
          <w:i w:val="false"/>
          <w:color w:val="000000"/>
          <w:sz w:val="28"/>
        </w:rPr>
        <w:t>
      1) 2006 жылғы 1 қаңтардан бастап қолданысқа енгізілетін осы Заңның 1-бабының </w:t>
      </w:r>
      <w:r>
        <w:rPr>
          <w:rFonts w:ascii="Times New Roman"/>
          <w:b w:val="false"/>
          <w:i w:val="false"/>
          <w:color w:val="000000"/>
          <w:sz w:val="28"/>
        </w:rPr>
        <w:t>7-тармағын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2009 жылғы 1 қаңтардан бастап қолданысқа енгізілетін осы Заңның 1-бабы 1-тармағы </w:t>
      </w:r>
      <w:r>
        <w:rPr>
          <w:rFonts w:ascii="Times New Roman"/>
          <w:b w:val="false"/>
          <w:i w:val="false"/>
          <w:color w:val="000000"/>
          <w:sz w:val="28"/>
        </w:rPr>
        <w:t>3) тармақшасының</w:t>
      </w:r>
      <w:r>
        <w:rPr>
          <w:rFonts w:ascii="Times New Roman"/>
          <w:b w:val="false"/>
          <w:i w:val="false"/>
          <w:color w:val="000000"/>
          <w:sz w:val="28"/>
        </w:rPr>
        <w:t xml:space="preserve"> отыз жетінші және отыз сегізінші абзацтарын, </w:t>
      </w:r>
      <w:r>
        <w:rPr>
          <w:rFonts w:ascii="Times New Roman"/>
          <w:b w:val="false"/>
          <w:i w:val="false"/>
          <w:color w:val="000000"/>
          <w:sz w:val="28"/>
        </w:rPr>
        <w:t>26) тармақшасын</w:t>
      </w:r>
      <w:r>
        <w:rPr>
          <w:rFonts w:ascii="Times New Roman"/>
          <w:b w:val="false"/>
          <w:i w:val="false"/>
          <w:color w:val="000000"/>
          <w:sz w:val="28"/>
        </w:rPr>
        <w:t>, </w:t>
      </w:r>
      <w:r>
        <w:rPr>
          <w:rFonts w:ascii="Times New Roman"/>
          <w:b w:val="false"/>
          <w:i w:val="false"/>
          <w:color w:val="000000"/>
          <w:sz w:val="28"/>
        </w:rPr>
        <w:t>27) тармақшасының</w:t>
      </w:r>
      <w:r>
        <w:rPr>
          <w:rFonts w:ascii="Times New Roman"/>
          <w:b w:val="false"/>
          <w:i w:val="false"/>
          <w:color w:val="000000"/>
          <w:sz w:val="28"/>
        </w:rPr>
        <w:t xml:space="preserve"> төртінші абзацын, </w:t>
      </w:r>
      <w:r>
        <w:rPr>
          <w:rFonts w:ascii="Times New Roman"/>
          <w:b w:val="false"/>
          <w:i w:val="false"/>
          <w:color w:val="000000"/>
          <w:sz w:val="28"/>
        </w:rPr>
        <w:t>38)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40)</w:t>
      </w:r>
      <w:r>
        <w:rPr>
          <w:rFonts w:ascii="Times New Roman"/>
          <w:b w:val="false"/>
          <w:i w:val="false"/>
          <w:color w:val="000000"/>
          <w:sz w:val="28"/>
        </w:rPr>
        <w:t>, </w:t>
      </w:r>
      <w:r>
        <w:rPr>
          <w:rFonts w:ascii="Times New Roman"/>
          <w:b w:val="false"/>
          <w:i w:val="false"/>
          <w:color w:val="000000"/>
          <w:sz w:val="28"/>
        </w:rPr>
        <w:t>49) тармақшаларын</w:t>
      </w:r>
      <w:r>
        <w:rPr>
          <w:rFonts w:ascii="Times New Roman"/>
          <w:b w:val="false"/>
          <w:i w:val="false"/>
          <w:color w:val="000000"/>
          <w:sz w:val="28"/>
        </w:rPr>
        <w:t>, </w:t>
      </w:r>
      <w:r>
        <w:rPr>
          <w:rFonts w:ascii="Times New Roman"/>
          <w:b w:val="false"/>
          <w:i w:val="false"/>
          <w:color w:val="000000"/>
          <w:sz w:val="28"/>
        </w:rPr>
        <w:t xml:space="preserve"> 63) тармақшасының</w:t>
      </w:r>
      <w:r>
        <w:rPr>
          <w:rFonts w:ascii="Times New Roman"/>
          <w:b w:val="false"/>
          <w:i w:val="false"/>
          <w:color w:val="000000"/>
          <w:sz w:val="28"/>
        </w:rPr>
        <w:t xml:space="preserve"> екінші – төртінші абзацтарын, </w:t>
      </w:r>
      <w:r>
        <w:rPr>
          <w:rFonts w:ascii="Times New Roman"/>
          <w:b w:val="false"/>
          <w:i w:val="false"/>
          <w:color w:val="000000"/>
          <w:sz w:val="28"/>
        </w:rPr>
        <w:t>76) тармақшасының</w:t>
      </w:r>
      <w:r>
        <w:rPr>
          <w:rFonts w:ascii="Times New Roman"/>
          <w:b w:val="false"/>
          <w:i w:val="false"/>
          <w:color w:val="000000"/>
          <w:sz w:val="28"/>
        </w:rPr>
        <w:t xml:space="preserve"> екінші – алтыншы абзацтарын, </w:t>
      </w:r>
      <w:r>
        <w:rPr>
          <w:rFonts w:ascii="Times New Roman"/>
          <w:b w:val="false"/>
          <w:i w:val="false"/>
          <w:color w:val="000000"/>
          <w:sz w:val="28"/>
        </w:rPr>
        <w:t>81) тармақшасының</w:t>
      </w:r>
      <w:r>
        <w:rPr>
          <w:rFonts w:ascii="Times New Roman"/>
          <w:b w:val="false"/>
          <w:i w:val="false"/>
          <w:color w:val="000000"/>
          <w:sz w:val="28"/>
        </w:rPr>
        <w:t xml:space="preserve"> сегізінші және тоғызыншы абзацтарын, </w:t>
      </w:r>
      <w:r>
        <w:rPr>
          <w:rFonts w:ascii="Times New Roman"/>
          <w:b w:val="false"/>
          <w:i w:val="false"/>
          <w:color w:val="000000"/>
          <w:sz w:val="28"/>
        </w:rPr>
        <w:t>82)</w:t>
      </w:r>
      <w:r>
        <w:rPr>
          <w:rFonts w:ascii="Times New Roman"/>
          <w:b w:val="false"/>
          <w:i w:val="false"/>
          <w:color w:val="000000"/>
          <w:sz w:val="28"/>
        </w:rPr>
        <w:t>, </w:t>
      </w:r>
      <w:r>
        <w:rPr>
          <w:rFonts w:ascii="Times New Roman"/>
          <w:b w:val="false"/>
          <w:i w:val="false"/>
          <w:color w:val="000000"/>
          <w:sz w:val="28"/>
        </w:rPr>
        <w:t>83)</w:t>
      </w:r>
      <w:r>
        <w:rPr>
          <w:rFonts w:ascii="Times New Roman"/>
          <w:b w:val="false"/>
          <w:i w:val="false"/>
          <w:color w:val="000000"/>
          <w:sz w:val="28"/>
        </w:rPr>
        <w:t>, </w:t>
      </w:r>
      <w:r>
        <w:rPr>
          <w:rFonts w:ascii="Times New Roman"/>
          <w:b w:val="false"/>
          <w:i w:val="false"/>
          <w:color w:val="000000"/>
          <w:sz w:val="28"/>
        </w:rPr>
        <w:t>85)</w:t>
      </w:r>
      <w:r>
        <w:rPr>
          <w:rFonts w:ascii="Times New Roman"/>
          <w:b w:val="false"/>
          <w:i w:val="false"/>
          <w:color w:val="000000"/>
          <w:sz w:val="28"/>
        </w:rPr>
        <w:t>, </w:t>
      </w:r>
      <w:r>
        <w:rPr>
          <w:rFonts w:ascii="Times New Roman"/>
          <w:b w:val="false"/>
          <w:i w:val="false"/>
          <w:color w:val="000000"/>
          <w:sz w:val="28"/>
        </w:rPr>
        <w:t>89)</w:t>
      </w:r>
      <w:r>
        <w:rPr>
          <w:rFonts w:ascii="Times New Roman"/>
          <w:b w:val="false"/>
          <w:i w:val="false"/>
          <w:color w:val="000000"/>
          <w:sz w:val="28"/>
        </w:rPr>
        <w:t>, </w:t>
      </w:r>
      <w:r>
        <w:rPr>
          <w:rFonts w:ascii="Times New Roman"/>
          <w:b w:val="false"/>
          <w:i w:val="false"/>
          <w:color w:val="000000"/>
          <w:sz w:val="28"/>
        </w:rPr>
        <w:t>90)</w:t>
      </w:r>
      <w:r>
        <w:rPr>
          <w:rFonts w:ascii="Times New Roman"/>
          <w:b w:val="false"/>
          <w:i w:val="false"/>
          <w:color w:val="000000"/>
          <w:sz w:val="28"/>
        </w:rPr>
        <w:t>, </w:t>
      </w:r>
      <w:r>
        <w:rPr>
          <w:rFonts w:ascii="Times New Roman"/>
          <w:b w:val="false"/>
          <w:i w:val="false"/>
          <w:color w:val="000000"/>
          <w:sz w:val="28"/>
        </w:rPr>
        <w:t>96) тармақшаларын</w:t>
      </w:r>
      <w:r>
        <w:rPr>
          <w:rFonts w:ascii="Times New Roman"/>
          <w:b w:val="false"/>
          <w:i w:val="false"/>
          <w:color w:val="000000"/>
          <w:sz w:val="28"/>
        </w:rPr>
        <w:t>,  </w:t>
      </w:r>
      <w:r>
        <w:rPr>
          <w:rFonts w:ascii="Times New Roman"/>
          <w:b w:val="false"/>
          <w:i w:val="false"/>
          <w:color w:val="000000"/>
          <w:sz w:val="28"/>
        </w:rPr>
        <w:t>102) тармақшасының</w:t>
      </w:r>
      <w:r>
        <w:rPr>
          <w:rFonts w:ascii="Times New Roman"/>
          <w:b w:val="false"/>
          <w:i w:val="false"/>
          <w:color w:val="000000"/>
          <w:sz w:val="28"/>
        </w:rPr>
        <w:t xml:space="preserve"> үшінші – бесінші абзацтарын, </w:t>
      </w:r>
      <w:r>
        <w:rPr>
          <w:rFonts w:ascii="Times New Roman"/>
          <w:b w:val="false"/>
          <w:i w:val="false"/>
          <w:color w:val="000000"/>
          <w:sz w:val="28"/>
        </w:rPr>
        <w:t>103) тармақшасын</w:t>
      </w:r>
      <w:r>
        <w:rPr>
          <w:rFonts w:ascii="Times New Roman"/>
          <w:b w:val="false"/>
          <w:i w:val="false"/>
          <w:color w:val="000000"/>
          <w:sz w:val="28"/>
        </w:rPr>
        <w:t>, </w:t>
      </w:r>
      <w:r>
        <w:rPr>
          <w:rFonts w:ascii="Times New Roman"/>
          <w:b w:val="false"/>
          <w:i w:val="false"/>
          <w:color w:val="000000"/>
          <w:sz w:val="28"/>
        </w:rPr>
        <w:t>109) тармақшасының</w:t>
      </w:r>
      <w:r>
        <w:rPr>
          <w:rFonts w:ascii="Times New Roman"/>
          <w:b w:val="false"/>
          <w:i w:val="false"/>
          <w:color w:val="000000"/>
          <w:sz w:val="28"/>
        </w:rPr>
        <w:t xml:space="preserve"> үшінші абзацын, 12-тармағының </w:t>
      </w:r>
      <w:r>
        <w:rPr>
          <w:rFonts w:ascii="Times New Roman"/>
          <w:b w:val="false"/>
          <w:i w:val="false"/>
          <w:color w:val="000000"/>
          <w:sz w:val="28"/>
        </w:rPr>
        <w:t>2) тармақшасын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2011 жылғы 1 қаңтардан бастап қолданысқа енгізілетін осы Заңның 1-бабы 1-тармағының </w:t>
      </w:r>
      <w:r>
        <w:rPr>
          <w:rFonts w:ascii="Times New Roman"/>
          <w:b w:val="false"/>
          <w:i w:val="false"/>
          <w:color w:val="000000"/>
          <w:sz w:val="28"/>
        </w:rPr>
        <w:t>86)</w:t>
      </w:r>
      <w:r>
        <w:rPr>
          <w:rFonts w:ascii="Times New Roman"/>
          <w:b w:val="false"/>
          <w:i w:val="false"/>
          <w:color w:val="000000"/>
          <w:sz w:val="28"/>
        </w:rPr>
        <w:t>,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106) тармақшаларын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2011 жылғы 21 шілдеден бастап қолданысқа енгізілетін осы Заңның 1-бабы 11-тармағы </w:t>
      </w:r>
      <w:r>
        <w:rPr>
          <w:rFonts w:ascii="Times New Roman"/>
          <w:b w:val="false"/>
          <w:i w:val="false"/>
          <w:color w:val="000000"/>
          <w:sz w:val="28"/>
        </w:rPr>
        <w:t>2) тармақшасының</w:t>
      </w:r>
      <w:r>
        <w:rPr>
          <w:rFonts w:ascii="Times New Roman"/>
          <w:b w:val="false"/>
          <w:i w:val="false"/>
          <w:color w:val="000000"/>
          <w:sz w:val="28"/>
        </w:rPr>
        <w:t xml:space="preserve"> екінші және үшінші абзацтарын;</w:t>
      </w:r>
      <w:r>
        <w:br/>
      </w:r>
      <w:r>
        <w:rPr>
          <w:rFonts w:ascii="Times New Roman"/>
          <w:b w:val="false"/>
          <w:i w:val="false"/>
          <w:color w:val="000000"/>
          <w:sz w:val="28"/>
        </w:rPr>
        <w:t>
</w:t>
      </w:r>
      <w:r>
        <w:rPr>
          <w:rFonts w:ascii="Times New Roman"/>
          <w:b w:val="false"/>
          <w:i w:val="false"/>
          <w:color w:val="000000"/>
          <w:sz w:val="28"/>
        </w:rPr>
        <w:t>
      5) 2011 жылғы 10 тамыздан бастап қолданысқа енгізілетін осы Заңның 1-бабының </w:t>
      </w:r>
      <w:r>
        <w:rPr>
          <w:rFonts w:ascii="Times New Roman"/>
          <w:b w:val="false"/>
          <w:i w:val="false"/>
          <w:color w:val="000000"/>
          <w:sz w:val="28"/>
        </w:rPr>
        <w:t>14-тармағын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2012 жылғы 1 қаңтардан бастап қолданысқа енгізілетін осы Заңның 1-бабы 1-тармағы </w:t>
      </w:r>
      <w:r>
        <w:rPr>
          <w:rFonts w:ascii="Times New Roman"/>
          <w:b w:val="false"/>
          <w:i w:val="false"/>
          <w:color w:val="000000"/>
          <w:sz w:val="28"/>
        </w:rPr>
        <w:t>27) тармақшасының</w:t>
      </w:r>
      <w:r>
        <w:rPr>
          <w:rFonts w:ascii="Times New Roman"/>
          <w:b w:val="false"/>
          <w:i w:val="false"/>
          <w:color w:val="000000"/>
          <w:sz w:val="28"/>
        </w:rPr>
        <w:t xml:space="preserve"> үшінші абзацын,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36) тармақшаларын</w:t>
      </w:r>
      <w:r>
        <w:rPr>
          <w:rFonts w:ascii="Times New Roman"/>
          <w:b w:val="false"/>
          <w:i w:val="false"/>
          <w:color w:val="000000"/>
          <w:sz w:val="28"/>
        </w:rPr>
        <w:t>, </w:t>
      </w:r>
      <w:r>
        <w:rPr>
          <w:rFonts w:ascii="Times New Roman"/>
          <w:b w:val="false"/>
          <w:i w:val="false"/>
          <w:color w:val="000000"/>
          <w:sz w:val="28"/>
        </w:rPr>
        <w:t>38) тармақшасының</w:t>
      </w:r>
      <w:r>
        <w:rPr>
          <w:rFonts w:ascii="Times New Roman"/>
          <w:b w:val="false"/>
          <w:i w:val="false"/>
          <w:color w:val="000000"/>
          <w:sz w:val="28"/>
        </w:rPr>
        <w:t xml:space="preserve"> үшінші абзацын, </w:t>
      </w:r>
      <w:r>
        <w:rPr>
          <w:rFonts w:ascii="Times New Roman"/>
          <w:b w:val="false"/>
          <w:i w:val="false"/>
          <w:color w:val="000000"/>
          <w:sz w:val="28"/>
        </w:rPr>
        <w:t>108)</w:t>
      </w:r>
      <w:r>
        <w:rPr>
          <w:rFonts w:ascii="Times New Roman"/>
          <w:b w:val="false"/>
          <w:i w:val="false"/>
          <w:color w:val="000000"/>
          <w:sz w:val="28"/>
        </w:rPr>
        <w:t>, </w:t>
      </w:r>
      <w:r>
        <w:rPr>
          <w:rFonts w:ascii="Times New Roman"/>
          <w:b w:val="false"/>
          <w:i w:val="false"/>
          <w:color w:val="000000"/>
          <w:sz w:val="28"/>
        </w:rPr>
        <w:t>109) тармақшасының</w:t>
      </w:r>
      <w:r>
        <w:rPr>
          <w:rFonts w:ascii="Times New Roman"/>
          <w:b w:val="false"/>
          <w:i w:val="false"/>
          <w:color w:val="000000"/>
          <w:sz w:val="28"/>
        </w:rPr>
        <w:t xml:space="preserve"> бірінші, екінші, төртінші – алтыншы абзацтарын;</w:t>
      </w:r>
      <w:r>
        <w:br/>
      </w:r>
      <w:r>
        <w:rPr>
          <w:rFonts w:ascii="Times New Roman"/>
          <w:b w:val="false"/>
          <w:i w:val="false"/>
          <w:color w:val="000000"/>
          <w:sz w:val="28"/>
        </w:rPr>
        <w:t>
</w:t>
      </w:r>
      <w:r>
        <w:rPr>
          <w:rFonts w:ascii="Times New Roman"/>
          <w:b w:val="false"/>
          <w:i w:val="false"/>
          <w:color w:val="000000"/>
          <w:sz w:val="28"/>
        </w:rPr>
        <w:t>
      7) 2013 жылғы 1 қаңтардан бастап қолданысқа енгізілетін осы Заңның 1-бабы 1-тармағының </w:t>
      </w:r>
      <w:r>
        <w:rPr>
          <w:rFonts w:ascii="Times New Roman"/>
          <w:b w:val="false"/>
          <w:i w:val="false"/>
          <w:color w:val="000000"/>
          <w:sz w:val="28"/>
        </w:rPr>
        <w:t>2) тармақшасын</w:t>
      </w:r>
      <w:r>
        <w:rPr>
          <w:rFonts w:ascii="Times New Roman"/>
          <w:b w:val="false"/>
          <w:i w:val="false"/>
          <w:color w:val="000000"/>
          <w:sz w:val="28"/>
        </w:rPr>
        <w:t>, </w:t>
      </w:r>
      <w:r>
        <w:rPr>
          <w:rFonts w:ascii="Times New Roman"/>
          <w:b w:val="false"/>
          <w:i w:val="false"/>
          <w:color w:val="000000"/>
          <w:sz w:val="28"/>
        </w:rPr>
        <w:t>3) тармақшасының</w:t>
      </w:r>
      <w:r>
        <w:rPr>
          <w:rFonts w:ascii="Times New Roman"/>
          <w:b w:val="false"/>
          <w:i w:val="false"/>
          <w:color w:val="000000"/>
          <w:sz w:val="28"/>
        </w:rPr>
        <w:t xml:space="preserve"> үшінші – жиырма бірінші абзацтарын,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47)</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52) тармақшаларын</w:t>
      </w:r>
      <w:r>
        <w:rPr>
          <w:rFonts w:ascii="Times New Roman"/>
          <w:b w:val="false"/>
          <w:i w:val="false"/>
          <w:color w:val="000000"/>
          <w:sz w:val="28"/>
        </w:rPr>
        <w:t xml:space="preserve"> , </w:t>
      </w:r>
      <w:r>
        <w:rPr>
          <w:rFonts w:ascii="Times New Roman"/>
          <w:b w:val="false"/>
          <w:i w:val="false"/>
          <w:color w:val="000000"/>
          <w:sz w:val="28"/>
        </w:rPr>
        <w:t>56)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73) тармақшасын</w:t>
      </w:r>
      <w:r>
        <w:rPr>
          <w:rFonts w:ascii="Times New Roman"/>
          <w:b w:val="false"/>
          <w:i w:val="false"/>
          <w:color w:val="000000"/>
          <w:sz w:val="28"/>
        </w:rPr>
        <w:t>,  </w:t>
      </w:r>
      <w:r>
        <w:rPr>
          <w:rFonts w:ascii="Times New Roman"/>
          <w:b w:val="false"/>
          <w:i w:val="false"/>
          <w:color w:val="000000"/>
          <w:sz w:val="28"/>
        </w:rPr>
        <w:t>74) тармақшасының</w:t>
      </w:r>
      <w:r>
        <w:rPr>
          <w:rFonts w:ascii="Times New Roman"/>
          <w:b w:val="false"/>
          <w:i w:val="false"/>
          <w:color w:val="000000"/>
          <w:sz w:val="28"/>
        </w:rPr>
        <w:t xml:space="preserve"> тоғызыншы – он бірінші абзацтарын, </w:t>
      </w:r>
      <w:r>
        <w:rPr>
          <w:rFonts w:ascii="Times New Roman"/>
          <w:b w:val="false"/>
          <w:i w:val="false"/>
          <w:color w:val="000000"/>
          <w:sz w:val="28"/>
        </w:rPr>
        <w:t>97)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102)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105) тармақшасын</w:t>
      </w:r>
      <w:r>
        <w:rPr>
          <w:rFonts w:ascii="Times New Roman"/>
          <w:b w:val="false"/>
          <w:i w:val="false"/>
          <w:color w:val="000000"/>
          <w:sz w:val="28"/>
        </w:rPr>
        <w:t>, 17-тармағы </w:t>
      </w:r>
      <w:r>
        <w:rPr>
          <w:rFonts w:ascii="Times New Roman"/>
          <w:b w:val="false"/>
          <w:i w:val="false"/>
          <w:color w:val="000000"/>
          <w:sz w:val="28"/>
        </w:rPr>
        <w:t>1) тармақшасының</w:t>
      </w:r>
      <w:r>
        <w:rPr>
          <w:rFonts w:ascii="Times New Roman"/>
          <w:b w:val="false"/>
          <w:i w:val="false"/>
          <w:color w:val="000000"/>
          <w:sz w:val="28"/>
        </w:rPr>
        <w:t xml:space="preserve"> үшінші – тоғызыншы абзацтарын;</w:t>
      </w:r>
      <w:r>
        <w:br/>
      </w:r>
      <w:r>
        <w:rPr>
          <w:rFonts w:ascii="Times New Roman"/>
          <w:b w:val="false"/>
          <w:i w:val="false"/>
          <w:color w:val="000000"/>
          <w:sz w:val="28"/>
        </w:rPr>
        <w:t>
</w:t>
      </w:r>
      <w:r>
        <w:rPr>
          <w:rFonts w:ascii="Times New Roman"/>
          <w:b w:val="false"/>
          <w:i w:val="false"/>
          <w:color w:val="000000"/>
          <w:sz w:val="28"/>
        </w:rPr>
        <w:t>
      8) 2013 жылғы 3 шілдеден бастап қолданысқа енгізілетін осы Заңның 1-бабы 1-тармағының </w:t>
      </w:r>
      <w:r>
        <w:rPr>
          <w:rFonts w:ascii="Times New Roman"/>
          <w:b w:val="false"/>
          <w:i w:val="false"/>
          <w:color w:val="000000"/>
          <w:sz w:val="28"/>
        </w:rPr>
        <w:t>48) тармақшасын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2013 жылғы 1 желтоқсаннан бастап қолданысқа енгізілетін осы Заңның 1-бабының 1-тармағы </w:t>
      </w:r>
      <w:r>
        <w:rPr>
          <w:rFonts w:ascii="Times New Roman"/>
          <w:b w:val="false"/>
          <w:i w:val="false"/>
          <w:color w:val="000000"/>
          <w:sz w:val="28"/>
        </w:rPr>
        <w:t>16) тармақшасының</w:t>
      </w:r>
      <w:r>
        <w:rPr>
          <w:rFonts w:ascii="Times New Roman"/>
          <w:b w:val="false"/>
          <w:i w:val="false"/>
          <w:color w:val="000000"/>
          <w:sz w:val="28"/>
        </w:rPr>
        <w:t xml:space="preserve"> бесінші абзацын,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 тармақшаларын</w:t>
      </w:r>
      <w:r>
        <w:rPr>
          <w:rFonts w:ascii="Times New Roman"/>
          <w:b w:val="false"/>
          <w:i w:val="false"/>
          <w:color w:val="000000"/>
          <w:sz w:val="28"/>
        </w:rPr>
        <w:t>, </w:t>
      </w:r>
      <w:r>
        <w:rPr>
          <w:rFonts w:ascii="Times New Roman"/>
          <w:b w:val="false"/>
          <w:i w:val="false"/>
          <w:color w:val="000000"/>
          <w:sz w:val="28"/>
        </w:rPr>
        <w:t>20) тармақшасының</w:t>
      </w:r>
      <w:r>
        <w:rPr>
          <w:rFonts w:ascii="Times New Roman"/>
          <w:b w:val="false"/>
          <w:i w:val="false"/>
          <w:color w:val="000000"/>
          <w:sz w:val="28"/>
        </w:rPr>
        <w:t xml:space="preserve"> үшінші абзацын, </w:t>
      </w:r>
      <w:r>
        <w:rPr>
          <w:rFonts w:ascii="Times New Roman"/>
          <w:b w:val="false"/>
          <w:i w:val="false"/>
          <w:color w:val="000000"/>
          <w:sz w:val="28"/>
        </w:rPr>
        <w:t>75)</w:t>
      </w:r>
      <w:r>
        <w:rPr>
          <w:rFonts w:ascii="Times New Roman"/>
          <w:b w:val="false"/>
          <w:i w:val="false"/>
          <w:color w:val="000000"/>
          <w:sz w:val="28"/>
        </w:rPr>
        <w:t>,  </w:t>
      </w:r>
      <w:r>
        <w:rPr>
          <w:rFonts w:ascii="Times New Roman"/>
          <w:b w:val="false"/>
          <w:i w:val="false"/>
          <w:color w:val="000000"/>
          <w:sz w:val="28"/>
        </w:rPr>
        <w:t>79)</w:t>
      </w:r>
      <w:r>
        <w:rPr>
          <w:rFonts w:ascii="Times New Roman"/>
          <w:b w:val="false"/>
          <w:i w:val="false"/>
          <w:color w:val="000000"/>
          <w:sz w:val="28"/>
        </w:rPr>
        <w:t>тармақшаларын, </w:t>
      </w:r>
      <w:r>
        <w:rPr>
          <w:rFonts w:ascii="Times New Roman"/>
          <w:b w:val="false"/>
          <w:i w:val="false"/>
          <w:color w:val="000000"/>
          <w:sz w:val="28"/>
        </w:rPr>
        <w:t>124) тармақшасының</w:t>
      </w:r>
      <w:r>
        <w:rPr>
          <w:rFonts w:ascii="Times New Roman"/>
          <w:b w:val="false"/>
          <w:i w:val="false"/>
          <w:color w:val="000000"/>
          <w:sz w:val="28"/>
        </w:rPr>
        <w:t xml:space="preserve"> алтыншы абзацын, </w:t>
      </w:r>
      <w:r>
        <w:rPr>
          <w:rFonts w:ascii="Times New Roman"/>
          <w:b w:val="false"/>
          <w:i w:val="false"/>
          <w:color w:val="000000"/>
          <w:sz w:val="28"/>
        </w:rPr>
        <w:t>132) тармақшасын</w:t>
      </w:r>
      <w:r>
        <w:rPr>
          <w:rFonts w:ascii="Times New Roman"/>
          <w:b w:val="false"/>
          <w:i w:val="false"/>
          <w:color w:val="000000"/>
          <w:sz w:val="28"/>
        </w:rPr>
        <w:t>, </w:t>
      </w:r>
      <w:r>
        <w:rPr>
          <w:rFonts w:ascii="Times New Roman"/>
          <w:b w:val="false"/>
          <w:i w:val="false"/>
          <w:color w:val="000000"/>
          <w:sz w:val="28"/>
        </w:rPr>
        <w:t>8-тармағын</w:t>
      </w:r>
      <w:r>
        <w:rPr>
          <w:rFonts w:ascii="Times New Roman"/>
          <w:b w:val="false"/>
          <w:i w:val="false"/>
          <w:color w:val="000000"/>
          <w:sz w:val="28"/>
        </w:rPr>
        <w:t>, 18-тармағы </w:t>
      </w:r>
      <w:r>
        <w:rPr>
          <w:rFonts w:ascii="Times New Roman"/>
          <w:b w:val="false"/>
          <w:i w:val="false"/>
          <w:color w:val="000000"/>
          <w:sz w:val="28"/>
        </w:rPr>
        <w:t>2) тармақшасының</w:t>
      </w:r>
      <w:r>
        <w:rPr>
          <w:rFonts w:ascii="Times New Roman"/>
          <w:b w:val="false"/>
          <w:i w:val="false"/>
          <w:color w:val="000000"/>
          <w:sz w:val="28"/>
        </w:rPr>
        <w:t xml:space="preserve"> екінші және үшінші абзацтарын;</w:t>
      </w:r>
      <w:r>
        <w:br/>
      </w:r>
      <w:r>
        <w:rPr>
          <w:rFonts w:ascii="Times New Roman"/>
          <w:b w:val="false"/>
          <w:i w:val="false"/>
          <w:color w:val="000000"/>
          <w:sz w:val="28"/>
        </w:rPr>
        <w:t>
</w:t>
      </w:r>
      <w:r>
        <w:rPr>
          <w:rFonts w:ascii="Times New Roman"/>
          <w:b w:val="false"/>
          <w:i w:val="false"/>
          <w:color w:val="000000"/>
          <w:sz w:val="28"/>
        </w:rPr>
        <w:t>
      10) 2015 жылғы 1 қаңтардан бастап қолданысқа енгізілетін осы Заңның 1-бабы 1-тармағы </w:t>
      </w:r>
      <w:r>
        <w:rPr>
          <w:rFonts w:ascii="Times New Roman"/>
          <w:b w:val="false"/>
          <w:i w:val="false"/>
          <w:color w:val="000000"/>
          <w:sz w:val="28"/>
        </w:rPr>
        <w:t>16) тармақшасының</w:t>
      </w:r>
      <w:r>
        <w:rPr>
          <w:rFonts w:ascii="Times New Roman"/>
          <w:b w:val="false"/>
          <w:i w:val="false"/>
          <w:color w:val="000000"/>
          <w:sz w:val="28"/>
        </w:rPr>
        <w:t xml:space="preserve"> үшінші және төртінші абзацтарын, </w:t>
      </w:r>
      <w:r>
        <w:rPr>
          <w:rFonts w:ascii="Times New Roman"/>
          <w:b w:val="false"/>
          <w:i w:val="false"/>
          <w:color w:val="000000"/>
          <w:sz w:val="28"/>
        </w:rPr>
        <w:t>20) тармақшасының</w:t>
      </w:r>
      <w:r>
        <w:rPr>
          <w:rFonts w:ascii="Times New Roman"/>
          <w:b w:val="false"/>
          <w:i w:val="false"/>
          <w:color w:val="000000"/>
          <w:sz w:val="28"/>
        </w:rPr>
        <w:t xml:space="preserve"> төртінші абзацын, </w:t>
      </w:r>
      <w:r>
        <w:rPr>
          <w:rFonts w:ascii="Times New Roman"/>
          <w:b w:val="false"/>
          <w:i w:val="false"/>
          <w:color w:val="000000"/>
          <w:sz w:val="28"/>
        </w:rPr>
        <w:t>74) тармақшасының</w:t>
      </w:r>
      <w:r>
        <w:rPr>
          <w:rFonts w:ascii="Times New Roman"/>
          <w:b w:val="false"/>
          <w:i w:val="false"/>
          <w:color w:val="000000"/>
          <w:sz w:val="28"/>
        </w:rPr>
        <w:t xml:space="preserve"> сегізінші абзацын, </w:t>
      </w:r>
      <w:r>
        <w:rPr>
          <w:rFonts w:ascii="Times New Roman"/>
          <w:b w:val="false"/>
          <w:i w:val="false"/>
          <w:color w:val="000000"/>
          <w:sz w:val="28"/>
        </w:rPr>
        <w:t>124) тармақшасының</w:t>
      </w:r>
      <w:r>
        <w:rPr>
          <w:rFonts w:ascii="Times New Roman"/>
          <w:b w:val="false"/>
          <w:i w:val="false"/>
          <w:color w:val="000000"/>
          <w:sz w:val="28"/>
        </w:rPr>
        <w:t xml:space="preserve"> екінші, үшінші, жетінші, оныншы абзацтарын;</w:t>
      </w:r>
      <w:r>
        <w:br/>
      </w:r>
      <w:r>
        <w:rPr>
          <w:rFonts w:ascii="Times New Roman"/>
          <w:b w:val="false"/>
          <w:i w:val="false"/>
          <w:color w:val="000000"/>
          <w:sz w:val="28"/>
        </w:rPr>
        <w:t>
</w:t>
      </w:r>
      <w:r>
        <w:rPr>
          <w:rFonts w:ascii="Times New Roman"/>
          <w:b w:val="false"/>
          <w:i w:val="false"/>
          <w:color w:val="000000"/>
          <w:sz w:val="28"/>
        </w:rPr>
        <w:t>
      11) 2016 жылғы 1 қаңтардан бастап қолданысқа енгізілетін осы Заңның 1-бабы 1-тармағының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127) тармақшаларын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2013 жылғы 1 қаңтардан бастап қолданысқа енгізілетін және 2015 жылғы 1 қаңтарға дейін қолданыста болатын осы Заңның 1-бабы 1-тармағының </w:t>
      </w:r>
      <w:r>
        <w:rPr>
          <w:rFonts w:ascii="Times New Roman"/>
          <w:b w:val="false"/>
          <w:i w:val="false"/>
          <w:color w:val="000000"/>
          <w:sz w:val="28"/>
        </w:rPr>
        <w:t>60) тармақшасын</w:t>
      </w:r>
      <w:r>
        <w:rPr>
          <w:rFonts w:ascii="Times New Roman"/>
          <w:b w:val="false"/>
          <w:i w:val="false"/>
          <w:color w:val="000000"/>
          <w:sz w:val="28"/>
        </w:rPr>
        <w:t xml:space="preserve"> қоспағанда, 2014 жылғы 1 қаңтардан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Осы Заңның 1-бабы 1-тармағы </w:t>
      </w:r>
      <w:r>
        <w:rPr>
          <w:rFonts w:ascii="Times New Roman"/>
          <w:b w:val="false"/>
          <w:i w:val="false"/>
          <w:color w:val="000000"/>
          <w:sz w:val="28"/>
        </w:rPr>
        <w:t>136) тармақшасының</w:t>
      </w:r>
      <w:r>
        <w:rPr>
          <w:rFonts w:ascii="Times New Roman"/>
          <w:b w:val="false"/>
          <w:i w:val="false"/>
          <w:color w:val="000000"/>
          <w:sz w:val="28"/>
        </w:rPr>
        <w:t xml:space="preserve"> төртінші абзацы 2015 жылғы 1 қаңтарға дейін қолданыста болады.</w:t>
      </w:r>
      <w:r>
        <w:br/>
      </w:r>
      <w:r>
        <w:rPr>
          <w:rFonts w:ascii="Times New Roman"/>
          <w:b w:val="false"/>
          <w:i w:val="false"/>
          <w:color w:val="000000"/>
          <w:sz w:val="28"/>
        </w:rPr>
        <w:t>
</w:t>
      </w:r>
      <w:r>
        <w:rPr>
          <w:rFonts w:ascii="Times New Roman"/>
          <w:b w:val="false"/>
          <w:i w:val="false"/>
          <w:color w:val="000000"/>
          <w:sz w:val="28"/>
        </w:rPr>
        <w:t>
      Осы Заңның 1-бабы 1-тармағы </w:t>
      </w:r>
      <w:r>
        <w:rPr>
          <w:rFonts w:ascii="Times New Roman"/>
          <w:b w:val="false"/>
          <w:i w:val="false"/>
          <w:color w:val="000000"/>
          <w:sz w:val="28"/>
        </w:rPr>
        <w:t>136) тармақшасының</w:t>
      </w:r>
      <w:r>
        <w:rPr>
          <w:rFonts w:ascii="Times New Roman"/>
          <w:b w:val="false"/>
          <w:i w:val="false"/>
          <w:color w:val="000000"/>
          <w:sz w:val="28"/>
        </w:rPr>
        <w:t xml:space="preserve"> бесінші абзацы 2017 жылғы 1 қаңтарға дейін қолданыста болады.</w:t>
      </w:r>
      <w:r>
        <w:br/>
      </w:r>
      <w:r>
        <w:rPr>
          <w:rFonts w:ascii="Times New Roman"/>
          <w:b w:val="false"/>
          <w:i w:val="false"/>
          <w:color w:val="000000"/>
          <w:sz w:val="28"/>
        </w:rPr>
        <w:t>
</w:t>
      </w:r>
      <w:r>
        <w:rPr>
          <w:rFonts w:ascii="Times New Roman"/>
          <w:b w:val="false"/>
          <w:i w:val="false"/>
          <w:color w:val="000000"/>
          <w:sz w:val="28"/>
        </w:rPr>
        <w:t>
      Осы Заңның 1-бабы 1-тармағы </w:t>
      </w:r>
      <w:r>
        <w:rPr>
          <w:rFonts w:ascii="Times New Roman"/>
          <w:b w:val="false"/>
          <w:i w:val="false"/>
          <w:color w:val="000000"/>
          <w:sz w:val="28"/>
        </w:rPr>
        <w:t>3) тармақшасының</w:t>
      </w:r>
      <w:r>
        <w:rPr>
          <w:rFonts w:ascii="Times New Roman"/>
          <w:b w:val="false"/>
          <w:i w:val="false"/>
          <w:color w:val="000000"/>
          <w:sz w:val="28"/>
        </w:rPr>
        <w:t xml:space="preserve"> қырық екінші және қырық үшінші абзацтары 2027 жылғы 1 қаңтарға дейін қолданыста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Ескерту. 9-бапқа өзгерістер енгізілді - ҚР 07.03.2014 </w:t>
      </w:r>
      <w:r>
        <w:rPr>
          <w:rFonts w:ascii="Times New Roman"/>
          <w:b w:val="false"/>
          <w:i w:val="false"/>
          <w:color w:val="000000"/>
          <w:sz w:val="28"/>
        </w:rPr>
        <w:t>N 177-V</w:t>
      </w:r>
      <w:r>
        <w:rPr>
          <w:rFonts w:ascii="Times New Roman"/>
          <w:b w:val="false"/>
          <w:i w:val="false"/>
          <w:color w:val="ff0000"/>
          <w:sz w:val="28"/>
        </w:rPr>
        <w:t xml:space="preserve"> (01.01.2014 бастап қолданысқа енгізіледі); 28.11.2014 </w:t>
      </w:r>
      <w:r>
        <w:rPr>
          <w:rFonts w:ascii="Times New Roman"/>
          <w:b w:val="false"/>
          <w:i w:val="false"/>
          <w:color w:val="000000"/>
          <w:sz w:val="28"/>
        </w:rPr>
        <w:t>№ 257-V</w:t>
      </w:r>
      <w:r>
        <w:rPr>
          <w:rFonts w:ascii="Times New Roman"/>
          <w:b w:val="false"/>
          <w:i w:val="false"/>
          <w:color w:val="ff0000"/>
          <w:sz w:val="28"/>
        </w:rPr>
        <w:t xml:space="preserve"> (01.01.2014 бастап қолданысқа енгізіледі); 30.11.2016 </w:t>
      </w:r>
      <w:r>
        <w:rPr>
          <w:rFonts w:ascii="Times New Roman"/>
          <w:b w:val="false"/>
          <w:i w:val="false"/>
          <w:color w:val="000000"/>
          <w:sz w:val="28"/>
        </w:rPr>
        <w:t>№ 26-VI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p>
    <w:bookmarkEnd w:id="1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