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f3e4" w14:textId="ea8f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екінші деңгейдегі банктерді қайта ұйымдастыру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19 наурыздағы № 179-V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белгіленген шектеу осы Заңға сәйкес өзіне қатысты қайта құрылымдау жүргізілген басқа банкке бақылау жасауды өздерінің сатып алуымен байланысты банктерге қолданылмайды.»;</w:t>
      </w:r>
      <w:r>
        <w:br/>
      </w:r>
      <w:r>
        <w:rPr>
          <w:rFonts w:ascii="Times New Roman"/>
          <w:b w:val="false"/>
          <w:i w:val="false"/>
          <w:color w:val="000000"/>
          <w:sz w:val="28"/>
        </w:rPr>
        <w:t>
</w:t>
      </w:r>
      <w:r>
        <w:rPr>
          <w:rFonts w:ascii="Times New Roman"/>
          <w:b w:val="false"/>
          <w:i w:val="false"/>
          <w:color w:val="000000"/>
          <w:sz w:val="28"/>
        </w:rPr>
        <w:t>
      13-тармақ </w:t>
      </w:r>
      <w:r>
        <w:rPr>
          <w:rFonts w:ascii="Times New Roman"/>
          <w:b w:val="false"/>
          <w:i w:val="false"/>
          <w:color w:val="000000"/>
          <w:sz w:val="28"/>
        </w:rPr>
        <w:t>4) тармақшасындағы</w:t>
      </w:r>
      <w:r>
        <w:rPr>
          <w:rFonts w:ascii="Times New Roman"/>
          <w:b w:val="false"/>
          <w:i w:val="false"/>
          <w:color w:val="000000"/>
          <w:sz w:val="28"/>
        </w:rPr>
        <w:t xml:space="preserve"> «банк холдингтеріне қолданылмайды.» деген сөздер «банк холдингтеріне;»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егер осы Заңға сәйкес өзіне қатысты қайта құрылымдау жүргізілген банк қайта ұйымдастырылатын банктердің біреуі болып табылатын жағдайда, олар Қазақстан Республикасының заңнамасында айқындалған тәртіппен біріктіру нысанында қайта ұйымдастыруды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шектеу осы Заңға сәйкес өздеріне қатысты қайта құрылымдау жүргізілген және өздеріне бақылау жасауды басқа банк сатып алған банктерге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r>
        <w:br/>
      </w:r>
      <w:r>
        <w:rPr>
          <w:rFonts w:ascii="Times New Roman"/>
          <w:b w:val="false"/>
          <w:i w:val="false"/>
          <w:color w:val="000000"/>
          <w:sz w:val="28"/>
        </w:rPr>
        <w:t>
</w:t>
      </w:r>
      <w:r>
        <w:rPr>
          <w:rFonts w:ascii="Times New Roman"/>
          <w:b w:val="false"/>
          <w:i w:val="false"/>
          <w:color w:val="000000"/>
          <w:sz w:val="28"/>
        </w:rPr>
        <w:t>
      3) 17-1-баптың </w:t>
      </w:r>
      <w:r>
        <w:rPr>
          <w:rFonts w:ascii="Times New Roman"/>
          <w:b w:val="false"/>
          <w:i w:val="false"/>
          <w:color w:val="000000"/>
          <w:sz w:val="28"/>
        </w:rPr>
        <w:t>2-1-тармағында</w:t>
      </w:r>
      <w:r>
        <w:rPr>
          <w:rFonts w:ascii="Times New Roman"/>
          <w:b w:val="false"/>
          <w:i w:val="false"/>
          <w:color w:val="000000"/>
          <w:sz w:val="28"/>
        </w:rPr>
        <w:t>:</w:t>
      </w:r>
      <w:r>
        <w:br/>
      </w:r>
      <w:r>
        <w:rPr>
          <w:rFonts w:ascii="Times New Roman"/>
          <w:b w:val="false"/>
          <w:i w:val="false"/>
          <w:color w:val="000000"/>
          <w:sz w:val="28"/>
        </w:rPr>
        <w:t>
      бірінші бөлік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 мен мәтініндегі орыс тіліндегі «реорганизация» деген сөз қазақ тілінде тиісті қосымшаларымен бірге «қайта ұйымдастыру» деген сөздермен ауыстырылып,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r>
        <w:br/>
      </w:r>
      <w:r>
        <w:rPr>
          <w:rFonts w:ascii="Times New Roman"/>
          <w:b w:val="false"/>
          <w:i w:val="false"/>
          <w:color w:val="000000"/>
          <w:sz w:val="28"/>
        </w:rPr>
        <w:t>
</w:t>
      </w:r>
      <w:r>
        <w:rPr>
          <w:rFonts w:ascii="Times New Roman"/>
          <w:b w:val="false"/>
          <w:i w:val="false"/>
          <w:color w:val="000000"/>
          <w:sz w:val="28"/>
        </w:rPr>
        <w:t>
      5) мынадай мазмұндағы 60-1-баппен толықтырылсын:</w:t>
      </w:r>
    </w:p>
    <w:bookmarkEnd w:id="0"/>
    <w:bookmarkStart w:name="z24" w:id="1"/>
    <w:p>
      <w:pPr>
        <w:spacing w:after="0"/>
        <w:ind w:left="0"/>
        <w:jc w:val="both"/>
      </w:pPr>
      <w:r>
        <w:rPr>
          <w:rFonts w:ascii="Times New Roman"/>
          <w:b w:val="false"/>
          <w:i w:val="false"/>
          <w:color w:val="000000"/>
          <w:sz w:val="28"/>
        </w:rPr>
        <w:t>
      </w:t>
      </w:r>
      <w:r>
        <w:rPr>
          <w:rFonts w:ascii="Times New Roman"/>
          <w:b/>
          <w:i w:val="false"/>
          <w:color w:val="000000"/>
          <w:sz w:val="28"/>
        </w:rPr>
        <w:t>«60-1-бап. Егер қайта ұйымдастырылатын банктердің біреуі</w:t>
      </w:r>
      <w:r>
        <w:br/>
      </w:r>
      <w:r>
        <w:rPr>
          <w:rFonts w:ascii="Times New Roman"/>
          <w:b w:val="false"/>
          <w:i w:val="false"/>
          <w:color w:val="000000"/>
          <w:sz w:val="28"/>
        </w:rPr>
        <w:t>
</w:t>
      </w:r>
      <w:r>
        <w:rPr>
          <w:rFonts w:ascii="Times New Roman"/>
          <w:b/>
          <w:i w:val="false"/>
          <w:color w:val="000000"/>
          <w:sz w:val="28"/>
        </w:rPr>
        <w:t>                 осы Заңға сәйкес өзіне қатысты қайта</w:t>
      </w:r>
      <w:r>
        <w:br/>
      </w:r>
      <w:r>
        <w:rPr>
          <w:rFonts w:ascii="Times New Roman"/>
          <w:b w:val="false"/>
          <w:i w:val="false"/>
          <w:color w:val="000000"/>
          <w:sz w:val="28"/>
        </w:rPr>
        <w:t>
</w:t>
      </w:r>
      <w:r>
        <w:rPr>
          <w:rFonts w:ascii="Times New Roman"/>
          <w:b/>
          <w:i w:val="false"/>
          <w:color w:val="000000"/>
          <w:sz w:val="28"/>
        </w:rPr>
        <w:t>                 құрылымдау жүргізілген банк болып табылса,</w:t>
      </w:r>
      <w:r>
        <w:br/>
      </w:r>
      <w:r>
        <w:rPr>
          <w:rFonts w:ascii="Times New Roman"/>
          <w:b w:val="false"/>
          <w:i w:val="false"/>
          <w:color w:val="000000"/>
          <w:sz w:val="28"/>
        </w:rPr>
        <w:t>
</w:t>
      </w:r>
      <w:r>
        <w:rPr>
          <w:rFonts w:ascii="Times New Roman"/>
          <w:b/>
          <w:i w:val="false"/>
          <w:color w:val="000000"/>
          <w:sz w:val="28"/>
        </w:rPr>
        <w:t>                 банктерді ерікті түрде қайта ұйымдастыру</w:t>
      </w:r>
      <w:r>
        <w:br/>
      </w:r>
      <w:r>
        <w:rPr>
          <w:rFonts w:ascii="Times New Roman"/>
          <w:b w:val="false"/>
          <w:i w:val="false"/>
          <w:color w:val="000000"/>
          <w:sz w:val="28"/>
        </w:rPr>
        <w:t>
</w:t>
      </w:r>
      <w:r>
        <w:rPr>
          <w:rFonts w:ascii="Times New Roman"/>
          <w:b/>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1. Егер қайта ұйымдастырылатын банктердің біреуі осы Заңға сәйкес өзіне қатысты қайта құрылымдау жүргізілген банк болып табылса,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Бұл ретте «Акционерлік қоғамдар туралы» Қазақстан Республикасы Заңының </w:t>
      </w:r>
      <w:r>
        <w:rPr>
          <w:rFonts w:ascii="Times New Roman"/>
          <w:b w:val="false"/>
          <w:i w:val="false"/>
          <w:color w:val="000000"/>
          <w:sz w:val="28"/>
        </w:rPr>
        <w:t>83-бабының</w:t>
      </w:r>
      <w:r>
        <w:rPr>
          <w:rFonts w:ascii="Times New Roman"/>
          <w:b w:val="false"/>
          <w:i w:val="false"/>
          <w:color w:val="000000"/>
          <w:sz w:val="28"/>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r>
        <w:br/>
      </w:r>
      <w:r>
        <w:rPr>
          <w:rFonts w:ascii="Times New Roman"/>
          <w:b w:val="false"/>
          <w:i w:val="false"/>
          <w:color w:val="000000"/>
          <w:sz w:val="28"/>
        </w:rPr>
        <w:t>
</w:t>
      </w:r>
      <w:r>
        <w:rPr>
          <w:rFonts w:ascii="Times New Roman"/>
          <w:b w:val="false"/>
          <w:i w:val="false"/>
          <w:color w:val="000000"/>
          <w:sz w:val="28"/>
        </w:rPr>
        <w:t>
      2. Осы Заңның 60-бабының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r>
        <w:br/>
      </w:r>
      <w:r>
        <w:rPr>
          <w:rFonts w:ascii="Times New Roman"/>
          <w:b w:val="false"/>
          <w:i w:val="false"/>
          <w:color w:val="000000"/>
          <w:sz w:val="28"/>
        </w:rPr>
        <w:t>
</w:t>
      </w:r>
      <w:r>
        <w:rPr>
          <w:rFonts w:ascii="Times New Roman"/>
          <w:b w:val="false"/>
          <w:i w:val="false"/>
          <w:color w:val="000000"/>
          <w:sz w:val="28"/>
        </w:rPr>
        <w:t>
      2.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
    <w:bookmarkStart w:name="z29" w:id="2"/>
    <w:p>
      <w:pPr>
        <w:spacing w:after="0"/>
        <w:ind w:left="0"/>
        <w:jc w:val="both"/>
      </w:pPr>
      <w:r>
        <w:rPr>
          <w:rFonts w:ascii="Times New Roman"/>
          <w:b w:val="false"/>
          <w:i w:val="false"/>
          <w:color w:val="000000"/>
          <w:sz w:val="28"/>
        </w:rPr>
        <w:t>
      </w:t>
      </w:r>
      <w:r>
        <w:rPr>
          <w:rFonts w:ascii="Times New Roman"/>
          <w:b/>
          <w:i w:val="false"/>
          <w:color w:val="000000"/>
          <w:sz w:val="28"/>
        </w:rPr>
        <w:t>«16-бап. Даму Банкінің жарғылық капиталы</w:t>
      </w:r>
      <w:r>
        <w:br/>
      </w:r>
      <w:r>
        <w:rPr>
          <w:rFonts w:ascii="Times New Roman"/>
          <w:b w:val="false"/>
          <w:i w:val="false"/>
          <w:color w:val="000000"/>
          <w:sz w:val="28"/>
        </w:rPr>
        <w:t>
</w:t>
      </w:r>
      <w:r>
        <w:rPr>
          <w:rFonts w:ascii="Times New Roman"/>
          <w:b w:val="false"/>
          <w:i w:val="false"/>
          <w:color w:val="000000"/>
          <w:sz w:val="28"/>
        </w:rPr>
        <w:t>
      1. Даму Банкінің жарғылық капиталы кемінде екі жүз елу миллиард теңгені құрайды.</w:t>
      </w:r>
      <w:r>
        <w:br/>
      </w:r>
      <w:r>
        <w:rPr>
          <w:rFonts w:ascii="Times New Roman"/>
          <w:b w:val="false"/>
          <w:i w:val="false"/>
          <w:color w:val="000000"/>
          <w:sz w:val="28"/>
        </w:rPr>
        <w:t>
</w:t>
      </w:r>
      <w:r>
        <w:rPr>
          <w:rFonts w:ascii="Times New Roman"/>
          <w:b w:val="false"/>
          <w:i w:val="false"/>
          <w:color w:val="000000"/>
          <w:sz w:val="28"/>
        </w:rPr>
        <w:t>
      2. Даму Банкінің қаржылық тұрақтылығын қамтамасыз ету мақсатында Қазақстан Республикасының Үкіметі Даму Банкінің қаржылық тұрақтылығының параметрлерін (коэффициенттерін), олардың шекті мәндерін және есептеу әдістемесін айқындайды.</w:t>
      </w:r>
      <w:r>
        <w:br/>
      </w:r>
      <w:r>
        <w:rPr>
          <w:rFonts w:ascii="Times New Roman"/>
          <w:b w:val="false"/>
          <w:i w:val="false"/>
          <w:color w:val="000000"/>
          <w:sz w:val="28"/>
        </w:rPr>
        <w:t>
      Қаржылық тұрақтылық параметрлерінің (коэффициенттердің) нашарлау жағына қарай күтілетін өзгеруі кезінде және параметрлердің (коэффициенттердің) аз дегенде біреуі бойынша шекті мәндерге қол жеткізген кезде, сондай-ақ Қазақстан Республикасының заңнамасында белгіленген өзге де жағдайларда Даму Банкінің жарғылық капиталы Қазақстан Республикасының бюджет заңнамасында белгіленген рәсімдерге сәйкес ұлғайтылуы мүмкін.</w:t>
      </w:r>
      <w:r>
        <w:br/>
      </w:r>
      <w:r>
        <w:rPr>
          <w:rFonts w:ascii="Times New Roman"/>
          <w:b w:val="false"/>
          <w:i w:val="false"/>
          <w:color w:val="000000"/>
          <w:sz w:val="28"/>
        </w:rPr>
        <w:t>
</w:t>
      </w:r>
      <w:r>
        <w:rPr>
          <w:rFonts w:ascii="Times New Roman"/>
          <w:b w:val="false"/>
          <w:i w:val="false"/>
          <w:color w:val="000000"/>
          <w:sz w:val="28"/>
        </w:rPr>
        <w:t>
      3. Даму Банкінің жарғылық капиталы:</w:t>
      </w:r>
      <w:r>
        <w:br/>
      </w:r>
      <w:r>
        <w:rPr>
          <w:rFonts w:ascii="Times New Roman"/>
          <w:b w:val="false"/>
          <w:i w:val="false"/>
          <w:color w:val="000000"/>
          <w:sz w:val="28"/>
        </w:rPr>
        <w:t>
</w:t>
      </w:r>
      <w:r>
        <w:rPr>
          <w:rFonts w:ascii="Times New Roman"/>
          <w:b w:val="false"/>
          <w:i w:val="false"/>
          <w:color w:val="000000"/>
          <w:sz w:val="28"/>
        </w:rPr>
        <w:t>
      1) Меморандумға сәйкес және осы Заңның 15-бабының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шектеулер ескеріле отырып кредит беру мақсатында пайдаланылады. Несие портфелінің активтерге ең жоғары арақатынасы Меморандумда белгіленеді;</w:t>
      </w:r>
      <w:r>
        <w:br/>
      </w:r>
      <w:r>
        <w:rPr>
          <w:rFonts w:ascii="Times New Roman"/>
          <w:b w:val="false"/>
          <w:i w:val="false"/>
          <w:color w:val="000000"/>
          <w:sz w:val="28"/>
        </w:rPr>
        <w:t>
</w:t>
      </w:r>
      <w:r>
        <w:rPr>
          <w:rFonts w:ascii="Times New Roman"/>
          <w:b w:val="false"/>
          <w:i w:val="false"/>
          <w:color w:val="000000"/>
          <w:sz w:val="28"/>
        </w:rPr>
        <w:t>
      2) Меморандумға сәйкес қаржы құралдарының ішкі және сыртқы нарықтарында инвестициялау мақсатында, оның ішінде осы Заңның </w:t>
      </w:r>
      <w:r>
        <w:rPr>
          <w:rFonts w:ascii="Times New Roman"/>
          <w:b w:val="false"/>
          <w:i w:val="false"/>
          <w:color w:val="000000"/>
          <w:sz w:val="28"/>
        </w:rPr>
        <w:t>14-бабының</w:t>
      </w:r>
      <w:r>
        <w:rPr>
          <w:rFonts w:ascii="Times New Roman"/>
          <w:b w:val="false"/>
          <w:i w:val="false"/>
          <w:color w:val="000000"/>
          <w:sz w:val="28"/>
        </w:rPr>
        <w:t xml:space="preserve"> 1-тармағына сәйкес акцияларды (қатысу үлестерін) сатып алу үшін пайдаланылады.».</w:t>
      </w:r>
      <w:r>
        <w:br/>
      </w:r>
      <w:r>
        <w:rPr>
          <w:rFonts w:ascii="Times New Roman"/>
          <w:b w:val="false"/>
          <w:i w:val="false"/>
          <w:color w:val="000000"/>
          <w:sz w:val="28"/>
        </w:rPr>
        <w:t>
</w:t>
      </w:r>
      <w:r>
        <w:rPr>
          <w:rFonts w:ascii="Times New Roman"/>
          <w:b w:val="false"/>
          <w:i w:val="false"/>
          <w:color w:val="000000"/>
          <w:sz w:val="28"/>
        </w:rPr>
        <w:t>
      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w:t>
      </w:r>
      <w:r>
        <w:br/>
      </w:r>
      <w:r>
        <w:rPr>
          <w:rFonts w:ascii="Times New Roman"/>
          <w:b w:val="false"/>
          <w:i w:val="false"/>
          <w:color w:val="000000"/>
          <w:sz w:val="28"/>
        </w:rPr>
        <w:t>
</w:t>
      </w:r>
      <w:r>
        <w:rPr>
          <w:rFonts w:ascii="Times New Roman"/>
          <w:b w:val="false"/>
          <w:i w:val="false"/>
          <w:color w:val="000000"/>
          <w:sz w:val="28"/>
        </w:rPr>
        <w:t>
      1) заңның бүкіл мәтіні бойынша орыс тіліндегі «присоединение» деген сөз қазақ тілінде тиісті қосымшаларымен бірге «біріктіру» деп алынсын;</w:t>
      </w:r>
      <w:r>
        <w:br/>
      </w:r>
      <w:r>
        <w:rPr>
          <w:rFonts w:ascii="Times New Roman"/>
          <w:b w:val="false"/>
          <w:i w:val="false"/>
          <w:color w:val="000000"/>
          <w:sz w:val="28"/>
        </w:rPr>
        <w:t>
</w:t>
      </w:r>
      <w:r>
        <w:rPr>
          <w:rFonts w:ascii="Times New Roman"/>
          <w:b w:val="false"/>
          <w:i w:val="false"/>
          <w:color w:val="000000"/>
          <w:sz w:val="28"/>
        </w:rPr>
        <w:t>
      2) 30-баптың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Егер бұрын қоғамның жай акцияларына айырбасталатын бағалы қағаздарды орналастырған кезде акционерлерге осы бағалы қағаздарды басымдықпен сатып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берілмейді.»;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Біріктіру туралы шешім өзіне біріктіру жүзеге асырылатын қоғам мен біріктірілетін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r>
        <w:br/>
      </w:r>
      <w:r>
        <w:rPr>
          <w:rFonts w:ascii="Times New Roman"/>
          <w:b w:val="false"/>
          <w:i w:val="false"/>
          <w:color w:val="000000"/>
          <w:sz w:val="28"/>
        </w:rPr>
        <w:t>
      Акционерлердің бірлескен жалпы жиналысының біріктіру туралы шешімінде біріктіруге қатысатын қоғамдардың әрқайсысының атауы, орналасқан жері, біріктірілетін қоғамның акцияларын сату бағасы, өзіне біріктіру жүзеге асырылатын қоғамның акцияларын орналастыру (өткізу) бағасы туралы мәліметтер, біріктірудің өзге де шарттары мен тәртібі қамтылуға тиіс.</w:t>
      </w:r>
      <w:r>
        <w:br/>
      </w:r>
      <w:r>
        <w:rPr>
          <w:rFonts w:ascii="Times New Roman"/>
          <w:b w:val="false"/>
          <w:i w:val="false"/>
          <w:color w:val="000000"/>
          <w:sz w:val="28"/>
        </w:rPr>
        <w:t>
      Біріктіру туралы шартқа қайта ұйымдастырылатын қоғамдардың атқарушы органдарының басшылары қол қоюға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«Кредиторларға тапсыру актісін қоса бере отырып, жазбаша хабарламалар жіберу туралы талап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біреуіне қатысты қайта құрылымдау жүргізілген банктерді біріктіру нысанындағы қайта ұйымдастыру жағдайларына қолданылмайды. Олардың біреуіне қатысты қайта құрылымдау жүргізілген банктерді біріктіру нысанындағы қайта ұйымдастыру туралы ақпарат тапсыру актісімен кредиторларды таныстыру уақытын, орнын және тәртібін көрсете отырып, бұқаралық ақпарат құралдарында және қайта ұйымдастырылатын банктердің корпоративтік веб-сайтында жариялануға тиіс.»;</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Егер қайта ұйымдастырылатын банктердің біреуі өзіне қатысты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 жүргізілген банк болып табылатын болса, банктерді біріктіру нысанында ерікті түрде қайта ұйымдастыру кезінде осы баптың біріктірілетін қоғамның акцияларын сату бағасына және оған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r>
        <w:br/>
      </w:r>
      <w:r>
        <w:rPr>
          <w:rFonts w:ascii="Times New Roman"/>
          <w:b w:val="false"/>
          <w:i w:val="false"/>
          <w:color w:val="000000"/>
          <w:sz w:val="28"/>
        </w:rPr>
        <w:t>
</w:t>
      </w:r>
      <w:r>
        <w:rPr>
          <w:rFonts w:ascii="Times New Roman"/>
          <w:b w:val="false"/>
          <w:i w:val="false"/>
          <w:color w:val="000000"/>
          <w:sz w:val="28"/>
        </w:rPr>
        <w:t>
      4.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w:t>
      </w:r>
      <w:r>
        <w:br/>
      </w:r>
      <w:r>
        <w:rPr>
          <w:rFonts w:ascii="Times New Roman"/>
          <w:b w:val="false"/>
          <w:i w:val="false"/>
          <w:color w:val="000000"/>
          <w:sz w:val="28"/>
        </w:rPr>
        <w:t>
</w:t>
      </w:r>
      <w:r>
        <w:rPr>
          <w:rFonts w:ascii="Times New Roman"/>
          <w:b w:val="false"/>
          <w:i w:val="false"/>
          <w:color w:val="000000"/>
          <w:sz w:val="28"/>
        </w:rPr>
        <w:t>
      1) 22-1-баптың 5-тармағы </w:t>
      </w:r>
      <w:r>
        <w:rPr>
          <w:rFonts w:ascii="Times New Roman"/>
          <w:b w:val="false"/>
          <w:i w:val="false"/>
          <w:color w:val="000000"/>
          <w:sz w:val="28"/>
        </w:rPr>
        <w:t>3) тармақшасындағы</w:t>
      </w:r>
      <w:r>
        <w:rPr>
          <w:rFonts w:ascii="Times New Roman"/>
          <w:b w:val="false"/>
          <w:i w:val="false"/>
          <w:color w:val="000000"/>
          <w:sz w:val="28"/>
        </w:rPr>
        <w:t xml:space="preserve"> «оған қолданылмайды.» деген сөздер «оған;»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резидент ұйымы біріктіру нысанында қайта ұйымдастыруды жүргізген кезде оған қолданылмайды.»;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30-баптың</w:t>
      </w:r>
      <w:r>
        <w:rPr>
          <w:rFonts w:ascii="Times New Roman"/>
          <w:b w:val="false"/>
          <w:i w:val="false"/>
          <w:color w:val="000000"/>
          <w:sz w:val="28"/>
        </w:rPr>
        <w:t xml:space="preserve"> 1 және 1-2-тармақтарындағы «қосуды», «қосылу» деген сөздер тиісінше «біріктіруді», «біріктіру»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36-баптың</w:t>
      </w:r>
      <w:r>
        <w:rPr>
          <w:rFonts w:ascii="Times New Roman"/>
          <w:b w:val="false"/>
          <w:i w:val="false"/>
          <w:color w:val="000000"/>
          <w:sz w:val="28"/>
        </w:rPr>
        <w:t xml:space="preserve"> 2 және 11-тармақтары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Эмиссиялық бағалы қағаздармен жасалған мәмілені бағалы қағаздарды ұстаушылар тізілімдерінің жүйесінде тіркеуді тіркеуші мәмілеге қатысушылардың бағалы қағаздармен мәмілені тіркеуге қарсы бұйрықтары негізінде (біржақты мәмілені тіркеу жағдайында – мәмілеге қатысушының бағалы қағаздармен мәмілені тіркеуге арналған бұйрығы, сондай-ақ Қазақстан Республикасының заңнамасында белгіленген өзге де құжаттар негізінде, қаржы ұйымдары Қазақстан Республикасының заңдарында айқындалған тәртіппен қайта құрылымдауды және (немесе) қайта ұйымдастыруды жүргізген кезде олардың бағалы қағаздарымен жасалған мәмілелерді тіркеу жағдайында уәкілетті органның нормативтік құқықтық актісінде белгіленген құжаттар негізінде) жүзеге асырады.</w:t>
      </w:r>
      <w:r>
        <w:br/>
      </w:r>
      <w:r>
        <w:rPr>
          <w:rFonts w:ascii="Times New Roman"/>
          <w:b w:val="false"/>
          <w:i w:val="false"/>
          <w:color w:val="000000"/>
          <w:sz w:val="28"/>
        </w:rPr>
        <w:t>
      Эмиссиялық бағалы қағаздармен жасалған мәмілені бағалы қағаздарды ұстаушылар тізілімдерінің жүйесінде тіркеу:</w:t>
      </w:r>
      <w:r>
        <w:br/>
      </w:r>
      <w:r>
        <w:rPr>
          <w:rFonts w:ascii="Times New Roman"/>
          <w:b w:val="false"/>
          <w:i w:val="false"/>
          <w:color w:val="000000"/>
          <w:sz w:val="28"/>
        </w:rPr>
        <w:t>
      1) бұйрық берген адамның өкілеттіктерін және бұйрық нысанының белгіленген талаптарға сәйкес келуін тексеруді;</w:t>
      </w:r>
      <w:r>
        <w:br/>
      </w:r>
      <w:r>
        <w:rPr>
          <w:rFonts w:ascii="Times New Roman"/>
          <w:b w:val="false"/>
          <w:i w:val="false"/>
          <w:color w:val="000000"/>
          <w:sz w:val="28"/>
        </w:rPr>
        <w:t>
      2) бұйрықтың тіркелуін;</w:t>
      </w:r>
      <w:r>
        <w:br/>
      </w:r>
      <w:r>
        <w:rPr>
          <w:rFonts w:ascii="Times New Roman"/>
          <w:b w:val="false"/>
          <w:i w:val="false"/>
          <w:color w:val="000000"/>
          <w:sz w:val="28"/>
        </w:rPr>
        <w:t>
      3) бұйрықта көрсетілген әрекеттерді жасау мүмкіндігін тексеруді;</w:t>
      </w:r>
      <w:r>
        <w:br/>
      </w:r>
      <w:r>
        <w:rPr>
          <w:rFonts w:ascii="Times New Roman"/>
          <w:b w:val="false"/>
          <w:i w:val="false"/>
          <w:color w:val="000000"/>
          <w:sz w:val="28"/>
        </w:rPr>
        <w:t>
      4) бұйрықты орындаудан бас тартуға негіздер болмаған кезде онда көрсетілген әрекеттерді жүзеге асыруды;</w:t>
      </w:r>
      <w:r>
        <w:br/>
      </w:r>
      <w:r>
        <w:rPr>
          <w:rFonts w:ascii="Times New Roman"/>
          <w:b w:val="false"/>
          <w:i w:val="false"/>
          <w:color w:val="000000"/>
          <w:sz w:val="28"/>
        </w:rPr>
        <w:t>
      5) клиентке оның бұйрығының орындалғаны туралы есепті жіберуді қамтиды.»;</w:t>
      </w:r>
      <w:r>
        <w:br/>
      </w:r>
      <w:r>
        <w:rPr>
          <w:rFonts w:ascii="Times New Roman"/>
          <w:b w:val="false"/>
          <w:i w:val="false"/>
          <w:color w:val="000000"/>
          <w:sz w:val="28"/>
        </w:rPr>
        <w:t>
</w:t>
      </w:r>
      <w:r>
        <w:rPr>
          <w:rFonts w:ascii="Times New Roman"/>
          <w:b w:val="false"/>
          <w:i w:val="false"/>
          <w:color w:val="000000"/>
          <w:sz w:val="28"/>
        </w:rPr>
        <w:t>
      «11. Мемлекеттік эмиссиялық бағалы қағаздар бойынша, сондай-ақ, егер қайта ұйымдастырылатын банктердің біреуі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банк болып табылса, олардың біріктіру нысанында қайта ұйымдастыруды жүргізуі кезінде банктердің бағалы қағаздары бойынша құқықтарды тіркеудің ерекшеліктері Қазақстан Республикасының заңнамасында белгіленеді.»;</w:t>
      </w:r>
      <w:r>
        <w:br/>
      </w:r>
      <w:r>
        <w:rPr>
          <w:rFonts w:ascii="Times New Roman"/>
          <w:b w:val="false"/>
          <w:i w:val="false"/>
          <w:color w:val="000000"/>
          <w:sz w:val="28"/>
        </w:rPr>
        <w:t>
</w:t>
      </w:r>
      <w:r>
        <w:rPr>
          <w:rFonts w:ascii="Times New Roman"/>
          <w:b w:val="false"/>
          <w:i w:val="false"/>
          <w:color w:val="000000"/>
          <w:sz w:val="28"/>
        </w:rPr>
        <w:t>
      4) мынадай мазмұндағы 37-1-баппен толықтырылсын:</w:t>
      </w:r>
    </w:p>
    <w:bookmarkEnd w:id="2"/>
    <w:bookmarkStart w:name="z68" w:id="3"/>
    <w:p>
      <w:pPr>
        <w:spacing w:after="0"/>
        <w:ind w:left="0"/>
        <w:jc w:val="both"/>
      </w:pPr>
      <w:r>
        <w:rPr>
          <w:rFonts w:ascii="Times New Roman"/>
          <w:b w:val="false"/>
          <w:i w:val="false"/>
          <w:color w:val="000000"/>
          <w:sz w:val="28"/>
        </w:rPr>
        <w:t>
</w:t>
      </w:r>
      <w:r>
        <w:rPr>
          <w:rFonts w:ascii="Times New Roman"/>
          <w:b/>
          <w:i w:val="false"/>
          <w:color w:val="000000"/>
          <w:sz w:val="28"/>
        </w:rPr>
        <w:t>      «37-1-бап. Егер қайта ұйымдастырылатын банктердің біреуі</w:t>
      </w:r>
      <w:r>
        <w:br/>
      </w:r>
      <w:r>
        <w:rPr>
          <w:rFonts w:ascii="Times New Roman"/>
          <w:b w:val="false"/>
          <w:i w:val="false"/>
          <w:color w:val="000000"/>
          <w:sz w:val="28"/>
        </w:rPr>
        <w:t>
</w:t>
      </w:r>
      <w:r>
        <w:rPr>
          <w:rFonts w:ascii="Times New Roman"/>
          <w:b/>
          <w:i w:val="false"/>
          <w:color w:val="000000"/>
          <w:sz w:val="28"/>
        </w:rPr>
        <w:t>                 «Қазақстан Республикасындағы банктер және банк</w:t>
      </w:r>
      <w:r>
        <w:br/>
      </w:r>
      <w:r>
        <w:rPr>
          <w:rFonts w:ascii="Times New Roman"/>
          <w:b w:val="false"/>
          <w:i w:val="false"/>
          <w:color w:val="000000"/>
          <w:sz w:val="28"/>
        </w:rPr>
        <w:t>
</w:t>
      </w:r>
      <w:r>
        <w:rPr>
          <w:rFonts w:ascii="Times New Roman"/>
          <w:b/>
          <w:i w:val="false"/>
          <w:color w:val="000000"/>
          <w:sz w:val="28"/>
        </w:rPr>
        <w:t>                 қызметі туралы» Қазақстан Республикасының</w:t>
      </w:r>
      <w:r>
        <w:br/>
      </w:r>
      <w:r>
        <w:rPr>
          <w:rFonts w:ascii="Times New Roman"/>
          <w:b w:val="false"/>
          <w:i w:val="false"/>
          <w:color w:val="000000"/>
          <w:sz w:val="28"/>
        </w:rPr>
        <w:t>
                 </w:t>
      </w:r>
      <w:r>
        <w:rPr>
          <w:rFonts w:ascii="Times New Roman"/>
          <w:b/>
          <w:i w:val="false"/>
          <w:color w:val="000000"/>
          <w:sz w:val="28"/>
        </w:rPr>
        <w:t>Заңына</w:t>
      </w:r>
      <w:r>
        <w:rPr>
          <w:rFonts w:ascii="Times New Roman"/>
          <w:b/>
          <w:i w:val="false"/>
          <w:color w:val="000000"/>
          <w:sz w:val="28"/>
        </w:rPr>
        <w:t xml:space="preserve"> сәйкес өзіне қатысты қайта құрылымдау</w:t>
      </w:r>
      <w:r>
        <w:br/>
      </w:r>
      <w:r>
        <w:rPr>
          <w:rFonts w:ascii="Times New Roman"/>
          <w:b w:val="false"/>
          <w:i w:val="false"/>
          <w:color w:val="000000"/>
          <w:sz w:val="28"/>
        </w:rPr>
        <w:t>
</w:t>
      </w:r>
      <w:r>
        <w:rPr>
          <w:rFonts w:ascii="Times New Roman"/>
          <w:b/>
          <w:i w:val="false"/>
          <w:color w:val="000000"/>
          <w:sz w:val="28"/>
        </w:rPr>
        <w:t>                 жүргізілген банк болып табылатын болса,</w:t>
      </w:r>
      <w:r>
        <w:br/>
      </w:r>
      <w:r>
        <w:rPr>
          <w:rFonts w:ascii="Times New Roman"/>
          <w:b w:val="false"/>
          <w:i w:val="false"/>
          <w:color w:val="000000"/>
          <w:sz w:val="28"/>
        </w:rPr>
        <w:t>
</w:t>
      </w:r>
      <w:r>
        <w:rPr>
          <w:rFonts w:ascii="Times New Roman"/>
          <w:b/>
          <w:i w:val="false"/>
          <w:color w:val="000000"/>
          <w:sz w:val="28"/>
        </w:rPr>
        <w:t>                 банктерді қайта ұйымдастыру кезінде кепіл</w:t>
      </w:r>
      <w:r>
        <w:br/>
      </w:r>
      <w:r>
        <w:rPr>
          <w:rFonts w:ascii="Times New Roman"/>
          <w:b w:val="false"/>
          <w:i w:val="false"/>
          <w:color w:val="000000"/>
          <w:sz w:val="28"/>
        </w:rPr>
        <w:t>
</w:t>
      </w:r>
      <w:r>
        <w:rPr>
          <w:rFonts w:ascii="Times New Roman"/>
          <w:b/>
          <w:i w:val="false"/>
          <w:color w:val="000000"/>
          <w:sz w:val="28"/>
        </w:rPr>
        <w:t>                 затын ауыстыру және акциялар бойынша құқықтар</w:t>
      </w:r>
      <w:r>
        <w:br/>
      </w:r>
      <w:r>
        <w:rPr>
          <w:rFonts w:ascii="Times New Roman"/>
          <w:b w:val="false"/>
          <w:i w:val="false"/>
          <w:color w:val="000000"/>
          <w:sz w:val="28"/>
        </w:rPr>
        <w:t>
</w:t>
      </w:r>
      <w:r>
        <w:rPr>
          <w:rFonts w:ascii="Times New Roman"/>
          <w:b/>
          <w:i w:val="false"/>
          <w:color w:val="000000"/>
          <w:sz w:val="28"/>
        </w:rPr>
        <w:t>                 кепілін тіркеу</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біреуіне қатысты қайта құрылымдау жүргізілген банктерді біріктіру нысанында қайта ұйымдастыру кезінде біріктірілетін банктің олар бойынша құқықтары кепіл заты болып табылатын акцияларына акционердің (кепіл беруші болып табылатын) меншік құқығы оған біріктіру жүзеге асырылатын банктің осы акцияларды сатып алуы негізі бойынша тоқтатылады.</w:t>
      </w:r>
      <w:r>
        <w:br/>
      </w:r>
      <w:r>
        <w:rPr>
          <w:rFonts w:ascii="Times New Roman"/>
          <w:b w:val="false"/>
          <w:i w:val="false"/>
          <w:color w:val="000000"/>
          <w:sz w:val="28"/>
        </w:rPr>
        <w:t>
</w:t>
      </w:r>
      <w:r>
        <w:rPr>
          <w:rFonts w:ascii="Times New Roman"/>
          <w:b w:val="false"/>
          <w:i w:val="false"/>
          <w:color w:val="000000"/>
          <w:sz w:val="28"/>
        </w:rPr>
        <w:t>
      2. Егер қайта ұйымдастырылатын банктердің біреуі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банк болып табылатын болса, біріктіру нысанында қайта ұйымдастырылатын банктердің (кепіл беруші болып табылатын) акционерлеріне акцияларды орналастырған кезде, қайта ұйымдастырылатын банктердің акциялары бойынша құқықтар орналастырылатын акциялар бойынша құқықтарға ауыстырылады және қайта ұйымдастырылатын банктердің акциялары бойынша құқықтардың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етуде орналастырылатын акциялар бойынша құқықтарға кепіл құқығы қолданылады.</w:t>
      </w:r>
      <w:r>
        <w:br/>
      </w:r>
      <w:r>
        <w:rPr>
          <w:rFonts w:ascii="Times New Roman"/>
          <w:b w:val="false"/>
          <w:i w:val="false"/>
          <w:color w:val="000000"/>
          <w:sz w:val="28"/>
        </w:rPr>
        <w:t>
</w:t>
      </w:r>
      <w:r>
        <w:rPr>
          <w:rFonts w:ascii="Times New Roman"/>
          <w:b w:val="false"/>
          <w:i w:val="false"/>
          <w:color w:val="000000"/>
          <w:sz w:val="28"/>
        </w:rPr>
        <w:t>
      3. Егер қайта ұйымдастырылатын банктердің біреуі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банк болып табылатын болса,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r>
        <w:br/>
      </w:r>
      <w:r>
        <w:rPr>
          <w:rFonts w:ascii="Times New Roman"/>
          <w:b w:val="false"/>
          <w:i w:val="false"/>
          <w:color w:val="000000"/>
          <w:sz w:val="28"/>
        </w:rPr>
        <w:t>
</w:t>
      </w:r>
      <w:r>
        <w:rPr>
          <w:rFonts w:ascii="Times New Roman"/>
          <w:b w:val="false"/>
          <w:i w:val="false"/>
          <w:color w:val="000000"/>
          <w:sz w:val="28"/>
        </w:rPr>
        <w:t>
      4. Егер қайта ұйымдастырылатын банктердің біреуі «Қазақстан Республикасындағы банктер және банк қызметі туралы» Қазақстан Республикасының Заңына сәйкес өзіне қатысты қайта құрылымдау жүргізілген банк болып табылатын болса, банктер біріктіру нысанында қайта ұйымдастыруды жүргізген кезде олардың акциялары бойынша құқықтар кепілін тіркеудің ерекшеліктері мен тәртібі Қазақстан Республикасының заңнамасымен белгіленеді.»;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46-баптың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лицензиат қайта ұйымдастырылған жағдайда оның акцияларға төлем жасау, сондай-ақ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өтініш берушінің лицензия алу жағдайларын қоспағанда, өтініш берушінің (лицензиаттың) акцияларына оларды орналастырған кезде төлем жасау ақшалай Қазақстан Республикасының ұлттық валютасымен жүзеге асырылады.».</w:t>
      </w:r>
      <w:r>
        <w:br/>
      </w:r>
      <w:r>
        <w:rPr>
          <w:rFonts w:ascii="Times New Roman"/>
          <w:b w:val="false"/>
          <w:i w:val="false"/>
          <w:color w:val="000000"/>
          <w:sz w:val="28"/>
        </w:rPr>
        <w:t>
</w:t>
      </w:r>
      <w:r>
        <w:rPr>
          <w:rFonts w:ascii="Times New Roman"/>
          <w:b w:val="false"/>
          <w:i w:val="false"/>
          <w:color w:val="000000"/>
          <w:sz w:val="28"/>
        </w:rPr>
        <w:t>
      5.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65-бап</w:t>
      </w:r>
      <w:r>
        <w:rPr>
          <w:rFonts w:ascii="Times New Roman"/>
          <w:b w:val="false"/>
          <w:i w:val="false"/>
          <w:color w:val="000000"/>
          <w:sz w:val="28"/>
        </w:rPr>
        <w:t xml:space="preserve">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банктердің біреуіне қатысты қайта құрылымдау жүргізілген оларды біріктіру нысанында қайта ұйымдастыру кезінде қайта ұйымдастырылатын банктің акцияларына қамақ салу қайта ұйымдастыру бойынша әрекеттер (өзіне біріктіру жүзеге асырылатын банктің оларды сатып алуы бойынша әрекетті қоса алғанда) жасауға кедергі келтірмейді, сондай-ақ қамақ салынған акциялар бойынша құқықтарды есепке алуды жүзеге асыратын тіркеушінің, орталық депозитарийдің және (немесе) номинал ұстаушылардың тиісті әрекеттер жасауына кедергі келтірмейді.</w:t>
      </w:r>
      <w:r>
        <w:br/>
      </w:r>
      <w:r>
        <w:rPr>
          <w:rFonts w:ascii="Times New Roman"/>
          <w:b w:val="false"/>
          <w:i w:val="false"/>
          <w:color w:val="000000"/>
          <w:sz w:val="28"/>
        </w:rPr>
        <w:t>
      Өзіне біріктіру жүзеге асырылатын банк біріктірілетін банктің қамақта тұрған акцияларын алғаннан кейін дереу бұл жөнінде сот орындаушысына хабарлайды.</w:t>
      </w:r>
      <w:r>
        <w:br/>
      </w:r>
      <w:r>
        <w:rPr>
          <w:rFonts w:ascii="Times New Roman"/>
          <w:b w:val="false"/>
          <w:i w:val="false"/>
          <w:color w:val="000000"/>
          <w:sz w:val="28"/>
        </w:rPr>
        <w:t>
      Қамақ салу туралы қаулы бойынша бұрын қамақ салынған акциялардың орнына өзіне біріктіру жүзеге асырылатын банктің қайта ұйымдастырылатын банк акционерлері арасында орналастырылған акциялары, егер бұл қамақ салу мақсаттарға қайшы келмесе, қайта ұйымдастырылатын банктің акцияларына қамақ салу шарттарымен бірдей қамақта деп есептеледі.</w:t>
      </w:r>
      <w:r>
        <w:br/>
      </w:r>
      <w:r>
        <w:rPr>
          <w:rFonts w:ascii="Times New Roman"/>
          <w:b w:val="false"/>
          <w:i w:val="false"/>
          <w:color w:val="000000"/>
          <w:sz w:val="28"/>
        </w:rPr>
        <w:t>
      Сот орындаушысы бұрын шығарылған қаулыға толықтыру ретінде осы Заңның 55-бабының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айқындалатын берешекті ескере отырып, бұрын қамақ салынған акциялардың орнына өзіне біріктіру жүзеге асырылатын банктің орналастыру нәтижесінде алынған акцияларына қамақ салу туралы қаулы шығаруға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абзацтары,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абзацтары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басқа банкке бақылау жасауды 2016 жылғы 1 қаңтарға дейін сатып алған банктерге қолданылады.</w:t>
      </w:r>
      <w:r>
        <w:br/>
      </w:r>
      <w:r>
        <w:rPr>
          <w:rFonts w:ascii="Times New Roman"/>
          <w:b w:val="false"/>
          <w:i w:val="false"/>
          <w:color w:val="000000"/>
          <w:sz w:val="28"/>
        </w:rPr>
        <w:t>
</w:t>
      </w:r>
      <w:r>
        <w:rPr>
          <w:rFonts w:ascii="Times New Roman"/>
          <w:b w:val="false"/>
          <w:i w:val="false"/>
          <w:color w:val="000000"/>
          <w:sz w:val="28"/>
        </w:rPr>
        <w:t>
      3. Осы Заңның 1-бабы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және бесінші абзацтары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банкке, бұл банкке бақылау жасау осы бақылау жасауды 2016 жылғы 1 қаңтарға дейін сатып алған басқа банкке тиесілі болған жағдайда, қолданылады.</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