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5413c" w14:textId="5e541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Ұлттық қорынан 2014-2016 жылдарға арналған кепілдендірілген трансферт туралы" Қазақстан Республикасының Заңына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Заңы 2014 жылғы 31 наурыздағы № 181-V ҚРЗ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Осы Заң 2014 жылғы 1 қаңтардан бастап қолданысқа енгізіледі.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1-бап.</w:t>
      </w:r>
      <w:r>
        <w:rPr>
          <w:rFonts w:ascii="Times New Roman"/>
          <w:b w:val="false"/>
          <w:i w:val="false"/>
          <w:color w:val="000000"/>
          <w:sz w:val="28"/>
        </w:rPr>
        <w:t xml:space="preserve"> «Қазақстан Республикасының Ұлттық қорынан 2014-2016 жылдарға арналған кепілдендірілген трансферт туралы» 2013 жылғы 29 қарашадағы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 Парламентінің Жаршысы, 2013 ж., № 18, 110-құжат)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1-баптың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абзацы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«2014 жыл – 1 480 000 000 мың теңге;».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2-бап.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Заң 2014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 Н.Назарбаев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