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81dff" w14:textId="1d81d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Кәсiптiк одақтар туралы</w:t>
      </w:r>
    </w:p>
    <w:p>
      <w:pPr>
        <w:spacing w:after="0"/>
        <w:ind w:left="0"/>
        <w:jc w:val="both"/>
      </w:pPr>
      <w:r>
        <w:rPr>
          <w:rFonts w:ascii="Times New Roman"/>
          <w:b w:val="false"/>
          <w:i w:val="false"/>
          <w:color w:val="000000"/>
          <w:sz w:val="28"/>
        </w:rPr>
        <w:t>Қазақстан Республикасының Заңы 2014 жылғы 27 маусымдағы № 211-V ҚРЗ.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БАСПАСӨЗ РЕЛИЗІ</w:t>
      </w:r>
    </w:p>
    <w:p>
      <w:pPr>
        <w:spacing w:after="0"/>
        <w:ind w:left="0"/>
        <w:jc w:val="left"/>
      </w:pPr>
      <w:r>
        <w:rPr>
          <w:rFonts w:ascii="Times New Roman"/>
          <w:b w:val="false"/>
          <w:i w:val="false"/>
          <w:color w:val="000000"/>
          <w:sz w:val="28"/>
        </w:rPr>
        <w:t>
</w:t>
      </w:r>
      <w:r>
        <w:rPr>
          <w:rFonts w:ascii="Times New Roman"/>
          <w:b w:val="false"/>
          <w:i w:val="false"/>
          <w:color w:val="ff0000"/>
          <w:sz w:val="28"/>
        </w:rPr>
        <w:t>      Қолданушылар назарына!</w:t>
      </w:r>
      <w:r>
        <w:br/>
      </w: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bookmarkStart w:name="z35" w:id="0"/>
    <w:p>
      <w:pPr>
        <w:spacing w:after="0"/>
        <w:ind w:left="0"/>
        <w:jc w:val="both"/>
      </w:pPr>
      <w:r>
        <w:rPr>
          <w:rFonts w:ascii="Times New Roman"/>
          <w:b w:val="false"/>
          <w:i w:val="false"/>
          <w:color w:val="000000"/>
          <w:sz w:val="28"/>
        </w:rPr>
        <w:t>
      Осы Заң азаматтардың бірлесу бостандығына, кәсіптік одақтарды құруға, олардың қызметіне, оларды қайта ұйымдастыруға және таратуға конституциялық құқығын іске асыру нәтижесінде туындайтын қоғамдық қатынастарды реттейді.</w:t>
      </w:r>
    </w:p>
    <w:bookmarkEnd w:id="0"/>
    <w:bookmarkStart w:name="z36" w:id="1"/>
    <w:p>
      <w:pPr>
        <w:spacing w:after="0"/>
        <w:ind w:left="0"/>
        <w:jc w:val="left"/>
      </w:pPr>
      <w:r>
        <w:rPr>
          <w:rFonts w:ascii="Times New Roman"/>
          <w:b/>
          <w:i w:val="false"/>
          <w:color w:val="000000"/>
        </w:rPr>
        <w:t xml:space="preserve"> 1-тарау. ЖАЛПЫ ЕРЕЖЕЛЕР</w:t>
      </w:r>
    </w:p>
    <w:bookmarkEnd w:id="1"/>
    <w:p>
      <w:pPr>
        <w:spacing w:after="0"/>
        <w:ind w:left="0"/>
        <w:jc w:val="both"/>
      </w:pPr>
      <w:r>
        <w:rPr>
          <w:rFonts w:ascii="Times New Roman"/>
          <w:b/>
          <w:i w:val="false"/>
          <w:color w:val="000000"/>
          <w:sz w:val="28"/>
        </w:rPr>
        <w:t>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p>
    <w:bookmarkStart w:name="z37" w:id="2"/>
    <w:p>
      <w:pPr>
        <w:spacing w:after="0"/>
        <w:ind w:left="0"/>
        <w:jc w:val="both"/>
      </w:pPr>
      <w:r>
        <w:rPr>
          <w:rFonts w:ascii="Times New Roman"/>
          <w:b w:val="false"/>
          <w:i w:val="false"/>
          <w:color w:val="000000"/>
          <w:sz w:val="28"/>
        </w:rPr>
        <w:t>
      1) аумақтық кәсіподақтар бірлестігі – аудан, қала, облыс, республикалық маңызы бар қала және астана деңгейіндегі кәсіподақтар бірлестігі;</w:t>
      </w:r>
    </w:p>
    <w:bookmarkEnd w:id="2"/>
    <w:bookmarkStart w:name="z38" w:id="3"/>
    <w:p>
      <w:pPr>
        <w:spacing w:after="0"/>
        <w:ind w:left="0"/>
        <w:jc w:val="both"/>
      </w:pPr>
      <w:r>
        <w:rPr>
          <w:rFonts w:ascii="Times New Roman"/>
          <w:b w:val="false"/>
          <w:i w:val="false"/>
          <w:color w:val="000000"/>
          <w:sz w:val="28"/>
        </w:rPr>
        <w:t>
      2) әлеуметтік әріптестік – жұмыскерлер (жұмыскерлердің өкілдері), жұмыс берушілер (жұмыс берушілердің өкілдері), мемлекеттік органдар арасындағы еңбек қатынастарын және еңбек қатынастарымен тікелей байланысты өзге де қатынастарды, сондай-ақ әлеуметтік-экономикалық қатынастарды реттеу мәселелері бойынша олардың мүдделерін келісуді қамтамасыз етуге бағытталған, тең құқықты ынтымақтастыққа негізделген өзара қатынастар жүйесі;</w:t>
      </w:r>
    </w:p>
    <w:bookmarkEnd w:id="3"/>
    <w:bookmarkStart w:name="z39" w:id="4"/>
    <w:p>
      <w:pPr>
        <w:spacing w:after="0"/>
        <w:ind w:left="0"/>
        <w:jc w:val="both"/>
      </w:pPr>
      <w:r>
        <w:rPr>
          <w:rFonts w:ascii="Times New Roman"/>
          <w:b w:val="false"/>
          <w:i w:val="false"/>
          <w:color w:val="000000"/>
          <w:sz w:val="28"/>
        </w:rPr>
        <w:t>
      3) бастауыш кәсіподақ ұйымы – кәсіподақтың тікелей ұйымдағы және осы ұйым қызметкерлері болып табылатын кәсіподақ мүшелерінен тұратын құрылымдық бөлімшесі;</w:t>
      </w:r>
    </w:p>
    <w:bookmarkEnd w:id="4"/>
    <w:bookmarkStart w:name="z40" w:id="5"/>
    <w:p>
      <w:pPr>
        <w:spacing w:after="0"/>
        <w:ind w:left="0"/>
        <w:jc w:val="both"/>
      </w:pPr>
      <w:r>
        <w:rPr>
          <w:rFonts w:ascii="Times New Roman"/>
          <w:b w:val="false"/>
          <w:i w:val="false"/>
          <w:color w:val="000000"/>
          <w:sz w:val="28"/>
        </w:rPr>
        <w:t>
      4) жергілікті кәсіподақ – ортақ еңбек, өндірістік-кәсіптік мүдделермен байланысты, бір немесе бірнеше ұйым қызметкерлерінің ерікті бірлестігі;</w:t>
      </w:r>
    </w:p>
    <w:bookmarkEnd w:id="5"/>
    <w:bookmarkStart w:name="z41" w:id="6"/>
    <w:p>
      <w:pPr>
        <w:spacing w:after="0"/>
        <w:ind w:left="0"/>
        <w:jc w:val="both"/>
      </w:pPr>
      <w:r>
        <w:rPr>
          <w:rFonts w:ascii="Times New Roman"/>
          <w:b w:val="false"/>
          <w:i w:val="false"/>
          <w:color w:val="000000"/>
          <w:sz w:val="28"/>
        </w:rPr>
        <w:t>
      5) кәсіподақ мүшесі – кәсіподақтың құрамына кіруге ерікті түрде ниет білдірген және кірген оның жарғысын мойындайтын және сақтайтын, мүшелік кәсіподақ жарналарын төлейтін жеке тұлға;</w:t>
      </w:r>
    </w:p>
    <w:bookmarkEnd w:id="6"/>
    <w:bookmarkStart w:name="z42" w:id="7"/>
    <w:p>
      <w:pPr>
        <w:spacing w:after="0"/>
        <w:ind w:left="0"/>
        <w:jc w:val="both"/>
      </w:pPr>
      <w:r>
        <w:rPr>
          <w:rFonts w:ascii="Times New Roman"/>
          <w:b w:val="false"/>
          <w:i w:val="false"/>
          <w:color w:val="000000"/>
          <w:sz w:val="28"/>
        </w:rPr>
        <w:t>
      6) кәсiптiк одақ (кәсіподақ) – Қазақстан Республикасы азаматтарының еңбек, өндірістік-кәсiптiк мүдделерiнiң ортақтығы негiзiнде өз мүшелерiнiң еңбек және әлеуметтiк-экономикалық құқықтары мен мүдделерiн бiлдiру және қорғау үшін ерiктi түрде құрылатын, тiркелген мүшелiгi бар қоғамдық бiрлестiк;</w:t>
      </w:r>
    </w:p>
    <w:bookmarkEnd w:id="7"/>
    <w:bookmarkStart w:name="z43" w:id="8"/>
    <w:p>
      <w:pPr>
        <w:spacing w:after="0"/>
        <w:ind w:left="0"/>
        <w:jc w:val="both"/>
      </w:pPr>
      <w:r>
        <w:rPr>
          <w:rFonts w:ascii="Times New Roman"/>
          <w:b w:val="false"/>
          <w:i w:val="false"/>
          <w:color w:val="000000"/>
          <w:sz w:val="28"/>
        </w:rPr>
        <w:t>
      7) кәсіподақ органы – кәсіподақ жарғысына сәйкес құрылған басқарушы орган;</w:t>
      </w:r>
    </w:p>
    <w:bookmarkEnd w:id="8"/>
    <w:bookmarkStart w:name="z44" w:id="9"/>
    <w:p>
      <w:pPr>
        <w:spacing w:after="0"/>
        <w:ind w:left="0"/>
        <w:jc w:val="both"/>
      </w:pPr>
      <w:r>
        <w:rPr>
          <w:rFonts w:ascii="Times New Roman"/>
          <w:b w:val="false"/>
          <w:i w:val="false"/>
          <w:color w:val="000000"/>
          <w:sz w:val="28"/>
        </w:rPr>
        <w:t>
      8) мүшелік ұйым – кәсіподақтар, қатысушылар ретінде кәсіподақтың, осы Заңда айқындалған тәртіппен әлеуметтік әріптестіктің тиісті деңгейінде олардың бірлестіктерінің құрамына кіретін, олардың жарғыларын мойындайтын және сақтайтын олардың бірлестіктері;</w:t>
      </w:r>
    </w:p>
    <w:bookmarkEnd w:id="9"/>
    <w:bookmarkStart w:name="z45" w:id="10"/>
    <w:p>
      <w:pPr>
        <w:spacing w:after="0"/>
        <w:ind w:left="0"/>
        <w:jc w:val="both"/>
      </w:pPr>
      <w:r>
        <w:rPr>
          <w:rFonts w:ascii="Times New Roman"/>
          <w:b w:val="false"/>
          <w:i w:val="false"/>
          <w:color w:val="000000"/>
          <w:sz w:val="28"/>
        </w:rPr>
        <w:t>
      9) республикалық кәсіподақтар бірлестігі – облыс, республикалық маңызы бар қала және астана деңгейіндегі салалық кәсіподақтардың, аумақтық кәсіподақтар бірлестіктерінің бірлестігі;</w:t>
      </w:r>
    </w:p>
    <w:bookmarkEnd w:id="10"/>
    <w:bookmarkStart w:name="z46" w:id="11"/>
    <w:p>
      <w:pPr>
        <w:spacing w:after="0"/>
        <w:ind w:left="0"/>
        <w:jc w:val="both"/>
      </w:pPr>
      <w:r>
        <w:rPr>
          <w:rFonts w:ascii="Times New Roman"/>
          <w:b w:val="false"/>
          <w:i w:val="false"/>
          <w:color w:val="000000"/>
          <w:sz w:val="28"/>
        </w:rPr>
        <w:t>
      10) салалық кәсіподақ ортақ еңбек, өндірістік-кәсіптік мүдделермен байланысты қызметтің (экономикалық қызмет түрлерінің немесе кіші түрлерінің) бір саласы және онымен сабақтас салалар қызметкерлерінің, жергілікті кәсіподақтардың бірлестігі.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кәсiподақтар туралы заңнамасы</w:t>
      </w:r>
    </w:p>
    <w:bookmarkStart w:name="z47" w:id="12"/>
    <w:p>
      <w:pPr>
        <w:spacing w:after="0"/>
        <w:ind w:left="0"/>
        <w:jc w:val="both"/>
      </w:pPr>
      <w:r>
        <w:rPr>
          <w:rFonts w:ascii="Times New Roman"/>
          <w:b w:val="false"/>
          <w:i w:val="false"/>
          <w:color w:val="000000"/>
          <w:sz w:val="28"/>
        </w:rPr>
        <w:t>
      1. Қазақстан Республикасының кәсіподақтар туралы заңнамасы Қазақстан Республикасының Конституциясына негiзделедi және осы Заң мен Қазақстан Республикасының өзге де нормативтiк құқықтық актiлерiнен тұрады.</w:t>
      </w:r>
    </w:p>
    <w:bookmarkEnd w:id="12"/>
    <w:bookmarkStart w:name="z48" w:id="13"/>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көзделгеннен өзгеше қағидалар белгiленсе, онда халықаралық шарттың қағидалары қолданылады.</w:t>
      </w:r>
    </w:p>
    <w:bookmarkEnd w:id="13"/>
    <w:p>
      <w:pPr>
        <w:spacing w:after="0"/>
        <w:ind w:left="0"/>
        <w:jc w:val="both"/>
      </w:pPr>
      <w:r>
        <w:rPr>
          <w:rFonts w:ascii="Times New Roman"/>
          <w:b/>
          <w:i w:val="false"/>
          <w:color w:val="000000"/>
          <w:sz w:val="28"/>
        </w:rPr>
        <w:t>3-бап. Осы Заңның адамдардың жекелеген санаттары үшін қолданылу ерекшелiктерi</w:t>
      </w:r>
    </w:p>
    <w:bookmarkStart w:name="z49" w:id="14"/>
    <w:p>
      <w:pPr>
        <w:spacing w:after="0"/>
        <w:ind w:left="0"/>
        <w:jc w:val="both"/>
      </w:pPr>
      <w:r>
        <w:rPr>
          <w:rFonts w:ascii="Times New Roman"/>
          <w:b w:val="false"/>
          <w:i w:val="false"/>
          <w:color w:val="000000"/>
          <w:sz w:val="28"/>
        </w:rPr>
        <w:t>
      1. Осы Заңның ережелерi Қазақстан Республикасынан тыс жерде iссапарда жүрген Қазақстан Республикасының азаматтарына, сондай-ақ Қазақстан Республикасында тұратын және жұмыс iстейтiн шетелдіктер мен азаматтығы жоқ адамдарға қолданылады.</w:t>
      </w:r>
    </w:p>
    <w:bookmarkEnd w:id="14"/>
    <w:bookmarkStart w:name="z50" w:id="15"/>
    <w:p>
      <w:pPr>
        <w:spacing w:after="0"/>
        <w:ind w:left="0"/>
        <w:jc w:val="both"/>
      </w:pPr>
      <w:r>
        <w:rPr>
          <w:rFonts w:ascii="Times New Roman"/>
          <w:b w:val="false"/>
          <w:i w:val="false"/>
          <w:color w:val="000000"/>
          <w:sz w:val="28"/>
        </w:rPr>
        <w:t>
      2. Шетелдіктер мен азаматтығы жоқ адамдардың мүшелік кәсiподақ жарналарын төлеуі Қазақстан Республикасының азаматтарымен тең шарттарда жүргізіледі.</w:t>
      </w:r>
    </w:p>
    <w:bookmarkEnd w:id="15"/>
    <w:bookmarkStart w:name="z137" w:id="16"/>
    <w:p>
      <w:pPr>
        <w:spacing w:after="0"/>
        <w:ind w:left="0"/>
        <w:jc w:val="both"/>
      </w:pPr>
      <w:r>
        <w:rPr>
          <w:rFonts w:ascii="Times New Roman"/>
          <w:b w:val="false"/>
          <w:i w:val="false"/>
          <w:color w:val="000000"/>
          <w:sz w:val="28"/>
        </w:rPr>
        <w:t>
      3. Жұмыс берушілердің өкілдері кез келген деңгейдегі сайланбалы кәсіподақ органдарында бола алмайды.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4-бап. Кәсiподақтар құру бостандығы</w:t>
      </w:r>
    </w:p>
    <w:bookmarkStart w:name="z51" w:id="17"/>
    <w:p>
      <w:pPr>
        <w:spacing w:after="0"/>
        <w:ind w:left="0"/>
        <w:jc w:val="both"/>
      </w:pPr>
      <w:r>
        <w:rPr>
          <w:rFonts w:ascii="Times New Roman"/>
          <w:b w:val="false"/>
          <w:i w:val="false"/>
          <w:color w:val="000000"/>
          <w:sz w:val="28"/>
        </w:rPr>
        <w:t>
      1. Кәсiподақтар өз мүшелерiнiң тең құқылығы негiзiнде құрылады. Бiр сала, ұйым шеңберiнде құрылатын кәсiподақтардың саны шектелмейді.</w:t>
      </w:r>
    </w:p>
    <w:bookmarkEnd w:id="17"/>
    <w:bookmarkStart w:name="z52" w:id="18"/>
    <w:p>
      <w:pPr>
        <w:spacing w:after="0"/>
        <w:ind w:left="0"/>
        <w:jc w:val="both"/>
      </w:pPr>
      <w:r>
        <w:rPr>
          <w:rFonts w:ascii="Times New Roman"/>
          <w:b w:val="false"/>
          <w:i w:val="false"/>
          <w:color w:val="000000"/>
          <w:sz w:val="28"/>
        </w:rPr>
        <w:t>
      2. Барлық кәсiподақтарға тең құқықтық мүмкiндiктер берiледi.</w:t>
      </w:r>
    </w:p>
    <w:bookmarkEnd w:id="18"/>
    <w:bookmarkStart w:name="z53" w:id="19"/>
    <w:p>
      <w:pPr>
        <w:spacing w:after="0"/>
        <w:ind w:left="0"/>
        <w:jc w:val="both"/>
      </w:pPr>
      <w:r>
        <w:rPr>
          <w:rFonts w:ascii="Times New Roman"/>
          <w:b w:val="false"/>
          <w:i w:val="false"/>
          <w:color w:val="000000"/>
          <w:sz w:val="28"/>
        </w:rPr>
        <w:t>
      3. Кәсiподақ құруға кедергi келтiруге, оның қызметiне қарсы іс-қимыл жасауға, сол сияқты оның істеріне заңсыз араласуға жол берілмейді.</w:t>
      </w:r>
    </w:p>
    <w:bookmarkEnd w:id="19"/>
    <w:p>
      <w:pPr>
        <w:spacing w:after="0"/>
        <w:ind w:left="0"/>
        <w:jc w:val="both"/>
      </w:pPr>
      <w:r>
        <w:rPr>
          <w:rFonts w:ascii="Times New Roman"/>
          <w:b/>
          <w:i w:val="false"/>
          <w:color w:val="000000"/>
          <w:sz w:val="28"/>
        </w:rPr>
        <w:t>5-бап. Кәсiподақтарды құру мен оның қызметі қағидаттары</w:t>
      </w:r>
    </w:p>
    <w:bookmarkStart w:name="z54" w:id="20"/>
    <w:p>
      <w:pPr>
        <w:spacing w:after="0"/>
        <w:ind w:left="0"/>
        <w:jc w:val="both"/>
      </w:pPr>
      <w:r>
        <w:rPr>
          <w:rFonts w:ascii="Times New Roman"/>
          <w:b w:val="false"/>
          <w:i w:val="false"/>
          <w:color w:val="000000"/>
          <w:sz w:val="28"/>
        </w:rPr>
        <w:t>
      1. Кәсiподақтар өндiрiстiк-салалық қағидат бойынша құрылады.</w:t>
      </w:r>
    </w:p>
    <w:bookmarkEnd w:id="20"/>
    <w:bookmarkStart w:name="z55" w:id="21"/>
    <w:p>
      <w:pPr>
        <w:spacing w:after="0"/>
        <w:ind w:left="0"/>
        <w:jc w:val="both"/>
      </w:pPr>
      <w:r>
        <w:rPr>
          <w:rFonts w:ascii="Times New Roman"/>
          <w:b w:val="false"/>
          <w:i w:val="false"/>
          <w:color w:val="000000"/>
          <w:sz w:val="28"/>
        </w:rPr>
        <w:t>
      2. Кәсiподақтар жарғыларды, құрылымды өз бетінше әзірлейді және бекітеді, қызметтің басым бағыттарын айқындайды, кәсіподақ органдарын құрады, қызметті ұйымдастырады, жиналыстар, конференциялар, съездер және Қазақстан Республикасының заңнамалық актілерімен тыйым салынбаған басқа да іс-шаралар өткізеді.</w:t>
      </w:r>
    </w:p>
    <w:bookmarkEnd w:id="21"/>
    <w:bookmarkStart w:name="z56" w:id="22"/>
    <w:p>
      <w:pPr>
        <w:spacing w:after="0"/>
        <w:ind w:left="0"/>
        <w:jc w:val="both"/>
      </w:pPr>
      <w:r>
        <w:rPr>
          <w:rFonts w:ascii="Times New Roman"/>
          <w:b w:val="false"/>
          <w:i w:val="false"/>
          <w:color w:val="000000"/>
          <w:sz w:val="28"/>
        </w:rPr>
        <w:t>
      3. Кәсіподақтар өз қызметінде барлық деңгейдегі мемлекеттік органдардан, саяси партиялардан, жұмыс берушілер мен олардың бірлестіктерінен тәуелсіз болады, олардың бақылауында болмайды және оларға есеп бермейді.</w:t>
      </w:r>
    </w:p>
    <w:bookmarkEnd w:id="22"/>
    <w:bookmarkStart w:name="z57" w:id="23"/>
    <w:p>
      <w:pPr>
        <w:spacing w:after="0"/>
        <w:ind w:left="0"/>
        <w:jc w:val="both"/>
      </w:pPr>
      <w:r>
        <w:rPr>
          <w:rFonts w:ascii="Times New Roman"/>
          <w:b w:val="false"/>
          <w:i w:val="false"/>
          <w:color w:val="000000"/>
          <w:sz w:val="28"/>
        </w:rPr>
        <w:t>
      4. Кәсіподақтар осы Заңда айқындалған тәртіппен кәсіподақтар бірлестіктерін құра алады.</w:t>
      </w:r>
    </w:p>
    <w:bookmarkEnd w:id="23"/>
    <w:p>
      <w:pPr>
        <w:spacing w:after="0"/>
        <w:ind w:left="0"/>
        <w:jc w:val="both"/>
      </w:pPr>
      <w:r>
        <w:rPr>
          <w:rFonts w:ascii="Times New Roman"/>
          <w:b/>
          <w:i w:val="false"/>
          <w:color w:val="000000"/>
          <w:sz w:val="28"/>
        </w:rPr>
        <w:t>6-бап. Кәсiподақтардың халықаралық байланыстары</w:t>
      </w:r>
    </w:p>
    <w:p>
      <w:pPr>
        <w:spacing w:after="0"/>
        <w:ind w:left="0"/>
        <w:jc w:val="both"/>
      </w:pPr>
      <w:r>
        <w:rPr>
          <w:rFonts w:ascii="Times New Roman"/>
          <w:b w:val="false"/>
          <w:i w:val="false"/>
          <w:color w:val="000000"/>
          <w:sz w:val="28"/>
        </w:rPr>
        <w:t>
      Кәсiподақтар жарғылық мақсаттары мен мiндеттеріне сәйкес еңбекшілердің құқықтары мен мүдделерін қорғау саласында жұмыс істейтін халықаралық кәсiподақтар бірлестіктеріне кіруге, сондай-ақ ынтымақтастық туралы шарттар, келiсiмдер жасасуға құқылы.</w:t>
      </w:r>
    </w:p>
    <w:p>
      <w:pPr>
        <w:spacing w:after="0"/>
        <w:ind w:left="0"/>
        <w:jc w:val="both"/>
      </w:pPr>
      <w:r>
        <w:rPr>
          <w:rFonts w:ascii="Times New Roman"/>
          <w:b w:val="false"/>
          <w:i w:val="false"/>
          <w:color w:val="000000"/>
          <w:sz w:val="28"/>
        </w:rPr>
        <w:t>
      Кəсіподақтар Қазақстан Республикасының заңнамасына сəйкес халықаралық ұйымдармен ынтымақтасуға және бірлесіп еңбекшілердің еңбек және әлеуметтік-экономикалық құқықтары мен мүдделерін қорғауға бағытталған іс-шараларды ұйымдастыруға, өткізуге және жобаларды іске асыруға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 жаңа редакцияда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Азаматтарды кәсiподақтарға мүше болу белгiсiбойынша кемсiтуге тыйым салу</w:t>
      </w:r>
    </w:p>
    <w:bookmarkStart w:name="z58" w:id="24"/>
    <w:p>
      <w:pPr>
        <w:spacing w:after="0"/>
        <w:ind w:left="0"/>
        <w:jc w:val="both"/>
      </w:pPr>
      <w:r>
        <w:rPr>
          <w:rFonts w:ascii="Times New Roman"/>
          <w:b w:val="false"/>
          <w:i w:val="false"/>
          <w:color w:val="000000"/>
          <w:sz w:val="28"/>
        </w:rPr>
        <w:t>
      1. Кәсiподақтарға мүше болу азаматтардың Қазақстан Республикасының заңдарында кепiлдiк берiлетiн еңбек, әлеуметтiк-экономикалық, саяси, жеке құқықтары мен бостандықтарына қандай да бiр шектеу қоюға әкеп соқпайды.</w:t>
      </w:r>
    </w:p>
    <w:bookmarkEnd w:id="24"/>
    <w:bookmarkStart w:name="z59" w:id="25"/>
    <w:p>
      <w:pPr>
        <w:spacing w:after="0"/>
        <w:ind w:left="0"/>
        <w:jc w:val="both"/>
      </w:pPr>
      <w:r>
        <w:rPr>
          <w:rFonts w:ascii="Times New Roman"/>
          <w:b w:val="false"/>
          <w:i w:val="false"/>
          <w:color w:val="000000"/>
          <w:sz w:val="28"/>
        </w:rPr>
        <w:t>
      2. Қызметкердің кәсiподаққа мүше болу, оған кiру немесе одан шығу себебi бойынша жұмысқа қабылдау, жұмыста жоғарылату кезінде кемсітуге, сондай-ақ жұмыс берушінің бастамасымен еңбек шартын бұзуға тыйым салынады.</w:t>
      </w:r>
    </w:p>
    <w:bookmarkEnd w:id="25"/>
    <w:bookmarkStart w:name="z60" w:id="26"/>
    <w:p>
      <w:pPr>
        <w:spacing w:after="0"/>
        <w:ind w:left="0"/>
        <w:jc w:val="both"/>
      </w:pPr>
      <w:r>
        <w:rPr>
          <w:rFonts w:ascii="Times New Roman"/>
          <w:b w:val="false"/>
          <w:i w:val="false"/>
          <w:color w:val="000000"/>
          <w:sz w:val="28"/>
        </w:rPr>
        <w:t>
      3. Адамдарды кәсіподаққа кіруден қалыс қалуға, бір кәсіподақтан шығып, басқасына кіруге не өз бетінше кәсіподақты таратуға қорқытып немесе басқа да құқыққа сыйымсыз әрекеттермен мәжбүрлеп оларға ықпал жасауға тыйым салынады.</w:t>
      </w:r>
    </w:p>
    <w:bookmarkEnd w:id="26"/>
    <w:bookmarkStart w:name="z61" w:id="27"/>
    <w:p>
      <w:pPr>
        <w:spacing w:after="0"/>
        <w:ind w:left="0"/>
        <w:jc w:val="left"/>
      </w:pPr>
      <w:r>
        <w:rPr>
          <w:rFonts w:ascii="Times New Roman"/>
          <w:b/>
          <w:i w:val="false"/>
          <w:color w:val="000000"/>
        </w:rPr>
        <w:t xml:space="preserve"> 2-тарау. КӘСIПОДАҚТАРДЫ ҚҰРУ, ҚАЙТА ҰЙЫМДАСТЫРУ ЖӘНЕ ТАРАТУ</w:t>
      </w:r>
    </w:p>
    <w:bookmarkEnd w:id="27"/>
    <w:p>
      <w:pPr>
        <w:spacing w:after="0"/>
        <w:ind w:left="0"/>
        <w:jc w:val="both"/>
      </w:pPr>
      <w:r>
        <w:rPr>
          <w:rFonts w:ascii="Times New Roman"/>
          <w:b/>
          <w:i w:val="false"/>
          <w:color w:val="000000"/>
          <w:sz w:val="28"/>
        </w:rPr>
        <w:t>8-бап. Кәсіподақты құру</w:t>
      </w:r>
    </w:p>
    <w:bookmarkStart w:name="z62" w:id="28"/>
    <w:p>
      <w:pPr>
        <w:spacing w:after="0"/>
        <w:ind w:left="0"/>
        <w:jc w:val="both"/>
      </w:pPr>
      <w:r>
        <w:rPr>
          <w:rFonts w:ascii="Times New Roman"/>
          <w:b w:val="false"/>
          <w:i w:val="false"/>
          <w:color w:val="000000"/>
          <w:sz w:val="28"/>
        </w:rPr>
        <w:t>
      1. Кәсiподақ кемiнде он адамнан тұратын, өздерінің кәсіптік және өндірістік мүдделерінің ортақтығымен байланысты, жарғы бекiтiлетін және кәсіподақ органдары қалыптастырылатын құрылтай съезiн (конференцияны, жиналысты) шақыратын Қазақстан Республикасы азаматтары тобының бастамасы бойынша құрылады.</w:t>
      </w:r>
    </w:p>
    <w:bookmarkEnd w:id="28"/>
    <w:bookmarkStart w:name="z63" w:id="29"/>
    <w:p>
      <w:pPr>
        <w:spacing w:after="0"/>
        <w:ind w:left="0"/>
        <w:jc w:val="both"/>
      </w:pPr>
      <w:r>
        <w:rPr>
          <w:rFonts w:ascii="Times New Roman"/>
          <w:b w:val="false"/>
          <w:i w:val="false"/>
          <w:color w:val="000000"/>
          <w:sz w:val="28"/>
        </w:rPr>
        <w:t>
      2. Мүшелiкке ие болу және одан айырылу шарттары мен тәртiбi кәсiподақтың жарғысында айқындалады.</w:t>
      </w:r>
    </w:p>
    <w:bookmarkEnd w:id="29"/>
    <w:bookmarkStart w:name="z64" w:id="30"/>
    <w:p>
      <w:pPr>
        <w:spacing w:after="0"/>
        <w:ind w:left="0"/>
        <w:jc w:val="both"/>
      </w:pPr>
      <w:r>
        <w:rPr>
          <w:rFonts w:ascii="Times New Roman"/>
          <w:b w:val="false"/>
          <w:i w:val="false"/>
          <w:color w:val="000000"/>
          <w:sz w:val="28"/>
        </w:rPr>
        <w:t>
      3. Кәсiподақтың заңды тұлға ретiндегі құқық қабiлеттілігі мемлекеттік тiркелген кезден бастап пайда болады.</w:t>
      </w:r>
    </w:p>
    <w:bookmarkEnd w:id="30"/>
    <w:p>
      <w:pPr>
        <w:spacing w:after="0"/>
        <w:ind w:left="0"/>
        <w:jc w:val="both"/>
      </w:pPr>
      <w:r>
        <w:rPr>
          <w:rFonts w:ascii="Times New Roman"/>
          <w:b/>
          <w:i w:val="false"/>
          <w:color w:val="000000"/>
          <w:sz w:val="28"/>
        </w:rPr>
        <w:t>9-бап. Кәсіподақ жарғысы</w:t>
      </w:r>
    </w:p>
    <w:bookmarkStart w:name="z65" w:id="31"/>
    <w:p>
      <w:pPr>
        <w:spacing w:after="0"/>
        <w:ind w:left="0"/>
        <w:jc w:val="both"/>
      </w:pPr>
      <w:r>
        <w:rPr>
          <w:rFonts w:ascii="Times New Roman"/>
          <w:b w:val="false"/>
          <w:i w:val="false"/>
          <w:color w:val="000000"/>
          <w:sz w:val="28"/>
        </w:rPr>
        <w:t>
      1. Кәсіподақтың жарғысында:</w:t>
      </w:r>
    </w:p>
    <w:bookmarkEnd w:id="31"/>
    <w:p>
      <w:pPr>
        <w:spacing w:after="0"/>
        <w:ind w:left="0"/>
        <w:jc w:val="both"/>
      </w:pPr>
      <w:r>
        <w:rPr>
          <w:rFonts w:ascii="Times New Roman"/>
          <w:b w:val="false"/>
          <w:i w:val="false"/>
          <w:color w:val="000000"/>
          <w:sz w:val="28"/>
        </w:rPr>
        <w:t>
      1) кәсіподақтың атауы, орналасқан жері, қызметінің нысанасы мен мақсаттары;</w:t>
      </w:r>
    </w:p>
    <w:p>
      <w:pPr>
        <w:spacing w:after="0"/>
        <w:ind w:left="0"/>
        <w:jc w:val="both"/>
      </w:pPr>
      <w:r>
        <w:rPr>
          <w:rFonts w:ascii="Times New Roman"/>
          <w:b w:val="false"/>
          <w:i w:val="false"/>
          <w:color w:val="000000"/>
          <w:sz w:val="28"/>
        </w:rPr>
        <w:t>
      2) жеке тұлғалардың, мүшелік ұйымдардың мүшелігі, кәсіподаққа (оның бірлестігіне) кіру, одан шығу, мүшеліктен айырылу шарттары мен тәртібі;</w:t>
      </w:r>
    </w:p>
    <w:p>
      <w:pPr>
        <w:spacing w:after="0"/>
        <w:ind w:left="0"/>
        <w:jc w:val="both"/>
      </w:pPr>
      <w:r>
        <w:rPr>
          <w:rFonts w:ascii="Times New Roman"/>
          <w:b w:val="false"/>
          <w:i w:val="false"/>
          <w:color w:val="000000"/>
          <w:sz w:val="28"/>
        </w:rPr>
        <w:t>
      3) кәсіподақтың ұйымдық құрылымы;</w:t>
      </w:r>
    </w:p>
    <w:p>
      <w:pPr>
        <w:spacing w:after="0"/>
        <w:ind w:left="0"/>
        <w:jc w:val="both"/>
      </w:pPr>
      <w:r>
        <w:rPr>
          <w:rFonts w:ascii="Times New Roman"/>
          <w:b w:val="false"/>
          <w:i w:val="false"/>
          <w:color w:val="000000"/>
          <w:sz w:val="28"/>
        </w:rPr>
        <w:t>
      4) кәсіподақ органдарын қалыптастыру тәртібі, оның құзыреті және өкілеттіктерінің мерзімдері;</w:t>
      </w:r>
    </w:p>
    <w:p>
      <w:pPr>
        <w:spacing w:after="0"/>
        <w:ind w:left="0"/>
        <w:jc w:val="both"/>
      </w:pPr>
      <w:r>
        <w:rPr>
          <w:rFonts w:ascii="Times New Roman"/>
          <w:b w:val="false"/>
          <w:i w:val="false"/>
          <w:color w:val="000000"/>
          <w:sz w:val="28"/>
        </w:rPr>
        <w:t>
      5) кәсіподақ органдары есептілігінің және олардың қызметін бақылау тәртібі, мерзімдері;</w:t>
      </w:r>
    </w:p>
    <w:p>
      <w:pPr>
        <w:spacing w:after="0"/>
        <w:ind w:left="0"/>
        <w:jc w:val="both"/>
      </w:pPr>
      <w:r>
        <w:rPr>
          <w:rFonts w:ascii="Times New Roman"/>
          <w:b w:val="false"/>
          <w:i w:val="false"/>
          <w:color w:val="000000"/>
          <w:sz w:val="28"/>
        </w:rPr>
        <w:t>
      6) кәсіподақтың және оның мүшелерінің құқықтары мен міндеттері, оның ішінде әлеуметтік әріптестіктің және өзі мүшелік ұйымы болып табылатын кәсіподақтардың органдары қабылдайтын шешімдерді орындау міндеттілігі;</w:t>
      </w:r>
    </w:p>
    <w:p>
      <w:pPr>
        <w:spacing w:after="0"/>
        <w:ind w:left="0"/>
        <w:jc w:val="both"/>
      </w:pPr>
      <w:r>
        <w:rPr>
          <w:rFonts w:ascii="Times New Roman"/>
          <w:b w:val="false"/>
          <w:i w:val="false"/>
          <w:color w:val="000000"/>
          <w:sz w:val="28"/>
        </w:rPr>
        <w:t>
      7) кәсіподақ мүлкін қалыптастыру көздері, кәсіподақтың мүлікті басқару жөніндегі құқықтары;</w:t>
      </w:r>
    </w:p>
    <w:p>
      <w:pPr>
        <w:spacing w:after="0"/>
        <w:ind w:left="0"/>
        <w:jc w:val="both"/>
      </w:pPr>
      <w:r>
        <w:rPr>
          <w:rFonts w:ascii="Times New Roman"/>
          <w:b w:val="false"/>
          <w:i w:val="false"/>
          <w:color w:val="000000"/>
          <w:sz w:val="28"/>
        </w:rPr>
        <w:t>
      8) мүшелік кәсіподақ жарналарын төлеу және оларды бөлу тәртібі;</w:t>
      </w:r>
    </w:p>
    <w:p>
      <w:pPr>
        <w:spacing w:after="0"/>
        <w:ind w:left="0"/>
        <w:jc w:val="both"/>
      </w:pPr>
      <w:r>
        <w:rPr>
          <w:rFonts w:ascii="Times New Roman"/>
          <w:b w:val="false"/>
          <w:i w:val="false"/>
          <w:color w:val="000000"/>
          <w:sz w:val="28"/>
        </w:rPr>
        <w:t>
      9) өз мүшелеріне ақшаның түсуі және жұмсалуы туралы ақпарат беру тәртібі;</w:t>
      </w:r>
    </w:p>
    <w:p>
      <w:pPr>
        <w:spacing w:after="0"/>
        <w:ind w:left="0"/>
        <w:jc w:val="both"/>
      </w:pPr>
      <w:r>
        <w:rPr>
          <w:rFonts w:ascii="Times New Roman"/>
          <w:b w:val="false"/>
          <w:i w:val="false"/>
          <w:color w:val="000000"/>
          <w:sz w:val="28"/>
        </w:rPr>
        <w:t>
      10) кәсіподақ жарғысына өзгерістер мен толықтырулар енгізу тәртібі;</w:t>
      </w:r>
    </w:p>
    <w:p>
      <w:pPr>
        <w:spacing w:after="0"/>
        <w:ind w:left="0"/>
        <w:jc w:val="both"/>
      </w:pPr>
      <w:r>
        <w:rPr>
          <w:rFonts w:ascii="Times New Roman"/>
          <w:b w:val="false"/>
          <w:i w:val="false"/>
          <w:color w:val="000000"/>
          <w:sz w:val="28"/>
        </w:rPr>
        <w:t>
      11) кәсіподақты қайта ұйымдастыру және тарату, кәсіподақ таратылған жағдайда мүліктің тағдыры туралы шешім қабылдау тәртібі көзделуге тиіс.</w:t>
      </w:r>
    </w:p>
    <w:bookmarkStart w:name="z66" w:id="32"/>
    <w:p>
      <w:pPr>
        <w:spacing w:after="0"/>
        <w:ind w:left="0"/>
        <w:jc w:val="both"/>
      </w:pPr>
      <w:r>
        <w:rPr>
          <w:rFonts w:ascii="Times New Roman"/>
          <w:b w:val="false"/>
          <w:i w:val="false"/>
          <w:color w:val="000000"/>
          <w:sz w:val="28"/>
        </w:rPr>
        <w:t>
      2. Жарғыда басқа кәсіподақтардағы мүшелікке қатысты шектеулер, сондай-ақ Қазақстан Республикасының заңнамасына қайшы келмейтін өзге де ережелер көзделуі мүмкін.</w:t>
      </w:r>
    </w:p>
    <w:bookmarkEnd w:id="32"/>
    <w:p>
      <w:pPr>
        <w:spacing w:after="0"/>
        <w:ind w:left="0"/>
        <w:jc w:val="both"/>
      </w:pPr>
      <w:r>
        <w:rPr>
          <w:rFonts w:ascii="Times New Roman"/>
          <w:b/>
          <w:i w:val="false"/>
          <w:color w:val="000000"/>
          <w:sz w:val="28"/>
        </w:rPr>
        <w:t>10-бап. Кәсіподақты мемлекеттік тіркеу, қайта ұйымдастыру және тарату</w:t>
      </w:r>
    </w:p>
    <w:bookmarkStart w:name="z67" w:id="33"/>
    <w:p>
      <w:pPr>
        <w:spacing w:after="0"/>
        <w:ind w:left="0"/>
        <w:jc w:val="both"/>
      </w:pPr>
      <w:r>
        <w:rPr>
          <w:rFonts w:ascii="Times New Roman"/>
          <w:b w:val="false"/>
          <w:i w:val="false"/>
          <w:color w:val="000000"/>
          <w:sz w:val="28"/>
        </w:rPr>
        <w:t>
      1. Кәсіподақты мемлекеттiк тiркеу Қазақстан Республикасының заңды тұлғаларды мемлекеттік тіркеу және филиалдар мен өкілдіктерді есептік тіркеу туралы заңнамасына сәйкес жүргізіледі.</w:t>
      </w:r>
    </w:p>
    <w:bookmarkEnd w:id="33"/>
    <w:p>
      <w:pPr>
        <w:spacing w:after="0"/>
        <w:ind w:left="0"/>
        <w:jc w:val="both"/>
      </w:pPr>
      <w:r>
        <w:rPr>
          <w:rFonts w:ascii="Times New Roman"/>
          <w:b w:val="false"/>
          <w:i w:val="false"/>
          <w:color w:val="000000"/>
          <w:sz w:val="28"/>
        </w:rPr>
        <w:t>
      Кәсіподақты мемлекеттiк тiркеу үшін қажеттi құжаттар тiркеушi органға кәсіподақтың құрылтай съезi (конференциясы, жиналысы) өткiзiлген күннен бастап екі айдан кешiктiрiлмей ұсынылады.</w:t>
      </w:r>
    </w:p>
    <w:bookmarkStart w:name="z68" w:id="34"/>
    <w:p>
      <w:pPr>
        <w:spacing w:after="0"/>
        <w:ind w:left="0"/>
        <w:jc w:val="both"/>
      </w:pPr>
      <w:r>
        <w:rPr>
          <w:rFonts w:ascii="Times New Roman"/>
          <w:b w:val="false"/>
          <w:i w:val="false"/>
          <w:color w:val="000000"/>
          <w:sz w:val="28"/>
        </w:rPr>
        <w:t xml:space="preserve">
      2. Республикалық, аумақтық кәсіподақтар бірлестіктері, салалық кәсіподақтар тiркелген күнінен бастап бір жыл өткенге дейін өздерін тіркеген органға осы Заңның 11-бабының </w:t>
      </w:r>
      <w:r>
        <w:rPr>
          <w:rFonts w:ascii="Times New Roman"/>
          <w:b w:val="false"/>
          <w:i w:val="false"/>
          <w:color w:val="000000"/>
          <w:sz w:val="28"/>
        </w:rPr>
        <w:t>3-тармағында</w:t>
      </w:r>
      <w:r>
        <w:rPr>
          <w:rFonts w:ascii="Times New Roman"/>
          <w:b w:val="false"/>
          <w:i w:val="false"/>
          <w:color w:val="000000"/>
          <w:sz w:val="28"/>
        </w:rPr>
        <w:t xml:space="preserve">, 12-бабының </w:t>
      </w:r>
      <w:r>
        <w:rPr>
          <w:rFonts w:ascii="Times New Roman"/>
          <w:b w:val="false"/>
          <w:i w:val="false"/>
          <w:color w:val="000000"/>
          <w:sz w:val="28"/>
        </w:rPr>
        <w:t>3-тармағында</w:t>
      </w:r>
      <w:r>
        <w:rPr>
          <w:rFonts w:ascii="Times New Roman"/>
          <w:b w:val="false"/>
          <w:i w:val="false"/>
          <w:color w:val="000000"/>
          <w:sz w:val="28"/>
        </w:rPr>
        <w:t xml:space="preserve"> және 13-бабының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талаптарға сәйкес келуін растайтын құжаттардың көшірмелерін ұсынуға міндетті.</w:t>
      </w:r>
    </w:p>
    <w:bookmarkEnd w:id="34"/>
    <w:bookmarkStart w:name="z69" w:id="35"/>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талаптарды сақтамау республикалық, аумақтық кәсіподақтар бірлестіктерінің, салалық кәсіподақтың қызметін оларды тіркеген органдар мәліметтері негізінде облыстар, республикалық маңызы бар қалалар, астана жергілікті атқарушы органдарының жүгінуі бойынша "Қоғамдық бірлестіктер туралы" Қазақстан Республикасының Заңына сәйкес үш айдан алты айға дейінгі мерзімге сот тәртібімен тоқтата тұруға алып келеді.</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11.07.2017 </w:t>
      </w:r>
      <w:r>
        <w:rPr>
          <w:rFonts w:ascii="Times New Roman"/>
          <w:b w:val="false"/>
          <w:i w:val="false"/>
          <w:color w:val="ff0000"/>
          <w:sz w:val="28"/>
        </w:rPr>
        <w:t>№ 90-VI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1" w:id="36"/>
    <w:p>
      <w:pPr>
        <w:spacing w:after="0"/>
        <w:ind w:left="0"/>
        <w:jc w:val="both"/>
      </w:pPr>
      <w:r>
        <w:rPr>
          <w:rFonts w:ascii="Times New Roman"/>
          <w:b w:val="false"/>
          <w:i w:val="false"/>
          <w:color w:val="000000"/>
          <w:sz w:val="28"/>
        </w:rPr>
        <w:t>
      5. Кәсiподақты қайта ұйымдастыру және тарату Қазақстан Республикасының заңнамасына сәйкес жүргізіледі.</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11.07.2017 </w:t>
      </w:r>
      <w:r>
        <w:rPr>
          <w:rFonts w:ascii="Times New Roman"/>
          <w:b w:val="false"/>
          <w:i w:val="false"/>
          <w:color w:val="ff0000"/>
          <w:sz w:val="28"/>
        </w:rPr>
        <w:t>№ 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ff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2" w:id="37"/>
    <w:p>
      <w:pPr>
        <w:spacing w:after="0"/>
        <w:ind w:left="0"/>
        <w:jc w:val="left"/>
      </w:pPr>
      <w:r>
        <w:rPr>
          <w:rFonts w:ascii="Times New Roman"/>
          <w:b/>
          <w:i w:val="false"/>
          <w:color w:val="000000"/>
        </w:rPr>
        <w:t xml:space="preserve"> 3-тарау. КӘСІПОДАҚТАРДЫҢ ЖӘНЕ ОЛАРДЫҢ БІРЛЕСТІКТЕРІНІҢ МӘРТЕБЕСІ</w:t>
      </w:r>
    </w:p>
    <w:bookmarkEnd w:id="37"/>
    <w:p>
      <w:pPr>
        <w:spacing w:after="0"/>
        <w:ind w:left="0"/>
        <w:jc w:val="both"/>
      </w:pPr>
      <w:r>
        <w:rPr>
          <w:rFonts w:ascii="Times New Roman"/>
          <w:b/>
          <w:i w:val="false"/>
          <w:color w:val="000000"/>
          <w:sz w:val="28"/>
        </w:rPr>
        <w:t>11-бап. Республикалық кәсіподақтар бірлестігі</w:t>
      </w:r>
    </w:p>
    <w:bookmarkStart w:name="z73" w:id="38"/>
    <w:p>
      <w:pPr>
        <w:spacing w:after="0"/>
        <w:ind w:left="0"/>
        <w:jc w:val="both"/>
      </w:pPr>
      <w:r>
        <w:rPr>
          <w:rFonts w:ascii="Times New Roman"/>
          <w:b w:val="false"/>
          <w:i w:val="false"/>
          <w:color w:val="000000"/>
          <w:sz w:val="28"/>
        </w:rPr>
        <w:t>
      1. Республикалық кәсіподақтар бірлестігі республикалық деңгейдегі әлеуметтік әріптестікте қызметкерлердің, мүшелік ұйымдардың өкілетті өкілі болып табылады.</w:t>
      </w:r>
    </w:p>
    <w:bookmarkEnd w:id="38"/>
    <w:bookmarkStart w:name="z74" w:id="39"/>
    <w:p>
      <w:pPr>
        <w:spacing w:after="0"/>
        <w:ind w:left="0"/>
        <w:jc w:val="both"/>
      </w:pPr>
      <w:r>
        <w:rPr>
          <w:rFonts w:ascii="Times New Roman"/>
          <w:b w:val="false"/>
          <w:i w:val="false"/>
          <w:color w:val="000000"/>
          <w:sz w:val="28"/>
        </w:rPr>
        <w:t>
      2. Республикалық кәсіподақтар бірлестігін салалық кәсіподақтар және (немесе) облыстардың, республикалық маңызы бар қалалардың және астананың аумақтық кәсіподақтар бірлестіктері коммерциялық емес ұйымның өзге ұйымдық-құқықтық нысанында құрады.</w:t>
      </w:r>
    </w:p>
    <w:bookmarkEnd w:id="39"/>
    <w:bookmarkStart w:name="z75" w:id="40"/>
    <w:p>
      <w:pPr>
        <w:spacing w:after="0"/>
        <w:ind w:left="0"/>
        <w:jc w:val="both"/>
      </w:pPr>
      <w:r>
        <w:rPr>
          <w:rFonts w:ascii="Times New Roman"/>
          <w:b w:val="false"/>
          <w:i w:val="false"/>
          <w:color w:val="000000"/>
          <w:sz w:val="28"/>
        </w:rPr>
        <w:t>
      3. Республикалық кәсіподақтар бірлестігінің облыстар, республикалық маңызы бар қалалар және астана санының жартысынан астамын қамтитын аумақта мүшелік ұйымдары және (немесе) өкілдіктері (филиалдары) болуға тиіс.</w:t>
      </w:r>
    </w:p>
    <w:bookmarkEnd w:id="40"/>
    <w:bookmarkStart w:name="z138" w:id="41"/>
    <w:p>
      <w:pPr>
        <w:spacing w:after="0"/>
        <w:ind w:left="0"/>
        <w:jc w:val="both"/>
      </w:pPr>
      <w:r>
        <w:rPr>
          <w:rFonts w:ascii="Times New Roman"/>
          <w:b w:val="false"/>
          <w:i w:val="false"/>
          <w:color w:val="000000"/>
          <w:sz w:val="28"/>
        </w:rPr>
        <w:t>
      3-1. Әлеуметтік әріптестік және әлеуметтік пен еңбек қатынастарын реттеу жөніндегі республикалық үшжақты комиссияның жұмысына қатысу үшін республикалық кәсіподақтар бірлестігі еңбек жөніндегі уәкілетті мемлекеттік органды хабардар етуге тиіс.</w:t>
      </w:r>
    </w:p>
    <w:bookmarkEnd w:id="41"/>
    <w:bookmarkStart w:name="z76" w:id="42"/>
    <w:p>
      <w:pPr>
        <w:spacing w:after="0"/>
        <w:ind w:left="0"/>
        <w:jc w:val="both"/>
      </w:pPr>
      <w:r>
        <w:rPr>
          <w:rFonts w:ascii="Times New Roman"/>
          <w:b w:val="false"/>
          <w:i w:val="false"/>
          <w:color w:val="000000"/>
          <w:sz w:val="28"/>
        </w:rPr>
        <w:t>
      4. Республикалық кәсіподақтар бірлестігі кәсіподақтар қызметінің құқықтық кепілдіктерін республикалық деңгейде қамтамасыз етуге, кәсіподақ мүшелерінің әлеуметтік, еңбек құқықтары мен мүдделерін білдіру және қорғау мәселелерінде мүшелік ұйымдардың әрекеттерін үйлестіруге жәрдемдеседі.</w:t>
      </w:r>
    </w:p>
    <w:bookmarkEnd w:id="42"/>
    <w:bookmarkStart w:name="z77" w:id="43"/>
    <w:p>
      <w:pPr>
        <w:spacing w:after="0"/>
        <w:ind w:left="0"/>
        <w:jc w:val="both"/>
      </w:pPr>
      <w:r>
        <w:rPr>
          <w:rFonts w:ascii="Times New Roman"/>
          <w:b w:val="false"/>
          <w:i w:val="false"/>
          <w:color w:val="000000"/>
          <w:sz w:val="28"/>
        </w:rPr>
        <w:t>
      5. Республикалық кәсіподақтар бірлестігінің негізгі функциялары:</w:t>
      </w:r>
    </w:p>
    <w:bookmarkEnd w:id="43"/>
    <w:p>
      <w:pPr>
        <w:spacing w:after="0"/>
        <w:ind w:left="0"/>
        <w:jc w:val="both"/>
      </w:pPr>
      <w:r>
        <w:rPr>
          <w:rFonts w:ascii="Times New Roman"/>
          <w:b w:val="false"/>
          <w:i w:val="false"/>
          <w:color w:val="000000"/>
          <w:sz w:val="28"/>
        </w:rPr>
        <w:t>
      1) өзінің мүшелік ұйымдарының құқықтары мен мүдделерін білдіру, қорғау;</w:t>
      </w:r>
    </w:p>
    <w:p>
      <w:pPr>
        <w:spacing w:after="0"/>
        <w:ind w:left="0"/>
        <w:jc w:val="both"/>
      </w:pPr>
      <w:r>
        <w:rPr>
          <w:rFonts w:ascii="Times New Roman"/>
          <w:b w:val="false"/>
          <w:i w:val="false"/>
          <w:color w:val="000000"/>
          <w:sz w:val="28"/>
        </w:rPr>
        <w:t>
      2) өзінің мүшелік ұйымдары қызметінің негізгі бағыттарын, стратегиясын әзірлеу және айқындау;</w:t>
      </w:r>
    </w:p>
    <w:p>
      <w:pPr>
        <w:spacing w:after="0"/>
        <w:ind w:left="0"/>
        <w:jc w:val="both"/>
      </w:pPr>
      <w:r>
        <w:rPr>
          <w:rFonts w:ascii="Times New Roman"/>
          <w:b w:val="false"/>
          <w:i w:val="false"/>
          <w:color w:val="000000"/>
          <w:sz w:val="28"/>
        </w:rPr>
        <w:t>
      3) әлеуметтік әріптестіктің барлық деңгейлерінде әлеуметтік әріптестік жүйесін дамытуға жәрдемдесу;</w:t>
      </w:r>
    </w:p>
    <w:p>
      <w:pPr>
        <w:spacing w:after="0"/>
        <w:ind w:left="0"/>
        <w:jc w:val="both"/>
      </w:pPr>
      <w:r>
        <w:rPr>
          <w:rFonts w:ascii="Times New Roman"/>
          <w:b w:val="false"/>
          <w:i w:val="false"/>
          <w:color w:val="000000"/>
          <w:sz w:val="28"/>
        </w:rPr>
        <w:t>
      4) республикалық жұмыс берушілер бірлестіктерімен және Қазақстан Республикасының Үкіметімен бас келісім жасасу кезінде әлеуметтік әріптестіктің тарапы болып әрекет ету, келісім жобасын дайындау және оны жасасу жөніндегі келіссөздерге қатысу;</w:t>
      </w:r>
    </w:p>
    <w:p>
      <w:pPr>
        <w:spacing w:after="0"/>
        <w:ind w:left="0"/>
        <w:jc w:val="both"/>
      </w:pPr>
      <w:r>
        <w:rPr>
          <w:rFonts w:ascii="Times New Roman"/>
          <w:b w:val="false"/>
          <w:i w:val="false"/>
          <w:color w:val="000000"/>
          <w:sz w:val="28"/>
        </w:rPr>
        <w:t>
      5) әлеуметтік әріптестік және әлеуметтік пен еңбек қатынастарын реттеу жөніндегі республикалық үшжақты комиссияның жұмысына қатысу;</w:t>
      </w:r>
    </w:p>
    <w:p>
      <w:pPr>
        <w:spacing w:after="0"/>
        <w:ind w:left="0"/>
        <w:jc w:val="both"/>
      </w:pPr>
      <w:r>
        <w:rPr>
          <w:rFonts w:ascii="Times New Roman"/>
          <w:b w:val="false"/>
          <w:i w:val="false"/>
          <w:color w:val="000000"/>
          <w:sz w:val="28"/>
        </w:rPr>
        <w:t>
      6) шетелдік, халықаралық кәсіподақтар бірлестіктерімен және еңбекшілердің құқықтары мен бостандықтарын қорғау саласында жұмыс істейтін өзге де ұйымдармен ынтымақтастық жасау және мүшелік ұйымдардың олармен байланыстар орнатуына жәрдем көрсету;</w:t>
      </w:r>
    </w:p>
    <w:p>
      <w:pPr>
        <w:spacing w:after="0"/>
        <w:ind w:left="0"/>
        <w:jc w:val="both"/>
      </w:pPr>
      <w:r>
        <w:rPr>
          <w:rFonts w:ascii="Times New Roman"/>
          <w:b w:val="false"/>
          <w:i w:val="false"/>
          <w:color w:val="000000"/>
          <w:sz w:val="28"/>
        </w:rPr>
        <w:t>
      7) жарғылық мақсаттарды іске асыруға бағытталған өзге де функцияларды жүзеге асыру.</w:t>
      </w:r>
    </w:p>
    <w:bookmarkStart w:name="z78" w:id="44"/>
    <w:p>
      <w:pPr>
        <w:spacing w:after="0"/>
        <w:ind w:left="0"/>
        <w:jc w:val="both"/>
      </w:pPr>
      <w:r>
        <w:rPr>
          <w:rFonts w:ascii="Times New Roman"/>
          <w:b w:val="false"/>
          <w:i w:val="false"/>
          <w:color w:val="000000"/>
          <w:sz w:val="28"/>
        </w:rPr>
        <w:t>
      6. Республикалық кәсіподақтар бірлестігі өзінің мүшелік ұйымдары үшін кәсіподақтардың үлгілік жарғысын ұсынуға және бекітуге құқылы.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Аумақтық кәсіподақтар бірлестігі</w:t>
      </w:r>
    </w:p>
    <w:bookmarkStart w:name="z79" w:id="45"/>
    <w:p>
      <w:pPr>
        <w:spacing w:after="0"/>
        <w:ind w:left="0"/>
        <w:jc w:val="both"/>
      </w:pPr>
      <w:r>
        <w:rPr>
          <w:rFonts w:ascii="Times New Roman"/>
          <w:b w:val="false"/>
          <w:i w:val="false"/>
          <w:color w:val="000000"/>
          <w:sz w:val="28"/>
        </w:rPr>
        <w:t>
      1. Аумақтық кәсіподақтар бірлестігі өңірлік деңгейдегі әлеуметтік әріптестікте қызметкерлердің, мүшелік ұйымдардың өкілетті өкілі болып табылады.</w:t>
      </w:r>
    </w:p>
    <w:bookmarkEnd w:id="45"/>
    <w:bookmarkStart w:name="z80" w:id="46"/>
    <w:p>
      <w:pPr>
        <w:spacing w:after="0"/>
        <w:ind w:left="0"/>
        <w:jc w:val="both"/>
      </w:pPr>
      <w:r>
        <w:rPr>
          <w:rFonts w:ascii="Times New Roman"/>
          <w:b w:val="false"/>
          <w:i w:val="false"/>
          <w:color w:val="000000"/>
          <w:sz w:val="28"/>
        </w:rPr>
        <w:t>
      2. Аумақтық кәсіподақтар бірлестігін кәсіподақтар және (немесе) олардың бірлестіктері құрады.</w:t>
      </w:r>
    </w:p>
    <w:bookmarkEnd w:id="46"/>
    <w:bookmarkStart w:name="z81" w:id="47"/>
    <w:p>
      <w:pPr>
        <w:spacing w:after="0"/>
        <w:ind w:left="0"/>
        <w:jc w:val="both"/>
      </w:pPr>
      <w:r>
        <w:rPr>
          <w:rFonts w:ascii="Times New Roman"/>
          <w:b w:val="false"/>
          <w:i w:val="false"/>
          <w:color w:val="000000"/>
          <w:sz w:val="28"/>
        </w:rPr>
        <w:t xml:space="preserve">
      3. Облыс, республикалық маңызы бар қала және астана деңгейіндегі аумақтық кәсіподақтар бірлестігінің кемінде екі ауданның (облыстық маңызы бар қалалардың, қаладағы аудандардың) аумағында мүшелік ұйымдары және (немесе) өкілдіктері (филиалдары) болуға тиіс. </w:t>
      </w:r>
    </w:p>
    <w:bookmarkEnd w:id="47"/>
    <w:p>
      <w:pPr>
        <w:spacing w:after="0"/>
        <w:ind w:left="0"/>
        <w:jc w:val="both"/>
      </w:pPr>
      <w:r>
        <w:rPr>
          <w:rFonts w:ascii="Times New Roman"/>
          <w:b w:val="false"/>
          <w:i w:val="false"/>
          <w:color w:val="000000"/>
          <w:sz w:val="28"/>
        </w:rPr>
        <w:t>
      Аудан (облыстық маңызы бар қала) деңгейіндегі аумақтық кәсіподақтар бірлестігінің тиісті аумақта кемінде екі мүшелік ұйымы болуға тиіс.</w:t>
      </w:r>
    </w:p>
    <w:bookmarkStart w:name="z139" w:id="48"/>
    <w:p>
      <w:pPr>
        <w:spacing w:after="0"/>
        <w:ind w:left="0"/>
        <w:jc w:val="both"/>
      </w:pPr>
      <w:r>
        <w:rPr>
          <w:rFonts w:ascii="Times New Roman"/>
          <w:b w:val="false"/>
          <w:i w:val="false"/>
          <w:color w:val="000000"/>
          <w:sz w:val="28"/>
        </w:rPr>
        <w:t xml:space="preserve">
      3-1. Облыс, республикалық маңызы бар қала және астана деңгейіндегі аумақтық кәсіподақтар бірлестігінің республикалық кәсіподақтар бірлестігінің жарғысын сақтау шарттарымен мүшелік ұйым ретінде республикалық кәсіподақтар бірлестігінің құрамына кіруге құқығы бар. </w:t>
      </w:r>
    </w:p>
    <w:bookmarkEnd w:id="48"/>
    <w:bookmarkStart w:name="z140" w:id="49"/>
    <w:p>
      <w:pPr>
        <w:spacing w:after="0"/>
        <w:ind w:left="0"/>
        <w:jc w:val="both"/>
      </w:pPr>
      <w:r>
        <w:rPr>
          <w:rFonts w:ascii="Times New Roman"/>
          <w:b w:val="false"/>
          <w:i w:val="false"/>
          <w:color w:val="000000"/>
          <w:sz w:val="28"/>
        </w:rPr>
        <w:t>
      3-2. Әлеуметтік әріптестік және әлеуметтік пен еңбек қатынастарын реттеу жөніндегі облыстық, қалалық, аудандық комиссиялардың жұмысына қатысу үшін аумақтық кәсіподақтар бірлестігі тиiстi әкiмшiлiк-аумақтық бiрлiктiң жергiлiктi атқарушы органын хабардар етуге тиіс.</w:t>
      </w:r>
    </w:p>
    <w:bookmarkEnd w:id="49"/>
    <w:bookmarkStart w:name="z82" w:id="50"/>
    <w:p>
      <w:pPr>
        <w:spacing w:after="0"/>
        <w:ind w:left="0"/>
        <w:jc w:val="both"/>
      </w:pPr>
      <w:r>
        <w:rPr>
          <w:rFonts w:ascii="Times New Roman"/>
          <w:b w:val="false"/>
          <w:i w:val="false"/>
          <w:color w:val="000000"/>
          <w:sz w:val="28"/>
        </w:rPr>
        <w:t>
      4. Аумақтық кәсіподақтар бірлестігінің негізгі функциялары:</w:t>
      </w:r>
    </w:p>
    <w:bookmarkEnd w:id="50"/>
    <w:p>
      <w:pPr>
        <w:spacing w:after="0"/>
        <w:ind w:left="0"/>
        <w:jc w:val="both"/>
      </w:pPr>
      <w:r>
        <w:rPr>
          <w:rFonts w:ascii="Times New Roman"/>
          <w:b w:val="false"/>
          <w:i w:val="false"/>
          <w:color w:val="000000"/>
          <w:sz w:val="28"/>
        </w:rPr>
        <w:t>
      1) өзінің мүшелік ұйымдарының құқықтары мен мүдделерін білдіру, қорғау;</w:t>
      </w:r>
    </w:p>
    <w:p>
      <w:pPr>
        <w:spacing w:after="0"/>
        <w:ind w:left="0"/>
        <w:jc w:val="both"/>
      </w:pPr>
      <w:r>
        <w:rPr>
          <w:rFonts w:ascii="Times New Roman"/>
          <w:b w:val="false"/>
          <w:i w:val="false"/>
          <w:color w:val="000000"/>
          <w:sz w:val="28"/>
        </w:rPr>
        <w:t>
      2) өңірлік деңгейде әлеуметтік әріптестік жүйесін дамытуға жәрдемдесу;</w:t>
      </w:r>
    </w:p>
    <w:p>
      <w:pPr>
        <w:spacing w:after="0"/>
        <w:ind w:left="0"/>
        <w:jc w:val="both"/>
      </w:pPr>
      <w:r>
        <w:rPr>
          <w:rFonts w:ascii="Times New Roman"/>
          <w:b w:val="false"/>
          <w:i w:val="false"/>
          <w:color w:val="000000"/>
          <w:sz w:val="28"/>
        </w:rPr>
        <w:t>
      3) өңірлік жұмыс берушілер бірлестіктерімен және Қазақстан Республикасының жергілікті атқарушы органдарымен өңірлік келісім жасасу кезінде әлеуметтік әріптестік тарапы болып әрекет ету, келісім жобасын дайындау және оны жасасу жөніндегі келіссөздерге қатысу;</w:t>
      </w:r>
    </w:p>
    <w:p>
      <w:pPr>
        <w:spacing w:after="0"/>
        <w:ind w:left="0"/>
        <w:jc w:val="both"/>
      </w:pPr>
      <w:r>
        <w:rPr>
          <w:rFonts w:ascii="Times New Roman"/>
          <w:b w:val="false"/>
          <w:i w:val="false"/>
          <w:color w:val="000000"/>
          <w:sz w:val="28"/>
        </w:rPr>
        <w:t>
      4) әлеуметтік әріптестік және әлеуметтік пен еңбек қатынастарын реттеу жөніндегі өңірлік комиссияның жұмысына қатысу;</w:t>
      </w:r>
    </w:p>
    <w:p>
      <w:pPr>
        <w:spacing w:after="0"/>
        <w:ind w:left="0"/>
        <w:jc w:val="both"/>
      </w:pPr>
      <w:r>
        <w:rPr>
          <w:rFonts w:ascii="Times New Roman"/>
          <w:b w:val="false"/>
          <w:i w:val="false"/>
          <w:color w:val="000000"/>
          <w:sz w:val="28"/>
        </w:rPr>
        <w:t>
      5) жарғылық мақсаттарды іске асыруға бағытталған өзге де функцияларды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өзгерістер енгізілді - ҚР 06.04.2016 </w:t>
      </w:r>
      <w:r>
        <w:rPr>
          <w:rFonts w:ascii="Times New Roman"/>
          <w:b w:val="false"/>
          <w:i w:val="false"/>
          <w:color w:val="ff0000"/>
          <w:sz w:val="28"/>
        </w:rPr>
        <w:t>№ 483-V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ff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Салалық кәсіподақ</w:t>
      </w:r>
    </w:p>
    <w:bookmarkStart w:name="z83" w:id="51"/>
    <w:p>
      <w:pPr>
        <w:spacing w:after="0"/>
        <w:ind w:left="0"/>
        <w:jc w:val="both"/>
      </w:pPr>
      <w:r>
        <w:rPr>
          <w:rFonts w:ascii="Times New Roman"/>
          <w:b w:val="false"/>
          <w:i w:val="false"/>
          <w:color w:val="000000"/>
          <w:sz w:val="28"/>
        </w:rPr>
        <w:t>
      1. Салалық кәсіподақ салалық деңгейдегі әлеуметтік әріптестікте қызметкерлердің, мүшелік ұйымдардың өкілетті өкілі болып табылады.</w:t>
      </w:r>
    </w:p>
    <w:bookmarkEnd w:id="51"/>
    <w:bookmarkStart w:name="z84" w:id="52"/>
    <w:p>
      <w:pPr>
        <w:spacing w:after="0"/>
        <w:ind w:left="0"/>
        <w:jc w:val="both"/>
      </w:pPr>
      <w:r>
        <w:rPr>
          <w:rFonts w:ascii="Times New Roman"/>
          <w:b w:val="false"/>
          <w:i w:val="false"/>
          <w:color w:val="000000"/>
          <w:sz w:val="28"/>
        </w:rPr>
        <w:t>
      2. Салалық кәсіподақтың облыстар, республикалық маңызы бар қалалар және астана санының жартысынан астамын қамтитын аумақта құрылымдық бөлімшелері және (немесе) мүшелік ұйымдары болуға тиіс.</w:t>
      </w:r>
    </w:p>
    <w:bookmarkEnd w:id="52"/>
    <w:p>
      <w:pPr>
        <w:spacing w:after="0"/>
        <w:ind w:left="0"/>
        <w:jc w:val="both"/>
      </w:pPr>
      <w:r>
        <w:rPr>
          <w:rFonts w:ascii="Times New Roman"/>
          <w:b w:val="false"/>
          <w:i w:val="false"/>
          <w:color w:val="000000"/>
          <w:sz w:val="28"/>
        </w:rPr>
        <w:t>
      Шағын кәсіпкерлік субъектілерінің жұмыскерлері облыстар, республикалық маңызы бар қалалар және астана санының жартысынан астамын қамтитын аумақта құрылымдық бөлімшелері, мүшелік ұйымдары болған кезде салалық кәсіподақ құруға құқылы.</w:t>
      </w:r>
    </w:p>
    <w:bookmarkStart w:name="z141" w:id="53"/>
    <w:p>
      <w:pPr>
        <w:spacing w:after="0"/>
        <w:ind w:left="0"/>
        <w:jc w:val="both"/>
      </w:pPr>
      <w:r>
        <w:rPr>
          <w:rFonts w:ascii="Times New Roman"/>
          <w:b w:val="false"/>
          <w:i w:val="false"/>
          <w:color w:val="000000"/>
          <w:sz w:val="28"/>
        </w:rPr>
        <w:t>
      2-1. Әлеуметтік әріптестік және әлеуметтік пен еңбек қатынастарын реттеу жөніндегі салалық комиссияның жұмысына қатысу үшін салалық кәсіподақ тиісті қызмет саласының уәкілетті мемлекеттік органын хабардар етуге тиіс.</w:t>
      </w:r>
    </w:p>
    <w:bookmarkEnd w:id="53"/>
    <w:bookmarkStart w:name="z85" w:id="54"/>
    <w:p>
      <w:pPr>
        <w:spacing w:after="0"/>
        <w:ind w:left="0"/>
        <w:jc w:val="both"/>
      </w:pPr>
      <w:r>
        <w:rPr>
          <w:rFonts w:ascii="Times New Roman"/>
          <w:b w:val="false"/>
          <w:i w:val="false"/>
          <w:color w:val="000000"/>
          <w:sz w:val="28"/>
        </w:rPr>
        <w:t>
      3. Салалық кәсіподақтың республикалық кәсіподақтар бірлестігінің жарғысын сақтау шарттарымен мүшелік ұйым ретінде республикалық кәсіподақтар бірлестігінің құрамына кіруге құқығы бар.</w:t>
      </w:r>
    </w:p>
    <w:bookmarkEnd w:id="54"/>
    <w:bookmarkStart w:name="z86" w:id="55"/>
    <w:p>
      <w:pPr>
        <w:spacing w:after="0"/>
        <w:ind w:left="0"/>
        <w:jc w:val="both"/>
      </w:pPr>
      <w:r>
        <w:rPr>
          <w:rFonts w:ascii="Times New Roman"/>
          <w:b w:val="false"/>
          <w:i w:val="false"/>
          <w:color w:val="000000"/>
          <w:sz w:val="28"/>
        </w:rPr>
        <w:t>
      4. Салалық кәсіподақтың негізгі функциялары:</w:t>
      </w:r>
    </w:p>
    <w:bookmarkEnd w:id="55"/>
    <w:p>
      <w:pPr>
        <w:spacing w:after="0"/>
        <w:ind w:left="0"/>
        <w:jc w:val="both"/>
      </w:pPr>
      <w:r>
        <w:rPr>
          <w:rFonts w:ascii="Times New Roman"/>
          <w:b w:val="false"/>
          <w:i w:val="false"/>
          <w:color w:val="000000"/>
          <w:sz w:val="28"/>
        </w:rPr>
        <w:t>
      1) өз мүшелерінің, мүшелік ұйымдарының еңбек және әлеуметтік құқықтары мен мүдделерін білдіру, қорғау;</w:t>
      </w:r>
    </w:p>
    <w:p>
      <w:pPr>
        <w:spacing w:after="0"/>
        <w:ind w:left="0"/>
        <w:jc w:val="both"/>
      </w:pPr>
      <w:r>
        <w:rPr>
          <w:rFonts w:ascii="Times New Roman"/>
          <w:b w:val="false"/>
          <w:i w:val="false"/>
          <w:color w:val="000000"/>
          <w:sz w:val="28"/>
        </w:rPr>
        <w:t>
      2) салалық деңгейде әлеуметтік әріптестік жүйесін дамытуға жәрдемдесу;</w:t>
      </w:r>
    </w:p>
    <w:p>
      <w:pPr>
        <w:spacing w:after="0"/>
        <w:ind w:left="0"/>
        <w:jc w:val="both"/>
      </w:pPr>
      <w:r>
        <w:rPr>
          <w:rFonts w:ascii="Times New Roman"/>
          <w:b w:val="false"/>
          <w:i w:val="false"/>
          <w:color w:val="000000"/>
          <w:sz w:val="28"/>
        </w:rPr>
        <w:t>
      3) салалық жұмыс берушілер ұйымдарының өкілетті өкілдерімен және Қазақстан Республикасының орталық мемлекеттік органдарымен салалық келісім жасасу кезінде әлеуметтік әріптестік тарапы болып әрекет ету, келісім жобасын дайындау және оны жасасу жөніндегі келіссөздерге қатысу;</w:t>
      </w:r>
    </w:p>
    <w:p>
      <w:pPr>
        <w:spacing w:after="0"/>
        <w:ind w:left="0"/>
        <w:jc w:val="both"/>
      </w:pPr>
      <w:r>
        <w:rPr>
          <w:rFonts w:ascii="Times New Roman"/>
          <w:b w:val="false"/>
          <w:i w:val="false"/>
          <w:color w:val="000000"/>
          <w:sz w:val="28"/>
        </w:rPr>
        <w:t>
      4) әлеуметтік әріптестік және әлеуметтік пен еңбек қатынастарын реттеу жөніндегі салалық комиссияның жұмысына қатысу;</w:t>
      </w:r>
    </w:p>
    <w:p>
      <w:pPr>
        <w:spacing w:after="0"/>
        <w:ind w:left="0"/>
        <w:jc w:val="both"/>
      </w:pPr>
      <w:r>
        <w:rPr>
          <w:rFonts w:ascii="Times New Roman"/>
          <w:b w:val="false"/>
          <w:i w:val="false"/>
          <w:color w:val="000000"/>
          <w:sz w:val="28"/>
        </w:rPr>
        <w:t>
      5) жарғылық мақсаттарды іске асыруға бағытталған өзге де функцияларды жүзеге асыру.</w:t>
      </w:r>
    </w:p>
    <w:bookmarkStart w:name="z87" w:id="56"/>
    <w:p>
      <w:pPr>
        <w:spacing w:after="0"/>
        <w:ind w:left="0"/>
        <w:jc w:val="both"/>
      </w:pPr>
      <w:r>
        <w:rPr>
          <w:rFonts w:ascii="Times New Roman"/>
          <w:b w:val="false"/>
          <w:i w:val="false"/>
          <w:color w:val="000000"/>
          <w:sz w:val="28"/>
        </w:rPr>
        <w:t>
      5. Салалық кәсіподақтың филиалдары мен өкілдіктері салалық кәсіподақтың атынан және оның өкілеттіктері шегінде қызметкерлердiң өңiрлiк деңгейде келіссөздер жүргізу жөніндегі өкiлеттi өкiлдерi болып табылады.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Жергілікті кәсіподақ</w:t>
      </w:r>
    </w:p>
    <w:bookmarkStart w:name="z88" w:id="57"/>
    <w:p>
      <w:pPr>
        <w:spacing w:after="0"/>
        <w:ind w:left="0"/>
        <w:jc w:val="both"/>
      </w:pPr>
      <w:r>
        <w:rPr>
          <w:rFonts w:ascii="Times New Roman"/>
          <w:b w:val="false"/>
          <w:i w:val="false"/>
          <w:color w:val="000000"/>
          <w:sz w:val="28"/>
        </w:rPr>
        <w:t>
      1. Жергілікті кәсіподақты ортақ еңбек, өндірістік-кәсіптік мүдделермен байланысты, бір немесе бірнеше ұйымның қызметкерлері ерікті түрде құрады.</w:t>
      </w:r>
    </w:p>
    <w:bookmarkEnd w:id="57"/>
    <w:bookmarkStart w:name="z89" w:id="58"/>
    <w:p>
      <w:pPr>
        <w:spacing w:after="0"/>
        <w:ind w:left="0"/>
        <w:jc w:val="both"/>
      </w:pPr>
      <w:r>
        <w:rPr>
          <w:rFonts w:ascii="Times New Roman"/>
          <w:b w:val="false"/>
          <w:i w:val="false"/>
          <w:color w:val="000000"/>
          <w:sz w:val="28"/>
        </w:rPr>
        <w:t>
      2. Шағын кәсіпкерлік субъектілерінің қызметкерлері ерікті түрде құратын жергілікті кәсіподақ экономикалық қызметтің бірнеше түрi (кiшi түрлері) ұйымдарының қызметкерлерін біріктіре алады.</w:t>
      </w:r>
    </w:p>
    <w:bookmarkEnd w:id="58"/>
    <w:bookmarkStart w:name="z90" w:id="59"/>
    <w:p>
      <w:pPr>
        <w:spacing w:after="0"/>
        <w:ind w:left="0"/>
        <w:jc w:val="both"/>
      </w:pPr>
      <w:r>
        <w:rPr>
          <w:rFonts w:ascii="Times New Roman"/>
          <w:b w:val="false"/>
          <w:i w:val="false"/>
          <w:color w:val="000000"/>
          <w:sz w:val="28"/>
        </w:rPr>
        <w:t>
      3. Жергілікті кәсіподақ ұйым (ұйымдар) деңгейіндегі әлеуметтік әріптестікте қызметкерлердің өкілетті өкілі болып табылады.</w:t>
      </w:r>
    </w:p>
    <w:bookmarkEnd w:id="59"/>
    <w:bookmarkStart w:name="z91" w:id="60"/>
    <w:p>
      <w:pPr>
        <w:spacing w:after="0"/>
        <w:ind w:left="0"/>
        <w:jc w:val="both"/>
      </w:pPr>
      <w:r>
        <w:rPr>
          <w:rFonts w:ascii="Times New Roman"/>
          <w:b w:val="false"/>
          <w:i w:val="false"/>
          <w:color w:val="000000"/>
          <w:sz w:val="28"/>
        </w:rPr>
        <w:t>
      4. Жергілікті кәсіподақтың салалық кәсіподақтың және (немесе) аумақтық кәсіподақтар бірлестігінің жарғысын сақтау шарттарымен мүшелік ұйым ретінде олардың құрамына кіруге құқығы бар.</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Бастауыш кәсіподақ ұйымы</w:t>
      </w:r>
    </w:p>
    <w:bookmarkStart w:name="z92" w:id="61"/>
    <w:p>
      <w:pPr>
        <w:spacing w:after="0"/>
        <w:ind w:left="0"/>
        <w:jc w:val="both"/>
      </w:pPr>
      <w:r>
        <w:rPr>
          <w:rFonts w:ascii="Times New Roman"/>
          <w:b w:val="false"/>
          <w:i w:val="false"/>
          <w:color w:val="000000"/>
          <w:sz w:val="28"/>
        </w:rPr>
        <w:t>
      1. Бастауыш кәсіподақ ұйымы ұйымда құрылады, кемінде үш адамнан тұрады және заңды тұлға құрмай, жергілікті немесе салалық кәсіподақтың құрылымдық бөлімшесі және ұйым деңгейіндегі әлеуметтік әріптестікте қызметкерлердің өкілетті өкілі болып табылады.</w:t>
      </w:r>
    </w:p>
    <w:bookmarkEnd w:id="61"/>
    <w:bookmarkStart w:name="z93" w:id="62"/>
    <w:p>
      <w:pPr>
        <w:spacing w:after="0"/>
        <w:ind w:left="0"/>
        <w:jc w:val="both"/>
      </w:pPr>
      <w:r>
        <w:rPr>
          <w:rFonts w:ascii="Times New Roman"/>
          <w:b w:val="false"/>
          <w:i w:val="false"/>
          <w:color w:val="000000"/>
          <w:sz w:val="28"/>
        </w:rPr>
        <w:t>
      2. Бастауыш кәсіподақ ұйымын құру, оның қызметін тоқтату тәртібі, құқықтары мен міндеттері жергілікті немесе салалық кәсіподақ жарғысына және Қазақстан Республикасының заңнамасына сәйкес бастауыш кәсіподақ ұйымы туралы ережеде айқындалады.</w:t>
      </w:r>
    </w:p>
    <w:bookmarkEnd w:id="62"/>
    <w:bookmarkStart w:name="z136" w:id="63"/>
    <w:p>
      <w:pPr>
        <w:spacing w:after="0"/>
        <w:ind w:left="0"/>
        <w:jc w:val="left"/>
      </w:pPr>
      <w:r>
        <w:rPr>
          <w:rFonts w:ascii="Times New Roman"/>
          <w:b/>
          <w:i w:val="false"/>
          <w:color w:val="000000"/>
        </w:rPr>
        <w:t xml:space="preserve"> 4-тарау. КӘСIПОДАҚТАРДЫҢ ҚҰҚЫҚТАРЫ МЕН МІНДЕТТЕРІ, КЕПIЛДIКТЕРI</w:t>
      </w:r>
    </w:p>
    <w:bookmarkEnd w:id="63"/>
    <w:p>
      <w:pPr>
        <w:spacing w:after="0"/>
        <w:ind w:left="0"/>
        <w:jc w:val="both"/>
      </w:pPr>
      <w:r>
        <w:rPr>
          <w:rFonts w:ascii="Times New Roman"/>
          <w:b/>
          <w:i w:val="false"/>
          <w:color w:val="000000"/>
          <w:sz w:val="28"/>
        </w:rPr>
        <w:t>16-бап. Кәсiподақтардың құқықтары</w:t>
      </w:r>
    </w:p>
    <w:bookmarkStart w:name="z94" w:id="64"/>
    <w:p>
      <w:pPr>
        <w:spacing w:after="0"/>
        <w:ind w:left="0"/>
        <w:jc w:val="both"/>
      </w:pPr>
      <w:r>
        <w:rPr>
          <w:rFonts w:ascii="Times New Roman"/>
          <w:b w:val="false"/>
          <w:i w:val="false"/>
          <w:color w:val="000000"/>
          <w:sz w:val="28"/>
        </w:rPr>
        <w:t>
      1. Кәсiподақтардың:</w:t>
      </w:r>
    </w:p>
    <w:bookmarkEnd w:id="64"/>
    <w:p>
      <w:pPr>
        <w:spacing w:after="0"/>
        <w:ind w:left="0"/>
        <w:jc w:val="both"/>
      </w:pPr>
      <w:r>
        <w:rPr>
          <w:rFonts w:ascii="Times New Roman"/>
          <w:b w:val="false"/>
          <w:i w:val="false"/>
          <w:color w:val="000000"/>
          <w:sz w:val="28"/>
        </w:rPr>
        <w:t>
      1) өз мүшелерiнiң құқықтары мен мүдделерiн білдіруге және қорғауға, сондай-ақ мемлекеттiк органдармен өз өкілеттігі шегінде, жұмыс берушілермен, жекеше кәсіпкерлік субъектілерінің бірлестіктерімен (қауымдастықтармен, одақтармен), өзге де қоғамдық ұйымдармен өзара қарым-қатынастарда қызметкерлердің өкілдері болуға;</w:t>
      </w:r>
    </w:p>
    <w:p>
      <w:pPr>
        <w:spacing w:after="0"/>
        <w:ind w:left="0"/>
        <w:jc w:val="both"/>
      </w:pPr>
      <w:r>
        <w:rPr>
          <w:rFonts w:ascii="Times New Roman"/>
          <w:b w:val="false"/>
          <w:i w:val="false"/>
          <w:color w:val="000000"/>
          <w:sz w:val="28"/>
        </w:rPr>
        <w:t>
      2) өз мүшелерінің құқықтары мен мүдделерін қорғау үшін сотқа талап қою беруге, медиация жүргізу кезінде, сотта, еңбек төрелігінде немесе төрелікте, мемлекеттік органдарда олардың мүдделерiнде әрекет етуге, оларға өзге де құқықтық көмек көрсетуге;</w:t>
      </w:r>
    </w:p>
    <w:p>
      <w:pPr>
        <w:spacing w:after="0"/>
        <w:ind w:left="0"/>
        <w:jc w:val="both"/>
      </w:pPr>
      <w:r>
        <w:rPr>
          <w:rFonts w:ascii="Times New Roman"/>
          <w:b w:val="false"/>
          <w:i w:val="false"/>
          <w:color w:val="000000"/>
          <w:sz w:val="28"/>
        </w:rPr>
        <w:t>
      3) мемлекеттiк органдарға кәсiподақ мүшелерiнiң құқықтары мен заңды мүдделерiне қысым жасайтын, олар қабылдаған нормативтік құқықтық актiлердiң толық немесе iшiнара күшін жою не оларды өзгерту туралы өтiнiш жасауға;</w:t>
      </w:r>
    </w:p>
    <w:p>
      <w:pPr>
        <w:spacing w:after="0"/>
        <w:ind w:left="0"/>
        <w:jc w:val="both"/>
      </w:pPr>
      <w:r>
        <w:rPr>
          <w:rFonts w:ascii="Times New Roman"/>
          <w:b w:val="false"/>
          <w:i w:val="false"/>
          <w:color w:val="000000"/>
          <w:sz w:val="28"/>
        </w:rPr>
        <w:t>
      4) мемлекеттiк органдардың кәсiподақ мүшелерiнiң құқықтары мен заңды мүдделерiне нұқсан келтіретін актiлерiне Қазақстан Республикасының заңдарында белгіленген тәртіппен шағым жасауға;</w:t>
      </w:r>
    </w:p>
    <w:p>
      <w:pPr>
        <w:spacing w:after="0"/>
        <w:ind w:left="0"/>
        <w:jc w:val="both"/>
      </w:pPr>
      <w:r>
        <w:rPr>
          <w:rFonts w:ascii="Times New Roman"/>
          <w:b w:val="false"/>
          <w:i w:val="false"/>
          <w:color w:val="000000"/>
          <w:sz w:val="28"/>
        </w:rPr>
        <w:t>
      5) еңбек дауларын сотқа дейін шешуге қатысуға;</w:t>
      </w:r>
    </w:p>
    <w:p>
      <w:pPr>
        <w:spacing w:after="0"/>
        <w:ind w:left="0"/>
        <w:jc w:val="both"/>
      </w:pPr>
      <w:r>
        <w:rPr>
          <w:rFonts w:ascii="Times New Roman"/>
          <w:b w:val="false"/>
          <w:i w:val="false"/>
          <w:color w:val="000000"/>
          <w:sz w:val="28"/>
        </w:rPr>
        <w:t>
      6) Қазақстан Республикасының еңбек заңнамасына және Қазақстан Республикасының медиация туралы заңнамасына сәйкес жеке және ұжымдық еңбек дауларын шешуге қатысуға;</w:t>
      </w:r>
    </w:p>
    <w:p>
      <w:pPr>
        <w:spacing w:after="0"/>
        <w:ind w:left="0"/>
        <w:jc w:val="both"/>
      </w:pPr>
      <w:r>
        <w:rPr>
          <w:rFonts w:ascii="Times New Roman"/>
          <w:b w:val="false"/>
          <w:i w:val="false"/>
          <w:color w:val="000000"/>
          <w:sz w:val="28"/>
        </w:rPr>
        <w:t>
      7) осы Заңға сәйкес өз мүшелерінің құқықтары мен заңды мүдделерiнің сақталуына қоғамдық бақылауды жүзеге асыруға;</w:t>
      </w:r>
    </w:p>
    <w:p>
      <w:pPr>
        <w:spacing w:after="0"/>
        <w:ind w:left="0"/>
        <w:jc w:val="both"/>
      </w:pPr>
      <w:r>
        <w:rPr>
          <w:rFonts w:ascii="Times New Roman"/>
          <w:b w:val="false"/>
          <w:i w:val="false"/>
          <w:color w:val="000000"/>
          <w:sz w:val="28"/>
        </w:rPr>
        <w:t>
      8) келіссөздер жүргізуге, келісімдер және ұжымдық шарттар жасасуға;</w:t>
      </w:r>
    </w:p>
    <w:p>
      <w:pPr>
        <w:spacing w:after="0"/>
        <w:ind w:left="0"/>
        <w:jc w:val="both"/>
      </w:pPr>
      <w:r>
        <w:rPr>
          <w:rFonts w:ascii="Times New Roman"/>
          <w:b w:val="false"/>
          <w:i w:val="false"/>
          <w:color w:val="000000"/>
          <w:sz w:val="28"/>
        </w:rPr>
        <w:t>
      9) ақша қорларын қалыптастыруға;</w:t>
      </w:r>
    </w:p>
    <w:p>
      <w:pPr>
        <w:spacing w:after="0"/>
        <w:ind w:left="0"/>
        <w:jc w:val="both"/>
      </w:pPr>
      <w:r>
        <w:rPr>
          <w:rFonts w:ascii="Times New Roman"/>
          <w:b w:val="false"/>
          <w:i w:val="false"/>
          <w:color w:val="000000"/>
          <w:sz w:val="28"/>
        </w:rPr>
        <w:t>
      10) еңбек қауіпсіздігі және еңбекті қорғау жөніндегі өндірістік кеңес құрамында еңбекті қорғау талаптарын қамтамасыз ету, өндірістік жарақаттану мен кәсіптік аурулардың алдын алу бойынша, сондай-ақ жұмыс орындарындағы еңбек жағдайы мен еңбекті қорғауға тексерулер жүргізу бойынша жұмыс берушімен бірлескен іс-қимылдарды ұйымдастыруға;</w:t>
      </w:r>
    </w:p>
    <w:p>
      <w:pPr>
        <w:spacing w:after="0"/>
        <w:ind w:left="0"/>
        <w:jc w:val="both"/>
      </w:pPr>
      <w:r>
        <w:rPr>
          <w:rFonts w:ascii="Times New Roman"/>
          <w:b w:val="false"/>
          <w:i w:val="false"/>
          <w:color w:val="000000"/>
          <w:sz w:val="28"/>
        </w:rPr>
        <w:t>
      11) азаматтардың еңбек және әлеуметтік құқықтары мен мүдделерін, оның ішінде халықты жұмыспен қамту мәселері жөніндегі құқықтары мен мүдделерін қозғайтын нормативтік құқықтық актілерді әзірлеуге қатысуға;</w:t>
      </w:r>
    </w:p>
    <w:p>
      <w:pPr>
        <w:spacing w:after="0"/>
        <w:ind w:left="0"/>
        <w:jc w:val="both"/>
      </w:pPr>
      <w:r>
        <w:rPr>
          <w:rFonts w:ascii="Times New Roman"/>
          <w:b w:val="false"/>
          <w:i w:val="false"/>
          <w:color w:val="000000"/>
          <w:sz w:val="28"/>
        </w:rPr>
        <w:t>
      12) келісімдерге және ұжымдық шарттарға сәйкес еңбек қауіпсіздігі және еңбекті қорғау қағидаларын сақтай отырып, қалыпты еңбек жағдайларын қамтамасыз ету жөніндегі шараларды зерделеу және қолдану үшін кәсіподақ мүшелерінің жұмыс орындарына өз өкілдерін жіберуге;</w:t>
      </w:r>
    </w:p>
    <w:p>
      <w:pPr>
        <w:spacing w:after="0"/>
        <w:ind w:left="0"/>
        <w:jc w:val="both"/>
      </w:pPr>
      <w:r>
        <w:rPr>
          <w:rFonts w:ascii="Times New Roman"/>
          <w:b w:val="false"/>
          <w:i w:val="false"/>
          <w:color w:val="000000"/>
          <w:sz w:val="28"/>
        </w:rPr>
        <w:t>
      13) Қазақстан Республикасының заңнамасында белгіленген тәртіппен ереуілдерді, бейбіт жиналыстарды ұйымдастыруға және өткізуге;</w:t>
      </w:r>
    </w:p>
    <w:p>
      <w:pPr>
        <w:spacing w:after="0"/>
        <w:ind w:left="0"/>
        <w:jc w:val="both"/>
      </w:pPr>
      <w:r>
        <w:rPr>
          <w:rFonts w:ascii="Times New Roman"/>
          <w:b w:val="false"/>
          <w:i w:val="false"/>
          <w:color w:val="000000"/>
          <w:sz w:val="28"/>
        </w:rPr>
        <w:t>
      14) мемлекеттік органдарға Қазақстан Республикасының кәсіподақтар туралы заңнамасын бұзатын, келісімдерде және ұжымдық шарттарда көзделген міндеттемелерді орындамайтын тұлғаларды жауаптылыққа тарту жөнінде ұсыныстар енгізуге;</w:t>
      </w:r>
    </w:p>
    <w:p>
      <w:pPr>
        <w:spacing w:after="0"/>
        <w:ind w:left="0"/>
        <w:jc w:val="both"/>
      </w:pPr>
      <w:r>
        <w:rPr>
          <w:rFonts w:ascii="Times New Roman"/>
          <w:b w:val="false"/>
          <w:i w:val="false"/>
          <w:color w:val="000000"/>
          <w:sz w:val="28"/>
        </w:rPr>
        <w:t>
      15) баспа қызметiмен айналысуға, өз жұмысын баспасөзде және басқа да бұқаралық ақпарат құралдарында, оның ішінде ұйымдарда да жария етуге;</w:t>
      </w:r>
    </w:p>
    <w:p>
      <w:pPr>
        <w:spacing w:after="0"/>
        <w:ind w:left="0"/>
        <w:jc w:val="both"/>
      </w:pPr>
      <w:r>
        <w:rPr>
          <w:rFonts w:ascii="Times New Roman"/>
          <w:b w:val="false"/>
          <w:i w:val="false"/>
          <w:color w:val="000000"/>
          <w:sz w:val="28"/>
        </w:rPr>
        <w:t>
      16) кәсіподаққа меншік құқығында тиесілі мүлікті иеленуге, пайдалануға және оған билік етуге;</w:t>
      </w:r>
    </w:p>
    <w:p>
      <w:pPr>
        <w:spacing w:after="0"/>
        <w:ind w:left="0"/>
        <w:jc w:val="both"/>
      </w:pPr>
      <w:r>
        <w:rPr>
          <w:rFonts w:ascii="Times New Roman"/>
          <w:b w:val="false"/>
          <w:i w:val="false"/>
          <w:color w:val="000000"/>
          <w:sz w:val="28"/>
        </w:rPr>
        <w:t>
      17) жарғылық мақсаттарға сәйкес өз мүшелерінің мүддесіне орай өндiрiстiк және шаруашылық қызметтi жүзеге асыруға;</w:t>
      </w:r>
    </w:p>
    <w:p>
      <w:pPr>
        <w:spacing w:after="0"/>
        <w:ind w:left="0"/>
        <w:jc w:val="both"/>
      </w:pPr>
      <w:r>
        <w:rPr>
          <w:rFonts w:ascii="Times New Roman"/>
          <w:b w:val="false"/>
          <w:i w:val="false"/>
          <w:color w:val="000000"/>
          <w:sz w:val="28"/>
        </w:rPr>
        <w:t>
      18) халықты жұмыспен қамтуды қамтамасыз ету жөніндегі іс-шараларды жүзеге асыруға қатысуға құқығы бар.</w:t>
      </w:r>
    </w:p>
    <w:bookmarkStart w:name="z95" w:id="65"/>
    <w:p>
      <w:pPr>
        <w:spacing w:after="0"/>
        <w:ind w:left="0"/>
        <w:jc w:val="both"/>
      </w:pPr>
      <w:r>
        <w:rPr>
          <w:rFonts w:ascii="Times New Roman"/>
          <w:b w:val="false"/>
          <w:i w:val="false"/>
          <w:color w:val="000000"/>
          <w:sz w:val="28"/>
        </w:rPr>
        <w:t>
      2. Қазақстан Республикасының заңнамасында, келiсiмдер мен ұжымдық шарттарда кәсiподақтардың өзге де құқықтары белгiленуi мүмкiн.</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23.11.2015 </w:t>
      </w:r>
      <w:r>
        <w:rPr>
          <w:rFonts w:ascii="Times New Roman"/>
          <w:b w:val="false"/>
          <w:i w:val="false"/>
          <w:color w:val="ff0000"/>
          <w:sz w:val="28"/>
        </w:rPr>
        <w:t>№ 415-V</w:t>
      </w:r>
      <w:r>
        <w:rPr>
          <w:rFonts w:ascii="Times New Roman"/>
          <w:b w:val="false"/>
          <w:i w:val="false"/>
          <w:color w:val="ff0000"/>
          <w:sz w:val="28"/>
        </w:rPr>
        <w:t xml:space="preserve"> (01.01.2016 бастап қолданысқа енгізіледі); 06.04.2016 </w:t>
      </w:r>
      <w:r>
        <w:rPr>
          <w:rFonts w:ascii="Times New Roman"/>
          <w:b w:val="false"/>
          <w:i w:val="false"/>
          <w:color w:val="000000"/>
          <w:sz w:val="28"/>
        </w:rPr>
        <w:t>№ 483-V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08.04.2016 </w:t>
      </w:r>
      <w:r>
        <w:rPr>
          <w:rFonts w:ascii="Times New Roman"/>
          <w:b w:val="false"/>
          <w:i w:val="false"/>
          <w:color w:val="000000"/>
          <w:sz w:val="28"/>
        </w:rPr>
        <w:t>№ 489-V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25.05.2020 </w:t>
      </w:r>
      <w:r>
        <w:rPr>
          <w:rFonts w:ascii="Times New Roman"/>
          <w:b w:val="false"/>
          <w:i w:val="false"/>
          <w:color w:val="000000"/>
          <w:sz w:val="28"/>
        </w:rPr>
        <w:t>№ 334-VI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Кәсiподақтардың міндеттері</w:t>
      </w:r>
    </w:p>
    <w:p>
      <w:pPr>
        <w:spacing w:after="0"/>
        <w:ind w:left="0"/>
        <w:jc w:val="both"/>
      </w:pPr>
      <w:r>
        <w:rPr>
          <w:rFonts w:ascii="Times New Roman"/>
          <w:b w:val="false"/>
          <w:i w:val="false"/>
          <w:color w:val="000000"/>
          <w:sz w:val="28"/>
        </w:rPr>
        <w:t>
      Кәсiподақтар:</w:t>
      </w:r>
    </w:p>
    <w:p>
      <w:pPr>
        <w:spacing w:after="0"/>
        <w:ind w:left="0"/>
        <w:jc w:val="both"/>
      </w:pPr>
      <w:r>
        <w:rPr>
          <w:rFonts w:ascii="Times New Roman"/>
          <w:b w:val="false"/>
          <w:i w:val="false"/>
          <w:color w:val="000000"/>
          <w:sz w:val="28"/>
        </w:rPr>
        <w:t>
      1) Қазақстан Республикасының заңнамасын, жарғының ережелерін, кәсіподақ органдарының шешімдерін сақтауға;</w:t>
      </w:r>
    </w:p>
    <w:p>
      <w:pPr>
        <w:spacing w:after="0"/>
        <w:ind w:left="0"/>
        <w:jc w:val="both"/>
      </w:pPr>
      <w:r>
        <w:rPr>
          <w:rFonts w:ascii="Times New Roman"/>
          <w:b w:val="false"/>
          <w:i w:val="false"/>
          <w:color w:val="000000"/>
          <w:sz w:val="28"/>
        </w:rPr>
        <w:t>
      2) ұжымдық шарт, салалық, өңірлік, бас келісімдер бойынша міндеттемелерді орындауға;</w:t>
      </w:r>
    </w:p>
    <w:p>
      <w:pPr>
        <w:spacing w:after="0"/>
        <w:ind w:left="0"/>
        <w:jc w:val="both"/>
      </w:pPr>
      <w:r>
        <w:rPr>
          <w:rFonts w:ascii="Times New Roman"/>
          <w:b w:val="false"/>
          <w:i w:val="false"/>
          <w:color w:val="000000"/>
          <w:sz w:val="28"/>
        </w:rPr>
        <w:t>
      3) өкілеттіктер шегінде әлеуметтік-еңбек жанжалдарының алдын алу жөнінде шаралар қолдануға;</w:t>
      </w:r>
    </w:p>
    <w:p>
      <w:pPr>
        <w:spacing w:after="0"/>
        <w:ind w:left="0"/>
        <w:jc w:val="both"/>
      </w:pPr>
      <w:r>
        <w:rPr>
          <w:rFonts w:ascii="Times New Roman"/>
          <w:b w:val="false"/>
          <w:i w:val="false"/>
          <w:color w:val="000000"/>
          <w:sz w:val="28"/>
        </w:rPr>
        <w:t>
      4) кәсіподақ мүшелерінің Қазақстан Республикасының заңнамасында белгіленген ереуілдерді, бейбіт жиналыстарды ұйымдастыру және өткізу тәртібін сақтауын қамтамасыз етуге;</w:t>
      </w:r>
    </w:p>
    <w:p>
      <w:pPr>
        <w:spacing w:after="0"/>
        <w:ind w:left="0"/>
        <w:jc w:val="both"/>
      </w:pPr>
      <w:r>
        <w:rPr>
          <w:rFonts w:ascii="Times New Roman"/>
          <w:b w:val="false"/>
          <w:i w:val="false"/>
          <w:color w:val="000000"/>
          <w:sz w:val="28"/>
        </w:rPr>
        <w:t>
      5) кәсiподақ мүшелері арасында олардың құқықтық, оның ішінде Қазақстан Республикасы еңбек заңнамасының негіздері, сондай-ақ ұжымдық шарт, келісу комиссиясының жұмысы туралы келісім (бар болған кезде) ережелері бойынша сауаттылығын арттыру, келіссөздер жүргізе алу және еңбек дауларында пәтуаға қол жеткізу дағдыларын дамыту жөнінде түсіндіру жұмысын жүргізуге;</w:t>
      </w:r>
    </w:p>
    <w:p>
      <w:pPr>
        <w:spacing w:after="0"/>
        <w:ind w:left="0"/>
        <w:jc w:val="both"/>
      </w:pPr>
      <w:r>
        <w:rPr>
          <w:rFonts w:ascii="Times New Roman"/>
          <w:b w:val="false"/>
          <w:i w:val="false"/>
          <w:color w:val="000000"/>
          <w:sz w:val="28"/>
        </w:rPr>
        <w:t>
      6) қызметкерлердің ішкі еңбек тәртіптемесі мен еңбек тәртібі қағидаларын, сондай-ақ еңбек қауіпсіздігі және еңбекті қорғау қағидаларын сақтауына жәрдемдесуге;</w:t>
      </w:r>
    </w:p>
    <w:p>
      <w:pPr>
        <w:spacing w:after="0"/>
        <w:ind w:left="0"/>
        <w:jc w:val="both"/>
      </w:pPr>
      <w:r>
        <w:rPr>
          <w:rFonts w:ascii="Times New Roman"/>
          <w:b w:val="false"/>
          <w:i w:val="false"/>
          <w:color w:val="000000"/>
          <w:sz w:val="28"/>
        </w:rPr>
        <w:t>
      7) жарғыда айқындалған шарттарда және тәртіппен кәсіподақ мүшелеріне ақшаның түсуі және жұмсалуы туралы ақпарат беруге;</w:t>
      </w:r>
    </w:p>
    <w:p>
      <w:pPr>
        <w:spacing w:after="0"/>
        <w:ind w:left="0"/>
        <w:jc w:val="both"/>
      </w:pPr>
      <w:r>
        <w:rPr>
          <w:rFonts w:ascii="Times New Roman"/>
          <w:b w:val="false"/>
          <w:i w:val="false"/>
          <w:color w:val="000000"/>
          <w:sz w:val="28"/>
        </w:rPr>
        <w:t>
      8) кәсiподақ мүшелері болып табылмайтын жұмыскерлердің жазбаша өтініштері негізінде олардың мүдделерін кәсiподақ мүшелеріне арналғандай шарттарда білдіруге;</w:t>
      </w:r>
    </w:p>
    <w:p>
      <w:pPr>
        <w:spacing w:after="0"/>
        <w:ind w:left="0"/>
        <w:jc w:val="both"/>
      </w:pPr>
      <w:r>
        <w:rPr>
          <w:rFonts w:ascii="Times New Roman"/>
          <w:b w:val="false"/>
          <w:i w:val="false"/>
          <w:color w:val="000000"/>
          <w:sz w:val="28"/>
        </w:rPr>
        <w:t>
      9) сайланған немесе қайта сайланған күннен бастап үш жұмыс күні ішінде жұмыс берушіге сайланбалы кәсіподақ органдарының негізгі жұмысынан босатылмаған мүшелері туралы ақпарат беруге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23.11.2015 </w:t>
      </w:r>
      <w:r>
        <w:rPr>
          <w:rFonts w:ascii="Times New Roman"/>
          <w:b w:val="false"/>
          <w:i w:val="false"/>
          <w:color w:val="ff0000"/>
          <w:sz w:val="28"/>
        </w:rPr>
        <w:t>№ 415-V</w:t>
      </w:r>
      <w:r>
        <w:rPr>
          <w:rFonts w:ascii="Times New Roman"/>
          <w:b w:val="false"/>
          <w:i w:val="false"/>
          <w:color w:val="ff0000"/>
          <w:sz w:val="28"/>
        </w:rPr>
        <w:t xml:space="preserve"> (01.01.2016 бастап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25.05.2020 </w:t>
      </w:r>
      <w:r>
        <w:rPr>
          <w:rFonts w:ascii="Times New Roman"/>
          <w:b w:val="false"/>
          <w:i w:val="false"/>
          <w:color w:val="000000"/>
          <w:sz w:val="28"/>
        </w:rPr>
        <w:t>№ 334-VI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15.02.2023 </w:t>
      </w:r>
      <w:r>
        <w:rPr>
          <w:rFonts w:ascii="Times New Roman"/>
          <w:b w:val="false"/>
          <w:i w:val="false"/>
          <w:color w:val="000000"/>
          <w:sz w:val="28"/>
        </w:rPr>
        <w:t>№ 199-VII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Кәсiподақ мүшелерiнiң еңбек, әлеуметтiк-экономикалық құқықтары мен мүдделерiн қорғау</w:t>
      </w:r>
    </w:p>
    <w:bookmarkStart w:name="z96" w:id="66"/>
    <w:p>
      <w:pPr>
        <w:spacing w:after="0"/>
        <w:ind w:left="0"/>
        <w:jc w:val="both"/>
      </w:pPr>
      <w:r>
        <w:rPr>
          <w:rFonts w:ascii="Times New Roman"/>
          <w:b w:val="false"/>
          <w:i w:val="false"/>
          <w:color w:val="000000"/>
          <w:sz w:val="28"/>
        </w:rPr>
        <w:t>
      1. Кәсiподақтар жұмыс берушіден тәуелсіз болып табылады және кәсіподақ органдары арқылы жұмыс берушімен қарым-қатынастарда өз мүшелерiнің атынан өкілдік етеді, олардың еңбек және әлеуметтiк құқықтары мен мүдделерiн:</w:t>
      </w:r>
    </w:p>
    <w:bookmarkEnd w:id="66"/>
    <w:p>
      <w:pPr>
        <w:spacing w:after="0"/>
        <w:ind w:left="0"/>
        <w:jc w:val="both"/>
      </w:pPr>
      <w:r>
        <w:rPr>
          <w:rFonts w:ascii="Times New Roman"/>
          <w:b w:val="false"/>
          <w:i w:val="false"/>
          <w:color w:val="000000"/>
          <w:sz w:val="28"/>
        </w:rPr>
        <w:t>
      1) құқықтық және консультациялық көмек көрсету, оның ішінде кәсiподақ мүшесi жұмыс берушiмен еңбек шартын жасасқан кезде көмек көрсету;</w:t>
      </w:r>
    </w:p>
    <w:p>
      <w:pPr>
        <w:spacing w:after="0"/>
        <w:ind w:left="0"/>
        <w:jc w:val="both"/>
      </w:pPr>
      <w:r>
        <w:rPr>
          <w:rFonts w:ascii="Times New Roman"/>
          <w:b w:val="false"/>
          <w:i w:val="false"/>
          <w:color w:val="000000"/>
          <w:sz w:val="28"/>
        </w:rPr>
        <w:t>
      2) сайланбалы кәсіподақ органдарының мүшелерімен еңбек шартын бұзудың негізділігі туралы уәжді пікір білдіру, өз мүшелерінің еңбек жағдайларын ұжымдық шартқа сәйкес келісу;</w:t>
      </w:r>
    </w:p>
    <w:p>
      <w:pPr>
        <w:spacing w:after="0"/>
        <w:ind w:left="0"/>
        <w:jc w:val="both"/>
      </w:pPr>
      <w:r>
        <w:rPr>
          <w:rFonts w:ascii="Times New Roman"/>
          <w:b w:val="false"/>
          <w:i w:val="false"/>
          <w:color w:val="000000"/>
          <w:sz w:val="28"/>
        </w:rPr>
        <w:t>
      3) өз мүшелерiнiң құқықтарын және Қазақстан Республикасының заңдарымен қорғалатын мүдделерiн қорғау үшін сотқа арызбен жүгiну;</w:t>
      </w:r>
    </w:p>
    <w:p>
      <w:pPr>
        <w:spacing w:after="0"/>
        <w:ind w:left="0"/>
        <w:jc w:val="both"/>
      </w:pPr>
      <w:r>
        <w:rPr>
          <w:rFonts w:ascii="Times New Roman"/>
          <w:b w:val="false"/>
          <w:i w:val="false"/>
          <w:color w:val="000000"/>
          <w:sz w:val="28"/>
        </w:rPr>
        <w:t>
      4) өз мүшелерi атынан, сондай-ақ кәсіподаққа жазбаша өтінішпен уәкілеттік берген, кәсіподақ мүшелері болып табылмайтын жұмыскерлер атынан жұмыс берушiмен ұжымдық шарт, келiсiм жасасу;</w:t>
      </w:r>
    </w:p>
    <w:p>
      <w:pPr>
        <w:spacing w:after="0"/>
        <w:ind w:left="0"/>
        <w:jc w:val="both"/>
      </w:pPr>
      <w:r>
        <w:rPr>
          <w:rFonts w:ascii="Times New Roman"/>
          <w:b w:val="false"/>
          <w:i w:val="false"/>
          <w:color w:val="000000"/>
          <w:sz w:val="28"/>
        </w:rPr>
        <w:t>
      5) жеке еңбек дауларын қарау жөніндегі келісім комиссиясының, ұжымдық еңбек дауларын қарау кезінде татуластыру комиссиясының және еңбек төрелігінің құрамына қатысу арқылы қорғайды.</w:t>
      </w:r>
    </w:p>
    <w:bookmarkStart w:name="z97" w:id="67"/>
    <w:p>
      <w:pPr>
        <w:spacing w:after="0"/>
        <w:ind w:left="0"/>
        <w:jc w:val="both"/>
      </w:pPr>
      <w:r>
        <w:rPr>
          <w:rFonts w:ascii="Times New Roman"/>
          <w:b w:val="false"/>
          <w:i w:val="false"/>
          <w:color w:val="000000"/>
          <w:sz w:val="28"/>
        </w:rPr>
        <w:t>
      2. Өз мүшелерiнiң еңбек, әлеуметтiк-экономикалық құқықтары мен мүдделерiн қорғау мақсатында кәсiподақтар Қазақстан Республикасының заңнамасына қайшы келмейтiн барлық басқа да тәсілдерді пайдалана алады.</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өзгерістер енгізілді - ҚР 23.11.2015 </w:t>
      </w:r>
      <w:r>
        <w:rPr>
          <w:rFonts w:ascii="Times New Roman"/>
          <w:b w:val="false"/>
          <w:i w:val="false"/>
          <w:color w:val="ff0000"/>
          <w:sz w:val="28"/>
        </w:rPr>
        <w:t>№ 415-V</w:t>
      </w:r>
      <w:r>
        <w:rPr>
          <w:rFonts w:ascii="Times New Roman"/>
          <w:b w:val="false"/>
          <w:i w:val="false"/>
          <w:color w:val="ff0000"/>
          <w:sz w:val="28"/>
        </w:rPr>
        <w:t xml:space="preserve"> (01.01.2016 бастап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19-бап. Кәсіподақтардың республикалық, салалық, өңірлік деңгейлерде және ұйым деңгейінде әлеуметтік әріптестікке қатысуы және қабылданған шешімдердің орындалу мониторингі</w:t>
      </w:r>
    </w:p>
    <w:bookmarkStart w:name="z98" w:id="68"/>
    <w:p>
      <w:pPr>
        <w:spacing w:after="0"/>
        <w:ind w:left="0"/>
        <w:jc w:val="both"/>
      </w:pPr>
      <w:r>
        <w:rPr>
          <w:rFonts w:ascii="Times New Roman"/>
          <w:b w:val="false"/>
          <w:i w:val="false"/>
          <w:color w:val="000000"/>
          <w:sz w:val="28"/>
        </w:rPr>
        <w:t>
      1. Кәсіподақтар әлеуметтік әріптестікке:</w:t>
      </w:r>
    </w:p>
    <w:bookmarkEnd w:id="68"/>
    <w:p>
      <w:pPr>
        <w:spacing w:after="0"/>
        <w:ind w:left="0"/>
        <w:jc w:val="both"/>
      </w:pPr>
      <w:r>
        <w:rPr>
          <w:rFonts w:ascii="Times New Roman"/>
          <w:b w:val="false"/>
          <w:i w:val="false"/>
          <w:color w:val="000000"/>
          <w:sz w:val="28"/>
        </w:rPr>
        <w:t>
      1) әлеуметтік әріптестік және әлеуметтік пен еңбек қатынастарын реттеу жөніндегі республикалық, салалық, өңірлік үшжақты комиссияларда жұмыс істеу;</w:t>
      </w:r>
    </w:p>
    <w:p>
      <w:pPr>
        <w:spacing w:after="0"/>
        <w:ind w:left="0"/>
        <w:jc w:val="both"/>
      </w:pPr>
      <w:r>
        <w:rPr>
          <w:rFonts w:ascii="Times New Roman"/>
          <w:b w:val="false"/>
          <w:i w:val="false"/>
          <w:color w:val="000000"/>
          <w:sz w:val="28"/>
        </w:rPr>
        <w:t>
      2) келісімдер мен ұжымдық шарттардың жобаларын әзірлеу және оларды жасасу;</w:t>
      </w:r>
    </w:p>
    <w:p>
      <w:pPr>
        <w:spacing w:after="0"/>
        <w:ind w:left="0"/>
        <w:jc w:val="both"/>
      </w:pPr>
      <w:r>
        <w:rPr>
          <w:rFonts w:ascii="Times New Roman"/>
          <w:b w:val="false"/>
          <w:i w:val="false"/>
          <w:color w:val="000000"/>
          <w:sz w:val="28"/>
        </w:rPr>
        <w:t>
      3) жұмыс берушілермен, олардың бірлестіктерімен (қауымдастықтармен, одақтармен), мемлекеттік органдармен еңбек қатынастарын және олармен тікелей байланысты өзге де қатынастарды реттеу мәселелері бойынша консультациялар (келіссөздер), қызметкерлердің еңбек саласындағы құқықтарына кепілдіктерді қамтамасыз ету және Қазақстан Республикасының еңбек заңнамасын жетілдіру арқылы қатысады.</w:t>
      </w:r>
    </w:p>
    <w:bookmarkStart w:name="z99" w:id="69"/>
    <w:p>
      <w:pPr>
        <w:spacing w:after="0"/>
        <w:ind w:left="0"/>
        <w:jc w:val="both"/>
      </w:pPr>
      <w:r>
        <w:rPr>
          <w:rFonts w:ascii="Times New Roman"/>
          <w:b w:val="false"/>
          <w:i w:val="false"/>
          <w:color w:val="000000"/>
          <w:sz w:val="28"/>
        </w:rPr>
        <w:t>
      2. Кәсіподақтар қабылдайтын шешімдер, ұжымдық шарттардың ережелері әлеуметтік әріптестік органдары қабылдайтын шешімдерге және бас, салалық және өңірлік келісімдердің ережелеріне сәйкес келуге тиіс.</w:t>
      </w:r>
    </w:p>
    <w:bookmarkEnd w:id="69"/>
    <w:bookmarkStart w:name="z100" w:id="70"/>
    <w:p>
      <w:pPr>
        <w:spacing w:after="0"/>
        <w:ind w:left="0"/>
        <w:jc w:val="both"/>
      </w:pPr>
      <w:r>
        <w:rPr>
          <w:rFonts w:ascii="Times New Roman"/>
          <w:b w:val="false"/>
          <w:i w:val="false"/>
          <w:color w:val="000000"/>
          <w:sz w:val="28"/>
        </w:rPr>
        <w:t>
      3. Кәсіподақтар қабылдаған шешімдердің орындалуына мониторингті жоғары деңгейдегі кәсіподақтар:</w:t>
      </w:r>
    </w:p>
    <w:bookmarkEnd w:id="70"/>
    <w:p>
      <w:pPr>
        <w:spacing w:after="0"/>
        <w:ind w:left="0"/>
        <w:jc w:val="both"/>
      </w:pPr>
      <w:r>
        <w:rPr>
          <w:rFonts w:ascii="Times New Roman"/>
          <w:b w:val="false"/>
          <w:i w:val="false"/>
          <w:color w:val="000000"/>
          <w:sz w:val="28"/>
        </w:rPr>
        <w:t>
      1) жергілікті кәсіподақтар қабылдаған шешімдердің орындалуына – өздері мүшелік ұйымы болып табылатын салалық кәсіподақтар;</w:t>
      </w:r>
    </w:p>
    <w:p>
      <w:pPr>
        <w:spacing w:after="0"/>
        <w:ind w:left="0"/>
        <w:jc w:val="both"/>
      </w:pPr>
      <w:r>
        <w:rPr>
          <w:rFonts w:ascii="Times New Roman"/>
          <w:b w:val="false"/>
          <w:i w:val="false"/>
          <w:color w:val="000000"/>
          <w:sz w:val="28"/>
        </w:rPr>
        <w:t>
      2) аумақтық кәсіподақтар бірлестіктері, салалық кәсіподақтар қабылдаған шешімдердің орындалуына – өздері мүшелік ұйымы болып табылатын республикалық кәсіподақтар бірлестіктері жүзеге асырады.</w:t>
      </w:r>
    </w:p>
    <w:p>
      <w:pPr>
        <w:spacing w:after="0"/>
        <w:ind w:left="0"/>
        <w:jc w:val="both"/>
      </w:pPr>
      <w:r>
        <w:rPr>
          <w:rFonts w:ascii="Times New Roman"/>
          <w:b/>
          <w:i w:val="false"/>
          <w:color w:val="000000"/>
          <w:sz w:val="28"/>
        </w:rPr>
        <w:t>20-бап. Кәсiподақ мүшелерi құқықтарының сақталуына қоғамдық бақылауды жүзеге асыру</w:t>
      </w:r>
    </w:p>
    <w:bookmarkStart w:name="z101" w:id="71"/>
    <w:p>
      <w:pPr>
        <w:spacing w:after="0"/>
        <w:ind w:left="0"/>
        <w:jc w:val="both"/>
      </w:pPr>
      <w:r>
        <w:rPr>
          <w:rFonts w:ascii="Times New Roman"/>
          <w:b w:val="false"/>
          <w:i w:val="false"/>
          <w:color w:val="000000"/>
          <w:sz w:val="28"/>
        </w:rPr>
        <w:t>
      1. Кәсiподақтар өз мүшелерiнiң, сондай-ақ шарттық негізде өздерінің мүдделерін білдіруге уәкілеттік берген қызметкерлердің құқықтары мен заңды мүдделерiнiң сақталуына қоғамдық бақылауды жүзеге асырады.</w:t>
      </w:r>
    </w:p>
    <w:bookmarkEnd w:id="71"/>
    <w:p>
      <w:pPr>
        <w:spacing w:after="0"/>
        <w:ind w:left="0"/>
        <w:jc w:val="both"/>
      </w:pPr>
      <w:r>
        <w:rPr>
          <w:rFonts w:ascii="Times New Roman"/>
          <w:b w:val="false"/>
          <w:i w:val="false"/>
          <w:color w:val="000000"/>
          <w:sz w:val="28"/>
        </w:rPr>
        <w:t>
      Жүргiзiлетiн қоғамдық бақылауға жұмыс берушiнің тарапынан қарсы іс-қимылдың жасалуына және кедергi келтірілуіне жол берілмейді.</w:t>
      </w:r>
    </w:p>
    <w:bookmarkStart w:name="z102" w:id="72"/>
    <w:p>
      <w:pPr>
        <w:spacing w:after="0"/>
        <w:ind w:left="0"/>
        <w:jc w:val="both"/>
      </w:pPr>
      <w:r>
        <w:rPr>
          <w:rFonts w:ascii="Times New Roman"/>
          <w:b w:val="false"/>
          <w:i w:val="false"/>
          <w:color w:val="000000"/>
          <w:sz w:val="28"/>
        </w:rPr>
        <w:t>
      2. Кәсіподақтар өндірістік объектілерді еңбек жағдайлары бойынша аттестаттауға тұрақты негізде қатысады.</w:t>
      </w:r>
    </w:p>
    <w:bookmarkEnd w:id="72"/>
    <w:bookmarkStart w:name="z103" w:id="73"/>
    <w:p>
      <w:pPr>
        <w:spacing w:after="0"/>
        <w:ind w:left="0"/>
        <w:jc w:val="both"/>
      </w:pPr>
      <w:r>
        <w:rPr>
          <w:rFonts w:ascii="Times New Roman"/>
          <w:b w:val="false"/>
          <w:i w:val="false"/>
          <w:color w:val="000000"/>
          <w:sz w:val="28"/>
        </w:rPr>
        <w:t>
      3. Кәсіподақтың уәкілетті өкілі өндірістегі жазатайым оқиғаларды тергеп-тексеру жөніндегі комиссияның құрамына кіреді.</w:t>
      </w:r>
    </w:p>
    <w:bookmarkEnd w:id="73"/>
    <w:bookmarkStart w:name="z104" w:id="74"/>
    <w:p>
      <w:pPr>
        <w:spacing w:after="0"/>
        <w:ind w:left="0"/>
        <w:jc w:val="both"/>
      </w:pPr>
      <w:r>
        <w:rPr>
          <w:rFonts w:ascii="Times New Roman"/>
          <w:b w:val="false"/>
          <w:i w:val="false"/>
          <w:color w:val="000000"/>
          <w:sz w:val="28"/>
        </w:rPr>
        <w:t>
      4. Кәсіподақтар еңбек қауіпсіздігі және еңбекті қорғау бойынша ішкі бақылауды жүзеге асыру мақсатында ұйымдардағы еңбек қауіпсіздігі және еңбекті қорғау жөніндегі өндірістік кеңестің құрамына тепе-теңдік негізде кіреді.</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 енгізілді - ҚР 23.11.2015 </w:t>
      </w:r>
      <w:r>
        <w:rPr>
          <w:rFonts w:ascii="Times New Roman"/>
          <w:b w:val="false"/>
          <w:i w:val="false"/>
          <w:color w:val="ff0000"/>
          <w:sz w:val="28"/>
        </w:rPr>
        <w:t>№ 415-V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Кәсіподақтардың талаптар қоюы, ереуілдерді, бейбіт жиналыстарды ұйымдастыру және өткізу</w:t>
      </w:r>
    </w:p>
    <w:p>
      <w:pPr>
        <w:spacing w:after="0"/>
        <w:ind w:left="0"/>
        <w:jc w:val="both"/>
      </w:pPr>
      <w:r>
        <w:rPr>
          <w:rFonts w:ascii="Times New Roman"/>
          <w:b w:val="false"/>
          <w:i w:val="false"/>
          <w:color w:val="ff0000"/>
          <w:sz w:val="28"/>
        </w:rPr>
        <w:t xml:space="preserve">
      Ескерту. 21-баптың тақырыбы жаңа редакцияда – ҚР 25.05.2020 </w:t>
      </w:r>
      <w:r>
        <w:rPr>
          <w:rFonts w:ascii="Times New Roman"/>
          <w:b w:val="false"/>
          <w:i w:val="false"/>
          <w:color w:val="ff0000"/>
          <w:sz w:val="28"/>
        </w:rPr>
        <w:t>№ 334-VI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05" w:id="75"/>
    <w:p>
      <w:pPr>
        <w:spacing w:after="0"/>
        <w:ind w:left="0"/>
        <w:jc w:val="both"/>
      </w:pPr>
      <w:r>
        <w:rPr>
          <w:rFonts w:ascii="Times New Roman"/>
          <w:b w:val="false"/>
          <w:i w:val="false"/>
          <w:color w:val="000000"/>
          <w:sz w:val="28"/>
        </w:rPr>
        <w:t>
      1. Кәсiподақтар Қазақстан Республикасының Еңбек кодексiнде айқындалған тәртіпті сақтай отырып және жағдайларда талаптар қоюға құқылы.</w:t>
      </w:r>
    </w:p>
    <w:bookmarkEnd w:id="75"/>
    <w:bookmarkStart w:name="z106" w:id="76"/>
    <w:p>
      <w:pPr>
        <w:spacing w:after="0"/>
        <w:ind w:left="0"/>
        <w:jc w:val="both"/>
      </w:pPr>
      <w:r>
        <w:rPr>
          <w:rFonts w:ascii="Times New Roman"/>
          <w:b w:val="false"/>
          <w:i w:val="false"/>
          <w:color w:val="000000"/>
          <w:sz w:val="28"/>
        </w:rPr>
        <w:t>
      2. Егер татуластыру рәсiмдері арқылы ұжымдық еңбек дауын шешуге қол жеткiзiлмесе, сондай-ақ жұмыс берушi татуластыру рәсiмдерінен жалтарған не дауды шешу барысында қол жеткiзiлген келiсiмдi ол орындамаған жағдайларда, кәсiподақтар ереуiл өткiзу туралы шешiм қабылдай алады.</w:t>
      </w:r>
    </w:p>
    <w:bookmarkEnd w:id="76"/>
    <w:p>
      <w:pPr>
        <w:spacing w:after="0"/>
        <w:ind w:left="0"/>
        <w:jc w:val="both"/>
      </w:pPr>
      <w:r>
        <w:rPr>
          <w:rFonts w:ascii="Times New Roman"/>
          <w:b w:val="false"/>
          <w:i w:val="false"/>
          <w:color w:val="000000"/>
          <w:sz w:val="28"/>
        </w:rPr>
        <w:t>
      Бұл ретте, қызметкерлерді сот заңсыз деп таныған ереуілге қатысуды жалғастыруға шақыруға тыйым салынады.</w:t>
      </w:r>
    </w:p>
    <w:bookmarkStart w:name="z107" w:id="77"/>
    <w:p>
      <w:pPr>
        <w:spacing w:after="0"/>
        <w:ind w:left="0"/>
        <w:jc w:val="both"/>
      </w:pPr>
      <w:r>
        <w:rPr>
          <w:rFonts w:ascii="Times New Roman"/>
          <w:b w:val="false"/>
          <w:i w:val="false"/>
          <w:color w:val="000000"/>
          <w:sz w:val="28"/>
        </w:rPr>
        <w:t>
      3. Кәсіподақтар Қазақстан Республикасының заңнамасына сәйкес ереуілдерді, бейбіт жиналыстарды ұйымдастырады және өткізеді.</w:t>
      </w:r>
    </w:p>
    <w:bookmarkEnd w:id="77"/>
    <w:bookmarkStart w:name="z108" w:id="78"/>
    <w:p>
      <w:pPr>
        <w:spacing w:after="0"/>
        <w:ind w:left="0"/>
        <w:jc w:val="both"/>
      </w:pPr>
      <w:r>
        <w:rPr>
          <w:rFonts w:ascii="Times New Roman"/>
          <w:b w:val="false"/>
          <w:i w:val="false"/>
          <w:color w:val="000000"/>
          <w:sz w:val="28"/>
        </w:rPr>
        <w:t>
      4. Кәсiподақтар бiрлескен наразылық акцияларын өткiзу үшiн өздерiнiң күш-жiгерiн бiрiктiрiп, басқа кәсiподақтармен және қызметкерлер топтарымен ынтымақтастық белгiсi ретiнде осындай акциялар өткiзе алады.</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 енгізілді – ҚР 25.05.2020 </w:t>
      </w:r>
      <w:r>
        <w:rPr>
          <w:rFonts w:ascii="Times New Roman"/>
          <w:b w:val="false"/>
          <w:i w:val="false"/>
          <w:color w:val="000000"/>
          <w:sz w:val="28"/>
        </w:rPr>
        <w:t>№ 334-VI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22-бапқа өзгеріс енгізу көзделген – ҚР 19.06.2024 </w:t>
      </w:r>
      <w:r>
        <w:rPr>
          <w:rFonts w:ascii="Times New Roman"/>
          <w:b w:val="false"/>
          <w:i w:val="false"/>
          <w:color w:val="ff0000"/>
          <w:sz w:val="28"/>
        </w:rPr>
        <w:t>№ 94-VIII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Бұқаралық ақпарат құралдары саласында қызметті жүзеге асыру</w:t>
      </w:r>
    </w:p>
    <w:p>
      <w:pPr>
        <w:spacing w:after="0"/>
        <w:ind w:left="0"/>
        <w:jc w:val="both"/>
      </w:pPr>
      <w:r>
        <w:rPr>
          <w:rFonts w:ascii="Times New Roman"/>
          <w:b w:val="false"/>
          <w:i w:val="false"/>
          <w:color w:val="000000"/>
          <w:sz w:val="28"/>
        </w:rPr>
        <w:t>
      Кәсiподақтардың бұқаралық ақпарат құралдарын ұйымдастыру және олардың қызметі "Бұқаралық ақпарат құралдары туралы" Қазақстан Республикасының Заңына сәйкес жүзеге асырылады.</w:t>
      </w:r>
    </w:p>
    <w:p>
      <w:pPr>
        <w:spacing w:after="0"/>
        <w:ind w:left="0"/>
        <w:jc w:val="both"/>
      </w:pPr>
      <w:r>
        <w:rPr>
          <w:rFonts w:ascii="Times New Roman"/>
          <w:b/>
          <w:i w:val="false"/>
          <w:color w:val="000000"/>
          <w:sz w:val="28"/>
        </w:rPr>
        <w:t>23-бап. Кәсiподақтардың ақша қорлары</w:t>
      </w:r>
    </w:p>
    <w:p>
      <w:pPr>
        <w:spacing w:after="0"/>
        <w:ind w:left="0"/>
        <w:jc w:val="both"/>
      </w:pPr>
      <w:r>
        <w:rPr>
          <w:rFonts w:ascii="Times New Roman"/>
          <w:b w:val="false"/>
          <w:i w:val="false"/>
          <w:color w:val="000000"/>
          <w:sz w:val="28"/>
        </w:rPr>
        <w:t>
      Кәсiподақтар өзінің және тартылған қаражат есебiнен кәсiподақтардың жарғылық мiндеттерi мен мақсаттарын іске асыруға бағытталған іс-шараларды қаржыландыруға арналған әлеуметтiк-экономикалық мақсаттағы ақша қорларын қалыптастыра алады.</w:t>
      </w:r>
    </w:p>
    <w:p>
      <w:pPr>
        <w:spacing w:after="0"/>
        <w:ind w:left="0"/>
        <w:jc w:val="both"/>
      </w:pPr>
      <w:r>
        <w:rPr>
          <w:rFonts w:ascii="Times New Roman"/>
          <w:b/>
          <w:i w:val="false"/>
          <w:color w:val="000000"/>
          <w:sz w:val="28"/>
        </w:rPr>
        <w:t>24-бап. Мемлекеттiң әлеуметтiк саясатын қалыптастыруға кәсiподақтардың қатысуы</w:t>
      </w:r>
    </w:p>
    <w:p>
      <w:pPr>
        <w:spacing w:after="0"/>
        <w:ind w:left="0"/>
        <w:jc w:val="both"/>
      </w:pPr>
      <w:r>
        <w:rPr>
          <w:rFonts w:ascii="Times New Roman"/>
          <w:b w:val="false"/>
          <w:i w:val="false"/>
          <w:color w:val="000000"/>
          <w:sz w:val="28"/>
        </w:rPr>
        <w:t>
      Кәсiподақтар жұмыссыздыққа қарсы күрес және жұмыспен қамтуды қамтамасыз ету, жұмыстан босатылатын қызметкерлердi қорғау жөнiндегi бағдарламаларды, ең төмен күнкөрiс деңгейін белгiлеу және оны сақтау, кірістерді индекстеу, жалақының, зейнетақылардың, стипендиялардың және жәрдемақылардың ең төмен деңгейiн арттыру жөнiндегi іс-шараларды қоса алғанда, өз мүшелерiн әлеуметтiк қорғау жөніндегі жоспарлар мен бағдарламаларды әзiрлейдi, оларды тиiстi мемлекеттiк органдарға ұсыныстар ретiнде енгiзедi.</w:t>
      </w:r>
    </w:p>
    <w:p>
      <w:pPr>
        <w:spacing w:after="0"/>
        <w:ind w:left="0"/>
        <w:jc w:val="both"/>
      </w:pPr>
      <w:r>
        <w:rPr>
          <w:rFonts w:ascii="Times New Roman"/>
          <w:b/>
          <w:i w:val="false"/>
          <w:color w:val="000000"/>
          <w:sz w:val="28"/>
        </w:rPr>
        <w:t>25-бап. Кәсiподақтар қызметiнiң кепiлдiктерi</w:t>
      </w:r>
    </w:p>
    <w:bookmarkStart w:name="z109" w:id="79"/>
    <w:p>
      <w:pPr>
        <w:spacing w:after="0"/>
        <w:ind w:left="0"/>
        <w:jc w:val="both"/>
      </w:pPr>
      <w:r>
        <w:rPr>
          <w:rFonts w:ascii="Times New Roman"/>
          <w:b w:val="false"/>
          <w:i w:val="false"/>
          <w:color w:val="000000"/>
          <w:sz w:val="28"/>
        </w:rPr>
        <w:t>
      1. Мақсаты кәсiподақтарды қандай да бiр органдарға және ұйымдарға тiкелей немесе жанама бағындыру немесе олардың құқықтарын шектеу болып табылатын, сондай-ақ кәсiподақтардың осы Заңда және жарғыда көзделген қызметіне кедергi келтіретін кез келген әрекеттерге тыйым салынады.</w:t>
      </w:r>
    </w:p>
    <w:bookmarkEnd w:id="79"/>
    <w:bookmarkStart w:name="z110" w:id="80"/>
    <w:p>
      <w:pPr>
        <w:spacing w:after="0"/>
        <w:ind w:left="0"/>
        <w:jc w:val="both"/>
      </w:pPr>
      <w:r>
        <w:rPr>
          <w:rFonts w:ascii="Times New Roman"/>
          <w:b w:val="false"/>
          <w:i w:val="false"/>
          <w:color w:val="000000"/>
          <w:sz w:val="28"/>
        </w:rPr>
        <w:t>
      2. Мемлекеттiк органдар, жұмыс берушілер (бірлестіктер, қауымдастықтар, одақтар) кәсiподақ органына, Қазақстан Республикасының заңнамасына сәйкес қорғалатын ақпаратты қоспағанда, кәсіподақ мүшелерiнiң құқықтарын қорғауға байланысты мәселелер бойынша ақпарат ұсынуға міндетті.</w:t>
      </w:r>
    </w:p>
    <w:bookmarkEnd w:id="80"/>
    <w:bookmarkStart w:name="z111" w:id="81"/>
    <w:p>
      <w:pPr>
        <w:spacing w:after="0"/>
        <w:ind w:left="0"/>
        <w:jc w:val="both"/>
      </w:pPr>
      <w:r>
        <w:rPr>
          <w:rFonts w:ascii="Times New Roman"/>
          <w:b w:val="false"/>
          <w:i w:val="false"/>
          <w:color w:val="000000"/>
          <w:sz w:val="28"/>
        </w:rPr>
        <w:t>
      3. Келісімдерде немесе ұжымдық шартта көзделген жағдайларда, жұмыс беруші кәсіподаққа мәдени-бұқаралық және дене шынықтыру-сауықтыру жұмысын ұйымдастыруға ақша аударады.</w:t>
      </w:r>
    </w:p>
    <w:bookmarkEnd w:id="81"/>
    <w:bookmarkStart w:name="z112" w:id="82"/>
    <w:p>
      <w:pPr>
        <w:spacing w:after="0"/>
        <w:ind w:left="0"/>
        <w:jc w:val="both"/>
      </w:pPr>
      <w:r>
        <w:rPr>
          <w:rFonts w:ascii="Times New Roman"/>
          <w:b w:val="false"/>
          <w:i w:val="false"/>
          <w:color w:val="000000"/>
          <w:sz w:val="28"/>
        </w:rPr>
        <w:t>
      4. Сайланбалы қызметке сайлану нәтижесінде жұмыстан босатылған адамдардың сайланбалы қызметіндегі жұмыс кезеңіне еңбек шартының мерзімі шеңберінде жұмыс орны (лауазымы) сақталады.</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26-бап. Кәсіподақ органдарына сайланған және негізгі жұмысынан босатылмаған адамдарға кепілдіктер</w:t>
      </w:r>
    </w:p>
    <w:bookmarkStart w:name="z113" w:id="83"/>
    <w:p>
      <w:pPr>
        <w:spacing w:after="0"/>
        <w:ind w:left="0"/>
        <w:jc w:val="both"/>
      </w:pPr>
      <w:r>
        <w:rPr>
          <w:rFonts w:ascii="Times New Roman"/>
          <w:b w:val="false"/>
          <w:i w:val="false"/>
          <w:color w:val="000000"/>
          <w:sz w:val="28"/>
        </w:rPr>
        <w:t>
      1. Негізгі жұмысынан босатылмаған, сайланбалы кәсіподақ органдарының мүшелері өздері мүшелерi болып табылатын кәсiподақ органының уәжді пікірінсіз тәртiптiк жазаға тартылмайды. Негізгі жұмысынан босатылмаған кәсіподақ органының басшысы (төрағасы) жоғары тұрған кәсіподақ органының уәжді пікірінсіз тәртіптік жауаптылыққа тартылмайды.</w:t>
      </w:r>
    </w:p>
    <w:bookmarkEnd w:id="83"/>
    <w:bookmarkStart w:name="z114" w:id="84"/>
    <w:p>
      <w:pPr>
        <w:spacing w:after="0"/>
        <w:ind w:left="0"/>
        <w:jc w:val="both"/>
      </w:pPr>
      <w:r>
        <w:rPr>
          <w:rFonts w:ascii="Times New Roman"/>
          <w:b w:val="false"/>
          <w:i w:val="false"/>
          <w:color w:val="000000"/>
          <w:sz w:val="28"/>
        </w:rPr>
        <w:t>
      2. Заңды тұлға таратылған не жұмыс беруші жеке тұлғаның қызметі тоқтатылған жағдайлардан басқа, негізгі жұмысынан босатылмаған, сайланбалы кәсіподақ органдарының мүшелерімен еңбек шартын жұмыс берушінің бастамасы бойынша бұзуға осы адамдар мүшелері болып табылатын кәсіподақ органының уәжді пікірі ескеріле отырып, еңбек шартын бұзудың жалпы тәртібі сақталған кезде жол беріледі. Заңды тұлға таратылған не жұмыс беруші жеке тұлғаның қызметі тоқтатылған жағдайлардан басқа, негізгі жұмысынан босатылмаған кәсіподақ органының басшысымен (төрағасымен) еңбек шарты жоғары тұрған кәсіподақ органының уәжді пікірінсіз жұмыс берушінің бастамасы бойынша бұзылмайды.</w:t>
      </w:r>
    </w:p>
    <w:bookmarkEnd w:id="84"/>
    <w:bookmarkStart w:name="z115" w:id="85"/>
    <w:p>
      <w:pPr>
        <w:spacing w:after="0"/>
        <w:ind w:left="0"/>
        <w:jc w:val="both"/>
      </w:pPr>
      <w:r>
        <w:rPr>
          <w:rFonts w:ascii="Times New Roman"/>
          <w:b w:val="false"/>
          <w:i w:val="false"/>
          <w:color w:val="000000"/>
          <w:sz w:val="28"/>
        </w:rPr>
        <w:t>
      3. Тәртіптік жаза қолдану және осы баптың 1 және 2-тармақтарында аталған адамдармен еңбек шартын бұзу туралы жұмыс берушінің актісін шығарған кезде кәсіподақ органының уәжді пікірін ескеру ұжымдық шартта көзделген тәртіппен жүргізіледі.</w:t>
      </w:r>
    </w:p>
    <w:bookmarkEnd w:id="85"/>
    <w:bookmarkStart w:name="z116" w:id="86"/>
    <w:p>
      <w:pPr>
        <w:spacing w:after="0"/>
        <w:ind w:left="0"/>
        <w:jc w:val="both"/>
      </w:pPr>
      <w:r>
        <w:rPr>
          <w:rFonts w:ascii="Times New Roman"/>
          <w:b w:val="false"/>
          <w:i w:val="false"/>
          <w:color w:val="000000"/>
          <w:sz w:val="28"/>
        </w:rPr>
        <w:t>
      4. Ұжымдық шарттарда кәсіподақ органдарының сайланбалы және басқа мүшелері үшін басқа кепілдіктер де көзделуі мүмкін.</w:t>
      </w:r>
    </w:p>
    <w:bookmarkEnd w:id="86"/>
    <w:bookmarkStart w:name="z117" w:id="87"/>
    <w:p>
      <w:pPr>
        <w:spacing w:after="0"/>
        <w:ind w:left="0"/>
        <w:jc w:val="both"/>
      </w:pPr>
      <w:r>
        <w:rPr>
          <w:rFonts w:ascii="Times New Roman"/>
          <w:b w:val="false"/>
          <w:i w:val="false"/>
          <w:color w:val="000000"/>
          <w:sz w:val="28"/>
        </w:rPr>
        <w:t>
      5. Кәсіподақ органдарының мүшелерi өз мүшелерiнiң мүдделеріне орай қоғамдық мiндеттердi орындау үшiн кәсiподақ оқуы, кәсiподақтар шақыратын съездерге (конференцияларға), сондай-ақ олардың пленумдарының, төралқаларының жұмысына делегаттар ретiнде қатысуы уақытында негізгі *жұмыстан босатылады. Босату шарттары және ақы төлеу тәртiбi ұжымдық шарттарда және келiсiмдерде көзделедi.</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 енгізілді - ҚР 23.11.2015 </w:t>
      </w:r>
      <w:r>
        <w:rPr>
          <w:rFonts w:ascii="Times New Roman"/>
          <w:b w:val="false"/>
          <w:i w:val="false"/>
          <w:color w:val="ff0000"/>
          <w:sz w:val="28"/>
        </w:rPr>
        <w:t>№ 415-V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bookmarkStart w:name="z118" w:id="88"/>
    <w:p>
      <w:pPr>
        <w:spacing w:after="0"/>
        <w:ind w:left="0"/>
        <w:jc w:val="left"/>
      </w:pPr>
      <w:r>
        <w:rPr>
          <w:rFonts w:ascii="Times New Roman"/>
          <w:b/>
          <w:i w:val="false"/>
          <w:color w:val="000000"/>
        </w:rPr>
        <w:t xml:space="preserve">  5-тарау. КӘСIПОДАҚ ОРГАНДАРЫ ЖӘНЕ МҮШЕЛІК КӘСIПОДАҚ ЖАРНАЛАРЫ</w:t>
      </w:r>
    </w:p>
    <w:bookmarkEnd w:id="88"/>
    <w:p>
      <w:pPr>
        <w:spacing w:after="0"/>
        <w:ind w:left="0"/>
        <w:jc w:val="both"/>
      </w:pPr>
      <w:r>
        <w:rPr>
          <w:rFonts w:ascii="Times New Roman"/>
          <w:b/>
          <w:i w:val="false"/>
          <w:color w:val="000000"/>
          <w:sz w:val="28"/>
        </w:rPr>
        <w:t>27-бап. Кәсіподақ органдарының өкiлеттiктерi</w:t>
      </w:r>
    </w:p>
    <w:bookmarkStart w:name="z119" w:id="89"/>
    <w:p>
      <w:pPr>
        <w:spacing w:after="0"/>
        <w:ind w:left="0"/>
        <w:jc w:val="both"/>
      </w:pPr>
      <w:r>
        <w:rPr>
          <w:rFonts w:ascii="Times New Roman"/>
          <w:b w:val="false"/>
          <w:i w:val="false"/>
          <w:color w:val="000000"/>
          <w:sz w:val="28"/>
        </w:rPr>
        <w:t>
      1. Кәсіподақ мүшелері кәсіподақ жарғысында айқындалған тәртіппен кәсiподақ органдарын сайлауға немесе оларға сайлануға құқығы бар.</w:t>
      </w:r>
    </w:p>
    <w:bookmarkEnd w:id="89"/>
    <w:bookmarkStart w:name="z120" w:id="90"/>
    <w:p>
      <w:pPr>
        <w:spacing w:after="0"/>
        <w:ind w:left="0"/>
        <w:jc w:val="both"/>
      </w:pPr>
      <w:r>
        <w:rPr>
          <w:rFonts w:ascii="Times New Roman"/>
          <w:b w:val="false"/>
          <w:i w:val="false"/>
          <w:color w:val="000000"/>
          <w:sz w:val="28"/>
        </w:rPr>
        <w:t>
      2. Кәсіподақ органдарының өкілеттіктері кәсіподақ жарғысында айқындалады.</w:t>
      </w:r>
    </w:p>
    <w:bookmarkEnd w:id="90"/>
    <w:bookmarkStart w:name="z121" w:id="91"/>
    <w:p>
      <w:pPr>
        <w:spacing w:after="0"/>
        <w:ind w:left="0"/>
        <w:jc w:val="both"/>
      </w:pPr>
      <w:r>
        <w:rPr>
          <w:rFonts w:ascii="Times New Roman"/>
          <w:b w:val="false"/>
          <w:i w:val="false"/>
          <w:color w:val="000000"/>
          <w:sz w:val="28"/>
        </w:rPr>
        <w:t>
      3. Ұжымдық шарттарға және келісімдерге сәйкес кәсіподақ органдары мен жұмыс берушілер ұйымдардағы еңбек, әлеуметтік-экономикалық және басқа да мәселелерді шешеді.</w:t>
      </w:r>
    </w:p>
    <w:bookmarkEnd w:id="91"/>
    <w:p>
      <w:pPr>
        <w:spacing w:after="0"/>
        <w:ind w:left="0"/>
        <w:jc w:val="both"/>
      </w:pPr>
      <w:r>
        <w:rPr>
          <w:rFonts w:ascii="Times New Roman"/>
          <w:b/>
          <w:i w:val="false"/>
          <w:color w:val="000000"/>
          <w:sz w:val="28"/>
        </w:rPr>
        <w:t>28-бап. Кәсiподақ органдарының қызметі үшін материалдық жағдайлар</w:t>
      </w:r>
    </w:p>
    <w:bookmarkStart w:name="z122" w:id="92"/>
    <w:p>
      <w:pPr>
        <w:spacing w:after="0"/>
        <w:ind w:left="0"/>
        <w:jc w:val="both"/>
      </w:pPr>
      <w:r>
        <w:rPr>
          <w:rFonts w:ascii="Times New Roman"/>
          <w:b w:val="false"/>
          <w:i w:val="false"/>
          <w:color w:val="000000"/>
          <w:sz w:val="28"/>
        </w:rPr>
        <w:t>
      1. Кәсiподақ органының материалдық жағдайлары жарғының, ұжымдық шарттың немесе келiсiмнің негiзiнде айқындалады.</w:t>
      </w:r>
    </w:p>
    <w:bookmarkEnd w:id="92"/>
    <w:bookmarkStart w:name="z123" w:id="93"/>
    <w:p>
      <w:pPr>
        <w:spacing w:after="0"/>
        <w:ind w:left="0"/>
        <w:jc w:val="both"/>
      </w:pPr>
      <w:r>
        <w:rPr>
          <w:rFonts w:ascii="Times New Roman"/>
          <w:b w:val="false"/>
          <w:i w:val="false"/>
          <w:color w:val="000000"/>
          <w:sz w:val="28"/>
        </w:rPr>
        <w:t>
      2. Кәсiподақ мүшелерінің өздерi кәсіподаққа берген мүлiкке және мүшелік жарналарға құқықтары жоқ.</w:t>
      </w:r>
    </w:p>
    <w:bookmarkEnd w:id="93"/>
    <w:p>
      <w:pPr>
        <w:spacing w:after="0"/>
        <w:ind w:left="0"/>
        <w:jc w:val="both"/>
      </w:pPr>
      <w:r>
        <w:rPr>
          <w:rFonts w:ascii="Times New Roman"/>
          <w:b/>
          <w:i w:val="false"/>
          <w:color w:val="000000"/>
          <w:sz w:val="28"/>
        </w:rPr>
        <w:t>29-бап. Мүшелік кәсiподақ жарналары</w:t>
      </w:r>
    </w:p>
    <w:bookmarkStart w:name="z124" w:id="94"/>
    <w:p>
      <w:pPr>
        <w:spacing w:after="0"/>
        <w:ind w:left="0"/>
        <w:jc w:val="both"/>
      </w:pPr>
      <w:r>
        <w:rPr>
          <w:rFonts w:ascii="Times New Roman"/>
          <w:b w:val="false"/>
          <w:i w:val="false"/>
          <w:color w:val="000000"/>
          <w:sz w:val="28"/>
        </w:rPr>
        <w:t>
      1. Кәсiподақ ұйымның қызметiне нұқсан келтiрмей, жұмыс және оқу орны бойынша мүшелік кәсiподақ жарналарын жинауға құқылы.</w:t>
      </w:r>
    </w:p>
    <w:bookmarkEnd w:id="94"/>
    <w:bookmarkStart w:name="z125" w:id="95"/>
    <w:p>
      <w:pPr>
        <w:spacing w:after="0"/>
        <w:ind w:left="0"/>
        <w:jc w:val="both"/>
      </w:pPr>
      <w:r>
        <w:rPr>
          <w:rFonts w:ascii="Times New Roman"/>
          <w:b w:val="false"/>
          <w:i w:val="false"/>
          <w:color w:val="000000"/>
          <w:sz w:val="28"/>
        </w:rPr>
        <w:t>
      2. Тараптардың келісуі бойынша және кәсіподақ мүшелері болып табылатын қызметкерлердің жазбаша өтініштері болған кезде жұмыс беруші айына кемінде бір рет, келесі айдың бірінші онкүндігінен кешіктірмей, қызметкерлердің жалақысынан мүшелік кәсіподақ жарналарын кәсіподақтың шотына аударады.</w:t>
      </w:r>
    </w:p>
    <w:bookmarkEnd w:id="95"/>
    <w:bookmarkStart w:name="z126" w:id="96"/>
    <w:p>
      <w:pPr>
        <w:spacing w:after="0"/>
        <w:ind w:left="0"/>
        <w:jc w:val="both"/>
      </w:pPr>
      <w:r>
        <w:rPr>
          <w:rFonts w:ascii="Times New Roman"/>
          <w:b w:val="false"/>
          <w:i w:val="false"/>
          <w:color w:val="000000"/>
          <w:sz w:val="28"/>
        </w:rPr>
        <w:t>
      3. Мүшелік кәсіподақ жарналары кәсіподақтың меншігі болып табылады.</w:t>
      </w:r>
    </w:p>
    <w:bookmarkEnd w:id="96"/>
    <w:bookmarkStart w:name="z127" w:id="97"/>
    <w:p>
      <w:pPr>
        <w:spacing w:after="0"/>
        <w:ind w:left="0"/>
        <w:jc w:val="left"/>
      </w:pPr>
      <w:r>
        <w:rPr>
          <w:rFonts w:ascii="Times New Roman"/>
          <w:b/>
          <w:i w:val="false"/>
          <w:color w:val="000000"/>
        </w:rPr>
        <w:t xml:space="preserve"> 6-тарау. КӘСIПОДАҚТАРДЫҢ МЕНШIГI, ОЛАРДЫҢ ШАРУАШЫЛЫҚ ЖӘНЕ ҚАРЖЫЛЫҚ ҚЫЗМЕТI</w:t>
      </w:r>
    </w:p>
    <w:bookmarkEnd w:id="97"/>
    <w:p>
      <w:pPr>
        <w:spacing w:after="0"/>
        <w:ind w:left="0"/>
        <w:jc w:val="both"/>
      </w:pPr>
      <w:r>
        <w:rPr>
          <w:rFonts w:ascii="Times New Roman"/>
          <w:b/>
          <w:i w:val="false"/>
          <w:color w:val="000000"/>
          <w:sz w:val="28"/>
        </w:rPr>
        <w:t>30-бап. Кәсiподақтардың меншiгi</w:t>
      </w:r>
    </w:p>
    <w:bookmarkStart w:name="z128" w:id="98"/>
    <w:p>
      <w:pPr>
        <w:spacing w:after="0"/>
        <w:ind w:left="0"/>
        <w:jc w:val="both"/>
      </w:pPr>
      <w:r>
        <w:rPr>
          <w:rFonts w:ascii="Times New Roman"/>
          <w:b w:val="false"/>
          <w:i w:val="false"/>
          <w:color w:val="000000"/>
          <w:sz w:val="28"/>
        </w:rPr>
        <w:t>
      1. Кәсiподақтардың меншiгiн Қазақстан Республикасының заңнамасында белгіленген тәртіппен құрылған, сатып алынған немесе оған берілген мүлік құрайды.</w:t>
      </w:r>
    </w:p>
    <w:bookmarkEnd w:id="98"/>
    <w:bookmarkStart w:name="z129" w:id="99"/>
    <w:p>
      <w:pPr>
        <w:spacing w:after="0"/>
        <w:ind w:left="0"/>
        <w:jc w:val="both"/>
      </w:pPr>
      <w:r>
        <w:rPr>
          <w:rFonts w:ascii="Times New Roman"/>
          <w:b w:val="false"/>
          <w:i w:val="false"/>
          <w:color w:val="000000"/>
          <w:sz w:val="28"/>
        </w:rPr>
        <w:t>
      2. Мыналар:</w:t>
      </w:r>
    </w:p>
    <w:bookmarkEnd w:id="99"/>
    <w:p>
      <w:pPr>
        <w:spacing w:after="0"/>
        <w:ind w:left="0"/>
        <w:jc w:val="both"/>
      </w:pPr>
      <w:r>
        <w:rPr>
          <w:rFonts w:ascii="Times New Roman"/>
          <w:b w:val="false"/>
          <w:i w:val="false"/>
          <w:color w:val="000000"/>
          <w:sz w:val="28"/>
        </w:rPr>
        <w:t>
      1) мүшелік кәсіподақ жарналары;</w:t>
      </w:r>
    </w:p>
    <w:p>
      <w:pPr>
        <w:spacing w:after="0"/>
        <w:ind w:left="0"/>
        <w:jc w:val="both"/>
      </w:pPr>
      <w:r>
        <w:rPr>
          <w:rFonts w:ascii="Times New Roman"/>
          <w:b w:val="false"/>
          <w:i w:val="false"/>
          <w:color w:val="000000"/>
          <w:sz w:val="28"/>
        </w:rPr>
        <w:t>
      2) ерікті жарналар және қайырмалдықтар;</w:t>
      </w:r>
    </w:p>
    <w:p>
      <w:pPr>
        <w:spacing w:after="0"/>
        <w:ind w:left="0"/>
        <w:jc w:val="both"/>
      </w:pPr>
      <w:r>
        <w:rPr>
          <w:rFonts w:ascii="Times New Roman"/>
          <w:b w:val="false"/>
          <w:i w:val="false"/>
          <w:color w:val="000000"/>
          <w:sz w:val="28"/>
        </w:rPr>
        <w:t>
      3) Қазақстан Республикасы заңдарында тыйым салынбаған өзге де түсімдер кәсіподақ меншігін қалыптастыру көздері болып табылады.</w:t>
      </w:r>
    </w:p>
    <w:bookmarkStart w:name="z130" w:id="100"/>
    <w:p>
      <w:pPr>
        <w:spacing w:after="0"/>
        <w:ind w:left="0"/>
        <w:jc w:val="both"/>
      </w:pPr>
      <w:r>
        <w:rPr>
          <w:rFonts w:ascii="Times New Roman"/>
          <w:b w:val="false"/>
          <w:i w:val="false"/>
          <w:color w:val="000000"/>
          <w:sz w:val="28"/>
        </w:rPr>
        <w:t>
      3. Кәсiподақтар өздерiне меншiк құқығымен тиесiлi мүлiкті кәсіподақ мүшелерінің мүдделеріне орай иеленедi, пайдаланады және оған билiк етедi.</w:t>
      </w:r>
    </w:p>
    <w:bookmarkEnd w:id="100"/>
    <w:bookmarkStart w:name="z131" w:id="101"/>
    <w:p>
      <w:pPr>
        <w:spacing w:after="0"/>
        <w:ind w:left="0"/>
        <w:jc w:val="both"/>
      </w:pPr>
      <w:r>
        <w:rPr>
          <w:rFonts w:ascii="Times New Roman"/>
          <w:b w:val="false"/>
          <w:i w:val="false"/>
          <w:color w:val="000000"/>
          <w:sz w:val="28"/>
        </w:rPr>
        <w:t>
      4. Кәсiподақтар мемлекеттiң, жұмыс берушiлердiң, басқа да заңды тұлғалардың мiндеттемелерi бойынша жауап бермейдi, өз кезегiнде олар кәсiподақтардың мiндеттемелерi бойынша жауап бермейді.</w:t>
      </w:r>
    </w:p>
    <w:bookmarkEnd w:id="101"/>
    <w:bookmarkStart w:name="z132" w:id="102"/>
    <w:p>
      <w:pPr>
        <w:spacing w:after="0"/>
        <w:ind w:left="0"/>
        <w:jc w:val="both"/>
      </w:pPr>
      <w:r>
        <w:rPr>
          <w:rFonts w:ascii="Times New Roman"/>
          <w:b w:val="false"/>
          <w:i w:val="false"/>
          <w:color w:val="000000"/>
          <w:sz w:val="28"/>
        </w:rPr>
        <w:t>
      5. Кәсіподақтардың қаржылық қызметі олардың жарғыларына сәйкес жүзеге асырылады.</w:t>
      </w:r>
    </w:p>
    <w:bookmarkEnd w:id="102"/>
    <w:p>
      <w:pPr>
        <w:spacing w:after="0"/>
        <w:ind w:left="0"/>
        <w:jc w:val="both"/>
      </w:pPr>
      <w:r>
        <w:rPr>
          <w:rFonts w:ascii="Times New Roman"/>
          <w:b/>
          <w:i w:val="false"/>
          <w:color w:val="000000"/>
          <w:sz w:val="28"/>
        </w:rPr>
        <w:t>31-бап. Кәсiподақтардың өндiрiстiк және шаруашылық қызметi</w:t>
      </w:r>
    </w:p>
    <w:p>
      <w:pPr>
        <w:spacing w:after="0"/>
        <w:ind w:left="0"/>
        <w:jc w:val="both"/>
      </w:pPr>
      <w:r>
        <w:rPr>
          <w:rFonts w:ascii="Times New Roman"/>
          <w:b w:val="false"/>
          <w:i w:val="false"/>
          <w:color w:val="000000"/>
          <w:sz w:val="28"/>
        </w:rPr>
        <w:t>
      Жарғылық мақсаттарға қол жеткiзу үшін кәсiподақтардың өндiрiстiк және шаруашылық қызметтi жүзеге асыруға құқығы бар.</w:t>
      </w:r>
    </w:p>
    <w:bookmarkStart w:name="z133" w:id="103"/>
    <w:p>
      <w:pPr>
        <w:spacing w:after="0"/>
        <w:ind w:left="0"/>
        <w:jc w:val="left"/>
      </w:pPr>
      <w:r>
        <w:rPr>
          <w:rFonts w:ascii="Times New Roman"/>
          <w:b/>
          <w:i w:val="false"/>
          <w:color w:val="000000"/>
        </w:rPr>
        <w:t xml:space="preserve"> 7-тарау. ҚОРЫТЫНДЫ ЖӘНЕ ӨТПЕЛІ ЕРЕЖЕЛЕР</w:t>
      </w:r>
    </w:p>
    <w:bookmarkEnd w:id="103"/>
    <w:p>
      <w:pPr>
        <w:spacing w:after="0"/>
        <w:ind w:left="0"/>
        <w:jc w:val="both"/>
      </w:pPr>
      <w:r>
        <w:rPr>
          <w:rFonts w:ascii="Times New Roman"/>
          <w:b/>
          <w:i w:val="false"/>
          <w:color w:val="000000"/>
          <w:sz w:val="28"/>
        </w:rPr>
        <w:t>32-бап. Қазақстан Республикасының кәсіподақтар туралы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кәсіподақтар туралы заңнамасын бұзу Қазақстан Республикасының заңдарында белгіленген жауаптылыққа әкеп соғады.</w:t>
      </w:r>
    </w:p>
    <w:p>
      <w:pPr>
        <w:spacing w:after="0"/>
        <w:ind w:left="0"/>
        <w:jc w:val="both"/>
      </w:pPr>
      <w:r>
        <w:rPr>
          <w:rFonts w:ascii="Times New Roman"/>
          <w:b/>
          <w:i w:val="false"/>
          <w:color w:val="000000"/>
          <w:sz w:val="28"/>
        </w:rPr>
        <w:t>33-бап. Өтпелі ережелер</w:t>
      </w:r>
    </w:p>
    <w:p>
      <w:pPr>
        <w:spacing w:after="0"/>
        <w:ind w:left="0"/>
        <w:jc w:val="both"/>
      </w:pPr>
      <w:r>
        <w:rPr>
          <w:rFonts w:ascii="Times New Roman"/>
          <w:b w:val="false"/>
          <w:i w:val="false"/>
          <w:color w:val="ff0000"/>
          <w:sz w:val="28"/>
        </w:rPr>
        <w:t xml:space="preserve">
      Ескерту. 33-бап алып тасталды - ҚР 04.05.2020 </w:t>
      </w:r>
      <w:r>
        <w:rPr>
          <w:rFonts w:ascii="Times New Roman"/>
          <w:b w:val="false"/>
          <w:i w:val="false"/>
          <w:color w:val="ff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34-бап. Осы Заңды қолданысқа енгiзу тәртiбi</w:t>
      </w:r>
    </w:p>
    <w:bookmarkStart w:name="z134" w:id="104"/>
    <w:p>
      <w:pPr>
        <w:spacing w:after="0"/>
        <w:ind w:left="0"/>
        <w:jc w:val="both"/>
      </w:pPr>
      <w:r>
        <w:rPr>
          <w:rFonts w:ascii="Times New Roman"/>
          <w:b w:val="false"/>
          <w:i w:val="false"/>
          <w:color w:val="000000"/>
          <w:sz w:val="28"/>
        </w:rPr>
        <w:t>
      1. Осы Заң алғашқы ресми жарияланған күнінен кейiн күнтiзбелiк он күн өткен соң қолданысқа енгiзiледi.</w:t>
      </w:r>
    </w:p>
    <w:bookmarkEnd w:id="104"/>
    <w:bookmarkStart w:name="z135" w:id="105"/>
    <w:p>
      <w:pPr>
        <w:spacing w:after="0"/>
        <w:ind w:left="0"/>
        <w:jc w:val="both"/>
      </w:pPr>
      <w:r>
        <w:rPr>
          <w:rFonts w:ascii="Times New Roman"/>
          <w:b w:val="false"/>
          <w:i w:val="false"/>
          <w:color w:val="000000"/>
          <w:sz w:val="28"/>
        </w:rPr>
        <w:t xml:space="preserve">
      2. "Кәсiптiк одақтар туралы" 1993 жылғы 9 сәуiрдегі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Жоғарғы Кеңесiнiң Жаршысы, 1993 ж., № 8, 200-құжат; 1995 ж., № 20, 121-құжат; Қазақстан Республикасы Парламентiнiң Жаршысы, 2002 ж., № 15, 147-құжат; 2007 ж., № 9, 67-құжат; 2009 ж., № 8, 44-құжат; 2013 ж., № 15, 76-құжат) күшi жойылды деп танылсын.</w:t>
      </w:r>
    </w:p>
    <w:bookmarkEnd w:id="10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