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cb31" w14:textId="465c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4 шілдедегі № 233-V ҚРЗ</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 7, 36-құжат; № 13, 62, 64-құжаттар; № 14, 72, 74-құжаттар; № 15, 76, 78-құжаттар; 2014 ж., № 1, 9-құжат; № 2, 11-құжат; № 8, 49-құжат;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65-баптың</w:t>
      </w:r>
      <w:r>
        <w:rPr>
          <w:rFonts w:ascii="Times New Roman"/>
          <w:b w:val="false"/>
          <w:i w:val="false"/>
          <w:color w:val="000000"/>
          <w:sz w:val="28"/>
        </w:rPr>
        <w:t xml:space="preserve"> екінші бөлігінің 9-1) тармағындағы, </w:t>
      </w:r>
      <w:r>
        <w:rPr>
          <w:rFonts w:ascii="Times New Roman"/>
          <w:b w:val="false"/>
          <w:i w:val="false"/>
          <w:color w:val="000000"/>
          <w:sz w:val="28"/>
        </w:rPr>
        <w:t>285-баптың</w:t>
      </w:r>
      <w:r>
        <w:rPr>
          <w:rFonts w:ascii="Times New Roman"/>
          <w:b w:val="false"/>
          <w:i w:val="false"/>
          <w:color w:val="000000"/>
          <w:sz w:val="28"/>
        </w:rPr>
        <w:t xml:space="preserve"> екінші бөлігінің екінші абзацындағы, 8-4-бөлігіндегі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w:t>
      </w:r>
      <w:r>
        <w:br/>
      </w:r>
      <w:r>
        <w:rPr>
          <w:rFonts w:ascii="Times New Roman"/>
          <w:b w:val="false"/>
          <w:i w:val="false"/>
          <w:color w:val="000000"/>
          <w:sz w:val="28"/>
        </w:rPr>
        <w:t>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121-баптың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сот отырысында тәртіп бұзушының әрекеттерінде қылмыстық құқық бұзушылық белгілері болса, сот материалдарды тәртіп бұзушыға қатысты сотқа дейінгі тергеп-тексеруге бастамашылық жасау үшін прокурорға жібереді.»;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208-баптың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ұсынған дәлелдемесі жалған деп танылған адамның әрекеттерінде қылмыстық құқық бұзушылық белгілері болса, сот материалдарды сотқа дейінгі тергеп-тексеруге бастамашылық жасау үшін прокурорға жібереді.».</w:t>
      </w:r>
      <w:r>
        <w:br/>
      </w: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w:t>
      </w:r>
      <w:r>
        <w:rPr>
          <w:rFonts w:ascii="Times New Roman"/>
          <w:b w:val="false"/>
          <w:i w:val="false"/>
          <w:color w:val="000000"/>
          <w:sz w:val="28"/>
        </w:rPr>
        <w:t xml:space="preserve">Әкiмшiлiк құқық бұзушылық туралы кодексіне </w:t>
      </w:r>
      <w:r>
        <w:rPr>
          <w:rFonts w:ascii="Times New Roman"/>
          <w:b w:val="false"/>
          <w:i w:val="false"/>
          <w:color w:val="000000"/>
          <w:sz w:val="28"/>
        </w:rPr>
        <w:t>(Қазақстан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 </w:t>
      </w:r>
      <w:r>
        <w:rPr>
          <w:rFonts w:ascii="Times New Roman"/>
          <w:b w:val="false"/>
          <w:i w:val="false"/>
          <w:color w:val="000000"/>
          <w:sz w:val="28"/>
        </w:rPr>
        <w:t>355-баптың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«355-бап. Прокуратура, iшкi iстер (полиция), ұлттық қауiпсiздiк органдары, Қазақстан Республикасы Мемлекеттік күзет қызметi, қаржы және әскери полиция, кеден органы, Қазақстан Республикасы Ұлттық қауіпсіздік комитеті Шекара қызметі, мемлекеттік фельдъегерлік қызмет, азаматтық қорғау саласындағы уәкілетті орган қызметкерiнiң нұсқауларын орындамау немесе заңды өкiмiне немесе талабына қасақана бағынбау»;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355-баптың</w:t>
      </w:r>
      <w:r>
        <w:rPr>
          <w:rFonts w:ascii="Times New Roman"/>
          <w:b w:val="false"/>
          <w:i w:val="false"/>
          <w:color w:val="000000"/>
          <w:sz w:val="28"/>
        </w:rPr>
        <w:t xml:space="preserve"> тақырыбы мен мәтіні бойынша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388-баптың</w:t>
      </w:r>
      <w:r>
        <w:rPr>
          <w:rFonts w:ascii="Times New Roman"/>
          <w:b w:val="false"/>
          <w:i w:val="false"/>
          <w:color w:val="000000"/>
          <w:sz w:val="28"/>
        </w:rPr>
        <w:t xml:space="preserve"> бірінші абзацындағы «Президенттiң Күзет қызметi, Республикалық ұлан» деген сөздер «Қазақстан Республикасы Мемлекеттік күзет қызметі»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619-баптың</w:t>
      </w:r>
      <w:r>
        <w:rPr>
          <w:rFonts w:ascii="Times New Roman"/>
          <w:b w:val="false"/>
          <w:i w:val="false"/>
          <w:color w:val="000000"/>
          <w:sz w:val="28"/>
        </w:rPr>
        <w:t xml:space="preserve"> бірінші бөлігінің 5-2) тармағындағы «Президентiнiң Күзет», </w:t>
      </w:r>
      <w:r>
        <w:rPr>
          <w:rFonts w:ascii="Times New Roman"/>
          <w:b w:val="false"/>
          <w:i w:val="false"/>
          <w:color w:val="000000"/>
          <w:sz w:val="28"/>
        </w:rPr>
        <w:t>620-баптың</w:t>
      </w:r>
      <w:r>
        <w:rPr>
          <w:rFonts w:ascii="Times New Roman"/>
          <w:b w:val="false"/>
          <w:i w:val="false"/>
          <w:color w:val="000000"/>
          <w:sz w:val="28"/>
        </w:rPr>
        <w:t xml:space="preserve"> 12) тармағындағы «Президенттiң Күзет» деген сөздер «Қазақстан Республикасы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тармағында:</w:t>
      </w:r>
      <w:r>
        <w:br/>
      </w:r>
      <w:r>
        <w:rPr>
          <w:rFonts w:ascii="Times New Roman"/>
          <w:b w:val="false"/>
          <w:i w:val="false"/>
          <w:color w:val="000000"/>
          <w:sz w:val="28"/>
        </w:rPr>
        <w:t>
</w:t>
      </w:r>
      <w:r>
        <w:rPr>
          <w:rFonts w:ascii="Times New Roman"/>
          <w:b w:val="false"/>
          <w:i w:val="false"/>
          <w:color w:val="000000"/>
          <w:sz w:val="28"/>
        </w:rPr>
        <w:t>
      қырық тоғызыншы абзацтағы «Республикалық ұланның (388-бап),» деген сөздер алып тасталсын;</w:t>
      </w:r>
      <w:r>
        <w:br/>
      </w:r>
      <w:r>
        <w:rPr>
          <w:rFonts w:ascii="Times New Roman"/>
          <w:b w:val="false"/>
          <w:i w:val="false"/>
          <w:color w:val="000000"/>
          <w:sz w:val="28"/>
        </w:rPr>
        <w:t>
</w:t>
      </w:r>
      <w:r>
        <w:rPr>
          <w:rFonts w:ascii="Times New Roman"/>
          <w:b w:val="false"/>
          <w:i w:val="false"/>
          <w:color w:val="000000"/>
          <w:sz w:val="28"/>
        </w:rPr>
        <w:t>
      елуінші абзацтағы «Президентi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«Республикалық ұланда» деген сөздер «Қазақстан Республикасы Мемлекеттік күзет қызметінің Объектілерді қорғау қызметінде (Республикалық ұланда)»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3-тармақтағы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2014 жылғы 13 маусымда «Егемен Қазақстан» және «Казахстанская правда» газеттерінде жарияланған «Қазақстан Республикасының кейбір заңнамалық актілеріне «Инновациялық технологиялар паркі» инновациялық кластер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62-баптың</w:t>
      </w:r>
      <w:r>
        <w:rPr>
          <w:rFonts w:ascii="Times New Roman"/>
          <w:b w:val="false"/>
          <w:i w:val="false"/>
          <w:color w:val="000000"/>
          <w:sz w:val="28"/>
        </w:rPr>
        <w:t xml:space="preserve"> 4-тармағының төртінші абзацында:</w:t>
      </w:r>
      <w:r>
        <w:br/>
      </w:r>
      <w:r>
        <w:rPr>
          <w:rFonts w:ascii="Times New Roman"/>
          <w:b w:val="false"/>
          <w:i w:val="false"/>
          <w:color w:val="000000"/>
          <w:sz w:val="28"/>
        </w:rPr>
        <w:t>
</w:t>
      </w:r>
      <w:r>
        <w:rPr>
          <w:rFonts w:ascii="Times New Roman"/>
          <w:b w:val="false"/>
          <w:i w:val="false"/>
          <w:color w:val="000000"/>
          <w:sz w:val="28"/>
        </w:rPr>
        <w:t>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Республикалық ұланы,» деген сөздер алып тасталсын.</w:t>
      </w:r>
      <w:r>
        <w:br/>
      </w:r>
      <w:r>
        <w:rPr>
          <w:rFonts w:ascii="Times New Roman"/>
          <w:b w:val="false"/>
          <w:i w:val="false"/>
          <w:color w:val="000000"/>
          <w:sz w:val="28"/>
        </w:rPr>
        <w:t>
</w:t>
      </w:r>
      <w:r>
        <w:rPr>
          <w:rFonts w:ascii="Times New Roman"/>
          <w:b w:val="false"/>
          <w:i w:val="false"/>
          <w:color w:val="000000"/>
          <w:sz w:val="28"/>
        </w:rPr>
        <w:t>
      6.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13 маусымда «Егемен Қазақстан» және «Казахстанская правда» газеттерінде жарияланған «Қазақстан Республикасының кейбір заңнамалық актілеріне «Инновациялық технологиялар паркі» инновациялық кластер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13 маусымда «Егемен Қазақстан» және «Казахстанская правда» газеттерінде жарияланған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2014 жылғы 12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Салықтық тексеру сотқа дейінгі тергеп-тексеру шеңберінде жүргізілген жағдайда өзіне қатысты сотқа дейінгі тергеп-тексеру жүргізіліп жатқан салық төлеушіні салықтық тексеру нәтижелері туралы хабарлама қылмыстық істі қарау аяқталған соң шығарылады. </w:t>
      </w:r>
      <w:r>
        <w:br/>
      </w:r>
      <w:r>
        <w:rPr>
          <w:rFonts w:ascii="Times New Roman"/>
          <w:b w:val="false"/>
          <w:i w:val="false"/>
          <w:color w:val="000000"/>
          <w:sz w:val="28"/>
        </w:rPr>
        <w:t>
      Салық және бюджетке төленетін басқа да міндетті төлемдердің сомасын есепке жазу немесе олардың есептелген, есепке жазылған сомасын қайта қарау бөлігінде талаптың ескіру мерзіміне салықтық тексеру аяқталған күннен бастап қылмыстық іс бойынша іс жүргізу аяқталғанға дейінгі уақыт кезеңі енгізілмейді.</w:t>
      </w:r>
      <w:r>
        <w:br/>
      </w:r>
      <w:r>
        <w:rPr>
          <w:rFonts w:ascii="Times New Roman"/>
          <w:b w:val="false"/>
          <w:i w:val="false"/>
          <w:color w:val="000000"/>
          <w:sz w:val="28"/>
        </w:rPr>
        <w:t>
      Осы тармақтың екінші бөлігінің ережелері көрсетілген сотқа дейінгі тергеп-тексеру шеңберінде жүргізілген салықтық тексеруде қамтылған мәселелерге ғана қолданылады.».</w:t>
      </w:r>
      <w:r>
        <w:br/>
      </w:r>
      <w:r>
        <w:rPr>
          <w:rFonts w:ascii="Times New Roman"/>
          <w:b w:val="false"/>
          <w:i w:val="false"/>
          <w:color w:val="000000"/>
          <w:sz w:val="28"/>
        </w:rPr>
        <w:t>
</w:t>
      </w:r>
      <w:r>
        <w:rPr>
          <w:rFonts w:ascii="Times New Roman"/>
          <w:b w:val="false"/>
          <w:i w:val="false"/>
          <w:color w:val="000000"/>
          <w:sz w:val="28"/>
        </w:rPr>
        <w:t>
      7.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құқық бұзушылық жасады деп күдік келтірілген немесе айыпталған;»;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«ақталмайтын негіздер бойынша» деген сөздер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36-бабының негізінде»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№19, 145-құжат; 2012 ж., № 2, 15-құжат; № 13, 91-құжат; № 15, 97-құжат; № 21-22, 124-құжат; № 23-24, 125-құжат; 2013 ж., № 1, 3-құжат; № 2, 13-құжат; № 7, 36-құжат; № 10-11, 56-құжат; № 14, 72-құжат; № 15, 81-құжат; № 16, 83-құжат; 2014 ж.,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16-баптың 3-тармағының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«тіркелген тергеуге дейінгі» деген сөздер алып тасталсын;</w:t>
      </w:r>
      <w:r>
        <w:br/>
      </w:r>
      <w:r>
        <w:rPr>
          <w:rFonts w:ascii="Times New Roman"/>
          <w:b w:val="false"/>
          <w:i w:val="false"/>
          <w:color w:val="000000"/>
          <w:sz w:val="28"/>
        </w:rPr>
        <w:t>
</w:t>
      </w:r>
      <w:r>
        <w:rPr>
          <w:rFonts w:ascii="Times New Roman"/>
          <w:b w:val="false"/>
          <w:i w:val="false"/>
          <w:color w:val="000000"/>
          <w:sz w:val="28"/>
        </w:rPr>
        <w:t>
      «материалдары» деген сөзден кейін «бойынша» деген сөзбен толықтырылсын;</w:t>
      </w:r>
      <w:r>
        <w:br/>
      </w:r>
      <w:r>
        <w:rPr>
          <w:rFonts w:ascii="Times New Roman"/>
          <w:b w:val="false"/>
          <w:i w:val="false"/>
          <w:color w:val="000000"/>
          <w:sz w:val="28"/>
        </w:rPr>
        <w:t>
</w:t>
      </w:r>
      <w:r>
        <w:rPr>
          <w:rFonts w:ascii="Times New Roman"/>
          <w:b w:val="false"/>
          <w:i w:val="false"/>
          <w:color w:val="000000"/>
          <w:sz w:val="28"/>
        </w:rPr>
        <w:t>
      2) 63-баптың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түпкілікті шешім шығарылғанға дейін, өтініш берушіге, құрылтайшыларға, акциялардың бақылау пакетіне ие акционерлерге қатысты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w:t>
      </w:r>
      <w:r>
        <w:rPr>
          <w:rFonts w:ascii="Times New Roman"/>
          <w:b w:val="false"/>
          <w:i w:val="false"/>
          <w:color w:val="000000"/>
          <w:sz w:val="28"/>
        </w:rPr>
        <w:t>236</w:t>
      </w:r>
      <w:r>
        <w:rPr>
          <w:rFonts w:ascii="Times New Roman"/>
          <w:b w:val="false"/>
          <w:i w:val="false"/>
          <w:color w:val="000000"/>
          <w:sz w:val="28"/>
        </w:rPr>
        <w:t>, </w:t>
      </w:r>
      <w:r>
        <w:rPr>
          <w:rFonts w:ascii="Times New Roman"/>
          <w:b w:val="false"/>
          <w:i w:val="false"/>
          <w:color w:val="000000"/>
          <w:sz w:val="28"/>
        </w:rPr>
        <w:t>286-баптары</w:t>
      </w:r>
      <w:r>
        <w:rPr>
          <w:rFonts w:ascii="Times New Roman"/>
          <w:b w:val="false"/>
          <w:i w:val="false"/>
          <w:color w:val="000000"/>
          <w:sz w:val="28"/>
        </w:rPr>
        <w:t xml:space="preserve"> бойынша сотқа дейінгі тергеп-тексеру жүргізу фактілері болған;»;</w:t>
      </w:r>
      <w:r>
        <w:br/>
      </w:r>
      <w:r>
        <w:rPr>
          <w:rFonts w:ascii="Times New Roman"/>
          <w:b w:val="false"/>
          <w:i w:val="false"/>
          <w:color w:val="000000"/>
          <w:sz w:val="28"/>
        </w:rPr>
        <w:t>
</w:t>
      </w:r>
      <w:r>
        <w:rPr>
          <w:rFonts w:ascii="Times New Roman"/>
          <w:b w:val="false"/>
          <w:i w:val="false"/>
          <w:color w:val="000000"/>
          <w:sz w:val="28"/>
        </w:rPr>
        <w:t>
      3) 490-баптың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кеден органының лауазымды адамының қылмыс жасағаны үшін соттың оған қатысты айыптау үкімінің заңды күшіне енуі немесе ол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36-бабының негізінде босатылуы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азаматтығы туралы» 1991 жылғы </w:t>
      </w:r>
      <w:r>
        <w:br/>
      </w:r>
      <w:r>
        <w:rPr>
          <w:rFonts w:ascii="Times New Roman"/>
          <w:b w:val="false"/>
          <w:i w:val="false"/>
          <w:color w:val="000000"/>
          <w:sz w:val="28"/>
        </w:rPr>
        <w:t>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w:t>
      </w:r>
      <w:r>
        <w:br/>
      </w:r>
      <w:r>
        <w:rPr>
          <w:rFonts w:ascii="Times New Roman"/>
          <w:b w:val="false"/>
          <w:i w:val="false"/>
          <w:color w:val="000000"/>
          <w:sz w:val="28"/>
        </w:rPr>
        <w:t>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23-24, 116-құжат):</w:t>
      </w:r>
      <w:r>
        <w:br/>
      </w:r>
      <w:r>
        <w:rPr>
          <w:rFonts w:ascii="Times New Roman"/>
          <w:b w:val="false"/>
          <w:i w:val="false"/>
          <w:color w:val="000000"/>
          <w:sz w:val="28"/>
        </w:rPr>
        <w:t>
</w:t>
      </w:r>
      <w:r>
        <w:rPr>
          <w:rFonts w:ascii="Times New Roman"/>
          <w:b w:val="false"/>
          <w:i w:val="false"/>
          <w:color w:val="000000"/>
          <w:sz w:val="28"/>
        </w:rPr>
        <w:t>
      1) 17-баптың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ұлттық қауiпсiздiкке, халықтың денсаулығына нұқсан келтiретiн құқыққа қарсы әрекетті жүзеге асырса;»;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20-баптың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шығу туралы өтінішхат берген адамға қатысты күдіктінің іс-әрекетін саралау туралы қаулы жария етілсе не ол заңды күшіне енген соттың үкімі бойынша жазасын өтеп жүрсе немесе адамның Қазақстан Республикасының азаматтығынан шығуы Қазақстан Республикасының ұлттық қауіпсіздігінің мүдделеріне қайшы келсе, Қазақстан Республикасының азаматтығынан шығуға жол берілмейді.»;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34-баптың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азаматтығынан шығу туралы өтініштер бойынша қорытындыларда азаматтардың немесе ұйымдардың елеулі мүдделерімен байланысты өтініш берушінің мемлекет алдындағы орындалмаған міндеттемелері немесе оның мүліктік міндеттемелері туралы, оның қылмыстық қудалануы, сотталғандығы не оның заңды күшіне енген сот үкімі бойынша жазасын өтеуі туралы не осы адамның азаматтықтан шығуы Қазақстан Республикасының ұлттық қауіпсіздігінің мүдделеріне қайшы келетіні туралы нақты мәліметтер хабарланады.».</w:t>
      </w:r>
      <w:r>
        <w:br/>
      </w:r>
      <w:r>
        <w:rPr>
          <w:rFonts w:ascii="Times New Roman"/>
          <w:b w:val="false"/>
          <w:i w:val="false"/>
          <w:color w:val="000000"/>
          <w:sz w:val="28"/>
        </w:rPr>
        <w:t>
</w:t>
      </w:r>
      <w:r>
        <w:rPr>
          <w:rFonts w:ascii="Times New Roman"/>
          <w:b w:val="false"/>
          <w:i w:val="false"/>
          <w:color w:val="000000"/>
          <w:sz w:val="28"/>
        </w:rPr>
        <w:t>
      10. «Қазақстан Республикасы Iшкi iстер министрлiгiнiң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 11, 102-құжат; № 16, 129-құжат; 2012 ж., № 3, 26-құжат; № 5, 41-құжат; 2013 ж., № 2, 8-құжат; № 14, 72-құжат; 2014 ж., № 7, 37-құжат):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26-баптың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өздеріне қатысты бұлтартпау шарасы ретінде күзетпен ұстау таңдалған адамдардың; бас бостандығынан айыруға сотталғандардың күзеттен қашуының жолын кесу үшiн, сондай-ақ оларды күшпен босату әрекеттерiнің жолын кесу үшiн;».</w:t>
      </w:r>
      <w:r>
        <w:br/>
      </w:r>
      <w:r>
        <w:rPr>
          <w:rFonts w:ascii="Times New Roman"/>
          <w:b w:val="false"/>
          <w:i w:val="false"/>
          <w:color w:val="000000"/>
          <w:sz w:val="28"/>
        </w:rPr>
        <w:t>
</w:t>
      </w:r>
      <w:r>
        <w:rPr>
          <w:rFonts w:ascii="Times New Roman"/>
          <w:b w:val="false"/>
          <w:i w:val="false"/>
          <w:color w:val="000000"/>
          <w:sz w:val="28"/>
        </w:rPr>
        <w:t>
      11.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арнаулы техникалық құралдар – жедел-іздестіру іс-шаралары мен жасырын тергеу әрекеттерін жүргізу барысында ақпаратты табу және оны құжаттау үшін арнаулы функциялары, бағдарламалық қамтамасыз етуі мен конструкциялық ерекшеліктері бар құрылғылар, аппаратура, құралдар, жабдық;»;</w:t>
      </w:r>
      <w:r>
        <w:br/>
      </w:r>
      <w:r>
        <w:rPr>
          <w:rFonts w:ascii="Times New Roman"/>
          <w:b w:val="false"/>
          <w:i w:val="false"/>
          <w:color w:val="000000"/>
          <w:sz w:val="28"/>
        </w:rPr>
        <w:t>
</w:t>
      </w:r>
      <w:r>
        <w:rPr>
          <w:rFonts w:ascii="Times New Roman"/>
          <w:b w:val="false"/>
          <w:i w:val="false"/>
          <w:color w:val="000000"/>
          <w:sz w:val="28"/>
        </w:rPr>
        <w:t>
      мынадай мазмұндағы 15-1) тармақшамен толықтырылсын:</w:t>
      </w:r>
      <w:r>
        <w:br/>
      </w:r>
      <w:r>
        <w:rPr>
          <w:rFonts w:ascii="Times New Roman"/>
          <w:b w:val="false"/>
          <w:i w:val="false"/>
          <w:color w:val="000000"/>
          <w:sz w:val="28"/>
        </w:rPr>
        <w:t>
</w:t>
      </w:r>
      <w:r>
        <w:rPr>
          <w:rFonts w:ascii="Times New Roman"/>
          <w:b w:val="false"/>
          <w:i w:val="false"/>
          <w:color w:val="000000"/>
          <w:sz w:val="28"/>
        </w:rPr>
        <w:t>
      «15-1) жедел-іздестіру қызметінің нәтижелері – осы Заңның </w:t>
      </w:r>
      <w:r>
        <w:rPr>
          <w:rFonts w:ascii="Times New Roman"/>
          <w:b w:val="false"/>
          <w:i w:val="false"/>
          <w:color w:val="000000"/>
          <w:sz w:val="28"/>
        </w:rPr>
        <w:t>2-бабында</w:t>
      </w:r>
      <w:r>
        <w:rPr>
          <w:rFonts w:ascii="Times New Roman"/>
          <w:b w:val="false"/>
          <w:i w:val="false"/>
          <w:color w:val="000000"/>
          <w:sz w:val="28"/>
        </w:rPr>
        <w:t xml:space="preserve"> тізбеленген міндеттерді шешу үшін алынған мәліметтер, құжаттар, заттар не материалдар;»;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«19) сөйлесулерді жасырын тыңдау және жазып алу – бейне-, аудиотехниканы немесе өзге де арнаулы техникалық құралдарды пайдалана отырып, тексерілетін адамның, күдіктінің айтқан ақпаратын жасырын бақылау және оның мазмұнын материалдық жеткізгіште тіркеп қою;»;</w:t>
      </w:r>
      <w:r>
        <w:br/>
      </w:r>
      <w:r>
        <w:rPr>
          <w:rFonts w:ascii="Times New Roman"/>
          <w:b w:val="false"/>
          <w:i w:val="false"/>
          <w:color w:val="000000"/>
          <w:sz w:val="28"/>
        </w:rPr>
        <w:t>
</w:t>
      </w:r>
      <w:r>
        <w:rPr>
          <w:rFonts w:ascii="Times New Roman"/>
          <w:b w:val="false"/>
          <w:i w:val="false"/>
          <w:color w:val="000000"/>
          <w:sz w:val="28"/>
        </w:rPr>
        <w:t>
      «21) телефон және басқа да сөйлесу құрылғылары арқылы жүргізілетін сөйлесулерді тыңдау және жазып алу – егер тексерілетін адам, күдікті үшінші тұлғаның телефонын немесе өзге де сөйлесу құрылғысын пайдаланады деген мәліметтер болса немесе үшінші тұлға телефонды және басқа да сөйлесу құрылғысын пайдаланып, тексерілетін адамға, күдіктіге арналған не тексерілетін адамнан, күдіктіден басқа адамдарға беру үшін ақпарат алады деген мәліметтер болса, тексерілетін адамның, күдіктінің не үшінші тұлғаның айтқан ақпаратын жасырын бақылау және оның мазмұнын материалдық жеткізгіште тіркеп қою;»;</w:t>
      </w:r>
      <w:r>
        <w:br/>
      </w:r>
      <w:r>
        <w:rPr>
          <w:rFonts w:ascii="Times New Roman"/>
          <w:b w:val="false"/>
          <w:i w:val="false"/>
          <w:color w:val="000000"/>
          <w:sz w:val="28"/>
        </w:rPr>
        <w:t>
</w:t>
      </w:r>
      <w:r>
        <w:rPr>
          <w:rFonts w:ascii="Times New Roman"/>
          <w:b w:val="false"/>
          <w:i w:val="false"/>
          <w:color w:val="000000"/>
          <w:sz w:val="28"/>
        </w:rPr>
        <w:t>
      «23) штаттағы жасырын қызметкер – лауазымдық міндеттеріне жедел-іздестіру іс-шаралары мен жасырын тергеу әрекеттерін астыртын түрде жүргізу кіретін жедел-іздестіру қызметін жүзеге асыратын органның жұмыскері;»;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 қылмыстарды анықтау, олардың алдын алу және жолын кесу;»;</w:t>
      </w:r>
      <w:r>
        <w:br/>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Шағымды толық және жан-жақты қарауды қамтамасыз ету мақсатында прокурордың талап етуі бойынша, құпия көмекшілердің және штаттағы жасырын қызметкерлердің жеке басы туралы мәліметтерді қоспағанда, барлық жедел-қызметтiк құжаттар берiледi.</w:t>
      </w:r>
      <w:r>
        <w:br/>
      </w:r>
      <w:r>
        <w:rPr>
          <w:rFonts w:ascii="Times New Roman"/>
          <w:b w:val="false"/>
          <w:i w:val="false"/>
          <w:color w:val="000000"/>
          <w:sz w:val="28"/>
        </w:rPr>
        <w:t>
      Судьяның талап етуі бойынша, жедел-іздестіру қызметін, нақты жедел-іздестіру іс-шараларын ұйымдастыру, ақпарат көздері және оны алу тәсілдері туралы мәліметтерді қоспағанда, жедел-іздестіру құжаттары беріледі.»;</w:t>
      </w:r>
      <w:r>
        <w:br/>
      </w:r>
      <w:r>
        <w:rPr>
          <w:rFonts w:ascii="Times New Roman"/>
          <w:b w:val="false"/>
          <w:i w:val="false"/>
          <w:color w:val="000000"/>
          <w:sz w:val="28"/>
        </w:rPr>
        <w:t>
</w:t>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«Қылмыс жасады деген кінәсі заңда белгіленген тәртіппен дәлелденбеген, сондай-ақ өздеріне қатысты сотқа дейінгі тергеп-тексеру жүргізілмеген адамдарға қатысты жедел-іздестіру іс-шараларын жүргізу нәтижесінде алынған материалдар тиісті жедел есепке алу ісі тоқтатылған кезден бастап бір жыл сақталады, содан соң жойылады. Өздеріне қатысты сотқа дейінгі тергеп-тексеру басталмаған адамдардың телефон арқылы және өзге де сөйлесулерін тыңдау нәтижесінде алынған фонограммалар мен басқа да материалдар тиісті жедел есепке алу ісі тоқтатылған кезден бастап алты ай ішінде жойылады, ол жөнінде хаттама жасалады. Прокурордың санкциясы негізінде жүргізілген жедел-іздестіру іс-шараларының нәтижелерін көрсететін материалдар жойылатын күннен үш ай бұрын ол жөнінде тиісті прокурор хабардар етіледі.»;</w:t>
      </w:r>
      <w:r>
        <w:br/>
      </w:r>
      <w:r>
        <w:rPr>
          <w:rFonts w:ascii="Times New Roman"/>
          <w:b w:val="false"/>
          <w:i w:val="false"/>
          <w:color w:val="000000"/>
          <w:sz w:val="28"/>
        </w:rPr>
        <w:t>
</w:t>
      </w:r>
      <w:r>
        <w:rPr>
          <w:rFonts w:ascii="Times New Roman"/>
          <w:b w:val="false"/>
          <w:i w:val="false"/>
          <w:color w:val="000000"/>
          <w:sz w:val="28"/>
        </w:rPr>
        <w:t>
      4) 6-баптың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Мемлекеттік күзет қызметі;»;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7-баптың</w:t>
      </w:r>
      <w:r>
        <w:rPr>
          <w:rFonts w:ascii="Times New Roman"/>
          <w:b w:val="false"/>
          <w:i w:val="false"/>
          <w:color w:val="000000"/>
          <w:sz w:val="28"/>
        </w:rPr>
        <w:t xml:space="preserve"> б) және д) тармақшалары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«б) жедел-іздестіру іс-шаралары мен жасырын тергеу әрекеттерін жүзеге асыру арқылы қылмыстарды анықтауды, олардың алдын алуды және жолын кесуді, олардың нәтижелерін қылмыстық процесте пайдалану үшін тіркеуді қамтамасыз етуге, тергеушінің өзі тергейтін қылмыстық iстер бойынша жедел-iздестiру іс-шараларын жүргізу туралы жазбаша тапсырмаларын орындауға;»;</w:t>
      </w:r>
      <w:r>
        <w:br/>
      </w:r>
      <w:r>
        <w:rPr>
          <w:rFonts w:ascii="Times New Roman"/>
          <w:b w:val="false"/>
          <w:i w:val="false"/>
          <w:color w:val="000000"/>
          <w:sz w:val="28"/>
        </w:rPr>
        <w:t>
</w:t>
      </w:r>
      <w:r>
        <w:rPr>
          <w:rFonts w:ascii="Times New Roman"/>
          <w:b w:val="false"/>
          <w:i w:val="false"/>
          <w:color w:val="000000"/>
          <w:sz w:val="28"/>
        </w:rPr>
        <w:t>
      «д)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қолдануға мiндеттi.»;</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0"/>
    <w:bookmarkStart w:name="z372" w:id="1"/>
    <w:p>
      <w:pPr>
        <w:spacing w:after="0"/>
        <w:ind w:left="0"/>
        <w:jc w:val="both"/>
      </w:pPr>
      <w:r>
        <w:rPr>
          <w:rFonts w:ascii="Times New Roman"/>
          <w:b w:val="false"/>
          <w:i w:val="false"/>
          <w:color w:val="000000"/>
          <w:sz w:val="28"/>
        </w:rPr>
        <w:t>
      </w:t>
      </w:r>
      <w:r>
        <w:rPr>
          <w:rFonts w:ascii="Times New Roman"/>
          <w:b/>
          <w:i w:val="false"/>
          <w:color w:val="000000"/>
          <w:sz w:val="28"/>
        </w:rPr>
        <w:t>«8-бап. Жедел-іздестіру қызметін жүзеге асыратын</w:t>
      </w:r>
      <w:r>
        <w:br/>
      </w:r>
      <w:r>
        <w:rPr>
          <w:rFonts w:ascii="Times New Roman"/>
          <w:b w:val="false"/>
          <w:i w:val="false"/>
          <w:color w:val="000000"/>
          <w:sz w:val="28"/>
        </w:rPr>
        <w:t>
               </w:t>
      </w:r>
      <w:r>
        <w:rPr>
          <w:rFonts w:ascii="Times New Roman"/>
          <w:b/>
          <w:i w:val="false"/>
          <w:color w:val="000000"/>
          <w:sz w:val="28"/>
        </w:rPr>
        <w:t>органдардың құқықтары</w:t>
      </w:r>
      <w:r>
        <w:br/>
      </w:r>
      <w:r>
        <w:rPr>
          <w:rFonts w:ascii="Times New Roman"/>
          <w:b w:val="false"/>
          <w:i w:val="false"/>
          <w:color w:val="000000"/>
          <w:sz w:val="28"/>
        </w:rPr>
        <w:t>
      Жедел-іздестіру қызметін жүзеге асыруға уәкілеттік берілген органдардың:</w:t>
      </w:r>
      <w:r>
        <w:br/>
      </w:r>
      <w:r>
        <w:rPr>
          <w:rFonts w:ascii="Times New Roman"/>
          <w:b w:val="false"/>
          <w:i w:val="false"/>
          <w:color w:val="000000"/>
          <w:sz w:val="28"/>
        </w:rPr>
        <w:t>
      1) өз құзыреті шегінде осы Заңның </w:t>
      </w:r>
      <w:r>
        <w:rPr>
          <w:rFonts w:ascii="Times New Roman"/>
          <w:b w:val="false"/>
          <w:i w:val="false"/>
          <w:color w:val="000000"/>
          <w:sz w:val="28"/>
        </w:rPr>
        <w:t>11-бабында</w:t>
      </w:r>
      <w:r>
        <w:rPr>
          <w:rFonts w:ascii="Times New Roman"/>
          <w:b w:val="false"/>
          <w:i w:val="false"/>
          <w:color w:val="000000"/>
          <w:sz w:val="28"/>
        </w:rPr>
        <w:t xml:space="preserve"> тізбеленген жедел-іздестіру іс-шараларын жария және жасырын, сондай-ақ сотқа дейінгі тергеп-тексеру органының тапсырмасы бойынша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айқындалған жасырын тергеу әрекеттерін жүргізуге;</w:t>
      </w:r>
      <w:r>
        <w:br/>
      </w:r>
      <w:r>
        <w:rPr>
          <w:rFonts w:ascii="Times New Roman"/>
          <w:b w:val="false"/>
          <w:i w:val="false"/>
          <w:color w:val="000000"/>
          <w:sz w:val="28"/>
        </w:rPr>
        <w:t>
      2) жедел-іздестіру қызметінің міндеттерін шешуді қамтамасыз ететін жедел есепке алу мен ақпараттық жүйелерді құруға және пайдалануға;</w:t>
      </w:r>
      <w:r>
        <w:br/>
      </w:r>
      <w:r>
        <w:rPr>
          <w:rFonts w:ascii="Times New Roman"/>
          <w:b w:val="false"/>
          <w:i w:val="false"/>
          <w:color w:val="000000"/>
          <w:sz w:val="28"/>
        </w:rPr>
        <w:t>
      3)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жедел-іздестіру қызметі мен жасырын тергеу әрекеттерін жүзеге асыратын органдардың есебінен өтей отырып пайдалануға;</w:t>
      </w:r>
      <w:r>
        <w:br/>
      </w:r>
      <w:r>
        <w:rPr>
          <w:rFonts w:ascii="Times New Roman"/>
          <w:b w:val="false"/>
          <w:i w:val="false"/>
          <w:color w:val="000000"/>
          <w:sz w:val="28"/>
        </w:rPr>
        <w:t>
      4)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пайдалануға;</w:t>
      </w:r>
      <w:r>
        <w:br/>
      </w:r>
      <w:r>
        <w:rPr>
          <w:rFonts w:ascii="Times New Roman"/>
          <w:b w:val="false"/>
          <w:i w:val="false"/>
          <w:color w:val="000000"/>
          <w:sz w:val="28"/>
        </w:rPr>
        <w:t>
      5) қажетті ғылыми-техникалық немесе өзге де арнайы білімі бар лауазымды адамдар мен мамандардың көмегін пайдалануға;</w:t>
      </w:r>
      <w:r>
        <w:br/>
      </w:r>
      <w:r>
        <w:rPr>
          <w:rFonts w:ascii="Times New Roman"/>
          <w:b w:val="false"/>
          <w:i w:val="false"/>
          <w:color w:val="000000"/>
          <w:sz w:val="28"/>
        </w:rPr>
        <w:t>
      6)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алуға және пайдалануға;</w:t>
      </w:r>
      <w:r>
        <w:br/>
      </w:r>
      <w:r>
        <w:rPr>
          <w:rFonts w:ascii="Times New Roman"/>
          <w:b w:val="false"/>
          <w:i w:val="false"/>
          <w:color w:val="000000"/>
          <w:sz w:val="28"/>
        </w:rPr>
        <w:t>
      7) Қазақстан Республикасының аумағында жедел-іздестіру қызметі мен жасырын тергеу әрекеттерін жүзеге асыруға құқығы бар басқа да органдардың күші мен қаражатын жекелеген іс-шаралар жүргізу үшін осы органдармен келісу бойынша тартуға;</w:t>
      </w:r>
      <w:r>
        <w:br/>
      </w:r>
      <w:r>
        <w:rPr>
          <w:rFonts w:ascii="Times New Roman"/>
          <w:b w:val="false"/>
          <w:i w:val="false"/>
          <w:color w:val="000000"/>
          <w:sz w:val="28"/>
        </w:rPr>
        <w:t>
      8) осы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кіруге;</w:t>
      </w:r>
      <w:r>
        <w:br/>
      </w:r>
      <w:r>
        <w:rPr>
          <w:rFonts w:ascii="Times New Roman"/>
          <w:b w:val="false"/>
          <w:i w:val="false"/>
          <w:color w:val="000000"/>
          <w:sz w:val="28"/>
        </w:rPr>
        <w:t>
      9)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тіркеуге және (немесе) тергелуі бойынша беруге құқығы бар.»;</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10-баптың</w:t>
      </w:r>
      <w:r>
        <w:rPr>
          <w:rFonts w:ascii="Times New Roman"/>
          <w:b w:val="false"/>
          <w:i w:val="false"/>
          <w:color w:val="000000"/>
          <w:sz w:val="28"/>
        </w:rPr>
        <w:t xml:space="preserve"> 1-тармағының а) және в-1)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сотқа дейінгі тергеп-тексеру материалдарының болуы;»;</w:t>
      </w:r>
      <w:r>
        <w:br/>
      </w:r>
      <w:r>
        <w:rPr>
          <w:rFonts w:ascii="Times New Roman"/>
          <w:b w:val="false"/>
          <w:i w:val="false"/>
          <w:color w:val="000000"/>
          <w:sz w:val="28"/>
        </w:rPr>
        <w:t>
</w:t>
      </w:r>
      <w:r>
        <w:rPr>
          <w:rFonts w:ascii="Times New Roman"/>
          <w:b w:val="false"/>
          <w:i w:val="false"/>
          <w:color w:val="000000"/>
          <w:sz w:val="28"/>
        </w:rPr>
        <w:t>
      «в-1) Қазақстан Республикасы Бас Прокурорының, оның бірінші орынбасарының не орынбасарларының, облыстар прокурорларының және оларға теңестірілген прокурорлардың қаулылары, сондай-ақ прокурордың жедел-іздестіру қызметінің заңдылығын қадағалауды жүзеге асыру барысында берген жазбаша нұсқаулары;»;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ұстап алынған адамдардың жеке басын жете тексеруді, оларда болатын қылмыстық әрекетке қатысты болуы мүмкін заттар мен құжаттарды алып қоюды, сондай-ақ, тұрғын үй-жайларды, жұмыс орындары мен өзге де орындарды жете тексеруді, көлік құралдарын жете тексеруді куәгерлердің қатысуымен жүзеге асыру.</w:t>
      </w:r>
      <w:r>
        <w:br/>
      </w:r>
      <w:r>
        <w:rPr>
          <w:rFonts w:ascii="Times New Roman"/>
          <w:b w:val="false"/>
          <w:i w:val="false"/>
          <w:color w:val="000000"/>
          <w:sz w:val="28"/>
        </w:rPr>
        <w:t>
      Терроризмге қарсы операцияны жүзеге асыру барысында жеке басты жете тексеру және жеке тұлғаның жанындағы заттарды жете тексеру, көлік құралдарын, оның ішінде техникалық құралдарды қолдана отырып жете тексеру куәгерлердің қатысуынсыз жүргізілуі мүмкін;»;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тармақта көзделген жалпы жедел-іздестіру іс-шараларын ұйымдастыру және оларды жүргізу тактикасы Қазақстан Республикасының Бас Прокурорымен келісу бойынша, жедел-іздестіру қызметін жүзеге асыратын органдардың бірінші басшыларының нормативтік құқықтық актілерімен айқындалады.»;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тармақта көзделген арнаулы жедел-іздестіру іс-шараларын ұйымдастыру және оларды жүргізу тактикасы Қазақстан Республикасының Бас Прокурорымен келісу бойынша жедел-іздестіру қызметін жүзеге асыратын органдардың бірінші басшыларының нормативтік құқықтық актілерімен айқындалады.»;</w:t>
      </w:r>
      <w:r>
        <w:br/>
      </w:r>
      <w:r>
        <w:rPr>
          <w:rFonts w:ascii="Times New Roman"/>
          <w:b w:val="false"/>
          <w:i w:val="false"/>
          <w:color w:val="000000"/>
          <w:sz w:val="28"/>
        </w:rPr>
        <w:t>
</w:t>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w:t>
      </w:r>
      <w:r>
        <w:rPr>
          <w:rFonts w:ascii="Times New Roman"/>
          <w:b w:val="false"/>
          <w:i w:val="false"/>
          <w:color w:val="000000"/>
          <w:sz w:val="28"/>
        </w:rPr>
        <w:t>
      «4. Осы баптың 2-тармағының 1), 2), 5), 7), 8), 9), 11), 12), 13), 14), 15), 16) және 17) тармақшаларында тізбеленген жедел-іздестіру іс-шаралары Қазақстан Республикасының қылмыстық-процестік заңнамасының ережелеріне сәйкес іздестіру шаралары ретінде жүзеге асырылуы мүмкін.»;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күзет қызметінің жедел қамтамасыз ету объектілеріндегі және күзет іс-шараларын жүргізу аймағындағы жедел-іздестіру іс-шаралары Қазақстан Республикасы Мемлекеттік күзет қызметімен келісу бойынша жүзеге асырылады.»;</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Арнаулы жедел-іздестіру іс-шаралары:</w:t>
      </w:r>
      <w:r>
        <w:br/>
      </w:r>
      <w:r>
        <w:rPr>
          <w:rFonts w:ascii="Times New Roman"/>
          <w:b w:val="false"/>
          <w:i w:val="false"/>
          <w:color w:val="000000"/>
          <w:sz w:val="28"/>
        </w:rPr>
        <w:t>
      1) егер тексерілетін адам үшінші тұлғаның телефонын немесе өзге де сөйлесу құрылғысын пайдаланады деген мәліметтер болса немесе үшінші тұлға телефонды және басқа да сөйлесу құрылғыларын пайдаланып, тексерілетін адам үшін не тексерілетін адамнан басқа адамдарға беру үшін ақпаратты алады деген мәліметтер болса, тексерілетін адамға не үшінші тұлғаға қатысты Қазақстан Республикасы Қылмыстық-процестік кодексінің </w:t>
      </w:r>
      <w:r>
        <w:rPr>
          <w:rFonts w:ascii="Times New Roman"/>
          <w:b w:val="false"/>
          <w:i w:val="false"/>
          <w:color w:val="000000"/>
          <w:sz w:val="28"/>
        </w:rPr>
        <w:t>232-бабының</w:t>
      </w:r>
      <w:r>
        <w:rPr>
          <w:rFonts w:ascii="Times New Roman"/>
          <w:b w:val="false"/>
          <w:i w:val="false"/>
          <w:color w:val="000000"/>
          <w:sz w:val="28"/>
        </w:rPr>
        <w:t xml:space="preserve"> төртінші бөлігінде көрсетілген қылмыстарды анықтау, олардың алдын алу және жолын кесу және ақпараттың мазмұнын материалдық жеткізгіште тіркеу мақсатында;</w:t>
      </w:r>
      <w:r>
        <w:br/>
      </w:r>
      <w:r>
        <w:rPr>
          <w:rFonts w:ascii="Times New Roman"/>
          <w:b w:val="false"/>
          <w:i w:val="false"/>
          <w:color w:val="000000"/>
          <w:sz w:val="28"/>
        </w:rPr>
        <w:t>
      2) тергеуден, анықтаудан, соттан жасырынып жүрген және Қазақстан Республикасы Қылмыстық-процестік кодексінің </w:t>
      </w:r>
      <w:r>
        <w:rPr>
          <w:rFonts w:ascii="Times New Roman"/>
          <w:b w:val="false"/>
          <w:i w:val="false"/>
          <w:color w:val="000000"/>
          <w:sz w:val="28"/>
        </w:rPr>
        <w:t>232-бабының</w:t>
      </w:r>
      <w:r>
        <w:rPr>
          <w:rFonts w:ascii="Times New Roman"/>
          <w:b w:val="false"/>
          <w:i w:val="false"/>
          <w:color w:val="000000"/>
          <w:sz w:val="28"/>
        </w:rPr>
        <w:t xml:space="preserve"> төртінші бөлігінде көрсетілген қылмыстарды жасағаны үшін қылмыстық жауаптылықтан жалтарып жүрген, сондай-ақ хабарсыз кеткен адамдарды іздестіру жөніндегі шараларды жүзеге асыру үшін прокурордың санкциясымен ғана жүргізіледі.</w:t>
      </w:r>
      <w:r>
        <w:br/>
      </w:r>
      <w:r>
        <w:rPr>
          <w:rFonts w:ascii="Times New Roman"/>
          <w:b w:val="false"/>
          <w:i w:val="false"/>
          <w:color w:val="000000"/>
          <w:sz w:val="28"/>
        </w:rPr>
        <w:t>
      Қазақстан Республикасы Қылмыстық-процестік кодексінің </w:t>
      </w:r>
      <w:r>
        <w:rPr>
          <w:rFonts w:ascii="Times New Roman"/>
          <w:b w:val="false"/>
          <w:i w:val="false"/>
          <w:color w:val="000000"/>
          <w:sz w:val="28"/>
        </w:rPr>
        <w:t>232-бабының</w:t>
      </w:r>
      <w:r>
        <w:rPr>
          <w:rFonts w:ascii="Times New Roman"/>
          <w:b w:val="false"/>
          <w:i w:val="false"/>
          <w:color w:val="000000"/>
          <w:sz w:val="28"/>
        </w:rPr>
        <w:t xml:space="preserve"> төртінші бөлігінде көзделген қылмыстарды, сондай-ақ қылмыстық топ дайындайтын және жасайтын қылмыстарды анықтау, олардың алдын алу және жолын кесу мақсатында тексерілетін адамдарға қатысты арнаулы жедел-іздестіру іс-шаралары прокурордың санкциясымен жүргізіледі.</w:t>
      </w:r>
      <w:r>
        <w:br/>
      </w:r>
      <w:r>
        <w:rPr>
          <w:rFonts w:ascii="Times New Roman"/>
          <w:b w:val="false"/>
          <w:i w:val="false"/>
          <w:color w:val="000000"/>
          <w:sz w:val="28"/>
        </w:rPr>
        <w:t>
      Осындай іс-шараларды жүргізуге санкцияны жедел-іздестіру қызметін жүзеге асыратын органдардың қаулысы бойынша Қазақстан Республикасының Бас Прокуроры, оның бірінші орынбасары не орынбасарлары, Бас әскери прокурор, облыстардың прокурорлары мен  оларға теңестірілген прокурорлар береді.</w:t>
      </w:r>
      <w:r>
        <w:br/>
      </w:r>
      <w:r>
        <w:rPr>
          <w:rFonts w:ascii="Times New Roman"/>
          <w:b w:val="false"/>
          <w:i w:val="false"/>
          <w:color w:val="000000"/>
          <w:sz w:val="28"/>
        </w:rPr>
        <w:t>
      Осы Заңның </w:t>
      </w:r>
      <w:r>
        <w:rPr>
          <w:rFonts w:ascii="Times New Roman"/>
          <w:b w:val="false"/>
          <w:i w:val="false"/>
          <w:color w:val="000000"/>
          <w:sz w:val="28"/>
        </w:rPr>
        <w:t>6-бабында</w:t>
      </w:r>
      <w:r>
        <w:rPr>
          <w:rFonts w:ascii="Times New Roman"/>
          <w:b w:val="false"/>
          <w:i w:val="false"/>
          <w:color w:val="000000"/>
          <w:sz w:val="28"/>
        </w:rPr>
        <w:t xml:space="preserve"> тізбеленген барлық органдардың міндеттерді шешуі мүддесінде байланыс желісін пайдалануға байланысты арнаулы жедел-іздестіру іс-шараларын техникалық жағынан Қазақстан Республикасының ұлттық қауіпсіздік органдары жүзеге асырады, бұл үшін оларға қажетті күштер мен қаражаттар бөлінеді.</w:t>
      </w:r>
      <w:r>
        <w:br/>
      </w:r>
      <w:r>
        <w:rPr>
          <w:rFonts w:ascii="Times New Roman"/>
          <w:b w:val="false"/>
          <w:i w:val="false"/>
          <w:color w:val="000000"/>
          <w:sz w:val="28"/>
        </w:rPr>
        <w:t>
      Байланыс желісін пайдалануға байланысты арнаулы жедел-іздестіру іс-шараларын ұйымдастыру және оларды жүргізу тактикасы Қазақстан Республикасының Бас Прокурорымен келісу бойынша жедел-іздестіру қызметін жүзеге асыратын органдардың бірінші басшыларының бірлескен нормативтік құқықтық актісімен айқындалады.</w:t>
      </w:r>
      <w:r>
        <w:br/>
      </w:r>
      <w:r>
        <w:rPr>
          <w:rFonts w:ascii="Times New Roman"/>
          <w:b w:val="false"/>
          <w:i w:val="false"/>
          <w:color w:val="000000"/>
          <w:sz w:val="28"/>
        </w:rPr>
        <w:t>
      Барлау ақпаратын алу, Қазақстан Республикасының әскери қауіпсіздігін және күзетілетін адамдардың қауіпсіздігін қамтамасыз ету мақсатында сыртқы барлау саласындағы уәкілетті орган, Қазақстан Республикасы Қорғаныс министрлігінің әскери барлау органдары және Қазақстан Республикасы Мемлекеттік күзет қызметі Қазақстан Республикасының аумағында байланыс қызметтері мен құралдарын беретін жеке және заңды тұлғалардың стационарлық аппаратурасы мен байланыс желілеріне қосылуды болғызбайтын телекоммуникациялар желілерін пайдалана отырып, арнаулы жедел-іздестіру іс-шараларын жүзеге асыруға құқылы.»;</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Кейінге қалдыруға болмайтын және ауыр және аса ауыр қылмыстардың, сондай-ақ қылмыстық топ дайындайтын және жасайтын қылмыстардың жасалуына әкеп соғуы мүмкін жағдайларда, жедел-іздестіру қызметін жүзеге асыратын тиісті орган басшыларының біреуінің уәжді қаулысы негізінде, прокурорды хабардар ете отырып және кейіннен, қаулы шығарылған кезден бастап жиырма төрт сағат ішінде санкция ала отырып, арнаулы жедел-іздестіру іс-шараларын жүргізуге жол беріледі.</w:t>
      </w:r>
      <w:r>
        <w:br/>
      </w:r>
      <w:r>
        <w:rPr>
          <w:rFonts w:ascii="Times New Roman"/>
          <w:b w:val="false"/>
          <w:i w:val="false"/>
          <w:color w:val="000000"/>
          <w:sz w:val="28"/>
        </w:rPr>
        <w:t>
      Белгіленген мерзімде прокурордың санкциясы алынбаған кезде арнаулы жедел-іздестіру іс-шарасы дереу тоқтатылуға жатады.</w:t>
      </w:r>
      <w:r>
        <w:br/>
      </w:r>
      <w:r>
        <w:rPr>
          <w:rFonts w:ascii="Times New Roman"/>
          <w:b w:val="false"/>
          <w:i w:val="false"/>
          <w:color w:val="000000"/>
          <w:sz w:val="28"/>
        </w:rPr>
        <w:t>
      Судьяға қатысты арнаулы жедел-іздестіру іс-шаралары прокурордың санкциясымен ғана жүргізілуі мүмкін.»;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25-баптың</w:t>
      </w:r>
      <w:r>
        <w:rPr>
          <w:rFonts w:ascii="Times New Roman"/>
          <w:b w:val="false"/>
          <w:i w:val="false"/>
          <w:color w:val="000000"/>
          <w:sz w:val="28"/>
        </w:rPr>
        <w:t xml:space="preserve"> 2-тармағының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жедел-iздестiру іс-шараларын жүргізу кезінде құқыққа қарсы әрекеттерге жол берген қызметкерлерге қатысты сотқа дейінгі тергеп-тексеру жүргізуге, тәртіптік іс жүргізуге бастамашылық жасайды;».</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Ұлттық Банкі туралы» 1995 жылғы </w:t>
      </w:r>
      <w:r>
        <w:br/>
      </w:r>
      <w:r>
        <w:rPr>
          <w:rFonts w:ascii="Times New Roman"/>
          <w:b w:val="false"/>
          <w:i w:val="false"/>
          <w:color w:val="000000"/>
          <w:sz w:val="28"/>
        </w:rPr>
        <w:t>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20-5-баптың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«6. Қылмыстық iс тоқтатылған жағдайда, бiрақ адамның іс-әрекеттерiнде сыбайлас жемқорлық тәртiптiк терiс қылық белгiлерi болған кезде, тәртiптiк жаза қылмыстық iсті тоқтату туралы шешiм қабылданған күннен бастап үш айдан кешiктiрiлмей, бірақ теріс қылық жасалған күннен бастап бір жылдан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13.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6, 45-құжат; № 14, 98-құжат; Қазақстан Республикасы Парламентінің Жаршысы, 1997 ж., № 7, 79-құжат; № 12, 184-құжат; 1999 ж., № 8, 247-құжат; № 23, 925-құжат; 2004 ж., № 23, 142-құжат; 2007 ж., № 10, 69-құжат; № 20, 152-құжат; 2011 ж., № 1, 3-құжат; № 16, 129-құжат; 2012 ж., № 5, 41-құжат):</w:t>
      </w:r>
      <w:r>
        <w:br/>
      </w:r>
      <w:r>
        <w:rPr>
          <w:rFonts w:ascii="Times New Roman"/>
          <w:b w:val="false"/>
          <w:i w:val="false"/>
          <w:color w:val="000000"/>
          <w:sz w:val="28"/>
        </w:rPr>
        <w:t>
</w:t>
      </w:r>
      <w:r>
        <w:rPr>
          <w:rFonts w:ascii="Times New Roman"/>
          <w:b w:val="false"/>
          <w:i w:val="false"/>
          <w:color w:val="000000"/>
          <w:sz w:val="28"/>
        </w:rPr>
        <w:t>
      16-баптың 1-тармағының </w:t>
      </w:r>
      <w:r>
        <w:rPr>
          <w:rFonts w:ascii="Times New Roman"/>
          <w:b w:val="false"/>
          <w:i w:val="false"/>
          <w:color w:val="000000"/>
          <w:sz w:val="28"/>
        </w:rPr>
        <w:t>бесінші</w:t>
      </w:r>
      <w:r>
        <w:rPr>
          <w:rFonts w:ascii="Times New Roman"/>
          <w:b w:val="false"/>
          <w:i w:val="false"/>
          <w:color w:val="000000"/>
          <w:sz w:val="28"/>
        </w:rPr>
        <w:t xml:space="preserve"> абзацындағы «Республикалық ұланының» деген сөздер «Мемлекеттік күзет қызметінің»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 Президентінің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w:t>
      </w:r>
      <w:r>
        <w:br/>
      </w:r>
      <w:r>
        <w:rPr>
          <w:rFonts w:ascii="Times New Roman"/>
          <w:b w:val="false"/>
          <w:i w:val="false"/>
          <w:color w:val="000000"/>
          <w:sz w:val="28"/>
        </w:rPr>
        <w:t>
</w:t>
      </w:r>
      <w:r>
        <w:rPr>
          <w:rFonts w:ascii="Times New Roman"/>
          <w:b w:val="false"/>
          <w:i w:val="false"/>
          <w:color w:val="000000"/>
          <w:sz w:val="28"/>
        </w:rPr>
        <w:t>
      1)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күзет қызметі туралы»;</w:t>
      </w:r>
      <w:r>
        <w:br/>
      </w:r>
      <w:r>
        <w:rPr>
          <w:rFonts w:ascii="Times New Roman"/>
          <w:b w:val="false"/>
          <w:i w:val="false"/>
          <w:color w:val="000000"/>
          <w:sz w:val="28"/>
        </w:rPr>
        <w:t>
</w:t>
      </w:r>
      <w:r>
        <w:rPr>
          <w:rFonts w:ascii="Times New Roman"/>
          <w:b w:val="false"/>
          <w:i w:val="false"/>
          <w:color w:val="000000"/>
          <w:sz w:val="28"/>
        </w:rPr>
        <w:t>
      2) Заңның бүкіл мәтіні бойынша «Қазақстан Республикасының Президенті Күзет», «Қазақстан Республикасы Президентінің Күзет», «Қазақстан Республикасы Президенті Күзет», «Президент Күзет» және «Президенттiң Күзет» деген сөздер тиісінше «Қазақстан Республикасы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w:t>
      </w:r>
      <w:r>
        <w:rPr>
          <w:rFonts w:ascii="Times New Roman"/>
          <w:b w:val="false"/>
          <w:i w:val="false"/>
          <w:color w:val="000000"/>
          <w:sz w:val="28"/>
        </w:rPr>
        <w:t xml:space="preserve"> мынадай редакцияда жазылсын:</w:t>
      </w:r>
    </w:p>
    <w:bookmarkEnd w:id="1"/>
    <w:bookmarkStart w:name="z379" w:id="2"/>
    <w:p>
      <w:pPr>
        <w:spacing w:after="0"/>
        <w:ind w:left="0"/>
        <w:jc w:val="both"/>
      </w:pPr>
      <w:r>
        <w:rPr>
          <w:rFonts w:ascii="Times New Roman"/>
          <w:b w:val="false"/>
          <w:i w:val="false"/>
          <w:color w:val="000000"/>
          <w:sz w:val="28"/>
        </w:rPr>
        <w:t>
      </w:t>
      </w:r>
      <w:r>
        <w:rPr>
          <w:rFonts w:ascii="Times New Roman"/>
          <w:b/>
          <w:i w:val="false"/>
          <w:color w:val="000000"/>
          <w:sz w:val="28"/>
        </w:rPr>
        <w:t>«1-бап. Қазақстан Республикасы Мемлекеттік күзет қызметі</w:t>
      </w:r>
    </w:p>
    <w:bookmarkEnd w:id="2"/>
    <w:p>
      <w:pPr>
        <w:spacing w:after="0"/>
        <w:ind w:left="0"/>
        <w:jc w:val="both"/>
      </w:pPr>
      <w:r>
        <w:rPr>
          <w:rFonts w:ascii="Times New Roman"/>
          <w:b w:val="false"/>
          <w:i w:val="false"/>
          <w:color w:val="000000"/>
          <w:sz w:val="28"/>
        </w:rPr>
        <w:t>      Қазақстан Республикасы Мемлекеттік күзет қызметі – Қазақстан Республикасының ұлттық қауіпсіздігін қамтамасыз ететін күштерге жататын, Қазақстан Республикасы Президентінің Күзет қызметі мен Қазақстан Республикасы Республикалық ұланының функцияларын атқаратын және Қазақстан Республикасының заңнамасымен белгіленген құзырет шегінде күзетілетін адамдар мен объектілердің қауіпсіздігін қамтамасыз ету жөніндегі күзет іс-шараларын жүзеге асыратын, Қазақстан Республикасының Президентіне тікелей бағынатын және есеп беретін арнаулы мемлекеттік орган.</w:t>
      </w:r>
      <w:r>
        <w:br/>
      </w:r>
      <w:r>
        <w:rPr>
          <w:rFonts w:ascii="Times New Roman"/>
          <w:b w:val="false"/>
          <w:i w:val="false"/>
          <w:color w:val="000000"/>
          <w:sz w:val="28"/>
        </w:rPr>
        <w:t>
      Қазақстан Республикасы Мемлекеттік күзет қызметі мемлекеттік мекеменің ұйымдық-құқықтық нысанындағы заңды тұлға болып табылады, оның нақты және шартты атаулары, Қазақстан Республикасының Мемлекеттік Елтаңбасы бейнеленген мөрлері, мөртаңбалары, белгіленген үлгідегі мемлекеттік тілдегі және орыс тіліндегі бланкілері, өзінің рәмізі мен айырым белгілері, туы, жалауы, сондай-ақ Қазақстан Республикасының заңнамасына сәйкес шоттары болады. Қазақстан Республикасы Мемлекеттік күзет қызметі туының, жалауының, рәмізінің және айырым белгілерінің сипаттамасын Қазақстан Республикасының Президенті бекітеді.»;</w:t>
      </w:r>
    </w:p>
    <w:bookmarkStart w:name="z380" w:id="3"/>
    <w:p>
      <w:pPr>
        <w:spacing w:after="0"/>
        <w:ind w:left="0"/>
        <w:jc w:val="both"/>
      </w:pPr>
      <w:r>
        <w:rPr>
          <w:rFonts w:ascii="Times New Roman"/>
          <w:b w:val="false"/>
          <w:i w:val="false"/>
          <w:color w:val="000000"/>
          <w:sz w:val="28"/>
        </w:rPr>
        <w:t>
</w:t>
      </w:r>
      <w:r>
        <w:rPr>
          <w:rFonts w:ascii="Times New Roman"/>
          <w:b/>
          <w:i w:val="false"/>
          <w:color w:val="000000"/>
          <w:sz w:val="28"/>
        </w:rPr>
        <w:t>      «2-бап. Қазақстан Республикасы Мемлекеттік күзет</w:t>
      </w:r>
      <w:r>
        <w:br/>
      </w:r>
      <w:r>
        <w:rPr>
          <w:rFonts w:ascii="Times New Roman"/>
          <w:b w:val="false"/>
          <w:i w:val="false"/>
          <w:color w:val="000000"/>
          <w:sz w:val="28"/>
        </w:rPr>
        <w:t>
</w:t>
      </w:r>
      <w:r>
        <w:rPr>
          <w:rFonts w:ascii="Times New Roman"/>
          <w:b/>
          <w:i w:val="false"/>
          <w:color w:val="000000"/>
          <w:sz w:val="28"/>
        </w:rPr>
        <w:t>              қызметінің мiндеттерi</w:t>
      </w:r>
    </w:p>
    <w:bookmarkEnd w:id="3"/>
    <w:bookmarkStart w:name="z65" w:id="4"/>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1) Қазақстан Республикасы Тұңғыш Президентінің – Елбасының және басқа да күзетiлетiн адамдардың қауiпсiздiгiн қамтамасыз ету;</w:t>
      </w:r>
      <w:r>
        <w:br/>
      </w:r>
      <w:r>
        <w:rPr>
          <w:rFonts w:ascii="Times New Roman"/>
          <w:b w:val="false"/>
          <w:i w:val="false"/>
          <w:color w:val="000000"/>
          <w:sz w:val="28"/>
        </w:rPr>
        <w:t>
      2) күзетiлетiн адамдардың өмiрiне, денсаулығына, құқықтарына, бостандықтарына, жеке басының қадiр-қасиетiне және меншiгiне қарсы бағытталған құқық бұзушылықтарды анықтау, олардың алдын алу және жолын кесу;</w:t>
      </w:r>
      <w:r>
        <w:br/>
      </w:r>
      <w:r>
        <w:rPr>
          <w:rFonts w:ascii="Times New Roman"/>
          <w:b w:val="false"/>
          <w:i w:val="false"/>
          <w:color w:val="000000"/>
          <w:sz w:val="28"/>
        </w:rPr>
        <w:t>
      3) күзетілетін объектілерде және күзетілетін адамдар болатын басқа да жерлерде олардың меншігін күзету, қоғамдық тәртіп пен қауіпсіздікті қамтамасыз ету;</w:t>
      </w:r>
      <w:r>
        <w:br/>
      </w:r>
      <w:r>
        <w:rPr>
          <w:rFonts w:ascii="Times New Roman"/>
          <w:b w:val="false"/>
          <w:i w:val="false"/>
          <w:color w:val="000000"/>
          <w:sz w:val="28"/>
        </w:rPr>
        <w:t>
      4) өз өкілеттіктері шегінде терроризмге қарсы іс-қимылды жүзеге асыру;</w:t>
      </w:r>
      <w:r>
        <w:br/>
      </w:r>
      <w:r>
        <w:rPr>
          <w:rFonts w:ascii="Times New Roman"/>
          <w:b w:val="false"/>
          <w:i w:val="false"/>
          <w:color w:val="000000"/>
          <w:sz w:val="28"/>
        </w:rPr>
        <w:t>
      5) күзетiлетiн адамдар мен объектiлерге төнетін қатерлердi болжау және анықтау, олардың алдын алу және залалсыздандыру жөнiндегi жедел шаралар кешенін жүзеге асыру;</w:t>
      </w:r>
      <w:r>
        <w:br/>
      </w:r>
      <w:r>
        <w:rPr>
          <w:rFonts w:ascii="Times New Roman"/>
          <w:b w:val="false"/>
          <w:i w:val="false"/>
          <w:color w:val="000000"/>
          <w:sz w:val="28"/>
        </w:rPr>
        <w:t>
      6) Қазақстан Республикасы Мемлекеттік Туының және Қазақстан Республикасы Мемлекеттік Елтаңбасының эталондарын күзетуді жүзеге асыру және рәсімдік және хаттамалық іс-шараларды атқаруға қатысу Мемлекеттік күзет қызметінің мiндеттерi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және Қазақстан Республикасы Президентінің актілерінде Қазақстан Республикасы Мемлекеттік күзет қызметінің өзге де мiндеттерi белгіленуі мүмкін.»;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3-баптың</w:t>
      </w:r>
      <w:r>
        <w:rPr>
          <w:rFonts w:ascii="Times New Roman"/>
          <w:b w:val="false"/>
          <w:i w:val="false"/>
          <w:color w:val="000000"/>
          <w:sz w:val="28"/>
        </w:rPr>
        <w:t xml:space="preserve"> бірінші бөлігі «құрметтеу» деген сөзден кейін «, дара басшылық»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8-баптың</w:t>
      </w:r>
      <w:r>
        <w:rPr>
          <w:rFonts w:ascii="Times New Roman"/>
          <w:b w:val="false"/>
          <w:i w:val="false"/>
          <w:color w:val="000000"/>
          <w:sz w:val="28"/>
        </w:rPr>
        <w:t xml:space="preserve"> 1), 2), 3), 4) және 8)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күзетiлетiн адамдардың өмiрiне, денсаулығына, құқықтарына, бостандықтарына, жеке басының қадiр-қасиетiне және меншiгiне қолсұғатын құқық бұзушылықтарды болдырмау және олардың жолын кесу; бұлардың ықтимал жасалуына ықпал ететiн мән-жайларды анықтау және өз құқықтары шегiнде оларды жою үшiн шаралар қолдану;</w:t>
      </w:r>
      <w:r>
        <w:br/>
      </w:r>
      <w:r>
        <w:rPr>
          <w:rFonts w:ascii="Times New Roman"/>
          <w:b w:val="false"/>
          <w:i w:val="false"/>
          <w:color w:val="000000"/>
          <w:sz w:val="28"/>
        </w:rPr>
        <w:t>
      2) құқық бұзушылықтардан және жазатайым оқиғалардан зардап шеккен, сондай-ақ дәрменсiз күйде не денсаулығы мен өмiрiне қауіпті өзге де жағдайда болатын күзетiлетiн адамдарға көмек көрсету. Күзетiлетiн адамдарға медициналық қызмет көрсетумен байланысты ұйымдастырушылық мәселелерді шешуге өз құзыреті шегінде қатысу;</w:t>
      </w:r>
      <w:r>
        <w:br/>
      </w:r>
      <w:r>
        <w:rPr>
          <w:rFonts w:ascii="Times New Roman"/>
          <w:b w:val="false"/>
          <w:i w:val="false"/>
          <w:color w:val="000000"/>
          <w:sz w:val="28"/>
        </w:rPr>
        <w:t>
      3) күзетiлетiн адамдардың жеке басының қауiпсiздiгiне немесе күзетілетін объектілерде және олар болатын басқа да жерлерде қоғамдық қауiпсiздiкке қатер төндiретiн дайындалып жатқан құқық бұзушылықтар мен оқиғалар жөніндегі мәлiмдеулердi, хабарларды және келiп түсетін өзге де ақпаратты қабылдап алу, заңнамада көзделген шараларды уақтылы қолдану;</w:t>
      </w:r>
      <w:r>
        <w:br/>
      </w:r>
      <w:r>
        <w:rPr>
          <w:rFonts w:ascii="Times New Roman"/>
          <w:b w:val="false"/>
          <w:i w:val="false"/>
          <w:color w:val="000000"/>
          <w:sz w:val="28"/>
        </w:rPr>
        <w:t>
      4) күзетiлетiн адамдардың өмiрiне, денсаулығына, құқықтарына, бостандықтарына, жеке басының қадiр-қасиетi мен меншiгiне қарсы қылмыстық құқық бұзушылық жасаған адамдарды анықтау мен iздестiруде құқық қорғау органдарына жәрдем көрсету;»;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Тұңғыш Президентін – Елбасын байланыспен қамтамасыз етуді, президенттік байланыс жүйелерінің қауіпсіздігін, сондай-ақ оның ақпараттан оқшау қалуына жол бермеу жөніндегі іс-шаралар кешенін жүргізуді ұйымдастыру. Президенттік байланыспен қамтамасыз ету жөніндегі өзара іс-қимылды ұйымдастыру тәртібі мемлекеттік органдар мен ұйымдардың бірлескен бұйрықтарымен айқындалады;»;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күзетілетін объектілерге кіру (көлікпен кіру) кезінде және олардан шығу (көлікпен шығу) кезінде азаматтарды (күзетілетін адамдарды қоспағанда) жеке жете тексеру, олардың алып жүрген заттарын жете тексеру, көлік құралдарын және олармен алып өтетін заттарды, оның ішінде техникалық құралдар қолданыла отырып жете тексеру жүргізу. Күзетілетін объектілерге заттар мен заттектерді алып өтуге тыйым салу. Күзетілетін объектілерге алып өтуге тыйым салынған заттар мен заттектердің тізбесін Қазақстан Республикасы Мемлекеттік күзет қызметінің бастығы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9-1) және 10-1)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Қазақстан Республикасы Мемлекеттік күзет қызметінің, Қарулы Күштерінің, басқа әскерлері мен әскери құралымдарының, құқық қорғау және арнаулы мемлекеттік органдарының, сондай-ақ халықаралық шарттарға сәйкес шет мемлекеттердің арнаулы қызметтерінің қызметкерлері мен әскери қызметшілерін қауіпсіздікті қамтамасыз ету саласында оқытуды, даярлауды және қайта даярлауды жүзеге асыру;»;</w:t>
      </w:r>
      <w:r>
        <w:br/>
      </w:r>
      <w:r>
        <w:rPr>
          <w:rFonts w:ascii="Times New Roman"/>
          <w:b w:val="false"/>
          <w:i w:val="false"/>
          <w:color w:val="000000"/>
          <w:sz w:val="28"/>
        </w:rPr>
        <w:t>
</w:t>
      </w:r>
      <w:r>
        <w:rPr>
          <w:rFonts w:ascii="Times New Roman"/>
          <w:b w:val="false"/>
          <w:i w:val="false"/>
          <w:color w:val="000000"/>
          <w:sz w:val="28"/>
        </w:rPr>
        <w:t>
      «10-1) Мемлекеттік күзет қызметінің орналасу орнынан тыс жерде уәкілетті органда есептік тіркеуге жатпайтын айрықшаланған бөлімшелер құру;»;</w:t>
      </w:r>
      <w:r>
        <w:br/>
      </w:r>
      <w:r>
        <w:rPr>
          <w:rFonts w:ascii="Times New Roman"/>
          <w:b w:val="false"/>
          <w:i w:val="false"/>
          <w:color w:val="000000"/>
          <w:sz w:val="28"/>
        </w:rPr>
        <w:t>
</w:t>
      </w:r>
      <w:r>
        <w:rPr>
          <w:rFonts w:ascii="Times New Roman"/>
          <w:b w:val="false"/>
          <w:i w:val="false"/>
          <w:color w:val="000000"/>
          <w:sz w:val="28"/>
        </w:rPr>
        <w:t>
      13) тармақшадағы «Қазақстан Республикасы Iшкi iстер министрлiгiнiң, Ұлттық қауiпсiздiк комитетiнiң, Республикалық ұланының және басқа да мемлекеттік органдарының» деген сөздер «ішкі істер органдарының, арнаулы мемлекеттік органдардың, сондай-ақ басқа да мемлекеттік органдардың»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 мен мәтіні бойынша «атыс қаруы», «атыс қаруын» деген сөздер тиісінше «қару», «қаруды»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«қызметшiлердiң» деген сөз «қызметкерлерінің және әскери қызметшілерінің» деген сөздермен ауыстырылып, «қызметкері», «қызметкерінiң», және «қызметкерлерінiң» деген сөздерден кейін тиісінше «және әскери қызметшісі», «(әскери қызметшісінің)», «және (немесе) әскери қызметшілерінің»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«қызметкерлерiнiң» деген сөзден кейін «және әскери қызметшілерінің»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«қылмыстар мен әкімшілік құқық бұзушылықты тыйып тастау» деген сөздер «қылмыстық және әкімшілік құқық бұзушылықтардың жолын кесу»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12-баптың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бірінші абзац «қызметкерлерiнiң» деген сөзден кейін «және әскери қызметшілерінің»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«қызметкерлерiне» деген сөзден кейін «, әскери қызметшілеріне»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«осы Қызмет» деген сөздер «Қазақстан Республикасы Мемлекеттік күзет қызметі»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«Президенттiң Күзет қызметiнiң қызметкерлерiне» деген сөздер «Қазақстан Республикасы Мемлекеттік күзет қызметiнiң қызметкерлерiне, әскери қызметшілеріне»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 «қызметкерінiң» деген сөзден кейін «және (немесе) әскери қызметшісінің»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тақырыбында және мәтіні бойынша «Атыс қаруын», «атыс қаруы», «атыс қаруын» деген сөздер тиісінше «Қаруды», «қару», «қаруды»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«қызметкерлерiнiң», «қызметкерлерiне», «қызметкерінiң», «қызметкерлерi» деген сөздерден кейін тиісінше «, әскери қызметшілерінің», «, әскери қызметшілеріне», «, әскери қызметшісінің», «, әскери қызметшілері»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бірінші бөліктің 5) тармақшасындағы «қылмыс» деген сөз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күзет қызметі қызметкерлерiнiң қаруды, бұдан басқа, мынадай жағдайларда да қолдануға құқығы бар:</w:t>
      </w:r>
      <w:r>
        <w:br/>
      </w:r>
      <w:r>
        <w:rPr>
          <w:rFonts w:ascii="Times New Roman"/>
          <w:b w:val="false"/>
          <w:i w:val="false"/>
          <w:color w:val="000000"/>
          <w:sz w:val="28"/>
        </w:rPr>
        <w:t>
      1) егер жүргiзушiсi күзетiлетiн адамдардың өмiрi мен денсаулығына нақты қауіп төндірсе және Қазақстан Республикасы Мемлекеттік күзет қызметі қызметкерінiң, әскери қызметшісінің талабы бойынша тоқтаудан бас тартса, көлiк құралын тоқтату үшiн;</w:t>
      </w:r>
      <w:r>
        <w:br/>
      </w:r>
      <w:r>
        <w:rPr>
          <w:rFonts w:ascii="Times New Roman"/>
          <w:b w:val="false"/>
          <w:i w:val="false"/>
          <w:color w:val="000000"/>
          <w:sz w:val="28"/>
        </w:rPr>
        <w:t>
      2) жануарлардың шабуылынан қорғану үшiн;</w:t>
      </w:r>
      <w:r>
        <w:br/>
      </w:r>
      <w:r>
        <w:rPr>
          <w:rFonts w:ascii="Times New Roman"/>
          <w:b w:val="false"/>
          <w:i w:val="false"/>
          <w:color w:val="000000"/>
          <w:sz w:val="28"/>
        </w:rPr>
        <w:t>
      3) дабыл белгісін беру немесе көмекке шақыру үшін.»;</w:t>
      </w:r>
      <w:r>
        <w:br/>
      </w:r>
      <w:r>
        <w:rPr>
          <w:rFonts w:ascii="Times New Roman"/>
          <w:b w:val="false"/>
          <w:i w:val="false"/>
          <w:color w:val="000000"/>
          <w:sz w:val="28"/>
        </w:rPr>
        <w:t>
</w:t>
      </w:r>
      <w:r>
        <w:rPr>
          <w:rFonts w:ascii="Times New Roman"/>
          <w:b w:val="false"/>
          <w:i w:val="false"/>
          <w:color w:val="000000"/>
          <w:sz w:val="28"/>
        </w:rPr>
        <w:t>
      «Адам өліміне немесе өзге де ауыр зардаптарға әкеп соққан, дене күші, арнайы құралдар, қару мен жауынгерлiк техника қолданылған әрбір жағдай туралы жиырма төрт сағат ішінде прокурор хабардар етіледі.»;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күзет қызметінің кадрларын қызметкерлер, әскери қызметшілер және жұмыскерлер құрайды.»;</w:t>
      </w:r>
      <w:r>
        <w:br/>
      </w:r>
      <w:r>
        <w:rPr>
          <w:rFonts w:ascii="Times New Roman"/>
          <w:b w:val="false"/>
          <w:i w:val="false"/>
          <w:color w:val="000000"/>
          <w:sz w:val="28"/>
        </w:rPr>
        <w:t>
</w:t>
      </w:r>
      <w:r>
        <w:rPr>
          <w:rFonts w:ascii="Times New Roman"/>
          <w:b w:val="false"/>
          <w:i w:val="false"/>
          <w:color w:val="000000"/>
          <w:sz w:val="28"/>
        </w:rPr>
        <w:t>
      үшінші бөліктегі «қызметінің» деген сөз «қызметі қызметкерлері мен әскери қызметшілерінің»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мынадай мазмұндағы 15-1-баппен толықтырылсын:</w:t>
      </w:r>
      <w:r>
        <w:br/>
      </w:r>
      <w:r>
        <w:rPr>
          <w:rFonts w:ascii="Times New Roman"/>
          <w:b w:val="false"/>
          <w:i w:val="false"/>
          <w:color w:val="000000"/>
          <w:sz w:val="28"/>
        </w:rPr>
        <w:t>
</w:t>
      </w:r>
      <w:r>
        <w:rPr>
          <w:rFonts w:ascii="Times New Roman"/>
          <w:b w:val="false"/>
          <w:i w:val="false"/>
          <w:color w:val="000000"/>
          <w:sz w:val="28"/>
        </w:rPr>
        <w:t>
      «15-1-бап. Қазақстан Республикасы Мемлекеттік күзет қызметінің әскери қызметшілері</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күзет қызметінің бөлімдері мен бөлімшелерінде әскери қызмет өткеріп жүрген адамдар Қазақстан Республикасы Мемлекеттік күзет қызметінің әскери қызметшілері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күзет қызметінің әскери қызметшілері осы Заңда және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 </w:t>
      </w:r>
      <w:r>
        <w:rPr>
          <w:rFonts w:ascii="Times New Roman"/>
          <w:b w:val="false"/>
          <w:i w:val="false"/>
          <w:color w:val="000000"/>
          <w:sz w:val="28"/>
        </w:rPr>
        <w:t>37-баптарында</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9-тарауларында</w:t>
      </w:r>
      <w:r>
        <w:rPr>
          <w:rFonts w:ascii="Times New Roman"/>
          <w:b w:val="false"/>
          <w:i w:val="false"/>
          <w:color w:val="000000"/>
          <w:sz w:val="28"/>
        </w:rPr>
        <w:t xml:space="preserve"> көзделген ерекшеліктер ескеріле отырып, Қазақстан Республикасының әскери қызмет туралы заңнамасына сәйкес қызмет өткереді.</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күзет қызметінің әскери бөлімдері мен бөлімшелері:</w:t>
      </w:r>
      <w:r>
        <w:br/>
      </w:r>
      <w:r>
        <w:rPr>
          <w:rFonts w:ascii="Times New Roman"/>
          <w:b w:val="false"/>
          <w:i w:val="false"/>
          <w:color w:val="000000"/>
          <w:sz w:val="28"/>
        </w:rPr>
        <w:t>
      1) қолданыстағы заңнамаға сәйкес мерзімді әскери қызметке шақырылатын азаматтар;</w:t>
      </w:r>
      <w:r>
        <w:br/>
      </w:r>
      <w:r>
        <w:rPr>
          <w:rFonts w:ascii="Times New Roman"/>
          <w:b w:val="false"/>
          <w:i w:val="false"/>
          <w:color w:val="000000"/>
          <w:sz w:val="28"/>
        </w:rPr>
        <w:t>
      2) ерікті негізде келісімшарт бойынша Қазақстан Республикасы құқық қорғау және арнаулы мемлекеттік органдарының қызметкерлері, Қарулы Күштерінің, басқа да әскерлері мен әскери құралымдарының әскери қызметшілері;</w:t>
      </w:r>
      <w:r>
        <w:br/>
      </w:r>
      <w:r>
        <w:rPr>
          <w:rFonts w:ascii="Times New Roman"/>
          <w:b w:val="false"/>
          <w:i w:val="false"/>
          <w:color w:val="000000"/>
          <w:sz w:val="28"/>
        </w:rPr>
        <w:t>
      3) запастан шақырылған әскери қызметшілер қатарынан жасақталады.</w:t>
      </w:r>
      <w:r>
        <w:br/>
      </w:r>
      <w:r>
        <w:rPr>
          <w:rFonts w:ascii="Times New Roman"/>
          <w:b w:val="false"/>
          <w:i w:val="false"/>
          <w:color w:val="000000"/>
          <w:sz w:val="28"/>
        </w:rPr>
        <w:t>
      Азаматтарды Қазақстан Республикасы Мемлекеттік күзет қызметіне әскери қызметке шақыруды Қазақстан Республикасы Мемлекеттік күзет қызметінің әскери қызметшілеріне қойылатын талаптарға сәйкес Қазақстан Республикасының Қорғаныс министрлiгi жүзеге асырады.</w:t>
      </w:r>
      <w:r>
        <w:br/>
      </w:r>
      <w:r>
        <w:rPr>
          <w:rFonts w:ascii="Times New Roman"/>
          <w:b w:val="false"/>
          <w:i w:val="false"/>
          <w:color w:val="000000"/>
          <w:sz w:val="28"/>
        </w:rPr>
        <w:t>
      Қазақстан Республикасы Мемлекеттік күзет қызметіне мерзiмдi қызметтегi әскери қызметшiлердi iрiктеп алуға басымдық берiледi.»;</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«17-бап. Қазақстан Республикасы Мемлекеттік күзет қызметі қызметкерлері мен әскери қызметшілерінің құқықтық жағдайы»;</w:t>
      </w:r>
      <w:r>
        <w:br/>
      </w:r>
      <w:r>
        <w:rPr>
          <w:rFonts w:ascii="Times New Roman"/>
          <w:b w:val="false"/>
          <w:i w:val="false"/>
          <w:color w:val="000000"/>
          <w:sz w:val="28"/>
        </w:rPr>
        <w:t>
</w:t>
      </w:r>
      <w:r>
        <w:rPr>
          <w:rFonts w:ascii="Times New Roman"/>
          <w:b w:val="false"/>
          <w:i w:val="false"/>
          <w:color w:val="000000"/>
          <w:sz w:val="28"/>
        </w:rPr>
        <w:t>
      баптың мәтіні бойынша «қызметкерлері», «қызметкерлеріне», «қызметкерлерінің», «қызметкерлерін», «қызметкері» деген сөздерден кейін тиісінше «, әскери қызметшілері», «, әскери қызметшілеріне», «, әскери қызметшілерінің», «, әскери қызметшілерін», «, әскери қызметшісі»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үшінші бөліктегі «Қызметкерлердің, Президенттiң Күзет қызметi қызметкерлерінің» деген сөздер «Мемлекеттік күзет қызметі қызметкерлерінің, әскери қызметшілерінің»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4"/>
    <w:bookmarkStart w:name="z98" w:id="5"/>
    <w:p>
      <w:pPr>
        <w:spacing w:after="0"/>
        <w:ind w:left="0"/>
        <w:jc w:val="both"/>
      </w:pPr>
      <w:r>
        <w:rPr>
          <w:rFonts w:ascii="Times New Roman"/>
          <w:b w:val="false"/>
          <w:i w:val="false"/>
          <w:color w:val="000000"/>
          <w:sz w:val="28"/>
        </w:rPr>
        <w:t>
</w:t>
      </w:r>
      <w:r>
        <w:rPr>
          <w:rFonts w:ascii="Times New Roman"/>
          <w:b/>
          <w:i w:val="false"/>
          <w:color w:val="000000"/>
          <w:sz w:val="28"/>
        </w:rPr>
        <w:t>      «18-бап. Қазақстан Республикасы Мемлекеттік күзет қызметі</w:t>
      </w:r>
      <w:r>
        <w:br/>
      </w:r>
      <w:r>
        <w:rPr>
          <w:rFonts w:ascii="Times New Roman"/>
          <w:b w:val="false"/>
          <w:i w:val="false"/>
          <w:color w:val="000000"/>
          <w:sz w:val="28"/>
        </w:rPr>
        <w:t>
</w:t>
      </w:r>
      <w:r>
        <w:rPr>
          <w:rFonts w:ascii="Times New Roman"/>
          <w:b/>
          <w:i w:val="false"/>
          <w:color w:val="000000"/>
          <w:sz w:val="28"/>
        </w:rPr>
        <w:t>               қызметкерлерінің, әскери қызметшілерінің</w:t>
      </w:r>
      <w:r>
        <w:br/>
      </w:r>
      <w:r>
        <w:rPr>
          <w:rFonts w:ascii="Times New Roman"/>
          <w:b w:val="false"/>
          <w:i w:val="false"/>
          <w:color w:val="000000"/>
          <w:sz w:val="28"/>
        </w:rPr>
        <w:t>
</w:t>
      </w:r>
      <w:r>
        <w:rPr>
          <w:rFonts w:ascii="Times New Roman"/>
          <w:b/>
          <w:i w:val="false"/>
          <w:color w:val="000000"/>
          <w:sz w:val="28"/>
        </w:rPr>
        <w:t>               қызметтік мiндеттерi мен құқықтары»;</w:t>
      </w:r>
      <w:r>
        <w:br/>
      </w:r>
      <w:r>
        <w:rPr>
          <w:rFonts w:ascii="Times New Roman"/>
          <w:b w:val="false"/>
          <w:i w:val="false"/>
          <w:color w:val="000000"/>
          <w:sz w:val="28"/>
        </w:rPr>
        <w:t>
</w:t>
      </w:r>
      <w:r>
        <w:rPr>
          <w:rFonts w:ascii="Times New Roman"/>
          <w:b w:val="false"/>
          <w:i w:val="false"/>
          <w:color w:val="000000"/>
          <w:sz w:val="28"/>
        </w:rPr>
        <w:t>
      баптың мәтіні бойынша «қызметкерлері», «қызметкерлерінiң», «қызметкерлерін» деген сөздерден кейін тиісінше «, әскери қызметшілері», «, әскери қызметшілерінің», «, әскери қызметшілерін»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2) тармақшадағы «қылмыстарды, әкiмшiлiк» деген сөздер алып тасталсын;</w:t>
      </w:r>
      <w:r>
        <w:br/>
      </w:r>
      <w:r>
        <w:rPr>
          <w:rFonts w:ascii="Times New Roman"/>
          <w:b w:val="false"/>
          <w:i w:val="false"/>
          <w:color w:val="000000"/>
          <w:sz w:val="28"/>
        </w:rPr>
        <w:t>
</w:t>
      </w:r>
      <w:r>
        <w:rPr>
          <w:rFonts w:ascii="Times New Roman"/>
          <w:b w:val="false"/>
          <w:i w:val="false"/>
          <w:color w:val="000000"/>
          <w:sz w:val="28"/>
        </w:rPr>
        <w:t>
      4) тармақшадағы «құқық бұзған немесе қылмыстар» деген сөздер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«қылмыстарды болғызбау,» деген сөздер «қылмыстық құқық бұзушылықтарды болдырмау,»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«қылмыстар жасаған немесе олардың жасалуына күдiкті адамдарды қудалаумен ұстау үшiн» деген сөздер «қылмыстық құқық бұзушылық жасаған немесе оларды жасады деп күдік келтірілген адамдарды қудалау және ұстау үшiн»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тармақшадағы «қылмыстардың» деген сөз «қылмыстық және әкімшілік құқық бұзушылықтардың» деген сөздермен, «қылмыс жасаудағы күдiктілерді» деген сөздер «қылмыстық және әкімшілік құқық бұзушылықтар жасады деп күдік келтірілгендерді»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«19-бап. Қазақстан Республикасы Мемлекеттік күзет қызметі қызметкерлерінің, әскери қызметшілерінің жеке қауiпсiздiгi мен құқықтық қорғалу кепiлдiктерi»;</w:t>
      </w:r>
      <w:r>
        <w:br/>
      </w:r>
      <w:r>
        <w:rPr>
          <w:rFonts w:ascii="Times New Roman"/>
          <w:b w:val="false"/>
          <w:i w:val="false"/>
          <w:color w:val="000000"/>
          <w:sz w:val="28"/>
        </w:rPr>
        <w:t>
</w:t>
      </w:r>
      <w:r>
        <w:rPr>
          <w:rFonts w:ascii="Times New Roman"/>
          <w:b w:val="false"/>
          <w:i w:val="false"/>
          <w:color w:val="000000"/>
          <w:sz w:val="28"/>
        </w:rPr>
        <w:t>
      екінші бөлік «қызметкерінің» деген сөзден кейін «, әскери қызметшісінің»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 № 13, 91-құжат;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прокуратурасы мемлекет атынан Республика аумағында заңдардың, Қазақстан Республикасы Президентi Жарлықтарының және өзге нормативтiк құқықтық актiлердiң дәл және бiркелкі қолданылуына, сотқа дейінгі іс жүргізудің, жедел-iздестiру қызметiнiң, әкiмшiлiк және атқарушылық iс жүргiзудiң заңдылығын жоғары қадағалауды жүзеге асырады.»;</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сотқа дейінгі іс жүргізудің заңдылығын қадағалауды жүзеге асырады;»;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прокуратурасы жанынан прокуратура органдарының бірыңғай жүйесіне кіретін ведомстволар, мекемелер құрылуы мүмкін.»;</w:t>
      </w:r>
      <w:r>
        <w:br/>
      </w:r>
      <w:r>
        <w:rPr>
          <w:rFonts w:ascii="Times New Roman"/>
          <w:b w:val="false"/>
          <w:i w:val="false"/>
          <w:color w:val="000000"/>
          <w:sz w:val="28"/>
        </w:rPr>
        <w:t>
</w:t>
      </w:r>
      <w:r>
        <w:rPr>
          <w:rFonts w:ascii="Times New Roman"/>
          <w:b w:val="false"/>
          <w:i w:val="false"/>
          <w:color w:val="000000"/>
          <w:sz w:val="28"/>
        </w:rPr>
        <w:t>
      4) 10-баптың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 үстінде ұстап алынған не ауыр немесе аса ауыр қылмыстар жасаған жағдайлардан басқа, Сенаттың келiсiмiнсiз өз өкiлеттiктерi мерзiмi iшiнде ұстап алуға, күзетпен ұстауға, үйқамаққа, күштеп әкелуге, сот тәртiбiмен қолданылатын әкiмшiлiк жазалау шараларына, қылмыстық жауаптылыққа тартуға болмайды.»;</w:t>
      </w:r>
      <w:r>
        <w:br/>
      </w:r>
      <w:r>
        <w:rPr>
          <w:rFonts w:ascii="Times New Roman"/>
          <w:b w:val="false"/>
          <w:i w:val="false"/>
          <w:color w:val="000000"/>
          <w:sz w:val="28"/>
        </w:rPr>
        <w:t>
</w:t>
      </w:r>
      <w:r>
        <w:rPr>
          <w:rFonts w:ascii="Times New Roman"/>
          <w:b w:val="false"/>
          <w:i w:val="false"/>
          <w:color w:val="000000"/>
          <w:sz w:val="28"/>
        </w:rPr>
        <w:t>
      5) 11-баптың </w:t>
      </w:r>
      <w:r>
        <w:rPr>
          <w:rFonts w:ascii="Times New Roman"/>
          <w:b w:val="false"/>
          <w:i w:val="false"/>
          <w:color w:val="000000"/>
          <w:sz w:val="28"/>
        </w:rPr>
        <w:t>4-2) тармақшасындағы</w:t>
      </w:r>
      <w:r>
        <w:rPr>
          <w:rFonts w:ascii="Times New Roman"/>
          <w:b w:val="false"/>
          <w:i w:val="false"/>
          <w:color w:val="000000"/>
          <w:sz w:val="28"/>
        </w:rPr>
        <w:t xml:space="preserve"> «, анықтау мен тергеудi» деген сөздер «және жасырын тергеу әрекеттерін, сотқа дейінгі тергеп-тексеруді»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12-баптың</w:t>
      </w:r>
      <w:r>
        <w:rPr>
          <w:rFonts w:ascii="Times New Roman"/>
          <w:b w:val="false"/>
          <w:i w:val="false"/>
          <w:color w:val="000000"/>
          <w:sz w:val="28"/>
        </w:rPr>
        <w:t xml:space="preserve"> 5-тармағының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жедел-iздестiру қызметiн, жасырын тергеу әрекеттерін, сотқа дейінгі тергеп-тексеруді жүзеге асыратын басқа да республикалық құқық қорғау органдарымен өзара iс-қимыл жасайды және олардың қызметiн үйлестiрiп отырады;»;</w:t>
      </w:r>
      <w:r>
        <w:br/>
      </w:r>
      <w:r>
        <w:rPr>
          <w:rFonts w:ascii="Times New Roman"/>
          <w:b w:val="false"/>
          <w:i w:val="false"/>
          <w:color w:val="000000"/>
          <w:sz w:val="28"/>
        </w:rPr>
        <w:t>
</w:t>
      </w:r>
      <w:r>
        <w:rPr>
          <w:rFonts w:ascii="Times New Roman"/>
          <w:b w:val="false"/>
          <w:i w:val="false"/>
          <w:color w:val="000000"/>
          <w:sz w:val="28"/>
        </w:rPr>
        <w:t>
      7) 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Қалалық, аудандық және оларға теңестiрiлген прокурорлардың қарамағында қадағалау салалары бойынша орынбасарлар, аға прокурорлар және прокурорлар болады.»;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Заңның бұзылу сипатына қарай прокурор қылмыстық іс бойынша, тәртіптік іс жүргізуді, әкімшілік құқық бұзушылық туралы іс жүргізуді қозғау туралы қаулылар шығарады.»;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Прокурор:»;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азаматтардың Конституциямен және заңмен қорғалатын құқықтары мен мүдделерін қозғайтын жедел-iздестiру іс-шаралары мен тергеу әрекетiн, оның ішінде жасырын тергеу әрекеттерін жүргiзуге;»;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Көрсетiлген әрекеттердi жасауға санкцияны (келісімді) не оны беруден бас тартуды прокурор санкцияны сұрауға негiз болған материалдарды зерделегеннен кейiн жиырма төрт сағат iшiнде лауазымды адамның қаулысына бұрыштама және қол қою арқылы ресiмдейдi.»;</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5"/>
    <w:bookmarkStart w:name="z409" w:id="6"/>
    <w:p>
      <w:pPr>
        <w:spacing w:after="0"/>
        <w:ind w:left="0"/>
        <w:jc w:val="both"/>
      </w:pPr>
      <w:r>
        <w:rPr>
          <w:rFonts w:ascii="Times New Roman"/>
          <w:b w:val="false"/>
          <w:i w:val="false"/>
          <w:color w:val="000000"/>
          <w:sz w:val="28"/>
        </w:rPr>
        <w:t>
      </w:t>
      </w:r>
      <w:r>
        <w:rPr>
          <w:rFonts w:ascii="Times New Roman"/>
          <w:b/>
          <w:i w:val="false"/>
          <w:color w:val="000000"/>
          <w:sz w:val="28"/>
        </w:rPr>
        <w:t>«22-бап. Нұсқау</w:t>
      </w:r>
    </w:p>
    <w:bookmarkEnd w:id="6"/>
    <w:bookmarkStart w:name="z124" w:id="7"/>
    <w:p>
      <w:pPr>
        <w:spacing w:after="0"/>
        <w:ind w:left="0"/>
        <w:jc w:val="both"/>
      </w:pPr>
      <w:r>
        <w:rPr>
          <w:rFonts w:ascii="Times New Roman"/>
          <w:b w:val="false"/>
          <w:i w:val="false"/>
          <w:color w:val="000000"/>
          <w:sz w:val="28"/>
        </w:rPr>
        <w:t>
      1. Прокурор:</w:t>
      </w:r>
      <w:r>
        <w:br/>
      </w:r>
      <w:r>
        <w:rPr>
          <w:rFonts w:ascii="Times New Roman"/>
          <w:b w:val="false"/>
          <w:i w:val="false"/>
          <w:color w:val="000000"/>
          <w:sz w:val="28"/>
        </w:rPr>
        <w:t>
      1) қылмыстық iстердi тергеп-тексеруге байланысты сотқа дейінгі тергеп-тексеру органдарына;</w:t>
      </w:r>
      <w:r>
        <w:br/>
      </w:r>
      <w:r>
        <w:rPr>
          <w:rFonts w:ascii="Times New Roman"/>
          <w:b w:val="false"/>
          <w:i w:val="false"/>
          <w:color w:val="000000"/>
          <w:sz w:val="28"/>
        </w:rPr>
        <w:t>
      2) жедел-iздестiру қызметiн және жасырын тергеу әрекеттерін жүзеге асыратын органдарға;</w:t>
      </w:r>
      <w:r>
        <w:br/>
      </w:r>
      <w:r>
        <w:rPr>
          <w:rFonts w:ascii="Times New Roman"/>
          <w:b w:val="false"/>
          <w:i w:val="false"/>
          <w:color w:val="000000"/>
          <w:sz w:val="28"/>
        </w:rPr>
        <w:t>
      3) заңнамада белгiленген өзге де жағдайларда нұсқау бередi.</w:t>
      </w:r>
      <w:r>
        <w:br/>
      </w:r>
      <w:r>
        <w:rPr>
          <w:rFonts w:ascii="Times New Roman"/>
          <w:b w:val="false"/>
          <w:i w:val="false"/>
          <w:color w:val="000000"/>
          <w:sz w:val="28"/>
        </w:rPr>
        <w:t>
</w:t>
      </w:r>
      <w:r>
        <w:rPr>
          <w:rFonts w:ascii="Times New Roman"/>
          <w:b w:val="false"/>
          <w:i w:val="false"/>
          <w:color w:val="000000"/>
          <w:sz w:val="28"/>
        </w:rPr>
        <w:t>
      2. Республика Бас Прокурорының жедел-iздестiру қызметi, жасырын тергеу әрекеттері және сотқа дейінгі тергеп-тексеру мәселелерi жөнiндегi нормативтiк сипаттағы нұсқауы барлық тергеу және анықтау органдарының, жедел iздестiру қызметiн және жасырын тергеу әрекеттерін жүзеге асыратын органдардың орындауы үшін мiндеттi.»;</w:t>
      </w:r>
      <w:r>
        <w:br/>
      </w:r>
      <w:r>
        <w:rPr>
          <w:rFonts w:ascii="Times New Roman"/>
          <w:b w:val="false"/>
          <w:i w:val="false"/>
          <w:color w:val="000000"/>
          <w:sz w:val="28"/>
        </w:rPr>
        <w:t>
</w:t>
      </w:r>
      <w:r>
        <w:rPr>
          <w:rFonts w:ascii="Times New Roman"/>
          <w:b w:val="false"/>
          <w:i w:val="false"/>
          <w:color w:val="000000"/>
          <w:sz w:val="28"/>
        </w:rPr>
        <w:t>
      11) 29-баптың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сотқа дейінгі тергеуді бастайды не қылмыстық істі сотқа дейінгі тергеу ісін жүргізу үшін қылмыстық қудалау органына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«қылмысты iс қозғау, тәртіптік іс жүргізу немесе әкімшілік құқық бұзушылық туралы іс жүргізу» деген сөздер «тәртіптік іс жүргізуді немесе әкімшілік құқық бұзушылық туралы іс жүргізуді қозғау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38-баптар</w:t>
      </w:r>
      <w:r>
        <w:rPr>
          <w:rFonts w:ascii="Times New Roman"/>
          <w:b w:val="false"/>
          <w:i w:val="false"/>
          <w:color w:val="000000"/>
          <w:sz w:val="28"/>
        </w:rPr>
        <w:t xml:space="preserve"> мынадай редакцияда жазылсын:</w:t>
      </w:r>
    </w:p>
    <w:bookmarkEnd w:id="7"/>
    <w:bookmarkStart w:name="z126" w:id="8"/>
    <w:p>
      <w:pPr>
        <w:spacing w:after="0"/>
        <w:ind w:left="0"/>
        <w:jc w:val="both"/>
      </w:pPr>
      <w:r>
        <w:rPr>
          <w:rFonts w:ascii="Times New Roman"/>
          <w:b w:val="false"/>
          <w:i w:val="false"/>
          <w:color w:val="000000"/>
          <w:sz w:val="28"/>
        </w:rPr>
        <w:t>
      </w:t>
      </w:r>
      <w:r>
        <w:rPr>
          <w:rFonts w:ascii="Times New Roman"/>
          <w:b/>
          <w:i w:val="false"/>
          <w:color w:val="000000"/>
          <w:sz w:val="28"/>
        </w:rPr>
        <w:t>«35-бап. Прокурордың жедел-iздестiру қызметі мен жасырын</w:t>
      </w:r>
      <w:r>
        <w:br/>
      </w:r>
      <w:r>
        <w:rPr>
          <w:rFonts w:ascii="Times New Roman"/>
          <w:b w:val="false"/>
          <w:i w:val="false"/>
          <w:color w:val="000000"/>
          <w:sz w:val="28"/>
        </w:rPr>
        <w:t>
</w:t>
      </w:r>
      <w:r>
        <w:rPr>
          <w:rFonts w:ascii="Times New Roman"/>
          <w:b/>
          <w:i w:val="false"/>
          <w:color w:val="000000"/>
          <w:sz w:val="28"/>
        </w:rPr>
        <w:t>               тергеу әрекеттерінің заңдылығын қамтамасыз ету</w:t>
      </w:r>
      <w:r>
        <w:br/>
      </w:r>
      <w:r>
        <w:rPr>
          <w:rFonts w:ascii="Times New Roman"/>
          <w:b w:val="false"/>
          <w:i w:val="false"/>
          <w:color w:val="000000"/>
          <w:sz w:val="28"/>
        </w:rPr>
        <w:t>
</w:t>
      </w:r>
      <w:r>
        <w:rPr>
          <w:rFonts w:ascii="Times New Roman"/>
          <w:b/>
          <w:i w:val="false"/>
          <w:color w:val="000000"/>
          <w:sz w:val="28"/>
        </w:rPr>
        <w:t>               жөнiндегi өкiлеттiгi</w:t>
      </w:r>
    </w:p>
    <w:bookmarkEnd w:id="8"/>
    <w:p>
      <w:pPr>
        <w:spacing w:after="0"/>
        <w:ind w:left="0"/>
        <w:jc w:val="both"/>
      </w:pPr>
      <w:r>
        <w:rPr>
          <w:rFonts w:ascii="Times New Roman"/>
          <w:b w:val="false"/>
          <w:i w:val="false"/>
          <w:color w:val="000000"/>
          <w:sz w:val="28"/>
        </w:rPr>
        <w:t>      Жедел-iздестiру қызметінің және жасырын тергеу әрекеттерінің заңдылығын қадағалауды жүзеге асыра отырып, прокурор:</w:t>
      </w:r>
      <w:r>
        <w:br/>
      </w:r>
      <w:r>
        <w:rPr>
          <w:rFonts w:ascii="Times New Roman"/>
          <w:b w:val="false"/>
          <w:i w:val="false"/>
          <w:color w:val="000000"/>
          <w:sz w:val="28"/>
        </w:rPr>
        <w:t>
      1) жедел-iздестiру қызметiн және жасырын тергеу әрекеттерін жүзеге асыратын органдармен жасырын негiзде ынтымақтасатын немесе ынтымақтасқан құпия көмекшілердің және штаттағы жасырын қызметкерлердің жеке басы туралы мәлiметтерден басқа, жедел-iздестiру қызметiнiң тоқтатылған және іс жүргiзуінде жатқан iстерiн, қылмыстық істерді, жедел-iздестiру қызметiнiң және жасырын тергеу әрекеттерінің барысы мен нәтижелері туралы материалдарды, құжаттарды және басқа да қажеттi мәлiметтердi алады;</w:t>
      </w:r>
      <w:r>
        <w:br/>
      </w:r>
      <w:r>
        <w:rPr>
          <w:rFonts w:ascii="Times New Roman"/>
          <w:b w:val="false"/>
          <w:i w:val="false"/>
          <w:color w:val="000000"/>
          <w:sz w:val="28"/>
        </w:rPr>
        <w:t>
      2) арнаулы жедел-іздестіру іс-шараларын және жасырын тергеу әрекеттерін, оның ішінде байланыс желісінде жүзеге асырудың заңдылығын тексеруді жүргізеді;</w:t>
      </w:r>
      <w:r>
        <w:br/>
      </w:r>
      <w:r>
        <w:rPr>
          <w:rFonts w:ascii="Times New Roman"/>
          <w:b w:val="false"/>
          <w:i w:val="false"/>
          <w:color w:val="000000"/>
          <w:sz w:val="28"/>
        </w:rPr>
        <w:t>
      3) жедел-iздестiру қызметiн және жасырын тергеу әрекеттерін жүзеге асыратын органдардың лауазымды адамдарының әрекеттері (әрекетсіздігі) мен шешiмдерiне шағымдар мен өтiнiштердi қарайды;</w:t>
      </w:r>
      <w:r>
        <w:br/>
      </w:r>
      <w:r>
        <w:rPr>
          <w:rFonts w:ascii="Times New Roman"/>
          <w:b w:val="false"/>
          <w:i w:val="false"/>
          <w:color w:val="000000"/>
          <w:sz w:val="28"/>
        </w:rPr>
        <w:t>
      4) Конституцияға, заңдарға және Республика Президентiнiң актiлерiне қайшы келетiн, жедел-iздестiру қызметін және жасырын тергеу әрекеттерін жүзеге асыратын органдар шығаратын жедел-iздестiру іс-шараларын және жасырын тергеу әрекеттерін ұйымдастыруды және өткiзу тактикасын регламенттейтін нормативтік құқықтық актілерге наразылық білдіреді;</w:t>
      </w:r>
      <w:r>
        <w:br/>
      </w:r>
      <w:r>
        <w:rPr>
          <w:rFonts w:ascii="Times New Roman"/>
          <w:b w:val="false"/>
          <w:i w:val="false"/>
          <w:color w:val="000000"/>
          <w:sz w:val="28"/>
        </w:rPr>
        <w:t>
      5) жедел-iздестiру қызметiн және жасырын тергеу әрекеттерін жүзеге асыру кезінде заңның, адам және азамат құқықтарының бұзылғаны анықталған жағдайда, өзiнiң қаулысымен жедел-iздестiру іс-шараларын және жасырын тергеу әрекеттерін тоқтатады;</w:t>
      </w:r>
      <w:r>
        <w:br/>
      </w:r>
      <w:r>
        <w:rPr>
          <w:rFonts w:ascii="Times New Roman"/>
          <w:b w:val="false"/>
          <w:i w:val="false"/>
          <w:color w:val="000000"/>
          <w:sz w:val="28"/>
        </w:rPr>
        <w:t>
      6) жедел-iздестiру іс-шараларын және жасырын тергеу әрекеттерін жүргізу кезінде құқыққа қарсы әрекеттерге жол берген қызметкерлерге қатысты сотқа дейінгі тергеп-тексеруді бастайды немесе тәртiптiк iс жүргізуді қозғайды;</w:t>
      </w:r>
      <w:r>
        <w:br/>
      </w:r>
      <w:r>
        <w:rPr>
          <w:rFonts w:ascii="Times New Roman"/>
          <w:b w:val="false"/>
          <w:i w:val="false"/>
          <w:color w:val="000000"/>
          <w:sz w:val="28"/>
        </w:rPr>
        <w:t>
      7) жедел-iздестiру қызметінің және жасырын тергеу әрекеттерінің заңдылығына қадағалауды жүзеге асыру кезінде анықталған бұзушылық фактiлерi бойынша осы Заңда көзделген прокурорлық қадағалаудың басқа да актiлерiн шығарады;</w:t>
      </w:r>
      <w:r>
        <w:br/>
      </w:r>
      <w:r>
        <w:rPr>
          <w:rFonts w:ascii="Times New Roman"/>
          <w:b w:val="false"/>
          <w:i w:val="false"/>
          <w:color w:val="000000"/>
          <w:sz w:val="28"/>
        </w:rPr>
        <w:t>
      8) заңсыз ұстап алынған адамдарды босатады;</w:t>
      </w:r>
      <w:r>
        <w:br/>
      </w:r>
      <w:r>
        <w:rPr>
          <w:rFonts w:ascii="Times New Roman"/>
          <w:b w:val="false"/>
          <w:i w:val="false"/>
          <w:color w:val="000000"/>
          <w:sz w:val="28"/>
        </w:rPr>
        <w:t>
      9) қажет болған кезде заң бұзушылықты жою мақсатында жедел-iздестiру қызметiн және жасырын тергеу әрекеттерін жүзеге асыратын органдардың басшыларынан өздерiне бағынысты органдарда тексеру жүргiзудi талап етедi;</w:t>
      </w:r>
      <w:r>
        <w:br/>
      </w:r>
      <w:r>
        <w:rPr>
          <w:rFonts w:ascii="Times New Roman"/>
          <w:b w:val="false"/>
          <w:i w:val="false"/>
          <w:color w:val="000000"/>
          <w:sz w:val="28"/>
        </w:rPr>
        <w:t>
      10) заңнамада белгiленген жағдайларда жедел-iздестiру іс-шараларын және жасырын тергеу әрекеттерін жүргiзуге санкция бередi.»;</w:t>
      </w:r>
    </w:p>
    <w:bookmarkStart w:name="z127" w:id="9"/>
    <w:p>
      <w:pPr>
        <w:spacing w:after="0"/>
        <w:ind w:left="0"/>
        <w:jc w:val="both"/>
      </w:pPr>
      <w:r>
        <w:rPr>
          <w:rFonts w:ascii="Times New Roman"/>
          <w:b w:val="false"/>
          <w:i w:val="false"/>
          <w:color w:val="000000"/>
          <w:sz w:val="28"/>
        </w:rPr>
        <w:t>
</w:t>
      </w:r>
      <w:r>
        <w:rPr>
          <w:rFonts w:ascii="Times New Roman"/>
          <w:b/>
          <w:i w:val="false"/>
          <w:color w:val="000000"/>
          <w:sz w:val="28"/>
        </w:rPr>
        <w:t>      «38-бап. Прокурордың сотқа дейінгі тергеп-тексерудің</w:t>
      </w:r>
      <w:r>
        <w:br/>
      </w:r>
      <w:r>
        <w:rPr>
          <w:rFonts w:ascii="Times New Roman"/>
          <w:b w:val="false"/>
          <w:i w:val="false"/>
          <w:color w:val="000000"/>
          <w:sz w:val="28"/>
        </w:rPr>
        <w:t>
</w:t>
      </w:r>
      <w:r>
        <w:rPr>
          <w:rFonts w:ascii="Times New Roman"/>
          <w:b/>
          <w:i w:val="false"/>
          <w:color w:val="000000"/>
          <w:sz w:val="28"/>
        </w:rPr>
        <w:t>               заңдылығын қамтамасыз ету жөніндегі</w:t>
      </w:r>
      <w:r>
        <w:br/>
      </w:r>
      <w:r>
        <w:rPr>
          <w:rFonts w:ascii="Times New Roman"/>
          <w:b w:val="false"/>
          <w:i w:val="false"/>
          <w:color w:val="000000"/>
          <w:sz w:val="28"/>
        </w:rPr>
        <w:t>
</w:t>
      </w:r>
      <w:r>
        <w:rPr>
          <w:rFonts w:ascii="Times New Roman"/>
          <w:b/>
          <w:i w:val="false"/>
          <w:color w:val="000000"/>
          <w:sz w:val="28"/>
        </w:rPr>
        <w:t>               өкілеттіктері</w:t>
      </w:r>
    </w:p>
    <w:bookmarkEnd w:id="9"/>
    <w:bookmarkStart w:name="z133" w:id="10"/>
    <w:p>
      <w:pPr>
        <w:spacing w:after="0"/>
        <w:ind w:left="0"/>
        <w:jc w:val="both"/>
      </w:pPr>
      <w:r>
        <w:rPr>
          <w:rFonts w:ascii="Times New Roman"/>
          <w:b w:val="false"/>
          <w:i w:val="false"/>
          <w:color w:val="000000"/>
          <w:sz w:val="28"/>
        </w:rPr>
        <w:t>
      1. Сотқа дейінгі тергеп-тексерудің заңдылығын қадағалауды жүзеге асыра отырып, прокурор:</w:t>
      </w:r>
      <w:r>
        <w:br/>
      </w:r>
      <w:r>
        <w:rPr>
          <w:rFonts w:ascii="Times New Roman"/>
          <w:b w:val="false"/>
          <w:i w:val="false"/>
          <w:color w:val="000000"/>
          <w:sz w:val="28"/>
        </w:rPr>
        <w:t>
      1) сотқа дейінгі тергеп-тексеру органдарынан қылмыстық істерді, қылмыстық құқық бұзушылықтар, жедел-іздестіру қызметі, жасырын тергеу әрекеттері, сотқа дейінгі тергеп-тексеру барысы туралы құжаттарды, материалдарды және өзге де мәліметтерді тексеру үшін алады;</w:t>
      </w:r>
      <w:r>
        <w:br/>
      </w:r>
      <w:r>
        <w:rPr>
          <w:rFonts w:ascii="Times New Roman"/>
          <w:b w:val="false"/>
          <w:i w:val="false"/>
          <w:color w:val="000000"/>
          <w:sz w:val="28"/>
        </w:rPr>
        <w:t>
      2) жасалған немесе дайындалып жатқан қылмыстық құқық бұзушылықтар туралы арыздар мен хабарларды қабылдау, тіркеу, шешу кезінде заңдылықтың сақталуын тексереді;</w:t>
      </w:r>
      <w:r>
        <w:br/>
      </w:r>
      <w:r>
        <w:rPr>
          <w:rFonts w:ascii="Times New Roman"/>
          <w:b w:val="false"/>
          <w:i w:val="false"/>
          <w:color w:val="000000"/>
          <w:sz w:val="28"/>
        </w:rPr>
        <w:t>
      3) қылмыстық қудалау органының күдіктіні, айыпталушыны күзетпен ұстауды немесе үйқамаққа алуды санкциялау туралы өтінішхатын тергеу судьясы алдында қолдайды не қолдаудан бас тартады, кепілді қолдануды санкциялайды;</w:t>
      </w:r>
      <w:r>
        <w:br/>
      </w:r>
      <w:r>
        <w:rPr>
          <w:rFonts w:ascii="Times New Roman"/>
          <w:b w:val="false"/>
          <w:i w:val="false"/>
          <w:color w:val="000000"/>
          <w:sz w:val="28"/>
        </w:rPr>
        <w:t>
      4) қажет болған жағдайларда сотқа дейінгі тергеп-тексеруді бастайды және жүргізеді, сотқа дейінгі тергеп-тексеру ісін жүргізу туралы нұсқаулар береді;</w:t>
      </w:r>
      <w:r>
        <w:br/>
      </w:r>
      <w:r>
        <w:rPr>
          <w:rFonts w:ascii="Times New Roman"/>
          <w:b w:val="false"/>
          <w:i w:val="false"/>
          <w:color w:val="000000"/>
          <w:sz w:val="28"/>
        </w:rPr>
        <w:t>
      5) сотқа дейінгі тергеп-тексеруді жүзеге асыратын адамдардың заңсыз қаулыларының күшін жояды;</w:t>
      </w:r>
      <w:r>
        <w:br/>
      </w:r>
      <w:r>
        <w:rPr>
          <w:rFonts w:ascii="Times New Roman"/>
          <w:b w:val="false"/>
          <w:i w:val="false"/>
          <w:color w:val="000000"/>
          <w:sz w:val="28"/>
        </w:rPr>
        <w:t>
      6) егер сотқа дейінгі тергеп-тексеру барысында процеске қатысушылар мен басқа да азаматтардың құқықтарының бұзылуына, тергеп-тексерудің заңсыз әдістеріне жол берілсе, кінәлі адамдардың жауаптылығы туралы мәселе қояды;</w:t>
      </w:r>
      <w:r>
        <w:br/>
      </w:r>
      <w:r>
        <w:rPr>
          <w:rFonts w:ascii="Times New Roman"/>
          <w:b w:val="false"/>
          <w:i w:val="false"/>
          <w:color w:val="000000"/>
          <w:sz w:val="28"/>
        </w:rPr>
        <w:t>
      7) сотқа дейінгі тергеп-тексеру толық болмаған, сондай-ақ заңдылықтың бұзылуына жол берілгені белгілі болған жағдайларда, қылмыстық істі қосымша тергеп-тексеруге қайтарады не оны толық көлемде немесе нақты адамдарға қатысты тоқтатады;</w:t>
      </w:r>
      <w:r>
        <w:br/>
      </w:r>
      <w:r>
        <w:rPr>
          <w:rFonts w:ascii="Times New Roman"/>
          <w:b w:val="false"/>
          <w:i w:val="false"/>
          <w:color w:val="000000"/>
          <w:sz w:val="28"/>
        </w:rPr>
        <w:t>
      8) айыптау актісін, қылмыстық теріс қылық туралы хаттаманы бекітеді, қылмыстық істі мәні бойынша қарау үшін сотқа жібереді;</w:t>
      </w:r>
      <w:r>
        <w:br/>
      </w:r>
      <w:r>
        <w:rPr>
          <w:rFonts w:ascii="Times New Roman"/>
          <w:b w:val="false"/>
          <w:i w:val="false"/>
          <w:color w:val="000000"/>
          <w:sz w:val="28"/>
        </w:rPr>
        <w:t>
      9) қажет болған жағдайда заңның бұзылуын жою, қылмыстық құқық бұзушылықтардың толық ашылуын қамтамасыз ету мақсатында тергеу бөлімшелері мен анықтау органдарының басшыларынан өздеріне бағынысты органдарда тексеру жүргізуді талап етеді;</w:t>
      </w:r>
      <w:r>
        <w:br/>
      </w:r>
      <w:r>
        <w:rPr>
          <w:rFonts w:ascii="Times New Roman"/>
          <w:b w:val="false"/>
          <w:i w:val="false"/>
          <w:color w:val="000000"/>
          <w:sz w:val="28"/>
        </w:rPr>
        <w:t xml:space="preserve">
      10) сотқа дейінгі тергеп-тексеруді жүзеге асыратын адамның, сотқа дейінгі тергеп-тексеру органдары басшыларының әрекеттері (әрекетсіздігі) мен шешімдеріне шағымдарды қарайды; </w:t>
      </w:r>
      <w:r>
        <w:br/>
      </w:r>
      <w:r>
        <w:rPr>
          <w:rFonts w:ascii="Times New Roman"/>
          <w:b w:val="false"/>
          <w:i w:val="false"/>
          <w:color w:val="000000"/>
          <w:sz w:val="28"/>
        </w:rPr>
        <w:t>
      11) бұлтартпау шарасы ретінде күзетпен ұстау таңдалған адамдарды күзетпен ұстаудың заңнамада белгіленген тәртібі мен шарттарының сақталуын тексереді;</w:t>
      </w:r>
      <w:r>
        <w:br/>
      </w:r>
      <w:r>
        <w:rPr>
          <w:rFonts w:ascii="Times New Roman"/>
          <w:b w:val="false"/>
          <w:i w:val="false"/>
          <w:color w:val="000000"/>
          <w:sz w:val="28"/>
        </w:rPr>
        <w:t>
      12) заңда белгіленген өзге де өкілеттіктерді орындайды.</w:t>
      </w:r>
      <w:r>
        <w:br/>
      </w:r>
      <w:r>
        <w:rPr>
          <w:rFonts w:ascii="Times New Roman"/>
          <w:b w:val="false"/>
          <w:i w:val="false"/>
          <w:color w:val="000000"/>
          <w:sz w:val="28"/>
        </w:rPr>
        <w:t>
</w:t>
      </w:r>
      <w:r>
        <w:rPr>
          <w:rFonts w:ascii="Times New Roman"/>
          <w:b w:val="false"/>
          <w:i w:val="false"/>
          <w:color w:val="000000"/>
          <w:sz w:val="28"/>
        </w:rPr>
        <w:t>
      2. Прокурордың өз құзыреті шегіндегі нұсқаулары сотқа дейінгі тергеп-тексеруді жүзеге асыратын адам үшін міндетті.»;</w:t>
      </w:r>
      <w:r>
        <w:br/>
      </w:r>
      <w:r>
        <w:rPr>
          <w:rFonts w:ascii="Times New Roman"/>
          <w:b w:val="false"/>
          <w:i w:val="false"/>
          <w:color w:val="000000"/>
          <w:sz w:val="28"/>
        </w:rPr>
        <w:t>
</w:t>
      </w:r>
      <w:r>
        <w:rPr>
          <w:rFonts w:ascii="Times New Roman"/>
          <w:b w:val="false"/>
          <w:i w:val="false"/>
          <w:color w:val="000000"/>
          <w:sz w:val="28"/>
        </w:rPr>
        <w:t>
      13) 41-баптың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әкімшілік құқық бұзушылық үшін әкімшілік жазаны және әкімшілік-құқықтық ықпал ету шараларын қолданудың заңдылығы мен негізділігін тексеруге;»;</w:t>
      </w:r>
      <w:r>
        <w:br/>
      </w:r>
      <w:r>
        <w:rPr>
          <w:rFonts w:ascii="Times New Roman"/>
          <w:b w:val="false"/>
          <w:i w:val="false"/>
          <w:color w:val="000000"/>
          <w:sz w:val="28"/>
        </w:rPr>
        <w:t>
</w:t>
      </w:r>
      <w:r>
        <w:rPr>
          <w:rFonts w:ascii="Times New Roman"/>
          <w:b w:val="false"/>
          <w:i w:val="false"/>
          <w:color w:val="000000"/>
          <w:sz w:val="28"/>
        </w:rPr>
        <w:t>
      14) 44-баптың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адамның құқықтары, күзетпен ұсталатындар мен сотталғандарға ізгілікпен қарау туралы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заңдары мен халықаралық шарттарының дәлме-дәл және біркелкі қолданылуын талап етуге;»; </w:t>
      </w:r>
      <w:r>
        <w:br/>
      </w:r>
      <w:r>
        <w:rPr>
          <w:rFonts w:ascii="Times New Roman"/>
          <w:b w:val="false"/>
          <w:i w:val="false"/>
          <w:color w:val="000000"/>
          <w:sz w:val="28"/>
        </w:rPr>
        <w:t>
</w:t>
      </w:r>
      <w:r>
        <w:rPr>
          <w:rFonts w:ascii="Times New Roman"/>
          <w:b w:val="false"/>
          <w:i w:val="false"/>
          <w:color w:val="000000"/>
          <w:sz w:val="28"/>
        </w:rPr>
        <w:t>
      «4) ұстап алынғандардан, күзетпен ұсталатындардан, сотталғандардан және мәжбүрлеу сипатындағы шаралар қолданылатын адамдардан жауап алуға;</w:t>
      </w:r>
      <w:r>
        <w:br/>
      </w:r>
      <w:r>
        <w:rPr>
          <w:rFonts w:ascii="Times New Roman"/>
          <w:b w:val="false"/>
          <w:i w:val="false"/>
          <w:color w:val="000000"/>
          <w:sz w:val="28"/>
        </w:rPr>
        <w:t>
      5) адамдарды ұстап алуға, күзетпен ұстауға, олардың жазасын өтеуіне, сондай-ақ мәжбүрлеу сипатындағы өзге де шаралар қолдануға негіз болған құжаттарды талап етуге;»;</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47-баптар</w:t>
      </w:r>
      <w:r>
        <w:rPr>
          <w:rFonts w:ascii="Times New Roman"/>
          <w:b w:val="false"/>
          <w:i w:val="false"/>
          <w:color w:val="000000"/>
          <w:sz w:val="28"/>
        </w:rPr>
        <w:t xml:space="preserve"> мынадай редакцияда жазылсын:</w:t>
      </w:r>
    </w:p>
    <w:bookmarkEnd w:id="10"/>
    <w:bookmarkStart w:name="z137" w:id="11"/>
    <w:p>
      <w:pPr>
        <w:spacing w:after="0"/>
        <w:ind w:left="0"/>
        <w:jc w:val="both"/>
      </w:pPr>
      <w:r>
        <w:rPr>
          <w:rFonts w:ascii="Times New Roman"/>
          <w:b w:val="false"/>
          <w:i w:val="false"/>
          <w:color w:val="000000"/>
          <w:sz w:val="28"/>
        </w:rPr>
        <w:t>
      </w:t>
      </w:r>
      <w:r>
        <w:rPr>
          <w:rFonts w:ascii="Times New Roman"/>
          <w:b/>
          <w:i w:val="false"/>
          <w:color w:val="000000"/>
          <w:sz w:val="28"/>
        </w:rPr>
        <w:t>«46-бап. Қылмыстық қудалау жөніндегі өкілеттіктер</w:t>
      </w:r>
    </w:p>
    <w:bookmarkEnd w:id="11"/>
    <w:p>
      <w:pPr>
        <w:spacing w:after="0"/>
        <w:ind w:left="0"/>
        <w:jc w:val="both"/>
      </w:pPr>
      <w:r>
        <w:rPr>
          <w:rFonts w:ascii="Times New Roman"/>
          <w:b w:val="false"/>
          <w:i w:val="false"/>
          <w:color w:val="000000"/>
          <w:sz w:val="28"/>
        </w:rPr>
        <w:t>      Қылмыстық қудалауды жүзеге асыра отырып, прокурор:</w:t>
      </w:r>
      <w:r>
        <w:br/>
      </w:r>
      <w:r>
        <w:rPr>
          <w:rFonts w:ascii="Times New Roman"/>
          <w:b w:val="false"/>
          <w:i w:val="false"/>
          <w:color w:val="000000"/>
          <w:sz w:val="28"/>
        </w:rPr>
        <w:t>
      1) сотқа дейінгі тергеп-тексеруді бастауға, оны анықтау немесе тергеу органына тергеп-тексеру жүргізу үшін беруге не оны өзінің іс жүргізуіне қабылдауға құқылы;</w:t>
      </w:r>
      <w:r>
        <w:br/>
      </w:r>
      <w:r>
        <w:rPr>
          <w:rFonts w:ascii="Times New Roman"/>
          <w:b w:val="false"/>
          <w:i w:val="false"/>
          <w:color w:val="000000"/>
          <w:sz w:val="28"/>
        </w:rPr>
        <w:t>
      2) тергеу, тергеу-жедел тобын басқарады, қылмыстық істі іс жүргізуге қабылдайды және сотқа дейінгі тергеп-тексеруді жүргізеді;</w:t>
      </w:r>
      <w:r>
        <w:br/>
      </w:r>
      <w:r>
        <w:rPr>
          <w:rFonts w:ascii="Times New Roman"/>
          <w:b w:val="false"/>
          <w:i w:val="false"/>
          <w:color w:val="000000"/>
          <w:sz w:val="28"/>
        </w:rPr>
        <w:t>
      3) тергеу әрекеттерін жүргізуге қатысады;</w:t>
      </w:r>
      <w:r>
        <w:br/>
      </w:r>
      <w:r>
        <w:rPr>
          <w:rFonts w:ascii="Times New Roman"/>
          <w:b w:val="false"/>
          <w:i w:val="false"/>
          <w:color w:val="000000"/>
          <w:sz w:val="28"/>
        </w:rPr>
        <w:t>
      4) заңда көзделген жағдайларда жедел-іздестіру қызметін, сотқа дейінгі тергеп-тексеруді жүзеге асыратын адамдардың әрекеттері мен шешімдерін санкциялайды не оларға санкция беруден бас тартады;</w:t>
      </w:r>
      <w:r>
        <w:br/>
      </w:r>
      <w:r>
        <w:rPr>
          <w:rFonts w:ascii="Times New Roman"/>
          <w:b w:val="false"/>
          <w:i w:val="false"/>
          <w:color w:val="000000"/>
          <w:sz w:val="28"/>
        </w:rPr>
        <w:t>
      5) қылмыстық қудалаудан иммунитеті мен артықшылықтары бар адамдарды ешкімнің тиіспеуінен айыруға және қылмыстық жауаптылыққа тартуға келісім алу үшін ұсыну енгізеді;</w:t>
      </w:r>
      <w:r>
        <w:br/>
      </w:r>
      <w:r>
        <w:rPr>
          <w:rFonts w:ascii="Times New Roman"/>
          <w:b w:val="false"/>
          <w:i w:val="false"/>
          <w:color w:val="000000"/>
          <w:sz w:val="28"/>
        </w:rPr>
        <w:t>
      6) процестік келісімге бастамашылық етеді және оны жасасады, жасалған процестік келісімнің нысанасы болып табылатын қылмыстарды ашу мен тергеп-тексеруді ұйымдастыруға шаралар қолданады;</w:t>
      </w:r>
      <w:r>
        <w:br/>
      </w:r>
      <w:r>
        <w:rPr>
          <w:rFonts w:ascii="Times New Roman"/>
          <w:b w:val="false"/>
          <w:i w:val="false"/>
          <w:color w:val="000000"/>
          <w:sz w:val="28"/>
        </w:rPr>
        <w:t>
      7) заңда көзделген негіздер бойынша қылмыстық істі не қылмыстық қудалауды тоқтатады;</w:t>
      </w:r>
      <w:r>
        <w:br/>
      </w:r>
      <w:r>
        <w:rPr>
          <w:rFonts w:ascii="Times New Roman"/>
          <w:b w:val="false"/>
          <w:i w:val="false"/>
          <w:color w:val="000000"/>
          <w:sz w:val="28"/>
        </w:rPr>
        <w:t>
      8) қылмыстық істі сотқа жібереді;</w:t>
      </w:r>
      <w:r>
        <w:br/>
      </w:r>
      <w:r>
        <w:rPr>
          <w:rFonts w:ascii="Times New Roman"/>
          <w:b w:val="false"/>
          <w:i w:val="false"/>
          <w:color w:val="000000"/>
          <w:sz w:val="28"/>
        </w:rPr>
        <w:t>
      9) заңда белгіленген өзге де өкілеттіктерді орындайды.</w:t>
      </w:r>
    </w:p>
    <w:bookmarkStart w:name="z138" w:id="12"/>
    <w:p>
      <w:pPr>
        <w:spacing w:after="0"/>
        <w:ind w:left="0"/>
        <w:jc w:val="both"/>
      </w:pPr>
      <w:r>
        <w:rPr>
          <w:rFonts w:ascii="Times New Roman"/>
          <w:b w:val="false"/>
          <w:i w:val="false"/>
          <w:color w:val="000000"/>
          <w:sz w:val="28"/>
        </w:rPr>
        <w:t xml:space="preserve">
       </w:t>
      </w:r>
      <w:r>
        <w:rPr>
          <w:rFonts w:ascii="Times New Roman"/>
          <w:b/>
          <w:i w:val="false"/>
          <w:color w:val="000000"/>
          <w:sz w:val="28"/>
        </w:rPr>
        <w:t>47-бап. Істі сотқа жіберу</w:t>
      </w:r>
    </w:p>
    <w:bookmarkEnd w:id="12"/>
    <w:bookmarkStart w:name="z139" w:id="13"/>
    <w:p>
      <w:pPr>
        <w:spacing w:after="0"/>
        <w:ind w:left="0"/>
        <w:jc w:val="both"/>
      </w:pPr>
      <w:r>
        <w:rPr>
          <w:rFonts w:ascii="Times New Roman"/>
          <w:b w:val="false"/>
          <w:i w:val="false"/>
          <w:color w:val="000000"/>
          <w:sz w:val="28"/>
        </w:rPr>
        <w:t>
      1. Прокурор айыптау актісімен не қылмыстық теріс қылық туралы хаттамамен келіп түскен қылмыстық істі зерделеу кезінде, анықтау мен тергеу органдарының заңнама талаптарын сақтауын және істі сотқа жіберу үшін негіздердің жеткілікті екендігін тексеруге міндетті.</w:t>
      </w:r>
      <w:r>
        <w:br/>
      </w:r>
      <w:r>
        <w:rPr>
          <w:rFonts w:ascii="Times New Roman"/>
          <w:b w:val="false"/>
          <w:i w:val="false"/>
          <w:color w:val="000000"/>
          <w:sz w:val="28"/>
        </w:rPr>
        <w:t>
</w:t>
      </w:r>
      <w:r>
        <w:rPr>
          <w:rFonts w:ascii="Times New Roman"/>
          <w:b w:val="false"/>
          <w:i w:val="false"/>
          <w:color w:val="000000"/>
          <w:sz w:val="28"/>
        </w:rPr>
        <w:t>
      2. Қылмыстық істің сотта қаралуына жеткілікті негіздер болған кезде прокурор айыптау актісін не қылмыстық теріс қылық туралы хаттаманы бекітеді және істі сотқа жібереді.</w:t>
      </w:r>
      <w:r>
        <w:br/>
      </w:r>
      <w:r>
        <w:rPr>
          <w:rFonts w:ascii="Times New Roman"/>
          <w:b w:val="false"/>
          <w:i w:val="false"/>
          <w:color w:val="000000"/>
          <w:sz w:val="28"/>
        </w:rPr>
        <w:t>
</w:t>
      </w:r>
      <w:r>
        <w:rPr>
          <w:rFonts w:ascii="Times New Roman"/>
          <w:b w:val="false"/>
          <w:i w:val="false"/>
          <w:color w:val="000000"/>
          <w:sz w:val="28"/>
        </w:rPr>
        <w:t>
      3. Істі сотқа жіберген кезде прокурор:</w:t>
      </w:r>
      <w:r>
        <w:br/>
      </w:r>
      <w:r>
        <w:rPr>
          <w:rFonts w:ascii="Times New Roman"/>
          <w:b w:val="false"/>
          <w:i w:val="false"/>
          <w:color w:val="000000"/>
          <w:sz w:val="28"/>
        </w:rPr>
        <w:t>
      1) заңда көзделген негіздер бойынша, қылмыстық істің бір бөлігін, оның ішінде адамға қатысты тоқтатуға;</w:t>
      </w:r>
      <w:r>
        <w:br/>
      </w:r>
      <w:r>
        <w:rPr>
          <w:rFonts w:ascii="Times New Roman"/>
          <w:b w:val="false"/>
          <w:i w:val="false"/>
          <w:color w:val="000000"/>
          <w:sz w:val="28"/>
        </w:rPr>
        <w:t>
      2) айыптау актісінен жекелеген айыптау тармақтарын алып тастауға, сондай-ақ онша ауыр емес қылмыс туралы заңды қолдануға;</w:t>
      </w:r>
      <w:r>
        <w:br/>
      </w:r>
      <w:r>
        <w:rPr>
          <w:rFonts w:ascii="Times New Roman"/>
          <w:b w:val="false"/>
          <w:i w:val="false"/>
          <w:color w:val="000000"/>
          <w:sz w:val="28"/>
        </w:rPr>
        <w:t>
      3) бұлтартпау шарасын таңдауға, өзгертуге немесе оның күшін жоюға;</w:t>
      </w:r>
      <w:r>
        <w:br/>
      </w:r>
      <w:r>
        <w:rPr>
          <w:rFonts w:ascii="Times New Roman"/>
          <w:b w:val="false"/>
          <w:i w:val="false"/>
          <w:color w:val="000000"/>
          <w:sz w:val="28"/>
        </w:rPr>
        <w:t>
      4) заңда белгіленген өзге де әрекеттерді орындауға құқылы.».</w:t>
      </w:r>
      <w:r>
        <w:br/>
      </w:r>
      <w:r>
        <w:rPr>
          <w:rFonts w:ascii="Times New Roman"/>
          <w:b w:val="false"/>
          <w:i w:val="false"/>
          <w:color w:val="000000"/>
          <w:sz w:val="28"/>
        </w:rPr>
        <w:t>
</w:t>
      </w:r>
      <w:r>
        <w:rPr>
          <w:rFonts w:ascii="Times New Roman"/>
          <w:b w:val="false"/>
          <w:i w:val="false"/>
          <w:color w:val="000000"/>
          <w:sz w:val="28"/>
        </w:rPr>
        <w:t>
      16.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10)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өздеріне қатысты бұлтартпау шарасы ретінде күзетпен ұстау таңдалған немесе ұлттық қауіпсіздік органдары қылмыстық құқық бұзушылықтар жасады деген күдікпен ұстап алған адамдарды Қазақстан Республикасының заңнамасында белгіленген тәртіппен ұстау үшін уақытша ұстау изоляторлары, тергеу изоляторлары бар болуға. Жекелеген жағдайларда, құқық қорғау органдары мен соттар ұстап алғандарды және күзетпен ұсталатындарды, сондай-ақ сотталғандарды ұлттық қауіпсіздік органдарымен келісу бойынша ұстау үшін пайдаланылады;».</w:t>
      </w:r>
      <w:r>
        <w:br/>
      </w:r>
      <w:r>
        <w:rPr>
          <w:rFonts w:ascii="Times New Roman"/>
          <w:b w:val="false"/>
          <w:i w:val="false"/>
          <w:color w:val="000000"/>
          <w:sz w:val="28"/>
        </w:rPr>
        <w:t>
</w:t>
      </w:r>
      <w:r>
        <w:rPr>
          <w:rFonts w:ascii="Times New Roman"/>
          <w:b w:val="false"/>
          <w:i w:val="false"/>
          <w:color w:val="000000"/>
          <w:sz w:val="28"/>
        </w:rPr>
        <w:t>
      17.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2004 ж.,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w:t>
      </w:r>
      <w:r>
        <w:br/>
      </w:r>
      <w:r>
        <w:rPr>
          <w:rFonts w:ascii="Times New Roman"/>
          <w:b w:val="false"/>
          <w:i w:val="false"/>
          <w:color w:val="000000"/>
          <w:sz w:val="28"/>
        </w:rPr>
        <w:t>
</w:t>
      </w:r>
      <w:r>
        <w:rPr>
          <w:rFonts w:ascii="Times New Roman"/>
          <w:b w:val="false"/>
          <w:i w:val="false"/>
          <w:color w:val="000000"/>
          <w:sz w:val="28"/>
        </w:rPr>
        <w:t>
      118-баптың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1), 2), 5), 6), 7) және 8) тармақтарының негізінде қылмыстық iстiң тоқтатылуына байланысты үкімнің күші жойылуы нәтижесінде жазаны өтеуден босатылған, заңсыз сотталу салдарынан тұрғынжайынан айырылған адамдарға бұрынғы тұрғынжайын қайтару мүмкіндігі болмаған кезде, егер тұрғынжай беру туралы талап ақталғаннан кейін бір жылдың ішінде мәлімделсе;».</w:t>
      </w:r>
      <w:r>
        <w:br/>
      </w:r>
      <w:r>
        <w:rPr>
          <w:rFonts w:ascii="Times New Roman"/>
          <w:b w:val="false"/>
          <w:i w:val="false"/>
          <w:color w:val="000000"/>
          <w:sz w:val="28"/>
        </w:rPr>
        <w:t>
</w:t>
      </w:r>
      <w:r>
        <w:rPr>
          <w:rFonts w:ascii="Times New Roman"/>
          <w:b w:val="false"/>
          <w:i w:val="false"/>
          <w:color w:val="000000"/>
          <w:sz w:val="28"/>
        </w:rPr>
        <w:t>
      18. «Сот приставтары туралы» 1997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201-құжат; 2003 ж., № 10, 49-құжат; 2004 ж., № 23, 142-құжат; 2006 ж., № 11, 55-құжат; 2007 ж., № 8, 52-құжат; № 20, 152-құжат; 2010 ж., № 5, 23-құжат; № 7, 28-құжат; № 24, 144-құжат; 2011 ж., № 1, 3-құжат; 2014 ж., № 1, 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 мынадай редакцияда жазылсын: </w:t>
      </w:r>
      <w:r>
        <w:br/>
      </w:r>
      <w:r>
        <w:rPr>
          <w:rFonts w:ascii="Times New Roman"/>
          <w:b w:val="false"/>
          <w:i w:val="false"/>
          <w:color w:val="000000"/>
          <w:sz w:val="28"/>
        </w:rPr>
        <w:t>
      «2. Сот приставы лауазымына бұрын сотталған немесе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сондай-ақ мемлекеттік қызметтен және құқық қорғау органдарынан теріс себептер бойынша шығарылған адамдар тағайындала алмайды.».</w:t>
      </w:r>
      <w:r>
        <w:br/>
      </w:r>
      <w:r>
        <w:rPr>
          <w:rFonts w:ascii="Times New Roman"/>
          <w:b w:val="false"/>
          <w:i w:val="false"/>
          <w:color w:val="000000"/>
          <w:sz w:val="28"/>
        </w:rPr>
        <w:t>
</w:t>
      </w:r>
      <w:r>
        <w:rPr>
          <w:rFonts w:ascii="Times New Roman"/>
          <w:b w:val="false"/>
          <w:i w:val="false"/>
          <w:color w:val="000000"/>
          <w:sz w:val="28"/>
        </w:rPr>
        <w:t>
      19.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77-құжат;Ұ 2013 ж., № 14, 72, 74-құжаттар; № 15, 76-құжат;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қасақана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теріс себептер бойынша мемлекеттік, әскери қызметтен, прокуратура органдарынан, өзге де құқық қорғау органдарынан, арнаулы мемлекеттік органдардан, соттардан және әділет органдарынан босатылған немесе адвокаттар алқасынан шығарылған;</w:t>
      </w:r>
      <w:r>
        <w:br/>
      </w:r>
      <w:r>
        <w:rPr>
          <w:rFonts w:ascii="Times New Roman"/>
          <w:b w:val="false"/>
          <w:i w:val="false"/>
          <w:color w:val="000000"/>
          <w:sz w:val="28"/>
        </w:rPr>
        <w:t>
      адвокаттық қызметпен айналысуға арналған лицензиядан айырылған;</w:t>
      </w:r>
      <w:r>
        <w:br/>
      </w:r>
      <w:r>
        <w:rPr>
          <w:rFonts w:ascii="Times New Roman"/>
          <w:b w:val="false"/>
          <w:i w:val="false"/>
          <w:color w:val="000000"/>
          <w:sz w:val="28"/>
        </w:rPr>
        <w:t>
      осы Заңның 12-бабының </w:t>
      </w:r>
      <w:r>
        <w:rPr>
          <w:rFonts w:ascii="Times New Roman"/>
          <w:b w:val="false"/>
          <w:i w:val="false"/>
          <w:color w:val="000000"/>
          <w:sz w:val="28"/>
        </w:rPr>
        <w:t>3-тармағында</w:t>
      </w:r>
      <w:r>
        <w:rPr>
          <w:rFonts w:ascii="Times New Roman"/>
          <w:b w:val="false"/>
          <w:i w:val="false"/>
          <w:color w:val="000000"/>
          <w:sz w:val="28"/>
        </w:rPr>
        <w:t xml:space="preserve"> және 5-тармағының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лицензиясының қолданысы тоқтатылған адам да осындай оқиғалар басталғаннан кейін үш жыл бойы адвокат бола алмайды.»;</w:t>
      </w:r>
      <w:r>
        <w:br/>
      </w:r>
      <w:r>
        <w:rPr>
          <w:rFonts w:ascii="Times New Roman"/>
          <w:b w:val="false"/>
          <w:i w:val="false"/>
          <w:color w:val="000000"/>
          <w:sz w:val="28"/>
        </w:rPr>
        <w:t>
</w:t>
      </w:r>
      <w:r>
        <w:rPr>
          <w:rFonts w:ascii="Times New Roman"/>
          <w:b w:val="false"/>
          <w:i w:val="false"/>
          <w:color w:val="000000"/>
          <w:sz w:val="28"/>
        </w:rPr>
        <w:t>
      2) 12-баптың 5-тармағының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адвокат қасақана қылмыс жасағаны үшін қылмыстық жауаптылықтан Қазақстан Республикасының Қылмыстық-процестік кодексі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5-тармағының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«Адвокаттың 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20. «Сыбайлас жемқорлыққа қарсы күрес туралы» 1998 жылғы </w:t>
      </w:r>
      <w:r>
        <w:br/>
      </w:r>
      <w:r>
        <w:rPr>
          <w:rFonts w:ascii="Times New Roman"/>
          <w:b w:val="false"/>
          <w:i w:val="false"/>
          <w:color w:val="000000"/>
          <w:sz w:val="28"/>
        </w:rPr>
        <w:t>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Сотқа дейінгі тергеп-тексеру тоқтатылған жағдайда, бірақ осы баптың 1-тармағында көрсетілген адамдардың іс-әрекеттерінде сыбайлас жемқорлық әкімшілік құқық бұзушылық немесе тәртіптік теріс қылық белгілері болған кезде, жазалау осы баптың 1-тармағында көзделген мерзімдерде қолданылады.».</w:t>
      </w:r>
      <w:r>
        <w:br/>
      </w:r>
      <w:r>
        <w:rPr>
          <w:rFonts w:ascii="Times New Roman"/>
          <w:b w:val="false"/>
          <w:i w:val="false"/>
          <w:color w:val="000000"/>
          <w:sz w:val="28"/>
        </w:rPr>
        <w:t>
</w:t>
      </w:r>
      <w:r>
        <w:rPr>
          <w:rFonts w:ascii="Times New Roman"/>
          <w:b w:val="false"/>
          <w:i w:val="false"/>
          <w:color w:val="000000"/>
          <w:sz w:val="28"/>
        </w:rPr>
        <w:t xml:space="preserve">
      21. «Табиғи монополиялар және реттелетін нарықтар туралы» </w:t>
      </w:r>
      <w:r>
        <w:br/>
      </w:r>
      <w:r>
        <w:rPr>
          <w:rFonts w:ascii="Times New Roman"/>
          <w:b w:val="false"/>
          <w:i w:val="false"/>
          <w:color w:val="000000"/>
          <w:sz w:val="28"/>
        </w:rPr>
        <w:t>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13 маусымда «Егемен Қазақстан» және «Казахстанская правда» газеттерінде жарияланған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2014 жылғы 12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18-7-баптың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материалдарды сотқа дейінгі тергеп-тексеру жүргізу үшін құқық қорғау органдарына береді;».</w:t>
      </w:r>
      <w:r>
        <w:br/>
      </w:r>
      <w:r>
        <w:rPr>
          <w:rFonts w:ascii="Times New Roman"/>
          <w:b w:val="false"/>
          <w:i w:val="false"/>
          <w:color w:val="000000"/>
          <w:sz w:val="28"/>
        </w:rPr>
        <w:t>
</w:t>
      </w:r>
      <w:r>
        <w:rPr>
          <w:rFonts w:ascii="Times New Roman"/>
          <w:b w:val="false"/>
          <w:i w:val="false"/>
          <w:color w:val="000000"/>
          <w:sz w:val="28"/>
        </w:rPr>
        <w:t>
      22.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22-баптың</w:t>
      </w:r>
      <w:r>
        <w:rPr>
          <w:rFonts w:ascii="Times New Roman"/>
          <w:b w:val="false"/>
          <w:i w:val="false"/>
          <w:color w:val="000000"/>
          <w:sz w:val="28"/>
        </w:rPr>
        <w:t xml:space="preserve"> 1-тармағындағы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w:t>
      </w:r>
      <w:r>
        <w:br/>
      </w:r>
      <w:r>
        <w:rPr>
          <w:rFonts w:ascii="Times New Roman"/>
          <w:b w:val="false"/>
          <w:i w:val="false"/>
          <w:color w:val="000000"/>
          <w:sz w:val="28"/>
        </w:rPr>
        <w:t>
</w:t>
      </w:r>
      <w:r>
        <w:rPr>
          <w:rFonts w:ascii="Times New Roman"/>
          <w:b w:val="false"/>
          <w:i w:val="false"/>
          <w:color w:val="000000"/>
          <w:sz w:val="28"/>
        </w:rPr>
        <w:t>
      1) 2-баптың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тергеу изоляторы – өздеріне қатысты бұлтартпау шарасы ретінде күзетпен ұстау таңдалған, қылмыс жасады деп күдік келтірілгендер мен айыпталушыларды, сондай-ақ шаруашылық қызмет көрсету бойынша жұмыстар орындау үшін қалдырылған не түзеу мекемесінде құқықтық тәртіпті қамтамасыз ету үшін жіберілген және Қазақстан Республикасы Қылмыстық-атқару кодексінің 88-бабында көзделген тәртіппен ауыстырылған сотталғандарды ұстауға арналған арнаулы мекеме;»;</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өздеріне қатысты бұлтартпау шарасы ретінде күзетпен ұстау таңдалған, қылмыс жасады деп күдік келтірілгендер мен айыпталушыларды тергеу изоляторына орналастыру судьяның қаулысы бойынша жүзеге асырылады;</w:t>
      </w:r>
      <w:r>
        <w:br/>
      </w:r>
      <w:r>
        <w:rPr>
          <w:rFonts w:ascii="Times New Roman"/>
          <w:b w:val="false"/>
          <w:i w:val="false"/>
          <w:color w:val="000000"/>
          <w:sz w:val="28"/>
        </w:rPr>
        <w:t>
      2) қылмыстық құқық бұзушылықтар жасады деген күдікпен ұстап алынғандарды уақытша ұстау изоляторына орналастыру тергеуші не анықтаушы толтырған ұстап алу хаттамасы бойынша жүзеге асырылады.</w:t>
      </w:r>
      <w:r>
        <w:br/>
      </w:r>
      <w:r>
        <w:rPr>
          <w:rFonts w:ascii="Times New Roman"/>
          <w:b w:val="false"/>
          <w:i w:val="false"/>
          <w:color w:val="000000"/>
          <w:sz w:val="28"/>
        </w:rPr>
        <w:t>
      Өздеріне қатысты бұлтартпау шарасы ретінде күзетпен ұстау қолданылған күдіктілерді, айыпталушыларды, сотталғандарды уақытша ұстау изоляторына орналастыру шалғайлығы немесе тиісті қатынас жолының болмауы салдарынан тергеу изоляторына жеткізу мүмкін болмаған жағдайларда судьяның қаулысы бойынша жүзеге асырылады.</w:t>
      </w:r>
      <w:r>
        <w:br/>
      </w:r>
      <w:r>
        <w:rPr>
          <w:rFonts w:ascii="Times New Roman"/>
          <w:b w:val="false"/>
          <w:i w:val="false"/>
          <w:color w:val="000000"/>
          <w:sz w:val="28"/>
        </w:rPr>
        <w:t>
      Кәмелетке толмаған күдіктіні өмір сүру және тәрбиелену жағдайы бойынша бұрынғы тұрғылықты жерінде қалдыру мүмкін болмаған жағдайларда, ол Қазақстан Республикасы Қылмыстық-процестік кодексінің </w:t>
      </w:r>
      <w:r>
        <w:rPr>
          <w:rFonts w:ascii="Times New Roman"/>
          <w:b w:val="false"/>
          <w:i w:val="false"/>
          <w:color w:val="000000"/>
          <w:sz w:val="28"/>
        </w:rPr>
        <w:t>540-бабында</w:t>
      </w:r>
      <w:r>
        <w:rPr>
          <w:rFonts w:ascii="Times New Roman"/>
          <w:b w:val="false"/>
          <w:i w:val="false"/>
          <w:color w:val="000000"/>
          <w:sz w:val="28"/>
        </w:rPr>
        <w:t> көзделген тәртіппен заңға сәйкес бала құқықтарын қорғау жөніндегі функцияларды жүзеге асыратын ұйымға орналастырылуы мүмкін;»;</w:t>
      </w:r>
      <w:r>
        <w:br/>
      </w:r>
      <w:r>
        <w:rPr>
          <w:rFonts w:ascii="Times New Roman"/>
          <w:b w:val="false"/>
          <w:i w:val="false"/>
          <w:color w:val="000000"/>
          <w:sz w:val="28"/>
        </w:rPr>
        <w:t>
</w:t>
      </w:r>
      <w:r>
        <w:rPr>
          <w:rFonts w:ascii="Times New Roman"/>
          <w:b w:val="false"/>
          <w:i w:val="false"/>
          <w:color w:val="000000"/>
          <w:sz w:val="28"/>
        </w:rPr>
        <w:t>
      3) 7-баптың </w:t>
      </w:r>
      <w:r>
        <w:rPr>
          <w:rFonts w:ascii="Times New Roman"/>
          <w:b w:val="false"/>
          <w:i w:val="false"/>
          <w:color w:val="000000"/>
          <w:sz w:val="28"/>
        </w:rPr>
        <w:t>3-тармағындағы</w:t>
      </w:r>
      <w:r>
        <w:rPr>
          <w:rFonts w:ascii="Times New Roman"/>
          <w:b w:val="false"/>
          <w:i w:val="false"/>
          <w:color w:val="000000"/>
          <w:sz w:val="28"/>
        </w:rPr>
        <w:t xml:space="preserve"> «Қылмыс» деген сөз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10-баптың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Өздеріне қатысты бұлтартпау шарасы ретінде күзетпен ұстау қолданылған күдіктілер және айыпталушылар, заңнамада көзделген негіздер бойынша сараптама тағайындау қажет болған жағдайда, сондай-ақ оларға медициналық көмек көрсету жағдайында осы Заңның 23-бабының 2-тармағында көзделген тәртіппен медициналық мекемелерге орналастырылады.»;</w:t>
      </w:r>
      <w:r>
        <w:br/>
      </w:r>
      <w:r>
        <w:rPr>
          <w:rFonts w:ascii="Times New Roman"/>
          <w:b w:val="false"/>
          <w:i w:val="false"/>
          <w:color w:val="000000"/>
          <w:sz w:val="28"/>
        </w:rPr>
        <w:t>
</w:t>
      </w:r>
      <w:r>
        <w:rPr>
          <w:rFonts w:ascii="Times New Roman"/>
          <w:b w:val="false"/>
          <w:i w:val="false"/>
          <w:color w:val="000000"/>
          <w:sz w:val="28"/>
        </w:rPr>
        <w:t>
      5) 15-баптың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күдіктілер мен айыпталушылардың газеттер мен журналдарға жазылуын жүргізу;»;</w:t>
      </w:r>
      <w:r>
        <w:br/>
      </w:r>
      <w:r>
        <w:rPr>
          <w:rFonts w:ascii="Times New Roman"/>
          <w:b w:val="false"/>
          <w:i w:val="false"/>
          <w:color w:val="000000"/>
          <w:sz w:val="28"/>
        </w:rPr>
        <w:t>
</w:t>
      </w:r>
      <w:r>
        <w:rPr>
          <w:rFonts w:ascii="Times New Roman"/>
          <w:b w:val="false"/>
          <w:i w:val="false"/>
          <w:color w:val="000000"/>
          <w:sz w:val="28"/>
        </w:rPr>
        <w:t>
      6) 20-баптың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Қылмыстық іс бойынша шындықты анықтауға кедергі келтіруі немесе қылмыстық құқық бұзушылық жасауға ықпал етуі мүмкін мәліметтері бар, құпия жазумен, шифрмен жазылған, мемлекеттік немесе заңмен қорғалатын өзге де құпияны қамтитын ұсыныстарға, арыздар мен шағымдарға қатысты осы Заңның 19-бабының 3-тармағында белгіленген тәртіп қолданылады.»;</w:t>
      </w:r>
      <w:r>
        <w:br/>
      </w:r>
      <w:r>
        <w:rPr>
          <w:rFonts w:ascii="Times New Roman"/>
          <w:b w:val="false"/>
          <w:i w:val="false"/>
          <w:color w:val="000000"/>
          <w:sz w:val="28"/>
        </w:rPr>
        <w:t>
</w:t>
      </w:r>
      <w:r>
        <w:rPr>
          <w:rFonts w:ascii="Times New Roman"/>
          <w:b w:val="false"/>
          <w:i w:val="false"/>
          <w:color w:val="000000"/>
          <w:sz w:val="28"/>
        </w:rPr>
        <w:t>
      7) 33-баптың </w:t>
      </w:r>
      <w:r>
        <w:rPr>
          <w:rFonts w:ascii="Times New Roman"/>
          <w:b w:val="false"/>
          <w:i w:val="false"/>
          <w:color w:val="000000"/>
          <w:sz w:val="28"/>
        </w:rPr>
        <w:t>7-тармағындағы</w:t>
      </w:r>
      <w:r>
        <w:rPr>
          <w:rFonts w:ascii="Times New Roman"/>
          <w:b w:val="false"/>
          <w:i w:val="false"/>
          <w:color w:val="000000"/>
          <w:sz w:val="28"/>
        </w:rPr>
        <w:t xml:space="preserve"> «жедел-іздестіру шаралары» деген сөздер «жедел-іздестіру іс-шаралары және жасырын тергеу әрекеттері»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7) тармақшасының</w:t>
      </w:r>
      <w:r>
        <w:rPr>
          <w:rFonts w:ascii="Times New Roman"/>
          <w:b w:val="false"/>
          <w:i w:val="false"/>
          <w:color w:val="000000"/>
          <w:sz w:val="28"/>
        </w:rPr>
        <w:t xml:space="preserve"> екінші бөлігіндегі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күзет қызметі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күзетілуге жататын өзге де күзетілетін адамдар мен объектілердің қауіпсіздігін қамтамасыз етеді, күзет іс-шараларын ұйымдастырады және өткізеді.</w:t>
      </w:r>
      <w:r>
        <w:br/>
      </w:r>
      <w:r>
        <w:rPr>
          <w:rFonts w:ascii="Times New Roman"/>
          <w:b w:val="false"/>
          <w:i w:val="false"/>
          <w:color w:val="000000"/>
          <w:sz w:val="28"/>
        </w:rPr>
        <w:t>
      Қазақстан Республикасы Мемлекеттік күзет қызметі бастығының шешімі бойынша күзетілетін адамдардың қауіпсіздігін қамтамасыз ету жөніндегі терроризмге қарсы операциялар өткізіледі;»;</w:t>
      </w:r>
      <w:r>
        <w:br/>
      </w:r>
      <w:r>
        <w:rPr>
          <w:rFonts w:ascii="Times New Roman"/>
          <w:b w:val="false"/>
          <w:i w:val="false"/>
          <w:color w:val="000000"/>
          <w:sz w:val="28"/>
        </w:rPr>
        <w:t>
</w:t>
      </w:r>
      <w:r>
        <w:rPr>
          <w:rFonts w:ascii="Times New Roman"/>
          <w:b w:val="false"/>
          <w:i w:val="false"/>
          <w:color w:val="000000"/>
          <w:sz w:val="28"/>
        </w:rPr>
        <w:t>
      3) 13-баптың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күзет қызметінiң бастығы «Қазақстан Республикасы Мемлекеттік күзет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күзетiлуге жататын адамдардың қауiпсiздiгiн қамтамасыз етуге бағытталған терроризмге қарсы операцияны өткiзу кезiнде республикалық жедел штабтың басшысы болып табылады.</w:t>
      </w:r>
      <w:r>
        <w:br/>
      </w:r>
      <w:r>
        <w:rPr>
          <w:rFonts w:ascii="Times New Roman"/>
          <w:b w:val="false"/>
          <w:i w:val="false"/>
          <w:color w:val="000000"/>
          <w:sz w:val="28"/>
        </w:rPr>
        <w:t>
      Облыстық, республикалық маңызы бар қаланың, астананың, аудандық (облыстық маңызы бар қаланың) жедел штабтың басшысын Қазақстан Республикасы Мемлекеттік күзет қызметінің бастығы республикалық жедел штабтың құрамына кіретін мемлекеттік органдардың немесе олардың аумақтық органдарының өкілдері қатарынан тағайындайды.»;</w:t>
      </w:r>
      <w:r>
        <w:br/>
      </w:r>
      <w:r>
        <w:rPr>
          <w:rFonts w:ascii="Times New Roman"/>
          <w:b w:val="false"/>
          <w:i w:val="false"/>
          <w:color w:val="000000"/>
          <w:sz w:val="28"/>
        </w:rPr>
        <w:t>
</w:t>
      </w:r>
      <w:r>
        <w:rPr>
          <w:rFonts w:ascii="Times New Roman"/>
          <w:b w:val="false"/>
          <w:i w:val="false"/>
          <w:color w:val="000000"/>
          <w:sz w:val="28"/>
        </w:rPr>
        <w:t>
      4) 15-баптың </w:t>
      </w:r>
      <w:r>
        <w:rPr>
          <w:rFonts w:ascii="Times New Roman"/>
          <w:b w:val="false"/>
          <w:i w:val="false"/>
          <w:color w:val="000000"/>
          <w:sz w:val="28"/>
        </w:rPr>
        <w:t>1-тармағындағы</w:t>
      </w:r>
      <w:r>
        <w:rPr>
          <w:rFonts w:ascii="Times New Roman"/>
          <w:b w:val="false"/>
          <w:i w:val="false"/>
          <w:color w:val="000000"/>
          <w:sz w:val="28"/>
        </w:rPr>
        <w:t xml:space="preserve"> «Қазақстан Республикасы Президентінің Күзет қызметі туралы» деген сөздер «Қазақстан Республикасы Мемлекеттік күзет қызметі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w:t>
      </w:r>
      <w:r>
        <w:br/>
      </w:r>
      <w:r>
        <w:rPr>
          <w:rFonts w:ascii="Times New Roman"/>
          <w:b w:val="false"/>
          <w:i w:val="false"/>
          <w:color w:val="000000"/>
          <w:sz w:val="28"/>
        </w:rPr>
        <w:t>
</w:t>
      </w:r>
      <w:r>
        <w:rPr>
          <w:rFonts w:ascii="Times New Roman"/>
          <w:b w:val="false"/>
          <w:i w:val="false"/>
          <w:color w:val="000000"/>
          <w:sz w:val="28"/>
        </w:rPr>
        <w:t>
      1) 10-баптың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6-4) тармақшамен толықтырылсын:</w:t>
      </w:r>
      <w:r>
        <w:br/>
      </w:r>
      <w:r>
        <w:rPr>
          <w:rFonts w:ascii="Times New Roman"/>
          <w:b w:val="false"/>
          <w:i w:val="false"/>
          <w:color w:val="000000"/>
          <w:sz w:val="28"/>
        </w:rPr>
        <w:t>
</w:t>
      </w:r>
      <w:r>
        <w:rPr>
          <w:rFonts w:ascii="Times New Roman"/>
          <w:b w:val="false"/>
          <w:i w:val="false"/>
          <w:color w:val="000000"/>
          <w:sz w:val="28"/>
        </w:rPr>
        <w:t>
      «6-4) өзіне қатысты мемлекеттік қызметке орналасқанға дейін үш жылдың ішінде қылмыстық теріс қылық жасағаны үшін 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r>
        <w:br/>
      </w:r>
      <w:r>
        <w:rPr>
          <w:rFonts w:ascii="Times New Roman"/>
          <w:b w:val="false"/>
          <w:i w:val="false"/>
          <w:color w:val="000000"/>
          <w:sz w:val="28"/>
        </w:rPr>
        <w:t>
</w:t>
      </w:r>
      <w:r>
        <w:rPr>
          <w:rFonts w:ascii="Times New Roman"/>
          <w:b w:val="false"/>
          <w:i w:val="false"/>
          <w:color w:val="000000"/>
          <w:sz w:val="28"/>
        </w:rPr>
        <w:t>
      7-1) және 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r>
        <w:br/>
      </w:r>
      <w:r>
        <w:rPr>
          <w:rFonts w:ascii="Times New Roman"/>
          <w:b w:val="false"/>
          <w:i w:val="false"/>
          <w:color w:val="000000"/>
          <w:sz w:val="28"/>
        </w:rPr>
        <w:t>
</w:t>
      </w:r>
      <w:r>
        <w:rPr>
          <w:rFonts w:ascii="Times New Roman"/>
          <w:b w:val="false"/>
          <w:i w:val="false"/>
          <w:color w:val="000000"/>
          <w:sz w:val="28"/>
        </w:rPr>
        <w:t>
      «9) қылмыстық топтың құрамында қылмыс жасаған;</w:t>
      </w:r>
      <w:r>
        <w:br/>
      </w:r>
      <w:r>
        <w:rPr>
          <w:rFonts w:ascii="Times New Roman"/>
          <w:b w:val="false"/>
          <w:i w:val="false"/>
          <w:color w:val="000000"/>
          <w:sz w:val="28"/>
        </w:rPr>
        <w:t>
      қылмыстық топтың құрамында жасалған қылмыстар туралы өзіне қатысты қылмыстық істі қылмыстық қудалау органы немесе сот Қазақстан Республикасы Қылмыстық кодексінің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қабылдауға болмайды.»; </w:t>
      </w:r>
      <w:r>
        <w:br/>
      </w:r>
      <w:r>
        <w:rPr>
          <w:rFonts w:ascii="Times New Roman"/>
          <w:b w:val="false"/>
          <w:i w:val="false"/>
          <w:color w:val="000000"/>
          <w:sz w:val="28"/>
        </w:rPr>
        <w:t>
</w:t>
      </w:r>
      <w:r>
        <w:rPr>
          <w:rFonts w:ascii="Times New Roman"/>
          <w:b w:val="false"/>
          <w:i w:val="false"/>
          <w:color w:val="000000"/>
          <w:sz w:val="28"/>
        </w:rPr>
        <w:t>
      2) 26-баптың </w:t>
      </w:r>
      <w:r>
        <w:rPr>
          <w:rFonts w:ascii="Times New Roman"/>
          <w:b w:val="false"/>
          <w:i w:val="false"/>
          <w:color w:val="000000"/>
          <w:sz w:val="28"/>
        </w:rPr>
        <w:t>4-1-тармағы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Мыналар:</w:t>
      </w:r>
      <w:r>
        <w:br/>
      </w:r>
      <w:r>
        <w:rPr>
          <w:rFonts w:ascii="Times New Roman"/>
          <w:b w:val="false"/>
          <w:i w:val="false"/>
          <w:color w:val="000000"/>
          <w:sz w:val="28"/>
        </w:rPr>
        <w:t xml:space="preserve">
      сыбайлас жемқорлық қылмыс жасаған адамды немесе сыбайлас жемқорлық құқық бұзушылық жасағаны үшін бұрын жұмыстан шығарылған адамды, сондай-ақ қылмыстық топтың құрамында қылмыс жасаған адамды мемлекеттік қызметке қабылдау; </w:t>
      </w:r>
      <w:r>
        <w:br/>
      </w:r>
      <w:r>
        <w:rPr>
          <w:rFonts w:ascii="Times New Roman"/>
          <w:b w:val="false"/>
          <w:i w:val="false"/>
          <w:color w:val="000000"/>
          <w:sz w:val="28"/>
        </w:rPr>
        <w:t>
      қылмыстық топтың құрамында жасалған қылмыстар туралы өзіне қатысты қылмыстық істі қылмыстық қудалау органы немесе сот Қазақстан Республикасы Қылмыстық кодексінің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қызметке қабылдау мемлекеттік саяси қызметшілердің мемлекеттік қызметті тоқтатуы үшін негіз болып табылады.»;</w:t>
      </w:r>
      <w:r>
        <w:br/>
      </w:r>
      <w:r>
        <w:rPr>
          <w:rFonts w:ascii="Times New Roman"/>
          <w:b w:val="false"/>
          <w:i w:val="false"/>
          <w:color w:val="000000"/>
          <w:sz w:val="28"/>
        </w:rPr>
        <w:t>
</w:t>
      </w:r>
      <w:r>
        <w:rPr>
          <w:rFonts w:ascii="Times New Roman"/>
          <w:b w:val="false"/>
          <w:i w:val="false"/>
          <w:color w:val="000000"/>
          <w:sz w:val="28"/>
        </w:rPr>
        <w:t>
      3) 27-баптың 1-тармағының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w:t>
      </w:r>
      <w:r>
        <w:rPr>
          <w:rFonts w:ascii="Times New Roman"/>
          <w:b w:val="false"/>
          <w:i w:val="false"/>
          <w:color w:val="000000"/>
          <w:sz w:val="28"/>
        </w:rPr>
        <w:t xml:space="preserve">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сыбайлас жемқорлық қылмыс жасаған адамды немесе сыбайлас жемқорлық құқық бұзушылық жасағаны үшін бұрын жұмыстан шығарылған адамды, сондай-ақ қылмыстық топтың құрамында қылмыс жасаған адамды мемлекеттік әкімшілік лауазымға қабылдау;</w:t>
      </w:r>
      <w:r>
        <w:br/>
      </w:r>
      <w:r>
        <w:rPr>
          <w:rFonts w:ascii="Times New Roman"/>
          <w:b w:val="false"/>
          <w:i w:val="false"/>
          <w:color w:val="000000"/>
          <w:sz w:val="28"/>
        </w:rPr>
        <w:t>
      қылмыстық топтың құрамында жасалған қылмыстар туралы өзіне қатысты қылмыстық істі қылмыстық қудалау органы немесе сот Қазақстан Республикасы Қылмыстық кодексінің Ерекше бөлігінің тиісті бабында көзделген бас бостандығынан айыру түріндегі жазаның ең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әкімшілік лауазымға қабылдау;</w:t>
      </w:r>
      <w:r>
        <w:br/>
      </w:r>
      <w:r>
        <w:rPr>
          <w:rFonts w:ascii="Times New Roman"/>
          <w:b w:val="false"/>
          <w:i w:val="false"/>
          <w:color w:val="000000"/>
          <w:sz w:val="28"/>
        </w:rPr>
        <w:t>
      7-3) сыбайлас жемқорлық қылмыс жасағаны үшін қылмыстық істі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 сондай-ақ қылмыстық топтың құрамында жасалған қылмыс үшін қылмыстық істі қылмыстық қудалау органының немесе соттың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тоқтатуы;»;</w:t>
      </w:r>
      <w:r>
        <w:br/>
      </w:r>
      <w:r>
        <w:rPr>
          <w:rFonts w:ascii="Times New Roman"/>
          <w:b w:val="false"/>
          <w:i w:val="false"/>
          <w:color w:val="000000"/>
          <w:sz w:val="28"/>
        </w:rPr>
        <w:t>
</w:t>
      </w:r>
      <w:r>
        <w:rPr>
          <w:rFonts w:ascii="Times New Roman"/>
          <w:b w:val="false"/>
          <w:i w:val="false"/>
          <w:color w:val="000000"/>
          <w:sz w:val="28"/>
        </w:rPr>
        <w:t>
      4) 28-1-баптың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Сотқа дейінгі тергеп-тексеру не қылмыстық іс тоқтатылған жағдайда, бірақ адамның іс-әрекеттерінде сыбайлас жемқорлық тәртіптік теріс қылық белгілері болған кезде, тәртіптік жаза сотқа дейінгі тергеп-тексеруді не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26.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 2014 ж., № 8, 44-құжат):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Қазақстан Республикасының қылмыстық процеске қатысушы адамдарды мемлекеттік қорғау туралы заңнамасы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қылмыстық процеске қатысушы адамдарды мемлекеттік қорғау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Қазақстан Республикасының Қылмыстық кодексінен, Қазақстан Республикасының Қылмыстық-процестік кодексінен, Қазақстан Республикасының Қылмыстық-атқару кодексінен,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w:t>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r>
        <w:br/>
      </w:r>
      <w:r>
        <w:rPr>
          <w:rFonts w:ascii="Times New Roman"/>
          <w:b w:val="false"/>
          <w:i w:val="false"/>
          <w:color w:val="000000"/>
          <w:sz w:val="28"/>
        </w:rPr>
        <w:t>
</w:t>
      </w:r>
      <w:r>
        <w:rPr>
          <w:rFonts w:ascii="Times New Roman"/>
          <w:b w:val="false"/>
          <w:i w:val="false"/>
          <w:color w:val="000000"/>
          <w:sz w:val="28"/>
        </w:rPr>
        <w:t>
      3. Осы Заңның </w:t>
      </w:r>
      <w:r>
        <w:rPr>
          <w:rFonts w:ascii="Times New Roman"/>
          <w:b w:val="false"/>
          <w:i w:val="false"/>
          <w:color w:val="000000"/>
          <w:sz w:val="28"/>
        </w:rPr>
        <w:t>2-бабында</w:t>
      </w:r>
      <w:r>
        <w:rPr>
          <w:rFonts w:ascii="Times New Roman"/>
          <w:b w:val="false"/>
          <w:i w:val="false"/>
          <w:color w:val="000000"/>
          <w:sz w:val="28"/>
        </w:rPr>
        <w:t xml:space="preserve"> көрсетілген органдар Қазақстан Республикасының Бас Прокурорымен келісу бойынша, өз құзыреті шегінде осы Заңның негізінде қауіпсіздік шараларын жүзеге асыру тәртібін регламенттейтін нормативтік құқықтық актілер қабылдайды.»;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«Қылмыстардың алдын алуға немесе оларды ашуға ықпал ететін адамдарға қатысты зорлық-зомбылық немесе қылмыстық заңмен тыйым салынған өзге де іс-әрекеттер жасалуының нақты қатері болған кезде, оларға қатысты да мемлекеттік қорғау шаралары қолданылуы мүмкін.»;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23-баптың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«Соттан басқа, қылмыстық процесті жүргізетін орган қауіпсіздік шараларының қабылдануына қарамастан, қылмыстық процеске қатысушы адамға қатысты қылмыстық заңмен тыйым салынған іс-әрекеттің жасалу қатерінің анықталуына негіздер болған кезде осыған байланысты сотқа дейінгі тергеп-тексеру жүргізуге міндетті.».</w:t>
      </w:r>
      <w:r>
        <w:br/>
      </w:r>
      <w:r>
        <w:rPr>
          <w:rFonts w:ascii="Times New Roman"/>
          <w:b w:val="false"/>
          <w:i w:val="false"/>
          <w:color w:val="000000"/>
          <w:sz w:val="28"/>
        </w:rPr>
        <w:t>
</w:t>
      </w:r>
      <w:r>
        <w:rPr>
          <w:rFonts w:ascii="Times New Roman"/>
          <w:b w:val="false"/>
          <w:i w:val="false"/>
          <w:color w:val="000000"/>
          <w:sz w:val="28"/>
        </w:rPr>
        <w:t>
      27.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10-баптың </w:t>
      </w:r>
      <w:r>
        <w:rPr>
          <w:rFonts w:ascii="Times New Roman"/>
          <w:b w:val="false"/>
          <w:i w:val="false"/>
          <w:color w:val="000000"/>
          <w:sz w:val="28"/>
        </w:rPr>
        <w:t>6-тармағында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 кодексінің </w:t>
      </w:r>
      <w:r>
        <w:rPr>
          <w:rFonts w:ascii="Times New Roman"/>
          <w:b w:val="false"/>
          <w:i w:val="false"/>
          <w:color w:val="000000"/>
          <w:sz w:val="28"/>
        </w:rPr>
        <w:t>Ерекше бөлімі</w:t>
      </w:r>
      <w:r>
        <w:rPr>
          <w:rFonts w:ascii="Times New Roman"/>
          <w:b w:val="false"/>
          <w:i w:val="false"/>
          <w:color w:val="000000"/>
          <w:sz w:val="28"/>
        </w:rPr>
        <w:t xml:space="preserve">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күзетші лауазымына қабылданғанға дейін бір жылдың ішінде қылмыстық теріс қылық жасағаны үшін соттың айыптау үкімі шығарылған немесе күзетші лауазымына қабылданғанға дейін бір жылдың ішінде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2) 15-2-баптың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Күзет дабылы құралдарын монтаждау, баптау және оған техникалық қызмет көрсету жөніндегі қызметті жүзеге асыратын заңды тұлғалардың басшылары, жұмыскерлері, жеке тұлғалар психикалық ауруына байланысты денсаулық сақтау ұйымдарында есепте тұрмайтын, заңда белгіленген тәртіппен жойылмаған немесе алынбаған сотталғандығы жоқ не қылмыс жасағаны үшін қылмыстық жауаптылықтан 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Қазақстан Республикасының азаматтары болуға тиіс.».</w:t>
      </w:r>
      <w:r>
        <w:br/>
      </w:r>
      <w:r>
        <w:rPr>
          <w:rFonts w:ascii="Times New Roman"/>
          <w:b w:val="false"/>
          <w:i w:val="false"/>
          <w:color w:val="000000"/>
          <w:sz w:val="28"/>
        </w:rPr>
        <w:t>
</w:t>
      </w:r>
      <w:r>
        <w:rPr>
          <w:rFonts w:ascii="Times New Roman"/>
          <w:b w:val="false"/>
          <w:i w:val="false"/>
          <w:color w:val="000000"/>
          <w:sz w:val="28"/>
        </w:rPr>
        <w:t>
      28.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сондай-ақ мемлекеттік қызметтен теріс себептер бойынша шығарылған адамдар дипломатиялық қызмет органдарына қабылданбайды.».</w:t>
      </w:r>
      <w:r>
        <w:br/>
      </w:r>
      <w:r>
        <w:rPr>
          <w:rFonts w:ascii="Times New Roman"/>
          <w:b w:val="false"/>
          <w:i w:val="false"/>
          <w:color w:val="000000"/>
          <w:sz w:val="28"/>
        </w:rPr>
        <w:t>
</w:t>
      </w:r>
      <w:r>
        <w:rPr>
          <w:rFonts w:ascii="Times New Roman"/>
          <w:b w:val="false"/>
          <w:i w:val="false"/>
          <w:color w:val="000000"/>
          <w:sz w:val="28"/>
        </w:rPr>
        <w:t>
      29.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 2012 ж., № 4, 32-құжат, № 8, 64-құжат, 2013 ж., № 14, 72-құжат; 2014 ж., № 4-5, 24-құжат;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жедел-iздестiру іс-шараларын жүзеге асыру арқылы қылмыстық құқық бұзушылықтарды анықтауға, олардың алдын алуға және жолын кесуге, олардың нәтижелерiн қылмыстық процесте пайдалану үшiн тiркеуге, қылмыстарды ашуға, іс жүргізуіндегі қылмыстық iстер бойынша жедел-iздестiру іс-шараларын жүргiзу туралы тергеушiнiң жазбаша тапсырмаларын және прокурордың нұсқауларын, сондай-ақ соттың қаулыларын орындауға;»;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оңалту және банкроттық саласындағы уәкiлеттi органның сауалдары бойынша тексерулер жүргізу шеңберінде заңда белгіленген тәртіппен банкрот деп танылған немесе оларға қатысты оңалту рәсімі қолданылған борышкерлерге қатысты басталған, іс жүргізудегі қылмыстық істер бойынша мәліметтерді және құжаттардың көшірмелерін ұсынуға;</w:t>
      </w:r>
      <w:r>
        <w:br/>
      </w:r>
      <w:r>
        <w:rPr>
          <w:rFonts w:ascii="Times New Roman"/>
          <w:b w:val="false"/>
          <w:i w:val="false"/>
          <w:color w:val="000000"/>
          <w:sz w:val="28"/>
        </w:rPr>
        <w:t>
</w:t>
      </w:r>
      <w:r>
        <w:rPr>
          <w:rFonts w:ascii="Times New Roman"/>
          <w:b w:val="false"/>
          <w:i w:val="false"/>
          <w:color w:val="000000"/>
          <w:sz w:val="28"/>
        </w:rPr>
        <w:t>
      12) уақытша, банкроттықты немесе оңалтуды басқарушының сауалдары бойынша оңалту немесе банкроттық рәсімін жүргізу шеңберінде заңда белгіленген тәртіппен банкрот деп танылған немесе оларға қатысты оңалту рәсімі қолданылған борышкерлерге қатысты басталған, іс жүргізудегі қылмыстық істер бойынша мәліметтерді және құжаттардың көшірмелерін ұсынуға міндетті.»;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1-тармағы:</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сотқа дейінгі іс жүргізуде Қазақстан Республикасының заңнамалық актілеріне сәйкес қажетті зерттеулерді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заңнамасында белгiленген тәртiппен қаржы полициясы органдарына жүктелген мiндеттердi шешудi қамтамасыз ететін ақпараттық жүйелерді құруға және пайдалануға, сотқа дейінгі іс жүргізуде ғылыми-техникалық зерттеулерді ұйымдастыруға және жүргізуге;».</w:t>
      </w:r>
      <w:r>
        <w:br/>
      </w:r>
      <w:r>
        <w:rPr>
          <w:rFonts w:ascii="Times New Roman"/>
          <w:b w:val="false"/>
          <w:i w:val="false"/>
          <w:color w:val="000000"/>
          <w:sz w:val="28"/>
        </w:rPr>
        <w:t>
</w:t>
      </w:r>
      <w:r>
        <w:rPr>
          <w:rFonts w:ascii="Times New Roman"/>
          <w:b w:val="false"/>
          <w:i w:val="false"/>
          <w:color w:val="000000"/>
          <w:sz w:val="28"/>
        </w:rPr>
        <w:t>
      30. «Акционерлiк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№17, 81-құжат; № 24, 133-құжат; 2010 ж., №5, 23-құжат; 2011 ж., № 2, 21-құжат; № 3, 32-құжат; № 5, 43-құжат; № 6, 50-құжат, № 24, 196-құжат; 2012 ж., № 2, 11, 14-құжат, № 4, 30-құжат; № 13, 91-құжат; № 21-22, 124-құжат, 2013 ж., № 10-11, 56-құжат; № 15, 81-құжат; 2014 ж., № 4-5, 24-құжат; № 6, 27-құжат;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13 маусымда «Егемен Қазақстан» және «Казахстанская правда» газеттерінде жарияланған «Қазақстан Республикасының кейбір заңнамалық актілеріне «Инновациялық технологиялар паркі» инновациялық кластер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Меншікке қарсы, экономикалық қызмет саласында немесе коммерциялық немесе өзге де ұйымдар қызметінің мүдделеріне қарсы қылмыстарды жасағаны үшін сот кінәлі деп таныған, сондай-ақ көрсетілген қылмыстарды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қоғамның лауазымды адамдары заңда белгіленген тәртіппен сотталғандығы жойылған немесе алынған не қылмыстық жауаптылықтан босатылған күннен бастап бес жыл бойы қоғамның лауазымды адамдары, сондай-ақ акционерлердің жалпы жиналысында акционерлердің өкілі міндеттерін орындай алмайды.».</w:t>
      </w:r>
      <w:r>
        <w:br/>
      </w:r>
      <w:r>
        <w:rPr>
          <w:rFonts w:ascii="Times New Roman"/>
          <w:b w:val="false"/>
          <w:i w:val="false"/>
          <w:color w:val="000000"/>
          <w:sz w:val="28"/>
        </w:rPr>
        <w:t>
</w:t>
      </w:r>
      <w:r>
        <w:rPr>
          <w:rFonts w:ascii="Times New Roman"/>
          <w:b w:val="false"/>
          <w:i w:val="false"/>
          <w:color w:val="000000"/>
          <w:sz w:val="28"/>
        </w:rPr>
        <w:t>
      31.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ұстап алынған, күзетпен ұсталатын және сотталған адамдарды дактилоскопиялық есепке алуды;».</w:t>
      </w:r>
      <w:r>
        <w:br/>
      </w:r>
      <w:r>
        <w:rPr>
          <w:rFonts w:ascii="Times New Roman"/>
          <w:b w:val="false"/>
          <w:i w:val="false"/>
          <w:color w:val="000000"/>
          <w:sz w:val="28"/>
        </w:rPr>
        <w:t>
</w:t>
      </w:r>
      <w:r>
        <w:rPr>
          <w:rFonts w:ascii="Times New Roman"/>
          <w:b w:val="false"/>
          <w:i w:val="false"/>
          <w:color w:val="000000"/>
          <w:sz w:val="28"/>
        </w:rPr>
        <w:t>
      32. «Қоғамдық тәртiптi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 2011 ж.,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Кәмелеттік жасқа толмаған азаматтардың және өздеріне қатысты сотқа дейінгі тергеп-тексеру жүргізіліп жатқан не заңда белгіленген тәртіппен жойылмаған немесе алынбаған сотталғандығы бар, сондай-ақ наркологиялық, психоневрологиялық диспансерлерде есепте тұрған не соттың шешімімен әрекетке қабілетсіз немесе әрекет қабілеттілігі шектеулі деп танылған адамдардың қоғамдық тәртіпті қамтамасыз етуге қатысуына жол берілмейді.».</w:t>
      </w:r>
      <w:r>
        <w:br/>
      </w:r>
      <w:r>
        <w:rPr>
          <w:rFonts w:ascii="Times New Roman"/>
          <w:b w:val="false"/>
          <w:i w:val="false"/>
          <w:color w:val="000000"/>
          <w:sz w:val="28"/>
        </w:rPr>
        <w:t>
</w:t>
      </w:r>
      <w:r>
        <w:rPr>
          <w:rFonts w:ascii="Times New Roman"/>
          <w:b w:val="false"/>
          <w:i w:val="false"/>
          <w:color w:val="000000"/>
          <w:sz w:val="28"/>
        </w:rPr>
        <w:t>
      33.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149-құжат, 152-құжат; 2011ж., № 11, 102-құжат; 2012 ж., № 3, 26-құжат; 2013 ж., № 9, 51-құжат; № 13, 62-құжат; № 14, 72, 75-құжаттар; 2014 ж., № 3, 21-құжат):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өздеріне қатысты қылмыстық жауаптылық басталатын жасқа толмағанына байланысты сотқа дейінгі тергеп-тексеруді тоқтату туралы қаулы шығарылғаннан кейін қоғамға қауіпті іс-әрекетті қайтадан жасаса;»;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2-тармағының 1) тармақшасында көрсетілген кәмелетке толмаған адамды ерекше режимде ұстайтын ұйымдарға жіберу туралы ұсынуды ішкі істер органдары көрсетілген кәмелетке толмаған адамға қатысты қылмыстық істі тоқтату туралы қаулы шығарылған күннен бастап отыз тәулік ішінде сотқа жібереді.».</w:t>
      </w:r>
      <w:r>
        <w:br/>
      </w:r>
      <w:r>
        <w:rPr>
          <w:rFonts w:ascii="Times New Roman"/>
          <w:b w:val="false"/>
          <w:i w:val="false"/>
          <w:color w:val="000000"/>
          <w:sz w:val="28"/>
        </w:rPr>
        <w:t>
</w:t>
      </w:r>
      <w:r>
        <w:rPr>
          <w:rFonts w:ascii="Times New Roman"/>
          <w:b w:val="false"/>
          <w:i w:val="false"/>
          <w:color w:val="000000"/>
          <w:sz w:val="28"/>
        </w:rPr>
        <w:t>
      2) 19-баптың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қылмыстық құқық бұзушылық жасағаны үшін қылмыстық жауаптылықтан немесе жазадан Қазақстан Республикасы Қылмыстық-процестік кодексінің 35-бабының бірінші бөлігі 3), 4), 9), 10) және 12) тармақтарының немесе 36-бабының негізінде, оның ішінде рақымшылық немесе кешірім жасау актісі негізінде босатылған;»;</w:t>
      </w:r>
      <w:r>
        <w:br/>
      </w:r>
      <w:r>
        <w:rPr>
          <w:rFonts w:ascii="Times New Roman"/>
          <w:b w:val="false"/>
          <w:i w:val="false"/>
          <w:color w:val="000000"/>
          <w:sz w:val="28"/>
        </w:rPr>
        <w:t>
</w:t>
      </w:r>
      <w:r>
        <w:rPr>
          <w:rFonts w:ascii="Times New Roman"/>
          <w:b w:val="false"/>
          <w:i w:val="false"/>
          <w:color w:val="000000"/>
          <w:sz w:val="28"/>
        </w:rPr>
        <w:t>
      3) 28-баптың </w:t>
      </w:r>
      <w:r>
        <w:rPr>
          <w:rFonts w:ascii="Times New Roman"/>
          <w:b w:val="false"/>
          <w:i w:val="false"/>
          <w:color w:val="000000"/>
          <w:sz w:val="28"/>
        </w:rPr>
        <w:t>2-тармағындағы</w:t>
      </w:r>
      <w:r>
        <w:rPr>
          <w:rFonts w:ascii="Times New Roman"/>
          <w:b w:val="false"/>
          <w:i w:val="false"/>
          <w:color w:val="000000"/>
          <w:sz w:val="28"/>
        </w:rPr>
        <w:t xml:space="preserve"> «ақталмайтын негіздер бойынша» деген сөздер «Қазақстан Республикасы Қылмыстық-процестік кодексінің 35-бабының бірінші бөлігі 3), 4), 9), 10) және 12) тармақтарының немесе 36-бабының негізінде»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36-баптың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Ұлттық алдын алу тетігі қатысушыларының алдын ала барудың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қозғау не сотқа дейінгі тергеу жүргізу туралы өтінішхатпен жүгінуге құқығы бар.».</w:t>
      </w:r>
      <w:r>
        <w:br/>
      </w:r>
      <w:r>
        <w:rPr>
          <w:rFonts w:ascii="Times New Roman"/>
          <w:b w:val="false"/>
          <w:i w:val="false"/>
          <w:color w:val="000000"/>
          <w:sz w:val="28"/>
        </w:rPr>
        <w:t>
</w:t>
      </w:r>
      <w:r>
        <w:rPr>
          <w:rFonts w:ascii="Times New Roman"/>
          <w:b w:val="false"/>
          <w:i w:val="false"/>
          <w:color w:val="000000"/>
          <w:sz w:val="28"/>
        </w:rPr>
        <w:t>
      34. «Аралық соттар туралы» 2004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2004 ж., № 24, 151-құжат; 2009 ж., № 9-10, 47-құжат; 2010 ж., № 3-4, 12-құжат; 2012 ж., № 6, 43-құжат; № 14, 93-құжат; 2013 ж., № 15, 76-құжат):</w:t>
      </w:r>
      <w:r>
        <w:br/>
      </w:r>
      <w:r>
        <w:rPr>
          <w:rFonts w:ascii="Times New Roman"/>
          <w:b w:val="false"/>
          <w:i w:val="false"/>
          <w:color w:val="000000"/>
          <w:sz w:val="28"/>
        </w:rPr>
        <w:t>
</w:t>
      </w:r>
      <w:r>
        <w:rPr>
          <w:rFonts w:ascii="Times New Roman"/>
          <w:b w:val="false"/>
          <w:i w:val="false"/>
          <w:color w:val="000000"/>
          <w:sz w:val="28"/>
        </w:rPr>
        <w:t>
      11-баптың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алынбаған немесе жойылмаған сотталғандығы бар не өзіне қатысты күдіктінің іс-әрекетін саралау туралы қаулы шығарылған адам;».</w:t>
      </w:r>
      <w:r>
        <w:br/>
      </w:r>
      <w:r>
        <w:rPr>
          <w:rFonts w:ascii="Times New Roman"/>
          <w:b w:val="false"/>
          <w:i w:val="false"/>
          <w:color w:val="000000"/>
          <w:sz w:val="28"/>
        </w:rPr>
        <w:t>
</w:t>
      </w:r>
      <w:r>
        <w:rPr>
          <w:rFonts w:ascii="Times New Roman"/>
          <w:b w:val="false"/>
          <w:i w:val="false"/>
          <w:color w:val="000000"/>
          <w:sz w:val="28"/>
        </w:rPr>
        <w:t>
      35.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11) тармақшасындағы</w:t>
      </w:r>
      <w:r>
        <w:rPr>
          <w:rFonts w:ascii="Times New Roman"/>
          <w:b w:val="false"/>
          <w:i w:val="false"/>
          <w:color w:val="000000"/>
          <w:sz w:val="28"/>
        </w:rPr>
        <w:t xml:space="preserve"> «Республикалық ұлан» деген сөздер «Қазақстан Республикасы Мемлекеттік күзет қызметінің Объектілерді қорғау қызметі (Республикалық ұлан)»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19-баптың</w:t>
      </w:r>
      <w:r>
        <w:rPr>
          <w:rFonts w:ascii="Times New Roman"/>
          <w:b w:val="false"/>
          <w:i w:val="false"/>
          <w:color w:val="000000"/>
          <w:sz w:val="28"/>
        </w:rPr>
        <w:t xml:space="preserve"> екінші бөлігіндегі және 29-баптың </w:t>
      </w:r>
      <w:r>
        <w:rPr>
          <w:rFonts w:ascii="Times New Roman"/>
          <w:b w:val="false"/>
          <w:i w:val="false"/>
          <w:color w:val="000000"/>
          <w:sz w:val="28"/>
        </w:rPr>
        <w:t>2-тармағындағы</w:t>
      </w:r>
      <w:r>
        <w:rPr>
          <w:rFonts w:ascii="Times New Roman"/>
          <w:b w:val="false"/>
          <w:i w:val="false"/>
          <w:color w:val="000000"/>
          <w:sz w:val="28"/>
        </w:rPr>
        <w:t xml:space="preserve"> «Республикалық ұлан,»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36.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қылмыстық процестік заңнамасына сәйкес сотқа дейінгі тергеп-тексеру iсiн жүргiзу;»;</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арнаулы мемлекеттік органдардың әскери қызметшілері мен қызметкерлері жасаған қылмыстық құқық бұзушылықтар туралы істер бойынша Қазақстан Республикасының қылмыстық-процестік заңнамасына сәйкес сотқа дейінгі тергеп-тексеру ісін жүргізу;»;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«анықтау жүргiзу» деген сөздер «сотқа дейінгі тергеп-тексеру ісін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Республикалық ұланының,»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7-1-баптағы</w:t>
      </w:r>
      <w:r>
        <w:rPr>
          <w:rFonts w:ascii="Times New Roman"/>
          <w:b w:val="false"/>
          <w:i w:val="false"/>
          <w:color w:val="000000"/>
          <w:sz w:val="28"/>
        </w:rPr>
        <w:t xml:space="preserve"> «анықтау ісін жүргiзу» деген сөздер «сотқа дейінгі тергеп-тексеру ісін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8-баптың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қылмыстық-процестік заңнамасында белгiленген өкiлеттiктер шегiнде сотқа дейінгі тергеп-тексеру ісін жүргiзуге;»;</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заңнамасында белгiленген талаптарды сақтай отырып, мемлекеттік органдардан және ұйымдардан іс жүргізуіндегі қылмыстық iстер бойынша ақпарат пен материалдарды кедергiсiз және өтеусiз алуға;»;</w:t>
      </w:r>
      <w:r>
        <w:br/>
      </w:r>
      <w:r>
        <w:rPr>
          <w:rFonts w:ascii="Times New Roman"/>
          <w:b w:val="false"/>
          <w:i w:val="false"/>
          <w:color w:val="000000"/>
          <w:sz w:val="28"/>
        </w:rPr>
        <w:t>
</w:t>
      </w:r>
      <w:r>
        <w:rPr>
          <w:rFonts w:ascii="Times New Roman"/>
          <w:b w:val="false"/>
          <w:i w:val="false"/>
          <w:color w:val="000000"/>
          <w:sz w:val="28"/>
        </w:rPr>
        <w:t>
      5) 9-баптың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шақыру немесе келiсiмшарт бойынша әскери қызмет өткерiп жүрген әскери қызметшiлер; әскери жиындардан өту уақытында запастағы азаматтар; өздерiнiң қызметтiк мiндеттерiн орындауға байланысты әскери бөлiмдердiң, құрамалардың, мекемелердiң азаматтық персоналының адамдары немесе осы бөлiмдер, құрамалар және мекемелер орналасқан жерде азаматтық персонал адамдары жасаған қылмыстық құқық бұзушылықтар туралы iстер бойынша Қазақстан Республикасының қылмыстық-процестік заңнамасында белгiленген тәртiппен сотқа дейінгі тергеп-тексеруді жүргiзуге;»;</w:t>
      </w:r>
      <w:r>
        <w:br/>
      </w:r>
      <w:r>
        <w:rPr>
          <w:rFonts w:ascii="Times New Roman"/>
          <w:b w:val="false"/>
          <w:i w:val="false"/>
          <w:color w:val="000000"/>
          <w:sz w:val="28"/>
        </w:rPr>
        <w:t>
</w:t>
      </w:r>
      <w:r>
        <w:rPr>
          <w:rFonts w:ascii="Times New Roman"/>
          <w:b w:val="false"/>
          <w:i w:val="false"/>
          <w:color w:val="000000"/>
          <w:sz w:val="28"/>
        </w:rPr>
        <w:t>
      «14) қылмыстық процесті жүргізетін органдардың жазбаша талаптары бойынша тергеу әрекеттерін жүргізу үшін күзетпен ұсталатындарды айдауылмен апаруды қамтамасыз етуге;»;</w:t>
      </w:r>
      <w:r>
        <w:br/>
      </w:r>
      <w:r>
        <w:rPr>
          <w:rFonts w:ascii="Times New Roman"/>
          <w:b w:val="false"/>
          <w:i w:val="false"/>
          <w:color w:val="000000"/>
          <w:sz w:val="28"/>
        </w:rPr>
        <w:t>
</w:t>
      </w:r>
      <w:r>
        <w:rPr>
          <w:rFonts w:ascii="Times New Roman"/>
          <w:b w:val="false"/>
          <w:i w:val="false"/>
          <w:color w:val="000000"/>
          <w:sz w:val="28"/>
        </w:rPr>
        <w:t>
      6) 13-баптың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Әскери полиция органдарына қызметке:</w:t>
      </w:r>
      <w:r>
        <w:br/>
      </w:r>
      <w:r>
        <w:rPr>
          <w:rFonts w:ascii="Times New Roman"/>
          <w:b w:val="false"/>
          <w:i w:val="false"/>
          <w:color w:val="000000"/>
          <w:sz w:val="28"/>
        </w:rPr>
        <w:t>
</w:t>
      </w:r>
      <w:r>
        <w:rPr>
          <w:rFonts w:ascii="Times New Roman"/>
          <w:b w:val="false"/>
          <w:i w:val="false"/>
          <w:color w:val="000000"/>
          <w:sz w:val="28"/>
        </w:rPr>
        <w:t>
      1) өздеріне қатысты қызметке орналасқанға дейін үш жылдың ішінде қылмыстық теріс қылық жасағаны үшін соттың айыптау үкімі шығарылған немесе қызметке орналасқанға дейін үш жылдың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қылмыстық жауаптылықтан босатылған, сондай-ақ мемлекеттік органдардан теріс себептер бойынша жұмыстан шығарылған адамдар;</w:t>
      </w:r>
      <w:r>
        <w:br/>
      </w:r>
      <w:r>
        <w:rPr>
          <w:rFonts w:ascii="Times New Roman"/>
          <w:b w:val="false"/>
          <w:i w:val="false"/>
          <w:color w:val="000000"/>
          <w:sz w:val="28"/>
        </w:rPr>
        <w:t>
</w:t>
      </w:r>
      <w:r>
        <w:rPr>
          <w:rFonts w:ascii="Times New Roman"/>
          <w:b w:val="false"/>
          <w:i w:val="false"/>
          <w:color w:val="000000"/>
          <w:sz w:val="28"/>
        </w:rPr>
        <w:t>
      2) бұрын сотталған немесе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қылмыстық жауаптылықтан босатылған адамдар қабылданбайды.».</w:t>
      </w:r>
      <w:r>
        <w:br/>
      </w:r>
      <w:r>
        <w:rPr>
          <w:rFonts w:ascii="Times New Roman"/>
          <w:b w:val="false"/>
          <w:i w:val="false"/>
          <w:color w:val="000000"/>
          <w:sz w:val="28"/>
        </w:rPr>
        <w:t>
</w:t>
      </w:r>
      <w:r>
        <w:rPr>
          <w:rFonts w:ascii="Times New Roman"/>
          <w:b w:val="false"/>
          <w:i w:val="false"/>
          <w:color w:val="000000"/>
          <w:sz w:val="28"/>
        </w:rPr>
        <w:t>
      37.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5,23-құжат; №7, 29-құжат; № 15, 71-құжат; № 22, 128-құжат; № 24, 149-құжат; 2011 ж., № 1, 2-құжат; № 2, 26-құжат; №6, 49-құжат, № 11, 102-құжат; 2012 ж., № 15, 97-құжат; № 20, 121-құжат; № 21-22, 124-құжат; 2013 ж., № 1, 3-құжат; № 5-6, 30-құжат; № 14, 75-құжат; № 15, 81-құжат; № 21-22, 115-құжат; 2014 ж., № 1, 4-құжат;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Құқық қорғау органдары прокурордың санкциясы, сотқа дейінгі іс жүргізу шеңберінде тергеу органдарының қаулысы негізінде не соттың қаулысы негізінде жеке кәсіпкерлік субъектісінен де, мемлекеттік органдардан да қажетті ақпаратты, оның ішінде коммерциялық құпияны құрайтын ақпаратты сұратады және алады.».</w:t>
      </w:r>
      <w:r>
        <w:br/>
      </w:r>
      <w:r>
        <w:rPr>
          <w:rFonts w:ascii="Times New Roman"/>
          <w:b w:val="false"/>
          <w:i w:val="false"/>
          <w:color w:val="000000"/>
          <w:sz w:val="28"/>
        </w:rPr>
        <w:t>
</w:t>
      </w:r>
      <w:r>
        <w:rPr>
          <w:rFonts w:ascii="Times New Roman"/>
          <w:b w:val="false"/>
          <w:i w:val="false"/>
          <w:color w:val="000000"/>
          <w:sz w:val="28"/>
        </w:rPr>
        <w:t>
      38.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№3, 22-құжат; № 6, 43-құжат; № 8, 64-құжат; № 12, 83-құжат; № 13, 91-құжат; № 14, 92, 94-құжаттар; № 15, 97-құжат; № 23-24, 125-құжат; 2013 ж., № 1, 2-құжат; № 10-11, 56-құжат; № 14, 75-құжат; № 15, 76-құжат; 2014 ж., № 1, 4, 6, 9-құжаттар;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шарттың орындалуына байланысты тапсырысшының және (немесе) өнім берушінің лауазымды адамына қатысты сотқа дейінгі тергеп-тексеру жүргізілген жағдайда, жұмыстар бойынша шарттың орындалу мерзімін өзгерту бөлігінде;».</w:t>
      </w:r>
      <w:r>
        <w:br/>
      </w:r>
      <w:r>
        <w:rPr>
          <w:rFonts w:ascii="Times New Roman"/>
          <w:b w:val="false"/>
          <w:i w:val="false"/>
          <w:color w:val="000000"/>
          <w:sz w:val="28"/>
        </w:rPr>
        <w:t>
</w:t>
      </w:r>
      <w:r>
        <w:rPr>
          <w:rFonts w:ascii="Times New Roman"/>
          <w:b w:val="false"/>
          <w:i w:val="false"/>
          <w:color w:val="000000"/>
          <w:sz w:val="28"/>
        </w:rPr>
        <w:t>
      39.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17-18, 70-құжат, 2010 ж., № 11, 59-құжат; 2013 ж., № 14, 75-құжат):</w:t>
      </w:r>
      <w:r>
        <w:br/>
      </w:r>
      <w:r>
        <w:rPr>
          <w:rFonts w:ascii="Times New Roman"/>
          <w:b w:val="false"/>
          <w:i w:val="false"/>
          <w:color w:val="000000"/>
          <w:sz w:val="28"/>
        </w:rPr>
        <w:t>
</w:t>
      </w:r>
      <w:r>
        <w:rPr>
          <w:rFonts w:ascii="Times New Roman"/>
          <w:b w:val="false"/>
          <w:i w:val="false"/>
          <w:color w:val="000000"/>
          <w:sz w:val="28"/>
        </w:rPr>
        <w:t>
      17-баптың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 жасағаны үшін Ассамблея мүшесіне қатысты соттың айыптау үкімі заңды күшіне енген;».</w:t>
      </w:r>
      <w:r>
        <w:br/>
      </w:r>
      <w:r>
        <w:rPr>
          <w:rFonts w:ascii="Times New Roman"/>
          <w:b w:val="false"/>
          <w:i w:val="false"/>
          <w:color w:val="000000"/>
          <w:sz w:val="28"/>
        </w:rPr>
        <w:t>
</w:t>
      </w:r>
      <w:r>
        <w:rPr>
          <w:rFonts w:ascii="Times New Roman"/>
          <w:b w:val="false"/>
          <w:i w:val="false"/>
          <w:color w:val="000000"/>
          <w:sz w:val="28"/>
        </w:rPr>
        <w:t>
      40. «Қазақстан Республикасының Жоғары Сот Кеңесі туралы» 2008 жылғы 17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20, 80-құжат; 2010 ж., № 24, 153-құжат, 2012 ж., № 5, 39-құжат):</w:t>
      </w:r>
      <w:r>
        <w:br/>
      </w:r>
      <w:r>
        <w:rPr>
          <w:rFonts w:ascii="Times New Roman"/>
          <w:b w:val="false"/>
          <w:i w:val="false"/>
          <w:color w:val="000000"/>
          <w:sz w:val="28"/>
        </w:rPr>
        <w:t>
</w:t>
      </w:r>
      <w:r>
        <w:rPr>
          <w:rFonts w:ascii="Times New Roman"/>
          <w:b w:val="false"/>
          <w:i w:val="false"/>
          <w:color w:val="000000"/>
          <w:sz w:val="28"/>
        </w:rPr>
        <w:t>
      2-баптың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Президентіне судьяны ұстап алуға, күзетпен ұстауға не үйқамаққа алуға, оны күштеп әкелуге, оған сот тәртібімен белгіленетін әкімшілік жаза қолдануға, судьяны қылмыстық жауаптылыққа тартуға келісім беру туралы мәселені шешу үшін қорытынды ұсынады;».</w:t>
      </w:r>
      <w:r>
        <w:br/>
      </w:r>
      <w:r>
        <w:rPr>
          <w:rFonts w:ascii="Times New Roman"/>
          <w:b w:val="false"/>
          <w:i w:val="false"/>
          <w:color w:val="000000"/>
          <w:sz w:val="28"/>
        </w:rPr>
        <w:t>
</w:t>
      </w:r>
      <w:r>
        <w:rPr>
          <w:rFonts w:ascii="Times New Roman"/>
          <w:b w:val="false"/>
          <w:i w:val="false"/>
          <w:color w:val="000000"/>
          <w:sz w:val="28"/>
        </w:rPr>
        <w:t>
      41.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27-баптың</w:t>
      </w:r>
      <w:r>
        <w:rPr>
          <w:rFonts w:ascii="Times New Roman"/>
          <w:b w:val="false"/>
          <w:i w:val="false"/>
          <w:color w:val="000000"/>
          <w:sz w:val="28"/>
        </w:rPr>
        <w:t>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сотқа дейінгі тергеп-тексеру жүргізу үшін материалдарды құқық қорғау органдарына береді;».</w:t>
      </w:r>
      <w:r>
        <w:br/>
      </w:r>
      <w:r>
        <w:rPr>
          <w:rFonts w:ascii="Times New Roman"/>
          <w:b w:val="false"/>
          <w:i w:val="false"/>
          <w:color w:val="000000"/>
          <w:sz w:val="28"/>
        </w:rPr>
        <w:t>
</w:t>
      </w:r>
      <w:r>
        <w:rPr>
          <w:rFonts w:ascii="Times New Roman"/>
          <w:b w:val="false"/>
          <w:i w:val="false"/>
          <w:color w:val="000000"/>
          <w:sz w:val="28"/>
        </w:rPr>
        <w:t>
      42. «Қазақстан Республикасындағы сот-сараптама қызметi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 2013 ж., № 13, 64-құжат;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8-тармағының</w:t>
      </w:r>
      <w:r>
        <w:rPr>
          <w:rFonts w:ascii="Times New Roman"/>
          <w:b w:val="false"/>
          <w:i w:val="false"/>
          <w:color w:val="000000"/>
          <w:sz w:val="28"/>
        </w:rPr>
        <w:t xml:space="preserve"> екінші абзацының 2)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қасақана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2) 16-баптың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«адам қасақана қылмыс жасағаны үшін қылмыстық жауаптылықтан Қазақстан Республикасы Қылмыстық-процестік кодексінің 35-бабы бірінші бөлігі 3), 4), 9), 10) және 12) тармақтарының немесе 36-бабының негізінде босатылған;».</w:t>
      </w:r>
      <w:r>
        <w:br/>
      </w:r>
      <w:r>
        <w:rPr>
          <w:rFonts w:ascii="Times New Roman"/>
          <w:b w:val="false"/>
          <w:i w:val="false"/>
          <w:color w:val="000000"/>
          <w:sz w:val="28"/>
        </w:rPr>
        <w:t>
</w:t>
      </w:r>
      <w:r>
        <w:rPr>
          <w:rFonts w:ascii="Times New Roman"/>
          <w:b w:val="false"/>
          <w:i w:val="false"/>
          <w:color w:val="000000"/>
          <w:sz w:val="28"/>
        </w:rPr>
        <w:t>
      43.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 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143-баптың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сот орындаушысына қатысты қылмыстық іс бойынша күдіктінің іс-әрекетін саралау туралы қаулы шығарылғанда;».</w:t>
      </w:r>
      <w:r>
        <w:br/>
      </w:r>
      <w:r>
        <w:rPr>
          <w:rFonts w:ascii="Times New Roman"/>
          <w:b w:val="false"/>
          <w:i w:val="false"/>
          <w:color w:val="000000"/>
          <w:sz w:val="28"/>
        </w:rPr>
        <w:t>
</w:t>
      </w:r>
      <w:r>
        <w:rPr>
          <w:rFonts w:ascii="Times New Roman"/>
          <w:b w:val="false"/>
          <w:i w:val="false"/>
          <w:color w:val="000000"/>
          <w:sz w:val="28"/>
        </w:rPr>
        <w:t>
      44.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тармақшаларындағы</w:t>
      </w:r>
      <w:r>
        <w:rPr>
          <w:rFonts w:ascii="Times New Roman"/>
          <w:b w:val="false"/>
          <w:i w:val="false"/>
          <w:color w:val="000000"/>
          <w:sz w:val="28"/>
        </w:rPr>
        <w:t>, 31-баптың </w:t>
      </w:r>
      <w:r>
        <w:rPr>
          <w:rFonts w:ascii="Times New Roman"/>
          <w:b w:val="false"/>
          <w:i w:val="false"/>
          <w:color w:val="000000"/>
          <w:sz w:val="28"/>
        </w:rPr>
        <w:t>3-тармағындағы</w:t>
      </w:r>
      <w:r>
        <w:rPr>
          <w:rFonts w:ascii="Times New Roman"/>
          <w:b w:val="false"/>
          <w:i w:val="false"/>
          <w:color w:val="000000"/>
          <w:sz w:val="28"/>
        </w:rPr>
        <w:t>, 33-баптың </w:t>
      </w:r>
      <w:r>
        <w:rPr>
          <w:rFonts w:ascii="Times New Roman"/>
          <w:b w:val="false"/>
          <w:i w:val="false"/>
          <w:color w:val="000000"/>
          <w:sz w:val="28"/>
        </w:rPr>
        <w:t>3-тармағындағы</w:t>
      </w:r>
      <w:r>
        <w:rPr>
          <w:rFonts w:ascii="Times New Roman"/>
          <w:b w:val="false"/>
          <w:i w:val="false"/>
          <w:color w:val="000000"/>
          <w:sz w:val="28"/>
        </w:rPr>
        <w:t>, 54-баптың </w:t>
      </w:r>
      <w:r>
        <w:rPr>
          <w:rFonts w:ascii="Times New Roman"/>
          <w:b w:val="false"/>
          <w:i w:val="false"/>
          <w:color w:val="000000"/>
          <w:sz w:val="28"/>
        </w:rPr>
        <w:t>8-тармағындағы</w:t>
      </w:r>
      <w:r>
        <w:rPr>
          <w:rFonts w:ascii="Times New Roman"/>
          <w:b w:val="false"/>
          <w:i w:val="false"/>
          <w:color w:val="000000"/>
          <w:sz w:val="28"/>
        </w:rPr>
        <w:t>, 90-баптың </w:t>
      </w:r>
      <w:r>
        <w:rPr>
          <w:rFonts w:ascii="Times New Roman"/>
          <w:b w:val="false"/>
          <w:i w:val="false"/>
          <w:color w:val="000000"/>
          <w:sz w:val="28"/>
        </w:rPr>
        <w:t>8-тармағындағы</w:t>
      </w:r>
      <w:r>
        <w:rPr>
          <w:rFonts w:ascii="Times New Roman"/>
          <w:b w:val="false"/>
          <w:i w:val="false"/>
          <w:color w:val="000000"/>
          <w:sz w:val="28"/>
        </w:rPr>
        <w:t xml:space="preserve"> және 106-баптың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45.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16-баптың 7-тармағының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Қылмыстық-процестік кодексінде көзделген негіздер бойынша қылмыстық қудалау органының тапсырмасы;»;</w:t>
      </w:r>
      <w:r>
        <w:br/>
      </w:r>
      <w:r>
        <w:rPr>
          <w:rFonts w:ascii="Times New Roman"/>
          <w:b w:val="false"/>
          <w:i w:val="false"/>
          <w:color w:val="000000"/>
          <w:sz w:val="28"/>
        </w:rPr>
        <w:t>
</w:t>
      </w:r>
      <w:r>
        <w:rPr>
          <w:rFonts w:ascii="Times New Roman"/>
          <w:b w:val="false"/>
          <w:i w:val="false"/>
          <w:color w:val="000000"/>
          <w:sz w:val="28"/>
        </w:rPr>
        <w:t>
      2) 29-баптың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Тексерілетін субъект мемлекеттік органдардың қылмыстық істі тергеп-тексеруге байланысты әрекеттеріне (әрекетсіздігіне) шағымдануды Қазақстан Республикасының қылмыстық-процестік заңнамасында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46.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w:t>
      </w:r>
      <w:r>
        <w:br/>
      </w:r>
      <w:r>
        <w:rPr>
          <w:rFonts w:ascii="Times New Roman"/>
          <w:b w:val="false"/>
          <w:i w:val="false"/>
          <w:color w:val="000000"/>
          <w:sz w:val="28"/>
        </w:rPr>
        <w:t>
</w:t>
      </w:r>
      <w:r>
        <w:rPr>
          <w:rFonts w:ascii="Times New Roman"/>
          <w:b w:val="false"/>
          <w:i w:val="false"/>
          <w:color w:val="000000"/>
          <w:sz w:val="28"/>
        </w:rPr>
        <w:t>
      1) 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қызметке тұрғанға дейін өзіне қатысты үш жылдың ішінде қылмыстық теріс қылық жасағаны үшін соттың айыптау үкімі шығарылған немесе қызметке орналасқанға дейін үш жылдың ішінде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бұрын сотталған не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сондай-ақ мемлекеттік қызметтен, өзге де құқық қорғау органдарынан, арнаулы мемлекеттік органдардан, соттардан және әділет органдарынан теріс себептер бойынша шығарылған адам қабылданбайды.»;</w:t>
      </w:r>
      <w:r>
        <w:br/>
      </w:r>
      <w:r>
        <w:rPr>
          <w:rFonts w:ascii="Times New Roman"/>
          <w:b w:val="false"/>
          <w:i w:val="false"/>
          <w:color w:val="000000"/>
          <w:sz w:val="28"/>
        </w:rPr>
        <w:t>
</w:t>
      </w:r>
      <w:r>
        <w:rPr>
          <w:rFonts w:ascii="Times New Roman"/>
          <w:b w:val="false"/>
          <w:i w:val="false"/>
          <w:color w:val="000000"/>
          <w:sz w:val="28"/>
        </w:rPr>
        <w:t>
      2) 38-баптың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Қылмыс жасағаны үшін соттың айыптау үкімі заңды күшіне енген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жағдайда қызметкер осы Заңда белгіленген тәртіппен жұмыстан шығарылады.»;</w:t>
      </w:r>
      <w:r>
        <w:br/>
      </w:r>
      <w:r>
        <w:rPr>
          <w:rFonts w:ascii="Times New Roman"/>
          <w:b w:val="false"/>
          <w:i w:val="false"/>
          <w:color w:val="000000"/>
          <w:sz w:val="28"/>
        </w:rPr>
        <w:t>
</w:t>
      </w:r>
      <w:r>
        <w:rPr>
          <w:rFonts w:ascii="Times New Roman"/>
          <w:b w:val="false"/>
          <w:i w:val="false"/>
          <w:color w:val="000000"/>
          <w:sz w:val="28"/>
        </w:rPr>
        <w:t>
      3) 57-баптың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Қызметкерге қатысты қызметтік тергеп-тексеру не сотқа дейінгі тергеп-тексеру жүргізілген немесе сот қараған әкімшілік құқық бұзушылық туралы іс қозғалған жағдайларда, кінәлінің ауырғанына байланысты жұмыста болмауы немесе демалыста, іссапарда болуы уақытын есептемегенде, тиісінше тергеп-тексеру аяқталған, қылмыстық істі немесе әкімшілік құқық бұзушылық туралы іс бойынша іс жүргізуді тоқтату туралы процестік шешім қабылданған күннен бастап бір айдан кешіктірілмей тәртіптік жазалау қолданылады.</w:t>
      </w:r>
      <w:r>
        <w:br/>
      </w:r>
      <w:r>
        <w:rPr>
          <w:rFonts w:ascii="Times New Roman"/>
          <w:b w:val="false"/>
          <w:i w:val="false"/>
          <w:color w:val="000000"/>
          <w:sz w:val="28"/>
        </w:rPr>
        <w:t>
</w:t>
      </w:r>
      <w:r>
        <w:rPr>
          <w:rFonts w:ascii="Times New Roman"/>
          <w:b w:val="false"/>
          <w:i w:val="false"/>
          <w:color w:val="000000"/>
          <w:sz w:val="28"/>
        </w:rPr>
        <w:t>
      12. Сотқа дейінгі тергеп-тексеру тоқтатылған жағдайларда, бірақ қызметкердің әрекеттерінде тәртіптік теріс қылық, әкімшілік құқық бұзушылық белгілері болған кезде, жазалау сотқа дейінгі тергеп-тексеруді тоқтату туралы шешім қабылданған күннен бастап бір айдан кешіктірілмей, сыбайлас жемқорлық құқық бұзушылық белгілері болған кезде үш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 аумақтық құқық қорғау органының басшысы -</w:t>
      </w:r>
      <w:r>
        <w:br/>
      </w:r>
      <w:r>
        <w:rPr>
          <w:rFonts w:ascii="Times New Roman"/>
          <w:b w:val="false"/>
          <w:i w:val="false"/>
          <w:color w:val="000000"/>
          <w:sz w:val="28"/>
        </w:rPr>
        <w:t>
      а) қылмыстық құқық бұзушылықтарды есепке алудан жасыруға;</w:t>
      </w:r>
      <w:r>
        <w:br/>
      </w:r>
      <w:r>
        <w:rPr>
          <w:rFonts w:ascii="Times New Roman"/>
          <w:b w:val="false"/>
          <w:i w:val="false"/>
          <w:color w:val="000000"/>
          <w:sz w:val="28"/>
        </w:rPr>
        <w:t>
      б) бағынысындағы қызметкердің азаматтардың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ІІ бөлімінде көзделген, заңды күшіне енген сот актілерінде не қылмыстық қудалау органдарының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11)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қылмыстық істі тоқтату туралы шешімдерінде белгіленген конституциялық құқықтарын өрескел бұзумен байланысты қылмыс жасауына;</w:t>
      </w:r>
      <w:r>
        <w:br/>
      </w:r>
      <w:r>
        <w:rPr>
          <w:rFonts w:ascii="Times New Roman"/>
          <w:b w:val="false"/>
          <w:i w:val="false"/>
          <w:color w:val="000000"/>
          <w:sz w:val="28"/>
        </w:rPr>
        <w:t>
      в) азаматтардың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жоғарыда көрсетілген бөлімінде көзделген конституциялық құқықтарын бұзумен байланысты тәртіптік теріс қылықтардың ұдайы жасалуына жол бермеу жөнінде шаралар қабылдамағаны үшін;»;</w:t>
      </w:r>
      <w:r>
        <w:br/>
      </w:r>
      <w:r>
        <w:rPr>
          <w:rFonts w:ascii="Times New Roman"/>
          <w:b w:val="false"/>
          <w:i w:val="false"/>
          <w:color w:val="000000"/>
          <w:sz w:val="28"/>
        </w:rPr>
        <w:t>
</w:t>
      </w:r>
      <w:r>
        <w:rPr>
          <w:rFonts w:ascii="Times New Roman"/>
          <w:b w:val="false"/>
          <w:i w:val="false"/>
          <w:color w:val="000000"/>
          <w:sz w:val="28"/>
        </w:rPr>
        <w:t>
      «15) қылмыс жасағаны үшін соттың айыптау үкімінің заңды күшіне енуіне, қылмыс туралы қылмыстық істің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тоқтатылуына байланысты;»;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«Азаматтардың конституциялық құқықтарын бұзумен байланысты тәртіптік теріс қылықтардың ұдайы жасалуы сандық есеппен көрсетіледі және бұлардың алғашқысы жасалған күннен бастап ретімен келетін күнтізбелік он екі ай ішінде бағынысындағы қызметкерлердің үш және одан да көп бұзушылық жасағаны осындай деп танылады.».</w:t>
      </w:r>
      <w:r>
        <w:br/>
      </w:r>
      <w:r>
        <w:rPr>
          <w:rFonts w:ascii="Times New Roman"/>
          <w:b w:val="false"/>
          <w:i w:val="false"/>
          <w:color w:val="000000"/>
          <w:sz w:val="28"/>
        </w:rPr>
        <w:t>
</w:t>
      </w:r>
      <w:r>
        <w:rPr>
          <w:rFonts w:ascii="Times New Roman"/>
          <w:b w:val="false"/>
          <w:i w:val="false"/>
          <w:color w:val="000000"/>
          <w:sz w:val="28"/>
        </w:rPr>
        <w:t>
      47.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11-1) тармақшасындағы</w:t>
      </w:r>
      <w:r>
        <w:rPr>
          <w:rFonts w:ascii="Times New Roman"/>
          <w:b w:val="false"/>
          <w:i w:val="false"/>
          <w:color w:val="000000"/>
          <w:sz w:val="28"/>
        </w:rPr>
        <w:t>, 6-баптың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12-3)</w:t>
      </w:r>
      <w:r>
        <w:rPr>
          <w:rFonts w:ascii="Times New Roman"/>
          <w:b w:val="false"/>
          <w:i w:val="false"/>
          <w:color w:val="000000"/>
          <w:sz w:val="28"/>
        </w:rPr>
        <w:t>тармақшаларындағы, 7-баптың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21-2)</w:t>
      </w:r>
      <w:r>
        <w:rPr>
          <w:rFonts w:ascii="Times New Roman"/>
          <w:b w:val="false"/>
          <w:i w:val="false"/>
          <w:color w:val="000000"/>
          <w:sz w:val="28"/>
        </w:rPr>
        <w:t xml:space="preserve"> тармақшаларындағы, 18-баптың </w:t>
      </w:r>
      <w:r>
        <w:rPr>
          <w:rFonts w:ascii="Times New Roman"/>
          <w:b w:val="false"/>
          <w:i w:val="false"/>
          <w:color w:val="000000"/>
          <w:sz w:val="28"/>
        </w:rPr>
        <w:t>8-1-тармағындағы</w:t>
      </w:r>
      <w:r>
        <w:rPr>
          <w:rFonts w:ascii="Times New Roman"/>
          <w:b w:val="false"/>
          <w:i w:val="false"/>
          <w:color w:val="000000"/>
          <w:sz w:val="28"/>
        </w:rPr>
        <w:t xml:space="preserve"> «Қазақстан Республикасының Республикалық ұланын,», «Қазақстан Республикасының Республикалық ұланына,» деген сөздер алып тасталсын.</w:t>
      </w:r>
      <w:r>
        <w:br/>
      </w:r>
      <w:r>
        <w:rPr>
          <w:rFonts w:ascii="Times New Roman"/>
          <w:b w:val="false"/>
          <w:i w:val="false"/>
          <w:color w:val="000000"/>
          <w:sz w:val="28"/>
        </w:rPr>
        <w:t>
</w:t>
      </w:r>
      <w:r>
        <w:rPr>
          <w:rFonts w:ascii="Times New Roman"/>
          <w:b w:val="false"/>
          <w:i w:val="false"/>
          <w:color w:val="000000"/>
          <w:sz w:val="28"/>
        </w:rPr>
        <w:t>
      48.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жылғы 13 маусымда «Егемен Қазақстан» және «Казахстанская правда» газеттерінде жарияланған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2014 жылғы 12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құқық бұзушылық жасады деген күдікпен ұстап алынған не күдікті, айыпталушы ретінде жауапқа тартылған болса, не оған қатысты күдіктінің іс-әрекетін саралау туралы қаулы шығарылса - іс бойынша шешім шығарылғанға немесе сот үкімі заңды күшіне енгенге дейін;».</w:t>
      </w:r>
      <w:r>
        <w:br/>
      </w:r>
      <w:r>
        <w:rPr>
          <w:rFonts w:ascii="Times New Roman"/>
          <w:b w:val="false"/>
          <w:i w:val="false"/>
          <w:color w:val="000000"/>
          <w:sz w:val="28"/>
        </w:rPr>
        <w:t>
</w:t>
      </w:r>
      <w:r>
        <w:rPr>
          <w:rFonts w:ascii="Times New Roman"/>
          <w:b w:val="false"/>
          <w:i w:val="false"/>
          <w:color w:val="000000"/>
          <w:sz w:val="28"/>
        </w:rPr>
        <w:t>
      49.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Күзет қызметі – Қазақстан Республикасы Президентінің Күзет қызметі мен Қазақстан Республикасы Республикалық ұланының функцияларын атқаратын, күзетілетін адамдар мен объектілердің қауіпсіздігін қамтамасыз ететін, күзетілетін адамдардың қауіпсіздігін қамтамасыз ету мәселелері бойынша ұйымдастырушы және үйлестіруші орган болып табылатын, Қазақстан Республикасының Президентіне тікелей бағынатын және есеп беретін арнаулы мемлекеттік орган;».</w:t>
      </w:r>
      <w:r>
        <w:br/>
      </w:r>
      <w:r>
        <w:rPr>
          <w:rFonts w:ascii="Times New Roman"/>
          <w:b w:val="false"/>
          <w:i w:val="false"/>
          <w:color w:val="000000"/>
          <w:sz w:val="28"/>
        </w:rPr>
        <w:t>
</w:t>
      </w:r>
      <w:r>
        <w:rPr>
          <w:rFonts w:ascii="Times New Roman"/>
          <w:b w:val="false"/>
          <w:i w:val="false"/>
          <w:color w:val="000000"/>
          <w:sz w:val="28"/>
        </w:rPr>
        <w:t>
      50.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тармақшаларындағы</w:t>
      </w:r>
      <w:r>
        <w:rPr>
          <w:rFonts w:ascii="Times New Roman"/>
          <w:b w:val="false"/>
          <w:i w:val="false"/>
          <w:color w:val="000000"/>
          <w:sz w:val="28"/>
        </w:rPr>
        <w:t xml:space="preserve">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3-баптың </w:t>
      </w:r>
      <w:r>
        <w:rPr>
          <w:rFonts w:ascii="Times New Roman"/>
          <w:b w:val="false"/>
          <w:i w:val="false"/>
          <w:color w:val="000000"/>
          <w:sz w:val="28"/>
        </w:rPr>
        <w:t>2-тармағындағы</w:t>
      </w:r>
      <w:r>
        <w:rPr>
          <w:rFonts w:ascii="Times New Roman"/>
          <w:b w:val="false"/>
          <w:i w:val="false"/>
          <w:color w:val="000000"/>
          <w:sz w:val="28"/>
        </w:rPr>
        <w:t xml:space="preserve">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7-баптың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қызметке тұрғанға дейін өзіне қатысты үш жылдың ішінде қылмыстық теріс қылық жасағаны үшін соттың айыптау үкімі шығарылған немесе қызметке тұрғанға дейін үш жылдың ішінде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сондай-ақ мемлекеттік қызметтен, өзге де арнаулы мемлекеттік органдардан, құқық қорғау органдарынан, соттардан және әділет органдарынан теріс себептер бойынша шығарылған;</w:t>
      </w:r>
      <w:r>
        <w:br/>
      </w:r>
      <w:r>
        <w:rPr>
          <w:rFonts w:ascii="Times New Roman"/>
          <w:b w:val="false"/>
          <w:i w:val="false"/>
          <w:color w:val="000000"/>
          <w:sz w:val="28"/>
        </w:rPr>
        <w:t>
      10) арнайы тексеруден өтпеген және (немесе) өзі не өзінің жақын туыстары (ата-анасы,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немесе зайыбы (жұбайы) және оның жақын туыстары туралы көрінеу жалған мәліметтер хабарлаған;</w:t>
      </w:r>
      <w:r>
        <w:br/>
      </w:r>
      <w:r>
        <w:rPr>
          <w:rFonts w:ascii="Times New Roman"/>
          <w:b w:val="false"/>
          <w:i w:val="false"/>
          <w:color w:val="000000"/>
          <w:sz w:val="28"/>
        </w:rPr>
        <w:t>
      11) жақын туыстары (ата-анасы,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не зайыбы (жұбайы) немесе оның жақын туыстары ауыр және аса ауыр қылмыс жасаған;»;</w:t>
      </w:r>
      <w:r>
        <w:br/>
      </w:r>
      <w:r>
        <w:rPr>
          <w:rFonts w:ascii="Times New Roman"/>
          <w:b w:val="false"/>
          <w:i w:val="false"/>
          <w:color w:val="000000"/>
          <w:sz w:val="28"/>
        </w:rPr>
        <w:t>
</w:t>
      </w:r>
      <w:r>
        <w:rPr>
          <w:rFonts w:ascii="Times New Roman"/>
          <w:b w:val="false"/>
          <w:i w:val="false"/>
          <w:color w:val="000000"/>
          <w:sz w:val="28"/>
        </w:rPr>
        <w:t>
      4) 26-баптың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33-баптың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қызметкерге қатысты күдіктінің іс-әрекетін саралау туралы қаулы шығарылуына не қылмыс туралы қылмыстық іс бойынша бұлтартпау шарасын қолдануға байланысты қылмыстық іс бойынша түпкілікті шешім шығарылғанға дейін уәкілетті басшының қарамағында болу;»;</w:t>
      </w:r>
      <w:r>
        <w:br/>
      </w:r>
      <w:r>
        <w:rPr>
          <w:rFonts w:ascii="Times New Roman"/>
          <w:b w:val="false"/>
          <w:i w:val="false"/>
          <w:color w:val="000000"/>
          <w:sz w:val="28"/>
        </w:rPr>
        <w:t>
</w:t>
      </w:r>
      <w:r>
        <w:rPr>
          <w:rFonts w:ascii="Times New Roman"/>
          <w:b w:val="false"/>
          <w:i w:val="false"/>
          <w:color w:val="000000"/>
          <w:sz w:val="28"/>
        </w:rPr>
        <w:t>
      6) 49-баптың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«8) осы Заңның 33-бабы 4-тармағының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айқындалған мән-жайларды қоспағанда, уәкілетті басшының қарамағында толық алты айға дейін болған кезде, қызметкердің бар тәжірибесі мен білімін пайдалану мүмкін болмаған кезде, сондай-ақ ұсынылған лауазымнан бір рет бас тартқан кезде;»;</w:t>
      </w:r>
      <w:r>
        <w:br/>
      </w:r>
      <w:r>
        <w:rPr>
          <w:rFonts w:ascii="Times New Roman"/>
          <w:b w:val="false"/>
          <w:i w:val="false"/>
          <w:color w:val="000000"/>
          <w:sz w:val="28"/>
        </w:rPr>
        <w:t>
</w:t>
      </w:r>
      <w:r>
        <w:rPr>
          <w:rFonts w:ascii="Times New Roman"/>
          <w:b w:val="false"/>
          <w:i w:val="false"/>
          <w:color w:val="000000"/>
          <w:sz w:val="28"/>
        </w:rPr>
        <w:t>
      7) 51-баптың 14 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қылмыс жасағаны үшін соттың айыптау үкімінің заңды күшіне енуі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босатылуы;»;</w:t>
      </w:r>
      <w:r>
        <w:br/>
      </w:r>
      <w:r>
        <w:rPr>
          <w:rFonts w:ascii="Times New Roman"/>
          <w:b w:val="false"/>
          <w:i w:val="false"/>
          <w:color w:val="000000"/>
          <w:sz w:val="28"/>
        </w:rPr>
        <w:t>
</w:t>
      </w:r>
      <w:r>
        <w:rPr>
          <w:rFonts w:ascii="Times New Roman"/>
          <w:b w:val="false"/>
          <w:i w:val="false"/>
          <w:color w:val="000000"/>
          <w:sz w:val="28"/>
        </w:rPr>
        <w:t>
      8) 52-баптың </w:t>
      </w:r>
      <w:r>
        <w:rPr>
          <w:rFonts w:ascii="Times New Roman"/>
          <w:b w:val="false"/>
          <w:i w:val="false"/>
          <w:color w:val="000000"/>
          <w:sz w:val="28"/>
        </w:rPr>
        <w:t>1-тармағындағы</w:t>
      </w:r>
      <w:r>
        <w:rPr>
          <w:rFonts w:ascii="Times New Roman"/>
          <w:b w:val="false"/>
          <w:i w:val="false"/>
          <w:color w:val="000000"/>
          <w:sz w:val="28"/>
        </w:rPr>
        <w:t>,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68-баптың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«Қылмыстық iс тоқтатылған жағдайларда, бiрақ қызметкердің әрекеттерiнде тәртiптiк терiс қылық, әкімшілік құқық бұзушылық белгiлерi болған кезде, жазалау қылмыстық істі тоқтату туралы шешім қабылданған күннен бастап бір айдан кешiктiрiлмей, ал сыбайлас жемқорлық құқық бұзушылық белгілері болғанда, үш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10) 78-баптың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бөлігіндегі «Президенті Күзет» деген сөздер «Мемлекеттік күзет» деген сөздермен, </w:t>
      </w:r>
      <w:r>
        <w:rPr>
          <w:rFonts w:ascii="Times New Roman"/>
          <w:b w:val="false"/>
          <w:i w:val="false"/>
          <w:color w:val="000000"/>
          <w:sz w:val="28"/>
        </w:rPr>
        <w:t>10-тармағындағы</w:t>
      </w:r>
      <w:r>
        <w:rPr>
          <w:rFonts w:ascii="Times New Roman"/>
          <w:b w:val="false"/>
          <w:i w:val="false"/>
          <w:color w:val="000000"/>
          <w:sz w:val="28"/>
        </w:rPr>
        <w:t xml:space="preserve"> «Республикасының Президенті Күзет» деген сөздер «Республикасы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51.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w:t>
      </w:r>
      <w:r>
        <w:br/>
      </w:r>
      <w:r>
        <w:rPr>
          <w:rFonts w:ascii="Times New Roman"/>
          <w:b w:val="false"/>
          <w:i w:val="false"/>
          <w:color w:val="000000"/>
          <w:sz w:val="28"/>
        </w:rPr>
        <w:t>
</w:t>
      </w:r>
      <w:r>
        <w:rPr>
          <w:rFonts w:ascii="Times New Roman"/>
          <w:b w:val="false"/>
          <w:i w:val="false"/>
          <w:color w:val="000000"/>
          <w:sz w:val="28"/>
        </w:rPr>
        <w:t>
      1) 6-баптың 2-тармағы бірінші бөлігінің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өзге тәсілдермен және құралдармен қылмыскердің қарсылығын еңсеру, ұстау немесе қаруын алу мүмкін болмаса, қылмыстық құқық бұзушылық жасаған, қарулы қарсылық көрсететін не ауыр, аса ауыр қылмыс жасау кезінде қолға түскен адамды, сондай-ақ қаруды тапсыру туралы заңды талаптарды орындаудан бас тартқан қаруланған адамды ұстап алу;»;</w:t>
      </w:r>
      <w:r>
        <w:br/>
      </w:r>
      <w:r>
        <w:rPr>
          <w:rFonts w:ascii="Times New Roman"/>
          <w:b w:val="false"/>
          <w:i w:val="false"/>
          <w:color w:val="000000"/>
          <w:sz w:val="28"/>
        </w:rPr>
        <w:t>
</w:t>
      </w:r>
      <w:r>
        <w:rPr>
          <w:rFonts w:ascii="Times New Roman"/>
          <w:b w:val="false"/>
          <w:i w:val="false"/>
          <w:color w:val="000000"/>
          <w:sz w:val="28"/>
        </w:rPr>
        <w:t>
      «6) өздеріне қатысты күзетпен ұстау түрінде бұлтартпау шарасы таңдалған адамдардың күзеттен қашуының жолын кесу, бас бостандығынан айыруға сотталған адамдардың қашып кетуінің жолын кесу, сондай-ақ оларды күштеп босатуға жасалған әрекеттердің жолын кесу;»;</w:t>
      </w:r>
      <w:r>
        <w:br/>
      </w:r>
      <w:r>
        <w:rPr>
          <w:rFonts w:ascii="Times New Roman"/>
          <w:b w:val="false"/>
          <w:i w:val="false"/>
          <w:color w:val="000000"/>
          <w:sz w:val="28"/>
        </w:rPr>
        <w:t>
</w:t>
      </w:r>
      <w:r>
        <w:rPr>
          <w:rFonts w:ascii="Times New Roman"/>
          <w:b w:val="false"/>
          <w:i w:val="false"/>
          <w:color w:val="000000"/>
          <w:sz w:val="28"/>
        </w:rPr>
        <w:t>
      2) 21-баптың 5-тармағының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әскери қызметшіге қатысты күдіктінің іс-әрекетін саралау туралы қаулы шығарылуына не қылмыс туралы қылмыстық іс бойынша бұлтартпау шарасы қолданылуына байланысты командирдің (бастықтың) қарамағында болған жағдайда – қылмыстық іс бойынша түпкілікті шешім шығарылғанға дейін;»;</w:t>
      </w:r>
      <w:r>
        <w:br/>
      </w:r>
      <w:r>
        <w:rPr>
          <w:rFonts w:ascii="Times New Roman"/>
          <w:b w:val="false"/>
          <w:i w:val="false"/>
          <w:color w:val="000000"/>
          <w:sz w:val="28"/>
        </w:rPr>
        <w:t>
</w:t>
      </w:r>
      <w:r>
        <w:rPr>
          <w:rFonts w:ascii="Times New Roman"/>
          <w:b w:val="false"/>
          <w:i w:val="false"/>
          <w:color w:val="000000"/>
          <w:sz w:val="28"/>
        </w:rPr>
        <w:t>
      3) 26-баптың 1-тармағы </w:t>
      </w:r>
      <w:r>
        <w:rPr>
          <w:rFonts w:ascii="Times New Roman"/>
          <w:b w:val="false"/>
          <w:i w:val="false"/>
          <w:color w:val="000000"/>
          <w:sz w:val="28"/>
        </w:rPr>
        <w:t>13) тармақшасының</w:t>
      </w:r>
      <w:r>
        <w:rPr>
          <w:rFonts w:ascii="Times New Roman"/>
          <w:b w:val="false"/>
          <w:i w:val="false"/>
          <w:color w:val="000000"/>
          <w:sz w:val="28"/>
        </w:rPr>
        <w:t xml:space="preserve">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«қылмыс жасағаны үшін соттың айыптау, оның ішінде шартты түрде айыптау үкімінің заңды күшіне енуі;</w:t>
      </w:r>
      <w:r>
        <w:br/>
      </w:r>
      <w:r>
        <w:rPr>
          <w:rFonts w:ascii="Times New Roman"/>
          <w:b w:val="false"/>
          <w:i w:val="false"/>
          <w:color w:val="000000"/>
          <w:sz w:val="28"/>
        </w:rPr>
        <w:t>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босатылуы;»;</w:t>
      </w:r>
      <w:r>
        <w:br/>
      </w:r>
      <w:r>
        <w:rPr>
          <w:rFonts w:ascii="Times New Roman"/>
          <w:b w:val="false"/>
          <w:i w:val="false"/>
          <w:color w:val="000000"/>
          <w:sz w:val="28"/>
        </w:rPr>
        <w:t>
</w:t>
      </w:r>
      <w:r>
        <w:rPr>
          <w:rFonts w:ascii="Times New Roman"/>
          <w:b w:val="false"/>
          <w:i w:val="false"/>
          <w:color w:val="000000"/>
          <w:sz w:val="28"/>
        </w:rPr>
        <w:t>
      4) 38-баптың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қызметке кіргенге дейін үш жылдың ішінде қылмыстық теріс қылық жасағаны үшін соттың айыптау үкімі шығарылған немесе қызметке кіргенге дейін үш жылдың ішінде қылмыстық теріс қылық жасағаны үшін қылмыстық жауаптылықтан Қазақстан Республикасы Қылмыстық-процестік кодекстенің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r>
        <w:br/>
      </w:r>
      <w:r>
        <w:rPr>
          <w:rFonts w:ascii="Times New Roman"/>
          <w:b w:val="false"/>
          <w:i w:val="false"/>
          <w:color w:val="000000"/>
          <w:sz w:val="28"/>
        </w:rPr>
        <w:t>
</w:t>
      </w:r>
      <w:r>
        <w:rPr>
          <w:rFonts w:ascii="Times New Roman"/>
          <w:b w:val="false"/>
          <w:i w:val="false"/>
          <w:color w:val="000000"/>
          <w:sz w:val="28"/>
        </w:rPr>
        <w:t>
      5) 51-баптың 4-тармағының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немесе әкімшілік құқық бұзушылық жасаған кезде;».</w:t>
      </w:r>
      <w:r>
        <w:br/>
      </w:r>
      <w:r>
        <w:rPr>
          <w:rFonts w:ascii="Times New Roman"/>
          <w:b w:val="false"/>
          <w:i w:val="false"/>
          <w:color w:val="000000"/>
          <w:sz w:val="28"/>
        </w:rPr>
        <w:t>
</w:t>
      </w:r>
      <w:r>
        <w:rPr>
          <w:rFonts w:ascii="Times New Roman"/>
          <w:b w:val="false"/>
          <w:i w:val="false"/>
          <w:color w:val="000000"/>
          <w:sz w:val="28"/>
        </w:rPr>
        <w:t>
      52.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w:t>
      </w:r>
      <w:r>
        <w:br/>
      </w:r>
      <w:r>
        <w:rPr>
          <w:rFonts w:ascii="Times New Roman"/>
          <w:b w:val="false"/>
          <w:i w:val="false"/>
          <w:color w:val="000000"/>
          <w:sz w:val="28"/>
        </w:rPr>
        <w:t>
</w:t>
      </w:r>
      <w:r>
        <w:rPr>
          <w:rFonts w:ascii="Times New Roman"/>
          <w:b w:val="false"/>
          <w:i w:val="false"/>
          <w:color w:val="000000"/>
          <w:sz w:val="28"/>
        </w:rPr>
        <w:t>
      6-баптың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Қылмыстық-процестік кодексінде көзделген жағдайларда, жүргізушінің куәлігі, әскери билет және туу туралы акті жазбасы жеке басты куәландыратын құжаттар болып танылуы мүмкін.».</w:t>
      </w:r>
      <w:r>
        <w:br/>
      </w:r>
      <w:r>
        <w:rPr>
          <w:rFonts w:ascii="Times New Roman"/>
          <w:b w:val="false"/>
          <w:i w:val="false"/>
          <w:color w:val="000000"/>
          <w:sz w:val="28"/>
        </w:rPr>
        <w:t>
</w:t>
      </w:r>
      <w:r>
        <w:rPr>
          <w:rFonts w:ascii="Times New Roman"/>
          <w:b w:val="false"/>
          <w:i w:val="false"/>
          <w:color w:val="000000"/>
          <w:sz w:val="28"/>
        </w:rPr>
        <w:t>
      53.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w:t>
      </w:r>
      <w:r>
        <w:br/>
      </w:r>
      <w:r>
        <w:rPr>
          <w:rFonts w:ascii="Times New Roman"/>
          <w:b w:val="false"/>
          <w:i w:val="false"/>
          <w:color w:val="000000"/>
          <w:sz w:val="28"/>
        </w:rPr>
        <w:t>
</w:t>
      </w:r>
      <w:r>
        <w:rPr>
          <w:rFonts w:ascii="Times New Roman"/>
          <w:b w:val="false"/>
          <w:i w:val="false"/>
          <w:color w:val="000000"/>
          <w:sz w:val="28"/>
        </w:rPr>
        <w:t>
      25-баптың </w:t>
      </w:r>
      <w:r>
        <w:rPr>
          <w:rFonts w:ascii="Times New Roman"/>
          <w:b w:val="false"/>
          <w:i w:val="false"/>
          <w:color w:val="000000"/>
          <w:sz w:val="28"/>
        </w:rPr>
        <w:t>6-тармағындағы</w:t>
      </w:r>
      <w:r>
        <w:rPr>
          <w:rFonts w:ascii="Times New Roman"/>
          <w:b w:val="false"/>
          <w:i w:val="false"/>
          <w:color w:val="000000"/>
          <w:sz w:val="28"/>
        </w:rPr>
        <w:t>, 54-баптың </w:t>
      </w:r>
      <w:r>
        <w:rPr>
          <w:rFonts w:ascii="Times New Roman"/>
          <w:b w:val="false"/>
          <w:i w:val="false"/>
          <w:color w:val="000000"/>
          <w:sz w:val="28"/>
        </w:rPr>
        <w:t>3-тармағы</w:t>
      </w:r>
      <w:r>
        <w:rPr>
          <w:rFonts w:ascii="Times New Roman"/>
          <w:b w:val="false"/>
          <w:i w:val="false"/>
          <w:color w:val="000000"/>
          <w:sz w:val="28"/>
        </w:rPr>
        <w:t xml:space="preserve"> 7) тармақшасының үшінші абзацындағы «Президентінің Күзет» деген сөздер «Мемлекеттік күзет»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54.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44-құжат):</w:t>
      </w:r>
      <w:r>
        <w:br/>
      </w:r>
      <w:r>
        <w:rPr>
          <w:rFonts w:ascii="Times New Roman"/>
          <w:b w:val="false"/>
          <w:i w:val="false"/>
          <w:color w:val="000000"/>
          <w:sz w:val="28"/>
        </w:rPr>
        <w:t>
</w:t>
      </w:r>
      <w:r>
        <w:rPr>
          <w:rFonts w:ascii="Times New Roman"/>
          <w:b w:val="false"/>
          <w:i w:val="false"/>
          <w:color w:val="000000"/>
          <w:sz w:val="28"/>
        </w:rPr>
        <w:t>
      1-баптың 13-тармағының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5-баптың бірінші бөлігінде:</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Қазақстан Республикасының ұлттық қауіпсіздік органдары, Қарулы Күштері, басқа да әскерлері мен әскери құралымдары көлік құралдарының жол жүрісі қауіпсіздігін қамтамасыз ету;»;</w:t>
      </w:r>
      <w:r>
        <w:br/>
      </w:r>
      <w:r>
        <w:rPr>
          <w:rFonts w:ascii="Times New Roman"/>
          <w:b w:val="false"/>
          <w:i w:val="false"/>
          <w:color w:val="000000"/>
          <w:sz w:val="28"/>
        </w:rPr>
        <w:t>
      мынадай мазмұндағы 7-1) және 7-2) тармақшалармен толықтырылсын:</w:t>
      </w:r>
      <w:r>
        <w:br/>
      </w:r>
      <w:r>
        <w:rPr>
          <w:rFonts w:ascii="Times New Roman"/>
          <w:b w:val="false"/>
          <w:i w:val="false"/>
          <w:color w:val="000000"/>
          <w:sz w:val="28"/>
        </w:rPr>
        <w:t>
      «7-1) Қазақстан Республикасы Қарулы Күштерінің, басқа да әскерлері мен әскери құралымдарының механикалық көлік құралдары мен олардың тіркемелерін мемлекеттік тіркеуді жүзеге асыру;</w:t>
      </w:r>
      <w:r>
        <w:br/>
      </w:r>
      <w:r>
        <w:rPr>
          <w:rFonts w:ascii="Times New Roman"/>
          <w:b w:val="false"/>
          <w:i w:val="false"/>
          <w:color w:val="000000"/>
          <w:sz w:val="28"/>
        </w:rPr>
        <w:t>
      7-2) әскери полиция органдарында тіркелген механикалық көлік құралдары мен олардың тіркемелерін міндетті техникалық қарап тексеруден өткізу;»;».</w:t>
      </w:r>
      <w:r>
        <w:br/>
      </w:r>
      <w:r>
        <w:rPr>
          <w:rFonts w:ascii="Times New Roman"/>
          <w:b w:val="false"/>
          <w:i w:val="false"/>
          <w:color w:val="000000"/>
          <w:sz w:val="28"/>
        </w:rPr>
        <w:t>
</w:t>
      </w:r>
      <w:r>
        <w:rPr>
          <w:rFonts w:ascii="Times New Roman"/>
          <w:b w:val="false"/>
          <w:i w:val="false"/>
          <w:color w:val="000000"/>
          <w:sz w:val="28"/>
        </w:rPr>
        <w:t>
      55.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жедел-iздестiру қызметiн және жасырын тергеу әрекеттерін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ұстап алынғандарды, күзетпен ұсталатындарды, қамаққа алынғандарды және сотталғандарды күзетуді және айдауылдауды бақылауды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Осы Заңның алғашқы ресми жарияланған күнінен кейін күнтізбелік он күн өткен соң қолданысқа енгізілетін 1-бабының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5-тармақтарын</w:t>
      </w:r>
      <w:r>
        <w:rPr>
          <w:rFonts w:ascii="Times New Roman"/>
          <w:b w:val="false"/>
          <w:i w:val="false"/>
          <w:color w:val="000000"/>
          <w:sz w:val="28"/>
        </w:rPr>
        <w:t>, 11-тармағының </w:t>
      </w:r>
      <w:r>
        <w:rPr>
          <w:rFonts w:ascii="Times New Roman"/>
          <w:b w:val="false"/>
          <w:i w:val="false"/>
          <w:color w:val="000000"/>
          <w:sz w:val="28"/>
        </w:rPr>
        <w:t>4) тармақшасын</w:t>
      </w:r>
      <w:r>
        <w:rPr>
          <w:rFonts w:ascii="Times New Roman"/>
          <w:b w:val="false"/>
          <w:i w:val="false"/>
          <w:color w:val="000000"/>
          <w:sz w:val="28"/>
        </w:rPr>
        <w:t>, </w:t>
      </w:r>
      <w:r>
        <w:rPr>
          <w:rFonts w:ascii="Times New Roman"/>
          <w:b w:val="false"/>
          <w:i w:val="false"/>
          <w:color w:val="000000"/>
          <w:sz w:val="28"/>
        </w:rPr>
        <w:t>9) тармақшасының</w:t>
      </w:r>
      <w:r>
        <w:rPr>
          <w:rFonts w:ascii="Times New Roman"/>
          <w:b w:val="false"/>
          <w:i w:val="false"/>
          <w:color w:val="000000"/>
          <w:sz w:val="28"/>
        </w:rPr>
        <w:t xml:space="preserve"> екінші, үшінші және он екінші абзацтарын,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35-тармақтарын</w:t>
      </w:r>
      <w:r>
        <w:rPr>
          <w:rFonts w:ascii="Times New Roman"/>
          <w:b w:val="false"/>
          <w:i w:val="false"/>
          <w:color w:val="000000"/>
          <w:sz w:val="28"/>
        </w:rPr>
        <w:t>, 36-тармағы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49-тармақтарын</w:t>
      </w:r>
      <w:r>
        <w:rPr>
          <w:rFonts w:ascii="Times New Roman"/>
          <w:b w:val="false"/>
          <w:i w:val="false"/>
          <w:color w:val="000000"/>
          <w:sz w:val="28"/>
        </w:rPr>
        <w:t>, 50-тармағының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54-тармақтарын</w:t>
      </w:r>
      <w:r>
        <w:rPr>
          <w:rFonts w:ascii="Times New Roman"/>
          <w:b w:val="false"/>
          <w:i w:val="false"/>
          <w:color w:val="000000"/>
          <w:sz w:val="28"/>
        </w:rPr>
        <w:t xml:space="preserve"> қоспағанда, осы Заң 2015 жылғы 1 қаңтардан бастап қолданысқа енгiзiледi.</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Республикалық ұланы туралы» 1995 жылғы 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1995 ж., № 22, 139-құжат; Қазақстан Республикасы Парламентiнiң Жаршысы, 1997 ж., № 12, 184, 190-құжаттар; 1998 ж., № 11-12, 174-құжат; № 24, 436-құжат; 2001 ж., № 20, 257-құжат; 2002 ж., № 15, 147-құжат; 2004 ж., № 1, 2-құжат; № 23, 142-құжат; 2007 ж., № 9, 67-құжат; № 10, 69-құжат; 2010 ж., № 7, 32-құжат; 2011 ж., № 1, 7-құжат; 2012 ж., № 4, 32-құжат; № 5, 41-құжат; 2014 ж., № 7, 37-құжат) күші жойылды деп танылсын.</w:t>
      </w:r>
    </w:p>
    <w:bookmarkEnd w:id="13"/>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