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4640" w14:textId="21c4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2014 жылғы 28 қарашадағы № 257-V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10-баптан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1997 жылғы 13 желтоқсандағы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Парламентiнiң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 № 19, 145-құжат; № 20, 158-құжат; 2012 ж., № 3, 26-құжат; № 4, 32-құжат; № 5, 35-құжат; 2013 ж., № 1, 2-құжат; № 13, 62-құжат; № 14, 72-құжат; 2014 ж., № 1, 9-құжат; № 17, 91-құжат):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178-2-баптың</w:t>
      </w:r>
      <w:r>
        <w:rPr>
          <w:rFonts w:ascii="Times New Roman"/>
          <w:b w:val="false"/>
          <w:i w:val="false"/>
          <w:color w:val="000000"/>
          <w:sz w:val="28"/>
        </w:rPr>
        <w:t xml:space="preserve"> 1-тармағының 9)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салық заңнамасында белгiленген тәртiппен тұрғылықты жерi бойынша мемлекеттік кіріс органына табыстары және салық салу объектiсi болып табылатын және Қазақстан Республикасының аумағындағы да, оның шегінен тыс жерлердегi де мүлкi туралы декларацияны табыс етуге мiндеттi. Көрсетiлген декларация жазаның қалған өтелмеген бөлiгi өткенге дейiн табыс етіледі.</w:t>
      </w:r>
      <w:r>
        <w:br/>
      </w:r>
      <w:r>
        <w:rPr>
          <w:rFonts w:ascii="Times New Roman"/>
          <w:b w:val="false"/>
          <w:i w:val="false"/>
          <w:color w:val="000000"/>
          <w:sz w:val="28"/>
        </w:rPr>
        <w:t>
      Бұл ретте, көрсетілген адамдар iшкi iстер органына мемлекеттік кіріс органының декларацияны алғаны туралы анықтамасын ұсынады.».</w:t>
      </w:r>
      <w:r>
        <w:br/>
      </w:r>
      <w:r>
        <w:rPr>
          <w:rFonts w:ascii="Times New Roman"/>
          <w:b w:val="false"/>
          <w:i w:val="false"/>
          <w:color w:val="000000"/>
          <w:sz w:val="28"/>
        </w:rPr>
        <w:t>
</w:t>
      </w: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 және бүкіл мәтіні бойынша «ставкасы», «ставкаларының», «ставкаларын», «ставкасынан», «ставкасымен» деген сөздер тиісінше «мөлшерлемесі», «мөлшерлемелерінің», «мөлшерлемелерін», «мөлшерлемесінен», «мөлшерлемесімен» деген сөздермен, «проценттік», «проценті», «процент», «процентінен», «проценттен», «процентпен», «проценттер», «процентіне», «процентті» деген сөздер тиісінше «пайыздық», «пайызы», «пайыз», «пайызынан», «пайыздан», «пайызбен», «пайыздар», «пайызына», «пайызды» деген сөздермен, «аффилиирленген» деген сөз «үлестес» деген сөзбен ауыстырылсын;</w:t>
      </w:r>
      <w:r>
        <w:br/>
      </w:r>
      <w:r>
        <w:rPr>
          <w:rFonts w:ascii="Times New Roman"/>
          <w:b w:val="false"/>
          <w:i w:val="false"/>
          <w:color w:val="000000"/>
          <w:sz w:val="28"/>
        </w:rPr>
        <w:t>
</w:t>
      </w:r>
      <w:r>
        <w:rPr>
          <w:rFonts w:ascii="Times New Roman"/>
          <w:b w:val="false"/>
          <w:i w:val="false"/>
          <w:color w:val="000000"/>
          <w:sz w:val="28"/>
        </w:rPr>
        <w:t>
      2) мазмұны мынадай мазмұндағы 39-2-баптың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«39-2-бап. Нысаналы аударымға бағытталған бюджеттік бағдарламалар»;</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3-баптың</w:t>
      </w:r>
      <w:r>
        <w:rPr>
          <w:rFonts w:ascii="Times New Roman"/>
          <w:b w:val="false"/>
          <w:i w:val="false"/>
          <w:color w:val="000000"/>
          <w:sz w:val="28"/>
        </w:rPr>
        <w:t xml:space="preserve"> 1-тармағы мынадай мазмұндағы 62-2) тармақшамен толықтырылсын:</w:t>
      </w:r>
      <w:r>
        <w:br/>
      </w:r>
      <w:r>
        <w:rPr>
          <w:rFonts w:ascii="Times New Roman"/>
          <w:b w:val="false"/>
          <w:i w:val="false"/>
          <w:color w:val="000000"/>
          <w:sz w:val="28"/>
        </w:rPr>
        <w:t>
</w:t>
      </w:r>
      <w:r>
        <w:rPr>
          <w:rFonts w:ascii="Times New Roman"/>
          <w:b w:val="false"/>
          <w:i w:val="false"/>
          <w:color w:val="000000"/>
          <w:sz w:val="28"/>
        </w:rPr>
        <w:t>
      «62-2) өңірдің салықтық әлеуеті – бұл үш жылдық кезеңге жалпы сипаттағы трансферттердің мөлшерлерін белгілеу кезінде өңірдің кіріс көлемдерін айқындау үшін есептелетін, салықтар және бюджетке төленетін басқа да міндетті төлемдер түсімдерінің ең жоғары ықтимал сомасы;»;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33-баптың</w:t>
      </w:r>
      <w:r>
        <w:rPr>
          <w:rFonts w:ascii="Times New Roman"/>
          <w:b w:val="false"/>
          <w:i w:val="false"/>
          <w:color w:val="000000"/>
          <w:sz w:val="28"/>
        </w:rPr>
        <w:t xml:space="preserve"> 1-тармағы сегізінші абзацындағы «салуға бағытталған бағдарламалар болып бөлiнедi.» деген сөздер «салуға;» деген сөзбен ауыстырылып, мынадай мазмұндағы тоғызыншы абзацпен толықтырылсын:</w:t>
      </w:r>
      <w:r>
        <w:br/>
      </w:r>
      <w:r>
        <w:rPr>
          <w:rFonts w:ascii="Times New Roman"/>
          <w:b w:val="false"/>
          <w:i w:val="false"/>
          <w:color w:val="000000"/>
          <w:sz w:val="28"/>
        </w:rPr>
        <w:t>
</w:t>
      </w:r>
      <w:r>
        <w:rPr>
          <w:rFonts w:ascii="Times New Roman"/>
          <w:b w:val="false"/>
          <w:i w:val="false"/>
          <w:color w:val="000000"/>
          <w:sz w:val="28"/>
        </w:rPr>
        <w:t>
      «нысаналы аударымға бағытталған бағдарламалар болып бөлiнедi.»;</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жергілікті өзін-өзі басқару органдарына берілетін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2-1 және 6-тармақтармен толықтырылсын:</w:t>
      </w:r>
      <w:r>
        <w:br/>
      </w:r>
      <w:r>
        <w:rPr>
          <w:rFonts w:ascii="Times New Roman"/>
          <w:b w:val="false"/>
          <w:i w:val="false"/>
          <w:color w:val="000000"/>
          <w:sz w:val="28"/>
        </w:rPr>
        <w:t>
</w:t>
      </w:r>
      <w:r>
        <w:rPr>
          <w:rFonts w:ascii="Times New Roman"/>
          <w:b w:val="false"/>
          <w:i w:val="false"/>
          <w:color w:val="000000"/>
          <w:sz w:val="28"/>
        </w:rPr>
        <w:t>
      «2-1. Жергілікті өзін-өзі басқару функцияларын іске асыру үшін жергілікті өзін-өзі басқару органдарына берілетін облыстық бюджеттерге және аудандардың (облыстық маңызы бар қалалардың) бюджеттеріне мынадай түсімдер:</w:t>
      </w:r>
      <w:r>
        <w:br/>
      </w:r>
      <w:r>
        <w:rPr>
          <w:rFonts w:ascii="Times New Roman"/>
          <w:b w:val="false"/>
          <w:i w:val="false"/>
          <w:color w:val="000000"/>
          <w:sz w:val="28"/>
        </w:rPr>
        <w:t>
      1) аудандық маңызы бар қала, ауыл, кент, ауылдық округ аумағында тіркелген жеке тұлғалардың төлем көзінен салық салынбайтын табыстары бойынша жеке табыс салығы;</w:t>
      </w:r>
      <w:r>
        <w:br/>
      </w:r>
      <w:r>
        <w:rPr>
          <w:rFonts w:ascii="Times New Roman"/>
          <w:b w:val="false"/>
          <w:i w:val="false"/>
          <w:color w:val="000000"/>
          <w:sz w:val="28"/>
        </w:rPr>
        <w:t>
      2) мүлкі аудандық маңызы бар қала, ауыл, кент, ауылдық округ аумағында орналасқан жеке тұлғалардың мүлкіне салынатын салық;</w:t>
      </w:r>
      <w:r>
        <w:br/>
      </w:r>
      <w:r>
        <w:rPr>
          <w:rFonts w:ascii="Times New Roman"/>
          <w:b w:val="false"/>
          <w:i w:val="false"/>
          <w:color w:val="000000"/>
          <w:sz w:val="28"/>
        </w:rPr>
        <w:t>
      3) жер учаскесі аудандық маңызы бар қалада, ауылда, кентте орналасқан жеке тұлғалардан алынатын, елдi мекендер жерлерiне салынатын жер салығы;</w:t>
      </w:r>
      <w:r>
        <w:br/>
      </w:r>
      <w:r>
        <w:rPr>
          <w:rFonts w:ascii="Times New Roman"/>
          <w:b w:val="false"/>
          <w:i w:val="false"/>
          <w:color w:val="000000"/>
          <w:sz w:val="28"/>
        </w:rPr>
        <w:t>
      4) аудандық маңызы бар қалада, ауылда, кентте тіркелген жеке тұлғалардан алынатын, көлік құралдарына салынатын салық жергілікті өзін-өзі басқару органдарына трансферттер болып табылады.»;</w:t>
      </w:r>
      <w:r>
        <w:br/>
      </w:r>
      <w:r>
        <w:rPr>
          <w:rFonts w:ascii="Times New Roman"/>
          <w:b w:val="false"/>
          <w:i w:val="false"/>
          <w:color w:val="000000"/>
          <w:sz w:val="28"/>
        </w:rPr>
        <w:t>
</w:t>
      </w:r>
      <w:r>
        <w:rPr>
          <w:rFonts w:ascii="Times New Roman"/>
          <w:b w:val="false"/>
          <w:i w:val="false"/>
          <w:color w:val="000000"/>
          <w:sz w:val="28"/>
        </w:rPr>
        <w:t>
      «6. Жергілікті өзін-өзі басқару органдарына трансферттер беру тәртібін бюджетті атқару жөніндегі орталық уәкілетті орган мемлекеттік жоспарлау жөніндегі орталық уәкілетті органмен келісу бойынша айқындайды.»;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39-1-баптың</w:t>
      </w:r>
      <w:r>
        <w:rPr>
          <w:rFonts w:ascii="Times New Roman"/>
          <w:b w:val="false"/>
          <w:i w:val="false"/>
          <w:color w:val="000000"/>
          <w:sz w:val="28"/>
        </w:rPr>
        <w:t xml:space="preserve"> 1 және 4-тармақтары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Дербес бiлiм беру ұйымдарының қызметiне және (немесе) қордың ұйымдық-құқықтық нысанында құрылатын коммерциялық емес ұйымға тек қана дербес бiлiм беру ұйымдары мен олардың ұйымдарының қызметiн қаржыландыруды қамтамасыз ету үшiн бюджеттен төленетiн өтеусiз және қайтарымсыз төлемдер нысаналы салым болып табылады.»;</w:t>
      </w:r>
      <w:r>
        <w:br/>
      </w:r>
      <w:r>
        <w:rPr>
          <w:rFonts w:ascii="Times New Roman"/>
          <w:b w:val="false"/>
          <w:i w:val="false"/>
          <w:color w:val="000000"/>
          <w:sz w:val="28"/>
        </w:rPr>
        <w:t>
</w:t>
      </w:r>
      <w:r>
        <w:rPr>
          <w:rFonts w:ascii="Times New Roman"/>
          <w:b w:val="false"/>
          <w:i w:val="false"/>
          <w:color w:val="000000"/>
          <w:sz w:val="28"/>
        </w:rPr>
        <w:t>
      «4. Дербес бiлiм беру ұйымдарының қызметiне нысаналы салым нәтижелiлiгiнiң көрсеткiштерi бюджеттiк бағдарламалардың тиiстi әкiмшiлерiнiң стратегиялық жоспарларында немесе бюджеттiк бағдарламаларында айқындалады.</w:t>
      </w:r>
      <w:r>
        <w:br/>
      </w:r>
      <w:r>
        <w:rPr>
          <w:rFonts w:ascii="Times New Roman"/>
          <w:b w:val="false"/>
          <w:i w:val="false"/>
          <w:color w:val="000000"/>
          <w:sz w:val="28"/>
        </w:rPr>
        <w:t>
      Дербес бiлiм беру ұйымдары бюджеттiк бағдарламалардың тиiстi әкiмшiлерiнiң стратегиялық жоспарларында немесе бюджеттiк бағдарламаларында айқындалған, өздерiнiң қызметiне нысаналы салым нәтижелiлiгiнiң көрсеткiштерiне қол жеткiзу үшiн жауапты болады.»;</w:t>
      </w:r>
      <w:r>
        <w:br/>
      </w:r>
      <w:r>
        <w:rPr>
          <w:rFonts w:ascii="Times New Roman"/>
          <w:b w:val="false"/>
          <w:i w:val="false"/>
          <w:color w:val="000000"/>
          <w:sz w:val="28"/>
        </w:rPr>
        <w:t>
</w:t>
      </w:r>
      <w:r>
        <w:rPr>
          <w:rFonts w:ascii="Times New Roman"/>
          <w:b w:val="false"/>
          <w:i w:val="false"/>
          <w:color w:val="000000"/>
          <w:sz w:val="28"/>
        </w:rPr>
        <w:t>
      7) мынадай мазмұндағы 39-2-баппен толықтырылсын:</w:t>
      </w:r>
    </w:p>
    <w:bookmarkEnd w:id="0"/>
    <w:bookmarkStart w:name="z22" w:id="1"/>
    <w:p>
      <w:pPr>
        <w:spacing w:after="0"/>
        <w:ind w:left="0"/>
        <w:jc w:val="both"/>
      </w:pPr>
      <w:r>
        <w:rPr>
          <w:rFonts w:ascii="Times New Roman"/>
          <w:b w:val="false"/>
          <w:i w:val="false"/>
          <w:color w:val="000000"/>
          <w:sz w:val="28"/>
        </w:rPr>
        <w:t>
</w:t>
      </w:r>
      <w:r>
        <w:rPr>
          <w:rFonts w:ascii="Times New Roman"/>
          <w:b/>
          <w:i w:val="false"/>
          <w:color w:val="000000"/>
          <w:sz w:val="28"/>
        </w:rPr>
        <w:t>      «39-2-бап. Нысаналы аударымға бағытталған бюджеттік</w:t>
      </w:r>
      <w:r>
        <w:br/>
      </w:r>
      <w:r>
        <w:rPr>
          <w:rFonts w:ascii="Times New Roman"/>
          <w:b w:val="false"/>
          <w:i w:val="false"/>
          <w:color w:val="000000"/>
          <w:sz w:val="28"/>
        </w:rPr>
        <w:t>
</w:t>
      </w:r>
      <w:r>
        <w:rPr>
          <w:rFonts w:ascii="Times New Roman"/>
          <w:b/>
          <w:i w:val="false"/>
          <w:color w:val="000000"/>
          <w:sz w:val="28"/>
        </w:rPr>
        <w:t>                 бағдарламалар</w:t>
      </w:r>
    </w:p>
    <w:bookmarkEnd w:id="1"/>
    <w:bookmarkStart w:name="z23" w:id="2"/>
    <w:p>
      <w:pPr>
        <w:spacing w:after="0"/>
        <w:ind w:left="0"/>
        <w:jc w:val="both"/>
      </w:pPr>
      <w:r>
        <w:rPr>
          <w:rFonts w:ascii="Times New Roman"/>
          <w:b w:val="false"/>
          <w:i w:val="false"/>
          <w:color w:val="000000"/>
          <w:sz w:val="28"/>
        </w:rPr>
        <w:t>
      1. Қордың ұйымдық-құқықтық нысанында құрылатын коммерциялық емес ұйымға тек қана Қазақстан Республикасының аумағында халықаралық мамандандырылған көрмені ұйымдастыру және өткізу жөніндегі қызметті жүзеге асыратын ұйымдардың қызметін қаржыландыруды қамтамасыз ету үшін республикалық бюджеттен төленетін өтеусіз және қайтарымсыз төлемдер нысаналы аударым болып табылады.</w:t>
      </w:r>
      <w:r>
        <w:br/>
      </w:r>
      <w:r>
        <w:rPr>
          <w:rFonts w:ascii="Times New Roman"/>
          <w:b w:val="false"/>
          <w:i w:val="false"/>
          <w:color w:val="000000"/>
          <w:sz w:val="28"/>
        </w:rPr>
        <w:t>
</w:t>
      </w:r>
      <w:r>
        <w:rPr>
          <w:rFonts w:ascii="Times New Roman"/>
          <w:b w:val="false"/>
          <w:i w:val="false"/>
          <w:color w:val="000000"/>
          <w:sz w:val="28"/>
        </w:rPr>
        <w:t>
      2. Нысаналы аударым Қазақстан Республикасының заңнамалық актілерінде айқындалған мақсаттарға бағытталады.</w:t>
      </w:r>
      <w:r>
        <w:br/>
      </w:r>
      <w:r>
        <w:rPr>
          <w:rFonts w:ascii="Times New Roman"/>
          <w:b w:val="false"/>
          <w:i w:val="false"/>
          <w:color w:val="000000"/>
          <w:sz w:val="28"/>
        </w:rPr>
        <w:t>
</w:t>
      </w:r>
      <w:r>
        <w:rPr>
          <w:rFonts w:ascii="Times New Roman"/>
          <w:b w:val="false"/>
          <w:i w:val="false"/>
          <w:color w:val="000000"/>
          <w:sz w:val="28"/>
        </w:rPr>
        <w:t>
      3. Нысаналы аударым бюджеттік бағдарламалардың тиісті әкімшілері арқылы жүзеге асырылады.</w:t>
      </w:r>
      <w:r>
        <w:br/>
      </w:r>
      <w:r>
        <w:rPr>
          <w:rFonts w:ascii="Times New Roman"/>
          <w:b w:val="false"/>
          <w:i w:val="false"/>
          <w:color w:val="000000"/>
          <w:sz w:val="28"/>
        </w:rPr>
        <w:t>
</w:t>
      </w:r>
      <w:r>
        <w:rPr>
          <w:rFonts w:ascii="Times New Roman"/>
          <w:b w:val="false"/>
          <w:i w:val="false"/>
          <w:color w:val="000000"/>
          <w:sz w:val="28"/>
        </w:rPr>
        <w:t>
      4. Нысаналы аударым нәтижелілігінің көрсеткіштері бюджеттік бағдарламалардың тиісті әкімшілерінің стратегиялық жоспарларында және (немесе) бюджеттік бағдарламаларында айқындалады.</w:t>
      </w:r>
      <w:r>
        <w:br/>
      </w:r>
      <w:r>
        <w:rPr>
          <w:rFonts w:ascii="Times New Roman"/>
          <w:b w:val="false"/>
          <w:i w:val="false"/>
          <w:color w:val="000000"/>
          <w:sz w:val="28"/>
        </w:rPr>
        <w:t>
      Қазақстан Республикасының аумағында халықаралық мамандандырылған көрмені ұйымдастыру және өткізу жөніндегі қызметті жүзеге асыратын ұйымдар бюджеттік бағдарламалардың тиісті әкімшілерінің стратегиялық жоспарларында және (немесе) бюджеттік бағдарламаларында айқындалған, өздерінің қызметіне нысаналы аударым нәтижелілігінің көрсеткіштеріне қол жеткізу үшін жауапты болады.</w:t>
      </w:r>
      <w:r>
        <w:br/>
      </w:r>
      <w:r>
        <w:rPr>
          <w:rFonts w:ascii="Times New Roman"/>
          <w:b w:val="false"/>
          <w:i w:val="false"/>
          <w:color w:val="000000"/>
          <w:sz w:val="28"/>
        </w:rPr>
        <w:t>
</w:t>
      </w:r>
      <w:r>
        <w:rPr>
          <w:rFonts w:ascii="Times New Roman"/>
          <w:b w:val="false"/>
          <w:i w:val="false"/>
          <w:color w:val="000000"/>
          <w:sz w:val="28"/>
        </w:rPr>
        <w:t>
      5. Нысаналы аударымға бағытталған бюджеттік бағдарламалар бойынша шығыстарды жоспарлау бюджеттік жоспарлау жөніндегі орталық уәкілетті орган белгілеген тәртіпке сәйкес бюджеттік өтінім жасау арқылы жүзеге асырылады.</w:t>
      </w:r>
      <w:r>
        <w:br/>
      </w:r>
      <w:r>
        <w:rPr>
          <w:rFonts w:ascii="Times New Roman"/>
          <w:b w:val="false"/>
          <w:i w:val="false"/>
          <w:color w:val="000000"/>
          <w:sz w:val="28"/>
        </w:rPr>
        <w:t>
</w:t>
      </w:r>
      <w:r>
        <w:rPr>
          <w:rFonts w:ascii="Times New Roman"/>
          <w:b w:val="false"/>
          <w:i w:val="false"/>
          <w:color w:val="000000"/>
          <w:sz w:val="28"/>
        </w:rPr>
        <w:t>
      6. Нысаналы аударымға бағытталған бюджеттік бағдарламаларды қаржыландыру бюджетті атқару жөніндегі орталық уәкілетті орган белгілеген тәртіпке сәйкес жүзеге асырылады.»;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52-баптың</w:t>
      </w:r>
      <w:r>
        <w:rPr>
          <w:rFonts w:ascii="Times New Roman"/>
          <w:b w:val="false"/>
          <w:i w:val="false"/>
          <w:color w:val="000000"/>
          <w:sz w:val="28"/>
        </w:rPr>
        <w:t xml:space="preserve"> 2-тармағы 1) тармақшасының бесінші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54-баптың</w:t>
      </w:r>
      <w:r>
        <w:rPr>
          <w:rFonts w:ascii="Times New Roman"/>
          <w:b w:val="false"/>
          <w:i w:val="false"/>
          <w:color w:val="000000"/>
          <w:sz w:val="28"/>
        </w:rPr>
        <w:t xml:space="preserve"> 1-тармағының 12) тармақшасы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xml:space="preserve">
      «жергілікті өзін-өзі басқару органдарына берілетін трансферттер;»; </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xml:space="preserve">
      «жергілікті өзін-өзі басқару органдарына берілетін трансферттер;»; </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«12) жергілікті өзін-өзі басқару қаражаты есебінен қаржыландырылатын елді мекендерді абаттандыру және көгалдандыру жөніндегі іс-шараларды қоспағанда, елді мекендерді абаттандыру және көгалдандыру;»;</w:t>
      </w:r>
      <w:r>
        <w:br/>
      </w:r>
      <w:r>
        <w:rPr>
          <w:rFonts w:ascii="Times New Roman"/>
          <w:b w:val="false"/>
          <w:i w:val="false"/>
          <w:color w:val="000000"/>
          <w:sz w:val="28"/>
        </w:rPr>
        <w:t>
</w:t>
      </w:r>
      <w:r>
        <w:rPr>
          <w:rFonts w:ascii="Times New Roman"/>
          <w:b w:val="false"/>
          <w:i w:val="false"/>
          <w:color w:val="000000"/>
          <w:sz w:val="28"/>
        </w:rPr>
        <w:t>
      11) 67-баптың </w:t>
      </w:r>
      <w:r>
        <w:rPr>
          <w:rFonts w:ascii="Times New Roman"/>
          <w:b w:val="false"/>
          <w:i w:val="false"/>
          <w:color w:val="000000"/>
          <w:sz w:val="28"/>
        </w:rPr>
        <w:t>12-1-тармағы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«12-1. Бюджеттік өтінімнің негізділігі және бюджеттік өтінімге қатысты есеп-қисаптардың анықтығы үшін бюджеттік бағдарламалар әкімшісінің басшысы Қазақстан Республикасының заңдарына сәйкес жауапты болады.</w:t>
      </w:r>
      <w:r>
        <w:br/>
      </w:r>
      <w:r>
        <w:rPr>
          <w:rFonts w:ascii="Times New Roman"/>
          <w:b w:val="false"/>
          <w:i w:val="false"/>
          <w:color w:val="000000"/>
          <w:sz w:val="28"/>
        </w:rPr>
        <w:t xml:space="preserve">
      Нысаналы салым салуға бағытталған бюджеттік бағдарламалар бойынша бюджеттік өтінімнің негізділігі және бюджеттік өтінімге қатысты есеп-қисаптардың анықтығы үшін дербес білім беру ұйымының басшысы Қазақстан Республикасының заңдарына сәйкес жауапты болады. </w:t>
      </w:r>
      <w:r>
        <w:br/>
      </w:r>
      <w:r>
        <w:rPr>
          <w:rFonts w:ascii="Times New Roman"/>
          <w:b w:val="false"/>
          <w:i w:val="false"/>
          <w:color w:val="000000"/>
          <w:sz w:val="28"/>
        </w:rPr>
        <w:t>
      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 үшін Қазақстан Республикасының аумағында халықаралық мамандандырылған көрмені ұйымдастыру және өткізу жөніндегі қызметті жүзеге асыратын ұйымдардың басшылары Қазақстан Республикасының заңдарына сәйкес жауапты болады.»;</w:t>
      </w:r>
      <w:r>
        <w:br/>
      </w:r>
      <w:r>
        <w:rPr>
          <w:rFonts w:ascii="Times New Roman"/>
          <w:b w:val="false"/>
          <w:i w:val="false"/>
          <w:color w:val="000000"/>
          <w:sz w:val="28"/>
        </w:rPr>
        <w:t>
</w:t>
      </w:r>
      <w:r>
        <w:rPr>
          <w:rFonts w:ascii="Times New Roman"/>
          <w:b w:val="false"/>
          <w:i w:val="false"/>
          <w:color w:val="000000"/>
          <w:sz w:val="28"/>
        </w:rPr>
        <w:t>
      12) 72-баптың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
      «4-1) жергілікті өзін-өзі басқару органдарына берілетін трансферттердің ауылдар, кенттер, ауылдық округтер арасында бөлінуі;»; </w:t>
      </w:r>
      <w:r>
        <w:br/>
      </w:r>
      <w:r>
        <w:rPr>
          <w:rFonts w:ascii="Times New Roman"/>
          <w:b w:val="false"/>
          <w:i w:val="false"/>
          <w:color w:val="000000"/>
          <w:sz w:val="28"/>
        </w:rPr>
        <w:t>
</w:t>
      </w:r>
      <w:r>
        <w:rPr>
          <w:rFonts w:ascii="Times New Roman"/>
          <w:b w:val="false"/>
          <w:i w:val="false"/>
          <w:color w:val="000000"/>
          <w:sz w:val="28"/>
        </w:rPr>
        <w:t>
      13) 73-баптың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000000"/>
          <w:sz w:val="28"/>
        </w:rPr>
        <w:t>
      «4-1) жергілікті өзін-өзі басқару органдарына берілетін трансферттердің аудандық маңызы бар қалалар, ауылдар, кенттер, ауылдық округтер арасында бөлінуі;»;</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95-бап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xml:space="preserve">
      «1-1. Бюджетті атқару жөніндегі жергілікті уәкілетті органдар жергілікті өзін-өзі басқару органдарына берілетін трансферттерді аударуды ай сайынғы негізде, осы Кодекстің 35-бабының 2-1-тармағында көрсетілген салықтардың нақты түсімін және артық (қате) төленген сомаларын қайтаруды (есепке жатқызуды) ескере отырып, жүзеге асырады. </w:t>
      </w:r>
      <w:r>
        <w:br/>
      </w:r>
      <w:r>
        <w:rPr>
          <w:rFonts w:ascii="Times New Roman"/>
          <w:b w:val="false"/>
          <w:i w:val="false"/>
          <w:color w:val="000000"/>
          <w:sz w:val="28"/>
        </w:rPr>
        <w:t>
      Осы Кодекстің 35-бабының 2-1-тармағында көрсетілген салықтардың тиісті қаржы жылына арналған төлемдер бойынша жиынтық қаржыландыру жоспарында көзделген, жергілікті өзін-өзі басқару органдарына берілетін трансферттер сомаларынан артық, өткен қаржы жылындағы түсімдері ағымдағы қаржы жылына арналған жергілікті бюджетті нақтылау кезінде ескеріледі.».</w:t>
      </w:r>
      <w:r>
        <w:br/>
      </w:r>
      <w:r>
        <w:rPr>
          <w:rFonts w:ascii="Times New Roman"/>
          <w:b w:val="false"/>
          <w:i w:val="false"/>
          <w:color w:val="000000"/>
          <w:sz w:val="28"/>
        </w:rPr>
        <w:t>
</w:t>
      </w:r>
      <w:r>
        <w:rPr>
          <w:rFonts w:ascii="Times New Roman"/>
          <w:b w:val="false"/>
          <w:i w:val="false"/>
          <w:color w:val="000000"/>
          <w:sz w:val="28"/>
        </w:rPr>
        <w:t>
      3.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мазмұны және бүкіл мәтіні бойынша «ставкаларды», «ставкалар», «ставкасы», «ставкаларын», «ставка», «ставканың», «ставканы», «ставкалары», «ставкасының», «ставкасын», «ставкамен», «ставкасынан», «ставкаларының», «ставкадан», «Ставка», «Ставкалар», «ставкаларға», «ставкасына», «ставканың», «ставкасының», «ставкалардың», «ставкаларына», «Ставкасы» деген сөздер тиісінше «мөлшерлемелерді», «мөлшерлемелер», «мөлшерлемесі», «мөлшерлемелерін», «мөлшерлеме», «мөлшерлеменің», «мөлшерлемені», «мөлшерлемелері», «мөлшерлемесінің», «мөлшерлемесін», «мөлшерлемемен», «мөлшерлемесінен», «мөлшерлемелерінің», «мөлшерлемеден», «Мөлшерлеме», «Мөлшерлемелер», «мөлшерлемелерге», «мөлшерлемесіне», «мөлшерлеменің», «мөлшерлемесінің», «мөлшерлемелердің», «мөлшерлемелеріне», «Мөлшерлемесі» деген сөздермен, «резидент еместің», «резидент емеске», «резидент емес», «Резидент емес», «Резидент еместің», «резидент еместер», «резидент еместердің», «Резидент еместердiң», «резидент еместi», «Резидент еместер», «резидент емеспен», «резидент еместен», «Резидент еместермен», «резидент еместе», «резидент еместен», «Резидент емеске», «резидент емесі», «Резидент еместі», «резидент еместерге», «резидент еместерді» деген сөздер тиісінше «бейрезиденттің», «бейрезидентке», «бейрезидент», «Бейрезидент», «Бейрезиденттің», «бейрезиденттер», «бейрезиденттердің», «Бейрезиденттердiң», «бейрезиденттi», «Бейрезиденттер», «бейрезидентпен», «бейрезиденттен», «Бейрезиденттермен», «бейрезидентте», «бейрезиденттен», «Бейрезидентке», «бейрезиденті», «Бейрезидентті», «бейрезиденттерге», «бейрезиденттерді» деген сөздермен, «проценттік», «процентпен», «процентінен», «проценті», «процентін», «процентсіз», «процент», «процентті», «процентімен», «процентке», «процентіне», «проценттің», «проценттердің», «проценттен», «процентінен» деген сөздер тиісінше «пайыздық», «пайызбен», «пайызынан», «пайызы», «пайызын», «пайызсыз», «пайыз», «пайызды», «пайызымен», «пайызға», «пайызына», «пайыздың», «пайыздардың», «пайыздан», «пайызынан» деген сөздермен, «жиынтық жылдық» деген сөздер «жылдық жиынтық» деген сөздермен, «аффилиирленген», «аффилиирленгендiгi» деген сөздер тиісінше «үлестес», «үлестестігі»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бүкіл мәтін бойынша «ресми сайтында», «сайтына», «сайтында», «сайттарының», «сайт», «сайттарында», «сайттары» деген сөздер тиісінше «интернет-ресурсында», «интернет-ресурсына», «интернет-ресурсында», «интернет-ресурстарының», «интернет-ресурс», «интернет-ресурстарында», «интернет-ресурстары»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мазмұнында: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42-баптардың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«24-бап. Салық органдарының уәкілетті мемлекеттік органдармен, Қазақстан Республикасының Ұлттық Банкімен, Автомобиль жолдарын басқару жөніндегі ұлттық оператормен және жергілікті атқарушы органдармен өзара іс-қимылы»;</w:t>
      </w:r>
      <w:r>
        <w:br/>
      </w:r>
      <w:r>
        <w:rPr>
          <w:rFonts w:ascii="Times New Roman"/>
          <w:b w:val="false"/>
          <w:i w:val="false"/>
          <w:color w:val="000000"/>
          <w:sz w:val="28"/>
        </w:rPr>
        <w:t>
</w:t>
      </w:r>
      <w:r>
        <w:rPr>
          <w:rFonts w:ascii="Times New Roman"/>
          <w:b w:val="false"/>
          <w:i w:val="false"/>
          <w:color w:val="000000"/>
          <w:sz w:val="28"/>
        </w:rPr>
        <w:t>
      «42-бап. Қызметін тоқтататын жекеше нотариустың, жеке сот орындаушысының, адвокаттың, кәсіби медиатордың салық міндеттемесінің орындалуы»;</w:t>
      </w:r>
      <w:r>
        <w:br/>
      </w:r>
      <w:r>
        <w:rPr>
          <w:rFonts w:ascii="Times New Roman"/>
          <w:b w:val="false"/>
          <w:i w:val="false"/>
          <w:color w:val="000000"/>
          <w:sz w:val="28"/>
        </w:rPr>
        <w:t>
</w:t>
      </w:r>
      <w:r>
        <w:rPr>
          <w:rFonts w:ascii="Times New Roman"/>
          <w:b w:val="false"/>
          <w:i w:val="false"/>
          <w:color w:val="000000"/>
          <w:sz w:val="28"/>
        </w:rPr>
        <w:t>
      мынадай мазмұндағы 43-1-баптың тақырыбымен толықтырылсын:</w:t>
      </w:r>
      <w:r>
        <w:br/>
      </w:r>
      <w:r>
        <w:rPr>
          <w:rFonts w:ascii="Times New Roman"/>
          <w:b w:val="false"/>
          <w:i w:val="false"/>
          <w:color w:val="000000"/>
          <w:sz w:val="28"/>
        </w:rPr>
        <w:t>
</w:t>
      </w:r>
      <w:r>
        <w:rPr>
          <w:rFonts w:ascii="Times New Roman"/>
          <w:b w:val="false"/>
          <w:i w:val="false"/>
          <w:color w:val="000000"/>
          <w:sz w:val="28"/>
        </w:rPr>
        <w:t>
      «43-1-бап. Дара кәсіпкерлердің жекелеген санаттарының қызметін оңайлатылған тәртіппен тоқтату»;</w:t>
      </w:r>
      <w:r>
        <w:br/>
      </w:r>
      <w:r>
        <w:rPr>
          <w:rFonts w:ascii="Times New Roman"/>
          <w:b w:val="false"/>
          <w:i w:val="false"/>
          <w:color w:val="000000"/>
          <w:sz w:val="28"/>
        </w:rPr>
        <w:t>
</w:t>
      </w:r>
      <w:r>
        <w:rPr>
          <w:rFonts w:ascii="Times New Roman"/>
          <w:b w:val="false"/>
          <w:i w:val="false"/>
          <w:color w:val="000000"/>
          <w:sz w:val="28"/>
        </w:rPr>
        <w:t>
      20-тараудың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w:t>
      </w:r>
      <w:r>
        <w:rPr>
          <w:rFonts w:ascii="Times New Roman"/>
          <w:b w:val="false"/>
          <w:i w:val="false"/>
          <w:color w:val="000000"/>
          <w:sz w:val="28"/>
        </w:rPr>
        <w:t>181</w:t>
      </w:r>
      <w:r>
        <w:rPr>
          <w:rFonts w:ascii="Times New Roman"/>
          <w:b w:val="false"/>
          <w:i w:val="false"/>
          <w:color w:val="000000"/>
          <w:sz w:val="28"/>
        </w:rPr>
        <w:t>, </w:t>
      </w:r>
      <w:r>
        <w:rPr>
          <w:rFonts w:ascii="Times New Roman"/>
          <w:b w:val="false"/>
          <w:i w:val="false"/>
          <w:color w:val="000000"/>
          <w:sz w:val="28"/>
        </w:rPr>
        <w:t>241</w:t>
      </w:r>
      <w:r>
        <w:rPr>
          <w:rFonts w:ascii="Times New Roman"/>
          <w:b w:val="false"/>
          <w:i w:val="false"/>
          <w:color w:val="000000"/>
          <w:sz w:val="28"/>
        </w:rPr>
        <w:t>, </w:t>
      </w:r>
      <w:r>
        <w:rPr>
          <w:rFonts w:ascii="Times New Roman"/>
          <w:b w:val="false"/>
          <w:i w:val="false"/>
          <w:color w:val="000000"/>
          <w:sz w:val="28"/>
        </w:rPr>
        <w:t>276-20</w:t>
      </w:r>
      <w:r>
        <w:rPr>
          <w:rFonts w:ascii="Times New Roman"/>
          <w:b w:val="false"/>
          <w:i w:val="false"/>
          <w:color w:val="000000"/>
          <w:sz w:val="28"/>
        </w:rPr>
        <w:t>, </w:t>
      </w:r>
      <w:r>
        <w:rPr>
          <w:rFonts w:ascii="Times New Roman"/>
          <w:b w:val="false"/>
          <w:i w:val="false"/>
          <w:color w:val="000000"/>
          <w:sz w:val="28"/>
        </w:rPr>
        <w:t>276-21-баптардың</w:t>
      </w:r>
      <w:r>
        <w:rPr>
          <w:rFonts w:ascii="Times New Roman"/>
          <w:b w:val="false"/>
          <w:i w:val="false"/>
          <w:color w:val="000000"/>
          <w:sz w:val="28"/>
        </w:rPr>
        <w:t xml:space="preserve"> тақырыптары, 81-тараудың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w:t>
      </w:r>
      <w:r>
        <w:rPr>
          <w:rFonts w:ascii="Times New Roman"/>
          <w:b w:val="false"/>
          <w:i w:val="false"/>
          <w:color w:val="000000"/>
          <w:sz w:val="28"/>
        </w:rPr>
        <w:t>565</w:t>
      </w:r>
      <w:r>
        <w:rPr>
          <w:rFonts w:ascii="Times New Roman"/>
          <w:b w:val="false"/>
          <w:i w:val="false"/>
          <w:color w:val="000000"/>
          <w:sz w:val="28"/>
        </w:rPr>
        <w:t>, </w:t>
      </w:r>
      <w:r>
        <w:rPr>
          <w:rFonts w:ascii="Times New Roman"/>
          <w:b w:val="false"/>
          <w:i w:val="false"/>
          <w:color w:val="000000"/>
          <w:sz w:val="28"/>
        </w:rPr>
        <w:t>566</w:t>
      </w:r>
      <w:r>
        <w:rPr>
          <w:rFonts w:ascii="Times New Roman"/>
          <w:b w:val="false"/>
          <w:i w:val="false"/>
          <w:color w:val="000000"/>
          <w:sz w:val="28"/>
        </w:rPr>
        <w:t>, </w:t>
      </w:r>
      <w:r>
        <w:rPr>
          <w:rFonts w:ascii="Times New Roman"/>
          <w:b w:val="false"/>
          <w:i w:val="false"/>
          <w:color w:val="000000"/>
          <w:sz w:val="28"/>
        </w:rPr>
        <w:t>567</w:t>
      </w:r>
      <w:r>
        <w:rPr>
          <w:rFonts w:ascii="Times New Roman"/>
          <w:b w:val="false"/>
          <w:i w:val="false"/>
          <w:color w:val="000000"/>
          <w:sz w:val="28"/>
        </w:rPr>
        <w:t xml:space="preserve"> және </w:t>
      </w:r>
      <w:r>
        <w:rPr>
          <w:rFonts w:ascii="Times New Roman"/>
          <w:b w:val="false"/>
          <w:i w:val="false"/>
          <w:color w:val="000000"/>
          <w:sz w:val="28"/>
        </w:rPr>
        <w:t>622-баптардың</w:t>
      </w:r>
      <w:r>
        <w:rPr>
          <w:rFonts w:ascii="Times New Roman"/>
          <w:b w:val="false"/>
          <w:i w:val="false"/>
          <w:color w:val="000000"/>
          <w:sz w:val="28"/>
        </w:rPr>
        <w:t xml:space="preserve"> тақырыптары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 2. Жекеше нотариустардың, жеке сот орындаушыларының,  адвокаттардың, кәсіби медиаторлардың табысы</w:t>
      </w:r>
      <w:r>
        <w:br/>
      </w:r>
      <w:r>
        <w:rPr>
          <w:rFonts w:ascii="Times New Roman"/>
          <w:b w:val="false"/>
          <w:i w:val="false"/>
          <w:color w:val="000000"/>
          <w:sz w:val="28"/>
        </w:rPr>
        <w:t>
      181-бап. Жекеше нотариустардың, жеке сот орындаушыларының, адвокаттардың, кәсіби медиаторлардың табысы»;</w:t>
      </w:r>
      <w:r>
        <w:br/>
      </w:r>
      <w:r>
        <w:rPr>
          <w:rFonts w:ascii="Times New Roman"/>
          <w:b w:val="false"/>
          <w:i w:val="false"/>
          <w:color w:val="000000"/>
          <w:sz w:val="28"/>
        </w:rPr>
        <w:t>
      «241-бап. Бейрезиденттен жұмыстарды, көрсетілетін қызметтерді сатып алу кезінде салық салынатын айналым»;</w:t>
      </w:r>
      <w:r>
        <w:br/>
      </w:r>
      <w:r>
        <w:rPr>
          <w:rFonts w:ascii="Times New Roman"/>
          <w:b w:val="false"/>
          <w:i w:val="false"/>
          <w:color w:val="000000"/>
          <w:sz w:val="28"/>
        </w:rPr>
        <w:t>
      «276-20-бап. Кеден одағында тауарлардың импорты кезінде қосылған құн салығын есептеу және төлеу тәртібі</w:t>
      </w:r>
      <w:r>
        <w:br/>
      </w:r>
      <w:r>
        <w:rPr>
          <w:rFonts w:ascii="Times New Roman"/>
          <w:b w:val="false"/>
          <w:i w:val="false"/>
          <w:color w:val="000000"/>
          <w:sz w:val="28"/>
        </w:rPr>
        <w:t>
      276-21-бап. Кеден одағында тауарлардың экспорты кезінде қосылған құн салығын есептеу және төлеу тәртібі»;</w:t>
      </w:r>
      <w:r>
        <w:br/>
      </w:r>
      <w:r>
        <w:rPr>
          <w:rFonts w:ascii="Times New Roman"/>
          <w:b w:val="false"/>
          <w:i w:val="false"/>
          <w:color w:val="000000"/>
          <w:sz w:val="28"/>
        </w:rPr>
        <w:t>
      «§ 2. Дара кәсіпкерді, жекеше нотариусты, жеке сот орындаушысын, адвокатты, кәсіби медиаторды тіркеу есебі»;</w:t>
      </w:r>
      <w:r>
        <w:br/>
      </w:r>
      <w:r>
        <w:rPr>
          <w:rFonts w:ascii="Times New Roman"/>
          <w:b w:val="false"/>
          <w:i w:val="false"/>
          <w:color w:val="000000"/>
          <w:sz w:val="28"/>
        </w:rPr>
        <w:t>
      565-бап. Дара кәсіпкер, жекеше нотариус, жеке сот орындаушысы, адвокат, кәсіби медиатор ретінде тіркеу есебіне қою</w:t>
      </w:r>
      <w:r>
        <w:br/>
      </w:r>
      <w:r>
        <w:rPr>
          <w:rFonts w:ascii="Times New Roman"/>
          <w:b w:val="false"/>
          <w:i w:val="false"/>
          <w:color w:val="000000"/>
          <w:sz w:val="28"/>
        </w:rPr>
        <w:t>
      566-бап. Дара кәсіпкердің, жекеше нотариустың, жеке сот орындаушысының, адвокаттың, кәсіби медиатордың тіркеу деректерін өзгерту</w:t>
      </w:r>
      <w:r>
        <w:br/>
      </w:r>
      <w:r>
        <w:rPr>
          <w:rFonts w:ascii="Times New Roman"/>
          <w:b w:val="false"/>
          <w:i w:val="false"/>
          <w:color w:val="000000"/>
          <w:sz w:val="28"/>
        </w:rPr>
        <w:t>
      567-бап. Дара кәсіпкер, жекеше нотариус, жеке сот орындаушысы,  адвокат, кәсіби медиатор ретінде тіркеу есебінен шығару»;</w:t>
      </w:r>
      <w:r>
        <w:br/>
      </w:r>
      <w:r>
        <w:rPr>
          <w:rFonts w:ascii="Times New Roman"/>
          <w:b w:val="false"/>
          <w:i w:val="false"/>
          <w:color w:val="000000"/>
          <w:sz w:val="28"/>
        </w:rPr>
        <w:t>
      «622-бап. Дара кәсіпкер, жекеше нотариус, жеке сот орындаушысы, адвокат, кәсіби медиатор болып табылмайтын салық төлеуші жеке тұлғаның салық берешегін өндіріп алу»;</w:t>
      </w:r>
      <w:r>
        <w:br/>
      </w:r>
      <w:r>
        <w:rPr>
          <w:rFonts w:ascii="Times New Roman"/>
          <w:b w:val="false"/>
          <w:i w:val="false"/>
          <w:color w:val="000000"/>
          <w:sz w:val="28"/>
        </w:rPr>
        <w:t>
</w:t>
      </w:r>
      <w:r>
        <w:rPr>
          <w:rFonts w:ascii="Times New Roman"/>
          <w:b w:val="false"/>
          <w:i w:val="false"/>
          <w:color w:val="000000"/>
          <w:sz w:val="28"/>
        </w:rPr>
        <w:t>
      3) 12-баптың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мынадай мазмұндағы 20-2) тармақшамен толықтырылсын:</w:t>
      </w:r>
      <w:r>
        <w:br/>
      </w:r>
      <w:r>
        <w:rPr>
          <w:rFonts w:ascii="Times New Roman"/>
          <w:b w:val="false"/>
          <w:i w:val="false"/>
          <w:color w:val="000000"/>
          <w:sz w:val="28"/>
        </w:rPr>
        <w:t>
</w:t>
      </w:r>
      <w:r>
        <w:rPr>
          <w:rFonts w:ascii="Times New Roman"/>
          <w:b w:val="false"/>
          <w:i w:val="false"/>
          <w:color w:val="000000"/>
          <w:sz w:val="28"/>
        </w:rPr>
        <w:t>
      «20-2) кәсіби медиатор – Қазақстан Республикасының медиация туралы заңнамасына сәйкес кәсіби негізде қызметін жүзеге асыратын медиатор;»;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31)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қайырымдылық көмек – өтеусіз негізде:</w:t>
      </w:r>
      <w:r>
        <w:br/>
      </w:r>
      <w:r>
        <w:rPr>
          <w:rFonts w:ascii="Times New Roman"/>
          <w:b w:val="false"/>
          <w:i w:val="false"/>
          <w:color w:val="000000"/>
          <w:sz w:val="28"/>
        </w:rPr>
        <w:t>
      жеке тұлғаны әлеуметтік қолдау түрінде;</w:t>
      </w:r>
      <w:r>
        <w:br/>
      </w:r>
      <w:r>
        <w:rPr>
          <w:rFonts w:ascii="Times New Roman"/>
          <w:b w:val="false"/>
          <w:i w:val="false"/>
          <w:color w:val="000000"/>
          <w:sz w:val="28"/>
        </w:rPr>
        <w:t>
      коммерциялық емес ұйымға оның жарғылық қызметін қолдау мақсатында;</w:t>
      </w:r>
      <w:r>
        <w:br/>
      </w:r>
      <w:r>
        <w:rPr>
          <w:rFonts w:ascii="Times New Roman"/>
          <w:b w:val="false"/>
          <w:i w:val="false"/>
          <w:color w:val="000000"/>
          <w:sz w:val="28"/>
        </w:rPr>
        <w:t>
      әлеуметтік салада қызметін жүзеге асыратын ұйымға, осы ұйымның осы Кодекстің 135-бабының 2-тармағында көрсетілген қызмет түрлерін жүзеге асыруы мақсатында;</w:t>
      </w:r>
      <w:r>
        <w:br/>
      </w:r>
      <w:r>
        <w:rPr>
          <w:rFonts w:ascii="Times New Roman"/>
          <w:b w:val="false"/>
          <w:i w:val="false"/>
          <w:color w:val="000000"/>
          <w:sz w:val="28"/>
        </w:rPr>
        <w:t>
      осы Кодекстің 135-бабының 3-тармағында көрсетілген шарттарға сай келетін, қызметін әлеуметтік салада жүзеге асыратын ұйымға берілетін мүлік;»;</w:t>
      </w:r>
      <w:r>
        <w:br/>
      </w:r>
      <w:r>
        <w:rPr>
          <w:rFonts w:ascii="Times New Roman"/>
          <w:b w:val="false"/>
          <w:i w:val="false"/>
          <w:color w:val="000000"/>
          <w:sz w:val="28"/>
        </w:rPr>
        <w:t>
</w:t>
      </w:r>
      <w:r>
        <w:rPr>
          <w:rFonts w:ascii="Times New Roman"/>
          <w:b w:val="false"/>
          <w:i w:val="false"/>
          <w:color w:val="000000"/>
          <w:sz w:val="28"/>
        </w:rPr>
        <w:t>
      «31) салық агенті – осы Кодекске сәйкес төлем көзінен ұсталатын салықтарды есептеу, ұстау және аудару жөніндегі міндет жүктелген дара кәсіпкер, жекеше нотариус, жеке сот орындаушысы, адвокат, кәсіби медиатор, заңды тұлға, оның ішінде бейрезидент заңды тұлға;»;</w:t>
      </w:r>
      <w:r>
        <w:br/>
      </w:r>
      <w:r>
        <w:rPr>
          <w:rFonts w:ascii="Times New Roman"/>
          <w:b w:val="false"/>
          <w:i w:val="false"/>
          <w:color w:val="000000"/>
          <w:sz w:val="28"/>
        </w:rPr>
        <w:t>
</w:t>
      </w:r>
      <w:r>
        <w:rPr>
          <w:rFonts w:ascii="Times New Roman"/>
          <w:b w:val="false"/>
          <w:i w:val="false"/>
          <w:color w:val="000000"/>
          <w:sz w:val="28"/>
        </w:rPr>
        <w:t>
      мынадай мазмұндағы 39-1) тармақшамен толықтырылсын:</w:t>
      </w:r>
      <w:r>
        <w:br/>
      </w:r>
      <w:r>
        <w:rPr>
          <w:rFonts w:ascii="Times New Roman"/>
          <w:b w:val="false"/>
          <w:i w:val="false"/>
          <w:color w:val="000000"/>
          <w:sz w:val="28"/>
        </w:rPr>
        <w:t>
</w:t>
      </w:r>
      <w:r>
        <w:rPr>
          <w:rFonts w:ascii="Times New Roman"/>
          <w:b w:val="false"/>
          <w:i w:val="false"/>
          <w:color w:val="000000"/>
          <w:sz w:val="28"/>
        </w:rPr>
        <w:t>
      «39-1) туроператордың көрсетілетін қызметтері – Қазақстан Республикасының туристік қызмет туралы заңнамасына сәйкес өздері қалыптастырған туристік өнімді турагенттерге және туристерге өткізу жөніндегі туристік операторлық қызметке (туроператорлық қызметке) лицензиясы бар дара кәсіпкердің және заңды тұлғаның көрсетілетін қызметтері;»;</w:t>
      </w:r>
      <w:r>
        <w:br/>
      </w:r>
      <w:r>
        <w:rPr>
          <w:rFonts w:ascii="Times New Roman"/>
          <w:b w:val="false"/>
          <w:i w:val="false"/>
          <w:color w:val="000000"/>
          <w:sz w:val="28"/>
        </w:rPr>
        <w:t>
</w:t>
      </w:r>
      <w:r>
        <w:rPr>
          <w:rFonts w:ascii="Times New Roman"/>
          <w:b w:val="false"/>
          <w:i w:val="false"/>
          <w:color w:val="000000"/>
          <w:sz w:val="28"/>
        </w:rPr>
        <w:t>
      4) 14-баптың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дара кәсіпкердің кәсіпкерлік қызметін, жекеше нотариустың, жеке сот орындаушысының, адвокаттың, кәсіби медиатордың, тұрақты мекеменің, бейрезидент заңды тұлғаның қызметін тоқтатуына, заңды тұлғаның бөліну жолымен қайта ұйымдастырылуына және (немесе) таратылуына (осы Кодексте белгіленген жағдайларды қоспағанда) байланысты құжаттық тексеру жүргізу туралы салық органына салықтық өтініш беруге;»;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тармақшаның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5) 20-баптың 1-тармағының </w:t>
      </w:r>
      <w:r>
        <w:rPr>
          <w:rFonts w:ascii="Times New Roman"/>
          <w:b w:val="false"/>
          <w:i w:val="false"/>
          <w:color w:val="000000"/>
          <w:sz w:val="28"/>
        </w:rPr>
        <w:t>22)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 осы Кодексте белгіленген тәртіппен және жағдайларда уәкілетті органның интернет-ресурсында:</w:t>
      </w:r>
      <w:r>
        <w:br/>
      </w:r>
      <w:r>
        <w:rPr>
          <w:rFonts w:ascii="Times New Roman"/>
          <w:b w:val="false"/>
          <w:i w:val="false"/>
          <w:color w:val="000000"/>
          <w:sz w:val="28"/>
        </w:rPr>
        <w:t>
      салық берешегі бар;</w:t>
      </w:r>
      <w:r>
        <w:br/>
      </w:r>
      <w:r>
        <w:rPr>
          <w:rFonts w:ascii="Times New Roman"/>
          <w:b w:val="false"/>
          <w:i w:val="false"/>
          <w:color w:val="000000"/>
          <w:sz w:val="28"/>
        </w:rPr>
        <w:t>
      Қазақстан Республикасының салық заңнамасына сәйкес әрекетсіз деп танылған;</w:t>
      </w:r>
      <w:r>
        <w:br/>
      </w:r>
      <w:r>
        <w:rPr>
          <w:rFonts w:ascii="Times New Roman"/>
          <w:b w:val="false"/>
          <w:i w:val="false"/>
          <w:color w:val="000000"/>
          <w:sz w:val="28"/>
        </w:rPr>
        <w:t>
      соттың заңды күшіне енген үкімі немесе қаулысы негізінде жалған кәсіпорындар деп танылған;</w:t>
      </w:r>
      <w:r>
        <w:br/>
      </w:r>
      <w:r>
        <w:rPr>
          <w:rFonts w:ascii="Times New Roman"/>
          <w:b w:val="false"/>
          <w:i w:val="false"/>
          <w:color w:val="000000"/>
          <w:sz w:val="28"/>
        </w:rPr>
        <w:t>
      тіркелуі заңды күшіне енген сот актісі негізінде жарамсыз деп танылған салық төлеуші (салық агенттері) туралы мәліметтерді орналастыруға;»;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p>
    <w:bookmarkEnd w:id="2"/>
    <w:bookmarkStart w:name="z73" w:id="3"/>
    <w:p>
      <w:pPr>
        <w:spacing w:after="0"/>
        <w:ind w:left="0"/>
        <w:jc w:val="both"/>
      </w:pPr>
      <w:r>
        <w:rPr>
          <w:rFonts w:ascii="Times New Roman"/>
          <w:b w:val="false"/>
          <w:i w:val="false"/>
          <w:color w:val="000000"/>
          <w:sz w:val="28"/>
        </w:rPr>
        <w:t>
</w:t>
      </w:r>
      <w:r>
        <w:rPr>
          <w:rFonts w:ascii="Times New Roman"/>
          <w:b/>
          <w:i w:val="false"/>
          <w:color w:val="000000"/>
          <w:sz w:val="28"/>
        </w:rPr>
        <w:t>      «24-бап. Салық органдарының уәкілетті мемлекеттік</w:t>
      </w:r>
      <w:r>
        <w:br/>
      </w:r>
      <w:r>
        <w:rPr>
          <w:rFonts w:ascii="Times New Roman"/>
          <w:b w:val="false"/>
          <w:i w:val="false"/>
          <w:color w:val="000000"/>
          <w:sz w:val="28"/>
        </w:rPr>
        <w:t>
</w:t>
      </w:r>
      <w:r>
        <w:rPr>
          <w:rFonts w:ascii="Times New Roman"/>
          <w:b/>
          <w:i w:val="false"/>
          <w:color w:val="000000"/>
          <w:sz w:val="28"/>
        </w:rPr>
        <w:t>               органдармен, Қазақстан Республикасының Ұлттық</w:t>
      </w:r>
      <w:r>
        <w:br/>
      </w:r>
      <w:r>
        <w:rPr>
          <w:rFonts w:ascii="Times New Roman"/>
          <w:b w:val="false"/>
          <w:i w:val="false"/>
          <w:color w:val="000000"/>
          <w:sz w:val="28"/>
        </w:rPr>
        <w:t>
</w:t>
      </w:r>
      <w:r>
        <w:rPr>
          <w:rFonts w:ascii="Times New Roman"/>
          <w:b/>
          <w:i w:val="false"/>
          <w:color w:val="000000"/>
          <w:sz w:val="28"/>
        </w:rPr>
        <w:t>               Банкімен, Автомобиль жолдарын басқару жөніндегі</w:t>
      </w:r>
      <w:r>
        <w:br/>
      </w:r>
      <w:r>
        <w:rPr>
          <w:rFonts w:ascii="Times New Roman"/>
          <w:b w:val="false"/>
          <w:i w:val="false"/>
          <w:color w:val="000000"/>
          <w:sz w:val="28"/>
        </w:rPr>
        <w:t>
</w:t>
      </w:r>
      <w:r>
        <w:rPr>
          <w:rFonts w:ascii="Times New Roman"/>
          <w:b/>
          <w:i w:val="false"/>
          <w:color w:val="000000"/>
          <w:sz w:val="28"/>
        </w:rPr>
        <w:t>               ұлттық оператормен және жергілікті атқарушы</w:t>
      </w:r>
      <w:r>
        <w:br/>
      </w:r>
      <w:r>
        <w:rPr>
          <w:rFonts w:ascii="Times New Roman"/>
          <w:b w:val="false"/>
          <w:i w:val="false"/>
          <w:color w:val="000000"/>
          <w:sz w:val="28"/>
        </w:rPr>
        <w:t>
</w:t>
      </w:r>
      <w:r>
        <w:rPr>
          <w:rFonts w:ascii="Times New Roman"/>
          <w:b/>
          <w:i w:val="false"/>
          <w:color w:val="000000"/>
          <w:sz w:val="28"/>
        </w:rPr>
        <w:t>               органдармен өзара іс-қимылы»;</w:t>
      </w:r>
    </w:p>
    <w:bookmarkEnd w:id="3"/>
    <w:bookmarkStart w:name="z74" w:id="4"/>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Уәкілетті мемлекеттік және жергілікті атқарушы органдардың, Автомобиль жолдарын басқару жөніндегі ұлттық оператордың бюджетке төленетін басқа да міндетті төлемдерді алу және олар бойынша мәліметтер табыс ету жөніндегі өкілеттіктері осы Кодекстің ерекше бөлігінде айқындалады.»;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39-бап</w:t>
      </w:r>
      <w:r>
        <w:rPr>
          <w:rFonts w:ascii="Times New Roman"/>
          <w:b w:val="false"/>
          <w:i w:val="false"/>
          <w:color w:val="000000"/>
          <w:sz w:val="28"/>
        </w:rPr>
        <w:t xml:space="preserve">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Заңды тұлға Қазақстан Республикасы Үкіметінің шешіміне сәйкес бөлініп шығу жолымен қайта ұйымдастырылған кезде, қайта ұйымдастырылатын заңды тұлғада – қосылған құн салығын төлеушіде қайта ұйымдастырылу күніне қалыптасқан, асып кеткен қосылған құн салығы оның құқық мирасқорына (құқық мирасқорларына) берілуге жатады.</w:t>
      </w:r>
      <w:r>
        <w:br/>
      </w:r>
      <w:r>
        <w:rPr>
          <w:rFonts w:ascii="Times New Roman"/>
          <w:b w:val="false"/>
          <w:i w:val="false"/>
          <w:color w:val="000000"/>
          <w:sz w:val="28"/>
        </w:rPr>
        <w:t>
      Бұл ретте бөлініп шығу жолымен қайта ұйымдастырылатын заңды тұлғаның құқық мирасқорына (құқық мирасқорларына) берілуге жататын, асып кеткен қосылған құн салығы құқық мирасқорына (құқық мирасқорларына) берілетін негізгі құралдардың қалдық құнының үлесіне барабар айқындалады.</w:t>
      </w:r>
      <w:r>
        <w:br/>
      </w:r>
      <w:r>
        <w:rPr>
          <w:rFonts w:ascii="Times New Roman"/>
          <w:b w:val="false"/>
          <w:i w:val="false"/>
          <w:color w:val="000000"/>
          <w:sz w:val="28"/>
        </w:rPr>
        <w:t>
      Негізгі құралдардың қалдық құны бөлініп шығу жолымен қайта ұйымдастырылатын заңды тұлғаның бөлу балансы негізінде айқындалады.</w:t>
      </w:r>
      <w:r>
        <w:br/>
      </w:r>
      <w:r>
        <w:rPr>
          <w:rFonts w:ascii="Times New Roman"/>
          <w:b w:val="false"/>
          <w:i w:val="false"/>
          <w:color w:val="000000"/>
          <w:sz w:val="28"/>
        </w:rPr>
        <w:t>
      Осы тармақ бөлініп шығу жолымен қайта ұйымдастырылатын заңды тұлға акцияларының бақылау пакеті ұлттық басқарушы холдингке тиесілі болған жағдайда қолданылады.»;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3) және 5) тармақшалары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Қызметін тоқтатқан дара кәсіпкердің салық міндеттемесі құжаттық тексеру аяқталғаннан кейін және салық берешегі, міндетті зейнетақы жарналары, міндетті кәсіптік зейнетақы жарналары және әлеуметтік аударымдар бойынша берешегі болмаған немесе олар, оның ішінде құжаттық тексеру нәтижелері бойынша қалыптасқан берешегі осы Кодекстің 608-бабында белгіленген мерзімдерде өтелген жағдайда орындалды деп есептеледі.»;</w:t>
      </w:r>
      <w:r>
        <w:br/>
      </w:r>
      <w:r>
        <w:rPr>
          <w:rFonts w:ascii="Times New Roman"/>
          <w:b w:val="false"/>
          <w:i w:val="false"/>
          <w:color w:val="000000"/>
          <w:sz w:val="28"/>
        </w:rPr>
        <w:t>
</w:t>
      </w:r>
      <w:r>
        <w:rPr>
          <w:rFonts w:ascii="Times New Roman"/>
          <w:b w:val="false"/>
          <w:i w:val="false"/>
          <w:color w:val="000000"/>
          <w:sz w:val="28"/>
        </w:rPr>
        <w:t>
      «10. Салық органы осы баптың 8-тармағына сәйкес салық міндеттемесі орындалған күннен бастап үш жұмыс күнінен кешіктірмей дара кәсіпкер ретінде тіркеу есебінен шығаруды жүзеге асырады және уәкілетті органның интернет-ресурсында дара кәсіпкердің тіркеу есебінен шығарылғаны туралы ақпаратты орналастырады.»;</w:t>
      </w:r>
      <w:r>
        <w:br/>
      </w:r>
      <w:r>
        <w:rPr>
          <w:rFonts w:ascii="Times New Roman"/>
          <w:b w:val="false"/>
          <w:i w:val="false"/>
          <w:color w:val="000000"/>
          <w:sz w:val="28"/>
        </w:rPr>
        <w:t>
</w:t>
      </w:r>
      <w:r>
        <w:rPr>
          <w:rFonts w:ascii="Times New Roman"/>
          <w:b w:val="false"/>
          <w:i w:val="false"/>
          <w:color w:val="000000"/>
          <w:sz w:val="28"/>
        </w:rPr>
        <w:t>
      мынадай мазмұндағы 10-1-тармақпен толықтырылсын:</w:t>
      </w:r>
      <w:r>
        <w:br/>
      </w:r>
      <w:r>
        <w:rPr>
          <w:rFonts w:ascii="Times New Roman"/>
          <w:b w:val="false"/>
          <w:i w:val="false"/>
          <w:color w:val="000000"/>
          <w:sz w:val="28"/>
        </w:rPr>
        <w:t>
</w:t>
      </w:r>
      <w:r>
        <w:rPr>
          <w:rFonts w:ascii="Times New Roman"/>
          <w:b w:val="false"/>
          <w:i w:val="false"/>
          <w:color w:val="000000"/>
          <w:sz w:val="28"/>
        </w:rPr>
        <w:t>
      «10-1. Осы Кодекстің 608-бабында белгіленген мерзімдерде төленбеген салық берешегiнің, міндетті зейнетақы жарналары, міндетті кәсіптік зейнетақы жарналары, әлеуметтік аударымдар бойынша берешектің болуы дара кәсіпкер ретінде тіркеу есебінен шығарудан бас тартуға негіз болып табылады.</w:t>
      </w:r>
      <w:r>
        <w:br/>
      </w:r>
      <w:r>
        <w:rPr>
          <w:rFonts w:ascii="Times New Roman"/>
          <w:b w:val="false"/>
          <w:i w:val="false"/>
          <w:color w:val="000000"/>
          <w:sz w:val="28"/>
        </w:rPr>
        <w:t>
      Осы тармаққа сәйкес тіркеу есебінен шығарудан бас тартылған дара кәсіпкерлер туралы ақпарат осы баптың 8-тармағында белгіленген төлеу мерзімі өткен күннен бастап үш жұмыс күні ішінде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Осы баптың ережелері осы Кодекске сәйкес қызметін тоқтату кезінде салық міндеттемесін орындау ерекшеліктері қолданылған жағдайда дара кәсіпкерлерге қолданылмайды.»;</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42-бап</w:t>
      </w:r>
      <w:r>
        <w:rPr>
          <w:rFonts w:ascii="Times New Roman"/>
          <w:b w:val="false"/>
          <w:i w:val="false"/>
          <w:color w:val="000000"/>
          <w:sz w:val="28"/>
        </w:rPr>
        <w:t xml:space="preserve"> мынадай редакцияда жазылсын:</w:t>
      </w:r>
    </w:p>
    <w:bookmarkEnd w:id="4"/>
    <w:bookmarkStart w:name="z89" w:id="5"/>
    <w:p>
      <w:pPr>
        <w:spacing w:after="0"/>
        <w:ind w:left="0"/>
        <w:jc w:val="both"/>
      </w:pPr>
      <w:r>
        <w:rPr>
          <w:rFonts w:ascii="Times New Roman"/>
          <w:b w:val="false"/>
          <w:i w:val="false"/>
          <w:color w:val="000000"/>
          <w:sz w:val="28"/>
        </w:rPr>
        <w:t>
</w:t>
      </w:r>
      <w:r>
        <w:rPr>
          <w:rFonts w:ascii="Times New Roman"/>
          <w:b/>
          <w:i w:val="false"/>
          <w:color w:val="000000"/>
          <w:sz w:val="28"/>
        </w:rPr>
        <w:t>      «42-бап. Қызметін тоқтататын жекеше нотариустың, жеке сот</w:t>
      </w:r>
      <w:r>
        <w:br/>
      </w:r>
      <w:r>
        <w:rPr>
          <w:rFonts w:ascii="Times New Roman"/>
          <w:b w:val="false"/>
          <w:i w:val="false"/>
          <w:color w:val="000000"/>
          <w:sz w:val="28"/>
        </w:rPr>
        <w:t>
</w:t>
      </w:r>
      <w:r>
        <w:rPr>
          <w:rFonts w:ascii="Times New Roman"/>
          <w:b/>
          <w:i w:val="false"/>
          <w:color w:val="000000"/>
          <w:sz w:val="28"/>
        </w:rPr>
        <w:t>               орындаушысының, адвокаттың, кәсіби медиатордың</w:t>
      </w:r>
      <w:r>
        <w:br/>
      </w:r>
      <w:r>
        <w:rPr>
          <w:rFonts w:ascii="Times New Roman"/>
          <w:b w:val="false"/>
          <w:i w:val="false"/>
          <w:color w:val="000000"/>
          <w:sz w:val="28"/>
        </w:rPr>
        <w:t>
</w:t>
      </w:r>
      <w:r>
        <w:rPr>
          <w:rFonts w:ascii="Times New Roman"/>
          <w:b/>
          <w:i w:val="false"/>
          <w:color w:val="000000"/>
          <w:sz w:val="28"/>
        </w:rPr>
        <w:t>               салық міндеттемесінің орындалуы</w:t>
      </w:r>
    </w:p>
    <w:bookmarkEnd w:id="5"/>
    <w:bookmarkStart w:name="z90" w:id="6"/>
    <w:p>
      <w:pPr>
        <w:spacing w:after="0"/>
        <w:ind w:left="0"/>
        <w:jc w:val="both"/>
      </w:pPr>
      <w:r>
        <w:rPr>
          <w:rFonts w:ascii="Times New Roman"/>
          <w:b w:val="false"/>
          <w:i w:val="false"/>
          <w:color w:val="000000"/>
          <w:sz w:val="28"/>
        </w:rPr>
        <w:t>
      1. Жекеше нотариус, жеке сот орындаушысы, адвокат, кәсіби медиатор нотариаттық, адвокаттық қызметті, атқарушылық құжаттарды орындау, дауларды медиация тәртібімен реттеу жөніндегі қызметті тоқтату туралы шешім қабылданған күннен бастап бір ай ішінде өзінің орналасқан жері бойынша салық органына бір мезгілде:</w:t>
      </w:r>
      <w:r>
        <w:br/>
      </w:r>
      <w:r>
        <w:rPr>
          <w:rFonts w:ascii="Times New Roman"/>
          <w:b w:val="false"/>
          <w:i w:val="false"/>
          <w:color w:val="000000"/>
          <w:sz w:val="28"/>
        </w:rPr>
        <w:t>
      1) құжаттық тексеру жүргізу туралы салықтық өтінішті;</w:t>
      </w:r>
      <w:r>
        <w:br/>
      </w:r>
      <w:r>
        <w:rPr>
          <w:rFonts w:ascii="Times New Roman"/>
          <w:b w:val="false"/>
          <w:i w:val="false"/>
          <w:color w:val="000000"/>
          <w:sz w:val="28"/>
        </w:rPr>
        <w:t>
      2) таратудың салық есептілігін табыс етеді.</w:t>
      </w:r>
      <w:r>
        <w:br/>
      </w:r>
      <w:r>
        <w:rPr>
          <w:rFonts w:ascii="Times New Roman"/>
          <w:b w:val="false"/>
          <w:i w:val="false"/>
          <w:color w:val="000000"/>
          <w:sz w:val="28"/>
        </w:rPr>
        <w:t>
</w:t>
      </w:r>
      <w:r>
        <w:rPr>
          <w:rFonts w:ascii="Times New Roman"/>
          <w:b w:val="false"/>
          <w:i w:val="false"/>
          <w:color w:val="000000"/>
          <w:sz w:val="28"/>
        </w:rPr>
        <w:t>
      2. Таратудың салық есептілігі қызметін тоқтататын жекеше нотариус, жеке сот орындаушысы, адвокат, кәсіби медиатор төлеуші және (немесе) салық агенті болып табылатын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бойынша құжаттық тексеру жүргізу туралы салықтық өтініш табыс етілген салық кезеңінің басынан бастап осындай өтініш табыс етілген күнге дейінгі кезең үшін жасалады.</w:t>
      </w:r>
      <w:r>
        <w:br/>
      </w:r>
      <w:r>
        <w:rPr>
          <w:rFonts w:ascii="Times New Roman"/>
          <w:b w:val="false"/>
          <w:i w:val="false"/>
          <w:color w:val="000000"/>
          <w:sz w:val="28"/>
        </w:rPr>
        <w:t>
      Егер кезекті салық есептілігін табыс ету мерзімі таратудың салық есептілігі табыс етілгеннен кейін басталатын болса, осындай кезекті салық есептілігін табыс ету таратудың салық есептілігі табыс етілетін күннен кешіктірілмей жүргізіледі.</w:t>
      </w:r>
      <w:r>
        <w:br/>
      </w:r>
      <w:r>
        <w:rPr>
          <w:rFonts w:ascii="Times New Roman"/>
          <w:b w:val="false"/>
          <w:i w:val="false"/>
          <w:color w:val="000000"/>
          <w:sz w:val="28"/>
        </w:rPr>
        <w:t>
</w:t>
      </w:r>
      <w:r>
        <w:rPr>
          <w:rFonts w:ascii="Times New Roman"/>
          <w:b w:val="false"/>
          <w:i w:val="false"/>
          <w:color w:val="000000"/>
          <w:sz w:val="28"/>
        </w:rPr>
        <w:t>
      3. Қызметін тоқтататын жекеше нотариус, жеке сот орындаушысы, адвокат, кәсіби медиатор таратудың салық есептілігінде көрсетілген салықтарды және бюджетке төленетін басқа да міндетті төлемдерді төлеуді салық органына таратудың салық есептілігі табыс етілетін күннен бастап күнтізбелік он күннен кешіктірмей жүргізеді.</w:t>
      </w:r>
      <w:r>
        <w:br/>
      </w: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және бюджетке төленетін басқа да міндетті төлемдерді, әлеуметтік аударымдарды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табыс етілген күннен бастап күнтізбелік он күннен кешіктірілмей жүргізіледі.</w:t>
      </w:r>
      <w:r>
        <w:br/>
      </w:r>
      <w:r>
        <w:rPr>
          <w:rFonts w:ascii="Times New Roman"/>
          <w:b w:val="false"/>
          <w:i w:val="false"/>
          <w:color w:val="000000"/>
          <w:sz w:val="28"/>
        </w:rPr>
        <w:t>
</w:t>
      </w:r>
      <w:r>
        <w:rPr>
          <w:rFonts w:ascii="Times New Roman"/>
          <w:b w:val="false"/>
          <w:i w:val="false"/>
          <w:color w:val="000000"/>
          <w:sz w:val="28"/>
        </w:rPr>
        <w:t>
      4. Құжаттық тексеру қызметін тоқтататын жекеше нотариустың, жеке сот орындаушысының, адвокаттың, кәсіби медиатордың салықтық өтінішін салық органы алғаннан кейін жиырма жұмыс күнінен кешіктірілмей басталуға тиіс.</w:t>
      </w:r>
      <w:r>
        <w:br/>
      </w:r>
      <w:r>
        <w:rPr>
          <w:rFonts w:ascii="Times New Roman"/>
          <w:b w:val="false"/>
          <w:i w:val="false"/>
          <w:color w:val="000000"/>
          <w:sz w:val="28"/>
        </w:rPr>
        <w:t>
</w:t>
      </w:r>
      <w:r>
        <w:rPr>
          <w:rFonts w:ascii="Times New Roman"/>
          <w:b w:val="false"/>
          <w:i w:val="false"/>
          <w:color w:val="000000"/>
          <w:sz w:val="28"/>
        </w:rPr>
        <w:t>
      5. Егер қызметін тоқтататын жекеше нотариуста, жеке сот орындаушысында, адвокатта, кәсіби медиаторда салықтардың, төлемдер мен өсімпұлдардың артық төленген сомалары болса, онда көрсетілген сомалар қызметін тоқтататын жекеше нотариустың, жеке сот орындаушысының, адвокаттың, кәсіби медиатордың салық берешегін өтеу есебіне осы Кодекстің 599-бабында белгіленген тәртіппен жатқызылуға жатады.</w:t>
      </w:r>
      <w:r>
        <w:br/>
      </w:r>
      <w:r>
        <w:rPr>
          <w:rFonts w:ascii="Times New Roman"/>
          <w:b w:val="false"/>
          <w:i w:val="false"/>
          <w:color w:val="000000"/>
          <w:sz w:val="28"/>
        </w:rPr>
        <w:t>
      Егер қызметін тоқтататын жекеше нотариуста, жеке сот орындаушысында, адвокатта, кәсіби медиаторда салықтардың, бюджетке төленетін төлемдер мен өсімпұлдардың қате төленген сомалары болса, онда көрсетілген сомалар осы Кодекстің 601-бабында белгіленген тәртіппен есепке жатқызылуға жатады.</w:t>
      </w:r>
      <w:r>
        <w:br/>
      </w:r>
      <w:r>
        <w:rPr>
          <w:rFonts w:ascii="Times New Roman"/>
          <w:b w:val="false"/>
          <w:i w:val="false"/>
          <w:color w:val="000000"/>
          <w:sz w:val="28"/>
        </w:rPr>
        <w:t>
</w:t>
      </w:r>
      <w:r>
        <w:rPr>
          <w:rFonts w:ascii="Times New Roman"/>
          <w:b w:val="false"/>
          <w:i w:val="false"/>
          <w:color w:val="000000"/>
          <w:sz w:val="28"/>
        </w:rPr>
        <w:t>
      6. Қызметін тоқтататын жекеше нотариустың, жеке сот орындаушысының, адвокаттың, кәсіби медиатордың салық берешегі болмаған кезде:</w:t>
      </w:r>
      <w:r>
        <w:br/>
      </w:r>
      <w:r>
        <w:rPr>
          <w:rFonts w:ascii="Times New Roman"/>
          <w:b w:val="false"/>
          <w:i w:val="false"/>
          <w:color w:val="000000"/>
          <w:sz w:val="28"/>
        </w:rPr>
        <w:t>
      1) салықтардың және бюджетке төленетін басқа да міндетті төлемдердің қате төленген сомалары осы жекеше нотариусқа, жеке сот орындаушысына, адвокатқа, кәсіби медиаторға осы Кодекстің 601-бабында белгіленген тәртіппен қайтарылуға жатады;</w:t>
      </w:r>
      <w:r>
        <w:br/>
      </w:r>
      <w:r>
        <w:rPr>
          <w:rFonts w:ascii="Times New Roman"/>
          <w:b w:val="false"/>
          <w:i w:val="false"/>
          <w:color w:val="000000"/>
          <w:sz w:val="28"/>
        </w:rPr>
        <w:t>
      2) салықтардың, бюджетке төленетін төлемдер мен өсімпұлдардың артық төленген сомалары осы жекеше нотариусқа, жеке сот орындаушысына, адвокатқа, кәсіби медиаторға осы Кодекстің 602-бабында белгіленген тәртіппен қайтарылуға жатады;</w:t>
      </w:r>
      <w:r>
        <w:br/>
      </w:r>
      <w:r>
        <w:rPr>
          <w:rFonts w:ascii="Times New Roman"/>
          <w:b w:val="false"/>
          <w:i w:val="false"/>
          <w:color w:val="000000"/>
          <w:sz w:val="28"/>
        </w:rPr>
        <w:t>
      3) бюджетке төленетін басқа да міндетті төлемдердің төленген сомалары осы жекеше нотариусқа, жеке сот орындаушысына, адвокатқа, кәсіби медиаторға осы Кодекстің 606-бабында белгіленген тәртіппен қайтарылуға жатады;</w:t>
      </w:r>
      <w:r>
        <w:br/>
      </w:r>
      <w:r>
        <w:rPr>
          <w:rFonts w:ascii="Times New Roman"/>
          <w:b w:val="false"/>
          <w:i w:val="false"/>
          <w:color w:val="000000"/>
          <w:sz w:val="28"/>
        </w:rPr>
        <w:t>
      4) айыппұлдардың төленген сомалары қызметін тоқтататын осы жекеше нотариусқа, жеке сот орындаушысына, адвокатқа, кәсіби медиаторға осы Кодекстің 605-бабында белгіленген тәртіппен қайтарылуға жатады;</w:t>
      </w:r>
      <w:r>
        <w:br/>
      </w:r>
      <w:r>
        <w:rPr>
          <w:rFonts w:ascii="Times New Roman"/>
          <w:b w:val="false"/>
          <w:i w:val="false"/>
          <w:color w:val="000000"/>
          <w:sz w:val="28"/>
        </w:rPr>
        <w:t>
      5) кеден органдары алатын кедендік баждардың, салықтардың, кедендік алымдар мен өсімпұлдардың бюджетке артық (қате) төленген сомалары қызметін тоқтататын осы жекеше нотариусқа, жеке сот орындаушысына, адвокатқа, кәсіби медиаторға Қазақстан Республикасының кеден заңнамасында белгіленген тәртіппен қайтарылуға жатады.</w:t>
      </w:r>
      <w:r>
        <w:br/>
      </w:r>
      <w:r>
        <w:rPr>
          <w:rFonts w:ascii="Times New Roman"/>
          <w:b w:val="false"/>
          <w:i w:val="false"/>
          <w:color w:val="000000"/>
          <w:sz w:val="28"/>
        </w:rPr>
        <w:t>
</w:t>
      </w:r>
      <w:r>
        <w:rPr>
          <w:rFonts w:ascii="Times New Roman"/>
          <w:b w:val="false"/>
          <w:i w:val="false"/>
          <w:color w:val="000000"/>
          <w:sz w:val="28"/>
        </w:rPr>
        <w:t>
      7. Қызметін тоқтатқан жекеше нотариустың, жеке сот орындаушысының, адвокаттың, кәсіби медиатордың салық міндеттемесі құжаттық тексеру аяқталғаннан кейін және салық берешегі, міндетті зейнетақы жарналары, міндетті кәсіптік зейнетақы жарналары және әлеуметтік аударымдар бойынша берешегі болмаған немесе олар, оның ішінде құжаттық тексеру нәтижелері бойынша қалыптасқан берешегі осы Кодекстің 608-бабында белгіленген мерзімдерде өтелген кезде орындалды деп есептеледі.</w:t>
      </w:r>
      <w:r>
        <w:br/>
      </w:r>
      <w:r>
        <w:rPr>
          <w:rFonts w:ascii="Times New Roman"/>
          <w:b w:val="false"/>
          <w:i w:val="false"/>
          <w:color w:val="000000"/>
          <w:sz w:val="28"/>
        </w:rPr>
        <w:t>
</w:t>
      </w:r>
      <w:r>
        <w:rPr>
          <w:rFonts w:ascii="Times New Roman"/>
          <w:b w:val="false"/>
          <w:i w:val="false"/>
          <w:color w:val="000000"/>
          <w:sz w:val="28"/>
        </w:rPr>
        <w:t>
      8. Осы баптың 7-тармағына сәйкес салық міндеттемесі орындалған күн жекеше нотариусты, жеке сот орындаушысын, адвокатты, кәсіби медиаторды салық органындағы тіркеу есебінен шығару күні болып табылады.</w:t>
      </w:r>
      <w:r>
        <w:br/>
      </w:r>
      <w:r>
        <w:rPr>
          <w:rFonts w:ascii="Times New Roman"/>
          <w:b w:val="false"/>
          <w:i w:val="false"/>
          <w:color w:val="000000"/>
          <w:sz w:val="28"/>
        </w:rPr>
        <w:t>
</w:t>
      </w:r>
      <w:r>
        <w:rPr>
          <w:rFonts w:ascii="Times New Roman"/>
          <w:b w:val="false"/>
          <w:i w:val="false"/>
          <w:color w:val="000000"/>
          <w:sz w:val="28"/>
        </w:rPr>
        <w:t>
      9. Салық органы осы баптың 7-тармағына сәйкес салық міндеттемесі орындалған күннен бастап үш жұмыс күнінен кешіктірмей жекеше нотариус, жеке сот орындаушысы, адвокат, кәсіби медиатор ретінде тіркеу есебінен шығаруды жүзеге асырады және уәкілетті органның интернет-ресурсында жекеше нотариустың, жеке сот орындаушысының, адвокаттың, кәсіби медиатордың тіркеу есебінен шығарылғаны туралы ақпаратты орналастырады.</w:t>
      </w:r>
      <w:r>
        <w:br/>
      </w:r>
      <w:r>
        <w:rPr>
          <w:rFonts w:ascii="Times New Roman"/>
          <w:b w:val="false"/>
          <w:i w:val="false"/>
          <w:color w:val="000000"/>
          <w:sz w:val="28"/>
        </w:rPr>
        <w:t>
</w:t>
      </w:r>
      <w:r>
        <w:rPr>
          <w:rFonts w:ascii="Times New Roman"/>
          <w:b w:val="false"/>
          <w:i w:val="false"/>
          <w:color w:val="000000"/>
          <w:sz w:val="28"/>
        </w:rPr>
        <w:t>
      10. Осы Кодекстің 608-бабында белгіленген мерзімдерде төленбеген салық берешегінің, міндетті зейнетақы жарналары, міндетті кәсіптік зейнетақы жарналары, әлеуметтік аударымдар бойынша берешектің болуы жекеше нотариус, жеке сот орындаушысы, адвокат, кәсіби медиатор ретінде тіркеу есебінен шығарудан бас тартуға негіз болып табылады.</w:t>
      </w:r>
      <w:r>
        <w:br/>
      </w:r>
      <w:r>
        <w:rPr>
          <w:rFonts w:ascii="Times New Roman"/>
          <w:b w:val="false"/>
          <w:i w:val="false"/>
          <w:color w:val="000000"/>
          <w:sz w:val="28"/>
        </w:rPr>
        <w:t>
      Осы тармаққа сәйкес тіркеу есебінен шығарудан бас тартылған жекеше нотариустар, жеке сот орындаушылары, адвокаттар, кәсіби медиаторлар туралы ақпарат осы баптың 7-тармағында белгіленген төлеу мерзімі өткен күннен бастап үш жұмыс күні ішінде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43-бапта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бап осы Кодекстің 46-бабының 2-тармағында белгіленген талап қоюдың ескіру мерзімі ішінде осы тармақта айқындалған шарттарға сәйкес келетін дара кәсіпкерлерге қатысты қолданылады. Осы тармақтың ережелері дара кәсіпкерлер ретінде мемлекеттік тіркелген күннен басталған кезеңі осы Кодекстің 46-бабының 2-тармағында белгіленген талап қоюдың ескіру мерзімінен аз дара кәсіпкерлерге де қатысты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4) және 5) тармақшалары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Салық төлеушi салық берешегiн, міндетті зейнетақы жарналары, міндетті кәсіптік зейнетақы жарналары, әлеуметтік аударымдар бойынша берешекті төлеуді (аударуды) камералдық бақылаудың нәтижелері бойынша анықталған бұзушылықтарды жою туралы қорытынды жасалған немесе хабарлама орындалған күннен бастап күнтізбелік он күннен кешіктірмей жүргізеді.</w:t>
      </w:r>
      <w:r>
        <w:br/>
      </w:r>
      <w:r>
        <w:rPr>
          <w:rFonts w:ascii="Times New Roman"/>
          <w:b w:val="false"/>
          <w:i w:val="false"/>
          <w:color w:val="000000"/>
          <w:sz w:val="28"/>
        </w:rPr>
        <w:t>
</w:t>
      </w:r>
      <w:r>
        <w:rPr>
          <w:rFonts w:ascii="Times New Roman"/>
          <w:b w:val="false"/>
          <w:i w:val="false"/>
          <w:color w:val="000000"/>
          <w:sz w:val="28"/>
        </w:rPr>
        <w:t>
      13. Дара кәсіпкер:</w:t>
      </w:r>
      <w:r>
        <w:br/>
      </w:r>
      <w:r>
        <w:rPr>
          <w:rFonts w:ascii="Times New Roman"/>
          <w:b w:val="false"/>
          <w:i w:val="false"/>
          <w:color w:val="000000"/>
          <w:sz w:val="28"/>
        </w:rPr>
        <w:t>
      1) камералдық бақылау нәтижелері бойынша бұзушылықтар және салық берешегi, міндетті зейнетақы жарналары, міндетті кәсіптік зейнетақы жарналары, әлеуметтік аударымдар бойынша берешегі болмаған кезде – қорытынды жасалған;</w:t>
      </w:r>
      <w:r>
        <w:br/>
      </w:r>
      <w:r>
        <w:rPr>
          <w:rFonts w:ascii="Times New Roman"/>
          <w:b w:val="false"/>
          <w:i w:val="false"/>
          <w:color w:val="000000"/>
          <w:sz w:val="28"/>
        </w:rPr>
        <w:t>
      2) бұзушылықтар болған және салық берешегi, міндетті зейнетақы жарналары, міндетті кәсіптік зейнетақы жарналары, әлеуметтік аударымдар бойынша берешегі болмаған кезде – камералдық бақылау нәтижелері бойынша анықталған осындай бұзушылықтарды жою туралы хабарлама орындалған;</w:t>
      </w:r>
      <w:r>
        <w:br/>
      </w:r>
      <w:r>
        <w:rPr>
          <w:rFonts w:ascii="Times New Roman"/>
          <w:b w:val="false"/>
          <w:i w:val="false"/>
          <w:color w:val="000000"/>
          <w:sz w:val="28"/>
        </w:rPr>
        <w:t>
      3) салық берешегі болған кезде және камералдық бақылау нәтижелері бойынша анықталған бұзушылықтар толық көлемінде жойылған жағдайда – салық берешегі, міндетті зейнетақы жарналары, міндетті кәсіптік зейнетақы жарналары, әлеуметтік аударымдар бойынша берешегі өтелген күннен бастап дара кәсіпкер ретінде тіркеу есебінен шығарылды деп танылады.</w:t>
      </w:r>
      <w:r>
        <w:br/>
      </w:r>
      <w:r>
        <w:rPr>
          <w:rFonts w:ascii="Times New Roman"/>
          <w:b w:val="false"/>
          <w:i w:val="false"/>
          <w:color w:val="000000"/>
          <w:sz w:val="28"/>
        </w:rPr>
        <w:t>
      Дара кәсіпкерді осы тармақта белгіленген тәртіппен тіркеу есебінен шығару туралы ақпарат дара кәсіпкер ретінде тіркеу есебінен шығарылған күннен бастап үш жұмыс күні ішінде уәкілетті органның интернет-ресурсында орналастырылады.</w:t>
      </w:r>
      <w:r>
        <w:br/>
      </w:r>
      <w:r>
        <w:rPr>
          <w:rFonts w:ascii="Times New Roman"/>
          <w:b w:val="false"/>
          <w:i w:val="false"/>
          <w:color w:val="000000"/>
          <w:sz w:val="28"/>
        </w:rPr>
        <w:t>
      Осы баптың 12-тармағында белгіленген мерзімдерде төленбеген салық берешегiнің, міндетті зейнетақы жарналары, міндетті кәсіптік зейнетақы жарналары және әлеуметтік аударымдар бойынша берешектің болуы дара кәсіпкер ретінде тіркеу есебінен шығарудан бас тартуға негіз болып табылады.</w:t>
      </w:r>
      <w:r>
        <w:br/>
      </w:r>
      <w:r>
        <w:rPr>
          <w:rFonts w:ascii="Times New Roman"/>
          <w:b w:val="false"/>
          <w:i w:val="false"/>
          <w:color w:val="000000"/>
          <w:sz w:val="28"/>
        </w:rPr>
        <w:t>
      Осы тармаққа сәйкес тіркеу есебінен шығарудан бас тартылған дара кәсіпкерлер туралы ақпарат осы баптың 12-тармағында белгіленген төлеу мерзімі өткен күннен бастап үш жұмыс күні ішінде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11) мынадай мазмұндағы 43-1-баппен толықтырылсын:</w:t>
      </w:r>
    </w:p>
    <w:bookmarkEnd w:id="6"/>
    <w:bookmarkStart w:name="z111" w:id="7"/>
    <w:p>
      <w:pPr>
        <w:spacing w:after="0"/>
        <w:ind w:left="0"/>
        <w:jc w:val="both"/>
      </w:pPr>
      <w:r>
        <w:rPr>
          <w:rFonts w:ascii="Times New Roman"/>
          <w:b w:val="false"/>
          <w:i w:val="false"/>
          <w:color w:val="000000"/>
          <w:sz w:val="28"/>
        </w:rPr>
        <w:t>
</w:t>
      </w:r>
      <w:r>
        <w:rPr>
          <w:rFonts w:ascii="Times New Roman"/>
          <w:b/>
          <w:i w:val="false"/>
          <w:color w:val="000000"/>
          <w:sz w:val="28"/>
        </w:rPr>
        <w:t>      «43-1-бап. Дара кәсіпкерлердің жекелеген санаттарының</w:t>
      </w:r>
      <w:r>
        <w:br/>
      </w:r>
      <w:r>
        <w:rPr>
          <w:rFonts w:ascii="Times New Roman"/>
          <w:b w:val="false"/>
          <w:i w:val="false"/>
          <w:color w:val="000000"/>
          <w:sz w:val="28"/>
        </w:rPr>
        <w:t>
</w:t>
      </w:r>
      <w:r>
        <w:rPr>
          <w:rFonts w:ascii="Times New Roman"/>
          <w:b/>
          <w:i w:val="false"/>
          <w:color w:val="000000"/>
          <w:sz w:val="28"/>
        </w:rPr>
        <w:t>                 қызметін оңайлатылған тәртіппен тоқтату</w:t>
      </w:r>
    </w:p>
    <w:bookmarkEnd w:id="7"/>
    <w:bookmarkStart w:name="z112" w:id="8"/>
    <w:p>
      <w:pPr>
        <w:spacing w:after="0"/>
        <w:ind w:left="0"/>
        <w:jc w:val="both"/>
      </w:pPr>
      <w:r>
        <w:rPr>
          <w:rFonts w:ascii="Times New Roman"/>
          <w:b w:val="false"/>
          <w:i w:val="false"/>
          <w:color w:val="000000"/>
          <w:sz w:val="28"/>
        </w:rPr>
        <w:t>
      1. Дара кәсіпкерлердің жекелеген санаттарының қызметін оңайлатылған тәртіппен тоқтату осы Кодекстің 586-бабында белгіленген камералдық бақылау жүргізілмей:</w:t>
      </w:r>
      <w:r>
        <w:br/>
      </w:r>
      <w:r>
        <w:rPr>
          <w:rFonts w:ascii="Times New Roman"/>
          <w:b w:val="false"/>
          <w:i w:val="false"/>
          <w:color w:val="000000"/>
          <w:sz w:val="28"/>
        </w:rPr>
        <w:t>
      1) салық төлеушінің қызметті тоқтату туралы салықтық өтінішінің не</w:t>
      </w:r>
      <w:r>
        <w:br/>
      </w:r>
      <w:r>
        <w:rPr>
          <w:rFonts w:ascii="Times New Roman"/>
          <w:b w:val="false"/>
          <w:i w:val="false"/>
          <w:color w:val="000000"/>
          <w:sz w:val="28"/>
        </w:rPr>
        <w:t>
      2) салық есептілігін табыс етуді тоқтата тұру (ұзарту, қайта бастау) туралы салықтық өтініште немесе патент құнының есеп-қисабында қамтылған жазбаша келісімнің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2. Қызметін тоқтату туралы салықтық өтінішті беру кезінде бір мезгілде мынадай шарттарға сәйкес келетін:</w:t>
      </w:r>
      <w:r>
        <w:br/>
      </w:r>
      <w:r>
        <w:rPr>
          <w:rFonts w:ascii="Times New Roman"/>
          <w:b w:val="false"/>
          <w:i w:val="false"/>
          <w:color w:val="000000"/>
          <w:sz w:val="28"/>
        </w:rPr>
        <w:t>
      1) қосылған құн салығын төлеуші ретінде тіркеу есебінде тұрмайтын;</w:t>
      </w:r>
      <w:r>
        <w:br/>
      </w:r>
      <w:r>
        <w:rPr>
          <w:rFonts w:ascii="Times New Roman"/>
          <w:b w:val="false"/>
          <w:i w:val="false"/>
          <w:color w:val="000000"/>
          <w:sz w:val="28"/>
        </w:rPr>
        <w:t>
      2) бірлескен кәсіпкерлік нысанында қызметті жүзеге асырмайтын;</w:t>
      </w:r>
      <w:r>
        <w:br/>
      </w:r>
      <w:r>
        <w:rPr>
          <w:rFonts w:ascii="Times New Roman"/>
          <w:b w:val="false"/>
          <w:i w:val="false"/>
          <w:color w:val="000000"/>
          <w:sz w:val="28"/>
        </w:rPr>
        <w:t>
      3) шаруа немесе фермер қожалықтары үшін арнаулы салық режимі қолданылмайтын қызмет түрлері бойынша табыстар мен шығыстардың, мүліктің бөлек есепке алынуын қолданатын бірыңғай жер салығын төлеушілер болып табылмайтын;</w:t>
      </w:r>
      <w:r>
        <w:br/>
      </w:r>
      <w:r>
        <w:rPr>
          <w:rFonts w:ascii="Times New Roman"/>
          <w:b w:val="false"/>
          <w:i w:val="false"/>
          <w:color w:val="000000"/>
          <w:sz w:val="28"/>
        </w:rPr>
        <w:t>
      4) осы Кодекстің 574-бабының 1-тармағында көрсетілген жекелеген қызмет түрлерін жүзеге асырмайтын;</w:t>
      </w:r>
      <w:r>
        <w:br/>
      </w:r>
      <w:r>
        <w:rPr>
          <w:rFonts w:ascii="Times New Roman"/>
          <w:b w:val="false"/>
          <w:i w:val="false"/>
          <w:color w:val="000000"/>
          <w:sz w:val="28"/>
        </w:rPr>
        <w:t>
      5) тәуекелдерді бағалау жүйесі іс-шараларының нәтижелері негізінде салықтық тексерулер жоспарында жоқ;</w:t>
      </w:r>
      <w:r>
        <w:br/>
      </w:r>
      <w:r>
        <w:rPr>
          <w:rFonts w:ascii="Times New Roman"/>
          <w:b w:val="false"/>
          <w:i w:val="false"/>
          <w:color w:val="000000"/>
          <w:sz w:val="28"/>
        </w:rPr>
        <w:t>
      6) салық берешегi, міндетті зейнетақы жарналары, міндетті кәсіптік зейнетақы жарналары және әлеуметтік аударымдар бойынша берешегі жоқ Қазақстан Республикасының азаматтары немесе оралмандар болып табылатын дара кәсіпкерлер қызметті оңайлатылған тәртіппен тоқтатуға жатады.</w:t>
      </w:r>
      <w:r>
        <w:br/>
      </w:r>
      <w:r>
        <w:rPr>
          <w:rFonts w:ascii="Times New Roman"/>
          <w:b w:val="false"/>
          <w:i w:val="false"/>
          <w:color w:val="000000"/>
          <w:sz w:val="28"/>
        </w:rPr>
        <w:t>
      Осы бап осы Кодекстің 46-бабының 2-тармағында белгіленген талап қоюдың ескіру мерзімі ішінде, осы тармақтың бірінші бөлігінің 1) – 5) тармақшаларында айқындалған шарттарға сәйкес келетін дара кәсіпкерлерге қатысты қызметті тоқтату туралы салықтық өтініш беру күніне немесе осы баптың 5-тармағында белгіленген жағдайлар басталғанға дейін қолданылады.</w:t>
      </w:r>
      <w:r>
        <w:br/>
      </w:r>
      <w:r>
        <w:rPr>
          <w:rFonts w:ascii="Times New Roman"/>
          <w:b w:val="false"/>
          <w:i w:val="false"/>
          <w:color w:val="000000"/>
          <w:sz w:val="28"/>
        </w:rPr>
        <w:t>
</w:t>
      </w:r>
      <w:r>
        <w:rPr>
          <w:rFonts w:ascii="Times New Roman"/>
          <w:b w:val="false"/>
          <w:i w:val="false"/>
          <w:color w:val="000000"/>
          <w:sz w:val="28"/>
        </w:rPr>
        <w:t>
      3. Осы баптың 1-тармағы бірінші бөлігінің 1) тармақшасында көзделген негіз бойынша қызметті оңайлатылған тәртіппен тоқтату кезінде дара кәсіпкер өзінің орналасқан жері бойынша салық органына бір мезгілде:</w:t>
      </w:r>
      <w:r>
        <w:br/>
      </w:r>
      <w:r>
        <w:rPr>
          <w:rFonts w:ascii="Times New Roman"/>
          <w:b w:val="false"/>
          <w:i w:val="false"/>
          <w:color w:val="000000"/>
          <w:sz w:val="28"/>
        </w:rPr>
        <w:t>
      1) қызметті тоқтату туралы салықтық өтінішті;</w:t>
      </w:r>
      <w:r>
        <w:br/>
      </w:r>
      <w:r>
        <w:rPr>
          <w:rFonts w:ascii="Times New Roman"/>
          <w:b w:val="false"/>
          <w:i w:val="false"/>
          <w:color w:val="000000"/>
          <w:sz w:val="28"/>
        </w:rPr>
        <w:t>
      2) таратудың салық есептілігін;</w:t>
      </w:r>
      <w:r>
        <w:br/>
      </w:r>
      <w:r>
        <w:rPr>
          <w:rFonts w:ascii="Times New Roman"/>
          <w:b w:val="false"/>
          <w:i w:val="false"/>
          <w:color w:val="000000"/>
          <w:sz w:val="28"/>
        </w:rPr>
        <w:t>
      3) осы Кодекстің 648-бабында белгіленген тәртіппен бақылау-касса машинасын (ол болған кезде) есептен шығару туралы салықтық өтінішті табыс етеді.</w:t>
      </w:r>
      <w:r>
        <w:br/>
      </w:r>
      <w:r>
        <w:rPr>
          <w:rFonts w:ascii="Times New Roman"/>
          <w:b w:val="false"/>
          <w:i w:val="false"/>
          <w:color w:val="000000"/>
          <w:sz w:val="28"/>
        </w:rPr>
        <w:t>
      Таратудың салық есептілігі қызметті тоқтататын дара кәсіпкер төлеуші және (немесе) салық агенті болып табылатын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r>
        <w:br/>
      </w:r>
      <w:r>
        <w:rPr>
          <w:rFonts w:ascii="Times New Roman"/>
          <w:b w:val="false"/>
          <w:i w:val="false"/>
          <w:color w:val="000000"/>
          <w:sz w:val="28"/>
        </w:rPr>
        <w:t>
      Егер кезекті салық есептілігін табыс ету мерзімі таратудың салық есептілігі табыс етілгеннен кейін басталатын болса, осындай кезекті салық есептілігін табыс ету таратудың салық есептілігі табыс етілетін күннен кешіктірілмей жүргізіледі.</w:t>
      </w:r>
      <w:r>
        <w:br/>
      </w:r>
      <w:r>
        <w:rPr>
          <w:rFonts w:ascii="Times New Roman"/>
          <w:b w:val="false"/>
          <w:i w:val="false"/>
          <w:color w:val="000000"/>
          <w:sz w:val="28"/>
        </w:rPr>
        <w:t>
</w:t>
      </w:r>
      <w:r>
        <w:rPr>
          <w:rFonts w:ascii="Times New Roman"/>
          <w:b w:val="false"/>
          <w:i w:val="false"/>
          <w:color w:val="000000"/>
          <w:sz w:val="28"/>
        </w:rPr>
        <w:t>
      4. Осы баптың 1-тармағы бірінші бөлігінің 1) тармақшасында көзделген негіз бойынша қызметті оңайлатылған тәртіппен тоқтату кезінде таратудың салық есептілігінде көрсетілген салықтарды және бюджетке төленетін басқа да міндетті төлемдерді, әлеуметтік аударымдарды төлеу, міндетті зейнетақы жарналарын, міндетті кәсіптік зейнетақы жарналарын аудару салық органына таратудың салық есептілігі табыс етілген күннен бастап күнтізбелік он күннен кешіктірілмей жүргізіледі.</w:t>
      </w:r>
      <w:r>
        <w:br/>
      </w:r>
      <w:r>
        <w:rPr>
          <w:rFonts w:ascii="Times New Roman"/>
          <w:b w:val="false"/>
          <w:i w:val="false"/>
          <w:color w:val="000000"/>
          <w:sz w:val="28"/>
        </w:rPr>
        <w:t>
      Егер таратудың салық есептілігінің алдында табыс етілген салық есептілігінде көрсетілген салықтарды және бюджетке төленетін басқа да міндетті төлемдерді, әлеуметтік аударымдарды төлеу, міндетті зейнетақы жарналарын, міндетті кәсіптік зейнетақы жарналарын аудару мерзімі осы тармақтың бірінші бөлігінде көрсетілген мерзім өткеннен кейін басталатын болса, онда оларды төлеу (аудару) таратудың салық есептілігі табыс етілген күннен бастап күнтізбелік он күннен кешіктірілмей жүргізіледі.</w:t>
      </w:r>
      <w:r>
        <w:br/>
      </w:r>
      <w:r>
        <w:rPr>
          <w:rFonts w:ascii="Times New Roman"/>
          <w:b w:val="false"/>
          <w:i w:val="false"/>
          <w:color w:val="000000"/>
          <w:sz w:val="28"/>
        </w:rPr>
        <w:t>
      Салық органы осы тармаққа сәйкес салық міндеттемесі орындалған күннен бастап үш жұмыс күнінен кешіктірмей дара кәсіпкерді тіркеу есебінен шығаруды жүзеге асырады және уәкілетті органның интернет-ресурсында дара кәсіпкердің тіркеу есебінен шығарылғаны туралы ақпаратты орналастырады.</w:t>
      </w:r>
      <w:r>
        <w:br/>
      </w:r>
      <w:r>
        <w:rPr>
          <w:rFonts w:ascii="Times New Roman"/>
          <w:b w:val="false"/>
          <w:i w:val="false"/>
          <w:color w:val="000000"/>
          <w:sz w:val="28"/>
        </w:rPr>
        <w:t>
      Салық органы:</w:t>
      </w:r>
      <w:r>
        <w:br/>
      </w:r>
      <w:r>
        <w:rPr>
          <w:rFonts w:ascii="Times New Roman"/>
          <w:b w:val="false"/>
          <w:i w:val="false"/>
          <w:color w:val="000000"/>
          <w:sz w:val="28"/>
        </w:rPr>
        <w:t>
      1) осы баптың 2-тармағында көзделген шарттарға сәйкес келмеген және (немесе) осы баптың 3-тармағының талаптары орындалмаған кезде – қызметті тоқтату туралы салықтық өтініш берілген күннен бастап үш жүмыс күні ішінде;</w:t>
      </w:r>
      <w:r>
        <w:br/>
      </w:r>
      <w:r>
        <w:rPr>
          <w:rFonts w:ascii="Times New Roman"/>
          <w:b w:val="false"/>
          <w:i w:val="false"/>
          <w:color w:val="000000"/>
          <w:sz w:val="28"/>
        </w:rPr>
        <w:t>
      2) осы тармақта көзделген талаптар орындалмаған кезде – салықтарды және бюджетке төленетін басқа да міндетті төлемдерді, әлеуметтік аударымдарды төлеу, міндетті зейнетақы жарналарын, міндетті кәсіптік зейнетақы жарналарын аудару мерзімі өткен күннен бастап үш жұмыс күні ішінде дара кәсіпкер ретінде тіркеу есебінен шығарудан бас тартады және уәкілетті органның интернет-ресурсында ақпаратты орналастырады.</w:t>
      </w:r>
      <w:r>
        <w:br/>
      </w:r>
      <w:r>
        <w:rPr>
          <w:rFonts w:ascii="Times New Roman"/>
          <w:b w:val="false"/>
          <w:i w:val="false"/>
          <w:color w:val="000000"/>
          <w:sz w:val="28"/>
        </w:rPr>
        <w:t>
</w:t>
      </w:r>
      <w:r>
        <w:rPr>
          <w:rFonts w:ascii="Times New Roman"/>
          <w:b w:val="false"/>
          <w:i w:val="false"/>
          <w:color w:val="000000"/>
          <w:sz w:val="28"/>
        </w:rPr>
        <w:t>
      5. Мынадай жағдайларда:</w:t>
      </w:r>
      <w:r>
        <w:br/>
      </w:r>
      <w:r>
        <w:rPr>
          <w:rFonts w:ascii="Times New Roman"/>
          <w:b w:val="false"/>
          <w:i w:val="false"/>
          <w:color w:val="000000"/>
          <w:sz w:val="28"/>
        </w:rPr>
        <w:t>
      1) патент негізіндегі арнаулы салық режимін қолданатын және патенттiң қолданылу мерзiмi өткен немесе қызметті тоқтата тұру кезеңі аяқталған күннен бастап күнтізбелік алпыс күн ішінде патент құнының кезекті есеп-қисабын табыс етпеген;</w:t>
      </w:r>
      <w:r>
        <w:br/>
      </w:r>
      <w:r>
        <w:rPr>
          <w:rFonts w:ascii="Times New Roman"/>
          <w:b w:val="false"/>
          <w:i w:val="false"/>
          <w:color w:val="000000"/>
          <w:sz w:val="28"/>
        </w:rPr>
        <w:t>
      2) салық есептілігін табыс етуді тоқтата тұрған және қызметті тоқтата тұру кезеңі аяқталғаннан кейін осы Кодексте белгіленген салық есептілігін табыс ету мерзімі өткен күннен бастап күнтізбелік алпыс күн ішінде салық есептілігін табыс етпеген дара кәсіпкерлер осы баптың 1-тармағы бірінші бөлігінің 2) тармақшасында көзделген негіз бойынша қызметті оңайлатылған тәртіппен тоқтатуға жатады.</w:t>
      </w:r>
      <w:r>
        <w:br/>
      </w:r>
      <w:r>
        <w:rPr>
          <w:rFonts w:ascii="Times New Roman"/>
          <w:b w:val="false"/>
          <w:i w:val="false"/>
          <w:color w:val="000000"/>
          <w:sz w:val="28"/>
        </w:rPr>
        <w:t>
      Осы тармақта көрсетілген жағдайларда дара кәсіпкердің орналасқан жері бойынша салық органы:</w:t>
      </w:r>
      <w:r>
        <w:br/>
      </w:r>
      <w:r>
        <w:rPr>
          <w:rFonts w:ascii="Times New Roman"/>
          <w:b w:val="false"/>
          <w:i w:val="false"/>
          <w:color w:val="000000"/>
          <w:sz w:val="28"/>
        </w:rPr>
        <w:t>
      осы баптың 2-тармағында көзделген шарттарға сәйкес келген кезде;</w:t>
      </w:r>
      <w:r>
        <w:br/>
      </w:r>
      <w:r>
        <w:rPr>
          <w:rFonts w:ascii="Times New Roman"/>
          <w:b w:val="false"/>
          <w:i w:val="false"/>
          <w:color w:val="000000"/>
          <w:sz w:val="28"/>
        </w:rPr>
        <w:t>
      салық органында тіркеу есебінде тұрған бақылау-касса машинасы болмаған жағдайда;</w:t>
      </w:r>
      <w:r>
        <w:br/>
      </w:r>
      <w:r>
        <w:rPr>
          <w:rFonts w:ascii="Times New Roman"/>
          <w:b w:val="false"/>
          <w:i w:val="false"/>
          <w:color w:val="000000"/>
          <w:sz w:val="28"/>
        </w:rPr>
        <w:t>
      осы тармақтың бірінші бөлігінің 1) және 2) тармақшаларында белгіленген мерзімдердің біреуі өткен күннен бастап үш жұмыс күні ішінде дара кәсіпкер ретінде тіркеу есебінен шығаруды жүзеге асырады.</w:t>
      </w:r>
      <w:r>
        <w:br/>
      </w:r>
      <w:r>
        <w:rPr>
          <w:rFonts w:ascii="Times New Roman"/>
          <w:b w:val="false"/>
          <w:i w:val="false"/>
          <w:color w:val="000000"/>
          <w:sz w:val="28"/>
        </w:rPr>
        <w:t>
      Дара кәсіпкерді осы тармақта белгіленген тәртіппен тіркеу есебінен шығару туралы ақпарат осы тармақтың бірінші бөлігінің 1) және 2) тармақшаларында белгіленген мерзімдердің біреуі өткен күннен бастап үш жұмыс күні ішінде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6. Салық төлеуші:</w:t>
      </w:r>
      <w:r>
        <w:br/>
      </w:r>
      <w:r>
        <w:rPr>
          <w:rFonts w:ascii="Times New Roman"/>
          <w:b w:val="false"/>
          <w:i w:val="false"/>
          <w:color w:val="000000"/>
          <w:sz w:val="28"/>
        </w:rPr>
        <w:t>
      осы баптың 1-тармағы бірінші бөлігінің 1) тармақшасында көзделген негіз бойынша қызметті оңайлатылған тәртіппен тоқтату кезінде – салықтарды және бюджетке төленетін басқа да міндетті төлемдерді, әлеуметтік аударымдарды төлеу, міндетті зейнетақы жарналарын, міндетті кәсіптік зейнетақы жарналарын аудару күнінен;</w:t>
      </w:r>
      <w:r>
        <w:br/>
      </w:r>
      <w:r>
        <w:rPr>
          <w:rFonts w:ascii="Times New Roman"/>
          <w:b w:val="false"/>
          <w:i w:val="false"/>
          <w:color w:val="000000"/>
          <w:sz w:val="28"/>
        </w:rPr>
        <w:t>
      осы баптың 1-тармағы бірінші бөлігінің 2) тармақшасында көзделген негіз бойынша қызметті оңайлатылған тәртіппен тоқтату кезінде – соңғы патенттің қолданылу мерзімі өткен (қызметті тоқтата тұру жағдайларын қоспағанда) күннен;</w:t>
      </w:r>
      <w:r>
        <w:br/>
      </w:r>
      <w:r>
        <w:rPr>
          <w:rFonts w:ascii="Times New Roman"/>
          <w:b w:val="false"/>
          <w:i w:val="false"/>
          <w:color w:val="000000"/>
          <w:sz w:val="28"/>
        </w:rPr>
        <w:t>
      осы баптың 1-тармағы бірінші бөлігінің 2) тармақшасында көзделген негіз бойынша қызметті оңайлатылған тәртіппен тоқтату кезінде – салық есептілігін табыс етуді тоқтата тұру (ұзарту, қайта бастау) туралы салықтық өтініште көрсетілген қызметті тоқтата тұру кезеңі аяқталған күннен кейінгі күннен бастап дара кәсіпкер ретінде тіркеу есебінен шығарылған болып танылады.</w:t>
      </w:r>
      <w:r>
        <w:br/>
      </w:r>
      <w:r>
        <w:rPr>
          <w:rFonts w:ascii="Times New Roman"/>
          <w:b w:val="false"/>
          <w:i w:val="false"/>
          <w:color w:val="000000"/>
          <w:sz w:val="28"/>
        </w:rPr>
        <w:t>
</w:t>
      </w:r>
      <w:r>
        <w:rPr>
          <w:rFonts w:ascii="Times New Roman"/>
          <w:b w:val="false"/>
          <w:i w:val="false"/>
          <w:color w:val="000000"/>
          <w:sz w:val="28"/>
        </w:rPr>
        <w:t>
      7. Салық органдары осы Кодекстің 46-бабының 2-тармағында белгіленген талап қоюдың ескіру мерзімі ішінде осы бапта белгіленген тәртіппен дара кәсіпкер ретінде тіркеу есебінен шығарылған жеке тұлғаға қатысты дара кәсіпкер ретінде қызметті жүзеге асыру кезеңіне осы Кодекстің 586-бабына сәйкес камералдық бақылауды жүзеге асыруға құқылы.</w:t>
      </w:r>
      <w:r>
        <w:br/>
      </w:r>
      <w:r>
        <w:rPr>
          <w:rFonts w:ascii="Times New Roman"/>
          <w:b w:val="false"/>
          <w:i w:val="false"/>
          <w:color w:val="000000"/>
          <w:sz w:val="28"/>
        </w:rPr>
        <w:t>
      Камералдық бақылау нәтижелері бойынша бұзушылықтар анықталған жағдайда, салық органы жеке тұлғаға осы Кодекстің 607-бабы 2-тармағының 7) тармақшасында белгіленген тәртіппен, камералдық бақылау нәтижелері бойынша анықталған бұзушылықтарды жою туралы хабарлама жібереді.</w:t>
      </w:r>
      <w:r>
        <w:br/>
      </w:r>
      <w:r>
        <w:rPr>
          <w:rFonts w:ascii="Times New Roman"/>
          <w:b w:val="false"/>
          <w:i w:val="false"/>
          <w:color w:val="000000"/>
          <w:sz w:val="28"/>
        </w:rPr>
        <w:t>
      Жеке тұлға камералдық бақылау нәтижелері бойынша анықталған бұзушылықтарды жою туралы хабарламаны орындауды осы Кодекстің 587-бабының 2-тармағына сәйкес жүзеге асырады.</w:t>
      </w:r>
      <w:r>
        <w:br/>
      </w:r>
      <w:r>
        <w:rPr>
          <w:rFonts w:ascii="Times New Roman"/>
          <w:b w:val="false"/>
          <w:i w:val="false"/>
          <w:color w:val="000000"/>
          <w:sz w:val="28"/>
        </w:rPr>
        <w:t>
      Дара кәсіпкер ретінде тіркелу кезеңінде жүзеге асырылған қызмет бойынша салықтар және бюджетке төленетін басқа да міндетті төлемдер, міндетті зейнетақы жарналары, міндетті кәсіптік зейнетақы жарналары және әлеуметтік аударымдар бойынша салық міндеттемелерін есептеу оларды төлеу бойынша міндеттемелер туындаған кезде қолданыста болған Қазақстан Республикасының салық заңнамасына сәйкес жүргізіледі.</w:t>
      </w:r>
      <w:r>
        <w:br/>
      </w:r>
      <w:r>
        <w:rPr>
          <w:rFonts w:ascii="Times New Roman"/>
          <w:b w:val="false"/>
          <w:i w:val="false"/>
          <w:color w:val="000000"/>
          <w:sz w:val="28"/>
        </w:rPr>
        <w:t>
      Жеке тұлға хабарламаны орындамаған және (немесе) салық органдары табыс етілген түсіндірмелермен келіспеген жағдайда, салық органы осындай жеке тұлғаға қатысты құжаттық тексеру жүргізуге құқылы.»;</w:t>
      </w:r>
      <w:r>
        <w:br/>
      </w:r>
      <w:r>
        <w:rPr>
          <w:rFonts w:ascii="Times New Roman"/>
          <w:b w:val="false"/>
          <w:i w:val="false"/>
          <w:color w:val="000000"/>
          <w:sz w:val="28"/>
        </w:rPr>
        <w:t>
</w:t>
      </w:r>
      <w:r>
        <w:rPr>
          <w:rFonts w:ascii="Times New Roman"/>
          <w:b w:val="false"/>
          <w:i w:val="false"/>
          <w:color w:val="000000"/>
          <w:sz w:val="28"/>
        </w:rPr>
        <w:t>
      12) 45-баптың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баптың ережелері қайтыс болған немесе соттың күшіне енген шешімі негізінде қайтыс болған деп жарияланған дара кәсіпкерге де, жекеше нотариусқа да, жеке сот орындаушысына да, адвокатқа да, кәсіби медиаторға да қолданылады.»;</w:t>
      </w:r>
      <w:r>
        <w:br/>
      </w:r>
      <w:r>
        <w:rPr>
          <w:rFonts w:ascii="Times New Roman"/>
          <w:b w:val="false"/>
          <w:i w:val="false"/>
          <w:color w:val="000000"/>
          <w:sz w:val="28"/>
        </w:rPr>
        <w:t>
</w:t>
      </w:r>
      <w:r>
        <w:rPr>
          <w:rFonts w:ascii="Times New Roman"/>
          <w:b w:val="false"/>
          <w:i w:val="false"/>
          <w:color w:val="000000"/>
          <w:sz w:val="28"/>
        </w:rPr>
        <w:t>
      13) 46-баптың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«Салық төлеуші осы баптың 2-тармағында көзделген талап қоюдың ескіру мерзімі шегінде ол бойынша қайтару туралы талап ұсынған қосылған құн салығының расталған асып түскен сомасын салық органдары қайтару мақсаттары үшін осы Кодекстің 600-бабында көзделген қайтаруды және (немесе) есепке жатқызуды жүргізуге арналған талап қоюдың ескіру мерзімі қайтаруға ұсынылған қосылған құн салығының асып кеткен сомасының анықтығы расталған, оның ішінде салықтық тексеру нәтижелеріне Қазақстан Республикасының заңнамасына сәйкес шағым жасау қорытындылары бойынша расталған салық кезеңі аяқталғаннан кейін бес жылды құрайды.»;</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Осы Кодекстің 139-бабына сәйкес есептелген корпоративтік табыс салығын азайтуды жүргізетін салық төлеуші осы бапқа сәйкес бөлек салықтық есепке алуды жүргізген кезде корпоративтік табыс салығын азайту жүргізілетін қызметті және өзге де қызметті жүзеге асырудан алынған (алынуға жататын) табыстардың есепті салық кезеңі ішінде алынған (алынуға жататын) табыстардың жалпы сомасындағы үлес салмағы бойынша жалпы шығыстарды бөледі.»;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Егер осы баптың 1-1-тармағында өзгеше белгіленбесе, салық төлеуші салықтық есепке алу саясатында бөлек салықтық есепке алуды жүргізу тәртібін, оның ішінде жалпы табыстар мен шығыстар түрлерінің тізбесін, осындай табыстар мен шығыстарды осы Кодексте салық салудың әртүрлі шарттары белгіленген қызмет түрлері арасында бөлу әдістерін дербес белгілейді.»;</w:t>
      </w:r>
      <w:r>
        <w:br/>
      </w:r>
      <w:r>
        <w:rPr>
          <w:rFonts w:ascii="Times New Roman"/>
          <w:b w:val="false"/>
          <w:i w:val="false"/>
          <w:color w:val="000000"/>
          <w:sz w:val="28"/>
        </w:rPr>
        <w:t>
</w:t>
      </w:r>
      <w:r>
        <w:rPr>
          <w:rFonts w:ascii="Times New Roman"/>
          <w:b w:val="false"/>
          <w:i w:val="false"/>
          <w:color w:val="000000"/>
          <w:sz w:val="28"/>
        </w:rPr>
        <w:t>
      15) 63-баптың 3-тармағының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Кодекстің 37-1-тарауының мақсаттарына орай тауарларды импорттаған тұлға осындай тауарлар есепке қабылданған салық кезеңі үшін табыс ететін салық есептілігі импортталған тауарлар бойынша жанама салықтар жөніндегі кезекті декларация болып табылады;»;</w:t>
      </w:r>
      <w:r>
        <w:br/>
      </w:r>
      <w:r>
        <w:rPr>
          <w:rFonts w:ascii="Times New Roman"/>
          <w:b w:val="false"/>
          <w:i w:val="false"/>
          <w:color w:val="000000"/>
          <w:sz w:val="28"/>
        </w:rPr>
        <w:t>
</w:t>
      </w:r>
      <w:r>
        <w:rPr>
          <w:rFonts w:ascii="Times New Roman"/>
          <w:b w:val="false"/>
          <w:i w:val="false"/>
          <w:color w:val="000000"/>
          <w:sz w:val="28"/>
        </w:rPr>
        <w:t>
      16) 64-баптың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салық төлеуші олар үшін уәкілетті орган салық есептілігінің әртүрлі нысандарын белгілеген салық төлеуші санаттарына жататын болса, онда мұндай салық төлеуші өзі жатқызылатын салық төлеушінің әрбір санаты үшін көзделген нысандар бойынша салық есептілігін жасауға тиіс.»;</w:t>
      </w:r>
      <w:r>
        <w:br/>
      </w:r>
      <w:r>
        <w:rPr>
          <w:rFonts w:ascii="Times New Roman"/>
          <w:b w:val="false"/>
          <w:i w:val="false"/>
          <w:color w:val="000000"/>
          <w:sz w:val="28"/>
        </w:rPr>
        <w:t>
</w:t>
      </w:r>
      <w:r>
        <w:rPr>
          <w:rFonts w:ascii="Times New Roman"/>
          <w:b w:val="false"/>
          <w:i w:val="false"/>
          <w:color w:val="000000"/>
          <w:sz w:val="28"/>
        </w:rPr>
        <w:t>
      17) 65-баптың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өздеріне декларация толтыру және табыс ету жөніндегі міндет белгіленген, осы тармақтың 2), 4) және 4-1) тармақшаларында көрсетілмеген корпоративтік табыс салығын басқа да төлеушілер үшін жеке-жеке осы декларацияға қосымшалармен қоса бекітеді.»;</w:t>
      </w:r>
      <w:r>
        <w:br/>
      </w:r>
      <w:r>
        <w:rPr>
          <w:rFonts w:ascii="Times New Roman"/>
          <w:b w:val="false"/>
          <w:i w:val="false"/>
          <w:color w:val="000000"/>
          <w:sz w:val="28"/>
        </w:rPr>
        <w:t>
</w:t>
      </w:r>
      <w:r>
        <w:rPr>
          <w:rFonts w:ascii="Times New Roman"/>
          <w:b w:val="false"/>
          <w:i w:val="false"/>
          <w:color w:val="000000"/>
          <w:sz w:val="28"/>
        </w:rPr>
        <w:t>
      18) 66-баптың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Қазақстан Республикасы аумағынан тауарларды импорттаған Кеден одағына мүше мемлекеттің салық төлеушісінің тауарларды әкелу және жанама салықтардың төленгені туралы өтініштері бойынша ақпаратты қамтуы мүмкін.»;</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w:t>
      </w:r>
      <w:r>
        <w:rPr>
          <w:rFonts w:ascii="Times New Roman"/>
          <w:b w:val="false"/>
          <w:i w:val="false"/>
          <w:color w:val="000000"/>
          <w:sz w:val="28"/>
        </w:rPr>
        <w:t xml:space="preserve"> жетінші абзацындағы «орындаушылары үшін Қазақстан Республикасының резидент жеке тұлғалары бойынша осы декларацияға қосымшалармен бірге жеке табыс салығы және әлеуметтік салық бойынша декларация;» деген сөздер «орындаушылары;» деген сөзбен ауыстырылып, мынадай мазмұндағы сегізінші абзацпен толықтырылсын:</w:t>
      </w:r>
      <w:r>
        <w:br/>
      </w:r>
      <w:r>
        <w:rPr>
          <w:rFonts w:ascii="Times New Roman"/>
          <w:b w:val="false"/>
          <w:i w:val="false"/>
          <w:color w:val="000000"/>
          <w:sz w:val="28"/>
        </w:rPr>
        <w:t>
</w:t>
      </w:r>
      <w:r>
        <w:rPr>
          <w:rFonts w:ascii="Times New Roman"/>
          <w:b w:val="false"/>
          <w:i w:val="false"/>
          <w:color w:val="000000"/>
          <w:sz w:val="28"/>
        </w:rPr>
        <w:t>
      «кәсіби медиаторлар үшін Қазақстан Республикасының резидент жеке тұлғалары бойынша осы декларацияға қосымшалармен бірге жеке табыс салығы және әлеуметтік салық бойынша декларация;»;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табыс салығы және әлеуметтік салық жөніндегі декларацияға қосымшалардың нысандарында:</w:t>
      </w:r>
      <w:r>
        <w:br/>
      </w:r>
      <w:r>
        <w:rPr>
          <w:rFonts w:ascii="Times New Roman"/>
          <w:b w:val="false"/>
          <w:i w:val="false"/>
          <w:color w:val="000000"/>
          <w:sz w:val="28"/>
        </w:rPr>
        <w:t>
      құрылымдық бөлімшелер бойынша жеке табыс салығының және әлеуметтік салықтың есептелген сомалары;</w:t>
      </w:r>
      <w:r>
        <w:br/>
      </w:r>
      <w:r>
        <w:rPr>
          <w:rFonts w:ascii="Times New Roman"/>
          <w:b w:val="false"/>
          <w:i w:val="false"/>
          <w:color w:val="000000"/>
          <w:sz w:val="28"/>
        </w:rPr>
        <w:t>
      салық төлеушінің жер қойнауын пайдалануға арналған әрбір келісімшарт шеңберінде жүзеге асырылатын қызмет бойынша әлеуметтік салықты есептеуі бойынша ақпарат қамтылуы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төртінші бөлігінің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жекеше нотариустың, жеке сот орындаушысының, адвокаттың, кәсіби медиатордың табысы жөніндегі;»;</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68-бапта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өзі келу тәртібімен – қағаз жеткізгіште табыс етуге құқылы.</w:t>
      </w:r>
      <w:r>
        <w:br/>
      </w:r>
      <w:r>
        <w:rPr>
          <w:rFonts w:ascii="Times New Roman"/>
          <w:b w:val="false"/>
          <w:i w:val="false"/>
          <w:color w:val="000000"/>
          <w:sz w:val="28"/>
        </w:rPr>
        <w:t>
      Салық төлеуші (салық агенттері), қосылған құн салығы бойынша салық есептілігін және мониторинг бойынша есептілікті қоспағанда, салық есептілігін қағаз жеткізгіште халыққа қызмет көрсету орталықтары арқылы табыс етуге құқылы;»;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бірінші бөлігі 3) тармақшасының ережелері осы Кодекстің 571-бабының 4-тармағына сәйкес салық органының шешімімен қосылған құн салығы бойынша тіркеу есебінен шығарылғаннан кейін қосылған құн салығын төлеушілер болып табылмайтын, сондай-ақ осы Кодекстің 579-бабының 2 және 3-тармақтарында белгіленген тәртіппен әрекетсіз деп танылған салық төлеушілер табыс ететін қосылған құн салығы бойынша есептілікке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«6. Егер осы тармақта өзгеше көзделмесе, таратудың салық есептілігі табыс етілгеннен кейін салық төлеуші (салық агенті) салық органына, қосымша және (немесе) хабарлама бойынша қосымша есептілікті қоспағанда, келесі салық есептілігін табыс етуге құқылы емес. </w:t>
      </w:r>
      <w:r>
        <w:br/>
      </w:r>
      <w:r>
        <w:rPr>
          <w:rFonts w:ascii="Times New Roman"/>
          <w:b w:val="false"/>
          <w:i w:val="false"/>
          <w:color w:val="000000"/>
          <w:sz w:val="28"/>
        </w:rPr>
        <w:t>
      Аяқталмаған салық кезеңі үшін табыс етілген таратудың салық есептілігі:</w:t>
      </w:r>
      <w:r>
        <w:br/>
      </w:r>
      <w:r>
        <w:rPr>
          <w:rFonts w:ascii="Times New Roman"/>
          <w:b w:val="false"/>
          <w:i w:val="false"/>
          <w:color w:val="000000"/>
          <w:sz w:val="28"/>
        </w:rPr>
        <w:t>
      1) салық төлеуші (салық агенті) салықтық тексеру аяқталғаннан кейін тарату туралы, бөлiну жолымен қайта ұйымдастыру туралы шешімді өзгерткен;</w:t>
      </w:r>
      <w:r>
        <w:br/>
      </w:r>
      <w:r>
        <w:rPr>
          <w:rFonts w:ascii="Times New Roman"/>
          <w:b w:val="false"/>
          <w:i w:val="false"/>
          <w:color w:val="000000"/>
          <w:sz w:val="28"/>
        </w:rPr>
        <w:t>
      2) салық төлеуші дара кәсіпкер ретінде тіркеу есебінен шығарғанға дейін кәсіпкерлік қызметті тоқтату туралы шешімді өзгерткен;</w:t>
      </w:r>
      <w:r>
        <w:br/>
      </w:r>
      <w:r>
        <w:rPr>
          <w:rFonts w:ascii="Times New Roman"/>
          <w:b w:val="false"/>
          <w:i w:val="false"/>
          <w:color w:val="000000"/>
          <w:sz w:val="28"/>
        </w:rPr>
        <w:t>
      3) осы Кодекстің 43-1-бабының 4-тармағында көзделген, дара кәсіпкер ретінде тіркеу есебінен шығарудан бас тарту туралы шешім шығарылған жағдайларда, салық кезеңі үшін кезекті салық есептілігіне теңестіріледі.</w:t>
      </w:r>
      <w:r>
        <w:br/>
      </w:r>
      <w:r>
        <w:rPr>
          <w:rFonts w:ascii="Times New Roman"/>
          <w:b w:val="false"/>
          <w:i w:val="false"/>
          <w:color w:val="000000"/>
          <w:sz w:val="28"/>
        </w:rPr>
        <w:t>
      Салық төлеуші таратудың салық есептілігі табыс етілген күннен бастап келесі салық кезеңдері үшін салық есептілігін осы Кодексте белгіленген тәртіппен және мерзімдерде тиісті салық органдарына табыс етуге міндетті.»;</w:t>
      </w:r>
      <w:r>
        <w:br/>
      </w:r>
      <w:r>
        <w:rPr>
          <w:rFonts w:ascii="Times New Roman"/>
          <w:b w:val="false"/>
          <w:i w:val="false"/>
          <w:color w:val="000000"/>
          <w:sz w:val="28"/>
        </w:rPr>
        <w:t>
</w:t>
      </w:r>
      <w:r>
        <w:rPr>
          <w:rFonts w:ascii="Times New Roman"/>
          <w:b w:val="false"/>
          <w:i w:val="false"/>
          <w:color w:val="000000"/>
          <w:sz w:val="28"/>
        </w:rPr>
        <w:t>
      21) </w:t>
      </w:r>
      <w:r>
        <w:rPr>
          <w:rFonts w:ascii="Times New Roman"/>
          <w:b w:val="false"/>
          <w:i w:val="false"/>
          <w:color w:val="000000"/>
          <w:sz w:val="28"/>
        </w:rPr>
        <w:t>71-баптың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«Мониторинг бойынша есептілікті табыс ету мерзімін ұзарту туралы шешім қабылданған жағдайда, мониторингке жататын ірі салық төлеуші мониторинг бойынша есептілікті табыс ету мерзімі өткенге дейін он жұмыс күнінен кешіктірмей тіркеу орны бойынша салық органын хабардар етуге міндетті. Хабарлама уәкілетті орган белгілеген нысан бойынша, оның ішінде халыққа қызмет көрсету орталықтары арқылы табыс етіледі.»;</w:t>
      </w:r>
      <w:r>
        <w:br/>
      </w:r>
      <w:r>
        <w:rPr>
          <w:rFonts w:ascii="Times New Roman"/>
          <w:b w:val="false"/>
          <w:i w:val="false"/>
          <w:color w:val="000000"/>
          <w:sz w:val="28"/>
        </w:rPr>
        <w:t>
</w:t>
      </w:r>
      <w:r>
        <w:rPr>
          <w:rFonts w:ascii="Times New Roman"/>
          <w:b w:val="false"/>
          <w:i w:val="false"/>
          <w:color w:val="000000"/>
          <w:sz w:val="28"/>
        </w:rPr>
        <w:t>
      22) 72-баптың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бапқа сәйкес салық есептілігін табыс ету мерзімін ұзарту үшін салық төлеуші (салық агенті) уәкілетті орган белгілеген нысан бойынша салық есептілігін табыс ету мерзімін ұзарту туралы хабарламаны тіркелу есебінің орны бойынша салық органына, оның ішінде халыққа қызмет көрсету орталықтары арқылы жібереді.»;</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73-бапта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төлеушінің (салық агентінің) осы бапта белгіленген тәртіппен салық есептілігін табыс етуді тоқтата тұру (ұзарту, қайта бастау) туралы салықтық өтініш негізінде:</w:t>
      </w:r>
      <w:r>
        <w:br/>
      </w:r>
      <w:r>
        <w:rPr>
          <w:rFonts w:ascii="Times New Roman"/>
          <w:b w:val="false"/>
          <w:i w:val="false"/>
          <w:color w:val="000000"/>
          <w:sz w:val="28"/>
        </w:rPr>
        <w:t>
      1) салық есептілігін табыс етуді тоқтата тұруға;</w:t>
      </w:r>
      <w:r>
        <w:br/>
      </w:r>
      <w:r>
        <w:rPr>
          <w:rFonts w:ascii="Times New Roman"/>
          <w:b w:val="false"/>
          <w:i w:val="false"/>
          <w:color w:val="000000"/>
          <w:sz w:val="28"/>
        </w:rPr>
        <w:t>
      2) салық есептілігін табыс етуді тоқтата тұру мерзімін ұзартуға;</w:t>
      </w:r>
      <w:r>
        <w:br/>
      </w:r>
      <w:r>
        <w:rPr>
          <w:rFonts w:ascii="Times New Roman"/>
          <w:b w:val="false"/>
          <w:i w:val="false"/>
          <w:color w:val="000000"/>
          <w:sz w:val="28"/>
        </w:rPr>
        <w:t>
      3) егер осы бапта өзгеше көзделмесе, салық есептілігін табыс етуді қайта бастауға құқығы бар.</w:t>
      </w:r>
      <w:r>
        <w:br/>
      </w:r>
      <w:r>
        <w:rPr>
          <w:rFonts w:ascii="Times New Roman"/>
          <w:b w:val="false"/>
          <w:i w:val="false"/>
          <w:color w:val="000000"/>
          <w:sz w:val="28"/>
        </w:rPr>
        <w:t>
      Салық төлеуші (салық агенті) қызметті тоқтата тұру туралы шешім қабылданған жағдайда, өзінің орналасқан жері бойынша салық органына:</w:t>
      </w:r>
      <w:r>
        <w:br/>
      </w:r>
      <w:r>
        <w:rPr>
          <w:rFonts w:ascii="Times New Roman"/>
          <w:b w:val="false"/>
          <w:i w:val="false"/>
          <w:color w:val="000000"/>
          <w:sz w:val="28"/>
        </w:rPr>
        <w:t>
      1) алдағы кезеңге арналған салық есептілігін табыс етуді тоқтата тұру (ұзарту, қайта бастау) туралы салықтық өтінішті;</w:t>
      </w:r>
      <w:r>
        <w:br/>
      </w:r>
      <w:r>
        <w:rPr>
          <w:rFonts w:ascii="Times New Roman"/>
          <w:b w:val="false"/>
          <w:i w:val="false"/>
          <w:color w:val="000000"/>
          <w:sz w:val="28"/>
        </w:rPr>
        <w:t>
      2) салық кезеңінің басынан бастап салық есептілігін табыс етуді тоқтата тұру (ұзарту, қайта бастау) туралы өтініште көрсетілген қызметті тоқтата тұру күніне дейін салықтардың, бюджетке төленетін басқа да міндетті төлемдердің түрлері, міндетті зейнетақы жарналары, міндетті кәсіптік зейнетақы жарналары және әлеуметтік аударымдар бойынша салық есептілігін табыс етеді. Егер кезекті салық есептілігін табыс ету мерзімі салықтық өтініш табыс етілгеннен кейін басталатын болса, онда осындай кезекті салық есептілігін табыс ету салықтық өтініш табыс етілетін күнге дейін жүргізіледі;</w:t>
      </w:r>
      <w:r>
        <w:br/>
      </w:r>
      <w:r>
        <w:rPr>
          <w:rFonts w:ascii="Times New Roman"/>
          <w:b w:val="false"/>
          <w:i w:val="false"/>
          <w:color w:val="000000"/>
          <w:sz w:val="28"/>
        </w:rPr>
        <w:t>
      3) қосылған құн салығы бойынша тіркеу есебінен шығару мақсатында осындай тіркеу есебі туралы салықтық өтінішті табыс етеді. Егер салық төлеуші қосылған құн салығын төлеуші болып табылатын болса, осы тармақшада көрсетілген құжат табыс етіледі.</w:t>
      </w:r>
      <w:r>
        <w:br/>
      </w:r>
      <w:r>
        <w:rPr>
          <w:rFonts w:ascii="Times New Roman"/>
          <w:b w:val="false"/>
          <w:i w:val="false"/>
          <w:color w:val="000000"/>
          <w:sz w:val="28"/>
        </w:rPr>
        <w:t>
      Салық есептілігін табыс етуді тоқтата тұрудың ұзартылуы ескерілген мерзімі осы Кодекстің 46-бабында белгіленген мерзімнен аспауға тиіс.»;</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 төлеуші (салық агенті):</w:t>
      </w:r>
      <w:r>
        <w:br/>
      </w:r>
      <w:r>
        <w:rPr>
          <w:rFonts w:ascii="Times New Roman"/>
          <w:b w:val="false"/>
          <w:i w:val="false"/>
          <w:color w:val="000000"/>
          <w:sz w:val="28"/>
        </w:rPr>
        <w:t>
      осы баптың 1-тармағы екінші бөлігінің 2) тармақшасында көрсетілген салық есептілігін;</w:t>
      </w:r>
      <w:r>
        <w:br/>
      </w:r>
      <w:r>
        <w:rPr>
          <w:rFonts w:ascii="Times New Roman"/>
          <w:b w:val="false"/>
          <w:i w:val="false"/>
          <w:color w:val="000000"/>
          <w:sz w:val="28"/>
        </w:rPr>
        <w:t>
      осы баптың 1-тармағы екінші бөлігінің 3) тармақшасында белгіленген жағдайда, қосылған құн салығы бойынша тіркеу есебі туралы салықтық өтінішті табыс етпеген;»;</w:t>
      </w:r>
      <w:r>
        <w:br/>
      </w:r>
      <w:r>
        <w:rPr>
          <w:rFonts w:ascii="Times New Roman"/>
          <w:b w:val="false"/>
          <w:i w:val="false"/>
          <w:color w:val="000000"/>
          <w:sz w:val="28"/>
        </w:rPr>
        <w:t>
</w:t>
      </w:r>
      <w:r>
        <w:rPr>
          <w:rFonts w:ascii="Times New Roman"/>
          <w:b w:val="false"/>
          <w:i w:val="false"/>
          <w:color w:val="000000"/>
          <w:sz w:val="28"/>
        </w:rPr>
        <w:t>
      24) </w:t>
      </w:r>
      <w:r>
        <w:rPr>
          <w:rFonts w:ascii="Times New Roman"/>
          <w:b w:val="false"/>
          <w:i w:val="false"/>
          <w:color w:val="000000"/>
          <w:sz w:val="28"/>
        </w:rPr>
        <w:t>74-бапта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төлеушінің (салық агентінің) осы бапта белгіленген тәртіппен салық есептілігін табыс етуді тоқтата тұру (ұзарту, қайта бастау) туралы салықтық өтініш негізінде:»;</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«Патент негізінде арнаулы салық режимін қолданатын дара кәсіпкер қызметті тоқтата тұрған жағдайда, орналасқан жері бойынша салық органына патенттің қолданылу мерзімі өткенге дейінгі алдағы кезеңге салық есептілігін табыс етуді тоқтата тұру (ұзарту, қайта бастау) туралы салықтық өтініш береді. Салық есептілігiн табыс етуді тоқтата тұрудың ұзартылуы ескерiлген мерзімі салық есептілігін табыс етуді тоқтата тұру мерзімі басталған күннен бастап күнтізбелік отыз алты айдан аспауға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Салық есептілігін табыс етуді тоқтата тұру туралы шешім салық есептілігін табыс етуді тоқтата тұру туралы салықтық өтініште көрсетілген күннен бастап қызметті қайта бастау күніне дейінгі кезең үшін патент құнының есеп-қисабын табыс етпеуге негіз болып табылады.»;</w:t>
      </w:r>
      <w:r>
        <w:br/>
      </w:r>
      <w:r>
        <w:rPr>
          <w:rFonts w:ascii="Times New Roman"/>
          <w:b w:val="false"/>
          <w:i w:val="false"/>
          <w:color w:val="000000"/>
          <w:sz w:val="28"/>
        </w:rPr>
        <w:t>
</w:t>
      </w:r>
      <w:r>
        <w:rPr>
          <w:rFonts w:ascii="Times New Roman"/>
          <w:b w:val="false"/>
          <w:i w:val="false"/>
          <w:color w:val="000000"/>
          <w:sz w:val="28"/>
        </w:rPr>
        <w:t>
      «9. Патенттің қолданылу мерзімі өткен күннен бастап күнтізбелік алпыс күн ішінде осы баптың 6 және 7-тармақтарында көрсетілген салықтық өтінішті немесе патент құнының кезекті есеп-қисабын табыс етпеген кезде, салық төлеуші осы Кодекстің 43-1-бабында белгіленген тәртіппен дара кәсіпкер ретінде тіркеу есебінен шығарылуға жатады.»;</w:t>
      </w:r>
      <w:r>
        <w:br/>
      </w:r>
      <w:r>
        <w:rPr>
          <w:rFonts w:ascii="Times New Roman"/>
          <w:b w:val="false"/>
          <w:i w:val="false"/>
          <w:color w:val="000000"/>
          <w:sz w:val="28"/>
        </w:rPr>
        <w:t>
</w:t>
      </w:r>
      <w:r>
        <w:rPr>
          <w:rFonts w:ascii="Times New Roman"/>
          <w:b w:val="false"/>
          <w:i w:val="false"/>
          <w:color w:val="000000"/>
          <w:sz w:val="28"/>
        </w:rPr>
        <w:t>
      25) 76-баптың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 төлеушілер (салық агенттері), егер осы Кодексте өзгеше белгіленбесе, салықтық өтінішті тиісті салық органдарына таңдауы бойынша:</w:t>
      </w:r>
      <w:r>
        <w:br/>
      </w:r>
      <w:r>
        <w:rPr>
          <w:rFonts w:ascii="Times New Roman"/>
          <w:b w:val="false"/>
          <w:i w:val="false"/>
          <w:color w:val="000000"/>
          <w:sz w:val="28"/>
        </w:rPr>
        <w:t>
      1) өзі келу тәртібімен – қағаз жеткізгіште;</w:t>
      </w:r>
      <w:r>
        <w:br/>
      </w:r>
      <w:r>
        <w:rPr>
          <w:rFonts w:ascii="Times New Roman"/>
          <w:b w:val="false"/>
          <w:i w:val="false"/>
          <w:color w:val="000000"/>
          <w:sz w:val="28"/>
        </w:rPr>
        <w:t>
      2) хабарламасы бар тапсырыс хатпен пошта арқылы – қағаз жеткізгіште;</w:t>
      </w:r>
      <w:r>
        <w:br/>
      </w:r>
      <w:r>
        <w:rPr>
          <w:rFonts w:ascii="Times New Roman"/>
          <w:b w:val="false"/>
          <w:i w:val="false"/>
          <w:color w:val="000000"/>
          <w:sz w:val="28"/>
        </w:rPr>
        <w:t>
      3) салық төлеушінің электрондық құжаты нысанында – ақпаратты компьютерлік өңдеуге жол берілетін электрондық түрде табыс етуге құқылы.</w:t>
      </w:r>
      <w:r>
        <w:br/>
      </w:r>
      <w:r>
        <w:rPr>
          <w:rFonts w:ascii="Times New Roman"/>
          <w:b w:val="false"/>
          <w:i w:val="false"/>
          <w:color w:val="000000"/>
          <w:sz w:val="28"/>
        </w:rPr>
        <w:t>
      Салық төлеушілер (салық агенттері) салықтық өтінішті халыққа қызмет көрсету орталықтары арқылы табыс етуге құқылы.</w:t>
      </w:r>
      <w:r>
        <w:br/>
      </w:r>
      <w:r>
        <w:rPr>
          <w:rFonts w:ascii="Times New Roman"/>
          <w:b w:val="false"/>
          <w:i w:val="false"/>
          <w:color w:val="000000"/>
          <w:sz w:val="28"/>
        </w:rPr>
        <w:t>
      Халыққа қызмет көрсету орталықтары арқылы табыс етілетін салықтық өтініштер тізбесін уәкілетті орган ақпараттандыру саласындағы уәкілетті органмен бірлесіп белгілейді.»;</w:t>
      </w:r>
      <w:r>
        <w:br/>
      </w:r>
      <w:r>
        <w:rPr>
          <w:rFonts w:ascii="Times New Roman"/>
          <w:b w:val="false"/>
          <w:i w:val="false"/>
          <w:color w:val="000000"/>
          <w:sz w:val="28"/>
        </w:rPr>
        <w:t>
</w:t>
      </w:r>
      <w:r>
        <w:rPr>
          <w:rFonts w:ascii="Times New Roman"/>
          <w:b w:val="false"/>
          <w:i w:val="false"/>
          <w:color w:val="000000"/>
          <w:sz w:val="28"/>
        </w:rPr>
        <w:t>
      26) </w:t>
      </w:r>
      <w:r>
        <w:rPr>
          <w:rFonts w:ascii="Times New Roman"/>
          <w:b w:val="false"/>
          <w:i w:val="false"/>
          <w:color w:val="000000"/>
          <w:sz w:val="28"/>
        </w:rPr>
        <w:t>77-баптың</w:t>
      </w:r>
      <w:r>
        <w:rPr>
          <w:rFonts w:ascii="Times New Roman"/>
          <w:b w:val="false"/>
          <w:i w:val="false"/>
          <w:color w:val="000000"/>
          <w:sz w:val="28"/>
        </w:rPr>
        <w:t xml:space="preserve"> 4-тармағының бірінші бөлігі 4) тармақшасындағы «жөніндегі ақпаратты көрсету үшін салық тіркелімдерінің нысандарын белгілеуге құқылы.» деген сөздер «жөніндегі;» деген сөзбен ауыстырылып, мынадай мазмұндағы 6) және 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 агроөнеркәсіптік кешен саласындағы дайындаушы ұйымның жеке қосалқы шаруашылықпен айналысатын тұлғадан ауыл шаруашылығы өнімін сатып алуын және оны өткізуін есепке алу жөніндегі;</w:t>
      </w:r>
      <w:r>
        <w:br/>
      </w:r>
      <w:r>
        <w:rPr>
          <w:rFonts w:ascii="Times New Roman"/>
          <w:b w:val="false"/>
          <w:i w:val="false"/>
          <w:color w:val="000000"/>
          <w:sz w:val="28"/>
        </w:rPr>
        <w:t>
      7) шығу және келу туризмі бөлігінде – туроператордың көрсетілетін қызметтері жөніндегі ақпаратты көрсету үшін салық тіркелімдерінің нысандарын белгілеуге құқылы.»;</w:t>
      </w:r>
      <w:r>
        <w:br/>
      </w:r>
      <w:r>
        <w:rPr>
          <w:rFonts w:ascii="Times New Roman"/>
          <w:b w:val="false"/>
          <w:i w:val="false"/>
          <w:color w:val="000000"/>
          <w:sz w:val="28"/>
        </w:rPr>
        <w:t>
</w:t>
      </w:r>
      <w:r>
        <w:rPr>
          <w:rFonts w:ascii="Times New Roman"/>
          <w:b w:val="false"/>
          <w:i w:val="false"/>
          <w:color w:val="000000"/>
          <w:sz w:val="28"/>
        </w:rPr>
        <w:t>
      27) 99-баптың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мыналарды:</w:t>
      </w:r>
      <w:r>
        <w:br/>
      </w:r>
      <w:r>
        <w:rPr>
          <w:rFonts w:ascii="Times New Roman"/>
          <w:b w:val="false"/>
          <w:i w:val="false"/>
          <w:color w:val="000000"/>
          <w:sz w:val="28"/>
        </w:rPr>
        <w:t>
      егер осы тармақтың 1-1) тармақшасында өзгеше белгіленбесе, тәуекелдік инвестициялаудың жабық пайлық инвестициялық қорлары мен тәуекелдік инвестициялаудың акционерлік инвестициялық қорлары төлейтіндерді;</w:t>
      </w:r>
      <w:r>
        <w:br/>
      </w:r>
      <w:r>
        <w:rPr>
          <w:rFonts w:ascii="Times New Roman"/>
          <w:b w:val="false"/>
          <w:i w:val="false"/>
          <w:color w:val="000000"/>
          <w:sz w:val="28"/>
        </w:rPr>
        <w:t>
      мұндай дивидендтер корпоративтік табыс салығын азайту жүргізілген салық кезеңіне кіретін кезең үшін есепке жазылған жағдайда, осы Кодекстің 139-бабына сәйкес есептелген корпоративтік табыс салығын 100 пайызға азайтуды жүргізетін заңды тұлға (Қазақстан Республикасының инвестициялар туралы заңнамасына сәйкес жасалған инвестициялық келісімшарт шеңберінде инвестициялық басым жобаны іске асырып жатқан ұйымды қоспағанда) төлейтіндерді қоспағанда, дивиденттер;»;</w:t>
      </w:r>
      <w:r>
        <w:br/>
      </w:r>
      <w:r>
        <w:rPr>
          <w:rFonts w:ascii="Times New Roman"/>
          <w:b w:val="false"/>
          <w:i w:val="false"/>
          <w:color w:val="000000"/>
          <w:sz w:val="28"/>
        </w:rPr>
        <w:t>
</w:t>
      </w:r>
      <w:r>
        <w:rPr>
          <w:rFonts w:ascii="Times New Roman"/>
          <w:b w:val="false"/>
          <w:i w:val="false"/>
          <w:color w:val="000000"/>
          <w:sz w:val="28"/>
        </w:rPr>
        <w:t>
      28) </w:t>
      </w:r>
      <w:r>
        <w:rPr>
          <w:rFonts w:ascii="Times New Roman"/>
          <w:b w:val="false"/>
          <w:i w:val="false"/>
          <w:color w:val="000000"/>
          <w:sz w:val="28"/>
        </w:rPr>
        <w:t>115-баптың</w:t>
      </w:r>
      <w:r>
        <w:rPr>
          <w:rFonts w:ascii="Times New Roman"/>
          <w:b w:val="false"/>
          <w:i w:val="false"/>
          <w:color w:val="000000"/>
          <w:sz w:val="28"/>
        </w:rPr>
        <w:t xml:space="preserve"> бірінші бөлігінің 2) және 3)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соттың үкімінде немесе қаулысында көрсетілмеген салық төлеушілермен жасалған не сот азаматтық-құқықтық тәртіппен жарамды деп таныған мәмілелер бойынша шығыстарды қоспағанда, соттың заңды күшіне енген үкімінің немесе қаулысының негізінде жалған кәсіпорын деп танылған салық төлеушімен жасалған операциялар бойынша сот қылмыстық деп анықтаған әрекет басталған күннен бастап жүргізілген шығыстар;»;</w:t>
      </w:r>
      <w:r>
        <w:br/>
      </w:r>
      <w:r>
        <w:rPr>
          <w:rFonts w:ascii="Times New Roman"/>
          <w:b w:val="false"/>
          <w:i w:val="false"/>
          <w:color w:val="000000"/>
          <w:sz w:val="28"/>
        </w:rPr>
        <w:t>
</w:t>
      </w:r>
      <w:r>
        <w:rPr>
          <w:rFonts w:ascii="Times New Roman"/>
          <w:b w:val="false"/>
          <w:i w:val="false"/>
          <w:color w:val="000000"/>
          <w:sz w:val="28"/>
        </w:rPr>
        <w:t>
      «3) осы Кодекстің 579-бабында айқындалған тәртіппен әрекетсіз деп танылған салық төлеушімен оны әрекетсіз деп тану туралы бұйрық шығарылған күннен бастап жасалған операциялар бойынша шығыстар;»;</w:t>
      </w:r>
      <w:r>
        <w:br/>
      </w:r>
      <w:r>
        <w:rPr>
          <w:rFonts w:ascii="Times New Roman"/>
          <w:b w:val="false"/>
          <w:i w:val="false"/>
          <w:color w:val="000000"/>
          <w:sz w:val="28"/>
        </w:rPr>
        <w:t>
</w:t>
      </w:r>
      <w:r>
        <w:rPr>
          <w:rFonts w:ascii="Times New Roman"/>
          <w:b w:val="false"/>
          <w:i w:val="false"/>
          <w:color w:val="000000"/>
          <w:sz w:val="28"/>
        </w:rPr>
        <w:t>
      29) </w:t>
      </w:r>
      <w:r>
        <w:rPr>
          <w:rFonts w:ascii="Times New Roman"/>
          <w:b w:val="false"/>
          <w:i w:val="false"/>
          <w:color w:val="000000"/>
          <w:sz w:val="28"/>
        </w:rPr>
        <w:t>120-бап</w:t>
      </w:r>
      <w:r>
        <w:rPr>
          <w:rFonts w:ascii="Times New Roman"/>
          <w:b w:val="false"/>
          <w:i w:val="false"/>
          <w:color w:val="000000"/>
          <w:sz w:val="28"/>
        </w:rPr>
        <w:t xml:space="preserve"> мынадай мазмұндағы 7-тармақпен толықтырылсын:</w:t>
      </w:r>
      <w:r>
        <w:br/>
      </w:r>
      <w:r>
        <w:rPr>
          <w:rFonts w:ascii="Times New Roman"/>
          <w:b w:val="false"/>
          <w:i w:val="false"/>
          <w:color w:val="000000"/>
          <w:sz w:val="28"/>
        </w:rPr>
        <w:t>
</w:t>
      </w:r>
      <w:r>
        <w:rPr>
          <w:rFonts w:ascii="Times New Roman"/>
          <w:b w:val="false"/>
          <w:i w:val="false"/>
          <w:color w:val="000000"/>
          <w:sz w:val="28"/>
        </w:rPr>
        <w:t>
      «7. Осы Кодекстің 139-бабына сәйкес есептелген корпоративтік табыс салығын 100 пайызға азайту көзделген қызмет бойынша салық төлеушілер амортизацияның мына нормаларын:</w:t>
      </w:r>
      <w:r>
        <w:br/>
      </w:r>
      <w:r>
        <w:rPr>
          <w:rFonts w:ascii="Times New Roman"/>
          <w:b w:val="false"/>
          <w:i w:val="false"/>
          <w:color w:val="000000"/>
          <w:sz w:val="28"/>
        </w:rPr>
        <w:t>
      инвестициялық басым жобаны іске асырып жатқан және арнаулы салық режимін қолданбайтын ұйым – амортизацияның осы бапта белгіленген шекті нормаларының кемінде 50 пайызы мөлшеріндегі нормаларын;</w:t>
      </w:r>
      <w:r>
        <w:br/>
      </w:r>
      <w:r>
        <w:rPr>
          <w:rFonts w:ascii="Times New Roman"/>
          <w:b w:val="false"/>
          <w:i w:val="false"/>
          <w:color w:val="000000"/>
          <w:sz w:val="28"/>
        </w:rPr>
        <w:t>
      өзге де салық төлеушілер – амортизацияның осы бапта белгіленген шекті нормаларын қолдану арқылы амортизациялық аударымдарды есептеуді жүргізеді.»;</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124-бапта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осы баптың 5-тармағында өзгеше көзделмесе, егер преференциялар қолданылған өндірістік мақсаттағы ғимараттар мен құрылыстар, машиналар мен жабдықтар пайдалануға берілген салық кезеңінен кейінгі үш салық кезеңі ішінде мына жағдайлардың бірінде:»;</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Заңды тұлға Қазақстан Республикасы Үкіметінің шешіміне сәйкес бөлініп шығу жолымен қайта ұйымдастырылған кезде, егер осы Кодекстің 123-бабының 2-тармағында белгіленген преференциялар объектілерін пайдалануға берілген салық кезеңінен кейінгі кемінде үш салық кезеңі ішінде табыс алуға бағытталған қызметте пайдалану туралы талап осындай қайта ұйымдастыру салдарынан орындалмаған жағдайда, қайта ұйымдастырылған тұлғада преференцияларды жою жүргізілмейді.</w:t>
      </w:r>
      <w:r>
        <w:br/>
      </w:r>
      <w:r>
        <w:rPr>
          <w:rFonts w:ascii="Times New Roman"/>
          <w:b w:val="false"/>
          <w:i w:val="false"/>
          <w:color w:val="000000"/>
          <w:sz w:val="28"/>
        </w:rPr>
        <w:t>
      Осы тармақ мынадай шарттар бір мезгілде сақталған кезде:</w:t>
      </w:r>
      <w:r>
        <w:br/>
      </w:r>
      <w:r>
        <w:rPr>
          <w:rFonts w:ascii="Times New Roman"/>
          <w:b w:val="false"/>
          <w:i w:val="false"/>
          <w:color w:val="000000"/>
          <w:sz w:val="28"/>
        </w:rPr>
        <w:t>
      1) қайта ұйымдастырылатын заңды тұлға акцияларының бақылау пакеті қайта ұйымдастырылу күніне ұлттық басқарушы холдингке тиесілі болса;</w:t>
      </w:r>
      <w:r>
        <w:br/>
      </w:r>
      <w:r>
        <w:rPr>
          <w:rFonts w:ascii="Times New Roman"/>
          <w:b w:val="false"/>
          <w:i w:val="false"/>
          <w:color w:val="000000"/>
          <w:sz w:val="28"/>
        </w:rPr>
        <w:t>
      2) қайта ұйымдастырылатын заңды тұлға преференциялар қолданылған объектілерді қайта ұйымдастырылу нәтижесінде жаңадан пайда болған заңды тұлғаларға берсе;</w:t>
      </w:r>
      <w:r>
        <w:br/>
      </w:r>
      <w:r>
        <w:rPr>
          <w:rFonts w:ascii="Times New Roman"/>
          <w:b w:val="false"/>
          <w:i w:val="false"/>
          <w:color w:val="000000"/>
          <w:sz w:val="28"/>
        </w:rPr>
        <w:t>
      3) преференция объектілерін беру қайта ұйымдастырылу нәтижесінде жаңадан пайда болған заңды тұлғалар әділет органдарында мемлекеттік тіркелген күннен бастап үш жыл ішінде жүзеге асырылса, қолданылады.»;</w:t>
      </w:r>
      <w:r>
        <w:br/>
      </w:r>
      <w:r>
        <w:rPr>
          <w:rFonts w:ascii="Times New Roman"/>
          <w:b w:val="false"/>
          <w:i w:val="false"/>
          <w:color w:val="000000"/>
          <w:sz w:val="28"/>
        </w:rPr>
        <w:t>
</w:t>
      </w:r>
      <w:r>
        <w:rPr>
          <w:rFonts w:ascii="Times New Roman"/>
          <w:b w:val="false"/>
          <w:i w:val="false"/>
          <w:color w:val="000000"/>
          <w:sz w:val="28"/>
        </w:rPr>
        <w:t>
      31) </w:t>
      </w:r>
      <w:r>
        <w:rPr>
          <w:rFonts w:ascii="Times New Roman"/>
          <w:b w:val="false"/>
          <w:i w:val="false"/>
          <w:color w:val="000000"/>
          <w:sz w:val="28"/>
        </w:rPr>
        <w:t>133-бапта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«алушысы:</w:t>
      </w:r>
      <w:r>
        <w:br/>
      </w:r>
      <w:r>
        <w:rPr>
          <w:rFonts w:ascii="Times New Roman"/>
          <w:b w:val="false"/>
          <w:i w:val="false"/>
          <w:color w:val="000000"/>
          <w:sz w:val="28"/>
        </w:rPr>
        <w:t>
      коммерциялық емес ұйым;</w:t>
      </w:r>
      <w:r>
        <w:br/>
      </w:r>
      <w:r>
        <w:rPr>
          <w:rFonts w:ascii="Times New Roman"/>
          <w:b w:val="false"/>
          <w:i w:val="false"/>
          <w:color w:val="000000"/>
          <w:sz w:val="28"/>
        </w:rPr>
        <w:t>
      әлеуметтiк саладағы қызметті жүзеге асыратын ұйым;</w:t>
      </w:r>
      <w:r>
        <w:br/>
      </w:r>
      <w:r>
        <w:rPr>
          <w:rFonts w:ascii="Times New Roman"/>
          <w:b w:val="false"/>
          <w:i w:val="false"/>
          <w:color w:val="000000"/>
          <w:sz w:val="28"/>
        </w:rPr>
        <w:t>
      осы Кодекстің 135-3-бабы 1-тармағының екінші абзацында айқындалған заңды тұлға болып табылатын, өтеусiз негiзде берiлген мүлiктiң құнын;»;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«алушысы осы Кодекстің 135-1-бабының 1-тармағында айқындалған дербес білім беру ұйымы болып табылатын, өтеусiз берiлген мүлiктiң құнын;»;</w:t>
      </w:r>
      <w:r>
        <w:br/>
      </w:r>
      <w:r>
        <w:rPr>
          <w:rFonts w:ascii="Times New Roman"/>
          <w:b w:val="false"/>
          <w:i w:val="false"/>
          <w:color w:val="000000"/>
          <w:sz w:val="28"/>
        </w:rPr>
        <w:t>
</w:t>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осы Кодекстің 147-бабының 2-тармағында көрсетілген салық салынатын табысты айқындау кезінде осы Кодекстің 110-бабының 1-тармағына сәйкес шегеруге жатқызылуға тиіс жұмыскердің табыстары бойынша жұмыс берушінің есепті салық кезеңінде есепке жазылған шығыстарының бір еселік мөлшерінде азайтуға құқығы бар. Осы тармақшада көзделген азайту осы Кодекстің 147-бабының 2-тармағында белгіленген мөлшерлеме бойынша салық салынатын табысқа қатысты жүргізіледі және оны, ауыл шаруашылығы өнімін, акваөсіру (балық өсіру шаруашылығы) өнімін өндіруші заңды тұлғалар және селолық тұтыну кооперативтері үшін арнаулы салық режимін қолданатын заңды тұлғаларды қоспағанда, ауыл шаруашылығы өнімін, акваөсіру (балық өсіру шаруашылығы) өнімін өндіруші заңды тұлғалар қолданады.»;</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мақсаттарында өтеусіз берілген мүліктің құны:</w:t>
      </w:r>
      <w:r>
        <w:br/>
      </w:r>
      <w:r>
        <w:rPr>
          <w:rFonts w:ascii="Times New Roman"/>
          <w:b w:val="false"/>
          <w:i w:val="false"/>
          <w:color w:val="000000"/>
          <w:sz w:val="28"/>
        </w:rPr>
        <w:t>
      ақша беру кезінде – берілген ақшаның мөлшерімен;</w:t>
      </w:r>
      <w:r>
        <w:br/>
      </w:r>
      <w:r>
        <w:rPr>
          <w:rFonts w:ascii="Times New Roman"/>
          <w:b w:val="false"/>
          <w:i w:val="false"/>
          <w:color w:val="000000"/>
          <w:sz w:val="28"/>
        </w:rPr>
        <w:t>
      жұмыстар орындау, қызметтер көрсету кезінде – осындай жұмыстарды орындауға, осындай қызметтерді көрсетуге жұмсалған шығыстардың мөлшерімен;</w:t>
      </w:r>
      <w:r>
        <w:br/>
      </w:r>
      <w:r>
        <w:rPr>
          <w:rFonts w:ascii="Times New Roman"/>
          <w:b w:val="false"/>
          <w:i w:val="false"/>
          <w:color w:val="000000"/>
          <w:sz w:val="28"/>
        </w:rPr>
        <w:t>
      өзге де мүлік бойынша аталған мүліктің қабылдап алу-беру актісінде көрсетілген, берілген мүліктің баланстық құнының мөлшерімен айқындалады.»;</w:t>
      </w:r>
      <w:r>
        <w:br/>
      </w:r>
      <w:r>
        <w:rPr>
          <w:rFonts w:ascii="Times New Roman"/>
          <w:b w:val="false"/>
          <w:i w:val="false"/>
          <w:color w:val="000000"/>
          <w:sz w:val="28"/>
        </w:rPr>
        <w:t>
</w:t>
      </w:r>
      <w:r>
        <w:rPr>
          <w:rFonts w:ascii="Times New Roman"/>
          <w:b w:val="false"/>
          <w:i w:val="false"/>
          <w:color w:val="000000"/>
          <w:sz w:val="28"/>
        </w:rPr>
        <w:t>
      32) 137-баптың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Осы баптың 10-тармағында көрсетілгенді қоспағанда, осы Кодексте осы Кодекстің 139-бабына сәйкес есептелген корпоративтік табыс салығын 100 пайызға азайту көзделген қызмет бойынша заңды тұлғаның кәсіпкерлік қызметтен шеккен залалдары келесі салық кезеңдеріне ауыстырылмайды.»;</w:t>
      </w:r>
      <w:r>
        <w:br/>
      </w:r>
      <w:r>
        <w:rPr>
          <w:rFonts w:ascii="Times New Roman"/>
          <w:b w:val="false"/>
          <w:i w:val="false"/>
          <w:color w:val="000000"/>
          <w:sz w:val="28"/>
        </w:rPr>
        <w:t>
</w:t>
      </w:r>
      <w:r>
        <w:rPr>
          <w:rFonts w:ascii="Times New Roman"/>
          <w:b w:val="false"/>
          <w:i w:val="false"/>
          <w:color w:val="000000"/>
          <w:sz w:val="28"/>
        </w:rPr>
        <w:t>
      33)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w:t>
      </w:r>
      <w:r>
        <w:rPr>
          <w:rFonts w:ascii="Times New Roman"/>
          <w:b w:val="false"/>
          <w:i w:val="false"/>
          <w:color w:val="000000"/>
          <w:sz w:val="28"/>
        </w:rPr>
        <w:t xml:space="preserve"> мынадай редакцияда жазылсын:</w:t>
      </w:r>
    </w:p>
    <w:bookmarkEnd w:id="8"/>
    <w:bookmarkStart w:name="z201" w:id="9"/>
    <w:p>
      <w:pPr>
        <w:spacing w:after="0"/>
        <w:ind w:left="0"/>
        <w:jc w:val="both"/>
      </w:pPr>
      <w:r>
        <w:rPr>
          <w:rFonts w:ascii="Times New Roman"/>
          <w:b w:val="false"/>
          <w:i w:val="false"/>
          <w:color w:val="000000"/>
          <w:sz w:val="28"/>
        </w:rPr>
        <w:t>
</w:t>
      </w:r>
      <w:r>
        <w:rPr>
          <w:rFonts w:ascii="Times New Roman"/>
          <w:b/>
          <w:i w:val="false"/>
          <w:color w:val="000000"/>
          <w:sz w:val="28"/>
        </w:rPr>
        <w:t>      «138-бап. Қайта ұйымдастыру кезінде залалдарды ауыстыру</w:t>
      </w:r>
    </w:p>
    <w:bookmarkEnd w:id="9"/>
    <w:bookmarkStart w:name="z202" w:id="10"/>
    <w:p>
      <w:pPr>
        <w:spacing w:after="0"/>
        <w:ind w:left="0"/>
        <w:jc w:val="both"/>
      </w:pPr>
      <w:r>
        <w:rPr>
          <w:rFonts w:ascii="Times New Roman"/>
          <w:b w:val="false"/>
          <w:i w:val="false"/>
          <w:color w:val="000000"/>
          <w:sz w:val="28"/>
        </w:rPr>
        <w:t>
      1. Бөліну немесе бөлініп шығу жолымен қайта ұйымдастыруға байланысты берілетін залалдар қайта ұйымдастырылатын салық төлеушіде құқық мирасқорларының қатысу үлесі бойынша бөлінеді және осы Кодекстің 137-бабында айқындалған тәртіппен ауыстырылады.</w:t>
      </w:r>
      <w:r>
        <w:br/>
      </w:r>
      <w:r>
        <w:rPr>
          <w:rFonts w:ascii="Times New Roman"/>
          <w:b w:val="false"/>
          <w:i w:val="false"/>
          <w:color w:val="000000"/>
          <w:sz w:val="28"/>
        </w:rPr>
        <w:t>
</w:t>
      </w:r>
      <w:r>
        <w:rPr>
          <w:rFonts w:ascii="Times New Roman"/>
          <w:b w:val="false"/>
          <w:i w:val="false"/>
          <w:color w:val="000000"/>
          <w:sz w:val="28"/>
        </w:rPr>
        <w:t>
      2. Заңды тұлға Қазақстан Республикасы Үкіметінің шешіміне сәйкес қосылу немесе бірігу жолымен қайта ұйымдастырылған кезде, қайта ұйымдастырылатын заңды тұлғаның залалдары құқық мирасқорына әрбір қайта ұйымдастыру кезінде бір рет беріледі және оларды құқық мирасқоры осы Кодекстің 137-бабында айқындалған тәртіппен ауыстырады.</w:t>
      </w:r>
    </w:p>
    <w:bookmarkEnd w:id="10"/>
    <w:bookmarkStart w:name="z204" w:id="11"/>
    <w:p>
      <w:pPr>
        <w:spacing w:after="0"/>
        <w:ind w:left="0"/>
        <w:jc w:val="both"/>
      </w:pPr>
      <w:r>
        <w:rPr>
          <w:rFonts w:ascii="Times New Roman"/>
          <w:b w:val="false"/>
          <w:i w:val="false"/>
          <w:color w:val="000000"/>
          <w:sz w:val="28"/>
        </w:rPr>
        <w:t>
</w:t>
      </w:r>
      <w:r>
        <w:rPr>
          <w:rFonts w:ascii="Times New Roman"/>
          <w:b/>
          <w:i w:val="false"/>
          <w:color w:val="000000"/>
          <w:sz w:val="28"/>
        </w:rPr>
        <w:t>      139-бап. Корпоративтік табыс салығы сомасын есептеу</w:t>
      </w:r>
    </w:p>
    <w:bookmarkEnd w:id="11"/>
    <w:bookmarkStart w:name="z205" w:id="12"/>
    <w:p>
      <w:pPr>
        <w:spacing w:after="0"/>
        <w:ind w:left="0"/>
        <w:jc w:val="both"/>
      </w:pPr>
      <w:r>
        <w:rPr>
          <w:rFonts w:ascii="Times New Roman"/>
          <w:b w:val="false"/>
          <w:i w:val="false"/>
          <w:color w:val="000000"/>
          <w:sz w:val="28"/>
        </w:rPr>
        <w:t>
      1. Таза табысқа салынатын корпоративтiк табыс салығын және төлем көзiнен ұсталатын корпоративтiк табыс салығын қоспағанда, корпоративтiк табыс салығы салық кезеңi үшiн мынадай тәртiппен есептеледi:</w:t>
      </w:r>
      <w:r>
        <w:br/>
      </w:r>
      <w:r>
        <w:rPr>
          <w:rFonts w:ascii="Times New Roman"/>
          <w:b w:val="false"/>
          <w:i w:val="false"/>
          <w:color w:val="000000"/>
          <w:sz w:val="28"/>
        </w:rPr>
        <w:t>
      осы Кодекстiң 147-бабының 1 немесе 2-тармағында белгiленген мөлшерлеменің және осы Кодекстiң 133-бабында көзделген табыстар мен шығыстар, сондай-ақ осы Кодекстiң 137-бабына сәйкес ауыстырылатын залалдар сомасына азайтылған салық салынатын табыстың көбейтiндiсi,</w:t>
      </w:r>
      <w:r>
        <w:br/>
      </w:r>
      <w:r>
        <w:rPr>
          <w:rFonts w:ascii="Times New Roman"/>
          <w:b w:val="false"/>
          <w:i w:val="false"/>
          <w:color w:val="000000"/>
          <w:sz w:val="28"/>
        </w:rPr>
        <w:t>
      алу</w:t>
      </w:r>
      <w:r>
        <w:br/>
      </w:r>
      <w:r>
        <w:rPr>
          <w:rFonts w:ascii="Times New Roman"/>
          <w:b w:val="false"/>
          <w:i w:val="false"/>
          <w:color w:val="000000"/>
          <w:sz w:val="28"/>
        </w:rPr>
        <w:t>
      корпоративтiк табыс салығының осы Кодекстiң 223-бабына сәйкес есепке жатқызу жүзеге асырылатын сомасы,</w:t>
      </w:r>
      <w:r>
        <w:br/>
      </w:r>
      <w:r>
        <w:rPr>
          <w:rFonts w:ascii="Times New Roman"/>
          <w:b w:val="false"/>
          <w:i w:val="false"/>
          <w:color w:val="000000"/>
          <w:sz w:val="28"/>
        </w:rPr>
        <w:t>
      алу</w:t>
      </w:r>
      <w:r>
        <w:br/>
      </w:r>
      <w:r>
        <w:rPr>
          <w:rFonts w:ascii="Times New Roman"/>
          <w:b w:val="false"/>
          <w:i w:val="false"/>
          <w:color w:val="000000"/>
          <w:sz w:val="28"/>
        </w:rPr>
        <w:t>
      салық кезеңiнде ұтыс түріндегі табыстан төлем көзiнен ұсталған корпоративтiк табыс салығының осы баптың 2-тармағына сәйкес есепке жатқызу жүзеге асырылатын сомасы,</w:t>
      </w:r>
      <w:r>
        <w:br/>
      </w:r>
      <w:r>
        <w:rPr>
          <w:rFonts w:ascii="Times New Roman"/>
          <w:b w:val="false"/>
          <w:i w:val="false"/>
          <w:color w:val="000000"/>
          <w:sz w:val="28"/>
        </w:rPr>
        <w:t>
      алу</w:t>
      </w:r>
      <w:r>
        <w:br/>
      </w:r>
      <w:r>
        <w:rPr>
          <w:rFonts w:ascii="Times New Roman"/>
          <w:b w:val="false"/>
          <w:i w:val="false"/>
          <w:color w:val="000000"/>
          <w:sz w:val="28"/>
        </w:rPr>
        <w:t>
      сыйақы, дивидендтер түріндегі табыстан төлем көзiнен ұсталған корпоративтiк табыс салығының осы баптың 3-тармағына сәйкес өткен салық кезеңдерiнен ауыстырылған сомасы,</w:t>
      </w:r>
      <w:r>
        <w:br/>
      </w:r>
      <w:r>
        <w:rPr>
          <w:rFonts w:ascii="Times New Roman"/>
          <w:b w:val="false"/>
          <w:i w:val="false"/>
          <w:color w:val="000000"/>
          <w:sz w:val="28"/>
        </w:rPr>
        <w:t>
      алу</w:t>
      </w:r>
      <w:r>
        <w:br/>
      </w:r>
      <w:r>
        <w:rPr>
          <w:rFonts w:ascii="Times New Roman"/>
          <w:b w:val="false"/>
          <w:i w:val="false"/>
          <w:color w:val="000000"/>
          <w:sz w:val="28"/>
        </w:rPr>
        <w:t>
      салық кезеңiнде сыйақы, дивидендтер түріндегі табыстан төлем көзiнен ұсталған корпоративтiк табыс салығының осы баптың 2-тармағына сәйкес есепке жатқызу жүзеге асырылатын сомасы.</w:t>
      </w:r>
      <w:r>
        <w:br/>
      </w:r>
      <w:r>
        <w:rPr>
          <w:rFonts w:ascii="Times New Roman"/>
          <w:b w:val="false"/>
          <w:i w:val="false"/>
          <w:color w:val="000000"/>
          <w:sz w:val="28"/>
        </w:rPr>
        <w:t>
</w:t>
      </w:r>
      <w:r>
        <w:rPr>
          <w:rFonts w:ascii="Times New Roman"/>
          <w:b w:val="false"/>
          <w:i w:val="false"/>
          <w:color w:val="000000"/>
          <w:sz w:val="28"/>
        </w:rPr>
        <w:t>
      2. Бюджетке төленуге жататын корпоративтік табыс салығының сомасы, бұл салықты төлем көзі ұстағанын растайтын құжаттар болған кезде ұтыс, сыйақы, дивидендтер түріндегі табыстан төлем көзінен ұсталған корпоративтік табыс салығының сомасына азайтылады.</w:t>
      </w:r>
      <w:r>
        <w:br/>
      </w:r>
      <w:r>
        <w:rPr>
          <w:rFonts w:ascii="Times New Roman"/>
          <w:b w:val="false"/>
          <w:i w:val="false"/>
          <w:color w:val="000000"/>
          <w:sz w:val="28"/>
        </w:rPr>
        <w:t>
      Осы тармақтың ережелері әлеуметтік саладағы қызметті жүзеге асыратын ұйымға, депозиттер бойынша сыйақы түріндегі табыстан төлем көзінен ұсталған корпоративтік табыс салығы бойынша коммерциялық емес ұйымға қолданылмайды.</w:t>
      </w:r>
      <w:r>
        <w:br/>
      </w:r>
      <w:r>
        <w:rPr>
          <w:rFonts w:ascii="Times New Roman"/>
          <w:b w:val="false"/>
          <w:i w:val="false"/>
          <w:color w:val="000000"/>
          <w:sz w:val="28"/>
        </w:rPr>
        <w:t>
</w:t>
      </w:r>
      <w:r>
        <w:rPr>
          <w:rFonts w:ascii="Times New Roman"/>
          <w:b w:val="false"/>
          <w:i w:val="false"/>
          <w:color w:val="000000"/>
          <w:sz w:val="28"/>
        </w:rPr>
        <w:t>
      3. Егер сыйақы, дивидендтер түріндегі табыстан төлем көзінен ұсталған корпоративтік табыс салығының сомасы есептелген корпоративтiк табыс салығының сомасынан артық болса, табыс көзінен ұсталған корпоративтік табыс салығының сомасы мен бюджетке төленуге жататын, есептелген корпоративтiк табыс салығының сомасы арасындағы айырма кейінгі он салық кезеңін қоса алғандағы кезеңге ауыстырылады және осы салық кезеңдерінің бюджетке төленуге жататын корпоративтiк табыс салығының сомаларын бірте-бірте азайтады.»;</w:t>
      </w:r>
      <w:r>
        <w:br/>
      </w:r>
      <w:r>
        <w:rPr>
          <w:rFonts w:ascii="Times New Roman"/>
          <w:b w:val="false"/>
          <w:i w:val="false"/>
          <w:color w:val="000000"/>
          <w:sz w:val="28"/>
        </w:rPr>
        <w:t>
</w:t>
      </w:r>
      <w:r>
        <w:rPr>
          <w:rFonts w:ascii="Times New Roman"/>
          <w:b w:val="false"/>
          <w:i w:val="false"/>
          <w:color w:val="000000"/>
          <w:sz w:val="28"/>
        </w:rPr>
        <w:t>
      34) 141-баптың 2-тармағы </w:t>
      </w:r>
      <w:r>
        <w:rPr>
          <w:rFonts w:ascii="Times New Roman"/>
          <w:b w:val="false"/>
          <w:i w:val="false"/>
          <w:color w:val="000000"/>
          <w:sz w:val="28"/>
        </w:rPr>
        <w:t>7) тармақшасындағы</w:t>
      </w:r>
      <w:r>
        <w:rPr>
          <w:rFonts w:ascii="Times New Roman"/>
          <w:b w:val="false"/>
          <w:i w:val="false"/>
          <w:color w:val="000000"/>
          <w:sz w:val="28"/>
        </w:rPr>
        <w:t xml:space="preserve"> «салық төлеушілер корпоративтік табыс салығы бойынша аванстық төлемдерді есептемейді және төлемейді, оның ішінде алдыңғы салық кезеңі үшін корпоративтік табыс салығы жөніндегі декларацияны тапсырғанға дейінгі және кейінгі кезеңдері үшін төленуге жататын корпоративтік табыс салығы бойынша аванстық төлемдер сомасының есеп-қисабын табыс етпейді.» деген сөздер «салық төлеушілер;» деген сөздермен ауыстырылып,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шешімімен құрылған, жарғылық капиталына мемлекет жүз пайыз қатысатын және Қазақстан Республикасының сауда қызметін реттеу туралы заңнамасына сәйкес Қазақстан Республикасының аумағында халықаралық мамандандырылған көрмені ұйымдастыру және өткізу жөніндегі қызметті жүзеге асыратын заңды тұлға корпоративтік табыс салығы бойынша аванстық төлемдерді есептемейді және төлемейді, оның ішінде алдыңғы салық кезеңі үшін корпоративтік табыс салығы жөніндегі декларацияны тапсырғанға дейінгі және кейінгі кезеңдері үшін төленуге жататын корпоративтік табыс салығы бойынша аванстық төлемдер сомасының есеп-қисабын табыс етпейді.</w:t>
      </w:r>
      <w:r>
        <w:br/>
      </w:r>
      <w:r>
        <w:rPr>
          <w:rFonts w:ascii="Times New Roman"/>
          <w:b w:val="false"/>
          <w:i w:val="false"/>
          <w:color w:val="000000"/>
          <w:sz w:val="28"/>
        </w:rPr>
        <w:t>
      Осы тармақшаның ережелері Қазақстан Республикасы Үкіметінің шешімімен құрылған заңды тұлға әзірлеген және халықаралық мамандандырылған көрмені өткізу туралы халықаралық шарт ережелерінің орындалуын бақылау үшін құрылған халықаралық үкіметаралық ұйым бекіткен тіркеу дерекнамасында көрсетілген, Қазақстан Республикасының аумағында халықаралық мамандандырылған көрменің аяқталу күніне тура келетін салық кезеңінен кейінгі салық кезеңдеріне қолданылмайды.»;</w:t>
      </w:r>
      <w:r>
        <w:br/>
      </w:r>
      <w:r>
        <w:rPr>
          <w:rFonts w:ascii="Times New Roman"/>
          <w:b w:val="false"/>
          <w:i w:val="false"/>
          <w:color w:val="000000"/>
          <w:sz w:val="28"/>
        </w:rPr>
        <w:t>
</w:t>
      </w:r>
      <w:r>
        <w:rPr>
          <w:rFonts w:ascii="Times New Roman"/>
          <w:b w:val="false"/>
          <w:i w:val="false"/>
          <w:color w:val="000000"/>
          <w:sz w:val="28"/>
        </w:rPr>
        <w:t>
      35) 143-баптың 1-тармағы </w:t>
      </w:r>
      <w:r>
        <w:rPr>
          <w:rFonts w:ascii="Times New Roman"/>
          <w:b w:val="false"/>
          <w:i w:val="false"/>
          <w:color w:val="000000"/>
          <w:sz w:val="28"/>
        </w:rPr>
        <w:t>3) тармақшасындағы</w:t>
      </w:r>
      <w:r>
        <w:rPr>
          <w:rFonts w:ascii="Times New Roman"/>
          <w:b w:val="false"/>
          <w:i w:val="false"/>
          <w:color w:val="000000"/>
          <w:sz w:val="28"/>
        </w:rPr>
        <w:t xml:space="preserve"> «сыйақы жатады.» деген сөздер «сыйақы;»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осы Кодекстің 99-бабы 1-тармағы 1) тармақшасының үшінші абзацында көрсетілген дивидендтер жатады.»;</w:t>
      </w:r>
      <w:r>
        <w:br/>
      </w:r>
      <w:r>
        <w:rPr>
          <w:rFonts w:ascii="Times New Roman"/>
          <w:b w:val="false"/>
          <w:i w:val="false"/>
          <w:color w:val="000000"/>
          <w:sz w:val="28"/>
        </w:rPr>
        <w:t>
</w:t>
      </w:r>
      <w:r>
        <w:rPr>
          <w:rFonts w:ascii="Times New Roman"/>
          <w:b w:val="false"/>
          <w:i w:val="false"/>
          <w:color w:val="000000"/>
          <w:sz w:val="28"/>
        </w:rPr>
        <w:t>
      36) 147-баптың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агроөнеркәсіптік кешен субъектілері үшін ауыл шаруашылығы техникасы, технологиялық жабдық лизингі бойынша, сондай-ақ технологиялық жабдыққа арналған кредиттер бойынша сыйақы мөлшерлемелерін арзандату;»;</w:t>
      </w:r>
      <w:r>
        <w:br/>
      </w:r>
      <w:r>
        <w:rPr>
          <w:rFonts w:ascii="Times New Roman"/>
          <w:b w:val="false"/>
          <w:i w:val="false"/>
          <w:color w:val="000000"/>
          <w:sz w:val="28"/>
        </w:rPr>
        <w:t>
</w:t>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ауыл шаруашылығы өнімін өндіру үшін жаңа өндірістік қуаттарды құруға немесе жұмыс істеп тұрғандарын кеңейтуге бағытталған инвестициялық қаржы салу кезінде агроөнеркәсіптік кешен субъектісі шеккен шығыстардың бір бөлігін өтеу.»;</w:t>
      </w:r>
      <w:r>
        <w:br/>
      </w:r>
      <w:r>
        <w:rPr>
          <w:rFonts w:ascii="Times New Roman"/>
          <w:b w:val="false"/>
          <w:i w:val="false"/>
          <w:color w:val="000000"/>
          <w:sz w:val="28"/>
        </w:rPr>
        <w:t>
</w:t>
      </w:r>
      <w:r>
        <w:rPr>
          <w:rFonts w:ascii="Times New Roman"/>
          <w:b w:val="false"/>
          <w:i w:val="false"/>
          <w:color w:val="000000"/>
          <w:sz w:val="28"/>
        </w:rPr>
        <w:t>
      37) 150-баптың 1-тармағы бірінші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заңды тұлға орналасқан жері бойынша арнайы экономикалық аймақ аумағындағы салық органында салық төлеуші ретінде тіркелсе немесе оны арнайы экономикалық аймақ аумағында салық органы болған кезде – ондай салық органында жер салығы, мүлік салығы немесе жер учаскесін пайдаланғаны үшін төлемақы салынатын объектінің орналасқан жері бойынша тіркеу есебіне қою жүзеге асырылса, не заңды тұлға арнайы экономикалық аймақ аумағында салық органы болмаған кезде – құзыретіне арнайы экономикалық аймақ аумағы кіретін салық органының аумақтық бөлімшесінде орналасқан жері бойынша салық төлеуші ретінде тіркелсе;»;</w:t>
      </w:r>
      <w:r>
        <w:br/>
      </w:r>
      <w:r>
        <w:rPr>
          <w:rFonts w:ascii="Times New Roman"/>
          <w:b w:val="false"/>
          <w:i w:val="false"/>
          <w:color w:val="000000"/>
          <w:sz w:val="28"/>
        </w:rPr>
        <w:t>
</w:t>
      </w:r>
      <w:r>
        <w:rPr>
          <w:rFonts w:ascii="Times New Roman"/>
          <w:b w:val="false"/>
          <w:i w:val="false"/>
          <w:color w:val="000000"/>
          <w:sz w:val="28"/>
        </w:rPr>
        <w:t>
      38) 151-1-баптың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осы баптың 1-тармағының 18) тармақшасында көрсетілген қызмет түрін жүзеге асыратын ұйым сонымен қатар осы баптың 1-тармағының 1) – 17) тармақшаларында көрсетілген қызмет түрлерінің біреуін жүзеге асыратын болса, мұндай ұйым корпоративтік табыс салығы бойынша салық міндеттемесін есептеу мақсатында осы баптың 1-тармағының 18) тармақшасында көрсетілген қызмет бойынша және басқа да қызмет бойынша бөлек есепке алуды жүргізеді.»;</w:t>
      </w:r>
      <w:r>
        <w:br/>
      </w:r>
      <w:r>
        <w:rPr>
          <w:rFonts w:ascii="Times New Roman"/>
          <w:b w:val="false"/>
          <w:i w:val="false"/>
          <w:color w:val="000000"/>
          <w:sz w:val="28"/>
        </w:rPr>
        <w:t>
</w:t>
      </w:r>
      <w:r>
        <w:rPr>
          <w:rFonts w:ascii="Times New Roman"/>
          <w:b w:val="false"/>
          <w:i w:val="false"/>
          <w:color w:val="000000"/>
          <w:sz w:val="28"/>
        </w:rPr>
        <w:t>
      39) 151-2-баптың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осы баптың 1-тармағының 3) тармақшасында көрсетілген қызмет түрін жүзеге асыратын ұйым сонымен қатар осы баптың 1-тармағының 1) және 2) тармақшаларында көрсетілген қызмет түрлерінің біреуін жүзеге асыратын болса, мұндай ұйым корпоративтік табыс салығы бойынша салық міндеттемесін есептеу мақсатында осы баптың 1-тармағының 3) тармақшасында көрсетілген қызмет бойынша және басқа да қызмет бойынша бөлек есепке алуды жүргізеді.»;</w:t>
      </w:r>
      <w:r>
        <w:br/>
      </w:r>
      <w:r>
        <w:rPr>
          <w:rFonts w:ascii="Times New Roman"/>
          <w:b w:val="false"/>
          <w:i w:val="false"/>
          <w:color w:val="000000"/>
          <w:sz w:val="28"/>
        </w:rPr>
        <w:t>
</w:t>
      </w:r>
      <w:r>
        <w:rPr>
          <w:rFonts w:ascii="Times New Roman"/>
          <w:b w:val="false"/>
          <w:i w:val="false"/>
          <w:color w:val="000000"/>
          <w:sz w:val="28"/>
        </w:rPr>
        <w:t>
      40) 151-4-баптың </w:t>
      </w:r>
      <w:r>
        <w:rPr>
          <w:rFonts w:ascii="Times New Roman"/>
          <w:b w:val="false"/>
          <w:i w:val="false"/>
          <w:color w:val="000000"/>
          <w:sz w:val="28"/>
        </w:rPr>
        <w:t>4-тармағының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осы баптың 1-тармағының 10) тармақшасында көрсетілген қызмет түрін жүзеге асыратын ұйым сонымен қатар осы баптың 1-тармағының 1 – 9) тармақшаларында көрсетілген қызмет түрлерінің біреуін жүзеге асыратын болса, мұндай ұйым корпоративтік табыс салығы бойынша салық міндеттемесін есептеу мақсатында осы баптың 1-тармағының 10) тармақшасында көрсетілген қызмет бойынша және басқа да қызмет бойынша бөлек есепке алуды жүргізеді.»;</w:t>
      </w:r>
      <w:r>
        <w:br/>
      </w:r>
      <w:r>
        <w:rPr>
          <w:rFonts w:ascii="Times New Roman"/>
          <w:b w:val="false"/>
          <w:i w:val="false"/>
          <w:color w:val="000000"/>
          <w:sz w:val="28"/>
        </w:rPr>
        <w:t>
</w:t>
      </w:r>
      <w:r>
        <w:rPr>
          <w:rFonts w:ascii="Times New Roman"/>
          <w:b w:val="false"/>
          <w:i w:val="false"/>
          <w:color w:val="000000"/>
          <w:sz w:val="28"/>
        </w:rPr>
        <w:t>
      41) 151-8-баптың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осы баптың 1-тармағының 9) тармақшасында көрсетілген қызмет түрін жүзеге асыратын ұйым сонымен қатар осы баптың 1-тармағының 1) – 8) тармақшаларында көрсетілген қызмет түрлерінің біреуін жүзеге асыратын болса, мұндай ұйым корпоративтік табыс салығы бойынша салық міндеттемесін есептеу мақсатында осы баптың 1-тармағының 9) тармақшасында көрсетілген қызмет бойынша және басқа да қызмет бойынша бөлек есепке алуды жүргізеді.»;</w:t>
      </w:r>
      <w:r>
        <w:br/>
      </w:r>
      <w:r>
        <w:rPr>
          <w:rFonts w:ascii="Times New Roman"/>
          <w:b w:val="false"/>
          <w:i w:val="false"/>
          <w:color w:val="000000"/>
          <w:sz w:val="28"/>
        </w:rPr>
        <w:t>
</w:t>
      </w:r>
      <w:r>
        <w:rPr>
          <w:rFonts w:ascii="Times New Roman"/>
          <w:b w:val="false"/>
          <w:i w:val="false"/>
          <w:color w:val="000000"/>
          <w:sz w:val="28"/>
        </w:rPr>
        <w:t>
      42) 151-10-баптың </w:t>
      </w:r>
      <w:r>
        <w:rPr>
          <w:rFonts w:ascii="Times New Roman"/>
          <w:b w:val="false"/>
          <w:i w:val="false"/>
          <w:color w:val="000000"/>
          <w:sz w:val="28"/>
        </w:rPr>
        <w:t>3-тармағының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осы баптың 1-тармағының 5) тармақшасында көрсетілген қызмет түрін жүзеге асыратын ұйым сонымен қатар осы баптың 1-тармағының 1) – 4) тармақшаларында көрсетілген қызмет түрлерінің біреуін жүзеге асыратын болса, мұндай ұйым корпоративтік табыс салығы бойынша салық міндеттемесін есептеу мақсатында осы баптың 1-тармағының 5) тармақшасында көрсетілген қызмет бойынша және басқа да қызмет бойынша бөлек есепке алуды жүргізеді.»;</w:t>
      </w:r>
      <w:r>
        <w:br/>
      </w:r>
      <w:r>
        <w:rPr>
          <w:rFonts w:ascii="Times New Roman"/>
          <w:b w:val="false"/>
          <w:i w:val="false"/>
          <w:color w:val="000000"/>
          <w:sz w:val="28"/>
        </w:rPr>
        <w:t>
</w:t>
      </w:r>
      <w:r>
        <w:rPr>
          <w:rFonts w:ascii="Times New Roman"/>
          <w:b w:val="false"/>
          <w:i w:val="false"/>
          <w:color w:val="000000"/>
          <w:sz w:val="28"/>
        </w:rPr>
        <w:t>
      43) 155-баптың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31) және 32)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«31) Қазақстан Республикасының заңнамасында белгіленген мөлшерде бірыңғай жинақтаушы зейнетақы қорына міндетті кәсіптік зейнетақы жарналары;</w:t>
      </w:r>
      <w:r>
        <w:br/>
      </w:r>
      <w:r>
        <w:rPr>
          <w:rFonts w:ascii="Times New Roman"/>
          <w:b w:val="false"/>
          <w:i w:val="false"/>
          <w:color w:val="000000"/>
          <w:sz w:val="28"/>
        </w:rPr>
        <w:t>
      32) Қазақстан Республикасының заңнамасына сәйкес бюджет қаражаты есебінен алынған материалдық пайда, оның ішінде:</w:t>
      </w:r>
      <w:r>
        <w:br/>
      </w:r>
      <w:r>
        <w:rPr>
          <w:rFonts w:ascii="Times New Roman"/>
          <w:b w:val="false"/>
          <w:i w:val="false"/>
          <w:color w:val="000000"/>
          <w:sz w:val="28"/>
        </w:rPr>
        <w:t>
      Қазақстан Республикасының білім туралы заңнамасына сәйкес мемлекеттік білім беру тапсырысы нысанында жүзеге асырылатын мектепке дейінгі тәрбие және оқыту бойынша, техникалық және кәсіптік, орта білімнен кейінгі, жоғары білім беру, жоғары оқу орнынан кейінгі білім беру, қызметкерлер мен мамандардың біліктілігін арттыру және оларды қайта даярлау, сондай-ақ оқу орындарының даярлық бөлімдерінде оқыту бойынша көрсетілетін қызметтердің көлемін ұсыну;</w:t>
      </w:r>
      <w:r>
        <w:br/>
      </w:r>
      <w:r>
        <w:rPr>
          <w:rFonts w:ascii="Times New Roman"/>
          <w:b w:val="false"/>
          <w:i w:val="false"/>
          <w:color w:val="000000"/>
          <w:sz w:val="28"/>
        </w:rPr>
        <w:t>
      тегін медициналық көмектің кепілдендірілген көлемін ұсыну;</w:t>
      </w:r>
      <w:r>
        <w:br/>
      </w:r>
      <w:r>
        <w:rPr>
          <w:rFonts w:ascii="Times New Roman"/>
          <w:b w:val="false"/>
          <w:i w:val="false"/>
          <w:color w:val="000000"/>
          <w:sz w:val="28"/>
        </w:rPr>
        <w:t>
      санаторийлік-курорттық мақсаттағы объектілерде оңалту емін, сауықтыру мен демалуды ұсыну;</w:t>
      </w:r>
      <w:r>
        <w:br/>
      </w:r>
      <w:r>
        <w:rPr>
          <w:rFonts w:ascii="Times New Roman"/>
          <w:b w:val="false"/>
          <w:i w:val="false"/>
          <w:color w:val="000000"/>
          <w:sz w:val="28"/>
        </w:rPr>
        <w:t>
      дәрілік заттарды және медициналық мақсаттағы бұйымдарды ұсыну;</w:t>
      </w:r>
      <w:r>
        <w:br/>
      </w:r>
      <w:r>
        <w:rPr>
          <w:rFonts w:ascii="Times New Roman"/>
          <w:b w:val="false"/>
          <w:i w:val="false"/>
          <w:color w:val="000000"/>
          <w:sz w:val="28"/>
        </w:rPr>
        <w:t>
      Қазақстан Республикасында мүгедектердi әлеуметтiк қорғау туралы Қазақстан Республикасының заңнамасына сәйкес облыстың, республикалық маңызы бар қаланың, астананың жергілікті атқарушы органдарынан мүгедек алған тауарлардың, жұмыстардың, оған көрсетілетін қызметтердің құнын төлеу кезінде алынған материалдық пайда.»;</w:t>
      </w:r>
      <w:r>
        <w:br/>
      </w:r>
      <w:r>
        <w:rPr>
          <w:rFonts w:ascii="Times New Roman"/>
          <w:b w:val="false"/>
          <w:i w:val="false"/>
          <w:color w:val="000000"/>
          <w:sz w:val="28"/>
        </w:rPr>
        <w:t>
</w:t>
      </w:r>
      <w:r>
        <w:rPr>
          <w:rFonts w:ascii="Times New Roman"/>
          <w:b w:val="false"/>
          <w:i w:val="false"/>
          <w:color w:val="000000"/>
          <w:sz w:val="28"/>
        </w:rPr>
        <w:t>
      44) </w:t>
      </w:r>
      <w:r>
        <w:rPr>
          <w:rFonts w:ascii="Times New Roman"/>
          <w:b w:val="false"/>
          <w:i w:val="false"/>
          <w:color w:val="000000"/>
          <w:sz w:val="28"/>
        </w:rPr>
        <w:t>156-бапта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тармақшаның ережелері осы Кодекстің 139-бабына сәйкес есептелген корпоративтік табыс салығын бір жүз пайызға азайтуды жүргізетін заңды тұлғадан алынған дивидендтер бойынша, осындай азайту жүргізілген салық кезеңіне кіретін кезең үшін мұндай дивидендтер есепке жазылған жағдайда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жеке қосалқы шаруашылықпен айналысатын әрбір тұлғаның жеке қосалқы шаруашылығынан түсетін – республикалық бюджет туралы заңда белгіленген және тиісті қаржы жылының 1 қаңтарында қолданыста болған ең төмен жалақының 24 еселенген мөлшері шегіндегі бір жылғы табысы.</w:t>
      </w:r>
      <w:r>
        <w:br/>
      </w:r>
      <w:r>
        <w:rPr>
          <w:rFonts w:ascii="Times New Roman"/>
          <w:b w:val="false"/>
          <w:i w:val="false"/>
          <w:color w:val="000000"/>
          <w:sz w:val="28"/>
        </w:rPr>
        <w:t>
      Бұл ретте жеке қосалқы шаруашылықтан түсетін табыс деп жеке қосалқы шаруашылықпен айналысатын тұлға, агроөнеркәсіптік кешен саласындағы дайындаушы ұйым жеке қосалқы шаруашылықтан алған мынадай ауыл шаруашылығы өнімін өткізуден түскен табыс танылады:</w:t>
      </w:r>
      <w:r>
        <w:br/>
      </w:r>
      <w:r>
        <w:rPr>
          <w:rFonts w:ascii="Times New Roman"/>
          <w:b w:val="false"/>
          <w:i w:val="false"/>
          <w:color w:val="000000"/>
          <w:sz w:val="28"/>
        </w:rPr>
        <w:t>
      сауын тірі ірі қара мал;</w:t>
      </w:r>
      <w:r>
        <w:br/>
      </w:r>
      <w:r>
        <w:rPr>
          <w:rFonts w:ascii="Times New Roman"/>
          <w:b w:val="false"/>
          <w:i w:val="false"/>
          <w:color w:val="000000"/>
          <w:sz w:val="28"/>
        </w:rPr>
        <w:t>
      тірі жылқылар және басқа да жылқы тұқымдас жануарлар;</w:t>
      </w:r>
      <w:r>
        <w:br/>
      </w:r>
      <w:r>
        <w:rPr>
          <w:rFonts w:ascii="Times New Roman"/>
          <w:b w:val="false"/>
          <w:i w:val="false"/>
          <w:color w:val="000000"/>
          <w:sz w:val="28"/>
        </w:rPr>
        <w:t>
      тірі түйелер және түйе тектілер;</w:t>
      </w:r>
      <w:r>
        <w:br/>
      </w:r>
      <w:r>
        <w:rPr>
          <w:rFonts w:ascii="Times New Roman"/>
          <w:b w:val="false"/>
          <w:i w:val="false"/>
          <w:color w:val="000000"/>
          <w:sz w:val="28"/>
        </w:rPr>
        <w:t>
      тірі қойлар мен ешкілер;</w:t>
      </w:r>
      <w:r>
        <w:br/>
      </w:r>
      <w:r>
        <w:rPr>
          <w:rFonts w:ascii="Times New Roman"/>
          <w:b w:val="false"/>
          <w:i w:val="false"/>
          <w:color w:val="000000"/>
          <w:sz w:val="28"/>
        </w:rPr>
        <w:t>
      тірі шошқалар;</w:t>
      </w:r>
      <w:r>
        <w:br/>
      </w:r>
      <w:r>
        <w:rPr>
          <w:rFonts w:ascii="Times New Roman"/>
          <w:b w:val="false"/>
          <w:i w:val="false"/>
          <w:color w:val="000000"/>
          <w:sz w:val="28"/>
        </w:rPr>
        <w:t>
      тірі үй құсы;</w:t>
      </w:r>
      <w:r>
        <w:br/>
      </w:r>
      <w:r>
        <w:rPr>
          <w:rFonts w:ascii="Times New Roman"/>
          <w:b w:val="false"/>
          <w:i w:val="false"/>
          <w:color w:val="000000"/>
          <w:sz w:val="28"/>
        </w:rPr>
        <w:t>
      тауықтың шағылмаған жаңа жұмыртқасы;</w:t>
      </w:r>
      <w:r>
        <w:br/>
      </w:r>
      <w:r>
        <w:rPr>
          <w:rFonts w:ascii="Times New Roman"/>
          <w:b w:val="false"/>
          <w:i w:val="false"/>
          <w:color w:val="000000"/>
          <w:sz w:val="28"/>
        </w:rPr>
        <w:t>
      ірі қара малдың, шошқалардың, қойлардың, ешкілердің, жылқылар мен жылқы тұқымдас жануарлардың жас немесе тоңазытылған еті;</w:t>
      </w:r>
      <w:r>
        <w:br/>
      </w:r>
      <w:r>
        <w:rPr>
          <w:rFonts w:ascii="Times New Roman"/>
          <w:b w:val="false"/>
          <w:i w:val="false"/>
          <w:color w:val="000000"/>
          <w:sz w:val="28"/>
        </w:rPr>
        <w:t>
      сауын ірі қара малдың шикі сүті;</w:t>
      </w:r>
      <w:r>
        <w:br/>
      </w:r>
      <w:r>
        <w:rPr>
          <w:rFonts w:ascii="Times New Roman"/>
          <w:b w:val="false"/>
          <w:i w:val="false"/>
          <w:color w:val="000000"/>
          <w:sz w:val="28"/>
        </w:rPr>
        <w:t>
      үй құсының жас немесе тоңазытылған еті;</w:t>
      </w:r>
      <w:r>
        <w:br/>
      </w:r>
      <w:r>
        <w:rPr>
          <w:rFonts w:ascii="Times New Roman"/>
          <w:b w:val="false"/>
          <w:i w:val="false"/>
          <w:color w:val="000000"/>
          <w:sz w:val="28"/>
        </w:rPr>
        <w:t>
      картоп;</w:t>
      </w:r>
      <w:r>
        <w:br/>
      </w:r>
      <w:r>
        <w:rPr>
          <w:rFonts w:ascii="Times New Roman"/>
          <w:b w:val="false"/>
          <w:i w:val="false"/>
          <w:color w:val="000000"/>
          <w:sz w:val="28"/>
        </w:rPr>
        <w:t>
      сәбіз;</w:t>
      </w:r>
      <w:r>
        <w:br/>
      </w:r>
      <w:r>
        <w:rPr>
          <w:rFonts w:ascii="Times New Roman"/>
          <w:b w:val="false"/>
          <w:i w:val="false"/>
          <w:color w:val="000000"/>
          <w:sz w:val="28"/>
        </w:rPr>
        <w:t>
      қырыққабат;</w:t>
      </w:r>
      <w:r>
        <w:br/>
      </w:r>
      <w:r>
        <w:rPr>
          <w:rFonts w:ascii="Times New Roman"/>
          <w:b w:val="false"/>
          <w:i w:val="false"/>
          <w:color w:val="000000"/>
          <w:sz w:val="28"/>
        </w:rPr>
        <w:t>
      баклажандар;</w:t>
      </w:r>
      <w:r>
        <w:br/>
      </w:r>
      <w:r>
        <w:rPr>
          <w:rFonts w:ascii="Times New Roman"/>
          <w:b w:val="false"/>
          <w:i w:val="false"/>
          <w:color w:val="000000"/>
          <w:sz w:val="28"/>
        </w:rPr>
        <w:t>
      қызанақтар;</w:t>
      </w:r>
      <w:r>
        <w:br/>
      </w:r>
      <w:r>
        <w:rPr>
          <w:rFonts w:ascii="Times New Roman"/>
          <w:b w:val="false"/>
          <w:i w:val="false"/>
          <w:color w:val="000000"/>
          <w:sz w:val="28"/>
        </w:rPr>
        <w:t>
      қиярлар;</w:t>
      </w:r>
      <w:r>
        <w:br/>
      </w:r>
      <w:r>
        <w:rPr>
          <w:rFonts w:ascii="Times New Roman"/>
          <w:b w:val="false"/>
          <w:i w:val="false"/>
          <w:color w:val="000000"/>
          <w:sz w:val="28"/>
        </w:rPr>
        <w:t>
      сарымсақ;</w:t>
      </w:r>
      <w:r>
        <w:br/>
      </w:r>
      <w:r>
        <w:rPr>
          <w:rFonts w:ascii="Times New Roman"/>
          <w:b w:val="false"/>
          <w:i w:val="false"/>
          <w:color w:val="000000"/>
          <w:sz w:val="28"/>
        </w:rPr>
        <w:t>
      пияз;</w:t>
      </w:r>
      <w:r>
        <w:br/>
      </w:r>
      <w:r>
        <w:rPr>
          <w:rFonts w:ascii="Times New Roman"/>
          <w:b w:val="false"/>
          <w:i w:val="false"/>
          <w:color w:val="000000"/>
          <w:sz w:val="28"/>
        </w:rPr>
        <w:t>
      қант қызылшасы;</w:t>
      </w:r>
      <w:r>
        <w:br/>
      </w:r>
      <w:r>
        <w:rPr>
          <w:rFonts w:ascii="Times New Roman"/>
          <w:b w:val="false"/>
          <w:i w:val="false"/>
          <w:color w:val="000000"/>
          <w:sz w:val="28"/>
        </w:rPr>
        <w:t>
      алмалар;</w:t>
      </w:r>
      <w:r>
        <w:br/>
      </w:r>
      <w:r>
        <w:rPr>
          <w:rFonts w:ascii="Times New Roman"/>
          <w:b w:val="false"/>
          <w:i w:val="false"/>
          <w:color w:val="000000"/>
          <w:sz w:val="28"/>
        </w:rPr>
        <w:t>
      алмұрттар;</w:t>
      </w:r>
      <w:r>
        <w:br/>
      </w:r>
      <w:r>
        <w:rPr>
          <w:rFonts w:ascii="Times New Roman"/>
          <w:b w:val="false"/>
          <w:i w:val="false"/>
          <w:color w:val="000000"/>
          <w:sz w:val="28"/>
        </w:rPr>
        <w:t>
      айва;</w:t>
      </w:r>
      <w:r>
        <w:br/>
      </w:r>
      <w:r>
        <w:rPr>
          <w:rFonts w:ascii="Times New Roman"/>
          <w:b w:val="false"/>
          <w:i w:val="false"/>
          <w:color w:val="000000"/>
          <w:sz w:val="28"/>
        </w:rPr>
        <w:t>
      өріктер;</w:t>
      </w:r>
      <w:r>
        <w:br/>
      </w:r>
      <w:r>
        <w:rPr>
          <w:rFonts w:ascii="Times New Roman"/>
          <w:b w:val="false"/>
          <w:i w:val="false"/>
          <w:color w:val="000000"/>
          <w:sz w:val="28"/>
        </w:rPr>
        <w:t>
      шие;</w:t>
      </w:r>
      <w:r>
        <w:br/>
      </w:r>
      <w:r>
        <w:rPr>
          <w:rFonts w:ascii="Times New Roman"/>
          <w:b w:val="false"/>
          <w:i w:val="false"/>
          <w:color w:val="000000"/>
          <w:sz w:val="28"/>
        </w:rPr>
        <w:t>
      шабдалылар;</w:t>
      </w:r>
      <w:r>
        <w:br/>
      </w:r>
      <w:r>
        <w:rPr>
          <w:rFonts w:ascii="Times New Roman"/>
          <w:b w:val="false"/>
          <w:i w:val="false"/>
          <w:color w:val="000000"/>
          <w:sz w:val="28"/>
        </w:rPr>
        <w:t>
      қара өріктер;</w:t>
      </w:r>
      <w:r>
        <w:br/>
      </w:r>
      <w:r>
        <w:rPr>
          <w:rFonts w:ascii="Times New Roman"/>
          <w:b w:val="false"/>
          <w:i w:val="false"/>
          <w:color w:val="000000"/>
          <w:sz w:val="28"/>
        </w:rPr>
        <w:t>
      ірі қара малдың, жылқы тұқымдас жануарлардың, қойлардың, ешкілердің түтілген жүні, терілері, иленбеген былғарысы.</w:t>
      </w:r>
      <w:r>
        <w:br/>
      </w:r>
      <w:r>
        <w:rPr>
          <w:rFonts w:ascii="Times New Roman"/>
          <w:b w:val="false"/>
          <w:i w:val="false"/>
          <w:color w:val="000000"/>
          <w:sz w:val="28"/>
        </w:rPr>
        <w:t>
      Осы тармақшаны қолдану мақсатында өнім түрлерін айқындау техникалық реттеу саласындағы уәкілетті мемлекеттік орган бекіткен Экономикалық қызмет түрлері бойынша өнімдер сыныптамасына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Қазақстан Республикасының заңнамасына сәйкес бюджет қаражаты есебінен төленетін (еңбекке ақы төлеу түріндегі төлемдерден басқа) мынадай:</w:t>
      </w:r>
      <w:r>
        <w:br/>
      </w:r>
      <w:r>
        <w:rPr>
          <w:rFonts w:ascii="Times New Roman"/>
          <w:b w:val="false"/>
          <w:i w:val="false"/>
          <w:color w:val="000000"/>
          <w:sz w:val="28"/>
        </w:rPr>
        <w:t>
      инфляция деңгейі ескеріле отырып, міндетті зейнетақы жарналарының, міндетті кәсіптік зейнетақы жарналарының іс жүзінде енгізілген сомасы мен Қазақстан Республикасының зейнетақы заңнамасына сәйкес алушының зейнетақы төлемдеріне құқық алу кезіне бірыңғай жинақтаушы зейнетақы қорындағы зейнетақы жинақтарының сомасы арасындағы айырма түріндегі;</w:t>
      </w:r>
      <w:r>
        <w:br/>
      </w:r>
      <w:r>
        <w:rPr>
          <w:rFonts w:ascii="Times New Roman"/>
          <w:b w:val="false"/>
          <w:i w:val="false"/>
          <w:color w:val="000000"/>
          <w:sz w:val="28"/>
        </w:rPr>
        <w:t>
      мемлекеттік қызметшілердің, оның ішінде арнаулы мемлекеттік және құқық қорғау органдары қызметкерлерінің, әскери қызметшілердің, олардың отбасы мүшелерінің, асырауындағылардың, мұрагерлері мен Қазақстан Республикасының заңнамасында белгіленген мөлшерде оларды алуға құқығы бар адамдардың өмірі мен денсаулығына зиян келтірілген кездегі;</w:t>
      </w:r>
      <w:r>
        <w:br/>
      </w:r>
      <w:r>
        <w:rPr>
          <w:rFonts w:ascii="Times New Roman"/>
          <w:b w:val="false"/>
          <w:i w:val="false"/>
          <w:color w:val="000000"/>
          <w:sz w:val="28"/>
        </w:rPr>
        <w:t>
      Қазақстан Республикасының Үкіметі көздеген тәртіппен сыбайлас жемқорлық құқық бұзу фактісі туралы хабарлаған немесе сыбайлас жемқорлыққа қарсы күресте өзгеше түрде жәрдем көрсететін адамдарға көтермелеу түріндегі;</w:t>
      </w:r>
      <w:r>
        <w:br/>
      </w:r>
      <w:r>
        <w:rPr>
          <w:rFonts w:ascii="Times New Roman"/>
          <w:b w:val="false"/>
          <w:i w:val="false"/>
          <w:color w:val="000000"/>
          <w:sz w:val="28"/>
        </w:rPr>
        <w:t>
      дүлей зілзалаларға немесе басқа да төтенше мән-жайларға байланысты шығындарды өтеу түріндегі;</w:t>
      </w:r>
      <w:r>
        <w:br/>
      </w:r>
      <w:r>
        <w:rPr>
          <w:rFonts w:ascii="Times New Roman"/>
          <w:b w:val="false"/>
          <w:i w:val="false"/>
          <w:color w:val="000000"/>
          <w:sz w:val="28"/>
        </w:rPr>
        <w:t>
      еңбек шартының қолданылуы тоқтатылған кезде төленетін, Қазақстан Республикасының заңнамасында белгіленген мөлшерлердегі өтемақы төлемдері түріндегі;</w:t>
      </w:r>
      <w:r>
        <w:br/>
      </w:r>
      <w:r>
        <w:rPr>
          <w:rFonts w:ascii="Times New Roman"/>
          <w:b w:val="false"/>
          <w:i w:val="false"/>
          <w:color w:val="000000"/>
          <w:sz w:val="28"/>
        </w:rPr>
        <w:t>
      халықаралық жарыстарға жоғары нәтижелері үшін универсиада жүлдегерлері мен қатысушыларына және Қазақстан Республикасының ұлттық құрама командаларының мүшелеріне Қазақстан Республикасының заңнамасында белгіленген мөлшерлерде көтермелеу түріндегі төлемдер;»;</w:t>
      </w:r>
      <w:r>
        <w:br/>
      </w:r>
      <w:r>
        <w:rPr>
          <w:rFonts w:ascii="Times New Roman"/>
          <w:b w:val="false"/>
          <w:i w:val="false"/>
          <w:color w:val="000000"/>
          <w:sz w:val="28"/>
        </w:rPr>
        <w:t>
</w:t>
      </w:r>
      <w:r>
        <w:rPr>
          <w:rFonts w:ascii="Times New Roman"/>
          <w:b w:val="false"/>
          <w:i w:val="false"/>
          <w:color w:val="000000"/>
          <w:sz w:val="28"/>
        </w:rPr>
        <w:t>
      мынадай мазмұндағы 27-4) тармақшамен толықтырылсын:</w:t>
      </w:r>
      <w:r>
        <w:br/>
      </w:r>
      <w:r>
        <w:rPr>
          <w:rFonts w:ascii="Times New Roman"/>
          <w:b w:val="false"/>
          <w:i w:val="false"/>
          <w:color w:val="000000"/>
          <w:sz w:val="28"/>
        </w:rPr>
        <w:t>
</w:t>
      </w:r>
      <w:r>
        <w:rPr>
          <w:rFonts w:ascii="Times New Roman"/>
          <w:b w:val="false"/>
          <w:i w:val="false"/>
          <w:color w:val="000000"/>
          <w:sz w:val="28"/>
        </w:rPr>
        <w:t>
      «27-4) мемлекеттік білім беру тапсырысының негізінде оқитын адамдарға Қазақстан Республикасының заңнамасында белгіленген мөлшерлерде төленетін жол жүру шығыстарының өтемақысы;»;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4 және 5-тармақтармен толықтырылсын:</w:t>
      </w:r>
      <w:r>
        <w:br/>
      </w:r>
      <w:r>
        <w:rPr>
          <w:rFonts w:ascii="Times New Roman"/>
          <w:b w:val="false"/>
          <w:i w:val="false"/>
          <w:color w:val="000000"/>
          <w:sz w:val="28"/>
        </w:rPr>
        <w:t>
</w:t>
      </w:r>
      <w:r>
        <w:rPr>
          <w:rFonts w:ascii="Times New Roman"/>
          <w:b w:val="false"/>
          <w:i w:val="false"/>
          <w:color w:val="000000"/>
          <w:sz w:val="28"/>
        </w:rPr>
        <w:t>
      «4. Жеке қосалқы шаруашылықтан түсетін табыс агроөнеркәсіптік кешен саласындағы дайындаушы ұйымға мынадай құжаттарды:</w:t>
      </w:r>
      <w:r>
        <w:br/>
      </w:r>
      <w:r>
        <w:rPr>
          <w:rFonts w:ascii="Times New Roman"/>
          <w:b w:val="false"/>
          <w:i w:val="false"/>
          <w:color w:val="000000"/>
          <w:sz w:val="28"/>
        </w:rPr>
        <w:t>
      1) Қазақстан Республикасының заңнамасына сәйкес жеке қосалқы шаруашылықтың болуы туралы анықтаманы;</w:t>
      </w:r>
      <w:r>
        <w:br/>
      </w:r>
      <w:r>
        <w:rPr>
          <w:rFonts w:ascii="Times New Roman"/>
          <w:b w:val="false"/>
          <w:i w:val="false"/>
          <w:color w:val="000000"/>
          <w:sz w:val="28"/>
        </w:rPr>
        <w:t>
      2) жергілікті атқарушы органның жеке қосалқы шаруашылықта пайдаланылатын:</w:t>
      </w:r>
      <w:r>
        <w:br/>
      </w:r>
      <w:r>
        <w:rPr>
          <w:rFonts w:ascii="Times New Roman"/>
          <w:b w:val="false"/>
          <w:i w:val="false"/>
          <w:color w:val="000000"/>
          <w:sz w:val="28"/>
        </w:rPr>
        <w:t>
      алаңы көрсетілген жер учаскесінің;</w:t>
      </w:r>
      <w:r>
        <w:br/>
      </w:r>
      <w:r>
        <w:rPr>
          <w:rFonts w:ascii="Times New Roman"/>
          <w:b w:val="false"/>
          <w:i w:val="false"/>
          <w:color w:val="000000"/>
          <w:sz w:val="28"/>
        </w:rPr>
        <w:t>
      саны көрсетілген үй жануарларының;</w:t>
      </w:r>
      <w:r>
        <w:br/>
      </w:r>
      <w:r>
        <w:rPr>
          <w:rFonts w:ascii="Times New Roman"/>
          <w:b w:val="false"/>
          <w:i w:val="false"/>
          <w:color w:val="000000"/>
          <w:sz w:val="28"/>
        </w:rPr>
        <w:t>
      саны көрсетілген үй құстарының болуы туралы растауын;</w:t>
      </w:r>
      <w:r>
        <w:br/>
      </w:r>
      <w:r>
        <w:rPr>
          <w:rFonts w:ascii="Times New Roman"/>
          <w:b w:val="false"/>
          <w:i w:val="false"/>
          <w:color w:val="000000"/>
          <w:sz w:val="28"/>
        </w:rPr>
        <w:t>
      3) салық салуға жататын табыстарды түзетуді қолдануға арналған өтініш табыс еткен кезде, салық салуға жататын табыстардан алып тасталады. Бұл ретте құжаттар салық агентіне осындай түзету қолданылған күнтізбелік жылы кемінде бір рет табыс етіледі.</w:t>
      </w:r>
      <w:r>
        <w:br/>
      </w:r>
      <w:r>
        <w:rPr>
          <w:rFonts w:ascii="Times New Roman"/>
          <w:b w:val="false"/>
          <w:i w:val="false"/>
          <w:color w:val="000000"/>
          <w:sz w:val="28"/>
        </w:rPr>
        <w:t>
</w:t>
      </w:r>
      <w:r>
        <w:rPr>
          <w:rFonts w:ascii="Times New Roman"/>
          <w:b w:val="false"/>
          <w:i w:val="false"/>
          <w:color w:val="000000"/>
          <w:sz w:val="28"/>
        </w:rPr>
        <w:t>
      5. Осы баптың 1-тармағы 13-1) тармақшасының ережесін тек бір салық агенті – агроөнеркәсіптік кешен саласындағы дайындаушы ұйым ғана қолданады.»;</w:t>
      </w:r>
      <w:r>
        <w:br/>
      </w:r>
      <w:r>
        <w:rPr>
          <w:rFonts w:ascii="Times New Roman"/>
          <w:b w:val="false"/>
          <w:i w:val="false"/>
          <w:color w:val="000000"/>
          <w:sz w:val="28"/>
        </w:rPr>
        <w:t>
</w:t>
      </w:r>
      <w:r>
        <w:rPr>
          <w:rFonts w:ascii="Times New Roman"/>
          <w:b w:val="false"/>
          <w:i w:val="false"/>
          <w:color w:val="000000"/>
          <w:sz w:val="28"/>
        </w:rPr>
        <w:t>
      45) 163-баптың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осы бапта өзгеше көзделмесе, қызметкердің мына табыстары, оның ішінде Қазақстан Республикасының бухгалтерлік есеп пен қаржылық есептілік туралы заңнамасына сәйкес жұмыс берушінің бухгалтерлік есепке алуында шығыстар (шығындар) ретінде танылған:»;</w:t>
      </w:r>
      <w:r>
        <w:br/>
      </w:r>
      <w:r>
        <w:rPr>
          <w:rFonts w:ascii="Times New Roman"/>
          <w:b w:val="false"/>
          <w:i w:val="false"/>
          <w:color w:val="000000"/>
          <w:sz w:val="28"/>
        </w:rPr>
        <w:t>
</w:t>
      </w:r>
      <w:r>
        <w:rPr>
          <w:rFonts w:ascii="Times New Roman"/>
          <w:b w:val="false"/>
          <w:i w:val="false"/>
          <w:color w:val="000000"/>
          <w:sz w:val="28"/>
        </w:rPr>
        <w:t>
      46) </w:t>
      </w:r>
      <w:r>
        <w:rPr>
          <w:rFonts w:ascii="Times New Roman"/>
          <w:b w:val="false"/>
          <w:i w:val="false"/>
          <w:color w:val="000000"/>
          <w:sz w:val="28"/>
        </w:rPr>
        <w:t>166-бапта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жеке тұлғаның жинақтаушы сақтандыру шарттары бойынша өз пайдасына енгiзетiн сақтандыру сыйлықақыларының (егер шартта сақтандыру сыйлықақыларын бөліп төлеу көзделген жағдайда – мерзімдік сақтандыру жарналарының) сомасы;»;</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сақтандыру шарты және сақтандыру сыйлықақыларының (егер шартта сақтандыру сыйлықақыларын бөліп төлеу көзделген жағдайда – мерзімдік сақтандыру жарналарының) төленгенін растайтын құжат;»;</w:t>
      </w:r>
      <w:r>
        <w:br/>
      </w:r>
      <w:r>
        <w:rPr>
          <w:rFonts w:ascii="Times New Roman"/>
          <w:b w:val="false"/>
          <w:i w:val="false"/>
          <w:color w:val="000000"/>
          <w:sz w:val="28"/>
        </w:rPr>
        <w:t>
</w:t>
      </w:r>
      <w:r>
        <w:rPr>
          <w:rFonts w:ascii="Times New Roman"/>
          <w:b w:val="false"/>
          <w:i w:val="false"/>
          <w:color w:val="000000"/>
          <w:sz w:val="28"/>
        </w:rPr>
        <w:t>
      47) </w:t>
      </w:r>
      <w:r>
        <w:rPr>
          <w:rFonts w:ascii="Times New Roman"/>
          <w:b w:val="false"/>
          <w:i w:val="false"/>
          <w:color w:val="000000"/>
          <w:sz w:val="28"/>
        </w:rPr>
        <w:t>177-бапта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жекеше нотариустардың, жеке сот орындаушыларының, адвокаттардың, кәсіби медиаторлардың табысы;»;</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«Мүліктік табыс дара кәсіпкердің, жекеше нотариустың, жеке сот орындаушысының, адвокаттың, кәсіби медиатордың табысы болып табылмайды.»;</w:t>
      </w:r>
      <w:r>
        <w:br/>
      </w:r>
      <w:r>
        <w:rPr>
          <w:rFonts w:ascii="Times New Roman"/>
          <w:b w:val="false"/>
          <w:i w:val="false"/>
          <w:color w:val="000000"/>
          <w:sz w:val="28"/>
        </w:rPr>
        <w:t>
</w:t>
      </w:r>
      <w:r>
        <w:rPr>
          <w:rFonts w:ascii="Times New Roman"/>
          <w:b w:val="false"/>
          <w:i w:val="false"/>
          <w:color w:val="000000"/>
          <w:sz w:val="28"/>
        </w:rPr>
        <w:t>
      48) 178-баптың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Жекеше нотариустардың, жеке сот орындаушыларының, адвокаттардың, кәсіби медиаторлардың табыстарын қоспағанда, салық төлеушіде төлем көзінен салық салынбайтын бірнеше табыс түрлері болған кезде салық төлеуші жеке табыс салығын есептеуді төлем көзінен салық салынбайтын барлық табыс түрлерінің сомасына осы Кодекстің 158-бабының 1-тармағында белгіленген мөлшерлемені қолдану арқылы дербес жүргізеді.»;</w:t>
      </w:r>
      <w:r>
        <w:br/>
      </w:r>
      <w:r>
        <w:rPr>
          <w:rFonts w:ascii="Times New Roman"/>
          <w:b w:val="false"/>
          <w:i w:val="false"/>
          <w:color w:val="000000"/>
          <w:sz w:val="28"/>
        </w:rPr>
        <w:t>
</w:t>
      </w:r>
      <w:r>
        <w:rPr>
          <w:rFonts w:ascii="Times New Roman"/>
          <w:b w:val="false"/>
          <w:i w:val="false"/>
          <w:color w:val="000000"/>
          <w:sz w:val="28"/>
        </w:rPr>
        <w:t>
      49) </w:t>
      </w:r>
      <w:r>
        <w:rPr>
          <w:rFonts w:ascii="Times New Roman"/>
          <w:b w:val="false"/>
          <w:i w:val="false"/>
          <w:color w:val="000000"/>
          <w:sz w:val="28"/>
        </w:rPr>
        <w:t>180-1-бап</w:t>
      </w:r>
      <w:r>
        <w:rPr>
          <w:rFonts w:ascii="Times New Roman"/>
          <w:b w:val="false"/>
          <w:i w:val="false"/>
          <w:color w:val="000000"/>
          <w:sz w:val="28"/>
        </w:rPr>
        <w:t xml:space="preserve"> мынадай мазмұндағы 7-1-тармақпен толықтырылсын:</w:t>
      </w:r>
      <w:r>
        <w:br/>
      </w:r>
      <w:r>
        <w:rPr>
          <w:rFonts w:ascii="Times New Roman"/>
          <w:b w:val="false"/>
          <w:i w:val="false"/>
          <w:color w:val="000000"/>
          <w:sz w:val="28"/>
        </w:rPr>
        <w:t>
</w:t>
      </w:r>
      <w:r>
        <w:rPr>
          <w:rFonts w:ascii="Times New Roman"/>
          <w:b w:val="false"/>
          <w:i w:val="false"/>
          <w:color w:val="000000"/>
          <w:sz w:val="28"/>
        </w:rPr>
        <w:t>
      «7-1. Жеке тұлға осы баптың 1-тармағының 7) тармақшасында көрсетілген, Қазақстан Республикасының аумағына осындай тұлға бұдан бұрын әкелген мүлікті өткізген жағдайда:</w:t>
      </w:r>
      <w:r>
        <w:br/>
      </w:r>
      <w:r>
        <w:rPr>
          <w:rFonts w:ascii="Times New Roman"/>
          <w:b w:val="false"/>
          <w:i w:val="false"/>
          <w:color w:val="000000"/>
          <w:sz w:val="28"/>
        </w:rPr>
        <w:t>
      1) Кеден одағына мүше емес мемлекеттің аумағынан әкелінген механикалық көлік құралдары және (немесе) тіркемелер бойынша – Кеден одағына мүше емес мемлекеттің аумағынан әкелінген механикалық көлік құралының және (немесе) тіркеменің сатып алынғанын растайтын шартта (келісімшартта) немесе өзге де құжатта көрсетілген баға (құн) және тауарлар декларациясында көрсетілген және осындай механикалық көлік құралдарын және (немесе) тіркемелерді әкелу кезінде төленген қосылған құн салығы мен акциз сомасы;</w:t>
      </w:r>
      <w:r>
        <w:br/>
      </w:r>
      <w:r>
        <w:rPr>
          <w:rFonts w:ascii="Times New Roman"/>
          <w:b w:val="false"/>
          <w:i w:val="false"/>
          <w:color w:val="000000"/>
          <w:sz w:val="28"/>
        </w:rPr>
        <w:t>
      2) Кеден одағына мүше мемлекеттің аумағынан әкелінген механикалық көлік құралдары және тіркемелер бойынша – Кеден одағына мүше мемлекеттің аумағынан әкелінген механикалық көлік құралының және (немесе) тіркеменің сатып алынғанын растайтын шартта (келісімшартта) немесе өзге де құжатта көрсетілген баға (құн) және импортталған тауарлар бойынша жанама салықтар жөніндегі салық декларациясында көрсетілген және осы Кодексте белгіленген тәртіппен төленген қосылған құн салығы мен акциз сомасы оны сатып алу бағасы (құны) болып табылады.»;</w:t>
      </w:r>
      <w:r>
        <w:br/>
      </w:r>
      <w:r>
        <w:rPr>
          <w:rFonts w:ascii="Times New Roman"/>
          <w:b w:val="false"/>
          <w:i w:val="false"/>
          <w:color w:val="000000"/>
          <w:sz w:val="28"/>
        </w:rPr>
        <w:t>
</w:t>
      </w:r>
      <w:r>
        <w:rPr>
          <w:rFonts w:ascii="Times New Roman"/>
          <w:b w:val="false"/>
          <w:i w:val="false"/>
          <w:color w:val="000000"/>
          <w:sz w:val="28"/>
        </w:rPr>
        <w:t>
      50) 20-тараудың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12"/>
    <w:bookmarkStart w:name="z263" w:id="13"/>
    <w:p>
      <w:pPr>
        <w:spacing w:after="0"/>
        <w:ind w:left="0"/>
        <w:jc w:val="left"/>
      </w:pPr>
      <w:r>
        <w:rPr>
          <w:rFonts w:ascii="Times New Roman"/>
          <w:b/>
          <w:i w:val="false"/>
          <w:color w:val="000000"/>
        </w:rPr>
        <w:t xml:space="preserve"> 
«§ 2. Жекеше нотариустардың, жеке сот орындаушыларының,</w:t>
      </w:r>
      <w:r>
        <w:br/>
      </w:r>
      <w:r>
        <w:rPr>
          <w:rFonts w:ascii="Times New Roman"/>
          <w:b/>
          <w:i w:val="false"/>
          <w:color w:val="000000"/>
        </w:rPr>
        <w:t>
адвокаттардың, кәсіби медиаторлардың табысы»;</w:t>
      </w:r>
    </w:p>
    <w:bookmarkEnd w:id="13"/>
    <w:bookmarkStart w:name="z264" w:id="14"/>
    <w:p>
      <w:pPr>
        <w:spacing w:after="0"/>
        <w:ind w:left="0"/>
        <w:jc w:val="both"/>
      </w:pPr>
      <w:r>
        <w:rPr>
          <w:rFonts w:ascii="Times New Roman"/>
          <w:b w:val="false"/>
          <w:i w:val="false"/>
          <w:color w:val="000000"/>
          <w:sz w:val="28"/>
        </w:rPr>
        <w:t>
      51) </w:t>
      </w:r>
      <w:r>
        <w:rPr>
          <w:rFonts w:ascii="Times New Roman"/>
          <w:b w:val="false"/>
          <w:i w:val="false"/>
          <w:color w:val="000000"/>
          <w:sz w:val="28"/>
        </w:rPr>
        <w:t>181-бап</w:t>
      </w:r>
      <w:r>
        <w:rPr>
          <w:rFonts w:ascii="Times New Roman"/>
          <w:b w:val="false"/>
          <w:i w:val="false"/>
          <w:color w:val="000000"/>
          <w:sz w:val="28"/>
        </w:rPr>
        <w:t xml:space="preserve"> мынадай редакцияда жазылсын:</w:t>
      </w:r>
    </w:p>
    <w:bookmarkEnd w:id="14"/>
    <w:bookmarkStart w:name="z265" w:id="15"/>
    <w:p>
      <w:pPr>
        <w:spacing w:after="0"/>
        <w:ind w:left="0"/>
        <w:jc w:val="both"/>
      </w:pPr>
      <w:r>
        <w:rPr>
          <w:rFonts w:ascii="Times New Roman"/>
          <w:b w:val="false"/>
          <w:i w:val="false"/>
          <w:color w:val="000000"/>
          <w:sz w:val="28"/>
        </w:rPr>
        <w:t>
</w:t>
      </w:r>
      <w:r>
        <w:rPr>
          <w:rFonts w:ascii="Times New Roman"/>
          <w:b/>
          <w:i w:val="false"/>
          <w:color w:val="000000"/>
          <w:sz w:val="28"/>
        </w:rPr>
        <w:t>      «181-бап. Жекеше нотариустардың, жеке сот</w:t>
      </w:r>
      <w:r>
        <w:br/>
      </w:r>
      <w:r>
        <w:rPr>
          <w:rFonts w:ascii="Times New Roman"/>
          <w:b w:val="false"/>
          <w:i w:val="false"/>
          <w:color w:val="000000"/>
          <w:sz w:val="28"/>
        </w:rPr>
        <w:t>
</w:t>
      </w:r>
      <w:r>
        <w:rPr>
          <w:rFonts w:ascii="Times New Roman"/>
          <w:b/>
          <w:i w:val="false"/>
          <w:color w:val="000000"/>
          <w:sz w:val="28"/>
        </w:rPr>
        <w:t>                орындаушыларының, адвокаттардың, кәсіби</w:t>
      </w:r>
      <w:r>
        <w:br/>
      </w:r>
      <w:r>
        <w:rPr>
          <w:rFonts w:ascii="Times New Roman"/>
          <w:b w:val="false"/>
          <w:i w:val="false"/>
          <w:color w:val="000000"/>
          <w:sz w:val="28"/>
        </w:rPr>
        <w:t>
</w:t>
      </w:r>
      <w:r>
        <w:rPr>
          <w:rFonts w:ascii="Times New Roman"/>
          <w:b/>
          <w:i w:val="false"/>
          <w:color w:val="000000"/>
          <w:sz w:val="28"/>
        </w:rPr>
        <w:t>                медиаторлардың табысы</w:t>
      </w:r>
    </w:p>
    <w:bookmarkEnd w:id="15"/>
    <w:bookmarkStart w:name="z266" w:id="16"/>
    <w:p>
      <w:pPr>
        <w:spacing w:after="0"/>
        <w:ind w:left="0"/>
        <w:jc w:val="both"/>
      </w:pPr>
      <w:r>
        <w:rPr>
          <w:rFonts w:ascii="Times New Roman"/>
          <w:b w:val="false"/>
          <w:i w:val="false"/>
          <w:color w:val="000000"/>
          <w:sz w:val="28"/>
        </w:rPr>
        <w:t>      Жекеше нотариустардың, жеке сот орындаушыларының, адвокаттардың, кәсіби медиаторлардың табысы тиісінше заң көмегін көрсеткені, нотариаттық әрекеттер жасағаны үшін ақы төлеуді қоса алғанда, атқарушылық құжаттарды орындау жөніндегі қызметті, нотариаттық, адвокаттық қызметті, кәсіби медиатордың қызметін жүзеге асырудан алынған барлық табыс түрлері, сондай-ақ қорғау мен өкілдік етуге байланысты шығыстарды өтеудің алынған сомалары болып табылады.»;</w:t>
      </w:r>
      <w:r>
        <w:br/>
      </w:r>
      <w:r>
        <w:rPr>
          <w:rFonts w:ascii="Times New Roman"/>
          <w:b w:val="false"/>
          <w:i w:val="false"/>
          <w:color w:val="000000"/>
          <w:sz w:val="28"/>
        </w:rPr>
        <w:t>
      52) 182-баптың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Жекеше нотариустардың, жеке сот орындаушыларының, адвокаттардың, кәсіби медиаторлардың табыстары бойынша жеке табыс салығының сомасы әрбір айдың қорытындылары бойынша алынған табыс сомасына осы Кодекстің 158-бабының 1-тармағында белгіленген мөлшерлемені қолдану арқылы, бір айда алынған табыстар бойынша есептеледі.»;</w:t>
      </w:r>
      <w:r>
        <w:br/>
      </w:r>
      <w:r>
        <w:rPr>
          <w:rFonts w:ascii="Times New Roman"/>
          <w:b w:val="false"/>
          <w:i w:val="false"/>
          <w:color w:val="000000"/>
          <w:sz w:val="28"/>
        </w:rPr>
        <w:t>
</w:t>
      </w:r>
      <w:r>
        <w:rPr>
          <w:rFonts w:ascii="Times New Roman"/>
          <w:b w:val="false"/>
          <w:i w:val="false"/>
          <w:color w:val="000000"/>
          <w:sz w:val="28"/>
        </w:rPr>
        <w:t>
      53) </w:t>
      </w:r>
      <w:r>
        <w:rPr>
          <w:rFonts w:ascii="Times New Roman"/>
          <w:b w:val="false"/>
          <w:i w:val="false"/>
          <w:color w:val="000000"/>
          <w:sz w:val="28"/>
        </w:rPr>
        <w:t>183-бап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Жалпыға бірдей белгіленген тәртіпті қолданатын шаруа немесе фермер қожалықтары осы Кодекстің 133-бабының 1-тармағының 6) тармақшасына сәйкес салық салынатын табысын осы Кодекстің 147-бабының 2-тармағында көзделген қызметпен қамтылған қызметкерлердің салық салынуға жататын, осы Кодекстің 110-бабының 1-тармағына сәйкес шегеруге жатқызылатын табыстары бойынша салық кезеңінде есепке жазылған жұмыс беруші шығыстарының бір еселенген мөлшеріне азайтады.»;</w:t>
      </w:r>
      <w:r>
        <w:br/>
      </w:r>
      <w:r>
        <w:rPr>
          <w:rFonts w:ascii="Times New Roman"/>
          <w:b w:val="false"/>
          <w:i w:val="false"/>
          <w:color w:val="000000"/>
          <w:sz w:val="28"/>
        </w:rPr>
        <w:t>
</w:t>
      </w:r>
      <w:r>
        <w:rPr>
          <w:rFonts w:ascii="Times New Roman"/>
          <w:b w:val="false"/>
          <w:i w:val="false"/>
          <w:color w:val="000000"/>
          <w:sz w:val="28"/>
        </w:rPr>
        <w:t>
      54) 184-баптың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заңнамасына сәйкес шаруашылық бойынша есепке алу кітабында есепке алынған жеке қосалқы шаруашылықтан түскен, салық салынуға жататын, олар бойынша төлем көзінен жеке табыс салығын ұстау жеке қосалқы шаруашылықпен айналысатын тұлғаның салық агентіне анық емес мәліметтерді табыс етуіне байланысты жүргізілмеген табыстар.»;</w:t>
      </w:r>
      <w:r>
        <w:br/>
      </w:r>
      <w:r>
        <w:rPr>
          <w:rFonts w:ascii="Times New Roman"/>
          <w:b w:val="false"/>
          <w:i w:val="false"/>
          <w:color w:val="000000"/>
          <w:sz w:val="28"/>
        </w:rPr>
        <w:t>
</w:t>
      </w:r>
      <w:r>
        <w:rPr>
          <w:rFonts w:ascii="Times New Roman"/>
          <w:b w:val="false"/>
          <w:i w:val="false"/>
          <w:color w:val="000000"/>
          <w:sz w:val="28"/>
        </w:rPr>
        <w:t>
      55) 185-баптың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жекеше нотариустар, жеке сот орындаушылары, адвокаттар, кәсіби медиаторлар;»;</w:t>
      </w:r>
      <w:r>
        <w:br/>
      </w:r>
      <w:r>
        <w:rPr>
          <w:rFonts w:ascii="Times New Roman"/>
          <w:b w:val="false"/>
          <w:i w:val="false"/>
          <w:color w:val="000000"/>
          <w:sz w:val="28"/>
        </w:rPr>
        <w:t>
</w:t>
      </w:r>
      <w:r>
        <w:rPr>
          <w:rFonts w:ascii="Times New Roman"/>
          <w:b w:val="false"/>
          <w:i w:val="false"/>
          <w:color w:val="000000"/>
          <w:sz w:val="28"/>
        </w:rPr>
        <w:t>
      56) 193-баптың 5-тармағының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тармақшаның ережелері осы Кодекстің 139-бабына сәйкес есептелген корпоративтік табыс салығын 100 пайызға азайтуды жүргізетін заңды тұлға төлейтін дивидендтер осындай азайту жүргізілген салық кезеңіне кіретін кезең үшін есепке жазылған жағдайда, мұндай дивидендтер бойынша қолданылмайды;»;</w:t>
      </w:r>
      <w:r>
        <w:br/>
      </w:r>
      <w:r>
        <w:rPr>
          <w:rFonts w:ascii="Times New Roman"/>
          <w:b w:val="false"/>
          <w:i w:val="false"/>
          <w:color w:val="000000"/>
          <w:sz w:val="28"/>
        </w:rPr>
        <w:t>
</w:t>
      </w:r>
      <w:r>
        <w:rPr>
          <w:rFonts w:ascii="Times New Roman"/>
          <w:b w:val="false"/>
          <w:i w:val="false"/>
          <w:color w:val="000000"/>
          <w:sz w:val="28"/>
        </w:rPr>
        <w:t>
      57) 200-1-баптың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тармақшаның ережелері осы Кодекстің 139-бабына сәйкес есептелген корпоративтік табыс салығын 100 пайызға азайтуды жүргізетін заңды тұлға төлейтін дивидендтер осындай азайту жүргізілген салық кезеңіне кіретін кезең үшін есепке жазылған жағдайда, мұндай дивидендтер бойынша қолданылмайды;»;</w:t>
      </w:r>
      <w:r>
        <w:br/>
      </w:r>
      <w:r>
        <w:rPr>
          <w:rFonts w:ascii="Times New Roman"/>
          <w:b w:val="false"/>
          <w:i w:val="false"/>
          <w:color w:val="000000"/>
          <w:sz w:val="28"/>
        </w:rPr>
        <w:t>
</w:t>
      </w:r>
      <w:r>
        <w:rPr>
          <w:rFonts w:ascii="Times New Roman"/>
          <w:b w:val="false"/>
          <w:i w:val="false"/>
          <w:color w:val="000000"/>
          <w:sz w:val="28"/>
        </w:rPr>
        <w:t>
      58) 213-баптың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Бұл ретте бейрезидент заңды тұлға халықаралық тасымал жөніндегі қызметтер көрсетуден (халықаралық шартқа сәйкес салық салынуға жатпайтын) және Қазақстан Республикасының аумағындағы пункттер арасында тасымал (тасымалдау) жөніндегі қызметтер көрсетуден (салық салынуға жататын) түсетін табыстар сомасын бөлек есепке алуды жүргізуге міндетті.»;</w:t>
      </w:r>
      <w:r>
        <w:br/>
      </w:r>
      <w:r>
        <w:rPr>
          <w:rFonts w:ascii="Times New Roman"/>
          <w:b w:val="false"/>
          <w:i w:val="false"/>
          <w:color w:val="000000"/>
          <w:sz w:val="28"/>
        </w:rPr>
        <w:t>
</w:t>
      </w:r>
      <w:r>
        <w:rPr>
          <w:rFonts w:ascii="Times New Roman"/>
          <w:b w:val="false"/>
          <w:i w:val="false"/>
          <w:color w:val="000000"/>
          <w:sz w:val="28"/>
        </w:rPr>
        <w:t>
      59) 225-баптың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осы тармақта өзгеше белгіленбесе, халықаралық шартты қолдану мақсатында, сондай-ақ өзге де мақсаттарда тұлға Қазақстан Республикасының резиденттігін растау үшін осындай тұлға орналасқан (тұрғылықты) жері бойынша тіркелген салық органына қатысты жоғары тұрған болып табылатын салық органына резиденттігін растауға арналған салықтық өтінішті табыс етеді.</w:t>
      </w:r>
      <w:r>
        <w:br/>
      </w:r>
      <w:r>
        <w:rPr>
          <w:rFonts w:ascii="Times New Roman"/>
          <w:b w:val="false"/>
          <w:i w:val="false"/>
          <w:color w:val="000000"/>
          <w:sz w:val="28"/>
        </w:rPr>
        <w:t>
      Егер тұлға уәкілетті органға сатылы түрде тікелей бағынатын салық органында орналасқан (тұрғылықты) жері бойынша тіркелген жағдайда, резиденттігін растауға арналған салықтық өтініш осындай салық органына табыс етіледі.</w:t>
      </w:r>
      <w:r>
        <w:br/>
      </w:r>
      <w:r>
        <w:rPr>
          <w:rFonts w:ascii="Times New Roman"/>
          <w:b w:val="false"/>
          <w:i w:val="false"/>
          <w:color w:val="000000"/>
          <w:sz w:val="28"/>
        </w:rPr>
        <w:t>
      Бұл ретте төменде көрсетілген тұлғалар салық органына резиденттігін растауға арналған салықтық өтінішке қоса мынадай құжаттарды:</w:t>
      </w:r>
      <w:r>
        <w:br/>
      </w:r>
      <w:r>
        <w:rPr>
          <w:rFonts w:ascii="Times New Roman"/>
          <w:b w:val="false"/>
          <w:i w:val="false"/>
          <w:color w:val="000000"/>
          <w:sz w:val="28"/>
        </w:rPr>
        <w:t>
      1) өзінің тиімді басқару орнының Қазақстан Республикасында орналасуы негізінде резидент болып табылатын шетелдік заңды тұлға – заңды тұлғаны тиімді басқару орнының (нақты басқару органы орналасқан жер) Қазақстан Республикасында болуын растайтын құжаттың (өткізілген орны көрсетіле отырып, директорлар кеңесінің немесе осы сияқты органның жалпы жиналысы хаттамасының немесе негізгі басқару және (немесе) бақылау, сондай-ақ заңды тұлғаның кәсіпкерлік қызметті жүргізу үшін қажетті стратегиялық коммерциялық шешімдер қабылдау орнын растайтын өзге де құжаттардың) нотариат куәландырған көшірмесін;</w:t>
      </w:r>
      <w:r>
        <w:br/>
      </w:r>
      <w:r>
        <w:rPr>
          <w:rFonts w:ascii="Times New Roman"/>
          <w:b w:val="false"/>
          <w:i w:val="false"/>
          <w:color w:val="000000"/>
          <w:sz w:val="28"/>
        </w:rPr>
        <w:t>
      2) резидент болып табылатын Қазақстан Республикасының азаматы – жеке куәлігінің немесе Қазақстан Республикасы паспортының көшірмесін;</w:t>
      </w:r>
      <w:r>
        <w:br/>
      </w:r>
      <w:r>
        <w:rPr>
          <w:rFonts w:ascii="Times New Roman"/>
          <w:b w:val="false"/>
          <w:i w:val="false"/>
          <w:color w:val="000000"/>
          <w:sz w:val="28"/>
        </w:rPr>
        <w:t>
      3) резидент болып табылатын шетелдік және азаматтығы жоқ адам:</w:t>
      </w:r>
      <w:r>
        <w:br/>
      </w:r>
      <w:r>
        <w:rPr>
          <w:rFonts w:ascii="Times New Roman"/>
          <w:b w:val="false"/>
          <w:i w:val="false"/>
          <w:color w:val="000000"/>
          <w:sz w:val="28"/>
        </w:rPr>
        <w:t>
      шетел паспортының немесе азаматтығы жоқ адамның куәлігінің;</w:t>
      </w:r>
      <w:r>
        <w:br/>
      </w:r>
      <w:r>
        <w:rPr>
          <w:rFonts w:ascii="Times New Roman"/>
          <w:b w:val="false"/>
          <w:i w:val="false"/>
          <w:color w:val="000000"/>
          <w:sz w:val="28"/>
        </w:rPr>
        <w:t>
      Қазақстан Республикасында тұруға ықтиярхаттың (бар болса);</w:t>
      </w:r>
      <w:r>
        <w:br/>
      </w:r>
      <w:r>
        <w:rPr>
          <w:rFonts w:ascii="Times New Roman"/>
          <w:b w:val="false"/>
          <w:i w:val="false"/>
          <w:color w:val="000000"/>
          <w:sz w:val="28"/>
        </w:rPr>
        <w:t>
      Қазақстан Республикасында болу кезеңін растайтын құжаттың (визаның немесе өзге де құжаттардың) нотариат куәландырған көшiрмелерiн табыс етуге мiндеттi.»;</w:t>
      </w:r>
      <w:r>
        <w:br/>
      </w:r>
      <w:r>
        <w:rPr>
          <w:rFonts w:ascii="Times New Roman"/>
          <w:b w:val="false"/>
          <w:i w:val="false"/>
          <w:color w:val="000000"/>
          <w:sz w:val="28"/>
        </w:rPr>
        <w:t>
</w:t>
      </w:r>
      <w:r>
        <w:rPr>
          <w:rFonts w:ascii="Times New Roman"/>
          <w:b w:val="false"/>
          <w:i w:val="false"/>
          <w:color w:val="000000"/>
          <w:sz w:val="28"/>
        </w:rPr>
        <w:t>
      60) </w:t>
      </w:r>
      <w:r>
        <w:rPr>
          <w:rFonts w:ascii="Times New Roman"/>
          <w:b w:val="false"/>
          <w:i w:val="false"/>
          <w:color w:val="000000"/>
          <w:sz w:val="28"/>
        </w:rPr>
        <w:t>230-бапта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Кодекстің 241-бабында белгіленген жағдайда бейрезиденттен жұмыстарды, көрсетілетін қызметтерді сатып алу бойынша қосылған құн салығын төлеуші жасаған айналым салық салынатын айналым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1-2-тармақпен толықтырылсын:</w:t>
      </w:r>
      <w:r>
        <w:br/>
      </w:r>
      <w:r>
        <w:rPr>
          <w:rFonts w:ascii="Times New Roman"/>
          <w:b w:val="false"/>
          <w:i w:val="false"/>
          <w:color w:val="000000"/>
          <w:sz w:val="28"/>
        </w:rPr>
        <w:t>
</w:t>
      </w:r>
      <w:r>
        <w:rPr>
          <w:rFonts w:ascii="Times New Roman"/>
          <w:b w:val="false"/>
          <w:i w:val="false"/>
          <w:color w:val="000000"/>
          <w:sz w:val="28"/>
        </w:rPr>
        <w:t>
      «1-2. Мынадай шарттардың бірі сақталған кезде:</w:t>
      </w:r>
      <w:r>
        <w:br/>
      </w:r>
      <w:r>
        <w:rPr>
          <w:rFonts w:ascii="Times New Roman"/>
          <w:b w:val="false"/>
          <w:i w:val="false"/>
          <w:color w:val="000000"/>
          <w:sz w:val="28"/>
        </w:rPr>
        <w:t>
      бейрезидент заңды тұлғаның филиалымен, өкілдігімен жасалған келісімшарт болса;</w:t>
      </w:r>
      <w:r>
        <w:br/>
      </w:r>
      <w:r>
        <w:rPr>
          <w:rFonts w:ascii="Times New Roman"/>
          <w:b w:val="false"/>
          <w:i w:val="false"/>
          <w:color w:val="000000"/>
          <w:sz w:val="28"/>
        </w:rPr>
        <w:t>
      бейрезидент заңды тұлғаның филиалы, өкілдігі жазып берген жұмыстар, көрсетілетін қызметтер бойынша шот-фактура болса;</w:t>
      </w:r>
      <w:r>
        <w:br/>
      </w:r>
      <w:r>
        <w:rPr>
          <w:rFonts w:ascii="Times New Roman"/>
          <w:b w:val="false"/>
          <w:i w:val="false"/>
          <w:color w:val="000000"/>
          <w:sz w:val="28"/>
        </w:rPr>
        <w:t>
      бейрезидент заңды тұлғаның филиалы, өкілдігі қол қойған орындалған жұмыстар, көрсетілген қызметтер актісі болса;</w:t>
      </w:r>
      <w:r>
        <w:br/>
      </w:r>
      <w:r>
        <w:rPr>
          <w:rFonts w:ascii="Times New Roman"/>
          <w:b w:val="false"/>
          <w:i w:val="false"/>
          <w:color w:val="000000"/>
          <w:sz w:val="28"/>
        </w:rPr>
        <w:t>
      бейрезидент заңды тұлғамен жасалған, жұмыстарды орындауды, қызметтер көрсетуді осындай бейрезидент заңды тұлғаның филиалы, өкілдігі жүзеге асыратыны көзделген келісімшарт болса;</w:t>
      </w:r>
      <w:r>
        <w:br/>
      </w:r>
      <w:r>
        <w:rPr>
          <w:rFonts w:ascii="Times New Roman"/>
          <w:b w:val="false"/>
          <w:i w:val="false"/>
          <w:color w:val="000000"/>
          <w:sz w:val="28"/>
        </w:rPr>
        <w:t>
      бейрезидент заңды тұлға қол қойған орындалған жұмыстар, көрсетілген қызметтер актісінде осындай бейрезидент заңды тұлға филиалының, өкілдігінің жұмыстарды орындағаны, қызметтерді көрсеткені көрсетілсе;</w:t>
      </w:r>
      <w:r>
        <w:br/>
      </w:r>
      <w:r>
        <w:rPr>
          <w:rFonts w:ascii="Times New Roman"/>
          <w:b w:val="false"/>
          <w:i w:val="false"/>
          <w:color w:val="000000"/>
          <w:sz w:val="28"/>
        </w:rPr>
        <w:t>
      орындалған жұмыстар, көрсетілген қызметтер үшін табыс бейрезидент заңды тұлғаның филиалына, өкілдігіне төленетін болса, бейрезидент заңды тұлғаның филиалы, өкілдігі жұмыстарды, көрсетілетін қызметтерді өткізу бойынша айналымды таниды.»;</w:t>
      </w:r>
      <w:r>
        <w:br/>
      </w:r>
      <w:r>
        <w:rPr>
          <w:rFonts w:ascii="Times New Roman"/>
          <w:b w:val="false"/>
          <w:i w:val="false"/>
          <w:color w:val="000000"/>
          <w:sz w:val="28"/>
        </w:rPr>
        <w:t>
</w:t>
      </w:r>
      <w:r>
        <w:rPr>
          <w:rFonts w:ascii="Times New Roman"/>
          <w:b w:val="false"/>
          <w:i w:val="false"/>
          <w:color w:val="000000"/>
          <w:sz w:val="28"/>
        </w:rPr>
        <w:t>
      61) </w:t>
      </w:r>
      <w:r>
        <w:rPr>
          <w:rFonts w:ascii="Times New Roman"/>
          <w:b w:val="false"/>
          <w:i w:val="false"/>
          <w:color w:val="000000"/>
          <w:sz w:val="28"/>
        </w:rPr>
        <w:t>231-бапта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тауарды тиеп-жөнелтуді, оның ішінде төлемді бөліп төлеу және (немесе) басқа тауарларға, жұмыстарға, көрсетілетін қызметтерге айырбастау шартымен тауарды тиеп-жөнелтуді;»;</w:t>
      </w:r>
      <w:r>
        <w:br/>
      </w:r>
      <w:r>
        <w:rPr>
          <w:rFonts w:ascii="Times New Roman"/>
          <w:b w:val="false"/>
          <w:i w:val="false"/>
          <w:color w:val="000000"/>
          <w:sz w:val="28"/>
        </w:rPr>
        <w:t>
</w:t>
      </w:r>
      <w:r>
        <w:rPr>
          <w:rFonts w:ascii="Times New Roman"/>
          <w:b w:val="false"/>
          <w:i w:val="false"/>
          <w:color w:val="000000"/>
          <w:sz w:val="28"/>
        </w:rPr>
        <w:t>
      3-тармақ </w:t>
      </w:r>
      <w:r>
        <w:rPr>
          <w:rFonts w:ascii="Times New Roman"/>
          <w:b w:val="false"/>
          <w:i w:val="false"/>
          <w:color w:val="000000"/>
          <w:sz w:val="28"/>
        </w:rPr>
        <w:t>17) тармақшасындағы</w:t>
      </w:r>
      <w:r>
        <w:rPr>
          <w:rFonts w:ascii="Times New Roman"/>
          <w:b w:val="false"/>
          <w:i w:val="false"/>
          <w:color w:val="000000"/>
          <w:sz w:val="28"/>
        </w:rPr>
        <w:t xml:space="preserve"> «өтеусіз беруі өткізу бойынша айналым болып табылмайды.» деген сөздер «өтеусіз беруі;» деген сөздермен ауыстырылып, мынадай мазмұндағы 18), 19), 20), 21) және 22) тармақшалармен толықтырылысын:</w:t>
      </w:r>
      <w:r>
        <w:br/>
      </w:r>
      <w:r>
        <w:rPr>
          <w:rFonts w:ascii="Times New Roman"/>
          <w:b w:val="false"/>
          <w:i w:val="false"/>
          <w:color w:val="000000"/>
          <w:sz w:val="28"/>
        </w:rPr>
        <w:t>
</w:t>
      </w:r>
      <w:r>
        <w:rPr>
          <w:rFonts w:ascii="Times New Roman"/>
          <w:b w:val="false"/>
          <w:i w:val="false"/>
          <w:color w:val="000000"/>
          <w:sz w:val="28"/>
        </w:rPr>
        <w:t>
      «18) агроөнеркәсіптік кешен саласындағы дайындаушы ұйымның есептелген қосылған құн салығы шегінде бюджетке төленген қосылған құн салығы сомасының субсидиясы;</w:t>
      </w:r>
      <w:r>
        <w:br/>
      </w:r>
      <w:r>
        <w:rPr>
          <w:rFonts w:ascii="Times New Roman"/>
          <w:b w:val="false"/>
          <w:i w:val="false"/>
          <w:color w:val="000000"/>
          <w:sz w:val="28"/>
        </w:rPr>
        <w:t>
      19) қордың ұйымдық-құқықтық нысанында құрылған коммерциялық емес ұйымның тек қана осы Кодекстің 135-3-бабы 1-тармағының екінші абзацында көрсетілген заңды тұлғаның қызметін қаржыландыруды қамтамасыз ету үшін нысаналы аударымға бағытталған бюджеттік бағдарлама шеңберінде бюджеттен төлемдер алуы;</w:t>
      </w:r>
      <w:r>
        <w:br/>
      </w:r>
      <w:r>
        <w:rPr>
          <w:rFonts w:ascii="Times New Roman"/>
          <w:b w:val="false"/>
          <w:i w:val="false"/>
          <w:color w:val="000000"/>
          <w:sz w:val="28"/>
        </w:rPr>
        <w:t>
      20) осы Кодекстің 135-3-бабы 1-тармағының екінші абзацында көрсетілген заңды тұлғаның нысаналы аударымға бағытталған бюджеттік бағдарлама шеңберінде бюджеттен осы тармақтың 19) тармақшасында көрсетілген коммерциялық емес ұйым алған ақшаны осындай коммерциялық емес ұйымнан алуы;</w:t>
      </w:r>
      <w:r>
        <w:br/>
      </w:r>
      <w:r>
        <w:rPr>
          <w:rFonts w:ascii="Times New Roman"/>
          <w:b w:val="false"/>
          <w:i w:val="false"/>
          <w:color w:val="000000"/>
          <w:sz w:val="28"/>
        </w:rPr>
        <w:t>
      21) концессионердің мемлекеттік меншіктегі объектіні тізбесін Қазақстан Республикасының Үкіметі айқындайтын ерекше маңызды концессиялық жобалар бойынша қолжетімділік үшін төлемақыны қолдана отырып, пайдалануды жүзеге асыруы;</w:t>
      </w:r>
      <w:r>
        <w:br/>
      </w:r>
      <w:r>
        <w:rPr>
          <w:rFonts w:ascii="Times New Roman"/>
          <w:b w:val="false"/>
          <w:i w:val="false"/>
          <w:color w:val="000000"/>
          <w:sz w:val="28"/>
        </w:rPr>
        <w:t>
      22) концессионердің концессия объектісін тізбесін Қазақстан Республикасының Үкіметі айқындайтын ерекше маңызды концессиялық жобалар бойынша қолжетімділік үшін төлемақыны қолдана отырып, басқаруы өткізу бойынша айналым болып табылмайды.»;</w:t>
      </w:r>
      <w:r>
        <w:br/>
      </w:r>
      <w:r>
        <w:rPr>
          <w:rFonts w:ascii="Times New Roman"/>
          <w:b w:val="false"/>
          <w:i w:val="false"/>
          <w:color w:val="000000"/>
          <w:sz w:val="28"/>
        </w:rPr>
        <w:t>
</w:t>
      </w:r>
      <w:r>
        <w:rPr>
          <w:rFonts w:ascii="Times New Roman"/>
          <w:b w:val="false"/>
          <w:i w:val="false"/>
          <w:color w:val="000000"/>
          <w:sz w:val="28"/>
        </w:rPr>
        <w:t>
      62) 236-баптың </w:t>
      </w:r>
      <w:r>
        <w:rPr>
          <w:rFonts w:ascii="Times New Roman"/>
          <w:b w:val="false"/>
          <w:i w:val="false"/>
          <w:color w:val="000000"/>
          <w:sz w:val="28"/>
        </w:rPr>
        <w:t>2-тармағында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осы тармақшада өзгеше көзделмесе, жұмыстарды, көрсетілетін қызметтерді сатып алушы әділет органдарында мемлекеттік (есептік) тіркелудің негізінде немесе салық органдарында дара кәсіпкер ретінде тіркеу есебіне қоюдың негізінде Қазақстан Республикасының аумағында болған жағдайда, жұмыстарды, көрсетілетін қызметтерді сатып алушының кәсіпкерлік немесе басқа да қызметті жүзеге асыратын орны Қазақстан Республикасының аумағы болып есептеледі.»;</w:t>
      </w:r>
      <w:r>
        <w:br/>
      </w:r>
      <w:r>
        <w:rPr>
          <w:rFonts w:ascii="Times New Roman"/>
          <w:b w:val="false"/>
          <w:i w:val="false"/>
          <w:color w:val="000000"/>
          <w:sz w:val="28"/>
        </w:rPr>
        <w:t>
</w:t>
      </w:r>
      <w:r>
        <w:rPr>
          <w:rFonts w:ascii="Times New Roman"/>
          <w:b w:val="false"/>
          <w:i w:val="false"/>
          <w:color w:val="000000"/>
          <w:sz w:val="28"/>
        </w:rPr>
        <w:t>
      төртінші бөліктің оныншы абзацы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осы баптың осы тармағының 1) – 4) тармақшаларында және 4-тармағында көзделмеген жұмыстарды орындайтын, қызметтерді көрсететiн тұлғаның кәсiпкерлiк немесе кез келген басқа қызметтi жүзеге асыратын орны жұмыстарды, көрсетілетін қызметтерді өткiзу орны болып танылады.</w:t>
      </w:r>
      <w:r>
        <w:br/>
      </w:r>
      <w:r>
        <w:rPr>
          <w:rFonts w:ascii="Times New Roman"/>
          <w:b w:val="false"/>
          <w:i w:val="false"/>
          <w:color w:val="000000"/>
          <w:sz w:val="28"/>
        </w:rPr>
        <w:t>
      Осы тармақтың 1) – 4) тармақшаларында көзделмеген жұмыстарды орындайтын, қызметтерді көрсететін тұлға әділет органдарында мемлекеттік (есептік) тіркелудің негізінде немесе салық органдарында дара кәсіпкер ретінде тіркеу есебіне қоюдың негізінде Қазақстан Республикасының аумағында болған жағдайда, осындай тұлғаның кәсіпкерлік немесе басқа қызметті жүзеге асыратын орны Қазақстан Республикасының аумағы болып есептеледі.»;</w:t>
      </w:r>
      <w:r>
        <w:br/>
      </w:r>
      <w:r>
        <w:rPr>
          <w:rFonts w:ascii="Times New Roman"/>
          <w:b w:val="false"/>
          <w:i w:val="false"/>
          <w:color w:val="000000"/>
          <w:sz w:val="28"/>
        </w:rPr>
        <w:t>
</w:t>
      </w:r>
      <w:r>
        <w:rPr>
          <w:rFonts w:ascii="Times New Roman"/>
          <w:b w:val="false"/>
          <w:i w:val="false"/>
          <w:color w:val="000000"/>
          <w:sz w:val="28"/>
        </w:rPr>
        <w:t>
      63) </w:t>
      </w:r>
      <w:r>
        <w:rPr>
          <w:rFonts w:ascii="Times New Roman"/>
          <w:b w:val="false"/>
          <w:i w:val="false"/>
          <w:color w:val="000000"/>
          <w:sz w:val="28"/>
        </w:rPr>
        <w:t>237-бапта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екінші бөлігінің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«орындалған жұмыстардың, көрсетілген қызметтердің актісі болмаған жағдайда – Қазақстан Республикасының бухгалтерлік есеп пен қаржылық есептілік туралы заңнамасына сәйкес ресімделген, жұмыстарды орындау, қызметтерді көрсету фактісін растайтын құжатта (шот-фактурадан басқа) көрсетілген қол қою күні жұмыстарды орындау, қызметтерді көрсету күні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Кредит (қарыз, микрокредит) беру, теміржол көлігімен жолаушыларды, багажды, жүк багажын және поштаны тасымалдау бойынша қызметтерді көрсету, банк операцияларын жүзеге асыру кезінде мына күндердің неғұрлым ертерегі жұмыстарды, көрсетілетін қызметтерді өткізу бойынша айналым жасау күні болып табылады:»;</w:t>
      </w:r>
      <w:r>
        <w:br/>
      </w:r>
      <w:r>
        <w:rPr>
          <w:rFonts w:ascii="Times New Roman"/>
          <w:b w:val="false"/>
          <w:i w:val="false"/>
          <w:color w:val="000000"/>
          <w:sz w:val="28"/>
        </w:rPr>
        <w:t>
</w:t>
      </w:r>
      <w:r>
        <w:rPr>
          <w:rFonts w:ascii="Times New Roman"/>
          <w:b w:val="false"/>
          <w:i w:val="false"/>
          <w:color w:val="000000"/>
          <w:sz w:val="28"/>
        </w:rPr>
        <w:t>
      мынадай мазмұндағы 2-3-тармақпен толықтырылсын:</w:t>
      </w:r>
      <w:r>
        <w:br/>
      </w:r>
      <w:r>
        <w:rPr>
          <w:rFonts w:ascii="Times New Roman"/>
          <w:b w:val="false"/>
          <w:i w:val="false"/>
          <w:color w:val="000000"/>
          <w:sz w:val="28"/>
        </w:rPr>
        <w:t>
</w:t>
      </w:r>
      <w:r>
        <w:rPr>
          <w:rFonts w:ascii="Times New Roman"/>
          <w:b w:val="false"/>
          <w:i w:val="false"/>
          <w:color w:val="000000"/>
          <w:sz w:val="28"/>
        </w:rPr>
        <w:t>
      «2-3. Күнтізбелік айдың соңына дейін осындай ай ішінде орындалған жұмыстардың, көрсетілген қызметтердің актісіне қол қойылмаған, бірақ осындай ай үшін ақы төлеу жүргізілген жағдайда, мүлікті уақытша иелік етуге және пайдалануға ұсынған (берген) кезде осындай күнтізбелік айдың соңғы күні жұмыстарды, көрсетілетін қызметтерді өткізу бойынша айналым жасау күні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Күнтізбелік жыл ішінде осы баптың 1-1-тармағы екінші бөлігінің екінші, үшінші абзацтарында көрсетілген құжаттар болмаған кезде:»;</w:t>
      </w:r>
      <w:r>
        <w:br/>
      </w:r>
      <w:r>
        <w:rPr>
          <w:rFonts w:ascii="Times New Roman"/>
          <w:b w:val="false"/>
          <w:i w:val="false"/>
          <w:color w:val="000000"/>
          <w:sz w:val="28"/>
        </w:rPr>
        <w:t>
</w:t>
      </w:r>
      <w:r>
        <w:rPr>
          <w:rFonts w:ascii="Times New Roman"/>
          <w:b w:val="false"/>
          <w:i w:val="false"/>
          <w:color w:val="000000"/>
          <w:sz w:val="28"/>
        </w:rPr>
        <w:t>
      мынадай мазмұндағы 11 және 12-тармақтармен толықтырылсын:</w:t>
      </w:r>
      <w:r>
        <w:br/>
      </w:r>
      <w:r>
        <w:rPr>
          <w:rFonts w:ascii="Times New Roman"/>
          <w:b w:val="false"/>
          <w:i w:val="false"/>
          <w:color w:val="000000"/>
          <w:sz w:val="28"/>
        </w:rPr>
        <w:t>
</w:t>
      </w:r>
      <w:r>
        <w:rPr>
          <w:rFonts w:ascii="Times New Roman"/>
          <w:b w:val="false"/>
          <w:i w:val="false"/>
          <w:color w:val="000000"/>
          <w:sz w:val="28"/>
        </w:rPr>
        <w:t>
      «11. Түзетілген шот-фактура бойынша өткізу айналымын жасау күні күші жойылатын шот-фактурада көрсетілген айналым жасау күні бойынша айқындалады.</w:t>
      </w:r>
      <w:r>
        <w:br/>
      </w:r>
      <w:r>
        <w:rPr>
          <w:rFonts w:ascii="Times New Roman"/>
          <w:b w:val="false"/>
          <w:i w:val="false"/>
          <w:color w:val="000000"/>
          <w:sz w:val="28"/>
        </w:rPr>
        <w:t>
</w:t>
      </w:r>
      <w:r>
        <w:rPr>
          <w:rFonts w:ascii="Times New Roman"/>
          <w:b w:val="false"/>
          <w:i w:val="false"/>
          <w:color w:val="000000"/>
          <w:sz w:val="28"/>
        </w:rPr>
        <w:t>
      12. Қосымша шот-фактура бойынша өткізу айналымын жасау күні:</w:t>
      </w:r>
      <w:r>
        <w:br/>
      </w:r>
      <w:r>
        <w:rPr>
          <w:rFonts w:ascii="Times New Roman"/>
          <w:b w:val="false"/>
          <w:i w:val="false"/>
          <w:color w:val="000000"/>
          <w:sz w:val="28"/>
        </w:rPr>
        <w:t>
      1) осы Кодекстің 265-бабы 1-тармағының 1) тармақшасында белгіленген жағдайда – осы Кодекстің 239-бабында көзделген жағдайлар басталған күн бойынша;</w:t>
      </w:r>
      <w:r>
        <w:br/>
      </w:r>
      <w:r>
        <w:rPr>
          <w:rFonts w:ascii="Times New Roman"/>
          <w:b w:val="false"/>
          <w:i w:val="false"/>
          <w:color w:val="000000"/>
          <w:sz w:val="28"/>
        </w:rPr>
        <w:t>
      2) осы Кодекстің 265-бабы 1-тармағының 2) тармақшасында белгіленген жағдайда – қосымша шот-фактура жазып берілген күн бойынша, бірақ осы Кодекстің 265-бабына сәйкес қосымша шот-фактура жазып берілуге тиіс болатын кезең аяқталған күннен кешіктірілмейтін күн бойынша айқындалады.»;</w:t>
      </w:r>
      <w:r>
        <w:br/>
      </w:r>
      <w:r>
        <w:rPr>
          <w:rFonts w:ascii="Times New Roman"/>
          <w:b w:val="false"/>
          <w:i w:val="false"/>
          <w:color w:val="000000"/>
          <w:sz w:val="28"/>
        </w:rPr>
        <w:t>
</w:t>
      </w:r>
      <w:r>
        <w:rPr>
          <w:rFonts w:ascii="Times New Roman"/>
          <w:b w:val="false"/>
          <w:i w:val="false"/>
          <w:color w:val="000000"/>
          <w:sz w:val="28"/>
        </w:rPr>
        <w:t>
      64) </w:t>
      </w:r>
      <w:r>
        <w:rPr>
          <w:rFonts w:ascii="Times New Roman"/>
          <w:b w:val="false"/>
          <w:i w:val="false"/>
          <w:color w:val="000000"/>
          <w:sz w:val="28"/>
        </w:rPr>
        <w:t>238-бап</w:t>
      </w:r>
      <w:r>
        <w:rPr>
          <w:rFonts w:ascii="Times New Roman"/>
          <w:b w:val="false"/>
          <w:i w:val="false"/>
          <w:color w:val="000000"/>
          <w:sz w:val="28"/>
        </w:rPr>
        <w:t xml:space="preserve"> мынадай мазмұндағы 12-1-тармақпен толықтырылсын:</w:t>
      </w:r>
      <w:r>
        <w:br/>
      </w:r>
      <w:r>
        <w:rPr>
          <w:rFonts w:ascii="Times New Roman"/>
          <w:b w:val="false"/>
          <w:i w:val="false"/>
          <w:color w:val="000000"/>
          <w:sz w:val="28"/>
        </w:rPr>
        <w:t>
</w:t>
      </w:r>
      <w:r>
        <w:rPr>
          <w:rFonts w:ascii="Times New Roman"/>
          <w:b w:val="false"/>
          <w:i w:val="false"/>
          <w:color w:val="000000"/>
          <w:sz w:val="28"/>
        </w:rPr>
        <w:t>
      «12-1. Шығу туризмі бойынша туроператор қызметтерін көрсету кезінде салық салынатын айналым мөлшері туристік өнімді өткізу құны мен жолаушыларды сақтандыру, әуе көлігімен тасымалдау және тұру, оның ішінде, егер тұру құнына қосылған болса, тамақтану бойынша көрсетілетін қызметтер құнының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65) </w:t>
      </w:r>
      <w:r>
        <w:rPr>
          <w:rFonts w:ascii="Times New Roman"/>
          <w:b w:val="false"/>
          <w:i w:val="false"/>
          <w:color w:val="000000"/>
          <w:sz w:val="28"/>
        </w:rPr>
        <w:t>241-бапта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p>
    <w:bookmarkEnd w:id="16"/>
    <w:bookmarkStart w:name="z315" w:id="17"/>
    <w:p>
      <w:pPr>
        <w:spacing w:after="0"/>
        <w:ind w:left="0"/>
        <w:jc w:val="both"/>
      </w:pPr>
      <w:r>
        <w:rPr>
          <w:rFonts w:ascii="Times New Roman"/>
          <w:b w:val="false"/>
          <w:i w:val="false"/>
          <w:color w:val="000000"/>
          <w:sz w:val="28"/>
        </w:rPr>
        <w:t>
</w:t>
      </w:r>
      <w:r>
        <w:rPr>
          <w:rFonts w:ascii="Times New Roman"/>
          <w:b/>
          <w:i w:val="false"/>
          <w:color w:val="000000"/>
          <w:sz w:val="28"/>
        </w:rPr>
        <w:t>      «241-бап. Бейрезиденттен жұмыстарды, көрсетілетін</w:t>
      </w:r>
      <w:r>
        <w:br/>
      </w:r>
      <w:r>
        <w:rPr>
          <w:rFonts w:ascii="Times New Roman"/>
          <w:b w:val="false"/>
          <w:i w:val="false"/>
          <w:color w:val="000000"/>
          <w:sz w:val="28"/>
        </w:rPr>
        <w:t>
</w:t>
      </w:r>
      <w:r>
        <w:rPr>
          <w:rFonts w:ascii="Times New Roman"/>
          <w:b/>
          <w:i w:val="false"/>
          <w:color w:val="000000"/>
          <w:sz w:val="28"/>
        </w:rPr>
        <w:t>                қызметтерді сатып алу кезінде салық салынатын</w:t>
      </w:r>
      <w:r>
        <w:br/>
      </w:r>
      <w:r>
        <w:rPr>
          <w:rFonts w:ascii="Times New Roman"/>
          <w:b w:val="false"/>
          <w:i w:val="false"/>
          <w:color w:val="000000"/>
          <w:sz w:val="28"/>
        </w:rPr>
        <w:t>
</w:t>
      </w:r>
      <w:r>
        <w:rPr>
          <w:rFonts w:ascii="Times New Roman"/>
          <w:b/>
          <w:i w:val="false"/>
          <w:color w:val="000000"/>
          <w:sz w:val="28"/>
        </w:rPr>
        <w:t>                айналым»;</w:t>
      </w:r>
    </w:p>
    <w:bookmarkEnd w:id="17"/>
    <w:bookmarkStart w:name="z316" w:id="18"/>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Егер осы баптың 6-тармағында өзгеше белгіленбесе, бейрезидент ұсынған жұмыстар, көрсетілетін қызметтер, егер оларды өткiзу орны Қазақстан Республикасы болып табылса, Қазақстан Республикасы салық төлеушiсiнiң айналымы болып табылады және оларға осы Кодекске сәйкес қосылған құн салығы салынуға жатады.»;</w:t>
      </w:r>
      <w:r>
        <w:br/>
      </w:r>
      <w:r>
        <w:rPr>
          <w:rFonts w:ascii="Times New Roman"/>
          <w:b w:val="false"/>
          <w:i w:val="false"/>
          <w:color w:val="000000"/>
          <w:sz w:val="28"/>
        </w:rPr>
        <w:t>
</w:t>
      </w:r>
      <w:r>
        <w:rPr>
          <w:rFonts w:ascii="Times New Roman"/>
          <w:b w:val="false"/>
          <w:i w:val="false"/>
          <w:color w:val="000000"/>
          <w:sz w:val="28"/>
        </w:rPr>
        <w:t>
      6-тармақ </w:t>
      </w:r>
      <w:r>
        <w:rPr>
          <w:rFonts w:ascii="Times New Roman"/>
          <w:b w:val="false"/>
          <w:i w:val="false"/>
          <w:color w:val="000000"/>
          <w:sz w:val="28"/>
        </w:rPr>
        <w:t>4) тармақшасындағы</w:t>
      </w:r>
      <w:r>
        <w:rPr>
          <w:rFonts w:ascii="Times New Roman"/>
          <w:b w:val="false"/>
          <w:i w:val="false"/>
          <w:color w:val="000000"/>
          <w:sz w:val="28"/>
        </w:rPr>
        <w:t xml:space="preserve"> «жатпайтын болса, осы баптың ережелері қолданылмайды.» деген сөздер «жатпайтын болса;» деген сөздермен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жұмыстар, көрсетілетін қызметтер осы Кодекстің 230-бабының 1-2-тармағына сәйкес, бейрезидент заңды тұлға филиалының, өкілдігінің айналымы болып табылса, осы баптың ережелері қолданылмайды.»;</w:t>
      </w:r>
      <w:r>
        <w:br/>
      </w:r>
      <w:r>
        <w:rPr>
          <w:rFonts w:ascii="Times New Roman"/>
          <w:b w:val="false"/>
          <w:i w:val="false"/>
          <w:color w:val="000000"/>
          <w:sz w:val="28"/>
        </w:rPr>
        <w:t>
</w:t>
      </w:r>
      <w:r>
        <w:rPr>
          <w:rFonts w:ascii="Times New Roman"/>
          <w:b w:val="false"/>
          <w:i w:val="false"/>
          <w:color w:val="000000"/>
          <w:sz w:val="28"/>
        </w:rPr>
        <w:t>
      66) 244-баптың 3-тармағы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«орындалған жұмыстардың, көрсетілген қызметтердің актiлерi, жүктердi сатушыдан не көрсетілген жүктерді бұдан бұрын жеткізуді жүзеге асырған басқа да тұлғалардан сатып алушыға не көрсетілген жүктерді одан әрі жеткізуді жүзеге асыратын басқа да тұлғаларға қабылдап алу-беру актiлерi;»;</w:t>
      </w:r>
      <w:r>
        <w:br/>
      </w:r>
      <w:r>
        <w:rPr>
          <w:rFonts w:ascii="Times New Roman"/>
          <w:b w:val="false"/>
          <w:i w:val="false"/>
          <w:color w:val="000000"/>
          <w:sz w:val="28"/>
        </w:rPr>
        <w:t>
</w:t>
      </w:r>
      <w:r>
        <w:rPr>
          <w:rFonts w:ascii="Times New Roman"/>
          <w:b w:val="false"/>
          <w:i w:val="false"/>
          <w:color w:val="000000"/>
          <w:sz w:val="28"/>
        </w:rPr>
        <w:t>
      67) 248-баптың екінші бөлігі </w:t>
      </w:r>
      <w:r>
        <w:rPr>
          <w:rFonts w:ascii="Times New Roman"/>
          <w:b w:val="false"/>
          <w:i w:val="false"/>
          <w:color w:val="000000"/>
          <w:sz w:val="28"/>
        </w:rPr>
        <w:t>24) тармақшасындағы</w:t>
      </w:r>
      <w:r>
        <w:rPr>
          <w:rFonts w:ascii="Times New Roman"/>
          <w:b w:val="false"/>
          <w:i w:val="false"/>
          <w:color w:val="000000"/>
          <w:sz w:val="28"/>
        </w:rPr>
        <w:t xml:space="preserve"> «өткізуі бойынша айналымдар қосылған құн салығынан босатылады.» деген сөздер «өткізуі;» деген сөзбен ауыстырылып, мынадай мазмұндағы 25) тармақшамен толықтырылсын:</w:t>
      </w:r>
      <w:r>
        <w:br/>
      </w:r>
      <w:r>
        <w:rPr>
          <w:rFonts w:ascii="Times New Roman"/>
          <w:b w:val="false"/>
          <w:i w:val="false"/>
          <w:color w:val="000000"/>
          <w:sz w:val="28"/>
        </w:rPr>
        <w:t>
</w:t>
      </w:r>
      <w:r>
        <w:rPr>
          <w:rFonts w:ascii="Times New Roman"/>
          <w:b w:val="false"/>
          <w:i w:val="false"/>
          <w:color w:val="000000"/>
          <w:sz w:val="28"/>
        </w:rPr>
        <w:t>
      «25) келу туризмі бойынша туроператордың көрсетілетін қызметтерін өткізу бойынша айналымдар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68) </w:t>
      </w:r>
      <w:r>
        <w:rPr>
          <w:rFonts w:ascii="Times New Roman"/>
          <w:b w:val="false"/>
          <w:i w:val="false"/>
          <w:color w:val="000000"/>
          <w:sz w:val="28"/>
        </w:rPr>
        <w:t>254-бапта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Мыналар бойынша айналымдар:»;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медициналық қызметті жүзеге асыруға лицензиясы бар денсаулық сақтау субъектісі Қазақстан Республикасының заңнамасына сәйкес (оның ішінде лицензиялауға жатпайтын медициналық қызметті жүзеге асыру кезінде) медициналық көмек нысанындағы көрсетілетін қызметтерді өткізген;»;</w:t>
      </w:r>
      <w:r>
        <w:br/>
      </w:r>
      <w:r>
        <w:rPr>
          <w:rFonts w:ascii="Times New Roman"/>
          <w:b w:val="false"/>
          <w:i w:val="false"/>
          <w:color w:val="000000"/>
          <w:sz w:val="28"/>
        </w:rPr>
        <w:t>
</w:t>
      </w:r>
      <w:r>
        <w:rPr>
          <w:rFonts w:ascii="Times New Roman"/>
          <w:b w:val="false"/>
          <w:i w:val="false"/>
          <w:color w:val="000000"/>
          <w:sz w:val="28"/>
        </w:rPr>
        <w:t>
      мынадай мазмұндағы 4) және 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денсаулық сақтау туралы заңнамасына сәйкес мемлекеттік санитариялық-эпидемиологиялық қызмет ұйымы көрсететін халықтың санитариялық-эпидемиологиялық саламаттылығы саласындағы көрсетілетін қызметтерді өткізген;</w:t>
      </w:r>
      <w:r>
        <w:br/>
      </w:r>
      <w:r>
        <w:rPr>
          <w:rFonts w:ascii="Times New Roman"/>
          <w:b w:val="false"/>
          <w:i w:val="false"/>
          <w:color w:val="000000"/>
          <w:sz w:val="28"/>
        </w:rPr>
        <w:t>
      5) мыналар:</w:t>
      </w:r>
      <w:r>
        <w:br/>
      </w:r>
      <w:r>
        <w:rPr>
          <w:rFonts w:ascii="Times New Roman"/>
          <w:b w:val="false"/>
          <w:i w:val="false"/>
          <w:color w:val="000000"/>
          <w:sz w:val="28"/>
        </w:rPr>
        <w:t>
      ветеринария саласында қызметті жүзеге асыруға лицензиясы бар жеке және заңды тұлғалар;</w:t>
      </w:r>
      <w:r>
        <w:br/>
      </w:r>
      <w:r>
        <w:rPr>
          <w:rFonts w:ascii="Times New Roman"/>
          <w:b w:val="false"/>
          <w:i w:val="false"/>
          <w:color w:val="000000"/>
          <w:sz w:val="28"/>
        </w:rPr>
        <w:t>
      Қазақстан Республикасының ветеринария туралы заңнамасында көзделген, ветеринария саласында кәсіпкерлік қызмет жүзеге асыруға арналған рұқсаттар мен хабарламалардың мемлекеттік электрондық тізіліміне енгізілген жеке және заңды тұлғалар;</w:t>
      </w:r>
      <w:r>
        <w:br/>
      </w:r>
      <w:r>
        <w:rPr>
          <w:rFonts w:ascii="Times New Roman"/>
          <w:b w:val="false"/>
          <w:i w:val="false"/>
          <w:color w:val="000000"/>
          <w:sz w:val="28"/>
        </w:rPr>
        <w:t>
      Қазақстан Республикасының ветеринария туралы заңнамасына сәйкес құрылған мемлекеттік ветеринария ұйымдары ветеринария саласында көрсететін қызметтерді өткізген жағдайларда, қосылған құн салығынан босатылады.»;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1-тармағының 1) және 2) тармақшаларында көрсетілген тауарлардың тiзбесiн Қазақстан Республикасының Үкiметi бекiтедi.»;</w:t>
      </w:r>
      <w:r>
        <w:br/>
      </w:r>
      <w:r>
        <w:rPr>
          <w:rFonts w:ascii="Times New Roman"/>
          <w:b w:val="false"/>
          <w:i w:val="false"/>
          <w:color w:val="000000"/>
          <w:sz w:val="28"/>
        </w:rPr>
        <w:t>
</w:t>
      </w:r>
      <w:r>
        <w:rPr>
          <w:rFonts w:ascii="Times New Roman"/>
          <w:b w:val="false"/>
          <w:i w:val="false"/>
          <w:color w:val="000000"/>
          <w:sz w:val="28"/>
        </w:rPr>
        <w:t>
      69) 255-баптың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мыналар:</w:t>
      </w:r>
      <w:r>
        <w:br/>
      </w:r>
      <w:r>
        <w:rPr>
          <w:rFonts w:ascii="Times New Roman"/>
          <w:b w:val="false"/>
          <w:i w:val="false"/>
          <w:color w:val="000000"/>
          <w:sz w:val="28"/>
        </w:rPr>
        <w:t>
      Қазақстан Республикасы Дәрілік заттарының, медициналық мақсаттағы бұйымдары мен медициналық техникасының мемлекеттік тізілімінде тіркелген;</w:t>
      </w:r>
      <w:r>
        <w:br/>
      </w:r>
      <w:r>
        <w:rPr>
          <w:rFonts w:ascii="Times New Roman"/>
          <w:b w:val="false"/>
          <w:i w:val="false"/>
          <w:color w:val="000000"/>
          <w:sz w:val="28"/>
        </w:rPr>
        <w:t>
      Қазақстан Республикасы Дәрілік заттарының, медициналық мақсаттағы бұйымдары мен медициналық техникасының мемлекеттік тізілімінде тіркелмеген кез келген нысандағы дәрілік заттар, медициналық мақсаттағы бұйымдар және медициналық техника импорты денсаулық сақтау саласындағы уәкілетті орган берген қорытынды (рұқсат беру құжаты) негізінде қосылған құн салығынан босатылады.</w:t>
      </w:r>
      <w:r>
        <w:br/>
      </w:r>
      <w:r>
        <w:rPr>
          <w:rFonts w:ascii="Times New Roman"/>
          <w:b w:val="false"/>
          <w:i w:val="false"/>
          <w:color w:val="000000"/>
          <w:sz w:val="28"/>
        </w:rPr>
        <w:t>
      Осы тармақшаның мақсаттары үшін кез келген нысандағы дәрілік заттарға, медициналық мақсаттағы бұйымдарға және медициналық техникаға сыртқы экономикалық қызметтің бірыңғай тауар номенклатурасының «фармацевтикалық өнім» тобында көрсетілген тауарлар жатады;»;</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ветеринария саласында пайдаланылатын (қолданылатын) дәрілік заттар; ветеринариялық мақсаттағы бұйымдар және ветеринариялық техника, мүгедектерге берілетін протездік-ортопедиялық бұйымдарды, арнайы қозғалыс құралдарын қоса алғанда, сурдотифлотехника; протездiк-ортопедиялық бұйымдарды және медициналық (ветеринариялық) техниканы қоса алғанда, кез келген нысандағы дәрілік заттарды, медициналық (ветеринариялық) мақсаттағы бұйымдарды шығаруға арналған материалдар, жабдықтар және жинақтаушы материалдар импорты қосылған құн салығынан босатылады.</w:t>
      </w:r>
      <w:r>
        <w:br/>
      </w:r>
      <w:r>
        <w:rPr>
          <w:rFonts w:ascii="Times New Roman"/>
          <w:b w:val="false"/>
          <w:i w:val="false"/>
          <w:color w:val="000000"/>
          <w:sz w:val="28"/>
        </w:rPr>
        <w:t>
      Осы тармақшада көрсетілген тауарлардың тiзбесiн Қазақстан Республикасының Үкiметi бекiтедi;»;</w:t>
      </w:r>
      <w:r>
        <w:br/>
      </w:r>
      <w:r>
        <w:rPr>
          <w:rFonts w:ascii="Times New Roman"/>
          <w:b w:val="false"/>
          <w:i w:val="false"/>
          <w:color w:val="000000"/>
          <w:sz w:val="28"/>
        </w:rPr>
        <w:t>
</w:t>
      </w:r>
      <w:r>
        <w:rPr>
          <w:rFonts w:ascii="Times New Roman"/>
          <w:b w:val="false"/>
          <w:i w:val="false"/>
          <w:color w:val="000000"/>
          <w:sz w:val="28"/>
        </w:rPr>
        <w:t>
      70) </w:t>
      </w:r>
      <w:r>
        <w:rPr>
          <w:rFonts w:ascii="Times New Roman"/>
          <w:b w:val="false"/>
          <w:i w:val="false"/>
          <w:color w:val="000000"/>
          <w:sz w:val="28"/>
        </w:rPr>
        <w:t>256-бапта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Кеден одағының кеден заңнамасына және (немесе) Қазақстан Республикасының кеден заңнамасына сәйкес ресiмделген тауарлар декларациясында көрсетiлген, белгiленген тәртіппен Қазақстан Республикасының бюджетiне төленген және кедендік рәсімнің шарттарына сәйкес қайтарылуға жатпайтын;»;</w:t>
      </w:r>
      <w:r>
        <w:br/>
      </w:r>
      <w:r>
        <w:rPr>
          <w:rFonts w:ascii="Times New Roman"/>
          <w:b w:val="false"/>
          <w:i w:val="false"/>
          <w:color w:val="000000"/>
          <w:sz w:val="28"/>
        </w:rPr>
        <w:t>
</w:t>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мынадай шарттар бір мезгілде орындалған кезде:</w:t>
      </w:r>
      <w:r>
        <w:br/>
      </w:r>
      <w:r>
        <w:rPr>
          <w:rFonts w:ascii="Times New Roman"/>
          <w:b w:val="false"/>
          <w:i w:val="false"/>
          <w:color w:val="000000"/>
          <w:sz w:val="28"/>
        </w:rPr>
        <w:t>
      тасымалдаушы берген отырғызу талоны болса;</w:t>
      </w:r>
      <w:r>
        <w:br/>
      </w:r>
      <w:r>
        <w:rPr>
          <w:rFonts w:ascii="Times New Roman"/>
          <w:b w:val="false"/>
          <w:i w:val="false"/>
          <w:color w:val="000000"/>
          <w:sz w:val="28"/>
        </w:rPr>
        <w:t>
      электрондық жол жүру құжаты құнының төлену фактісін растайтын құжат болса, салық төлеуші тасымалдаушының сәйкестендіру нөмірі мен қосылған құн салығы бойынша тіркеу есебіне қойылғаны туралы куәлігінің нөмірі көрсетіле отырып, теміржол көлігінде берілетін электрондық жол жүру құжатында бөлек белгіленген;»;</w:t>
      </w:r>
      <w:r>
        <w:br/>
      </w:r>
      <w:r>
        <w:rPr>
          <w:rFonts w:ascii="Times New Roman"/>
          <w:b w:val="false"/>
          <w:i w:val="false"/>
          <w:color w:val="000000"/>
          <w:sz w:val="28"/>
        </w:rPr>
        <w:t>
</w:t>
      </w:r>
      <w:r>
        <w:rPr>
          <w:rFonts w:ascii="Times New Roman"/>
          <w:b w:val="false"/>
          <w:i w:val="false"/>
          <w:color w:val="000000"/>
          <w:sz w:val="28"/>
        </w:rPr>
        <w:t>
      мынадай мазмұндағы 3-4, 7 және 8-тармақтармен толықтырылсын:</w:t>
      </w:r>
      <w:r>
        <w:br/>
      </w:r>
      <w:r>
        <w:rPr>
          <w:rFonts w:ascii="Times New Roman"/>
          <w:b w:val="false"/>
          <w:i w:val="false"/>
          <w:color w:val="000000"/>
          <w:sz w:val="28"/>
        </w:rPr>
        <w:t>
</w:t>
      </w:r>
      <w:r>
        <w:rPr>
          <w:rFonts w:ascii="Times New Roman"/>
          <w:b w:val="false"/>
          <w:i w:val="false"/>
          <w:color w:val="000000"/>
          <w:sz w:val="28"/>
        </w:rPr>
        <w:t>
      «3-4. Осы Кодекстің 237-бабының 2 және 2-3-тармақтарында көзделген жұмыстар, көрсетілетін қызметтер бойынша (осы Кодекске сәйкес шот-фактураны жазып беру талап етілмейтін жағдайларды қоспағанда) қосылған құн салығы шот-фактураны жазып беру тура келетiн салық кезеңiнде есепке жатқызылады.»;</w:t>
      </w:r>
      <w:r>
        <w:br/>
      </w:r>
      <w:r>
        <w:rPr>
          <w:rFonts w:ascii="Times New Roman"/>
          <w:b w:val="false"/>
          <w:i w:val="false"/>
          <w:color w:val="000000"/>
          <w:sz w:val="28"/>
        </w:rPr>
        <w:t>
</w:t>
      </w:r>
      <w:r>
        <w:rPr>
          <w:rFonts w:ascii="Times New Roman"/>
          <w:b w:val="false"/>
          <w:i w:val="false"/>
          <w:color w:val="000000"/>
          <w:sz w:val="28"/>
        </w:rPr>
        <w:t xml:space="preserve">
      «7. Электрондық түрде жазып берілген шот-фактурадағы қосылған құн салығын есепке жатқызу мақсаттары үшін тауарларды, жұмыстарды, көрсетілетін қызметтерді алушыға қатысты осы Кодекстің 263-бабы 5-тармағының 2-1) және 3) тармақшаларында көзделген деректемелерді көрсету міндетті болып табылмайды. </w:t>
      </w:r>
      <w:r>
        <w:br/>
      </w:r>
      <w:r>
        <w:rPr>
          <w:rFonts w:ascii="Times New Roman"/>
          <w:b w:val="false"/>
          <w:i w:val="false"/>
          <w:color w:val="000000"/>
          <w:sz w:val="28"/>
        </w:rPr>
        <w:t>
</w:t>
      </w:r>
      <w:r>
        <w:rPr>
          <w:rFonts w:ascii="Times New Roman"/>
          <w:b w:val="false"/>
          <w:i w:val="false"/>
          <w:color w:val="000000"/>
          <w:sz w:val="28"/>
        </w:rPr>
        <w:t>
      8. Осы бөлімнің мақсаттары үшін, алынған тауарлар, жұмыстар, көрсетілетін қызметтер үшін төленуге жататын қосылған құн салығы сомаларын есепке жатқызуға бірнеше негіз болған кезде қосылған құн салығы сомасын есепке жатқызу неғұрлым ертеректегі негіз бойынша бір рет жүргізіледі.»;</w:t>
      </w:r>
      <w:r>
        <w:br/>
      </w:r>
      <w:r>
        <w:rPr>
          <w:rFonts w:ascii="Times New Roman"/>
          <w:b w:val="false"/>
          <w:i w:val="false"/>
          <w:color w:val="000000"/>
          <w:sz w:val="28"/>
        </w:rPr>
        <w:t>
</w:t>
      </w:r>
      <w:r>
        <w:rPr>
          <w:rFonts w:ascii="Times New Roman"/>
          <w:b w:val="false"/>
          <w:i w:val="false"/>
          <w:color w:val="000000"/>
          <w:sz w:val="28"/>
        </w:rPr>
        <w:t>
      71) 257-баптың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соттың үкімінде немесе қаулысында көрсетілмеген салық төлеушімен жасалған не сот азаматтық-құқықтық тәртіппен жарамды деп таныған мәмілелер бойынша есепке жатқызылған қосылған құн салығының сомаларын қоспағанда, соттың заңды күшіне енген үкімінің немесе қаулысының негізінде жалған кәсіпорын деп танылған салық төлеушімен жасалған операциялар бойынша;»;</w:t>
      </w:r>
      <w:r>
        <w:br/>
      </w:r>
      <w:r>
        <w:rPr>
          <w:rFonts w:ascii="Times New Roman"/>
          <w:b w:val="false"/>
          <w:i w:val="false"/>
          <w:color w:val="000000"/>
          <w:sz w:val="28"/>
        </w:rPr>
        <w:t>
</w:t>
      </w:r>
      <w:r>
        <w:rPr>
          <w:rFonts w:ascii="Times New Roman"/>
          <w:b w:val="false"/>
          <w:i w:val="false"/>
          <w:color w:val="000000"/>
          <w:sz w:val="28"/>
        </w:rPr>
        <w:t>
      72) </w:t>
      </w:r>
      <w:r>
        <w:rPr>
          <w:rFonts w:ascii="Times New Roman"/>
          <w:b w:val="false"/>
          <w:i w:val="false"/>
          <w:color w:val="000000"/>
          <w:sz w:val="28"/>
        </w:rPr>
        <w:t>262-бап</w:t>
      </w:r>
      <w:r>
        <w:rPr>
          <w:rFonts w:ascii="Times New Roman"/>
          <w:b w:val="false"/>
          <w:i w:val="false"/>
          <w:color w:val="000000"/>
          <w:sz w:val="28"/>
        </w:rPr>
        <w:t xml:space="preserve"> мынадай мазмұндағы 2-3-тармақпен толықтырылсын:</w:t>
      </w:r>
      <w:r>
        <w:br/>
      </w:r>
      <w:r>
        <w:rPr>
          <w:rFonts w:ascii="Times New Roman"/>
          <w:b w:val="false"/>
          <w:i w:val="false"/>
          <w:color w:val="000000"/>
          <w:sz w:val="28"/>
        </w:rPr>
        <w:t>
</w:t>
      </w:r>
      <w:r>
        <w:rPr>
          <w:rFonts w:ascii="Times New Roman"/>
          <w:b w:val="false"/>
          <w:i w:val="false"/>
          <w:color w:val="000000"/>
          <w:sz w:val="28"/>
        </w:rPr>
        <w:t>
      «2-3. Қазақстан Республикасының туристік қызмет туралы заңнамасына сәйкес туристік операторлық қызметке (туроператорлық қызметке) лицензиясы бар дара кәсіпкерлер мен заңды тұлғалар туроператор қызметтерін көрсету мақсатындағы тауарлар, жұмыстар, көрсетілетін қызметтер бойынша есепке алуды басқа қызметтен бөлек жүргізеді. Туроператор қызметтерін көрсету мақсатындағы тауарлар, жұмыстар, көрсетілетін қызметтер бойынша есепке алу осы Кодекстің 248-бабының 25) тармақшасына сәйкес қосылған құн салығынан босатылған айналым және салық салынатын айналым бойынша бөлек жүргізіледі.»;</w:t>
      </w:r>
      <w:r>
        <w:br/>
      </w:r>
      <w:r>
        <w:rPr>
          <w:rFonts w:ascii="Times New Roman"/>
          <w:b w:val="false"/>
          <w:i w:val="false"/>
          <w:color w:val="000000"/>
          <w:sz w:val="28"/>
        </w:rPr>
        <w:t>
</w:t>
      </w:r>
      <w:r>
        <w:rPr>
          <w:rFonts w:ascii="Times New Roman"/>
          <w:b w:val="false"/>
          <w:i w:val="false"/>
          <w:color w:val="000000"/>
          <w:sz w:val="28"/>
        </w:rPr>
        <w:t>
      73) </w:t>
      </w:r>
      <w:r>
        <w:rPr>
          <w:rFonts w:ascii="Times New Roman"/>
          <w:b w:val="false"/>
          <w:i w:val="false"/>
          <w:color w:val="000000"/>
          <w:sz w:val="28"/>
        </w:rPr>
        <w:t>263-бапта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шот-фактура электрондық түрде жазып берілген жағдайда – айналым жасалған күн;»;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тауарларды, жұмыстарды, көрсетілетін қызметтерді берушi мен алушының орналасқан (тұрғылықты) жері көрсетілетін тауарларды, жұмыстарды, көрсетілетін қызметтерді берушi мен алушының мекенжайы;»;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тауарларды, жұмыстарды, көрсетілген қызметтерді алушы болып табылатын жеке тұлғаларға қатысты – тегі, аты, әкесінің аты (ол бар болса);»;</w:t>
      </w:r>
      <w:r>
        <w:br/>
      </w:r>
      <w:r>
        <w:rPr>
          <w:rFonts w:ascii="Times New Roman"/>
          <w:b w:val="false"/>
          <w:i w:val="false"/>
          <w:color w:val="000000"/>
          <w:sz w:val="28"/>
        </w:rPr>
        <w:t>
</w:t>
      </w:r>
      <w:r>
        <w:rPr>
          <w:rFonts w:ascii="Times New Roman"/>
          <w:b w:val="false"/>
          <w:i w:val="false"/>
          <w:color w:val="000000"/>
          <w:sz w:val="28"/>
        </w:rPr>
        <w:t>
      мынадай мазмұндағы 3-2) тармақшамен толықтырылсын:</w:t>
      </w:r>
      <w:r>
        <w:br/>
      </w:r>
      <w:r>
        <w:rPr>
          <w:rFonts w:ascii="Times New Roman"/>
          <w:b w:val="false"/>
          <w:i w:val="false"/>
          <w:color w:val="000000"/>
          <w:sz w:val="28"/>
        </w:rPr>
        <w:t>
      «3-2) осы баптың 12-тармағы екінші бөлігінің 1) – 4) тармақшаларында көзделген жағдайларда электрондық түрде жазып берілген шот-фактурада:</w:t>
      </w:r>
      <w:r>
        <w:br/>
      </w:r>
      <w:r>
        <w:rPr>
          <w:rFonts w:ascii="Times New Roman"/>
          <w:b w:val="false"/>
          <w:i w:val="false"/>
          <w:color w:val="000000"/>
          <w:sz w:val="28"/>
        </w:rPr>
        <w:t>
      Кеден одағы Комиссиясының шешімімен бекітілген валюта сыныптауышына сәйкес айқындалған валютаның әріптік коды;</w:t>
      </w:r>
      <w:r>
        <w:br/>
      </w:r>
      <w:r>
        <w:rPr>
          <w:rFonts w:ascii="Times New Roman"/>
          <w:b w:val="false"/>
          <w:i w:val="false"/>
          <w:color w:val="000000"/>
          <w:sz w:val="28"/>
        </w:rPr>
        <w:t>
      өткізу бойынша айналым жасау күніне салық салынатын (салық салынбайтын) айналымды айқындау үшін пайдаланылатын валюта бағамы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салық салынатын (салық салынбайтын) айналымның мөлшерi;»;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бірінші бөлігінің екінші және үшінші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«қағаз жеткiзгiште жазып берiлген жағдайда – өткiзу бойынша айналым жасалған күннен кейiн күнтiзбелiк жеті күннен;</w:t>
      </w:r>
      <w:r>
        <w:br/>
      </w:r>
      <w:r>
        <w:rPr>
          <w:rFonts w:ascii="Times New Roman"/>
          <w:b w:val="false"/>
          <w:i w:val="false"/>
          <w:color w:val="000000"/>
          <w:sz w:val="28"/>
        </w:rPr>
        <w:t>
      электрондық түрде жазып берiлген жағдайда – өткiзу бойынша айналым жасалған күннен кейiн күнтiзбелiк он бес күннен кешiктiрiлмей жазып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Егер осы тармақта өзгеше көзделмесе, қағаз жеткізгіште жазып берілген шот-фактура:</w:t>
      </w:r>
      <w:r>
        <w:br/>
      </w:r>
      <w:r>
        <w:rPr>
          <w:rFonts w:ascii="Times New Roman"/>
          <w:b w:val="false"/>
          <w:i w:val="false"/>
          <w:color w:val="000000"/>
          <w:sz w:val="28"/>
        </w:rPr>
        <w:t>
      заңды тұлғалар үшiн – басшысы мен бас бухгалтерiнiң қолтаңбаларымен, сондай-ақ, егер осы тұлға Қазақстан Республикасының заңнамасына сәйкес мөрге ие болуға тиіс болса, заңды тұлғаның атауы қамтылған және ұйымдық-құқықтық нысаны көрсетiлген мөрiмен;</w:t>
      </w:r>
      <w:r>
        <w:br/>
      </w:r>
      <w:r>
        <w:rPr>
          <w:rFonts w:ascii="Times New Roman"/>
          <w:b w:val="false"/>
          <w:i w:val="false"/>
          <w:color w:val="000000"/>
          <w:sz w:val="28"/>
        </w:rPr>
        <w:t>
      дара кәсiпкерлер үшiн – дара кәсiпкердiң тегi, аты, әкесiнiң аты (ол болған кезде) және (немесе) атауы жазылған мөрiмен (ол болған кезде), сондай-ақ қолтаңбасымен куәландырылады.</w:t>
      </w:r>
      <w:r>
        <w:br/>
      </w:r>
      <w:r>
        <w:rPr>
          <w:rFonts w:ascii="Times New Roman"/>
          <w:b w:val="false"/>
          <w:i w:val="false"/>
          <w:color w:val="000000"/>
          <w:sz w:val="28"/>
        </w:rPr>
        <w:t>
      Шот-фактура салық төлеушiнiң бұйрығымен осыған уәкiлеттiк берiлген қызметкердiң қолтаңбасымен куәландырылуы мүмкiн. Бұл ретте бұйрықтың көшiрмесi тауарларды, жұмыстарды, көрсетілетін қызметтерді алушылардың көрiп-танысуы үшiн қолжетiмдi болуға тиiс.</w:t>
      </w:r>
      <w:r>
        <w:br/>
      </w:r>
      <w:r>
        <w:rPr>
          <w:rFonts w:ascii="Times New Roman"/>
          <w:b w:val="false"/>
          <w:i w:val="false"/>
          <w:color w:val="000000"/>
          <w:sz w:val="28"/>
        </w:rPr>
        <w:t>
      Тауарларды, жұмыстарды, көрсетiлетiн қызметтердi алушы осы тауарларды, жұмыстарды, көрсетiлетiн қызметтердi берушiге шот-фактураға қол қоюға уәкiлеттi адамды тағайындау туралы бұйрықтың осыған уәкiлеттi адам куәландырған көшiрмесiн беру талабымен жүгiнуге құқылы, ал өнiм берушi бұл талапты тауарларды, жұмыстарды, көрсетiлетiн қызметтердi алушы жүгiнген күнi орындауға мiндеттi.</w:t>
      </w:r>
      <w:r>
        <w:br/>
      </w:r>
      <w:r>
        <w:rPr>
          <w:rFonts w:ascii="Times New Roman"/>
          <w:b w:val="false"/>
          <w:i w:val="false"/>
          <w:color w:val="000000"/>
          <w:sz w:val="28"/>
        </w:rPr>
        <w:t>
      Тауарларды, жұмыстарды, көрсетiлетiн қызметтердi берушi болып табылатын заңды тұлғаның құрылымдық бөлiмшесi, егер осы тұлға Қазақстан Республикасының заңнамасына сәйкес мөрге ие болуға тиіс болса, салық төлеушi жазып берген шот-фактураны оның шешiмi бойынша заңды тұлғаның осындай құрылымдық бөлiмшесiнiң заңды тұлғаның атауы қамтылған және ұйымдық-құқықтық нысаны көрсетiлген мөрiмен куәландыруға құқылы.</w:t>
      </w:r>
      <w:r>
        <w:br/>
      </w:r>
      <w:r>
        <w:rPr>
          <w:rFonts w:ascii="Times New Roman"/>
          <w:b w:val="false"/>
          <w:i w:val="false"/>
          <w:color w:val="000000"/>
          <w:sz w:val="28"/>
        </w:rPr>
        <w:t>
      Жай серiктестiкке (консорциумға) қатысушылардың уәкiлеттi өкiлi жазып берген шот-фактура осы Кодекстiң 308-бабының 5-тармағында көзделген жағдайларда, уәкiлеттi өкiлдiң атауы қамтылған және ұйымдық-құқықтық нысаны көрсетiлген мөрiмен, сондай-ақ осындай уәкiлеттi өкiл басшысының және бас бухгалтерiнiң қолтаңбаларымен куәландырылады.</w:t>
      </w:r>
      <w:r>
        <w:br/>
      </w:r>
      <w:r>
        <w:rPr>
          <w:rFonts w:ascii="Times New Roman"/>
          <w:b w:val="false"/>
          <w:i w:val="false"/>
          <w:color w:val="000000"/>
          <w:sz w:val="28"/>
        </w:rPr>
        <w:t>
      Егер Қазақстан Республикасының бухгалтерлiк есеп пен қаржылық есептiлiк туралы заңнамасының талаптарына және есептiк саясатқа сәйкес басшы немесе дара кәсiпкер бухгалтерлiк есептi жеке өзi жүргiзсе, бас бухгалтер қолтаңбасының орнына «көзделмеген» деп көрсетiледi.</w:t>
      </w:r>
      <w:r>
        <w:br/>
      </w:r>
      <w:r>
        <w:rPr>
          <w:rFonts w:ascii="Times New Roman"/>
          <w:b w:val="false"/>
          <w:i w:val="false"/>
          <w:color w:val="000000"/>
          <w:sz w:val="28"/>
        </w:rPr>
        <w:t>
      Электрондық түрде жазып берiлген шот-фактура электрондық цифрлық қолтаңбамен куәландырылады.»;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Интернет-ресурста орналастырылғандарды қоса алғанда, мерзiмдi баспа басылымдарын және бұқаралық ақпарат құралының өзге де өнімін өткізген жағдайда, шот-фактура:</w:t>
      </w:r>
      <w:r>
        <w:br/>
      </w:r>
      <w:r>
        <w:rPr>
          <w:rFonts w:ascii="Times New Roman"/>
          <w:b w:val="false"/>
          <w:i w:val="false"/>
          <w:color w:val="000000"/>
          <w:sz w:val="28"/>
        </w:rPr>
        <w:t>
      1) өткізу бойынша айналым жасалған күннен кейінгі күнтізбелік жеті күннен кешіктірілмей қағаз жеткізгіште;</w:t>
      </w:r>
      <w:r>
        <w:br/>
      </w:r>
      <w:r>
        <w:rPr>
          <w:rFonts w:ascii="Times New Roman"/>
          <w:b w:val="false"/>
          <w:i w:val="false"/>
          <w:color w:val="000000"/>
          <w:sz w:val="28"/>
        </w:rPr>
        <w:t>
      2) өткізу бойынша айналым жасалған күннен кейінгі күнтізбелік он бес күннен кешіктірілмей электрондық түрде жазылып беріледі.</w:t>
      </w:r>
      <w:r>
        <w:br/>
      </w:r>
      <w:r>
        <w:rPr>
          <w:rFonts w:ascii="Times New Roman"/>
          <w:b w:val="false"/>
          <w:i w:val="false"/>
          <w:color w:val="000000"/>
          <w:sz w:val="28"/>
        </w:rPr>
        <w:t>
</w:t>
      </w:r>
      <w:r>
        <w:rPr>
          <w:rFonts w:ascii="Times New Roman"/>
          <w:b w:val="false"/>
          <w:i w:val="false"/>
          <w:color w:val="000000"/>
          <w:sz w:val="28"/>
        </w:rPr>
        <w:t>
      12. Қағаз жеткізгіште жазып берілген шот-фактурадағы құндық және сомалық мәндер Қазақстан Республикасының ұлттық валютасымен көрсетіледі. Сыртқы сауда қызметі жүзеге асырылған жағдайларда, сондай-ақ Қазақстан Республикасының заңнамалық актілерінде көзделген жағдайларда шот-фактурада тауарлардың, жұмыстардың, көрсетілетін қызметтердің құнын және қосылған құн салығының сомасын шетел валютасымен қосымша көрсетуге тыйым салынбайды.</w:t>
      </w:r>
      <w:r>
        <w:br/>
      </w:r>
      <w:r>
        <w:rPr>
          <w:rFonts w:ascii="Times New Roman"/>
          <w:b w:val="false"/>
          <w:i w:val="false"/>
          <w:color w:val="000000"/>
          <w:sz w:val="28"/>
        </w:rPr>
        <w:t>
      Мынадай:</w:t>
      </w:r>
      <w:r>
        <w:br/>
      </w:r>
      <w:r>
        <w:rPr>
          <w:rFonts w:ascii="Times New Roman"/>
          <w:b w:val="false"/>
          <w:i w:val="false"/>
          <w:color w:val="000000"/>
          <w:sz w:val="28"/>
        </w:rPr>
        <w:t>
      1) өнімнің бөлінісі туралы келісім (келісімшарт) шеңберінде жасасылған (жасалған) мәмілелер (операциялар) бойынша;</w:t>
      </w:r>
      <w:r>
        <w:br/>
      </w:r>
      <w:r>
        <w:rPr>
          <w:rFonts w:ascii="Times New Roman"/>
          <w:b w:val="false"/>
          <w:i w:val="false"/>
          <w:color w:val="000000"/>
          <w:sz w:val="28"/>
        </w:rPr>
        <w:t>
      2) тауарларды осы Кодекстің 242, 276-11 және 276-13-баптарына сәйкес қосылған құн салығының нөлдік мөлшерлемесі бойынша салық салынатын экспортқа өткізу жөніндегі мәмілелер (операциялар) бойынша;</w:t>
      </w:r>
      <w:r>
        <w:br/>
      </w:r>
      <w:r>
        <w:rPr>
          <w:rFonts w:ascii="Times New Roman"/>
          <w:b w:val="false"/>
          <w:i w:val="false"/>
          <w:color w:val="000000"/>
          <w:sz w:val="28"/>
        </w:rPr>
        <w:t>
      3) осы Кодекстің 244-бабына сәйкес қосылған құн салығының нөлдік мөлшерлемесі бойынша салық салынатын халықаралық тасымалдар бойынша көрсетілетін қызметтерді өткізу жөніндегі айналымдар бойынша;</w:t>
      </w:r>
      <w:r>
        <w:br/>
      </w:r>
      <w:r>
        <w:rPr>
          <w:rFonts w:ascii="Times New Roman"/>
          <w:b w:val="false"/>
          <w:i w:val="false"/>
          <w:color w:val="000000"/>
          <w:sz w:val="28"/>
        </w:rPr>
        <w:t>
      4) осы Кодекстің 245-бабының 1-2-тармағына сәйкес қосылған құн салығының нөлдік мөлшерлемесі бойынша салық салынатын өткізу жөніндегі айналымдар бойынша шетел валютасымен көрсету мүмкін болатын жағдайларды қоспағанда, электрондық түрде жазып берілген шот-фактурадағы құндық және сомалық мәндер Қазақстан Республикасының ұлттық валютасымен көрсетіледі.»;</w:t>
      </w:r>
      <w:r>
        <w:br/>
      </w:r>
      <w:r>
        <w:rPr>
          <w:rFonts w:ascii="Times New Roman"/>
          <w:b w:val="false"/>
          <w:i w:val="false"/>
          <w:color w:val="000000"/>
          <w:sz w:val="28"/>
        </w:rPr>
        <w:t>
</w:t>
      </w:r>
      <w:r>
        <w:rPr>
          <w:rFonts w:ascii="Times New Roman"/>
          <w:b w:val="false"/>
          <w:i w:val="false"/>
          <w:color w:val="000000"/>
          <w:sz w:val="28"/>
        </w:rPr>
        <w:t>
      «14. Бұрын жазып берілген шот-фактураға өзгерістер енгізу, оның ішінде қателерді түзету мақсатында өзгерістер енгізу бұрын жазып берілген шот-фактураны жою және түзетілген шот-фактураны жазып беру арқылы жүргізіледі.</w:t>
      </w:r>
      <w:r>
        <w:br/>
      </w:r>
      <w:r>
        <w:rPr>
          <w:rFonts w:ascii="Times New Roman"/>
          <w:b w:val="false"/>
          <w:i w:val="false"/>
          <w:color w:val="000000"/>
          <w:sz w:val="28"/>
        </w:rPr>
        <w:t>
      Бұл ретте түзетілген шот-фактурада бұрын жазып берілген шот-фактурада көрсетілгеннен өзге тауарлар, жұмыстар, көрсетілетін қызметтер берушіні көрсетуге жол берілмейді.</w:t>
      </w:r>
      <w:r>
        <w:br/>
      </w:r>
      <w:r>
        <w:rPr>
          <w:rFonts w:ascii="Times New Roman"/>
          <w:b w:val="false"/>
          <w:i w:val="false"/>
          <w:color w:val="000000"/>
          <w:sz w:val="28"/>
        </w:rPr>
        <w:t>
      Осы Кодекстің 265-бабында көзделген жағдайларда, осы тармақтың ережесі қолданылмайды.»;</w:t>
      </w:r>
      <w:r>
        <w:br/>
      </w:r>
      <w:r>
        <w:rPr>
          <w:rFonts w:ascii="Times New Roman"/>
          <w:b w:val="false"/>
          <w:i w:val="false"/>
          <w:color w:val="000000"/>
          <w:sz w:val="28"/>
        </w:rPr>
        <w:t>
      мынадай мазмұндағы 14-1, 14-2 және 14-3-тармақтармен толықтырылсын:</w:t>
      </w:r>
      <w:r>
        <w:br/>
      </w:r>
      <w:r>
        <w:rPr>
          <w:rFonts w:ascii="Times New Roman"/>
          <w:b w:val="false"/>
          <w:i w:val="false"/>
          <w:color w:val="000000"/>
          <w:sz w:val="28"/>
        </w:rPr>
        <w:t>
</w:t>
      </w:r>
      <w:r>
        <w:rPr>
          <w:rFonts w:ascii="Times New Roman"/>
          <w:b w:val="false"/>
          <w:i w:val="false"/>
          <w:color w:val="000000"/>
          <w:sz w:val="28"/>
        </w:rPr>
        <w:t>
      «14-1. Түзетілген шот-фактура:</w:t>
      </w:r>
      <w:r>
        <w:br/>
      </w:r>
      <w:r>
        <w:rPr>
          <w:rFonts w:ascii="Times New Roman"/>
          <w:b w:val="false"/>
          <w:i w:val="false"/>
          <w:color w:val="000000"/>
          <w:sz w:val="28"/>
        </w:rPr>
        <w:t xml:space="preserve">
      1) шот-фактураларды жазып беруге қойылатын, осы бапта белгіленген талаптарға сәйкес келуге; </w:t>
      </w:r>
      <w:r>
        <w:br/>
      </w:r>
      <w:r>
        <w:rPr>
          <w:rFonts w:ascii="Times New Roman"/>
          <w:b w:val="false"/>
          <w:i w:val="false"/>
          <w:color w:val="000000"/>
          <w:sz w:val="28"/>
        </w:rPr>
        <w:t>
      2) мынадай ақпаратты:</w:t>
      </w:r>
      <w:r>
        <w:br/>
      </w:r>
      <w:r>
        <w:rPr>
          <w:rFonts w:ascii="Times New Roman"/>
          <w:b w:val="false"/>
          <w:i w:val="false"/>
          <w:color w:val="000000"/>
          <w:sz w:val="28"/>
        </w:rPr>
        <w:t>
      шот-фактураның түзетілгені туралы белгіні;</w:t>
      </w:r>
      <w:r>
        <w:br/>
      </w:r>
      <w:r>
        <w:rPr>
          <w:rFonts w:ascii="Times New Roman"/>
          <w:b w:val="false"/>
          <w:i w:val="false"/>
          <w:color w:val="000000"/>
          <w:sz w:val="28"/>
        </w:rPr>
        <w:t>
      түзетілген шот-фактураның реттік нөмірі мен жазып берілген күнін;</w:t>
      </w:r>
      <w:r>
        <w:br/>
      </w:r>
      <w:r>
        <w:rPr>
          <w:rFonts w:ascii="Times New Roman"/>
          <w:b w:val="false"/>
          <w:i w:val="false"/>
          <w:color w:val="000000"/>
          <w:sz w:val="28"/>
        </w:rPr>
        <w:t>
      күші жойылатын шот-фактураның реттік нөмірі мен жазып берілген күнін қамтуға тиіс.</w:t>
      </w:r>
      <w:r>
        <w:br/>
      </w:r>
      <w:r>
        <w:rPr>
          <w:rFonts w:ascii="Times New Roman"/>
          <w:b w:val="false"/>
          <w:i w:val="false"/>
          <w:color w:val="000000"/>
          <w:sz w:val="28"/>
        </w:rPr>
        <w:t>
</w:t>
      </w:r>
      <w:r>
        <w:rPr>
          <w:rFonts w:ascii="Times New Roman"/>
          <w:b w:val="false"/>
          <w:i w:val="false"/>
          <w:color w:val="000000"/>
          <w:sz w:val="28"/>
        </w:rPr>
        <w:t>
      14-2. Түзетілген шот-фактура қате табылған күннен ерте емес және:</w:t>
      </w:r>
      <w:r>
        <w:br/>
      </w:r>
      <w:r>
        <w:rPr>
          <w:rFonts w:ascii="Times New Roman"/>
          <w:b w:val="false"/>
          <w:i w:val="false"/>
          <w:color w:val="000000"/>
          <w:sz w:val="28"/>
        </w:rPr>
        <w:t>
      1) қағаз жеткізгіште жазып берілген жағдайда – қате табылған күннен кейін күнтізбелік жеті күннен;</w:t>
      </w:r>
      <w:r>
        <w:br/>
      </w:r>
      <w:r>
        <w:rPr>
          <w:rFonts w:ascii="Times New Roman"/>
          <w:b w:val="false"/>
          <w:i w:val="false"/>
          <w:color w:val="000000"/>
          <w:sz w:val="28"/>
        </w:rPr>
        <w:t>
      2) электрондық түрде жазып берілген жағдайда – қате табылған күннен кейін күнтізбелік он бес күннен кешіктірілмей жазып беріледі.</w:t>
      </w:r>
      <w:r>
        <w:br/>
      </w:r>
      <w:r>
        <w:rPr>
          <w:rFonts w:ascii="Times New Roman"/>
          <w:b w:val="false"/>
          <w:i w:val="false"/>
          <w:color w:val="000000"/>
          <w:sz w:val="28"/>
        </w:rPr>
        <w:t>
</w:t>
      </w:r>
      <w:r>
        <w:rPr>
          <w:rFonts w:ascii="Times New Roman"/>
          <w:b w:val="false"/>
          <w:i w:val="false"/>
          <w:color w:val="000000"/>
          <w:sz w:val="28"/>
        </w:rPr>
        <w:t>
      14-3. Қағаз жеткізгіште жазып берілген, түзетілген шот-фактура бойынша осындай шот-фактураны тауарларды, жұмыстарды, көрсетілетін қызметтерді алушының алғаны туралы төменде санамаланған растау құжаттарының кез келгенінің:</w:t>
      </w:r>
      <w:r>
        <w:br/>
      </w:r>
      <w:r>
        <w:rPr>
          <w:rFonts w:ascii="Times New Roman"/>
          <w:b w:val="false"/>
          <w:i w:val="false"/>
          <w:color w:val="000000"/>
          <w:sz w:val="28"/>
        </w:rPr>
        <w:t>
      тауарларды, жұмыстарды, көрсетілетін қызметтерді алушының осындай шот-фактураны осы баптың 8-тармағына сәйкес қолтаңбасымен және мөрімен растауының;</w:t>
      </w:r>
      <w:r>
        <w:br/>
      </w:r>
      <w:r>
        <w:rPr>
          <w:rFonts w:ascii="Times New Roman"/>
          <w:b w:val="false"/>
          <w:i w:val="false"/>
          <w:color w:val="000000"/>
          <w:sz w:val="28"/>
        </w:rPr>
        <w:t>
      немесе</w:t>
      </w:r>
      <w:r>
        <w:br/>
      </w:r>
      <w:r>
        <w:rPr>
          <w:rFonts w:ascii="Times New Roman"/>
          <w:b w:val="false"/>
          <w:i w:val="false"/>
          <w:color w:val="000000"/>
          <w:sz w:val="28"/>
        </w:rPr>
        <w:t>
      тауарларды, жұмыстарды, көрсетілетін қызметтерді берушінің осындай шот-фактураны тауарларды, жұмыстарды, көрсетілетін қызметтерді алушының мекенжайына тапсырыс хатпен жолдауының және оның алынғаны туралы хабарламаның;</w:t>
      </w:r>
      <w:r>
        <w:br/>
      </w:r>
      <w:r>
        <w:rPr>
          <w:rFonts w:ascii="Times New Roman"/>
          <w:b w:val="false"/>
          <w:i w:val="false"/>
          <w:color w:val="000000"/>
          <w:sz w:val="28"/>
        </w:rPr>
        <w:t>
      немесе</w:t>
      </w:r>
      <w:r>
        <w:br/>
      </w:r>
      <w:r>
        <w:rPr>
          <w:rFonts w:ascii="Times New Roman"/>
          <w:b w:val="false"/>
          <w:i w:val="false"/>
          <w:color w:val="000000"/>
          <w:sz w:val="28"/>
        </w:rPr>
        <w:t>
      тауарларды, жұмыстарды, көрсетілетін қызметтерді алушының осындай қол қойылған және:</w:t>
      </w:r>
      <w:r>
        <w:br/>
      </w:r>
      <w:r>
        <w:rPr>
          <w:rFonts w:ascii="Times New Roman"/>
          <w:b w:val="false"/>
          <w:i w:val="false"/>
          <w:color w:val="000000"/>
          <w:sz w:val="28"/>
        </w:rPr>
        <w:t>
      заңды тұлғалар үшiн – егер осы тұлға Қазақстан Республикасының заңнамасына сәйкес мөрге ие болуға тиіс болса, оның атауы қамтылған және ұйымдық-құқықтық нысаны көрсетiлген мөрi;</w:t>
      </w:r>
      <w:r>
        <w:br/>
      </w:r>
      <w:r>
        <w:rPr>
          <w:rFonts w:ascii="Times New Roman"/>
          <w:b w:val="false"/>
          <w:i w:val="false"/>
          <w:color w:val="000000"/>
          <w:sz w:val="28"/>
        </w:rPr>
        <w:t>
      дара кәсiпкерлер үшiн – мөрі болған кезде, оның тегi, аты, әкесiнiң аты (ол болған кезде) және (немесе) атауы қамтылған мөрi басылған шот-фактураны алғандығы туралы хатының болуы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жолаушы тасымалы жол жүру билетімен (осы тармақтың 3) және 3-1) тармақшаларында көзделгеннен басқа жағдайларда) ресімделген;»;</w:t>
      </w:r>
      <w:r>
        <w:br/>
      </w:r>
      <w:r>
        <w:rPr>
          <w:rFonts w:ascii="Times New Roman"/>
          <w:b w:val="false"/>
          <w:i w:val="false"/>
          <w:color w:val="000000"/>
          <w:sz w:val="28"/>
        </w:rPr>
        <w:t>
</w:t>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
      «3-1) жолаушы тасымалы теміржол көлігінде берілетін электрондық жол жүру құжатымен ресімделген;»;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тауар дара кәсіпкер, жекеше нотариус, жеке сот орындаушысы, адвокат, кәсіби медиатор болып табылмайтын жеке тұлғаға өтеусіз берілген;»;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баптың 15-тармағының 3-1) тармақшасында көзделген жағдайда тауарларды, жұмыстарды, көрсетілетін қызметтерді алушы өнім беруші көрсеткен тасымалдау қызметтері бойынша қосылған құн салығының сомасын есепке жатқызу мақсатында теміржол көлігімен жол жүру фактісін растау үшін шот-фактура жазып беруді талап ете отырып, осы өнім берушіге жүгінуге құқылы, ал өнім беруші бұл талапты орындауға міндетті.»;</w:t>
      </w:r>
      <w:r>
        <w:br/>
      </w:r>
      <w:r>
        <w:rPr>
          <w:rFonts w:ascii="Times New Roman"/>
          <w:b w:val="false"/>
          <w:i w:val="false"/>
          <w:color w:val="000000"/>
          <w:sz w:val="28"/>
        </w:rPr>
        <w:t>
</w:t>
      </w:r>
      <w:r>
        <w:rPr>
          <w:rFonts w:ascii="Times New Roman"/>
          <w:b w:val="false"/>
          <w:i w:val="false"/>
          <w:color w:val="000000"/>
          <w:sz w:val="28"/>
        </w:rPr>
        <w:t>
      16-1-тармақтың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осы баптың 15-тармағының 1), 2), 3) және 3-1) тармақшаларында көзделген жағдайларда – айналым жасалған күні немесе одан кешірек, бірақ осы Кодекстің 46-бабының 2-тармағында белгіленген талап қоюдың ескіру мерзімі шегінде жүзеге асырылады. Бұл ретте, шот-фактуралар айналым жасау күнінен кешірек жазып берілген кезде, көрсетілетін қызметтерді беруші шот-фактураны жазып беру күнімен қатар айналым жасалған күні қолданыста болған мөлшерлеме бойынша есептелген салықты көрсете отырып, өткізу бойынша айналым жасалған күнді көрсетеді;</w:t>
      </w:r>
      <w:r>
        <w:br/>
      </w:r>
      <w:r>
        <w:rPr>
          <w:rFonts w:ascii="Times New Roman"/>
          <w:b w:val="false"/>
          <w:i w:val="false"/>
          <w:color w:val="000000"/>
          <w:sz w:val="28"/>
        </w:rPr>
        <w:t>
</w:t>
      </w:r>
      <w:r>
        <w:rPr>
          <w:rFonts w:ascii="Times New Roman"/>
          <w:b w:val="false"/>
          <w:i w:val="false"/>
          <w:color w:val="000000"/>
          <w:sz w:val="28"/>
        </w:rPr>
        <w:t>
      2) осы баптың 15-тармағының 4) тармақшасында көзделген жағдайда – тауарларды, жұмыстарды, көрсетілетін қызметтерді өткiзу орны бойынша айналым жасалған күні немесе одан кешірек, бірақ осы Кодекстің 46-бабының 2-тармағында белгіленген талап қоюдың ескіру мерзімі шегінде жүзеге асырылады.»;</w:t>
      </w:r>
      <w:r>
        <w:br/>
      </w:r>
      <w:r>
        <w:rPr>
          <w:rFonts w:ascii="Times New Roman"/>
          <w:b w:val="false"/>
          <w:i w:val="false"/>
          <w:color w:val="000000"/>
          <w:sz w:val="28"/>
        </w:rPr>
        <w:t>
</w:t>
      </w:r>
      <w:r>
        <w:rPr>
          <w:rFonts w:ascii="Times New Roman"/>
          <w:b w:val="false"/>
          <w:i w:val="false"/>
          <w:color w:val="000000"/>
          <w:sz w:val="28"/>
        </w:rPr>
        <w:t>
      74) </w:t>
      </w:r>
      <w:r>
        <w:rPr>
          <w:rFonts w:ascii="Times New Roman"/>
          <w:b w:val="false"/>
          <w:i w:val="false"/>
          <w:color w:val="000000"/>
          <w:sz w:val="28"/>
        </w:rPr>
        <w:t>265-бап</w:t>
      </w:r>
      <w:r>
        <w:rPr>
          <w:rFonts w:ascii="Times New Roman"/>
          <w:b w:val="false"/>
          <w:i w:val="false"/>
          <w:color w:val="000000"/>
          <w:sz w:val="28"/>
        </w:rPr>
        <w:t xml:space="preserve"> мынадай редакцияда жазылсын:</w:t>
      </w:r>
    </w:p>
    <w:bookmarkEnd w:id="18"/>
    <w:bookmarkStart w:name="z388" w:id="19"/>
    <w:p>
      <w:pPr>
        <w:spacing w:after="0"/>
        <w:ind w:left="0"/>
        <w:jc w:val="both"/>
      </w:pPr>
      <w:r>
        <w:rPr>
          <w:rFonts w:ascii="Times New Roman"/>
          <w:b w:val="false"/>
          <w:i w:val="false"/>
          <w:color w:val="000000"/>
          <w:sz w:val="28"/>
        </w:rPr>
        <w:t>
</w:t>
      </w:r>
      <w:r>
        <w:rPr>
          <w:rFonts w:ascii="Times New Roman"/>
          <w:b/>
          <w:i w:val="false"/>
          <w:color w:val="000000"/>
          <w:sz w:val="28"/>
        </w:rPr>
        <w:t>      «265-бап. Қосымша шот-фактураларды жазып беру</w:t>
      </w:r>
    </w:p>
    <w:bookmarkEnd w:id="19"/>
    <w:bookmarkStart w:name="z389" w:id="20"/>
    <w:p>
      <w:pPr>
        <w:spacing w:after="0"/>
        <w:ind w:left="0"/>
        <w:jc w:val="both"/>
      </w:pPr>
      <w:r>
        <w:rPr>
          <w:rFonts w:ascii="Times New Roman"/>
          <w:b w:val="false"/>
          <w:i w:val="false"/>
          <w:color w:val="000000"/>
          <w:sz w:val="28"/>
        </w:rPr>
        <w:t>
      1. Өнім беруші қосымша шот-фактураны мына жағдайларда:</w:t>
      </w:r>
      <w:r>
        <w:br/>
      </w:r>
      <w:r>
        <w:rPr>
          <w:rFonts w:ascii="Times New Roman"/>
          <w:b w:val="false"/>
          <w:i w:val="false"/>
          <w:color w:val="000000"/>
          <w:sz w:val="28"/>
        </w:rPr>
        <w:t>
      1) осы Кодекстің 239-бабына сәйкес салық салынатын айналым мөлшері түзетілген;</w:t>
      </w:r>
      <w:r>
        <w:br/>
      </w:r>
      <w:r>
        <w:rPr>
          <w:rFonts w:ascii="Times New Roman"/>
          <w:b w:val="false"/>
          <w:i w:val="false"/>
          <w:color w:val="000000"/>
          <w:sz w:val="28"/>
        </w:rPr>
        <w:t>
      2) бір мезгілде мынадай шарттарға сәйкес болған кезде:</w:t>
      </w:r>
      <w:r>
        <w:br/>
      </w:r>
      <w:r>
        <w:rPr>
          <w:rFonts w:ascii="Times New Roman"/>
          <w:b w:val="false"/>
          <w:i w:val="false"/>
          <w:color w:val="000000"/>
          <w:sz w:val="28"/>
        </w:rPr>
        <w:t>
      тауарларды, жұмыстарды, көрсетілетін қызметтерді беруші шот-фактураны осы Кодекстің 263-бабында көзделген жағдайларда осындай шот-фактура жазып берілген күні қолданыста болған салық мөлшерлемесі бойынша есепке жазылған қосылған құн салығы сомасын көрсете отырып, өткізу бойынша айналым жасалған күннен бұрын жазып берген;</w:t>
      </w:r>
      <w:r>
        <w:br/>
      </w:r>
      <w:r>
        <w:rPr>
          <w:rFonts w:ascii="Times New Roman"/>
          <w:b w:val="false"/>
          <w:i w:val="false"/>
          <w:color w:val="000000"/>
          <w:sz w:val="28"/>
        </w:rPr>
        <w:t>
      шот-фактура жазып берілген күні қолданыста болған қосылған құн салығы мөлшерлемесі осындай шот-фактура бойынша өткізу бойынша айналым жасалған күні қолданыста болған салық мөлшерлемесінен өзгеше болған жағдайларда жазып береді.</w:t>
      </w:r>
      <w:r>
        <w:br/>
      </w:r>
      <w:r>
        <w:rPr>
          <w:rFonts w:ascii="Times New Roman"/>
          <w:b w:val="false"/>
          <w:i w:val="false"/>
          <w:color w:val="000000"/>
          <w:sz w:val="28"/>
        </w:rPr>
        <w:t>
</w:t>
      </w:r>
      <w:r>
        <w:rPr>
          <w:rFonts w:ascii="Times New Roman"/>
          <w:b w:val="false"/>
          <w:i w:val="false"/>
          <w:color w:val="000000"/>
          <w:sz w:val="28"/>
        </w:rPr>
        <w:t>
      2. Қосымша шот-фактура:</w:t>
      </w:r>
      <w:r>
        <w:br/>
      </w:r>
      <w:r>
        <w:rPr>
          <w:rFonts w:ascii="Times New Roman"/>
          <w:b w:val="false"/>
          <w:i w:val="false"/>
          <w:color w:val="000000"/>
          <w:sz w:val="28"/>
        </w:rPr>
        <w:t xml:space="preserve">
      1) шот-фактураларды жазып беруге қойылатын, осы Кодекстің 263-бабында белгіленген талаптарға сәйкес келуге; </w:t>
      </w:r>
      <w:r>
        <w:br/>
      </w:r>
      <w:r>
        <w:rPr>
          <w:rFonts w:ascii="Times New Roman"/>
          <w:b w:val="false"/>
          <w:i w:val="false"/>
          <w:color w:val="000000"/>
          <w:sz w:val="28"/>
        </w:rPr>
        <w:t>
      2) мына ақпаратты:</w:t>
      </w:r>
      <w:r>
        <w:br/>
      </w:r>
      <w:r>
        <w:rPr>
          <w:rFonts w:ascii="Times New Roman"/>
          <w:b w:val="false"/>
          <w:i w:val="false"/>
          <w:color w:val="000000"/>
          <w:sz w:val="28"/>
        </w:rPr>
        <w:t>
      шот-фактураның қосымша болып табылатыны туралы белгіні;</w:t>
      </w:r>
      <w:r>
        <w:br/>
      </w:r>
      <w:r>
        <w:rPr>
          <w:rFonts w:ascii="Times New Roman"/>
          <w:b w:val="false"/>
          <w:i w:val="false"/>
          <w:color w:val="000000"/>
          <w:sz w:val="28"/>
        </w:rPr>
        <w:t>
      қосымша шот-фактураның реттік нөмірі мен жазып берілген күнін;</w:t>
      </w:r>
      <w:r>
        <w:br/>
      </w:r>
      <w:r>
        <w:rPr>
          <w:rFonts w:ascii="Times New Roman"/>
          <w:b w:val="false"/>
          <w:i w:val="false"/>
          <w:color w:val="000000"/>
          <w:sz w:val="28"/>
        </w:rPr>
        <w:t>
      қосымша шот-фактура жазып берілетін шот-фактураның реттік нөмірі мен жазып берілген күнін;</w:t>
      </w:r>
      <w:r>
        <w:br/>
      </w:r>
      <w:r>
        <w:rPr>
          <w:rFonts w:ascii="Times New Roman"/>
          <w:b w:val="false"/>
          <w:i w:val="false"/>
          <w:color w:val="000000"/>
          <w:sz w:val="28"/>
        </w:rPr>
        <w:t>
      осы баптың 1-тармағының 1) тармақшасында белгіленген жағдайда – салық салынатын айналым мөлшерінің түзетілуін және бұрын жазып берілген шот-фактурада көрсетілген қосылған құн салығының сомасы мен қосымша шот-фактура жазып берілген күндегі қосылған құн салығы сомасының арасындағы айырманы;</w:t>
      </w:r>
      <w:r>
        <w:br/>
      </w:r>
      <w:r>
        <w:rPr>
          <w:rFonts w:ascii="Times New Roman"/>
          <w:b w:val="false"/>
          <w:i w:val="false"/>
          <w:color w:val="000000"/>
          <w:sz w:val="28"/>
        </w:rPr>
        <w:t xml:space="preserve">
      осы баптың 1-тармағының 2) тармақшасында белгіленген жағдайда – қосымша шот-фактура жазып берілген күндегі қосылған құн салығының мөлшерлемесін және қосымша шот-фактура жазып берілген күндегі қосылған құн салығының сомасын қамтуға тиіс. </w:t>
      </w:r>
      <w:r>
        <w:br/>
      </w:r>
      <w:r>
        <w:rPr>
          <w:rFonts w:ascii="Times New Roman"/>
          <w:b w:val="false"/>
          <w:i w:val="false"/>
          <w:color w:val="000000"/>
          <w:sz w:val="28"/>
        </w:rPr>
        <w:t>
</w:t>
      </w:r>
      <w:r>
        <w:rPr>
          <w:rFonts w:ascii="Times New Roman"/>
          <w:b w:val="false"/>
          <w:i w:val="false"/>
          <w:color w:val="000000"/>
          <w:sz w:val="28"/>
        </w:rPr>
        <w:t>
      3. Қосымша шот-фактура:</w:t>
      </w:r>
      <w:r>
        <w:br/>
      </w:r>
      <w:r>
        <w:rPr>
          <w:rFonts w:ascii="Times New Roman"/>
          <w:b w:val="false"/>
          <w:i w:val="false"/>
          <w:color w:val="000000"/>
          <w:sz w:val="28"/>
        </w:rPr>
        <w:t>
      1) осы баптың 1-тармағының 1) тармақшасында белгіленген жағдайда, осы Кодекстің 239-бабында көзделген жағдайлар басталған күннен ерте емес және:</w:t>
      </w:r>
      <w:r>
        <w:br/>
      </w:r>
      <w:r>
        <w:rPr>
          <w:rFonts w:ascii="Times New Roman"/>
          <w:b w:val="false"/>
          <w:i w:val="false"/>
          <w:color w:val="000000"/>
          <w:sz w:val="28"/>
        </w:rPr>
        <w:t>
      қағаз жеткізгіште жазып берілген жағдайда, осы Кодекстің 239-бабында көзделген жағдайлар басталған күннен кейін күнтізбелік жеті күннен;</w:t>
      </w:r>
      <w:r>
        <w:br/>
      </w:r>
      <w:r>
        <w:rPr>
          <w:rFonts w:ascii="Times New Roman"/>
          <w:b w:val="false"/>
          <w:i w:val="false"/>
          <w:color w:val="000000"/>
          <w:sz w:val="28"/>
        </w:rPr>
        <w:t>
      электрондық түрде жазып берілген жағдайда, осы Кодекстің 239-бабында көзделген жағдайлар басталған күннен кейін күнтізбелік он бес күннен кешіктірілмей;</w:t>
      </w:r>
      <w:r>
        <w:br/>
      </w:r>
      <w:r>
        <w:rPr>
          <w:rFonts w:ascii="Times New Roman"/>
          <w:b w:val="false"/>
          <w:i w:val="false"/>
          <w:color w:val="000000"/>
          <w:sz w:val="28"/>
        </w:rPr>
        <w:t>
      2) осы баптың 1-тармағының 2) тармақшасында белгіленген жағдайда, салық мөлшерлемесін өзгертуді көздейтін заң қолданысқа енгізілгеннен кейін бір айдың ішінде жазып беріледі.</w:t>
      </w:r>
      <w:r>
        <w:br/>
      </w:r>
      <w:r>
        <w:rPr>
          <w:rFonts w:ascii="Times New Roman"/>
          <w:b w:val="false"/>
          <w:i w:val="false"/>
          <w:color w:val="000000"/>
          <w:sz w:val="28"/>
        </w:rPr>
        <w:t>
</w:t>
      </w:r>
      <w:r>
        <w:rPr>
          <w:rFonts w:ascii="Times New Roman"/>
          <w:b w:val="false"/>
          <w:i w:val="false"/>
          <w:color w:val="000000"/>
          <w:sz w:val="28"/>
        </w:rPr>
        <w:t>
      4. Қағаз жеткізгіште жазып берілген қосымша шот-фактура бойынша осындай шот-фактураны тауарларды, жұмыстарды, көрсетілетін қызметтерді алушының алғаны туралы төменде санамаланған растау құжаттарының кез келгенінің:</w:t>
      </w:r>
      <w:r>
        <w:br/>
      </w:r>
      <w:r>
        <w:rPr>
          <w:rFonts w:ascii="Times New Roman"/>
          <w:b w:val="false"/>
          <w:i w:val="false"/>
          <w:color w:val="000000"/>
          <w:sz w:val="28"/>
        </w:rPr>
        <w:t>
      тауарларды, жұмыстарды, көрсетілетін қызметтерді алушының осындай шот-фактураны осы Кодекстің 263-бабының 8-тармағына сәйкес қолтаңбасымен және мөрімен растауының;</w:t>
      </w:r>
      <w:r>
        <w:br/>
      </w:r>
      <w:r>
        <w:rPr>
          <w:rFonts w:ascii="Times New Roman"/>
          <w:b w:val="false"/>
          <w:i w:val="false"/>
          <w:color w:val="000000"/>
          <w:sz w:val="28"/>
        </w:rPr>
        <w:t>
      немесе</w:t>
      </w:r>
      <w:r>
        <w:br/>
      </w:r>
      <w:r>
        <w:rPr>
          <w:rFonts w:ascii="Times New Roman"/>
          <w:b w:val="false"/>
          <w:i w:val="false"/>
          <w:color w:val="000000"/>
          <w:sz w:val="28"/>
        </w:rPr>
        <w:t>
      тауарларды, жұмыстарды, көрсетілетін қызметтерді берушінің осындай шот-фактураны тауарларды, жұмыстарды, көрсетілетін қызметтерді алушының мекенжайына тапсырыс хатпен жіберуінің және оның алынғаны туралы хабарламаның;</w:t>
      </w:r>
      <w:r>
        <w:br/>
      </w:r>
      <w:r>
        <w:rPr>
          <w:rFonts w:ascii="Times New Roman"/>
          <w:b w:val="false"/>
          <w:i w:val="false"/>
          <w:color w:val="000000"/>
          <w:sz w:val="28"/>
        </w:rPr>
        <w:t>
      немесе</w:t>
      </w:r>
      <w:r>
        <w:br/>
      </w:r>
      <w:r>
        <w:rPr>
          <w:rFonts w:ascii="Times New Roman"/>
          <w:b w:val="false"/>
          <w:i w:val="false"/>
          <w:color w:val="000000"/>
          <w:sz w:val="28"/>
        </w:rPr>
        <w:t>
      тауарларды, жұмыстарды, көрсетілетін қызметтерді алушының осындай қол қойылған және:</w:t>
      </w:r>
      <w:r>
        <w:br/>
      </w:r>
      <w:r>
        <w:rPr>
          <w:rFonts w:ascii="Times New Roman"/>
          <w:b w:val="false"/>
          <w:i w:val="false"/>
          <w:color w:val="000000"/>
          <w:sz w:val="28"/>
        </w:rPr>
        <w:t>
      заңды тұлғалар үшiн – егер осы тұлға Қазақстан Республикасының заңнамасына сәйкес мөрге ие болуға тиіс болса, оның атауы қамтылған және ұйымдық-құқықтық нысаны көрсетiлген мөрi;</w:t>
      </w:r>
      <w:r>
        <w:br/>
      </w:r>
      <w:r>
        <w:rPr>
          <w:rFonts w:ascii="Times New Roman"/>
          <w:b w:val="false"/>
          <w:i w:val="false"/>
          <w:color w:val="000000"/>
          <w:sz w:val="28"/>
        </w:rPr>
        <w:t>
      дара кәсiпкерлер үшiн – мөрі болған кезде, оның тегi, аты, әкесiнiң аты (ол болған кезде) және (немесе) атауы қамтылған мөрi басылған шот-фактураны алғандығы туралы хатының болуы міндетті.»;</w:t>
      </w:r>
      <w:r>
        <w:br/>
      </w:r>
      <w:r>
        <w:rPr>
          <w:rFonts w:ascii="Times New Roman"/>
          <w:b w:val="false"/>
          <w:i w:val="false"/>
          <w:color w:val="000000"/>
          <w:sz w:val="28"/>
        </w:rPr>
        <w:t>
</w:t>
      </w:r>
      <w:r>
        <w:rPr>
          <w:rFonts w:ascii="Times New Roman"/>
          <w:b w:val="false"/>
          <w:i w:val="false"/>
          <w:color w:val="000000"/>
          <w:sz w:val="28"/>
        </w:rPr>
        <w:t>
      75) </w:t>
      </w:r>
      <w:r>
        <w:rPr>
          <w:rFonts w:ascii="Times New Roman"/>
          <w:b w:val="false"/>
          <w:i w:val="false"/>
          <w:color w:val="000000"/>
          <w:sz w:val="28"/>
        </w:rPr>
        <w:t>267-бапта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тармақшасының</w:t>
      </w:r>
      <w:r>
        <w:rPr>
          <w:rFonts w:ascii="Times New Roman"/>
          <w:b w:val="false"/>
          <w:i w:val="false"/>
          <w:color w:val="000000"/>
          <w:sz w:val="28"/>
        </w:rPr>
        <w:t xml:space="preserve"> бірінші бөлігі оныншы абзацындағы «өндіруді жүзеге асыру нәтижесінде алынуға жататын (алынған) табыстар құрайтын;» деген сөздер «өндіруді;» деген сөзбен ауыстырылып, мынадай мазмұндағы он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
      «ауыл шаруашылығы малдарының терілерін және жүндерін қайта өңдеуді жүзеге асыру нәтижесінде алынуға жататын (алынған) табыстар құрайтын;»;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Мыналар:</w:t>
      </w:r>
      <w:r>
        <w:br/>
      </w:r>
      <w:r>
        <w:rPr>
          <w:rFonts w:ascii="Times New Roman"/>
          <w:b w:val="false"/>
          <w:i w:val="false"/>
          <w:color w:val="000000"/>
          <w:sz w:val="28"/>
        </w:rPr>
        <w:t>
      1) ауыл шаруашылығы өнімін, акваөсіру (балық өсіру шаруашылығы) өнімін өндірушілер – заңды тұлғалар мына қызмет түрлері:</w:t>
      </w:r>
      <w:r>
        <w:br/>
      </w:r>
      <w:r>
        <w:rPr>
          <w:rFonts w:ascii="Times New Roman"/>
          <w:b w:val="false"/>
          <w:i w:val="false"/>
          <w:color w:val="000000"/>
          <w:sz w:val="28"/>
        </w:rPr>
        <w:t>
      жерді пайдалана отырып ауыл шаруашылығы өнімін, акваөсіру (балық өсіру шаруашылығы) өнімін өндіру, өз өндірісінің көрсетілген өнімдерін қайта өңдеу және өткізу;</w:t>
      </w:r>
      <w:r>
        <w:br/>
      </w:r>
      <w:r>
        <w:rPr>
          <w:rFonts w:ascii="Times New Roman"/>
          <w:b w:val="false"/>
          <w:i w:val="false"/>
          <w:color w:val="000000"/>
          <w:sz w:val="28"/>
        </w:rPr>
        <w:t>
      мал шаруашылығы мен құс шаруашылығы (оның ішінде, асыл тұқымды), ара шаруашылығы, акваөсіру (балық өсіру шаруашылығы) өнімін өндіру, сондай-ақ өз өндірісінің көрсетілген өнімдерін қайта өңдеу және өткізу бойынша;</w:t>
      </w:r>
      <w:r>
        <w:br/>
      </w:r>
      <w:r>
        <w:rPr>
          <w:rFonts w:ascii="Times New Roman"/>
          <w:b w:val="false"/>
          <w:i w:val="false"/>
          <w:color w:val="000000"/>
          <w:sz w:val="28"/>
        </w:rPr>
        <w:t>
      2) селолық тұтыну кооперативтері мына қызмет түрлері:</w:t>
      </w:r>
      <w:r>
        <w:br/>
      </w:r>
      <w:r>
        <w:rPr>
          <w:rFonts w:ascii="Times New Roman"/>
          <w:b w:val="false"/>
          <w:i w:val="false"/>
          <w:color w:val="000000"/>
          <w:sz w:val="28"/>
        </w:rPr>
        <w:t>
      шаруа немесе фермер қожалықтары өндірген ауыл шаруашылығы өнімін, акваөсіру (балық өсіру шаруашылығы) өнімін осы кооперативтер мүшелерінің (пайшыларының) өткізуі;</w:t>
      </w:r>
      <w:r>
        <w:br/>
      </w:r>
      <w:r>
        <w:rPr>
          <w:rFonts w:ascii="Times New Roman"/>
          <w:b w:val="false"/>
          <w:i w:val="false"/>
          <w:color w:val="000000"/>
          <w:sz w:val="28"/>
        </w:rPr>
        <w:t>
      шаруа немесе фермер қожалықтары өндірген ауыл шаруашылығы өнімін, акваөсіру (балық өсіру шаруашылығы) өнімін осы кооперативтер мүшелерінің (пайшыларының) қайта өңдеуі және осы өнімдерді қайта өңдеу нәтижесінде алынған өнімді өткізуі бойынша осы баптың 3-тармағында белгіленген тәртіппен қосылған құн салығын төлеуді жүргізеді.»;</w:t>
      </w:r>
      <w:r>
        <w:br/>
      </w:r>
      <w:r>
        <w:rPr>
          <w:rFonts w:ascii="Times New Roman"/>
          <w:b w:val="false"/>
          <w:i w:val="false"/>
          <w:color w:val="000000"/>
          <w:sz w:val="28"/>
        </w:rPr>
        <w:t>
</w:t>
      </w:r>
      <w:r>
        <w:rPr>
          <w:rFonts w:ascii="Times New Roman"/>
          <w:b w:val="false"/>
          <w:i w:val="false"/>
          <w:color w:val="000000"/>
          <w:sz w:val="28"/>
        </w:rPr>
        <w:t>
      76) </w:t>
      </w:r>
      <w:r>
        <w:rPr>
          <w:rFonts w:ascii="Times New Roman"/>
          <w:b w:val="false"/>
          <w:i w:val="false"/>
          <w:color w:val="000000"/>
          <w:sz w:val="28"/>
        </w:rPr>
        <w:t>272-бапта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есепке жатқызылатын қосылған құн салығы сомасының осы Кодекстiң 273 және 274-баптарында белгiленген тәртiппен есептi салық кезеңiнiң аяғында декларация бойынша өсу қорытындысымен қалыптасқан, есепке жазылған салық сомасынан асып кетуі (бұдан әрi – қосылған құн салығының асып кетуі).</w:t>
      </w:r>
      <w:r>
        <w:br/>
      </w:r>
      <w:r>
        <w:rPr>
          <w:rFonts w:ascii="Times New Roman"/>
          <w:b w:val="false"/>
          <w:i w:val="false"/>
          <w:color w:val="000000"/>
          <w:sz w:val="28"/>
        </w:rPr>
        <w:t>
      Осы тармақшада көрсетілген қосылған құн салығы сомасының асып кетуін айқындау кезінде есепке жатқызылатын қосылған құн салығының сомасында агроөнеркәсіптік кешен саласындағы дайындаушы ұйым жазып берген шот-фактуралар бойынша қосылған құн салығының сомасы есепке алынбайды;»;</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Егер қосылған құн салығының асып кетуі салық төлеуші Қазақстан Республикасының аумағында алғаш рет пайдалануға беріліп жатқан өндірістік мақсаттағы ғимараттар мен құрылыстарды салуға байланысты сатып алған тауарлар, жұмыстар, көрсетілетін қызметтер бойынша қалыптасқан жағдайда, мұндай салық төлеушіге құрылыс кезеңінде қалыптасқан қосылған құн салығының асып кеткен сомасын қайтару қосылған құн салығының қайтаруға ұсынылған жинақталған асып кеткен сомасының анықтығы расталған салық кезеңінен бастап, теңдей үлестермен жиырма салық кезеңі ішінде жүзеге асырылады.</w:t>
      </w:r>
      <w:r>
        <w:br/>
      </w:r>
      <w:r>
        <w:rPr>
          <w:rFonts w:ascii="Times New Roman"/>
          <w:b w:val="false"/>
          <w:i w:val="false"/>
          <w:color w:val="000000"/>
          <w:sz w:val="28"/>
        </w:rPr>
        <w:t>
      Осы баптың мақсаттары үшін өндірістік мақсаттағы ғимараттарға:</w:t>
      </w:r>
      <w:r>
        <w:br/>
      </w:r>
      <w:r>
        <w:rPr>
          <w:rFonts w:ascii="Times New Roman"/>
          <w:b w:val="false"/>
          <w:i w:val="false"/>
          <w:color w:val="000000"/>
          <w:sz w:val="28"/>
        </w:rPr>
        <w:t>
      1) өнеркәсіптік ғимараттар мен қоймалар;</w:t>
      </w:r>
      <w:r>
        <w:br/>
      </w:r>
      <w:r>
        <w:rPr>
          <w:rFonts w:ascii="Times New Roman"/>
          <w:b w:val="false"/>
          <w:i w:val="false"/>
          <w:color w:val="000000"/>
          <w:sz w:val="28"/>
        </w:rPr>
        <w:t>
      2) көлік, байланыс және коммуникациялар ғимараттары;</w:t>
      </w:r>
      <w:r>
        <w:br/>
      </w:r>
      <w:r>
        <w:rPr>
          <w:rFonts w:ascii="Times New Roman"/>
          <w:b w:val="false"/>
          <w:i w:val="false"/>
          <w:color w:val="000000"/>
          <w:sz w:val="28"/>
        </w:rPr>
        <w:t>
      3) тұрғын үй емес ауыл шаруашылығы ғимараттары жатқызылады.</w:t>
      </w:r>
      <w:r>
        <w:br/>
      </w:r>
      <w:r>
        <w:rPr>
          <w:rFonts w:ascii="Times New Roman"/>
          <w:b w:val="false"/>
          <w:i w:val="false"/>
          <w:color w:val="000000"/>
          <w:sz w:val="28"/>
        </w:rPr>
        <w:t>
      Осы баптың мақсаттары үшін, спорт пен демалыс орындарына, әкімшілік мақсаттарға, автомобильдердің тұрағына немесе тұруына арналған, сондай-ақ мәдени-көңіл көтеру, қонақүй, мейрамхана мақсатындағы құрылыстарды қоспағанда, құрылыстар өндірістік мақсаттағы құрылыстарға жатқызылады.</w:t>
      </w:r>
      <w:r>
        <w:br/>
      </w:r>
      <w:r>
        <w:rPr>
          <w:rFonts w:ascii="Times New Roman"/>
          <w:b w:val="false"/>
          <w:i w:val="false"/>
          <w:color w:val="000000"/>
          <w:sz w:val="28"/>
        </w:rPr>
        <w:t>
      Өндірістік мақсаттағы ғимараттар мен құрылыстарды осы тармақтың екінші және үшінші бөліктерінде көрсетілген ғимараттар мен құрылыстарға жатқызу техникалық реттеу саласындағы мемлекеттік уәкілетті орган белгілеген сыныптамаға сәйкес жүргізіледі.</w:t>
      </w:r>
      <w:r>
        <w:br/>
      </w:r>
      <w:r>
        <w:rPr>
          <w:rFonts w:ascii="Times New Roman"/>
          <w:b w:val="false"/>
          <w:i w:val="false"/>
          <w:color w:val="000000"/>
          <w:sz w:val="28"/>
        </w:rPr>
        <w:t>
      Осы тармақтың бірінші бөлігінің ережелері Қазақстан Республикасының заңнамасына сәйкес «толық аяқталған» құрылыс кезінде де қолданылады.</w:t>
      </w:r>
      <w:r>
        <w:br/>
      </w:r>
      <w:r>
        <w:rPr>
          <w:rFonts w:ascii="Times New Roman"/>
          <w:b w:val="false"/>
          <w:i w:val="false"/>
          <w:color w:val="000000"/>
          <w:sz w:val="28"/>
        </w:rPr>
        <w:t>
      Бұл ретте, құрылыс кезеңі деп құрылыстың басталуы мен ғимараттарды, құрылыстарды пайдалануға беру күні арасындағы уақыт кезеңі түсініледі.</w:t>
      </w:r>
      <w:r>
        <w:br/>
      </w:r>
      <w:r>
        <w:rPr>
          <w:rFonts w:ascii="Times New Roman"/>
          <w:b w:val="false"/>
          <w:i w:val="false"/>
          <w:color w:val="000000"/>
          <w:sz w:val="28"/>
        </w:rPr>
        <w:t>
      Осы баптың мақсаттары үшін мына күндердің ең ерте күні:</w:t>
      </w:r>
      <w:r>
        <w:br/>
      </w:r>
      <w:r>
        <w:rPr>
          <w:rFonts w:ascii="Times New Roman"/>
          <w:b w:val="false"/>
          <w:i w:val="false"/>
          <w:color w:val="000000"/>
          <w:sz w:val="28"/>
        </w:rPr>
        <w:t>
      1) құрылысты жүзеге асыруға келісімшарт (шарт, келісім) жасасқан күн;</w:t>
      </w:r>
      <w:r>
        <w:br/>
      </w:r>
      <w:r>
        <w:rPr>
          <w:rFonts w:ascii="Times New Roman"/>
          <w:b w:val="false"/>
          <w:i w:val="false"/>
          <w:color w:val="000000"/>
          <w:sz w:val="28"/>
        </w:rPr>
        <w:t>
      2) жобалау жұмыстарын жүзеге асыруға келісімшарт (шарт, келісім) жасасқан күн құрылыстың басталуы болып танылады.</w:t>
      </w:r>
      <w:r>
        <w:br/>
      </w:r>
      <w:r>
        <w:rPr>
          <w:rFonts w:ascii="Times New Roman"/>
          <w:b w:val="false"/>
          <w:i w:val="false"/>
          <w:color w:val="000000"/>
          <w:sz w:val="28"/>
        </w:rPr>
        <w:t>
      Осы тармақтың ережелері мына шарттар бір мезгілде сақталған кезде:</w:t>
      </w:r>
      <w:r>
        <w:br/>
      </w:r>
      <w:r>
        <w:rPr>
          <w:rFonts w:ascii="Times New Roman"/>
          <w:b w:val="false"/>
          <w:i w:val="false"/>
          <w:color w:val="000000"/>
          <w:sz w:val="28"/>
        </w:rPr>
        <w:t xml:space="preserve">
      1) салық төлеуші арнайы экономикалық аймақтың аумағында қызметті жүзеге асыратын ұйым немесе инвестициялық басым жобаны іске асырып жатқан, жаңадан құрылған ұйым болып табылса; </w:t>
      </w:r>
      <w:r>
        <w:br/>
      </w:r>
      <w:r>
        <w:rPr>
          <w:rFonts w:ascii="Times New Roman"/>
          <w:b w:val="false"/>
          <w:i w:val="false"/>
          <w:color w:val="000000"/>
          <w:sz w:val="28"/>
        </w:rPr>
        <w:t>
      2) құрылыс осы Кодекстің 130-1-бабының 1-тармағында көрсетілген ұзақ мерзімді келісімшарттың негізінде жүзеге асырылса;</w:t>
      </w:r>
      <w:r>
        <w:br/>
      </w:r>
      <w:r>
        <w:rPr>
          <w:rFonts w:ascii="Times New Roman"/>
          <w:b w:val="false"/>
          <w:i w:val="false"/>
          <w:color w:val="000000"/>
          <w:sz w:val="28"/>
        </w:rPr>
        <w:t>
      3) ғимараттар, құрылыстар негізгі құралдар болып танылса;</w:t>
      </w:r>
      <w:r>
        <w:br/>
      </w:r>
      <w:r>
        <w:rPr>
          <w:rFonts w:ascii="Times New Roman"/>
          <w:b w:val="false"/>
          <w:i w:val="false"/>
          <w:color w:val="000000"/>
          <w:sz w:val="28"/>
        </w:rPr>
        <w:t>
      4) ғимараттарды, құрылыстарды мемлекеттік қабылдау немесе қабылдау комиссиясы пайдалануға қабылдап алса, қолданылады.</w:t>
      </w:r>
      <w:r>
        <w:br/>
      </w:r>
      <w:r>
        <w:rPr>
          <w:rFonts w:ascii="Times New Roman"/>
          <w:b w:val="false"/>
          <w:i w:val="false"/>
          <w:color w:val="000000"/>
          <w:sz w:val="28"/>
        </w:rPr>
        <w:t>
      Осы тармақтың ережелері өздеріне қосылған құн салығының асып кетуін қайтару осы баптың 3-тармағында және (немесе) 1-тармағы 1) тармақшасының бесінші бөлігінде белгіленген тәртіппен жүзеге асырылатын, сондай-ақ осы Кодекстің 274-бабында көзделген қосылған құн салығының асып кетуін қайтарудың оңайлатылған тәртібін қолдануға құқығы бар салық төлеушілерге осындай қайтару кезінде қолданылмайды.</w:t>
      </w:r>
      <w:r>
        <w:br/>
      </w:r>
      <w:r>
        <w:rPr>
          <w:rFonts w:ascii="Times New Roman"/>
          <w:b w:val="false"/>
          <w:i w:val="false"/>
          <w:color w:val="000000"/>
          <w:sz w:val="28"/>
        </w:rPr>
        <w:t>
      Салық төлеуші осы тармақта көзделген қосылған құн салығының асып кетуін қайтару туралы талапты, осы Кодекстің 46-бабының ережелерін ескере отырып, ғимараттар, құрылыстар пайдалануға берілген күннен кейінгі салық кезеңдері үшін қосылған құн салығы жөніндегі кезекті декларацияда көрсетеді.»;</w:t>
      </w:r>
      <w:r>
        <w:br/>
      </w:r>
      <w:r>
        <w:rPr>
          <w:rFonts w:ascii="Times New Roman"/>
          <w:b w:val="false"/>
          <w:i w:val="false"/>
          <w:color w:val="000000"/>
          <w:sz w:val="28"/>
        </w:rPr>
        <w:t>
</w:t>
      </w:r>
      <w:r>
        <w:rPr>
          <w:rFonts w:ascii="Times New Roman"/>
          <w:b w:val="false"/>
          <w:i w:val="false"/>
          <w:color w:val="000000"/>
          <w:sz w:val="28"/>
        </w:rPr>
        <w:t>
      77) </w:t>
      </w:r>
      <w:r>
        <w:rPr>
          <w:rFonts w:ascii="Times New Roman"/>
          <w:b w:val="false"/>
          <w:i w:val="false"/>
          <w:color w:val="000000"/>
          <w:sz w:val="28"/>
        </w:rPr>
        <w:t>273-бапта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осы Кодекстің осы бабының 4-тармағында және 274-бабында өзгеше белгіленбесе, салықтық тексеру нәтижелерімен расталған қосылған құн салығының асып кетуін қайтару қосылған құн салығының асып кеткен сомасын қайтару туралы талап көрсетілген, салық кезеңі үшін қосылған құн салығы бойынша декларацияны салық органына табыс етуге осы Кодексте белгіленген (ұзарту кезеңін ескере отырып) соңғы күннен бастап күнтізбелік жүз сексен күннің ішінде жүргізіледі.»;</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шағым жасалу (салық төлеуші шағым жасаған кезде) нәтижелерін ескере отырып, қайтаруға ұсынылған қосылған құн салығы сомасының анықтығын растау бойынша салықтық тексеру актісі;»;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«қосылған құн салығының асып кеткен сомасын қайтару үшін негіз болып табылады.» деген сөздермен толықтырылып,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Кодекстің 274-бабының 2-тармағында көрсетілгендерді қоспағанда, салық кезеңі ішіндегі өткізу бойынша жалпы салық салынатын айналымда кемінде 70 пайызды құрайтын, нөлдік мөлшерлеме бойынша салық салынатын айналымдарды жүзеге асыратын қосылған құн салығын төлеушіге салықтық тексеру нәтижелерімен расталған қосылған құн салығының асып кетуін қайтару салық органына қосылған құн салығының асып кеткен сомасын қайтару туралы талап көрсетілген, салық кезеңі үшін қосылған құн салығы бойынша декларацияны табыс етуге осы Кодексте белгіленген (ұзарту кезеңін ескере отырып) соңғы күннен бастап алпыс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шағым жасалу (салық төлеуші шағым жасаған кезде) нәтижелерін ескере отырып, қайтаруға ұсынылған қосылған құн салығы сомасының анықтығын растау бойынша салықтық тексеру актісі;»;</w:t>
      </w:r>
      <w:r>
        <w:br/>
      </w:r>
      <w:r>
        <w:rPr>
          <w:rFonts w:ascii="Times New Roman"/>
          <w:b w:val="false"/>
          <w:i w:val="false"/>
          <w:color w:val="000000"/>
          <w:sz w:val="28"/>
        </w:rPr>
        <w:t>
</w:t>
      </w:r>
      <w:r>
        <w:rPr>
          <w:rFonts w:ascii="Times New Roman"/>
          <w:b w:val="false"/>
          <w:i w:val="false"/>
          <w:color w:val="000000"/>
          <w:sz w:val="28"/>
        </w:rPr>
        <w:t>
      2) тармақша алып тасталсын;</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Кодекстің 267-бабының және 231-бабының 3-тармағы 18) тармақшасының ережелерін қолданған салық кезеңдері үшін салық төлеушіге қайтарылмайды.»;</w:t>
      </w:r>
      <w:r>
        <w:br/>
      </w:r>
      <w:r>
        <w:rPr>
          <w:rFonts w:ascii="Times New Roman"/>
          <w:b w:val="false"/>
          <w:i w:val="false"/>
          <w:color w:val="000000"/>
          <w:sz w:val="28"/>
        </w:rPr>
        <w:t>
</w:t>
      </w:r>
      <w:r>
        <w:rPr>
          <w:rFonts w:ascii="Times New Roman"/>
          <w:b w:val="false"/>
          <w:i w:val="false"/>
          <w:color w:val="000000"/>
          <w:sz w:val="28"/>
        </w:rPr>
        <w:t>
      78) </w:t>
      </w:r>
      <w:r>
        <w:rPr>
          <w:rFonts w:ascii="Times New Roman"/>
          <w:b w:val="false"/>
          <w:i w:val="false"/>
          <w:color w:val="000000"/>
          <w:sz w:val="28"/>
        </w:rPr>
        <w:t>274-бапта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ірі салық төлеуші мониторингінде кемінде қатарынан он екі ай тұрған және қосылған құн салығының асып кеткен сомасын қайтару туралы талапты көрсете отырып, қосылған құн салығы бойынша декларацияны табыс ететін күнге салық есептілігін табыс ету бойынша орындалмаған салық міндеттемесі жоқ қосылған құн салығын төлеушілердің қосылған құн салығының асып кеткен сомасын қайтарудың оңайлатылған тәртібін қолдануға құқығы бар.</w:t>
      </w:r>
      <w:r>
        <w:br/>
      </w:r>
      <w:r>
        <w:rPr>
          <w:rFonts w:ascii="Times New Roman"/>
          <w:b w:val="false"/>
          <w:i w:val="false"/>
          <w:color w:val="000000"/>
          <w:sz w:val="28"/>
        </w:rPr>
        <w:t>
      Мониторингке жататын, осы тармақшада көзделген талаптарға сай келетін ірі салық төлеуші бөліну, бөлініп шығу, қайта құру жолымен қайта ұйымдастырылған кезде, қосылған құн салығының асып кетуін қайтарудың оңайлатылған тәртібін қолдану құқығы қайта ұйымдастырылатын тұлғаның құқық мирасқорына (құқық мирасқорларына) өтеді.</w:t>
      </w:r>
      <w:r>
        <w:br/>
      </w:r>
      <w:r>
        <w:rPr>
          <w:rFonts w:ascii="Times New Roman"/>
          <w:b w:val="false"/>
          <w:i w:val="false"/>
          <w:color w:val="000000"/>
          <w:sz w:val="28"/>
        </w:rPr>
        <w:t>
      Егер осы тармақшада өзгеше белгіленбесе, мониторингке жататын, осы тармақшада көзделген талаптарға сай келетін ірі салық төлеуші бірігу немесе қосылу жолымен қайта ұйымдастырылған кезде, егер бірігу немесе қосылу жолымен қайта ұйымдастырылатын барлық заңды тұлғалар қайта ұйымдастырылғанға дейін мониторингке жататын ірі салық төлеуші болып табылған жағдайда, қосылған құн салығының асып кеткен сомасын қайтарудың оңайлатылған тәртібін қолдану құқығы құқық мирасқорына өтеді.</w:t>
      </w:r>
      <w:r>
        <w:br/>
      </w:r>
      <w:r>
        <w:rPr>
          <w:rFonts w:ascii="Times New Roman"/>
          <w:b w:val="false"/>
          <w:i w:val="false"/>
          <w:color w:val="000000"/>
          <w:sz w:val="28"/>
        </w:rPr>
        <w:t>
      Мониторингке жататын ірі салық төлеуші – заңды тұлға Қазақстан Республикасы Үкіметінің шешіміне сәйкес бірігу немесе қосылу арқылы қайта ұйымдастырылған кезде қосылған құн салығының асып кетуін қайтарудың оңайлатылған тәртібін қолдану құқығы құқық мирасқорына өтеді.</w:t>
      </w:r>
      <w:r>
        <w:br/>
      </w:r>
      <w:r>
        <w:rPr>
          <w:rFonts w:ascii="Times New Roman"/>
          <w:b w:val="false"/>
          <w:i w:val="false"/>
          <w:color w:val="000000"/>
          <w:sz w:val="28"/>
        </w:rPr>
        <w:t>
      Осы тармақшаның төртінші бөлігінің ережелері мына шарттар бір мезгілде сақталған кезде:</w:t>
      </w:r>
      <w:r>
        <w:br/>
      </w:r>
      <w:r>
        <w:rPr>
          <w:rFonts w:ascii="Times New Roman"/>
          <w:b w:val="false"/>
          <w:i w:val="false"/>
          <w:color w:val="000000"/>
          <w:sz w:val="28"/>
        </w:rPr>
        <w:t>
      бірігу және (немесе) қосылу жолымен қайта ұйымдастырылатын заңды тұлғалардың біреуі мониторингке жататын ірі салық төлеуші болса және осы тармақшаның бірінші бөлігінде көзделген талаптарға сәйкес келсе;</w:t>
      </w:r>
      <w:r>
        <w:br/>
      </w:r>
      <w:r>
        <w:rPr>
          <w:rFonts w:ascii="Times New Roman"/>
          <w:b w:val="false"/>
          <w:i w:val="false"/>
          <w:color w:val="000000"/>
          <w:sz w:val="28"/>
        </w:rPr>
        <w:t>
      бірігу немесе қосылу жолымен қайта ұйымдастырылатын заңды тұлғалардың бірінің акцияларының бақылау пакеті қайта ұйымдастырылу күні ұлттық басқарушы холдингке тиесілі болса, қолданылады.</w:t>
      </w:r>
      <w:r>
        <w:br/>
      </w:r>
      <w:r>
        <w:rPr>
          <w:rFonts w:ascii="Times New Roman"/>
          <w:b w:val="false"/>
          <w:i w:val="false"/>
          <w:color w:val="000000"/>
          <w:sz w:val="28"/>
        </w:rPr>
        <w:t>
      Осы тармақшаның екінші, үшінші және төртінші бөліктерінде көрсетілген құқық мирасқорына (құқық мирасқорларына) қатысты қосылған құн салығының асып кетуін қайтарудың оңайлатылған тәртібін қолдану құқығы мониторингке жататын ірі салық төлеушілердің жаңа тізбесі қолданысқа енгізілгенге дейін қолданылады.</w:t>
      </w:r>
      <w:r>
        <w:br/>
      </w:r>
      <w:r>
        <w:rPr>
          <w:rFonts w:ascii="Times New Roman"/>
          <w:b w:val="false"/>
          <w:i w:val="false"/>
          <w:color w:val="000000"/>
          <w:sz w:val="28"/>
        </w:rPr>
        <w:t>
      Бұл ретте есепті салық кезеңінде қалыптасқан қосылған құн салығының асып кету сомасының 70 пайызынан аспайтын мөлшердегі қосылған құн салығының асып кетуі оңайлатылған тәртіппен қайтарылуға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тәуекелдерді басқару жүйесін қолдану нәтижесінде осы бапта көзделген оңайлатылған тәртіпті қолдануға құқығы жоқ төлеушілер санатына жатқызылмаған тұлғалардың қосылған құн салығының асып кеткен сомасын қайтарудың оңайлатылған тәртiбiн қолдануға құқығы бар.»;</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79) 276-2-баптың </w:t>
      </w:r>
      <w:r>
        <w:rPr>
          <w:rFonts w:ascii="Times New Roman"/>
          <w:b w:val="false"/>
          <w:i w:val="false"/>
          <w:color w:val="000000"/>
          <w:sz w:val="28"/>
        </w:rPr>
        <w:t>2) тармақшасы</w:t>
      </w:r>
      <w:r>
        <w:rPr>
          <w:rFonts w:ascii="Times New Roman"/>
          <w:b w:val="false"/>
          <w:i w:val="false"/>
          <w:color w:val="000000"/>
          <w:sz w:val="28"/>
        </w:rPr>
        <w:t xml:space="preserve"> мынадай мазмұндағы он бірінші абзацпен толықтырылсын:</w:t>
      </w:r>
      <w:r>
        <w:br/>
      </w:r>
      <w:r>
        <w:rPr>
          <w:rFonts w:ascii="Times New Roman"/>
          <w:b w:val="false"/>
          <w:i w:val="false"/>
          <w:color w:val="000000"/>
          <w:sz w:val="28"/>
        </w:rPr>
        <w:t>
</w:t>
      </w:r>
      <w:r>
        <w:rPr>
          <w:rFonts w:ascii="Times New Roman"/>
          <w:b w:val="false"/>
          <w:i w:val="false"/>
          <w:color w:val="000000"/>
          <w:sz w:val="28"/>
        </w:rPr>
        <w:t>
      «медиатордың қызметін жүзеге асыру мақсатында тауарларды импорттайтын медиаторлар;»;</w:t>
      </w:r>
      <w:r>
        <w:br/>
      </w:r>
      <w:r>
        <w:rPr>
          <w:rFonts w:ascii="Times New Roman"/>
          <w:b w:val="false"/>
          <w:i w:val="false"/>
          <w:color w:val="000000"/>
          <w:sz w:val="28"/>
        </w:rPr>
        <w:t>
</w:t>
      </w:r>
      <w:r>
        <w:rPr>
          <w:rFonts w:ascii="Times New Roman"/>
          <w:b w:val="false"/>
          <w:i w:val="false"/>
          <w:color w:val="000000"/>
          <w:sz w:val="28"/>
        </w:rPr>
        <w:t>
      80) </w:t>
      </w:r>
      <w:r>
        <w:rPr>
          <w:rFonts w:ascii="Times New Roman"/>
          <w:b w:val="false"/>
          <w:i w:val="false"/>
          <w:color w:val="000000"/>
          <w:sz w:val="28"/>
        </w:rPr>
        <w:t>276-4-бап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Мыналар:</w:t>
      </w:r>
      <w:r>
        <w:br/>
      </w:r>
      <w:r>
        <w:rPr>
          <w:rFonts w:ascii="Times New Roman"/>
          <w:b w:val="false"/>
          <w:i w:val="false"/>
          <w:color w:val="000000"/>
          <w:sz w:val="28"/>
        </w:rPr>
        <w:t>
      1) әкелінген тауарлардың қасиеттері мен сипаттамалары өзгертілмей, кейіннен Қазақстан Республикасының аумағынан әкетілетін тауарларды Кеден одағына мүше мемлекеттер аумағынан Қазақстан Республикасының аумағына уақытша әкелу;</w:t>
      </w:r>
      <w:r>
        <w:br/>
      </w:r>
      <w:r>
        <w:rPr>
          <w:rFonts w:ascii="Times New Roman"/>
          <w:b w:val="false"/>
          <w:i w:val="false"/>
          <w:color w:val="000000"/>
          <w:sz w:val="28"/>
        </w:rPr>
        <w:t>
      2) бұрын Кеден одағына мүше мемлекеттер аумағына уақытша әкетілген тауарларды қасиеттері мен сипаттамаларын өзгертпей, Кеден одағына мүше мемлекеттер аумағынан Қазақстан Республикасының аумағына әкелу салық салынатын импорт болып табылмайды.</w:t>
      </w:r>
      <w:r>
        <w:br/>
      </w:r>
      <w:r>
        <w:rPr>
          <w:rFonts w:ascii="Times New Roman"/>
          <w:b w:val="false"/>
          <w:i w:val="false"/>
          <w:color w:val="000000"/>
          <w:sz w:val="28"/>
        </w:rPr>
        <w:t>
      Осы тармақтың ережелері тауарларды уақытша әкелу кезінде:</w:t>
      </w:r>
      <w:r>
        <w:br/>
      </w:r>
      <w:r>
        <w:rPr>
          <w:rFonts w:ascii="Times New Roman"/>
          <w:b w:val="false"/>
          <w:i w:val="false"/>
          <w:color w:val="000000"/>
          <w:sz w:val="28"/>
        </w:rPr>
        <w:t>
      1) жылжымалы мүлік пен көлік құралдарын мүліктік жалдау (жалға алу) шарттары бойынша;</w:t>
      </w:r>
      <w:r>
        <w:br/>
      </w:r>
      <w:r>
        <w:rPr>
          <w:rFonts w:ascii="Times New Roman"/>
          <w:b w:val="false"/>
          <w:i w:val="false"/>
          <w:color w:val="000000"/>
          <w:sz w:val="28"/>
        </w:rPr>
        <w:t>
      2) бір заңды тұлға шегінде оларды беруге байланысты қолданылады.</w:t>
      </w:r>
      <w:r>
        <w:br/>
      </w:r>
      <w:r>
        <w:rPr>
          <w:rFonts w:ascii="Times New Roman"/>
          <w:b w:val="false"/>
          <w:i w:val="false"/>
          <w:color w:val="000000"/>
          <w:sz w:val="28"/>
        </w:rPr>
        <w:t>
      Осы тармақтың ережелері өздері арқылы осы Кодекстің 244-бабының 2-тармағында көзделген халықаралық тасымалдар бойынша қызметтер көрсетілетін көлік құралдарына қолданылмайды.</w:t>
      </w:r>
      <w:r>
        <w:br/>
      </w:r>
      <w:r>
        <w:rPr>
          <w:rFonts w:ascii="Times New Roman"/>
          <w:b w:val="false"/>
          <w:i w:val="false"/>
          <w:color w:val="000000"/>
          <w:sz w:val="28"/>
        </w:rPr>
        <w:t>
      Салық төлеуші осы тармақта көрсетілген тауарларды әкелу (әкету) кезінде салық органдарын хабардар етуге міндетті.</w:t>
      </w:r>
      <w:r>
        <w:br/>
      </w:r>
      <w:r>
        <w:rPr>
          <w:rFonts w:ascii="Times New Roman"/>
          <w:b w:val="false"/>
          <w:i w:val="false"/>
          <w:color w:val="000000"/>
          <w:sz w:val="28"/>
        </w:rPr>
        <w:t>
      Қазақстан Республикасында тұрақты мекеме құрмай, қызметін жүзеге асыратын бейрезидент заңды тұлға Кеден одағына мүше мемлекеттер аумағынан Қазақстан Республикасының аумағына тауарларды уақытша әкелген кезде тауарларды уақытша пайдалануға алған Қазақстан Республикасының салық төлеушісінде хабарлама табыс ету жөніндегі міндет туындайды.</w:t>
      </w:r>
      <w:r>
        <w:br/>
      </w:r>
      <w:r>
        <w:rPr>
          <w:rFonts w:ascii="Times New Roman"/>
          <w:b w:val="false"/>
          <w:i w:val="false"/>
          <w:color w:val="000000"/>
          <w:sz w:val="28"/>
        </w:rPr>
        <w:t>
      Осы тармақта көрсетілген тауарлар өткізілген жағдайда, осындай тауарларды әкелу салық салынатын импорт болып танылады және осындай тауарларды есепке алуға қабылдаған күннен бастап импортталған тауарлар бойынша осы Кодексте айқындалған тәртіппен және мөлшерде қосылған құн салығын салуға жатады.</w:t>
      </w:r>
      <w:r>
        <w:br/>
      </w:r>
      <w:r>
        <w:rPr>
          <w:rFonts w:ascii="Times New Roman"/>
          <w:b w:val="false"/>
          <w:i w:val="false"/>
          <w:color w:val="000000"/>
          <w:sz w:val="28"/>
        </w:rPr>
        <w:t>
      Тауарларды әкелу (әкету) туралы хабарлама нысанын, оны салық органдарына табыс ету тәртібі мен мерзімдерін уәкілетті орган бекітеді.»;</w:t>
      </w:r>
      <w:r>
        <w:br/>
      </w:r>
      <w:r>
        <w:rPr>
          <w:rFonts w:ascii="Times New Roman"/>
          <w:b w:val="false"/>
          <w:i w:val="false"/>
          <w:color w:val="000000"/>
          <w:sz w:val="28"/>
        </w:rPr>
        <w:t>
</w:t>
      </w:r>
      <w:r>
        <w:rPr>
          <w:rFonts w:ascii="Times New Roman"/>
          <w:b w:val="false"/>
          <w:i w:val="false"/>
          <w:color w:val="000000"/>
          <w:sz w:val="28"/>
        </w:rPr>
        <w:t>
      81) 276-5-баптың 2-тармағы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тармақшаның мақсаттары үшін теңіз және әуе кемелері, ішкі суда жүзу кемелері, аралас (өзен-теңіз) жүзу кемелері; жылжымалы теміржол немесе трамвай составының бірліктері; автобустар; тіркемелер мен жартылай тіркемелерді қоса алғанда, автомобильдер; жүк контейнерлері; карьерлік самосвалдар көлік құралдары болып танылады.»;</w:t>
      </w:r>
      <w:r>
        <w:br/>
      </w:r>
      <w:r>
        <w:rPr>
          <w:rFonts w:ascii="Times New Roman"/>
          <w:b w:val="false"/>
          <w:i w:val="false"/>
          <w:color w:val="000000"/>
          <w:sz w:val="28"/>
        </w:rPr>
        <w:t>
</w:t>
      </w:r>
      <w:r>
        <w:rPr>
          <w:rFonts w:ascii="Times New Roman"/>
          <w:b w:val="false"/>
          <w:i w:val="false"/>
          <w:color w:val="000000"/>
          <w:sz w:val="28"/>
        </w:rPr>
        <w:t>
      82) </w:t>
      </w:r>
      <w:r>
        <w:rPr>
          <w:rFonts w:ascii="Times New Roman"/>
          <w:b w:val="false"/>
          <w:i w:val="false"/>
          <w:color w:val="000000"/>
          <w:sz w:val="28"/>
        </w:rPr>
        <w:t>276-7-бапта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Тауарларға меншік құқығының лизинг алушыға ауысуы көзделетін лизинг шарты (келісімшарты) бойынша олардың (лизинг нысаналарының) экспорты кезінде салық салынатын айналым мөлшері тауарлардың (лизинг нысаналарының) бастапқы құнының әрбір лизингтік төлемге тура келетін бір бөлігі мөлшерінде әрбір лизингтік төлемді төлеу үшін лизинг шартында (келісімшартында) көзделген күнге айқындалады.»;</w:t>
      </w:r>
      <w:r>
        <w:br/>
      </w:r>
      <w:r>
        <w:rPr>
          <w:rFonts w:ascii="Times New Roman"/>
          <w:b w:val="false"/>
          <w:i w:val="false"/>
          <w:color w:val="000000"/>
          <w:sz w:val="28"/>
        </w:rPr>
        <w:t>
</w:t>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«4. Егер осы бапта өзгеше белгіленбесе, өткізілген тауарлар бағасы ұлғайту (азайту) жағына өзгерген кезде не өткізілген тауарлардың саны (көлемі) олардың тиісті сапасы және (немесе) жасақталымы болмауы себепті қайтарылуына байланысты азайған кезде тауарлар экспорты кезіндегі салық салынатын айналымның мөлшері шартқа (келісімшартқа) қатысушылары экспортталған тауарлардың бағасын өзгерткен (қайтаруды келіскен) сол салық кезеңінде түзетіледі.»;</w:t>
      </w:r>
      <w:r>
        <w:br/>
      </w:r>
      <w:r>
        <w:rPr>
          <w:rFonts w:ascii="Times New Roman"/>
          <w:b w:val="false"/>
          <w:i w:val="false"/>
          <w:color w:val="000000"/>
          <w:sz w:val="28"/>
        </w:rPr>
        <w:t>
</w:t>
      </w:r>
      <w:r>
        <w:rPr>
          <w:rFonts w:ascii="Times New Roman"/>
          <w:b w:val="false"/>
          <w:i w:val="false"/>
          <w:color w:val="000000"/>
          <w:sz w:val="28"/>
        </w:rPr>
        <w:t>
      83) </w:t>
      </w:r>
      <w:r>
        <w:rPr>
          <w:rFonts w:ascii="Times New Roman"/>
          <w:b w:val="false"/>
          <w:i w:val="false"/>
          <w:color w:val="000000"/>
          <w:sz w:val="28"/>
        </w:rPr>
        <w:t>276-8-бапта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Алыс-беріс шикізатын қайта өңдеу өнімдері болып табылатын тауарлардың салық салынатын импортының мөлшері, акцизделетін қайта өңдеу өнімдері бойынша төленуге жататын акциздерді қоса алғанда, осы алыс-беріс шикізатын қайта өңдеу бойынша жұмыстардың құны негізінде айқындалады.»;</w:t>
      </w:r>
      <w:r>
        <w:br/>
      </w:r>
      <w:r>
        <w:rPr>
          <w:rFonts w:ascii="Times New Roman"/>
          <w:b w:val="false"/>
          <w:i w:val="false"/>
          <w:color w:val="000000"/>
          <w:sz w:val="28"/>
        </w:rPr>
        <w:t>
</w:t>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w:t>
      </w:r>
      <w:r>
        <w:rPr>
          <w:rFonts w:ascii="Times New Roman"/>
          <w:b w:val="false"/>
          <w:i w:val="false"/>
          <w:color w:val="000000"/>
          <w:sz w:val="28"/>
        </w:rPr>
        <w:t>
      «8. Импортталған тауарлар есепке қабылданған ай өткеннен кейін шартқа (келісімшартқа) қатысушылар осындай тауарлардың бағасын ұлғайту жағына өзгерткен жағдайда, салық салынатын импорттың мөлшері тиісті түрде түзетіледі.»;</w:t>
      </w:r>
      <w:r>
        <w:br/>
      </w:r>
      <w:r>
        <w:rPr>
          <w:rFonts w:ascii="Times New Roman"/>
          <w:b w:val="false"/>
          <w:i w:val="false"/>
          <w:color w:val="000000"/>
          <w:sz w:val="28"/>
        </w:rPr>
        <w:t>
</w:t>
      </w:r>
      <w:r>
        <w:rPr>
          <w:rFonts w:ascii="Times New Roman"/>
          <w:b w:val="false"/>
          <w:i w:val="false"/>
          <w:color w:val="000000"/>
          <w:sz w:val="28"/>
        </w:rPr>
        <w:t>
      84) </w:t>
      </w:r>
      <w:r>
        <w:rPr>
          <w:rFonts w:ascii="Times New Roman"/>
          <w:b w:val="false"/>
          <w:i w:val="false"/>
          <w:color w:val="000000"/>
          <w:sz w:val="28"/>
        </w:rPr>
        <w:t>276-11-бапта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аумағына тауарлар импортталған Кеден одағына мүше мемлекеттің салық органының белгісі бар, тауарларды әкелу және жанама салықтардың төленгені туралы, жанама салықтардың төленгені және (немесе) оларды төлеуден босату және (немесе) төлеудің өзге тәсілі туралы өтініш (қағаз жеткізгіштегі түпнұсқасы немесе көшірмесі) не өтініштер тізбесі (қағаз жеткізгіште немесе электрондық түрде);»;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тауарларды экспорттың кедендік рәсімінде шығаруды жүзеге асыратын Кеден одағына мүше мемлекеттің кеден органының белгісі бар, сондай-ақ осы тармақтың 7) тармақшасында көрсетілген жағдайлардан басқа, Кеден одағының кедендік шекарасындағы өткізу пунктінде орналасқан Кеден одағына мүше мемлекеттің кеден органының белгісі бар тауарлар декларациясының;»;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«уақытша декларациялау рәсiмiн қолдана отырып, тауарларды экспорт кедендiк рәсiмiнде әкету кезiнде кедендiк декларациялауды жүргiзген Кеден одағына мүше мемлекеттiң кеден органының белгiлерi бар тауарлардың толық декларациясының;»;</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салық органдарының ақпараттық жүйелерінде ол бойынша кеден органдарынан тауарлардың іс жүзінде әкетілуі туралы хабарлама болатын, сондай-ақ тауарлар экспортын растайтын құжат болып табылатын электрондық құжат түріндегі тауарлар декларациясының негізінде жүзеге асырылады. Осы тармақшада көзделген электрондық құжат түріндегі тауарлар декларациясы болған кезде осы тармақтың 6) және 7) тармақшаларында белгіленген құжаттарды табыс ету талап етілмейді;»;</w:t>
      </w:r>
      <w:r>
        <w:br/>
      </w:r>
      <w:r>
        <w:rPr>
          <w:rFonts w:ascii="Times New Roman"/>
          <w:b w:val="false"/>
          <w:i w:val="false"/>
          <w:color w:val="000000"/>
          <w:sz w:val="28"/>
        </w:rPr>
        <w:t>
</w:t>
      </w:r>
      <w:r>
        <w:rPr>
          <w:rFonts w:ascii="Times New Roman"/>
          <w:b w:val="false"/>
          <w:i w:val="false"/>
          <w:color w:val="000000"/>
          <w:sz w:val="28"/>
        </w:rPr>
        <w:t>
      85) 276-12-баптың 4-тармағының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орындалған жұмыстардың, көрсетілген қызметтердің актiлерiмен, жүктердi сатушыдан не көрсетілген жүктерді бұдан бұрын жеткізуді жүзеге асырған басқа тұлғалардан сатып алушыға не көрсетілген жүктерді одан әрі жеткізуді жүзеге асыратын басқа тұлғаларға қабылдап алу-беру актiлерiмен;»;</w:t>
      </w:r>
      <w:r>
        <w:br/>
      </w:r>
      <w:r>
        <w:rPr>
          <w:rFonts w:ascii="Times New Roman"/>
          <w:b w:val="false"/>
          <w:i w:val="false"/>
          <w:color w:val="000000"/>
          <w:sz w:val="28"/>
        </w:rPr>
        <w:t>
</w:t>
      </w:r>
      <w:r>
        <w:rPr>
          <w:rFonts w:ascii="Times New Roman"/>
          <w:b w:val="false"/>
          <w:i w:val="false"/>
          <w:color w:val="000000"/>
          <w:sz w:val="28"/>
        </w:rPr>
        <w:t>
      86) </w:t>
      </w:r>
      <w:r>
        <w:rPr>
          <w:rFonts w:ascii="Times New Roman"/>
          <w:b w:val="false"/>
          <w:i w:val="false"/>
          <w:color w:val="000000"/>
          <w:sz w:val="28"/>
        </w:rPr>
        <w:t>276-13-бапта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алыс-беріс шикізатын қайта өңдеу жөніндегі жұмыстардың құнынан қосылған құн салығының төленгенін растайтын, тауарларды әкелу және жанама салықтардың төленгені туралы өтініш (қағаз жеткізгіштегі түпнұсқасы немесе көшірмесі) не өтініштер тізбесі (қағаз жеткізгіште немесе электрондық түрде).</w:t>
      </w:r>
      <w:r>
        <w:br/>
      </w:r>
      <w:r>
        <w:rPr>
          <w:rFonts w:ascii="Times New Roman"/>
          <w:b w:val="false"/>
          <w:i w:val="false"/>
          <w:color w:val="000000"/>
          <w:sz w:val="28"/>
        </w:rPr>
        <w:t>
      Алыс-беріс шикізатын қайта өңдеу өнімдерін Кеден одағына мүше болып табылмайтын мемлекеттің аумағына әкеткен жағдайда, осы тармақшада көрсетілген өтініш не өтініштер тізбесі табыс етілмейді;»;</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Кеден одағына мүше болып табылмайтын мемлекеттің аумағына тауарларды экспорттың кедендік рәсімінде әкету кезінде ресімделетін тауарлар декларациясының Кеден одағына мүше мемлекеттің кедендік декларациялауды жүзеге асырған кеден органы растаған көшірмесі;»;</w:t>
      </w:r>
      <w:r>
        <w:br/>
      </w:r>
      <w:r>
        <w:rPr>
          <w:rFonts w:ascii="Times New Roman"/>
          <w:b w:val="false"/>
          <w:i w:val="false"/>
          <w:color w:val="000000"/>
          <w:sz w:val="28"/>
        </w:rPr>
        <w:t>
</w:t>
      </w:r>
      <w:r>
        <w:rPr>
          <w:rFonts w:ascii="Times New Roman"/>
          <w:b w:val="false"/>
          <w:i w:val="false"/>
          <w:color w:val="000000"/>
          <w:sz w:val="28"/>
        </w:rPr>
        <w:t>
      87) 276-15-баптың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шартта (келісімшартта) көзделген кепілдендірілген қызмет көрсету шеңберінде импортталатын тауарлар импорты қосылған құн салығынан босатылады.</w:t>
      </w:r>
      <w:r>
        <w:br/>
      </w:r>
      <w:r>
        <w:rPr>
          <w:rFonts w:ascii="Times New Roman"/>
          <w:b w:val="false"/>
          <w:i w:val="false"/>
          <w:color w:val="000000"/>
          <w:sz w:val="28"/>
        </w:rPr>
        <w:t>
      Тауарды сатып алуға негіз болған, кепілдендірілген қызмет көрсетуді көздейтін шарт (келісімшарт), тауардың ілеспе құжаттары, шартқа (келісімшартқа) қатысушылар растаған кінә қою және ақау актісі кепілдендірілген қызмет көрсету шеңберінде тауарлардың импортын растау болып табылады.»;</w:t>
      </w:r>
      <w:r>
        <w:br/>
      </w:r>
      <w:r>
        <w:rPr>
          <w:rFonts w:ascii="Times New Roman"/>
          <w:b w:val="false"/>
          <w:i w:val="false"/>
          <w:color w:val="000000"/>
          <w:sz w:val="28"/>
        </w:rPr>
        <w:t>
</w:t>
      </w:r>
      <w:r>
        <w:rPr>
          <w:rFonts w:ascii="Times New Roman"/>
          <w:b w:val="false"/>
          <w:i w:val="false"/>
          <w:color w:val="000000"/>
          <w:sz w:val="28"/>
        </w:rPr>
        <w:t>
      88) 276-16-баптың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Кеден одағына мүше басқа мемлекеттің лизинг алушы-салық төлеушісінің алуына жататын тауарларды (лизинг нысаналарын) Қазақстан Республикасының лизинг беруші-салық төлеушісі лизингке берген кезде, Қазақстан Республикасының лизинг беруші-салық төлеушісі есепке жатқызуға тиіс қосылған құн салығының сомасы сыйақыны есепке алмай, әрбір лизингтік төлем бойынша тауарлардың (лизинг нысаналарының) құнына тура келетін бөлігінде айқындалады.»;</w:t>
      </w:r>
      <w:r>
        <w:br/>
      </w:r>
      <w:r>
        <w:rPr>
          <w:rFonts w:ascii="Times New Roman"/>
          <w:b w:val="false"/>
          <w:i w:val="false"/>
          <w:color w:val="000000"/>
          <w:sz w:val="28"/>
        </w:rPr>
        <w:t>
</w:t>
      </w:r>
      <w:r>
        <w:rPr>
          <w:rFonts w:ascii="Times New Roman"/>
          <w:b w:val="false"/>
          <w:i w:val="false"/>
          <w:color w:val="000000"/>
          <w:sz w:val="28"/>
        </w:rPr>
        <w:t>
      89) 276-17-баптың </w:t>
      </w:r>
      <w:r>
        <w:rPr>
          <w:rFonts w:ascii="Times New Roman"/>
          <w:b w:val="false"/>
          <w:i w:val="false"/>
          <w:color w:val="000000"/>
          <w:sz w:val="28"/>
        </w:rPr>
        <w:t>4-тармағында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тұлғаны Кеден одағына мүше мемлекетте сатып алушы-салық төлеуші ретінде сәйкестендіретін нөмір көрсетілуге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90) </w:t>
      </w:r>
      <w:r>
        <w:rPr>
          <w:rFonts w:ascii="Times New Roman"/>
          <w:b w:val="false"/>
          <w:i w:val="false"/>
          <w:color w:val="000000"/>
          <w:sz w:val="28"/>
        </w:rPr>
        <w:t>276-18-бап</w:t>
      </w:r>
      <w:r>
        <w:rPr>
          <w:rFonts w:ascii="Times New Roman"/>
          <w:b w:val="false"/>
          <w:i w:val="false"/>
          <w:color w:val="000000"/>
          <w:sz w:val="28"/>
        </w:rPr>
        <w:t xml:space="preserve">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Егер Қазақстан Республикасының салық төлеушісі Қазақстан Республикасының аумағына комиссионер, Қазақстан Республикасының салық төлеушісі болып табылатын сенім білдірілген адам (оператор) бұдан бұрын импорттаған, олар бойынша жанама салықтар төленбеген тауарларды Кеден одағына мүше басқа мемлекеттің салық төлеушісімен жасалған комиссия, тапсырма шарты (келісімшарты) бойынша сатып алса, онда жанама салықтарды төлеуді Қазақстан Республикасының салық төлеушісі – тауардың меншік иесі не тауарды импорттаған комиссионер, сенім білдірілген адам (оператор) жүзеге асырады.»;</w:t>
      </w:r>
      <w:r>
        <w:br/>
      </w:r>
      <w:r>
        <w:rPr>
          <w:rFonts w:ascii="Times New Roman"/>
          <w:b w:val="false"/>
          <w:i w:val="false"/>
          <w:color w:val="000000"/>
          <w:sz w:val="28"/>
        </w:rPr>
        <w:t>
</w:t>
      </w:r>
      <w:r>
        <w:rPr>
          <w:rFonts w:ascii="Times New Roman"/>
          <w:b w:val="false"/>
          <w:i w:val="false"/>
          <w:color w:val="000000"/>
          <w:sz w:val="28"/>
        </w:rPr>
        <w:t>
      91) </w:t>
      </w:r>
      <w:r>
        <w:rPr>
          <w:rFonts w:ascii="Times New Roman"/>
          <w:b w:val="false"/>
          <w:i w:val="false"/>
          <w:color w:val="000000"/>
          <w:sz w:val="28"/>
        </w:rPr>
        <w:t>276-20-бапта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p>
    <w:bookmarkEnd w:id="20"/>
    <w:bookmarkStart w:name="z471" w:id="21"/>
    <w:p>
      <w:pPr>
        <w:spacing w:after="0"/>
        <w:ind w:left="0"/>
        <w:jc w:val="both"/>
      </w:pPr>
      <w:r>
        <w:rPr>
          <w:rFonts w:ascii="Times New Roman"/>
          <w:b w:val="false"/>
          <w:i w:val="false"/>
          <w:color w:val="000000"/>
          <w:sz w:val="28"/>
        </w:rPr>
        <w:t>
</w:t>
      </w:r>
      <w:r>
        <w:rPr>
          <w:rFonts w:ascii="Times New Roman"/>
          <w:b/>
          <w:i w:val="false"/>
          <w:color w:val="000000"/>
          <w:sz w:val="28"/>
        </w:rPr>
        <w:t>      «276-20-бап. Кеден одағында тауарлардың импорты кезінде</w:t>
      </w:r>
      <w:r>
        <w:br/>
      </w:r>
      <w:r>
        <w:rPr>
          <w:rFonts w:ascii="Times New Roman"/>
          <w:b w:val="false"/>
          <w:i w:val="false"/>
          <w:color w:val="000000"/>
          <w:sz w:val="28"/>
        </w:rPr>
        <w:t>
</w:t>
      </w:r>
      <w:r>
        <w:rPr>
          <w:rFonts w:ascii="Times New Roman"/>
          <w:b/>
          <w:i w:val="false"/>
          <w:color w:val="000000"/>
          <w:sz w:val="28"/>
        </w:rPr>
        <w:t>                   қосылған құн салығын есептеу және төлеу</w:t>
      </w:r>
      <w:r>
        <w:br/>
      </w:r>
      <w:r>
        <w:rPr>
          <w:rFonts w:ascii="Times New Roman"/>
          <w:b w:val="false"/>
          <w:i w:val="false"/>
          <w:color w:val="000000"/>
          <w:sz w:val="28"/>
        </w:rPr>
        <w:t>
</w:t>
      </w:r>
      <w:r>
        <w:rPr>
          <w:rFonts w:ascii="Times New Roman"/>
          <w:b/>
          <w:i w:val="false"/>
          <w:color w:val="000000"/>
          <w:sz w:val="28"/>
        </w:rPr>
        <w:t>                   тәртібі»;</w:t>
      </w:r>
    </w:p>
    <w:bookmarkEnd w:id="21"/>
    <w:bookmarkStart w:name="z472" w:id="22"/>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Кеден одағына мүше мемлекеттердiң аумағынан Қазақстан Республикасының аумағына тауарлардың, оның ішінде алыс-беріс шикізатын қайта өңдеу өнімдері болып табылатын тауарлардың импорты кезінде салық төлеуші импортталған тауарлар бойынша жанама салықтар жөніндегі, оның ішінде лизинг шарттары (келісімшарттары) бойынша декларацияны, егер осы тармақта өзгеше белгіленбесе, салық кезеңінен кейінгі айдың 20-сынан кешіктірмей, өзінің орналасқан (тұрғылықты) жері бойынша салық органына қағаз жеткізгіште және электрондық түрде не электрондық түрде табыс етуге міндетті.»;</w:t>
      </w:r>
      <w:r>
        <w:br/>
      </w:r>
      <w:r>
        <w:rPr>
          <w:rFonts w:ascii="Times New Roman"/>
          <w:b w:val="false"/>
          <w:i w:val="false"/>
          <w:color w:val="000000"/>
          <w:sz w:val="28"/>
        </w:rPr>
        <w:t>
</w:t>
      </w:r>
      <w:r>
        <w:rPr>
          <w:rFonts w:ascii="Times New Roman"/>
          <w:b w:val="false"/>
          <w:i w:val="false"/>
          <w:color w:val="000000"/>
          <w:sz w:val="28"/>
        </w:rPr>
        <w:t>
      екінші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тауарларды әкелу және жанама салықтардың төленгені туралы өтінішті (өтініштерді) қағаз жеткізгіште (төрт данада) және электрондық түрде не электрондық түрде табыс етеді.</w:t>
      </w:r>
      <w:r>
        <w:br/>
      </w:r>
      <w:r>
        <w:rPr>
          <w:rFonts w:ascii="Times New Roman"/>
          <w:b w:val="false"/>
          <w:i w:val="false"/>
          <w:color w:val="000000"/>
          <w:sz w:val="28"/>
        </w:rPr>
        <w:t>
      Тауарларды әкелу және жанама салықтардың төленгені туралы өтініштің нысанын, оны толтыру және табыс ету қағидаларын уәкілетті орган бекiтедi;»;</w:t>
      </w:r>
      <w:r>
        <w:br/>
      </w:r>
      <w:r>
        <w:rPr>
          <w:rFonts w:ascii="Times New Roman"/>
          <w:b w:val="false"/>
          <w:i w:val="false"/>
          <w:color w:val="000000"/>
          <w:sz w:val="28"/>
        </w:rPr>
        <w:t>
</w:t>
      </w:r>
      <w:r>
        <w:rPr>
          <w:rFonts w:ascii="Times New Roman"/>
          <w:b w:val="false"/>
          <w:i w:val="false"/>
          <w:color w:val="000000"/>
          <w:sz w:val="28"/>
        </w:rPr>
        <w:t xml:space="preserve">
      «3) тауарлардың Кеден одағына мүше бір мемлекеттің аумағынан Қазақстан Республикасының аумағына өткізілгенін растайтын, тауарға ілеспе және (немесе) өзге де құжаттарды табыс етеді. Егер тауарлардың жекелеген түрлерінің өткізілуі, оның ішінде тауарлардың көлік құралдарын пайдаланбай өткізілуі үшін мұндай құжаттарды ресімдеу Қазақстан Республикасының заңнамасында көзделмесе, көрсетілген құжаттар табыс етілмейді; </w:t>
      </w:r>
      <w:r>
        <w:br/>
      </w:r>
      <w:r>
        <w:rPr>
          <w:rFonts w:ascii="Times New Roman"/>
          <w:b w:val="false"/>
          <w:i w:val="false"/>
          <w:color w:val="000000"/>
          <w:sz w:val="28"/>
        </w:rPr>
        <w:t>
      4) егер шот-фактураларды шығару (жазып беру) Кеден одағына мүше мемлекеттің заңнамасында көзделген жағдайда, тауарларды тиеп-жөнелту кезінде Кеден одағына мүше мемлекеттің заңнамасына сәйкес ресімделген шот-фактураларды табыс етеді.</w:t>
      </w:r>
      <w:r>
        <w:br/>
      </w:r>
      <w:r>
        <w:rPr>
          <w:rFonts w:ascii="Times New Roman"/>
          <w:b w:val="false"/>
          <w:i w:val="false"/>
          <w:color w:val="000000"/>
          <w:sz w:val="28"/>
        </w:rPr>
        <w:t>
      Егер шот-фактураларды шығару (жазып беру) Кеден одағына мүше мемлекеттің заңнамасында көзделмеген болса не тауарлар Кеден одағына мүше мемлекет болып табылмайтын мемлекеттің салық төлеушісінен сатып алынса, онда шот-фактураның орнына сатушы шығарған (жазып берген), импортталған тауарлардың құнын растайтын өзге құжат табыс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мазмұндағы тоғызыншы бөлікпен толықтырылсын:</w:t>
      </w:r>
      <w:r>
        <w:br/>
      </w:r>
      <w:r>
        <w:rPr>
          <w:rFonts w:ascii="Times New Roman"/>
          <w:b w:val="false"/>
          <w:i w:val="false"/>
          <w:color w:val="000000"/>
          <w:sz w:val="28"/>
        </w:rPr>
        <w:t>
</w:t>
      </w:r>
      <w:r>
        <w:rPr>
          <w:rFonts w:ascii="Times New Roman"/>
          <w:b w:val="false"/>
          <w:i w:val="false"/>
          <w:color w:val="000000"/>
          <w:sz w:val="28"/>
        </w:rPr>
        <w:t>
      «Импорталған тауарлар бойынша жанама салықтар жөніндегі декларацияның нысанын, оны жасау және табыс ету қағидаларын уәкілетті орган бекітеді.»;</w:t>
      </w:r>
      <w:r>
        <w:br/>
      </w:r>
      <w:r>
        <w:rPr>
          <w:rFonts w:ascii="Times New Roman"/>
          <w:b w:val="false"/>
          <w:i w:val="false"/>
          <w:color w:val="000000"/>
          <w:sz w:val="28"/>
        </w:rPr>
        <w:t>
</w:t>
      </w:r>
      <w:r>
        <w:rPr>
          <w:rFonts w:ascii="Times New Roman"/>
          <w:b w:val="false"/>
          <w:i w:val="false"/>
          <w:color w:val="000000"/>
          <w:sz w:val="28"/>
        </w:rPr>
        <w:t>
      мынадай мазмұндағы 3-1 және 3-2-тармақтармен толықтырылсын:</w:t>
      </w:r>
      <w:r>
        <w:br/>
      </w:r>
      <w:r>
        <w:rPr>
          <w:rFonts w:ascii="Times New Roman"/>
          <w:b w:val="false"/>
          <w:i w:val="false"/>
          <w:color w:val="000000"/>
          <w:sz w:val="28"/>
        </w:rPr>
        <w:t>
</w:t>
      </w:r>
      <w:r>
        <w:rPr>
          <w:rFonts w:ascii="Times New Roman"/>
          <w:b w:val="false"/>
          <w:i w:val="false"/>
          <w:color w:val="000000"/>
          <w:sz w:val="28"/>
        </w:rPr>
        <w:t>
      «3-1. Импортталған тауарлар бойынша жанама салықтар жөніндегі қағаз жеткізгіштегі және электрондық түрдегі декларацияны, тауарларды әкелу және жанама салықтардың төленгені туралы қағаз жеткізгіштегі (төрт данада) және электрондық түрдегі өтінішті (өтініштерді):</w:t>
      </w:r>
      <w:r>
        <w:br/>
      </w:r>
      <w:r>
        <w:rPr>
          <w:rFonts w:ascii="Times New Roman"/>
          <w:b w:val="false"/>
          <w:i w:val="false"/>
          <w:color w:val="000000"/>
          <w:sz w:val="28"/>
        </w:rPr>
        <w:t>
      1) Кеден одағына мүше мемлекеттердің аумағынан Қазақстан Республикасының аумағына көлік құралдарын импорттайтын жеке тұлғалар;</w:t>
      </w:r>
      <w:r>
        <w:br/>
      </w:r>
      <w:r>
        <w:rPr>
          <w:rFonts w:ascii="Times New Roman"/>
          <w:b w:val="false"/>
          <w:i w:val="false"/>
          <w:color w:val="000000"/>
          <w:sz w:val="28"/>
        </w:rPr>
        <w:t>
      2) Кеден одағына мүше мемлекеттердің аумағынан Қазақстан Республикасының аумағына қосылған құн салығын төлеуден босатылған және (немесе) оны Қазақстан Республикасының Үкіметі белгілеген тәртіппен төлеудің өзге тәсілімен тауарларды импорттайтын тұлғалар;</w:t>
      </w:r>
      <w:r>
        <w:br/>
      </w:r>
      <w:r>
        <w:rPr>
          <w:rFonts w:ascii="Times New Roman"/>
          <w:b w:val="false"/>
          <w:i w:val="false"/>
          <w:color w:val="000000"/>
          <w:sz w:val="28"/>
        </w:rPr>
        <w:t>
      3) осы Кодекстің 276-22-бабы 2-тармағының 2) тармақшасында көзделген жағдайда салық төлеуші;</w:t>
      </w:r>
      <w:r>
        <w:br/>
      </w:r>
      <w:r>
        <w:rPr>
          <w:rFonts w:ascii="Times New Roman"/>
          <w:b w:val="false"/>
          <w:i w:val="false"/>
          <w:color w:val="000000"/>
          <w:sz w:val="28"/>
        </w:rPr>
        <w:t>
      4) осы Кодекстің 276-8-бабының 8-тармағында көзделген жағдайда салық төлеуші табыс етеді.</w:t>
      </w:r>
      <w:r>
        <w:br/>
      </w:r>
      <w:r>
        <w:rPr>
          <w:rFonts w:ascii="Times New Roman"/>
          <w:b w:val="false"/>
          <w:i w:val="false"/>
          <w:color w:val="000000"/>
          <w:sz w:val="28"/>
        </w:rPr>
        <w:t>
</w:t>
      </w:r>
      <w:r>
        <w:rPr>
          <w:rFonts w:ascii="Times New Roman"/>
          <w:b w:val="false"/>
          <w:i w:val="false"/>
          <w:color w:val="000000"/>
          <w:sz w:val="28"/>
        </w:rPr>
        <w:t>
      3-2. Импортталған тауарлар бойынша жанама салықтар жөніндегі декларация мен тауарларды әкелу және жанама салықтардың төленгені туралы өтініш (өтініштер) электрондық түрде ғана табыс етілген кезде, осы баптың 3-тармағының 2) – 8) тармақшаларында көрсетілген құжаттар табыс етілмейді.</w:t>
      </w:r>
      <w:r>
        <w:br/>
      </w:r>
      <w:r>
        <w:rPr>
          <w:rFonts w:ascii="Times New Roman"/>
          <w:b w:val="false"/>
          <w:i w:val="false"/>
          <w:color w:val="000000"/>
          <w:sz w:val="28"/>
        </w:rPr>
        <w:t>
      Осы тармақтың ережесі осы баптың 3-1-тармағында белгіленген жағдайларда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«Импортталған тауарлардың бағасы осы Кодекстің 276-8-бабының 8-тармағына сәйкес ұлғайту жағына өзгертілген жағдайда, импортталған тауарлар бойынша қосылған құн салығы шартқа (келісімшартқа) қатысушылар импортталған тауарлардың бағасын өзгерткен айдан кейінгі айдың 20-сынан кешіктірілмей төленеді.»;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Тауарларды, оның ішінде алыс-беріс шикізатын қайта өңдеу өнімдері болып табылатын тауарларды, лизинг шарттары (келісімшарттары) бойынша тауарларды (лизинг нысаналарын) Кеден одағына мүше мемлекеттердің аумағынан Қазақстан Республикасының аумағына импорттаған кезде жанама салықтарды есептеу мен төлеу үшін салық кезеңі осындай импортталған тауарлар есепке қабылданған немесе лизинг шартында (келісімшартында) көзделген төлем мерзімі келетін күнтізбелік ай болып табылады.</w:t>
      </w:r>
      <w:r>
        <w:br/>
      </w:r>
      <w:r>
        <w:rPr>
          <w:rFonts w:ascii="Times New Roman"/>
          <w:b w:val="false"/>
          <w:i w:val="false"/>
          <w:color w:val="000000"/>
          <w:sz w:val="28"/>
        </w:rPr>
        <w:t>
      Бұл ретте салық кезеңі ішінде салық міндеттемесін орындауға жол беріледі.»;</w:t>
      </w:r>
      <w:r>
        <w:br/>
      </w:r>
      <w:r>
        <w:rPr>
          <w:rFonts w:ascii="Times New Roman"/>
          <w:b w:val="false"/>
          <w:i w:val="false"/>
          <w:color w:val="000000"/>
          <w:sz w:val="28"/>
        </w:rPr>
        <w:t>
</w:t>
      </w:r>
      <w:r>
        <w:rPr>
          <w:rFonts w:ascii="Times New Roman"/>
          <w:b w:val="false"/>
          <w:i w:val="false"/>
          <w:color w:val="000000"/>
          <w:sz w:val="28"/>
        </w:rPr>
        <w:t>
      «7. Тауарларды әкелу және жанама салықтардың төленгені туралы өтініште салық органдарының импортталған тауарлар бойынша қосылған құн салығын төлеу фактісін тиісті белгі қою арқылы растауы не растаудан уәжді бас тартуы уәкілетті орган көздеген жағдайларда және тәртіппен жүзеге асырылады.</w:t>
      </w:r>
      <w:r>
        <w:br/>
      </w:r>
      <w:r>
        <w:rPr>
          <w:rFonts w:ascii="Times New Roman"/>
          <w:b w:val="false"/>
          <w:i w:val="false"/>
          <w:color w:val="000000"/>
          <w:sz w:val="28"/>
        </w:rPr>
        <w:t>
      Қағаз жеткізгіште және электрондық түрде табыс етілген өтініштер бойынша қосылған құн салығын төлеу фактісін растауды салық органы қағаз жеткізгіштегі өтініш келіп түскен күннен бастап он жұмыс күні ішінде осындай өтінішке тиісті белгі қою арқылы жүргізеді.</w:t>
      </w:r>
      <w:r>
        <w:br/>
      </w:r>
      <w:r>
        <w:rPr>
          <w:rFonts w:ascii="Times New Roman"/>
          <w:b w:val="false"/>
          <w:i w:val="false"/>
          <w:color w:val="000000"/>
          <w:sz w:val="28"/>
        </w:rPr>
        <w:t>
      Осы баптың 3-2-тармағына сәйкес табыс етілген өтініштер бойынша қосылған құн салығын төлеу фактісін растауды салық органы электрондық түрдегі өтініш келіп түскен күннен бастап он жұмыс күні ішінде салық төлеушіге жанама салықтардың төлену фактісін растау туралы электрондық түрде хабарламаны жіберу арқылы жүргізеді.»;</w:t>
      </w:r>
      <w:r>
        <w:br/>
      </w:r>
      <w:r>
        <w:rPr>
          <w:rFonts w:ascii="Times New Roman"/>
          <w:b w:val="false"/>
          <w:i w:val="false"/>
          <w:color w:val="000000"/>
          <w:sz w:val="28"/>
        </w:rPr>
        <w:t>
</w:t>
      </w:r>
      <w:r>
        <w:rPr>
          <w:rFonts w:ascii="Times New Roman"/>
          <w:b w:val="false"/>
          <w:i w:val="false"/>
          <w:color w:val="000000"/>
          <w:sz w:val="28"/>
        </w:rPr>
        <w:t>
      мынадай мазмұндағы 8, 9 және 10-тармақтармен толықтырылсын:</w:t>
      </w:r>
      <w:r>
        <w:br/>
      </w:r>
      <w:r>
        <w:rPr>
          <w:rFonts w:ascii="Times New Roman"/>
          <w:b w:val="false"/>
          <w:i w:val="false"/>
          <w:color w:val="000000"/>
          <w:sz w:val="28"/>
        </w:rPr>
        <w:t>
</w:t>
      </w:r>
      <w:r>
        <w:rPr>
          <w:rFonts w:ascii="Times New Roman"/>
          <w:b w:val="false"/>
          <w:i w:val="false"/>
          <w:color w:val="000000"/>
          <w:sz w:val="28"/>
        </w:rPr>
        <w:t>
      «8. Қағаз жеткізгіште және электрондық түрде табыс етілген өтініштер бойынша қосылған құн салығын төлеу фактісін растаудан бас тартуды салық органы қағаз жеткізгіштегі өтініш келіп түскен күннен бастап он жұмыс күні ішінде салық қағаз жеткізгіштегі төлеушіге уәжді бас тартуды жіберу арқылы жүргізеді.</w:t>
      </w:r>
      <w:r>
        <w:br/>
      </w:r>
      <w:r>
        <w:rPr>
          <w:rFonts w:ascii="Times New Roman"/>
          <w:b w:val="false"/>
          <w:i w:val="false"/>
          <w:color w:val="000000"/>
          <w:sz w:val="28"/>
        </w:rPr>
        <w:t>
      Осы баптың 3-2-тармағына сәйкес табыс етілген өтініштер бойынша қосылған құн салығын төлеу фактісін растаудан бас тартуды салық органы электрондық түрдегі өтініш келіп түскен күннен бастап он жұмыс күні ішінде салық төлеушіге электрондық түрдегі уәжді бас тартуды жіберу арқылы жүргізеді.</w:t>
      </w:r>
      <w:r>
        <w:br/>
      </w:r>
      <w:r>
        <w:rPr>
          <w:rFonts w:ascii="Times New Roman"/>
          <w:b w:val="false"/>
          <w:i w:val="false"/>
          <w:color w:val="000000"/>
          <w:sz w:val="28"/>
        </w:rPr>
        <w:t>
      9. Осы баптың 8-тармағында көрсетілген жағдайларда, салық төлеуші уәжді бас тартуды алған күннен бастап күнтізбелік он бес күн ішінде бұзушылықтарды жоя отырып, салық органына тауарларды әкелу және жанама салықтардың төленгені туралы өтінішті табыс етуге міндетті.</w:t>
      </w:r>
      <w:r>
        <w:br/>
      </w:r>
      <w:r>
        <w:rPr>
          <w:rFonts w:ascii="Times New Roman"/>
          <w:b w:val="false"/>
          <w:i w:val="false"/>
          <w:color w:val="000000"/>
          <w:sz w:val="28"/>
        </w:rPr>
        <w:t>
      10. Осы Кодекстің 276-8-бабының 8-тармағына сәйкес импортталған тауарлардың бағасы ұлғаю жағына өзгерген жағдайда, импортталған тауарлар бойынша жанама салықтар жөніндегі декларация және тауарларды әкелу және жанама салықтардың төленгені туралы өтініш шартқа (келісімшартқа) қатысушылар импортталған тауарлар бағасын өзгерткен айдан кейінгі айдың 20-сынан кешіктірілмей қағаз жеткізгіште және электрондық түрде табыс етіледі.</w:t>
      </w:r>
      <w:r>
        <w:br/>
      </w:r>
      <w:r>
        <w:rPr>
          <w:rFonts w:ascii="Times New Roman"/>
          <w:b w:val="false"/>
          <w:i w:val="false"/>
          <w:color w:val="000000"/>
          <w:sz w:val="28"/>
        </w:rPr>
        <w:t>
      Бұл ретте импортталған тауарлар бойынша жанама салықтар жөніндегі декларацияда және тауарларды әкелу және жанама салықтардың төленгені туралы өтініште сатып алынған импортталған тауарлардың өзгертілген құны көрсетіледі.</w:t>
      </w:r>
      <w:r>
        <w:br/>
      </w:r>
      <w:r>
        <w:rPr>
          <w:rFonts w:ascii="Times New Roman"/>
          <w:b w:val="false"/>
          <w:i w:val="false"/>
          <w:color w:val="000000"/>
          <w:sz w:val="28"/>
        </w:rPr>
        <w:t>
      Мыналар: бағаны өзгерту туралы шарт (келісімшарт), салық салынатын импорт бойынша және қосылған құн салығы бойынша өзгертілген мән қамтылған қосымша шот-фактура (егер шот-фактураны шығару (жазып беру) Кеден одағына мүше мемлекеттің заңнамасында көзделген жағдайда) және (немесе) импортталған тауарлар бағасының өзгергенін растайтын өзге де құжат импортталған тауарлар бағасының ұлғайғанын растайтын құжаттар болып табылады.»;</w:t>
      </w:r>
      <w:r>
        <w:br/>
      </w:r>
      <w:r>
        <w:rPr>
          <w:rFonts w:ascii="Times New Roman"/>
          <w:b w:val="false"/>
          <w:i w:val="false"/>
          <w:color w:val="000000"/>
          <w:sz w:val="28"/>
        </w:rPr>
        <w:t>
</w:t>
      </w:r>
      <w:r>
        <w:rPr>
          <w:rFonts w:ascii="Times New Roman"/>
          <w:b w:val="false"/>
          <w:i w:val="false"/>
          <w:color w:val="000000"/>
          <w:sz w:val="28"/>
        </w:rPr>
        <w:t>
      92) </w:t>
      </w:r>
      <w:r>
        <w:rPr>
          <w:rFonts w:ascii="Times New Roman"/>
          <w:b w:val="false"/>
          <w:i w:val="false"/>
          <w:color w:val="000000"/>
          <w:sz w:val="28"/>
        </w:rPr>
        <w:t>276-21-бап</w:t>
      </w:r>
      <w:r>
        <w:rPr>
          <w:rFonts w:ascii="Times New Roman"/>
          <w:b w:val="false"/>
          <w:i w:val="false"/>
          <w:color w:val="000000"/>
          <w:sz w:val="28"/>
        </w:rPr>
        <w:t xml:space="preserve"> мынадай редакцияда жазылсын:</w:t>
      </w:r>
    </w:p>
    <w:bookmarkEnd w:id="22"/>
    <w:bookmarkStart w:name="z492" w:id="23"/>
    <w:p>
      <w:pPr>
        <w:spacing w:after="0"/>
        <w:ind w:left="0"/>
        <w:jc w:val="both"/>
      </w:pPr>
      <w:r>
        <w:rPr>
          <w:rFonts w:ascii="Times New Roman"/>
          <w:b w:val="false"/>
          <w:i w:val="false"/>
          <w:color w:val="000000"/>
          <w:sz w:val="28"/>
        </w:rPr>
        <w:t>
</w:t>
      </w:r>
      <w:r>
        <w:rPr>
          <w:rFonts w:ascii="Times New Roman"/>
          <w:b/>
          <w:i w:val="false"/>
          <w:color w:val="000000"/>
          <w:sz w:val="28"/>
        </w:rPr>
        <w:t>      «276-21-бап. Кеден одағында тауарлардың экспорты кезінде</w:t>
      </w:r>
      <w:r>
        <w:br/>
      </w:r>
      <w:r>
        <w:rPr>
          <w:rFonts w:ascii="Times New Roman"/>
          <w:b w:val="false"/>
          <w:i w:val="false"/>
          <w:color w:val="000000"/>
          <w:sz w:val="28"/>
        </w:rPr>
        <w:t>
</w:t>
      </w:r>
      <w:r>
        <w:rPr>
          <w:rFonts w:ascii="Times New Roman"/>
          <w:b/>
          <w:i w:val="false"/>
          <w:color w:val="000000"/>
          <w:sz w:val="28"/>
        </w:rPr>
        <w:t>                   қосылған құн салығын есептеу және төлеу</w:t>
      </w:r>
      <w:r>
        <w:br/>
      </w:r>
      <w:r>
        <w:rPr>
          <w:rFonts w:ascii="Times New Roman"/>
          <w:b w:val="false"/>
          <w:i w:val="false"/>
          <w:color w:val="000000"/>
          <w:sz w:val="28"/>
        </w:rPr>
        <w:t>
</w:t>
      </w:r>
      <w:r>
        <w:rPr>
          <w:rFonts w:ascii="Times New Roman"/>
          <w:b/>
          <w:i w:val="false"/>
          <w:color w:val="000000"/>
          <w:sz w:val="28"/>
        </w:rPr>
        <w:t>                   тәртібі</w:t>
      </w:r>
    </w:p>
    <w:bookmarkEnd w:id="23"/>
    <w:bookmarkStart w:name="z493" w:id="24"/>
    <w:p>
      <w:pPr>
        <w:spacing w:after="0"/>
        <w:ind w:left="0"/>
        <w:jc w:val="both"/>
      </w:pPr>
      <w:r>
        <w:rPr>
          <w:rFonts w:ascii="Times New Roman"/>
          <w:b w:val="false"/>
          <w:i w:val="false"/>
          <w:color w:val="000000"/>
          <w:sz w:val="28"/>
        </w:rPr>
        <w:t>
      1. Егер осы бапта өзгеше белгіленбесе, тауарлардың Кеден одағына мүше мемлекеттерге экспорты немесе алыс-беріс шикізатын қайта өңдеу бойынша жұмыстарды орындау кезінде қосылған құн салығын төлеуші салық органына осы Кодекстің 270-бабында көзделген қосылған құн салығы жөніндегі декларациямен бір мезгілде тауарларды (оның ішінде алыс-беріс шикізатын қайта өңдеу өнімдерін) импорттаған Кеден одағына мүше мемлекеттің салық төлеушісінен алынған, тауарларды әкелу және жанама салықтардың төленгені туралы қағаз жеткізгіштегі өтінішті (өтініштерді), сондай-ақ қосылған құн салығы бойынша декларацияға қосымша болып табылатын көрсетілген өтініштердің тізбесін табыс етуге міндетті.</w:t>
      </w:r>
      <w:r>
        <w:br/>
      </w:r>
      <w:r>
        <w:rPr>
          <w:rFonts w:ascii="Times New Roman"/>
          <w:b w:val="false"/>
          <w:i w:val="false"/>
          <w:color w:val="000000"/>
          <w:sz w:val="28"/>
        </w:rPr>
        <w:t>
      Осы тармақта көрсетілген өтініш (өтініштер):</w:t>
      </w:r>
      <w:r>
        <w:br/>
      </w:r>
      <w:r>
        <w:rPr>
          <w:rFonts w:ascii="Times New Roman"/>
          <w:b w:val="false"/>
          <w:i w:val="false"/>
          <w:color w:val="000000"/>
          <w:sz w:val="28"/>
        </w:rPr>
        <w:t>
      1) тауарлардың экспорты кезінде оларды өткізу бойынша;</w:t>
      </w:r>
      <w:r>
        <w:br/>
      </w:r>
      <w:r>
        <w:rPr>
          <w:rFonts w:ascii="Times New Roman"/>
          <w:b w:val="false"/>
          <w:i w:val="false"/>
          <w:color w:val="000000"/>
          <w:sz w:val="28"/>
        </w:rPr>
        <w:t>
      2) алыс-беріс шикізатын қайта өңдеу бойынша жұмыстар орындалған жағдайда, жұмыстарды, көрсетілетін қызметтерді өткізу бойынша айналым жасалған күннен бастап күнтізбелік бір жүз сексен күн ішінде салық органына табыс етіледі.</w:t>
      </w:r>
      <w:r>
        <w:br/>
      </w:r>
      <w:r>
        <w:rPr>
          <w:rFonts w:ascii="Times New Roman"/>
          <w:b w:val="false"/>
          <w:i w:val="false"/>
          <w:color w:val="000000"/>
          <w:sz w:val="28"/>
        </w:rPr>
        <w:t>
</w:t>
      </w:r>
      <w:r>
        <w:rPr>
          <w:rFonts w:ascii="Times New Roman"/>
          <w:b w:val="false"/>
          <w:i w:val="false"/>
          <w:color w:val="000000"/>
          <w:sz w:val="28"/>
        </w:rPr>
        <w:t>
      2. Салық төлеушісі тауарларды импорттаған Кеден одағына мүше мемлекеттің салық органына тауарларды әкелу және жанама салықтардың төленгені туралы өтініш электрондық түрде ғана табыс етілген жағдайда, Қазақстан Республикасының салық органы тауарлар экспортын жүзеге асырған Қазақстан Республикасының салық төлеушісіне осындай өтінішті алғаны туралы хабарлама жібереді.</w:t>
      </w:r>
      <w:r>
        <w:br/>
      </w:r>
      <w:r>
        <w:rPr>
          <w:rFonts w:ascii="Times New Roman"/>
          <w:b w:val="false"/>
          <w:i w:val="false"/>
          <w:color w:val="000000"/>
          <w:sz w:val="28"/>
        </w:rPr>
        <w:t>
      Осы тармақта көрсетілген хабарлама осындай өтініш келіп түскен күннен бастап он жұмыс күні ішінде уәкілетті орган белгілеген нысан бойынша жіберіледі.</w:t>
      </w:r>
      <w:r>
        <w:br/>
      </w:r>
      <w:r>
        <w:rPr>
          <w:rFonts w:ascii="Times New Roman"/>
          <w:b w:val="false"/>
          <w:i w:val="false"/>
          <w:color w:val="000000"/>
          <w:sz w:val="28"/>
        </w:rPr>
        <w:t>
      Бұл ретте осы баптың 1-тармағында көрсетілген тауарларды әкелу және жанама салықтардың төленгені туралы өтініш (өтініштер) салық органына қағаз жеткізгіште табыс етілмейді.</w:t>
      </w:r>
      <w:r>
        <w:br/>
      </w:r>
      <w:r>
        <w:rPr>
          <w:rFonts w:ascii="Times New Roman"/>
          <w:b w:val="false"/>
          <w:i w:val="false"/>
          <w:color w:val="000000"/>
          <w:sz w:val="28"/>
        </w:rPr>
        <w:t>
</w:t>
      </w:r>
      <w:r>
        <w:rPr>
          <w:rFonts w:ascii="Times New Roman"/>
          <w:b w:val="false"/>
          <w:i w:val="false"/>
          <w:color w:val="000000"/>
          <w:sz w:val="28"/>
        </w:rPr>
        <w:t>
      3. Тауарларды әкелу және жанама салықтардың төленгені туралы өтініш Қазақстан Республикасының салық органына осы баптың 1-тармағында көзделген мерзімде қағаз жеткізгіште табыс етілмеген не электрондық түрде келіп түспеген кезде қосылған құн салығын төлеуші осы Кодекстің 271-бабының 1-тармағында белгіленген төлеу мерзімінде осы Кодекстің 268-бабының 1-тармағында белгіленген мөлшерлеме бойынша салық төлеуге міндетті.</w:t>
      </w:r>
      <w:r>
        <w:br/>
      </w:r>
      <w:r>
        <w:rPr>
          <w:rFonts w:ascii="Times New Roman"/>
          <w:b w:val="false"/>
          <w:i w:val="false"/>
          <w:color w:val="000000"/>
          <w:sz w:val="28"/>
        </w:rPr>
        <w:t xml:space="preserve">
      Осы тармақта көрсетілген қосылған құн салығы сомаларын есепке жазуды салық органы уәкілетті орган белгілеген тәртіппен жүргізеді. </w:t>
      </w:r>
      <w:r>
        <w:br/>
      </w:r>
      <w:r>
        <w:rPr>
          <w:rFonts w:ascii="Times New Roman"/>
          <w:b w:val="false"/>
          <w:i w:val="false"/>
          <w:color w:val="000000"/>
          <w:sz w:val="28"/>
        </w:rPr>
        <w:t>
</w:t>
      </w:r>
      <w:r>
        <w:rPr>
          <w:rFonts w:ascii="Times New Roman"/>
          <w:b w:val="false"/>
          <w:i w:val="false"/>
          <w:color w:val="000000"/>
          <w:sz w:val="28"/>
        </w:rPr>
        <w:t>
      4. Осы баптың 3-тармағына сәйкес есептелген қосылған құн салығының сомалары уақтылы және толық төленбеген жағдайда, салық органы мерзімінде орындалмаған салық міндеттемесін орындауды қамтамасыз ету тәсілдерін және мәжбүрлеп өндіріп алу шараларын осы Кодексте айқындалған тәртіппен қолданады.</w:t>
      </w:r>
      <w:r>
        <w:br/>
      </w:r>
      <w:r>
        <w:rPr>
          <w:rFonts w:ascii="Times New Roman"/>
          <w:b w:val="false"/>
          <w:i w:val="false"/>
          <w:color w:val="000000"/>
          <w:sz w:val="28"/>
        </w:rPr>
        <w:t>
</w:t>
      </w:r>
      <w:r>
        <w:rPr>
          <w:rFonts w:ascii="Times New Roman"/>
          <w:b w:val="false"/>
          <w:i w:val="false"/>
          <w:color w:val="000000"/>
          <w:sz w:val="28"/>
        </w:rPr>
        <w:t>
      5. Тауарларды әкелу және жанама салықтардың төленгені туралы өтініш Қазақстан Республикасының салық органына осы баптың 1-тармағында көзделген мерзім өткеннен кейін қағаз жеткізгіште табыс етілген не электрондық түрде келіп түскен жағдайда, қосылған құн салығының төленген сомалары осы Кодекстің 599 және 602-баптарына сәйкес есепке жатқызылуға және қайтарылуға жатады.</w:t>
      </w:r>
      <w:r>
        <w:br/>
      </w:r>
      <w:r>
        <w:rPr>
          <w:rFonts w:ascii="Times New Roman"/>
          <w:b w:val="false"/>
          <w:i w:val="false"/>
          <w:color w:val="000000"/>
          <w:sz w:val="28"/>
        </w:rPr>
        <w:t>
      Бұл ретте осы баптың 4-тармағына сәйкес есепке жазылған өсімпұлдың төленген сомалары қайтарылуға жатпайды.»;</w:t>
      </w:r>
      <w:r>
        <w:br/>
      </w:r>
      <w:r>
        <w:rPr>
          <w:rFonts w:ascii="Times New Roman"/>
          <w:b w:val="false"/>
          <w:i w:val="false"/>
          <w:color w:val="000000"/>
          <w:sz w:val="28"/>
        </w:rPr>
        <w:t>
</w:t>
      </w:r>
      <w:r>
        <w:rPr>
          <w:rFonts w:ascii="Times New Roman"/>
          <w:b w:val="false"/>
          <w:i w:val="false"/>
          <w:color w:val="000000"/>
          <w:sz w:val="28"/>
        </w:rPr>
        <w:t>
      93) 276-22-баптың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 төлеуші осы баптың 1-тармағында көрсетілген салықтық өтінішті мынадай жағдайларда:</w:t>
      </w:r>
      <w:r>
        <w:br/>
      </w:r>
      <w:r>
        <w:rPr>
          <w:rFonts w:ascii="Times New Roman"/>
          <w:b w:val="false"/>
          <w:i w:val="false"/>
          <w:color w:val="000000"/>
          <w:sz w:val="28"/>
        </w:rPr>
        <w:t>
      1) тауарларды әкелу және жанама салықтардың төленгені туралы өтініш қате табыс етілгенде;</w:t>
      </w:r>
      <w:r>
        <w:br/>
      </w:r>
      <w:r>
        <w:rPr>
          <w:rFonts w:ascii="Times New Roman"/>
          <w:b w:val="false"/>
          <w:i w:val="false"/>
          <w:color w:val="000000"/>
          <w:sz w:val="28"/>
        </w:rPr>
        <w:t>
      2) тауарларды әкелу және жанама салықтардың төленгені туралы өтінішке өзгерістер мен толықтырулар енгізілгенде, оның ішінде осы Кодекстің 276-23-бабының 2-тармағында көзделген жағдайда;</w:t>
      </w:r>
      <w:r>
        <w:br/>
      </w:r>
      <w:r>
        <w:rPr>
          <w:rFonts w:ascii="Times New Roman"/>
          <w:b w:val="false"/>
          <w:i w:val="false"/>
          <w:color w:val="000000"/>
          <w:sz w:val="28"/>
        </w:rPr>
        <w:t>
      3) осы Кодекстің 276-23-бабының 2-1-тармағында көзделген жағдайда тауарларды әкелу және жанама салықтардың төленгені туралы өтінішті кері қайтарып алғанда табыс етуге құқылы.</w:t>
      </w:r>
      <w:r>
        <w:br/>
      </w:r>
      <w:r>
        <w:rPr>
          <w:rFonts w:ascii="Times New Roman"/>
          <w:b w:val="false"/>
          <w:i w:val="false"/>
          <w:color w:val="000000"/>
          <w:sz w:val="28"/>
        </w:rPr>
        <w:t>
</w:t>
      </w:r>
      <w:r>
        <w:rPr>
          <w:rFonts w:ascii="Times New Roman"/>
          <w:b w:val="false"/>
          <w:i w:val="false"/>
          <w:color w:val="000000"/>
          <w:sz w:val="28"/>
        </w:rPr>
        <w:t>
      3. Тауарларды әкелу және жанама салықтардың төленгені туралы өтінішті кері қайтарып алу мынадай әдістердің бірімен:</w:t>
      </w:r>
      <w:r>
        <w:br/>
      </w:r>
      <w:r>
        <w:rPr>
          <w:rFonts w:ascii="Times New Roman"/>
          <w:b w:val="false"/>
          <w:i w:val="false"/>
          <w:color w:val="000000"/>
          <w:sz w:val="28"/>
        </w:rPr>
        <w:t>
      1) салық есептілігін қабылдау және өңдеу жүйесінің орталық торабынан алып тастау әдісімен жүргізіледі, бұл әдіс қате табыс етілген немесе тиісті сапада және (немесе) жасақталымда болмауы себепті толық көлемде қайтарылған, импортталған тауарлар бойынша табыс етілген тауарларды әкелу және жанама салықтардың төленгені туралы өтініштер бойынша қолданылады;</w:t>
      </w:r>
      <w:r>
        <w:br/>
      </w:r>
      <w:r>
        <w:rPr>
          <w:rFonts w:ascii="Times New Roman"/>
          <w:b w:val="false"/>
          <w:i w:val="false"/>
          <w:color w:val="000000"/>
          <w:sz w:val="28"/>
        </w:rPr>
        <w:t>
      2) тауарларды әкелу және жанама салықтардың төленгені туралы өтінішке өзгерістер мен толықтырулар енгізуді салық төлеуші бір мезгілде жаңа өтінішті табыс ете отырып, бұрын табыс етілген өтінішті кері қайтарып алу арқылы жүзеге асыратын ауыстыру әдісімен жүргізіледі.</w:t>
      </w:r>
      <w:r>
        <w:br/>
      </w:r>
      <w:r>
        <w:rPr>
          <w:rFonts w:ascii="Times New Roman"/>
          <w:b w:val="false"/>
          <w:i w:val="false"/>
          <w:color w:val="000000"/>
          <w:sz w:val="28"/>
        </w:rPr>
        <w:t>
      Осы тармақтың мақсатында тауарларды әкелу және жанама салықтардың төленгені туралы өтініш, егер мұндай өтінішті табыс ету міндеті осы Кодексте көзделмеген жағдайда, қате табыс етілген деп есептеледі.»;</w:t>
      </w:r>
      <w:r>
        <w:br/>
      </w:r>
      <w:r>
        <w:rPr>
          <w:rFonts w:ascii="Times New Roman"/>
          <w:b w:val="false"/>
          <w:i w:val="false"/>
          <w:color w:val="000000"/>
          <w:sz w:val="28"/>
        </w:rPr>
        <w:t>
</w:t>
      </w:r>
      <w:r>
        <w:rPr>
          <w:rFonts w:ascii="Times New Roman"/>
          <w:b w:val="false"/>
          <w:i w:val="false"/>
          <w:color w:val="000000"/>
          <w:sz w:val="28"/>
        </w:rPr>
        <w:t>
      «8. Тауарларды әкелу және жанама салықтардың төленгені туралы өтінішті кері қайтарып алу тәртібін уәкілетті орган белгілейдi.»;</w:t>
      </w:r>
      <w:r>
        <w:br/>
      </w:r>
      <w:r>
        <w:rPr>
          <w:rFonts w:ascii="Times New Roman"/>
          <w:b w:val="false"/>
          <w:i w:val="false"/>
          <w:color w:val="000000"/>
          <w:sz w:val="28"/>
        </w:rPr>
        <w:t>
</w:t>
      </w:r>
      <w:r>
        <w:rPr>
          <w:rFonts w:ascii="Times New Roman"/>
          <w:b w:val="false"/>
          <w:i w:val="false"/>
          <w:color w:val="000000"/>
          <w:sz w:val="28"/>
        </w:rPr>
        <w:t>
      94) </w:t>
      </w:r>
      <w:r>
        <w:rPr>
          <w:rFonts w:ascii="Times New Roman"/>
          <w:b w:val="false"/>
          <w:i w:val="false"/>
          <w:color w:val="000000"/>
          <w:sz w:val="28"/>
        </w:rPr>
        <w:t>276-23-бапта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Кеден одағына мүше мемлекеттердің аумағынан Қазақстан Республикасының аумағына импортталған тауарлардың тиісті сапада және (немесе) жасақталымда болмауы себепті оларды осындай тауарлар әкелінген ай өткенге дейін ішінара және (немесе) толық қайтару жүзеге асырылған жағдайда, осындай тауарлар жөніндегі мәліметтер импортталған тауарлар бойынша жанама салықтар жөніндегі декларацияда, сондай-ақ тауарларды әкелу және жанама салықтардың төленгені туралы өтініште көрсетілмейді.»;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Тауарлардың тиісті сапада және (немесе) жасақталымда болмауы себепті оларды осындай тауарлар әкелінген ай өткеннен кейін ішінара қайтарған кезде осындай тауарлар жөніндегі мәліметтер импортталған тауарлар бойынша жанама салықтар жөніндегі қосымша декларацияда, сондай-ақ кері қайтарып алынған өтініштің орнына табыс етілген, тауарларды әкелу және жанама салықтардың төленгені туралы өтініште көрсетілуге жатады.»;</w:t>
      </w:r>
      <w:r>
        <w:br/>
      </w:r>
      <w:r>
        <w:rPr>
          <w:rFonts w:ascii="Times New Roman"/>
          <w:b w:val="false"/>
          <w:i w:val="false"/>
          <w:color w:val="000000"/>
          <w:sz w:val="28"/>
        </w:rPr>
        <w:t>
</w:t>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Тауарлардың тиісті сапада және (немесе) жасақталымда болмауы себепті оларды осындай тауарлар әкелінген ай өткеннен кейін толық қайтарған кезде осындай тауарлар жөніндегі мәліметтер импортталған тауарлар бойынша жанама салықтар жөніндегі қосымша декларацияда көрсетілуге жатады. Осындай тауарлар бойынша табыс етілген тауарларды әкелу және жанама салықтардың төленгені туралы өтініш осы Кодекстің 276-22-бабы 3-тармағының 1) тармақшасына сәйкес алып тастау әдісімен кері қайтарып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баптың мақсатында Кеден одағына мүше мемлекеттердің аумағынан Қазақстан Республикасының аумағына импортталған тауарлардың тиісті сапада және (немесе) жасақталымда болмауы себепті толық және (немесе) ішінара қайтарылуын растайтын құжаттар:</w:t>
      </w:r>
      <w:r>
        <w:br/>
      </w:r>
      <w:r>
        <w:rPr>
          <w:rFonts w:ascii="Times New Roman"/>
          <w:b w:val="false"/>
          <w:i w:val="false"/>
          <w:color w:val="000000"/>
          <w:sz w:val="28"/>
        </w:rPr>
        <w:t>
      1) экспорттаушы салық төлеушімен және импорттаушы салық төлеушімен келісілген, тиісті сапада және (немесе) жасақталымда болмауы себепті қайтарылуға жататын, импортталған тауарлардың саны туралы мәліметтерді қамтитын кінә қою;</w:t>
      </w:r>
      <w:r>
        <w:br/>
      </w:r>
      <w:r>
        <w:rPr>
          <w:rFonts w:ascii="Times New Roman"/>
          <w:b w:val="false"/>
          <w:i w:val="false"/>
          <w:color w:val="000000"/>
          <w:sz w:val="28"/>
        </w:rPr>
        <w:t>
      2) тауарды қабылдап алу-беру актілері (қайтарылған тауарларды тасымалдау болмаған жағдайда);</w:t>
      </w:r>
      <w:r>
        <w:br/>
      </w:r>
      <w:r>
        <w:rPr>
          <w:rFonts w:ascii="Times New Roman"/>
          <w:b w:val="false"/>
          <w:i w:val="false"/>
          <w:color w:val="000000"/>
          <w:sz w:val="28"/>
        </w:rPr>
        <w:t>
      3) көліктік құжаттар (тауардың ілеспе құжаттары) (қайтарылған тауарлар тасымалданған жағдайда);</w:t>
      </w:r>
      <w:r>
        <w:br/>
      </w:r>
      <w:r>
        <w:rPr>
          <w:rFonts w:ascii="Times New Roman"/>
          <w:b w:val="false"/>
          <w:i w:val="false"/>
          <w:color w:val="000000"/>
          <w:sz w:val="28"/>
        </w:rPr>
        <w:t>
      4) жою актілері болып табылады.</w:t>
      </w:r>
      <w:r>
        <w:br/>
      </w:r>
      <w:r>
        <w:rPr>
          <w:rFonts w:ascii="Times New Roman"/>
          <w:b w:val="false"/>
          <w:i w:val="false"/>
          <w:color w:val="000000"/>
          <w:sz w:val="28"/>
        </w:rPr>
        <w:t>
      Осы тармақта көрсетілген құжаттардың көшірмелері салық органына осы Кодекстің 276-20-бабы 3-тармағының 2) – 8) тармақшаларында көзделген құжаттармен бір мезгілде қағаз жеткізгіште табыс етіледі.»;</w:t>
      </w:r>
      <w:r>
        <w:br/>
      </w:r>
      <w:r>
        <w:rPr>
          <w:rFonts w:ascii="Times New Roman"/>
          <w:b w:val="false"/>
          <w:i w:val="false"/>
          <w:color w:val="000000"/>
          <w:sz w:val="28"/>
        </w:rPr>
        <w:t>
</w:t>
      </w:r>
      <w:r>
        <w:rPr>
          <w:rFonts w:ascii="Times New Roman"/>
          <w:b w:val="false"/>
          <w:i w:val="false"/>
          <w:color w:val="000000"/>
          <w:sz w:val="28"/>
        </w:rPr>
        <w:t>
      95) 282-баптың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«Алыс-беріс шикізатын қайта өңдеу өнімі болып табылатын, осы Кодекстің 279-бабының 5) тармақшасында көрсетілген акцизделетін тауарларды дайындау кезінде Қазақстан Республикасының бухгалтерлік есеп пен қаржылық есептілік туралы заңнамасына сәйкес ресімделген құжатта көрсетілген тапсырыс берушіге дайындалған акцизделетін тауарларды беру күні операция жасау күні болып табылады. Қабылдап алу-беру актілерімен расталған, заттай мәндегі акцизделетін тауарларды автомобиль және (немесе) теміржол цистерналарына құю не мұнай берушіге меншік құқығында немесе өзге заңды негіздерде тиесілі оның резервуарына немесе құю станцияларына құбыржол бойымен айдау арқылы нақты тиеп-жөнелту тапсырыс берушіге дайындалған акцизделетін тауарларды беру деп түсініледі.»;</w:t>
      </w:r>
      <w:r>
        <w:br/>
      </w:r>
      <w:r>
        <w:rPr>
          <w:rFonts w:ascii="Times New Roman"/>
          <w:b w:val="false"/>
          <w:i w:val="false"/>
          <w:color w:val="000000"/>
          <w:sz w:val="28"/>
        </w:rPr>
        <w:t>
</w:t>
      </w:r>
      <w:r>
        <w:rPr>
          <w:rFonts w:ascii="Times New Roman"/>
          <w:b w:val="false"/>
          <w:i w:val="false"/>
          <w:color w:val="000000"/>
          <w:sz w:val="28"/>
        </w:rPr>
        <w:t>
      96) </w:t>
      </w:r>
      <w:r>
        <w:rPr>
          <w:rFonts w:ascii="Times New Roman"/>
          <w:b w:val="false"/>
          <w:i w:val="false"/>
          <w:color w:val="000000"/>
          <w:sz w:val="28"/>
        </w:rPr>
        <w:t>288-бапта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акцизделетiн тауарларды экспорттың кедендік рәсімінде шығаруды жүзеге асырған кеден органының белгiсi бар тауарлар декларациясын немесе оның кеден органы куәландырған көшiрмесiн табыс етеді.</w:t>
      </w:r>
      <w:r>
        <w:br/>
      </w:r>
      <w:r>
        <w:rPr>
          <w:rFonts w:ascii="Times New Roman"/>
          <w:b w:val="false"/>
          <w:i w:val="false"/>
          <w:color w:val="000000"/>
          <w:sz w:val="28"/>
        </w:rPr>
        <w:t>
      Акцизделетiн тауарларды экспорттың кедендік рәсімінде магистральдық құбыржолдар жүйесiмен не толық емес мерзiмдiк декларациялау рәсiмiн қолдана отырып әкеткен жағдайда, кедендік декларациялауды жүргiзген кеден органының белгісі бар, тауарлардың толық декларациясы экспортты растау ретінде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акцизделетiн тауарлар экспортын акцизден босатуды көздейтiн халықаралық шарттар жасасқан Тәуелсiз Мемлекеттер Достастығына қатысушы мемлекеттерге (Кеден одағына мүше мемлекеттерді қоспағанда) акцизделетiн тауарлардың экспорты кезінде Қазақстан Республикасының кеден аумағынан экспорттың кедендік рәсімінде әкетілген акцизделетiн тауарлар импортының елінде ресiмделген тауарлар декларациясының көшiрмесi қосымша табыс етіледі.»;</w:t>
      </w:r>
      <w:r>
        <w:br/>
      </w:r>
      <w:r>
        <w:rPr>
          <w:rFonts w:ascii="Times New Roman"/>
          <w:b w:val="false"/>
          <w:i w:val="false"/>
          <w:color w:val="000000"/>
          <w:sz w:val="28"/>
        </w:rPr>
        <w:t>
</w:t>
      </w:r>
      <w:r>
        <w:rPr>
          <w:rFonts w:ascii="Times New Roman"/>
          <w:b w:val="false"/>
          <w:i w:val="false"/>
          <w:color w:val="000000"/>
          <w:sz w:val="28"/>
        </w:rPr>
        <w:t>
      97) 291-баптың 7-тармағының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аумағына Кеден одағына мүше болып табылмайтын мемлекеттердің аумағынан акцизделетін шикізат импорты кезінде импортталатын акцизделетін шикізатқа арналған тауарлар декларациясы немесе Қазақстан Республикасының аумағына Кеден одағына мүше мемлекеттердің аумағынан импорт кезінде тауарларды әкелу және жанама салықтардың төленгені туралы өтініш;»;</w:t>
      </w:r>
      <w:r>
        <w:br/>
      </w:r>
      <w:r>
        <w:rPr>
          <w:rFonts w:ascii="Times New Roman"/>
          <w:b w:val="false"/>
          <w:i w:val="false"/>
          <w:color w:val="000000"/>
          <w:sz w:val="28"/>
        </w:rPr>
        <w:t>
</w:t>
      </w:r>
      <w:r>
        <w:rPr>
          <w:rFonts w:ascii="Times New Roman"/>
          <w:b w:val="false"/>
          <w:i w:val="false"/>
          <w:color w:val="000000"/>
          <w:sz w:val="28"/>
        </w:rPr>
        <w:t>
      98) </w:t>
      </w:r>
      <w:r>
        <w:rPr>
          <w:rFonts w:ascii="Times New Roman"/>
          <w:b w:val="false"/>
          <w:i w:val="false"/>
          <w:color w:val="000000"/>
          <w:sz w:val="28"/>
        </w:rPr>
        <w:t>301</w:t>
      </w:r>
      <w:r>
        <w:rPr>
          <w:rFonts w:ascii="Times New Roman"/>
          <w:b w:val="false"/>
          <w:i w:val="false"/>
          <w:color w:val="000000"/>
          <w:sz w:val="28"/>
        </w:rPr>
        <w:t xml:space="preserve"> және </w:t>
      </w:r>
      <w:r>
        <w:rPr>
          <w:rFonts w:ascii="Times New Roman"/>
          <w:b w:val="false"/>
          <w:i w:val="false"/>
          <w:color w:val="000000"/>
          <w:sz w:val="28"/>
        </w:rPr>
        <w:t>304-баптар</w:t>
      </w:r>
      <w:r>
        <w:rPr>
          <w:rFonts w:ascii="Times New Roman"/>
          <w:b w:val="false"/>
          <w:i w:val="false"/>
          <w:color w:val="000000"/>
          <w:sz w:val="28"/>
        </w:rPr>
        <w:t xml:space="preserve"> мынадай редакцияда жазылсын:</w:t>
      </w:r>
    </w:p>
    <w:bookmarkEnd w:id="24"/>
    <w:bookmarkStart w:name="z522" w:id="25"/>
    <w:p>
      <w:pPr>
        <w:spacing w:after="0"/>
        <w:ind w:left="0"/>
        <w:jc w:val="both"/>
      </w:pPr>
      <w:r>
        <w:rPr>
          <w:rFonts w:ascii="Times New Roman"/>
          <w:b w:val="false"/>
          <w:i w:val="false"/>
          <w:color w:val="000000"/>
          <w:sz w:val="28"/>
        </w:rPr>
        <w:t>
</w:t>
      </w:r>
      <w:r>
        <w:rPr>
          <w:rFonts w:ascii="Times New Roman"/>
          <w:b/>
          <w:i w:val="false"/>
          <w:color w:val="000000"/>
          <w:sz w:val="28"/>
        </w:rPr>
        <w:t>      «301-бап. Салық салу объектiсi</w:t>
      </w:r>
    </w:p>
    <w:bookmarkEnd w:id="25"/>
    <w:p>
      <w:pPr>
        <w:spacing w:after="0"/>
        <w:ind w:left="0"/>
        <w:jc w:val="both"/>
      </w:pPr>
      <w:r>
        <w:rPr>
          <w:rFonts w:ascii="Times New Roman"/>
          <w:b w:val="false"/>
          <w:i w:val="false"/>
          <w:color w:val="000000"/>
          <w:sz w:val="28"/>
        </w:rPr>
        <w:t>      Экспортқа өткiзiлетiн шикi мұнайдың, газ конденсатының, көмірдің көлемi экспортқа рента салығын салу объектiсi болып табылады.</w:t>
      </w:r>
      <w:r>
        <w:br/>
      </w:r>
      <w:r>
        <w:rPr>
          <w:rFonts w:ascii="Times New Roman"/>
          <w:b w:val="false"/>
          <w:i w:val="false"/>
          <w:color w:val="000000"/>
          <w:sz w:val="28"/>
        </w:rPr>
        <w:t>
      Осы бөлімнің мақсаттары үшін экспорт деп:</w:t>
      </w:r>
      <w:r>
        <w:br/>
      </w:r>
      <w:r>
        <w:rPr>
          <w:rFonts w:ascii="Times New Roman"/>
          <w:b w:val="false"/>
          <w:i w:val="false"/>
          <w:color w:val="000000"/>
          <w:sz w:val="28"/>
        </w:rPr>
        <w:t>
      1) Қазақстан Республикасының аумағынан Кеден одағының кеден заңнамасына және (немесе) Қазақстан Республикасының кеден заңнамасына сәйкес экспорттың кедендік рәсімінде жүзеге асырылатын тауарларды әкету;</w:t>
      </w:r>
      <w:r>
        <w:br/>
      </w:r>
      <w:r>
        <w:rPr>
          <w:rFonts w:ascii="Times New Roman"/>
          <w:b w:val="false"/>
          <w:i w:val="false"/>
          <w:color w:val="000000"/>
          <w:sz w:val="28"/>
        </w:rPr>
        <w:t>
      2) тауарларды Қазақстан Республикасының аумағынан Кеден одағына мүше басқа мемлекеттің аумағына әкету;</w:t>
      </w:r>
      <w:r>
        <w:br/>
      </w:r>
      <w:r>
        <w:rPr>
          <w:rFonts w:ascii="Times New Roman"/>
          <w:b w:val="false"/>
          <w:i w:val="false"/>
          <w:color w:val="000000"/>
          <w:sz w:val="28"/>
        </w:rPr>
        <w:t>
      3) Қазақстан Республикасының аумағынан Кеден одағына мүше мемлекеттің аумағына қайта өңдеу үшін бұрын әкетілген алыс-берiс шикiзатын қайта өңдеу өнімдерін Кеден одағына мүше басқа мемлекет аумағында өткізу түсініледі.</w:t>
      </w:r>
      <w:r>
        <w:br/>
      </w:r>
      <w:r>
        <w:rPr>
          <w:rFonts w:ascii="Times New Roman"/>
          <w:b w:val="false"/>
          <w:i w:val="false"/>
          <w:color w:val="000000"/>
          <w:sz w:val="28"/>
        </w:rPr>
        <w:t>
      Экспортқа рента салығын есептеу үшін шикi мұнайдың, газ конденсатының көлемi мынадай тәртіппен:</w:t>
      </w:r>
      <w:r>
        <w:br/>
      </w:r>
      <w:r>
        <w:rPr>
          <w:rFonts w:ascii="Times New Roman"/>
          <w:b w:val="false"/>
          <w:i w:val="false"/>
          <w:color w:val="000000"/>
          <w:sz w:val="28"/>
        </w:rPr>
        <w:t>
      шикі мұнайды, газ конденсатын Кеден одағынан тысқары жерлерге экспортқа өткізу кезінде – кеден баждарының, алынуы кеден органдарына жүктелген өзге де төлемдердің сомаларын есептеу үшін не Кеден одағының кеден заңнамасына және (немесе) Қазақстан Республикасының кеден заңнамасына сәйкес өзге де кедендік мақсаттарда пайдаланылатын тауарлардың толық декларациясының 35-бағанында көрсетілген шикі мұнайдың, газ конденсатының көлемі ретінде;</w:t>
      </w:r>
      <w:r>
        <w:br/>
      </w:r>
      <w:r>
        <w:rPr>
          <w:rFonts w:ascii="Times New Roman"/>
          <w:b w:val="false"/>
          <w:i w:val="false"/>
          <w:color w:val="000000"/>
          <w:sz w:val="28"/>
        </w:rPr>
        <w:t>
      шикі мұнайды, газ конденсатын Кеден одағына мүше басқа мемлекеттің аумағына экспортқа өткізу кезінде – Қазақстан Республикасының аумағында осындай шикі мұнайды, газ конденсатын экспортқа беру маршрутының басында көлік ұйымының тауарларды қабылдап алу-беру актісінде көрсетілген шикі мұнайдың, газ конденсатының көлемі ретінде айқындалады.»;</w:t>
      </w:r>
    </w:p>
    <w:bookmarkStart w:name="z523" w:id="26"/>
    <w:p>
      <w:pPr>
        <w:spacing w:after="0"/>
        <w:ind w:left="0"/>
        <w:jc w:val="both"/>
      </w:pPr>
      <w:r>
        <w:rPr>
          <w:rFonts w:ascii="Times New Roman"/>
          <w:b w:val="false"/>
          <w:i w:val="false"/>
          <w:color w:val="000000"/>
          <w:sz w:val="28"/>
        </w:rPr>
        <w:t>
</w:t>
      </w:r>
      <w:r>
        <w:rPr>
          <w:rFonts w:ascii="Times New Roman"/>
          <w:b/>
          <w:i w:val="false"/>
          <w:color w:val="000000"/>
          <w:sz w:val="28"/>
        </w:rPr>
        <w:t>      «304-бап. Салық кезеңi</w:t>
      </w:r>
    </w:p>
    <w:bookmarkEnd w:id="26"/>
    <w:bookmarkStart w:name="z524" w:id="27"/>
    <w:p>
      <w:pPr>
        <w:spacing w:after="0"/>
        <w:ind w:left="0"/>
        <w:jc w:val="both"/>
      </w:pPr>
      <w:r>
        <w:rPr>
          <w:rFonts w:ascii="Times New Roman"/>
          <w:b w:val="false"/>
          <w:i w:val="false"/>
          <w:color w:val="000000"/>
          <w:sz w:val="28"/>
        </w:rPr>
        <w:t>      Күнтiзбелiк тоқсан экспортқа рента салығы бойынша салық кезеңi болып табылады.</w:t>
      </w:r>
      <w:r>
        <w:br/>
      </w:r>
      <w:r>
        <w:rPr>
          <w:rFonts w:ascii="Times New Roman"/>
          <w:b w:val="false"/>
          <w:i w:val="false"/>
          <w:color w:val="000000"/>
          <w:sz w:val="28"/>
        </w:rPr>
        <w:t>
      Егер тауарларға арналған уақытша және толық декларацияларды ресімдеу күндері әртүрлі салық кезеңдеріне тура келсе, онда экспортқа рента салығын төлеу жөніндегі міндеттемелер тауарларға арналған уақытша және толық декларацияларда көрсетілген, өзінде Кеден одағының кеден заңнамасына және (немесе) Қазақстан Республикасының кеден заңнамасына сәйкес экспорттың кедендік рәсімі шеңберінде шикі мұнайды, газ конденсатын беру жүзеге асырылған уақыт кезеңі тура келетін салық кезеңінде туындайды.»;</w:t>
      </w:r>
      <w:r>
        <w:br/>
      </w:r>
      <w:r>
        <w:rPr>
          <w:rFonts w:ascii="Times New Roman"/>
          <w:b w:val="false"/>
          <w:i w:val="false"/>
          <w:color w:val="000000"/>
          <w:sz w:val="28"/>
        </w:rPr>
        <w:t>
      99) 355-баптың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жекеше нотариустар, жеке сот орындаушылары, адвокаттар, кәсіби медиаторлар;»;</w:t>
      </w:r>
      <w:r>
        <w:br/>
      </w:r>
      <w:r>
        <w:rPr>
          <w:rFonts w:ascii="Times New Roman"/>
          <w:b w:val="false"/>
          <w:i w:val="false"/>
          <w:color w:val="000000"/>
          <w:sz w:val="28"/>
        </w:rPr>
        <w:t>
</w:t>
      </w:r>
      <w:r>
        <w:rPr>
          <w:rFonts w:ascii="Times New Roman"/>
          <w:b w:val="false"/>
          <w:i w:val="false"/>
          <w:color w:val="000000"/>
          <w:sz w:val="28"/>
        </w:rPr>
        <w:t>
      100) 357-баптың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3) тармақшасы алып тасталсын;</w:t>
      </w:r>
      <w:r>
        <w:br/>
      </w:r>
      <w:r>
        <w:rPr>
          <w:rFonts w:ascii="Times New Roman"/>
          <w:b w:val="false"/>
          <w:i w:val="false"/>
          <w:color w:val="000000"/>
          <w:sz w:val="28"/>
        </w:rPr>
        <w:t>
</w:t>
      </w:r>
      <w:r>
        <w:rPr>
          <w:rFonts w:ascii="Times New Roman"/>
          <w:b w:val="false"/>
          <w:i w:val="false"/>
          <w:color w:val="000000"/>
          <w:sz w:val="28"/>
        </w:rPr>
        <w:t>
      101) </w:t>
      </w:r>
      <w:r>
        <w:rPr>
          <w:rFonts w:ascii="Times New Roman"/>
          <w:b w:val="false"/>
          <w:i w:val="false"/>
          <w:color w:val="000000"/>
          <w:sz w:val="28"/>
        </w:rPr>
        <w:t>358-бапта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Дара кәсiпкерлер, жекеше нотариустар, жеке сот орындаушылары, адвокаттар, кәсіби медиаторлар өзi үшiн – республикалық бюджет туралы заңда белгіленген және төленетін күні қолданыста болған айлық есептiк көрсеткiштің 2 еселенген мөлшерінде және әрбiр қызметкер үшiн айлық есептiк көрсеткiштің бiр еселенген мөлшерiнде әлеуметтiк салықты есептейді.</w:t>
      </w:r>
      <w:r>
        <w:br/>
      </w:r>
      <w:r>
        <w:rPr>
          <w:rFonts w:ascii="Times New Roman"/>
          <w:b w:val="false"/>
          <w:i w:val="false"/>
          <w:color w:val="000000"/>
          <w:sz w:val="28"/>
        </w:rPr>
        <w:t>
      Осы тармақтың ережесі:</w:t>
      </w:r>
      <w:r>
        <w:br/>
      </w:r>
      <w:r>
        <w:rPr>
          <w:rFonts w:ascii="Times New Roman"/>
          <w:b w:val="false"/>
          <w:i w:val="false"/>
          <w:color w:val="000000"/>
          <w:sz w:val="28"/>
        </w:rPr>
        <w:t>
      1) салық төлеушінің осы Кодекстің 73-бабына сәйкес салық есептілігін табыс етуін уақытша тоқтата тұруы кезеңінде салық төлеушіге;</w:t>
      </w:r>
      <w:r>
        <w:br/>
      </w:r>
      <w:r>
        <w:rPr>
          <w:rFonts w:ascii="Times New Roman"/>
          <w:b w:val="false"/>
          <w:i w:val="false"/>
          <w:color w:val="000000"/>
          <w:sz w:val="28"/>
        </w:rPr>
        <w:t>
      2) арнаулы салық режимдерін қолданатын дара кәсіпкерлерге қолданылмайды.»;</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Жалпыға бірдей белгіленген тәртіпті қолданатын, осы Кодекстің 147-бабының 2-тармағында көзделген қызметті ғана жүзеге асыратын, ауыл шаруашылығы өнімін, акваөсіру (балық өсіру шаруашылығы) өнімін өндіруші заңды тұлғалар әлеуметтік салықты 6,5 пайыз мөлшерлеме бойынша есептейді.»;</w:t>
      </w:r>
      <w:r>
        <w:br/>
      </w:r>
      <w:r>
        <w:rPr>
          <w:rFonts w:ascii="Times New Roman"/>
          <w:b w:val="false"/>
          <w:i w:val="false"/>
          <w:color w:val="000000"/>
          <w:sz w:val="28"/>
        </w:rPr>
        <w:t>
</w:t>
      </w:r>
      <w:r>
        <w:rPr>
          <w:rFonts w:ascii="Times New Roman"/>
          <w:b w:val="false"/>
          <w:i w:val="false"/>
          <w:color w:val="000000"/>
          <w:sz w:val="28"/>
        </w:rPr>
        <w:t>
      102) 359-баптың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Арнаулы салық режимдерiн қолданатындарды қоспағанда, дара кәсіпкерлер, жекеше нотариустар, жеке сот орындаушылары, адвокаттар, кәсіби медиаторлар әлеуметтiк салықты есептеуді осы Кодекстің 357-бабының 1-тармағында айқындалған әлеуметтік салық салу объектісіне осы Кодекстiң 358-бабының 2-тармағында белгiленген мөлшерлемелерді қолдану арқылы жүргізеді.»;</w:t>
      </w:r>
      <w:r>
        <w:br/>
      </w:r>
      <w:r>
        <w:rPr>
          <w:rFonts w:ascii="Times New Roman"/>
          <w:b w:val="false"/>
          <w:i w:val="false"/>
          <w:color w:val="000000"/>
          <w:sz w:val="28"/>
        </w:rPr>
        <w:t>
</w:t>
      </w:r>
      <w:r>
        <w:rPr>
          <w:rFonts w:ascii="Times New Roman"/>
          <w:b w:val="false"/>
          <w:i w:val="false"/>
          <w:color w:val="000000"/>
          <w:sz w:val="28"/>
        </w:rPr>
        <w:t>
      103) 365-баптың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ауыл шаруашылығы өнімін, акваөсіру (балық өсіру шаруашылығы) өнімін өндіруші заңды тұлғалар, сондай-ақ шаруа немесе фермер қожалығының басшысы және (немесе) мүшелері Қазақстан Республикасының Үкіметі белгілеген тізбеге енгізілген ауыл шаруашылығы техникасы бойынша;</w:t>
      </w:r>
      <w:r>
        <w:br/>
      </w:r>
      <w:r>
        <w:rPr>
          <w:rFonts w:ascii="Times New Roman"/>
          <w:b w:val="false"/>
          <w:i w:val="false"/>
          <w:color w:val="000000"/>
          <w:sz w:val="28"/>
        </w:rPr>
        <w:t>
      2) салық салынатын табысына осы Кодекстің 147-бабының 2-тармағында белгіленген мөлшерлеме бойынша салық салынатын, жалпыға бірдей белгіленген салық салу тәртібін қолданатын, ауыл шаруашылығы өнімін, акваөсіру (балық өсіру шаруашылығы) өнімін өндіруші заңды тұлғалар, сондай-ақ шаруа немесе фермер қожалығының басшысы және (немесе) мүшелері Қазақстан Республикасының Үкіметі белгілеген қажеттілік нормативтері шегінде жеңіл және жүк көлік құралдары бойынша;»;</w:t>
      </w:r>
      <w:r>
        <w:br/>
      </w:r>
      <w:r>
        <w:rPr>
          <w:rFonts w:ascii="Times New Roman"/>
          <w:b w:val="false"/>
          <w:i w:val="false"/>
          <w:color w:val="000000"/>
          <w:sz w:val="28"/>
        </w:rPr>
        <w:t>
</w:t>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бірінші бөлігі 1) және 2) тармақшаларының ережелері осындай көлік құралдарын пайдалануға, сенімгерлік басқаруға немесе жалға беру жағдайларына қолданылмайды.»;</w:t>
      </w:r>
      <w:r>
        <w:br/>
      </w:r>
      <w:r>
        <w:rPr>
          <w:rFonts w:ascii="Times New Roman"/>
          <w:b w:val="false"/>
          <w:i w:val="false"/>
          <w:color w:val="000000"/>
          <w:sz w:val="28"/>
        </w:rPr>
        <w:t>
</w:t>
      </w:r>
      <w:r>
        <w:rPr>
          <w:rFonts w:ascii="Times New Roman"/>
          <w:b w:val="false"/>
          <w:i w:val="false"/>
          <w:color w:val="000000"/>
          <w:sz w:val="28"/>
        </w:rPr>
        <w:t>
      104) </w:t>
      </w:r>
      <w:r>
        <w:rPr>
          <w:rFonts w:ascii="Times New Roman"/>
          <w:b w:val="false"/>
          <w:i w:val="false"/>
          <w:color w:val="000000"/>
          <w:sz w:val="28"/>
        </w:rPr>
        <w:t>367-бап</w:t>
      </w:r>
      <w:r>
        <w:rPr>
          <w:rFonts w:ascii="Times New Roman"/>
          <w:b w:val="false"/>
          <w:i w:val="false"/>
          <w:color w:val="000000"/>
          <w:sz w:val="28"/>
        </w:rPr>
        <w:t xml:space="preserve"> мынадай мазмұндағы 2-2-тармақпен толықтырылсын:</w:t>
      </w:r>
      <w:r>
        <w:br/>
      </w:r>
      <w:r>
        <w:rPr>
          <w:rFonts w:ascii="Times New Roman"/>
          <w:b w:val="false"/>
          <w:i w:val="false"/>
          <w:color w:val="000000"/>
          <w:sz w:val="28"/>
        </w:rPr>
        <w:t>
</w:t>
      </w:r>
      <w:r>
        <w:rPr>
          <w:rFonts w:ascii="Times New Roman"/>
          <w:b w:val="false"/>
          <w:i w:val="false"/>
          <w:color w:val="000000"/>
          <w:sz w:val="28"/>
        </w:rPr>
        <w:t>
      «2-2. Осы баптың мақсатында Қазақстан Республикасының аумағына әкелінген жеңіл автомобильдерді әкелу күні оларды бастапқы мемлекеттік тіркеу күні болып есептеледi.»;</w:t>
      </w:r>
      <w:r>
        <w:br/>
      </w:r>
      <w:r>
        <w:rPr>
          <w:rFonts w:ascii="Times New Roman"/>
          <w:b w:val="false"/>
          <w:i w:val="false"/>
          <w:color w:val="000000"/>
          <w:sz w:val="28"/>
        </w:rPr>
        <w:t>
</w:t>
      </w:r>
      <w:r>
        <w:rPr>
          <w:rFonts w:ascii="Times New Roman"/>
          <w:b w:val="false"/>
          <w:i w:val="false"/>
          <w:color w:val="000000"/>
          <w:sz w:val="28"/>
        </w:rPr>
        <w:t>
      105) 372-баптың 5-тармағының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сәйкестендіру құжаттары: меншік құқығының актісі, тұрақты жер пайдалану құқығының актісі, өтеусіз уақытша жер пайдалану құқығының актісі;»;</w:t>
      </w:r>
      <w:r>
        <w:br/>
      </w:r>
      <w:r>
        <w:rPr>
          <w:rFonts w:ascii="Times New Roman"/>
          <w:b w:val="false"/>
          <w:i w:val="false"/>
          <w:color w:val="000000"/>
          <w:sz w:val="28"/>
        </w:rPr>
        <w:t>
</w:t>
      </w:r>
      <w:r>
        <w:rPr>
          <w:rFonts w:ascii="Times New Roman"/>
          <w:b w:val="false"/>
          <w:i w:val="false"/>
          <w:color w:val="000000"/>
          <w:sz w:val="28"/>
        </w:rPr>
        <w:t>
      106) 378-баптың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Далалық және қуаң далалық аймақтардың жерлеріне бонитет балына пропорционалды түрде жер салығының мынадай базалық салық мөлшерлемелері белгiленедi:</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0"/>
        <w:gridCol w:w="5850"/>
        <w:gridCol w:w="3640"/>
      </w:tblGrid>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балы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салық мөлшерлемесі (теңге)</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1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303,15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396,6</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528,05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611,05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796,1</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820,25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940,85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жоғары</w:t>
            </w:r>
          </w:p>
        </w:tc>
        <w:tc>
          <w:tcPr>
            <w:tcW w:w="3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1013,3</w:t>
            </w:r>
          </w:p>
        </w:tc>
      </w:tr>
    </w:tbl>
    <w:bookmarkStart w:name="z545" w:id="28"/>
    <w:p>
      <w:pPr>
        <w:spacing w:after="0"/>
        <w:ind w:left="0"/>
        <w:jc w:val="both"/>
      </w:pPr>
      <w:r>
        <w:rPr>
          <w:rFonts w:ascii="Times New Roman"/>
          <w:b w:val="false"/>
          <w:i w:val="false"/>
          <w:color w:val="000000"/>
          <w:sz w:val="28"/>
        </w:rPr>
        <w:t>
      3. Шөлейттi, шөлдi және тау бөктерiндегi шөлдi аймақтардың жерлерiне бонитет балына пропорционалды түрде жер салығының мынадай базалық салық мөлшерлемелері белгiленедi:</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0"/>
        <w:gridCol w:w="4030"/>
        <w:gridCol w:w="5200"/>
      </w:tblGrid>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балы</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салық мөлшерлемесі (теңге)</w:t>
            </w:r>
          </w:p>
        </w:tc>
      </w:tr>
      <w:tr>
        <w:trPr>
          <w:trHeight w:val="435"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w:t>
            </w:r>
          </w:p>
        </w:tc>
      </w:tr>
      <w:tr>
        <w:trPr>
          <w:trHeight w:val="315"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186,7</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238,05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r>
      <w:tr>
        <w:trPr>
          <w:trHeight w:val="30" w:hRule="atLeast"/>
        </w:trPr>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100-ден жоғары</w:t>
            </w:r>
          </w:p>
        </w:tc>
        <w:tc>
          <w:tcPr>
            <w:tcW w:w="5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w:t>
            </w:r>
          </w:p>
        </w:tc>
      </w:tr>
    </w:tbl>
    <w:p>
      <w:pPr>
        <w:spacing w:after="0"/>
        <w:ind w:left="0"/>
        <w:jc w:val="both"/>
      </w:pPr>
      <w:r>
        <w:rPr>
          <w:rFonts w:ascii="Times New Roman"/>
          <w:b w:val="false"/>
          <w:i w:val="false"/>
          <w:color w:val="000000"/>
          <w:sz w:val="28"/>
        </w:rPr>
        <w:t>»;</w:t>
      </w:r>
    </w:p>
    <w:bookmarkStart w:name="z546" w:id="29"/>
    <w:p>
      <w:pPr>
        <w:spacing w:after="0"/>
        <w:ind w:left="0"/>
        <w:jc w:val="both"/>
      </w:pPr>
      <w:r>
        <w:rPr>
          <w:rFonts w:ascii="Times New Roman"/>
          <w:b w:val="false"/>
          <w:i w:val="false"/>
          <w:color w:val="000000"/>
          <w:sz w:val="28"/>
        </w:rPr>
        <w:t>
      107) </w:t>
      </w:r>
      <w:r>
        <w:rPr>
          <w:rFonts w:ascii="Times New Roman"/>
          <w:b w:val="false"/>
          <w:i w:val="false"/>
          <w:color w:val="000000"/>
          <w:sz w:val="28"/>
        </w:rPr>
        <w:t>387-бапта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Автотұрақтарға (паркингтерге), автомобильге май құю станцияларына бөлінген (бөліп шығарылған) және казино орналасқан жерлерді қоспағанда, жергілiктi өкiлдi органдардың Қазақстан Республикасының жер заңнамасына сәйкес жүргiзiлетiн жерлердi аймақтарға бөлу жобалары (схемалары) негiзiнде жер салығының мөлшерлемелерін осы Кодекстiң 379, 381 және 383-баптарында белгiленген жер салығының базалық мөлшерлемелерінің 50 пайызынан асырмай төмендетуге немесе жоғарылатуға құқығы бар.»;</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Жергілікті өкілді органдардың Қазақстан Республикасының жер заңнамасына сәйкес пайдаланылмайтын ауыл шаруашылығы мақсатындағы жерлерге осы Кодекстің 378-бабында белгіленген жер салығының мөлшерлемесін жергілікті атқарушы органдардың ұсыныстары негізінде он еседен асырмай жоғарылатуға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Осы Кодекстің 135-3-бабы 1-тармағы 1) тармақшасы екінші абзацының талаптарына сай келетін заңды тұлға халықаралық мамандандырылған көрме объектілеріне бөлінген және халықаралық мамандандырылған көрменің аумағында орналасқан жер учаскелері бойынша жер салығын есептеген кезде жер салығының тиісті мөлшерлемелеріне 0 коэффициентін қолданады.</w:t>
      </w:r>
      <w:r>
        <w:br/>
      </w:r>
      <w:r>
        <w:rPr>
          <w:rFonts w:ascii="Times New Roman"/>
          <w:b w:val="false"/>
          <w:i w:val="false"/>
          <w:color w:val="000000"/>
          <w:sz w:val="28"/>
        </w:rPr>
        <w:t>
      Осы тармақтың бірінші бөлігінің ережелері осы Кодекстің 135-3-бабы 1-тармағының үшінші абзацында көрсетілген заңды тұлғаларға жер учаскесі немесе оның бір бөлігі (онда орналасқан үйлермен, ғимараттармен, құрылыстармен бірге не оларсыз) жалға, өзге де негіздерде пайдалануға тапсырылған жағдайларды қоспағанда, жер учаскесі немесе оның бір бөлігі (онда орналасқан үйлермен, ғимараттармен, құрылыстармен бірге не оларсыз) жалға, өзге де негіздерде пайдалануға тапсырылған жағдайларда қолданылмайды.</w:t>
      </w:r>
      <w:r>
        <w:br/>
      </w:r>
      <w:r>
        <w:rPr>
          <w:rFonts w:ascii="Times New Roman"/>
          <w:b w:val="false"/>
          <w:i w:val="false"/>
          <w:color w:val="000000"/>
          <w:sz w:val="28"/>
        </w:rPr>
        <w:t>
      Осы тармақтың ережелері Қазақстан Республикасының аумағында өткізілетін халықаралық мамандандырылған көрмені өткізу аяқталған салық кезеңінен кейінгі салық кезеңдеріне қолданылмайды.</w:t>
      </w:r>
      <w:r>
        <w:br/>
      </w:r>
      <w:r>
        <w:rPr>
          <w:rFonts w:ascii="Times New Roman"/>
          <w:b w:val="false"/>
          <w:i w:val="false"/>
          <w:color w:val="000000"/>
          <w:sz w:val="28"/>
        </w:rPr>
        <w:t>
</w:t>
      </w:r>
      <w:r>
        <w:rPr>
          <w:rFonts w:ascii="Times New Roman"/>
          <w:b w:val="false"/>
          <w:i w:val="false"/>
          <w:color w:val="000000"/>
          <w:sz w:val="28"/>
        </w:rPr>
        <w:t>
      4. Егер осы баптың 4-1-тармағында өзгеше белгіленбесе, осы баптың 2-тармағында көрсетілген жер салығын төлеушiлер жер учаскесiн немесе оның бiр бөлiгiн (онда орналасқан үйлермен, ғимараттармен, құрылыстармен бiрге не оларсыз) жалға, өзге де негiздерде пайдалануға беру немесе оларды коммерциялық мақсаттарда пайдалану кезiнде салықты 0,1 коэффициентті қолданбай, осы Кодекстің 55-тарауында белгiленген тәртіппен есептейдi.»;</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Осы Кодекстің 135-бабының 2-тармағында айқындалған заңды тұлғалар жер учаскесін немесе оның бір бөлігін (онда орналасқан үйлермен, ғимараттармен, құрылыстармен бірге немесе оларсыз) жалға, өзге де негіздерде пайдалануға беру кезінде осындай объектілер бойынша жер салығын есептеу мен төлеуді осы баптың 2-тармағында белгіленген мөлшерлеме бойынша жүргізеді.</w:t>
      </w:r>
      <w:r>
        <w:br/>
      </w:r>
      <w:r>
        <w:rPr>
          <w:rFonts w:ascii="Times New Roman"/>
          <w:b w:val="false"/>
          <w:i w:val="false"/>
          <w:color w:val="000000"/>
          <w:sz w:val="28"/>
        </w:rPr>
        <w:t>
      Осы тармақтың ережелері жалға алынғаны, пайдаланылғаны үшін төлемақысы мемлекеттік бюджетке түсетін, жалға, өзге де негіздерде пайдалануға берілген жер учаскелері бойынша қолданылады.»;</w:t>
      </w:r>
      <w:r>
        <w:br/>
      </w:r>
      <w:r>
        <w:rPr>
          <w:rFonts w:ascii="Times New Roman"/>
          <w:b w:val="false"/>
          <w:i w:val="false"/>
          <w:color w:val="000000"/>
          <w:sz w:val="28"/>
        </w:rPr>
        <w:t>
</w:t>
      </w:r>
      <w:r>
        <w:rPr>
          <w:rFonts w:ascii="Times New Roman"/>
          <w:b w:val="false"/>
          <w:i w:val="false"/>
          <w:color w:val="000000"/>
          <w:sz w:val="28"/>
        </w:rPr>
        <w:t>
      108) </w:t>
      </w:r>
      <w:r>
        <w:rPr>
          <w:rFonts w:ascii="Times New Roman"/>
          <w:b w:val="false"/>
          <w:i w:val="false"/>
          <w:color w:val="000000"/>
          <w:sz w:val="28"/>
        </w:rPr>
        <w:t>391-бапта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екінші бөлігінің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Кодекстiң 396-бабының 1-тармағында көзделген объектілерді және салық базасы осы Кодекстің 406-бабына сәйкес есептелетін объектілерді қоспағанда, меншік құқығындағы ғимараттар (ғимарат бөліктері) орналасқан жер учаскелері бойынша жеке тұлғаларға (оның iшiнде жекеше нотариустарға, жеке сот орындаушыларына, адвокаттарға, кәсіби медиаторларға)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Осы Кодекстiң 396-бабының 1-тармағында көзделген объектілерді және салық базасы осы Кодекстің 406-бабына сәйкес есептелетін объектілерді қоспағанда, меншік құқығындағы ғимараттар (ғимарат бөліктері) орналасқан жер учаскелері бойынша жеке тұлғалар (оның iшiнде жекеше нотариустар, жеке сот орындаушылары, адвокаттар, кәсіби медиаторлар) жер салығын патент негізіндегі арнаулы салық режимін қолданатын дара кәсіпкерлер үшін осы бөлімде белгіленген тәртіппен есептейді және төлейді.»;</w:t>
      </w:r>
      <w:r>
        <w:br/>
      </w:r>
      <w:r>
        <w:rPr>
          <w:rFonts w:ascii="Times New Roman"/>
          <w:b w:val="false"/>
          <w:i w:val="false"/>
          <w:color w:val="000000"/>
          <w:sz w:val="28"/>
        </w:rPr>
        <w:t>
</w:t>
      </w:r>
      <w:r>
        <w:rPr>
          <w:rFonts w:ascii="Times New Roman"/>
          <w:b w:val="false"/>
          <w:i w:val="false"/>
          <w:color w:val="000000"/>
          <w:sz w:val="28"/>
        </w:rPr>
        <w:t>
      109) </w:t>
      </w:r>
      <w:r>
        <w:rPr>
          <w:rFonts w:ascii="Times New Roman"/>
          <w:b w:val="false"/>
          <w:i w:val="false"/>
          <w:color w:val="000000"/>
          <w:sz w:val="28"/>
        </w:rPr>
        <w:t>393-бапта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Кодекстiң 396-бабының 1-тармағында көзделген объектілерді және салық базасы осы Кодекстің 406-бабына сәйкес есептелетін объектілерді қоспағанда, меншік құқығындағы ғимараттар (ғимарат бөліктері) орналасқан жер учаскелері бойынша жеке тұлғалар (оның iшiнде жекеше нотариустар, жеке сот орындаушылары, адвокаттар, кәсіби медиаторлар) салық салу объектілері орналасқан жердегі салық органдарына декларацияны есепті салық кезеңінен кейінгі жылдың 31 наурызынан кешіктірмей тапсырады.»;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110) 394-баптың </w:t>
      </w:r>
      <w:r>
        <w:rPr>
          <w:rFonts w:ascii="Times New Roman"/>
          <w:b w:val="false"/>
          <w:i w:val="false"/>
          <w:color w:val="000000"/>
          <w:sz w:val="28"/>
        </w:rPr>
        <w:t>4-тармағы</w:t>
      </w:r>
      <w:r>
        <w:rPr>
          <w:rFonts w:ascii="Times New Roman"/>
          <w:b w:val="false"/>
          <w:i w:val="false"/>
          <w:color w:val="000000"/>
          <w:sz w:val="28"/>
        </w:rPr>
        <w:t xml:space="preserve"> бірінші бөлігінің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өз ауыл шаруашылығы өнімін өндіру, сақтау және қайта өңдеу процесінде тікелей пайдаланылатын, меншік құқығындағы салық салу объектілері бойынша шаруа немесе фермер қожалықтары, сондай-ақ салық салынатын табыстарына осы Кодекстің 147-бабының 2-тармағында белгіленген мөлшерлеме бойынша салық салынатын, жалпыға бірдей белгіленген салық салу тәртібін қолданатын, ауыл шаруашылығы өнімін, акваөсіру (балық өсіру шаруашылығы) өнімін өндіруші заңды тұлғалар.</w:t>
      </w:r>
      <w:r>
        <w:br/>
      </w:r>
      <w:r>
        <w:rPr>
          <w:rFonts w:ascii="Times New Roman"/>
          <w:b w:val="false"/>
          <w:i w:val="false"/>
          <w:color w:val="000000"/>
          <w:sz w:val="28"/>
        </w:rPr>
        <w:t>
      Осы тармақшада көрсетілген салық төлеуші өзінің ауыл шаруашылығы өнімін өндіру, сақтау және қайта өңдеу процесінде тікелей пайдаланылмайтын салық салу объектілері бойынша осы бөлімде белгіленген тәртіппен мүлік салығын төлейді;»;</w:t>
      </w:r>
      <w:r>
        <w:br/>
      </w:r>
      <w:r>
        <w:rPr>
          <w:rFonts w:ascii="Times New Roman"/>
          <w:b w:val="false"/>
          <w:i w:val="false"/>
          <w:color w:val="000000"/>
          <w:sz w:val="28"/>
        </w:rPr>
        <w:t>
</w:t>
      </w:r>
      <w:r>
        <w:rPr>
          <w:rFonts w:ascii="Times New Roman"/>
          <w:b w:val="false"/>
          <w:i w:val="false"/>
          <w:color w:val="000000"/>
          <w:sz w:val="28"/>
        </w:rPr>
        <w:t>
      111) 396-баптың 2-тармағы </w:t>
      </w:r>
      <w:r>
        <w:rPr>
          <w:rFonts w:ascii="Times New Roman"/>
          <w:b w:val="false"/>
          <w:i w:val="false"/>
          <w:color w:val="000000"/>
          <w:sz w:val="28"/>
        </w:rPr>
        <w:t>4) тармақшасындағы</w:t>
      </w:r>
      <w:r>
        <w:rPr>
          <w:rFonts w:ascii="Times New Roman"/>
          <w:b w:val="false"/>
          <w:i w:val="false"/>
          <w:color w:val="000000"/>
          <w:sz w:val="28"/>
        </w:rPr>
        <w:t xml:space="preserve"> «объектiлерi салық салу объектiлерi болып табылмайды.» деген сөздер «объектiлерi;»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метрополитеннің жұмыс істеуін қамтамасыз ететін көліктік кешеннің ажырамас бөлігі болып табылатын ғимараттар, құрылыстар салық салу объектiлерi болып табылмайды.»;</w:t>
      </w:r>
      <w:r>
        <w:br/>
      </w:r>
      <w:r>
        <w:rPr>
          <w:rFonts w:ascii="Times New Roman"/>
          <w:b w:val="false"/>
          <w:i w:val="false"/>
          <w:color w:val="000000"/>
          <w:sz w:val="28"/>
        </w:rPr>
        <w:t>
</w:t>
      </w:r>
      <w:r>
        <w:rPr>
          <w:rFonts w:ascii="Times New Roman"/>
          <w:b w:val="false"/>
          <w:i w:val="false"/>
          <w:color w:val="000000"/>
          <w:sz w:val="28"/>
        </w:rPr>
        <w:t>
      112) </w:t>
      </w:r>
      <w:r>
        <w:rPr>
          <w:rFonts w:ascii="Times New Roman"/>
          <w:b w:val="false"/>
          <w:i w:val="false"/>
          <w:color w:val="000000"/>
          <w:sz w:val="28"/>
        </w:rPr>
        <w:t>398-бапта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
      «8) тиісті объект бойынша салық міндеттемесі туындаған салық кезеңін қоса алғанда, бес салық кезеңі ішінде салық салу объектілері бойынша – арнайы экономикалық аймақтардың басқарушы компаниялары.»;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осы баптың 4-1-тармағында өзгеше белгіленбесе, осы Кодекстің 135-бабының 3-тармағында айқындалған тұлғаларды қоспағанда, осы баптың 3-тармағында көрсетілген заңды тұлғалар пайдалануға, сенімгерлiк басқаруға немесе жалға берілген салық салу объектілері бойынша мүлік салығын осы баптың 1-тармағында белгіленген салық мөлшерлемесі бойынша есептейді және төлейді.»;</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Осы Кодекстiң 135-бабының 2-тармағында айқындалған заңды тұлғалар мүлікті пайдалануға, сенімгерлiк басқаруға немесе жалға берген кезде осындай мүлік бойынша салықты есептеуді және төлеуді осы баптың 3-тармағында белгіленген мөлшерлеме бойынша жүргізеді.</w:t>
      </w:r>
      <w:r>
        <w:br/>
      </w:r>
      <w:r>
        <w:rPr>
          <w:rFonts w:ascii="Times New Roman"/>
          <w:b w:val="false"/>
          <w:i w:val="false"/>
          <w:color w:val="000000"/>
          <w:sz w:val="28"/>
        </w:rPr>
        <w:t>
      Осы тармақтың ережелері пайдаланылғаны, сенімгерлiк басқарылғаны немесе жалға берілгені үшін төлемақы мемлекеттік бюджетке түсетін, пайдалануға, сенімгерлiк басқаруға немесе жалға берілген мүлік бойынша қолданылады.»;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Осы Кодекстің 135-3-бабы 1-тармағы екінші абзацының талаптарына сай келетін заңды тұлға халықаралық мамандандырылған көрме аумағында орналасқан халықаралық мамандандырылған көрме объектілері бойынша мүлік салығын салық базасына 0,1 пайыз мөлшерлеме бойынша есептейді.</w:t>
      </w:r>
      <w:r>
        <w:br/>
      </w:r>
      <w:r>
        <w:rPr>
          <w:rFonts w:ascii="Times New Roman"/>
          <w:b w:val="false"/>
          <w:i w:val="false"/>
          <w:color w:val="000000"/>
          <w:sz w:val="28"/>
        </w:rPr>
        <w:t>
      Осы тармақтың бірінші бөлігінің ережелері, салық салу объектілерін осы Кодекстің 135-3-бабы 1-тармағының үшінші абзацында көрсетілген заңды тұлғаларға, сондай-ақ Қазақстан Республикасының сауда қызметін реттеу туралы заңнамасына сәйкес халықаралық мамандандырылған көрме қатысушыларына өтеусіз негізде пайдалануға, сенімгерлік басқаруға немесе жалға беру жағдайларын қоспағанда, салық салу объектілерін пайдалануға, сенімгерлік басқаруға немесе жалға беру жағдайларына қолданылмайды.</w:t>
      </w:r>
      <w:r>
        <w:br/>
      </w:r>
      <w:r>
        <w:rPr>
          <w:rFonts w:ascii="Times New Roman"/>
          <w:b w:val="false"/>
          <w:i w:val="false"/>
          <w:color w:val="000000"/>
          <w:sz w:val="28"/>
        </w:rPr>
        <w:t>
      Осы тармақтың ережелері Қазақстан Республикасының аумағында халықаралық мамандандырылған көрмені өткізу аяқталған салық кезеңінен кейінгі салық кезеңдеріне қолданылмайды.»;</w:t>
      </w:r>
      <w:r>
        <w:br/>
      </w:r>
      <w:r>
        <w:rPr>
          <w:rFonts w:ascii="Times New Roman"/>
          <w:b w:val="false"/>
          <w:i w:val="false"/>
          <w:color w:val="000000"/>
          <w:sz w:val="28"/>
        </w:rPr>
        <w:t>
</w:t>
      </w:r>
      <w:r>
        <w:rPr>
          <w:rFonts w:ascii="Times New Roman"/>
          <w:b w:val="false"/>
          <w:i w:val="false"/>
          <w:color w:val="000000"/>
          <w:sz w:val="28"/>
        </w:rPr>
        <w:t>
      113) </w:t>
      </w:r>
      <w:r>
        <w:rPr>
          <w:rFonts w:ascii="Times New Roman"/>
          <w:b w:val="false"/>
          <w:i w:val="false"/>
          <w:color w:val="000000"/>
          <w:sz w:val="28"/>
        </w:rPr>
        <w:t>407-бап</w:t>
      </w:r>
      <w:r>
        <w:rPr>
          <w:rFonts w:ascii="Times New Roman"/>
          <w:b w:val="false"/>
          <w:i w:val="false"/>
          <w:color w:val="000000"/>
          <w:sz w:val="28"/>
        </w:rPr>
        <w:t xml:space="preserve"> мынадай редакцияда жазылсын:</w:t>
      </w:r>
    </w:p>
    <w:bookmarkEnd w:id="29"/>
    <w:bookmarkStart w:name="z579" w:id="30"/>
    <w:p>
      <w:pPr>
        <w:spacing w:after="0"/>
        <w:ind w:left="0"/>
        <w:jc w:val="both"/>
      </w:pPr>
      <w:r>
        <w:rPr>
          <w:rFonts w:ascii="Times New Roman"/>
          <w:b w:val="false"/>
          <w:i w:val="false"/>
          <w:color w:val="000000"/>
          <w:sz w:val="28"/>
        </w:rPr>
        <w:t>
</w:t>
      </w:r>
      <w:r>
        <w:rPr>
          <w:rFonts w:ascii="Times New Roman"/>
          <w:b/>
          <w:i w:val="false"/>
          <w:color w:val="000000"/>
          <w:sz w:val="28"/>
        </w:rPr>
        <w:t>      «407-бап. Жекелеген жағдайларда салықты есептеу мен төлеу</w:t>
      </w:r>
    </w:p>
    <w:bookmarkEnd w:id="30"/>
    <w:bookmarkStart w:name="z580" w:id="31"/>
    <w:p>
      <w:pPr>
        <w:spacing w:after="0"/>
        <w:ind w:left="0"/>
        <w:jc w:val="both"/>
      </w:pPr>
      <w:r>
        <w:rPr>
          <w:rFonts w:ascii="Times New Roman"/>
          <w:b w:val="false"/>
          <w:i w:val="false"/>
          <w:color w:val="000000"/>
          <w:sz w:val="28"/>
        </w:rPr>
        <w:t>      Осы Кодекстiң 396-бабының 1-тармағында көзделген объектілерді және салық базасы осы Кодекстің 406-бабына сәйкес есептелетін объектілерді қоспағанда, меншік құқығындағы ғимараттар (ғимарат бөліктері) бойынша жеке тұлға (оның iшiнде жекеше нотариус, жеке сот орындаушысы, адвокат, кәсіби медиатор) мүлік салығын осы Кодекстің 57-тарауында патент негізіндегі арнаулы салық режимін қолданатын дара кәсіпкерлер үшін белгіленген тәртіппен, осы Кодекстің 398-бабының 2-тармағында белгіленген мөлшерлемені қолдана отырып есептейді, төлейді және осы салық бойынша салық есептілігін табыс етеді.</w:t>
      </w:r>
      <w:r>
        <w:br/>
      </w:r>
      <w:r>
        <w:rPr>
          <w:rFonts w:ascii="Times New Roman"/>
          <w:b w:val="false"/>
          <w:i w:val="false"/>
          <w:color w:val="000000"/>
          <w:sz w:val="28"/>
        </w:rPr>
        <w:t>
      Мұндай ғимараттар (ғимарат бөліктері) бойынша салық базасы осы Кодекстің 397-бабының 4-тармағына сәйкес айқындалады.»;</w:t>
      </w:r>
      <w:r>
        <w:br/>
      </w:r>
      <w:r>
        <w:rPr>
          <w:rFonts w:ascii="Times New Roman"/>
          <w:b w:val="false"/>
          <w:i w:val="false"/>
          <w:color w:val="000000"/>
          <w:sz w:val="28"/>
        </w:rPr>
        <w:t>
      114) 431-баптың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Есеп-қисап патент құнын есептеу үшін салық есептілігі болып табылады.</w:t>
      </w:r>
      <w:r>
        <w:br/>
      </w:r>
      <w:r>
        <w:rPr>
          <w:rFonts w:ascii="Times New Roman"/>
          <w:b w:val="false"/>
          <w:i w:val="false"/>
          <w:color w:val="000000"/>
          <w:sz w:val="28"/>
        </w:rPr>
        <w:t>
      Патент құны осы Кодекстің 432-бабының 1-тармағына сәйкес есептеледі.</w:t>
      </w:r>
      <w:r>
        <w:br/>
      </w:r>
      <w:r>
        <w:rPr>
          <w:rFonts w:ascii="Times New Roman"/>
          <w:b w:val="false"/>
          <w:i w:val="false"/>
          <w:color w:val="000000"/>
          <w:sz w:val="28"/>
        </w:rPr>
        <w:t>
      Салық төлеуші патент құнын төлеуді есеп-қисапты табыс еткенге дейін жүргізеді.</w:t>
      </w:r>
      <w:r>
        <w:br/>
      </w:r>
      <w:r>
        <w:rPr>
          <w:rFonts w:ascii="Times New Roman"/>
          <w:b w:val="false"/>
          <w:i w:val="false"/>
          <w:color w:val="000000"/>
          <w:sz w:val="28"/>
        </w:rPr>
        <w:t>
      Патент құны банктер немесе банк операцияларының жекелеген түрлерін жүзеге асыратын ұйымдар арқылы төленген жағдайда, төлем құжатының деректемелері сұрау салуда көрсетілген кезде «электрондық үкіметтің» веб-порталында қалыптастырылатын «электрондық үкіметтің» төлем шлюзінің хабарламасы электрондық түрде табыс етілетін есеп-қисапқа қоса беріледі.</w:t>
      </w:r>
      <w:r>
        <w:br/>
      </w:r>
      <w:r>
        <w:rPr>
          <w:rFonts w:ascii="Times New Roman"/>
          <w:b w:val="false"/>
          <w:i w:val="false"/>
          <w:color w:val="000000"/>
          <w:sz w:val="28"/>
        </w:rPr>
        <w:t>
      Патент құнының төленгенін растайтын құжаттар есеп-қисап қағаз жеткізгіште берілген кезде табыс етіледі.</w:t>
      </w:r>
      <w:r>
        <w:br/>
      </w:r>
      <w:r>
        <w:rPr>
          <w:rFonts w:ascii="Times New Roman"/>
          <w:b w:val="false"/>
          <w:i w:val="false"/>
          <w:color w:val="000000"/>
          <w:sz w:val="28"/>
        </w:rPr>
        <w:t>
      Электрондық түрде, оның ішінде «электрондық үкімет» веб-порталы арқылы табыс етілген есеп-қисапта дара кәсіпкерлер патент құнына қосылатын салықтар және төлемдер сомаларын төлеу бойынша төлем құжаттарынан мәліметтерді көрсетеді.</w:t>
      </w:r>
      <w:r>
        <w:br/>
      </w:r>
      <w:r>
        <w:rPr>
          <w:rFonts w:ascii="Times New Roman"/>
          <w:b w:val="false"/>
          <w:i w:val="false"/>
          <w:color w:val="000000"/>
          <w:sz w:val="28"/>
        </w:rPr>
        <w:t>
      Дара кәсіпкерлер есеп-қисапты табыс еткеннен кейін салық органы есеп-қисап табыс етілген күннен кейінгі бір жұмыс күні ішінде салық органының ақпараттық жүйесінде патент қалыптастыруды жүргізеді.</w:t>
      </w:r>
      <w:r>
        <w:br/>
      </w:r>
      <w:r>
        <w:rPr>
          <w:rFonts w:ascii="Times New Roman"/>
          <w:b w:val="false"/>
          <w:i w:val="false"/>
          <w:color w:val="000000"/>
          <w:sz w:val="28"/>
        </w:rPr>
        <w:t>
      Патент нысанын уәкілетті орган бекітеді.</w:t>
      </w:r>
      <w:r>
        <w:br/>
      </w:r>
      <w:r>
        <w:rPr>
          <w:rFonts w:ascii="Times New Roman"/>
          <w:b w:val="false"/>
          <w:i w:val="false"/>
          <w:color w:val="000000"/>
          <w:sz w:val="28"/>
        </w:rPr>
        <w:t>
      Егер осы тармақта өзгеше көзделмесе, патент негізіндегі арнаулы салық режимі бір салық кезеңі шегінде кемінде бір ай қолданылады.</w:t>
      </w:r>
      <w:r>
        <w:br/>
      </w:r>
      <w:r>
        <w:rPr>
          <w:rFonts w:ascii="Times New Roman"/>
          <w:b w:val="false"/>
          <w:i w:val="false"/>
          <w:color w:val="000000"/>
          <w:sz w:val="28"/>
        </w:rPr>
        <w:t>
      Патент негізіндегі арнаулы салық режимін:</w:t>
      </w:r>
      <w:r>
        <w:br/>
      </w:r>
      <w:r>
        <w:rPr>
          <w:rFonts w:ascii="Times New Roman"/>
          <w:b w:val="false"/>
          <w:i w:val="false"/>
          <w:color w:val="000000"/>
          <w:sz w:val="28"/>
        </w:rPr>
        <w:t>
      1) ағымдағы салық кезеңінің соңғы айында жаңадан тіркелген;</w:t>
      </w:r>
      <w:r>
        <w:br/>
      </w:r>
      <w:r>
        <w:rPr>
          <w:rFonts w:ascii="Times New Roman"/>
          <w:b w:val="false"/>
          <w:i w:val="false"/>
          <w:color w:val="000000"/>
          <w:sz w:val="28"/>
        </w:rPr>
        <w:t>
      2) ағымдағы салық кезеңінің соңғы айында салық есептілігін табыс етуді тоқтата тұру мерзімі аяқталғанға дейін немесе аяқталғаннан кейін қызметін қайта бастаған дара кәсіпкерлер бір айдан аз мерзім ішінде қолданады.»;</w:t>
      </w:r>
      <w:r>
        <w:br/>
      </w:r>
      <w:r>
        <w:rPr>
          <w:rFonts w:ascii="Times New Roman"/>
          <w:b w:val="false"/>
          <w:i w:val="false"/>
          <w:color w:val="000000"/>
          <w:sz w:val="28"/>
        </w:rPr>
        <w:t>
</w:t>
      </w:r>
      <w:r>
        <w:rPr>
          <w:rFonts w:ascii="Times New Roman"/>
          <w:b w:val="false"/>
          <w:i w:val="false"/>
          <w:color w:val="000000"/>
          <w:sz w:val="28"/>
        </w:rPr>
        <w:t>
      115) </w:t>
      </w:r>
      <w:r>
        <w:rPr>
          <w:rFonts w:ascii="Times New Roman"/>
          <w:b w:val="false"/>
          <w:i w:val="false"/>
          <w:color w:val="000000"/>
          <w:sz w:val="28"/>
        </w:rPr>
        <w:t>439-бапта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Шаруа немесе фермер қожалықтары, бір мезгілде мынадай шарттарға сәйкес келген кезде:</w:t>
      </w:r>
      <w:r>
        <w:br/>
      </w:r>
      <w:r>
        <w:rPr>
          <w:rFonts w:ascii="Times New Roman"/>
          <w:b w:val="false"/>
          <w:i w:val="false"/>
          <w:color w:val="000000"/>
          <w:sz w:val="28"/>
        </w:rPr>
        <w:t>
      1) жеке меншік және (немесе) жер пайдалану құқығындағы (кейінгі жер пайдалану құқығын қоса алғанда) ауыл шаруашылығы мақсатындағы жер учаскелерінің жиынтық алаңы мыналар үшін:</w:t>
      </w:r>
      <w:r>
        <w:br/>
      </w:r>
      <w:r>
        <w:rPr>
          <w:rFonts w:ascii="Times New Roman"/>
          <w:b w:val="false"/>
          <w:i w:val="false"/>
          <w:color w:val="000000"/>
          <w:sz w:val="28"/>
        </w:rPr>
        <w:t>
      Ақмола, Ақтөбе, Шығыс Қазақстан, Батыс Қазақстан, Қарағанды, Қостанай, Павлодар, Солтүстік Қазақстан облыстары үшін – 3 500 га;</w:t>
      </w:r>
      <w:r>
        <w:br/>
      </w:r>
      <w:r>
        <w:rPr>
          <w:rFonts w:ascii="Times New Roman"/>
          <w:b w:val="false"/>
          <w:i w:val="false"/>
          <w:color w:val="000000"/>
          <w:sz w:val="28"/>
        </w:rPr>
        <w:t>
      Атырау, Маңғыстау облыстары үшін – 1 500 га;</w:t>
      </w:r>
      <w:r>
        <w:br/>
      </w:r>
      <w:r>
        <w:rPr>
          <w:rFonts w:ascii="Times New Roman"/>
          <w:b w:val="false"/>
          <w:i w:val="false"/>
          <w:color w:val="000000"/>
          <w:sz w:val="28"/>
        </w:rPr>
        <w:t>
      Алматы, Жамбыл, Қызылорда, Оңтүстік Қазақстан облыстары үшін – 500 га, топырақ-климаттық аймақтардағы шөлді және тау бөктеріндегі шөлді-далалық жерлерінде орналасқан аудандарда (Бетпақ Дала, Балқаш көлі маңындағы құмдар) 1500 га болып белгіленген жер учаскесінің шекті алаңынан аспаса;</w:t>
      </w:r>
      <w:r>
        <w:br/>
      </w:r>
      <w:r>
        <w:rPr>
          <w:rFonts w:ascii="Times New Roman"/>
          <w:b w:val="false"/>
          <w:i w:val="false"/>
          <w:color w:val="000000"/>
          <w:sz w:val="28"/>
        </w:rPr>
        <w:t>
      2) осы арнаулы салық режимі қолданылатын қызмет түрлерін ғана жүзеге асырса;</w:t>
      </w:r>
      <w:r>
        <w:br/>
      </w:r>
      <w:r>
        <w:rPr>
          <w:rFonts w:ascii="Times New Roman"/>
          <w:b w:val="false"/>
          <w:i w:val="false"/>
          <w:color w:val="000000"/>
          <w:sz w:val="28"/>
        </w:rPr>
        <w:t>
      3) қосылған құн салығының төлеушілері болып табылмаса, шаруа немесе фермер қожалықтарына арналған арнаулы салық режимін қолданады.»;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аумағында жеке меншік және (немесе) жер пайдалану құқығындағы (кейінгі жер пайдалану құқығын қоса алғанда) жер учаскелері болған кезде шаруа немесе фермер қожалықтарына арнаулы салық режимін қолдану құқығы беріледі.»;</w:t>
      </w:r>
      <w:r>
        <w:br/>
      </w:r>
      <w:r>
        <w:rPr>
          <w:rFonts w:ascii="Times New Roman"/>
          <w:b w:val="false"/>
          <w:i w:val="false"/>
          <w:color w:val="000000"/>
          <w:sz w:val="28"/>
        </w:rPr>
        <w:t>
</w:t>
      </w:r>
      <w:r>
        <w:rPr>
          <w:rFonts w:ascii="Times New Roman"/>
          <w:b w:val="false"/>
          <w:i w:val="false"/>
          <w:color w:val="000000"/>
          <w:sz w:val="28"/>
        </w:rPr>
        <w:t>
      116) </w:t>
      </w:r>
      <w:r>
        <w:rPr>
          <w:rFonts w:ascii="Times New Roman"/>
          <w:b w:val="false"/>
          <w:i w:val="false"/>
          <w:color w:val="000000"/>
          <w:sz w:val="28"/>
        </w:rPr>
        <w:t>442-бапта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қоршаған ортаға эмиссиялар үшін төлемақыларды;»;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117) 444-баптың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Егістік бойынша бірыңғай жер салығын есептеу жер учаскелерінің жиынтық бағалау құнына жер учаскелерінің жиынтық ауданын негізге ала отырып, мынадай мөлшерлемелерді қолдану жолымен жүргізіледі: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4444"/>
        <w:gridCol w:w="8005"/>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Ррет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учаскелерінің алаңы (гектар)</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мөлшерлемесі</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500-ге дейін</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501-ден 1000-ға дейін қоса алғанда</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гектардан бағалау құнының 0,15 % + 500 гектардан асатын гектарлардың бағалау құнының 0,3 %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1001-ден 1500-ге дейін қоса алғанда</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гектардан бағалау құнының 0,3 % + 1000 гектардан асатын гектарлардың бағалау құнының 0,45 %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1501-ден 3000-ға дейін қоса алғанда</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гектардан бағалау құнының 0,45 % + 1500 гектардан асатын гектарлардың бағалау құнының 0,6 %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3000-нан жоғары</w:t>
            </w:r>
          </w:p>
        </w:tc>
        <w:tc>
          <w:tcPr>
            <w:tcW w:w="8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гектардан бағалау құнының 0,6 % + 3000 гектардан асатын гектарлардың бағалау құнының 0,75 %</w:t>
            </w:r>
          </w:p>
        </w:tc>
      </w:tr>
    </w:tbl>
    <w:bookmarkStart w:name="z596" w:id="32"/>
    <w:p>
      <w:pPr>
        <w:spacing w:after="0"/>
        <w:ind w:left="0"/>
        <w:jc w:val="both"/>
      </w:pPr>
      <w:r>
        <w:rPr>
          <w:rFonts w:ascii="Times New Roman"/>
          <w:b w:val="false"/>
          <w:i w:val="false"/>
          <w:color w:val="000000"/>
          <w:sz w:val="28"/>
        </w:rPr>
        <w:t>      Жайылымдар, табиғи шабындықтар және арнаулы салық режимі қолданылатын қызметте пайдаланылатын басқа да жер учаскелері бойынша бiрыңғай жер салығын есептеу жер учаскелерінің жиынтық бағалау құнына 0,2% мөлшерлемесін қолдану арқылы жүргізіледі.</w:t>
      </w:r>
      <w:r>
        <w:br/>
      </w:r>
      <w:r>
        <w:rPr>
          <w:rFonts w:ascii="Times New Roman"/>
          <w:b w:val="false"/>
          <w:i w:val="false"/>
          <w:color w:val="000000"/>
          <w:sz w:val="28"/>
        </w:rPr>
        <w:t>
      Жергілікті өкілді органдардың Қазақстан Республикасының жер заңнамасына сәйкес пайдаланылмайтын ауыл шаруашылығы мақсатындағы жерлерге бірыңғай жер салығының мөлшерлемелерін жергілікті атқарушы органдардың ұсыныстары негізінде он еседен асырмай жоғарылатуға құқығы бар.»;</w:t>
      </w:r>
      <w:r>
        <w:br/>
      </w:r>
      <w:r>
        <w:rPr>
          <w:rFonts w:ascii="Times New Roman"/>
          <w:b w:val="false"/>
          <w:i w:val="false"/>
          <w:color w:val="000000"/>
          <w:sz w:val="28"/>
        </w:rPr>
        <w:t>
      118) 446-баптың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Бірыңғай жер салығын, әлеуметтік салықты, төлем көзінен ұсталатын жеке табыс салығын, жер бетіндегі көздердің су ресурстарын пайдаланғаны үшін төлемақыны, әлеуметтік аударымдарды төлеу, міндетті зейнетақы жарналарын аудару мынадай тәртіппен:»;</w:t>
      </w:r>
      <w:r>
        <w:br/>
      </w:r>
      <w:r>
        <w:rPr>
          <w:rFonts w:ascii="Times New Roman"/>
          <w:b w:val="false"/>
          <w:i w:val="false"/>
          <w:color w:val="000000"/>
          <w:sz w:val="28"/>
        </w:rPr>
        <w:t>
</w:t>
      </w:r>
      <w:r>
        <w:rPr>
          <w:rFonts w:ascii="Times New Roman"/>
          <w:b w:val="false"/>
          <w:i w:val="false"/>
          <w:color w:val="000000"/>
          <w:sz w:val="28"/>
        </w:rPr>
        <w:t>
      119) </w:t>
      </w:r>
      <w:r>
        <w:rPr>
          <w:rFonts w:ascii="Times New Roman"/>
          <w:b w:val="false"/>
          <w:i w:val="false"/>
          <w:color w:val="000000"/>
          <w:sz w:val="28"/>
        </w:rPr>
        <w:t>447-баптың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«Бірыңғай жер салығын төлеушілерге арналған декларацияда бірыңғай жер салығының, әлеуметтік салықтың, төлем көзінен ұсталатын жеке табыс салығының, жер бетіндегі көздердің су ресурстарын пайдаланғаны үшін төлемақының, міндетті зейнетақы жарналары мен әлеуметтік аударымдардың есептелген сомалары көрсетіледі.»;</w:t>
      </w:r>
      <w:r>
        <w:br/>
      </w:r>
      <w:r>
        <w:rPr>
          <w:rFonts w:ascii="Times New Roman"/>
          <w:b w:val="false"/>
          <w:i w:val="false"/>
          <w:color w:val="000000"/>
          <w:sz w:val="28"/>
        </w:rPr>
        <w:t>
</w:t>
      </w:r>
      <w:r>
        <w:rPr>
          <w:rFonts w:ascii="Times New Roman"/>
          <w:b w:val="false"/>
          <w:i w:val="false"/>
          <w:color w:val="000000"/>
          <w:sz w:val="28"/>
        </w:rPr>
        <w:t>
      120) </w:t>
      </w:r>
      <w:r>
        <w:rPr>
          <w:rFonts w:ascii="Times New Roman"/>
          <w:b w:val="false"/>
          <w:i w:val="false"/>
          <w:color w:val="000000"/>
          <w:sz w:val="28"/>
        </w:rPr>
        <w:t>448-бапта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«Арнаулы салық режимі корпоративтік табыс салығын, қосылған құн салығын, әлеуметтік салықты, мүлік салығын, көлік құралдары салығын есептеудің ерекше тәртібін көздейді.»;</w:t>
      </w:r>
      <w:r>
        <w:br/>
      </w:r>
      <w:r>
        <w:rPr>
          <w:rFonts w:ascii="Times New Roman"/>
          <w:b w:val="false"/>
          <w:i w:val="false"/>
          <w:color w:val="000000"/>
          <w:sz w:val="28"/>
        </w:rPr>
        <w:t>
</w:t>
      </w:r>
      <w:r>
        <w:rPr>
          <w:rFonts w:ascii="Times New Roman"/>
          <w:b w:val="false"/>
          <w:i w:val="false"/>
          <w:color w:val="000000"/>
          <w:sz w:val="28"/>
        </w:rPr>
        <w:t>
      төртінші бөліктің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ауыл шаруашылығы өнімін, акваөсіру (балық өсіру шаруашылығы) өнімін өндіруші заңды тұлғалардың:</w:t>
      </w:r>
      <w:r>
        <w:br/>
      </w:r>
      <w:r>
        <w:rPr>
          <w:rFonts w:ascii="Times New Roman"/>
          <w:b w:val="false"/>
          <w:i w:val="false"/>
          <w:color w:val="000000"/>
          <w:sz w:val="28"/>
        </w:rPr>
        <w:t>
      жерді пайдалана отырып ауыл шаруашылығы өнімін, акваөсіру (балық өсіру шаруашылығы) өнімін өндіру, өз өндірісінің көрсетілген өнімін қайта өңдеу және өткізу;</w:t>
      </w:r>
      <w:r>
        <w:br/>
      </w:r>
      <w:r>
        <w:rPr>
          <w:rFonts w:ascii="Times New Roman"/>
          <w:b w:val="false"/>
          <w:i w:val="false"/>
          <w:color w:val="000000"/>
          <w:sz w:val="28"/>
        </w:rPr>
        <w:t>
      мал шаруашылығы мен құс шаруашылығы (оның ішінде, асыл тұқымды), омарта шаруашылығы, акваөсіру (балық өсіру шаруашылығы) өнімін өндіру, сондай-ақ өз өндірісінің көрсетілген өнімін қайта өңдеу және өткізу жөніндегі қызметіне;»;</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Жеке меншік және (немесе) жер пайдалану құқығындағы (кейінгі жер пайдалану құқығын қоса алғанда) жер учаскелері болған кезде, салық төлеушіге арнаулы салық режимін қолдану құқығы беріледі.</w:t>
      </w:r>
      <w:r>
        <w:br/>
      </w:r>
      <w:r>
        <w:rPr>
          <w:rFonts w:ascii="Times New Roman"/>
          <w:b w:val="false"/>
          <w:i w:val="false"/>
          <w:color w:val="000000"/>
          <w:sz w:val="28"/>
        </w:rPr>
        <w:t>
      Осы тармақтың талабы омарта шаруашылығының өнімін өндіру, сондай-ақ өз өндірісінің көрсетілген өнімін қайта өңдеу және өткізу жөніндегі қызметті жүзеге асыратын салық төлеушіге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бөлігінің 1) және 2)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корпоративтік табыс салығын, қосылған құн салығын, әлеуметтік салықты, мүлiк салығын, көлiк құралдары салығын осы Кодекстің 451-бабында белгіленген ережені қолданбай, жалпыға бірдей белгіленген тәртіппен есептеуге;</w:t>
      </w:r>
      <w:r>
        <w:br/>
      </w:r>
      <w:r>
        <w:rPr>
          <w:rFonts w:ascii="Times New Roman"/>
          <w:b w:val="false"/>
          <w:i w:val="false"/>
          <w:color w:val="000000"/>
          <w:sz w:val="28"/>
        </w:rPr>
        <w:t>
      2) корпоративтік табыс салығы бойынша декларацияны табыс ету үшін белгіленген мерзімнен кейін күнтізбелік он күннен кешіктірмей, осы Кодекстің 70-бабына сәйкес тиісті салық кезеңдері үшін осы Кодекстің 451-бабында белгіленген ережені қолданбай, жалпыға бірдей белгіленген тәртіппен корпоративтік табыс салығы, қосылған құн салығы, әлеуметтік салық, мүлік салығы, көлік құралдары салығы бойынша қосымша салық есептілігін табыс етуге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3) және 4) тармақшалар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«селолық тұтыну кооперативтерінің арнаулы салық режимін қолдануға құқығы жоқ.» деген сөздер «селолық тұтыну кооперативтерінің;» деген сөздермен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Қазақстан Республикасындағы қызметін тұрақты мекеме арқылы жүзеге асыратын бейрезидент заңды тұлғаның арнаулы салық режимін қолдануға құқығы жоқ.»;</w:t>
      </w:r>
      <w:r>
        <w:br/>
      </w:r>
      <w:r>
        <w:rPr>
          <w:rFonts w:ascii="Times New Roman"/>
          <w:b w:val="false"/>
          <w:i w:val="false"/>
          <w:color w:val="000000"/>
          <w:sz w:val="28"/>
        </w:rPr>
        <w:t>
</w:t>
      </w:r>
      <w:r>
        <w:rPr>
          <w:rFonts w:ascii="Times New Roman"/>
          <w:b w:val="false"/>
          <w:i w:val="false"/>
          <w:color w:val="000000"/>
          <w:sz w:val="28"/>
        </w:rPr>
        <w:t>
      121) </w:t>
      </w:r>
      <w:r>
        <w:rPr>
          <w:rFonts w:ascii="Times New Roman"/>
          <w:b w:val="false"/>
          <w:i w:val="false"/>
          <w:color w:val="000000"/>
          <w:sz w:val="28"/>
        </w:rPr>
        <w:t>449-бап</w:t>
      </w:r>
      <w:r>
        <w:rPr>
          <w:rFonts w:ascii="Times New Roman"/>
          <w:b w:val="false"/>
          <w:i w:val="false"/>
          <w:color w:val="000000"/>
          <w:sz w:val="28"/>
        </w:rPr>
        <w:t xml:space="preserve"> мынадай редакцияда жазылсын:</w:t>
      </w:r>
    </w:p>
    <w:bookmarkEnd w:id="32"/>
    <w:bookmarkStart w:name="z615" w:id="33"/>
    <w:p>
      <w:pPr>
        <w:spacing w:after="0"/>
        <w:ind w:left="0"/>
        <w:jc w:val="both"/>
      </w:pPr>
      <w:r>
        <w:rPr>
          <w:rFonts w:ascii="Times New Roman"/>
          <w:b w:val="false"/>
          <w:i w:val="false"/>
          <w:color w:val="000000"/>
          <w:sz w:val="28"/>
        </w:rPr>
        <w:t>
</w:t>
      </w:r>
      <w:r>
        <w:rPr>
          <w:rFonts w:ascii="Times New Roman"/>
          <w:b/>
          <w:i w:val="false"/>
          <w:color w:val="000000"/>
          <w:sz w:val="28"/>
        </w:rPr>
        <w:t>      «449-бап. Салық кезеңi</w:t>
      </w:r>
    </w:p>
    <w:bookmarkEnd w:id="33"/>
    <w:bookmarkStart w:name="z616" w:id="34"/>
    <w:p>
      <w:pPr>
        <w:spacing w:after="0"/>
        <w:ind w:left="0"/>
        <w:jc w:val="both"/>
      </w:pPr>
      <w:r>
        <w:rPr>
          <w:rFonts w:ascii="Times New Roman"/>
          <w:b w:val="false"/>
          <w:i w:val="false"/>
          <w:color w:val="000000"/>
          <w:sz w:val="28"/>
        </w:rPr>
        <w:t>      Корпоративтік табыс салығын, қосылған құн салығын, әлеуметтiк салықты, мүлiк салығын, көлiк құралдары салығын есептеу үшін салық кезеңi осы Кодекстің 148, 269, 363, 370 және 401-баптарына сәйкес айқындалады.»;</w:t>
      </w:r>
      <w:r>
        <w:br/>
      </w:r>
      <w:r>
        <w:rPr>
          <w:rFonts w:ascii="Times New Roman"/>
          <w:b w:val="false"/>
          <w:i w:val="false"/>
          <w:color w:val="000000"/>
          <w:sz w:val="28"/>
        </w:rPr>
        <w:t>
      122) 451-баптың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Бюджетке төленуге жататын, жалпыға бірдей белгіленген тәртіппен есептелген корпоративтік табыс салығының, қосылған құн салығының, әлеуметтік салықтың, мүлік салығының, көлік құралдары салығының сомалары 70 пайызға азайтылуға жатады.»;</w:t>
      </w:r>
      <w:r>
        <w:br/>
      </w:r>
      <w:r>
        <w:rPr>
          <w:rFonts w:ascii="Times New Roman"/>
          <w:b w:val="false"/>
          <w:i w:val="false"/>
          <w:color w:val="000000"/>
          <w:sz w:val="28"/>
        </w:rPr>
        <w:t>
</w:t>
      </w:r>
      <w:r>
        <w:rPr>
          <w:rFonts w:ascii="Times New Roman"/>
          <w:b w:val="false"/>
          <w:i w:val="false"/>
          <w:color w:val="000000"/>
          <w:sz w:val="28"/>
        </w:rPr>
        <w:t>
      123) </w:t>
      </w:r>
      <w:r>
        <w:rPr>
          <w:rFonts w:ascii="Times New Roman"/>
          <w:b w:val="false"/>
          <w:i w:val="false"/>
          <w:color w:val="000000"/>
          <w:sz w:val="28"/>
        </w:rPr>
        <w:t>452-бап</w:t>
      </w:r>
      <w:r>
        <w:rPr>
          <w:rFonts w:ascii="Times New Roman"/>
          <w:b w:val="false"/>
          <w:i w:val="false"/>
          <w:color w:val="000000"/>
          <w:sz w:val="28"/>
        </w:rPr>
        <w:t xml:space="preserve"> мынадай редакцияда жазылсын:</w:t>
      </w:r>
    </w:p>
    <w:bookmarkEnd w:id="34"/>
    <w:bookmarkStart w:name="z619" w:id="35"/>
    <w:p>
      <w:pPr>
        <w:spacing w:after="0"/>
        <w:ind w:left="0"/>
        <w:jc w:val="both"/>
      </w:pPr>
      <w:r>
        <w:rPr>
          <w:rFonts w:ascii="Times New Roman"/>
          <w:b w:val="false"/>
          <w:i w:val="false"/>
          <w:color w:val="000000"/>
          <w:sz w:val="28"/>
        </w:rPr>
        <w:t>
</w:t>
      </w:r>
      <w:r>
        <w:rPr>
          <w:rFonts w:ascii="Times New Roman"/>
          <w:b/>
          <w:i w:val="false"/>
          <w:color w:val="000000"/>
          <w:sz w:val="28"/>
        </w:rPr>
        <w:t>      «452-бап. Салық төлеу және салық есептiлiгiн табыс ету</w:t>
      </w:r>
      <w:r>
        <w:br/>
      </w:r>
      <w:r>
        <w:rPr>
          <w:rFonts w:ascii="Times New Roman"/>
          <w:b w:val="false"/>
          <w:i w:val="false"/>
          <w:color w:val="000000"/>
          <w:sz w:val="28"/>
        </w:rPr>
        <w:t>
</w:t>
      </w:r>
      <w:r>
        <w:rPr>
          <w:rFonts w:ascii="Times New Roman"/>
          <w:b/>
          <w:i w:val="false"/>
          <w:color w:val="000000"/>
          <w:sz w:val="28"/>
        </w:rPr>
        <w:t>                мерзiмдерi</w:t>
      </w:r>
    </w:p>
    <w:bookmarkEnd w:id="35"/>
    <w:bookmarkStart w:name="z620" w:id="36"/>
    <w:p>
      <w:pPr>
        <w:spacing w:after="0"/>
        <w:ind w:left="0"/>
        <w:jc w:val="both"/>
      </w:pPr>
      <w:r>
        <w:rPr>
          <w:rFonts w:ascii="Times New Roman"/>
          <w:b w:val="false"/>
          <w:i w:val="false"/>
          <w:color w:val="000000"/>
          <w:sz w:val="28"/>
        </w:rPr>
        <w:t>      Осы Кодекстің 451-бабында көрсетілген салықтарды бюджетке төлеу және олар бойынша салық есептiлiгін табыс ету жалпыға бірдей белгіленген тәртіппен жүргізіледі.»;</w:t>
      </w:r>
      <w:r>
        <w:br/>
      </w:r>
      <w:r>
        <w:rPr>
          <w:rFonts w:ascii="Times New Roman"/>
          <w:b w:val="false"/>
          <w:i w:val="false"/>
          <w:color w:val="000000"/>
          <w:sz w:val="28"/>
        </w:rPr>
        <w:t>
      124) </w:t>
      </w:r>
      <w:r>
        <w:rPr>
          <w:rFonts w:ascii="Times New Roman"/>
          <w:b w:val="false"/>
          <w:i w:val="false"/>
          <w:color w:val="000000"/>
          <w:sz w:val="28"/>
        </w:rPr>
        <w:t>456-бап</w:t>
      </w:r>
      <w:r>
        <w:rPr>
          <w:rFonts w:ascii="Times New Roman"/>
          <w:b w:val="false"/>
          <w:i w:val="false"/>
          <w:color w:val="000000"/>
          <w:sz w:val="28"/>
        </w:rPr>
        <w:t xml:space="preserve"> кестесінің 1.2.1-жолы мынадай редакцияда жазылсын:</w:t>
      </w:r>
    </w:p>
    <w:bookmarkEnd w:id="36"/>
    <w:bookmarkStart w:name="z621"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8840"/>
        <w:gridCol w:w="195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тіркегені, қызметінің тоқтатылуын тіркегені, есептік тіркегені, есептік тіркеуден шығарғаны үшін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w:t>
      </w:r>
    </w:p>
    <w:bookmarkStart w:name="z622" w:id="38"/>
    <w:p>
      <w:pPr>
        <w:spacing w:after="0"/>
        <w:ind w:left="0"/>
        <w:jc w:val="both"/>
      </w:pPr>
      <w:r>
        <w:rPr>
          <w:rFonts w:ascii="Times New Roman"/>
          <w:b w:val="false"/>
          <w:i w:val="false"/>
          <w:color w:val="000000"/>
          <w:sz w:val="28"/>
        </w:rPr>
        <w:t>
      125) 457-баптың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126) 481-баптың </w:t>
      </w:r>
      <w:r>
        <w:rPr>
          <w:rFonts w:ascii="Times New Roman"/>
          <w:b w:val="false"/>
          <w:i w:val="false"/>
          <w:color w:val="000000"/>
          <w:sz w:val="28"/>
        </w:rPr>
        <w:t>4-тармағы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127) </w:t>
      </w:r>
      <w:r>
        <w:rPr>
          <w:rFonts w:ascii="Times New Roman"/>
          <w:b w:val="false"/>
          <w:i w:val="false"/>
          <w:color w:val="000000"/>
          <w:sz w:val="28"/>
        </w:rPr>
        <w:t>493-бап</w:t>
      </w:r>
      <w:r>
        <w:rPr>
          <w:rFonts w:ascii="Times New Roman"/>
          <w:b w:val="false"/>
          <w:i w:val="false"/>
          <w:color w:val="000000"/>
          <w:sz w:val="28"/>
        </w:rPr>
        <w:t xml:space="preserve">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Шаруа немесе фермер қожалықтары үшін арнаулы салық режимі қолданылатын қызметті жүзеге асыру нәтижесінде қалыптасатын қоршаған ортаға эмиссия бойынша – бірыңғай жер салығын төлеушілер төлемақы төлеушілер болып табылмайды.»;</w:t>
      </w:r>
      <w:r>
        <w:br/>
      </w:r>
      <w:r>
        <w:rPr>
          <w:rFonts w:ascii="Times New Roman"/>
          <w:b w:val="false"/>
          <w:i w:val="false"/>
          <w:color w:val="000000"/>
          <w:sz w:val="28"/>
        </w:rPr>
        <w:t>
</w:t>
      </w:r>
      <w:r>
        <w:rPr>
          <w:rFonts w:ascii="Times New Roman"/>
          <w:b w:val="false"/>
          <w:i w:val="false"/>
          <w:color w:val="000000"/>
          <w:sz w:val="28"/>
        </w:rPr>
        <w:t>
      128) 495-баптың </w:t>
      </w:r>
      <w:r>
        <w:rPr>
          <w:rFonts w:ascii="Times New Roman"/>
          <w:b w:val="false"/>
          <w:i w:val="false"/>
          <w:color w:val="000000"/>
          <w:sz w:val="28"/>
        </w:rPr>
        <w:t>6-тармағының</w:t>
      </w:r>
      <w:r>
        <w:rPr>
          <w:rFonts w:ascii="Times New Roman"/>
          <w:b w:val="false"/>
          <w:i w:val="false"/>
          <w:color w:val="000000"/>
          <w:sz w:val="28"/>
        </w:rPr>
        <w:t xml:space="preserve"> 1.3.6-жолы мынадай редакцияда жазылсын:</w:t>
      </w:r>
    </w:p>
    <w:bookmarkEnd w:id="38"/>
    <w:bookmarkStart w:name="z627" w:id="39"/>
    <w:p>
      <w:pPr>
        <w:spacing w:after="0"/>
        <w:ind w:left="0"/>
        <w:jc w:val="both"/>
      </w:pP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gridCol w:w="8883"/>
        <w:gridCol w:w="2160"/>
      </w:tblGrid>
      <w:tr>
        <w:trPr>
          <w:trHeight w:val="30"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өндірісінің қалдықтары, оның ішінде көң, құс саңғырығы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w:t>
            </w:r>
          </w:p>
        </w:tc>
      </w:tr>
    </w:tbl>
    <w:p>
      <w:pPr>
        <w:spacing w:after="0"/>
        <w:ind w:left="0"/>
        <w:jc w:val="both"/>
      </w:pPr>
      <w:r>
        <w:rPr>
          <w:rFonts w:ascii="Times New Roman"/>
          <w:b w:val="false"/>
          <w:i w:val="false"/>
          <w:color w:val="000000"/>
          <w:sz w:val="28"/>
        </w:rPr>
        <w:t>»;</w:t>
      </w:r>
    </w:p>
    <w:bookmarkStart w:name="z628" w:id="40"/>
    <w:p>
      <w:pPr>
        <w:spacing w:after="0"/>
        <w:ind w:left="0"/>
        <w:jc w:val="both"/>
      </w:pPr>
      <w:r>
        <w:rPr>
          <w:rFonts w:ascii="Times New Roman"/>
          <w:b w:val="false"/>
          <w:i w:val="false"/>
          <w:color w:val="000000"/>
          <w:sz w:val="28"/>
        </w:rPr>
        <w:t>
      129) 496-баптың </w:t>
      </w:r>
      <w:r>
        <w:rPr>
          <w:rFonts w:ascii="Times New Roman"/>
          <w:b w:val="false"/>
          <w:i w:val="false"/>
          <w:color w:val="000000"/>
          <w:sz w:val="28"/>
        </w:rPr>
        <w:t>6-тармағы</w:t>
      </w:r>
      <w:r>
        <w:rPr>
          <w:rFonts w:ascii="Times New Roman"/>
          <w:b w:val="false"/>
          <w:i w:val="false"/>
          <w:color w:val="000000"/>
          <w:sz w:val="28"/>
        </w:rPr>
        <w:t xml:space="preserve"> және 498-баптың </w:t>
      </w:r>
      <w:r>
        <w:rPr>
          <w:rFonts w:ascii="Times New Roman"/>
          <w:b w:val="false"/>
          <w:i w:val="false"/>
          <w:color w:val="000000"/>
          <w:sz w:val="28"/>
        </w:rPr>
        <w:t>5-тармағы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130) 531-баптың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Төлемақы төлеушілер рұқсат құжатын алу кезінде Автомобиль жолдарын басқару жөніндегі ұлттық операторға немесе жергілікті атқарушы органдарға жарнаманы орналастырудың бірінші айы үшін төлемақы сомасын бюджетке енгізгендігін растайтын құжатты табыс етеді.»;</w:t>
      </w:r>
      <w:r>
        <w:br/>
      </w:r>
      <w:r>
        <w:rPr>
          <w:rFonts w:ascii="Times New Roman"/>
          <w:b w:val="false"/>
          <w:i w:val="false"/>
          <w:color w:val="000000"/>
          <w:sz w:val="28"/>
        </w:rPr>
        <w:t>
</w:t>
      </w:r>
      <w:r>
        <w:rPr>
          <w:rFonts w:ascii="Times New Roman"/>
          <w:b w:val="false"/>
          <w:i w:val="false"/>
          <w:color w:val="000000"/>
          <w:sz w:val="28"/>
        </w:rPr>
        <w:t>
      131) 546-баптың </w:t>
      </w:r>
      <w:r>
        <w:rPr>
          <w:rFonts w:ascii="Times New Roman"/>
          <w:b w:val="false"/>
          <w:i w:val="false"/>
          <w:color w:val="000000"/>
          <w:sz w:val="28"/>
        </w:rPr>
        <w:t>2) тармақшасы</w:t>
      </w:r>
      <w:r>
        <w:rPr>
          <w:rFonts w:ascii="Times New Roman"/>
          <w:b w:val="false"/>
          <w:i w:val="false"/>
          <w:color w:val="000000"/>
          <w:sz w:val="28"/>
        </w:rPr>
        <w:t xml:space="preserve"> және 547-баптың 2-тармағының </w:t>
      </w:r>
      <w:r>
        <w:rPr>
          <w:rFonts w:ascii="Times New Roman"/>
          <w:b w:val="false"/>
          <w:i w:val="false"/>
          <w:color w:val="000000"/>
          <w:sz w:val="28"/>
        </w:rPr>
        <w:t>8)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132) 551-баптың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133) 553-баптың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шетелде уақытша және тұрақты тұрып жатқан Қазақстан Республикасының азаматтарын, сондай-ақ шетелдіктерге асырап алуға берілген, Қазақстан Республикасының азаматтары болып табылатын балаларды консулдық есепке қойғаны және консулдық есептен шығарғаны үшін алынбайды.»;</w:t>
      </w:r>
      <w:r>
        <w:br/>
      </w:r>
      <w:r>
        <w:rPr>
          <w:rFonts w:ascii="Times New Roman"/>
          <w:b w:val="false"/>
          <w:i w:val="false"/>
          <w:color w:val="000000"/>
          <w:sz w:val="28"/>
        </w:rPr>
        <w:t>
</w:t>
      </w:r>
      <w:r>
        <w:rPr>
          <w:rFonts w:ascii="Times New Roman"/>
          <w:b w:val="false"/>
          <w:i w:val="false"/>
          <w:color w:val="000000"/>
          <w:sz w:val="28"/>
        </w:rPr>
        <w:t>
      134) 557-баптың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мазмұндағы оныншы абзацпен толықтырылсын:</w:t>
      </w:r>
      <w:r>
        <w:br/>
      </w:r>
      <w:r>
        <w:rPr>
          <w:rFonts w:ascii="Times New Roman"/>
          <w:b w:val="false"/>
          <w:i w:val="false"/>
          <w:color w:val="000000"/>
          <w:sz w:val="28"/>
        </w:rPr>
        <w:t>
</w:t>
      </w:r>
      <w:r>
        <w:rPr>
          <w:rFonts w:ascii="Times New Roman"/>
          <w:b w:val="false"/>
          <w:i w:val="false"/>
          <w:color w:val="000000"/>
          <w:sz w:val="28"/>
        </w:rPr>
        <w:t>
      «қолданылатын салық режимі туралы;»;</w:t>
      </w:r>
      <w:r>
        <w:br/>
      </w:r>
      <w:r>
        <w:rPr>
          <w:rFonts w:ascii="Times New Roman"/>
          <w:b w:val="false"/>
          <w:i w:val="false"/>
          <w:color w:val="000000"/>
          <w:sz w:val="28"/>
        </w:rPr>
        <w:t>
</w:t>
      </w:r>
      <w:r>
        <w:rPr>
          <w:rFonts w:ascii="Times New Roman"/>
          <w:b w:val="false"/>
          <w:i w:val="false"/>
          <w:color w:val="000000"/>
          <w:sz w:val="28"/>
        </w:rPr>
        <w:t>
      135) </w:t>
      </w:r>
      <w:r>
        <w:rPr>
          <w:rFonts w:ascii="Times New Roman"/>
          <w:b w:val="false"/>
          <w:i w:val="false"/>
          <w:color w:val="000000"/>
          <w:sz w:val="28"/>
        </w:rPr>
        <w:t>560-бапта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w:t>
      </w:r>
      <w:r>
        <w:rPr>
          <w:rFonts w:ascii="Times New Roman"/>
          <w:b w:val="false"/>
          <w:i w:val="false"/>
          <w:color w:val="000000"/>
          <w:sz w:val="28"/>
        </w:rPr>
        <w:t>2) тармақшасының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«дара кәсіпкер, жекеше нотариус, жеке сот орындаушысы, адвокат, кәсіби медиатор ретінде;»;</w:t>
      </w:r>
      <w:r>
        <w:br/>
      </w:r>
      <w:r>
        <w:rPr>
          <w:rFonts w:ascii="Times New Roman"/>
          <w:b w:val="false"/>
          <w:i w:val="false"/>
          <w:color w:val="000000"/>
          <w:sz w:val="28"/>
        </w:rPr>
        <w:t>
</w:t>
      </w:r>
      <w:r>
        <w:rPr>
          <w:rFonts w:ascii="Times New Roman"/>
          <w:b w:val="false"/>
          <w:i w:val="false"/>
          <w:color w:val="000000"/>
          <w:sz w:val="28"/>
        </w:rPr>
        <w:t>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дара кәсіпкердің, жекеше нотариустың, жеке сот орындаушысының, адвокаттың, кәсіби медиатордың орналасқан жері – салық органында дара кәсіпкер, жекеше нотариус, жеке сот орындаушысы, адвокат, кәсіби медиатор ретінде тіркеу есебіне қою кезінде мәлімделген дара кәсіпкер, жекеше нотариус, жеке сот орындаушысы, адвокат, кәсіби медиатор қызметін басымдықпен жүзеге асыратын орын;»;</w:t>
      </w:r>
      <w:r>
        <w:br/>
      </w:r>
      <w:r>
        <w:rPr>
          <w:rFonts w:ascii="Times New Roman"/>
          <w:b w:val="false"/>
          <w:i w:val="false"/>
          <w:color w:val="000000"/>
          <w:sz w:val="28"/>
        </w:rPr>
        <w:t>
</w:t>
      </w:r>
      <w:r>
        <w:rPr>
          <w:rFonts w:ascii="Times New Roman"/>
          <w:b w:val="false"/>
          <w:i w:val="false"/>
          <w:color w:val="000000"/>
          <w:sz w:val="28"/>
        </w:rPr>
        <w:t>
      136) 561-баптың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Жеке сәйкестендіру нөмірлерінің ұлттық тізіліміндегі жеке тұлғалар туралы мәліметтерді сәйкестендіру нөмірлерін қалыптастыруды және сәйкестендіру нөмірлерінің ұлттық тізілімін жүргізуді жүзеге асыратын уәкілетті мемлекеттік орган салық органдарына береді.»;</w:t>
      </w:r>
      <w:r>
        <w:br/>
      </w:r>
      <w:r>
        <w:rPr>
          <w:rFonts w:ascii="Times New Roman"/>
          <w:b w:val="false"/>
          <w:i w:val="false"/>
          <w:color w:val="000000"/>
          <w:sz w:val="28"/>
        </w:rPr>
        <w:t>
</w:t>
      </w:r>
      <w:r>
        <w:rPr>
          <w:rFonts w:ascii="Times New Roman"/>
          <w:b w:val="false"/>
          <w:i w:val="false"/>
          <w:color w:val="000000"/>
          <w:sz w:val="28"/>
        </w:rPr>
        <w:t>
      137) </w:t>
      </w:r>
      <w:r>
        <w:rPr>
          <w:rFonts w:ascii="Times New Roman"/>
          <w:b w:val="false"/>
          <w:i w:val="false"/>
          <w:color w:val="000000"/>
          <w:sz w:val="28"/>
        </w:rPr>
        <w:t>562-бапта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осындай құжат болған кезде салықтық тіркеу нөмірін (немесе оның аналогын) көрсетіп, бейрезиденттің инкорпорация еліндегі салықтық тіркелуін растайтын құжаттардың нотариат куәландырған көшірмелерін қоса бере отырып, тіркеу есебіне қою туралы салықтық өтініш беруге міндетті.»;</w:t>
      </w:r>
      <w:r>
        <w:br/>
      </w:r>
      <w:r>
        <w:rPr>
          <w:rFonts w:ascii="Times New Roman"/>
          <w:b w:val="false"/>
          <w:i w:val="false"/>
          <w:color w:val="000000"/>
          <w:sz w:val="28"/>
        </w:rPr>
        <w:t>
</w:t>
      </w:r>
      <w:r>
        <w:rPr>
          <w:rFonts w:ascii="Times New Roman"/>
          <w:b w:val="false"/>
          <w:i w:val="false"/>
          <w:color w:val="000000"/>
          <w:sz w:val="28"/>
        </w:rPr>
        <w:t>
      1-1-тармақтың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осындай құжат болған кезде, салықтық тіркеу нөмірін (немесе оның аналогын) көрсете отырып, бейрезиденттің бар болған жағдайда инкорпорация елiндегi немесе резиденттік еліндегі салықтық тіркелуін растайтын құжаттарының;»;</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осындай құжат болған кезде, салықтық тіркеу нөмірін (немесе оның аналогын) көрсетіп, бейрезиденттің инкорпорация (азаматтық) еліндегі салықтық тіркелуін растайтын құжаттардың нотариат куәландырған көшірмелерін қоса бере отырып, тіркеу есебіне қою туралы салықтық өтініш беруге міндетті.»;</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осындай құжат болған кезде, салықтық тіркеу нөмірін (немесе оның аналогын) көрсете отырып, азаматтық (резиденттік) еліндегі салықтық тіркелуін растайтын;»;</w:t>
      </w:r>
      <w:r>
        <w:br/>
      </w:r>
      <w:r>
        <w:rPr>
          <w:rFonts w:ascii="Times New Roman"/>
          <w:b w:val="false"/>
          <w:i w:val="false"/>
          <w:color w:val="000000"/>
          <w:sz w:val="28"/>
        </w:rPr>
        <w:t>
</w:t>
      </w:r>
      <w:r>
        <w:rPr>
          <w:rFonts w:ascii="Times New Roman"/>
          <w:b w:val="false"/>
          <w:i w:val="false"/>
          <w:color w:val="000000"/>
          <w:sz w:val="28"/>
        </w:rPr>
        <w:t>
      5-2-тармақтың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осындай құжат болған кезде, салықтық тіркеу нөмірін (немесе оның аналогын) көрсетіп, азаматтық (резиденттік) еліндегі салықтық тіркелуін растайтын құжаттардың нотариат куәландырған көшірмелерін қоса бере отырып, тіркеу есебіне қою туралы салықтық өтініш беруге міндетті.»;</w:t>
      </w:r>
      <w:r>
        <w:br/>
      </w:r>
      <w:r>
        <w:rPr>
          <w:rFonts w:ascii="Times New Roman"/>
          <w:b w:val="false"/>
          <w:i w:val="false"/>
          <w:color w:val="000000"/>
          <w:sz w:val="28"/>
        </w:rPr>
        <w:t>
</w:t>
      </w:r>
      <w:r>
        <w:rPr>
          <w:rFonts w:ascii="Times New Roman"/>
          <w:b w:val="false"/>
          <w:i w:val="false"/>
          <w:color w:val="000000"/>
          <w:sz w:val="28"/>
        </w:rPr>
        <w:t>
      мынадай мазмұндағы 5-3-тармақпен толықтырылсын:</w:t>
      </w:r>
      <w:r>
        <w:br/>
      </w:r>
      <w:r>
        <w:rPr>
          <w:rFonts w:ascii="Times New Roman"/>
          <w:b w:val="false"/>
          <w:i w:val="false"/>
          <w:color w:val="000000"/>
          <w:sz w:val="28"/>
        </w:rPr>
        <w:t>
</w:t>
      </w:r>
      <w:r>
        <w:rPr>
          <w:rFonts w:ascii="Times New Roman"/>
          <w:b w:val="false"/>
          <w:i w:val="false"/>
          <w:color w:val="000000"/>
          <w:sz w:val="28"/>
        </w:rPr>
        <w:t>
      «5-3. Резидент заңды тұлғалардың, Қазақстан Республикасындағы қызметін филиал, өкілдік арқылы жүзеге асыратын бейрезиденттердің бірінші басшылары болып табылатын шетелдіктер немесе азаматтығы жоқ адамдар салық төлеуші ретінде тіркелу үшін болатын (тұрғылықты) жері бойынша салық органына мынадай:</w:t>
      </w:r>
      <w:r>
        <w:br/>
      </w:r>
      <w:r>
        <w:rPr>
          <w:rFonts w:ascii="Times New Roman"/>
          <w:b w:val="false"/>
          <w:i w:val="false"/>
          <w:color w:val="000000"/>
          <w:sz w:val="28"/>
        </w:rPr>
        <w:t>
      1) шетелдіктің немесе азаматтығы жоқ адамның жеке басын куәландыратын;</w:t>
      </w:r>
      <w:r>
        <w:br/>
      </w:r>
      <w:r>
        <w:rPr>
          <w:rFonts w:ascii="Times New Roman"/>
          <w:b w:val="false"/>
          <w:i w:val="false"/>
          <w:color w:val="000000"/>
          <w:sz w:val="28"/>
        </w:rPr>
        <w:t>
      2) осындай құжат болған кезде, салықтық тіркеу нөмірін (немесе оның аналогын) көрсетіп, азаматтық (резиденттік) еліндегі салықтық тіркелуін растайтын құжаттардың нотариат куәландырған көшірмелерін қоса бере отырып, тіркеу есебіне қою туралы салықтық өтініш беруге міндетті.»;</w:t>
      </w:r>
      <w:r>
        <w:br/>
      </w:r>
      <w:r>
        <w:rPr>
          <w:rFonts w:ascii="Times New Roman"/>
          <w:b w:val="false"/>
          <w:i w:val="false"/>
          <w:color w:val="000000"/>
          <w:sz w:val="28"/>
        </w:rPr>
        <w:t>
</w:t>
      </w:r>
      <w:r>
        <w:rPr>
          <w:rFonts w:ascii="Times New Roman"/>
          <w:b w:val="false"/>
          <w:i w:val="false"/>
          <w:color w:val="000000"/>
          <w:sz w:val="28"/>
        </w:rPr>
        <w:t>
      138) </w:t>
      </w:r>
      <w:r>
        <w:rPr>
          <w:rFonts w:ascii="Times New Roman"/>
          <w:b w:val="false"/>
          <w:i w:val="false"/>
          <w:color w:val="000000"/>
          <w:sz w:val="28"/>
        </w:rPr>
        <w:t>563-бапта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Салық төлеушінің тіркеу деректерін өзгерту үшін салықтық өтініш салық төлеушінің (салық агентінің) орналасқан жері бойынша салық органына өзгерістер туындаған кезден бастап он жұмыс күнінен кешіктірілмей беріледі.»;</w:t>
      </w:r>
      <w:r>
        <w:br/>
      </w:r>
      <w:r>
        <w:rPr>
          <w:rFonts w:ascii="Times New Roman"/>
          <w:b w:val="false"/>
          <w:i w:val="false"/>
          <w:color w:val="000000"/>
          <w:sz w:val="28"/>
        </w:rPr>
        <w:t>
</w:t>
      </w:r>
      <w:r>
        <w:rPr>
          <w:rFonts w:ascii="Times New Roman"/>
          <w:b w:val="false"/>
          <w:i w:val="false"/>
          <w:color w:val="000000"/>
          <w:sz w:val="28"/>
        </w:rPr>
        <w:t>
      139) </w:t>
      </w:r>
      <w:r>
        <w:rPr>
          <w:rFonts w:ascii="Times New Roman"/>
          <w:b w:val="false"/>
          <w:i w:val="false"/>
          <w:color w:val="000000"/>
          <w:sz w:val="28"/>
        </w:rPr>
        <w:t>564-бапта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орындалмаған салықтық міндеттемелері не Қазақстан Республикасының аумағында салық салу объектілері және (немесе) салық салуға байланысты объектілері болмаған жағдайда, жеке тұлғаның Қазақстан Республикасынан тұрақты тұрғылықты жеріне кетуі және азаматтығын тоқтатуы;»;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органы салық төлеушілердің мемлекеттік дерекқорынан осы Кодекстің 561-бабы 2-тармағының 3) – 8) тармақшаларында көрсетілген тұлғаларды шығарып тастау мақсатында әділет және ішкі істер органдарына:»;</w:t>
      </w:r>
      <w:r>
        <w:br/>
      </w:r>
      <w:r>
        <w:rPr>
          <w:rFonts w:ascii="Times New Roman"/>
          <w:b w:val="false"/>
          <w:i w:val="false"/>
          <w:color w:val="000000"/>
          <w:sz w:val="28"/>
        </w:rPr>
        <w:t>
</w:t>
      </w:r>
      <w:r>
        <w:rPr>
          <w:rFonts w:ascii="Times New Roman"/>
          <w:b w:val="false"/>
          <w:i w:val="false"/>
          <w:color w:val="000000"/>
          <w:sz w:val="28"/>
        </w:rPr>
        <w:t>
      140) 81-тараудың </w:t>
      </w:r>
      <w:r>
        <w:rPr>
          <w:rFonts w:ascii="Times New Roman"/>
          <w:b w:val="false"/>
          <w:i w:val="false"/>
          <w:color w:val="000000"/>
          <w:sz w:val="28"/>
        </w:rPr>
        <w:t>2-параграфының</w:t>
      </w:r>
      <w:r>
        <w:rPr>
          <w:rFonts w:ascii="Times New Roman"/>
          <w:b w:val="false"/>
          <w:i w:val="false"/>
          <w:color w:val="000000"/>
          <w:sz w:val="28"/>
        </w:rPr>
        <w:t xml:space="preserve"> тақырыбы мынадай редакцияда жазылсын:</w:t>
      </w:r>
    </w:p>
    <w:bookmarkEnd w:id="40"/>
    <w:bookmarkStart w:name="z667" w:id="41"/>
    <w:p>
      <w:pPr>
        <w:spacing w:after="0"/>
        <w:ind w:left="0"/>
        <w:jc w:val="left"/>
      </w:pPr>
      <w:r>
        <w:rPr>
          <w:rFonts w:ascii="Times New Roman"/>
          <w:b/>
          <w:i w:val="false"/>
          <w:color w:val="000000"/>
        </w:rPr>
        <w:t xml:space="preserve"> 
«§ 2. Дара кәсіпкерді, жекеше нотариусты, жеке сот</w:t>
      </w:r>
      <w:r>
        <w:br/>
      </w:r>
      <w:r>
        <w:rPr>
          <w:rFonts w:ascii="Times New Roman"/>
          <w:b/>
          <w:i w:val="false"/>
          <w:color w:val="000000"/>
        </w:rPr>
        <w:t>
орындаушысын, адвокатты, кәсіби медиаторды тіркеу есебі»;</w:t>
      </w:r>
    </w:p>
    <w:bookmarkEnd w:id="41"/>
    <w:bookmarkStart w:name="z668" w:id="42"/>
    <w:p>
      <w:pPr>
        <w:spacing w:after="0"/>
        <w:ind w:left="0"/>
        <w:jc w:val="both"/>
      </w:pPr>
      <w:r>
        <w:rPr>
          <w:rFonts w:ascii="Times New Roman"/>
          <w:b w:val="false"/>
          <w:i w:val="false"/>
          <w:color w:val="000000"/>
          <w:sz w:val="28"/>
        </w:rPr>
        <w:t>
      141) </w:t>
      </w:r>
      <w:r>
        <w:rPr>
          <w:rFonts w:ascii="Times New Roman"/>
          <w:b w:val="false"/>
          <w:i w:val="false"/>
          <w:color w:val="000000"/>
          <w:sz w:val="28"/>
        </w:rPr>
        <w:t>565-бапта</w:t>
      </w:r>
      <w:r>
        <w:rPr>
          <w:rFonts w:ascii="Times New Roman"/>
          <w:b w:val="false"/>
          <w:i w:val="false"/>
          <w:color w:val="000000"/>
          <w:sz w:val="28"/>
        </w:rPr>
        <w:t>:</w:t>
      </w:r>
      <w:r>
        <w:br/>
      </w:r>
      <w:r>
        <w:rPr>
          <w:rFonts w:ascii="Times New Roman"/>
          <w:b w:val="false"/>
          <w:i w:val="false"/>
          <w:color w:val="000000"/>
          <w:sz w:val="28"/>
        </w:rPr>
        <w:t>
      тақырып мынадай редакцияда жазылсын:</w:t>
      </w:r>
    </w:p>
    <w:bookmarkEnd w:id="42"/>
    <w:bookmarkStart w:name="z669" w:id="43"/>
    <w:p>
      <w:pPr>
        <w:spacing w:after="0"/>
        <w:ind w:left="0"/>
        <w:jc w:val="both"/>
      </w:pPr>
      <w:r>
        <w:rPr>
          <w:rFonts w:ascii="Times New Roman"/>
          <w:b w:val="false"/>
          <w:i w:val="false"/>
          <w:color w:val="000000"/>
          <w:sz w:val="28"/>
        </w:rPr>
        <w:t>
</w:t>
      </w:r>
      <w:r>
        <w:rPr>
          <w:rFonts w:ascii="Times New Roman"/>
          <w:b/>
          <w:i w:val="false"/>
          <w:color w:val="000000"/>
          <w:sz w:val="28"/>
        </w:rPr>
        <w:t>      «565-бап. Дара кәсіпкер, жекеше нотариус, жеке сот</w:t>
      </w:r>
      <w:r>
        <w:br/>
      </w:r>
      <w:r>
        <w:rPr>
          <w:rFonts w:ascii="Times New Roman"/>
          <w:b w:val="false"/>
          <w:i w:val="false"/>
          <w:color w:val="000000"/>
          <w:sz w:val="28"/>
        </w:rPr>
        <w:t>
</w:t>
      </w:r>
      <w:r>
        <w:rPr>
          <w:rFonts w:ascii="Times New Roman"/>
          <w:b/>
          <w:i w:val="false"/>
          <w:color w:val="000000"/>
          <w:sz w:val="28"/>
        </w:rPr>
        <w:t>                орындаушысы, адвокат, кәсіби медиатор ретінде</w:t>
      </w:r>
      <w:r>
        <w:br/>
      </w:r>
      <w:r>
        <w:rPr>
          <w:rFonts w:ascii="Times New Roman"/>
          <w:b w:val="false"/>
          <w:i w:val="false"/>
          <w:color w:val="000000"/>
          <w:sz w:val="28"/>
        </w:rPr>
        <w:t>
</w:t>
      </w:r>
      <w:r>
        <w:rPr>
          <w:rFonts w:ascii="Times New Roman"/>
          <w:b/>
          <w:i w:val="false"/>
          <w:color w:val="000000"/>
          <w:sz w:val="28"/>
        </w:rPr>
        <w:t>                тіркеу есебіне қою»;</w:t>
      </w:r>
    </w:p>
    <w:bookmarkEnd w:id="43"/>
    <w:bookmarkStart w:name="z670" w:id="44"/>
    <w:p>
      <w:pPr>
        <w:spacing w:after="0"/>
        <w:ind w:left="0"/>
        <w:jc w:val="both"/>
      </w:pP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 тұлғаны жекеше нотариус, жеке сот орындаушысы, адвокат, кәсіби медиатор ретiнде тiркеу есебiне қою жеке тұлғаның нотариаттық қызметтi, атқарушылық құжаттарды орындау жөнiндегi қызметтi, адвокаттық қызметтi, дауларды медиация тәртібімен реттеу жөніндегі қызметті жүзеге асыруды бастағанға дейiн «электрондық үкімет» веб-порталы арқылы электрондық түрде табыс етілген, дара кәсiпкердi, жекеше нотариусты, жеке сот орындаушысын, адвокатты, кәсіби медиаторды тiркеу есебiне алу туралы салықтық өтiнiшi негiзiнде жүргiзiледi.</w:t>
      </w:r>
      <w:r>
        <w:br/>
      </w:r>
      <w:r>
        <w:rPr>
          <w:rFonts w:ascii="Times New Roman"/>
          <w:b w:val="false"/>
          <w:i w:val="false"/>
          <w:color w:val="000000"/>
          <w:sz w:val="28"/>
        </w:rPr>
        <w:t>
</w:t>
      </w:r>
      <w:r>
        <w:rPr>
          <w:rFonts w:ascii="Times New Roman"/>
          <w:b w:val="false"/>
          <w:i w:val="false"/>
          <w:color w:val="000000"/>
          <w:sz w:val="28"/>
        </w:rPr>
        <w:t>
      4. Салық органдары салықтық өтінішті алған кезден бастап бір жұмыс күні ішінде жеке тұлғаны жекеше нотариус, жеке сот орындаушысы, адвокат, кәсіби медиатор ретiнде тiркеу есебiне қоюды жүргізеді не мұндай тіркеуге қоюдан бас тартады.</w:t>
      </w:r>
      <w:r>
        <w:br/>
      </w:r>
      <w:r>
        <w:rPr>
          <w:rFonts w:ascii="Times New Roman"/>
          <w:b w:val="false"/>
          <w:i w:val="false"/>
          <w:color w:val="000000"/>
          <w:sz w:val="28"/>
        </w:rPr>
        <w:t>
      Салық органы, егер:</w:t>
      </w:r>
      <w:r>
        <w:br/>
      </w:r>
      <w:r>
        <w:rPr>
          <w:rFonts w:ascii="Times New Roman"/>
          <w:b w:val="false"/>
          <w:i w:val="false"/>
          <w:color w:val="000000"/>
          <w:sz w:val="28"/>
        </w:rPr>
        <w:t>
      1) салықтық өтініште көрсетілген жеке басты куәландыратын құжаттың деректері сәйкестендіру нөмірлерінің ұлттық тізілімдерінде қамтылған мәліметтерге сәйкес келмеген;</w:t>
      </w:r>
      <w:r>
        <w:br/>
      </w:r>
      <w:r>
        <w:rPr>
          <w:rFonts w:ascii="Times New Roman"/>
          <w:b w:val="false"/>
          <w:i w:val="false"/>
          <w:color w:val="000000"/>
          <w:sz w:val="28"/>
        </w:rPr>
        <w:t>
      2) салықтық өтініште көрсетілген нотариаттық қызметті, атқарушылық құжаттарды орындау жөнiндегi қызметті, адвокаттық қызметті жүзеге асыру құқығына арналған лицензияның деректері лицензиялардың мемлекеттік электрондық тізілімінде қамтылған мәліметтерге сәйкес келмеген;</w:t>
      </w:r>
      <w:r>
        <w:br/>
      </w:r>
      <w:r>
        <w:rPr>
          <w:rFonts w:ascii="Times New Roman"/>
          <w:b w:val="false"/>
          <w:i w:val="false"/>
          <w:color w:val="000000"/>
          <w:sz w:val="28"/>
        </w:rPr>
        <w:t>
      3) салықтық өтініште көрсетілген орналасқан жері «Мекенжай тіркелімі» ақпараттық жүйесінде жоқ болған жағдайларда, жеке тұлғаны жекеше нотариус, жеке сот орындаушысы, адвокат, кәсіби медиатор ретiнде тiркеу есебiне қоюдан бас тартады.»;</w:t>
      </w:r>
      <w:r>
        <w:br/>
      </w:r>
      <w:r>
        <w:rPr>
          <w:rFonts w:ascii="Times New Roman"/>
          <w:b w:val="false"/>
          <w:i w:val="false"/>
          <w:color w:val="000000"/>
          <w:sz w:val="28"/>
        </w:rPr>
        <w:t>
</w:t>
      </w:r>
      <w:r>
        <w:rPr>
          <w:rFonts w:ascii="Times New Roman"/>
          <w:b w:val="false"/>
          <w:i w:val="false"/>
          <w:color w:val="000000"/>
          <w:sz w:val="28"/>
        </w:rPr>
        <w:t>
      142) </w:t>
      </w:r>
      <w:r>
        <w:rPr>
          <w:rFonts w:ascii="Times New Roman"/>
          <w:b w:val="false"/>
          <w:i w:val="false"/>
          <w:color w:val="000000"/>
          <w:sz w:val="28"/>
        </w:rPr>
        <w:t>566-бапта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 мынадай редакцияда жазылсын:</w:t>
      </w:r>
    </w:p>
    <w:bookmarkEnd w:id="44"/>
    <w:bookmarkStart w:name="z675" w:id="45"/>
    <w:p>
      <w:pPr>
        <w:spacing w:after="0"/>
        <w:ind w:left="0"/>
        <w:jc w:val="both"/>
      </w:pPr>
      <w:r>
        <w:rPr>
          <w:rFonts w:ascii="Times New Roman"/>
          <w:b w:val="false"/>
          <w:i w:val="false"/>
          <w:color w:val="000000"/>
          <w:sz w:val="28"/>
        </w:rPr>
        <w:t>
</w:t>
      </w:r>
      <w:r>
        <w:rPr>
          <w:rFonts w:ascii="Times New Roman"/>
          <w:b/>
          <w:i w:val="false"/>
          <w:color w:val="000000"/>
          <w:sz w:val="28"/>
        </w:rPr>
        <w:t>      «566-бап. Дара кәсіпкердің, жекеше нотариустың, жеке сот</w:t>
      </w:r>
      <w:r>
        <w:br/>
      </w:r>
      <w:r>
        <w:rPr>
          <w:rFonts w:ascii="Times New Roman"/>
          <w:b w:val="false"/>
          <w:i w:val="false"/>
          <w:color w:val="000000"/>
          <w:sz w:val="28"/>
        </w:rPr>
        <w:t>
</w:t>
      </w:r>
      <w:r>
        <w:rPr>
          <w:rFonts w:ascii="Times New Roman"/>
          <w:b/>
          <w:i w:val="false"/>
          <w:color w:val="000000"/>
          <w:sz w:val="28"/>
        </w:rPr>
        <w:t>                орындаушысының, адвокаттың, кәсіби медиатордың</w:t>
      </w:r>
      <w:r>
        <w:br/>
      </w:r>
      <w:r>
        <w:rPr>
          <w:rFonts w:ascii="Times New Roman"/>
          <w:b w:val="false"/>
          <w:i w:val="false"/>
          <w:color w:val="000000"/>
          <w:sz w:val="28"/>
        </w:rPr>
        <w:t>
</w:t>
      </w:r>
      <w:r>
        <w:rPr>
          <w:rFonts w:ascii="Times New Roman"/>
          <w:b/>
          <w:i w:val="false"/>
          <w:color w:val="000000"/>
          <w:sz w:val="28"/>
        </w:rPr>
        <w:t>                тіркеу деректерін өзгерту»;</w:t>
      </w:r>
    </w:p>
    <w:bookmarkEnd w:id="45"/>
    <w:bookmarkStart w:name="z676" w:id="46"/>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органы дара кәсіпкердің, жекеше нотариустың, жеке сот орындаушысының, адвокаттың, кәсіби медиатордың тіркеу деректерін өзгертуді дара кәсіпкердің, жекеше нотариустың, жеке сот орындаушысының, адвокаттың, кәсіби медиатордың тіркеу есебіне алу туралы салықтық өтініші негізінде жүргізеді.</w:t>
      </w:r>
      <w:r>
        <w:br/>
      </w:r>
      <w:r>
        <w:rPr>
          <w:rFonts w:ascii="Times New Roman"/>
          <w:b w:val="false"/>
          <w:i w:val="false"/>
          <w:color w:val="000000"/>
          <w:sz w:val="28"/>
        </w:rPr>
        <w:t>
</w:t>
      </w:r>
      <w:r>
        <w:rPr>
          <w:rFonts w:ascii="Times New Roman"/>
          <w:b w:val="false"/>
          <w:i w:val="false"/>
          <w:color w:val="000000"/>
          <w:sz w:val="28"/>
        </w:rPr>
        <w:t>
      2. Дара кәсіпкер осы баптың 1-тармағында көрсетілген салықтық өтінішті дара кәсіпкерді мемлекеттік тіркеу туралы куәлікте көрсетілген тіркеу деректері және (немесе) салықтық өтініште көрсетілген бірлескен кәсіпкерлікке қатысушылар (оның мүшелері) туралы деректер өзгерген күннен бастап он жұмыс күнінен кешіктірмей орналасқан жері бойынша салық органына табыс етуге міндетті.»;</w:t>
      </w:r>
      <w:r>
        <w:br/>
      </w:r>
      <w:r>
        <w:rPr>
          <w:rFonts w:ascii="Times New Roman"/>
          <w:b w:val="false"/>
          <w:i w:val="false"/>
          <w:color w:val="000000"/>
          <w:sz w:val="28"/>
        </w:rPr>
        <w:t>
</w:t>
      </w:r>
      <w:r>
        <w:rPr>
          <w:rFonts w:ascii="Times New Roman"/>
          <w:b w:val="false"/>
          <w:i w:val="false"/>
          <w:color w:val="000000"/>
          <w:sz w:val="28"/>
        </w:rPr>
        <w:t>
      мынадай мазмұндағы 2-2-тармақпен толықтырылсын:</w:t>
      </w:r>
      <w:r>
        <w:br/>
      </w:r>
      <w:r>
        <w:rPr>
          <w:rFonts w:ascii="Times New Roman"/>
          <w:b w:val="false"/>
          <w:i w:val="false"/>
          <w:color w:val="000000"/>
          <w:sz w:val="28"/>
        </w:rPr>
        <w:t>
</w:t>
      </w:r>
      <w:r>
        <w:rPr>
          <w:rFonts w:ascii="Times New Roman"/>
          <w:b w:val="false"/>
          <w:i w:val="false"/>
          <w:color w:val="000000"/>
          <w:sz w:val="28"/>
        </w:rPr>
        <w:t>
      «2-2. Жекеше нотариустың, жеке сот орындаушысының, адвокаттың, кәсіби медиатордың орналасқан жері өзгерген күннен бастап он жұмыс күнінен кешіктірмей жекеше нотариус, жеке сот орындаушысы, адвокат, кәсіби медиатор осы баптың 1-тармағында көрсетілген салықтық өтінішті электрондық түрде «электрондық үкімет» веб-порталы арқылы табыс етуге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Дара кәсіпкердің тіркеу деректерін өзгерту үшін салықтық өтінішке Қазақстан Республикасының жеке кәсіпкерлік туралы заңнамасына сәйкес дара кәсіпкерді мемлекеттік тіркеу кезінде табыс етілетін құжаттар қоса беріледі.</w:t>
      </w:r>
      <w:r>
        <w:br/>
      </w:r>
      <w:r>
        <w:rPr>
          <w:rFonts w:ascii="Times New Roman"/>
          <w:b w:val="false"/>
          <w:i w:val="false"/>
          <w:color w:val="000000"/>
          <w:sz w:val="28"/>
        </w:rPr>
        <w:t>
      Егер дара кәсіпкердің тіркеу деректерін өзгерту үшін салықтық өтініш электрондық түрде табыс етілсе, осы тармақта көзделген құжаттар табыс етілмейді.»;</w:t>
      </w:r>
      <w:r>
        <w:br/>
      </w:r>
      <w:r>
        <w:rPr>
          <w:rFonts w:ascii="Times New Roman"/>
          <w:b w:val="false"/>
          <w:i w:val="false"/>
          <w:color w:val="000000"/>
          <w:sz w:val="28"/>
        </w:rPr>
        <w:t>
</w:t>
      </w:r>
      <w:r>
        <w:rPr>
          <w:rFonts w:ascii="Times New Roman"/>
          <w:b w:val="false"/>
          <w:i w:val="false"/>
          <w:color w:val="000000"/>
          <w:sz w:val="28"/>
        </w:rPr>
        <w:t>
      «5. Салық органы жекеше нотариустың, жеке сот орындаушысының, адвокаттың, кәсіби медиатордың орналасқан жері туралы мәліметтерді өзгертуді тіркеу деректерін өзгерту үшін табыс етілген салықтық өтінішті алған күннен кейінгі бір жұмыс күні ішінде жүргізеді.</w:t>
      </w:r>
      <w:r>
        <w:br/>
      </w:r>
      <w:r>
        <w:rPr>
          <w:rFonts w:ascii="Times New Roman"/>
          <w:b w:val="false"/>
          <w:i w:val="false"/>
          <w:color w:val="000000"/>
          <w:sz w:val="28"/>
        </w:rPr>
        <w:t>
      Салық органдары осы Кодекстің 565-бабының 4-тармағында белгіленген жағдайларда жекеше нотариустың, жеке сот орындаушысының, адвокаттың, кәсіби медиатордың орналасқан жері туралы мәліметтерді өзгертуден бас тартады.»;</w:t>
      </w:r>
      <w:r>
        <w:br/>
      </w:r>
      <w:r>
        <w:rPr>
          <w:rFonts w:ascii="Times New Roman"/>
          <w:b w:val="false"/>
          <w:i w:val="false"/>
          <w:color w:val="000000"/>
          <w:sz w:val="28"/>
        </w:rPr>
        <w:t>
</w:t>
      </w:r>
      <w:r>
        <w:rPr>
          <w:rFonts w:ascii="Times New Roman"/>
          <w:b w:val="false"/>
          <w:i w:val="false"/>
          <w:color w:val="000000"/>
          <w:sz w:val="28"/>
        </w:rPr>
        <w:t>
      143) </w:t>
      </w:r>
      <w:r>
        <w:rPr>
          <w:rFonts w:ascii="Times New Roman"/>
          <w:b w:val="false"/>
          <w:i w:val="false"/>
          <w:color w:val="000000"/>
          <w:sz w:val="28"/>
        </w:rPr>
        <w:t>567-бап</w:t>
      </w:r>
      <w:r>
        <w:rPr>
          <w:rFonts w:ascii="Times New Roman"/>
          <w:b w:val="false"/>
          <w:i w:val="false"/>
          <w:color w:val="000000"/>
          <w:sz w:val="28"/>
        </w:rPr>
        <w:t xml:space="preserve"> мынадай редакцияда жазылсын:</w:t>
      </w:r>
    </w:p>
    <w:bookmarkEnd w:id="46"/>
    <w:bookmarkStart w:name="z685" w:id="47"/>
    <w:p>
      <w:pPr>
        <w:spacing w:after="0"/>
        <w:ind w:left="0"/>
        <w:jc w:val="both"/>
      </w:pPr>
      <w:r>
        <w:rPr>
          <w:rFonts w:ascii="Times New Roman"/>
          <w:b w:val="false"/>
          <w:i w:val="false"/>
          <w:color w:val="000000"/>
          <w:sz w:val="28"/>
        </w:rPr>
        <w:t>
</w:t>
      </w:r>
      <w:r>
        <w:rPr>
          <w:rFonts w:ascii="Times New Roman"/>
          <w:b/>
          <w:i w:val="false"/>
          <w:color w:val="000000"/>
          <w:sz w:val="28"/>
        </w:rPr>
        <w:t>      «567-бап. Дара кәсіпкер, жекеше нотариус, жеке сот</w:t>
      </w:r>
      <w:r>
        <w:br/>
      </w:r>
      <w:r>
        <w:rPr>
          <w:rFonts w:ascii="Times New Roman"/>
          <w:b w:val="false"/>
          <w:i w:val="false"/>
          <w:color w:val="000000"/>
          <w:sz w:val="28"/>
        </w:rPr>
        <w:t>
</w:t>
      </w:r>
      <w:r>
        <w:rPr>
          <w:rFonts w:ascii="Times New Roman"/>
          <w:b/>
          <w:i w:val="false"/>
          <w:color w:val="000000"/>
          <w:sz w:val="28"/>
        </w:rPr>
        <w:t>                орындаушысы, адвокат, кәсіби медиатор ретінде</w:t>
      </w:r>
      <w:r>
        <w:br/>
      </w:r>
      <w:r>
        <w:rPr>
          <w:rFonts w:ascii="Times New Roman"/>
          <w:b w:val="false"/>
          <w:i w:val="false"/>
          <w:color w:val="000000"/>
          <w:sz w:val="28"/>
        </w:rPr>
        <w:t>
</w:t>
      </w:r>
      <w:r>
        <w:rPr>
          <w:rFonts w:ascii="Times New Roman"/>
          <w:b/>
          <w:i w:val="false"/>
          <w:color w:val="000000"/>
          <w:sz w:val="28"/>
        </w:rPr>
        <w:t>                тіркеу есебінен шығару</w:t>
      </w:r>
    </w:p>
    <w:bookmarkEnd w:id="47"/>
    <w:bookmarkStart w:name="z686" w:id="48"/>
    <w:p>
      <w:pPr>
        <w:spacing w:after="0"/>
        <w:ind w:left="0"/>
        <w:jc w:val="both"/>
      </w:pPr>
      <w:r>
        <w:rPr>
          <w:rFonts w:ascii="Times New Roman"/>
          <w:b w:val="false"/>
          <w:i w:val="false"/>
          <w:color w:val="000000"/>
          <w:sz w:val="28"/>
        </w:rPr>
        <w:t>
      1. Салық органы жеке тұлғаны дара кәсіпкер ретінде тіркеу есебінен шығаруды осы Кодексте белгіленген тәртіппен және (немесе) Қазақстан Республикасының жеке кәсіпкерлік туралы заңнамасына сәйкес жүргізеді.</w:t>
      </w:r>
      <w:r>
        <w:br/>
      </w:r>
      <w:r>
        <w:rPr>
          <w:rFonts w:ascii="Times New Roman"/>
          <w:b w:val="false"/>
          <w:i w:val="false"/>
          <w:color w:val="000000"/>
          <w:sz w:val="28"/>
        </w:rPr>
        <w:t>
</w:t>
      </w:r>
      <w:r>
        <w:rPr>
          <w:rFonts w:ascii="Times New Roman"/>
          <w:b w:val="false"/>
          <w:i w:val="false"/>
          <w:color w:val="000000"/>
          <w:sz w:val="28"/>
        </w:rPr>
        <w:t>
      2. Салық органы жеке тұлғаны жекеше нотариус, жеке сот орындаушысы, адвокат, кәсіби медиатор ретінде тіркеу есебінен шығаруды осы Кодекстің 42-бабында белгіленген тәртіппен жүргізеді.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жеке кәсіпкерлік туралы заңнамасында көзделген жағдайларды қоспағанда, салық органы орындалмаған салық міндеттемелері болмаған жағдайда жеке тұлғаны дара кәсіпкер, жекеше нотариус, жеке сот орындаушысы, адвокат, кәсіби медиатор ретінде тіркеу есебінен шығаруды жүргізеді.</w:t>
      </w:r>
      <w:r>
        <w:br/>
      </w:r>
      <w:r>
        <w:rPr>
          <w:rFonts w:ascii="Times New Roman"/>
          <w:b w:val="false"/>
          <w:i w:val="false"/>
          <w:color w:val="000000"/>
          <w:sz w:val="28"/>
        </w:rPr>
        <w:t>
</w:t>
      </w:r>
      <w:r>
        <w:rPr>
          <w:rFonts w:ascii="Times New Roman"/>
          <w:b w:val="false"/>
          <w:i w:val="false"/>
          <w:color w:val="000000"/>
          <w:sz w:val="28"/>
        </w:rPr>
        <w:t>
      4. Салық төлеуші өзінің орналасқан жері бойынша салық органында өзінің дара кәсіпкер, жекеше нотариус, жеке сот орындаушысы, адвокат, кәсіби медиатор ретінде тіркеу есебінен шығарылғаны (шығарылудан бас тартылтылғаны) туралы жазбаша растау алуға құқылы.»;</w:t>
      </w:r>
      <w:r>
        <w:br/>
      </w:r>
      <w:r>
        <w:rPr>
          <w:rFonts w:ascii="Times New Roman"/>
          <w:b w:val="false"/>
          <w:i w:val="false"/>
          <w:color w:val="000000"/>
          <w:sz w:val="28"/>
        </w:rPr>
        <w:t>
</w:t>
      </w:r>
      <w:r>
        <w:rPr>
          <w:rFonts w:ascii="Times New Roman"/>
          <w:b w:val="false"/>
          <w:i w:val="false"/>
          <w:color w:val="000000"/>
          <w:sz w:val="28"/>
        </w:rPr>
        <w:t>
      144) </w:t>
      </w:r>
      <w:r>
        <w:rPr>
          <w:rFonts w:ascii="Times New Roman"/>
          <w:b w:val="false"/>
          <w:i w:val="false"/>
          <w:color w:val="000000"/>
          <w:sz w:val="28"/>
        </w:rPr>
        <w:t>568-бапта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бесінші бөлікпен толықтырылсын:</w:t>
      </w:r>
      <w:r>
        <w:br/>
      </w:r>
      <w:r>
        <w:rPr>
          <w:rFonts w:ascii="Times New Roman"/>
          <w:b w:val="false"/>
          <w:i w:val="false"/>
          <w:color w:val="000000"/>
          <w:sz w:val="28"/>
        </w:rPr>
        <w:t>
</w:t>
      </w:r>
      <w:r>
        <w:rPr>
          <w:rFonts w:ascii="Times New Roman"/>
          <w:b w:val="false"/>
          <w:i w:val="false"/>
          <w:color w:val="000000"/>
          <w:sz w:val="28"/>
        </w:rPr>
        <w:t>
      «Резидент заңды тұлға, Қазақстан Республикасында қызметін филиал, өкілдік арқылы жүзеге асыратын бейрезидент осы Кодекстің 569-бабы 3-тармағының 6) тармақшасында көзделген шарттарға сәйкес келген жағдайда, қосылған құн салығы бойынша тіркеу есебіне алу туралы салықтық өтініш салық органының қабылдауына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Резидент заңды тұлғалар, Қазақстан Республикасында қызметін филиалдар, өкілдіктер арқылы жүзеге асыратын бейрезиденттер, дара кәсіпкерлер қосылған құн салығы бойынша тіркеу есебіне қою үшін табыс етілген салықтық өтінішке:</w:t>
      </w:r>
      <w:r>
        <w:br/>
      </w:r>
      <w:r>
        <w:rPr>
          <w:rFonts w:ascii="Times New Roman"/>
          <w:b w:val="false"/>
          <w:i w:val="false"/>
          <w:color w:val="000000"/>
          <w:sz w:val="28"/>
        </w:rPr>
        <w:t>
      1) салық төлеушінің орналасқан жерін растайтын құжаттың нотариат куәландырған көшірмесін міндетті түрде қоса береді.</w:t>
      </w:r>
      <w:r>
        <w:br/>
      </w:r>
      <w:r>
        <w:rPr>
          <w:rFonts w:ascii="Times New Roman"/>
          <w:b w:val="false"/>
          <w:i w:val="false"/>
          <w:color w:val="000000"/>
          <w:sz w:val="28"/>
        </w:rPr>
        <w:t>
      Мынадай құжаттардың бірі:</w:t>
      </w:r>
      <w:r>
        <w:br/>
      </w:r>
      <w:r>
        <w:rPr>
          <w:rFonts w:ascii="Times New Roman"/>
          <w:b w:val="false"/>
          <w:i w:val="false"/>
          <w:color w:val="000000"/>
          <w:sz w:val="28"/>
        </w:rPr>
        <w:t>
      жылжымайтын мүлікке меншік (оны пайдалану) құқығын растайтын құжат;</w:t>
      </w:r>
      <w:r>
        <w:br/>
      </w:r>
      <w:r>
        <w:rPr>
          <w:rFonts w:ascii="Times New Roman"/>
          <w:b w:val="false"/>
          <w:i w:val="false"/>
          <w:color w:val="000000"/>
          <w:sz w:val="28"/>
        </w:rPr>
        <w:t>
      орналасқан жер ретінде мәлімделген жылжымайтын мүлік өзінің меншік құқығында тұрған жеке тұлғаның жазбаша келісімі салық төлеушінің орналасқан жерін растайтын құжат болып табылады.</w:t>
      </w:r>
      <w:r>
        <w:br/>
      </w:r>
      <w:r>
        <w:rPr>
          <w:rFonts w:ascii="Times New Roman"/>
          <w:b w:val="false"/>
          <w:i w:val="false"/>
          <w:color w:val="000000"/>
          <w:sz w:val="28"/>
        </w:rPr>
        <w:t>
      Салық төлеушінің орналасқан жерін растайтын құжат көшірмесін нотариат куәландырған күн мен оны салық органына табыс ету күнінің арасындағы мерзім он жұмыс күнінен аспауға тиіс;</w:t>
      </w:r>
      <w:r>
        <w:br/>
      </w:r>
      <w:r>
        <w:rPr>
          <w:rFonts w:ascii="Times New Roman"/>
          <w:b w:val="false"/>
          <w:i w:val="false"/>
          <w:color w:val="000000"/>
          <w:sz w:val="28"/>
        </w:rPr>
        <w:t>
      2) салық төлеушінің салық салынатын ең төмен айналымынан асып кеткендігін растайтын құжаттар көшірмесін міндетті түрде қоса береді.</w:t>
      </w:r>
      <w:r>
        <w:br/>
      </w:r>
      <w:r>
        <w:rPr>
          <w:rFonts w:ascii="Times New Roman"/>
          <w:b w:val="false"/>
          <w:i w:val="false"/>
          <w:color w:val="000000"/>
          <w:sz w:val="28"/>
        </w:rPr>
        <w:t>
      Орындалған жұмыстардың, көрсетілген қызметтердің актілері және осы баптың 2-тармағында көрсетілген айналымның жасалу фактісі туралы куәландыратын өзге де құжаттар салық төлеушінің ең төмен айналымынан асып кеткендігін растайтын құжаттар деп танылады.»;</w:t>
      </w:r>
      <w:r>
        <w:br/>
      </w:r>
      <w:r>
        <w:rPr>
          <w:rFonts w:ascii="Times New Roman"/>
          <w:b w:val="false"/>
          <w:i w:val="false"/>
          <w:color w:val="000000"/>
          <w:sz w:val="28"/>
        </w:rPr>
        <w:t>
</w:t>
      </w:r>
      <w:r>
        <w:rPr>
          <w:rFonts w:ascii="Times New Roman"/>
          <w:b w:val="false"/>
          <w:i w:val="false"/>
          <w:color w:val="000000"/>
          <w:sz w:val="28"/>
        </w:rPr>
        <w:t>
      145) 569-баптың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және 5)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заңды тұлғаның құрылтайшысы (қатысушысы):</w:t>
      </w:r>
      <w:r>
        <w:br/>
      </w:r>
      <w:r>
        <w:rPr>
          <w:rFonts w:ascii="Times New Roman"/>
          <w:b w:val="false"/>
          <w:i w:val="false"/>
          <w:color w:val="000000"/>
          <w:sz w:val="28"/>
        </w:rPr>
        <w:t>
      әрекетсіз заңды тұлға;</w:t>
      </w:r>
      <w:r>
        <w:br/>
      </w:r>
      <w:r>
        <w:rPr>
          <w:rFonts w:ascii="Times New Roman"/>
          <w:b w:val="false"/>
          <w:i w:val="false"/>
          <w:color w:val="000000"/>
          <w:sz w:val="28"/>
        </w:rPr>
        <w:t>
      әрекетсіз дара кәсіпкер;</w:t>
      </w:r>
      <w:r>
        <w:br/>
      </w:r>
      <w:r>
        <w:rPr>
          <w:rFonts w:ascii="Times New Roman"/>
          <w:b w:val="false"/>
          <w:i w:val="false"/>
          <w:color w:val="000000"/>
          <w:sz w:val="28"/>
        </w:rPr>
        <w:t>
      әрекетсіз заңды тұлғаның бірінші басшысы немесе жалғыз құрылтайшысы (қатысушысы);</w:t>
      </w:r>
      <w:r>
        <w:br/>
      </w:r>
      <w:r>
        <w:rPr>
          <w:rFonts w:ascii="Times New Roman"/>
          <w:b w:val="false"/>
          <w:i w:val="false"/>
          <w:color w:val="000000"/>
          <w:sz w:val="28"/>
        </w:rPr>
        <w:t>
      әрекетке қабілетсіз немесе әрекетке қабілеті шектеулі және (немесе) хабар-ошарсыз кеткен, қайтыс болған (қайтыс болды деп жарияланған) жеке тұлға;</w:t>
      </w:r>
      <w:r>
        <w:br/>
      </w:r>
      <w:r>
        <w:rPr>
          <w:rFonts w:ascii="Times New Roman"/>
          <w:b w:val="false"/>
          <w:i w:val="false"/>
          <w:color w:val="000000"/>
          <w:sz w:val="28"/>
        </w:rPr>
        <w:t>
      1997 жылғы 16 шілдедегі Қазақстан Республикасы Қылмыстық кодексінің 192, 192-1, 216, 217 және 222-баптары бойынша жойылмаған немесе алынбаған сотталғандығы бар жеке тұлға;</w:t>
      </w:r>
      <w:r>
        <w:br/>
      </w:r>
      <w:r>
        <w:rPr>
          <w:rFonts w:ascii="Times New Roman"/>
          <w:b w:val="false"/>
          <w:i w:val="false"/>
          <w:color w:val="000000"/>
          <w:sz w:val="28"/>
        </w:rPr>
        <w:t>
      2014 жылғы 3 шілдедегі Қазақстан Республикасы Қылмыстық кодексінің 215, 216, 238, 240 және 245-баптары бойынша жойылмаған немесе алынбаған сотталғандығы бар жеке тұлға;</w:t>
      </w:r>
      <w:r>
        <w:br/>
      </w:r>
      <w:r>
        <w:rPr>
          <w:rFonts w:ascii="Times New Roman"/>
          <w:b w:val="false"/>
          <w:i w:val="false"/>
          <w:color w:val="000000"/>
          <w:sz w:val="28"/>
        </w:rPr>
        <w:t>
      іздеу салынған жеке тұлға болып табылса;</w:t>
      </w:r>
      <w:r>
        <w:br/>
      </w:r>
      <w:r>
        <w:rPr>
          <w:rFonts w:ascii="Times New Roman"/>
          <w:b w:val="false"/>
          <w:i w:val="false"/>
          <w:color w:val="000000"/>
          <w:sz w:val="28"/>
        </w:rPr>
        <w:t>
      5) заңды тұлғаның бірінші басшысы немесе дара кәсіпкер:</w:t>
      </w:r>
      <w:r>
        <w:br/>
      </w:r>
      <w:r>
        <w:rPr>
          <w:rFonts w:ascii="Times New Roman"/>
          <w:b w:val="false"/>
          <w:i w:val="false"/>
          <w:color w:val="000000"/>
          <w:sz w:val="28"/>
        </w:rPr>
        <w:t>
      әрекетсіз дара кәсіпкер;</w:t>
      </w:r>
      <w:r>
        <w:br/>
      </w:r>
      <w:r>
        <w:rPr>
          <w:rFonts w:ascii="Times New Roman"/>
          <w:b w:val="false"/>
          <w:i w:val="false"/>
          <w:color w:val="000000"/>
          <w:sz w:val="28"/>
        </w:rPr>
        <w:t>
      әрекетсіз заңды тұлғаның бірінші басшысы немесе жалғыз құрылтайшысы (қатысушысы);</w:t>
      </w:r>
      <w:r>
        <w:br/>
      </w:r>
      <w:r>
        <w:rPr>
          <w:rFonts w:ascii="Times New Roman"/>
          <w:b w:val="false"/>
          <w:i w:val="false"/>
          <w:color w:val="000000"/>
          <w:sz w:val="28"/>
        </w:rPr>
        <w:t>
      әрекетке қабілетсіз немесе әрекетке қабілеті шектеулі және (немесе) хабар-ошарсыз кеткен, қайтыс болған (қайтыс болды деп жарияланған) жеке тұлға;</w:t>
      </w:r>
      <w:r>
        <w:br/>
      </w:r>
      <w:r>
        <w:rPr>
          <w:rFonts w:ascii="Times New Roman"/>
          <w:b w:val="false"/>
          <w:i w:val="false"/>
          <w:color w:val="000000"/>
          <w:sz w:val="28"/>
        </w:rPr>
        <w:t>
      1997 жылғы 16 шілдедегі Қазақстан Республикасы Қылмыстық кодексінің 192, 192-1, 216, 217 және 222-баптары бойынша жойылмаған немесе алынбаған сотталғандығы бар жеке тұлға;</w:t>
      </w:r>
      <w:r>
        <w:br/>
      </w:r>
      <w:r>
        <w:rPr>
          <w:rFonts w:ascii="Times New Roman"/>
          <w:b w:val="false"/>
          <w:i w:val="false"/>
          <w:color w:val="000000"/>
          <w:sz w:val="28"/>
        </w:rPr>
        <w:t>
      2014 жылғы 3 шілдедегі Қазақстан Республикасы Қылмыстық кодексінің 215, 216, 238, 240 және 245-баптары бойынша жойылмаған немесе алынбаған сотталғандығы бар жеке тұлға;</w:t>
      </w:r>
      <w:r>
        <w:br/>
      </w:r>
      <w:r>
        <w:rPr>
          <w:rFonts w:ascii="Times New Roman"/>
          <w:b w:val="false"/>
          <w:i w:val="false"/>
          <w:color w:val="000000"/>
          <w:sz w:val="28"/>
        </w:rPr>
        <w:t>
      іздеу салынған жеке тұлға;</w:t>
      </w:r>
      <w:r>
        <w:br/>
      </w:r>
      <w:r>
        <w:rPr>
          <w:rFonts w:ascii="Times New Roman"/>
          <w:b w:val="false"/>
          <w:i w:val="false"/>
          <w:color w:val="000000"/>
          <w:sz w:val="28"/>
        </w:rPr>
        <w:t>
      болу мақсаты Қазақстан Республикасында еңбек қызметін жүзеге асырумен байланысты емес не Қазақстан Республикасының аумағында болуға рұқсат етілген мерзімі аяқталған шетелдік жеке тұлға немесе азаматтығы жоқ адам болып табылса;»;</w:t>
      </w:r>
      <w:r>
        <w:br/>
      </w:r>
      <w:r>
        <w:rPr>
          <w:rFonts w:ascii="Times New Roman"/>
          <w:b w:val="false"/>
          <w:i w:val="false"/>
          <w:color w:val="000000"/>
          <w:sz w:val="28"/>
        </w:rPr>
        <w:t>
</w:t>
      </w:r>
      <w:r>
        <w:rPr>
          <w:rFonts w:ascii="Times New Roman"/>
          <w:b w:val="false"/>
          <w:i w:val="false"/>
          <w:color w:val="000000"/>
          <w:sz w:val="28"/>
        </w:rPr>
        <w:t>
      5) тармақшаның алтыншы абзацындағы «жеке тұлға болып табылса, салық төлеушіні қосылған құн салығы бойынша тіркеу есебіне ерікті түрде қоюдан бас тартады» деген сөздер «жеке тұлға болып табылса;» деген сөздермен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резидент заңды тұлғаның, Қазақстан Республикасында қызметін филиал, өкілдік арқылы жүзеге асыратын бейрезиденттің бірінші басшысының сәйкестендіру нөмірі болмаса, салық төлеушіні қосылған құн салығы бойынша тіркеу есебіне ерікті түрде қоюдан бас тартады.»;</w:t>
      </w:r>
      <w:r>
        <w:br/>
      </w:r>
      <w:r>
        <w:rPr>
          <w:rFonts w:ascii="Times New Roman"/>
          <w:b w:val="false"/>
          <w:i w:val="false"/>
          <w:color w:val="000000"/>
          <w:sz w:val="28"/>
        </w:rPr>
        <w:t>
</w:t>
      </w:r>
      <w:r>
        <w:rPr>
          <w:rFonts w:ascii="Times New Roman"/>
          <w:b w:val="false"/>
          <w:i w:val="false"/>
          <w:color w:val="000000"/>
          <w:sz w:val="28"/>
        </w:rPr>
        <w:t>
      146) </w:t>
      </w:r>
      <w:r>
        <w:rPr>
          <w:rFonts w:ascii="Times New Roman"/>
          <w:b w:val="false"/>
          <w:i w:val="false"/>
          <w:color w:val="000000"/>
          <w:sz w:val="28"/>
        </w:rPr>
        <w:t>570-бапта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Қосылған құн салығы бойынша тіркеу есебіне қою туралы куәлiк қатаң есептілік бланкiсi болып табылады және ол салық төлеушiні қосылған құн салығы бойынша тіркеу есебіне қою фактісін куәландырады. Куәлiктiң нысанын Қазақстан Республикасының Үкіметі белгілейді.</w:t>
      </w:r>
      <w:r>
        <w:br/>
      </w:r>
      <w:r>
        <w:rPr>
          <w:rFonts w:ascii="Times New Roman"/>
          <w:b w:val="false"/>
          <w:i w:val="false"/>
          <w:color w:val="000000"/>
          <w:sz w:val="28"/>
        </w:rPr>
        <w:t>
      Егер осы тармақта өзгеше көзделмесе, қосылған құн салығы бойынша тіркеу есебіне қою туралы куәлік салық төлеушіге құжаттарды беру журналына қолын қойғызып беріледі.</w:t>
      </w:r>
      <w:r>
        <w:br/>
      </w:r>
      <w:r>
        <w:rPr>
          <w:rFonts w:ascii="Times New Roman"/>
          <w:b w:val="false"/>
          <w:i w:val="false"/>
          <w:color w:val="000000"/>
          <w:sz w:val="28"/>
        </w:rPr>
        <w:t>
      Шағын кәсіпкерлік субъектілеріне жататын Қазақстан Республикасының резидент заңды тұлғасын, дара кәсіпкерді қосылған құн салығы бойынша тіркеу есебіне қою туралы куәлікті жеке басын куәландыратын құжатты көрсеткен кезде олардың құжаттарды беру журналына қолын қойғыза отырып, Қазақстан Республикасының резидент заңды тұлғасының бірінші басшысы, дара кәсіпкер жеке өздері алуға тиіс.</w:t>
      </w:r>
      <w:r>
        <w:br/>
      </w:r>
      <w:r>
        <w:rPr>
          <w:rFonts w:ascii="Times New Roman"/>
          <w:b w:val="false"/>
          <w:i w:val="false"/>
          <w:color w:val="000000"/>
          <w:sz w:val="28"/>
        </w:rPr>
        <w:t>
      Қосылған құн салығы бойынша тіркеу есебіне қою туралы куәлікті берген кезде салық органы шағын кәсіпкерлік субъектілеріне жататын Қазақстан Республикасының резидент заңды тұлғасының бірінші басшысын, дара кәсіпкерді суретке түсіруді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2) тармақшасы «үш жұмыс күні ішінде салық органы жүргізеді.» деген сөздермен толықтырылып, 3) тармақшасы алып тасталсын;</w:t>
      </w:r>
      <w:r>
        <w:br/>
      </w:r>
      <w:r>
        <w:rPr>
          <w:rFonts w:ascii="Times New Roman"/>
          <w:b w:val="false"/>
          <w:i w:val="false"/>
          <w:color w:val="000000"/>
          <w:sz w:val="28"/>
        </w:rPr>
        <w:t>
</w:t>
      </w:r>
      <w:r>
        <w:rPr>
          <w:rFonts w:ascii="Times New Roman"/>
          <w:b w:val="false"/>
          <w:i w:val="false"/>
          <w:color w:val="000000"/>
          <w:sz w:val="28"/>
        </w:rPr>
        <w:t>
      147) </w:t>
      </w:r>
      <w:r>
        <w:rPr>
          <w:rFonts w:ascii="Times New Roman"/>
          <w:b w:val="false"/>
          <w:i w:val="false"/>
          <w:color w:val="000000"/>
          <w:sz w:val="28"/>
        </w:rPr>
        <w:t>571-бапта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Егер осы тармақта өзгеше белгіленбесе, осы баптың 2-тармағында белгіленген талап сақталған кезде, салық органдары салық төлеушінің салықтық өтініш берген күнінен бастап бес жұмыс күні ішінде салық төлеушіні қосылған құн салығы бойынша тіркеу есебінен шығаруды жүргізуге міндетті. Осындай салық төлеушінің салық органына салықтық өтініш берген күні қосылған құн салығы бойынша тіркеу есебінен шығару күні болып табылады.</w:t>
      </w:r>
      <w:r>
        <w:br/>
      </w:r>
      <w:r>
        <w:rPr>
          <w:rFonts w:ascii="Times New Roman"/>
          <w:b w:val="false"/>
          <w:i w:val="false"/>
          <w:color w:val="000000"/>
          <w:sz w:val="28"/>
        </w:rPr>
        <w:t>
      Салық органдары мынадай:</w:t>
      </w:r>
      <w:r>
        <w:br/>
      </w:r>
      <w:r>
        <w:rPr>
          <w:rFonts w:ascii="Times New Roman"/>
          <w:b w:val="false"/>
          <w:i w:val="false"/>
          <w:color w:val="000000"/>
          <w:sz w:val="28"/>
        </w:rPr>
        <w:t>
      1) салық төлеушінің салықтық өтініш берілген жылдың алдындағы күнтізбелік жыл ішіндегі салық салынатын айналымының мөлшері осы Кодекстің 568-бабында белгіленген өткізу бойынша ең төмен айналымнан асып кеткен;</w:t>
      </w:r>
      <w:r>
        <w:br/>
      </w:r>
      <w:r>
        <w:rPr>
          <w:rFonts w:ascii="Times New Roman"/>
          <w:b w:val="false"/>
          <w:i w:val="false"/>
          <w:color w:val="000000"/>
          <w:sz w:val="28"/>
        </w:rPr>
        <w:t>
      2) салық төлеушінің мұндай салықтық өтініш берілген ағымдағы күнтізбелік жылдың 1 қаңтарынан бергі кезең ішіндегі салық салынатын айналымының мөлшері осы Кодекстің 568-бабында белгіленген өткізу бойынша ең төмен айналымнан асып кеткен жағдайларда, салық төлеушінің салықтық өтініш берген күнінен бастап бес жұмыс күні ішінде салық төлеушіні қосылған құн салығы бойынша тіркеу есебінен шығарудан бас тартады.</w:t>
      </w:r>
      <w:r>
        <w:br/>
      </w:r>
      <w:r>
        <w:rPr>
          <w:rFonts w:ascii="Times New Roman"/>
          <w:b w:val="false"/>
          <w:i w:val="false"/>
          <w:color w:val="000000"/>
          <w:sz w:val="28"/>
        </w:rPr>
        <w:t>
      Осы тармақтың ережелері осы Кодекстің 73-бабының 1-тармағында белгіленген тәртіппен қосылған құн салығы бойынша тіркеу есебінен шығару мақсатында осындай тіркеу есебі туралы салықтық өтінішті табыс еткен салық төлеушіге қолданылмайды.</w:t>
      </w:r>
      <w:r>
        <w:br/>
      </w:r>
      <w:r>
        <w:rPr>
          <w:rFonts w:ascii="Times New Roman"/>
          <w:b w:val="false"/>
          <w:i w:val="false"/>
          <w:color w:val="000000"/>
          <w:sz w:val="28"/>
        </w:rPr>
        <w:t>
      Қосылған құн салығы бойынша тіркеу есебінен шығарудан бас тарту туралы шешім уәкілетті орган белгілеген нысан бойынша мұндай бас тартудың себебі көрсетіле отырып, салық төлеушіге жеке қолын қойғызу арқылы немесе жіберу фактісін растайтын өзге тәсілмен тапсырылады.»;</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«танылған жағдайларда салық төлеушіні хабардар етпестен жүргізіледі.» деген сөздер «танылған;» деген сөзбен ауыстырылып, мынадай мазмұндағы 6), 7) және 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 қосылған құн салығын төлеуші қосылған құн салығы бойынша декларацияда үздіксіз жалғасатын келесі екі салық кезеңі ішінде тауарларды, жұмыстарды, көрсетілетін қызметтерді өткізу және сатып алу жөніндегі айналымдар туралы мәліметтерді көрсетпеген;</w:t>
      </w:r>
      <w:r>
        <w:br/>
      </w:r>
      <w:r>
        <w:rPr>
          <w:rFonts w:ascii="Times New Roman"/>
          <w:b w:val="false"/>
          <w:i w:val="false"/>
          <w:color w:val="000000"/>
          <w:sz w:val="28"/>
        </w:rPr>
        <w:t>
      7) осы Кодекстің 568-бабының 1-тармағына сәйкес тіркеу есебіне қою жүргізілген күнтізбелік жылда қосылған құн салығы бойынша осындай тіркеу есебіне тұрған тұлғада айналым мөлшерінің осы Кодекстің 568-бабының 5-тармағында белгіленген ең төмен айналымнан асып кетуі болмаған;</w:t>
      </w:r>
      <w:r>
        <w:br/>
      </w:r>
      <w:r>
        <w:rPr>
          <w:rFonts w:ascii="Times New Roman"/>
          <w:b w:val="false"/>
          <w:i w:val="false"/>
          <w:color w:val="000000"/>
          <w:sz w:val="28"/>
        </w:rPr>
        <w:t>
      8) егер заңды тұлғаның бірінші басшысы немесе жалғыз құрылтайшысы (қатысушы) немесе дара кәсіпкер:</w:t>
      </w:r>
      <w:r>
        <w:br/>
      </w:r>
      <w:r>
        <w:rPr>
          <w:rFonts w:ascii="Times New Roman"/>
          <w:b w:val="false"/>
          <w:i w:val="false"/>
          <w:color w:val="000000"/>
          <w:sz w:val="28"/>
        </w:rPr>
        <w:t>
      әрекетке қабілетсіз немесе әрекетке қабілеті шектеулі және (немесе) хабар-ошарсыз кеткен жеке тұлға;</w:t>
      </w:r>
      <w:r>
        <w:br/>
      </w:r>
      <w:r>
        <w:rPr>
          <w:rFonts w:ascii="Times New Roman"/>
          <w:b w:val="false"/>
          <w:i w:val="false"/>
          <w:color w:val="000000"/>
          <w:sz w:val="28"/>
        </w:rPr>
        <w:t>
      егер қайтыс болған (қайтыс болды деп жарияланған) кезден бастап алты ай өткен жағдайда, қайтыс болған (қайтыс болды деп жарияланған);</w:t>
      </w:r>
      <w:r>
        <w:br/>
      </w:r>
      <w:r>
        <w:rPr>
          <w:rFonts w:ascii="Times New Roman"/>
          <w:b w:val="false"/>
          <w:i w:val="false"/>
          <w:color w:val="000000"/>
          <w:sz w:val="28"/>
        </w:rPr>
        <w:t>
      1997 жылғы 16 шілдедегі Қазақстан Республикасы Қылмыстық кодексінің 192-1, 216, 217 және 222-баптары бойынша жойылмаған немесе алынбаған сотталғандығы бар жеке тұлға;</w:t>
      </w:r>
      <w:r>
        <w:br/>
      </w:r>
      <w:r>
        <w:rPr>
          <w:rFonts w:ascii="Times New Roman"/>
          <w:b w:val="false"/>
          <w:i w:val="false"/>
          <w:color w:val="000000"/>
          <w:sz w:val="28"/>
        </w:rPr>
        <w:t>
      2014 жылғы 3 шілдедегі Қазақстан Республикасы Қылмыстық кодексінің 216, 238, 240 және 245-баптары бойынша жойылмаған немесе алынбаған сотталғандығы бар жеке тұлға;</w:t>
      </w:r>
      <w:r>
        <w:br/>
      </w:r>
      <w:r>
        <w:rPr>
          <w:rFonts w:ascii="Times New Roman"/>
          <w:b w:val="false"/>
          <w:i w:val="false"/>
          <w:color w:val="000000"/>
          <w:sz w:val="28"/>
        </w:rPr>
        <w:t>
      іздеу салынған жеке тұлға;</w:t>
      </w:r>
      <w:r>
        <w:br/>
      </w:r>
      <w:r>
        <w:rPr>
          <w:rFonts w:ascii="Times New Roman"/>
          <w:b w:val="false"/>
          <w:i w:val="false"/>
          <w:color w:val="000000"/>
          <w:sz w:val="28"/>
        </w:rPr>
        <w:t>
      болу мақсаты Қазақстан Республикасында еңбек қызметін жүзеге асырумен байланысты емес не Қазақстан Республикасы аумағында болуға рұқсат етілген мерзімі аяқталған шетелдік жеке тұлға немесе азаматтығы жоқ адам болып табылған жағдайларда салық төлеушіні хабардар етпестен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Қосылған құн салығы бойынша тіркеу есебінен шығару туралы шешімді салық төлеушiнің орналасқан жері бойынша салық органы:</w:t>
      </w:r>
      <w:r>
        <w:br/>
      </w:r>
      <w:r>
        <w:rPr>
          <w:rFonts w:ascii="Times New Roman"/>
          <w:b w:val="false"/>
          <w:i w:val="false"/>
          <w:color w:val="000000"/>
          <w:sz w:val="28"/>
        </w:rPr>
        <w:t>
      1) осы баптың 4-тармағының 1), 7) және 8) тармақшаларында көрсетілген жағдайлар анықталған күннен бастап;</w:t>
      </w:r>
      <w:r>
        <w:br/>
      </w:r>
      <w:r>
        <w:rPr>
          <w:rFonts w:ascii="Times New Roman"/>
          <w:b w:val="false"/>
          <w:i w:val="false"/>
          <w:color w:val="000000"/>
          <w:sz w:val="28"/>
        </w:rPr>
        <w:t>
      2) осы баптың 4-тармағының 2) тармақшасында көзделген жағдайда, осы Кодекстің 558-бабы 5-тармағының бірінші бөлігінде белгіленген мерзім өткен күннен бастап;</w:t>
      </w:r>
      <w:r>
        <w:br/>
      </w:r>
      <w:r>
        <w:rPr>
          <w:rFonts w:ascii="Times New Roman"/>
          <w:b w:val="false"/>
          <w:i w:val="false"/>
          <w:color w:val="000000"/>
          <w:sz w:val="28"/>
        </w:rPr>
        <w:t>
      3) салық органы соттың салық төлеушiні жалған кәсіпорын деп тану туралы заңды күшіне енген үкімін не қаулысын алған күннен бастап;</w:t>
      </w:r>
      <w:r>
        <w:br/>
      </w:r>
      <w:r>
        <w:rPr>
          <w:rFonts w:ascii="Times New Roman"/>
          <w:b w:val="false"/>
          <w:i w:val="false"/>
          <w:color w:val="000000"/>
          <w:sz w:val="28"/>
        </w:rPr>
        <w:t>
      4) салық органы соттың дара кәсіпкерді немесе заңды тұлғаны тіркеуді жарамсыз деп тану туралы заңды күшіне енген шешімін алған күннен бастап бес жұмыс күнінен кешіктірмей шығарады.</w:t>
      </w:r>
      <w:r>
        <w:br/>
      </w:r>
      <w:r>
        <w:rPr>
          <w:rFonts w:ascii="Times New Roman"/>
          <w:b w:val="false"/>
          <w:i w:val="false"/>
          <w:color w:val="000000"/>
          <w:sz w:val="28"/>
        </w:rPr>
        <w:t>
      Осы баптың 4-тармағының 6) тармақшасында көрсетілген жағдайда, салық төлеушінің орналасқан жері бойынша салық органы осы баптың 4-тармағының 6) тармақшасында көрсетілген екінші салық кезеңі үшін қосылған құн салығы бойынша декларация табыс етілген айдан кейінгі айдың соңғы күнінен кешіктірмей, қосылған құн салығы бойынша тіркеу есебінен шығару туралы шешім шығарады.</w:t>
      </w:r>
      <w:r>
        <w:br/>
      </w:r>
      <w:r>
        <w:rPr>
          <w:rFonts w:ascii="Times New Roman"/>
          <w:b w:val="false"/>
          <w:i w:val="false"/>
          <w:color w:val="000000"/>
          <w:sz w:val="28"/>
        </w:rPr>
        <w:t>
      6. Қосылған құн салығын төлеуші салық органының шешімі бойынша:</w:t>
      </w:r>
      <w:r>
        <w:br/>
      </w:r>
      <w:r>
        <w:rPr>
          <w:rFonts w:ascii="Times New Roman"/>
          <w:b w:val="false"/>
          <w:i w:val="false"/>
          <w:color w:val="000000"/>
          <w:sz w:val="28"/>
        </w:rPr>
        <w:t>
      1) осы баптың 4-тармағының 1), 2), 3) және 6) тармақшаларында көрсетілген тұлғалар үшін – осы шешім шығарылған күннен бастап;</w:t>
      </w:r>
      <w:r>
        <w:br/>
      </w:r>
      <w:r>
        <w:rPr>
          <w:rFonts w:ascii="Times New Roman"/>
          <w:b w:val="false"/>
          <w:i w:val="false"/>
          <w:color w:val="000000"/>
          <w:sz w:val="28"/>
        </w:rPr>
        <w:t>
      2) осы баптың 4-тармағының 4) тармақшасында көрсетілген тұлға үшін – қылмыстық әрекет басталған күннен бастап;</w:t>
      </w:r>
      <w:r>
        <w:br/>
      </w:r>
      <w:r>
        <w:rPr>
          <w:rFonts w:ascii="Times New Roman"/>
          <w:b w:val="false"/>
          <w:i w:val="false"/>
          <w:color w:val="000000"/>
          <w:sz w:val="28"/>
        </w:rPr>
        <w:t>
      3) осы баптың 4-тармағының 5) және 7) тармақшаларында көрсетілген тұлғалар үшін – қосылған құн салығы бойынша тіркеу есебіне қою күнінен бастап;</w:t>
      </w:r>
      <w:r>
        <w:br/>
      </w:r>
      <w:r>
        <w:rPr>
          <w:rFonts w:ascii="Times New Roman"/>
          <w:b w:val="false"/>
          <w:i w:val="false"/>
          <w:color w:val="000000"/>
          <w:sz w:val="28"/>
        </w:rPr>
        <w:t>
      4) осы баптың 4-тармағының 8) тармақшасында белгіленген жағдайлар туындаған күннен бастап қосылған құн салығын төлеуші ретінде тіркеу есебінен шығарылды деп танылады.»;</w:t>
      </w:r>
      <w:r>
        <w:br/>
      </w:r>
      <w:r>
        <w:rPr>
          <w:rFonts w:ascii="Times New Roman"/>
          <w:b w:val="false"/>
          <w:i w:val="false"/>
          <w:color w:val="000000"/>
          <w:sz w:val="28"/>
        </w:rPr>
        <w:t>
</w:t>
      </w:r>
      <w:r>
        <w:rPr>
          <w:rFonts w:ascii="Times New Roman"/>
          <w:b w:val="false"/>
          <w:i w:val="false"/>
          <w:color w:val="000000"/>
          <w:sz w:val="28"/>
        </w:rPr>
        <w:t>
      10 және 11-тармақтар алып тасталсын;</w:t>
      </w:r>
      <w:r>
        <w:br/>
      </w:r>
      <w:r>
        <w:rPr>
          <w:rFonts w:ascii="Times New Roman"/>
          <w:b w:val="false"/>
          <w:i w:val="false"/>
          <w:color w:val="000000"/>
          <w:sz w:val="28"/>
        </w:rPr>
        <w:t>
</w:t>
      </w:r>
      <w:r>
        <w:rPr>
          <w:rFonts w:ascii="Times New Roman"/>
          <w:b w:val="false"/>
          <w:i w:val="false"/>
          <w:color w:val="000000"/>
          <w:sz w:val="28"/>
        </w:rPr>
        <w:t>
      148) </w:t>
      </w:r>
      <w:r>
        <w:rPr>
          <w:rFonts w:ascii="Times New Roman"/>
          <w:b w:val="false"/>
          <w:i w:val="false"/>
          <w:color w:val="000000"/>
          <w:sz w:val="28"/>
        </w:rPr>
        <w:t>572-бапта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 төлеуші тіркеу есебіне қою үшін салық төлеушінің орналасқан немесе тұрғылықты жері бойынша салық органына келу тәртібімен қағаз жеткізгіште немесе электрондық түрде электрондық салық төлеушіні тіркеу есебіне алу туралы салықтық өтініш береді.</w:t>
      </w:r>
      <w:r>
        <w:br/>
      </w:r>
      <w:r>
        <w:rPr>
          <w:rFonts w:ascii="Times New Roman"/>
          <w:b w:val="false"/>
          <w:i w:val="false"/>
          <w:color w:val="000000"/>
          <w:sz w:val="28"/>
        </w:rPr>
        <w:t>
      Электрондық салық төлеуші ретінде тіркеу есебіне қою үшін электрондық салық төлеушіні тіркеу есебіне алу туралы салықтық өтінішті табыс ету салық төлеушінің хабарламаларды кепілдікті жеткізілуін қамтамасыз ететін ақпараттық-коммуникациялық желі бойынша беру арқылы электрондық құжаттар алмасуға, оның ішінде осы Кодексте көзделген салық органдарының хабарламаларын алуға берген келісімі болып табылады.</w:t>
      </w:r>
      <w:r>
        <w:br/>
      </w:r>
      <w:r>
        <w:rPr>
          <w:rFonts w:ascii="Times New Roman"/>
          <w:b w:val="false"/>
          <w:i w:val="false"/>
          <w:color w:val="000000"/>
          <w:sz w:val="28"/>
        </w:rPr>
        <w:t>
</w:t>
      </w:r>
      <w:r>
        <w:rPr>
          <w:rFonts w:ascii="Times New Roman"/>
          <w:b w:val="false"/>
          <w:i w:val="false"/>
          <w:color w:val="000000"/>
          <w:sz w:val="28"/>
        </w:rPr>
        <w:t>
      3. Салық органы электрондық салық төлеушіні тіркеу есебіне алу туралы салықтық өтініш қабылданған күннен бастап үш жұмыс күні ішінде салық төлеушіге құжаттарды беру журналына қолын қойғыза отырып, электрондық цифрлық қолтаңбасын береді.»;</w:t>
      </w:r>
      <w:r>
        <w:br/>
      </w:r>
      <w:r>
        <w:rPr>
          <w:rFonts w:ascii="Times New Roman"/>
          <w:b w:val="false"/>
          <w:i w:val="false"/>
          <w:color w:val="000000"/>
          <w:sz w:val="28"/>
        </w:rPr>
        <w:t>
</w:t>
      </w:r>
      <w:r>
        <w:rPr>
          <w:rFonts w:ascii="Times New Roman"/>
          <w:b w:val="false"/>
          <w:i w:val="false"/>
          <w:color w:val="000000"/>
          <w:sz w:val="28"/>
        </w:rPr>
        <w:t>
      4, 5 және 6-тармақтар алып тасталсын;</w:t>
      </w:r>
      <w:r>
        <w:br/>
      </w:r>
      <w:r>
        <w:rPr>
          <w:rFonts w:ascii="Times New Roman"/>
          <w:b w:val="false"/>
          <w:i w:val="false"/>
          <w:color w:val="000000"/>
          <w:sz w:val="28"/>
        </w:rPr>
        <w:t>
</w:t>
      </w:r>
      <w:r>
        <w:rPr>
          <w:rFonts w:ascii="Times New Roman"/>
          <w:b w:val="false"/>
          <w:i w:val="false"/>
          <w:color w:val="000000"/>
          <w:sz w:val="28"/>
        </w:rPr>
        <w:t>
      149) 573-баптың 5-тармағының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«бастап жүргізеді.» деген сөздер «бастап;» деген сөзбен ауыстырылып,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осы Кодекстің 571-бабы 4-тармағының 1), 2), 3), 6), 7) және 8) тармақшаларына сәйкес салық органының шешімі бойынша салық төлеушіні қосылған құн салығы бойынша тіркеу есебінен шығарған жағдайда – қосылған құн салығы бойынша тіркеу есебінен шығару туралы шешім шығарылған күннен бастап жүргізеді.»;</w:t>
      </w:r>
      <w:r>
        <w:br/>
      </w:r>
      <w:r>
        <w:rPr>
          <w:rFonts w:ascii="Times New Roman"/>
          <w:b w:val="false"/>
          <w:i w:val="false"/>
          <w:color w:val="000000"/>
          <w:sz w:val="28"/>
        </w:rPr>
        <w:t>
</w:t>
      </w:r>
      <w:r>
        <w:rPr>
          <w:rFonts w:ascii="Times New Roman"/>
          <w:b w:val="false"/>
          <w:i w:val="false"/>
          <w:color w:val="000000"/>
          <w:sz w:val="28"/>
        </w:rPr>
        <w:t>
      150) </w:t>
      </w:r>
      <w:r>
        <w:rPr>
          <w:rFonts w:ascii="Times New Roman"/>
          <w:b w:val="false"/>
          <w:i w:val="false"/>
          <w:color w:val="000000"/>
          <w:sz w:val="28"/>
        </w:rPr>
        <w:t>574-бапта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6)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Жекелеген қызмет түрлерін жүзеге асыратын салық төлеуші ретінде тіркеу есебіне қою осы баптың 1-тармағында көрсетілген жекелеген қызмет түрлерін жүзеге асыру кезінде пайдаланылатын салық салу объектілерінің және (немесе) салық салуға байланысты объектілердің орналасқан жері бойынша салық органдарында тіркеу болып табылады.»;</w:t>
      </w:r>
      <w:r>
        <w:br/>
      </w:r>
      <w:r>
        <w:rPr>
          <w:rFonts w:ascii="Times New Roman"/>
          <w:b w:val="false"/>
          <w:i w:val="false"/>
          <w:color w:val="000000"/>
          <w:sz w:val="28"/>
        </w:rPr>
        <w:t>
</w:t>
      </w:r>
      <w:r>
        <w:rPr>
          <w:rFonts w:ascii="Times New Roman"/>
          <w:b w:val="false"/>
          <w:i w:val="false"/>
          <w:color w:val="000000"/>
          <w:sz w:val="28"/>
        </w:rPr>
        <w:t>
      «4. Егер осы тармақта өзгеше көзделмесе, осы баптың 1-тармағының 3), 4) және 5) тармақшаларында көрсетілген қызмет түрлері бойынша (темекі өнімдерін көтерме саудада өткізуді қоспағанда) лицензиялауға жататын жекелеген қызмет түрлерін жүзеге асыратын салық төлеуші ретінде тіркеу есебіне қою рұқсаттар мен хабарламалардың мемлекеттік электрондық тізілімі деректерінің негізінде тиісті лицензиясы болған жағдайда жүргізіледі.</w:t>
      </w:r>
      <w:r>
        <w:br/>
      </w:r>
      <w:r>
        <w:rPr>
          <w:rFonts w:ascii="Times New Roman"/>
          <w:b w:val="false"/>
          <w:i w:val="false"/>
          <w:color w:val="000000"/>
          <w:sz w:val="28"/>
        </w:rPr>
        <w:t>
      Осы баптың 1-тармағының 1), 2), 5) (темекі өнімдерін өндіруді қоспағанда), 7), 8) және 9) тармақшаларында көрсетілген жекелеген қызмет түрлерін жүзеге асыратын салық төлеуші ретінде тіркеу есебіне қою жекелеген қызмет түрлерін жүзеге асыру басталғанға дейін үш жұмыс күнінен кешіктірілмей табыс етілетін жекелеген қызмет түрлері бойынша тіркеу есебіне алу туралы салықтық өтініш негізінде жүргізіледі.</w:t>
      </w:r>
      <w:r>
        <w:br/>
      </w:r>
      <w:r>
        <w:rPr>
          <w:rFonts w:ascii="Times New Roman"/>
          <w:b w:val="false"/>
          <w:i w:val="false"/>
          <w:color w:val="000000"/>
          <w:sz w:val="28"/>
        </w:rPr>
        <w:t>
</w:t>
      </w:r>
      <w:r>
        <w:rPr>
          <w:rFonts w:ascii="Times New Roman"/>
          <w:b w:val="false"/>
          <w:i w:val="false"/>
          <w:color w:val="000000"/>
          <w:sz w:val="28"/>
        </w:rPr>
        <w:t>
      5. Осы баптың 1-тармағының 1), 2), 5) (темекі өнімдерін өндіруді қоспағанда) және 9) тармақшаларында көрсетілген қызметті жүзеге асырған кезде осы баптың 4-тармағында көрсетілген салықтық өтініш салық органына меншік құқығын растайтын құжаттардың көшірмелерін немесе мұнай өнімдерін өндірушінің өндіріс объектісін, резервуарды, мұнай өнімдері базасын, жанармай құю станциясын, қойма үй-жайын (темекі өнімдерін көтерме саудада өткізу кезінде) жалға алу шарттарының біреуі бір жылға дейінгі кезеңге жасалған кезде, осы шарттың не мұнайды берушілер үшін мұнай өнімдерін өндірушімен жасалған мұнайды және (немесе) газ конденсатын қайта өңдеу шартының (шартқа ерекшеліктерінің қосымшасымен бірге) көшірмесін қоса бере отырып, табыс етіледі.</w:t>
      </w:r>
      <w:r>
        <w:br/>
      </w:r>
      <w:r>
        <w:rPr>
          <w:rFonts w:ascii="Times New Roman"/>
          <w:b w:val="false"/>
          <w:i w:val="false"/>
          <w:color w:val="000000"/>
          <w:sz w:val="28"/>
        </w:rPr>
        <w:t>
      Салыстырып тексеру үшін шарттың түпнұсқасы табыс етілмеген жағдайда, шарттардың көшірмелері нотариатта куәландырылған болуға қажет.</w:t>
      </w:r>
      <w:r>
        <w:br/>
      </w:r>
      <w:r>
        <w:rPr>
          <w:rFonts w:ascii="Times New Roman"/>
          <w:b w:val="false"/>
          <w:i w:val="false"/>
          <w:color w:val="000000"/>
          <w:sz w:val="28"/>
        </w:rPr>
        <w:t>
</w:t>
      </w:r>
      <w:r>
        <w:rPr>
          <w:rFonts w:ascii="Times New Roman"/>
          <w:b w:val="false"/>
          <w:i w:val="false"/>
          <w:color w:val="000000"/>
          <w:sz w:val="28"/>
        </w:rPr>
        <w:t>
      6. Салық органы:</w:t>
      </w:r>
      <w:r>
        <w:br/>
      </w:r>
      <w:r>
        <w:rPr>
          <w:rFonts w:ascii="Times New Roman"/>
          <w:b w:val="false"/>
          <w:i w:val="false"/>
          <w:color w:val="000000"/>
          <w:sz w:val="28"/>
        </w:rPr>
        <w:t>
      1) салықтық өтініш берілген күннен бастап;</w:t>
      </w:r>
      <w:r>
        <w:br/>
      </w:r>
      <w:r>
        <w:rPr>
          <w:rFonts w:ascii="Times New Roman"/>
          <w:b w:val="false"/>
          <w:i w:val="false"/>
          <w:color w:val="000000"/>
          <w:sz w:val="28"/>
        </w:rPr>
        <w:t>
      2) лицензиялауға жататын қызмет түрлері бойынша рұқсаттар мен хабарламалардың мемлекеттік электрондық тізілімінен мәліметтер алынған күннен бастап үш жұмыс күні ішінде салық төлеушіні жекелеген қызмет түрлерін жүзеге асыратын салық төлеуші ретінде тіркеу есебіне қоюды жүргізеді.</w:t>
      </w:r>
      <w:r>
        <w:br/>
      </w:r>
      <w:r>
        <w:rPr>
          <w:rFonts w:ascii="Times New Roman"/>
          <w:b w:val="false"/>
          <w:i w:val="false"/>
          <w:color w:val="000000"/>
          <w:sz w:val="28"/>
        </w:rPr>
        <w:t>
</w:t>
      </w:r>
      <w:r>
        <w:rPr>
          <w:rFonts w:ascii="Times New Roman"/>
          <w:b w:val="false"/>
          <w:i w:val="false"/>
          <w:color w:val="000000"/>
          <w:sz w:val="28"/>
        </w:rPr>
        <w:t>
      7. Салық төлеушіде бірнеше ойын мекемелері (стационарлық орындар) болған жағдайда тіркеу есебіне қою әрбір ойын мекемесі (стационарлық орындар) бойынша бөлек жүзеге асырылады.</w:t>
      </w:r>
      <w:r>
        <w:br/>
      </w:r>
      <w:r>
        <w:rPr>
          <w:rFonts w:ascii="Times New Roman"/>
          <w:b w:val="false"/>
          <w:i w:val="false"/>
          <w:color w:val="000000"/>
          <w:sz w:val="28"/>
        </w:rPr>
        <w:t>
      Стационарлық орын – ұтыссыз ойын автоматтарын, ойынға арналған жеке компьютерлерді, ойын жолдарын, карталарды, бильярд үстелдерін пайдалану арқылы қызметтер көрсету бойынша кәсіпкерлік қызметті жүзеге асыратын орын.»;</w:t>
      </w:r>
      <w:r>
        <w:br/>
      </w:r>
      <w:r>
        <w:rPr>
          <w:rFonts w:ascii="Times New Roman"/>
          <w:b w:val="false"/>
          <w:i w:val="false"/>
          <w:color w:val="000000"/>
          <w:sz w:val="28"/>
        </w:rPr>
        <w:t>
</w:t>
      </w:r>
      <w:r>
        <w:rPr>
          <w:rFonts w:ascii="Times New Roman"/>
          <w:b w:val="false"/>
          <w:i w:val="false"/>
          <w:color w:val="000000"/>
          <w:sz w:val="28"/>
        </w:rPr>
        <w:t>
      «9. Салық төлеушіде осы баптың 1-тармағының 1) – 5) тармақшаларында көрсетілген қызмет түрлерін жүзеге асыру кезінде пайдаланылатын бірнеше салық салу объектілері және (немесе) салық салуға байланысты объектілер болған кезде тіркеу есебіне алу әрбір салық салу объектісі және (немесе) салық салуға байланысты объект бойынша бөлек жүргізіледі.»;</w:t>
      </w:r>
      <w:r>
        <w:br/>
      </w:r>
      <w:r>
        <w:rPr>
          <w:rFonts w:ascii="Times New Roman"/>
          <w:b w:val="false"/>
          <w:i w:val="false"/>
          <w:color w:val="000000"/>
          <w:sz w:val="28"/>
        </w:rPr>
        <w:t>
</w:t>
      </w:r>
      <w:r>
        <w:rPr>
          <w:rFonts w:ascii="Times New Roman"/>
          <w:b w:val="false"/>
          <w:i w:val="false"/>
          <w:color w:val="000000"/>
          <w:sz w:val="28"/>
        </w:rPr>
        <w:t>
      мынадай мазмұндағы 9-1-тармақпен толықтырылсын:</w:t>
      </w:r>
      <w:r>
        <w:br/>
      </w:r>
      <w:r>
        <w:rPr>
          <w:rFonts w:ascii="Times New Roman"/>
          <w:b w:val="false"/>
          <w:i w:val="false"/>
          <w:color w:val="000000"/>
          <w:sz w:val="28"/>
        </w:rPr>
        <w:t>
</w:t>
      </w:r>
      <w:r>
        <w:rPr>
          <w:rFonts w:ascii="Times New Roman"/>
          <w:b w:val="false"/>
          <w:i w:val="false"/>
          <w:color w:val="000000"/>
          <w:sz w:val="28"/>
        </w:rPr>
        <w:t>
      «9-1. Осы баптың 1-тармағы 1) және 2) тармақшаларының мақсаттары үшін салық салуға байланысты объектілер деп мұнай өнімдерін өндірушінің өндіріс объектісі, мұнай өнімдері базасы, резервуар, жанармай құю станциясы, мұнайды және (немесе) газ конденсатын қайта өңдеу шартында немесе мұнай өнімдерін өндірушімен (мұнайды берушілер үшін) жасалған шартқа қосымшада (ерекшелікте) көрсетілген мұнайдың және (немесе) газ конденсатының және мұнай өнімдері көлемінің шығымы, осы баптың 1-тармағының 1) – 5) тармақшаларында көрсетілген қызмет түрлерін жүзеге асыруға пайдаланылатын стационарлық және (немесе) қоймалық үй-жай түсініледі.»;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151) </w:t>
      </w:r>
      <w:r>
        <w:rPr>
          <w:rFonts w:ascii="Times New Roman"/>
          <w:b w:val="false"/>
          <w:i w:val="false"/>
          <w:color w:val="000000"/>
          <w:sz w:val="28"/>
        </w:rPr>
        <w:t>575-бапта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төлеушi тiркеу деректерінде көрсетiлген салық салу объектiлерi және (немесе) салық салуға байланысты объектiлер туралы мәлiметтер өзгерген кезде өзгерістер туындаған күннен бастап үш жұмыс күнi iшiнде салық салу объектілерінің және (немесе) салық салуға байланысты объектiлердiң тiркелген жері бойынша салық органына осы Кодекстiң 574-бабының 4-тармағында көрсетiлген салықтық өтiнiшті беруге мiндеттi.</w:t>
      </w:r>
      <w:r>
        <w:br/>
      </w:r>
      <w:r>
        <w:rPr>
          <w:rFonts w:ascii="Times New Roman"/>
          <w:b w:val="false"/>
          <w:i w:val="false"/>
          <w:color w:val="000000"/>
          <w:sz w:val="28"/>
        </w:rPr>
        <w:t>
</w:t>
      </w:r>
      <w:r>
        <w:rPr>
          <w:rFonts w:ascii="Times New Roman"/>
          <w:b w:val="false"/>
          <w:i w:val="false"/>
          <w:color w:val="000000"/>
          <w:sz w:val="28"/>
        </w:rPr>
        <w:t>
      2. Салық салу объектiлерi және (немесе) салық салуға байланысты объектiлер туралы мәліметтер өзгерген жағдайда, салық органы осы Кодекстiң 574-бабының 4-тармағында көрсетiлген салықтық өтiнiшті алған күннен бастап үш жұмыс күні ішінде салық төлеушінің тіркеу деректеріне өзгерістер енгізуді жүргізеді.</w:t>
      </w:r>
      <w:r>
        <w:br/>
      </w:r>
      <w:r>
        <w:rPr>
          <w:rFonts w:ascii="Times New Roman"/>
          <w:b w:val="false"/>
          <w:i w:val="false"/>
          <w:color w:val="000000"/>
          <w:sz w:val="28"/>
        </w:rPr>
        <w:t>
      Осы Кодекстiң 574-бабы 1-тармағының 1), 2) және 9) тармақшаларында көрсетілген жекелеген қызмет түрлерін жүзеге асыратын салық төлеуші салықтық өтінішке осы Кодекстiң 574-бабының 5-тармағында көрсетiлген, салық салу объектілері және (немесе) салық салуға байланысты объектілер туралы мәліметтердің өзгергенін растайтын құжатты қоса береді.</w:t>
      </w:r>
      <w:r>
        <w:br/>
      </w:r>
      <w:r>
        <w:rPr>
          <w:rFonts w:ascii="Times New Roman"/>
          <w:b w:val="false"/>
          <w:i w:val="false"/>
          <w:color w:val="000000"/>
          <w:sz w:val="28"/>
        </w:rPr>
        <w:t>
      Салыстырып тексеру үшін шарттың түпнұсқасы табыс етілмеген жағдайда, шарттардың және (немесе) шарттарға қосымшалардың көшірмелері нотариатта куәландырылған болуға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152) </w:t>
      </w:r>
      <w:r>
        <w:rPr>
          <w:rFonts w:ascii="Times New Roman"/>
          <w:b w:val="false"/>
          <w:i w:val="false"/>
          <w:color w:val="000000"/>
          <w:sz w:val="28"/>
        </w:rPr>
        <w:t>576-бапта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органы салық төлеушіні осы Кодекстің 574-бабының 4-тармағында көрсетілген салықтық өтініштің негізінде, лицензиялауға жатпайтын қызмет түрлерін жүзеге асыратын салық төлеуші ретінде тіркеу есебінен мынадай:»;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тіркеу деректерінде көрсетілген барлық салық салу объектілерін және (немесе) салық салуға байланысты объектілерді есептен шығарған жағдайларда шығаруға тиіс.»;</w:t>
      </w:r>
      <w:r>
        <w:br/>
      </w: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
      «1-1. Салық төлеушіні лицензиялауға жататын жекелеген қызмет түрлерін жүзеге асыратын салық төлеуші ретінде тіркеу есебінен шығаруды салық органы рұқсаттар мен хабарламалардың мемлекеттік электрондық тізілімінен алынған лицензия қолданысының тоқтатылуы туралы мәліметтердің негізінде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Жекелеген қызмет түрлерін жүзеге асыратын салық төлеуші ретінде тіркеу есебінен шығару үшін салықтық өтініш осы Кодекстің 574-бабының 1-тармағында белгіленген қызмет түрлерін жүзеге асыру тоқтатылған немесе тіркеу деректерінде көрсетілген салық салу объектілерінің және (немесе) салық салуға байланысты объектілердің жалпы санын есептен шығарған күннен бастап үш жұмыс күні ішінде салық салу объектілерін және (немесе) салық салуға байланысты объектілерді тіркеу орны бойынша салық органына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Кодекстің 574-бабы 1-тармағының 1), 2) және 4) тармақшаларында көрсетілген қызмет түрлерін жүзеге асыратын салық төлеушінің жалға алу шартының және (немесе) мұнай өнімдерін өндірушімен жасалған мұнайды және (немесе) газ конденсатын қайта өңдеу шартының қолданысы тоқтатылған;»;</w:t>
      </w:r>
      <w:r>
        <w:br/>
      </w:r>
      <w:r>
        <w:rPr>
          <w:rFonts w:ascii="Times New Roman"/>
          <w:b w:val="false"/>
          <w:i w:val="false"/>
          <w:color w:val="000000"/>
          <w:sz w:val="28"/>
        </w:rPr>
        <w:t>
</w:t>
      </w:r>
      <w:r>
        <w:rPr>
          <w:rFonts w:ascii="Times New Roman"/>
          <w:b w:val="false"/>
          <w:i w:val="false"/>
          <w:color w:val="000000"/>
          <w:sz w:val="28"/>
        </w:rPr>
        <w:t>
      «3) осы Кодекстің 574-бабы 1-тармағының 1), 2) және 3) тармақшаларында көрсетілген қызмет түрлерін жүзеге асыратын салық төлеуші осы Кодексте акциз бойынша декларацияны және (немесе) есеп айырысуды табыс ету үшін белгіленген мерзімнен кейін үш айлық кезең ішінде оларды табыс етпеген жағдайларда жүргізіледі.»;</w:t>
      </w:r>
      <w:r>
        <w:br/>
      </w:r>
      <w:r>
        <w:rPr>
          <w:rFonts w:ascii="Times New Roman"/>
          <w:b w:val="false"/>
          <w:i w:val="false"/>
          <w:color w:val="000000"/>
          <w:sz w:val="28"/>
        </w:rPr>
        <w:t>
</w:t>
      </w:r>
      <w:r>
        <w:rPr>
          <w:rFonts w:ascii="Times New Roman"/>
          <w:b w:val="false"/>
          <w:i w:val="false"/>
          <w:color w:val="000000"/>
          <w:sz w:val="28"/>
        </w:rPr>
        <w:t>
      153) 579-баптың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Салық органдары салық төлеушіні әрекетсіз деп тану туралы бұйрықты жыл сайын 30 сәуірден кешіктірмей шығарады, олар туралы мәліметтер осындай бұйрық шығарылған күннен кешіктірілмей, уәкілетті органның интернет-ресурсында жарияланады.</w:t>
      </w:r>
      <w:r>
        <w:br/>
      </w:r>
      <w:r>
        <w:rPr>
          <w:rFonts w:ascii="Times New Roman"/>
          <w:b w:val="false"/>
          <w:i w:val="false"/>
          <w:color w:val="000000"/>
          <w:sz w:val="28"/>
        </w:rPr>
        <w:t>
</w:t>
      </w:r>
      <w:r>
        <w:rPr>
          <w:rFonts w:ascii="Times New Roman"/>
          <w:b w:val="false"/>
          <w:i w:val="false"/>
          <w:color w:val="000000"/>
          <w:sz w:val="28"/>
        </w:rPr>
        <w:t>
      6. Әрекетсіз деп танылған салық төлеуші туралы мәліметтер:</w:t>
      </w:r>
      <w:r>
        <w:br/>
      </w:r>
      <w:r>
        <w:rPr>
          <w:rFonts w:ascii="Times New Roman"/>
          <w:b w:val="false"/>
          <w:i w:val="false"/>
          <w:color w:val="000000"/>
          <w:sz w:val="28"/>
        </w:rPr>
        <w:t>
      1) салық төлеуші салық есептілігін табыс ету бойынша салық міндеттемесін орындағаннан;</w:t>
      </w:r>
      <w:r>
        <w:br/>
      </w:r>
      <w:r>
        <w:rPr>
          <w:rFonts w:ascii="Times New Roman"/>
          <w:b w:val="false"/>
          <w:i w:val="false"/>
          <w:color w:val="000000"/>
          <w:sz w:val="28"/>
        </w:rPr>
        <w:t>
      2) салық есептілігін осы Кодексте белгіленген мерзімде табыс етпегені үшін салық төлеушіге Қазақстан Республикасының заңнамасына сәйкес айыппұлдар қолданылған жағдайда, олар төленгеннен кейін бес жұмыс күні ішінде қабылданған салық органының бұйрығына сәйкес уәкілетті органның интернет-ресурсынан алып тасталады.</w:t>
      </w:r>
      <w:r>
        <w:br/>
      </w:r>
      <w:r>
        <w:rPr>
          <w:rFonts w:ascii="Times New Roman"/>
          <w:b w:val="false"/>
          <w:i w:val="false"/>
          <w:color w:val="000000"/>
          <w:sz w:val="28"/>
        </w:rPr>
        <w:t>
</w:t>
      </w:r>
      <w:r>
        <w:rPr>
          <w:rFonts w:ascii="Times New Roman"/>
          <w:b w:val="false"/>
          <w:i w:val="false"/>
          <w:color w:val="000000"/>
          <w:sz w:val="28"/>
        </w:rPr>
        <w:t>
      7. Әрекетсіз деп танылған салық төлеуші туралы мәліметтер салық органының тиісті бұйрығы қабылданған күннен кейінгі бір жұмыс күнінен кешіктірілмей, уәкілетті органның интернет-ресурсынан алып тасталады.»;</w:t>
      </w:r>
      <w:r>
        <w:br/>
      </w:r>
      <w:r>
        <w:rPr>
          <w:rFonts w:ascii="Times New Roman"/>
          <w:b w:val="false"/>
          <w:i w:val="false"/>
          <w:color w:val="000000"/>
          <w:sz w:val="28"/>
        </w:rPr>
        <w:t>
</w:t>
      </w:r>
      <w:r>
        <w:rPr>
          <w:rFonts w:ascii="Times New Roman"/>
          <w:b w:val="false"/>
          <w:i w:val="false"/>
          <w:color w:val="000000"/>
          <w:sz w:val="28"/>
        </w:rPr>
        <w:t>
      154) 580-баптың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дара кәсіпкер, жекеше нотариус, жеке сот орындаушысы, адвокат, кәсіби медиатор ретінде тіркеу есебінен шығарылған жағдайда – тіркеу есебінен шығарылған күннен бастап үш жұмыс күні ішінде;»;</w:t>
      </w:r>
      <w:r>
        <w:br/>
      </w:r>
      <w:r>
        <w:rPr>
          <w:rFonts w:ascii="Times New Roman"/>
          <w:b w:val="false"/>
          <w:i w:val="false"/>
          <w:color w:val="000000"/>
          <w:sz w:val="28"/>
        </w:rPr>
        <w:t>
</w:t>
      </w:r>
      <w:r>
        <w:rPr>
          <w:rFonts w:ascii="Times New Roman"/>
          <w:b w:val="false"/>
          <w:i w:val="false"/>
          <w:color w:val="000000"/>
          <w:sz w:val="28"/>
        </w:rPr>
        <w:t>
      155) </w:t>
      </w:r>
      <w:r>
        <w:rPr>
          <w:rFonts w:ascii="Times New Roman"/>
          <w:b w:val="false"/>
          <w:i w:val="false"/>
          <w:color w:val="000000"/>
          <w:sz w:val="28"/>
        </w:rPr>
        <w:t>581-бапта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бірыңғай жинақтаушы зейнетақы қорының және ерікті жинақтаушы зейнетақы қорларының зейнетақы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 шоттарынан, бейрезидент заңды тұлғалардың, шетелдiктер мен азаматтығы жоқ адамдардың жинақ шоттарынан, шетелдік корреспондент-банктердің корреспонденттік шоттарынан, мемлекеттік бюджеттен және Мемлекеттік әлеуметтік сақтандыру қорынан төленетін жәрдемақылар мен әлеуметтік төлемдерді алуға арналған банк шоттарынан басқа, бейрезидентті қоса алғанда, салық төлеуші заңды тұлғаға, оның құрылымдық бөлімшелеріне,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банк шоттарын ашу кезінде уәкілетті органды олар ашылған күнінен кейінгі бір жұмыс күнінен кешіктірмей, сәйкестендіру нөмірін көрсете отырып, хабарлардың кепілдік пен жеткізілуін қамтамасыз ететін ақпараттық-коммуникациялық желі бойынша беру арқылы, көрсетілген шоттардың ашылғаны туралы хабардар етуге міндетті.</w:t>
      </w:r>
      <w:r>
        <w:br/>
      </w:r>
      <w:r>
        <w:rPr>
          <w:rFonts w:ascii="Times New Roman"/>
          <w:b w:val="false"/>
          <w:i w:val="false"/>
          <w:color w:val="000000"/>
          <w:sz w:val="28"/>
        </w:rPr>
        <w:t>
      Банктердің және банк операцияларының жекелеген түрлерін жүзеге асыратын ұйымдардың осы баптың осы тармақшасында және 3), 4), 6), 9) және 12) тармақшаларында көзделген міндеттерді орындауы мақсатында оларға Қазақстан Республикасының Ұлттық Банкімен келісу бойынша уәкілетті орган белгілеген тәртіппен салық төлеуші туралы, оның ішінде дара кәсіпкер, жекеше нотариус, жеке сот орындаушысы, адвокат, кәсіби медиатор ретінде тіркеу есебінде тұрған жеке тұлғалар туралы ақпарат табыс етіледі.</w:t>
      </w:r>
      <w:r>
        <w:br/>
      </w:r>
      <w:r>
        <w:rPr>
          <w:rFonts w:ascii="Times New Roman"/>
          <w:b w:val="false"/>
          <w:i w:val="false"/>
          <w:color w:val="000000"/>
          <w:sz w:val="28"/>
        </w:rPr>
        <w:t>
      Көрсетілген шоттардың ашылғаны туралы мұндай электрондық байланыс арналары арқылы хабардар ету техникалық проблемалар салдарынан мүмкін болмаған кезде хабарлама қағаз жеткізгіште салық төлеушінің орналасқан (тұрғылықты) жері бойынша салық органына үш жұмыс күні ішінде жіберіледі;»;</w:t>
      </w:r>
      <w:r>
        <w:br/>
      </w:r>
      <w:r>
        <w:rPr>
          <w:rFonts w:ascii="Times New Roman"/>
          <w:b w:val="false"/>
          <w:i w:val="false"/>
          <w:color w:val="000000"/>
          <w:sz w:val="28"/>
        </w:rPr>
        <w:t>
</w:t>
      </w:r>
      <w:r>
        <w:rPr>
          <w:rFonts w:ascii="Times New Roman"/>
          <w:b w:val="false"/>
          <w:i w:val="false"/>
          <w:color w:val="000000"/>
          <w:sz w:val="28"/>
        </w:rPr>
        <w:t>
      «3) салықтарды және бюджетке төленетін басқа да міндетті төлемдерді, әлеуметтік аударымдарды төлеуге, міндетті зейнетақы жарналарын, міндетті кәсіптік зейнетақы жарналарын аударуға арналған төлем құжаттарын қабылдау кезінде сәйкестендіру нөмірін қалыптастыру қағидаларына және уәкілетті мемлекеттік органның деректеріне сәйкес сәйкестендіру нөмірінің дұрыс көрсетілуін бақылауға міндетті.</w:t>
      </w:r>
      <w:r>
        <w:br/>
      </w:r>
      <w:r>
        <w:rPr>
          <w:rFonts w:ascii="Times New Roman"/>
          <w:b w:val="false"/>
          <w:i w:val="false"/>
          <w:color w:val="000000"/>
          <w:sz w:val="28"/>
        </w:rPr>
        <w:t>
      Төлем құжатында көрсетілген сәйкестендіру нөмірі сәйкестендіру нөмірлерін қалыптастыруды және сәйкестендіру нөмірлерінің ұлттық тізілімін жүргізуді жүзеге асыратын уәкілетті мемлекеттік органның деректерімен сәйкес келмеген не ол болмаған жағдайларда, банктер немесе банк операцияларының жекелеген түрлерін жүзеге асыратын ұйымдар осындай төлем құжатының акцептінен бас тартады.</w:t>
      </w:r>
      <w:r>
        <w:br/>
      </w:r>
      <w:r>
        <w:rPr>
          <w:rFonts w:ascii="Times New Roman"/>
          <w:b w:val="false"/>
          <w:i w:val="false"/>
          <w:color w:val="000000"/>
          <w:sz w:val="28"/>
        </w:rPr>
        <w:t>
      Осы тармақшаның ережелері осы Кодекстің 55-бабы 1-тармағының 2) тармақшасында көзделген бюджетке төленетін басқа да міндетті төлемдерді шетелдік және азаматтығы жоқ адам төлеген кезде қолданылмайды;</w:t>
      </w:r>
      <w:r>
        <w:br/>
      </w:r>
      <w:r>
        <w:rPr>
          <w:rFonts w:ascii="Times New Roman"/>
          <w:b w:val="false"/>
          <w:i w:val="false"/>
          <w:color w:val="000000"/>
          <w:sz w:val="28"/>
        </w:rPr>
        <w:t>
</w:t>
      </w:r>
      <w:r>
        <w:rPr>
          <w:rFonts w:ascii="Times New Roman"/>
          <w:b w:val="false"/>
          <w:i w:val="false"/>
          <w:color w:val="000000"/>
          <w:sz w:val="28"/>
        </w:rPr>
        <w:t>
      3-1) жеке тұлғалардан алынатын көлік құралдары салығын төлеуге арналған төлем құжаттарын қабылдаған кезде жол жүрісі қауіпсіздігін қамтамасыз ету жөніндегі уәкілетті органның деректеріне сәйкес көлік құралының сәйкестендіру нөмірінің дұрыс көрсетілуін бақылауға міндетті. Бұл ретте осы бақылау жеңіл және жүк автомобильдерінің, автобустардың сәйкестендіру нөмірінің дұрыс көрсетілуіне ғана қолданылады.</w:t>
      </w:r>
      <w:r>
        <w:br/>
      </w:r>
      <w:r>
        <w:rPr>
          <w:rFonts w:ascii="Times New Roman"/>
          <w:b w:val="false"/>
          <w:i w:val="false"/>
          <w:color w:val="000000"/>
          <w:sz w:val="28"/>
        </w:rPr>
        <w:t>
      Банктер немесе банк операцияларының жекелеген түрлерін жүзеге асыратын ұйымдар төлем құжатында көрсетілген жеңіл және жүк автомобильдерінің, автобустардың сәйкестендіру нөмірі жол жүрісі қауіпсіздігін қамтамасыз ету жөніндегі уәкілетті орган табыс еткен деректерге сәйкес келмеген жағдайда, жеке тұлғалардан алынатын көлік құралдары салығын төлеуге арналған төлем құжатының акцептінен бас тартады.</w:t>
      </w:r>
      <w:r>
        <w:br/>
      </w:r>
      <w:r>
        <w:rPr>
          <w:rFonts w:ascii="Times New Roman"/>
          <w:b w:val="false"/>
          <w:i w:val="false"/>
          <w:color w:val="000000"/>
          <w:sz w:val="28"/>
        </w:rPr>
        <w:t>
      Жол жүрісі қауіпсіздігін қамтамасыз ету жөніндегі уәкілетті орган табыс еткен деректерде көлік құралының сәйкестендіру нөмірі болмаған жағдайда, банктер немесе банк операциялардың жекелеген түрлерін жүзеге асыратын ұйымдар жеке тұлғалардан алынатын, көлік құралдары салығын төлеуге арналған төлем құжатының акцептінен бас тартуға құқылы емес;»;</w:t>
      </w:r>
      <w:r>
        <w:br/>
      </w:r>
      <w:r>
        <w:rPr>
          <w:rFonts w:ascii="Times New Roman"/>
          <w:b w:val="false"/>
          <w:i w:val="false"/>
          <w:color w:val="000000"/>
          <w:sz w:val="28"/>
        </w:rPr>
        <w:t>
</w:t>
      </w:r>
      <w:r>
        <w:rPr>
          <w:rFonts w:ascii="Times New Roman"/>
          <w:b w:val="false"/>
          <w:i w:val="false"/>
          <w:color w:val="000000"/>
          <w:sz w:val="28"/>
        </w:rPr>
        <w:t>
      «8) нұсқамасы болған кезде, дара кәсіпкер, жекеше нотариус, жеке сот орындаушысы, адвокат, кәсіби медиатор ретінде тіркеу есебінде тұрған, тексерілетін жеке тұлғаның немесе заңды тұлғаның банк шоттары бойынша ақшасының бар-жоғын және жасалатын операцияларын тексеруге салық органдарының лауазымды адамын жіберуге;</w:t>
      </w:r>
      <w:r>
        <w:br/>
      </w:r>
      <w:r>
        <w:rPr>
          <w:rFonts w:ascii="Times New Roman"/>
          <w:b w:val="false"/>
          <w:i w:val="false"/>
          <w:color w:val="000000"/>
          <w:sz w:val="28"/>
        </w:rPr>
        <w:t>
</w:t>
      </w:r>
      <w:r>
        <w:rPr>
          <w:rFonts w:ascii="Times New Roman"/>
          <w:b w:val="false"/>
          <w:i w:val="false"/>
          <w:color w:val="000000"/>
          <w:sz w:val="28"/>
        </w:rPr>
        <w:t>
      9) осы Кодексте көзделген жағдайларда, салық органының шешімі бойынша, Қазақстан Республикасының заңдарында белгіленген тәртіппен дара кәсіпкер, жекеше нотариус, жеке сот орындаушысы, адвокат, кәсіби медиатор ретінде тіркеу есебінде тұрған жеке тұлғаның, заңды тұлғаның, заңды тұлғаның құрылымдық бөлімшесінің, Қазақстан Республикасында қызметін тұрақты мекеме арқылы жүзеге асыратын бейрезидент заңды тұлғаның құрылымдық бөлімшесінің банк шоттарындағы (корреспонденттік шоттарын қоспағанда) салық берешегін, міндетті зейнетақы жарналары, міндетті кәсіптік зейнетақы жарналары және әлеуметтік аударымдар бойынша берешекті өтеу жөніндегі операциялардан басқа барлық шығыс операцияларын тоқтата тұруға;»;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және бесінші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«салық салуға байланысты мәселелер бойынша – дара кәсіпкер, жекеше нотариус, жеке сот орындаушысы, адвокат, кәсіби медиатор ретінде тіркеу есебінде тұрған, тексерілетін жеке тұлғаның;»;</w:t>
      </w:r>
      <w:r>
        <w:br/>
      </w:r>
      <w:r>
        <w:rPr>
          <w:rFonts w:ascii="Times New Roman"/>
          <w:b w:val="false"/>
          <w:i w:val="false"/>
          <w:color w:val="000000"/>
          <w:sz w:val="28"/>
        </w:rPr>
        <w:t>
</w:t>
      </w:r>
      <w:r>
        <w:rPr>
          <w:rFonts w:ascii="Times New Roman"/>
          <w:b w:val="false"/>
          <w:i w:val="false"/>
          <w:color w:val="000000"/>
          <w:sz w:val="28"/>
        </w:rPr>
        <w:t>
      «орналасқан жері бойынша шын мәнінде жоқ екендігі осы Кодекстің 558-бабында белгіленген тәртіппен расталған және салық есептілігін табыс етудің осы Кодексте белгіленген мерзімнен кейін, осы Кодексте көзделген жағдайларда осындай мерзімді ұзарту кезеңін қоспағанда, алты ай өткенге дейін осы есептілікті табыс етпеген, дара кәсіпкер, жекеше нотариус, жеке сот орындаушысы, адвокат, кәсіби медиатор ретінде тіркеу есебінде тұрған жеке тұлғаның, заңды тұлғаның және (немесе) оның құрылымдық бөлімшесінің;»;</w:t>
      </w:r>
      <w:r>
        <w:br/>
      </w:r>
      <w:r>
        <w:rPr>
          <w:rFonts w:ascii="Times New Roman"/>
          <w:b w:val="false"/>
          <w:i w:val="false"/>
          <w:color w:val="000000"/>
          <w:sz w:val="28"/>
        </w:rPr>
        <w:t>
</w:t>
      </w:r>
      <w:r>
        <w:rPr>
          <w:rFonts w:ascii="Times New Roman"/>
          <w:b w:val="false"/>
          <w:i w:val="false"/>
          <w:color w:val="000000"/>
          <w:sz w:val="28"/>
        </w:rPr>
        <w:t>
      мынадай мазмұндағы алтыншы абзацпен толықтырылсын:</w:t>
      </w:r>
      <w:r>
        <w:br/>
      </w:r>
      <w:r>
        <w:rPr>
          <w:rFonts w:ascii="Times New Roman"/>
          <w:b w:val="false"/>
          <w:i w:val="false"/>
          <w:color w:val="000000"/>
          <w:sz w:val="28"/>
        </w:rPr>
        <w:t>
</w:t>
      </w:r>
      <w:r>
        <w:rPr>
          <w:rFonts w:ascii="Times New Roman"/>
          <w:b w:val="false"/>
          <w:i w:val="false"/>
          <w:color w:val="000000"/>
          <w:sz w:val="28"/>
        </w:rPr>
        <w:t>
      «осы Кодекстің 46-бабының 2-тармағында белгіленген талап қоюдың ескіру мерзімінен аспайтын уақыт кезеңі үшін – осы Кодекстің 43-1-бабына сәйкес дара кәсіпкер ретінде тіркеу есебінен шығарылған жеке тұлғаның;»;</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
      «Банктер және банк операцияларының жекелеген түрлерін жүзеге асыратын ұйымдар осы Кодекске сәйкес табыс ететін мәліметтерді салық органдары уәкілетті орган белгілеген тәртіппен пайдаланады.»;</w:t>
      </w:r>
      <w:r>
        <w:br/>
      </w:r>
      <w:r>
        <w:rPr>
          <w:rFonts w:ascii="Times New Roman"/>
          <w:b w:val="false"/>
          <w:i w:val="false"/>
          <w:color w:val="000000"/>
          <w:sz w:val="28"/>
        </w:rPr>
        <w:t>
</w:t>
      </w:r>
      <w:r>
        <w:rPr>
          <w:rFonts w:ascii="Times New Roman"/>
          <w:b w:val="false"/>
          <w:i w:val="false"/>
          <w:color w:val="000000"/>
          <w:sz w:val="28"/>
        </w:rPr>
        <w:t>
      156) </w:t>
      </w:r>
      <w:r>
        <w:rPr>
          <w:rFonts w:ascii="Times New Roman"/>
          <w:b w:val="false"/>
          <w:i w:val="false"/>
          <w:color w:val="000000"/>
          <w:sz w:val="28"/>
        </w:rPr>
        <w:t>583-бап</w:t>
      </w:r>
      <w:r>
        <w:rPr>
          <w:rFonts w:ascii="Times New Roman"/>
          <w:b w:val="false"/>
          <w:i w:val="false"/>
          <w:color w:val="000000"/>
          <w:sz w:val="28"/>
        </w:rPr>
        <w:t xml:space="preserve"> мынадай мазмұндағы 7-2 және 9-тармақтармен толықтырылсын:</w:t>
      </w:r>
      <w:r>
        <w:br/>
      </w:r>
      <w:r>
        <w:rPr>
          <w:rFonts w:ascii="Times New Roman"/>
          <w:b w:val="false"/>
          <w:i w:val="false"/>
          <w:color w:val="000000"/>
          <w:sz w:val="28"/>
        </w:rPr>
        <w:t>
</w:t>
      </w:r>
      <w:r>
        <w:rPr>
          <w:rFonts w:ascii="Times New Roman"/>
          <w:b w:val="false"/>
          <w:i w:val="false"/>
          <w:color w:val="000000"/>
          <w:sz w:val="28"/>
        </w:rPr>
        <w:t>
      «7-2. Агроөнеркәсіптік кешенді дамыту саласындағы уәкілетті орган агроөнеркәсіптік кешен саласындағы дайындаушы ұйым бюджет қаражаты есебінен алған қосылған құн салығы сомасы субсидияларының сомалары жөніндегі мәліметтерді уәкілетті орган белгілеген тәртіппен, мерзімде және нысан бойынша табыс етуге міндетті.»;</w:t>
      </w:r>
      <w:r>
        <w:br/>
      </w:r>
      <w:r>
        <w:rPr>
          <w:rFonts w:ascii="Times New Roman"/>
          <w:b w:val="false"/>
          <w:i w:val="false"/>
          <w:color w:val="000000"/>
          <w:sz w:val="28"/>
        </w:rPr>
        <w:t>
</w:t>
      </w:r>
      <w:r>
        <w:rPr>
          <w:rFonts w:ascii="Times New Roman"/>
          <w:b w:val="false"/>
          <w:i w:val="false"/>
          <w:color w:val="000000"/>
          <w:sz w:val="28"/>
        </w:rPr>
        <w:t>
      «9. Жол жүрісі қауіпсіздігін қамтамасыз ету жөніндегі уәкілетті орган көлік құралдарын мемлекеттік тіркеу туралы мәліметтерді берген кезде осындай көлік құралының Қазақстан Республикасының аумағына алғаш әкелінген күні туралы, сондай-ақ оны дайындаушы ел туралы мәліметтердің берілуін қамтамасыз етеді.»;</w:t>
      </w:r>
      <w:r>
        <w:br/>
      </w:r>
      <w:r>
        <w:rPr>
          <w:rFonts w:ascii="Times New Roman"/>
          <w:b w:val="false"/>
          <w:i w:val="false"/>
          <w:color w:val="000000"/>
          <w:sz w:val="28"/>
        </w:rPr>
        <w:t>
</w:t>
      </w:r>
      <w:r>
        <w:rPr>
          <w:rFonts w:ascii="Times New Roman"/>
          <w:b w:val="false"/>
          <w:i w:val="false"/>
          <w:color w:val="000000"/>
          <w:sz w:val="28"/>
        </w:rPr>
        <w:t>
      157) 584-баптың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хабарламасы бар тапсырыс хатпен пошта арқылы немесе халыққа қызмет көрсету орталықтары арқылы:</w:t>
      </w:r>
      <w:r>
        <w:br/>
      </w:r>
      <w:r>
        <w:rPr>
          <w:rFonts w:ascii="Times New Roman"/>
          <w:b w:val="false"/>
          <w:i w:val="false"/>
          <w:color w:val="000000"/>
          <w:sz w:val="28"/>
        </w:rPr>
        <w:t>
      салық есептілігі үшін – пошта немесе өзге де байланыс ұйымының немесе халыққа қызмет көрсету орталығының қабылдағаны туралы белгі қойылған күн;</w:t>
      </w:r>
      <w:r>
        <w:br/>
      </w:r>
      <w:r>
        <w:rPr>
          <w:rFonts w:ascii="Times New Roman"/>
          <w:b w:val="false"/>
          <w:i w:val="false"/>
          <w:color w:val="000000"/>
          <w:sz w:val="28"/>
        </w:rPr>
        <w:t>
      салықтық өтініш үшін – салық органдары алған күн;»;</w:t>
      </w:r>
      <w:r>
        <w:br/>
      </w:r>
      <w:r>
        <w:rPr>
          <w:rFonts w:ascii="Times New Roman"/>
          <w:b w:val="false"/>
          <w:i w:val="false"/>
          <w:color w:val="000000"/>
          <w:sz w:val="28"/>
        </w:rPr>
        <w:t>
</w:t>
      </w:r>
      <w:r>
        <w:rPr>
          <w:rFonts w:ascii="Times New Roman"/>
          <w:b w:val="false"/>
          <w:i w:val="false"/>
          <w:color w:val="000000"/>
          <w:sz w:val="28"/>
        </w:rPr>
        <w:t>
      158) 595-баптың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бірінші бөлігінің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«дара кәсіпкердің, жекеше нотариустың, жеке сот орындаушысының, адвокаттың, кәсіби медиатордың;»;</w:t>
      </w:r>
      <w:r>
        <w:br/>
      </w:r>
      <w:r>
        <w:rPr>
          <w:rFonts w:ascii="Times New Roman"/>
          <w:b w:val="false"/>
          <w:i w:val="false"/>
          <w:color w:val="000000"/>
          <w:sz w:val="28"/>
        </w:rPr>
        <w:t>
</w:t>
      </w:r>
      <w:r>
        <w:rPr>
          <w:rFonts w:ascii="Times New Roman"/>
          <w:b w:val="false"/>
          <w:i w:val="false"/>
          <w:color w:val="000000"/>
          <w:sz w:val="28"/>
        </w:rPr>
        <w:t>
      159) 597-баптың бірінші бөлігінің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жекеше нотариус, жеке сот орындаушысы, адвокат, кәсіби медиатор – жекеше нотариус, жеке сот орындаушысы, адвокат, кәсіби медиатор ретінде тіркеу есебінен шығарылған кезде жүргізіледі.</w:t>
      </w:r>
      <w:r>
        <w:br/>
      </w:r>
      <w:r>
        <w:rPr>
          <w:rFonts w:ascii="Times New Roman"/>
          <w:b w:val="false"/>
          <w:i w:val="false"/>
          <w:color w:val="000000"/>
          <w:sz w:val="28"/>
        </w:rPr>
        <w:t>
      Жекеше нотариустың, жеке сот орындаушысының, адвокаттың, кәсіби медиатордың дербес шотын жабу жекеше нотариус, жеке сот орындаушысы, адвокат, кәсіби медиатор ретінде тіркеу есебінен шығару туралы салықтық өтініш негізінде жүргізіледі;»;</w:t>
      </w:r>
      <w:r>
        <w:br/>
      </w:r>
      <w:r>
        <w:rPr>
          <w:rFonts w:ascii="Times New Roman"/>
          <w:b w:val="false"/>
          <w:i w:val="false"/>
          <w:color w:val="000000"/>
          <w:sz w:val="28"/>
        </w:rPr>
        <w:t>
</w:t>
      </w:r>
      <w:r>
        <w:rPr>
          <w:rFonts w:ascii="Times New Roman"/>
          <w:b w:val="false"/>
          <w:i w:val="false"/>
          <w:color w:val="000000"/>
          <w:sz w:val="28"/>
        </w:rPr>
        <w:t>
      160) 598-баптың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Жеке тұлғаның, оның ішінде дара кәсіпкер, жекеше нотариус, жеке сот орындаушысы, адвокат, кәсіби медиатор ретінде тіркеу есебіне қойылған жеке тұлғаның Қазақстан Республикасынан тұрақты тұрғылықты жерге кетуі кезінде, осындай тұлғаның берешегі жоқ (бар) екендігі туралы мәліметтер осы Кодекстің 5-тарауында белгіленген шарттар сақталған кезде беріледі.»;</w:t>
      </w:r>
      <w:r>
        <w:br/>
      </w:r>
      <w:r>
        <w:rPr>
          <w:rFonts w:ascii="Times New Roman"/>
          <w:b w:val="false"/>
          <w:i w:val="false"/>
          <w:color w:val="000000"/>
          <w:sz w:val="28"/>
        </w:rPr>
        <w:t>
</w:t>
      </w:r>
      <w:r>
        <w:rPr>
          <w:rFonts w:ascii="Times New Roman"/>
          <w:b w:val="false"/>
          <w:i w:val="false"/>
          <w:color w:val="000000"/>
          <w:sz w:val="28"/>
        </w:rPr>
        <w:t>
      161) 607-баптың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салық заңнамасында белгіленген мерзімде салық есептілігінің табыс етілмеуі туралы – хабарламасын жіберу мерзімі осы Кодексте белгіленген оны табыс ету мерзімінен бастап он жұмыс күнінен кешіктірілмей жүргізілетін, корпоративтiк табыс салығы және қосылған құн салығы бойынша салық есептілігін қоспағанда, бұзушылық анықталған күннен бастап жіберіледі.</w:t>
      </w:r>
      <w:r>
        <w:br/>
      </w:r>
      <w:r>
        <w:rPr>
          <w:rFonts w:ascii="Times New Roman"/>
          <w:b w:val="false"/>
          <w:i w:val="false"/>
          <w:color w:val="000000"/>
          <w:sz w:val="28"/>
        </w:rPr>
        <w:t>
      Уәкілетті орган растаған, бағдарламалық қамтамасыз етуде техникалық қателіктер туындауы себебінен осы тармақшада көрсетілген хабарламаны жіберу мерзімі бұзылған жағдайда, осы хабарлама мерзімінде жіберілген деп есептеледі. Бұл ретте осындай хабарлама бойынша салық міндеттемесін және (немесе) міндетті зейнетақы жарналарын, міндетті кәсіптік зейнетақы жарналарын есептеу, ұстау және аудару, әлеуметтік аударымдарды есептеу және төлеу жөніндегі міндеттемелерді салық төлеуші осы Кодекстің 608-бабының 2-тармағында белгіленген мерзімде орындауға тиіс.</w:t>
      </w:r>
      <w:r>
        <w:br/>
      </w:r>
      <w:r>
        <w:rPr>
          <w:rFonts w:ascii="Times New Roman"/>
          <w:b w:val="false"/>
          <w:i w:val="false"/>
          <w:color w:val="000000"/>
          <w:sz w:val="28"/>
        </w:rPr>
        <w:t>
      Осы тармақшаның ережелері осы Кодекстің 579-бабына сәйкес әрекетсіз деп танылған салық төлеушіге қатысты қолданылмайды;»;</w:t>
      </w:r>
      <w:r>
        <w:br/>
      </w:r>
      <w:r>
        <w:rPr>
          <w:rFonts w:ascii="Times New Roman"/>
          <w:b w:val="false"/>
          <w:i w:val="false"/>
          <w:color w:val="000000"/>
          <w:sz w:val="28"/>
        </w:rPr>
        <w:t>
</w:t>
      </w:r>
      <w:r>
        <w:rPr>
          <w:rFonts w:ascii="Times New Roman"/>
          <w:b w:val="false"/>
          <w:i w:val="false"/>
          <w:color w:val="000000"/>
          <w:sz w:val="28"/>
        </w:rPr>
        <w:t>
      162) </w:t>
      </w:r>
      <w:r>
        <w:rPr>
          <w:rFonts w:ascii="Times New Roman"/>
          <w:b w:val="false"/>
          <w:i w:val="false"/>
          <w:color w:val="000000"/>
          <w:sz w:val="28"/>
        </w:rPr>
        <w:t>609-бапта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 төлеушінің (салық агентінің) –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жекеше нотариустың, жеке сот орындаушысының, адвокаттың, кәсіби медиатордың банк шоттары бойынша (корреспонденттiк шоттарын қоспағанда) шығыс операцияларын тоқтата тұру;</w:t>
      </w:r>
      <w:r>
        <w:br/>
      </w:r>
      <w:r>
        <w:rPr>
          <w:rFonts w:ascii="Times New Roman"/>
          <w:b w:val="false"/>
          <w:i w:val="false"/>
          <w:color w:val="000000"/>
          <w:sz w:val="28"/>
        </w:rPr>
        <w:t>
      3) салық төлеушінің (салық агентінің) –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жекеше нотариустың, жеке сот орындаушысының, адвокаттың, кәсіби медиатордың кассасы бойынша шығыс операцияларын тоқтата тұру;»;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Заңды тұлғаның құрылымдық бөлімшесі өзіне салық берешегін өтеу туралы хабарлама тапсырылғаннан кейін отыз жұмыс күні ішінде салық берешегін өтемеген жағдайда, салық органы осы құрылымдық бөлімшені құрған салық төлеуші – заңды тұлғаға осы баптың 1-тармағының 2), 3) және 4) тармақшаларында көрсетілген, мерзімінде орындалмаған салық міндеттемесін орындауды қамтамасыз ету тәсілдерін қолданады.</w:t>
      </w:r>
      <w:r>
        <w:br/>
      </w:r>
      <w:r>
        <w:rPr>
          <w:rFonts w:ascii="Times New Roman"/>
          <w:b w:val="false"/>
          <w:i w:val="false"/>
          <w:color w:val="000000"/>
          <w:sz w:val="28"/>
        </w:rPr>
        <w:t>
      Заңды тұлғада біреуден көп құрылымдық бөлімше болған кезде, заңды тұлғаға осы тармақтың бірінші бөлігінде көрсетілген тәртіппен мерзімінде орындалмаған салық міндеттемесін орындауды қамтамасыз ету тәсілдері қолданылғаннан кейін оның құрылымдық бөлімшесінің салық берешегі өтелмеген жағдайда, салық органы мұндай заңды тұлғаның барлық құрылымдық бөлімшелеріне осы баптың 1-тармағының 2) және 3) тармақшаларында көрсетілген, мерзімінде орындалмаған салық міндеттемесін орындауды қамтамасыз ету тәсілдерін бір мезгілде қолданады.»;</w:t>
      </w:r>
      <w:r>
        <w:br/>
      </w:r>
      <w:r>
        <w:rPr>
          <w:rFonts w:ascii="Times New Roman"/>
          <w:b w:val="false"/>
          <w:i w:val="false"/>
          <w:color w:val="000000"/>
          <w:sz w:val="28"/>
        </w:rPr>
        <w:t>
</w:t>
      </w:r>
      <w:r>
        <w:rPr>
          <w:rFonts w:ascii="Times New Roman"/>
          <w:b w:val="false"/>
          <w:i w:val="false"/>
          <w:color w:val="000000"/>
          <w:sz w:val="28"/>
        </w:rPr>
        <w:t>
      мынадай мазмұндағы 6-1-тармақпен толықтырылсын:</w:t>
      </w:r>
      <w:r>
        <w:br/>
      </w:r>
      <w:r>
        <w:rPr>
          <w:rFonts w:ascii="Times New Roman"/>
          <w:b w:val="false"/>
          <w:i w:val="false"/>
          <w:color w:val="000000"/>
          <w:sz w:val="28"/>
        </w:rPr>
        <w:t>
</w:t>
      </w:r>
      <w:r>
        <w:rPr>
          <w:rFonts w:ascii="Times New Roman"/>
          <w:b w:val="false"/>
          <w:i w:val="false"/>
          <w:color w:val="000000"/>
          <w:sz w:val="28"/>
        </w:rPr>
        <w:t>
      «6-1. Заңды тұлға өзіне салық берешегін өтеу туралы хабарлама тапсырылғаннан кейін отыз жұмыс күні ішінде салық берешегін өтемеген жағдайда, салық органы заңды тұлғаның салық төлеуші құрылымдық бөлімшелеріне осы баптың 1-тармағының 2), 3) және 4) тармақшаларында көрсетілген, мерзімінде орындалмаған салық міндеттемесін орындауды қамтамасыз ету тәсілдерін қолданады.»;</w:t>
      </w:r>
      <w:r>
        <w:br/>
      </w:r>
      <w:r>
        <w:rPr>
          <w:rFonts w:ascii="Times New Roman"/>
          <w:b w:val="false"/>
          <w:i w:val="false"/>
          <w:color w:val="000000"/>
          <w:sz w:val="28"/>
        </w:rPr>
        <w:t>
</w:t>
      </w:r>
      <w:r>
        <w:rPr>
          <w:rFonts w:ascii="Times New Roman"/>
          <w:b w:val="false"/>
          <w:i w:val="false"/>
          <w:color w:val="000000"/>
          <w:sz w:val="28"/>
        </w:rPr>
        <w:t>
      163) 611-баптың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«Шығыс операцияларын тоқтата тұру туралы өкімде біреуден көп банк шоты болған кезде банк немесе банк операцияларының жекелеген түрлерін жүзеге асыратын ұйым банк шоттары бойынша шығыс операцияларын тоқтата тұру туралы өкімде көрсетілген банк шоттарының соңғысын жапқан күннен кейінгі бір жұмыс күнінен кешіктірмей, мұндай өкімді тиісті салық органына қайтарады.»;</w:t>
      </w:r>
      <w:r>
        <w:br/>
      </w:r>
      <w:r>
        <w:rPr>
          <w:rFonts w:ascii="Times New Roman"/>
          <w:b w:val="false"/>
          <w:i w:val="false"/>
          <w:color w:val="000000"/>
          <w:sz w:val="28"/>
        </w:rPr>
        <w:t>
</w:t>
      </w:r>
      <w:r>
        <w:rPr>
          <w:rFonts w:ascii="Times New Roman"/>
          <w:b w:val="false"/>
          <w:i w:val="false"/>
          <w:color w:val="000000"/>
          <w:sz w:val="28"/>
        </w:rPr>
        <w:t>
      164) </w:t>
      </w:r>
      <w:r>
        <w:rPr>
          <w:rFonts w:ascii="Times New Roman"/>
          <w:b w:val="false"/>
          <w:i w:val="false"/>
          <w:color w:val="000000"/>
          <w:sz w:val="28"/>
        </w:rPr>
        <w:t>613-бапта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мониторингке жататын iрi салық төлеушiнi қоспағанда, салық төлеушi (салық агентi) салықтық тексеру нәтижелерi туралы хабарламаға және (немесе) жоғары тұрған салық органының хабарламаға шағымды қарау нәтижелерi бойынша шығарылған шешiмiне шағым жасаған жағдайларда жүргiзедi. Бұл ретте осы тармақшада көрсетілген жағдайда, салық органы салық төлеушінің (салық агентінің) шағым берген күнінен бастап үш жұмыс күнінен кешіктірмей, осы Кодекстiң 607-бабы 2-тармағының 5) тармақшасында көзделген салық берешегiн өтеу туралы хабарламаны жiбермей, осы Кодекстің 93 және 94-тарауларында белгіленген тәртіппен шектеу жүргізеді.»;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үшінші және төртінші бөліктермен толықтырылсын:</w:t>
      </w:r>
      <w:r>
        <w:br/>
      </w:r>
      <w:r>
        <w:rPr>
          <w:rFonts w:ascii="Times New Roman"/>
          <w:b w:val="false"/>
          <w:i w:val="false"/>
          <w:color w:val="000000"/>
          <w:sz w:val="28"/>
        </w:rPr>
        <w:t>
</w:t>
      </w:r>
      <w:r>
        <w:rPr>
          <w:rFonts w:ascii="Times New Roman"/>
          <w:b w:val="false"/>
          <w:i w:val="false"/>
          <w:color w:val="000000"/>
          <w:sz w:val="28"/>
        </w:rPr>
        <w:t>
      «Салық төлеушінің (салық агентінің) билік етуі шектелген, қаржы лизингіне берілген (алынған) не кепілге қойылған мүлкін салық органының лизинг және (немесе) кепіл шартының қолданылуы тоқтағанға дейін алып қоюына тыйым салынады.</w:t>
      </w:r>
      <w:r>
        <w:br/>
      </w:r>
      <w:r>
        <w:rPr>
          <w:rFonts w:ascii="Times New Roman"/>
          <w:b w:val="false"/>
          <w:i w:val="false"/>
          <w:color w:val="000000"/>
          <w:sz w:val="28"/>
        </w:rPr>
        <w:t>
      Салық органы мүлікке билік етуіне шектеу қойған күннен бастап және оны алып тастағанға дейін салық төлеушінің (салық агентінің) шарт талаптарын (шарттың қолданылу мерзімін ұзарту, қосалқы лизинг және (немесе) қайта кепілдендіру) өзгертуіне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Егер осы тармақта өзгеше белгіленбесе, мүлiкке билiк етудi шектеу туралы шешiм салық төлеушiге (салық агентiне) жеке қол қойғызып немесе жіберу және алу фактісін растайтын өзге де тәсілмен тапсырылуға тиіс. Бұл ретте төменде санамаланған тәсілдердің бірімен жіберілген шешім салық төлеушіге (салық агентіне) мынадай жағдайларда:</w:t>
      </w:r>
      <w:r>
        <w:br/>
      </w:r>
      <w:r>
        <w:rPr>
          <w:rFonts w:ascii="Times New Roman"/>
          <w:b w:val="false"/>
          <w:i w:val="false"/>
          <w:color w:val="000000"/>
          <w:sz w:val="28"/>
        </w:rPr>
        <w:t>
      1) хабарламасы бар тапсырыс хатпен пошта арқылы – пошта немесе өзге де байланыс ұйымының хабарламасына салық төлеуші (салық агенті) белгі қойған күннен бастап;</w:t>
      </w:r>
      <w:r>
        <w:br/>
      </w:r>
      <w:r>
        <w:rPr>
          <w:rFonts w:ascii="Times New Roman"/>
          <w:b w:val="false"/>
          <w:i w:val="false"/>
          <w:color w:val="000000"/>
          <w:sz w:val="28"/>
        </w:rPr>
        <w:t>
      2) электрондық тәсілмен – веб-қосымшаға салық қызметi органының шешімі жеткізілген күннен бастап тапсырылды деп есептеледі. Бұл тәсіл осы Кодекстің 572-бабында белгіленген тәртіппен электрондық салық төлеуші ретінде тіркелген салық төлеушіге қолданылады;</w:t>
      </w:r>
      <w:r>
        <w:br/>
      </w:r>
      <w:r>
        <w:rPr>
          <w:rFonts w:ascii="Times New Roman"/>
          <w:b w:val="false"/>
          <w:i w:val="false"/>
          <w:color w:val="000000"/>
          <w:sz w:val="28"/>
        </w:rPr>
        <w:t>
      3) осындай шешімді алғанын растайтын қол қоюдан бас тарту немесе орналасқан жері бойынша болмау себебімен тапсыру мүмкін болмаған жағдайларда – осы Кодекстің 558-бабында белгіленген тәртіппен жүргізілген салықтық зерттеп-тексеру күні тапсырылды деп есептеледі.</w:t>
      </w:r>
      <w:r>
        <w:br/>
      </w:r>
      <w:r>
        <w:rPr>
          <w:rFonts w:ascii="Times New Roman"/>
          <w:b w:val="false"/>
          <w:i w:val="false"/>
          <w:color w:val="000000"/>
          <w:sz w:val="28"/>
        </w:rPr>
        <w:t>
      Мүлікке билік етуді шектеу туралы шешім декларантқа, оның ішінде Кеден одағының кеден заңнамасына және (немесе) Қазақстан Республикасының кеден заңнамасына сәйкес салық төлеушінің атынан және оның тапсырмасы бойынша әрекет ететін декларантқа тапсырылған жағдайда, осындай декларанттың шешімге қол қойған күні тапсырылу күні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«Салық органы мұндай шешімді қағаз жеткізгіште немесе ақпараттық-коммуникациялық желі бойынша беру арқылы электрондық түрде уәкілетті мемлекеттік органдарға жібереді.»;</w:t>
      </w:r>
      <w:r>
        <w:br/>
      </w:r>
      <w:r>
        <w:rPr>
          <w:rFonts w:ascii="Times New Roman"/>
          <w:b w:val="false"/>
          <w:i w:val="false"/>
          <w:color w:val="000000"/>
          <w:sz w:val="28"/>
        </w:rPr>
        <w:t>
</w:t>
      </w:r>
      <w:r>
        <w:rPr>
          <w:rFonts w:ascii="Times New Roman"/>
          <w:b w:val="false"/>
          <w:i w:val="false"/>
          <w:color w:val="000000"/>
          <w:sz w:val="28"/>
        </w:rPr>
        <w:t>
      165) </w:t>
      </w:r>
      <w:r>
        <w:rPr>
          <w:rFonts w:ascii="Times New Roman"/>
          <w:b w:val="false"/>
          <w:i w:val="false"/>
          <w:color w:val="000000"/>
          <w:sz w:val="28"/>
        </w:rPr>
        <w:t>614-бапта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Салықтық тексеру нәтижелері туралы хабарламаға және (немесе) жоғары тұрған салық органының хабарламаға шағымды қарау нәтижелері бойынша шығарылған шешіміне шағым жасау жағдайларынан басқа, салық органдары салық төлеуші заңды тұлғаның, заңды тұлғаның құрылымдық бөлімшесінің, Қазақстан Республикасында қызметін тұрақты мекеме арқылы жүзеге асыратын бейрезиденттің, дара кәсіпкердің, жекеше нотариустың, жеке сот орындаушысының, адвокаттың, кәсіби медиатордың салық берешегін мәжбүрлеп өндіріп алу шараларын қолданады. Мәжбүрлеп өндiрiп алу шараларын қолдануды бастағанға дейiн салық төлеушiге (салық агентіне) осы Кодекстiң 84-тарауына сәйкес салық берешегін өтеу туралы хабарлама жiберiледi.»;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салық төлеушіге қатысты оңалту рәсімін қолдану – оңалту рәсімін қолдану туралы сот шешімі күшіне енген күннен бастап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Заңды тұлғаның құрылымдық бөлімшесі өзіне салық берешегін өтеу туралы хабарлама тапсырылғаннан кейін қырық жұмыс күні ішінде салық берешегін өтемеген жағдайда, салық органы осы құрылымдық бөлімшені құрған салық төлеуші заңды тұлғаға мәжбүрлеп өндіріп алу шараларын қолдану жолымен салық берешегінің сомасын өндіріп алады.»;</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Заңды тұлға өзіне салық берешегін өтеу туралы хабарлама тапсырылғаннан кейін қырық жұмыс күні ішінде салық берешегін өтемеген жағдайда, салық органы заңды тұлғаның салық төлеуші құрылымдық бөлімшелеріне мәжбүрлеп өндіріп алу шараларын қолдану жолымен салық берешегінің сомасын өндіріп алады.»;</w:t>
      </w:r>
      <w:r>
        <w:br/>
      </w:r>
      <w:r>
        <w:rPr>
          <w:rFonts w:ascii="Times New Roman"/>
          <w:b w:val="false"/>
          <w:i w:val="false"/>
          <w:color w:val="000000"/>
          <w:sz w:val="28"/>
        </w:rPr>
        <w:t>
</w:t>
      </w:r>
      <w:r>
        <w:rPr>
          <w:rFonts w:ascii="Times New Roman"/>
          <w:b w:val="false"/>
          <w:i w:val="false"/>
          <w:color w:val="000000"/>
          <w:sz w:val="28"/>
        </w:rPr>
        <w:t>
      166) 616-баптың </w:t>
      </w:r>
      <w:r>
        <w:rPr>
          <w:rFonts w:ascii="Times New Roman"/>
          <w:b w:val="false"/>
          <w:i w:val="false"/>
          <w:color w:val="000000"/>
          <w:sz w:val="28"/>
        </w:rPr>
        <w:t>2-тармағының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«Дебиторлар тiзiмi осы тармақта көрсетiлген мерзiмде табыс етілмеген не дебиторлардың жоқ екендігі туралы мәліметтер табыс етілген жағдайда, салық органы салық төлеуші (салық агенті) мен оның дебиторлары арасындағы өзара есеп айырысуларды айқындау мәселесі бойынша салық төлеушiге (салық агентіне) салықтық тексеру жүргiзедi. Бұл ретте салық органы сотта дау айтылатын дебиторлық берешек сомасын растауға құқылы емес.»;</w:t>
      </w:r>
      <w:r>
        <w:br/>
      </w:r>
      <w:r>
        <w:rPr>
          <w:rFonts w:ascii="Times New Roman"/>
          <w:b w:val="false"/>
          <w:i w:val="false"/>
          <w:color w:val="000000"/>
          <w:sz w:val="28"/>
        </w:rPr>
        <w:t>
</w:t>
      </w:r>
      <w:r>
        <w:rPr>
          <w:rFonts w:ascii="Times New Roman"/>
          <w:b w:val="false"/>
          <w:i w:val="false"/>
          <w:color w:val="000000"/>
          <w:sz w:val="28"/>
        </w:rPr>
        <w:t>
      167) 621-баптың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«дара кәсіпкерлердің, жекеше нотариустардың, жеке сот орындаушыларының, адвокаттардың, кәсіби медиаторлардың – республикалық бюджет туралы заңда белгіленген және тиісті қаржы жылының 1 қаңтарында қолданыста болған айлық есептік көрсеткіштің 10 еселенген мөлшерінен асатын мөлшердегі;»;</w:t>
      </w:r>
      <w:r>
        <w:br/>
      </w:r>
      <w:r>
        <w:rPr>
          <w:rFonts w:ascii="Times New Roman"/>
          <w:b w:val="false"/>
          <w:i w:val="false"/>
          <w:color w:val="000000"/>
          <w:sz w:val="28"/>
        </w:rPr>
        <w:t>
</w:t>
      </w:r>
      <w:r>
        <w:rPr>
          <w:rFonts w:ascii="Times New Roman"/>
          <w:b w:val="false"/>
          <w:i w:val="false"/>
          <w:color w:val="000000"/>
          <w:sz w:val="28"/>
        </w:rPr>
        <w:t>
      168) </w:t>
      </w:r>
      <w:r>
        <w:rPr>
          <w:rFonts w:ascii="Times New Roman"/>
          <w:b w:val="false"/>
          <w:i w:val="false"/>
          <w:color w:val="000000"/>
          <w:sz w:val="28"/>
        </w:rPr>
        <w:t>622-бап</w:t>
      </w:r>
      <w:r>
        <w:rPr>
          <w:rFonts w:ascii="Times New Roman"/>
          <w:b w:val="false"/>
          <w:i w:val="false"/>
          <w:color w:val="000000"/>
          <w:sz w:val="28"/>
        </w:rPr>
        <w:t xml:space="preserve"> мынадай редакцияда жазылсын:</w:t>
      </w:r>
    </w:p>
    <w:bookmarkEnd w:id="48"/>
    <w:bookmarkStart w:name="z815" w:id="49"/>
    <w:p>
      <w:pPr>
        <w:spacing w:after="0"/>
        <w:ind w:left="0"/>
        <w:jc w:val="both"/>
      </w:pPr>
      <w:r>
        <w:rPr>
          <w:rFonts w:ascii="Times New Roman"/>
          <w:b w:val="false"/>
          <w:i w:val="false"/>
          <w:color w:val="000000"/>
          <w:sz w:val="28"/>
        </w:rPr>
        <w:t>
</w:t>
      </w:r>
      <w:r>
        <w:rPr>
          <w:rFonts w:ascii="Times New Roman"/>
          <w:b/>
          <w:i w:val="false"/>
          <w:color w:val="000000"/>
          <w:sz w:val="28"/>
        </w:rPr>
        <w:t>      «622-бап. Дара кәсіпкер, жекеше нотариус, жеке сот</w:t>
      </w:r>
      <w:r>
        <w:br/>
      </w:r>
      <w:r>
        <w:rPr>
          <w:rFonts w:ascii="Times New Roman"/>
          <w:b w:val="false"/>
          <w:i w:val="false"/>
          <w:color w:val="000000"/>
          <w:sz w:val="28"/>
        </w:rPr>
        <w:t>
</w:t>
      </w:r>
      <w:r>
        <w:rPr>
          <w:rFonts w:ascii="Times New Roman"/>
          <w:b/>
          <w:i w:val="false"/>
          <w:color w:val="000000"/>
          <w:sz w:val="28"/>
        </w:rPr>
        <w:t>                орындаушысы, адвокат, кәсіби медиатор болып</w:t>
      </w:r>
      <w:r>
        <w:br/>
      </w:r>
      <w:r>
        <w:rPr>
          <w:rFonts w:ascii="Times New Roman"/>
          <w:b w:val="false"/>
          <w:i w:val="false"/>
          <w:color w:val="000000"/>
          <w:sz w:val="28"/>
        </w:rPr>
        <w:t>
</w:t>
      </w:r>
      <w:r>
        <w:rPr>
          <w:rFonts w:ascii="Times New Roman"/>
          <w:b/>
          <w:i w:val="false"/>
          <w:color w:val="000000"/>
          <w:sz w:val="28"/>
        </w:rPr>
        <w:t>                табылмайтын салық төлеуші жеке тұлғаның салық</w:t>
      </w:r>
      <w:r>
        <w:br/>
      </w:r>
      <w:r>
        <w:rPr>
          <w:rFonts w:ascii="Times New Roman"/>
          <w:b w:val="false"/>
          <w:i w:val="false"/>
          <w:color w:val="000000"/>
          <w:sz w:val="28"/>
        </w:rPr>
        <w:t>
</w:t>
      </w:r>
      <w:r>
        <w:rPr>
          <w:rFonts w:ascii="Times New Roman"/>
          <w:b/>
          <w:i w:val="false"/>
          <w:color w:val="000000"/>
          <w:sz w:val="28"/>
        </w:rPr>
        <w:t>                берешегін өндіріп алу</w:t>
      </w:r>
    </w:p>
    <w:bookmarkEnd w:id="49"/>
    <w:bookmarkStart w:name="z816" w:id="50"/>
    <w:p>
      <w:pPr>
        <w:spacing w:after="0"/>
        <w:ind w:left="0"/>
        <w:jc w:val="both"/>
      </w:pPr>
      <w:r>
        <w:rPr>
          <w:rFonts w:ascii="Times New Roman"/>
          <w:b w:val="false"/>
          <w:i w:val="false"/>
          <w:color w:val="000000"/>
          <w:sz w:val="28"/>
        </w:rPr>
        <w:t>
      1. Дара кәсіпкер, жекеше нотариус, жеке сот орындаушысы, адвокат, кәсіби медиатор болып табылмайтын салық төлеуші жеке тұлға салық берешегінің сомаларын төлемеген немесе толық төлемеген жағдайларда, салық органы осы салық төлеушінің мүлкі есебінен салық берешегі сомасын өндіріп алу туралы сот бұйрығын шығару туралы өтінішпен немесе талап қоюмен сотқа жүгінеді.</w:t>
      </w:r>
      <w:r>
        <w:br/>
      </w:r>
      <w:r>
        <w:rPr>
          <w:rFonts w:ascii="Times New Roman"/>
          <w:b w:val="false"/>
          <w:i w:val="false"/>
          <w:color w:val="000000"/>
          <w:sz w:val="28"/>
        </w:rPr>
        <w:t>
</w:t>
      </w:r>
      <w:r>
        <w:rPr>
          <w:rFonts w:ascii="Times New Roman"/>
          <w:b w:val="false"/>
          <w:i w:val="false"/>
          <w:color w:val="000000"/>
          <w:sz w:val="28"/>
        </w:rPr>
        <w:t>
      2. Дара кәсіпкер, жекеше нотариус, жеке сот орындаушысы, адвокат, кәсіби медиатор болып табылмайтын салық төлеуші – жеке тұлғаның салық берешегі сомаларын өндіріп алу туралы сот бұйрығын шығару туралы өтініштер немесе талап қоюлар бойынша істерді қарау Қазақстан Республикасының азаматтық іс жүргізу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3. Дара кәсіпкер, жекеше нотариус, жеке сот орындаушысы, адвокат, кәсіби медиатор болып табылмайтын салық төлеуші жеке тұлғаның мүлкі есебінен салық берешегін өндіріп алуды атқарушылық iс жүргiзу органдары Қазақстан Республикасының атқарушылық iс жүргiзу және сот орындаушыларының мәртебесі туралы заңнамасында белгіленген тәртіппен жүзеге асырады.»;</w:t>
      </w:r>
      <w:r>
        <w:br/>
      </w:r>
      <w:r>
        <w:rPr>
          <w:rFonts w:ascii="Times New Roman"/>
          <w:b w:val="false"/>
          <w:i w:val="false"/>
          <w:color w:val="000000"/>
          <w:sz w:val="28"/>
        </w:rPr>
        <w:t>
</w:t>
      </w:r>
      <w:r>
        <w:rPr>
          <w:rFonts w:ascii="Times New Roman"/>
          <w:b w:val="false"/>
          <w:i w:val="false"/>
          <w:color w:val="000000"/>
          <w:sz w:val="28"/>
        </w:rPr>
        <w:t>
      169) </w:t>
      </w:r>
      <w:r>
        <w:rPr>
          <w:rFonts w:ascii="Times New Roman"/>
          <w:b w:val="false"/>
          <w:i w:val="false"/>
          <w:color w:val="000000"/>
          <w:sz w:val="28"/>
        </w:rPr>
        <w:t>627-бапта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екінші бөлігінің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«акциздiк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 мәселелері бойынша тақырыптық тексерулер кезінде – нұсқамада көрсетiлген аумақтың учаскесiнде кәсiпкерлiк қызметтi жүзеге асыратын салық төлеушi;»;</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жиырмасыншы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w:t>
      </w:r>
      <w:r>
        <w:br/>
      </w:r>
      <w:r>
        <w:rPr>
          <w:rFonts w:ascii="Times New Roman"/>
          <w:b w:val="false"/>
          <w:i w:val="false"/>
          <w:color w:val="000000"/>
          <w:sz w:val="28"/>
        </w:rPr>
        <w:t>
</w:t>
      </w:r>
      <w:r>
        <w:rPr>
          <w:rFonts w:ascii="Times New Roman"/>
          <w:b w:val="false"/>
          <w:i w:val="false"/>
          <w:color w:val="000000"/>
          <w:sz w:val="28"/>
        </w:rPr>
        <w:t>
      екінші бөліктің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 мәселелері бойынша тақырыптық тексеру жүргізуге қатысу үшін жеке кәсіпкерлік субъектілер бірлестіктерінің келісуімен осындай бірлестіктердің өкілдері тартылуы мүмкін.»;</w:t>
      </w:r>
      <w:r>
        <w:br/>
      </w:r>
      <w:r>
        <w:rPr>
          <w:rFonts w:ascii="Times New Roman"/>
          <w:b w:val="false"/>
          <w:i w:val="false"/>
          <w:color w:val="000000"/>
          <w:sz w:val="28"/>
        </w:rPr>
        <w:t>
</w:t>
      </w:r>
      <w:r>
        <w:rPr>
          <w:rFonts w:ascii="Times New Roman"/>
          <w:b w:val="false"/>
          <w:i w:val="false"/>
          <w:color w:val="000000"/>
          <w:sz w:val="28"/>
        </w:rPr>
        <w:t>
      9-тармақтың </w:t>
      </w:r>
      <w:r>
        <w:rPr>
          <w:rFonts w:ascii="Times New Roman"/>
          <w:b w:val="false"/>
          <w:i w:val="false"/>
          <w:color w:val="000000"/>
          <w:sz w:val="28"/>
        </w:rPr>
        <w:t>2) тармақшасының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мынадай мазмұндағы үшінші абзацпен толықтырылсын:</w:t>
      </w:r>
      <w:r>
        <w:br/>
      </w:r>
      <w:r>
        <w:rPr>
          <w:rFonts w:ascii="Times New Roman"/>
          <w:b w:val="false"/>
          <w:i w:val="false"/>
          <w:color w:val="000000"/>
          <w:sz w:val="28"/>
        </w:rPr>
        <w:t>
</w:t>
      </w:r>
      <w:r>
        <w:rPr>
          <w:rFonts w:ascii="Times New Roman"/>
          <w:b w:val="false"/>
          <w:i w:val="false"/>
          <w:color w:val="000000"/>
          <w:sz w:val="28"/>
        </w:rPr>
        <w:t>
      «құрылысты жүзеге асыру басталғаннан кейін төрт жылда бір реттен жиілетпей табыс етілетін, оларға осы Кодекстің 272-бабының 3-1-тармағын қолдануға байланысты қосылған құн салығының асып кетуінің анықтығын растау үшін салық төлеушінің өтініші бойынша;»;</w:t>
      </w:r>
      <w:r>
        <w:br/>
      </w:r>
      <w:r>
        <w:rPr>
          <w:rFonts w:ascii="Times New Roman"/>
          <w:b w:val="false"/>
          <w:i w:val="false"/>
          <w:color w:val="000000"/>
          <w:sz w:val="28"/>
        </w:rPr>
        <w:t>
</w:t>
      </w:r>
      <w:r>
        <w:rPr>
          <w:rFonts w:ascii="Times New Roman"/>
          <w:b w:val="false"/>
          <w:i w:val="false"/>
          <w:color w:val="000000"/>
          <w:sz w:val="28"/>
        </w:rPr>
        <w:t>
      жиырма 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 мәселелері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9-1-тармақтың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w:t>
      </w:r>
      <w:r>
        <w:br/>
      </w:r>
      <w:r>
        <w:rPr>
          <w:rFonts w:ascii="Times New Roman"/>
          <w:b w:val="false"/>
          <w:i w:val="false"/>
          <w:color w:val="000000"/>
          <w:sz w:val="28"/>
        </w:rPr>
        <w:t>
</w:t>
      </w:r>
      <w:r>
        <w:rPr>
          <w:rFonts w:ascii="Times New Roman"/>
          <w:b w:val="false"/>
          <w:i w:val="false"/>
          <w:color w:val="000000"/>
          <w:sz w:val="28"/>
        </w:rPr>
        <w:t>
      170) 629-баптың 5-тармағы бірінші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резидент заңды тұлғаның таратылуына, бейрезидент заңды тұлғаның Қазақстан Республикасында тұрақты мекеме арқылы жүзеге асыратын қызметін тоқтатуға, дара кәсіпкер қызметінің, жекеше нотариус, жеке сот орындаушысы, адвокат, кәсіби медиатор қызметінің тоқтатылуына байланысты жүргізілетін салықтық тексеру;»;</w:t>
      </w:r>
      <w:r>
        <w:br/>
      </w:r>
      <w:r>
        <w:rPr>
          <w:rFonts w:ascii="Times New Roman"/>
          <w:b w:val="false"/>
          <w:i w:val="false"/>
          <w:color w:val="000000"/>
          <w:sz w:val="28"/>
        </w:rPr>
        <w:t>
</w:t>
      </w:r>
      <w:r>
        <w:rPr>
          <w:rFonts w:ascii="Times New Roman"/>
          <w:b w:val="false"/>
          <w:i w:val="false"/>
          <w:color w:val="000000"/>
          <w:sz w:val="28"/>
        </w:rPr>
        <w:t>
      171) 631-баптың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дара кәсіпкер, жекеше нотариус, жеке сот орындаушысы, адвокат, кәсіби медиатор қызметінің тоқтатылуына;»;</w:t>
      </w:r>
      <w:r>
        <w:br/>
      </w:r>
      <w:r>
        <w:rPr>
          <w:rFonts w:ascii="Times New Roman"/>
          <w:b w:val="false"/>
          <w:i w:val="false"/>
          <w:color w:val="000000"/>
          <w:sz w:val="28"/>
        </w:rPr>
        <w:t>
</w:t>
      </w:r>
      <w:r>
        <w:rPr>
          <w:rFonts w:ascii="Times New Roman"/>
          <w:b w:val="false"/>
          <w:i w:val="false"/>
          <w:color w:val="000000"/>
          <w:sz w:val="28"/>
        </w:rPr>
        <w:t>
      172) </w:t>
      </w:r>
      <w:r>
        <w:rPr>
          <w:rFonts w:ascii="Times New Roman"/>
          <w:b w:val="false"/>
          <w:i w:val="false"/>
          <w:color w:val="000000"/>
          <w:sz w:val="28"/>
        </w:rPr>
        <w:t>632-бапта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бөлігінің 16)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бесінші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 мәселелері бойынша тақырыптық тексерулерді қоспағанда, бір нұсқама негізінде бір ғана салықтық тексеру жүргізілуі мүмкін.»;</w:t>
      </w:r>
      <w:r>
        <w:br/>
      </w:r>
      <w:r>
        <w:rPr>
          <w:rFonts w:ascii="Times New Roman"/>
          <w:b w:val="false"/>
          <w:i w:val="false"/>
          <w:color w:val="000000"/>
          <w:sz w:val="28"/>
        </w:rPr>
        <w:t>
</w:t>
      </w:r>
      <w:r>
        <w:rPr>
          <w:rFonts w:ascii="Times New Roman"/>
          <w:b w:val="false"/>
          <w:i w:val="false"/>
          <w:color w:val="000000"/>
          <w:sz w:val="28"/>
        </w:rPr>
        <w:t>
      173) 633-баптың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Салық органының мынадай: салық органдарында тіркеу есебіне қою; бақылау-касса машиналарының болуы; төлем карточкаларын пайдалана отырып төлемдерді жүзеге асыруға арналған жабдықтың (құрылғының) болуы; 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 мәселелері бойынша тақырыптық тексерулерді қоспағанда, салықтық тексеру жүргізетін лауазымды адамы салық төлеушіге (салық агентіне) нұсқаманың төлнұсқасын тапсырады. Нұсқаманың көшірмесіне салық төлеушінің (салық агентінің) нұсқамамен танысқаны және оны алғаны туралы қолы, нұсқаманы алған күні мен уақыты қойылады.</w:t>
      </w:r>
      <w:r>
        <w:br/>
      </w:r>
      <w:r>
        <w:rPr>
          <w:rFonts w:ascii="Times New Roman"/>
          <w:b w:val="false"/>
          <w:i w:val="false"/>
          <w:color w:val="000000"/>
          <w:sz w:val="28"/>
        </w:rPr>
        <w:t>
</w:t>
      </w:r>
      <w:r>
        <w:rPr>
          <w:rFonts w:ascii="Times New Roman"/>
          <w:b w:val="false"/>
          <w:i w:val="false"/>
          <w:color w:val="000000"/>
          <w:sz w:val="28"/>
        </w:rPr>
        <w:t>
      4. Мынадай: салық органдарында тіркеу есебіне қою; бақылау-касса машиналарының болуы; төлем карточкаларын пайдалана отырып, төлемдерді жүзеге асыруға арналған жабдықтың (құрылғының) болуы; акциздік және есепке алу-бақылау маркаларының болуы және төлнұсқалығы, алкоголь өніміне, мұнай өнімдеріне және биоотынға ілеспе жүкқұжаттарының болуы және төлнұсқалығы, лицензияның болуы мәселелері бойынша тақырыптық тексерулер жүргізу кезінде, салық төлеушіге немесе оның тауарларды өткізуді жүзеге асыратын және қызметтер көрсететін қызметкеріне танысу үшін нұсқаманың төлнұсқасы ұсынылады және оның көшірмесі тапсырылады. Төлнұсқаға салық төлеушінің немесе оның тауарларды өткізуді жүзеге асыратын және қызметтер көрсететін қызметкерінің нұсқамамен танысқаны және оның көшірмесін алғаны туралы қолы, нұсқаманың көшірмесін алған күні мен уақыты қойылады.»;</w:t>
      </w:r>
      <w:r>
        <w:br/>
      </w:r>
      <w:r>
        <w:rPr>
          <w:rFonts w:ascii="Times New Roman"/>
          <w:b w:val="false"/>
          <w:i w:val="false"/>
          <w:color w:val="000000"/>
          <w:sz w:val="28"/>
        </w:rPr>
        <w:t>
</w:t>
      </w:r>
      <w:r>
        <w:rPr>
          <w:rFonts w:ascii="Times New Roman"/>
          <w:b w:val="false"/>
          <w:i w:val="false"/>
          <w:color w:val="000000"/>
          <w:sz w:val="28"/>
        </w:rPr>
        <w:t>
      174) </w:t>
      </w:r>
      <w:r>
        <w:rPr>
          <w:rFonts w:ascii="Times New Roman"/>
          <w:b w:val="false"/>
          <w:i w:val="false"/>
          <w:color w:val="000000"/>
          <w:sz w:val="28"/>
        </w:rPr>
        <w:t>635-бапта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«Сыртқы сауда тауар айырбасы жөніндегі (бартерлік) операциялар бойынша тауарлар экспорты жағдайында, қайтарылуға жататын қосылған құн салығының сомасын айқындау кезінде, сыртқы сауда тауар айырбасы жөніндегі (бартерлік) шарттың (келісімшарттың), сондай-ақ қосылған құн салығын төлеушіге сыртқы сауда тауар айырбасы жөніндегі (бартерлік) операциялар бойынша экспортталған тауарларды сатып алушыға берілген тауарлар бойынша импорттық тауарлар декларациясының болуы есепке ескерілді.»;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мазмұндағы 1-1) тармақшамен және </w:t>
      </w:r>
      <w:r>
        <w:rPr>
          <w:rFonts w:ascii="Times New Roman"/>
          <w:b w:val="false"/>
          <w:i w:val="false"/>
          <w:color w:val="000000"/>
          <w:sz w:val="28"/>
        </w:rPr>
        <w:t>2) тармақшадағы</w:t>
      </w:r>
      <w:r>
        <w:rPr>
          <w:rFonts w:ascii="Times New Roman"/>
          <w:b w:val="false"/>
          <w:i w:val="false"/>
          <w:color w:val="000000"/>
          <w:sz w:val="28"/>
        </w:rPr>
        <w:t xml:space="preserve"> «растаған жағдайларда жүргізіледі.» деген сөздер «растаған;» деген сөзбен ауыстырылып,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«1-1) осы Кодекстің 245-бабының 4-тармағында көзделген жағдайда, қайта өңдеу өнімдерін сатып алушыға қатысты салық органының сұрау салуына жауап алынған;»;</w:t>
      </w:r>
      <w:r>
        <w:br/>
      </w:r>
      <w:r>
        <w:rPr>
          <w:rFonts w:ascii="Times New Roman"/>
          <w:b w:val="false"/>
          <w:i w:val="false"/>
          <w:color w:val="000000"/>
          <w:sz w:val="28"/>
        </w:rPr>
        <w:t>
</w:t>
      </w:r>
      <w:r>
        <w:rPr>
          <w:rFonts w:ascii="Times New Roman"/>
          <w:b w:val="false"/>
          <w:i w:val="false"/>
          <w:color w:val="000000"/>
          <w:sz w:val="28"/>
        </w:rPr>
        <w:t>
      «3) осы Кодекстің 272-бабының 3-1-тармағын қолданған жағдайларда жүргізіледі.»;</w:t>
      </w:r>
      <w:r>
        <w:br/>
      </w:r>
      <w:r>
        <w:rPr>
          <w:rFonts w:ascii="Times New Roman"/>
          <w:b w:val="false"/>
          <w:i w:val="false"/>
          <w:color w:val="000000"/>
          <w:sz w:val="28"/>
        </w:rPr>
        <w:t>
</w:t>
      </w:r>
      <w:r>
        <w:rPr>
          <w:rFonts w:ascii="Times New Roman"/>
          <w:b w:val="false"/>
          <w:i w:val="false"/>
          <w:color w:val="000000"/>
          <w:sz w:val="28"/>
        </w:rPr>
        <w:t>
      175) </w:t>
      </w:r>
      <w:r>
        <w:rPr>
          <w:rFonts w:ascii="Times New Roman"/>
          <w:b w:val="false"/>
          <w:i w:val="false"/>
          <w:color w:val="000000"/>
          <w:sz w:val="28"/>
        </w:rPr>
        <w:t>644-бапта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қолма-қол ақшаны есепке алу кітабы – қолма-қол ақшаның, тауарлық чектердің, бақылау-касса машинасы фискалдық жады немесе фискалдық деректерді жинақтауышы көрсеткіштерінің ауысым сайынғы айналымын есепке алу журналы;</w:t>
      </w:r>
      <w:r>
        <w:br/>
      </w:r>
      <w:r>
        <w:rPr>
          <w:rFonts w:ascii="Times New Roman"/>
          <w:b w:val="false"/>
          <w:i w:val="false"/>
          <w:color w:val="000000"/>
          <w:sz w:val="28"/>
        </w:rPr>
        <w:t>
      7) көрсетілетін қызметтерге ақы төлеу терминалы – көрсетілген қызметтер үшін қолма-қол ақша қабылдауға не төлем карточкаларын пайдалана отырып есеп айырысуларға арналған электрондық-механикалық құрылғы;</w:t>
      </w:r>
      <w:r>
        <w:br/>
      </w:r>
      <w:r>
        <w:rPr>
          <w:rFonts w:ascii="Times New Roman"/>
          <w:b w:val="false"/>
          <w:i w:val="false"/>
          <w:color w:val="000000"/>
          <w:sz w:val="28"/>
        </w:rPr>
        <w:t>
      8) салық органының пломбасы – фискалдық жады блогы бар бақылау-касса машинасының корпусын санкциясыз ашудан қорғау құралы;</w:t>
      </w:r>
      <w:r>
        <w:br/>
      </w:r>
      <w:r>
        <w:rPr>
          <w:rFonts w:ascii="Times New Roman"/>
          <w:b w:val="false"/>
          <w:i w:val="false"/>
          <w:color w:val="000000"/>
          <w:sz w:val="28"/>
        </w:rPr>
        <w:t>
      9) салық төлеушінің жауапты адамы – салық төлеуші не бақылау-касса машинасын қолдана отырып сатып алушымен (клиентпен) ақшалай есеп айырысуларды жүзеге асыратын және оның жұмыс істеуіне жауап беретін, салық төлеушімен еңбек қатынасында тұрған адам;</w:t>
      </w:r>
      <w:r>
        <w:br/>
      </w:r>
      <w:r>
        <w:rPr>
          <w:rFonts w:ascii="Times New Roman"/>
          <w:b w:val="false"/>
          <w:i w:val="false"/>
          <w:color w:val="000000"/>
          <w:sz w:val="28"/>
        </w:rPr>
        <w:t>
      10) сауда автоматы – автоматты режимде қолма-қол ақша немесе төлем карточкаларын пайдалана отырып, есеп айырысу арқылы тауарларды өткізуді жүзеге асыратын электрондық-механикалық құрылғы;»;</w:t>
      </w:r>
      <w:r>
        <w:br/>
      </w:r>
      <w:r>
        <w:rPr>
          <w:rFonts w:ascii="Times New Roman"/>
          <w:b w:val="false"/>
          <w:i w:val="false"/>
          <w:color w:val="000000"/>
          <w:sz w:val="28"/>
        </w:rPr>
        <w:t>
</w:t>
      </w:r>
      <w:r>
        <w:rPr>
          <w:rFonts w:ascii="Times New Roman"/>
          <w:b w:val="false"/>
          <w:i w:val="false"/>
          <w:color w:val="000000"/>
          <w:sz w:val="28"/>
        </w:rPr>
        <w:t>
      «14) фискалдық деректер – фискалдық жады блогы бар бақылау-касса машинасының фискалдық жадында не деректерді тіркеу және (немесе) беру функциясы бар бақылау-касса машинасының фискалдық деректерді жинақтауышында тіркелетін және салық органдарына берілген, фискалдық белгісі бар ақшалай есеп айырысулар туралы ақпарат;»;</w:t>
      </w:r>
      <w:r>
        <w:br/>
      </w:r>
      <w:r>
        <w:rPr>
          <w:rFonts w:ascii="Times New Roman"/>
          <w:b w:val="false"/>
          <w:i w:val="false"/>
          <w:color w:val="000000"/>
          <w:sz w:val="28"/>
        </w:rPr>
        <w:t>
</w:t>
      </w:r>
      <w:r>
        <w:rPr>
          <w:rFonts w:ascii="Times New Roman"/>
          <w:b w:val="false"/>
          <w:i w:val="false"/>
          <w:color w:val="000000"/>
          <w:sz w:val="28"/>
        </w:rPr>
        <w:t>
      «15) фискалдық есеп – белгілі бір кезең ішінде фискалдық деректер көрсеткіштерінің өзгеруі туралы есеп;</w:t>
      </w:r>
      <w:r>
        <w:br/>
      </w:r>
      <w:r>
        <w:rPr>
          <w:rFonts w:ascii="Times New Roman"/>
          <w:b w:val="false"/>
          <w:i w:val="false"/>
          <w:color w:val="000000"/>
          <w:sz w:val="28"/>
        </w:rPr>
        <w:t>
      16) фискалдық жады – фискалдық жады блогы бар бақылау-касса машинасында жүргізілген есеп айырысулар туралы қорытынды ақпараттың ауысым сайын түзетілмей тіркелуін және энергияға тәуелсіз ұзақ уақыт сақталуын қамтамасыз ететін бағдарламалық-аппараттық құралдар кешені;</w:t>
      </w:r>
      <w:r>
        <w:br/>
      </w:r>
      <w:r>
        <w:rPr>
          <w:rFonts w:ascii="Times New Roman"/>
          <w:b w:val="false"/>
          <w:i w:val="false"/>
          <w:color w:val="000000"/>
          <w:sz w:val="28"/>
        </w:rPr>
        <w:t>
      17) фискалдық режим – ақшалай есеп айырысулар туралы мәліметтерді бір мезгілде фискалдық деректер операторы арқылы салық органдарына бере отырып, ақпараттың фискалды жады блогында не фискалдық деректердің жинақтауышында түзетілмей тіркелуін және энергияға тәуелсіз ұзақ уақыт сақталуын қамтамасыз ететін бақылау-касса машинасының жұмыс істеу режимі;»;</w:t>
      </w:r>
      <w:r>
        <w:br/>
      </w:r>
      <w:r>
        <w:rPr>
          <w:rFonts w:ascii="Times New Roman"/>
          <w:b w:val="false"/>
          <w:i w:val="false"/>
          <w:color w:val="000000"/>
          <w:sz w:val="28"/>
        </w:rPr>
        <w:t>
</w:t>
      </w:r>
      <w:r>
        <w:rPr>
          <w:rFonts w:ascii="Times New Roman"/>
          <w:b w:val="false"/>
          <w:i w:val="false"/>
          <w:color w:val="000000"/>
          <w:sz w:val="28"/>
        </w:rPr>
        <w:t>
      мынадай мазмұндағы 18) және 19)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«18) ақшалай есеп айырысулар – тауар сатып алу, жұмыстарды орындау, қызметтерді көрсету үшін қолма-қол ақша және (немесе) төлем карточкаларын пайдалана отырып есеп айырысулар арқылы жүзеге асырылатын есеп айырысулар;</w:t>
      </w:r>
      <w:r>
        <w:br/>
      </w:r>
      <w:r>
        <w:rPr>
          <w:rFonts w:ascii="Times New Roman"/>
          <w:b w:val="false"/>
          <w:i w:val="false"/>
          <w:color w:val="000000"/>
          <w:sz w:val="28"/>
        </w:rPr>
        <w:t>
      19) фискалдық деректерді жинақтауыш – ақпаратты тіркеу және беру функциясы бар бақылау-касса машинасында жүргізілген ақшалай есеп айырысулар туралы ақпараттың түзетілмей тіркелуін және энергияға тәуелсіз ұзақ уақыт сақталуын қамтамасыз ететін бағдарламалық-аппараттық құралдар кешені.»;</w:t>
      </w:r>
      <w:r>
        <w:br/>
      </w:r>
      <w:r>
        <w:rPr>
          <w:rFonts w:ascii="Times New Roman"/>
          <w:b w:val="false"/>
          <w:i w:val="false"/>
          <w:color w:val="000000"/>
          <w:sz w:val="28"/>
        </w:rPr>
        <w:t>
</w:t>
      </w:r>
      <w:r>
        <w:rPr>
          <w:rFonts w:ascii="Times New Roman"/>
          <w:b w:val="false"/>
          <w:i w:val="false"/>
          <w:color w:val="000000"/>
          <w:sz w:val="28"/>
        </w:rPr>
        <w:t>
      176) </w:t>
      </w:r>
      <w:r>
        <w:rPr>
          <w:rFonts w:ascii="Times New Roman"/>
          <w:b w:val="false"/>
          <w:i w:val="false"/>
          <w:color w:val="000000"/>
          <w:sz w:val="28"/>
        </w:rPr>
        <w:t>645-бапта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ақшалай есеп айырысулар, егер осы тармақта өзгеше белгіленбесе, мiндеттi түрде бақылау-касса машиналарын қолдану арқылы жүргiзiледi.</w:t>
      </w:r>
      <w:r>
        <w:br/>
      </w:r>
      <w:r>
        <w:rPr>
          <w:rFonts w:ascii="Times New Roman"/>
          <w:b w:val="false"/>
          <w:i w:val="false"/>
          <w:color w:val="000000"/>
          <w:sz w:val="28"/>
        </w:rPr>
        <w:t>
      Осы тармақтың ережесi:</w:t>
      </w:r>
      <w:r>
        <w:br/>
      </w:r>
      <w:r>
        <w:rPr>
          <w:rFonts w:ascii="Times New Roman"/>
          <w:b w:val="false"/>
          <w:i w:val="false"/>
          <w:color w:val="000000"/>
          <w:sz w:val="28"/>
        </w:rPr>
        <w:t>
      1) жекеше нотариаттық қызметті немесе атқарушылық құжаттарды орындау бойынша қызметті жүзеге асыратын адамдардан басқа, дара кәсіпкерлер ретінде міндетті мемлекеттік тіркелуге жатпайтын жеке тұлғалардың;</w:t>
      </w:r>
      <w:r>
        <w:br/>
      </w:r>
      <w:r>
        <w:rPr>
          <w:rFonts w:ascii="Times New Roman"/>
          <w:b w:val="false"/>
          <w:i w:val="false"/>
          <w:color w:val="000000"/>
          <w:sz w:val="28"/>
        </w:rPr>
        <w:t>
      2) қызметін:</w:t>
      </w:r>
      <w:r>
        <w:br/>
      </w:r>
      <w:r>
        <w:rPr>
          <w:rFonts w:ascii="Times New Roman"/>
          <w:b w:val="false"/>
          <w:i w:val="false"/>
          <w:color w:val="000000"/>
          <w:sz w:val="28"/>
        </w:rPr>
        <w:t>
      патент негізінде арнаулы салық режимiн қолдана отырып;</w:t>
      </w:r>
      <w:r>
        <w:br/>
      </w:r>
      <w:r>
        <w:rPr>
          <w:rFonts w:ascii="Times New Roman"/>
          <w:b w:val="false"/>
          <w:i w:val="false"/>
          <w:color w:val="000000"/>
          <w:sz w:val="28"/>
        </w:rPr>
        <w:t>
      ашық сауда базарларының аумағында шағын бизнес субъектiлерi үшiн арнаулы салық режимi шеңберiнде;</w:t>
      </w:r>
      <w:r>
        <w:br/>
      </w:r>
      <w:r>
        <w:rPr>
          <w:rFonts w:ascii="Times New Roman"/>
          <w:b w:val="false"/>
          <w:i w:val="false"/>
          <w:color w:val="000000"/>
          <w:sz w:val="28"/>
        </w:rPr>
        <w:t>
      шаруа немесе фермер қожалықтары үшін арнаулы салық режимі қолданылатын қызмет бойынша осы арнаулы салық режимі шеңберінде жүзеге асыратын дара кәсіпкерлердің (акцизделетін тауарларды өткізушілерден басқа);</w:t>
      </w:r>
      <w:r>
        <w:br/>
      </w:r>
      <w:r>
        <w:rPr>
          <w:rFonts w:ascii="Times New Roman"/>
          <w:b w:val="false"/>
          <w:i w:val="false"/>
          <w:color w:val="000000"/>
          <w:sz w:val="28"/>
        </w:rPr>
        <w:t>
      3) уәкілетті органмен келісу бойынша көлік саласындағы уәкілетті мемлекеттік орган бекіткен нысан бойынша билеттерді бере отырып, қоғамдық қала көліктерінде тасымалдау бойынша халыққа қызмет көрсету бөлігіндегі;</w:t>
      </w:r>
      <w:r>
        <w:br/>
      </w:r>
      <w:r>
        <w:rPr>
          <w:rFonts w:ascii="Times New Roman"/>
          <w:b w:val="false"/>
          <w:i w:val="false"/>
          <w:color w:val="000000"/>
          <w:sz w:val="28"/>
        </w:rPr>
        <w:t>
      4) Қазақстан Республикасы Ұлттық Банкінің ақшалай есеп айырысуларына қолданылмайды.</w:t>
      </w:r>
      <w:r>
        <w:br/>
      </w:r>
      <w:r>
        <w:rPr>
          <w:rFonts w:ascii="Times New Roman"/>
          <w:b w:val="false"/>
          <w:i w:val="false"/>
          <w:color w:val="000000"/>
          <w:sz w:val="28"/>
        </w:rPr>
        <w:t>
      Қызметі ортақ пайдаланылатын телекоммуникациялар желiсi жоқ жерлерде орналасқан салық төлеушіні қоспағанда, бензиндi (авиациялық бензиндi қоспағанда), дизель отынын, алкоголь өнімін көтерме және (немесе) бөлшек саудада өткiзудi жүзеге асыратын салық төлеуші ақшалай есеп айырысулар арқылы сауда операциялары кезінде деректерді тіркеу және (немесе) беру функциясы бар бақылау-касса машиналарын қолдануға міндетті.</w:t>
      </w:r>
      <w:r>
        <w:br/>
      </w:r>
      <w:r>
        <w:rPr>
          <w:rFonts w:ascii="Times New Roman"/>
          <w:b w:val="false"/>
          <w:i w:val="false"/>
          <w:color w:val="000000"/>
          <w:sz w:val="28"/>
        </w:rPr>
        <w:t>
      Бұл ретте бензинді (авиациалық бензиннен басқа), дизель отынын, алкоголь өнімін көтерме және (немесе) бөлшек саудада өткізуді жүзеге асыратын салық төлеушіде осындай бақылау-касса машиналарын қолдану жөніндегі міндет 2015 жылғы 1 шілдеден бастап туындайды.</w:t>
      </w:r>
      <w:r>
        <w:br/>
      </w:r>
      <w:r>
        <w:rPr>
          <w:rFonts w:ascii="Times New Roman"/>
          <w:b w:val="false"/>
          <w:i w:val="false"/>
          <w:color w:val="000000"/>
          <w:sz w:val="28"/>
        </w:rPr>
        <w:t>
      Қазақстан Республикасының аумағында Қазақстан Республикасының Үкіметі белгілеген жекелеген қызмет түрлерін жүзеге асыру кезінде, қызметі ортақ пайдаланылатын телекоммуникациялар желiсi жоқ жерлерде орналасқан салық төлеушіні қоспағанда, дара кәсіпкерлер және (немесе) заңды тұлғалар 2016 жылғы 1 қаңтардан бастап деректерді тіркеу және (немесе) беру функциясы бар бақылау-касса машиналарын қолдануды қамтамасыз етуге міндетті.</w:t>
      </w:r>
      <w:r>
        <w:br/>
      </w:r>
      <w:r>
        <w:rPr>
          <w:rFonts w:ascii="Times New Roman"/>
          <w:b w:val="false"/>
          <w:i w:val="false"/>
          <w:color w:val="000000"/>
          <w:sz w:val="28"/>
        </w:rPr>
        <w:t>
      Аумағында ортақ пайдаланылатын телекоммуникациялар желісі жоқ Қазақстан Республикасының әкімшілік-аумақтық бірліктері туралы ақпарат байланыс және ақпарат саласындағы уәкілетті мемлекеттік органмен келісе отырып, уәкілетті орган белгілеген тәртіппен уәкілетті органның интернет-ресурсында орналастырылуға жатады.»;</w:t>
      </w:r>
      <w:r>
        <w:br/>
      </w:r>
      <w:r>
        <w:rPr>
          <w:rFonts w:ascii="Times New Roman"/>
          <w:b w:val="false"/>
          <w:i w:val="false"/>
          <w:color w:val="000000"/>
          <w:sz w:val="28"/>
        </w:rPr>
        <w:t>
</w:t>
      </w:r>
      <w:r>
        <w:rPr>
          <w:rFonts w:ascii="Times New Roman"/>
          <w:b w:val="false"/>
          <w:i w:val="false"/>
          <w:color w:val="000000"/>
          <w:sz w:val="28"/>
        </w:rPr>
        <w:t>
      4-тармақтың 1) және 2)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ақшалай есеп айырысулармен байланысты қызмет басталғанға дейін бақылау-касса машиналарын салық органында есепке қою жүзеге асырылады;</w:t>
      </w:r>
      <w:r>
        <w:br/>
      </w:r>
      <w:r>
        <w:rPr>
          <w:rFonts w:ascii="Times New Roman"/>
          <w:b w:val="false"/>
          <w:i w:val="false"/>
          <w:color w:val="000000"/>
          <w:sz w:val="28"/>
        </w:rPr>
        <w:t>
      2) тауар, жұмыс, көрсетiлетiн қызмет үшін төленген сомаға бақылау-касса машинасының чегін немесе тауар чегін беру жүзеге асырылады;»;</w:t>
      </w:r>
      <w:r>
        <w:br/>
      </w:r>
      <w:r>
        <w:rPr>
          <w:rFonts w:ascii="Times New Roman"/>
          <w:b w:val="false"/>
          <w:i w:val="false"/>
          <w:color w:val="000000"/>
          <w:sz w:val="28"/>
        </w:rPr>
        <w:t>
</w:t>
      </w:r>
      <w:r>
        <w:rPr>
          <w:rFonts w:ascii="Times New Roman"/>
          <w:b w:val="false"/>
          <w:i w:val="false"/>
          <w:color w:val="000000"/>
          <w:sz w:val="28"/>
        </w:rPr>
        <w:t>
      177) </w:t>
      </w:r>
      <w:r>
        <w:rPr>
          <w:rFonts w:ascii="Times New Roman"/>
          <w:b w:val="false"/>
          <w:i w:val="false"/>
          <w:color w:val="000000"/>
          <w:sz w:val="28"/>
        </w:rPr>
        <w:t>646-бапта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Бақылау-касса машиналарын есепке қою салық төлеуші бақылау-касса машинасын салық органында есепке қою туралы салықтық өтініш берген күннен бастап үш жұмыс күні ішінде бақылау-касса машинасының тіркеу нөмірін бере отырып және бақылау-касса машинасының тіркеу карточкасын бере отырып жүргізіледі.»;</w:t>
      </w:r>
      <w:r>
        <w:br/>
      </w:r>
      <w:r>
        <w:rPr>
          <w:rFonts w:ascii="Times New Roman"/>
          <w:b w:val="false"/>
          <w:i w:val="false"/>
          <w:color w:val="000000"/>
          <w:sz w:val="28"/>
        </w:rPr>
        <w:t>
</w:t>
      </w:r>
      <w:r>
        <w:rPr>
          <w:rFonts w:ascii="Times New Roman"/>
          <w:b w:val="false"/>
          <w:i w:val="false"/>
          <w:color w:val="000000"/>
          <w:sz w:val="28"/>
        </w:rPr>
        <w:t>
      4-тармақтың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Фискалдық жады блогы бар бақылау-касса машинасын салық органдарында есепке қойған кезде салық төлеуші салық органына:»;</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Деректерді тіркеу және беру функциясы бар бақылау-касса машинасын салық органдарында есепке қойған кезде салық төлеуші салық органына:</w:t>
      </w:r>
      <w:r>
        <w:br/>
      </w:r>
      <w:r>
        <w:rPr>
          <w:rFonts w:ascii="Times New Roman"/>
          <w:b w:val="false"/>
          <w:i w:val="false"/>
          <w:color w:val="000000"/>
          <w:sz w:val="28"/>
        </w:rPr>
        <w:t>
      1) бақылау-касса машинасын салық органында есепке қою туралы салықтық өтінішті;</w:t>
      </w:r>
      <w:r>
        <w:br/>
      </w:r>
      <w:r>
        <w:rPr>
          <w:rFonts w:ascii="Times New Roman"/>
          <w:b w:val="false"/>
          <w:i w:val="false"/>
          <w:color w:val="000000"/>
          <w:sz w:val="28"/>
        </w:rPr>
        <w:t>
      2) салық төлеуші туралы мәліметтерді қамтитын бақылау-касса машинасын;</w:t>
      </w:r>
      <w:r>
        <w:br/>
      </w:r>
      <w:r>
        <w:rPr>
          <w:rFonts w:ascii="Times New Roman"/>
          <w:b w:val="false"/>
          <w:i w:val="false"/>
          <w:color w:val="000000"/>
          <w:sz w:val="28"/>
        </w:rPr>
        <w:t>
      3) деректерді тіркеу және беру функциясы бар бақылау-касса машинасын дайындаушы зауыттың паспортын</w:t>
      </w:r>
      <w:r>
        <w:br/>
      </w:r>
      <w:r>
        <w:rPr>
          <w:rFonts w:ascii="Times New Roman"/>
          <w:b w:val="false"/>
          <w:i w:val="false"/>
          <w:color w:val="000000"/>
          <w:sz w:val="28"/>
        </w:rPr>
        <w:t>
      4) нөмірленген, тігілген, салық төлеушінің қолымен және (немесе) мөрімен куәландырылған, қолма-қол ақшаны және тауар чектерін есепке алу кітаптарын;</w:t>
      </w:r>
      <w:r>
        <w:br/>
      </w:r>
      <w:r>
        <w:rPr>
          <w:rFonts w:ascii="Times New Roman"/>
          <w:b w:val="false"/>
          <w:i w:val="false"/>
          <w:color w:val="000000"/>
          <w:sz w:val="28"/>
        </w:rPr>
        <w:t>
      5) ақшалай есеп айырысулар туралы деректерді салық органдарына беруді жүзеге асыру үшін байланыс қызметтерін ұсыну бойынша фискалдық деректердің операторымен жасалған шарттың көшірмесін табыс етеді.»;</w:t>
      </w:r>
      <w:r>
        <w:br/>
      </w:r>
      <w:r>
        <w:rPr>
          <w:rFonts w:ascii="Times New Roman"/>
          <w:b w:val="false"/>
          <w:i w:val="false"/>
          <w:color w:val="000000"/>
          <w:sz w:val="28"/>
        </w:rPr>
        <w:t>
</w:t>
      </w:r>
      <w:r>
        <w:rPr>
          <w:rFonts w:ascii="Times New Roman"/>
          <w:b w:val="false"/>
          <w:i w:val="false"/>
          <w:color w:val="000000"/>
          <w:sz w:val="28"/>
        </w:rPr>
        <w:t>
      5-тармақтың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Компьютерлік жүйе болып табылатын бақылау-касса машинасын және деректерді беру функциясы бар бақылау-касса машинасын есепке қойған кезде салық төлеуші өзінің орналасқан жері бойынша салық органына:»;</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Компьютерлік жүйелерді және деректерді беру функциясы бар бақылау-касса машиналарын қоспағанда, бақылау-касса машинасын салық органында есепке қою кезінде салық органының лауазымды адамы:»;</w:t>
      </w:r>
      <w:r>
        <w:br/>
      </w:r>
      <w:r>
        <w:rPr>
          <w:rFonts w:ascii="Times New Roman"/>
          <w:b w:val="false"/>
          <w:i w:val="false"/>
          <w:color w:val="000000"/>
          <w:sz w:val="28"/>
        </w:rPr>
        <w:t>
</w:t>
      </w:r>
      <w:r>
        <w:rPr>
          <w:rFonts w:ascii="Times New Roman"/>
          <w:b w:val="false"/>
          <w:i w:val="false"/>
          <w:color w:val="000000"/>
          <w:sz w:val="28"/>
        </w:rPr>
        <w:t>
      4), 5) және 7)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фискалдық жады блогы бар бақылау-касса машинасының фискалдық жұмыс режимін белгілейді;</w:t>
      </w:r>
      <w:r>
        <w:br/>
      </w:r>
      <w:r>
        <w:rPr>
          <w:rFonts w:ascii="Times New Roman"/>
          <w:b w:val="false"/>
          <w:i w:val="false"/>
          <w:color w:val="000000"/>
          <w:sz w:val="28"/>
        </w:rPr>
        <w:t>
      5) фискалдық жады блогы бар бақылау-касса машинасының корпусына салық органының пломбасын орнатады;»;</w:t>
      </w:r>
      <w:r>
        <w:br/>
      </w:r>
      <w:r>
        <w:rPr>
          <w:rFonts w:ascii="Times New Roman"/>
          <w:b w:val="false"/>
          <w:i w:val="false"/>
          <w:color w:val="000000"/>
          <w:sz w:val="28"/>
        </w:rPr>
        <w:t>
</w:t>
      </w:r>
      <w:r>
        <w:rPr>
          <w:rFonts w:ascii="Times New Roman"/>
          <w:b w:val="false"/>
          <w:i w:val="false"/>
          <w:color w:val="000000"/>
          <w:sz w:val="28"/>
        </w:rPr>
        <w:t>
      «7) қолма-қол ақшаны және тауар чектерiн есепке алу кiтабын өз қолымен және оларды куәландыруға арналған мөрмен куәландырады;»;</w:t>
      </w:r>
      <w:r>
        <w:br/>
      </w:r>
      <w:r>
        <w:rPr>
          <w:rFonts w:ascii="Times New Roman"/>
          <w:b w:val="false"/>
          <w:i w:val="false"/>
          <w:color w:val="000000"/>
          <w:sz w:val="28"/>
        </w:rPr>
        <w:t>
</w:t>
      </w:r>
      <w:r>
        <w:rPr>
          <w:rFonts w:ascii="Times New Roman"/>
          <w:b w:val="false"/>
          <w:i w:val="false"/>
          <w:color w:val="000000"/>
          <w:sz w:val="28"/>
        </w:rPr>
        <w:t>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
      «7-1) бақылау-касса машинасы моделінің мемлекеттік тізілімге енгізілген модельдерге сәйкестігін тексереді;»;</w:t>
      </w:r>
      <w:r>
        <w:br/>
      </w:r>
      <w:r>
        <w:rPr>
          <w:rFonts w:ascii="Times New Roman"/>
          <w:b w:val="false"/>
          <w:i w:val="false"/>
          <w:color w:val="000000"/>
          <w:sz w:val="28"/>
        </w:rPr>
        <w:t>
</w:t>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салық төлеушіге:</w:t>
      </w:r>
      <w:r>
        <w:br/>
      </w:r>
      <w:r>
        <w:rPr>
          <w:rFonts w:ascii="Times New Roman"/>
          <w:b w:val="false"/>
          <w:i w:val="false"/>
          <w:color w:val="000000"/>
          <w:sz w:val="28"/>
        </w:rPr>
        <w:t>
      фискалдық жұмыс режимі белгіленген және салық органының пломбасы орнатылған фискалдық жады блогы бар бақылау-касса машинасын;</w:t>
      </w:r>
      <w:r>
        <w:br/>
      </w:r>
      <w:r>
        <w:rPr>
          <w:rFonts w:ascii="Times New Roman"/>
          <w:b w:val="false"/>
          <w:i w:val="false"/>
          <w:color w:val="000000"/>
          <w:sz w:val="28"/>
        </w:rPr>
        <w:t>
      деректерді тіркеу және беру функциясы бар бақылау-касса машинасын;</w:t>
      </w:r>
      <w:r>
        <w:br/>
      </w:r>
      <w:r>
        <w:rPr>
          <w:rFonts w:ascii="Times New Roman"/>
          <w:b w:val="false"/>
          <w:i w:val="false"/>
          <w:color w:val="000000"/>
          <w:sz w:val="28"/>
        </w:rPr>
        <w:t>
      қолма-қол ақшаны және тауар чектерін есепке алудың куәландырылған кітаптарын;</w:t>
      </w:r>
      <w:r>
        <w:br/>
      </w:r>
      <w:r>
        <w:rPr>
          <w:rFonts w:ascii="Times New Roman"/>
          <w:b w:val="false"/>
          <w:i w:val="false"/>
          <w:color w:val="000000"/>
          <w:sz w:val="28"/>
        </w:rPr>
        <w:t>
      бақылау-касса машинасын дайындаушы зауыттың паспортын қайтарады;»;</w:t>
      </w:r>
      <w:r>
        <w:br/>
      </w:r>
      <w:r>
        <w:rPr>
          <w:rFonts w:ascii="Times New Roman"/>
          <w:b w:val="false"/>
          <w:i w:val="false"/>
          <w:color w:val="000000"/>
          <w:sz w:val="28"/>
        </w:rPr>
        <w:t>
</w:t>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салық төлеушіге бақылау-касса машинасының тіркеу карточкасын береді.»;</w:t>
      </w:r>
      <w:r>
        <w:br/>
      </w:r>
      <w:r>
        <w:rPr>
          <w:rFonts w:ascii="Times New Roman"/>
          <w:b w:val="false"/>
          <w:i w:val="false"/>
          <w:color w:val="000000"/>
          <w:sz w:val="28"/>
        </w:rPr>
        <w:t>
</w:t>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Компьютерлік жүйе болып табылатын бақылау-касса машинасын, деректерді беру функциясы бар бақылау-касса машинасын есепке қойған кезде салық органының лауазымды адамы осы баптың 6-тармағының 1), 3), 6), 7) және 7-1) тармақшаларында көзделген әрекеттерді жүзеге асырады.»;</w:t>
      </w:r>
      <w:r>
        <w:br/>
      </w:r>
      <w:r>
        <w:rPr>
          <w:rFonts w:ascii="Times New Roman"/>
          <w:b w:val="false"/>
          <w:i w:val="false"/>
          <w:color w:val="000000"/>
          <w:sz w:val="28"/>
        </w:rPr>
        <w:t>
</w:t>
      </w:r>
      <w:r>
        <w:rPr>
          <w:rFonts w:ascii="Times New Roman"/>
          <w:b w:val="false"/>
          <w:i w:val="false"/>
          <w:color w:val="000000"/>
          <w:sz w:val="28"/>
        </w:rPr>
        <w:t>
      178) </w:t>
      </w:r>
      <w:r>
        <w:rPr>
          <w:rFonts w:ascii="Times New Roman"/>
          <w:b w:val="false"/>
          <w:i w:val="false"/>
          <w:color w:val="000000"/>
          <w:sz w:val="28"/>
        </w:rPr>
        <w:t>647-бапта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бірінші бөлігінің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тіркеу карточкасы жоғалған (бүлінген) жағдайда – осы баптың 1-тармағында көзделген салықтық өтініш алынған күннен бастап үш жұмыс күні ішінде;</w:t>
      </w:r>
      <w:r>
        <w:br/>
      </w:r>
      <w:r>
        <w:rPr>
          <w:rFonts w:ascii="Times New Roman"/>
          <w:b w:val="false"/>
          <w:i w:val="false"/>
          <w:color w:val="000000"/>
          <w:sz w:val="28"/>
        </w:rPr>
        <w:t>
      2) тіркеу карточкасында көрсетілген мәліметтер өзгерген жағдайда – осы баптың 1-тармағында көзделген салықтық өтініш алынған күннен бастап үш жұмыс күні ішінде;»;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Салық органының лауазымды адамы салықтық өтiнiш салық органында қабылданған күннен бастап үш жұмыс күнi iшiнде бақылау-касса машинасының өзгертілген тiркеу деректерi бар тiркеу карточкасын ресiмдейдi және салық төлеушiге бередi.»;</w:t>
      </w:r>
      <w:r>
        <w:br/>
      </w:r>
      <w:r>
        <w:rPr>
          <w:rFonts w:ascii="Times New Roman"/>
          <w:b w:val="false"/>
          <w:i w:val="false"/>
          <w:color w:val="000000"/>
          <w:sz w:val="28"/>
        </w:rPr>
        <w:t>
</w:t>
      </w:r>
      <w:r>
        <w:rPr>
          <w:rFonts w:ascii="Times New Roman"/>
          <w:b w:val="false"/>
          <w:i w:val="false"/>
          <w:color w:val="000000"/>
          <w:sz w:val="28"/>
        </w:rPr>
        <w:t>
      179) </w:t>
      </w:r>
      <w:r>
        <w:rPr>
          <w:rFonts w:ascii="Times New Roman"/>
          <w:b w:val="false"/>
          <w:i w:val="false"/>
          <w:color w:val="000000"/>
          <w:sz w:val="28"/>
        </w:rPr>
        <w:t>648-бапта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сауда операциялары, жұмыстарды орындау, қызметтер көрсету кезінде жүзеге асырылатын ақшалай есеп айырысуларға байланысты қызметті жүзеге асыру тоқтатылған;»;</w:t>
      </w:r>
      <w:r>
        <w:br/>
      </w:r>
      <w:r>
        <w:rPr>
          <w:rFonts w:ascii="Times New Roman"/>
          <w:b w:val="false"/>
          <w:i w:val="false"/>
          <w:color w:val="000000"/>
          <w:sz w:val="28"/>
        </w:rPr>
        <w:t>
</w:t>
      </w:r>
      <w:r>
        <w:rPr>
          <w:rFonts w:ascii="Times New Roman"/>
          <w:b w:val="false"/>
          <w:i w:val="false"/>
          <w:color w:val="000000"/>
          <w:sz w:val="28"/>
        </w:rPr>
        <w:t>
      мынадай мазмұндағы 4-1) және 4-2)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бақылау-касса машинасының техникалық жағынан жарамды моделі бақылау-касса машинасының жаңа моделіне алмастырылған;</w:t>
      </w:r>
      <w:r>
        <w:br/>
      </w:r>
      <w:r>
        <w:rPr>
          <w:rFonts w:ascii="Times New Roman"/>
          <w:b w:val="false"/>
          <w:i w:val="false"/>
          <w:color w:val="000000"/>
          <w:sz w:val="28"/>
        </w:rPr>
        <w:t>
      4-2) ішкі істер органдарына берілген ұрланғаны туралы өтініштің көшірмесі және (немесе) Қазақстан Республикасының бүкіл аумағына және салық төлеушінің орналасқан жері бойынша тиісті әкімшілік-аумақтық бірлікке таралатын мерзімді баспа басылымдарында жарияланған, жоғалғаны туралы хабарландырудың көшірмесі болған кезде бақылау-касса машинасы ұрланған, жоғалған;»;</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Компьютерлік жүйелерді және деректерді беру функциясы бар бақылау-касса машинасын қоспағанда, салық органында бақылау-касса машинасын есептен шығару үшін салық төлеуші салық органына бақылау-касса машинасын есептен шығару туралы салықтық өтінішпен бір мезгілде:»; </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салық органы орнатқан пломбасымен бірге фискалдық жады блогы бар бақылау-касса машинасын немесе деректерді тіркеу және беру функциясы бар бақылау-касса машинасын;»;</w:t>
      </w:r>
      <w:r>
        <w:br/>
      </w:r>
      <w:r>
        <w:rPr>
          <w:rFonts w:ascii="Times New Roman"/>
          <w:b w:val="false"/>
          <w:i w:val="false"/>
          <w:color w:val="000000"/>
          <w:sz w:val="28"/>
        </w:rPr>
        <w:t>
</w:t>
      </w:r>
      <w:r>
        <w:rPr>
          <w:rFonts w:ascii="Times New Roman"/>
          <w:b w:val="false"/>
          <w:i w:val="false"/>
          <w:color w:val="000000"/>
          <w:sz w:val="28"/>
        </w:rPr>
        <w:t>
      4-тармақта:</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Салық органының лауазымды адамы бақылау-касса машинасын есептен шығару туралы салықтық өтініш салық органында тіркелген күннен бастап үш жұмыс күні ішінде бақылау-касса машинасын есептен шығаруды жүргізеді, ол үшін:»;</w:t>
      </w:r>
      <w:r>
        <w:br/>
      </w:r>
      <w:r>
        <w:rPr>
          <w:rFonts w:ascii="Times New Roman"/>
          <w:b w:val="false"/>
          <w:i w:val="false"/>
          <w:color w:val="000000"/>
          <w:sz w:val="28"/>
        </w:rPr>
        <w:t>
</w:t>
      </w:r>
      <w:r>
        <w:rPr>
          <w:rFonts w:ascii="Times New Roman"/>
          <w:b w:val="false"/>
          <w:i w:val="false"/>
          <w:color w:val="000000"/>
          <w:sz w:val="28"/>
        </w:rPr>
        <w:t>
      3-1)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фискалдық жады блогы бар бақылау-касса машинасының корпусынан салық органының пломбасын алып тастауды жүргiзедi;»;</w:t>
      </w:r>
      <w:r>
        <w:br/>
      </w:r>
      <w:r>
        <w:rPr>
          <w:rFonts w:ascii="Times New Roman"/>
          <w:b w:val="false"/>
          <w:i w:val="false"/>
          <w:color w:val="000000"/>
          <w:sz w:val="28"/>
        </w:rPr>
        <w:t>
</w:t>
      </w:r>
      <w:r>
        <w:rPr>
          <w:rFonts w:ascii="Times New Roman"/>
          <w:b w:val="false"/>
          <w:i w:val="false"/>
          <w:color w:val="000000"/>
          <w:sz w:val="28"/>
        </w:rPr>
        <w:t>
      4) тармақша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
      «бақылау-касса машинасын дайындаушы зауыттың паспортын;»;</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Компьютерлік жүйе болып табылатын бақылау-касса машинасын, деректерді беру функциясы бар бақылау-касса машинасын есептен шығарған кезде салық органының лауазымды адамы фискалдық есепті алады және салық төлеушіге бақылау-касса машинасын есептен шығарғаны туралы белгі қоя отырып, тіркеу карточкасын қайтарады.»;</w:t>
      </w:r>
      <w:r>
        <w:br/>
      </w:r>
      <w:r>
        <w:rPr>
          <w:rFonts w:ascii="Times New Roman"/>
          <w:b w:val="false"/>
          <w:i w:val="false"/>
          <w:color w:val="000000"/>
          <w:sz w:val="28"/>
        </w:rPr>
        <w:t>
</w:t>
      </w:r>
      <w:r>
        <w:rPr>
          <w:rFonts w:ascii="Times New Roman"/>
          <w:b w:val="false"/>
          <w:i w:val="false"/>
          <w:color w:val="000000"/>
          <w:sz w:val="28"/>
        </w:rPr>
        <w:t>
      180) </w:t>
      </w:r>
      <w:r>
        <w:rPr>
          <w:rFonts w:ascii="Times New Roman"/>
          <w:b w:val="false"/>
          <w:i w:val="false"/>
          <w:color w:val="000000"/>
          <w:sz w:val="28"/>
        </w:rPr>
        <w:t>649-баптың</w:t>
      </w:r>
      <w:r>
        <w:rPr>
          <w:rFonts w:ascii="Times New Roman"/>
          <w:b w:val="false"/>
          <w:i w:val="false"/>
          <w:color w:val="000000"/>
          <w:sz w:val="28"/>
        </w:rPr>
        <w:t xml:space="preserve"> 3-тармағында:</w:t>
      </w:r>
      <w:r>
        <w:br/>
      </w:r>
      <w:r>
        <w:rPr>
          <w:rFonts w:ascii="Times New Roman"/>
          <w:b w:val="false"/>
          <w:i w:val="false"/>
          <w:color w:val="000000"/>
          <w:sz w:val="28"/>
        </w:rPr>
        <w:t>
</w:t>
      </w:r>
      <w:r>
        <w:rPr>
          <w:rFonts w:ascii="Times New Roman"/>
          <w:b w:val="false"/>
          <w:i w:val="false"/>
          <w:color w:val="000000"/>
          <w:sz w:val="28"/>
        </w:rPr>
        <w:t>
      бірінші бөлік 8) тармақшасындағы «белгіні қамтуға тиіс.» деген сөздер «белгіні;» деген сөзбен ауыстырылып,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деректерді тіркеу және (немесе) беру функциясы бар бақылау-касса машиналарының бақылау чегінің төлнұсқалылығын тексеру үшін фискалдық деректер операторының атауын және фискалдық деректер операторы интернет-ресурсының деректемелерін қамтуға тиіс.»;</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«Компьютерлік жүйелердің (банктер мен банк операцияларының жекелеген түрлерін жүзеге асыратын ұйымдар қолданатын компьютерлік жүйелерді қоспағанда) бақылау чегі осы тармақтың 1) – 9) тармақшаларында көрсетілген ақпаратты қамтуға тиіс.»;</w:t>
      </w:r>
      <w:r>
        <w:br/>
      </w:r>
      <w:r>
        <w:rPr>
          <w:rFonts w:ascii="Times New Roman"/>
          <w:b w:val="false"/>
          <w:i w:val="false"/>
          <w:color w:val="000000"/>
          <w:sz w:val="28"/>
        </w:rPr>
        <w:t>
</w:t>
      </w:r>
      <w:r>
        <w:rPr>
          <w:rFonts w:ascii="Times New Roman"/>
          <w:b w:val="false"/>
          <w:i w:val="false"/>
          <w:color w:val="000000"/>
          <w:sz w:val="28"/>
        </w:rPr>
        <w:t>
      181) </w:t>
      </w:r>
      <w:r>
        <w:rPr>
          <w:rFonts w:ascii="Times New Roman"/>
          <w:b w:val="false"/>
          <w:i w:val="false"/>
          <w:color w:val="000000"/>
          <w:sz w:val="28"/>
        </w:rPr>
        <w:t>650-бапта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бірінші бөлікте:</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бақылау-касса машинасын пайдалану бойынша нұсқауға сәйкес ақшалай есеп айырысу туралы ақпаратты енгізуді жүзеге асырады;»;</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фискалдық деректердің операторы ұсынатын телекоммуникациялар желісі уақытша болмаған жағдайда, деректерді тіркеу және беру функциясы бар бақылау-касса машинасының автономды жұмыс режимін пайдаланады;»;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«Бақылау-касса машиналары үшін ауысым кезеңі жиырма төрт сағаттан аспауға тиіс.»;</w:t>
      </w:r>
      <w:r>
        <w:br/>
      </w:r>
      <w:r>
        <w:rPr>
          <w:rFonts w:ascii="Times New Roman"/>
          <w:b w:val="false"/>
          <w:i w:val="false"/>
          <w:color w:val="000000"/>
          <w:sz w:val="28"/>
        </w:rPr>
        <w:t>
</w:t>
      </w:r>
      <w:r>
        <w:rPr>
          <w:rFonts w:ascii="Times New Roman"/>
          <w:b w:val="false"/>
          <w:i w:val="false"/>
          <w:color w:val="000000"/>
          <w:sz w:val="28"/>
        </w:rPr>
        <w:t>
      төртінші бөлік алып тасталсын;</w:t>
      </w:r>
      <w:r>
        <w:br/>
      </w:r>
      <w:r>
        <w:rPr>
          <w:rFonts w:ascii="Times New Roman"/>
          <w:b w:val="false"/>
          <w:i w:val="false"/>
          <w:color w:val="000000"/>
          <w:sz w:val="28"/>
        </w:rPr>
        <w:t>
</w:t>
      </w:r>
      <w:r>
        <w:rPr>
          <w:rFonts w:ascii="Times New Roman"/>
          <w:b w:val="false"/>
          <w:i w:val="false"/>
          <w:color w:val="000000"/>
          <w:sz w:val="28"/>
        </w:rPr>
        <w:t>
      4-тармақтың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Төлем карточкалары пайдаланылған кездегі төлемдер сомалары ескерілген кассаның ағымдағы жай-күйі туралы есептің көрсеткіштері фискалдық есепті алған кездегі кассадағы қолма-қол ақшаның сомасына, қолма-қол ақшаны есепке алу кітабында көрсетілген тауарларды өткізуге, жұмыстарды орындауға, қызметтер көрсетуге байланысты емес қолма-қол ақшаны қабылдау және беру сомаларына сәйкес келуге тиіс.»;</w:t>
      </w:r>
      <w:r>
        <w:br/>
      </w:r>
      <w:r>
        <w:rPr>
          <w:rFonts w:ascii="Times New Roman"/>
          <w:b w:val="false"/>
          <w:i w:val="false"/>
          <w:color w:val="000000"/>
          <w:sz w:val="28"/>
        </w:rPr>
        <w:t>
</w:t>
      </w:r>
      <w:r>
        <w:rPr>
          <w:rFonts w:ascii="Times New Roman"/>
          <w:b w:val="false"/>
          <w:i w:val="false"/>
          <w:color w:val="000000"/>
          <w:sz w:val="28"/>
        </w:rPr>
        <w:t>
      5-тармақта:</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Фискалдық жады блогы бар бақылау-касса машинасының салық органы пломбасының бүтіндігін бұзбай жою мүмкін емес техникалық ақауы болған жағдайда, салық төлеуші ақау пайда болған кезден бастап үш жұмыс күні ішінде бақылау-касса машинасын тіркеуге қою жүргізілген салық органына:»;</w:t>
      </w:r>
      <w:r>
        <w:br/>
      </w:r>
      <w:r>
        <w:rPr>
          <w:rFonts w:ascii="Times New Roman"/>
          <w:b w:val="false"/>
          <w:i w:val="false"/>
          <w:color w:val="000000"/>
          <w:sz w:val="28"/>
        </w:rPr>
        <w:t>
</w:t>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«Техникалық ақау жойылғаннан кейін фискалдық жады блогы бар бақылау-касса машинасын пломба орнату үшін салық органына табыс ету мерзімі техникалық қызмет көрсету орталығының қорытындысында көрсетілген жөндеу жүргізу мерзімінен кем болмауға, бірақ пломбаның бүтіндігін бұзуға салық органы рұқсат берген күннен бастап он бес жұмыс күнінен аспауға тиіс.»;</w:t>
      </w:r>
      <w:r>
        <w:br/>
      </w:r>
      <w:r>
        <w:rPr>
          <w:rFonts w:ascii="Times New Roman"/>
          <w:b w:val="false"/>
          <w:i w:val="false"/>
          <w:color w:val="000000"/>
          <w:sz w:val="28"/>
        </w:rPr>
        <w:t>
</w:t>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w:t>
      </w:r>
      <w:r>
        <w:rPr>
          <w:rFonts w:ascii="Times New Roman"/>
          <w:b w:val="false"/>
          <w:i w:val="false"/>
          <w:color w:val="000000"/>
          <w:sz w:val="28"/>
        </w:rPr>
        <w:t>
      «5-1. Деректерді тіркеу және (немесе) беру функциясы бар бақылау-касса машинасының техникалық қызмет көрсету орталығына жүгінбей жою мүмкін емес техникалық ақауы болған жағдайда, салық төлеуші ақау пайда болған күннен бастап үш жұмыс күні ішінде бақылау-касса машинасын тіркеуге қою жүргізілген және (немесе) оған қызмет көрсету жүргізілетін техникалық қызмет көрсету орталығына жүгінеді.</w:t>
      </w:r>
      <w:r>
        <w:br/>
      </w:r>
      <w:r>
        <w:rPr>
          <w:rFonts w:ascii="Times New Roman"/>
          <w:b w:val="false"/>
          <w:i w:val="false"/>
          <w:color w:val="000000"/>
          <w:sz w:val="28"/>
        </w:rPr>
        <w:t>
      Деректерді тіркеу және (немесе) беру функциясы бар бақылау-касса машинасын жөндеу аяқталғаннан кейін үш жұмыс күні ішінде салық төлеуші деректерді тіркеу және (немесе) беру функциясы бар бақылау-касса машинасының тіркелген орны бойынша салық органына техникалық қызмет көрсету орталығының жөндеу жүргізу мерзімі көрсетілген ақау себептері туралы қорытындысын табыс етеді.»;</w:t>
      </w:r>
      <w:r>
        <w:br/>
      </w:r>
      <w:r>
        <w:rPr>
          <w:rFonts w:ascii="Times New Roman"/>
          <w:b w:val="false"/>
          <w:i w:val="false"/>
          <w:color w:val="000000"/>
          <w:sz w:val="28"/>
        </w:rPr>
        <w:t>
</w:t>
      </w:r>
      <w:r>
        <w:rPr>
          <w:rFonts w:ascii="Times New Roman"/>
          <w:b w:val="false"/>
          <w:i w:val="false"/>
          <w:color w:val="000000"/>
          <w:sz w:val="28"/>
        </w:rPr>
        <w:t>
      6-тармақта:</w:t>
      </w:r>
      <w:r>
        <w:br/>
      </w:r>
      <w:r>
        <w:rPr>
          <w:rFonts w:ascii="Times New Roman"/>
          <w:b w:val="false"/>
          <w:i w:val="false"/>
          <w:color w:val="000000"/>
          <w:sz w:val="28"/>
        </w:rPr>
        <w:t>
</w:t>
      </w:r>
      <w:r>
        <w:rPr>
          <w:rFonts w:ascii="Times New Roman"/>
          <w:b w:val="false"/>
          <w:i w:val="false"/>
          <w:color w:val="000000"/>
          <w:sz w:val="28"/>
        </w:rPr>
        <w:t>
      2) және 3)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фискалдық жадынан не фискалдық деректер жинақтауышынан деректерді алуға мүмкіндік болмаса;</w:t>
      </w:r>
      <w:r>
        <w:br/>
      </w:r>
      <w:r>
        <w:rPr>
          <w:rFonts w:ascii="Times New Roman"/>
          <w:b w:val="false"/>
          <w:i w:val="false"/>
          <w:color w:val="000000"/>
          <w:sz w:val="28"/>
        </w:rPr>
        <w:t>
      3) фискалдық жады блогы бар бақылау-касса машинасында салық органының пломбасы болмаса немесе бүлінсе;»;</w:t>
      </w:r>
      <w:r>
        <w:br/>
      </w:r>
      <w:r>
        <w:rPr>
          <w:rFonts w:ascii="Times New Roman"/>
          <w:b w:val="false"/>
          <w:i w:val="false"/>
          <w:color w:val="000000"/>
          <w:sz w:val="28"/>
        </w:rPr>
        <w:t>
</w:t>
      </w:r>
      <w:r>
        <w:rPr>
          <w:rFonts w:ascii="Times New Roman"/>
          <w:b w:val="false"/>
          <w:i w:val="false"/>
          <w:color w:val="000000"/>
          <w:sz w:val="28"/>
        </w:rPr>
        <w:t>
      4-тармақшадағы «жоқ болса техникалық ақаулы деп есептеледі.» деген сөздер «болмаса;» деген сөзбен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фискалдық деректердің операторы ұсынатын жарамды байланыс бола тұра, деректерді тіркеу және (немесе) беру функциясы бар бақылау-касса машинасынан деректерді беру мүмкіндігі болмаса, техникалық ақаулы деп есептеледі.»;</w:t>
      </w:r>
      <w:r>
        <w:br/>
      </w:r>
      <w:r>
        <w:rPr>
          <w:rFonts w:ascii="Times New Roman"/>
          <w:b w:val="false"/>
          <w:i w:val="false"/>
          <w:color w:val="000000"/>
          <w:sz w:val="28"/>
        </w:rPr>
        <w:t>
</w:t>
      </w:r>
      <w:r>
        <w:rPr>
          <w:rFonts w:ascii="Times New Roman"/>
          <w:b w:val="false"/>
          <w:i w:val="false"/>
          <w:color w:val="000000"/>
          <w:sz w:val="28"/>
        </w:rPr>
        <w:t>
      7 және 9-тармақтар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Компьютерлік жүйе болып табылатын бақылау-касса машинасы осы баптың 6-тармағының 1), 2), 4) және 5) тармақшаларында көзделген жағдайларда техникалық ақаулы деп есептеледі.»;</w:t>
      </w:r>
      <w:r>
        <w:br/>
      </w:r>
      <w:r>
        <w:rPr>
          <w:rFonts w:ascii="Times New Roman"/>
          <w:b w:val="false"/>
          <w:i w:val="false"/>
          <w:color w:val="000000"/>
          <w:sz w:val="28"/>
        </w:rPr>
        <w:t>
</w:t>
      </w:r>
      <w:r>
        <w:rPr>
          <w:rFonts w:ascii="Times New Roman"/>
          <w:b w:val="false"/>
          <w:i w:val="false"/>
          <w:color w:val="000000"/>
          <w:sz w:val="28"/>
        </w:rPr>
        <w:t>
      «9. Салық органдары қолма-қол ақшаны және (немесе) тауар чектерін есепке алу кітабын ауыстыруды салықтық өтініш салық органында тіркелген кезден бастап үш жұмыс күні ішінде жүргізеді.»;</w:t>
      </w:r>
      <w:r>
        <w:br/>
      </w:r>
      <w:r>
        <w:rPr>
          <w:rFonts w:ascii="Times New Roman"/>
          <w:b w:val="false"/>
          <w:i w:val="false"/>
          <w:color w:val="000000"/>
          <w:sz w:val="28"/>
        </w:rPr>
        <w:t>
</w:t>
      </w:r>
      <w:r>
        <w:rPr>
          <w:rFonts w:ascii="Times New Roman"/>
          <w:b w:val="false"/>
          <w:i w:val="false"/>
          <w:color w:val="000000"/>
          <w:sz w:val="28"/>
        </w:rPr>
        <w:t>
      182) </w:t>
      </w:r>
      <w:r>
        <w:rPr>
          <w:rFonts w:ascii="Times New Roman"/>
          <w:b w:val="false"/>
          <w:i w:val="false"/>
          <w:color w:val="000000"/>
          <w:sz w:val="28"/>
        </w:rPr>
        <w:t>652-баптың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салық төлеушінің салықтарды және бюджетке төленетін басқа да міндетті төлемдерді төлеу бойынша салық міндеттемесін орындауы жөнінде талдау, камералдық бақылау және (немесе) салықтық тексерулер жүргізу кезінде бақылау-касса машиналарының фискалдық жады блоктарында сақталатын деректерді не деректерді тіркеу және (немесе) беру функциясы бар бақылау-касса машинасының салық органдарына фискалдық деректер операторы арқылы берілген деректерін пайдаланады.»;</w:t>
      </w:r>
      <w:r>
        <w:br/>
      </w:r>
      <w:r>
        <w:rPr>
          <w:rFonts w:ascii="Times New Roman"/>
          <w:b w:val="false"/>
          <w:i w:val="false"/>
          <w:color w:val="000000"/>
          <w:sz w:val="28"/>
        </w:rPr>
        <w:t>
</w:t>
      </w:r>
      <w:r>
        <w:rPr>
          <w:rFonts w:ascii="Times New Roman"/>
          <w:b w:val="false"/>
          <w:i w:val="false"/>
          <w:color w:val="000000"/>
          <w:sz w:val="28"/>
        </w:rPr>
        <w:t>
      183) </w:t>
      </w:r>
      <w:r>
        <w:rPr>
          <w:rFonts w:ascii="Times New Roman"/>
          <w:b w:val="false"/>
          <w:i w:val="false"/>
          <w:color w:val="000000"/>
          <w:sz w:val="28"/>
        </w:rPr>
        <w:t>656-бап</w:t>
      </w:r>
      <w:r>
        <w:rPr>
          <w:rFonts w:ascii="Times New Roman"/>
          <w:b w:val="false"/>
          <w:i w:val="false"/>
          <w:color w:val="000000"/>
          <w:sz w:val="28"/>
        </w:rPr>
        <w:t xml:space="preserve"> мынадай мазмұндағы 6-1-тармақпен толықтырылсын:</w:t>
      </w:r>
      <w:r>
        <w:br/>
      </w:r>
      <w:r>
        <w:rPr>
          <w:rFonts w:ascii="Times New Roman"/>
          <w:b w:val="false"/>
          <w:i w:val="false"/>
          <w:color w:val="000000"/>
          <w:sz w:val="28"/>
        </w:rPr>
        <w:t>
</w:t>
      </w:r>
      <w:r>
        <w:rPr>
          <w:rFonts w:ascii="Times New Roman"/>
          <w:b w:val="false"/>
          <w:i w:val="false"/>
          <w:color w:val="000000"/>
          <w:sz w:val="28"/>
        </w:rPr>
        <w:t>
      «6-1. Уәкілетті мемлекеттік орган бақылау актісінің данасына қол қоюдан бас тартқан жағдайда, бақылауды жүзеге асыратын салық органы қызметкерi куәгерлердi (екіден кем емес) тарта отырып, қол қоюдан бас тарту туралы акт жасайды. Бұл ретте қол қоюдан бас тарту туралы актiде:</w:t>
      </w:r>
      <w:r>
        <w:br/>
      </w:r>
      <w:r>
        <w:rPr>
          <w:rFonts w:ascii="Times New Roman"/>
          <w:b w:val="false"/>
          <w:i w:val="false"/>
          <w:color w:val="000000"/>
          <w:sz w:val="28"/>
        </w:rPr>
        <w:t>
      1) оның жасалған орны мен күнi;</w:t>
      </w:r>
      <w:r>
        <w:br/>
      </w:r>
      <w:r>
        <w:rPr>
          <w:rFonts w:ascii="Times New Roman"/>
          <w:b w:val="false"/>
          <w:i w:val="false"/>
          <w:color w:val="000000"/>
          <w:sz w:val="28"/>
        </w:rPr>
        <w:t>
      2) актіні жасаған салық органының лауазымды адамының тегi, аты және әкесiнiң аты (бар болған жағдайда);</w:t>
      </w:r>
      <w:r>
        <w:br/>
      </w:r>
      <w:r>
        <w:rPr>
          <w:rFonts w:ascii="Times New Roman"/>
          <w:b w:val="false"/>
          <w:i w:val="false"/>
          <w:color w:val="000000"/>
          <w:sz w:val="28"/>
        </w:rPr>
        <w:t>
      3) тартылған куәгерлердiң тегi, аты және әкесiнiң аты (бар болған жағдайда), жеке басын куәландыратын құжаттың нөмiрi, тұрғылықты жерi;</w:t>
      </w:r>
      <w:r>
        <w:br/>
      </w:r>
      <w:r>
        <w:rPr>
          <w:rFonts w:ascii="Times New Roman"/>
          <w:b w:val="false"/>
          <w:i w:val="false"/>
          <w:color w:val="000000"/>
          <w:sz w:val="28"/>
        </w:rPr>
        <w:t>
      4) шешімнің нөмiрi, күнi, уәкілетті мемлекеттік органның атауы, оның сәйкестендiру нөмiрi;</w:t>
      </w:r>
      <w:r>
        <w:br/>
      </w:r>
      <w:r>
        <w:rPr>
          <w:rFonts w:ascii="Times New Roman"/>
          <w:b w:val="false"/>
          <w:i w:val="false"/>
          <w:color w:val="000000"/>
          <w:sz w:val="28"/>
        </w:rPr>
        <w:t>
      5) шешім данасына қол қоюдан бас тартудың мән-жайлары көрсетiледi.»;</w:t>
      </w:r>
      <w:r>
        <w:br/>
      </w:r>
      <w:r>
        <w:rPr>
          <w:rFonts w:ascii="Times New Roman"/>
          <w:b w:val="false"/>
          <w:i w:val="false"/>
          <w:color w:val="000000"/>
          <w:sz w:val="28"/>
        </w:rPr>
        <w:t>
</w:t>
      </w:r>
      <w:r>
        <w:rPr>
          <w:rFonts w:ascii="Times New Roman"/>
          <w:b w:val="false"/>
          <w:i w:val="false"/>
          <w:color w:val="000000"/>
          <w:sz w:val="28"/>
        </w:rPr>
        <w:t>
      184) </w:t>
      </w:r>
      <w:r>
        <w:rPr>
          <w:rFonts w:ascii="Times New Roman"/>
          <w:b w:val="false"/>
          <w:i w:val="false"/>
          <w:color w:val="000000"/>
          <w:sz w:val="28"/>
        </w:rPr>
        <w:t>668-баптың</w:t>
      </w:r>
      <w:r>
        <w:rPr>
          <w:rFonts w:ascii="Times New Roman"/>
          <w:b w:val="false"/>
          <w:i w:val="false"/>
          <w:color w:val="000000"/>
          <w:sz w:val="28"/>
        </w:rPr>
        <w:t xml:space="preserve"> 5-тармағының 1) тармақшасы алып тасталсын.</w:t>
      </w:r>
      <w:r>
        <w:br/>
      </w:r>
      <w:r>
        <w:rPr>
          <w:rFonts w:ascii="Times New Roman"/>
          <w:b w:val="false"/>
          <w:i w:val="false"/>
          <w:color w:val="000000"/>
          <w:sz w:val="28"/>
        </w:rPr>
        <w:t>
</w:t>
      </w:r>
      <w:r>
        <w:rPr>
          <w:rFonts w:ascii="Times New Roman"/>
          <w:b w:val="false"/>
          <w:i w:val="false"/>
          <w:color w:val="000000"/>
          <w:sz w:val="28"/>
        </w:rPr>
        <w:t>
      4.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169-баптың</w:t>
      </w:r>
      <w:r>
        <w:rPr>
          <w:rFonts w:ascii="Times New Roman"/>
          <w:b w:val="false"/>
          <w:i w:val="false"/>
          <w:color w:val="000000"/>
          <w:sz w:val="28"/>
        </w:rPr>
        <w:t xml:space="preserve"> сегізінші бөлігінің 9)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салық заңнамасында белгiленген тәртiппен тұрғылықты жерi бойынша мемлекеттік кіріс органына табыстары және салық салу объектiсi болып табылатын және Қазақстан Республикасының аумағындағы да, одан тыс жерлердегi де мүлкi туралы декларацияны табыс етуге мiндеттi. Көрсетiлген декларация жазаның қалған өтелмеген бөлiгi аяқталғанға дейiн табыс етіледі.</w:t>
      </w:r>
      <w:r>
        <w:br/>
      </w:r>
      <w:r>
        <w:rPr>
          <w:rFonts w:ascii="Times New Roman"/>
          <w:b w:val="false"/>
          <w:i w:val="false"/>
          <w:color w:val="000000"/>
          <w:sz w:val="28"/>
        </w:rPr>
        <w:t>
      Бұл ретте, көрсетілген адамдар iшкi iстер органына мемлекеттік кіріс органының декларацияны алғаны туралы анықтамасын табыс етеді.».</w:t>
      </w:r>
      <w:r>
        <w:br/>
      </w:r>
      <w:r>
        <w:rPr>
          <w:rFonts w:ascii="Times New Roman"/>
          <w:b w:val="false"/>
          <w:i w:val="false"/>
          <w:color w:val="000000"/>
          <w:sz w:val="28"/>
        </w:rPr>
        <w:t>
</w:t>
      </w:r>
      <w:r>
        <w:rPr>
          <w:rFonts w:ascii="Times New Roman"/>
          <w:b w:val="false"/>
          <w:i w:val="false"/>
          <w:color w:val="000000"/>
          <w:sz w:val="28"/>
        </w:rPr>
        <w:t>
      5.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бүкіл мәтін бойынша «ставкаларды», «ставкасының», «ставкалар», «Ставкалар», «ставкалары», «ставкасын», «ставкасы», «ставкасына», «ставканың», «ставкаларын» деген сөздер тиісінше «мөлшерлемелерді», «мөлшерлемесінің», «мөлшерлемелер», «Мөлшерлемелер», «мөлшерлемелері», «мөлшерлемесін», «мөлшерлемесі», «мөлшерлемесіне», «мөлшерлеменің», «мөлшерлемелерін» деген сөздермен, «процентінен», «процентін», «процентімен», «процент», «проценттен», «проценті», «проценттік», «процентсіз» деген сөздер тиісінше «пайызынан», «пайызын», «пайызымен», «пайыз», «пайыздан», «пайызы», «пайыздық», «пайызсыз» деген сөздермен, «аффилиирленген», «аффилиирленгені», «аффилиирлендірілген» деген сөздер тиісінше «үлестес», «үлестестігі», «үлестес»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бөлігінің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банктердің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бейрезидентті қоса алғанда, заңды тұлғаға, оның құрылымдық бөлімшелеріне банк шоттарының ашылғаны туралы тек салықтық әкімшілендіру мақсатында мемлекеттік кіріс органдарын міндетті түрде хабардар етуі;»;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«адвокаттың» деген сөзден кейін «, кәсіби медиатордың»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г)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д)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«д) мемлекеттік кіріс органдарына тек салықтық әкімшілендіру мақсатында мыналарға:</w:t>
      </w:r>
      <w:r>
        <w:br/>
      </w:r>
      <w:r>
        <w:rPr>
          <w:rFonts w:ascii="Times New Roman"/>
          <w:b w:val="false"/>
          <w:i w:val="false"/>
          <w:color w:val="000000"/>
          <w:sz w:val="28"/>
        </w:rPr>
        <w:t>
      тексерілетін заңды тұлғаға және (немесе) оның құрылымдық бөлімшесіне қатысты – салық салуға байланысты мәселелер бойынша;</w:t>
      </w:r>
      <w:r>
        <w:br/>
      </w:r>
      <w:r>
        <w:rPr>
          <w:rFonts w:ascii="Times New Roman"/>
          <w:b w:val="false"/>
          <w:i w:val="false"/>
          <w:color w:val="000000"/>
          <w:sz w:val="28"/>
        </w:rPr>
        <w:t>
      дара кәсіпкер, жекеше нотариус, адвокат, жеке сот орындаушысы, кәсіби медиатор ретінде тіркеу есебінде тұрған, тексерілетін жеке тұлғаға қатысты – салық салуға байланысты мәселелер бойынша;</w:t>
      </w:r>
      <w:r>
        <w:br/>
      </w:r>
      <w:r>
        <w:rPr>
          <w:rFonts w:ascii="Times New Roman"/>
          <w:b w:val="false"/>
          <w:i w:val="false"/>
          <w:color w:val="000000"/>
          <w:sz w:val="28"/>
        </w:rPr>
        <w:t>
      Қазақстан Республикасының салық заңнамасында белгіленген талап қоюдың ескіру мерзімінен аспайтын уақыт кезеңі үшін – дара кәсіпкер ретінде тіркеу есебінен шығарылған және қызметін оңайлатылған тәртіппен тоқтатқан жеке тұлғаға қатысты;</w:t>
      </w:r>
      <w:r>
        <w:br/>
      </w:r>
      <w:r>
        <w:rPr>
          <w:rFonts w:ascii="Times New Roman"/>
          <w:b w:val="false"/>
          <w:i w:val="false"/>
          <w:color w:val="000000"/>
          <w:sz w:val="28"/>
        </w:rPr>
        <w:t>
      орналасқан жерінде іс жүзінде болмауы Қазақстан Республикасының салық заңнамасында белгіленген тәртіппен расталған және Қазақстан Республикасының салық заңнамасында көзделген жағдайларда осындай мерзімді ұзарту кезеңін қоспағанда, Қазақстан Республикасының салық заңнамасында белгіленген табыс ету мерзімінен кейін алты ай өткенге дейін салық есептілігін табыс етпеген заңды тұлғаға және (немесе) оның құрылымдық бөлімшесіне, дара кәсіпкерге, жекеше нотариусқа, жеке сот орындаушысына, адвокатқа, кәсіби медиаторға қатысты;</w:t>
      </w:r>
      <w:r>
        <w:br/>
      </w:r>
      <w:r>
        <w:rPr>
          <w:rFonts w:ascii="Times New Roman"/>
          <w:b w:val="false"/>
          <w:i w:val="false"/>
          <w:color w:val="000000"/>
          <w:sz w:val="28"/>
        </w:rPr>
        <w:t>
      әрекетсіз заңды тұлғаға, дара кәсіпкерге, жекеше нотариусқа, адвокатқа қатысты беріледі.</w:t>
      </w:r>
      <w:r>
        <w:br/>
      </w:r>
      <w:r>
        <w:rPr>
          <w:rFonts w:ascii="Times New Roman"/>
          <w:b w:val="false"/>
          <w:i w:val="false"/>
          <w:color w:val="000000"/>
          <w:sz w:val="28"/>
        </w:rPr>
        <w:t>
      Клиенттердің экспорттық және (немесе) импорттық операциялары жөніндегі мәліметтер прокурордың санкциясымен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Жеке тұлғаның банк шоттарының бар-жоғы және нөмірлері туралы, осы шоттардағы ақша қалдықтары және қозғалысы туралы анықтамалар мемлекеттік кіріс органдарына мыналарға:</w:t>
      </w:r>
      <w:r>
        <w:br/>
      </w:r>
      <w:r>
        <w:rPr>
          <w:rFonts w:ascii="Times New Roman"/>
          <w:b w:val="false"/>
          <w:i w:val="false"/>
          <w:color w:val="000000"/>
          <w:sz w:val="28"/>
        </w:rPr>
        <w:t>
      заңда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адамға және оның жұбайына (зайыбына) қатысты;</w:t>
      </w:r>
      <w:r>
        <w:br/>
      </w:r>
      <w:r>
        <w:rPr>
          <w:rFonts w:ascii="Times New Roman"/>
          <w:b w:val="false"/>
          <w:i w:val="false"/>
          <w:color w:val="000000"/>
          <w:sz w:val="28"/>
        </w:rPr>
        <w:t>
      мемлекеттік лауазымға не мемлекеттік немесе оларға теңестірілген функцияларды орындауға байланысты лауазымға кандидат болып табылатын адамға және оның жұбайына (зайыбына) қатысты;</w:t>
      </w:r>
      <w:r>
        <w:br/>
      </w:r>
      <w:r>
        <w:rPr>
          <w:rFonts w:ascii="Times New Roman"/>
          <w:b w:val="false"/>
          <w:i w:val="false"/>
          <w:color w:val="000000"/>
          <w:sz w:val="28"/>
        </w:rPr>
        <w:t>
      өз өкілеттіктерін орындау кезеңінде мемлекеттік лауазым атқаратын адамға және осы кезеңде оның жұбайына (зайыбына) қатысты;</w:t>
      </w:r>
      <w:r>
        <w:br/>
      </w:r>
      <w:r>
        <w:rPr>
          <w:rFonts w:ascii="Times New Roman"/>
          <w:b w:val="false"/>
          <w:i w:val="false"/>
          <w:color w:val="000000"/>
          <w:sz w:val="28"/>
        </w:rPr>
        <w:t>
      жазасын өтеуден шартты түрде мерзімінен бұрын босатылған адамға қатысты беріледі.</w:t>
      </w:r>
      <w:r>
        <w:br/>
      </w:r>
      <w:r>
        <w:rPr>
          <w:rFonts w:ascii="Times New Roman"/>
          <w:b w:val="false"/>
          <w:i w:val="false"/>
          <w:color w:val="000000"/>
          <w:sz w:val="28"/>
        </w:rPr>
        <w:t>
      Осы баптың осы тармағында және 6-тармағының д) тармақшасында көзделген мәліметтер мемлекеттік кіріс органының сұрау салуы негізінде уәкілетті органмен келісу бойынша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тек салықтық әкімшілендіру мақсатында беріледі.»;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51-баптың</w:t>
      </w:r>
      <w:r>
        <w:rPr>
          <w:rFonts w:ascii="Times New Roman"/>
          <w:b w:val="false"/>
          <w:i w:val="false"/>
          <w:color w:val="000000"/>
          <w:sz w:val="28"/>
        </w:rPr>
        <w:t xml:space="preserve"> 1-тармағының екінші, төртінші және бесінші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«Заңды тұлғаның, оның құрылымдық бөлімшелерінің, дара кәсіпкердің, жекеше нотариустың, жеке сот орындаушысының, адвокаттың және кәсіби медиатордың банк шоттарындағы (корреспонденттiк шоттардан басқа) барлық шығыс операциялары Қазақстан Республикасының заңнамалық актілерінде белгiленген жағдайларда, мемлекеттік кіріс органдарының өкімдері бойынша тоқтатыла тұруы мүмкiн, ал өндiрiп алу Қазақстан Республикасының заңнамалық актілерінде көзделген негiздер бойынша ғана қолданылуы мүмкiн.»;</w:t>
      </w:r>
      <w:r>
        <w:br/>
      </w:r>
      <w:r>
        <w:rPr>
          <w:rFonts w:ascii="Times New Roman"/>
          <w:b w:val="false"/>
          <w:i w:val="false"/>
          <w:color w:val="000000"/>
          <w:sz w:val="28"/>
        </w:rPr>
        <w:t>
</w:t>
      </w:r>
      <w:r>
        <w:rPr>
          <w:rFonts w:ascii="Times New Roman"/>
          <w:b w:val="false"/>
          <w:i w:val="false"/>
          <w:color w:val="000000"/>
          <w:sz w:val="28"/>
        </w:rPr>
        <w:t>
      «Бұл ретте мемлекеттік кіріс органдарының өкімдері қағаз жеткізгіште немесе ақпараттық-коммуникациялық желі бойынша беру арқылы электрондық түрде банктерге немесе банк операцияларының жекелеген түрлерін жүзеге асыратын ұйымдарға жіберілуі мүмкін.</w:t>
      </w:r>
      <w:r>
        <w:br/>
      </w:r>
      <w:r>
        <w:rPr>
          <w:rFonts w:ascii="Times New Roman"/>
          <w:b w:val="false"/>
          <w:i w:val="false"/>
          <w:color w:val="000000"/>
          <w:sz w:val="28"/>
        </w:rPr>
        <w:t>
      Қағаз жеткізгіште жіберілетін өкімге мемлекеттік кіріс органдарының бірiншi басшысы қол қоюға және сол органның мөрiмен куәландырылуға тиіс.»;</w:t>
      </w:r>
      <w:r>
        <w:br/>
      </w:r>
      <w:r>
        <w:rPr>
          <w:rFonts w:ascii="Times New Roman"/>
          <w:b w:val="false"/>
          <w:i w:val="false"/>
          <w:color w:val="000000"/>
          <w:sz w:val="28"/>
        </w:rPr>
        <w:t>
</w:t>
      </w:r>
      <w:r>
        <w:rPr>
          <w:rFonts w:ascii="Times New Roman"/>
          <w:b w:val="false"/>
          <w:i w:val="false"/>
          <w:color w:val="000000"/>
          <w:sz w:val="28"/>
        </w:rPr>
        <w:t>
      4) 54-1-баптың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кірістер мен мүлкі туралы мәліметтерді, банктің ірі қатысушысы тек салықтық әкімшілендіру мақсатында мемлекеттік кіріс органдарына ұсынатын жеке табыс салығы бойынша декларация бар болса, оның көшірмесін беруге тиіс.».</w:t>
      </w:r>
      <w:r>
        <w:br/>
      </w:r>
      <w:r>
        <w:rPr>
          <w:rFonts w:ascii="Times New Roman"/>
          <w:b w:val="false"/>
          <w:i w:val="false"/>
          <w:color w:val="000000"/>
          <w:sz w:val="28"/>
        </w:rPr>
        <w:t>
</w:t>
      </w:r>
      <w:r>
        <w:rPr>
          <w:rFonts w:ascii="Times New Roman"/>
          <w:b w:val="false"/>
          <w:i w:val="false"/>
          <w:color w:val="000000"/>
          <w:sz w:val="28"/>
        </w:rPr>
        <w:t>
      6. «Сыбайлас жемқорлыққа қарсы күрес туралы» 1998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9-бапта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Мемлекеттік лауазымға не мемлекеттік немесе оларға теңестiрiлген функцияларды орындауға байланысты лауазымға кандидаттар болып табылатын адамдар тұрғылықты жерi бойынша мемлекеттік кіріс органына:»;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лауазымдар атқаратын адамдар өз өкілеттігін орындау кезеңінде жыл сайын Қазақстан Республикасының салық заңнамасында белгіленген тәртіппен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br/>
      </w:r>
      <w:r>
        <w:rPr>
          <w:rFonts w:ascii="Times New Roman"/>
          <w:b w:val="false"/>
          <w:i w:val="false"/>
          <w:color w:val="000000"/>
          <w:sz w:val="28"/>
        </w:rPr>
        <w:t>
</w:t>
      </w:r>
      <w:r>
        <w:rPr>
          <w:rFonts w:ascii="Times New Roman"/>
          <w:b w:val="false"/>
          <w:i w:val="false"/>
          <w:color w:val="000000"/>
          <w:sz w:val="28"/>
        </w:rPr>
        <w:t>
      2-1. Мемлекеттік қызметтен теріс себептер бойынша босатылған адамдар босатылғаннан кейінгі үш жыл бойы Қазақстан Республикасының салық заңнамасында белгіленген тәртіппен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баптың 1-тармағының бірінші бөлігінде көрсетілген адамның жұбайы (зайыбы) тұрғылықты жері бойынша мемлекеттік кіріс органына:»;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Осы баптың 2 және 2-1-тармақтарында көрсетілген адамның жұбайы (зайыбы)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«3-2. Арнаулы мемлекеттік органдағы қызметке кандидат болып табылатын адамның отбасы мүшелері тұрғылықты жері бойынша мемлекеттік кіріс органына осы баптың 3-тармағында көрсетілген декларация мен мәліметтерді табыс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баптың 1 және 2-тармақтарында көрсетілген адамдар тиiсiнше өздерi лауазым атқаруға үмiткер органға не жұмыс орны бойынша органға осы баптың 1 немесе 3-1-тармақтарында санамаланған декларациялар мен мәлiметтердi мемлекеттік кіріс органының одан алғаны туралы анықтама табыс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Мемлекеттік кіріс органына келiп түсетiн, осы бапта көзделген мәлiметтер қызметтiк құпияны құрайды. Оларды жария ету, егер жасалған әрекетте қылмыстық жазаланатын әрекет белгiлерi болмаса, кiнәлi адамды жұмыстан босатуға әкеп соғады. Бұл мәлiметтер осы Заңның 6-бабының 2 және 4-тармақтарында көрсетілген органдардың сұрау салулары бойынша ғана, сондай-ақ заңда белгiленген сот тәртiбімен табыс етiледi.»;</w:t>
      </w:r>
      <w:r>
        <w:br/>
      </w:r>
      <w:r>
        <w:rPr>
          <w:rFonts w:ascii="Times New Roman"/>
          <w:b w:val="false"/>
          <w:i w:val="false"/>
          <w:color w:val="000000"/>
          <w:sz w:val="28"/>
        </w:rPr>
        <w:t>
</w:t>
      </w:r>
      <w:r>
        <w:rPr>
          <w:rFonts w:ascii="Times New Roman"/>
          <w:b w:val="false"/>
          <w:i w:val="false"/>
          <w:color w:val="000000"/>
          <w:sz w:val="28"/>
        </w:rPr>
        <w:t>
      2) 13-баптың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«Мемлекеттiк функцияларды орындауға уәкiлеттiк берiлген адамның немесе оған теңестiрiлген адамның шотына көрсетілген адам хабардар етілмей келiп түскен ақша, сондай-ақ оның осы тармақшаның бiрiншi абзацын бұза отырып, тиісті функцияларды орындауына байланысты алған қаражаты олар анықталғаннан кейiн екi аптадан аспайтын мерзiм iшiнде тиiстi мемлекеттік кіріс органына мұндай қаражаттың түсуiнiң мән-жайы туралы түсiнiктеме табыс етiле отырып, республикалық бюджетке аударылуға жатады;»;</w:t>
      </w:r>
      <w:r>
        <w:br/>
      </w:r>
      <w:r>
        <w:rPr>
          <w:rFonts w:ascii="Times New Roman"/>
          <w:b w:val="false"/>
          <w:i w:val="false"/>
          <w:color w:val="000000"/>
          <w:sz w:val="28"/>
        </w:rPr>
        <w:t>
</w:t>
      </w:r>
      <w:r>
        <w:rPr>
          <w:rFonts w:ascii="Times New Roman"/>
          <w:b w:val="false"/>
          <w:i w:val="false"/>
          <w:color w:val="000000"/>
          <w:sz w:val="28"/>
        </w:rPr>
        <w:t>
      3) 18-баптың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Заңсыз алынған мүлiктi өз еркiмен тапсырудан немесе мемлекетке оның құнын немесе заңсыз көрсетiлген қызметтің құнын төлеуден бас тартылған жағдайларда прокурордың, мемлекеттік кіріс органдарының не заңмен бұған уәкiлеттiк берiлген басқа да мемлекеттiк органдар мен лауазымды адамдардың талап қоюы бойынша соттың шешiмiмен мемлекет кiрiсiне өндiрiп алу жүзеге асырылады. Көрсетілген органдар құқық бұзушыға тиесiлi мүлiкті сот шешiм шығарғанға дейiн сақтау жөнінде шаралар қолданады.</w:t>
      </w:r>
      <w:r>
        <w:br/>
      </w:r>
      <w:r>
        <w:rPr>
          <w:rFonts w:ascii="Times New Roman"/>
          <w:b w:val="false"/>
          <w:i w:val="false"/>
          <w:color w:val="000000"/>
          <w:sz w:val="28"/>
        </w:rPr>
        <w:t>
</w:t>
      </w:r>
      <w:r>
        <w:rPr>
          <w:rFonts w:ascii="Times New Roman"/>
          <w:b w:val="false"/>
          <w:i w:val="false"/>
          <w:color w:val="000000"/>
          <w:sz w:val="28"/>
        </w:rPr>
        <w:t>
      3. Егер мемлекеттік функцияларды орындайтын адам немесе оған теңестiрiлген адам жасаған сыбайлас жемқорлық құқық бұзушылық жасағаны үшiн жұмыстан босатылғаннан, тиiстi функцияларды орындаудан өзгедей босатылғаннан кейiн осы баптың 1-тармағында көзделген талаптарды орындаудан бас тартса, мұндай босату туралы шешiм қабылдаған лауазымды адам немесе орган кiнәлi адамның тұрғылықты жерi бойынша мемлекеттік кіріс органына құқыққа қайшы алынған кiрiстер туралы хабарлама жiбередi.</w:t>
      </w:r>
      <w:r>
        <w:br/>
      </w:r>
      <w:r>
        <w:rPr>
          <w:rFonts w:ascii="Times New Roman"/>
          <w:b w:val="false"/>
          <w:i w:val="false"/>
          <w:color w:val="000000"/>
          <w:sz w:val="28"/>
        </w:rPr>
        <w:t>
</w:t>
      </w:r>
      <w:r>
        <w:rPr>
          <w:rFonts w:ascii="Times New Roman"/>
          <w:b w:val="false"/>
          <w:i w:val="false"/>
          <w:color w:val="000000"/>
          <w:sz w:val="28"/>
        </w:rPr>
        <w:t>
      4. Осы баптың 2-тармағында көрсетілген жағдайларда прокурор, мемлекеттік кіріс органдары не заңмен бұған уәкілеттік берілген басқа да мемлекеттік органдар мен лауазымды адамдар мемлекеттік функцияларды орындауға уәкілеттік берілген адамдардың немесе оларға теңестірілген адамдардың мемлекетке заңсыз алынған мүлікті қайтару немесе оның құнын немесе заңсыз көрсетілген қызметтердің құнын төлеу бойынша міндеттері туындаған кезден бастап бір айдан кешіктірмей, заңсыз алынған мүлiктi мемлекет кірісіне айналдыру және (немесе) заңсыз көрсетiлген қызметтердiң құнын өндiрiп алу туралы талап қоюмен сотқа жүгінеді.».</w:t>
      </w:r>
      <w:r>
        <w:br/>
      </w:r>
      <w:r>
        <w:rPr>
          <w:rFonts w:ascii="Times New Roman"/>
          <w:b w:val="false"/>
          <w:i w:val="false"/>
          <w:color w:val="000000"/>
          <w:sz w:val="28"/>
        </w:rPr>
        <w:t>
</w:t>
      </w:r>
      <w:r>
        <w:rPr>
          <w:rFonts w:ascii="Times New Roman"/>
          <w:b w:val="false"/>
          <w:i w:val="false"/>
          <w:color w:val="000000"/>
          <w:sz w:val="28"/>
        </w:rPr>
        <w:t>
      7. «Тауарлар импорты жағдайында ішкі рынокты қорғау шаралары туралы» 1998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24, 446-құжат; 1999 ж., № 21, 763-құжат; 2005 ж., № 11, 40-құжат; 2006 ж., № 3, 22-құжат; № 15, 95-құжат; 2010 ж., № 5, 23-құжат; № 15, 71-құжат; 2011 ж., № 2, 26-құжат; 2013 ж., № 15, 81-құжат):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уақытша қорғау шаралары – Қазақстан Республикасы Үкіметінің қаулысы негізінде мемлекеттік кіріс органдары қорғау баждары түрінде қолданатын алдын ала қорғау шаралары;».</w:t>
      </w:r>
      <w:r>
        <w:br/>
      </w:r>
      <w:r>
        <w:rPr>
          <w:rFonts w:ascii="Times New Roman"/>
          <w:b w:val="false"/>
          <w:i w:val="false"/>
          <w:color w:val="000000"/>
          <w:sz w:val="28"/>
        </w:rPr>
        <w:t>
</w:t>
      </w:r>
      <w:r>
        <w:rPr>
          <w:rFonts w:ascii="Times New Roman"/>
          <w:b w:val="false"/>
          <w:i w:val="false"/>
          <w:color w:val="000000"/>
          <w:sz w:val="28"/>
        </w:rPr>
        <w:t>
      8.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 2014 ж., № 14, 84-құжат; № 16, 90-құжат):</w:t>
      </w:r>
      <w:r>
        <w:br/>
      </w:r>
      <w:r>
        <w:rPr>
          <w:rFonts w:ascii="Times New Roman"/>
          <w:b w:val="false"/>
          <w:i w:val="false"/>
          <w:color w:val="000000"/>
          <w:sz w:val="28"/>
        </w:rPr>
        <w:t>
</w:t>
      </w:r>
      <w:r>
        <w:rPr>
          <w:rFonts w:ascii="Times New Roman"/>
          <w:b w:val="false"/>
          <w:i w:val="false"/>
          <w:color w:val="000000"/>
          <w:sz w:val="28"/>
        </w:rPr>
        <w:t>
      32-баптың 2-тармағы </w:t>
      </w:r>
      <w:r>
        <w:rPr>
          <w:rFonts w:ascii="Times New Roman"/>
          <w:b w:val="false"/>
          <w:i w:val="false"/>
          <w:color w:val="000000"/>
          <w:sz w:val="28"/>
        </w:rPr>
        <w:t>2) тармақшасының</w:t>
      </w:r>
      <w:r>
        <w:rPr>
          <w:rFonts w:ascii="Times New Roman"/>
          <w:b w:val="false"/>
          <w:i w:val="false"/>
          <w:color w:val="000000"/>
          <w:sz w:val="28"/>
        </w:rPr>
        <w:t xml:space="preserve"> алтыншы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«судьялар, адвокаттар, әділет органдарының қызметкерлері, ішкі істер, прокуратура, салық, қаржы полициясы органдарының, кеден органдарының қызметкерлері, арнаулы мемлекеттік органдардың қызметкерлері және әскери қызметшілері, ішкі әскерлердің әскери қызметшілері, Қазақстан Республикасының Қарулы Күштері әскери полициясы мен тәртіп бөлімдерінің, сыбайлас жемқорлыққа қарсы қызметтің, экономикалық тергеу қызметінің әскери қызметшілері болып табылатын немесе болған адамдар;».</w:t>
      </w:r>
      <w:r>
        <w:br/>
      </w:r>
      <w:r>
        <w:rPr>
          <w:rFonts w:ascii="Times New Roman"/>
          <w:b w:val="false"/>
          <w:i w:val="false"/>
          <w:color w:val="000000"/>
          <w:sz w:val="28"/>
        </w:rPr>
        <w:t>
</w:t>
      </w:r>
      <w:r>
        <w:rPr>
          <w:rFonts w:ascii="Times New Roman"/>
          <w:b w:val="false"/>
          <w:i w:val="false"/>
          <w:color w:val="000000"/>
          <w:sz w:val="28"/>
        </w:rPr>
        <w:t>
      9. «Мемлекеттік қызмет туралы» 1999 жылғы 23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21, 773-құжат; 2001 ж., № 13-14, 170-құжат; 2003 ж., № 4, 24-құжат; № 18, 142-құжат; 2005 ж., № 14, 61-құжат; 2007 ж., № 9, 67-құжат; № 17, 140-құжат; № 19, 147-құжат; 2009 ж., № 24, 122, 126-құжаттар; 2010 ж., № 24, 148-құжат; 2011 ж., № 11, 102-құжат; № 20, 158-құжат; 2012 ж., № 5, 36-құжат; № 13, 91-құжат; № 21-22, 123-құжат; 2013 ж., № 8, 50-құжат; № 14, 75-құжат; 2014 ж., № 1, 4-құжат; № 14, 84-құжат; № 16, 90-құжат): </w:t>
      </w:r>
      <w:r>
        <w:br/>
      </w:r>
      <w:r>
        <w:rPr>
          <w:rFonts w:ascii="Times New Roman"/>
          <w:b w:val="false"/>
          <w:i w:val="false"/>
          <w:color w:val="000000"/>
          <w:sz w:val="28"/>
        </w:rPr>
        <w:t>
</w:t>
      </w:r>
      <w:r>
        <w:rPr>
          <w:rFonts w:ascii="Times New Roman"/>
          <w:b w:val="false"/>
          <w:i w:val="false"/>
          <w:color w:val="000000"/>
          <w:sz w:val="28"/>
        </w:rPr>
        <w:t>
      13-баптың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Азамат мемлекеттiк қызметке кiру кезінде мемлекеттік кіріс органдарына табыстары және өзiне меншiк құқығымен тиесiлi, салық салу объектілері болып табылатын мүлкi туралы декларацияны табыс етуге мiндеттi.».</w:t>
      </w:r>
      <w:r>
        <w:br/>
      </w:r>
      <w:r>
        <w:rPr>
          <w:rFonts w:ascii="Times New Roman"/>
          <w:b w:val="false"/>
          <w:i w:val="false"/>
          <w:color w:val="000000"/>
          <w:sz w:val="28"/>
        </w:rPr>
        <w:t>
</w:t>
      </w:r>
      <w:r>
        <w:rPr>
          <w:rFonts w:ascii="Times New Roman"/>
          <w:b w:val="false"/>
          <w:i w:val="false"/>
          <w:color w:val="000000"/>
          <w:sz w:val="28"/>
        </w:rPr>
        <w:t>
      10. «Күзет қызметі туралы» 2000 жылғы 19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2000 ж., № 14-15, 281-құжат; 2002 ж., № 4, 34-құжат; № 17, 155-құжат; 2004 ж., № 23, 142-құжат; 2007 ж., № 2, 18-құжат; № 8, 52-құжат; 2008 ж., № 12, 51-құжат; 2009 ж., № 18, 84-құжат; № 24, 122-құжат; 2010 ж., № 24, 149-құжат; 2011 ж., № 1, 2-құжат; № 11, 102-құжат; 2012 ж., № 4, 32-құжат; № 5, 35-құжат; № 15, 97-құжат; № 21-22, 124-құжат; 2013 ж., № 1, 2-құжат; 2014 ж., № 8, 49-құжат; № 10, 52-құжат; № 14, 84-құжат;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
      «3. Ішкі істер органдарының мамандандырылған күзет бөлімшелері көрсететін қызметтер үшін бағаларды уәкілетті орган бекітеді.».</w:t>
      </w:r>
      <w:r>
        <w:br/>
      </w:r>
      <w:r>
        <w:rPr>
          <w:rFonts w:ascii="Times New Roman"/>
          <w:b w:val="false"/>
          <w:i w:val="false"/>
          <w:color w:val="000000"/>
          <w:sz w:val="28"/>
        </w:rPr>
        <w:t>
</w:t>
      </w:r>
      <w:r>
        <w:rPr>
          <w:rFonts w:ascii="Times New Roman"/>
          <w:b w:val="false"/>
          <w:i w:val="false"/>
          <w:color w:val="000000"/>
          <w:sz w:val="28"/>
        </w:rPr>
        <w:t>
      11.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 2013 ж., № 10-11, 56-құжат; 2014 ж., № 4-5, 24-құжат; № 10, 52-құжат; № 11, 61-құжат;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69-баптың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кредиторлардың, мемлекеттік кіріс органдарының талаптары, оның ішінде даусыз (акцептісіз) тәртіппен қанағаттандыруға жататын талаптары бойынша сақтандыру (қайта сақтандыру) ұйымының банк шоттарынан ақша өндіріп алуға, сондай-ақ сақтандыру (қайта сақтандыру) ұйымының мүлкіне өндіріп алуды қолдануға жол берілмейді;»;</w:t>
      </w:r>
      <w:r>
        <w:br/>
      </w:r>
      <w:r>
        <w:rPr>
          <w:rFonts w:ascii="Times New Roman"/>
          <w:b w:val="false"/>
          <w:i w:val="false"/>
          <w:color w:val="000000"/>
          <w:sz w:val="28"/>
        </w:rPr>
        <w:t>
</w:t>
      </w:r>
      <w:r>
        <w:rPr>
          <w:rFonts w:ascii="Times New Roman"/>
          <w:b w:val="false"/>
          <w:i w:val="false"/>
          <w:color w:val="000000"/>
          <w:sz w:val="28"/>
        </w:rPr>
        <w:t>
      2) 74-1-баптың </w:t>
      </w:r>
      <w:r>
        <w:rPr>
          <w:rFonts w:ascii="Times New Roman"/>
          <w:b w:val="false"/>
          <w:i w:val="false"/>
          <w:color w:val="000000"/>
          <w:sz w:val="28"/>
        </w:rPr>
        <w:t>2-тармағының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табыстар мен мүлік туралы мәліметтерді, сақтандыру (қайта сақтандыру) ұйымына ірі қатысушы салықтық әкімшілендіру мақсатында ғана мемлекеттік кіріс органдарына ұсынатын жеке табыс салығы бойынша декларация болған кезде, оның көшірмесін қамтитын есептілікті табыс етуге тиіс.».</w:t>
      </w:r>
      <w:r>
        <w:br/>
      </w:r>
      <w:r>
        <w:rPr>
          <w:rFonts w:ascii="Times New Roman"/>
          <w:b w:val="false"/>
          <w:i w:val="false"/>
          <w:color w:val="000000"/>
          <w:sz w:val="28"/>
        </w:rPr>
        <w:t>
</w:t>
      </w:r>
      <w:r>
        <w:rPr>
          <w:rFonts w:ascii="Times New Roman"/>
          <w:b w:val="false"/>
          <w:i w:val="false"/>
          <w:color w:val="000000"/>
          <w:sz w:val="28"/>
        </w:rPr>
        <w:t>
      12.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бүкіл мәтін бойынша «ставкаларын», «проценті», «проценттен» деген сөздер тиісінше «мөлшерлемелерін», «пайызы», «пайыздан»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мазмұндағы 1-1) тармақшамен толықтырылсын: </w:t>
      </w:r>
      <w:r>
        <w:br/>
      </w:r>
      <w:r>
        <w:rPr>
          <w:rFonts w:ascii="Times New Roman"/>
          <w:b w:val="false"/>
          <w:i w:val="false"/>
          <w:color w:val="000000"/>
          <w:sz w:val="28"/>
        </w:rPr>
        <w:t>
</w:t>
      </w:r>
      <w:r>
        <w:rPr>
          <w:rFonts w:ascii="Times New Roman"/>
          <w:b w:val="false"/>
          <w:i w:val="false"/>
          <w:color w:val="000000"/>
          <w:sz w:val="28"/>
        </w:rPr>
        <w:t>
      «1-1) облыстық бюджеттен және (немесе) ауданның (облыстық маңызы бар қаланың) бюджетінен жергілікті өзін-өзі басқару органдарына берілетін трансферттер;».</w:t>
      </w:r>
      <w:r>
        <w:br/>
      </w:r>
      <w:r>
        <w:rPr>
          <w:rFonts w:ascii="Times New Roman"/>
          <w:b w:val="false"/>
          <w:i w:val="false"/>
          <w:color w:val="000000"/>
          <w:sz w:val="28"/>
        </w:rPr>
        <w:t>
</w:t>
      </w:r>
      <w:r>
        <w:rPr>
          <w:rFonts w:ascii="Times New Roman"/>
          <w:b w:val="false"/>
          <w:i w:val="false"/>
          <w:color w:val="000000"/>
          <w:sz w:val="28"/>
        </w:rPr>
        <w:t>
      13. «Автомобиль жолдары туралы» 2001 жылғы 17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 № 23-24, 125-құжат; 2013 ж., № 9, 51-құжат; № 13, 63-құжат; № 14, 72, 75-құжаттар; № 21-22, 115-құжат; 2014 ж., № 1, 4-құжат; № 8, 44-құжат; № 10, 52-құжат; № 12, 82-құжат;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бүкіл мәтін бойынша «ставкаларын», «ставкалардың» деген сөздер тиісінше «мөлшерлемелерін», «мөлшерлемелердің»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30-бап</w:t>
      </w:r>
      <w:r>
        <w:rPr>
          <w:rFonts w:ascii="Times New Roman"/>
          <w:b w:val="false"/>
          <w:i w:val="false"/>
          <w:color w:val="000000"/>
          <w:sz w:val="28"/>
        </w:rPr>
        <w:t xml:space="preserve"> мынадай мазмұндағы 4-1) және 4-2)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 халықаралық, республикалық маңызы бар жалпыға ортақ пайдаланылатын автомобиль жолдарының бөлiнген белдеуiнде сыртқы (көрнекі) жарнама объектілерін орналастыруға рұқсаттар беру;</w:t>
      </w:r>
      <w:r>
        <w:br/>
      </w:r>
      <w:r>
        <w:rPr>
          <w:rFonts w:ascii="Times New Roman"/>
          <w:b w:val="false"/>
          <w:i w:val="false"/>
          <w:color w:val="000000"/>
          <w:sz w:val="28"/>
        </w:rPr>
        <w:t>
      4-2) халықаралық, республикалық маңызы бар жалпыға ортақ пайдаланылатын автомобиль жолдарының бөлiнген белдеуiнде жарнама объектілерін орналастыру кезінде сыртқы (көрнекі) жарнама объектілерін орналастырғаны үшін төлемақы алу және мемлекеттік кіріс органдарына Қазақстан Республикасының салық заңнамасында белгіленген тәртіппен, мерзімдерде және нысандарда осындай төлемақы төлеушілер және салық салынатын объектілер туралы мәліметтер ұсыну;».</w:t>
      </w:r>
      <w:r>
        <w:br/>
      </w:r>
      <w:r>
        <w:rPr>
          <w:rFonts w:ascii="Times New Roman"/>
          <w:b w:val="false"/>
          <w:i w:val="false"/>
          <w:color w:val="000000"/>
          <w:sz w:val="28"/>
        </w:rPr>
        <w:t>
</w:t>
      </w:r>
      <w:r>
        <w:rPr>
          <w:rFonts w:ascii="Times New Roman"/>
          <w:b w:val="false"/>
          <w:i w:val="false"/>
          <w:color w:val="000000"/>
          <w:sz w:val="28"/>
        </w:rPr>
        <w:t>
      14.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 № 21-22, 115-құжат; 2014 ж., № 1, 1, 4-құжаттар;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бүкіл мәтін бойынша «ставкасы», «ставкасынан», «процент», «проценті», «процентінен» деген сөздер тиісінше «мөлшерлемесі», «мөлшерлемесінен», «пайыз», «пайызы», «пайызынан»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1-баптың </w:t>
      </w:r>
      <w:r>
        <w:rPr>
          <w:rFonts w:ascii="Times New Roman"/>
          <w:b w:val="false"/>
          <w:i w:val="false"/>
          <w:color w:val="000000"/>
          <w:sz w:val="28"/>
        </w:rPr>
        <w:t>21)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 өзiн-өзi жұмыспен қамтыған адам (осы Заңға қолдануға болатын) – өздерiне табыс әкелетiн жұмыспен өздерiн қамтамасыз ететiн дара кәсiпкер, жекеше нотариус, жеке сот орындаушысы, адвокат, кәсіби медиатор;».</w:t>
      </w:r>
      <w:r>
        <w:br/>
      </w:r>
      <w:r>
        <w:rPr>
          <w:rFonts w:ascii="Times New Roman"/>
          <w:b w:val="false"/>
          <w:i w:val="false"/>
          <w:color w:val="000000"/>
          <w:sz w:val="28"/>
        </w:rPr>
        <w:t>
</w:t>
      </w:r>
      <w:r>
        <w:rPr>
          <w:rFonts w:ascii="Times New Roman"/>
          <w:b w:val="false"/>
          <w:i w:val="false"/>
          <w:color w:val="000000"/>
          <w:sz w:val="28"/>
        </w:rPr>
        <w:t>
      15.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43-баптың</w:t>
      </w:r>
      <w:r>
        <w:rPr>
          <w:rFonts w:ascii="Times New Roman"/>
          <w:b w:val="false"/>
          <w:i w:val="false"/>
          <w:color w:val="000000"/>
          <w:sz w:val="28"/>
        </w:rPr>
        <w:t xml:space="preserve"> 3-тармағының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тексерiлетiн тұлғаға салық салуға байланысты мәселелер бойынша – тек қана салықтық әкімшілендіру мақсатында ғана мемлекеттік кіріс органдарына;».</w:t>
      </w:r>
      <w:r>
        <w:br/>
      </w:r>
      <w:r>
        <w:rPr>
          <w:rFonts w:ascii="Times New Roman"/>
          <w:b w:val="false"/>
          <w:i w:val="false"/>
          <w:color w:val="000000"/>
          <w:sz w:val="28"/>
        </w:rPr>
        <w:t>
</w:t>
      </w:r>
      <w:r>
        <w:rPr>
          <w:rFonts w:ascii="Times New Roman"/>
          <w:b w:val="false"/>
          <w:i w:val="false"/>
          <w:color w:val="000000"/>
          <w:sz w:val="28"/>
        </w:rPr>
        <w:t>
      16.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13, 52-құжат; 2007 ж., № 5-6, 42-құжат; № 18, 145-құжат; 2008 ж., № 23, 124-құжат; 2009 ж., № 17, 82-құжат; № 24, 129-құжат; 2010 ж., № 1-2, 5-құжат; № 5, 23-құжат; № 15, 71-құжат; 2011 ж., № 1, 2, 7-құжаттар; № 2, 26-құжат; № 11, 102-құжат; 2012 ж., № 2, 16-құжат; № 14, 94-құжат; № 15, 97-құжат; 2013 ж., № 9, 51-құжат; № 14, 72, 75-құжаттар; 2014 ж., № 2, 10-құжат;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бүкіл мәтін бойынша «ставкаларды», «ставкаларымен», «ставкалар», «проценттік», «процентінен» деген сөздер тиісінше «мөлшерлемелерді», «мөлшерлемелерімен», «мөлшерлемелер», «пайыздық», «пайызынан»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22-1)</w:t>
      </w:r>
      <w:r>
        <w:rPr>
          <w:rFonts w:ascii="Times New Roman"/>
          <w:b w:val="false"/>
          <w:i w:val="false"/>
          <w:color w:val="000000"/>
          <w:sz w:val="28"/>
        </w:rPr>
        <w:t>, </w:t>
      </w:r>
      <w:r>
        <w:rPr>
          <w:rFonts w:ascii="Times New Roman"/>
          <w:b w:val="false"/>
          <w:i w:val="false"/>
          <w:color w:val="000000"/>
          <w:sz w:val="28"/>
        </w:rPr>
        <w:t>22-2)</w:t>
      </w:r>
      <w:r>
        <w:rPr>
          <w:rFonts w:ascii="Times New Roman"/>
          <w:b w:val="false"/>
          <w:i w:val="false"/>
          <w:color w:val="000000"/>
          <w:sz w:val="28"/>
        </w:rPr>
        <w:t xml:space="preserve"> және </w:t>
      </w:r>
      <w:r>
        <w:rPr>
          <w:rFonts w:ascii="Times New Roman"/>
          <w:b w:val="false"/>
          <w:i w:val="false"/>
          <w:color w:val="000000"/>
          <w:sz w:val="28"/>
        </w:rPr>
        <w:t>22-3)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«22-1) жеке қосалқы шаруашылықпен айналысатын тұлға – Қазақстан Республикасының заңнамасына сәйкес шаруашылық бойынша есепке алу кітабында есепке алынған жеке қосалқы шаруашылығы бар жеке тұлға немесе осындай жеке тұлғаның шаруашылық бойынша есепке алу кітабында жеке қосалқы шаруашылықтың мүшесі ретінде есепке алынған отбасы мүшесі;»;</w:t>
      </w:r>
      <w:r>
        <w:br/>
      </w:r>
      <w:r>
        <w:rPr>
          <w:rFonts w:ascii="Times New Roman"/>
          <w:b w:val="false"/>
          <w:i w:val="false"/>
          <w:color w:val="000000"/>
          <w:sz w:val="28"/>
        </w:rPr>
        <w:t>
</w:t>
      </w:r>
      <w:r>
        <w:rPr>
          <w:rFonts w:ascii="Times New Roman"/>
          <w:b w:val="false"/>
          <w:i w:val="false"/>
          <w:color w:val="000000"/>
          <w:sz w:val="28"/>
        </w:rPr>
        <w:t>
      22-2) инвестициялық салымдар – жаңа өндiрiстiк қуаттарды құруға немесе жұмыс iстеп тұрғандарын кеңейтуге бағытталған шығындар;</w:t>
      </w:r>
      <w:r>
        <w:br/>
      </w:r>
      <w:r>
        <w:rPr>
          <w:rFonts w:ascii="Times New Roman"/>
          <w:b w:val="false"/>
          <w:i w:val="false"/>
          <w:color w:val="000000"/>
          <w:sz w:val="28"/>
        </w:rPr>
        <w:t>
</w:t>
      </w:r>
      <w:r>
        <w:rPr>
          <w:rFonts w:ascii="Times New Roman"/>
          <w:b w:val="false"/>
          <w:i w:val="false"/>
          <w:color w:val="000000"/>
          <w:sz w:val="28"/>
        </w:rPr>
        <w:t>
      22-3) кепiлдендiрiлген сатып алу бағасы – өзiндiк құны мен рентабельдiлiгі ескерiле отырып белгiленетiн, ауылшаруашылық тауарын өндiрушiлерден ауылшаруашылық өнiмiн сатып алу жүзеге асырылатын баға;»;</w:t>
      </w:r>
      <w:r>
        <w:br/>
      </w:r>
      <w:r>
        <w:rPr>
          <w:rFonts w:ascii="Times New Roman"/>
          <w:b w:val="false"/>
          <w:i w:val="false"/>
          <w:color w:val="000000"/>
          <w:sz w:val="28"/>
        </w:rPr>
        <w:t>
</w:t>
      </w:r>
      <w:r>
        <w:rPr>
          <w:rFonts w:ascii="Times New Roman"/>
          <w:b w:val="false"/>
          <w:i w:val="false"/>
          <w:color w:val="000000"/>
          <w:sz w:val="28"/>
        </w:rPr>
        <w:t>
      мынадай мазмұндағы 22-4) тармақшамен толықтырылсын:</w:t>
      </w:r>
      <w:r>
        <w:br/>
      </w:r>
      <w:r>
        <w:rPr>
          <w:rFonts w:ascii="Times New Roman"/>
          <w:b w:val="false"/>
          <w:i w:val="false"/>
          <w:color w:val="000000"/>
          <w:sz w:val="28"/>
        </w:rPr>
        <w:t>
</w:t>
      </w:r>
      <w:r>
        <w:rPr>
          <w:rFonts w:ascii="Times New Roman"/>
          <w:b w:val="false"/>
          <w:i w:val="false"/>
          <w:color w:val="000000"/>
          <w:sz w:val="28"/>
        </w:rPr>
        <w:t>
      «22-4) қайта өңдеушi кәсiпорындар – ауылшаруашылық өнiмiн бастапқы және (немесе) тереңдете қайта өңдеудi жүзеге асыратын агроөнеркәсiптiк кешеннiң субъектiлерi;»;</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5-бап</w:t>
      </w:r>
      <w:r>
        <w:rPr>
          <w:rFonts w:ascii="Times New Roman"/>
          <w:b w:val="false"/>
          <w:i w:val="false"/>
          <w:color w:val="000000"/>
          <w:sz w:val="28"/>
        </w:rPr>
        <w:t xml:space="preserve">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xml:space="preserve">
      «1-1) жеке қосалқы шаруашылықтан алынатын ауыл шаруашылығы өнімінің нақты көлемінің нормаларын бекіту;»;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6-баптың</w:t>
      </w:r>
      <w:r>
        <w:rPr>
          <w:rFonts w:ascii="Times New Roman"/>
          <w:b w:val="false"/>
          <w:i w:val="false"/>
          <w:color w:val="000000"/>
          <w:sz w:val="28"/>
        </w:rPr>
        <w:t xml:space="preserve"> 1-тармағы мынадай мазмұндағы 41-1), 41-2), 41-3) және 41-4)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«41-1) агроөнеркәсіптік кешен саласындағы дайындаушы ұйымдарды аккредиттеу қағидаларын әзірлеу және бекіту;</w:t>
      </w:r>
      <w:r>
        <w:br/>
      </w:r>
      <w:r>
        <w:rPr>
          <w:rFonts w:ascii="Times New Roman"/>
          <w:b w:val="false"/>
          <w:i w:val="false"/>
          <w:color w:val="000000"/>
          <w:sz w:val="28"/>
        </w:rPr>
        <w:t>
      41-2)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әзірлеу және бекіту;</w:t>
      </w:r>
      <w:r>
        <w:br/>
      </w:r>
      <w:r>
        <w:rPr>
          <w:rFonts w:ascii="Times New Roman"/>
          <w:b w:val="false"/>
          <w:i w:val="false"/>
          <w:color w:val="000000"/>
          <w:sz w:val="28"/>
        </w:rPr>
        <w:t>
      41-3) дайындаушы ұйым жеке қосалқы шаруашылықтан, шаруа немесе фермер қожалығынан, ауыл шаруашылығы өнімін өндіруді және өткізуді жүзеге асыратын заңды тұлғадан ауыл шаруашылығы өнімін сатып алған кезде бағаның (құнның) шекті мөлшерін бекіту;</w:t>
      </w:r>
      <w:r>
        <w:br/>
      </w:r>
      <w:r>
        <w:rPr>
          <w:rFonts w:ascii="Times New Roman"/>
          <w:b w:val="false"/>
          <w:i w:val="false"/>
          <w:color w:val="000000"/>
          <w:sz w:val="28"/>
        </w:rPr>
        <w:t>
      41-4) агроөнеркәсіптік кешен саласындағы дайындаушы ұйымдар тізбесін облыстардың, республикалық маңызы бар қалалардың, астананың жергілікті атқарушы органдарының (әкімдіктердің) интернет-ресурсына орналастырудың тәртібі мен мерзімдерін әзірлеу және бекіту;»;</w:t>
      </w:r>
      <w:r>
        <w:br/>
      </w:r>
      <w:r>
        <w:rPr>
          <w:rFonts w:ascii="Times New Roman"/>
          <w:b w:val="false"/>
          <w:i w:val="false"/>
          <w:color w:val="000000"/>
          <w:sz w:val="28"/>
        </w:rPr>
        <w:t>
</w:t>
      </w:r>
      <w:r>
        <w:rPr>
          <w:rFonts w:ascii="Times New Roman"/>
          <w:b w:val="false"/>
          <w:i w:val="false"/>
          <w:color w:val="000000"/>
          <w:sz w:val="28"/>
        </w:rPr>
        <w:t>
      5) 7-баптың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17-5), 17-6), 17-7) және 17-8)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«17-5) агроөнеркәсіптік кешен саласындағы дайындаушы ұйымдар қызметінің мониторингін жүзеге асыру;</w:t>
      </w:r>
      <w:r>
        <w:br/>
      </w:r>
      <w:r>
        <w:rPr>
          <w:rFonts w:ascii="Times New Roman"/>
          <w:b w:val="false"/>
          <w:i w:val="false"/>
          <w:color w:val="000000"/>
          <w:sz w:val="28"/>
        </w:rPr>
        <w:t>
      17-6) агроөнеркәсіптік кешен саласындағы дайындаушы ұйымдарға аккредиттеу жүргізу;</w:t>
      </w:r>
      <w:r>
        <w:br/>
      </w:r>
      <w:r>
        <w:rPr>
          <w:rFonts w:ascii="Times New Roman"/>
          <w:b w:val="false"/>
          <w:i w:val="false"/>
          <w:color w:val="000000"/>
          <w:sz w:val="28"/>
        </w:rPr>
        <w:t>
      17-7)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w:t>
      </w:r>
      <w:r>
        <w:br/>
      </w:r>
      <w:r>
        <w:rPr>
          <w:rFonts w:ascii="Times New Roman"/>
          <w:b w:val="false"/>
          <w:i w:val="false"/>
          <w:color w:val="000000"/>
          <w:sz w:val="28"/>
        </w:rPr>
        <w:t>
      17-8) агроөнеркәсіптік кешенді дамыту саласындағы уәкілетті орган белгілеген тәртіппен және мерзімдерде өзінің интернет-ресурсына агроөнеркәсіптік кешен саласындағы дайындаушы ұйымдар тізбесін орналастыру;»;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агроөнеркәсіптік кешен субъектілері үшін ауыл шаруашылығы техникасының лизингі, кредиттер және технологиялық жабдық лизингі бойынша сыйақы мөлшерлемелерін арзандату;»;</w:t>
      </w:r>
      <w:r>
        <w:br/>
      </w:r>
      <w:r>
        <w:rPr>
          <w:rFonts w:ascii="Times New Roman"/>
          <w:b w:val="false"/>
          <w:i w:val="false"/>
          <w:color w:val="000000"/>
          <w:sz w:val="28"/>
        </w:rPr>
        <w:t>
</w:t>
      </w:r>
      <w:r>
        <w:rPr>
          <w:rFonts w:ascii="Times New Roman"/>
          <w:b w:val="false"/>
          <w:i w:val="false"/>
          <w:color w:val="000000"/>
          <w:sz w:val="28"/>
        </w:rPr>
        <w:t>
      мынадай мазмұндағы 8-7) тармақшамен толықтырылсын:</w:t>
      </w:r>
      <w:r>
        <w:br/>
      </w:r>
      <w:r>
        <w:rPr>
          <w:rFonts w:ascii="Times New Roman"/>
          <w:b w:val="false"/>
          <w:i w:val="false"/>
          <w:color w:val="000000"/>
          <w:sz w:val="28"/>
        </w:rPr>
        <w:t>
</w:t>
      </w:r>
      <w:r>
        <w:rPr>
          <w:rFonts w:ascii="Times New Roman"/>
          <w:b w:val="false"/>
          <w:i w:val="false"/>
          <w:color w:val="000000"/>
          <w:sz w:val="28"/>
        </w:rPr>
        <w:t>
      «8-7)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Осы баптың 2-тармағының 8-7) тармақшасында көзделген қосылған құн салығы сомасын субсидиялау тиісті жылы мынадай ауыл шаруашылығы өнімдерін:</w:t>
      </w:r>
      <w:r>
        <w:br/>
      </w:r>
      <w:r>
        <w:rPr>
          <w:rFonts w:ascii="Times New Roman"/>
          <w:b w:val="false"/>
          <w:i w:val="false"/>
          <w:color w:val="000000"/>
          <w:sz w:val="28"/>
        </w:rPr>
        <w:t>
      1) сауын тірі ірі қара малды;</w:t>
      </w:r>
      <w:r>
        <w:br/>
      </w:r>
      <w:r>
        <w:rPr>
          <w:rFonts w:ascii="Times New Roman"/>
          <w:b w:val="false"/>
          <w:i w:val="false"/>
          <w:color w:val="000000"/>
          <w:sz w:val="28"/>
        </w:rPr>
        <w:t>
      2) тірі жылқыларды және басқа да жылқы тұқымдас жануарларды;</w:t>
      </w:r>
      <w:r>
        <w:br/>
      </w:r>
      <w:r>
        <w:rPr>
          <w:rFonts w:ascii="Times New Roman"/>
          <w:b w:val="false"/>
          <w:i w:val="false"/>
          <w:color w:val="000000"/>
          <w:sz w:val="28"/>
        </w:rPr>
        <w:t>
      3) тірі түйелерді және түйе тектілерді;</w:t>
      </w:r>
      <w:r>
        <w:br/>
      </w:r>
      <w:r>
        <w:rPr>
          <w:rFonts w:ascii="Times New Roman"/>
          <w:b w:val="false"/>
          <w:i w:val="false"/>
          <w:color w:val="000000"/>
          <w:sz w:val="28"/>
        </w:rPr>
        <w:t>
      4) тірі қойлар мен ешкілерді;</w:t>
      </w:r>
      <w:r>
        <w:br/>
      </w:r>
      <w:r>
        <w:rPr>
          <w:rFonts w:ascii="Times New Roman"/>
          <w:b w:val="false"/>
          <w:i w:val="false"/>
          <w:color w:val="000000"/>
          <w:sz w:val="28"/>
        </w:rPr>
        <w:t>
      5) тірі шошқаларды;</w:t>
      </w:r>
      <w:r>
        <w:br/>
      </w:r>
      <w:r>
        <w:rPr>
          <w:rFonts w:ascii="Times New Roman"/>
          <w:b w:val="false"/>
          <w:i w:val="false"/>
          <w:color w:val="000000"/>
          <w:sz w:val="28"/>
        </w:rPr>
        <w:t>
      6) тірі үй құсын;</w:t>
      </w:r>
      <w:r>
        <w:br/>
      </w:r>
      <w:r>
        <w:rPr>
          <w:rFonts w:ascii="Times New Roman"/>
          <w:b w:val="false"/>
          <w:i w:val="false"/>
          <w:color w:val="000000"/>
          <w:sz w:val="28"/>
        </w:rPr>
        <w:t>
      7) тауықтың шағылмаған жаңа жұмыртқасын;</w:t>
      </w:r>
      <w:r>
        <w:br/>
      </w:r>
      <w:r>
        <w:rPr>
          <w:rFonts w:ascii="Times New Roman"/>
          <w:b w:val="false"/>
          <w:i w:val="false"/>
          <w:color w:val="000000"/>
          <w:sz w:val="28"/>
        </w:rPr>
        <w:t>
      8) ірі қара малдың, шошқалардың, қойлардың, ешкілердің, жылқылар мен жылқы тұқымдас жануарлардың жас немесе тоңазытылған етін;</w:t>
      </w:r>
      <w:r>
        <w:br/>
      </w:r>
      <w:r>
        <w:rPr>
          <w:rFonts w:ascii="Times New Roman"/>
          <w:b w:val="false"/>
          <w:i w:val="false"/>
          <w:color w:val="000000"/>
          <w:sz w:val="28"/>
        </w:rPr>
        <w:t>
      9) сауын ірі қара малдың шикі сүтін;</w:t>
      </w:r>
      <w:r>
        <w:br/>
      </w:r>
      <w:r>
        <w:rPr>
          <w:rFonts w:ascii="Times New Roman"/>
          <w:b w:val="false"/>
          <w:i w:val="false"/>
          <w:color w:val="000000"/>
          <w:sz w:val="28"/>
        </w:rPr>
        <w:t>
      10) үй құсының жас немесе тоңазытылған етін;</w:t>
      </w:r>
      <w:r>
        <w:br/>
      </w:r>
      <w:r>
        <w:rPr>
          <w:rFonts w:ascii="Times New Roman"/>
          <w:b w:val="false"/>
          <w:i w:val="false"/>
          <w:color w:val="000000"/>
          <w:sz w:val="28"/>
        </w:rPr>
        <w:t>
      11) картопты;</w:t>
      </w:r>
      <w:r>
        <w:br/>
      </w:r>
      <w:r>
        <w:rPr>
          <w:rFonts w:ascii="Times New Roman"/>
          <w:b w:val="false"/>
          <w:i w:val="false"/>
          <w:color w:val="000000"/>
          <w:sz w:val="28"/>
        </w:rPr>
        <w:t>
      12) сәбізді;</w:t>
      </w:r>
      <w:r>
        <w:br/>
      </w:r>
      <w:r>
        <w:rPr>
          <w:rFonts w:ascii="Times New Roman"/>
          <w:b w:val="false"/>
          <w:i w:val="false"/>
          <w:color w:val="000000"/>
          <w:sz w:val="28"/>
        </w:rPr>
        <w:t>
      13) қырыққабатты;</w:t>
      </w:r>
      <w:r>
        <w:br/>
      </w:r>
      <w:r>
        <w:rPr>
          <w:rFonts w:ascii="Times New Roman"/>
          <w:b w:val="false"/>
          <w:i w:val="false"/>
          <w:color w:val="000000"/>
          <w:sz w:val="28"/>
        </w:rPr>
        <w:t>
      14) баклажанды;</w:t>
      </w:r>
      <w:r>
        <w:br/>
      </w:r>
      <w:r>
        <w:rPr>
          <w:rFonts w:ascii="Times New Roman"/>
          <w:b w:val="false"/>
          <w:i w:val="false"/>
          <w:color w:val="000000"/>
          <w:sz w:val="28"/>
        </w:rPr>
        <w:t>
      15) қызанақты;</w:t>
      </w:r>
      <w:r>
        <w:br/>
      </w:r>
      <w:r>
        <w:rPr>
          <w:rFonts w:ascii="Times New Roman"/>
          <w:b w:val="false"/>
          <w:i w:val="false"/>
          <w:color w:val="000000"/>
          <w:sz w:val="28"/>
        </w:rPr>
        <w:t>
      16) қиярды;</w:t>
      </w:r>
      <w:r>
        <w:br/>
      </w:r>
      <w:r>
        <w:rPr>
          <w:rFonts w:ascii="Times New Roman"/>
          <w:b w:val="false"/>
          <w:i w:val="false"/>
          <w:color w:val="000000"/>
          <w:sz w:val="28"/>
        </w:rPr>
        <w:t>
      17) сарымсақты;</w:t>
      </w:r>
      <w:r>
        <w:br/>
      </w:r>
      <w:r>
        <w:rPr>
          <w:rFonts w:ascii="Times New Roman"/>
          <w:b w:val="false"/>
          <w:i w:val="false"/>
          <w:color w:val="000000"/>
          <w:sz w:val="28"/>
        </w:rPr>
        <w:t>
      18) пиязды;</w:t>
      </w:r>
      <w:r>
        <w:br/>
      </w:r>
      <w:r>
        <w:rPr>
          <w:rFonts w:ascii="Times New Roman"/>
          <w:b w:val="false"/>
          <w:i w:val="false"/>
          <w:color w:val="000000"/>
          <w:sz w:val="28"/>
        </w:rPr>
        <w:t>
      19) қант қызылшасын;</w:t>
      </w:r>
      <w:r>
        <w:br/>
      </w:r>
      <w:r>
        <w:rPr>
          <w:rFonts w:ascii="Times New Roman"/>
          <w:b w:val="false"/>
          <w:i w:val="false"/>
          <w:color w:val="000000"/>
          <w:sz w:val="28"/>
        </w:rPr>
        <w:t>
      20) алмаларды;</w:t>
      </w:r>
      <w:r>
        <w:br/>
      </w:r>
      <w:r>
        <w:rPr>
          <w:rFonts w:ascii="Times New Roman"/>
          <w:b w:val="false"/>
          <w:i w:val="false"/>
          <w:color w:val="000000"/>
          <w:sz w:val="28"/>
        </w:rPr>
        <w:t>
      21) алмұрттарды;</w:t>
      </w:r>
      <w:r>
        <w:br/>
      </w:r>
      <w:r>
        <w:rPr>
          <w:rFonts w:ascii="Times New Roman"/>
          <w:b w:val="false"/>
          <w:i w:val="false"/>
          <w:color w:val="000000"/>
          <w:sz w:val="28"/>
        </w:rPr>
        <w:t>
      22) айваны;</w:t>
      </w:r>
      <w:r>
        <w:br/>
      </w:r>
      <w:r>
        <w:rPr>
          <w:rFonts w:ascii="Times New Roman"/>
          <w:b w:val="false"/>
          <w:i w:val="false"/>
          <w:color w:val="000000"/>
          <w:sz w:val="28"/>
        </w:rPr>
        <w:t>
      23) өріктерді;</w:t>
      </w:r>
      <w:r>
        <w:br/>
      </w:r>
      <w:r>
        <w:rPr>
          <w:rFonts w:ascii="Times New Roman"/>
          <w:b w:val="false"/>
          <w:i w:val="false"/>
          <w:color w:val="000000"/>
          <w:sz w:val="28"/>
        </w:rPr>
        <w:t>
      24) шиені;</w:t>
      </w:r>
      <w:r>
        <w:br/>
      </w:r>
      <w:r>
        <w:rPr>
          <w:rFonts w:ascii="Times New Roman"/>
          <w:b w:val="false"/>
          <w:i w:val="false"/>
          <w:color w:val="000000"/>
          <w:sz w:val="28"/>
        </w:rPr>
        <w:t>
      25) шабдалыны;</w:t>
      </w:r>
      <w:r>
        <w:br/>
      </w:r>
      <w:r>
        <w:rPr>
          <w:rFonts w:ascii="Times New Roman"/>
          <w:b w:val="false"/>
          <w:i w:val="false"/>
          <w:color w:val="000000"/>
          <w:sz w:val="28"/>
        </w:rPr>
        <w:t>
      26) қара өрікті;</w:t>
      </w:r>
      <w:r>
        <w:br/>
      </w:r>
      <w:r>
        <w:rPr>
          <w:rFonts w:ascii="Times New Roman"/>
          <w:b w:val="false"/>
          <w:i w:val="false"/>
          <w:color w:val="000000"/>
          <w:sz w:val="28"/>
        </w:rPr>
        <w:t>
      27) ірі қара малдың, жылқы тұқымдас жануарлардың, қойлардың, ешкілердің түтілген жүнін, терісі мен иленбеген былғарысын өткізуден түскен табысы күнтізбелік жыл қорытындысы бойынша жылдық жиынтық табысының кемінде 90 пайызын құрайтын агроөнеркәсіптік кешен саласындағы дайындаушы ұйымдарға ұсынылады.</w:t>
      </w:r>
      <w:r>
        <w:br/>
      </w:r>
      <w:r>
        <w:rPr>
          <w:rFonts w:ascii="Times New Roman"/>
          <w:b w:val="false"/>
          <w:i w:val="false"/>
          <w:color w:val="000000"/>
          <w:sz w:val="28"/>
        </w:rPr>
        <w:t>
      Осы тармақты қолдану мақсатында өнім түрлерін айқындау техникалық реттеу саласындағы уәкілетті мемлекеттік орган бекітетін экономикалық қызмет түрлері бойынша өнім сыныптауышына сәйкес жүзеге асырылады.</w:t>
      </w:r>
      <w:r>
        <w:br/>
      </w:r>
      <w:r>
        <w:rPr>
          <w:rFonts w:ascii="Times New Roman"/>
          <w:b w:val="false"/>
          <w:i w:val="false"/>
          <w:color w:val="000000"/>
          <w:sz w:val="28"/>
        </w:rPr>
        <w:t>
      Осы тармақта көзделген субсидияны беру, сондай-ақ субсидия беру үшін белгіленген шарттар орындалмаған жағдайда, осындай субсидия шеңберінде алынған ақшаны қайтару тәртібі мен мерзімдерін мемлекеттік жоспарлау жөніндегі уәкілетті органмен және салықтар мен бюджетке төленетін басқа да міндетті төлемдердің түсуін қамтамасыз ету саласындағы басшылықты жүзеге асыратын уәкілетті органмен келісу бойынша агроөнеркәсіптік кешенді дамыту саласындағы уәкілетті орган бекітеді.»;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16-1-бап</w:t>
      </w:r>
      <w:r>
        <w:rPr>
          <w:rFonts w:ascii="Times New Roman"/>
          <w:b w:val="false"/>
          <w:i w:val="false"/>
          <w:color w:val="000000"/>
          <w:sz w:val="28"/>
        </w:rPr>
        <w:t xml:space="preserve"> мынадай редакцияда жазылсын:</w:t>
      </w:r>
    </w:p>
    <w:bookmarkEnd w:id="50"/>
    <w:bookmarkStart w:name="z1049" w:id="51"/>
    <w:p>
      <w:pPr>
        <w:spacing w:after="0"/>
        <w:ind w:left="0"/>
        <w:jc w:val="both"/>
      </w:pPr>
      <w:r>
        <w:rPr>
          <w:rFonts w:ascii="Times New Roman"/>
          <w:b w:val="false"/>
          <w:i w:val="false"/>
          <w:color w:val="000000"/>
          <w:sz w:val="28"/>
        </w:rPr>
        <w:t>
</w:t>
      </w:r>
      <w:r>
        <w:rPr>
          <w:rFonts w:ascii="Times New Roman"/>
          <w:b/>
          <w:i w:val="false"/>
          <w:color w:val="000000"/>
          <w:sz w:val="28"/>
        </w:rPr>
        <w:t>      «16-1-бап. Агроөнеркәсіптік кешен саласындағы</w:t>
      </w:r>
      <w:r>
        <w:br/>
      </w:r>
      <w:r>
        <w:rPr>
          <w:rFonts w:ascii="Times New Roman"/>
          <w:b w:val="false"/>
          <w:i w:val="false"/>
          <w:color w:val="000000"/>
          <w:sz w:val="28"/>
        </w:rPr>
        <w:t>
</w:t>
      </w:r>
      <w:r>
        <w:rPr>
          <w:rFonts w:ascii="Times New Roman"/>
          <w:b/>
          <w:i w:val="false"/>
          <w:color w:val="000000"/>
          <w:sz w:val="28"/>
        </w:rPr>
        <w:t>                 сервистік-дайындау орталықтары және дайындаушы</w:t>
      </w:r>
      <w:r>
        <w:br/>
      </w:r>
      <w:r>
        <w:rPr>
          <w:rFonts w:ascii="Times New Roman"/>
          <w:b w:val="false"/>
          <w:i w:val="false"/>
          <w:color w:val="000000"/>
          <w:sz w:val="28"/>
        </w:rPr>
        <w:t>
</w:t>
      </w:r>
      <w:r>
        <w:rPr>
          <w:rFonts w:ascii="Times New Roman"/>
          <w:b/>
          <w:i w:val="false"/>
          <w:color w:val="000000"/>
          <w:sz w:val="28"/>
        </w:rPr>
        <w:t>                 ұйымдар</w:t>
      </w:r>
    </w:p>
    <w:bookmarkEnd w:id="51"/>
    <w:bookmarkStart w:name="z1050" w:id="52"/>
    <w:p>
      <w:pPr>
        <w:spacing w:after="0"/>
        <w:ind w:left="0"/>
        <w:jc w:val="both"/>
      </w:pPr>
      <w:r>
        <w:rPr>
          <w:rFonts w:ascii="Times New Roman"/>
          <w:b w:val="false"/>
          <w:i w:val="false"/>
          <w:color w:val="000000"/>
          <w:sz w:val="28"/>
        </w:rPr>
        <w:t>
      1. Агроөнеркәсіптік кешенді орнықты дамыту, ауыл шаруашылығы құралымдарының және жеке қосалқы шаруашылықтардың өндірістік әлеуетін неғұрлым тиімді пайдалану, қайта өңдеуші кәсіпорындармен тікелей орнықты байланыстар орнату мақсатында сервистік-дайындау орталықтары және дайындаушы ұйымдар құрылуы мүмкін.</w:t>
      </w:r>
      <w:r>
        <w:br/>
      </w:r>
      <w:r>
        <w:rPr>
          <w:rFonts w:ascii="Times New Roman"/>
          <w:b w:val="false"/>
          <w:i w:val="false"/>
          <w:color w:val="000000"/>
          <w:sz w:val="28"/>
        </w:rPr>
        <w:t>
</w:t>
      </w:r>
      <w:r>
        <w:rPr>
          <w:rFonts w:ascii="Times New Roman"/>
          <w:b w:val="false"/>
          <w:i w:val="false"/>
          <w:color w:val="000000"/>
          <w:sz w:val="28"/>
        </w:rPr>
        <w:t>
      2. Агроөнеркәсіптік кешен саласындағы дайындаушы ұйым мыналардан:</w:t>
      </w:r>
      <w:r>
        <w:br/>
      </w:r>
      <w:r>
        <w:rPr>
          <w:rFonts w:ascii="Times New Roman"/>
          <w:b w:val="false"/>
          <w:i w:val="false"/>
          <w:color w:val="000000"/>
          <w:sz w:val="28"/>
        </w:rPr>
        <w:t>
      1) жеке қосалқы шаруашылықпен айналысатын тұлғадан;</w:t>
      </w:r>
      <w:r>
        <w:br/>
      </w:r>
      <w:r>
        <w:rPr>
          <w:rFonts w:ascii="Times New Roman"/>
          <w:b w:val="false"/>
          <w:i w:val="false"/>
          <w:color w:val="000000"/>
          <w:sz w:val="28"/>
        </w:rPr>
        <w:t>
      2) шаруа немесе фермер қожалығынан;</w:t>
      </w:r>
      <w:r>
        <w:br/>
      </w:r>
      <w:r>
        <w:rPr>
          <w:rFonts w:ascii="Times New Roman"/>
          <w:b w:val="false"/>
          <w:i w:val="false"/>
          <w:color w:val="000000"/>
          <w:sz w:val="28"/>
        </w:rPr>
        <w:t>
      3) ауыл шаруашылығы өнімін өндіруді және өткізуді жүзеге асыратын заңды тұлғадан сатып алынған, осы Заңның 11-бабының 5-тармағында көзделген ауыл шаруашылығы өнімін дайындауды, сақтауды, тасымалдауды және өткізуді жүзеге асыратын аккредиттелген заңды тұлға болып табылады.</w:t>
      </w:r>
      <w:r>
        <w:br/>
      </w:r>
      <w:r>
        <w:rPr>
          <w:rFonts w:ascii="Times New Roman"/>
          <w:b w:val="false"/>
          <w:i w:val="false"/>
          <w:color w:val="000000"/>
          <w:sz w:val="28"/>
        </w:rPr>
        <w:t>
</w:t>
      </w:r>
      <w:r>
        <w:rPr>
          <w:rFonts w:ascii="Times New Roman"/>
          <w:b w:val="false"/>
          <w:i w:val="false"/>
          <w:color w:val="000000"/>
          <w:sz w:val="28"/>
        </w:rPr>
        <w:t>
      3. Агроөнеркәсіптік кешен саласындағы дайындаушы ұйымдар ауыл шаруашылығы өнімін жеке қосалқы шаруашылықпен айналысатын тұлғадан, шаруа немесе фермер қожалығынан, ауыл шаруашылығы өнімін өндіруді және өткізуді жүзеге асыратын заңды тұлғадан агроөнеркәсіптік кешенді дамыту саласындағы уәкілетті орган белгілеген есептік бағаның (құнның) шегінен аспайтын баға бойынша сатып алуды жүзеге асырады.</w:t>
      </w:r>
      <w:r>
        <w:br/>
      </w:r>
      <w:r>
        <w:rPr>
          <w:rFonts w:ascii="Times New Roman"/>
          <w:b w:val="false"/>
          <w:i w:val="false"/>
          <w:color w:val="000000"/>
          <w:sz w:val="28"/>
        </w:rPr>
        <w:t>
</w:t>
      </w:r>
      <w:r>
        <w:rPr>
          <w:rFonts w:ascii="Times New Roman"/>
          <w:b w:val="false"/>
          <w:i w:val="false"/>
          <w:color w:val="000000"/>
          <w:sz w:val="28"/>
        </w:rPr>
        <w:t>
      4. Агроөнеркәсіптік кешен саласындағы дайындаушы ұйымдарды аккредиттеу облыстардың, республикалық маңызы бар қалалардың, астананың жергілікті атқарушы органдарында (әкімдіктерде) агроөнеркәсіптік кешенді дамыту саласындағы уәкілетті орган белгілеген тәртіппен және мерзімдерде жүргізіледі.</w:t>
      </w:r>
      <w:r>
        <w:br/>
      </w:r>
      <w:r>
        <w:rPr>
          <w:rFonts w:ascii="Times New Roman"/>
          <w:b w:val="false"/>
          <w:i w:val="false"/>
          <w:color w:val="000000"/>
          <w:sz w:val="28"/>
        </w:rPr>
        <w:t>
</w:t>
      </w:r>
      <w:r>
        <w:rPr>
          <w:rFonts w:ascii="Times New Roman"/>
          <w:b w:val="false"/>
          <w:i w:val="false"/>
          <w:color w:val="000000"/>
          <w:sz w:val="28"/>
        </w:rPr>
        <w:t>
      5. Агроөнеркәсіптік кешен саласындағы дайындаушы ұйымдар тоқсаннан кейінгі айдың 10-күнінен кешіктірмей, облыстардың, республикалық маңызы бар қалалардың, астананың жергілікті атқарушы органдарына (әкімдіктерге) ауыл шаруашылығы өнімін сатып алу және мұндай өнімді өткізу жөніндегі мәліметтерді ұсынуға міндетті.».</w:t>
      </w:r>
      <w:r>
        <w:br/>
      </w:r>
      <w:r>
        <w:rPr>
          <w:rFonts w:ascii="Times New Roman"/>
          <w:b w:val="false"/>
          <w:i w:val="false"/>
          <w:color w:val="000000"/>
          <w:sz w:val="28"/>
        </w:rPr>
        <w:t>
</w:t>
      </w:r>
      <w:r>
        <w:rPr>
          <w:rFonts w:ascii="Times New Roman"/>
          <w:b w:val="false"/>
          <w:i w:val="false"/>
          <w:color w:val="000000"/>
          <w:sz w:val="28"/>
        </w:rPr>
        <w:t>
      17.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 құжат; № 15, 81-құжат; № 21-22, 115-құжат; 2014 ж., № 1, 4-құжат; № 4-5, 24-құжат; № 10, 52-құжат; № 14, 84-құжат; № 16, 90-құжат;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бүкіл мәтін бойынша «ставкасын», «ставкаларын», «проценттік», деген сөздер тиісінше «мөлшерлемесін», «мөлшерлемелерін», «пайыздық»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бірінші бөлігі </w:t>
      </w:r>
      <w:r>
        <w:rPr>
          <w:rFonts w:ascii="Times New Roman"/>
          <w:b w:val="false"/>
          <w:i w:val="false"/>
          <w:color w:val="000000"/>
          <w:sz w:val="28"/>
        </w:rPr>
        <w:t>2) тармақшасындағы</w:t>
      </w:r>
      <w:r>
        <w:rPr>
          <w:rFonts w:ascii="Times New Roman"/>
          <w:b w:val="false"/>
          <w:i w:val="false"/>
          <w:color w:val="000000"/>
          <w:sz w:val="28"/>
        </w:rPr>
        <w:t xml:space="preserve"> «табысы бар дара кәсiпкерлер мiндеттi мемлекеттiк тiркеуге жатады.» деген сөздер «табысы бар;» деген сөздермен ауыстырылып,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000000"/>
          <w:sz w:val="28"/>
        </w:rPr>
        <w:t>
      «3) ауыл шаруашылығы өнімін сауда базарларының аумағында өткізетін дара кәсiпкерлер мiндеттi мемлекеттiк тiркеуге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Дара кәсіпкер ретінде мемлекеттік тіркеу үшін жеке тұлға тіркеуші органға немесе халыққа қызмет көрсету орталығы арқылы:»;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«Дара кәсіпкер қызметін ерікті түрде тоқтату үшін тіркеуші органға Қазақстан Республикасының салық заңнамасында белгіленген тәртіппен салықтық өтініш ұсынады.»;</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өзіндік кәсіпкерлік – дара кәсіпкер әрекетке қабілетсіз, әрекетке қабілеті шектеулі деп танылған, қайтыс болды деп жарияланған немесе ол қайтыс болған жағдайда, мемлекеттік кіріс органы оңайлатылған декларация, патент, жалпыға бірдей белгіленген режим негізінде арнаулы салық режимін қолданатын дара кәсіпкерге қатысты тіркеуші орган бекіткен нысан бойынша дара кәсіпкер ретінде тіркеу есебінен шығару туралы (шығарудан бас тарту туралы) хабарлама шығарған кезде;».</w:t>
      </w:r>
      <w:r>
        <w:br/>
      </w:r>
      <w:r>
        <w:rPr>
          <w:rFonts w:ascii="Times New Roman"/>
          <w:b w:val="false"/>
          <w:i w:val="false"/>
          <w:color w:val="000000"/>
          <w:sz w:val="28"/>
        </w:rPr>
        <w:t>
</w:t>
      </w:r>
      <w:r>
        <w:rPr>
          <w:rFonts w:ascii="Times New Roman"/>
          <w:b w:val="false"/>
          <w:i w:val="false"/>
          <w:color w:val="000000"/>
          <w:sz w:val="28"/>
        </w:rPr>
        <w:t>
      18.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 20, 121-құжат; № 21-22, 124-құжат; № 23-24, 125-құжат; 2013 ж., № 21-22, 115-құжат; 2014 ж., № 7, 37-құжат, № 11, 63-құжат;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бүкіл мәтін бойынша «ставка», «ставкалар», «процентін», «аффилиирленген» деген сөздер тиісінше «мөлшерлеме», «мөлшерлемелер», «пайызын», «үлестес»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12-баптың 2-тармағының екінші бөлігі </w:t>
      </w:r>
      <w:r>
        <w:rPr>
          <w:rFonts w:ascii="Times New Roman"/>
          <w:b w:val="false"/>
          <w:i w:val="false"/>
          <w:color w:val="000000"/>
          <w:sz w:val="28"/>
        </w:rPr>
        <w:t>9) тармақшасындағы</w:t>
      </w:r>
      <w:r>
        <w:rPr>
          <w:rFonts w:ascii="Times New Roman"/>
          <w:b w:val="false"/>
          <w:i w:val="false"/>
          <w:color w:val="000000"/>
          <w:sz w:val="28"/>
        </w:rPr>
        <w:t xml:space="preserve"> «сомасы бойынша ақпаратты қамтуы мүмкін.» деген сөздер «сомасы;» деген сөзбен ауыстырылып,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Республикасының аумағынан тауарларды импорттаған Кеден одағына мүше мемлекеттің салық төлеушісінің тауарларды әкелу және жанама салықтарды төлегені туралы өтініштері бойынша ақпаратты қамтуы мүмкiн.»;</w:t>
      </w:r>
      <w:r>
        <w:br/>
      </w:r>
      <w:r>
        <w:rPr>
          <w:rFonts w:ascii="Times New Roman"/>
          <w:b w:val="false"/>
          <w:i w:val="false"/>
          <w:color w:val="000000"/>
          <w:sz w:val="28"/>
        </w:rPr>
        <w:t>
</w:t>
      </w:r>
      <w:r>
        <w:rPr>
          <w:rFonts w:ascii="Times New Roman"/>
          <w:b w:val="false"/>
          <w:i w:val="false"/>
          <w:color w:val="000000"/>
          <w:sz w:val="28"/>
        </w:rPr>
        <w:t>
      3) мынадай мазмұндағы 32-2 және 32-3-баптармен толықтырылсын:</w:t>
      </w:r>
    </w:p>
    <w:bookmarkEnd w:id="52"/>
    <w:bookmarkStart w:name="z1072" w:id="53"/>
    <w:p>
      <w:pPr>
        <w:spacing w:after="0"/>
        <w:ind w:left="0"/>
        <w:jc w:val="both"/>
      </w:pPr>
      <w:r>
        <w:rPr>
          <w:rFonts w:ascii="Times New Roman"/>
          <w:b w:val="false"/>
          <w:i w:val="false"/>
          <w:color w:val="000000"/>
          <w:sz w:val="28"/>
        </w:rPr>
        <w:t>
      «</w:t>
      </w:r>
      <w:r>
        <w:rPr>
          <w:rFonts w:ascii="Times New Roman"/>
          <w:b/>
          <w:i w:val="false"/>
          <w:color w:val="000000"/>
          <w:sz w:val="28"/>
        </w:rPr>
        <w:t>32-2-бап</w:t>
      </w:r>
      <w:r>
        <w:rPr>
          <w:rFonts w:ascii="Times New Roman"/>
          <w:b w:val="false"/>
          <w:i w:val="false"/>
          <w:color w:val="000000"/>
          <w:sz w:val="28"/>
        </w:rPr>
        <w:t>. Салық төлеушілердің дербес есеп шоттарындағы 2014 жылғы 1 қаңтардағы жағдай бойынша есептелген және 2014 жылғы 1 қазандағы жағдай бойынша төленбеген өсімпұлдар сомасы салық берешегі болып танылмайды және бюджетке енгізілуге жатпайды, сондай-ақ уәкілетті орган белгілеген тәртіппен есептен шығарылуға жатады деп белгіленсін.</w:t>
      </w:r>
      <w:r>
        <w:br/>
      </w:r>
      <w:r>
        <w:rPr>
          <w:rFonts w:ascii="Times New Roman"/>
          <w:b w:val="false"/>
          <w:i w:val="false"/>
          <w:color w:val="000000"/>
          <w:sz w:val="28"/>
        </w:rPr>
        <w:t>
      Бұл ретте, 2014 жылғы 1 қаңтардан 2014 жылғы 1 қазанға дейінгі кезеңде салықтардың және бюджетке төленетін басқа да міндетті төлемдердің түрлері бойынша төленген өсімпұлдардың сомасы осындай салықтардың және бюджетке төленетін басқа да міндетті төлемдердің түрлері бойынша 2014 жылғы 1 қаңтарға дейін пайда болған өсімпұлдар сомасын төлеу есебінен бюджетке есепке жатқызылуға жатады.</w:t>
      </w:r>
      <w:r>
        <w:br/>
      </w:r>
      <w:r>
        <w:rPr>
          <w:rFonts w:ascii="Times New Roman"/>
          <w:b w:val="false"/>
          <w:i w:val="false"/>
          <w:color w:val="000000"/>
          <w:sz w:val="28"/>
        </w:rPr>
        <w:t>
      Осы баптың ережелері:</w:t>
      </w:r>
      <w:r>
        <w:br/>
      </w:r>
      <w:r>
        <w:rPr>
          <w:rFonts w:ascii="Times New Roman"/>
          <w:b w:val="false"/>
          <w:i w:val="false"/>
          <w:color w:val="000000"/>
          <w:sz w:val="28"/>
        </w:rPr>
        <w:t>
</w:t>
      </w:r>
      <w:r>
        <w:rPr>
          <w:rFonts w:ascii="Times New Roman"/>
          <w:b w:val="false"/>
          <w:i w:val="false"/>
          <w:color w:val="000000"/>
          <w:sz w:val="28"/>
        </w:rPr>
        <w:t>
      1) «Салық және бюджетке төленетін басқа да міндетті төлемдер туралы» Қазақстан Республикасы Кодексінің (Салық кодексі) 623-бабының талаптарына сәйкес келетін;</w:t>
      </w:r>
      <w:r>
        <w:br/>
      </w:r>
      <w:r>
        <w:rPr>
          <w:rFonts w:ascii="Times New Roman"/>
          <w:b w:val="false"/>
          <w:i w:val="false"/>
          <w:color w:val="000000"/>
          <w:sz w:val="28"/>
        </w:rPr>
        <w:t>
</w:t>
      </w:r>
      <w:r>
        <w:rPr>
          <w:rFonts w:ascii="Times New Roman"/>
          <w:b w:val="false"/>
          <w:i w:val="false"/>
          <w:color w:val="000000"/>
          <w:sz w:val="28"/>
        </w:rPr>
        <w:t>
      2) өздерінің салық міндеттемелерін орындау мәселелері бойынша халықаралық төреліктегі талқылауларға қатысатын;</w:t>
      </w:r>
      <w:r>
        <w:br/>
      </w:r>
      <w:r>
        <w:rPr>
          <w:rFonts w:ascii="Times New Roman"/>
          <w:b w:val="false"/>
          <w:i w:val="false"/>
          <w:color w:val="000000"/>
          <w:sz w:val="28"/>
        </w:rPr>
        <w:t>
</w:t>
      </w:r>
      <w:r>
        <w:rPr>
          <w:rFonts w:ascii="Times New Roman"/>
          <w:b w:val="false"/>
          <w:i w:val="false"/>
          <w:color w:val="000000"/>
          <w:sz w:val="28"/>
        </w:rPr>
        <w:t>
      3) мынадай қызмет түрлерінің біреуін немесе бірнешеуін:</w:t>
      </w:r>
      <w:r>
        <w:br/>
      </w:r>
      <w:r>
        <w:rPr>
          <w:rFonts w:ascii="Times New Roman"/>
          <w:b w:val="false"/>
          <w:i w:val="false"/>
          <w:color w:val="000000"/>
          <w:sz w:val="28"/>
        </w:rPr>
        <w:t>
      жер қойнауын пайдалану;</w:t>
      </w:r>
      <w:r>
        <w:br/>
      </w:r>
      <w:r>
        <w:rPr>
          <w:rFonts w:ascii="Times New Roman"/>
          <w:b w:val="false"/>
          <w:i w:val="false"/>
          <w:color w:val="000000"/>
          <w:sz w:val="28"/>
        </w:rPr>
        <w:t>
      ойын бизнесі;</w:t>
      </w:r>
      <w:r>
        <w:br/>
      </w:r>
      <w:r>
        <w:rPr>
          <w:rFonts w:ascii="Times New Roman"/>
          <w:b w:val="false"/>
          <w:i w:val="false"/>
          <w:color w:val="000000"/>
          <w:sz w:val="28"/>
        </w:rPr>
        <w:t>
      акцизделетін өнім өндіру қызметін жүзеге асыратын салық төлеушілерге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32-3-бап</w:t>
      </w:r>
      <w:r>
        <w:rPr>
          <w:rFonts w:ascii="Times New Roman"/>
          <w:b w:val="false"/>
          <w:i w:val="false"/>
          <w:color w:val="000000"/>
          <w:sz w:val="28"/>
        </w:rPr>
        <w:t>. Қазақстан Республикасының Әкімшілік құқық бұзушылық туралы кодексіне сәйкес салық салу саласындағы құқық бұзушылықтар, зейнетақымен қамсыздандыру және (немесе) міндетті әлеуметтік сақтандыру туралы заңнаманы бұзғаны үшін 2014 жылғы 1 қаңтарға дейін салынған және 2014 жылғы 1 қазандағы жағдай бойынша төленбеген айыппұл сомасы салық берешегі болып танылмайды және бюджетке енгізілуге жатпайды, сондай-ақ уәкілетті орган белгілеген тәртіппен есептен шығарылуға жатады деп белгіленсін.</w:t>
      </w:r>
      <w:r>
        <w:br/>
      </w:r>
      <w:r>
        <w:rPr>
          <w:rFonts w:ascii="Times New Roman"/>
          <w:b w:val="false"/>
          <w:i w:val="false"/>
          <w:color w:val="000000"/>
          <w:sz w:val="28"/>
        </w:rPr>
        <w:t>
      Осы баптың ережелері:</w:t>
      </w:r>
      <w:r>
        <w:br/>
      </w:r>
      <w:r>
        <w:rPr>
          <w:rFonts w:ascii="Times New Roman"/>
          <w:b w:val="false"/>
          <w:i w:val="false"/>
          <w:color w:val="000000"/>
          <w:sz w:val="28"/>
        </w:rPr>
        <w:t>
</w:t>
      </w:r>
      <w:r>
        <w:rPr>
          <w:rFonts w:ascii="Times New Roman"/>
          <w:b w:val="false"/>
          <w:i w:val="false"/>
          <w:color w:val="000000"/>
          <w:sz w:val="28"/>
        </w:rPr>
        <w:t>
      1) «Салық және бюджетке төленетін басқа да міндетті төлемдер туралы» Қазақстан Республикасы Кодексінің (Салық кодексі) 623-бабының талаптарына сәйкес келетін;</w:t>
      </w:r>
      <w:r>
        <w:br/>
      </w:r>
      <w:r>
        <w:rPr>
          <w:rFonts w:ascii="Times New Roman"/>
          <w:b w:val="false"/>
          <w:i w:val="false"/>
          <w:color w:val="000000"/>
          <w:sz w:val="28"/>
        </w:rPr>
        <w:t>
</w:t>
      </w:r>
      <w:r>
        <w:rPr>
          <w:rFonts w:ascii="Times New Roman"/>
          <w:b w:val="false"/>
          <w:i w:val="false"/>
          <w:color w:val="000000"/>
          <w:sz w:val="28"/>
        </w:rPr>
        <w:t>
      2) өздерінің салық міндеттемелерін орындау мәселелері бойынша халықаралық төреліктегі талқылауларға қатысатын;</w:t>
      </w:r>
      <w:r>
        <w:br/>
      </w:r>
      <w:r>
        <w:rPr>
          <w:rFonts w:ascii="Times New Roman"/>
          <w:b w:val="false"/>
          <w:i w:val="false"/>
          <w:color w:val="000000"/>
          <w:sz w:val="28"/>
        </w:rPr>
        <w:t>
      мынадай қызмет түрлерінің біреуін немесе бірнешеуін:</w:t>
      </w:r>
      <w:r>
        <w:br/>
      </w:r>
      <w:r>
        <w:rPr>
          <w:rFonts w:ascii="Times New Roman"/>
          <w:b w:val="false"/>
          <w:i w:val="false"/>
          <w:color w:val="000000"/>
          <w:sz w:val="28"/>
        </w:rPr>
        <w:t>
      жер қойнауын пайдалану;</w:t>
      </w:r>
      <w:r>
        <w:br/>
      </w:r>
      <w:r>
        <w:rPr>
          <w:rFonts w:ascii="Times New Roman"/>
          <w:b w:val="false"/>
          <w:i w:val="false"/>
          <w:color w:val="000000"/>
          <w:sz w:val="28"/>
        </w:rPr>
        <w:t>
      ойын бизнесі;</w:t>
      </w:r>
      <w:r>
        <w:br/>
      </w:r>
      <w:r>
        <w:rPr>
          <w:rFonts w:ascii="Times New Roman"/>
          <w:b w:val="false"/>
          <w:i w:val="false"/>
          <w:color w:val="000000"/>
          <w:sz w:val="28"/>
        </w:rPr>
        <w:t>
      акцизделетін өнім өндіру қызметін жүзеге асыратын салық төлеушілерге қолданылмайды.»;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42-бап</w:t>
      </w:r>
      <w:r>
        <w:rPr>
          <w:rFonts w:ascii="Times New Roman"/>
          <w:b w:val="false"/>
          <w:i w:val="false"/>
          <w:color w:val="000000"/>
          <w:sz w:val="28"/>
        </w:rPr>
        <w:t xml:space="preserve"> мынадай редакцияда жазылсын:</w:t>
      </w:r>
    </w:p>
    <w:bookmarkEnd w:id="53"/>
    <w:bookmarkStart w:name="z1080" w:id="54"/>
    <w:p>
      <w:pPr>
        <w:spacing w:after="0"/>
        <w:ind w:left="0"/>
        <w:jc w:val="both"/>
      </w:pPr>
      <w:r>
        <w:rPr>
          <w:rFonts w:ascii="Times New Roman"/>
          <w:b w:val="false"/>
          <w:i w:val="false"/>
          <w:color w:val="000000"/>
          <w:sz w:val="28"/>
        </w:rPr>
        <w:t>
      «</w:t>
      </w:r>
      <w:r>
        <w:rPr>
          <w:rFonts w:ascii="Times New Roman"/>
          <w:b/>
          <w:i w:val="false"/>
          <w:color w:val="000000"/>
          <w:sz w:val="28"/>
        </w:rPr>
        <w:t>42-бап</w:t>
      </w:r>
      <w:r>
        <w:rPr>
          <w:rFonts w:ascii="Times New Roman"/>
          <w:b w:val="false"/>
          <w:i w:val="false"/>
          <w:color w:val="000000"/>
          <w:sz w:val="28"/>
        </w:rPr>
        <w:t>. «Салық және бюджетке төленетiн басқа да мiндеттi төлемдер туралы» Қазақстан Республикасы Кодексiнiң (Салық кодексi) 272-бабы 1-тармағы 1) тармақшасының қолданысы 2011 жылғы 1 қаңтардан бастап 2017 жылғы 1 қаңтарға дейiн тоқтатыла тұрып, тоқтата тұру кезеңiнде осы тармақша мынадай редакцияда қолданылады деп белгiленсін:</w:t>
      </w:r>
      <w:r>
        <w:br/>
      </w:r>
      <w:r>
        <w:rPr>
          <w:rFonts w:ascii="Times New Roman"/>
          <w:b w:val="false"/>
          <w:i w:val="false"/>
          <w:color w:val="000000"/>
          <w:sz w:val="28"/>
        </w:rPr>
        <w:t>
</w:t>
      </w:r>
      <w:r>
        <w:rPr>
          <w:rFonts w:ascii="Times New Roman"/>
          <w:b w:val="false"/>
          <w:i w:val="false"/>
          <w:color w:val="000000"/>
          <w:sz w:val="28"/>
        </w:rPr>
        <w:t>
      «1) есепке жатқызылатын қосылған құн салығы сомасының осы Кодекстiң 273 және 274-баптарында белгiленген тәртiппен есептi салық кезеңiнiң аяғында декларация бойынша өсу қорытындысымен қалыптасқан есепке жазылған салық сомасынан асып кетуi (бұдан әрi – қосылған құн салығының асып кетуi).</w:t>
      </w:r>
      <w:r>
        <w:br/>
      </w:r>
      <w:r>
        <w:rPr>
          <w:rFonts w:ascii="Times New Roman"/>
          <w:b w:val="false"/>
          <w:i w:val="false"/>
          <w:color w:val="000000"/>
          <w:sz w:val="28"/>
        </w:rPr>
        <w:t>
      Осы тармақшада көрсетілген қосылған құн салығы сомасының асып кетуін айқындау кезінде есепке жатқызылған қосылған құн салығы сомасында агроөнеркәсіптік кешен саласындағы дайындаушы ұйым жазып берген шот-фактуралар бойынша қосылған құн салығының сомасы есепке алынбайды.</w:t>
      </w:r>
      <w:r>
        <w:br/>
      </w:r>
      <w:r>
        <w:rPr>
          <w:rFonts w:ascii="Times New Roman"/>
          <w:b w:val="false"/>
          <w:i w:val="false"/>
          <w:color w:val="000000"/>
          <w:sz w:val="28"/>
        </w:rPr>
        <w:t>
      Нөлдік мөлшерлеме бойынша салық салынатын айналымдар мақсатында пайдаланылмайтын тауарларды, жұмыстарды, көрсетілетін қызметтерді сатып алуға байланысты қалыптасқан, осы тармақшаның бірінші бөлігінде көрсетілген қосылған құн салығының асып кетуін қайтару осы Кодекстің 241-бабына сәйкес Қазақстан Республикасында қосылған құн салығын төлеушi болып табылмайтын және қызметiн филиал, өкiлдiк арқылы жүзеге асырмайтын бейрезиденттен жұмыстарды, көрсетілетін қызметтерді сатып алу кезiнде төленген, есепке жатқызылған қосылған құн салығының сомалары шегінде жүргізіледі.</w:t>
      </w:r>
      <w:r>
        <w:br/>
      </w:r>
      <w:r>
        <w:rPr>
          <w:rFonts w:ascii="Times New Roman"/>
          <w:b w:val="false"/>
          <w:i w:val="false"/>
          <w:color w:val="000000"/>
          <w:sz w:val="28"/>
        </w:rPr>
        <w:t>
      Осы тармақшаның үшінші бөлігінің ережесі осы Кодекстің 274-бабында көзделген, қосылған құн салығының асып кетуін қайтарудың оңайлатылған тәртібін қолдануға құқығы бар салық төлеушілерге қолданылмайды.</w:t>
      </w:r>
      <w:r>
        <w:br/>
      </w:r>
      <w:r>
        <w:rPr>
          <w:rFonts w:ascii="Times New Roman"/>
          <w:b w:val="false"/>
          <w:i w:val="false"/>
          <w:color w:val="000000"/>
          <w:sz w:val="28"/>
        </w:rPr>
        <w:t>
      Қазақстан Республикасының Үкіметі нөлдік мөлшерлеме бойынша салық салынатын тауарларды, жұмыстарды, көрсетілетін қызметтерді өткізуді осы баптың 3-тармағының 1) тармақшасында көзделген тұрақты өткізуге жатқызу критерийлерін және:</w:t>
      </w:r>
      <w:r>
        <w:br/>
      </w:r>
      <w:r>
        <w:rPr>
          <w:rFonts w:ascii="Times New Roman"/>
          <w:b w:val="false"/>
          <w:i w:val="false"/>
          <w:color w:val="000000"/>
          <w:sz w:val="28"/>
        </w:rPr>
        <w:t>
      осы баптың 3-тармағында белгіленген шарттар орындалмаған жағдайда, нөлдік мөлшерлеме бойынша салық салынатын айналымдарға байланысты;</w:t>
      </w:r>
      <w:r>
        <w:br/>
      </w:r>
      <w:r>
        <w:rPr>
          <w:rFonts w:ascii="Times New Roman"/>
          <w:b w:val="false"/>
          <w:i w:val="false"/>
          <w:color w:val="000000"/>
          <w:sz w:val="28"/>
        </w:rPr>
        <w:t>
      осы тармақшаның үшінші бөлігінде көзделген, қайтарылуға жататын қосылған құн салығының асып кету сомаларын айқындау тәртібін белгілейді.»;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48-баптың</w:t>
      </w:r>
      <w:r>
        <w:rPr>
          <w:rFonts w:ascii="Times New Roman"/>
          <w:b w:val="false"/>
          <w:i w:val="false"/>
          <w:color w:val="000000"/>
          <w:sz w:val="28"/>
        </w:rPr>
        <w:t xml:space="preserve"> 3) тармақшасы алып тасталсын;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49-баптың</w:t>
      </w:r>
      <w:r>
        <w:rPr>
          <w:rFonts w:ascii="Times New Roman"/>
          <w:b w:val="false"/>
          <w:i w:val="false"/>
          <w:color w:val="000000"/>
          <w:sz w:val="28"/>
        </w:rPr>
        <w:t xml:space="preserve"> 1) тармақшасы алпыс төртінші абзацындағы «жабдықтар бойынша қосылған құн салығын төлеушілер қосылған құн салығын осы бапта белгіленген тәртіппен есепке жатқызу әдісімен төлейді.» деген сөздер «жабдықтар;» деген сөзбен ауыстырылып, мынадай мазмұндағы алпыс бесінші абзацпен толықтырылсын:</w:t>
      </w:r>
      <w:r>
        <w:br/>
      </w:r>
      <w:r>
        <w:rPr>
          <w:rFonts w:ascii="Times New Roman"/>
          <w:b w:val="false"/>
          <w:i w:val="false"/>
          <w:color w:val="000000"/>
          <w:sz w:val="28"/>
        </w:rPr>
        <w:t>
</w:t>
      </w:r>
      <w:r>
        <w:rPr>
          <w:rFonts w:ascii="Times New Roman"/>
          <w:b w:val="false"/>
          <w:i w:val="false"/>
          <w:color w:val="000000"/>
          <w:sz w:val="28"/>
        </w:rPr>
        <w:t>
      «10) тірі ірі қара мал бойынша қосылған құн салығын төлеушілер қосылған құн салығын осы бапта белгіленген тәртіппен есепке жатқызу әдісімен төлейді.».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49-1-баптың</w:t>
      </w:r>
      <w:r>
        <w:rPr>
          <w:rFonts w:ascii="Times New Roman"/>
          <w:b w:val="false"/>
          <w:i w:val="false"/>
          <w:color w:val="000000"/>
          <w:sz w:val="28"/>
        </w:rPr>
        <w:t xml:space="preserve"> бірінші бөлігі 9) тармақшасындағы «жабдықтар бойынша осы бапта белгіленген тәртіппен есепке жатқызу әдісімен төленеді.» деген сөздер «жабдықтар;» деген сөзбен ауыстырылып,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тірі ірі қара мал бойынша осы бапта белгіленген тәртіппен есепке жатқызу әдісімен төленеді.».</w:t>
      </w:r>
      <w:r>
        <w:br/>
      </w:r>
      <w:r>
        <w:rPr>
          <w:rFonts w:ascii="Times New Roman"/>
          <w:b w:val="false"/>
          <w:i w:val="false"/>
          <w:color w:val="000000"/>
          <w:sz w:val="28"/>
        </w:rPr>
        <w:t>
</w:t>
      </w:r>
      <w:r>
        <w:rPr>
          <w:rFonts w:ascii="Times New Roman"/>
          <w:b w:val="false"/>
          <w:i w:val="false"/>
          <w:color w:val="000000"/>
          <w:sz w:val="28"/>
        </w:rPr>
        <w:t>
      19.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87-баптың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Сот орындаушысы борышкердің дебиторлық берешегі туралы ақпарат алу үшін мемлекеттік кіріс органдарына өтініш жасауға құқылы.</w:t>
      </w:r>
      <w:r>
        <w:br/>
      </w:r>
      <w:r>
        <w:rPr>
          <w:rFonts w:ascii="Times New Roman"/>
          <w:b w:val="false"/>
          <w:i w:val="false"/>
          <w:color w:val="000000"/>
          <w:sz w:val="28"/>
        </w:rPr>
        <w:t>
</w:t>
      </w:r>
      <w:r>
        <w:rPr>
          <w:rFonts w:ascii="Times New Roman"/>
          <w:b w:val="false"/>
          <w:i w:val="false"/>
          <w:color w:val="000000"/>
          <w:sz w:val="28"/>
        </w:rPr>
        <w:t>
      3. Борышкер, мемлекеттік кіріс органдары, занды тұлғалар және заңды тұлға құрмай, кәсіпкерлік қызметпен айналысатын тұлғалар қажетті құжаттар мен ақпаратты сот орындаушысына үш жұмыс күні ішінде беруге міндетті.»;</w:t>
      </w:r>
      <w:r>
        <w:br/>
      </w:r>
      <w:r>
        <w:rPr>
          <w:rFonts w:ascii="Times New Roman"/>
          <w:b w:val="false"/>
          <w:i w:val="false"/>
          <w:color w:val="000000"/>
          <w:sz w:val="28"/>
        </w:rPr>
        <w:t>
</w:t>
      </w:r>
      <w:r>
        <w:rPr>
          <w:rFonts w:ascii="Times New Roman"/>
          <w:b w:val="false"/>
          <w:i w:val="false"/>
          <w:color w:val="000000"/>
          <w:sz w:val="28"/>
        </w:rPr>
        <w:t>
      2) 148-баптың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уәкілетті органда есептік тіркелгеннен кейін үш жұмыс күні ішінде мемлекеттік кіріс органдарына тіркелу үшін өтініш жасауға;».</w:t>
      </w:r>
      <w:r>
        <w:br/>
      </w:r>
      <w:r>
        <w:rPr>
          <w:rFonts w:ascii="Times New Roman"/>
          <w:b w:val="false"/>
          <w:i w:val="false"/>
          <w:color w:val="000000"/>
          <w:sz w:val="28"/>
        </w:rPr>
        <w:t>
</w:t>
      </w:r>
      <w:r>
        <w:rPr>
          <w:rFonts w:ascii="Times New Roman"/>
          <w:b w:val="false"/>
          <w:i w:val="false"/>
          <w:color w:val="000000"/>
          <w:sz w:val="28"/>
        </w:rPr>
        <w:t>
      20.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2014 жылғы 12 шілдеде «Егемен Қазақстан» және «Казахстанская правда» газеттерінде жарияланған «Қазақстан Республикасының кейбір заңнамалық актілеріне әкімшілік құқық бұзушылық туралы заңнама мәселелері бойынша өзгерістер мен толықтырулар енгізу туралы» 2014 жылғы 5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179-бап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Осы баптың 3 және 4-тармақтарының талаптары Қазақстан Республикасы Үкіметінің шешімі бойынша жарғылық капиталына мемлекеттің жүз пайыз қатысуымен құрылған және Қазақстан Республикасының сауда қызметін реттеу туралы заңнамасына сәйкес Қазақстан Республикасының аумағында халықаралық мамандандырылған көрменi ұйымдастыру және өткiзу жөнiндегi қызметтi жүзеге асыратын заңды тұлғаға қолданылмайды.</w:t>
      </w:r>
      <w:r>
        <w:br/>
      </w:r>
      <w:r>
        <w:rPr>
          <w:rFonts w:ascii="Times New Roman"/>
          <w:b w:val="false"/>
          <w:i w:val="false"/>
          <w:color w:val="000000"/>
          <w:sz w:val="28"/>
        </w:rPr>
        <w:t>
      Жоғарыда көрсетілген заңды тұлғаның құны осындай компания активтері құнының жалпы мөлшерінің елу пайызынан кем мөлшерін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басқарма қабылдайды.</w:t>
      </w:r>
      <w:r>
        <w:br/>
      </w:r>
      <w:r>
        <w:rPr>
          <w:rFonts w:ascii="Times New Roman"/>
          <w:b w:val="false"/>
          <w:i w:val="false"/>
          <w:color w:val="000000"/>
          <w:sz w:val="28"/>
        </w:rPr>
        <w:t>
      Жоғарыда көрсетілген заңды тұлғаның құны осындай компания активтері құнының жалпы мөлшерінің елуден жетпіс бес пайызға дейінгісін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 қабылдайды.</w:t>
      </w:r>
      <w:r>
        <w:br/>
      </w:r>
      <w:r>
        <w:rPr>
          <w:rFonts w:ascii="Times New Roman"/>
          <w:b w:val="false"/>
          <w:i w:val="false"/>
          <w:color w:val="000000"/>
          <w:sz w:val="28"/>
        </w:rPr>
        <w:t>
      Жоғарыда көрсетілген заңды тұлғаның құны осындай компания активтері құнының жалпы мөлшерінің жетпіс бес және одан да көп пайызын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кеңесінің ұсынуы бойынша акционерлердің жалпы жиналысы (жалғыз акционердің шешімімен) қабылдайды.».</w:t>
      </w:r>
      <w:r>
        <w:br/>
      </w:r>
      <w:r>
        <w:rPr>
          <w:rFonts w:ascii="Times New Roman"/>
          <w:b w:val="false"/>
          <w:i w:val="false"/>
          <w:color w:val="000000"/>
          <w:sz w:val="28"/>
        </w:rPr>
        <w:t>
</w:t>
      </w:r>
      <w:r>
        <w:rPr>
          <w:rFonts w:ascii="Times New Roman"/>
          <w:b w:val="false"/>
          <w:i w:val="false"/>
          <w:color w:val="000000"/>
          <w:sz w:val="28"/>
        </w:rPr>
        <w:t>
      21. «Мұнай өнiмдерiнiң жекелеген түрлерiн өндiрудi және олардың айналымын мемлекеттiк реттеу туралы» 2011 жылғы 20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1-баптың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есепке алатын бақылау аспаптары – Қазақстан Республикасының өлшем бірлігін қамтамасыз ету туралы заңнамасына сәйкес қолдануға жіберілген, мұнай өнімдерін өндірушілердің өндірістік объектілерінің, мұнай өнімдері базаларының резервуарларында және жанармай құю станцияларында (жылжымалы үлгідегі жанармай құю станцияларынан басқа) орнатылған, кейіннен мұнай өнімдері өндірісінің және (немесе) айналымының көлемдері туралы ақпаратты автоматтандырылған жүйе арқылы мұнай өнімдерінің айналымы саласындағы уәкілетті органға мұнай өнімдерінің өндірісі мен айналымы саласындағы есепке алатын бақылау аспаптары деректерінің операторы арқылы нақты уақыт режимінде беру мақсатында есепке алуды жүргізу үшін мұнай өнімдерінің сандық және сапалық сипаттамаларын өлшейтін техникалық құрылғылар;»;</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6-бап</w:t>
      </w:r>
      <w:r>
        <w:rPr>
          <w:rFonts w:ascii="Times New Roman"/>
          <w:b w:val="false"/>
          <w:i w:val="false"/>
          <w:color w:val="000000"/>
          <w:sz w:val="28"/>
        </w:rPr>
        <w:t xml:space="preserve"> мынадай мазмұндағы 12-4) тармақшамен толықтырылсын:</w:t>
      </w:r>
      <w:r>
        <w:br/>
      </w:r>
      <w:r>
        <w:rPr>
          <w:rFonts w:ascii="Times New Roman"/>
          <w:b w:val="false"/>
          <w:i w:val="false"/>
          <w:color w:val="000000"/>
          <w:sz w:val="28"/>
        </w:rPr>
        <w:t>
</w:t>
      </w:r>
      <w:r>
        <w:rPr>
          <w:rFonts w:ascii="Times New Roman"/>
          <w:b w:val="false"/>
          <w:i w:val="false"/>
          <w:color w:val="000000"/>
          <w:sz w:val="28"/>
        </w:rPr>
        <w:t>
      «12-4) мұнай өнімдерін өндірушілердің өндірістік объектілерінің, мұнай өнімдері базаларының және жанармай құю станцияларының (жылжымалы үлгідегі жанармай құю станцияларынан басқа) резервуарларын есепке алатын бақылау аспаптарымен жарақтандыру бойынша тәртіпті және талаптарды бекітеді;»;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8-бап</w:t>
      </w:r>
      <w:r>
        <w:rPr>
          <w:rFonts w:ascii="Times New Roman"/>
          <w:b w:val="false"/>
          <w:i w:val="false"/>
          <w:color w:val="000000"/>
          <w:sz w:val="28"/>
        </w:rPr>
        <w:t xml:space="preserve"> мынадай мазмұндағы 12-1) тармақшамен толықтырылсын:</w:t>
      </w:r>
      <w:r>
        <w:br/>
      </w:r>
      <w:r>
        <w:rPr>
          <w:rFonts w:ascii="Times New Roman"/>
          <w:b w:val="false"/>
          <w:i w:val="false"/>
          <w:color w:val="000000"/>
          <w:sz w:val="28"/>
        </w:rPr>
        <w:t>
</w:t>
      </w:r>
      <w:r>
        <w:rPr>
          <w:rFonts w:ascii="Times New Roman"/>
          <w:b w:val="false"/>
          <w:i w:val="false"/>
          <w:color w:val="000000"/>
          <w:sz w:val="28"/>
        </w:rPr>
        <w:t>
      «12-1) мұнай өнімдерін өндірушілердің өндірістік объектілерінің, мұнай өнімдері базаларының және жанармай құю станцияларының (жылжымалы үлгідегі жанармай құю станцияларынан басқа) резервуарларын есепке алатын бақылау аспаптарымен жарақтандыру бойынша тәртіпті және талаптарды әзірлейді;»;</w:t>
      </w:r>
      <w:r>
        <w:br/>
      </w:r>
      <w:r>
        <w:rPr>
          <w:rFonts w:ascii="Times New Roman"/>
          <w:b w:val="false"/>
          <w:i w:val="false"/>
          <w:color w:val="000000"/>
          <w:sz w:val="28"/>
        </w:rPr>
        <w:t>
</w:t>
      </w:r>
      <w:r>
        <w:rPr>
          <w:rFonts w:ascii="Times New Roman"/>
          <w:b w:val="false"/>
          <w:i w:val="false"/>
          <w:color w:val="000000"/>
          <w:sz w:val="28"/>
        </w:rPr>
        <w:t>
      4) 12-баптың 3-тармағы </w:t>
      </w:r>
      <w:r>
        <w:rPr>
          <w:rFonts w:ascii="Times New Roman"/>
          <w:b w:val="false"/>
          <w:i w:val="false"/>
          <w:color w:val="000000"/>
          <w:sz w:val="28"/>
        </w:rPr>
        <w:t>5) тармақшасындағы</w:t>
      </w:r>
      <w:r>
        <w:rPr>
          <w:rFonts w:ascii="Times New Roman"/>
          <w:b w:val="false"/>
          <w:i w:val="false"/>
          <w:color w:val="000000"/>
          <w:sz w:val="28"/>
        </w:rPr>
        <w:t xml:space="preserve"> «тоқтатуға тыйым салынады.» деген сөздер «тоқтатуға;» деген сөзбен ауыстырылып, мынадай мазмұндағы 6) және 7)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 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айналым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асыруға;</w:t>
      </w:r>
      <w:r>
        <w:br/>
      </w:r>
      <w:r>
        <w:rPr>
          <w:rFonts w:ascii="Times New Roman"/>
          <w:b w:val="false"/>
          <w:i w:val="false"/>
          <w:color w:val="000000"/>
          <w:sz w:val="28"/>
        </w:rPr>
        <w:t>
      7) мұнай өнімдерін өндірушінің өндірістік объектісінің резервуарларынан мұнай өнімдерін есепке алатын бақылау құралдары арқылы өткізбей, мұнай өнімдерінің жекелеген түрлерін өткізуді (тиеп-жөнелтуді) жүзеге асыруға тыйым салынады.»;</w:t>
      </w:r>
      <w:r>
        <w:br/>
      </w:r>
      <w:r>
        <w:rPr>
          <w:rFonts w:ascii="Times New Roman"/>
          <w:b w:val="false"/>
          <w:i w:val="false"/>
          <w:color w:val="000000"/>
          <w:sz w:val="28"/>
        </w:rPr>
        <w:t>
</w:t>
      </w:r>
      <w:r>
        <w:rPr>
          <w:rFonts w:ascii="Times New Roman"/>
          <w:b w:val="false"/>
          <w:i w:val="false"/>
          <w:color w:val="000000"/>
          <w:sz w:val="28"/>
        </w:rPr>
        <w:t>
      5) 19-баптың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Мұнай өнімдерін көтерме және бөлшек саудада өткізу кезінде, сондай-ақ мұнай өнiмдерiнің экспорты кезінде Қазақстан Республикасының Үкіметі бекітетін қағидаларға сәйкес ілеспе жүкқұжаттар міндетті түрде ресімделеді.</w:t>
      </w:r>
      <w:r>
        <w:br/>
      </w:r>
      <w:r>
        <w:rPr>
          <w:rFonts w:ascii="Times New Roman"/>
          <w:b w:val="false"/>
          <w:i w:val="false"/>
          <w:color w:val="000000"/>
          <w:sz w:val="28"/>
        </w:rPr>
        <w:t>
      Мұнай өнімдерін автожанармай құю станцияларында бөлшек саудада өткізу кезінде ілеспе жүкқұжаттар ресімделмейді.</w:t>
      </w:r>
      <w:r>
        <w:br/>
      </w:r>
      <w:r>
        <w:rPr>
          <w:rFonts w:ascii="Times New Roman"/>
          <w:b w:val="false"/>
          <w:i w:val="false"/>
          <w:color w:val="000000"/>
          <w:sz w:val="28"/>
        </w:rPr>
        <w:t>
      Импорттаушылардың өз мұнай өнімдерін сақтау жағдайларын қоспағанда, мұнай өнімдерін ілеспе жүкқұжаттарынсыз сатып алуға және (немесе) сақтауға тыйым салынады.»;</w:t>
      </w:r>
      <w:r>
        <w:br/>
      </w:r>
      <w:r>
        <w:rPr>
          <w:rFonts w:ascii="Times New Roman"/>
          <w:b w:val="false"/>
          <w:i w:val="false"/>
          <w:color w:val="000000"/>
          <w:sz w:val="28"/>
        </w:rPr>
        <w:t>
</w:t>
      </w:r>
      <w:r>
        <w:rPr>
          <w:rFonts w:ascii="Times New Roman"/>
          <w:b w:val="false"/>
          <w:i w:val="false"/>
          <w:color w:val="000000"/>
          <w:sz w:val="28"/>
        </w:rPr>
        <w:t>
      6) 26-баптың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2016 жылғы 1 қаңтардан бастап қолданысқа енгізілетін 12-баптың 3-тармағының 6) және 7) тармақшаларын, 17-баптың 2-тармағының 2) тармақшасын және 19-баптың 3-тармағының 1) тармақшасын;».</w:t>
      </w:r>
      <w:r>
        <w:br/>
      </w:r>
      <w:r>
        <w:rPr>
          <w:rFonts w:ascii="Times New Roman"/>
          <w:b w:val="false"/>
          <w:i w:val="false"/>
          <w:color w:val="000000"/>
          <w:sz w:val="28"/>
        </w:rPr>
        <w:t>
</w:t>
      </w:r>
      <w:r>
        <w:rPr>
          <w:rFonts w:ascii="Times New Roman"/>
          <w:b w:val="false"/>
          <w:i w:val="false"/>
          <w:color w:val="000000"/>
          <w:sz w:val="28"/>
        </w:rPr>
        <w:t>
      22.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21-баптың 4-тармағының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салықтық әкімшілендіру мақсатында ғана мемлекеттік кіріс органдарына: тексерiлетiн тұлғаға салық салуға байланысты мәселелер бойынша нұсқама негiзiнде;».</w:t>
      </w:r>
      <w:r>
        <w:br/>
      </w:r>
      <w:r>
        <w:rPr>
          <w:rFonts w:ascii="Times New Roman"/>
          <w:b w:val="false"/>
          <w:i w:val="false"/>
          <w:color w:val="000000"/>
          <w:sz w:val="28"/>
        </w:rPr>
        <w:t>
</w:t>
      </w:r>
      <w:r>
        <w:rPr>
          <w:rFonts w:ascii="Times New Roman"/>
          <w:b w:val="false"/>
          <w:i w:val="false"/>
          <w:color w:val="000000"/>
          <w:sz w:val="28"/>
        </w:rPr>
        <w:t>
      23.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24-баптың </w:t>
      </w:r>
      <w:r>
        <w:rPr>
          <w:rFonts w:ascii="Times New Roman"/>
          <w:b w:val="false"/>
          <w:i w:val="false"/>
          <w:color w:val="000000"/>
          <w:sz w:val="28"/>
        </w:rPr>
        <w:t>6-тармағының</w:t>
      </w:r>
      <w:r>
        <w:rPr>
          <w:rFonts w:ascii="Times New Roman"/>
          <w:b w:val="false"/>
          <w:i w:val="false"/>
          <w:color w:val="000000"/>
          <w:sz w:val="28"/>
        </w:rPr>
        <w:t xml:space="preserve"> 1) және 2)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дара кәсiпкерлер мен заңды тұлғалар (осы тармақтың 2), 3), 4), 5) және 6) тармақшаларында көрсетілген тұлғалардан басқа), жекеше нотариустар, жеке сот орындаушылары, адвокаттар және кәсіби медиаторлар қызметкерлерге төленген табыстардан – табыстар төленетін айдан кейiнгi айдың 25-күнiнен кешiктiрмей;</w:t>
      </w:r>
      <w:r>
        <w:br/>
      </w:r>
      <w:r>
        <w:rPr>
          <w:rFonts w:ascii="Times New Roman"/>
          <w:b w:val="false"/>
          <w:i w:val="false"/>
          <w:color w:val="000000"/>
          <w:sz w:val="28"/>
        </w:rPr>
        <w:t>
      2) дара кәсiпкерлер (осы тармақтың 3), 4), 5) тармақшаларында көрсетілген дара кәсіпкерлерден басқа), жекеше нотариустар, жеке сот орындаушылары, адвокаттар және кәсіби медиаторлар өзінің пайдасына – есептi айдан кейiнгi айдың 25-күнінен кешiктiрмей;»;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«Агенттiң банк шотында ұлттық валютада ақша болмаған жағдайда, мiндеттi зейнетақы жарналары, мiндеттi кәсіптік зейнетақы жарналары бойынша берешектi өндiрiп алу мемлекеттік кіріс органдарының ұлттық валютада шығарған инкассолық өкiмдерi негiзiнде агенттiң шетел валютасындағы банк шоттарынан жүргiзiледi.»;</w:t>
      </w:r>
      <w:r>
        <w:br/>
      </w:r>
      <w:r>
        <w:rPr>
          <w:rFonts w:ascii="Times New Roman"/>
          <w:b w:val="false"/>
          <w:i w:val="false"/>
          <w:color w:val="000000"/>
          <w:sz w:val="28"/>
        </w:rPr>
        <w:t>
</w:t>
      </w:r>
      <w:r>
        <w:rPr>
          <w:rFonts w:ascii="Times New Roman"/>
          <w:b w:val="false"/>
          <w:i w:val="false"/>
          <w:color w:val="000000"/>
          <w:sz w:val="28"/>
        </w:rPr>
        <w:t>
      4-тармақтың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агент бірыңғай жинақтаушы зейнетақы қорының міндетті зейнетақы жарналары салымшыларының тізімдерін ұсынбаған және міндетті зейнетақы жарналары бойынша берешек болған, сондай-ақ өздерінің пайдасына міндетті кәсіптік зейнетақы жарналары төленетін қызметкерлердің тізімдерін ұсынбаған және олар бойынша берешек болған жағдайда, осы баптың 2-тармағында көзделген хабарлама табыс етілген күннен бастап бес жұмыс күні өткен соң жүргізіледі. Бұл ретте агенттің банк шоттары бойынша шығыс операцияларын тоқтата тұру мемлекеттік кіріс органының агенттің банк шоттары бойынша шығыс операцияларын тоқтата тұру туралы өкімінде көрсетілген міндетті зейнетақы жарналары, міндетті кәсіптік зейнетақы жарналары бойынша берешек сома шегінде жүргізіледі;»;</w:t>
      </w:r>
      <w:r>
        <w:br/>
      </w:r>
      <w:r>
        <w:rPr>
          <w:rFonts w:ascii="Times New Roman"/>
          <w:b w:val="false"/>
          <w:i w:val="false"/>
          <w:color w:val="000000"/>
          <w:sz w:val="28"/>
        </w:rPr>
        <w:t>
</w:t>
      </w:r>
      <w:r>
        <w:rPr>
          <w:rFonts w:ascii="Times New Roman"/>
          <w:b w:val="false"/>
          <w:i w:val="false"/>
          <w:color w:val="000000"/>
          <w:sz w:val="28"/>
        </w:rPr>
        <w:t>
      3) 57-баптың 4-тармағының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осы Заңның мақсаттарында мемлекеттік кіріс органдарына – тексерілетін тұлғаға салық салуға байланысты мәселелер бойынша;»;</w:t>
      </w:r>
      <w:r>
        <w:br/>
      </w:r>
      <w:r>
        <w:rPr>
          <w:rFonts w:ascii="Times New Roman"/>
          <w:b w:val="false"/>
          <w:i w:val="false"/>
          <w:color w:val="000000"/>
          <w:sz w:val="28"/>
        </w:rPr>
        <w:t>
</w:t>
      </w:r>
      <w:r>
        <w:rPr>
          <w:rFonts w:ascii="Times New Roman"/>
          <w:b w:val="false"/>
          <w:i w:val="false"/>
          <w:color w:val="000000"/>
          <w:sz w:val="28"/>
        </w:rPr>
        <w:t>
      4) 67-баптың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Әскери қызметшілерді, арнаулы мемлекеттік және құқық қорғау органдарының, мемлекеттік фельдъегерлік қызмет қызметкерлерiн, сондай-ақ әскери немесе арнаулы атақтар, сыныптық шендер алу және нысанды киім киіп жүру құқықтары 2012 жылғы 1 қаңтардан бастап жойылған адамдарды зейнетақымен қамсыздандыру үшін есепке алынатын ақшалай қамтылымның мөлшеріне лауазымдық айлықақы, әскери (арнаулы) атағы, сыныптық шені, біліктілік сыныбы бойынша айлықақы (қосымша ақы) кіреді.».</w:t>
      </w:r>
      <w:r>
        <w:br/>
      </w:r>
      <w:r>
        <w:rPr>
          <w:rFonts w:ascii="Times New Roman"/>
          <w:b w:val="false"/>
          <w:i w:val="false"/>
          <w:color w:val="000000"/>
          <w:sz w:val="28"/>
        </w:rPr>
        <w:t>
</w:t>
      </w:r>
      <w:r>
        <w:rPr>
          <w:rFonts w:ascii="Times New Roman"/>
          <w:b w:val="false"/>
          <w:i w:val="false"/>
          <w:color w:val="000000"/>
          <w:sz w:val="28"/>
        </w:rPr>
        <w:t>
      24. «Қазақстан Республикасының кейбір заңнамалық актілеріне магистральдық құбыр және салық салу мәселелері бойынша өзгерістер мен толықтырулар енгізу туралы» 2012 жылғы 22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11, 80-құжат; 2014 ж., № 4-5, 24-құжат):</w:t>
      </w:r>
      <w:r>
        <w:br/>
      </w:r>
      <w:r>
        <w:rPr>
          <w:rFonts w:ascii="Times New Roman"/>
          <w:b w:val="false"/>
          <w:i w:val="false"/>
          <w:color w:val="000000"/>
          <w:sz w:val="28"/>
        </w:rPr>
        <w:t>
</w:t>
      </w:r>
      <w:r>
        <w:rPr>
          <w:rFonts w:ascii="Times New Roman"/>
          <w:b w:val="false"/>
          <w:i w:val="false"/>
          <w:color w:val="000000"/>
          <w:sz w:val="28"/>
        </w:rPr>
        <w:t>
      2-баптың </w:t>
      </w:r>
      <w:r>
        <w:rPr>
          <w:rFonts w:ascii="Times New Roman"/>
          <w:b w:val="false"/>
          <w:i w:val="false"/>
          <w:color w:val="000000"/>
          <w:sz w:val="28"/>
        </w:rPr>
        <w:t>2-тармағындағы</w:t>
      </w:r>
      <w:r>
        <w:rPr>
          <w:rFonts w:ascii="Times New Roman"/>
          <w:b w:val="false"/>
          <w:i w:val="false"/>
          <w:color w:val="000000"/>
          <w:sz w:val="28"/>
        </w:rPr>
        <w:t xml:space="preserve"> «2015» деген цифрлар «2017»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25.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w:t>
      </w:r>
      <w:r>
        <w:br/>
      </w:r>
      <w:r>
        <w:rPr>
          <w:rFonts w:ascii="Times New Roman"/>
          <w:b w:val="false"/>
          <w:i w:val="false"/>
          <w:color w:val="000000"/>
          <w:sz w:val="28"/>
        </w:rPr>
        <w:t>
</w:t>
      </w:r>
      <w:r>
        <w:rPr>
          <w:rFonts w:ascii="Times New Roman"/>
          <w:b w:val="false"/>
          <w:i w:val="false"/>
          <w:color w:val="000000"/>
          <w:sz w:val="28"/>
        </w:rPr>
        <w:t>
      1) 33-баптың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Жолаушылардың өткізу пунктінен кетуі немесе оған келуі кезінде оларды шетелге бара жатқан көлік құралдарына отырғызу (құралдарынан түсіру) Қазақстан Республикасы Ұлттық қауіпсіздік комитеті Шекара қызметінің рұқсатымен жүзеге асырылады, ал жүктер мен тауарларды тиеу (түсіру) Қазақстан Республикасы Ұлттық қауіпсіздік комитеті Шекара қызметінің келісімі бойынша Қазақстан Республикасы мемлекеттік кіріс органдарының рұқсатымен жүргізіледі.»;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36-баптың</w:t>
      </w:r>
      <w:r>
        <w:rPr>
          <w:rFonts w:ascii="Times New Roman"/>
          <w:b w:val="false"/>
          <w:i w:val="false"/>
          <w:color w:val="000000"/>
          <w:sz w:val="28"/>
        </w:rPr>
        <w:t xml:space="preserve"> тақырыбы мынадай редакцияда жазылсын:</w:t>
      </w:r>
    </w:p>
    <w:bookmarkEnd w:id="54"/>
    <w:bookmarkStart w:name="z1130" w:id="55"/>
    <w:p>
      <w:pPr>
        <w:spacing w:after="0"/>
        <w:ind w:left="0"/>
        <w:jc w:val="both"/>
      </w:pPr>
      <w:r>
        <w:rPr>
          <w:rFonts w:ascii="Times New Roman"/>
          <w:b w:val="false"/>
          <w:i w:val="false"/>
          <w:color w:val="000000"/>
          <w:sz w:val="28"/>
        </w:rPr>
        <w:t>
</w:t>
      </w:r>
      <w:r>
        <w:rPr>
          <w:rFonts w:ascii="Times New Roman"/>
          <w:b/>
          <w:i w:val="false"/>
          <w:color w:val="000000"/>
          <w:sz w:val="28"/>
        </w:rPr>
        <w:t>      «36-бап. Өткізу пункттерінде қызметін жүзеге асыратын</w:t>
      </w:r>
      <w:r>
        <w:br/>
      </w:r>
      <w:r>
        <w:rPr>
          <w:rFonts w:ascii="Times New Roman"/>
          <w:b w:val="false"/>
          <w:i w:val="false"/>
          <w:color w:val="000000"/>
          <w:sz w:val="28"/>
        </w:rPr>
        <w:t>
</w:t>
      </w:r>
      <w:r>
        <w:rPr>
          <w:rFonts w:ascii="Times New Roman"/>
          <w:b/>
          <w:i w:val="false"/>
          <w:color w:val="000000"/>
          <w:sz w:val="28"/>
        </w:rPr>
        <w:t>               мемлекеттік кіріс органдарының және өзге де</w:t>
      </w:r>
      <w:r>
        <w:br/>
      </w:r>
      <w:r>
        <w:rPr>
          <w:rFonts w:ascii="Times New Roman"/>
          <w:b w:val="false"/>
          <w:i w:val="false"/>
          <w:color w:val="000000"/>
          <w:sz w:val="28"/>
        </w:rPr>
        <w:t>
</w:t>
      </w:r>
      <w:r>
        <w:rPr>
          <w:rFonts w:ascii="Times New Roman"/>
          <w:b/>
          <w:i w:val="false"/>
          <w:color w:val="000000"/>
          <w:sz w:val="28"/>
        </w:rPr>
        <w:t>               органдардың, көлік ұйымдарының белгіленген</w:t>
      </w:r>
      <w:r>
        <w:br/>
      </w:r>
      <w:r>
        <w:rPr>
          <w:rFonts w:ascii="Times New Roman"/>
          <w:b w:val="false"/>
          <w:i w:val="false"/>
          <w:color w:val="000000"/>
          <w:sz w:val="28"/>
        </w:rPr>
        <w:t>
</w:t>
      </w:r>
      <w:r>
        <w:rPr>
          <w:rFonts w:ascii="Times New Roman"/>
          <w:b/>
          <w:i w:val="false"/>
          <w:color w:val="000000"/>
          <w:sz w:val="28"/>
        </w:rPr>
        <w:t>               режимді ұстап тұру мәселелері жөніндегі</w:t>
      </w:r>
      <w:r>
        <w:br/>
      </w:r>
      <w:r>
        <w:rPr>
          <w:rFonts w:ascii="Times New Roman"/>
          <w:b w:val="false"/>
          <w:i w:val="false"/>
          <w:color w:val="000000"/>
          <w:sz w:val="28"/>
        </w:rPr>
        <w:t>
</w:t>
      </w:r>
      <w:r>
        <w:rPr>
          <w:rFonts w:ascii="Times New Roman"/>
          <w:b/>
          <w:i w:val="false"/>
          <w:color w:val="000000"/>
          <w:sz w:val="28"/>
        </w:rPr>
        <w:t>               міндеттері»;</w:t>
      </w:r>
    </w:p>
    <w:bookmarkEnd w:id="55"/>
    <w:bookmarkStart w:name="z1131" w:id="56"/>
    <w:p>
      <w:pPr>
        <w:spacing w:after="0"/>
        <w:ind w:left="0"/>
        <w:jc w:val="both"/>
      </w:pPr>
      <w:r>
        <w:rPr>
          <w:rFonts w:ascii="Times New Roman"/>
          <w:b w:val="false"/>
          <w:i w:val="false"/>
          <w:color w:val="000000"/>
          <w:sz w:val="28"/>
        </w:rPr>
        <w:t>
      3) 67-баптың 1-тармағының </w:t>
      </w:r>
      <w:r>
        <w:rPr>
          <w:rFonts w:ascii="Times New Roman"/>
          <w:b w:val="false"/>
          <w:i w:val="false"/>
          <w:color w:val="000000"/>
          <w:sz w:val="28"/>
        </w:rPr>
        <w:t>19)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мемлекеттік кіріс органдарымен бірлесіп, Мемлекеттік шекара арқылы өткізілетін көлік құралдарын, жүктер мен тауарларды белгіленген тәртіппен жете қарауды жүзеге асыруға;».</w:t>
      </w:r>
      <w:r>
        <w:br/>
      </w:r>
      <w:r>
        <w:rPr>
          <w:rFonts w:ascii="Times New Roman"/>
          <w:b w:val="false"/>
          <w:i w:val="false"/>
          <w:color w:val="000000"/>
          <w:sz w:val="28"/>
        </w:rPr>
        <w:t>
</w:t>
      </w:r>
      <w:r>
        <w:rPr>
          <w:rFonts w:ascii="Times New Roman"/>
          <w:b w:val="false"/>
          <w:i w:val="false"/>
          <w:color w:val="000000"/>
          <w:sz w:val="28"/>
        </w:rPr>
        <w:t>
      26.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21-22, 115-құжат; 2014 ж., № 4-5, 24-құжат):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7-бап</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9-баптың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 тармақшалары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2009 жылғы 1 қаңтардан бастап қолданысқа енгізілетін осы Заңның 1-бабы 1-тармағы 3) тармақшасының отыз жетінші және отыз сегізінші абзацтарын, 26) тармақшасын, 27) тармақшасының төртінші абзацын, 38) тармақшасының екінші абзацын, 40), 49) тармақшаларын, 63) тармақшасының екінші – төртінші абзацтарын, 76) тармақшасының екінші – алтыншы абзацтарын, 81) тармақшасының сегізінші және тоғызыншы абзацтарын, 82), 83), 85), 89), 90), 96) тармақшаларын, 102) тармақшасының үшінші – бесінші абзацтарын, 103) тармақшасын, 109) тармақшасының үшінші абзацын, 12-тармағының 2) тармақшасын;»;</w:t>
      </w:r>
      <w:r>
        <w:br/>
      </w:r>
      <w:r>
        <w:rPr>
          <w:rFonts w:ascii="Times New Roman"/>
          <w:b w:val="false"/>
          <w:i w:val="false"/>
          <w:color w:val="000000"/>
          <w:sz w:val="28"/>
        </w:rPr>
        <w:t>
</w:t>
      </w:r>
      <w:r>
        <w:rPr>
          <w:rFonts w:ascii="Times New Roman"/>
          <w:b w:val="false"/>
          <w:i w:val="false"/>
          <w:color w:val="000000"/>
          <w:sz w:val="28"/>
        </w:rPr>
        <w:t>
      «6) 2012 жылғы 1 қаңтардан бастап қолданысқа енгізілетін осы Заңның 1-бабы 1-тармағы 27) тармақшасының үшінші абзацын, 29), 30), 31), 34), 35), 36) тармақшаларын, 38) тармақшасының үшінші абзацын, 108) тармақшасын, 109) тармақшасының бірінші, екінші, төртінші – алтыншы абзацтарын;»;</w:t>
      </w:r>
      <w:r>
        <w:br/>
      </w:r>
      <w:r>
        <w:rPr>
          <w:rFonts w:ascii="Times New Roman"/>
          <w:b w:val="false"/>
          <w:i w:val="false"/>
          <w:color w:val="000000"/>
          <w:sz w:val="28"/>
        </w:rPr>
        <w:t>
</w:t>
      </w:r>
      <w:r>
        <w:rPr>
          <w:rFonts w:ascii="Times New Roman"/>
          <w:b w:val="false"/>
          <w:i w:val="false"/>
          <w:color w:val="000000"/>
          <w:sz w:val="28"/>
        </w:rPr>
        <w:t>
      27. «Қазақстан Республикасының кейбір заңнамалық актілеріне оңалту және банкроттық, салық салу мәселелері бойынша өзгерістер мен толықтырулар енгізу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«4-бап. «Салық және бюджетке төленетін басқа да міндетті төлемдер туралы» Қазақстан Республикасы Кодексінің (Салық кодексі) 106-бабы 1-2-тармағы екінші абзацының қолданысы 2013 жылғы 1 қаңтардан бастап 2017 жылғы 1 қаңтарға дейінгі кезеңге тоқтатыла тұрсын және тоқтатыла тұру кезеңінде бұл абзац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«Серпінді резервтің мөлшері уәкілетті органмен келісу бойынша Қазақстан Республикасының Ұлттық Банкі белгілеген тәртіппен айқындалады.».</w:t>
      </w:r>
      <w:r>
        <w:br/>
      </w:r>
      <w:r>
        <w:rPr>
          <w:rFonts w:ascii="Times New Roman"/>
          <w:b w:val="false"/>
          <w:i w:val="false"/>
          <w:color w:val="000000"/>
          <w:sz w:val="28"/>
        </w:rPr>
        <w:t>
</w:t>
      </w:r>
      <w:r>
        <w:rPr>
          <w:rFonts w:ascii="Times New Roman"/>
          <w:b w:val="false"/>
          <w:i w:val="false"/>
          <w:color w:val="000000"/>
          <w:sz w:val="28"/>
        </w:rPr>
        <w:t>
      28.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72-баптың</w:t>
      </w:r>
      <w:r>
        <w:rPr>
          <w:rFonts w:ascii="Times New Roman"/>
          <w:b w:val="false"/>
          <w:i w:val="false"/>
          <w:color w:val="000000"/>
          <w:sz w:val="28"/>
        </w:rPr>
        <w:t xml:space="preserve"> 1-тармағы мынадай мазмұндағы 11) және 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 көлік құралдарына салықты есептеу мақсаты үшін Қазақстан Республикасының аумағына жеңіл автомобильдерді әкелген күн.</w:t>
      </w:r>
      <w:r>
        <w:br/>
      </w:r>
      <w:r>
        <w:rPr>
          <w:rFonts w:ascii="Times New Roman"/>
          <w:b w:val="false"/>
          <w:i w:val="false"/>
          <w:color w:val="000000"/>
          <w:sz w:val="28"/>
        </w:rPr>
        <w:t>
      Бұл ретте жол жүрісінің қауіпсіздігін қамтамасыз ету жөніндегі уәкілетті орган мемлекеттік кіріс органдарының мәліметтері негізінде әкелген күнді айқындауға құқылы.</w:t>
      </w:r>
      <w:r>
        <w:br/>
      </w:r>
      <w:r>
        <w:rPr>
          <w:rFonts w:ascii="Times New Roman"/>
          <w:b w:val="false"/>
          <w:i w:val="false"/>
          <w:color w:val="000000"/>
          <w:sz w:val="28"/>
        </w:rPr>
        <w:t>
      Осы тармақшаның мақсаты үшін Қазақстан Республикасының аумағына жеңіл автомобильдерді әкелген күн ретінде «2014 жылғы 1 қаңтарға дейін» немесе «2013 жылғы 31 желтоқсаннан кейін» деп көрсетіледі.</w:t>
      </w:r>
      <w:r>
        <w:br/>
      </w:r>
      <w:r>
        <w:rPr>
          <w:rFonts w:ascii="Times New Roman"/>
          <w:b w:val="false"/>
          <w:i w:val="false"/>
          <w:color w:val="000000"/>
          <w:sz w:val="28"/>
        </w:rPr>
        <w:t>
      2015 жылғы 1 қаңтардан бастап Қазақстан Республикасының аумағына әкелінген жеңіл автомобильдерді бастапқы мемлекеттік тіркеу күні оларды әкелген күн болып есептеледі.</w:t>
      </w:r>
      <w:r>
        <w:br/>
      </w:r>
      <w:r>
        <w:rPr>
          <w:rFonts w:ascii="Times New Roman"/>
          <w:b w:val="false"/>
          <w:i w:val="false"/>
          <w:color w:val="000000"/>
          <w:sz w:val="28"/>
        </w:rPr>
        <w:t>
      12) жеңіл автомобильдерді өндіруші ел (Қазақстан (басқалар).».</w:t>
      </w:r>
      <w:r>
        <w:br/>
      </w:r>
      <w:r>
        <w:rPr>
          <w:rFonts w:ascii="Times New Roman"/>
          <w:b w:val="false"/>
          <w:i w:val="false"/>
          <w:color w:val="000000"/>
          <w:sz w:val="28"/>
        </w:rPr>
        <w:t>
</w:t>
      </w:r>
      <w:r>
        <w:rPr>
          <w:rFonts w:ascii="Times New Roman"/>
          <w:b w:val="false"/>
          <w:i w:val="false"/>
          <w:color w:val="000000"/>
          <w:sz w:val="28"/>
        </w:rPr>
        <w:t>
      29. «Қазақстан Республикасының кейбір заңнамалық актілеріне рұқсат беру жүйесі мәселелері бойынша өзгерістер мен толықтырулар енгізу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10, 52-құжат;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1-баптың 6-тармағының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18-бапта:</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Дәрiлiк заттардың, медициналық мақсаттағы бұйымдар мен медициналық техниканың жарнамасы уәкілетті орган айқындаған тәртіппен жүзеге асырылады.»;</w:t>
      </w:r>
      <w:r>
        <w:br/>
      </w:r>
      <w:r>
        <w:rPr>
          <w:rFonts w:ascii="Times New Roman"/>
          <w:b w:val="false"/>
          <w:i w:val="false"/>
          <w:color w:val="000000"/>
          <w:sz w:val="28"/>
        </w:rPr>
        <w:t>
</w:t>
      </w:r>
      <w:r>
        <w:rPr>
          <w:rFonts w:ascii="Times New Roman"/>
          <w:b w:val="false"/>
          <w:i w:val="false"/>
          <w:color w:val="000000"/>
          <w:sz w:val="28"/>
        </w:rPr>
        <w:t>
      3-тармақтың 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тиiстi қызмет түрiн жүзеге асыруға лицензиясы болмаған кезде дәрiлiк заттарды, медициналық мақсаттағы бұйымдар мен медициналық техниканы жарнамалауға;»;</w:t>
      </w:r>
      <w:r>
        <w:br/>
      </w:r>
      <w:r>
        <w:rPr>
          <w:rFonts w:ascii="Times New Roman"/>
          <w:b w:val="false"/>
          <w:i w:val="false"/>
          <w:color w:val="000000"/>
          <w:sz w:val="28"/>
        </w:rPr>
        <w:t>
</w:t>
      </w:r>
      <w:r>
        <w:rPr>
          <w:rFonts w:ascii="Times New Roman"/>
          <w:b w:val="false"/>
          <w:i w:val="false"/>
          <w:color w:val="000000"/>
          <w:sz w:val="28"/>
        </w:rPr>
        <w:t>
      4-тармақ алып тасталсын;</w:t>
      </w:r>
      <w:r>
        <w:br/>
      </w:r>
      <w:r>
        <w:rPr>
          <w:rFonts w:ascii="Times New Roman"/>
          <w:b w:val="false"/>
          <w:i w:val="false"/>
          <w:color w:val="000000"/>
          <w:sz w:val="28"/>
        </w:rPr>
        <w:t>
</w:t>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Медициналық қызметтердiң, профилактика, диагностика, емдеу және медициналық оңалту әдiстерi мен құралдарының, дәрiлiк заттардың, медициналық мақсаттағы бұйымдар мен медициналық техниканың жарнамасын мерзімді баспасөз басылымдарында, өзге де бұқаралық ақпарат құралдарында және денсаулық сақтау ұйымдарында таратуға және орналастыруға жол беріледі.</w:t>
      </w:r>
      <w:r>
        <w:br/>
      </w:r>
      <w:r>
        <w:rPr>
          <w:rFonts w:ascii="Times New Roman"/>
          <w:b w:val="false"/>
          <w:i w:val="false"/>
          <w:color w:val="000000"/>
          <w:sz w:val="28"/>
        </w:rPr>
        <w:t>
      Рецепт бойынша босатылатын, оның iшiнде құрамында есiрткi, психотроптық заттар мен прекурсорлар бар дәрiлiк заттардың жарнамасы медицина және фармацевтика қызметкерлерiне арналған мамандандырылған мерзімді баспасөз басылымдарында жүзеге асырылады.»;».</w:t>
      </w:r>
      <w:r>
        <w:br/>
      </w:r>
      <w:r>
        <w:rPr>
          <w:rFonts w:ascii="Times New Roman"/>
          <w:b w:val="false"/>
          <w:i w:val="false"/>
          <w:color w:val="000000"/>
          <w:sz w:val="28"/>
        </w:rPr>
        <w:t>
</w:t>
      </w:r>
      <w:r>
        <w:rPr>
          <w:rFonts w:ascii="Times New Roman"/>
          <w:b w:val="false"/>
          <w:i w:val="false"/>
          <w:color w:val="000000"/>
          <w:sz w:val="28"/>
        </w:rPr>
        <w:t>
      30. «Қазақстан Республикасының кейбір заңнамалық актілеріне «Инновациялық технологиялар паркі» инновациялық кластері мәселелері бойынша өзгерістер мен толықтырулар енгізу туралы» 2014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63-құжат):</w:t>
      </w:r>
      <w:r>
        <w:br/>
      </w:r>
      <w:r>
        <w:rPr>
          <w:rFonts w:ascii="Times New Roman"/>
          <w:b w:val="false"/>
          <w:i w:val="false"/>
          <w:color w:val="000000"/>
          <w:sz w:val="28"/>
        </w:rPr>
        <w:t>
</w:t>
      </w:r>
      <w:r>
        <w:rPr>
          <w:rFonts w:ascii="Times New Roman"/>
          <w:b w:val="false"/>
          <w:i w:val="false"/>
          <w:color w:val="000000"/>
          <w:sz w:val="28"/>
        </w:rPr>
        <w:t>
      1-баптың 4-тармағының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мынадай мазмұндағы 108-1-баппен толықтырылсын:</w:t>
      </w:r>
    </w:p>
    <w:bookmarkEnd w:id="56"/>
    <w:bookmarkStart w:name="z1158" w:id="57"/>
    <w:p>
      <w:pPr>
        <w:spacing w:after="0"/>
        <w:ind w:left="0"/>
        <w:jc w:val="both"/>
      </w:pPr>
      <w:r>
        <w:rPr>
          <w:rFonts w:ascii="Times New Roman"/>
          <w:b w:val="false"/>
          <w:i w:val="false"/>
          <w:color w:val="000000"/>
          <w:sz w:val="28"/>
        </w:rPr>
        <w:t>
</w:t>
      </w:r>
      <w:r>
        <w:rPr>
          <w:rFonts w:ascii="Times New Roman"/>
          <w:b/>
          <w:i w:val="false"/>
          <w:color w:val="000000"/>
          <w:sz w:val="28"/>
        </w:rPr>
        <w:t>      «108-1-бап. Жер қойнауын пайдаланушының дербес кластерлік қорға ақша аудару жөніндегі шығыстарын шегеру</w:t>
      </w:r>
    </w:p>
    <w:bookmarkEnd w:id="57"/>
    <w:bookmarkStart w:name="z1159" w:id="58"/>
    <w:p>
      <w:pPr>
        <w:spacing w:after="0"/>
        <w:ind w:left="0"/>
        <w:jc w:val="both"/>
      </w:pPr>
      <w:r>
        <w:rPr>
          <w:rFonts w:ascii="Times New Roman"/>
          <w:b w:val="false"/>
          <w:i w:val="false"/>
          <w:color w:val="000000"/>
          <w:sz w:val="28"/>
        </w:rPr>
        <w:t>      Жер қойнауын пайдаланушы Қазақстан Республикасының жер қойнауы және жер қойнауын пайдалану туралы заңнамасына сәйкес ғылыми-зерттеу және ғылыми-техникалық жұмыстарды қаржыландыру үшін дербес кластерлік қорға ақша аударуға іс жүзінде шеккен шығыстар сомасын мынадай:</w:t>
      </w:r>
      <w:r>
        <w:br/>
      </w:r>
      <w:r>
        <w:rPr>
          <w:rFonts w:ascii="Times New Roman"/>
          <w:b w:val="false"/>
          <w:i w:val="false"/>
          <w:color w:val="000000"/>
          <w:sz w:val="28"/>
        </w:rPr>
        <w:t>
      есепті салық кезеңінде келісімшарттық қызмет бойынша жылдық жиынтық табыстың бір пайызынан аспайтын осындай шығыстардың нақты сомасы,</w:t>
      </w:r>
      <w:r>
        <w:br/>
      </w:r>
      <w:r>
        <w:rPr>
          <w:rFonts w:ascii="Times New Roman"/>
          <w:b w:val="false"/>
          <w:i w:val="false"/>
          <w:color w:val="000000"/>
          <w:sz w:val="28"/>
        </w:rPr>
        <w:t>
      алу</w:t>
      </w:r>
      <w:r>
        <w:br/>
      </w:r>
      <w:r>
        <w:rPr>
          <w:rFonts w:ascii="Times New Roman"/>
          <w:b w:val="false"/>
          <w:i w:val="false"/>
          <w:color w:val="000000"/>
          <w:sz w:val="28"/>
        </w:rPr>
        <w:t>
      осы Кодекстің 108-бабына сәйкес шегерімдерге жатқызылған шығыстар тәртібімен айқындалатын оң айырма мөлшерінде шегерімге жатқызуға құқылы.».</w:t>
      </w:r>
      <w:r>
        <w:br/>
      </w:r>
      <w:r>
        <w:rPr>
          <w:rFonts w:ascii="Times New Roman"/>
          <w:b w:val="false"/>
          <w:i w:val="false"/>
          <w:color w:val="000000"/>
          <w:sz w:val="28"/>
        </w:rPr>
        <w:t>
      31. «Қазақстан Республикасының кейбiр заңнамалық актiлерiне инвестициялық ахуалды жетiлдiру мәселелерi бойынша өзгерiстер мен толықтырулар енгiзу туралы» 2014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64-құжат):</w:t>
      </w:r>
      <w:r>
        <w:br/>
      </w:r>
      <w:r>
        <w:rPr>
          <w:rFonts w:ascii="Times New Roman"/>
          <w:b w:val="false"/>
          <w:i w:val="false"/>
          <w:color w:val="000000"/>
          <w:sz w:val="28"/>
        </w:rPr>
        <w:t>
</w:t>
      </w:r>
      <w:r>
        <w:rPr>
          <w:rFonts w:ascii="Times New Roman"/>
          <w:b w:val="false"/>
          <w:i w:val="false"/>
          <w:color w:val="000000"/>
          <w:sz w:val="28"/>
        </w:rPr>
        <w:t>
      1-баптың 2-тармағының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оныншы және он бірінші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«4. Инвестициялық басым жобаны іске асыруға арналған инвестициялық келісімшарттың қолданысы мерзімінен бұрын тоқтатылған жағдайда, салықтар бойынша преференциялар және салық заңнамасы тұрақтылығының кепілдігі оны жасасқан күннен бастап күшін жояды.</w:t>
      </w:r>
      <w:r>
        <w:br/>
      </w:r>
      <w:r>
        <w:rPr>
          <w:rFonts w:ascii="Times New Roman"/>
          <w:b w:val="false"/>
          <w:i w:val="false"/>
          <w:color w:val="000000"/>
          <w:sz w:val="28"/>
        </w:rPr>
        <w:t>
      Инвестициялық келісімшарт мерзімінен бұрын тоқтатылған кезде салық төлеуші инвестициялық келісімшарт бұзылған күннен бастап күнтізбелік отыз күннен кешіктірмей, осы инвестициялық келісімшарт жасалған күннен бастап оны бұзу күнін қоса алғанда, салық кезеңдері үшін бюджетке төленуге жататын салықтар мен төлемдер сомаларын ұлғайтуды көздейтін қосымша салық есептілігін табыс етуге міндетті.»;</w:t>
      </w:r>
      <w:r>
        <w:br/>
      </w:r>
      <w:r>
        <w:rPr>
          <w:rFonts w:ascii="Times New Roman"/>
          <w:b w:val="false"/>
          <w:i w:val="false"/>
          <w:color w:val="000000"/>
          <w:sz w:val="28"/>
        </w:rPr>
        <w:t>
      он үшінші абзац «шекті» деген сөзден кейін «нормаларының кемінде 50 пайызы мөлшерінде амортизация» деген сөздермен толықтырылсын;</w:t>
      </w:r>
      <w:r>
        <w:br/>
      </w:r>
      <w:r>
        <w:rPr>
          <w:rFonts w:ascii="Times New Roman"/>
          <w:b w:val="false"/>
          <w:i w:val="false"/>
          <w:color w:val="000000"/>
          <w:sz w:val="28"/>
        </w:rPr>
        <w:t>
      он бесінші, жиырмасыншы және жиырма сегізінші абзацтардағы «қолданылу мерзімі» деген сөздер «қолданылуының шекті мерзімі» деген сөздермен ауыстырылсын.</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өзгерістер енгізілді - ҚР 03.12.2015 </w:t>
      </w:r>
      <w:r>
        <w:rPr>
          <w:rFonts w:ascii="Times New Roman"/>
          <w:b w:val="false"/>
          <w:i w:val="false"/>
          <w:color w:val="000000"/>
          <w:sz w:val="28"/>
        </w:rPr>
        <w:t>№ 432-V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237-бабы </w:t>
      </w:r>
      <w:r>
        <w:rPr>
          <w:rFonts w:ascii="Times New Roman"/>
          <w:b w:val="false"/>
          <w:i w:val="false"/>
          <w:color w:val="000000"/>
          <w:sz w:val="28"/>
        </w:rPr>
        <w:t>8-тармағының</w:t>
      </w:r>
      <w:r>
        <w:rPr>
          <w:rFonts w:ascii="Times New Roman"/>
          <w:b w:val="false"/>
          <w:i w:val="false"/>
          <w:color w:val="000000"/>
          <w:sz w:val="28"/>
        </w:rPr>
        <w:t xml:space="preserve"> және 263-бабының </w:t>
      </w:r>
      <w:r>
        <w:rPr>
          <w:rFonts w:ascii="Times New Roman"/>
          <w:b w:val="false"/>
          <w:i w:val="false"/>
          <w:color w:val="000000"/>
          <w:sz w:val="28"/>
        </w:rPr>
        <w:t>7-тармағы</w:t>
      </w:r>
      <w:r>
        <w:rPr>
          <w:rFonts w:ascii="Times New Roman"/>
          <w:b w:val="false"/>
          <w:i w:val="false"/>
          <w:color w:val="000000"/>
          <w:sz w:val="28"/>
        </w:rPr>
        <w:t xml:space="preserve"> төртінші бөлігінің қолданылуы 2015 жылғы 1 қаңтардан бастап 2016 жылғы 1 қаңтарға дейін тоқтатыла тұрсын.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2015 жылғы 1 қаңтардағы жағдай бойынша салық есептілігін табыс етуді тоқтата тұрған қосылған құн салығын төлеушілер 2015 жылғы 1 қаңтардан бастап қосылған құн салығын төлеушілер болып табылмайды деп белгіленсін.</w:t>
      </w:r>
      <w:r>
        <w:br/>
      </w:r>
      <w:r>
        <w:rPr>
          <w:rFonts w:ascii="Times New Roman"/>
          <w:b w:val="false"/>
          <w:i w:val="false"/>
          <w:color w:val="000000"/>
          <w:sz w:val="28"/>
        </w:rPr>
        <w:t>
      2015 жылғы 1 қаңтардағы жағдай бойынша салық есептілігін табыс етуді тоқтата тұрған қосылған құн салығын төлеушілердің қосылған құн салығы бойынша есепке қою туралы куәліктері 2015 жылғы 1 қаңтардан бастап жарамсыз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4-бап</w:t>
      </w:r>
      <w:r>
        <w:rPr>
          <w:rFonts w:ascii="Times New Roman"/>
          <w:b w:val="false"/>
          <w:i w:val="false"/>
          <w:color w:val="000000"/>
          <w:sz w:val="28"/>
        </w:rPr>
        <w:t>. 2015 жылғы 1 шілдедегі жағдай бойынша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571-бабы</w:t>
      </w:r>
      <w:r>
        <w:rPr>
          <w:rFonts w:ascii="Times New Roman"/>
          <w:b w:val="false"/>
          <w:i w:val="false"/>
          <w:color w:val="000000"/>
          <w:sz w:val="28"/>
        </w:rPr>
        <w:t xml:space="preserve"> 4-тармағы 8) тармақшасының талаптарына сай келетін қосылған құн салығын төлеушілер 2015 жылғы 1 шілдеден бастап Қазақстан Республикасының Үкіметі белгілеген нысан бойынша салық органының шешімімен қосылған құн салығы бойынша тіркеу есебінен шығарылуға жатады деп белгіленсін.</w:t>
      </w:r>
      <w:r>
        <w:br/>
      </w:r>
      <w:r>
        <w:rPr>
          <w:rFonts w:ascii="Times New Roman"/>
          <w:b w:val="false"/>
          <w:i w:val="false"/>
          <w:color w:val="000000"/>
          <w:sz w:val="28"/>
        </w:rPr>
        <w:t>
      Осы бапта көрсетілген қосылған құн салығын төлеушілердің қосылған құн салығы бойынша есепке қою туралы куәліктері 2015 жылғы 1 шілдеден бастап жарамсыз болып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367-бабының</w:t>
      </w:r>
      <w:r>
        <w:rPr>
          <w:rFonts w:ascii="Times New Roman"/>
          <w:b w:val="false"/>
          <w:i w:val="false"/>
          <w:color w:val="000000"/>
          <w:sz w:val="28"/>
        </w:rPr>
        <w:t xml:space="preserve"> мақсаттары үшін 2015 жылғы 1 қаңтарға дейін Қазақстан Республикасының аумағына жеңіл автомобильдерді әкелген күн:</w:t>
      </w:r>
      <w:r>
        <w:br/>
      </w:r>
      <w:r>
        <w:rPr>
          <w:rFonts w:ascii="Times New Roman"/>
          <w:b w:val="false"/>
          <w:i w:val="false"/>
          <w:color w:val="000000"/>
          <w:sz w:val="28"/>
        </w:rPr>
        <w:t>
      1) Қазақстан Республикасының кеден заңнамасына сәйкес кедендік жүк декларациясының рәсімделу күні;</w:t>
      </w:r>
      <w:r>
        <w:br/>
      </w:r>
      <w:r>
        <w:rPr>
          <w:rFonts w:ascii="Times New Roman"/>
          <w:b w:val="false"/>
          <w:i w:val="false"/>
          <w:color w:val="000000"/>
          <w:sz w:val="28"/>
        </w:rPr>
        <w:t>
      2) жеңіл автомобильдер Кеден одағына мүше мемлекеттердің аумағынан әкелінген жағдайда –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276-6-бабына</w:t>
      </w:r>
      <w:r>
        <w:rPr>
          <w:rFonts w:ascii="Times New Roman"/>
          <w:b w:val="false"/>
          <w:i w:val="false"/>
          <w:color w:val="000000"/>
          <w:sz w:val="28"/>
        </w:rPr>
        <w:t xml:space="preserve"> сәйкес айқындалатын күн болып табылады деп белгіленсін.</w:t>
      </w:r>
      <w:r>
        <w:br/>
      </w:r>
      <w:r>
        <w:rPr>
          <w:rFonts w:ascii="Times New Roman"/>
          <w:b w:val="false"/>
          <w:i w:val="false"/>
          <w:color w:val="000000"/>
          <w:sz w:val="28"/>
        </w:rPr>
        <w:t>
      Әкелінген күні осы бапқа сәйкес айқындалған жеңіл автомобильдер 2014 жылғы 31 желтоқсаннан кейін бастапқы мемлекеттік тіркеуден өткен жағдайда,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367-бабы</w:t>
      </w:r>
      <w:r>
        <w:rPr>
          <w:rFonts w:ascii="Times New Roman"/>
          <w:b w:val="false"/>
          <w:i w:val="false"/>
          <w:color w:val="000000"/>
          <w:sz w:val="28"/>
        </w:rPr>
        <w:t xml:space="preserve"> 2-2-тармағының нормасы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6-бап</w:t>
      </w:r>
      <w:r>
        <w:rPr>
          <w:rFonts w:ascii="Times New Roman"/>
          <w:b w:val="false"/>
          <w:i w:val="false"/>
          <w:color w:val="000000"/>
          <w:sz w:val="28"/>
        </w:rPr>
        <w:t>. 2015 жылғы 1 қаңтарға дейін резидент заңды тұлғалардың, Қазақстан Республикасында қызметін филиал, өкілдік арқылы жүзеге асыратын бейрезидент заңды тұлғалардың бірінші басшылары болып табылатын, сәйкестендіру нөмірі жоқ шетелдіктер немесе азаматтығы жоқ адамдар:</w:t>
      </w:r>
      <w:r>
        <w:br/>
      </w:r>
      <w:r>
        <w:rPr>
          <w:rFonts w:ascii="Times New Roman"/>
          <w:b w:val="false"/>
          <w:i w:val="false"/>
          <w:color w:val="000000"/>
          <w:sz w:val="28"/>
        </w:rPr>
        <w:t>
      1) салық төлеуші ретінде тіркелу үшін болатын (тұрғылықты) жері бойынша салық органына шетелдіктің немесе азаматтығы жоқ адамның жеке басын куәландыратын құжаттардың, ондай құжат болған жағдайда, салықтық тіркеу нөмірін (немесе оның аналогын) көрсете отырып, азаматтық (резиденттік) еліндегі салықтық тіркелуін растайтын құжаттың нотариат куәландырған көшірмелерін қоса бере отырып, тіркеу есебіне қою туралы салықтық өтініш беруге;</w:t>
      </w:r>
      <w:r>
        <w:br/>
      </w:r>
      <w:r>
        <w:rPr>
          <w:rFonts w:ascii="Times New Roman"/>
          <w:b w:val="false"/>
          <w:i w:val="false"/>
          <w:color w:val="000000"/>
          <w:sz w:val="28"/>
        </w:rPr>
        <w:t>
      2) резидент заңды тұлғаның, Қазақстан Республикасында қызметін филиал, өкілдік арқылы жүзеге асыратын бейрезидент заңды тұлғаның бірінші басшысы туралы мәліметтерді «Салық және бюджетке төленетін басқа да міндетті төлемдер туралы» Қазақстан Республикасы Кодексінің (Салық кодексі) 563-бабының </w:t>
      </w:r>
      <w:r>
        <w:rPr>
          <w:rFonts w:ascii="Times New Roman"/>
          <w:b w:val="false"/>
          <w:i w:val="false"/>
          <w:color w:val="000000"/>
          <w:sz w:val="28"/>
        </w:rPr>
        <w:t>2-1-тармағында</w:t>
      </w:r>
      <w:r>
        <w:rPr>
          <w:rFonts w:ascii="Times New Roman"/>
          <w:b w:val="false"/>
          <w:i w:val="false"/>
          <w:color w:val="000000"/>
          <w:sz w:val="28"/>
        </w:rPr>
        <w:t xml:space="preserve"> белгіленген тәртіппен өзгертуге міндетті.</w:t>
      </w:r>
      <w:r>
        <w:br/>
      </w:r>
      <w:r>
        <w:rPr>
          <w:rFonts w:ascii="Times New Roman"/>
          <w:b w:val="false"/>
          <w:i w:val="false"/>
          <w:color w:val="000000"/>
          <w:sz w:val="28"/>
        </w:rPr>
        <w:t>
      Бірінші басшылары салық органдарына 2015 жылғы 1 қаңтарға дейін салық төлеуші ретінде тіркеу үшін өтініш жасамаған резидент заңды тұлғалар, Қазақстан Республикасында қызметін филиал, өкілдік арқылы жүзеге асыратын бейрезидент заңды тұлғалар 2015 жылғы 1 қаңтардан бастап қосылған құн салығын төлеуші бола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7-бап</w:t>
      </w:r>
      <w:r>
        <w:rPr>
          <w:rFonts w:ascii="Times New Roman"/>
          <w:b w:val="false"/>
          <w:i w:val="false"/>
          <w:color w:val="000000"/>
          <w:sz w:val="28"/>
        </w:rPr>
        <w:t>. 2015 жылғы 1 қаңтардағы жағдай бойынша салық есептілігін табыс етуді тоқтата тұрған және 2018 жылғы 1 қаңтарға дейін қызметін қайта бастамаған, патент негізінде арнаулы салық режимін қолданатын дара кәсіпкерлер «Салық және бюджетке төленетін басқа да міндетті төлемдер туралы» Қазақстан Республикасы Кодексінің (Салық кодексі) 43-1-бабы </w:t>
      </w:r>
      <w:r>
        <w:rPr>
          <w:rFonts w:ascii="Times New Roman"/>
          <w:b w:val="false"/>
          <w:i w:val="false"/>
          <w:color w:val="000000"/>
          <w:sz w:val="28"/>
        </w:rPr>
        <w:t>2-тармағының</w:t>
      </w:r>
      <w:r>
        <w:rPr>
          <w:rFonts w:ascii="Times New Roman"/>
          <w:b w:val="false"/>
          <w:i w:val="false"/>
          <w:color w:val="000000"/>
          <w:sz w:val="28"/>
        </w:rPr>
        <w:t xml:space="preserve"> талаптарына сай келген кезде 2018 жылғы 1 қаңтардан бастап дара кәсіпкер ретінде тіркеу есебінен шығарылуға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«Салық және бюджетке төленетiн басқа да мiндеттi төлемдер туралы» Қазақстан Республикасы Кодексiнiң (Салық кодексi) 574-бабы </w:t>
      </w:r>
      <w:r>
        <w:rPr>
          <w:rFonts w:ascii="Times New Roman"/>
          <w:b w:val="false"/>
          <w:i w:val="false"/>
          <w:color w:val="000000"/>
          <w:sz w:val="28"/>
        </w:rPr>
        <w:t>5-тармағы</w:t>
      </w:r>
      <w:r>
        <w:rPr>
          <w:rFonts w:ascii="Times New Roman"/>
          <w:b w:val="false"/>
          <w:i w:val="false"/>
          <w:color w:val="000000"/>
          <w:sz w:val="28"/>
        </w:rPr>
        <w:t xml:space="preserve"> бірінші бөлігінің 2) тармақшасы 2016 жылғы 1 қаңтарға дейін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«2) осы баптың 1-тармағы 3), 4), 5) (темекі өнімдерін көтерме саудада өткізуді қоспағанда), 7) тармақшаларында көрсетілген қызметті жүзеге асырған кезде лицензия берілген күннен бастап күнтізбелік он күннен кешіктірілмей табыс 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256-бабының</w:t>
      </w:r>
      <w:r>
        <w:rPr>
          <w:rFonts w:ascii="Times New Roman"/>
          <w:b w:val="false"/>
          <w:i w:val="false"/>
          <w:color w:val="000000"/>
          <w:sz w:val="28"/>
        </w:rPr>
        <w:t xml:space="preserve"> 3-4-тармағы 2014 жылғы 1 қаңтардан бастап 2015 жылғы 1 қаңтарға дейін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«3-4. Осы Кодекстің 237-бабының 2-тармағында көзделген жұмыстар, көрсетілетін қызметтер бойынша (осы Кодекске сәйкес шот-фактура жазып беру талап етілмейтін жағдайларды қоспағанда) қосылған құн салығы шот-фактураны жазып беру тура келетін салық кезеңінде есепке жатқызылады.».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10-бап</w:t>
      </w:r>
      <w:r>
        <w:rPr>
          <w:rFonts w:ascii="Times New Roman"/>
          <w:b w:val="false"/>
          <w:i w:val="false"/>
          <w:color w:val="000000"/>
          <w:sz w:val="28"/>
        </w:rPr>
        <w:t>. Осы Заң:</w:t>
      </w:r>
      <w:r>
        <w:br/>
      </w:r>
      <w:r>
        <w:rPr>
          <w:rFonts w:ascii="Times New Roman"/>
          <w:b w:val="false"/>
          <w:i w:val="false"/>
          <w:color w:val="000000"/>
          <w:sz w:val="28"/>
        </w:rPr>
        <w:t>
</w:t>
      </w:r>
      <w:r>
        <w:rPr>
          <w:rFonts w:ascii="Times New Roman"/>
          <w:b w:val="false"/>
          <w:i w:val="false"/>
          <w:color w:val="000000"/>
          <w:sz w:val="28"/>
        </w:rPr>
        <w:t>
      1) 2009 жылғы 1 қаңтардан бастап қолданысқа енгізілетін, осы Заңның 1-бабы 3-тармағы </w:t>
      </w:r>
      <w:r>
        <w:rPr>
          <w:rFonts w:ascii="Times New Roman"/>
          <w:b w:val="false"/>
          <w:i w:val="false"/>
          <w:color w:val="000000"/>
          <w:sz w:val="28"/>
        </w:rPr>
        <w:t>43) тармақшасының</w:t>
      </w:r>
      <w:r>
        <w:rPr>
          <w:rFonts w:ascii="Times New Roman"/>
          <w:b w:val="false"/>
          <w:i w:val="false"/>
          <w:color w:val="000000"/>
          <w:sz w:val="28"/>
        </w:rPr>
        <w:t xml:space="preserve"> үшінші – сегізінші абзацтарын, </w:t>
      </w:r>
      <w:r>
        <w:rPr>
          <w:rFonts w:ascii="Times New Roman"/>
          <w:b w:val="false"/>
          <w:i w:val="false"/>
          <w:color w:val="000000"/>
          <w:sz w:val="28"/>
        </w:rPr>
        <w:t>44) тармақшасының</w:t>
      </w:r>
      <w:r>
        <w:rPr>
          <w:rFonts w:ascii="Times New Roman"/>
          <w:b w:val="false"/>
          <w:i w:val="false"/>
          <w:color w:val="000000"/>
          <w:sz w:val="28"/>
        </w:rPr>
        <w:t xml:space="preserve"> қырық бесінші және қырық алтыншы абзацтарын,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65)</w:t>
      </w:r>
      <w:r>
        <w:rPr>
          <w:rFonts w:ascii="Times New Roman"/>
          <w:b w:val="false"/>
          <w:i w:val="false"/>
          <w:color w:val="000000"/>
          <w:sz w:val="28"/>
        </w:rPr>
        <w:t>, </w:t>
      </w:r>
      <w:r>
        <w:rPr>
          <w:rFonts w:ascii="Times New Roman"/>
          <w:b w:val="false"/>
          <w:i w:val="false"/>
          <w:color w:val="000000"/>
          <w:sz w:val="28"/>
        </w:rPr>
        <w:t>68) тармақшаларын</w:t>
      </w:r>
      <w:r>
        <w:rPr>
          <w:rFonts w:ascii="Times New Roman"/>
          <w:b w:val="false"/>
          <w:i w:val="false"/>
          <w:color w:val="000000"/>
          <w:sz w:val="28"/>
        </w:rPr>
        <w:t>, </w:t>
      </w:r>
      <w:r>
        <w:rPr>
          <w:rFonts w:ascii="Times New Roman"/>
          <w:b w:val="false"/>
          <w:i w:val="false"/>
          <w:color w:val="000000"/>
          <w:sz w:val="28"/>
        </w:rPr>
        <w:t>107) тармақшасының</w:t>
      </w:r>
      <w:r>
        <w:rPr>
          <w:rFonts w:ascii="Times New Roman"/>
          <w:b w:val="false"/>
          <w:i w:val="false"/>
          <w:color w:val="000000"/>
          <w:sz w:val="28"/>
        </w:rPr>
        <w:t xml:space="preserve"> оныншы – он үшінші абзацтарын, </w:t>
      </w:r>
      <w:r>
        <w:rPr>
          <w:rFonts w:ascii="Times New Roman"/>
          <w:b w:val="false"/>
          <w:i w:val="false"/>
          <w:color w:val="000000"/>
          <w:sz w:val="28"/>
        </w:rPr>
        <w:t>112) тармақшасының</w:t>
      </w:r>
      <w:r>
        <w:rPr>
          <w:rFonts w:ascii="Times New Roman"/>
          <w:b w:val="false"/>
          <w:i w:val="false"/>
          <w:color w:val="000000"/>
          <w:sz w:val="28"/>
        </w:rPr>
        <w:t xml:space="preserve"> төртінші – сегізінші абзацтарын, </w:t>
      </w:r>
      <w:r>
        <w:rPr>
          <w:rFonts w:ascii="Times New Roman"/>
          <w:b w:val="false"/>
          <w:i w:val="false"/>
          <w:color w:val="000000"/>
          <w:sz w:val="28"/>
        </w:rPr>
        <w:t>124)</w:t>
      </w:r>
      <w:r>
        <w:rPr>
          <w:rFonts w:ascii="Times New Roman"/>
          <w:b w:val="false"/>
          <w:i w:val="false"/>
          <w:color w:val="000000"/>
          <w:sz w:val="28"/>
        </w:rPr>
        <w:t>, </w:t>
      </w:r>
      <w:r>
        <w:rPr>
          <w:rFonts w:ascii="Times New Roman"/>
          <w:b w:val="false"/>
          <w:i w:val="false"/>
          <w:color w:val="000000"/>
          <w:sz w:val="28"/>
        </w:rPr>
        <w:t>183) тармақшаларын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2013 жылғы 1 қаңтардан бастап қолданысқа енгізілетін осы Заңның 1-бабы 3-тармағының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125) тармақшаларын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2014 жылғы 1 қаңтардан бастап қолданысқа енгізілетін осы Заңның 1-бабы 3-тармағы </w:t>
      </w:r>
      <w:r>
        <w:rPr>
          <w:rFonts w:ascii="Times New Roman"/>
          <w:b w:val="false"/>
          <w:i w:val="false"/>
          <w:color w:val="000000"/>
          <w:sz w:val="28"/>
        </w:rPr>
        <w:t>6) тармақшасының</w:t>
      </w:r>
      <w:r>
        <w:rPr>
          <w:rFonts w:ascii="Times New Roman"/>
          <w:b w:val="false"/>
          <w:i w:val="false"/>
          <w:color w:val="000000"/>
          <w:sz w:val="28"/>
        </w:rPr>
        <w:t xml:space="preserve"> бірінші – үшінші, бесінші, алтыншы абзацтарын,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37) тармақшаларын</w:t>
      </w:r>
      <w:r>
        <w:rPr>
          <w:rFonts w:ascii="Times New Roman"/>
          <w:b w:val="false"/>
          <w:i w:val="false"/>
          <w:color w:val="000000"/>
          <w:sz w:val="28"/>
        </w:rPr>
        <w:t>, </w:t>
      </w:r>
      <w:r>
        <w:rPr>
          <w:rFonts w:ascii="Times New Roman"/>
          <w:b w:val="false"/>
          <w:i w:val="false"/>
          <w:color w:val="000000"/>
          <w:sz w:val="28"/>
        </w:rPr>
        <w:t>43)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44) тармақшасының</w:t>
      </w:r>
      <w:r>
        <w:rPr>
          <w:rFonts w:ascii="Times New Roman"/>
          <w:b w:val="false"/>
          <w:i w:val="false"/>
          <w:color w:val="000000"/>
          <w:sz w:val="28"/>
        </w:rPr>
        <w:t xml:space="preserve"> қырық жетінші абзацын, </w:t>
      </w:r>
      <w:r>
        <w:rPr>
          <w:rFonts w:ascii="Times New Roman"/>
          <w:b w:val="false"/>
          <w:i w:val="false"/>
          <w:color w:val="000000"/>
          <w:sz w:val="28"/>
        </w:rPr>
        <w:t>49) тармақшасын</w:t>
      </w:r>
      <w:r>
        <w:rPr>
          <w:rFonts w:ascii="Times New Roman"/>
          <w:b w:val="false"/>
          <w:i w:val="false"/>
          <w:color w:val="000000"/>
          <w:sz w:val="28"/>
        </w:rPr>
        <w:t>, </w:t>
      </w:r>
      <w:r>
        <w:rPr>
          <w:rFonts w:ascii="Times New Roman"/>
          <w:b w:val="false"/>
          <w:i w:val="false"/>
          <w:color w:val="000000"/>
          <w:sz w:val="28"/>
        </w:rPr>
        <w:t>61) тармақшасының</w:t>
      </w:r>
      <w:r>
        <w:rPr>
          <w:rFonts w:ascii="Times New Roman"/>
          <w:b w:val="false"/>
          <w:i w:val="false"/>
          <w:color w:val="000000"/>
          <w:sz w:val="28"/>
        </w:rPr>
        <w:t xml:space="preserve"> екінші, үшінші абзацтарын, </w:t>
      </w:r>
      <w:r>
        <w:rPr>
          <w:rFonts w:ascii="Times New Roman"/>
          <w:b w:val="false"/>
          <w:i w:val="false"/>
          <w:color w:val="000000"/>
          <w:sz w:val="28"/>
        </w:rPr>
        <w:t>62) тармақшасының</w:t>
      </w:r>
      <w:r>
        <w:rPr>
          <w:rFonts w:ascii="Times New Roman"/>
          <w:b w:val="false"/>
          <w:i w:val="false"/>
          <w:color w:val="000000"/>
          <w:sz w:val="28"/>
        </w:rPr>
        <w:t xml:space="preserve"> үшінші, төртінші, алтыншы – сегізінші абзацтарын, </w:t>
      </w:r>
      <w:r>
        <w:rPr>
          <w:rFonts w:ascii="Times New Roman"/>
          <w:b w:val="false"/>
          <w:i w:val="false"/>
          <w:color w:val="000000"/>
          <w:sz w:val="28"/>
        </w:rPr>
        <w:t>63) тармақшасының</w:t>
      </w:r>
      <w:r>
        <w:rPr>
          <w:rFonts w:ascii="Times New Roman"/>
          <w:b w:val="false"/>
          <w:i w:val="false"/>
          <w:color w:val="000000"/>
          <w:sz w:val="28"/>
        </w:rPr>
        <w:t xml:space="preserve"> сегізінші, тоғызыншы абзацтарын, </w:t>
      </w:r>
      <w:r>
        <w:rPr>
          <w:rFonts w:ascii="Times New Roman"/>
          <w:b w:val="false"/>
          <w:i w:val="false"/>
          <w:color w:val="000000"/>
          <w:sz w:val="28"/>
        </w:rPr>
        <w:t>105) тармақшасын</w:t>
      </w:r>
      <w:r>
        <w:rPr>
          <w:rFonts w:ascii="Times New Roman"/>
          <w:b w:val="false"/>
          <w:i w:val="false"/>
          <w:color w:val="000000"/>
          <w:sz w:val="28"/>
        </w:rPr>
        <w:t>, </w:t>
      </w:r>
      <w:r>
        <w:rPr>
          <w:rFonts w:ascii="Times New Roman"/>
          <w:b w:val="false"/>
          <w:i w:val="false"/>
          <w:color w:val="000000"/>
          <w:sz w:val="28"/>
        </w:rPr>
        <w:t>109)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130)</w:t>
      </w:r>
      <w:r>
        <w:rPr>
          <w:rFonts w:ascii="Times New Roman"/>
          <w:b w:val="false"/>
          <w:i w:val="false"/>
          <w:color w:val="000000"/>
          <w:sz w:val="28"/>
        </w:rPr>
        <w:t>, </w:t>
      </w:r>
      <w:r>
        <w:rPr>
          <w:rFonts w:ascii="Times New Roman"/>
          <w:b w:val="false"/>
          <w:i w:val="false"/>
          <w:color w:val="000000"/>
          <w:sz w:val="28"/>
        </w:rPr>
        <w:t>131) тармақшаларын</w:t>
      </w:r>
      <w:r>
        <w:rPr>
          <w:rFonts w:ascii="Times New Roman"/>
          <w:b w:val="false"/>
          <w:i w:val="false"/>
          <w:color w:val="000000"/>
          <w:sz w:val="28"/>
        </w:rPr>
        <w:t>, </w:t>
      </w:r>
      <w:r>
        <w:rPr>
          <w:rFonts w:ascii="Times New Roman"/>
          <w:b w:val="false"/>
          <w:i w:val="false"/>
          <w:color w:val="000000"/>
          <w:sz w:val="28"/>
        </w:rPr>
        <w:t>150) тармақшасының</w:t>
      </w:r>
      <w:r>
        <w:rPr>
          <w:rFonts w:ascii="Times New Roman"/>
          <w:b w:val="false"/>
          <w:i w:val="false"/>
          <w:color w:val="000000"/>
          <w:sz w:val="28"/>
        </w:rPr>
        <w:t xml:space="preserve"> екінші, он жетінші абзацтарын, </w:t>
      </w:r>
      <w:r>
        <w:rPr>
          <w:rFonts w:ascii="Times New Roman"/>
          <w:b w:val="false"/>
          <w:i w:val="false"/>
          <w:color w:val="000000"/>
          <w:sz w:val="28"/>
        </w:rPr>
        <w:t>13-тармағын</w:t>
      </w:r>
      <w:r>
        <w:rPr>
          <w:rFonts w:ascii="Times New Roman"/>
          <w:b w:val="false"/>
          <w:i w:val="false"/>
          <w:color w:val="000000"/>
          <w:sz w:val="28"/>
        </w:rPr>
        <w:t>, 26-тармағының </w:t>
      </w:r>
      <w:r>
        <w:rPr>
          <w:rFonts w:ascii="Times New Roman"/>
          <w:b w:val="false"/>
          <w:i w:val="false"/>
          <w:color w:val="000000"/>
          <w:sz w:val="28"/>
        </w:rPr>
        <w:t>2) тармақшасын</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2014 жылғы 1 шілдеден бастап қолданысқа енгізілетін осы Заңның 1-бабы 3-тармағы </w:t>
      </w:r>
      <w:r>
        <w:rPr>
          <w:rFonts w:ascii="Times New Roman"/>
          <w:b w:val="false"/>
          <w:i w:val="false"/>
          <w:color w:val="000000"/>
          <w:sz w:val="28"/>
        </w:rPr>
        <w:t>70) тармақшасының</w:t>
      </w:r>
      <w:r>
        <w:rPr>
          <w:rFonts w:ascii="Times New Roman"/>
          <w:b w:val="false"/>
          <w:i w:val="false"/>
          <w:color w:val="000000"/>
          <w:sz w:val="28"/>
        </w:rPr>
        <w:t xml:space="preserve"> он бірінші абзацын, </w:t>
      </w:r>
      <w:r>
        <w:rPr>
          <w:rFonts w:ascii="Times New Roman"/>
          <w:b w:val="false"/>
          <w:i w:val="false"/>
          <w:color w:val="000000"/>
          <w:sz w:val="28"/>
        </w:rPr>
        <w:t>73) тармақшасының</w:t>
      </w:r>
      <w:r>
        <w:rPr>
          <w:rFonts w:ascii="Times New Roman"/>
          <w:b w:val="false"/>
          <w:i w:val="false"/>
          <w:color w:val="000000"/>
          <w:sz w:val="28"/>
        </w:rPr>
        <w:t xml:space="preserve"> екінші – отыз жетінші абзацтарын, </w:t>
      </w:r>
      <w:r>
        <w:rPr>
          <w:rFonts w:ascii="Times New Roman"/>
          <w:b w:val="false"/>
          <w:i w:val="false"/>
          <w:color w:val="000000"/>
          <w:sz w:val="28"/>
        </w:rPr>
        <w:t>176) тармақшасының</w:t>
      </w:r>
      <w:r>
        <w:rPr>
          <w:rFonts w:ascii="Times New Roman"/>
          <w:b w:val="false"/>
          <w:i w:val="false"/>
          <w:color w:val="000000"/>
          <w:sz w:val="28"/>
        </w:rPr>
        <w:t xml:space="preserve"> он үшінші абзацын;</w:t>
      </w:r>
      <w:r>
        <w:br/>
      </w:r>
      <w:r>
        <w:rPr>
          <w:rFonts w:ascii="Times New Roman"/>
          <w:b w:val="false"/>
          <w:i w:val="false"/>
          <w:color w:val="000000"/>
          <w:sz w:val="28"/>
        </w:rPr>
        <w:t>
</w:t>
      </w:r>
      <w:r>
        <w:rPr>
          <w:rFonts w:ascii="Times New Roman"/>
          <w:b w:val="false"/>
          <w:i w:val="false"/>
          <w:color w:val="000000"/>
          <w:sz w:val="28"/>
        </w:rPr>
        <w:t>
      5) 2014 жылғы 20 қарашадан бастап қолданысқа енгізілетін осы Заңның 1-бабының </w:t>
      </w:r>
      <w:r>
        <w:rPr>
          <w:rFonts w:ascii="Times New Roman"/>
          <w:b w:val="false"/>
          <w:i w:val="false"/>
          <w:color w:val="000000"/>
          <w:sz w:val="28"/>
        </w:rPr>
        <w:t>29-тармағын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2015 жылғы 1 қаңтардан бастап қолданысқа енгізілетін және 2017 жылғы 31 желтоқсанға дейін қолданылатын осы Заңның 1-бабы 3-тармағы </w:t>
      </w:r>
      <w:r>
        <w:rPr>
          <w:rFonts w:ascii="Times New Roman"/>
          <w:b w:val="false"/>
          <w:i w:val="false"/>
          <w:color w:val="000000"/>
          <w:sz w:val="28"/>
        </w:rPr>
        <w:t>26)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44) тармақшасының</w:t>
      </w:r>
      <w:r>
        <w:rPr>
          <w:rFonts w:ascii="Times New Roman"/>
          <w:b w:val="false"/>
          <w:i w:val="false"/>
          <w:color w:val="000000"/>
          <w:sz w:val="28"/>
        </w:rPr>
        <w:t xml:space="preserve"> алтыншы – отыз алтыншы, қырық сегізінші – елу алтыншы абзацтарын, </w:t>
      </w:r>
      <w:r>
        <w:rPr>
          <w:rFonts w:ascii="Times New Roman"/>
          <w:b w:val="false"/>
          <w:i w:val="false"/>
          <w:color w:val="000000"/>
          <w:sz w:val="28"/>
        </w:rPr>
        <w:t>54) тармақшасын</w:t>
      </w:r>
      <w:r>
        <w:rPr>
          <w:rFonts w:ascii="Times New Roman"/>
          <w:b w:val="false"/>
          <w:i w:val="false"/>
          <w:color w:val="000000"/>
          <w:sz w:val="28"/>
        </w:rPr>
        <w:t>, 17-тармағы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үшінші абзацтарын;</w:t>
      </w:r>
      <w:r>
        <w:br/>
      </w:r>
      <w:r>
        <w:rPr>
          <w:rFonts w:ascii="Times New Roman"/>
          <w:b w:val="false"/>
          <w:i w:val="false"/>
          <w:color w:val="000000"/>
          <w:sz w:val="28"/>
        </w:rPr>
        <w:t>
</w:t>
      </w:r>
      <w:r>
        <w:rPr>
          <w:rFonts w:ascii="Times New Roman"/>
          <w:b w:val="false"/>
          <w:i w:val="false"/>
          <w:color w:val="000000"/>
          <w:sz w:val="28"/>
        </w:rPr>
        <w:t>
      7) 2015 жылғы 1 қаңтардан бастап қолданысқа енгізілетін және 2020 жылғы 31 желтоқсанға дейін қолданылатын осы Заңның 1-бабы 3-тармағы </w:t>
      </w:r>
      <w:r>
        <w:rPr>
          <w:rFonts w:ascii="Times New Roman"/>
          <w:b w:val="false"/>
          <w:i w:val="false"/>
          <w:color w:val="000000"/>
          <w:sz w:val="28"/>
        </w:rPr>
        <w:t>61)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77) тармақшасының</w:t>
      </w:r>
      <w:r>
        <w:rPr>
          <w:rFonts w:ascii="Times New Roman"/>
          <w:b w:val="false"/>
          <w:i w:val="false"/>
          <w:color w:val="000000"/>
          <w:sz w:val="28"/>
        </w:rPr>
        <w:t xml:space="preserve"> он алтыншы, он жетінші абзацтарын, </w:t>
      </w:r>
      <w:r>
        <w:rPr>
          <w:rFonts w:ascii="Times New Roman"/>
          <w:b w:val="false"/>
          <w:i w:val="false"/>
          <w:color w:val="000000"/>
          <w:sz w:val="28"/>
        </w:rPr>
        <w:t>156) тармақшасының</w:t>
      </w:r>
      <w:r>
        <w:rPr>
          <w:rFonts w:ascii="Times New Roman"/>
          <w:b w:val="false"/>
          <w:i w:val="false"/>
          <w:color w:val="000000"/>
          <w:sz w:val="28"/>
        </w:rPr>
        <w:t xml:space="preserve"> екінші абзацын, 16-тармағының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5) тармақшаларын</w:t>
      </w:r>
      <w:r>
        <w:rPr>
          <w:rFonts w:ascii="Times New Roman"/>
          <w:b w:val="false"/>
          <w:i w:val="false"/>
          <w:color w:val="000000"/>
          <w:sz w:val="28"/>
        </w:rPr>
        <w:t>, </w:t>
      </w:r>
      <w:r>
        <w:rPr>
          <w:rFonts w:ascii="Times New Roman"/>
          <w:b w:val="false"/>
          <w:i w:val="false"/>
          <w:color w:val="000000"/>
          <w:sz w:val="28"/>
        </w:rPr>
        <w:t>6) тармақшасының</w:t>
      </w:r>
      <w:r>
        <w:rPr>
          <w:rFonts w:ascii="Times New Roman"/>
          <w:b w:val="false"/>
          <w:i w:val="false"/>
          <w:color w:val="000000"/>
          <w:sz w:val="28"/>
        </w:rPr>
        <w:t xml:space="preserve"> бесінші – отыз жетінші абзацтарын, </w:t>
      </w:r>
      <w:r>
        <w:rPr>
          <w:rFonts w:ascii="Times New Roman"/>
          <w:b w:val="false"/>
          <w:i w:val="false"/>
          <w:color w:val="000000"/>
          <w:sz w:val="28"/>
        </w:rPr>
        <w:t>7)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2015 жылғы 1 сәуірден бастап қолданысқа енгізілетін осы Заңның 1-бабы 2-тармағының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 </w:t>
      </w:r>
      <w:r>
        <w:rPr>
          <w:rFonts w:ascii="Times New Roman"/>
          <w:b w:val="false"/>
          <w:i w:val="false"/>
          <w:color w:val="000000"/>
          <w:sz w:val="28"/>
        </w:rPr>
        <w:t>14) тармақшаларын</w:t>
      </w:r>
      <w:r>
        <w:rPr>
          <w:rFonts w:ascii="Times New Roman"/>
          <w:b w:val="false"/>
          <w:i w:val="false"/>
          <w:color w:val="000000"/>
          <w:sz w:val="28"/>
        </w:rPr>
        <w:t xml:space="preserve"> және </w:t>
      </w:r>
      <w:r>
        <w:rPr>
          <w:rFonts w:ascii="Times New Roman"/>
          <w:b w:val="false"/>
          <w:i w:val="false"/>
          <w:color w:val="000000"/>
          <w:sz w:val="28"/>
        </w:rPr>
        <w:t>12-тармағын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2015 жылғы 1 шілдеден бастап қолданысқа енгізілетін осы Заңның 1-бабы 3-тармағы </w:t>
      </w:r>
      <w:r>
        <w:rPr>
          <w:rFonts w:ascii="Times New Roman"/>
          <w:b w:val="false"/>
          <w:i w:val="false"/>
          <w:color w:val="000000"/>
          <w:sz w:val="28"/>
        </w:rPr>
        <w:t>145) тармақшасының</w:t>
      </w:r>
      <w:r>
        <w:rPr>
          <w:rFonts w:ascii="Times New Roman"/>
          <w:b w:val="false"/>
          <w:i w:val="false"/>
          <w:color w:val="000000"/>
          <w:sz w:val="28"/>
        </w:rPr>
        <w:t xml:space="preserve"> екінші – он сегізінші абзацтарын, </w:t>
      </w:r>
      <w:r>
        <w:rPr>
          <w:rFonts w:ascii="Times New Roman"/>
          <w:b w:val="false"/>
          <w:i w:val="false"/>
          <w:color w:val="000000"/>
          <w:sz w:val="28"/>
        </w:rPr>
        <w:t>147) тармақшасының</w:t>
      </w:r>
      <w:r>
        <w:rPr>
          <w:rFonts w:ascii="Times New Roman"/>
          <w:b w:val="false"/>
          <w:i w:val="false"/>
          <w:color w:val="000000"/>
          <w:sz w:val="28"/>
        </w:rPr>
        <w:t xml:space="preserve"> тоғызыншы – отызыншы абзацтарын, </w:t>
      </w:r>
      <w:r>
        <w:rPr>
          <w:rFonts w:ascii="Times New Roman"/>
          <w:b w:val="false"/>
          <w:i w:val="false"/>
          <w:color w:val="000000"/>
          <w:sz w:val="28"/>
        </w:rPr>
        <w:t>149) тармақшасын</w:t>
      </w:r>
      <w:r>
        <w:rPr>
          <w:rFonts w:ascii="Times New Roman"/>
          <w:b w:val="false"/>
          <w:i w:val="false"/>
          <w:color w:val="000000"/>
          <w:sz w:val="28"/>
        </w:rPr>
        <w:t>, </w:t>
      </w:r>
      <w:r>
        <w:rPr>
          <w:rFonts w:ascii="Times New Roman"/>
          <w:b w:val="false"/>
          <w:i w:val="false"/>
          <w:color w:val="000000"/>
          <w:sz w:val="28"/>
        </w:rPr>
        <w:t>4-бабын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2016 жылғы 1 қаңтардан бастап қолданысқа енгізілетін осы Заңның 1-бабы 3-тармағының </w:t>
      </w:r>
      <w:r>
        <w:rPr>
          <w:rFonts w:ascii="Times New Roman"/>
          <w:b w:val="false"/>
          <w:i w:val="false"/>
          <w:color w:val="000000"/>
          <w:sz w:val="28"/>
        </w:rPr>
        <w:t>18) тармақшасын</w:t>
      </w:r>
      <w:r>
        <w:rPr>
          <w:rFonts w:ascii="Times New Roman"/>
          <w:b w:val="false"/>
          <w:i w:val="false"/>
          <w:color w:val="000000"/>
          <w:sz w:val="28"/>
        </w:rPr>
        <w:t>, </w:t>
      </w:r>
      <w:r>
        <w:rPr>
          <w:rFonts w:ascii="Times New Roman"/>
          <w:b w:val="false"/>
          <w:i w:val="false"/>
          <w:color w:val="000000"/>
          <w:sz w:val="28"/>
        </w:rPr>
        <w:t>150) тармақшасының</w:t>
      </w:r>
      <w:r>
        <w:rPr>
          <w:rFonts w:ascii="Times New Roman"/>
          <w:b w:val="false"/>
          <w:i w:val="false"/>
          <w:color w:val="000000"/>
          <w:sz w:val="28"/>
        </w:rPr>
        <w:t xml:space="preserve"> бесінші – сегізінші, он бірінші абзацтарын, </w:t>
      </w:r>
      <w:r>
        <w:rPr>
          <w:rFonts w:ascii="Times New Roman"/>
          <w:b w:val="false"/>
          <w:i w:val="false"/>
          <w:color w:val="000000"/>
          <w:sz w:val="28"/>
        </w:rPr>
        <w:t>152) тармақшасының</w:t>
      </w:r>
      <w:r>
        <w:rPr>
          <w:rFonts w:ascii="Times New Roman"/>
          <w:b w:val="false"/>
          <w:i w:val="false"/>
          <w:color w:val="000000"/>
          <w:sz w:val="28"/>
        </w:rPr>
        <w:t xml:space="preserve"> үшінші – төртінші, жетінші – сегізінші, он екінші абзацтарын, 21-тармағының </w:t>
      </w:r>
      <w:r>
        <w:rPr>
          <w:rFonts w:ascii="Times New Roman"/>
          <w:b w:val="false"/>
          <w:i w:val="false"/>
          <w:color w:val="000000"/>
          <w:sz w:val="28"/>
        </w:rPr>
        <w:t>4)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2017 жылғы 1 қаңтардан бастап қолданысқа енгізілетін осы Заңның 1-бабы 3-тармағы </w:t>
      </w:r>
      <w:r>
        <w:rPr>
          <w:rFonts w:ascii="Times New Roman"/>
          <w:b w:val="false"/>
          <w:i w:val="false"/>
          <w:color w:val="000000"/>
          <w:sz w:val="28"/>
        </w:rPr>
        <w:t>31) тармақшасының</w:t>
      </w:r>
      <w:r>
        <w:rPr>
          <w:rFonts w:ascii="Times New Roman"/>
          <w:b w:val="false"/>
          <w:i w:val="false"/>
          <w:color w:val="000000"/>
          <w:sz w:val="28"/>
        </w:rPr>
        <w:t xml:space="preserve"> он жетінші – жиырма төртінші абзацтарын;</w:t>
      </w:r>
      <w:r>
        <w:br/>
      </w:r>
      <w:r>
        <w:rPr>
          <w:rFonts w:ascii="Times New Roman"/>
          <w:b w:val="false"/>
          <w:i w:val="false"/>
          <w:color w:val="000000"/>
          <w:sz w:val="28"/>
        </w:rPr>
        <w:t>
</w:t>
      </w:r>
      <w:r>
        <w:rPr>
          <w:rFonts w:ascii="Times New Roman"/>
          <w:b w:val="false"/>
          <w:i w:val="false"/>
          <w:color w:val="000000"/>
          <w:sz w:val="28"/>
        </w:rPr>
        <w:t>
      12)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 күннен кейін қолданысқа енгізілетін осы Заңның 1-бабының </w:t>
      </w:r>
      <w:r>
        <w:rPr>
          <w:rFonts w:ascii="Times New Roman"/>
          <w:b w:val="false"/>
          <w:i w:val="false"/>
          <w:color w:val="000000"/>
          <w:sz w:val="28"/>
        </w:rPr>
        <w:t>1-тармағын</w:t>
      </w:r>
      <w:r>
        <w:rPr>
          <w:rFonts w:ascii="Times New Roman"/>
          <w:b w:val="false"/>
          <w:i w:val="false"/>
          <w:color w:val="000000"/>
          <w:sz w:val="28"/>
        </w:rPr>
        <w:t>, 3-тармағы </w:t>
      </w:r>
      <w:r>
        <w:rPr>
          <w:rFonts w:ascii="Times New Roman"/>
          <w:b w:val="false"/>
          <w:i w:val="false"/>
          <w:color w:val="000000"/>
          <w:sz w:val="28"/>
        </w:rPr>
        <w:t>6)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155) тармақшасының</w:t>
      </w:r>
      <w:r>
        <w:rPr>
          <w:rFonts w:ascii="Times New Roman"/>
          <w:b w:val="false"/>
          <w:i w:val="false"/>
          <w:color w:val="000000"/>
          <w:sz w:val="28"/>
        </w:rPr>
        <w:t xml:space="preserve"> жиырма бірінші және жиырма екінші абзацтарын,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22-тармақтарын</w:t>
      </w:r>
      <w:r>
        <w:rPr>
          <w:rFonts w:ascii="Times New Roman"/>
          <w:b w:val="false"/>
          <w:i w:val="false"/>
          <w:color w:val="000000"/>
          <w:sz w:val="28"/>
        </w:rPr>
        <w:t>, 23-тармағының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тармақшаларын</w:t>
      </w:r>
      <w:r>
        <w:rPr>
          <w:rFonts w:ascii="Times New Roman"/>
          <w:b w:val="false"/>
          <w:i w:val="false"/>
          <w:color w:val="000000"/>
          <w:sz w:val="28"/>
        </w:rPr>
        <w:t>, </w:t>
      </w:r>
      <w:r>
        <w:rPr>
          <w:rFonts w:ascii="Times New Roman"/>
          <w:b w:val="false"/>
          <w:i w:val="false"/>
          <w:color w:val="000000"/>
          <w:sz w:val="28"/>
        </w:rPr>
        <w:t>25-тармағын</w:t>
      </w:r>
      <w:r>
        <w:rPr>
          <w:rFonts w:ascii="Times New Roman"/>
          <w:b w:val="false"/>
          <w:i w:val="false"/>
          <w:color w:val="000000"/>
          <w:sz w:val="28"/>
        </w:rPr>
        <w:t xml:space="preserve"> қоспағанда, 2015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10-бапқа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(02.01.2015 бастап қолданысқа енгізіледі).</w:t>
      </w:r>
    </w:p>
    <w:bookmarkEnd w:id="5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