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dd6a5" w14:textId="5ddd6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2015 - 2017 жылдарға арналған республикалық бюджет туралы</w:t>
      </w:r>
    </w:p>
    <w:p>
      <w:pPr>
        <w:spacing w:after="0"/>
        <w:ind w:left="0"/>
        <w:jc w:val="both"/>
      </w:pPr>
      <w:r>
        <w:rPr>
          <w:rFonts w:ascii="Times New Roman"/>
          <w:b w:val="false"/>
          <w:i w:val="false"/>
          <w:color w:val="000000"/>
          <w:sz w:val="28"/>
        </w:rPr>
        <w:t>Қазақстан Республикасының Заңы 2014 жылғы 28 қарашадағы № 259-V ҚРЗ.</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Осы Заң 2015 жылғы 1 қаңтардан бастап қолданысқа енгiзiледi.</w:t>
      </w:r>
    </w:p>
    <w:p>
      <w:pPr>
        <w:spacing w:after="0"/>
        <w:ind w:left="0"/>
        <w:jc w:val="both"/>
      </w:pPr>
      <w:r>
        <w:rPr>
          <w:rFonts w:ascii="Times New Roman"/>
          <w:b/>
          <w:i w:val="false"/>
          <w:color w:val="000000"/>
          <w:sz w:val="28"/>
        </w:rPr>
        <w:t xml:space="preserve"> </w:t>
      </w:r>
      <w:r>
        <w:rPr>
          <w:rFonts w:ascii="Times New Roman"/>
          <w:b/>
          <w:i w:val="false"/>
          <w:color w:val="000000"/>
          <w:sz w:val="28"/>
        </w:rPr>
        <w:t>1-бап</w:t>
      </w:r>
      <w:r>
        <w:rPr>
          <w:rFonts w:ascii="Times New Roman"/>
          <w:b/>
          <w:i w:val="false"/>
          <w:color w:val="000000"/>
          <w:sz w:val="28"/>
        </w:rPr>
        <w:t xml:space="preserve">. 2015 – 2017 жылдарға арналған республикалық бюджет тиісінше </w:t>
      </w:r>
      <w:r>
        <w:rPr>
          <w:rFonts w:ascii="Times New Roman"/>
          <w:b/>
          <w:i w:val="false"/>
          <w:color w:val="000000"/>
          <w:sz w:val="28"/>
        </w:rPr>
        <w:t>1</w:t>
      </w:r>
      <w:r>
        <w:rPr>
          <w:rFonts w:ascii="Times New Roman"/>
          <w:b/>
          <w:i w:val="false"/>
          <w:color w:val="000000"/>
          <w:sz w:val="28"/>
        </w:rPr>
        <w:t xml:space="preserve">, </w:t>
      </w:r>
      <w:r>
        <w:rPr>
          <w:rFonts w:ascii="Times New Roman"/>
          <w:b/>
          <w:i w:val="false"/>
          <w:color w:val="000000"/>
          <w:sz w:val="28"/>
        </w:rPr>
        <w:t>2</w:t>
      </w:r>
      <w:r>
        <w:rPr>
          <w:rFonts w:ascii="Times New Roman"/>
          <w:b/>
          <w:i w:val="false"/>
          <w:color w:val="000000"/>
          <w:sz w:val="28"/>
        </w:rPr>
        <w:t xml:space="preserve"> және </w:t>
      </w:r>
      <w:r>
        <w:rPr>
          <w:rFonts w:ascii="Times New Roman"/>
          <w:b/>
          <w:i w:val="false"/>
          <w:color w:val="000000"/>
          <w:sz w:val="28"/>
        </w:rPr>
        <w:t>3-қосымшаларға</w:t>
      </w:r>
      <w:r>
        <w:rPr>
          <w:rFonts w:ascii="Times New Roman"/>
          <w:b/>
          <w:i w:val="false"/>
          <w:color w:val="000000"/>
          <w:sz w:val="28"/>
        </w:rPr>
        <w:t xml:space="preserve"> сәйкес, оның ішінде 2015 жылға мынадай көлемдерде бекітілсін:</w:t>
      </w:r>
    </w:p>
    <w:p>
      <w:pPr>
        <w:spacing w:after="0"/>
        <w:ind w:left="0"/>
        <w:jc w:val="both"/>
      </w:pPr>
      <w:r>
        <w:rPr>
          <w:rFonts w:ascii="Times New Roman"/>
          <w:b w:val="false"/>
          <w:i w:val="false"/>
          <w:color w:val="000000"/>
          <w:sz w:val="28"/>
        </w:rPr>
        <w:t>
      1) кірістер – 5 806 766 099 мың теңге, оның ішінде:</w:t>
      </w:r>
    </w:p>
    <w:p>
      <w:pPr>
        <w:spacing w:after="0"/>
        <w:ind w:left="0"/>
        <w:jc w:val="both"/>
      </w:pPr>
      <w:r>
        <w:rPr>
          <w:rFonts w:ascii="Times New Roman"/>
          <w:b w:val="false"/>
          <w:i w:val="false"/>
          <w:color w:val="000000"/>
          <w:sz w:val="28"/>
        </w:rPr>
        <w:t>
      салықтық түсімдер бойынша – 3 012 966 049 мың теңге;</w:t>
      </w:r>
    </w:p>
    <w:p>
      <w:pPr>
        <w:spacing w:after="0"/>
        <w:ind w:left="0"/>
        <w:jc w:val="both"/>
      </w:pPr>
      <w:r>
        <w:rPr>
          <w:rFonts w:ascii="Times New Roman"/>
          <w:b w:val="false"/>
          <w:i w:val="false"/>
          <w:color w:val="000000"/>
          <w:sz w:val="28"/>
        </w:rPr>
        <w:t>
      салықтық емес түсімдер бойынша – 151 440 677 мың теңге;</w:t>
      </w:r>
    </w:p>
    <w:p>
      <w:pPr>
        <w:spacing w:after="0"/>
        <w:ind w:left="0"/>
        <w:jc w:val="both"/>
      </w:pPr>
      <w:r>
        <w:rPr>
          <w:rFonts w:ascii="Times New Roman"/>
          <w:b w:val="false"/>
          <w:i w:val="false"/>
          <w:color w:val="000000"/>
          <w:sz w:val="28"/>
        </w:rPr>
        <w:t>
      негізгі капиталды сатудан түсетін түсімдер бойынша – 9 758 247 мың теңге;</w:t>
      </w:r>
    </w:p>
    <w:p>
      <w:pPr>
        <w:spacing w:after="0"/>
        <w:ind w:left="0"/>
        <w:jc w:val="both"/>
      </w:pPr>
      <w:r>
        <w:rPr>
          <w:rFonts w:ascii="Times New Roman"/>
          <w:b w:val="false"/>
          <w:i w:val="false"/>
          <w:color w:val="000000"/>
          <w:sz w:val="28"/>
        </w:rPr>
        <w:t>
      трансферттер түсімдері бойынша – 2 632 601 126 мың теңге;</w:t>
      </w:r>
    </w:p>
    <w:p>
      <w:pPr>
        <w:spacing w:after="0"/>
        <w:ind w:left="0"/>
        <w:jc w:val="both"/>
      </w:pPr>
      <w:r>
        <w:rPr>
          <w:rFonts w:ascii="Times New Roman"/>
          <w:b w:val="false"/>
          <w:i w:val="false"/>
          <w:color w:val="000000"/>
          <w:sz w:val="28"/>
        </w:rPr>
        <w:t>
      2) шығындар – 6 805 804 245 мың теңге;</w:t>
      </w:r>
    </w:p>
    <w:p>
      <w:pPr>
        <w:spacing w:after="0"/>
        <w:ind w:left="0"/>
        <w:jc w:val="both"/>
      </w:pPr>
      <w:r>
        <w:rPr>
          <w:rFonts w:ascii="Times New Roman"/>
          <w:b w:val="false"/>
          <w:i w:val="false"/>
          <w:color w:val="000000"/>
          <w:sz w:val="28"/>
        </w:rPr>
        <w:t>
      3) таза бюджеттік кредиттеу – 77 386 247 мың теңге, оның ішінде:</w:t>
      </w:r>
    </w:p>
    <w:p>
      <w:pPr>
        <w:spacing w:after="0"/>
        <w:ind w:left="0"/>
        <w:jc w:val="both"/>
      </w:pPr>
      <w:r>
        <w:rPr>
          <w:rFonts w:ascii="Times New Roman"/>
          <w:b w:val="false"/>
          <w:i w:val="false"/>
          <w:color w:val="000000"/>
          <w:sz w:val="28"/>
        </w:rPr>
        <w:t>
      бюджеттік кредиттер – 190 765 812 мың теңге;</w:t>
      </w:r>
    </w:p>
    <w:p>
      <w:pPr>
        <w:spacing w:after="0"/>
        <w:ind w:left="0"/>
        <w:jc w:val="both"/>
      </w:pPr>
      <w:r>
        <w:rPr>
          <w:rFonts w:ascii="Times New Roman"/>
          <w:b w:val="false"/>
          <w:i w:val="false"/>
          <w:color w:val="000000"/>
          <w:sz w:val="28"/>
        </w:rPr>
        <w:t>
      бюджеттік кредиттерді өтеу – 113 379 565 мың теңге;</w:t>
      </w:r>
    </w:p>
    <w:p>
      <w:pPr>
        <w:spacing w:after="0"/>
        <w:ind w:left="0"/>
        <w:jc w:val="both"/>
      </w:pPr>
      <w:r>
        <w:rPr>
          <w:rFonts w:ascii="Times New Roman"/>
          <w:b w:val="false"/>
          <w:i w:val="false"/>
          <w:color w:val="000000"/>
          <w:sz w:val="28"/>
        </w:rPr>
        <w:t>
      4) қаржы активтерімен жасалатын операциялар бойынша сальдо – 181 292 385 мың теңге, оның ішінде:</w:t>
      </w:r>
    </w:p>
    <w:p>
      <w:pPr>
        <w:spacing w:after="0"/>
        <w:ind w:left="0"/>
        <w:jc w:val="both"/>
      </w:pPr>
      <w:r>
        <w:rPr>
          <w:rFonts w:ascii="Times New Roman"/>
          <w:b w:val="false"/>
          <w:i w:val="false"/>
          <w:color w:val="000000"/>
          <w:sz w:val="28"/>
        </w:rPr>
        <w:t>
      қаржы активтерін сатып алу – 182 652 385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1 360 000 мың теңге;</w:t>
      </w:r>
    </w:p>
    <w:p>
      <w:pPr>
        <w:spacing w:after="0"/>
        <w:ind w:left="0"/>
        <w:jc w:val="both"/>
      </w:pPr>
      <w:r>
        <w:rPr>
          <w:rFonts w:ascii="Times New Roman"/>
          <w:b w:val="false"/>
          <w:i w:val="false"/>
          <w:color w:val="000000"/>
          <w:sz w:val="28"/>
        </w:rPr>
        <w:t>
      5) тапшылық – -1 257 716 778 мың теңге немесе елдің ішкі жалпы өнімінің 3 пайызы;</w:t>
      </w:r>
    </w:p>
    <w:p>
      <w:pPr>
        <w:spacing w:after="0"/>
        <w:ind w:left="0"/>
        <w:jc w:val="both"/>
      </w:pPr>
      <w:r>
        <w:rPr>
          <w:rFonts w:ascii="Times New Roman"/>
          <w:b w:val="false"/>
          <w:i w:val="false"/>
          <w:color w:val="000000"/>
          <w:sz w:val="28"/>
        </w:rPr>
        <w:t>
      6) бюджет тапшылығын қаржыландыру – 1 257 716 778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 жаңа редакцияда - ҚР 30.11.2015 </w:t>
      </w:r>
      <w:r>
        <w:rPr>
          <w:rFonts w:ascii="Times New Roman"/>
          <w:b w:val="false"/>
          <w:i w:val="false"/>
          <w:color w:val="000000"/>
          <w:sz w:val="28"/>
        </w:rPr>
        <w:t>№ 425-V</w:t>
      </w:r>
      <w:r>
        <w:rPr>
          <w:rFonts w:ascii="Times New Roman"/>
          <w:b w:val="false"/>
          <w:i w:val="false"/>
          <w:color w:val="ff0000"/>
          <w:sz w:val="28"/>
        </w:rPr>
        <w:t xml:space="preserve"> Заңымен (01.01.2015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2-бап</w:t>
      </w:r>
      <w:r>
        <w:rPr>
          <w:rFonts w:ascii="Times New Roman"/>
          <w:b/>
          <w:i w:val="false"/>
          <w:color w:val="000000"/>
          <w:sz w:val="28"/>
        </w:rPr>
        <w:t>. 2015 жылға арналған республикалық бюджетте Ресей Федерациясының "Байқоңыр" кешенiн пайдаланғаны үшін 26 568 354 мың теңге сомасында және әскери полигондарды пайдаланғаны үшін 5 136 648 мың теңге сомасында жалдау ақыларының түсiмдері көзделсiн.</w:t>
      </w:r>
    </w:p>
    <w:p>
      <w:pPr>
        <w:spacing w:after="0"/>
        <w:ind w:left="0"/>
        <w:jc w:val="both"/>
      </w:pPr>
      <w:r>
        <w:rPr>
          <w:rFonts w:ascii="Times New Roman"/>
          <w:b w:val="false"/>
          <w:i w:val="false"/>
          <w:color w:val="ff0000"/>
          <w:sz w:val="28"/>
        </w:rPr>
        <w:t xml:space="preserve">
      Ескерту. 2-бап жаңа редакцияда - ҚР 30.11.2015 </w:t>
      </w:r>
      <w:r>
        <w:rPr>
          <w:rFonts w:ascii="Times New Roman"/>
          <w:b w:val="false"/>
          <w:i w:val="false"/>
          <w:color w:val="ff0000"/>
          <w:sz w:val="28"/>
        </w:rPr>
        <w:t>№ 425-V</w:t>
      </w:r>
      <w:r>
        <w:rPr>
          <w:rFonts w:ascii="Times New Roman"/>
          <w:b w:val="false"/>
          <w:i w:val="false"/>
          <w:color w:val="ff0000"/>
          <w:sz w:val="28"/>
        </w:rPr>
        <w:t xml:space="preserve"> Заңымен (01.01.2015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p>
      <w:pPr>
        <w:spacing w:after="0"/>
        <w:ind w:left="0"/>
        <w:jc w:val="both"/>
      </w:pPr>
      <w:r>
        <w:rPr>
          <w:rFonts w:ascii="Times New Roman"/>
          <w:b/>
          <w:i w:val="false"/>
          <w:color w:val="000000"/>
          <w:sz w:val="28"/>
        </w:rPr>
        <w:t xml:space="preserve"> </w:t>
      </w:r>
      <w:r>
        <w:rPr>
          <w:rFonts w:ascii="Times New Roman"/>
          <w:b/>
          <w:i w:val="false"/>
          <w:color w:val="000000"/>
          <w:sz w:val="28"/>
        </w:rPr>
        <w:t>3-бап</w:t>
      </w:r>
      <w:r>
        <w:rPr>
          <w:rFonts w:ascii="Times New Roman"/>
          <w:b/>
          <w:i w:val="false"/>
          <w:color w:val="000000"/>
          <w:sz w:val="28"/>
        </w:rPr>
        <w:t xml:space="preserve">. Қазақстан Республикасының Ұлттық қорына жiберiлетiн 2015 жылға арналған бюджетке түсетiн түсiмдердiң көлемi </w:t>
      </w:r>
      <w:r>
        <w:rPr>
          <w:rFonts w:ascii="Times New Roman"/>
          <w:b/>
          <w:i w:val="false"/>
          <w:color w:val="000000"/>
          <w:sz w:val="28"/>
        </w:rPr>
        <w:t>4-қосымшаға</w:t>
      </w:r>
      <w:r>
        <w:rPr>
          <w:rFonts w:ascii="Times New Roman"/>
          <w:b/>
          <w:i w:val="false"/>
          <w:color w:val="000000"/>
          <w:sz w:val="28"/>
        </w:rPr>
        <w:t xml:space="preserve"> сәйкес бекiтiлсiн.</w:t>
      </w:r>
    </w:p>
    <w:p>
      <w:pPr>
        <w:spacing w:after="0"/>
        <w:ind w:left="0"/>
        <w:jc w:val="both"/>
      </w:pPr>
      <w:r>
        <w:rPr>
          <w:rFonts w:ascii="Times New Roman"/>
          <w:b/>
          <w:i w:val="false"/>
          <w:color w:val="000000"/>
          <w:sz w:val="28"/>
        </w:rPr>
        <w:t>4-бап</w:t>
      </w:r>
      <w:r>
        <w:rPr>
          <w:rFonts w:ascii="Times New Roman"/>
          <w:b/>
          <w:i w:val="false"/>
          <w:color w:val="000000"/>
          <w:sz w:val="28"/>
        </w:rPr>
        <w:t>. Тиiстi бюджеттiң кiрiсiне мыналар есептелетiн болып белгiленсiн:</w:t>
      </w:r>
    </w:p>
    <w:p>
      <w:pPr>
        <w:spacing w:after="0"/>
        <w:ind w:left="0"/>
        <w:jc w:val="both"/>
      </w:pPr>
      <w:r>
        <w:rPr>
          <w:rFonts w:ascii="Times New Roman"/>
          <w:b w:val="false"/>
          <w:i w:val="false"/>
          <w:color w:val="000000"/>
          <w:sz w:val="28"/>
        </w:rPr>
        <w:t>
      1) бiрыңғай бюджеттiк сыныптаудың кiрiстер сыныптамасының "Пайдалы қазбаларды өндіруге салынатын салық" коды бойынша – жер қойнауын пайдаланушылардың роялти бойынша берешегі, сондай-ақ салық режимі тұрақтылығының кепілдіктері сақталатын жер қойнауын пайдалануға арналған келісімшарттар бойынша роялти;</w:t>
      </w:r>
    </w:p>
    <w:p>
      <w:pPr>
        <w:spacing w:after="0"/>
        <w:ind w:left="0"/>
        <w:jc w:val="both"/>
      </w:pPr>
      <w:r>
        <w:rPr>
          <w:rFonts w:ascii="Times New Roman"/>
          <w:b w:val="false"/>
          <w:i w:val="false"/>
          <w:color w:val="000000"/>
          <w:sz w:val="28"/>
        </w:rPr>
        <w:t>
      2) бiрыңғай бюджеттiк сыныптаудың кiрiстер сыныптамасының "Әлеуметтiк салық" коды бойынша – бұрын Зейнетақы қорына, Зейнетақы төлеу жөнiндегi мемлекеттiк орталыққа, Мiндеттi медициналық сақтандыру қорына, Мемлекеттiк әлеуметтiк сақтандыру қорына, Жұмыспен қамтуға жәрдемдесу қорына аударылып келген жарналар бойынша берешек, сондай-ақ бұрын автомобиль жолдарын пайдаланушылардың Жол қорына түсiп келген аударымдары.</w:t>
      </w:r>
    </w:p>
    <w:p>
      <w:pPr>
        <w:spacing w:after="0"/>
        <w:ind w:left="0"/>
        <w:jc w:val="both"/>
      </w:pPr>
      <w:r>
        <w:rPr>
          <w:rFonts w:ascii="Times New Roman"/>
          <w:b w:val="false"/>
          <w:i w:val="false"/>
          <w:color w:val="000000"/>
          <w:sz w:val="28"/>
        </w:rPr>
        <w:t xml:space="preserve">
      Бұл ретте салық режимі тұрақтылығының кепілдіктері сақталатын жер қойнауын пайдалануға арналған келісімшарттар бойынша қызметті жүзеге асыратын салық төлеушілер жоғарыда көрсетілген аударымдарды немесе әлеуметтік салықты "Міндетті әлеуметтік сақтандыру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есептелген Мемлекеттік әлеуметтік сақтандыру қорына аударымдардың сомасына азайтады;</w:t>
      </w:r>
    </w:p>
    <w:p>
      <w:pPr>
        <w:spacing w:after="0"/>
        <w:ind w:left="0"/>
        <w:jc w:val="both"/>
      </w:pPr>
      <w:r>
        <w:rPr>
          <w:rFonts w:ascii="Times New Roman"/>
          <w:b w:val="false"/>
          <w:i w:val="false"/>
          <w:color w:val="000000"/>
          <w:sz w:val="28"/>
        </w:rPr>
        <w:t>
      3) "Өндiрушiлер көтерме саудада өткізетін, өзi өндiретiн бензин (авиациялық бензиндi қоспағанда)" коды бойынша – бұрын Жол қорына түсiп келген бензиннен алынатын алым бойынша берешек;</w:t>
      </w:r>
    </w:p>
    <w:p>
      <w:pPr>
        <w:spacing w:after="0"/>
        <w:ind w:left="0"/>
        <w:jc w:val="both"/>
      </w:pPr>
      <w:r>
        <w:rPr>
          <w:rFonts w:ascii="Times New Roman"/>
          <w:b w:val="false"/>
          <w:i w:val="false"/>
          <w:color w:val="000000"/>
          <w:sz w:val="28"/>
        </w:rPr>
        <w:t>
      4) "Өндiрушiлер көтерме саудада өткізетін, өзi өндiретiн дизель отыны" коды бойынша – бұрын Жол қорына түсiп келген дизель отынынан алынатын алым бойынша берешек.</w:t>
      </w:r>
    </w:p>
    <w:p>
      <w:pPr>
        <w:spacing w:after="0"/>
        <w:ind w:left="0"/>
        <w:jc w:val="both"/>
      </w:pPr>
      <w:r>
        <w:rPr>
          <w:rFonts w:ascii="Times New Roman"/>
          <w:b/>
          <w:i w:val="false"/>
          <w:color w:val="000000"/>
          <w:sz w:val="28"/>
        </w:rPr>
        <w:t>5-бап</w:t>
      </w:r>
      <w:r>
        <w:rPr>
          <w:rFonts w:ascii="Times New Roman"/>
          <w:b/>
          <w:i w:val="false"/>
          <w:color w:val="000000"/>
          <w:sz w:val="28"/>
        </w:rPr>
        <w:t>. Жұмыс берушiлер еңбекке уақытша жарамсыздығы, жүктiлiгi мен босануы бойынша, бала туған кезде, жерлеуге есептеген, Мемлекеттiк әлеуметтiк сақтандыру қорынан төленiп келген жәрдемақы сомаларының көрсетілген қорға аударымдардың есептелген сомасынан асып түсуі нәтижесiнде 1998 жылғы 31 желтоқсандағы жағдай бойынша құралған терiс сальдо ай сайын жалақы қорының 4 пайызы шегiнде әлеуметтiк салық төлеу есебiне жатқызылады.</w:t>
      </w:r>
    </w:p>
    <w:p>
      <w:pPr>
        <w:spacing w:after="0"/>
        <w:ind w:left="0"/>
        <w:jc w:val="both"/>
      </w:pPr>
      <w:r>
        <w:rPr>
          <w:rFonts w:ascii="Times New Roman"/>
          <w:b/>
          <w:i w:val="false"/>
          <w:color w:val="000000"/>
          <w:sz w:val="28"/>
        </w:rPr>
        <w:t>6-бап</w:t>
      </w:r>
      <w:r>
        <w:rPr>
          <w:rFonts w:ascii="Times New Roman"/>
          <w:b/>
          <w:i w:val="false"/>
          <w:color w:val="000000"/>
          <w:sz w:val="28"/>
        </w:rPr>
        <w:t>. 2015 жылға арналған республикалық бюджетте облыстық бюджеттерден және республикалық маңызы бар қала, астана бюджеттерінен республикалық бюджетке бюджеттiк алып қоюлардың көлемi 168 538 087 мың теңге сомасында көзделсiн, оның iшiнде:</w:t>
      </w:r>
    </w:p>
    <w:p>
      <w:pPr>
        <w:spacing w:after="0"/>
        <w:ind w:left="0"/>
        <w:jc w:val="both"/>
      </w:pPr>
      <w:r>
        <w:rPr>
          <w:rFonts w:ascii="Times New Roman"/>
          <w:b w:val="false"/>
          <w:i w:val="false"/>
          <w:color w:val="000000"/>
          <w:sz w:val="28"/>
        </w:rPr>
        <w:t>
      Атырау облысынан – 60 683 258 мың теңге;</w:t>
      </w:r>
    </w:p>
    <w:p>
      <w:pPr>
        <w:spacing w:after="0"/>
        <w:ind w:left="0"/>
        <w:jc w:val="both"/>
      </w:pPr>
      <w:r>
        <w:rPr>
          <w:rFonts w:ascii="Times New Roman"/>
          <w:b w:val="false"/>
          <w:i w:val="false"/>
          <w:color w:val="000000"/>
          <w:sz w:val="28"/>
        </w:rPr>
        <w:t>
      Маңғыстау облысынан – 16 725 915 мың теңге;</w:t>
      </w:r>
    </w:p>
    <w:p>
      <w:pPr>
        <w:spacing w:after="0"/>
        <w:ind w:left="0"/>
        <w:jc w:val="both"/>
      </w:pPr>
      <w:r>
        <w:rPr>
          <w:rFonts w:ascii="Times New Roman"/>
          <w:b w:val="false"/>
          <w:i w:val="false"/>
          <w:color w:val="000000"/>
          <w:sz w:val="28"/>
        </w:rPr>
        <w:t>
      Алматы қаласынан – 83 656 400 мың теңге;</w:t>
      </w:r>
    </w:p>
    <w:p>
      <w:pPr>
        <w:spacing w:after="0"/>
        <w:ind w:left="0"/>
        <w:jc w:val="both"/>
      </w:pPr>
      <w:r>
        <w:rPr>
          <w:rFonts w:ascii="Times New Roman"/>
          <w:b w:val="false"/>
          <w:i w:val="false"/>
          <w:color w:val="000000"/>
          <w:sz w:val="28"/>
        </w:rPr>
        <w:t>
      Астана қаласынан – 7 472 514 мың теңге.</w:t>
      </w:r>
    </w:p>
    <w:p>
      <w:pPr>
        <w:spacing w:after="0"/>
        <w:ind w:left="0"/>
        <w:jc w:val="both"/>
      </w:pPr>
      <w:r>
        <w:rPr>
          <w:rFonts w:ascii="Times New Roman"/>
          <w:b/>
          <w:i w:val="false"/>
          <w:color w:val="000000"/>
          <w:sz w:val="28"/>
        </w:rPr>
        <w:t>7-бап</w:t>
      </w:r>
      <w:r>
        <w:rPr>
          <w:rFonts w:ascii="Times New Roman"/>
          <w:b/>
          <w:i w:val="false"/>
          <w:color w:val="000000"/>
          <w:sz w:val="28"/>
        </w:rPr>
        <w:t>. 2015 жылға арналған республикалық бюджетте Ақмола, Қарағанды, Қостанай және Маңғыстау облыстарының облыстық бюджеттерінен республикалық бюджетке облыстардың ішкі істер департаменттерінің оқу орталықтарын күтіп-ұстауға арналған шығыстарды беруге байланысты 447 957 мың теңге сомасында трансферттер түсiмдері көзделсін.</w:t>
      </w:r>
    </w:p>
    <w:p>
      <w:pPr>
        <w:spacing w:after="0"/>
        <w:ind w:left="0"/>
        <w:jc w:val="both"/>
      </w:pPr>
      <w:r>
        <w:rPr>
          <w:rFonts w:ascii="Times New Roman"/>
          <w:b/>
          <w:i w:val="false"/>
          <w:color w:val="000000"/>
          <w:sz w:val="28"/>
        </w:rPr>
        <w:t>8-бап</w:t>
      </w:r>
      <w:r>
        <w:rPr>
          <w:rFonts w:ascii="Times New Roman"/>
          <w:b/>
          <w:i w:val="false"/>
          <w:color w:val="000000"/>
          <w:sz w:val="28"/>
        </w:rPr>
        <w:t>. 2015 жылға арналған республикалық бюджетте Ақмола, Алматы, Ақтөбе, Шығыс Қазақстан, Оңтүстік Қазақстан облыстарының облыстық бюджеттерінен жан басына шаққандағы қаржыландыруды енгізу бойынша сынамалауды өткізу үшін мемлекеттік жалпыға міндетті білім беру стандарттарына сәйкес орта білім беру ұйымдарында 10-11 сыныптар үшін білім беру процесін жүзеге асыруға көзделген шығыстарды беруге байланысты 528 380 мың теңге сомасында трансферттер түсiмдері көзделсін.</w:t>
      </w:r>
    </w:p>
    <w:p>
      <w:pPr>
        <w:spacing w:after="0"/>
        <w:ind w:left="0"/>
        <w:jc w:val="both"/>
      </w:pPr>
      <w:r>
        <w:rPr>
          <w:rFonts w:ascii="Times New Roman"/>
          <w:b w:val="false"/>
          <w:i w:val="false"/>
          <w:color w:val="ff0000"/>
          <w:sz w:val="28"/>
        </w:rPr>
        <w:t xml:space="preserve">
      Ескерту. 8-бап жаңа редакцияда - ҚР 11.03.2015 </w:t>
      </w:r>
      <w:r>
        <w:rPr>
          <w:rFonts w:ascii="Times New Roman"/>
          <w:b w:val="false"/>
          <w:i w:val="false"/>
          <w:color w:val="ff0000"/>
          <w:sz w:val="28"/>
        </w:rPr>
        <w:t>№ 290-V</w:t>
      </w:r>
      <w:r>
        <w:rPr>
          <w:rFonts w:ascii="Times New Roman"/>
          <w:b w:val="false"/>
          <w:i w:val="false"/>
          <w:color w:val="ff0000"/>
          <w:sz w:val="28"/>
        </w:rPr>
        <w:t xml:space="preserve"> Заңымен (01.01.2015 бастап қолданысқа енгізіледі).</w:t>
      </w:r>
    </w:p>
    <w:p>
      <w:pPr>
        <w:spacing w:after="0"/>
        <w:ind w:left="0"/>
        <w:jc w:val="both"/>
      </w:pPr>
      <w:r>
        <w:rPr>
          <w:rFonts w:ascii="Times New Roman"/>
          <w:b/>
          <w:i w:val="false"/>
          <w:color w:val="000000"/>
          <w:sz w:val="28"/>
        </w:rPr>
        <w:t xml:space="preserve"> </w:t>
      </w:r>
      <w:r>
        <w:rPr>
          <w:rFonts w:ascii="Times New Roman"/>
          <w:b/>
          <w:i w:val="false"/>
          <w:color w:val="000000"/>
          <w:sz w:val="28"/>
        </w:rPr>
        <w:t>9-бап</w:t>
      </w:r>
      <w:r>
        <w:rPr>
          <w:rFonts w:ascii="Times New Roman"/>
          <w:b/>
          <w:i w:val="false"/>
          <w:color w:val="000000"/>
          <w:sz w:val="28"/>
        </w:rPr>
        <w:t>. 2015 жылға арналған республикалық бюджетте Қазақстан Республикасының Ұлттық қорынан кепiлдендірiлген трансферт мөлшерi 1 702 000 000 мың теңге сомасында көзделсiн.</w:t>
      </w:r>
    </w:p>
    <w:p>
      <w:pPr>
        <w:spacing w:after="0"/>
        <w:ind w:left="0"/>
        <w:jc w:val="both"/>
      </w:pPr>
      <w:r>
        <w:rPr>
          <w:rFonts w:ascii="Times New Roman"/>
          <w:b/>
          <w:i w:val="false"/>
          <w:color w:val="000000"/>
          <w:sz w:val="28"/>
        </w:rPr>
        <w:t>10-бап</w:t>
      </w:r>
      <w:r>
        <w:rPr>
          <w:rFonts w:ascii="Times New Roman"/>
          <w:b/>
          <w:i w:val="false"/>
          <w:color w:val="000000"/>
          <w:sz w:val="28"/>
        </w:rPr>
        <w:t>. 2015 жылға арналған республикалық бюджетте Қазақстан Республикасының Ұлттық қорынан Қазақстан Республикасы Президентінің Жарлығында айқындалған мақсаттарға нысаналы трансферт 755 286 663 мың теңге сомасында көзделсін.</w:t>
      </w:r>
    </w:p>
    <w:p>
      <w:pPr>
        <w:spacing w:after="0"/>
        <w:ind w:left="0"/>
        <w:jc w:val="both"/>
      </w:pPr>
      <w:r>
        <w:rPr>
          <w:rFonts w:ascii="Times New Roman"/>
          <w:b w:val="false"/>
          <w:i w:val="false"/>
          <w:color w:val="000000"/>
          <w:sz w:val="28"/>
        </w:rPr>
        <w:t>
      Қазақстан Республикасының Ұлттық қорынан нысаналы трансфертті бөлу және (немесе) оны пайдаланудың тәртібі Қазақстан Республикасы Үкіметінің шешімі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 жаңа редакцияда - ҚР 30.11.2015 </w:t>
      </w:r>
      <w:r>
        <w:rPr>
          <w:rFonts w:ascii="Times New Roman"/>
          <w:b w:val="false"/>
          <w:i w:val="false"/>
          <w:color w:val="000000"/>
          <w:sz w:val="28"/>
        </w:rPr>
        <w:t>№ 425-V</w:t>
      </w:r>
      <w:r>
        <w:rPr>
          <w:rFonts w:ascii="Times New Roman"/>
          <w:b w:val="false"/>
          <w:i w:val="false"/>
          <w:color w:val="ff0000"/>
          <w:sz w:val="28"/>
        </w:rPr>
        <w:t xml:space="preserve"> Заңымен (01.01.2015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11-бап</w:t>
      </w:r>
      <w:r>
        <w:rPr>
          <w:rFonts w:ascii="Times New Roman"/>
          <w:b/>
          <w:i w:val="false"/>
          <w:color w:val="000000"/>
          <w:sz w:val="28"/>
        </w:rPr>
        <w:t>. 2015 жылғы 1 қаңтардан бастап:</w:t>
      </w:r>
    </w:p>
    <w:p>
      <w:pPr>
        <w:spacing w:after="0"/>
        <w:ind w:left="0"/>
        <w:jc w:val="both"/>
      </w:pPr>
      <w:r>
        <w:rPr>
          <w:rFonts w:ascii="Times New Roman"/>
          <w:b w:val="false"/>
          <w:i w:val="false"/>
          <w:color w:val="000000"/>
          <w:sz w:val="28"/>
        </w:rPr>
        <w:t>
      1) жалақының ең төменгi мөлшерi – 21 364 теңге;</w:t>
      </w:r>
    </w:p>
    <w:p>
      <w:pPr>
        <w:spacing w:after="0"/>
        <w:ind w:left="0"/>
        <w:jc w:val="both"/>
      </w:pPr>
      <w:r>
        <w:rPr>
          <w:rFonts w:ascii="Times New Roman"/>
          <w:b w:val="false"/>
          <w:i w:val="false"/>
          <w:color w:val="000000"/>
          <w:sz w:val="28"/>
        </w:rPr>
        <w:t>
      2) мемлекеттiк базалық зейнетақы төлемiнiң мөлшерi – 11 182 теңге;</w:t>
      </w:r>
    </w:p>
    <w:p>
      <w:pPr>
        <w:spacing w:after="0"/>
        <w:ind w:left="0"/>
        <w:jc w:val="both"/>
      </w:pPr>
      <w:r>
        <w:rPr>
          <w:rFonts w:ascii="Times New Roman"/>
          <w:b w:val="false"/>
          <w:i w:val="false"/>
          <w:color w:val="000000"/>
          <w:sz w:val="28"/>
        </w:rPr>
        <w:t>
      3) зейнетақының ең төменгi мөлшерi – 23 692 теңге;</w:t>
      </w:r>
    </w:p>
    <w:p>
      <w:pPr>
        <w:spacing w:after="0"/>
        <w:ind w:left="0"/>
        <w:jc w:val="both"/>
      </w:pPr>
      <w:r>
        <w:rPr>
          <w:rFonts w:ascii="Times New Roman"/>
          <w:b w:val="false"/>
          <w:i w:val="false"/>
          <w:color w:val="000000"/>
          <w:sz w:val="28"/>
        </w:rPr>
        <w:t>
      4) жәрдемақыларды және өзге де әлеуметтiк төлемдердi есептеу, сондай-ақ Қазақстан Республикасының заңнамасына сәйкес айыппұл санкцияларын, салықтарды және басқа да төлемдердi қолдану үшiн айлық есептiк көрсеткiш – 1 982 теңге;</w:t>
      </w:r>
    </w:p>
    <w:p>
      <w:pPr>
        <w:spacing w:after="0"/>
        <w:ind w:left="0"/>
        <w:jc w:val="both"/>
      </w:pPr>
      <w:r>
        <w:rPr>
          <w:rFonts w:ascii="Times New Roman"/>
          <w:b w:val="false"/>
          <w:i w:val="false"/>
          <w:color w:val="000000"/>
          <w:sz w:val="28"/>
        </w:rPr>
        <w:t>
      5) базалық әлеуметтiк төлемдердiң мөлшерiн есептеу үшiн ең төменгi күнкөрiс деңгейiнiң шамасы 21 364 теңге болып белгiленсiн.</w:t>
      </w:r>
    </w:p>
    <w:p>
      <w:pPr>
        <w:spacing w:after="0"/>
        <w:ind w:left="0"/>
        <w:jc w:val="both"/>
      </w:pPr>
      <w:r>
        <w:rPr>
          <w:rFonts w:ascii="Times New Roman"/>
          <w:b/>
          <w:i w:val="false"/>
          <w:color w:val="000000"/>
          <w:sz w:val="28"/>
        </w:rPr>
        <w:t>12-бап</w:t>
      </w:r>
      <w:r>
        <w:rPr>
          <w:rFonts w:ascii="Times New Roman"/>
          <w:b/>
          <w:i w:val="false"/>
          <w:color w:val="000000"/>
          <w:sz w:val="28"/>
        </w:rPr>
        <w:t>. 2015 жылғы 1 қаңтардан бастап 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10 пайыз мөлшерінде ай сайынғы үстемеақы төлеу белгіленсін.</w:t>
      </w:r>
    </w:p>
    <w:p>
      <w:pPr>
        <w:spacing w:after="0"/>
        <w:ind w:left="0"/>
        <w:jc w:val="both"/>
      </w:pPr>
      <w:r>
        <w:rPr>
          <w:rFonts w:ascii="Times New Roman"/>
          <w:b w:val="false"/>
          <w:i w:val="false"/>
          <w:color w:val="ff0000"/>
          <w:sz w:val="28"/>
        </w:rPr>
        <w:t xml:space="preserve">
      Ескерту. 12-бап жаңа редакцияда - ҚР 11.03.2015 </w:t>
      </w:r>
      <w:r>
        <w:rPr>
          <w:rFonts w:ascii="Times New Roman"/>
          <w:b w:val="false"/>
          <w:i w:val="false"/>
          <w:color w:val="ff0000"/>
          <w:sz w:val="28"/>
        </w:rPr>
        <w:t>№ 290-V</w:t>
      </w:r>
      <w:r>
        <w:rPr>
          <w:rFonts w:ascii="Times New Roman"/>
          <w:b w:val="false"/>
          <w:i w:val="false"/>
          <w:color w:val="ff0000"/>
          <w:sz w:val="28"/>
        </w:rPr>
        <w:t xml:space="preserve"> Заңымен (01.01.2015 бастап қолданысқа енгізіледі).</w:t>
      </w:r>
    </w:p>
    <w:p>
      <w:pPr>
        <w:spacing w:after="0"/>
        <w:ind w:left="0"/>
        <w:jc w:val="both"/>
      </w:pPr>
      <w:r>
        <w:rPr>
          <w:rFonts w:ascii="Times New Roman"/>
          <w:b/>
          <w:i w:val="false"/>
          <w:color w:val="000000"/>
          <w:sz w:val="28"/>
        </w:rPr>
        <w:t xml:space="preserve"> </w:t>
      </w:r>
      <w:r>
        <w:rPr>
          <w:rFonts w:ascii="Times New Roman"/>
          <w:b/>
          <w:i w:val="false"/>
          <w:color w:val="000000"/>
          <w:sz w:val="28"/>
        </w:rPr>
        <w:t>13-бап</w:t>
      </w:r>
      <w:r>
        <w:rPr>
          <w:rFonts w:ascii="Times New Roman"/>
          <w:b/>
          <w:i w:val="false"/>
          <w:color w:val="000000"/>
          <w:sz w:val="28"/>
        </w:rPr>
        <w:t>. 2015 жылғы 1 қаңтардан бастап әскери қызметшілерге (мерзiмдi қызметтегі әскери қызметшілерден басқа) және арнаулы мемлекеттік және құқық қорғау органдарының, мемлекеттік фельдъегерлік қызметтің қызметкерлеріне тұрғынжайды күтіп-ұстауға және коммуналдық қызметтерге ақы төлеуге ақшалай өтемақының айлық мөлшерi 3 739 теңге сомасында белгiленсiн.</w:t>
      </w:r>
    </w:p>
    <w:p>
      <w:pPr>
        <w:spacing w:after="0"/>
        <w:ind w:left="0"/>
        <w:jc w:val="both"/>
      </w:pPr>
      <w:r>
        <w:rPr>
          <w:rFonts w:ascii="Times New Roman"/>
          <w:b/>
          <w:i w:val="false"/>
          <w:color w:val="000000"/>
          <w:sz w:val="28"/>
        </w:rPr>
        <w:t>14-бап</w:t>
      </w:r>
      <w:r>
        <w:rPr>
          <w:rFonts w:ascii="Times New Roman"/>
          <w:b/>
          <w:i w:val="false"/>
          <w:color w:val="000000"/>
          <w:sz w:val="28"/>
        </w:rPr>
        <w:t>. 2015 жылға арналған республикалық бюджетте республикалық бюджеттен облыстық бюджеттерге берiлетiн субвенциялар көлемi 904 371 171 мың теңге сомасында көзделсiн, оның iшiнде:</w:t>
      </w:r>
    </w:p>
    <w:p>
      <w:pPr>
        <w:spacing w:after="0"/>
        <w:ind w:left="0"/>
        <w:jc w:val="both"/>
      </w:pPr>
      <w:r>
        <w:rPr>
          <w:rFonts w:ascii="Times New Roman"/>
          <w:b w:val="false"/>
          <w:i w:val="false"/>
          <w:color w:val="000000"/>
          <w:sz w:val="28"/>
        </w:rPr>
        <w:t>
      Ақмола облысына – 59 210 424 мың теңге;</w:t>
      </w:r>
    </w:p>
    <w:p>
      <w:pPr>
        <w:spacing w:after="0"/>
        <w:ind w:left="0"/>
        <w:jc w:val="both"/>
      </w:pPr>
      <w:r>
        <w:rPr>
          <w:rFonts w:ascii="Times New Roman"/>
          <w:b w:val="false"/>
          <w:i w:val="false"/>
          <w:color w:val="000000"/>
          <w:sz w:val="28"/>
        </w:rPr>
        <w:t>
      Ақтөбе облысына – 19 926 241 мың теңге;</w:t>
      </w:r>
    </w:p>
    <w:p>
      <w:pPr>
        <w:spacing w:after="0"/>
        <w:ind w:left="0"/>
        <w:jc w:val="both"/>
      </w:pPr>
      <w:r>
        <w:rPr>
          <w:rFonts w:ascii="Times New Roman"/>
          <w:b w:val="false"/>
          <w:i w:val="false"/>
          <w:color w:val="000000"/>
          <w:sz w:val="28"/>
        </w:rPr>
        <w:t>
      Алматы облысына – 102 811 145 мың теңге;</w:t>
      </w:r>
    </w:p>
    <w:p>
      <w:pPr>
        <w:spacing w:after="0"/>
        <w:ind w:left="0"/>
        <w:jc w:val="both"/>
      </w:pPr>
      <w:r>
        <w:rPr>
          <w:rFonts w:ascii="Times New Roman"/>
          <w:b w:val="false"/>
          <w:i w:val="false"/>
          <w:color w:val="000000"/>
          <w:sz w:val="28"/>
        </w:rPr>
        <w:t>
      Шығыс Қазақстан облысына – 86 527 329 мың теңге;</w:t>
      </w:r>
    </w:p>
    <w:p>
      <w:pPr>
        <w:spacing w:after="0"/>
        <w:ind w:left="0"/>
        <w:jc w:val="both"/>
      </w:pPr>
      <w:r>
        <w:rPr>
          <w:rFonts w:ascii="Times New Roman"/>
          <w:b w:val="false"/>
          <w:i w:val="false"/>
          <w:color w:val="000000"/>
          <w:sz w:val="28"/>
        </w:rPr>
        <w:t>
      Жамбыл облысына – 95 371 591 мың теңге;</w:t>
      </w:r>
    </w:p>
    <w:p>
      <w:pPr>
        <w:spacing w:after="0"/>
        <w:ind w:left="0"/>
        <w:jc w:val="both"/>
      </w:pPr>
      <w:r>
        <w:rPr>
          <w:rFonts w:ascii="Times New Roman"/>
          <w:b w:val="false"/>
          <w:i w:val="false"/>
          <w:color w:val="000000"/>
          <w:sz w:val="28"/>
        </w:rPr>
        <w:t>
      Батыс Қазақстан облысына – 36 203 569 мың теңге;</w:t>
      </w:r>
    </w:p>
    <w:p>
      <w:pPr>
        <w:spacing w:after="0"/>
        <w:ind w:left="0"/>
        <w:jc w:val="both"/>
      </w:pPr>
      <w:r>
        <w:rPr>
          <w:rFonts w:ascii="Times New Roman"/>
          <w:b w:val="false"/>
          <w:i w:val="false"/>
          <w:color w:val="000000"/>
          <w:sz w:val="28"/>
        </w:rPr>
        <w:t>
      Қарағанды облысына – 33 833 329 мың теңге;</w:t>
      </w:r>
    </w:p>
    <w:p>
      <w:pPr>
        <w:spacing w:after="0"/>
        <w:ind w:left="0"/>
        <w:jc w:val="both"/>
      </w:pPr>
      <w:r>
        <w:rPr>
          <w:rFonts w:ascii="Times New Roman"/>
          <w:b w:val="false"/>
          <w:i w:val="false"/>
          <w:color w:val="000000"/>
          <w:sz w:val="28"/>
        </w:rPr>
        <w:t>
      Қызылорда облысына – 83 180 589 мың теңге;</w:t>
      </w:r>
    </w:p>
    <w:p>
      <w:pPr>
        <w:spacing w:after="0"/>
        <w:ind w:left="0"/>
        <w:jc w:val="both"/>
      </w:pPr>
      <w:r>
        <w:rPr>
          <w:rFonts w:ascii="Times New Roman"/>
          <w:b w:val="false"/>
          <w:i w:val="false"/>
          <w:color w:val="000000"/>
          <w:sz w:val="28"/>
        </w:rPr>
        <w:t>
      Қостанай облысына – 58 910 235 мың теңге;</w:t>
      </w:r>
    </w:p>
    <w:p>
      <w:pPr>
        <w:spacing w:after="0"/>
        <w:ind w:left="0"/>
        <w:jc w:val="both"/>
      </w:pPr>
      <w:r>
        <w:rPr>
          <w:rFonts w:ascii="Times New Roman"/>
          <w:b w:val="false"/>
          <w:i w:val="false"/>
          <w:color w:val="000000"/>
          <w:sz w:val="28"/>
        </w:rPr>
        <w:t>
      Павлодар облысына – 14 477 485 мың теңге;</w:t>
      </w:r>
    </w:p>
    <w:p>
      <w:pPr>
        <w:spacing w:after="0"/>
        <w:ind w:left="0"/>
        <w:jc w:val="both"/>
      </w:pPr>
      <w:r>
        <w:rPr>
          <w:rFonts w:ascii="Times New Roman"/>
          <w:b w:val="false"/>
          <w:i w:val="false"/>
          <w:color w:val="000000"/>
          <w:sz w:val="28"/>
        </w:rPr>
        <w:t>
      Солтүстiк Қазақстан облысына – 58 719 253 мың теңге;</w:t>
      </w:r>
    </w:p>
    <w:p>
      <w:pPr>
        <w:spacing w:after="0"/>
        <w:ind w:left="0"/>
        <w:jc w:val="both"/>
      </w:pPr>
      <w:r>
        <w:rPr>
          <w:rFonts w:ascii="Times New Roman"/>
          <w:b w:val="false"/>
          <w:i w:val="false"/>
          <w:color w:val="000000"/>
          <w:sz w:val="28"/>
        </w:rPr>
        <w:t>
      Оңтүстiк Қазақстан облысына – 255 199 981 мың теңге.</w:t>
      </w:r>
    </w:p>
    <w:p>
      <w:pPr>
        <w:spacing w:after="0"/>
        <w:ind w:left="0"/>
        <w:jc w:val="both"/>
      </w:pPr>
      <w:r>
        <w:rPr>
          <w:rFonts w:ascii="Times New Roman"/>
          <w:b/>
          <w:i w:val="false"/>
          <w:color w:val="000000"/>
          <w:sz w:val="28"/>
        </w:rPr>
        <w:t>15-бап</w:t>
      </w:r>
      <w:r>
        <w:rPr>
          <w:rFonts w:ascii="Times New Roman"/>
          <w:b/>
          <w:i w:val="false"/>
          <w:color w:val="000000"/>
          <w:sz w:val="28"/>
        </w:rPr>
        <w:t>. Облыстық бюджеттерге, Астана және Алматы қалаларының бюджеттерiне:</w:t>
      </w:r>
    </w:p>
    <w:p>
      <w:pPr>
        <w:spacing w:after="0"/>
        <w:ind w:left="0"/>
        <w:jc w:val="both"/>
      </w:pPr>
      <w:r>
        <w:rPr>
          <w:rFonts w:ascii="Times New Roman"/>
          <w:b w:val="false"/>
          <w:i w:val="false"/>
          <w:color w:val="000000"/>
          <w:sz w:val="28"/>
        </w:rPr>
        <w:t>
      1) дағдарыстық жағдай қаупі төнген және туындаған кезде іс-қимылдар бойынша оқу-жаттығу жүргізуге;</w:t>
      </w:r>
    </w:p>
    <w:p>
      <w:pPr>
        <w:spacing w:after="0"/>
        <w:ind w:left="0"/>
        <w:jc w:val="both"/>
      </w:pPr>
      <w:r>
        <w:rPr>
          <w:rFonts w:ascii="Times New Roman"/>
          <w:b w:val="false"/>
          <w:i w:val="false"/>
          <w:color w:val="000000"/>
          <w:sz w:val="28"/>
        </w:rPr>
        <w:t xml:space="preserve">
      2) Қазақстан Республикасында агроөнеркәсіптік кешенді дамыту жөніндегі 2013 – 2020 жылдарға арналған "Агробизнес-2020" </w:t>
      </w:r>
      <w:r>
        <w:rPr>
          <w:rFonts w:ascii="Times New Roman"/>
          <w:b w:val="false"/>
          <w:i w:val="false"/>
          <w:color w:val="000000"/>
          <w:sz w:val="28"/>
        </w:rPr>
        <w:t>бағдарламасы</w:t>
      </w:r>
      <w:r>
        <w:rPr>
          <w:rFonts w:ascii="Times New Roman"/>
          <w:b w:val="false"/>
          <w:i w:val="false"/>
          <w:color w:val="000000"/>
          <w:sz w:val="28"/>
        </w:rPr>
        <w:t xml:space="preserve"> шеңберінде өңірлерде агроөнеркәсіптік кешен субъектілерін қолдауға;</w:t>
      </w:r>
    </w:p>
    <w:p>
      <w:pPr>
        <w:spacing w:after="0"/>
        <w:ind w:left="0"/>
        <w:jc w:val="both"/>
      </w:pPr>
      <w:r>
        <w:rPr>
          <w:rFonts w:ascii="Times New Roman"/>
          <w:b w:val="false"/>
          <w:i w:val="false"/>
          <w:color w:val="000000"/>
          <w:sz w:val="28"/>
        </w:rPr>
        <w:t>
      2-1) жергілікті атқарушы органдардың агроөнеркәсіптік кешен бөлімшелерін ұстауға;</w:t>
      </w:r>
    </w:p>
    <w:p>
      <w:pPr>
        <w:spacing w:after="0"/>
        <w:ind w:left="0"/>
        <w:jc w:val="both"/>
      </w:pPr>
      <w:r>
        <w:rPr>
          <w:rFonts w:ascii="Times New Roman"/>
          <w:b w:val="false"/>
          <w:i w:val="false"/>
          <w:color w:val="000000"/>
          <w:sz w:val="28"/>
        </w:rPr>
        <w:t>
      3) мемлекеттік атаулы әлеуметтік көмек төлеуге;</w:t>
      </w:r>
    </w:p>
    <w:p>
      <w:pPr>
        <w:spacing w:after="0"/>
        <w:ind w:left="0"/>
        <w:jc w:val="both"/>
      </w:pPr>
      <w:r>
        <w:rPr>
          <w:rFonts w:ascii="Times New Roman"/>
          <w:b w:val="false"/>
          <w:i w:val="false"/>
          <w:color w:val="000000"/>
          <w:sz w:val="28"/>
        </w:rPr>
        <w:t>
      4) 18 жасқа дейінгі балаларға мемлекеттік жәрдемақылар төлеуге;</w:t>
      </w:r>
    </w:p>
    <w:p>
      <w:pPr>
        <w:spacing w:after="0"/>
        <w:ind w:left="0"/>
        <w:jc w:val="both"/>
      </w:pPr>
      <w:r>
        <w:rPr>
          <w:rFonts w:ascii="Times New Roman"/>
          <w:b w:val="false"/>
          <w:i w:val="false"/>
          <w:color w:val="000000"/>
          <w:sz w:val="28"/>
        </w:rPr>
        <w:t xml:space="preserve">
      5) халықты әлеуметтiк қорғауға және оған көмек </w:t>
      </w:r>
      <w:r>
        <w:rPr>
          <w:rFonts w:ascii="Times New Roman"/>
          <w:b w:val="false"/>
          <w:i w:val="false"/>
          <w:color w:val="000000"/>
          <w:sz w:val="28"/>
        </w:rPr>
        <w:t>көрсетуге</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6) Ұлы Отан соғысындағы Жеңістің жетпіс жылдығына арналған іс-шараларды </w:t>
      </w:r>
      <w:r>
        <w:rPr>
          <w:rFonts w:ascii="Times New Roman"/>
          <w:b w:val="false"/>
          <w:i w:val="false"/>
          <w:color w:val="000000"/>
          <w:sz w:val="28"/>
        </w:rPr>
        <w:t>өткізуге</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7) "Бизнестiң жол картасы-2020" </w:t>
      </w:r>
      <w:r>
        <w:rPr>
          <w:rFonts w:ascii="Times New Roman"/>
          <w:b w:val="false"/>
          <w:i w:val="false"/>
          <w:color w:val="000000"/>
          <w:sz w:val="28"/>
        </w:rPr>
        <w:t>бағдарламасы</w:t>
      </w:r>
      <w:r>
        <w:rPr>
          <w:rFonts w:ascii="Times New Roman"/>
          <w:b w:val="false"/>
          <w:i w:val="false"/>
          <w:color w:val="000000"/>
          <w:sz w:val="28"/>
        </w:rPr>
        <w:t xml:space="preserve"> шеңберiнде өңiрлерде жеке кәсiпкерлiктi қолдауға;</w:t>
      </w:r>
    </w:p>
    <w:p>
      <w:pPr>
        <w:spacing w:after="0"/>
        <w:ind w:left="0"/>
        <w:jc w:val="both"/>
      </w:pPr>
      <w:r>
        <w:rPr>
          <w:rFonts w:ascii="Times New Roman"/>
          <w:b w:val="false"/>
          <w:i w:val="false"/>
          <w:color w:val="000000"/>
          <w:sz w:val="28"/>
        </w:rPr>
        <w:t>
      8) моноқалалардағы ағымдағы іс-шараларды іске асыруға;</w:t>
      </w:r>
    </w:p>
    <w:p>
      <w:pPr>
        <w:spacing w:after="0"/>
        <w:ind w:left="0"/>
        <w:jc w:val="both"/>
      </w:pPr>
      <w:r>
        <w:rPr>
          <w:rFonts w:ascii="Times New Roman"/>
          <w:b w:val="false"/>
          <w:i w:val="false"/>
          <w:color w:val="000000"/>
          <w:sz w:val="28"/>
        </w:rPr>
        <w:t>
      9) ауызсумен жабдықтаудың баламасыз көздері болып табылатын сумен жабдықтаудың аса маңызды топтық және оқшау жүйелерінен ауызсу беру жөнінде көрсетілетін қызметтердің құнын субсидиялауға;</w:t>
      </w:r>
    </w:p>
    <w:p>
      <w:pPr>
        <w:spacing w:after="0"/>
        <w:ind w:left="0"/>
        <w:jc w:val="both"/>
      </w:pPr>
      <w:r>
        <w:rPr>
          <w:rFonts w:ascii="Times New Roman"/>
          <w:b w:val="false"/>
          <w:i w:val="false"/>
          <w:color w:val="000000"/>
          <w:sz w:val="28"/>
        </w:rPr>
        <w:t>
      10) мемлекет мұқтажы үшін жер учаскелерін алып қоюға;</w:t>
      </w:r>
    </w:p>
    <w:p>
      <w:pPr>
        <w:spacing w:after="0"/>
        <w:ind w:left="0"/>
        <w:jc w:val="both"/>
      </w:pPr>
      <w:r>
        <w:rPr>
          <w:rFonts w:ascii="Times New Roman"/>
          <w:b w:val="false"/>
          <w:i w:val="false"/>
          <w:color w:val="000000"/>
          <w:sz w:val="28"/>
        </w:rPr>
        <w:t>
      11) көлiк инфрақұрылымының басым жобаларын қаржыландыруға;</w:t>
      </w:r>
    </w:p>
    <w:p>
      <w:pPr>
        <w:spacing w:after="0"/>
        <w:ind w:left="0"/>
        <w:jc w:val="both"/>
      </w:pPr>
      <w:r>
        <w:rPr>
          <w:rFonts w:ascii="Times New Roman"/>
          <w:b w:val="false"/>
          <w:i w:val="false"/>
          <w:color w:val="000000"/>
          <w:sz w:val="28"/>
        </w:rPr>
        <w:t>
      12) 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13) </w:t>
      </w:r>
      <w:r>
        <w:rPr>
          <w:rFonts w:ascii="Times New Roman"/>
          <w:b w:val="false"/>
          <w:i w:val="false"/>
          <w:color w:val="000000"/>
          <w:sz w:val="28"/>
        </w:rPr>
        <w:t xml:space="preserve">алып тасталды - ҚР 11.03.2015 </w:t>
      </w:r>
      <w:r>
        <w:rPr>
          <w:rFonts w:ascii="Times New Roman"/>
          <w:b w:val="false"/>
          <w:i w:val="false"/>
          <w:color w:val="000000"/>
          <w:sz w:val="28"/>
        </w:rPr>
        <w:t>№ 290-V</w:t>
      </w:r>
      <w:r>
        <w:rPr>
          <w:rFonts w:ascii="Times New Roman"/>
          <w:b w:val="false"/>
          <w:i w:val="false"/>
          <w:color w:val="000000"/>
          <w:sz w:val="28"/>
        </w:rPr>
        <w:t xml:space="preserve"> Заңымен (01.01.2015 бастап қолданысқа енгізіледі);</w:t>
      </w:r>
    </w:p>
    <w:p>
      <w:pPr>
        <w:spacing w:after="0"/>
        <w:ind w:left="0"/>
        <w:jc w:val="both"/>
      </w:pPr>
      <w:r>
        <w:rPr>
          <w:rFonts w:ascii="Times New Roman"/>
          <w:b w:val="false"/>
          <w:i w:val="false"/>
          <w:color w:val="000000"/>
          <w:sz w:val="28"/>
        </w:rPr>
        <w:t>
      14) мектепке дейінгі білім беру ұйымдарында мемлекеттік білім беру тапсырысын іске асыруға;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15) </w:t>
      </w:r>
      <w:r>
        <w:rPr>
          <w:rFonts w:ascii="Times New Roman"/>
          <w:b w:val="false"/>
          <w:i w:val="false"/>
          <w:color w:val="000000"/>
          <w:sz w:val="28"/>
        </w:rPr>
        <w:t xml:space="preserve">алып тасталды - ҚР 11.03.2015 </w:t>
      </w:r>
      <w:r>
        <w:rPr>
          <w:rFonts w:ascii="Times New Roman"/>
          <w:b w:val="false"/>
          <w:i w:val="false"/>
          <w:color w:val="000000"/>
          <w:sz w:val="28"/>
        </w:rPr>
        <w:t>№ 290-V</w:t>
      </w:r>
      <w:r>
        <w:rPr>
          <w:rFonts w:ascii="Times New Roman"/>
          <w:b w:val="false"/>
          <w:i w:val="false"/>
          <w:color w:val="000000"/>
          <w:sz w:val="28"/>
        </w:rPr>
        <w:t xml:space="preserve"> Заңымен (01.01.2015 бастап қолданысқа енгізіледі);</w:t>
      </w:r>
    </w:p>
    <w:p>
      <w:pPr>
        <w:spacing w:after="0"/>
        <w:ind w:left="0"/>
        <w:jc w:val="both"/>
      </w:pPr>
      <w:r>
        <w:rPr>
          <w:rFonts w:ascii="Times New Roman"/>
          <w:b w:val="false"/>
          <w:i w:val="false"/>
          <w:color w:val="000000"/>
          <w:sz w:val="28"/>
        </w:rPr>
        <w:t>
      16) үш деңгейлі жүйе бойынша біліктілікті арттырудан өткен мұғалімдерге төленетін еңбекақыны арттыруға;</w:t>
      </w:r>
    </w:p>
    <w:p>
      <w:pPr>
        <w:spacing w:after="0"/>
        <w:ind w:left="0"/>
        <w:jc w:val="both"/>
      </w:pPr>
      <w:r>
        <w:rPr>
          <w:rFonts w:ascii="Times New Roman"/>
          <w:b w:val="false"/>
          <w:i w:val="false"/>
          <w:color w:val="000000"/>
          <w:sz w:val="28"/>
        </w:rPr>
        <w:t>
      17) техникалық және кәсіптік білім беру ұйымдарында мамандарды даярлауға арналған мемлекеттік білім беру тапсырысын ұлғайтуға;</w:t>
      </w:r>
    </w:p>
    <w:p>
      <w:pPr>
        <w:spacing w:after="0"/>
        <w:ind w:left="0"/>
        <w:jc w:val="both"/>
      </w:pPr>
      <w:r>
        <w:rPr>
          <w:rFonts w:ascii="Times New Roman"/>
          <w:b w:val="false"/>
          <w:i w:val="false"/>
          <w:color w:val="000000"/>
          <w:sz w:val="28"/>
        </w:rPr>
        <w:t xml:space="preserve">
      18) бастауыш, негізгі орта және жалпы орта білім беруді жан басына шаққандағы қаржыландыруды </w:t>
      </w:r>
      <w:r>
        <w:rPr>
          <w:rFonts w:ascii="Times New Roman"/>
          <w:b w:val="false"/>
          <w:i w:val="false"/>
          <w:color w:val="000000"/>
          <w:sz w:val="28"/>
        </w:rPr>
        <w:t>сынамалауға</w:t>
      </w:r>
      <w:r>
        <w:rPr>
          <w:rFonts w:ascii="Times New Roman"/>
          <w:b w:val="false"/>
          <w:i w:val="false"/>
          <w:color w:val="000000"/>
          <w:sz w:val="28"/>
        </w:rPr>
        <w:t>;</w:t>
      </w:r>
    </w:p>
    <w:p>
      <w:pPr>
        <w:spacing w:after="0"/>
        <w:ind w:left="0"/>
        <w:jc w:val="both"/>
      </w:pPr>
      <w:r>
        <w:rPr>
          <w:rFonts w:ascii="Times New Roman"/>
          <w:b w:val="false"/>
          <w:i w:val="false"/>
          <w:color w:val="000000"/>
          <w:sz w:val="28"/>
        </w:rPr>
        <w:t>
      19) техникалық және кәсіптік білім беру ұйымдарында білім алушылардың стипендияларының мөлшерін ұлғайтуға;</w:t>
      </w:r>
    </w:p>
    <w:p>
      <w:pPr>
        <w:spacing w:after="0"/>
        <w:ind w:left="0"/>
        <w:jc w:val="both"/>
      </w:pPr>
      <w:r>
        <w:rPr>
          <w:rFonts w:ascii="Times New Roman"/>
          <w:b w:val="false"/>
          <w:i w:val="false"/>
          <w:color w:val="000000"/>
          <w:sz w:val="28"/>
        </w:rPr>
        <w:t>
      20) тегін медициналық көмектің кепілдік берілген көлемін қамтамасыз етуге және кеңейтуге;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21) </w:t>
      </w:r>
      <w:r>
        <w:rPr>
          <w:rFonts w:ascii="Times New Roman"/>
          <w:b w:val="false"/>
          <w:i w:val="false"/>
          <w:color w:val="000000"/>
          <w:sz w:val="28"/>
        </w:rPr>
        <w:t xml:space="preserve">алып тасталды - ҚР 11.03.2015 </w:t>
      </w:r>
      <w:r>
        <w:rPr>
          <w:rFonts w:ascii="Times New Roman"/>
          <w:b w:val="false"/>
          <w:i w:val="false"/>
          <w:color w:val="000000"/>
          <w:sz w:val="28"/>
        </w:rPr>
        <w:t>№ 290-V</w:t>
      </w:r>
      <w:r>
        <w:rPr>
          <w:rFonts w:ascii="Times New Roman"/>
          <w:b w:val="false"/>
          <w:i w:val="false"/>
          <w:color w:val="000000"/>
          <w:sz w:val="28"/>
        </w:rPr>
        <w:t xml:space="preserve"> Заңымен (01.01.2015 бастап қолданысқа енгізіледі);</w:t>
      </w:r>
    </w:p>
    <w:p>
      <w:pPr>
        <w:spacing w:after="0"/>
        <w:ind w:left="0"/>
        <w:jc w:val="both"/>
      </w:pPr>
      <w:r>
        <w:rPr>
          <w:rFonts w:ascii="Times New Roman"/>
          <w:b w:val="false"/>
          <w:i w:val="false"/>
          <w:color w:val="000000"/>
          <w:sz w:val="28"/>
        </w:rPr>
        <w:t>
      22) жергілікті атқарушы органдардың мемлекеттік білім беру тапсырысы негізінде техникалық және кәсіптік, орта білімнен кейінгі білім беру ұйымдарында білім алушылардың стипендияларының мөлшерін ұлғайтуға;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23) </w:t>
      </w:r>
      <w:r>
        <w:rPr>
          <w:rFonts w:ascii="Times New Roman"/>
          <w:b w:val="false"/>
          <w:i w:val="false"/>
          <w:color w:val="000000"/>
          <w:sz w:val="28"/>
        </w:rPr>
        <w:t xml:space="preserve">алып тасталды - ҚР 30.11.2015 </w:t>
      </w:r>
      <w:r>
        <w:rPr>
          <w:rFonts w:ascii="Times New Roman"/>
          <w:b w:val="false"/>
          <w:i w:val="false"/>
          <w:color w:val="000000"/>
          <w:sz w:val="28"/>
        </w:rPr>
        <w:t>№ 425-V</w:t>
      </w:r>
      <w:r>
        <w:rPr>
          <w:rFonts w:ascii="Times New Roman"/>
          <w:b w:val="false"/>
          <w:i w:val="false"/>
          <w:color w:val="000000"/>
          <w:sz w:val="28"/>
        </w:rPr>
        <w:t xml:space="preserve"> Заңымен (01.01.2015 бастап </w:t>
      </w:r>
      <w:r>
        <w:rPr>
          <w:rFonts w:ascii="Times New Roman"/>
          <w:b w:val="false"/>
          <w:i w:val="false"/>
          <w:color w:val="000000"/>
          <w:sz w:val="28"/>
        </w:rPr>
        <w:t>қолданысқа</w:t>
      </w:r>
      <w:r>
        <w:rPr>
          <w:rFonts w:ascii="Times New Roman"/>
          <w:b w:val="false"/>
          <w:i w:val="false"/>
          <w:color w:val="000000"/>
          <w:sz w:val="28"/>
        </w:rPr>
        <w:t xml:space="preserve"> енгізіледі);</w:t>
      </w:r>
    </w:p>
    <w:p>
      <w:pPr>
        <w:spacing w:after="0"/>
        <w:ind w:left="0"/>
        <w:jc w:val="both"/>
      </w:pPr>
      <w:r>
        <w:rPr>
          <w:rFonts w:ascii="Times New Roman"/>
          <w:b w:val="false"/>
          <w:i w:val="false"/>
          <w:color w:val="000000"/>
          <w:sz w:val="28"/>
        </w:rPr>
        <w:t>
      23-1) "Бизнестің жол картасы-2020" бағдарламасы шеңберінде жеке кәсіпкерлікті қолдауға;</w:t>
      </w:r>
    </w:p>
    <w:p>
      <w:pPr>
        <w:spacing w:after="0"/>
        <w:ind w:left="0"/>
        <w:jc w:val="both"/>
      </w:pPr>
      <w:r>
        <w:rPr>
          <w:rFonts w:ascii="Times New Roman"/>
          <w:b w:val="false"/>
          <w:i w:val="false"/>
          <w:color w:val="000000"/>
          <w:sz w:val="28"/>
        </w:rPr>
        <w:t xml:space="preserve">
      24) халықтың иммундық профилактикасын </w:t>
      </w:r>
      <w:r>
        <w:rPr>
          <w:rFonts w:ascii="Times New Roman"/>
          <w:b w:val="false"/>
          <w:i w:val="false"/>
          <w:color w:val="000000"/>
          <w:sz w:val="28"/>
        </w:rPr>
        <w:t>қамтамасыз етуге</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25) профилактикалық дезинсекция мен дератизация </w:t>
      </w:r>
      <w:r>
        <w:rPr>
          <w:rFonts w:ascii="Times New Roman"/>
          <w:b w:val="false"/>
          <w:i w:val="false"/>
          <w:color w:val="000000"/>
          <w:sz w:val="28"/>
        </w:rPr>
        <w:t>жүргізуге</w:t>
      </w:r>
      <w:r>
        <w:rPr>
          <w:rFonts w:ascii="Times New Roman"/>
          <w:b w:val="false"/>
          <w:i w:val="false"/>
          <w:color w:val="000000"/>
          <w:sz w:val="28"/>
        </w:rPr>
        <w:t xml:space="preserve">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w:t>
      </w:r>
    </w:p>
    <w:p>
      <w:pPr>
        <w:spacing w:after="0"/>
        <w:ind w:left="0"/>
        <w:jc w:val="both"/>
      </w:pPr>
      <w:r>
        <w:rPr>
          <w:rFonts w:ascii="Times New Roman"/>
          <w:b w:val="false"/>
          <w:i w:val="false"/>
          <w:color w:val="000000"/>
          <w:sz w:val="28"/>
        </w:rPr>
        <w:t>
      26) коммуналдық тұрғын үй қорының тұрғын үйін сатып алуға;</w:t>
      </w:r>
    </w:p>
    <w:p>
      <w:pPr>
        <w:spacing w:after="0"/>
        <w:ind w:left="0"/>
        <w:jc w:val="both"/>
      </w:pPr>
      <w:r>
        <w:rPr>
          <w:rFonts w:ascii="Times New Roman"/>
          <w:b w:val="false"/>
          <w:i w:val="false"/>
          <w:color w:val="000000"/>
          <w:sz w:val="28"/>
        </w:rPr>
        <w:t>
      27) жердің пайдаланылуы мен қорғалуын бақылау жөніндегі уәкілетті органның штат санын ұстауға;</w:t>
      </w:r>
    </w:p>
    <w:p>
      <w:pPr>
        <w:spacing w:after="0"/>
        <w:ind w:left="0"/>
        <w:jc w:val="both"/>
      </w:pPr>
      <w:r>
        <w:rPr>
          <w:rFonts w:ascii="Times New Roman"/>
          <w:b w:val="false"/>
          <w:i w:val="false"/>
          <w:color w:val="000000"/>
          <w:sz w:val="28"/>
        </w:rPr>
        <w:t>
      28) жергiлiктi атқарушы органдардың сәулет, қала құрылысы, құрылыс және мемлекеттiк сәулет-құрылыс бақылауы iстерi жөнiндегi штат санын ұстауға;</w:t>
      </w:r>
    </w:p>
    <w:p>
      <w:pPr>
        <w:spacing w:after="0"/>
        <w:ind w:left="0"/>
        <w:jc w:val="both"/>
      </w:pPr>
      <w:r>
        <w:rPr>
          <w:rFonts w:ascii="Times New Roman"/>
          <w:b w:val="false"/>
          <w:i w:val="false"/>
          <w:color w:val="000000"/>
          <w:sz w:val="28"/>
        </w:rPr>
        <w:t>
      29) жергілікті атқарушы органдардың тұрғын үй-коммуналдық шаруашылық объектілерінің қауіпті техникалық құрылғыларының қауіпсіз пайдаланылуын бақылауды жүзеге асыратын штат санын ұстауға;</w:t>
      </w:r>
    </w:p>
    <w:p>
      <w:pPr>
        <w:spacing w:after="0"/>
        <w:ind w:left="0"/>
        <w:jc w:val="both"/>
      </w:pPr>
      <w:r>
        <w:rPr>
          <w:rFonts w:ascii="Times New Roman"/>
          <w:b w:val="false"/>
          <w:i w:val="false"/>
          <w:color w:val="000000"/>
          <w:sz w:val="28"/>
        </w:rPr>
        <w:t>
      30) елді мекендерді шаруашылық-ауыз сумен жабдықтау үшін жерасты суларына іздестіру-барлау жұмыстарын ұйымдастыруға және жүргізуге;</w:t>
      </w:r>
    </w:p>
    <w:p>
      <w:pPr>
        <w:spacing w:after="0"/>
        <w:ind w:left="0"/>
        <w:jc w:val="both"/>
      </w:pPr>
      <w:r>
        <w:rPr>
          <w:rFonts w:ascii="Times New Roman"/>
          <w:b w:val="false"/>
          <w:i w:val="false"/>
          <w:color w:val="000000"/>
          <w:sz w:val="28"/>
        </w:rPr>
        <w:t>
      31) азаматтық хал актілерін тіркеу бөлімдерінің штат санын ұстауға;</w:t>
      </w:r>
    </w:p>
    <w:p>
      <w:pPr>
        <w:spacing w:after="0"/>
        <w:ind w:left="0"/>
        <w:jc w:val="both"/>
      </w:pPr>
      <w:r>
        <w:rPr>
          <w:rFonts w:ascii="Times New Roman"/>
          <w:b w:val="false"/>
          <w:i w:val="false"/>
          <w:color w:val="000000"/>
          <w:sz w:val="28"/>
        </w:rPr>
        <w:t>
      32) инженерлік-коммуникациялық инфрақұрылымдарды сатып алуға 2015 жылға арналған ағымдағы нысаналы трансферттердi бөлу және (немесе) оларды пайдаланудың тәртiбi Қазақстан Республикасы Үкiметiнiң шешiмi негiзiнде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15-бапқа өзгерістер енгізілді - ҚР 11.03.2015 </w:t>
      </w:r>
      <w:r>
        <w:rPr>
          <w:rFonts w:ascii="Times New Roman"/>
          <w:b w:val="false"/>
          <w:i w:val="false"/>
          <w:color w:val="000000"/>
          <w:sz w:val="28"/>
        </w:rPr>
        <w:t>№ 290-V</w:t>
      </w:r>
      <w:r>
        <w:rPr>
          <w:rFonts w:ascii="Times New Roman"/>
          <w:b w:val="false"/>
          <w:i w:val="false"/>
          <w:color w:val="ff0000"/>
          <w:sz w:val="28"/>
        </w:rPr>
        <w:t xml:space="preserve"> (01.01.2015 бастап қолданысқа енгізіледі); 30.11.2015 </w:t>
      </w:r>
      <w:r>
        <w:rPr>
          <w:rFonts w:ascii="Times New Roman"/>
          <w:b w:val="false"/>
          <w:i w:val="false"/>
          <w:color w:val="000000"/>
          <w:sz w:val="28"/>
        </w:rPr>
        <w:t>№ 425-V</w:t>
      </w:r>
      <w:r>
        <w:rPr>
          <w:rFonts w:ascii="Times New Roman"/>
          <w:b w:val="false"/>
          <w:i w:val="false"/>
          <w:color w:val="ff0000"/>
          <w:sz w:val="28"/>
        </w:rPr>
        <w:t xml:space="preserve"> (01.01.2015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16-бап</w:t>
      </w:r>
      <w:r>
        <w:rPr>
          <w:rFonts w:ascii="Times New Roman"/>
          <w:b/>
          <w:i w:val="false"/>
          <w:color w:val="000000"/>
          <w:sz w:val="28"/>
        </w:rPr>
        <w:t>. Мынадай:</w:t>
      </w:r>
    </w:p>
    <w:bookmarkStart w:name="z49" w:id="0"/>
    <w:p>
      <w:pPr>
        <w:spacing w:after="0"/>
        <w:ind w:left="0"/>
        <w:jc w:val="both"/>
      </w:pPr>
      <w:r>
        <w:rPr>
          <w:rFonts w:ascii="Times New Roman"/>
          <w:b w:val="false"/>
          <w:i w:val="false"/>
          <w:color w:val="000000"/>
          <w:sz w:val="28"/>
        </w:rPr>
        <w:t>
      1)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bookmarkEnd w:id="0"/>
    <w:bookmarkStart w:name="z50" w:id="1"/>
    <w:p>
      <w:pPr>
        <w:spacing w:after="0"/>
        <w:ind w:left="0"/>
        <w:jc w:val="both"/>
      </w:pPr>
      <w:r>
        <w:rPr>
          <w:rFonts w:ascii="Times New Roman"/>
          <w:b w:val="false"/>
          <w:i w:val="false"/>
          <w:color w:val="000000"/>
          <w:sz w:val="28"/>
        </w:rPr>
        <w:t xml:space="preserve">
      2) кәсіптік стандарттарды әзірлеу бағыттары бойынша іске асырылатын қаражатты бөлу және (немесе) оны пайдаланудың тәртібі Қазақстан Республикасы Үкіметінің </w:t>
      </w:r>
      <w:r>
        <w:rPr>
          <w:rFonts w:ascii="Times New Roman"/>
          <w:b w:val="false"/>
          <w:i w:val="false"/>
          <w:color w:val="000000"/>
          <w:sz w:val="28"/>
        </w:rPr>
        <w:t>шешімі</w:t>
      </w:r>
      <w:r>
        <w:rPr>
          <w:rFonts w:ascii="Times New Roman"/>
          <w:b w:val="false"/>
          <w:i w:val="false"/>
          <w:color w:val="000000"/>
          <w:sz w:val="28"/>
        </w:rPr>
        <w:t xml:space="preserve"> негізінде айқындалады.</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 жаңа редакцияда - ҚР 11.03.2015 </w:t>
      </w:r>
      <w:r>
        <w:rPr>
          <w:rFonts w:ascii="Times New Roman"/>
          <w:b w:val="false"/>
          <w:i w:val="false"/>
          <w:color w:val="000000"/>
          <w:sz w:val="28"/>
        </w:rPr>
        <w:t>№ 290-V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17-бап</w:t>
      </w:r>
      <w:r>
        <w:rPr>
          <w:rFonts w:ascii="Times New Roman"/>
          <w:b/>
          <w:i w:val="false"/>
          <w:color w:val="000000"/>
          <w:sz w:val="28"/>
        </w:rPr>
        <w:t>. Мынадай:</w:t>
      </w:r>
    </w:p>
    <w:bookmarkStart w:name="z51" w:id="2"/>
    <w:p>
      <w:pPr>
        <w:spacing w:after="0"/>
        <w:ind w:left="0"/>
        <w:jc w:val="both"/>
      </w:pPr>
      <w:r>
        <w:rPr>
          <w:rFonts w:ascii="Times New Roman"/>
          <w:b w:val="false"/>
          <w:i w:val="false"/>
          <w:color w:val="000000"/>
          <w:sz w:val="28"/>
        </w:rPr>
        <w:t>
      1) облыстық бюджеттерге, Астана және Алматы қалаларының бюджеттеріне тұрғын үй жобалауға және (немесе) салуға кредит беру;</w:t>
      </w:r>
    </w:p>
    <w:bookmarkEnd w:id="2"/>
    <w:bookmarkStart w:name="z52" w:id="3"/>
    <w:p>
      <w:pPr>
        <w:spacing w:after="0"/>
        <w:ind w:left="0"/>
        <w:jc w:val="both"/>
      </w:pPr>
      <w:r>
        <w:rPr>
          <w:rFonts w:ascii="Times New Roman"/>
          <w:b w:val="false"/>
          <w:i w:val="false"/>
          <w:color w:val="000000"/>
          <w:sz w:val="28"/>
        </w:rPr>
        <w:t>
      2) инженерлік-коммуникациялық инфрақұрылымды жобалау, дамыту және (немесе) жайластыру;</w:t>
      </w:r>
    </w:p>
    <w:bookmarkEnd w:id="3"/>
    <w:bookmarkStart w:name="z53" w:id="4"/>
    <w:p>
      <w:pPr>
        <w:spacing w:after="0"/>
        <w:ind w:left="0"/>
        <w:jc w:val="both"/>
      </w:pPr>
      <w:r>
        <w:rPr>
          <w:rFonts w:ascii="Times New Roman"/>
          <w:b w:val="false"/>
          <w:i w:val="false"/>
          <w:color w:val="000000"/>
          <w:sz w:val="28"/>
        </w:rPr>
        <w:t>
      3) коммуналдық тұрғын үй қорының тұрғын үйін жобалау және (немесе) салу, реконструкциялау;</w:t>
      </w:r>
    </w:p>
    <w:bookmarkEnd w:id="4"/>
    <w:bookmarkStart w:name="z54" w:id="5"/>
    <w:p>
      <w:pPr>
        <w:spacing w:after="0"/>
        <w:ind w:left="0"/>
        <w:jc w:val="both"/>
      </w:pPr>
      <w:r>
        <w:rPr>
          <w:rFonts w:ascii="Times New Roman"/>
          <w:b w:val="false"/>
          <w:i w:val="false"/>
          <w:color w:val="000000"/>
          <w:sz w:val="28"/>
        </w:rPr>
        <w:t xml:space="preserve">
      4) коммуналдық тұрғын үй қорының тұрғын үйін сатып алу бағыттары бойынша іске асырылатын Өңірлерді дамытудың 2020 жылға дейінгі </w:t>
      </w:r>
      <w:r>
        <w:rPr>
          <w:rFonts w:ascii="Times New Roman"/>
          <w:b w:val="false"/>
          <w:i w:val="false"/>
          <w:color w:val="000000"/>
          <w:sz w:val="28"/>
        </w:rPr>
        <w:t>бағдарламасы</w:t>
      </w:r>
      <w:r>
        <w:rPr>
          <w:rFonts w:ascii="Times New Roman"/>
          <w:b w:val="false"/>
          <w:i w:val="false"/>
          <w:color w:val="000000"/>
          <w:sz w:val="28"/>
        </w:rPr>
        <w:t xml:space="preserve"> шеңберінде қаражатты бөлу және (немесе) оны пайдаланудың тәртібі Қазақстан Республикасы Үкіметінің шешімі негізінде айқындалады.</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 жаңа редакцияда - ҚР 11.03.2015 </w:t>
      </w:r>
      <w:r>
        <w:rPr>
          <w:rFonts w:ascii="Times New Roman"/>
          <w:b w:val="false"/>
          <w:i w:val="false"/>
          <w:color w:val="000000"/>
          <w:sz w:val="28"/>
        </w:rPr>
        <w:t>№ 290-V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18-бап</w:t>
      </w:r>
      <w:r>
        <w:rPr>
          <w:rFonts w:ascii="Times New Roman"/>
          <w:b/>
          <w:i w:val="false"/>
          <w:color w:val="000000"/>
          <w:sz w:val="28"/>
        </w:rPr>
        <w:t>. Облыстық бюджеттерге моноқалаларда кәсіпкерлікті дамытуға жәрдемдесуге 2015 жылға кредиттер сомаларын бөлу Қазақстан Республикасы Үкіметінің шешімі негізінде айқындалады.</w:t>
      </w:r>
    </w:p>
    <w:p>
      <w:pPr>
        <w:spacing w:after="0"/>
        <w:ind w:left="0"/>
        <w:jc w:val="both"/>
      </w:pPr>
      <w:r>
        <w:rPr>
          <w:rFonts w:ascii="Times New Roman"/>
          <w:b/>
          <w:i w:val="false"/>
          <w:color w:val="000000"/>
          <w:sz w:val="28"/>
        </w:rPr>
        <w:t>19-бап</w:t>
      </w:r>
      <w:r>
        <w:rPr>
          <w:rFonts w:ascii="Times New Roman"/>
          <w:b/>
          <w:i w:val="false"/>
          <w:color w:val="000000"/>
          <w:sz w:val="28"/>
        </w:rPr>
        <w:t xml:space="preserve">. Жұмыспен қамту-2020 </w:t>
      </w:r>
      <w:r>
        <w:rPr>
          <w:rFonts w:ascii="Times New Roman"/>
          <w:b/>
          <w:i w:val="false"/>
          <w:color w:val="000000"/>
          <w:sz w:val="28"/>
        </w:rPr>
        <w:t>жол картасын</w:t>
      </w:r>
      <w:r>
        <w:rPr>
          <w:rFonts w:ascii="Times New Roman"/>
          <w:b/>
          <w:i w:val="false"/>
          <w:color w:val="000000"/>
          <w:sz w:val="28"/>
        </w:rPr>
        <w:t xml:space="preserve"> іске асыруға арналған қаражатты бөлу және (немесе) оны пайдалану тәртiбi Қазақстан Республикасы Үкiметiнiң шешiмi негiзiнде айқындалады.</w:t>
      </w:r>
    </w:p>
    <w:p>
      <w:pPr>
        <w:spacing w:after="0"/>
        <w:ind w:left="0"/>
        <w:jc w:val="both"/>
      </w:pPr>
      <w:r>
        <w:rPr>
          <w:rFonts w:ascii="Times New Roman"/>
          <w:b/>
          <w:i w:val="false"/>
          <w:color w:val="000000"/>
          <w:sz w:val="28"/>
        </w:rPr>
        <w:t>20-бап</w:t>
      </w:r>
      <w:r>
        <w:rPr>
          <w:rFonts w:ascii="Times New Roman"/>
          <w:b/>
          <w:i w:val="false"/>
          <w:color w:val="000000"/>
          <w:sz w:val="28"/>
        </w:rPr>
        <w:t xml:space="preserve">. Азаматтардың денсаулығын сақтау мәселелері бойынша сектораралық және ведомствоаралық өзара іс-қимылды іске асыруға 2015 жылға арналған қаражатты бөлу Қазақстан Республикасы Үкiметiнiң шешiмi негiзiнде </w:t>
      </w:r>
      <w:r>
        <w:rPr>
          <w:rFonts w:ascii="Times New Roman"/>
          <w:b/>
          <w:i w:val="false"/>
          <w:color w:val="000000"/>
          <w:sz w:val="28"/>
        </w:rPr>
        <w:t>айқындалады</w:t>
      </w:r>
      <w:r>
        <w:rPr>
          <w:rFonts w:ascii="Times New Roman"/>
          <w:b/>
          <w:i w:val="false"/>
          <w:color w:val="000000"/>
          <w:sz w:val="28"/>
        </w:rPr>
        <w:t>.</w:t>
      </w:r>
    </w:p>
    <w:p>
      <w:pPr>
        <w:spacing w:after="0"/>
        <w:ind w:left="0"/>
        <w:jc w:val="both"/>
      </w:pPr>
      <w:r>
        <w:rPr>
          <w:rFonts w:ascii="Times New Roman"/>
          <w:b/>
          <w:i w:val="false"/>
          <w:color w:val="000000"/>
          <w:sz w:val="28"/>
        </w:rPr>
        <w:t>21-бап</w:t>
      </w:r>
      <w:r>
        <w:rPr>
          <w:rFonts w:ascii="Times New Roman"/>
          <w:b/>
          <w:i w:val="false"/>
          <w:color w:val="000000"/>
          <w:sz w:val="28"/>
        </w:rPr>
        <w:t xml:space="preserve">. Ғылыми және (немесе) ғылыми-техникалық қызмет субъектілерін базалық </w:t>
      </w:r>
      <w:r>
        <w:rPr>
          <w:rFonts w:ascii="Times New Roman"/>
          <w:b/>
          <w:i w:val="false"/>
          <w:color w:val="000000"/>
          <w:sz w:val="28"/>
        </w:rPr>
        <w:t xml:space="preserve">қаржыландыру бойынша қаражатты бөлу Қазақстан Республикасы Үкіметінің шешімі негізінде </w:t>
      </w:r>
      <w:r>
        <w:rPr>
          <w:rFonts w:ascii="Times New Roman"/>
          <w:b/>
          <w:i w:val="false"/>
          <w:color w:val="000000"/>
          <w:sz w:val="28"/>
        </w:rPr>
        <w:t>айқындалады</w:t>
      </w:r>
      <w:r>
        <w:rPr>
          <w:rFonts w:ascii="Times New Roman"/>
          <w:b/>
          <w:i w:val="false"/>
          <w:color w:val="000000"/>
          <w:sz w:val="28"/>
        </w:rPr>
        <w:t>.</w:t>
      </w:r>
    </w:p>
    <w:p>
      <w:pPr>
        <w:spacing w:after="0"/>
        <w:ind w:left="0"/>
        <w:jc w:val="both"/>
      </w:pPr>
      <w:r>
        <w:rPr>
          <w:rFonts w:ascii="Times New Roman"/>
          <w:b/>
          <w:i w:val="false"/>
          <w:color w:val="000000"/>
          <w:sz w:val="28"/>
        </w:rPr>
        <w:t>22-бап</w:t>
      </w:r>
      <w:r>
        <w:rPr>
          <w:rFonts w:ascii="Times New Roman"/>
          <w:b/>
          <w:i w:val="false"/>
          <w:color w:val="000000"/>
          <w:sz w:val="28"/>
        </w:rPr>
        <w:t>. Қазақстан Республикасы Үкiметiнiң 2015 жылға арналған резервi 322 134 421 мың теңге сомасында бекiтiлсiн.</w:t>
      </w:r>
    </w:p>
    <w:p>
      <w:pPr>
        <w:spacing w:after="0"/>
        <w:ind w:left="0"/>
        <w:jc w:val="both"/>
      </w:pPr>
      <w:r>
        <w:rPr>
          <w:rFonts w:ascii="Times New Roman"/>
          <w:b w:val="false"/>
          <w:i w:val="false"/>
          <w:color w:val="ff0000"/>
          <w:sz w:val="28"/>
        </w:rPr>
        <w:t xml:space="preserve">
      Ескерту. 22-бап жаңа редакцияда - ҚР 30.11.2015 </w:t>
      </w:r>
      <w:r>
        <w:rPr>
          <w:rFonts w:ascii="Times New Roman"/>
          <w:b w:val="false"/>
          <w:i w:val="false"/>
          <w:color w:val="ff0000"/>
          <w:sz w:val="28"/>
        </w:rPr>
        <w:t>№ 425-V</w:t>
      </w:r>
      <w:r>
        <w:rPr>
          <w:rFonts w:ascii="Times New Roman"/>
          <w:b w:val="false"/>
          <w:i w:val="false"/>
          <w:color w:val="ff0000"/>
          <w:sz w:val="28"/>
        </w:rPr>
        <w:t xml:space="preserve"> Заңымен (01.01.2015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p>
      <w:pPr>
        <w:spacing w:after="0"/>
        <w:ind w:left="0"/>
        <w:jc w:val="both"/>
      </w:pPr>
      <w:r>
        <w:rPr>
          <w:rFonts w:ascii="Times New Roman"/>
          <w:b/>
          <w:i w:val="false"/>
          <w:color w:val="000000"/>
          <w:sz w:val="28"/>
        </w:rPr>
        <w:t xml:space="preserve"> </w:t>
      </w:r>
      <w:r>
        <w:rPr>
          <w:rFonts w:ascii="Times New Roman"/>
          <w:b/>
          <w:i w:val="false"/>
          <w:color w:val="000000"/>
          <w:sz w:val="28"/>
        </w:rPr>
        <w:t>23-бап</w:t>
      </w:r>
      <w:r>
        <w:rPr>
          <w:rFonts w:ascii="Times New Roman"/>
          <w:b/>
          <w:i w:val="false"/>
          <w:color w:val="000000"/>
          <w:sz w:val="28"/>
        </w:rPr>
        <w:t>. Қазақстан Республикасы Ұлттық экономика министрлiгi шығындарының құрамында мемлекеттiк материалдық резервті қалыптастыруға және сақтауға республикалық бюджет кірістерінде жаңарту тәртібінде шығарылған материалдық құндылықтарды өткізуден түскен 2 279 747 мың теңге сомасындағы қаражатты көрсете отырып, 11 618 838 мың теңге сомасында қаражат көзделгені ескерілсін.</w:t>
      </w:r>
    </w:p>
    <w:p>
      <w:pPr>
        <w:spacing w:after="0"/>
        <w:ind w:left="0"/>
        <w:jc w:val="both"/>
      </w:pPr>
      <w:r>
        <w:rPr>
          <w:rFonts w:ascii="Times New Roman"/>
          <w:b/>
          <w:i w:val="false"/>
          <w:color w:val="000000"/>
          <w:sz w:val="28"/>
        </w:rPr>
        <w:t>24-бап</w:t>
      </w:r>
      <w:r>
        <w:rPr>
          <w:rFonts w:ascii="Times New Roman"/>
          <w:b/>
          <w:i w:val="false"/>
          <w:color w:val="000000"/>
          <w:sz w:val="28"/>
        </w:rPr>
        <w:t>. 2015 жылға арналған республикалық бюджетте мемлекет кепiлдiк берген қарыздарды өтеу және оларға қызмет көрсету үшiн 340 056 мың теңге көзделсiн.</w:t>
      </w:r>
    </w:p>
    <w:p>
      <w:pPr>
        <w:spacing w:after="0"/>
        <w:ind w:left="0"/>
        <w:jc w:val="both"/>
      </w:pPr>
      <w:r>
        <w:rPr>
          <w:rFonts w:ascii="Times New Roman"/>
          <w:b w:val="false"/>
          <w:i w:val="false"/>
          <w:color w:val="ff0000"/>
          <w:sz w:val="28"/>
        </w:rPr>
        <w:t xml:space="preserve">
      Ескерту. 24-бап жаңа редакцияда - ҚР 30.11.2015 </w:t>
      </w:r>
      <w:r>
        <w:rPr>
          <w:rFonts w:ascii="Times New Roman"/>
          <w:b w:val="false"/>
          <w:i w:val="false"/>
          <w:color w:val="ff0000"/>
          <w:sz w:val="28"/>
        </w:rPr>
        <w:t>№ 425-V</w:t>
      </w:r>
      <w:r>
        <w:rPr>
          <w:rFonts w:ascii="Times New Roman"/>
          <w:b w:val="false"/>
          <w:i w:val="false"/>
          <w:color w:val="ff0000"/>
          <w:sz w:val="28"/>
        </w:rPr>
        <w:t xml:space="preserve"> Заңымен (01.01.2015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p>
      <w:pPr>
        <w:spacing w:after="0"/>
        <w:ind w:left="0"/>
        <w:jc w:val="both"/>
      </w:pPr>
      <w:r>
        <w:rPr>
          <w:rFonts w:ascii="Times New Roman"/>
          <w:b/>
          <w:i w:val="false"/>
          <w:color w:val="000000"/>
          <w:sz w:val="28"/>
        </w:rPr>
        <w:t xml:space="preserve"> </w:t>
      </w:r>
      <w:r>
        <w:rPr>
          <w:rFonts w:ascii="Times New Roman"/>
          <w:b/>
          <w:i w:val="false"/>
          <w:color w:val="000000"/>
          <w:sz w:val="28"/>
        </w:rPr>
        <w:t>25-бап</w:t>
      </w:r>
      <w:r>
        <w:rPr>
          <w:rFonts w:ascii="Times New Roman"/>
          <w:b/>
          <w:i w:val="false"/>
          <w:color w:val="000000"/>
          <w:sz w:val="28"/>
        </w:rPr>
        <w:t>. 2015 жылы Қазақстан Республикасының мемлекеттiк кепiлдiктерiн беру лимитi 120 000 000 мың теңге мөлшерiнде белгiленсiн.</w:t>
      </w:r>
    </w:p>
    <w:p>
      <w:pPr>
        <w:spacing w:after="0"/>
        <w:ind w:left="0"/>
        <w:jc w:val="both"/>
      </w:pPr>
      <w:r>
        <w:rPr>
          <w:rFonts w:ascii="Times New Roman"/>
          <w:b w:val="false"/>
          <w:i w:val="false"/>
          <w:color w:val="ff0000"/>
          <w:sz w:val="28"/>
        </w:rPr>
        <w:t xml:space="preserve">
      Ескерту. 25-бап жаңа редакцияда - ҚР 11.03.2015 </w:t>
      </w:r>
      <w:r>
        <w:rPr>
          <w:rFonts w:ascii="Times New Roman"/>
          <w:b w:val="false"/>
          <w:i w:val="false"/>
          <w:color w:val="ff0000"/>
          <w:sz w:val="28"/>
        </w:rPr>
        <w:t>№ 290-V</w:t>
      </w:r>
      <w:r>
        <w:rPr>
          <w:rFonts w:ascii="Times New Roman"/>
          <w:b w:val="false"/>
          <w:i w:val="false"/>
          <w:color w:val="ff0000"/>
          <w:sz w:val="28"/>
        </w:rPr>
        <w:t xml:space="preserve"> Заңымен (01.01.2015 бастап қолданысқа енгізіледі).</w:t>
      </w:r>
    </w:p>
    <w:p>
      <w:pPr>
        <w:spacing w:after="0"/>
        <w:ind w:left="0"/>
        <w:jc w:val="both"/>
      </w:pPr>
      <w:r>
        <w:rPr>
          <w:rFonts w:ascii="Times New Roman"/>
          <w:b/>
          <w:i w:val="false"/>
          <w:color w:val="000000"/>
          <w:sz w:val="28"/>
        </w:rPr>
        <w:t xml:space="preserve"> </w:t>
      </w:r>
      <w:r>
        <w:rPr>
          <w:rFonts w:ascii="Times New Roman"/>
          <w:b/>
          <w:i w:val="false"/>
          <w:color w:val="000000"/>
          <w:sz w:val="28"/>
        </w:rPr>
        <w:t>26-бап</w:t>
      </w:r>
      <w:r>
        <w:rPr>
          <w:rFonts w:ascii="Times New Roman"/>
          <w:b/>
          <w:i w:val="false"/>
          <w:color w:val="000000"/>
          <w:sz w:val="28"/>
        </w:rPr>
        <w:t>. 2015 жылғы 31 желтоқсанға үкiметтiк борыш лимитi 8 200 000 000 мың теңге мөлшерiнде белгiленсiн.</w:t>
      </w:r>
    </w:p>
    <w:p>
      <w:pPr>
        <w:spacing w:after="0"/>
        <w:ind w:left="0"/>
        <w:jc w:val="both"/>
      </w:pPr>
      <w:r>
        <w:rPr>
          <w:rFonts w:ascii="Times New Roman"/>
          <w:b w:val="false"/>
          <w:i w:val="false"/>
          <w:color w:val="ff0000"/>
          <w:sz w:val="28"/>
        </w:rPr>
        <w:t xml:space="preserve">
      Ескерту. 26-бап жаңа редакцияда - ҚР 30.11.2015 </w:t>
      </w:r>
      <w:r>
        <w:rPr>
          <w:rFonts w:ascii="Times New Roman"/>
          <w:b w:val="false"/>
          <w:i w:val="false"/>
          <w:color w:val="ff0000"/>
          <w:sz w:val="28"/>
        </w:rPr>
        <w:t>№ 425-V</w:t>
      </w:r>
      <w:r>
        <w:rPr>
          <w:rFonts w:ascii="Times New Roman"/>
          <w:b w:val="false"/>
          <w:i w:val="false"/>
          <w:color w:val="ff0000"/>
          <w:sz w:val="28"/>
        </w:rPr>
        <w:t xml:space="preserve"> Заңымен (01.01.2015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p>
      <w:pPr>
        <w:spacing w:after="0"/>
        <w:ind w:left="0"/>
        <w:jc w:val="both"/>
      </w:pPr>
      <w:r>
        <w:rPr>
          <w:rFonts w:ascii="Times New Roman"/>
          <w:b/>
          <w:i w:val="false"/>
          <w:color w:val="000000"/>
          <w:sz w:val="28"/>
        </w:rPr>
        <w:t xml:space="preserve"> </w:t>
      </w:r>
      <w:r>
        <w:rPr>
          <w:rFonts w:ascii="Times New Roman"/>
          <w:b/>
          <w:i w:val="false"/>
          <w:color w:val="000000"/>
          <w:sz w:val="28"/>
        </w:rPr>
        <w:t>27-бап</w:t>
      </w:r>
      <w:r>
        <w:rPr>
          <w:rFonts w:ascii="Times New Roman"/>
          <w:b/>
          <w:i w:val="false"/>
          <w:color w:val="000000"/>
          <w:sz w:val="28"/>
        </w:rPr>
        <w:t>. 2015 жылы мемлекеттiң кепiлгерлiк беру лимитi 182 560 000 мың теңге мөлшерiнде белгiленсiн.</w:t>
      </w:r>
    </w:p>
    <w:p>
      <w:pPr>
        <w:spacing w:after="0"/>
        <w:ind w:left="0"/>
        <w:jc w:val="both"/>
      </w:pPr>
      <w:r>
        <w:rPr>
          <w:rFonts w:ascii="Times New Roman"/>
          <w:b/>
          <w:i w:val="false"/>
          <w:color w:val="000000"/>
          <w:sz w:val="28"/>
        </w:rPr>
        <w:t>28-бап</w:t>
      </w:r>
      <w:r>
        <w:rPr>
          <w:rFonts w:ascii="Times New Roman"/>
          <w:b/>
          <w:i w:val="false"/>
          <w:color w:val="000000"/>
          <w:sz w:val="28"/>
        </w:rPr>
        <w:t>. 2015 жылы Қазақстан Республикасы Үкіметінің мемлекеттік концессиялық міндеттемелерінің лимиті 1 148 280 000 мың теңге мөлшерiнде белгiленсiн.</w:t>
      </w:r>
    </w:p>
    <w:p>
      <w:pPr>
        <w:spacing w:after="0"/>
        <w:ind w:left="0"/>
        <w:jc w:val="both"/>
      </w:pPr>
      <w:r>
        <w:rPr>
          <w:rFonts w:ascii="Times New Roman"/>
          <w:b w:val="false"/>
          <w:i w:val="false"/>
          <w:color w:val="ff0000"/>
          <w:sz w:val="28"/>
        </w:rPr>
        <w:t xml:space="preserve">
      Ескерту. 28-бап жаңа редакцияда - ҚР 11.03.2015 </w:t>
      </w:r>
      <w:r>
        <w:rPr>
          <w:rFonts w:ascii="Times New Roman"/>
          <w:b w:val="false"/>
          <w:i w:val="false"/>
          <w:color w:val="ff0000"/>
          <w:sz w:val="28"/>
        </w:rPr>
        <w:t>№ 290-V</w:t>
      </w:r>
      <w:r>
        <w:rPr>
          <w:rFonts w:ascii="Times New Roman"/>
          <w:b w:val="false"/>
          <w:i w:val="false"/>
          <w:color w:val="ff0000"/>
          <w:sz w:val="28"/>
        </w:rPr>
        <w:t xml:space="preserve"> Заңымен (01.01.2015 бастап қолданысқа енгізіледі).</w:t>
      </w:r>
    </w:p>
    <w:p>
      <w:pPr>
        <w:spacing w:after="0"/>
        <w:ind w:left="0"/>
        <w:jc w:val="both"/>
      </w:pPr>
      <w:r>
        <w:rPr>
          <w:rFonts w:ascii="Times New Roman"/>
          <w:b/>
          <w:i w:val="false"/>
          <w:color w:val="000000"/>
          <w:sz w:val="28"/>
        </w:rPr>
        <w:t xml:space="preserve"> </w:t>
      </w:r>
      <w:r>
        <w:rPr>
          <w:rFonts w:ascii="Times New Roman"/>
          <w:b/>
          <w:i w:val="false"/>
          <w:color w:val="000000"/>
          <w:sz w:val="28"/>
        </w:rPr>
        <w:t>29-бап</w:t>
      </w:r>
      <w:r>
        <w:rPr>
          <w:rFonts w:ascii="Times New Roman"/>
          <w:b/>
          <w:i w:val="false"/>
          <w:color w:val="000000"/>
          <w:sz w:val="28"/>
        </w:rPr>
        <w:t xml:space="preserve">. 2015 жылға арналған республикалық бюджеттi атқару процесiнде секвестрлеуге жатпайтын республикалық бюджеттiк бағдарламалардың тiзбесi </w:t>
      </w:r>
      <w:r>
        <w:rPr>
          <w:rFonts w:ascii="Times New Roman"/>
          <w:b/>
          <w:i w:val="false"/>
          <w:color w:val="000000"/>
          <w:sz w:val="28"/>
        </w:rPr>
        <w:t>5-қосымшаға</w:t>
      </w:r>
      <w:r>
        <w:rPr>
          <w:rFonts w:ascii="Times New Roman"/>
          <w:b/>
          <w:i w:val="false"/>
          <w:color w:val="000000"/>
          <w:sz w:val="28"/>
        </w:rPr>
        <w:t xml:space="preserve"> сәйкес бекiтiлсiн.</w:t>
      </w:r>
    </w:p>
    <w:p>
      <w:pPr>
        <w:spacing w:after="0"/>
        <w:ind w:left="0"/>
        <w:jc w:val="both"/>
      </w:pPr>
      <w:r>
        <w:rPr>
          <w:rFonts w:ascii="Times New Roman"/>
          <w:b w:val="false"/>
          <w:i w:val="false"/>
          <w:color w:val="000000"/>
          <w:sz w:val="28"/>
        </w:rPr>
        <w:t xml:space="preserve">
      2015 жылға арналған жергiлiктi бюджеттердi атқару процесiнде </w:t>
      </w:r>
      <w:r>
        <w:rPr>
          <w:rFonts w:ascii="Times New Roman"/>
          <w:b w:val="false"/>
          <w:i w:val="false"/>
          <w:color w:val="000000"/>
          <w:sz w:val="28"/>
        </w:rPr>
        <w:t>6-қосымшаға</w:t>
      </w:r>
      <w:r>
        <w:rPr>
          <w:rFonts w:ascii="Times New Roman"/>
          <w:b w:val="false"/>
          <w:i w:val="false"/>
          <w:color w:val="000000"/>
          <w:sz w:val="28"/>
        </w:rPr>
        <w:t xml:space="preserve"> сәйкес жергiлiктi бюджеттiк бағдарламалар секвестрлеуге жатпайды деп белгiленсiн.</w:t>
      </w:r>
    </w:p>
    <w:p>
      <w:pPr>
        <w:spacing w:after="0"/>
        <w:ind w:left="0"/>
        <w:jc w:val="both"/>
      </w:pPr>
      <w:r>
        <w:rPr>
          <w:rFonts w:ascii="Times New Roman"/>
          <w:b/>
          <w:i w:val="false"/>
          <w:color w:val="000000"/>
          <w:sz w:val="28"/>
        </w:rPr>
        <w:t>30-бап</w:t>
      </w:r>
      <w:r>
        <w:rPr>
          <w:rFonts w:ascii="Times New Roman"/>
          <w:b/>
          <w:i w:val="false"/>
          <w:color w:val="000000"/>
          <w:sz w:val="28"/>
        </w:rPr>
        <w:t>. Осы Заң 2015 жылғы 1 қаңтардан бастап қолданысқа енгiзiледi.</w:t>
      </w:r>
    </w:p>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"2015 - 2017 жылдарға арналған</w:t>
            </w:r>
            <w:r>
              <w:br/>
            </w:r>
            <w:r>
              <w:rPr>
                <w:rFonts w:ascii="Times New Roman"/>
                <w:b w:val="false"/>
                <w:i w:val="false"/>
                <w:color w:val="000000"/>
                <w:sz w:val="20"/>
              </w:rPr>
              <w:t>республикалық бюджет туралы"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2014 жылғы 28 қарашадағы</w:t>
            </w:r>
            <w:r>
              <w:br/>
            </w:r>
            <w:r>
              <w:rPr>
                <w:rFonts w:ascii="Times New Roman"/>
                <w:b w:val="false"/>
                <w:i w:val="false"/>
                <w:color w:val="000000"/>
                <w:sz w:val="20"/>
              </w:rPr>
              <w:t>№ 259-V Заңына</w:t>
            </w:r>
            <w:r>
              <w:br/>
            </w:r>
            <w:r>
              <w:rPr>
                <w:rFonts w:ascii="Times New Roman"/>
                <w:b w:val="false"/>
                <w:i w:val="false"/>
                <w:color w:val="000000"/>
                <w:sz w:val="20"/>
              </w:rPr>
              <w:t>1-қосымша</w:t>
            </w:r>
          </w:p>
        </w:tc>
      </w:tr>
    </w:tbl>
    <w:bookmarkStart w:name="z32" w:id="6"/>
    <w:p>
      <w:pPr>
        <w:spacing w:after="0"/>
        <w:ind w:left="0"/>
        <w:jc w:val="left"/>
      </w:pPr>
      <w:r>
        <w:rPr>
          <w:rFonts w:ascii="Times New Roman"/>
          <w:b/>
          <w:i w:val="false"/>
          <w:color w:val="000000"/>
        </w:rPr>
        <w:t xml:space="preserve"> 2015 жылға арналған республикалық бюджет</w:t>
      </w:r>
    </w:p>
    <w:bookmarkEnd w:id="6"/>
    <w:p>
      <w:pPr>
        <w:spacing w:after="0"/>
        <w:ind w:left="0"/>
        <w:jc w:val="both"/>
      </w:pPr>
      <w:r>
        <w:rPr>
          <w:rFonts w:ascii="Times New Roman"/>
          <w:b w:val="false"/>
          <w:i w:val="false"/>
          <w:color w:val="ff0000"/>
          <w:sz w:val="28"/>
        </w:rPr>
        <w:t xml:space="preserve">
      Ескерту. 1-қосымша жаңа редакцияда - ҚР 30.11.2015 </w:t>
      </w:r>
      <w:r>
        <w:rPr>
          <w:rFonts w:ascii="Times New Roman"/>
          <w:b w:val="false"/>
          <w:i w:val="false"/>
          <w:color w:val="ff0000"/>
          <w:sz w:val="28"/>
        </w:rPr>
        <w:t>№ 425-V</w:t>
      </w:r>
      <w:r>
        <w:rPr>
          <w:rFonts w:ascii="Times New Roman"/>
          <w:b w:val="false"/>
          <w:i w:val="false"/>
          <w:color w:val="ff0000"/>
          <w:sz w:val="28"/>
        </w:rPr>
        <w:t xml:space="preserve"> Заңымен (01.01.2015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11.07.2017 </w:t>
      </w:r>
      <w:r>
        <w:rPr>
          <w:rFonts w:ascii="Times New Roman"/>
          <w:b w:val="false"/>
          <w:i w:val="false"/>
          <w:color w:val="ff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806"/>
        <w:gridCol w:w="806"/>
        <w:gridCol w:w="7341"/>
        <w:gridCol w:w="275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 Кірістер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5 806 766 099</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Салықтық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3 012 966 049</w:t>
            </w:r>
          </w:p>
        </w:tc>
      </w:tr>
      <w:tr>
        <w:trPr>
          <w:trHeight w:val="30"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Табыс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994 601 900</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Корпоративтік табыс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994 601 900</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Тауарларға, жұмыстарға және қызметтерге салынатын iшкi салықтар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1 191 392 311</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Қосылған құн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945 725 255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Акциздер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62 278 835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Табиғи және басқа да ресурстарды пайдаланғаны үшiн түсетiн түсiмдер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169 382 432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Кәсiпкерлiк және кәсiби қызметтi жүргiзгенi үшiн алынатын алымдар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4 433 658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Ойын бизнесіне салық</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9 572 131</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Халықаралық сауда мен сыртқы операцияларға салынатын салықтар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805 596 747</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Кеден төлемдерi</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792 796 624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сауда мен операцияларға салынатын басқа да салықтар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12 800 123</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21 375 091</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баж</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21 375 091</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Салықтық емес түсiмдер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151 440 677</w:t>
            </w:r>
          </w:p>
        </w:tc>
      </w:tr>
      <w:tr>
        <w:trPr>
          <w:trHeight w:val="30"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меншіктен түсетін кірістер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116 315 345</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кәсіпорындардың таза кірісі бөлігінің түсімдері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4 776 730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Ұлттық Банкінің таза табысы бөлігінің түсімдері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28 234 846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меншігіндегі акциялардың мемлекеттік пакеттеріне дивидендтер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37 794 669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меншігінде тұрған, заңды тұлғалардағы қатысу үлесіне кірістер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2 920 890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меншігіндегі мүлікті жалға беруден түсетін кірістер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33 134 990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 қаражатын банк шоттарына орналастырғаны үшін сыйақылар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500 081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бюджеттен берілген кредиттер бойынша сыйақылар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2 035 074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меншігінен түсетін басқа да кірістер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6 918 065</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2 357 332</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2 357 332</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38 645</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38 645</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14 912 258</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14 912 258</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Гранттар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1 136 647</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Қаржылық көмек</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1 136 647</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да салықтық емес түсiмдер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16 680 450</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 да салықтық емес түсiмдер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16 680 450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Негізгі капиталды сатудан түсетін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9 758 247</w:t>
            </w:r>
          </w:p>
        </w:tc>
      </w:tr>
      <w:tr>
        <w:trPr>
          <w:trHeight w:val="30"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мекемелерге бекітілген мемлекеттік мүлікті сату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мекемелерге бекітілген мемлекеттік мүлікті сату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материалдық резервтен тауарлар сату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9 358 247</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материалдық резервтен тауарлар сату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9 358 247</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Трансферттердің түсімдері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2 632 601 126</w:t>
            </w:r>
          </w:p>
        </w:tc>
      </w:tr>
      <w:tr>
        <w:trPr>
          <w:trHeight w:val="30"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Төмен тұрған мемлекеттiк басқару органдарынан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175 314 463</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бюджеттерден, Астана және Алматы қалаларының бюджеттерінен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175 314 463</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Ұлттық қордан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2 457 286 663</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бюджетке Ұлттық қордан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2 457 286 663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7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Cомасы, </w:t>
            </w:r>
            <w:r>
              <w:br/>
            </w:r>
            <w:r>
              <w:rPr>
                <w:rFonts w:ascii="Times New Roman"/>
                <w:b w:val="false"/>
                <w:i w:val="false"/>
                <w:color w:val="000000"/>
                <w:sz w:val="20"/>
              </w:rPr>
              <w:t>
мың теңге</w:t>
            </w:r>
          </w:p>
        </w:tc>
      </w:tr>
      <w:tr>
        <w:trPr>
          <w:trHeight w:val="30"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 Шығындар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6 805 804 245</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Жалпы сипаттағы мемлекеттiк қызметтер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363 717 153</w:t>
            </w:r>
          </w:p>
        </w:tc>
      </w:tr>
      <w:tr>
        <w:trPr>
          <w:trHeight w:val="30"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Президентінің Әкімшілігі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6 720 420</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басшысының қызметін қамтамасыз ету жөніндегі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4 335 268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Мемлекеттің ішкі және сыртқы саясатының стратегиялық аспектілерін болжамды-талдамалық қамтамасыз 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184 003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Мұрағат қорының, баспа басылымдарының сақталуын қамтамасыз ету және оларды арнайы пайдалану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241 755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Ведомстволық бағыныстағы мекемелердің күрделі шығыстары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388 819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Қоғамның рухани-имандылық тұрғысынан қайта түлеуін қамтамасыз ету жөніндегі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14 740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Орталық коммуникациялар қызметінің жұмысын қамтамасыз 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417 751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Тұңғыш Президенті – Елбасы кітапханасының қызметін қамтамасыз 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552 614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халқы Ассамблеясының қызметін қамтамасыз 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585 470</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Парламентiнiң Шаруашылық басқармасы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10 460 737</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Парламентінің қызметін қамтамасыз ету жөніндегі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10 107 863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Парламенті ШБ-ның күрделі шығыстары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352 874</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Премьер-Министрiнiң Кеңсесi</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1 964 734</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Премьер-Министрінің қызметін қамтамасыз ету жөніндегі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1 865 351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органдарда және мекемелерде ақпаратты техникалық қорғауды қамтамасыз ету жөніндегі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59 083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Ақпараттық қауіпсіздік саласындағы мемлекеттік органдар мен мекемелердің мамандарын даярлау және олардың біліктілігін арттыру жөніндегі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40 300</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 құқықтары жөніндегі ұлттық орталық</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73 793</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Адамның және азаматтың құқықтары мен бостандықтарының сақталуы жөніндегі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73 489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Адам құқықтары жөніндегі ұлттық орталықтың күрделі шығыстары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304</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Iшкi iстер министрлiгi</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63 580 092</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 тәртіпті қорғау және қоғамдық қауіпсіздікті қамтамасыз ету, қылмыстық-атқару жүйесі, табиғи және техногендік сипаттағы төтенше жағдайлардың алдын алу және оларды жою саласындағы мемлекеттік саясатты айқындау және оның іске асырылуын ұйымдастыру жөніндегі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63 557 230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Елдің қоғамдық тәртіп саласындағы саяси мүдделерін қамтамасыз 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22 862</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Сыртқы iстер министрлiгi</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48 071 877</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Сыртқы саяси қызметті үйлестіру жөніндегі кызметтер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2 534 091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Мемлекеттік шекарасын делимитациялау және демаркациялау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203 115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Сыртқы істер министрлігінің күрделі шығыстары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1 544 027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Шетелдік іссапарлар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2 363 175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Шетелдегі дипломатиялық өкілдіктердің арнайы, инженерлік-техникалық және нақты қорғалуын қамтамасыз 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89 748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дипломатиялық өкілдіктерін орналастыру үшін шетелде жылжымайтын мүлік объектілерін салу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3 028 783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010</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Шетелде Қазақстан Республикасының мүдделерін білдіру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27 483 580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ұйымдарда, Тәуелсіз Мемлекеттер Достастығының жарғылық және басқа органдарында Қазақстан Республикасының мүдделерін білдіру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270 710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халықаралық ұйымдарға, өзге де халықаралық және басқа органдарға қатысуы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7 397 901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019</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Ақпараттық-имидждік саясаттың іске асырылуын қамтамасыз 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3 156 747</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217</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64 837 918</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жоспарлау, мемлекеттік бюджеттің атқарылуын және орындалуын қамтамасыз ету және экономикалық және қаржылық қылмыстар мен құқық бұзушылықтарға қарсы іс-қимыл жөніндегі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56 093 835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қаржы ұйымдары қаржыландыратын инвестициялық жобалардың аудитiн жүзеге асыру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28 260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Тарату және банкроттық рәсiмдердi жүргiзу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4 460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Кинология орталығының қызметтері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124 835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014</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Кеден қызметін жаңғырту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363 200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016</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Жекешелендiру, мемлекеттік мүлiктi басқару, жекешелендiруден кейiнгі қызмет және осыған байланысты дауларды реттеу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492 266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019</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Жеңілдікті тұрғын үй кредиттері бойынша бағамдық айырманы төлеу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12 359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021</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Қаржы министрлiгінің күрделі шығыстары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1 427 127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023</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Кедендiк сараптама жүргізу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24 756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025</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Оқу-әдiстемелiк орталығының қызметтері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58 072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027</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Меншікке мониторинг жүргізу және оның нәтижелерін пайдалану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200 736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061</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"е-Қаржымині" интеграцияланған автоматтандырылған ақпараттық жүйесін жасау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1 473 583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067</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Саяси партияларды қаржыландыру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4 254 830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070</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"Байқоңыр" кешенінің жалға алынған мүлкін есепке алу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28 976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072</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Салық әкімшілігі жүйесін реформалау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227 913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091</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Қаржы министрлігінің объектілерін және инфрақұрылымын салу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22 710</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Білім және ғылым министрлігі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35 429 494</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014</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сыйақылар және стипендиялар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227 768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055</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Ғылыми және (немесе) ғылыми-техникалық қызмет</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30 305 059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130</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Ғылыми және (немесе) ғылыми-техникалық қызмет субъектілерін базалық қаржыландыру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4 896 667</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239</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Денсаулық сақтау және әлеуметтік даму министрлігі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8 061 610</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 және әлеуметтік даму саласындағы мемлекеттік саясатты қалыптастыру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7 939 530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Денсаулық сақтау және әлеуметтік даму министрлігінің күрделі шығыстары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122 080</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Мәдениет және спорт министрлігі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2 344 379</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Мәдениет, спорт және дін саласындағы мемлекеттік саясатты </w:t>
            </w:r>
            <w:r>
              <w:rPr>
                <w:rFonts w:ascii="Times New Roman"/>
                <w:b w:val="false"/>
                <w:i/>
                <w:color w:val="000000"/>
                <w:sz w:val="20"/>
              </w:rPr>
              <w:t>қалыптастыру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1 365 762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спорт, дін және мұрағат ісі саласындағы мемлекеттік ұйымдардың күрделі шығыстары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663 169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Діни қызмет саласындағы халықаралық ынтымақтастықты дамыту, діни қызмет саласындағы әлеуметтанушылық, ғылыми-зерттеу және талдау қызметтерін жүргізу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313 868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104</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Нашақорлыққа және есірткі бизнесіне қарсы күрес</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1 580</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Энергетика министрлігі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4 602 868</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Энергетика, атом энергиясы, мұнай-газ және мұнай-химия өнеркәсібі және қоршаған ортаны қорғау саласындағы қызметті үйлестіру жөніндегі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4 574 811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Энергетика министрлігінің күрделі шығыстары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28 057</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9 951 490</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Стандарттау, метрология, өнеркәсіп, инвестициялар тарту, геология, туристік индустрия, индустриялық саясатты қалыптастыру, инфрақұрылымды және бәсекелестік нарықты, көлік және коммуникацияны, байланысты, ақпараттандыруды және ақпаратты дамыту, ғарыш қызметін үйлестіру және бақылау саласында мемлекеттік саясатты қалыптастыру және іске асыру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8 605 249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062</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Қазақстандық тауарлардың сыртқы нарыққа экспортын ілгерілетуге жәрдемдесу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1 310 382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080</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тұрғын үй-коммуналдық шаруашылық объектілерінің қауіпті техникалық құрылғыларының қауіпсіз пайдаланылуын бақылауды жүзеге асыратын жергілікті атқарушы органдардың штат санын ұстауға берілетін ағымдағы нысаналы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24 959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104</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Нашақорлыққа және есірткі бизнесіне қарсы күрес</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10 900</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57 963 643</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Экономика, сауда саясатын, тұтынушылардың құқықтарын қорғау және халықтың санитариялық-эпидемиологиялық саламаттылығы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25 487 458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Ұлттық экономика министрлігінің күрделі шығыстары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403 941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Ұлттық экономика министрлігінің ведомстволық бағыныстағы мемлекеттік мекемелерінің және ұйымдарының күрделі шығыстары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1 671 236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 үй құрылыс жинақ салымдары бойынша сыйлықақылар төлеу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11 453 057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инвестициялардың іске асырылуына бағалау жүргізу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89 169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Халықаралық ұйымдармен бірлесіп жүзеге асырылатын </w:t>
            </w:r>
            <w:r>
              <w:rPr>
                <w:rFonts w:ascii="Times New Roman"/>
                <w:b w:val="false"/>
                <w:i/>
                <w:color w:val="000000"/>
                <w:sz w:val="20"/>
              </w:rPr>
              <w:t>жобаларды зерттеулердің іске асырылуын қамтамасыз 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3 811 889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Өңірлердің бәсекеге қабілеттілігін арттыру және мемлекеттік басқаруды жетілдіру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634 317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Жұмылдыру дайындығы мен жұмылдыруды жетілдіру жөніндегі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58 014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инвестициялар және концессия мәселелері бойынша құжаттаманы, мемлекеттік кепілдіктер беру үшін инвестициялық жобаларды сараптау және бағалау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86 840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010</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егемен кредиттік рейтингін қайта қарау мәселелері бойынша халықаралық рейтингтік агенттіктерімен өзара іс-қимыл</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447 745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012</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Астана экономикалық форумын өткізуді қамтамасыз ету жөніндегі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311 220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Экономика, мемлекеттік жоспарлау және талдау саласындағы ақпараттық жүйелерді дамыту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163 270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014</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Статистикалық деректерді жинау, өңдеу және тарату жөніндегі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1 782 384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015</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ұлттық статистика жүйесін нығайту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1 534 953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057</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Қазақстанның Экономикалық ынтымақтастық және даму ұйымымен ынтымақтастығы шеңберінде Қазақстанның Экономикалық ынтымақтастық және даму ұйымының бастамалары мен құралдарына қатысуы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429 177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070</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мен Экономикалық ынтымақтастық және даму ұйымы арасында ынтымақтастықты нығайту жөніндегі Елдік бағдарламаны іске асыру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694 898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073</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Әріптестік туралы негіздемелік келісімдер шеңберінде халықаралық қаржы ұйымдарымен бірлесіп жүзеге асырылатын Қазақстан Республикасының орнықты дамуына және өсуіне жәрдемдесу жөніндегі жобалардың іске асырылуын қамтамасыз 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8 904 075</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Республикалық бюджеттiң атқарылуын бақылау жөнiндегi есеп комитетi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1 177 981</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бюджеттің атқарылуын бақылауды қамтамасыз ету жөніндегі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1 016 299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Қаржылық бақылау органдары кадрларының біліктілігін арттыру және оларды қайта даярлау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65 325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Қаржылық бұзушылықтарды зерттеу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42 829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бюджеттің атқарылуын бақылау жөніндегі есеп комитетінің интеграцияланған ақпараттық жүйесін құру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53 528</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Мемлекеттік қызмет істері және сыбайлас жемқорлыққа қарсы іс-қимыл агенттігі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12 504 565</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қызмет саласындағы бірыңғай мемлекеттiк саясатты қалыптастыру мен іске асыру және сыбайлас жемқорлық қылмыстарға және құқық бұзушылықтарға қарсы іс-қимыл</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10 728 006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мемлекеттік қызмет істері және сыбайлас жемқорлыққа қарсы іс-қимыл агенттігінің күрделі шығыстары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101 903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"Е-қызмет" персоналды басқарудың интеграцияланған ақпараттық жүйесін құру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797 001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қызмет саласындағы өңірлік хабты институционалдық қолдау және қызметтік этика, меритократияны қорғау және сыбайлас жемқорлықтың алдын алу саласында мемлекеттік қызмет реформасын қолдау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637 475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012</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Республиканың мемлекеттiк қызмет кадрларын тестілеу жөніндегі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240 180</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637</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Конституциялық Кеңесi</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396 102</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Қазақстан Республикасы </w:t>
            </w:r>
            <w:r>
              <w:rPr>
                <w:rFonts w:ascii="Times New Roman"/>
                <w:b w:val="false"/>
                <w:i w:val="false"/>
                <w:color w:val="000000"/>
                <w:sz w:val="20"/>
              </w:rPr>
              <w:t>Конституциясының</w:t>
            </w:r>
            <w:r>
              <w:rPr>
                <w:rFonts w:ascii="Times New Roman"/>
                <w:b w:val="false"/>
                <w:i/>
                <w:color w:val="000000"/>
                <w:sz w:val="20"/>
              </w:rPr>
              <w:t xml:space="preserve"> республика аумағында жоғары тұруын қамтамасыз 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356 305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Конституциялық Кеңесінің күрделі шығыстары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39 797</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Орталық сайлау комиссиясы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763 277</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Сайлау өткізуді ұйымдастыру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520 136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Сайлау өткізу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225 117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Орталық сайлау комиссиясының күрделі шығыстары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18 024</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Президентiнiң Іс басқармасы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34 812 173</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басшысының, Премьер-Министрдің және мемлекеттік органдардың басқа да лауазымды тұлғаларының қызметін қамтамасыз ету жөніндегі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33 223 182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органдар үшін автомашиналар паркін жаңарту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413 425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Президенті Іс басқармасының күрделі шығыстары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441 604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024</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Президенті Іс басқармасының ведомстволық бағыныстағы ұйымдарының күрделі шығыстары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733 962</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Қорғаныс</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422 149 197</w:t>
            </w:r>
          </w:p>
        </w:tc>
      </w:tr>
      <w:tr>
        <w:trPr>
          <w:trHeight w:val="30"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Iшкi iстер министрлiгi</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46 306 952</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065</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Табиғи және техногендік сипаттағы төтенше жағдайлардың алдын алу және оларды жою</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35 715 629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066</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Төтенше жағдайлардан қорғау объектілерін салу және реконструкциялау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6 756 726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067</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Өрт қауіпсіздігі саласындағы стандарттарды әзірлеу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12 713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068</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Төтенше жағдайлар жөніндегі мекемелердің және органдардың күрделі шығыстары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2 990 287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069</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Төтенше жағдайлар саласындағы қолданбалы ғылыми зерттеулер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45 520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070</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Төтенше жағдайлар және азаматтық қорғаныс корпоративтік ақпараттық-коммуникациялық жүйесін құру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103 600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071</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халықты, объектілер мен аумақтарды табиғи дүлей зілзалалардан инженерлік қорғау жөніндегі жұмыстарды жүргізуге берілетін нысаналы даму трансферттері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634 485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072</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Тәуекелдерді бағалау, дүлей зілзалалардың алдын алу және оларға ден қою жөніндегі ұлттық әлеуетті күшейту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47 992</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Қорғаныс министрлiгi</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375 842 245</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Қорғанысты және Қазақстан Республикасының Қарулы Күштерін ұйымдастыру саласындағы мемлекеттік саясатты айқындау және іске асыру жөніндегі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2 262 427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Қарулы Күштердің автоматтандырылған басқару жүйесін құру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9 567 082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Қарулы Күштердің объектілерін салу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22 206 810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016</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Қазақстан Республикасы Қарулы Күштерінің күрделі </w:t>
            </w:r>
            <w:r>
              <w:rPr>
                <w:rFonts w:ascii="Times New Roman"/>
                <w:b w:val="false"/>
                <w:i/>
                <w:color w:val="000000"/>
                <w:sz w:val="20"/>
              </w:rPr>
              <w:t>шығыстары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135 561 707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028</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Қарулы Күштерінің жауынгерлік қабілетін арттыру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206 244 219</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 тәртіп, қауіпсіздік, құқықтық, сот, қылмыстық-атқару қызметі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436 137 476</w:t>
            </w:r>
          </w:p>
        </w:tc>
      </w:tr>
      <w:tr>
        <w:trPr>
          <w:trHeight w:val="30"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Премьер-Министрiнiң Кеңсесi</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864 485</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мекемелерді фельдъегерлік байланыспен қамтамасыз 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864 485</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Iшкi iстер министрлiгi</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151 592 900</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Қылмыстық процеске қатысатын адамдардың құқықтары мен бостандықтарын қорғауды қамтамасыз 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286 074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Ұлттық ұланының қоғамдық қауіпсіздікті қамтамасыз ету жөніндегі қызметтері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50 450 557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Ішкі істер министрлігінің қызметін қамтамасыз ету жөніндегі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680 592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 тәртіп, қауіпсіздік және қылмыстық - атқару жүйесі объектілерін салу, реконструкциялау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3 003 838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және Алматы қаласының бюджетіне қоғамдық тәртіп пен қауіпсіздік объектілерін салуға берілетін нысаналы даму трансферттері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010</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 тәртіпті сақтау және қоғамдық қауіпсіздікті қамтамасыз ету жөніндегі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22 899 940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015</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Жеке куәлік құжаттарын дайындау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7 772 777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016</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Жүргізуші куәліктерін, көлік құралдарын мемлекеттік тіркеу үшін құжаттар, нөмір белгілерін дайындау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4 732 544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Жедел-іздестіру қызметтерін жүзеге асыру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9 685 340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020</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Нашақорлықтың және есірткі бизнесінің алдын алу жөніндегі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54 701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022</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Ішкі істер министрлігінің күрделі шығыстары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1 171 025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024</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Ішкі істер министрлігінің ведомстволық бағынысты мекемелерінің күрделі шығыстары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260 956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025</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Тіркелген және заңсыз сақталған қаруды, оқ-дәрілерді және жарылғыш заттарды ерікті түрде өтемді тапсыруды ынталандыру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2 104 626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027</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Ұлттық ұланының күрделі шығыстары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7 956 051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040</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Сотталғандарды, күдіктілерді және айыпталушыларды ұстау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35 027 302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041</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Қылмыстық-атқару жүйесі органдарының және мекемелерінің күрделі шығыстары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3 110 149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049</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Қызметтік ғимараттар кешенін салу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1 359 536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051</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Ішкі істер министрлігінің ақпараттық жүйелерін дамыту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397 065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058</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Алматы облысының облыстық бюджетіне әкімшілік полиция қызметкерлерінің қосымша штат санын ұстауға берілетін ағымдағы нысаналы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98 040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059</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дағдарыстық жағдай қаупі төнген және туындаған кезде іс-қимылдар бойынша оқу-жаттығулар жүргізуге берілетін ағымдағы нысаналы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22 417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104</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Нашақорлыққа және есірткі бизнесіне қарсы күрес</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19 370</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217</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265 165</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080</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Экономикалық және қаржылық қылмыстар мен құқық </w:t>
            </w:r>
            <w:r>
              <w:rPr>
                <w:rFonts w:ascii="Times New Roman"/>
                <w:b w:val="false"/>
                <w:i/>
                <w:color w:val="000000"/>
                <w:sz w:val="20"/>
              </w:rPr>
              <w:t>бұзушылықтар бойынша қылмыстық процеске қатысатын адамдардың құқықтары мен бостандықтарын қорғауды қамтамасыз ету жөніндегі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97 731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092</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Тәркіленген мүлікті бағалау, сақтау және өткізу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167 434</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Әдiлет министрлiгi</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32 078 072</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қызметін құқықтық қамтамасыз 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12 243 395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 сараптамаларын жүргізу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3 435 523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Адвокаттардың заңгерлік көмек көрсетуі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1 343 655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Нормативтік құқықтық актілердің, халықаралық шарттардың </w:t>
            </w:r>
            <w:r>
              <w:rPr>
                <w:rFonts w:ascii="Times New Roman"/>
                <w:b w:val="false"/>
                <w:i/>
                <w:color w:val="000000"/>
                <w:sz w:val="20"/>
              </w:rPr>
              <w:t>жобаларына,заң</w:t>
            </w:r>
            <w:r>
              <w:rPr>
                <w:rFonts w:ascii="Times New Roman"/>
                <w:b w:val="false"/>
                <w:i/>
                <w:color w:val="000000"/>
                <w:sz w:val="20"/>
              </w:rPr>
              <w:t xml:space="preserve"> жобаларының тұжырымдамаларына ғылыми сараптама</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83 853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Зияткерлік меншік құқықтарын қорғау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5 389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Құқықтық насихат</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437 260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022</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Әділет органдарының күрделі шығыстары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138 328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047</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мүдделерін білдіру және қорғау, сот немесе төрелік талқылаулар перспективаларын бағалау және жер қойнауын пайдалануға келісімшарттар және инвестициялық шарттар жобаларына заңгерлік сараптама</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10 909 415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055</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Заңнама институтының қызметін қамтамасыз 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337 399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059</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 төрелігінің секторын институционалды түрде нығайту жобасын іске асыру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119 715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063</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азаматтық хал актілерін тіркеу бөлімдерінің штат санын ұстауға берілетін ағымдағы нысаналы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312 260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064</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Сот-медицина, сот-наркология сараптамалар бойынша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2 711 880</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қауiпсiздiк комитетi</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163 007 536</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Ұлттық қауіпсіздікті қамтамасыз 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160 210 646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Ұлттық қауіпсіздік жүйесін дамыту бағдарламасы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2 796 890</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"Сырбар" сыртқы барлау қызметі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8 791 885</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Сыртқы барлауды қамтамасыз 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8 791 885</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Жоғарғы Соты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27 139 150</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 органдарының азаматтардың және ұйымдардың құқықтарын, бостандықтары мен заңды мүдделерін соттық қорғауды қамтамасыз етуі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26 732 903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 процесіне қатысушы тұлғалардың құқықтары мен бостандықтарын қорғауды қамтамасыз 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34 796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 жүйесі органдарының күрделі шығыстары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348 501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015</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Республикасында сот мониторингі жүйесін жетілдіру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22 950</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Бас прокуратурасы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28 012 365</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Республикасында заңдардың және заңға тәуелді актілердің дәлме-дәл және бірізді қолданылуына жоғары қадағалауды жүзеге асыру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20 170 722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Криминалдық және жедел есеп жүргізу жөніндегі мемлекетаралық ақпараттық өзара іс-қимыл</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Бас прокуратурасының күрделі шығыстары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515 376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Мемлекеттік органдарды, заңды тұлғаларды құқықтық статистика және арнайы есептер саласындағы есепке алу, </w:t>
            </w:r>
            <w:r>
              <w:rPr>
                <w:rFonts w:ascii="Times New Roman"/>
                <w:b w:val="false"/>
                <w:i/>
                <w:color w:val="000000"/>
                <w:sz w:val="20"/>
              </w:rPr>
              <w:t>статистикалық ақпараттармен қамтамасыз ету жөніндегі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4 937 655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Прокуратура органдары үшін объектілер салу, реконструкциялау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670 298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Қылмыстық процестерге қатысушы адамдардың құқықтары мен бостандықтарының қорғалуын қамтамасыз 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010</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құқық қорғау және арнайы мемлекеттік органдары үшін ақпарат алмасу жүйесін құру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194 772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014</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мүдделерін білдіру және қорғау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"Сотқа дейінгі тергеп-тексерулердің бірыңғай тізілімі" ақпараттық жүйесін құру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1 332 342</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Мемлекеттік қызмет істері және сыбайлас жемқорлыққа қарсы іс-қимыл агенттігі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4 302 357</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Сыбайлас жемқорлық қылмыстары және құқық бұзушылықтар бойынша қылмыстық процеске қатысатын адамдардың құқықтары мен бостандықтарын қорғауды қамтамасыз ету жөніндегі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202 770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010</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Сыбайлас жемқорлық қылмыстарға және құқық бұзушылықтарға қарсы іс-қимыл бойынша жедел-іздестіру қызметі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4 099 587</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681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Мемлекеттік күзет қызметі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20 083 561</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Күзетілетін тұлғалар мен объектілердің қауіпсіздігін қамтамасыз 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17 338 026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Мемлекеттік күзет қызметін дамыту бағдарламасы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2 745 535</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Бiлiм беру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442 059 107</w:t>
            </w:r>
          </w:p>
        </w:tc>
      </w:tr>
      <w:tr>
        <w:trPr>
          <w:trHeight w:val="30"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Премьер-Министрiнiң Кеңсесi</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1 119 856</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"Назарбаев Университеті" ДБҰ-на нысаналы салым</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1 119 856</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Iшкi iстер министрлiгi</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11 054 084</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021</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Ішкі істер министрлігінің кадрларын оқыту, біліктілігін арттыру және қайта даярлау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9 613 109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053</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Білім беру объектілерін салу және реконструкциялау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1 440 975</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Қорғаныс министрлiгi</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10 480 692</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Мамандандырылған білім беру ұйымдарында жалпы білім беру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1 009 191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011</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Жоғары және жоғары оқу орнынан кейінгі кәсіптік білімі бар мамандар даярлау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8 873 119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және кәсіптік, орта білімнен кейінгі білім беру ұйымдарында мамандар даярлау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598 382</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Ауыл шаруашылығы министрлiгi</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208 680</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245</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Ауыл шаруашылығы министрлігіне ведомстволық бағынысты білім беру ұйымдарының күрделі шығыстары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208 680</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Әдiлет министрлiгi</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7 729</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060</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Сот-сараптама кадрларының біліктілігін арттыру және оларды қайта даярлау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7 729</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Білім және ғылым министрлігі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374 050 890</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Білім беру және ғылым саласындағы мемлекеттік саясатты қалыптастыру және іске асыру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3 134 796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және кәсіптік, орта білімнен кейінгі білім беру ұйымдарында мамандар даярлау және білім алушыларға әлеуметтік қолдау көрсету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2 197 535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Ғылыми зерттеулерді коммерцияландыру жобасы бойынша </w:t>
            </w:r>
            <w:r>
              <w:rPr>
                <w:rFonts w:ascii="Times New Roman"/>
                <w:b w:val="false"/>
                <w:i/>
                <w:color w:val="000000"/>
                <w:sz w:val="20"/>
              </w:rPr>
              <w:t>инновациялық жүйенің желілерін дамыту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2 408 502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Білім және ғылым объектілерін салу және реконструкциялау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4 221 137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Ғылым және білім беру салаларында әдіснамалық қамтамасыз 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2 958 210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Дарынды балаларды оқыту және тәрбиелеу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21 953 854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010</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мектеп олимпиадаларын, конкурстар, мектептен тыс республикалық маңызы бар іс-шаралар өткізу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907 415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011</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мектепке дейінгі білім беру ұйымдарында мемлекеттік білім беру тапсырысын іске асыруға берілетін ағымдағы нысаналы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68 041 545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012</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білім беру объектілерін салуға және реконструкциялауға және Алматы облысының облыстық бюджетіне, Алматы қаласының бюджетіне білім беру объектілерінің сейсмотұрақтылығын күшейту үшiн берілетін нысаналы даму трансферттерi</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62 425 059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020</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Жоғары, жоғары оқу орнынан кейінгі білімі бар мамандар даярлау және білім алушыларға әлеуметтік қолдау көрсету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87 800 778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023</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білім беру ұйымдары кадрларының біліктілігін арттыру және қайта даярлау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8 780 913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028</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"Болашақ" </w:t>
            </w:r>
            <w:r>
              <w:rPr>
                <w:rFonts w:ascii="Times New Roman"/>
                <w:b w:val="false"/>
                <w:i w:val="false"/>
                <w:color w:val="000000"/>
                <w:sz w:val="20"/>
              </w:rPr>
              <w:t>бағдарламасы</w:t>
            </w:r>
            <w:r>
              <w:rPr>
                <w:rFonts w:ascii="Times New Roman"/>
                <w:b w:val="false"/>
                <w:i/>
                <w:color w:val="000000"/>
                <w:sz w:val="20"/>
              </w:rPr>
              <w:t xml:space="preserve"> шеңберінде шетелдегі жоғары оқу орындарында мамандар даярлау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14 895 440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033</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азаматтарының қазақ тілін білу деңгейін бағалау және білім сапасына сырттай бағалау жүргізу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2 225 479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035</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Білім беру ұйымдарының күрделі шығыстары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4 579 217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036</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Білім және ғылым министрлігінің күрделі шығыстары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049</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Балалар мен оқушы жастарға адамгершілік-рухани білім беру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43 299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050</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Сенім білдірілген агенттердің білім беру кредиттерін қайтару жөніндегі қызметтеріне ақы төлеу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129 921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052</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Орта және техникалық кәсіптік білім беру ұйымдарында электрондық оқыту жүйесін енгізу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5 170 651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057</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"Кәсіпқор" холдингі" АҚ қызметін қамтамасыз ету жөніндегі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471 324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060</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"Назарбаев Зияткерлік мектептері" ДБҰ-на нысаналы салым</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18 528 877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062</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үш деңгейлі жүйе бойынша біліктілікті арттырудан өткен мұғалімдерге төленетін еңбекақыны арттыруға берілетін ағымдағы нысаналы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14 748 099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063</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Білім беру жинақтарына салымдар бойынша сыйлықақылар төлеу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3 995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064</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Жоғары және жоғары оқу орнынан кейінгі білімі бар мамандарды даярлау және "Назарбаев университеті" ДБҰ қызметін ұйымдастыру жөніндегі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16 471 289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065</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білім беру жинақтау жүйесі операторының қызметтеріне ақы төлеу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37 860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068</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"Назарбаев Университеті" ДБҰ базасында Қазақстан Республикасының жоғары оқу орындарының басшыларын (топ-менеджерлерін) даярлау және біліктіліктерін арттыру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231 726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074</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және кәсіптік білімді жаңғырту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703 395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085</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техникалық және кәсіптік білім беру ұйымдарында мамандарды даярлауға арналған мемлекеттік білім беру тапсырысын ұлғайтуға берілетін ағымдағы нысаналы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3 667 357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089</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бастауыш, негізгі орта және жалпы орта білім беруді жан басына шаққандағы қаржыландыруды сынамалауға берілетін ағымдағы нысаналы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1 155 545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090</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Оператордың жан басына шаққандағы қаржыландыру жөнінде көрсететін қызметтеріне ақы төлеу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14 670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092</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"Назарбаев Университеті" ДБҰ-на нысаналы салым</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22 911 569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093</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техникалық және кәсіптік білім беру ұйымдарында білім алушылардың стипендияларының мөлшерін ұлғайтуға берілетін ағымдағы нысаналы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2 089 282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095</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Қызылорда облысының бюджетіне Байқоңыр қаласындағы қазақ тілінде оқытатын білім беру ұйымдарының қызметін қамтамасыз етуге берілетін ағымдағы нысаналы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982 151</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239</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Денсаулық сақтау және әлеуметтік даму министрлігі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29 667 885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және кәсіптік, орта білімнен кейінгі білім беру ұйымдарында мамандар даярлау және білім алушыларға әлеуметтік қолдау көрсету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603 800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жергілікті атқарушы органдардың мемлекеттік білім беру тапсырысы негізінде техникалық және кәсіптік, орта білімнен кейінгі білім беру ұйымдарында білім алушылардың стипендияларының мөлшерін ұлғайтуға берілетін ағымдағы нысаналы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143 691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 мемлекеттік ұйымдары кадрларының біліктілігін арттыру және оларды қайта даярлау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906 561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Жоғары және жоғары оқу орнынан кейінгі білімі бар мамандар даярлау және білім алушыларға әлеуметтік қолдау көрсету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27 449 182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Білім беру объектілерін салу және реконструкциялау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564 651</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Мәдениет және спорт министрлігі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12 298 765</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Дарынды балаларды оқыту және тәрбиелеу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3 678 044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кәсіптік, орта білімнен кейінгі білім беру ұйымдарында мамандар даярлау және білім алушыларға әлеуметтік қолдау көрсету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1 689 051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және спорт саласында кадрлардың біліктілігін арттыру және оларды қайта даярлау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18 698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027</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пен өнер саласында кадрлар даярлау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6 414 705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028</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және өнер саласында қызметін жүзеге асыратын білім беру ұйымдарының күрделі шығыстары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491 828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029</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және өнер саласында қызметін жүзеге асыратын білім беру объектілерін салу, реконструкциялау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6 439</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55 828</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048</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реттеу және метрология саласында, ғарыш саласында кадрлардың біліктілігін арттыру және оларды қайта даярлау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55 828</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269 203</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Тұтынушылардың құқықтарын қорғау және санитариялық-эпидемиологиялық салауаттылық саласындағы, кәсіпкерлік, тұрғын үй шаруашылығы саласындағы кадрлардың біліктілігін арттыру және оларды қайта даярлау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269 203</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Бас прокуратурасы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1 018 934</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018</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Құқық қорғау органдары қызметкерлерінің кәсіби деңгейін жоғарылату және жоғары білімнен кейінгі білім беру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1 018 934</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Мемлекеттік қызмет істері және сыбайлас жемқорлыққа қарсы іс-қимыл агенттігі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1 636 868</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Шетелдік оқытушыларды тарта отырып, мемлекеттік қызметшілердің біліктілігін арттыру бойынша көрсетілетін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88 483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қызметшілерді даярлау, қайта даярлау және олардың біліктілігін арттыру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1 548 385</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Президентiнiң Іс басқармасы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189 693</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011</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Медицина ұйымдары кадрларының біліктілігін арттыру және қайта даярлау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189 693</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656 923 913</w:t>
            </w:r>
          </w:p>
        </w:tc>
      </w:tr>
      <w:tr>
        <w:trPr>
          <w:trHeight w:val="30"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Iшкi iстер министрлiгi</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4 151 725</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014</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Әскери қызметшілерді, құқық қорғау органдарының қызметкерлерін және олардың отбасы мүшелерін емдеу және төтенше жағдай кезінде зардап шеккендерге медициналық көмек көрсету жөніндегі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4 151 725</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Қорғаныс министрлiгi</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4 784 648</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Қарулы Күштерді медициналық қамтамасыз 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4 784 648</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Білім және ғылым министрлігі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509 742</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019</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Балаларды сауықтыру, оңалту және олардың демалысын ұйымдастыру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509 742</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239</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Денсаулық сақтау және әлеуметтік даму министрлігі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609 650 364</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Арнайы медицина резервін сақтау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37 250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010</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тегін медициналық көмектің кепілдік берілген көлемін қамтамасыз етуге және кеңейтуге берілетін ағымдағы нысаналы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311 233 193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011</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Жергілікті деңгейде қаржыландырылатын бағыттарды қоспағанда, тегін медициналық көмектің кепілдік берілген көлемін қамтамасыз 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240 475 761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012</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Алматы қаласының бюджетіне сейсмикалық күшейтілетін денсаулық сақтау объектілерін күрделі жөндеуге берілетін ағымдағы нысаналы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398 269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 саласындағы қолданбалы ғылыми зерттеулер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981 169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014</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денсаулық сақтау объектілерін салуға және реконструкциялауға және Алматы облысының облыстық бюджетіне, Алматы қаласының бюджетіне денсаулық сақтау объектілерін сейсмикалық күшейтуге берілетін нысаналы даму трансферттерi</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35 363 661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015</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Азаматтардың денсаулығын сақтау мәселелері бойынша сектораралық және ведомствоаралық өзара іс-қимыл</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1 115 542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016</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деңгейдегі мемлекеттік денсаулық сақтау ұйымдарының күрделі шығыстары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2 447 965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019</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сақтаудың ақпараттық жүйелерін құру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1 682 361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020</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 жүйесін реформалау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5 475 557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021</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Аурухананы басқару саласындағы халықаралық стандарттарды енгізу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1 263 452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024</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"Назарбаев Университеті" ДБҰ-ға нысаналы салым</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9 164 742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104</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Нашақорлыққа және есірткі бизнесіне қарсы күрес</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11 442</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27 513 770</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018</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Халықтың санитариялық-эпидемиологиялық салауаттылығын қамтамасыз 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11 438 858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019</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халықтың иммундық профилактикасын қамтамасыз етуге берілетін ағымдағы нысаналы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15 800 443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066</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Халықтың санитариялық-эпидемиологиялық салауаттылығы саласындағы қолданбалы ғылыми зерттеулер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274 469</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Президентiнiң Іс басқармасы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10 313 664</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деңгейде халықтың санитарлық-эпидемиологиялық салауаттылығы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196 114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Азаматтардың жекелеген санаттарына медициналық көмек көрсету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9 288 159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Медициналық ұйымдарды техникалық және ақпараттық қамтамасыз 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87 672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016</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Президентінің Іс басқармасы медициналық ұйымдарының күрделі шығыстары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741 719</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Әлеуметтiк көмек және әлеуметтiк қамсыздандыру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1 620 933 564</w:t>
            </w:r>
          </w:p>
        </w:tc>
      </w:tr>
      <w:tr>
        <w:trPr>
          <w:trHeight w:val="30"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239</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Денсаулық сақтау және әлеуметтік даму министрлігі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1 620 933 564</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027</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Азаматтардың жекелеген санаттарын әлеуметтік қамсыздандыру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1 386 770 317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028</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Заңды тұлғаның қызметі тоқтатылған жағдайда сот мемлекетке жүктеген адам өмірі мен денсаулығына келтірілген зиянды өтеу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591 303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029</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Арнайы мемлекеттік жәрдемақылар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96 008 001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030</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Азаматтардың жекелеген санаттарына біржолғы мемлекеттік ақшалай өтемақылар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82 648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031</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Балалы отбасыларға берiлетiн мемлекеттiк жәрдемақылар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75 023 751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032</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мемлекеттік атаулы әлеуметтік көмек төлеуге берілетін ағымдағы нысаналы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79 238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033</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18 жасқа дейінгі балаларға мемлекеттік жәрдемақылар төлеуге берілетін ағымдағы нысаналы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525 518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034</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Еңбекті қорғау саласындағы қолданбалы ғылыми зерттеулер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82 234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035</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деңгейдегі әлеуметтік қорғау ұйымдарының күрделі шығыстары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157 701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036</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Әлеуметтік-еңбек саласы кадрларының біліктілігін арттыру жөніндегі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22 721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037</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Жұмыспен қамту және кедейшілік базасы бойынша ақпараттық-талдамалық қамтамасыз ету жөніндегі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291 522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038</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Зейнетақылар мен жәрдемақылар төлеуді қамтамасыз ету жөніндегі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23 032 816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042</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деңгейде протездік-ортопедиялық және сурдологиялық көмек көрсету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115 536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043</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халықты әлеуметтiк қорғауға және оған көмек көрсетуге берілетін ағымдағы нысаналы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4 967 641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044</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Жұмыспен қамту 2020 </w:t>
            </w:r>
            <w:r>
              <w:rPr>
                <w:rFonts w:ascii="Times New Roman"/>
                <w:b w:val="false"/>
                <w:i w:val="false"/>
                <w:color w:val="000000"/>
                <w:sz w:val="20"/>
              </w:rPr>
              <w:t>жол картасы</w:t>
            </w:r>
            <w:r>
              <w:rPr>
                <w:rFonts w:ascii="Times New Roman"/>
                <w:b w:val="false"/>
                <w:i/>
                <w:color w:val="000000"/>
                <w:sz w:val="20"/>
              </w:rPr>
              <w:t xml:space="preserve"> шеңберінде іс-шараларды іске асыру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26 752 512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045</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Кәсіби стандарттарды әзірлеу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69 184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046</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Экономиканың даму перспективаларын ескере отырып, Қазақстан Республикасының еңбек нарығының жағдайын шолу және жұмыспен қамту саясатын жаңғырту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132 850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048</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Әлеуметтік жаңғыртудың басымдықтарына сәйкес халықты әлеуметтік қорғау жүйесін жетілдіру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79 000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049</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Ұлы Отан соғысындағы Жеңістің жетпіс жылдығына арналған іс-шараларды өткізуге берілетін ағымдағы нысаналы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5 732 175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050</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Жамбыл облысының облыстық бюджетіне жаңадан іске қосылатын әлеуметтік қамсыздандыру объектісін күтіп-ұстауға берілетін ағымдағы нысаналы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416 896</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 үй-коммуналдық шаруашылық</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137 752 292</w:t>
            </w:r>
          </w:p>
        </w:tc>
      </w:tr>
      <w:tr>
        <w:trPr>
          <w:trHeight w:val="30"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Энергетика министрлігі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61 357</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Қатты тұрмыстық қалдықтар бойынша инвестиция негіздемелерін әзірлеу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61 357</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1 499 548</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021</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мемлекет мұқтажы үшін жер учаскелерін алып қоюға берілетін ағымдағы нысаналы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1 499 548</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136 191 387</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020</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Әлеуметтік саладағы және тұрғын үй-коммуналдық шаруашылығы саласындағы объектілерде энергия үнемдеу бойынша іс-шаралар жүргізу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023</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инженерлік-коммуникациялық инфрақұрылымды жобалауға, дамытуға және (немесе) жайластыруға берілетін нысаналы даму трансферттері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39 492 954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027</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Инвестиция негіздемелерін әзірлеу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523 438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029</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сумен жабдықтау және су бұру жүйелерін дамытуға берілетін нысаналы даму трансферттері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40 932 653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030</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коммуналдық шаруашылықты дамытуға берілетін нысаналы даму трансферттері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4 731 529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031</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Алматы облысының бюджетіне тұрғын үйлерді және инженерлік-коммуникациялық инфрақұрылымды салу, жобалау үшін уәкілетті ұйымның жарғылық капиталын қалыптастыруға берілетін нысаналы даму трансферттері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3 080 248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032</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Облыстық бюджеттерге ауылдық елді мекендердегі сумен </w:t>
            </w:r>
            <w:r>
              <w:rPr>
                <w:rFonts w:ascii="Times New Roman"/>
                <w:b w:val="false"/>
                <w:i/>
                <w:color w:val="000000"/>
                <w:sz w:val="20"/>
              </w:rPr>
              <w:t>жабдықтау және су бұру жүйелерін дамытуға берілетін нысаналы даму трансферттері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20 604 415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033</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қалалар мен елді мекендерді абаттандыруға берілетін нысаналы даму трансферттері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3 300 945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061</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бюджеттерiне мамандандырылған уәкілетті ұйымдардың жарғылық капиталдарын ұлғайтуға берiлетiн нысаналы даму трансферттерi</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3 910 179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063</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профилактикалық дезинсекция мен дератизация жүргізуге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 берілетін ағымдағы нысаналы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488 159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064</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Қарағанды облысының бюджетіне бұзылу аумағынан тұрғындарды көшіру үшін тұрғын-үй құрылысына нысаналы даму трансферттері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1 729 724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071</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коммуналдық тұрғын үй қорының тұрғын үйін сатып алуға ағымдағы нысаналы трансферттері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95 115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075</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коммуналдық тұрғын үй қорының тұрғын үйін жобалауға және (немесе) салуға, реконструкциялауға берілетін нысаналы даму трансферттері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16 012 114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078</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Жылу, -сумен қамтамасыз ету және су бұру жүйелерінің құрылысын жаңғырту шеңберінде берілген тапсырмаларды орындау бойынша сенімді агентке қызметтерінің ақысын төлеу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304 131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090</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инженерлік-коммуникациялық инфрақұрылымды сатып алуға ағымдағы нысаналы трансферттері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835 783</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спорт, туризм және ақпараттық кеңістiк</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105 873 813</w:t>
            </w:r>
          </w:p>
        </w:tc>
      </w:tr>
      <w:tr>
        <w:trPr>
          <w:trHeight w:val="30"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Президентінің Әкімшілігі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169 496</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Тарихи-мәдени құндылықтарды сақтау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169 496</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Білім және ғылым министрлігі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3 505 620</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Ғылыми-тарихи құндылықтарға қолжетімділікті қамтамасыз 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14 376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Ғылыми, ғылыми-техникалық және ғылыми-педагогикалық ақпараттың қолжетімділігін қамтамасыз 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2 495 423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040</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Жастар саясаты және азаматтарды патриоттық тәрбиелеу жөнінде іс-шаралар жүргізу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995 821</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Мәдениет және спорт министрлігі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53 586 630</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Тарихи-мәдени мұра ескерткіштерін қалпына келтіру, салу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671 600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 халқының мәдени мұрасын зерделеуді жинақтау және жүйелеу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27 966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010</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маңызы бар көпшілік кітапханаларда ақпаратқа қол жеткізуді қамтамасыз 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1 228 079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011</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Ұлттық фильмдер шығару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6 577 935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012</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Әлеуметтік маңызы бар және мәдени іс-шаралар өткізу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3 628 063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Театр-концерт ұйымдарының жұмыс істеуін қамтамасыз 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8 841 605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014</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Тарихи-мәдени мұраларды сақтауды қамтамасыз 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2 612 978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015</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Бұқаралық спортты және спорттың ұлттық түрлерін дамытуды қолдау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430 490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016</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Жоғары жетістіктер спортын дамыту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14 274 268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Ішкі саяси тұрақтылық және қоғамдық келісім саласында мемлекеттік саясатты жүргізу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358 982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018</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Әлеуметтiк маңызы бар әдебиет түрлерiн басып шығару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914 944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019</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Мұрағат құжаттары мен баспа мұрағатының сақталуын қамтамасыз 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401 172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020</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және спорт саласындағы қайраткерлерді ынталандыру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36 971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021</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тілді және Қазақстан халқының басқа да тілдерін дамыту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737 873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022</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Қолданбалы ғылыми зерттеулер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87 481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023</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Спорт объектілерін салу, реконструкциялау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1 278 946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024</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спорт объектілерін дамытуға берілетін нысаналы даму трансферттері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11 402 691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030</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өнер және спорт салаларын әдіснамалық қамтамасыз 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74 586</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43 098 116</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031</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ақпараттық саясатты жүргізу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42 871 050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032</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Ақпарат саласындағы қайраткерлерді ынталандыру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7 952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050</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Қазақстанның туристік имиджін қалыптастыру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219 114</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4 016 894</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067</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Алматы қаласының бюджетіне 2017 жылғы Дүниежүзілік қысқы универсиада объектілерін жобалауға және салуға берілетін нысаналы даму трансферттері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4 016 894</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Президентiнiң Іс басқармасы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1 497 057</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ақпараттық саясатты жүргізу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433 968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015</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Щучье-Бурабай курорттық аймағының инфрақұрылымын дамыту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1 063 089</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Отын-энергетика кешенi және жер қойнауын пайдалану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79 880 983</w:t>
            </w:r>
          </w:p>
        </w:tc>
      </w:tr>
      <w:tr>
        <w:trPr>
          <w:trHeight w:val="30"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Білім және ғылым министрлігі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418 887</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024</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Сейсмологиялық ақпарат мониторингі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418 887</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Энергетика министрлігі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62 218 297</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газ тасымалдау жүйесін дамытуға берілетін нысаналы даму трансферттері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10 873 833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Пайдалану құқығы мұнай-газ жобалары жөніндегі мердігерлерге берілуге тиіс мемлекеттік мүлікті есепке алуды жүргізуді қамтамасыз 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66 217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Уран кеніштерін консервациялау және жою, техногендік қалдықтарды көму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43 220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Қарағанды көмiр бассейнi шахталарының жабылуын қамтамасыз 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621 518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аумағында радиациялық қауіпсіздікті қамтамасыз 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2 563 980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"Қарағандышахтатарату" республикалық мемлекеттік мамандандырылған кәсіпорнына берілген, жабылған шахталар </w:t>
            </w:r>
            <w:r>
              <w:rPr>
                <w:rFonts w:ascii="Times New Roman"/>
                <w:b w:val="false"/>
                <w:i/>
                <w:color w:val="000000"/>
                <w:sz w:val="20"/>
              </w:rPr>
              <w:t>қызметкерлеріне келтірілген залалды өтеу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460 339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010</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Ядролық сынақтар мониторингі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64 102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012</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Ядролық медицина және биофизика орталығын құру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528 342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жылу-энергетика жүйесін дамытуға берілетін нысаналы даму трансферттері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46 959 114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035</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Отын-энергетика кешеніндегі нормативтік-техникалық базаны жетілдіру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37 632</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17 243 799</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051</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Республикасында өндіру салалары қызметінің ашықтығы бастамасын іске асыру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12 880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052</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Геологиялық ақпаратты қалыптастыру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235 446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053</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Өңірлік жұмыстар, геологиялық түсіру, іздестіру-бағалау және іздестіру-барлау жұмыстары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9 752 601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054</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Минералдық-шикізат базасы мен жер қойнауын пайдалану, жерасты сулары және қауіпті геологиялық процестер мониторингi</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562 578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055</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Мұнай-газ ұңғымаларын жою және консервациялау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198 783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056</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Энергия тиімділігін арттыруды қамтамасыз 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260 443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081</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елді мекендерді шаруашылық-ауыз сумен жабдықтау үшін жерасты суларына іздестіру-барлау жұмыстарын ұйымдастыруға және жүргізуге берілетін ағымдағы нысаналы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6 221 068</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164 302 786</w:t>
            </w:r>
          </w:p>
        </w:tc>
      </w:tr>
      <w:tr>
        <w:trPr>
          <w:trHeight w:val="30"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Ауыл шаруашылығы министрлiгi</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150 815 230</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шаруашылығы және табиғатты пайдалану саласындағы жоспарлау, реттеу, басқару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10 684 870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074</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Ауыл шаруашылығы министрлігінің күрделі шығыстары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34 800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201</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Ауыл шаруашылығы министрлiгiнің ведомстволық бағыныстағы мемлекеттік мекемелерінің және ұйымдарының күрделі шығыстары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942 905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212</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Агроөнеркәсіптік кешен және табиғатты пайдалану саласындағы ғылыми зерттеулер мен іс-шаралар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4 468 413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214</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Өсімдік шаруашылығын дамыту және азық-түлік қауіпсіздігін қамтамасыз 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9 553 925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215</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Фитосанитариялық қауіпсіздікті қамтамасыз 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8 829 016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216</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Ветеринариялық іс-шаралар және тамақ қауіпсіздігін қамтамасыз 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16 130 530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220</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Ветеринария саласында объектілер салу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58 222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224</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Суармалы жерлердің мелиоративтік жай-күйінің мониторингі және оны бағалау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293 822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225</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18 879 834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227</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шаруашылығын қолдауға берiлетiн кредиттер (лизинг) бойынша сыйақы мөлшерлемесін өтеу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9 470 158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228</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Облыстық бюджеттерге, Астана және Алматы қалаларының </w:t>
            </w:r>
            <w:r>
              <w:rPr>
                <w:rFonts w:ascii="Times New Roman"/>
                <w:b w:val="false"/>
                <w:i/>
                <w:color w:val="000000"/>
                <w:sz w:val="20"/>
              </w:rPr>
              <w:t>бюджеттеріне Қазақстан Республикасында агроөнеркәсіптік кешенді дамыту жөніндегі 2013 - 2020 жылдарға арналған "Агробизнес-2020" бағдарламасы шеңберінде өңірлерде агроөнеркәсіптік кешен субъектілерін қолдауға берілетін ағымдағы нысаналы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20 649 715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229</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Ормандарды сақтау және республиканың орманды аумақтарын ұлғайту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679 083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230</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Орман шаруашылығын басқару, орман ресурстары мен жануарлар әлемін сақтауды және дамытуды қамтамасыз 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12 797 642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233</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Табиғи ресурстарды жоспарлау, мониторингтеу, сақтау және тиімді пайдалану жүйесін жетілдіру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43 161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234</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Жамбыл облысының облыстық бюджетіне Қазақстан Республикасының Мемлекеттік шекарасы бойында Шу өзенінде жағалауды нығайту жұмыстарына берілетін нысаналы даму трансферттері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2 291 532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235</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Сумен жабдықтау жүйесін, гидротехникалық құрылыстарды салу және реконструкциялау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19 965 053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237</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Шаруашылықаралық арналар мен гидромелиоративтік құрылыстардың аса апатты учаскелерін күрделі жөндеу және қалпына келтіру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836 281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238</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Су қорын пайдалану мен қорғауды реттеу, су шаруашылығы жүйелері мен құрылғыларының қызметін қамтамасыз 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10 275 663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239</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Балық ресурстарын және басқа да су жануарларын сақтау және өсімін молайту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847 827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240</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жерүсті су ресурстарын ұлғайтуға берілетін нысаналы даму трансферттері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1 333 755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243</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Нұра және Есіл өзендері бассейнінің қоршаған ортасын оңалту және басқару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469 210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244</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жергілікті атқарушы органдардың агроөнеркәсіптік кешен саласындағы бөлімшелерін ұстауға берілетін ағымдағы нысаналы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1 279 813</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Энергетика министрлігі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3 943 519</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015</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Сапалық және сандық көрсеткіштерді (экологиялық нормативтер мен талаптар) әзірлеу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20 809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Қоршаған ортаны қорғау объектілерін салу және реконструкциялау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869 628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018</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Қоршаған ортаның жай-күйіне бақылау жүргізу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1 370 119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019</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қоршаған ортаны қорғау объектілерін салуға және реконструкциялауға берілетін нысаналы даму трансферттері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1 253 134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023</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Табиғи және техногенді ластануларды жою</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177 761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024</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Щучье-Бурабай курорттық аймағының гидрометеомониторинг жүйесін дамыту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178 190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025</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аумағын климаттық ерекшеліктер бойынша аудандастыру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13 174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034</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"Жасыл экономикаға" көшу жөніндегі тұжырымдаманы және "Жасыл көпір" серіктестік бағдарламасын іске асыру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60 704</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8 933 987</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035</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баламасыз ауыз сумен жабдықтау көздері болып табылатын сумен жабдықтаудың аса маңызды топтық және жергілікті жүйелерінен ауыз су беру жөнінде көрсетілетін қызметтердің құнын субсидиялауға берілетін ағымдағы нысаналы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3 087 592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036</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жер кадастры мәліметтерін қалыптастыру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2 842 076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037</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Топографиялық-геодезиялық және картографиялық өнімдерді және олардың сақталуын қамтамасыз 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2 505 316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076</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жердің пайдаланылуы мен қорғалуын бақылау жөніндегі уәкілетті органның штат санын ұстауға берілетін ағымдағы нысаналы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499 003</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Президентiнiң Іс басқармасы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610 050</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Ормандар мен жануарлар дүниесін күзету, қорғау, молайту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610 050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Өнеркәсіп, сәулет, қала құрылысы және құрылыс қызметі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13 893 131</w:t>
            </w:r>
          </w:p>
        </w:tc>
      </w:tr>
      <w:tr>
        <w:trPr>
          <w:trHeight w:val="30"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Энергетика министрлігі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799 947</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027</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"Ұлттық индустриялық мұнай-химия технопаркі" арнайы экономикалық аймаққа инвестициялар тарту, оның жұмыс істеуі және оны дамыту жөніндегі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152 087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029</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Технологиялық сипаттағы қолданбалы ғылыми зерттеулер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647 860</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7 315 676</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057</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Өнеркәсіп саласындағы технологиялық сипаттағы қолданбалы ғылыми зерттеулер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1 759 116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058</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Ақпаратты сақтауды қамтамасыз 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352 186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059</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"Өнімділік-2020" </w:t>
            </w:r>
            <w:r>
              <w:rPr>
                <w:rFonts w:ascii="Times New Roman"/>
                <w:b w:val="false"/>
                <w:i w:val="false"/>
                <w:color w:val="000000"/>
                <w:sz w:val="20"/>
              </w:rPr>
              <w:t>бағыты</w:t>
            </w:r>
            <w:r>
              <w:rPr>
                <w:rFonts w:ascii="Times New Roman"/>
                <w:b w:val="false"/>
                <w:i/>
                <w:color w:val="000000"/>
                <w:sz w:val="20"/>
              </w:rPr>
              <w:t xml:space="preserve"> шеңберінде жаңа өндірістерді құруды, жұмыс істеп тұрғандарын жаңғырту мен сауықтыруды қолдау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299 214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060</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индустриялық-инновациялық инфрақұрылымды дамыту үшін берілетін нысаналы даму трансферттері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4 905 160</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5 777 508</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038</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Сәулет, қала құрылысы және құрылыс қызметі саласындағы нормативтік-техникалық құжаттарды жетілдіру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5 143 282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077</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сәулет, қала құрылысы, құрылыс және мемлекеттік сәулет-құрылыс бақылауы істері жөніндегі жергілікті атқарушы органдардың штат санын ұстауға берілетін ағымдағы нысаналы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634 226</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Көлiк және коммуникация</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493 783 112</w:t>
            </w:r>
          </w:p>
        </w:tc>
      </w:tr>
      <w:tr>
        <w:trPr>
          <w:trHeight w:val="30"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493 783 112</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деңгейде автомобиль жолдарын дамыту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303 846 601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маңызы бар автомобиль жолдарын күрделі, орташа және ағымдағы жөндеу, күтіп-ұстау, көгалдандыру, диагностикалау және аспаптық құралдармен тексеру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Жол-құрылыс және жөндеу жұмыстарын орындаудың сапасын қамтамасыз 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635 439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көліктік инфрақұрылымды дамытуға берілетін нысаналы даму трансферттері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55 546 932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Автомобиль жолдарын салу, реконструкциялау, жөндеу және күтіп-ұстау бойынша жұмыстарды ұйымдастыру жөніндегі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1 974 161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Су жолдарының кеме жүретін жағдайда болуын қамтамасыз ету және шлюздерді күтіп-ұстау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5 198 679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Ішкi суларда жүзетiн "өзен-теңiз" кемелерiн жіктеуді және олардың техникалық қауiпсiздiгiн қамтамасыз 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103 514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010</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Су көлігі инфрақұрылымын салу және реконструкциялау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62 868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012</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Әуе көлігі инфрақұрылымын салу және реконструкциялау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2 545 493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Жүйелі ішкі авиатасымалдарды субсидиялау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960 429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014</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Ұшқыштарды бастапқы даярлауды қамтамасыз 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144 868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015</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Әлеуметтік маңызы бар облысаралық қатынастар бойынша теміржол жолаушылар тасымалдарын субсидиялау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22 087 987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018</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"Transport tower" әкімшілік-технологиялық кешені ғимаратын күтіп-ұстау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420 542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020</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көлiк инфрақұрылымының басым жобаларын қаржыландыруға берiлетiн ағымдағы нысаналы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3 617 835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022</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"Электрондық үкiмет" шеңберiнде халықты оқыту бойынша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97 157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023</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Халыққа қызмет көрсету орталықтарының жеке және заңды тұлғаларға "бір терезе" қағидаты бойынша мемлекеттiк қызмет көрсету жөнiндегi қызметiн ұйымдастыру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16 948 688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024</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Ведомствоаралық ақпараттық жүйелердiң жұмыс iстеуiн қамтамасыз 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10 006 731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026</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Орталық мемлекеттiк және жергiлiктi атқарушы органдардың ақпараттық технологияларды қолдану қызметiнiң тиiмдiлiгiне бағалау жүргiзу жөнiнде қызметтер көрсету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53 800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028</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"Электрондық үкiметті" дамыту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984 872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029</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мамандандырылған халыққа қызмет көрсету орталықтарын салуға берілетін нысаналы даму трансферттері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1 499 020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030</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мобильдiк Үкiметi ақпараттық жүйесiн құру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957 078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033</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Ауылдағы байланыс операторларының әмбебап байланыс қызметтерiн ұсыну бойынша залалдарын субсидиялау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7 010 726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034</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Радиожиiлiк спектрiнiң және радиоэлектрондық құралдардың мониторингi жүйесiн техникалық сүйемелдеу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408 262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036</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Байланыс операторларының басқару жүйесiн және желiлердiң мониторингiн сүйемелдеу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3 858 575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038</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орбиталық-жиiлiк ресурсын халықаралық-құқықтық қорғау және үйлестiру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149 429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041</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Ақпараттық-коммуникациялық желiлердiң мониторингi жүйесiн сүйемелдеу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229 683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042</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"Байқоңыр" кешенінің Ресей Федерациясының жалдайтын құрамда кірмейтін объектілерін кәдеге жаратуды, қайта құнарландыруды және жөндеуді ұйымдастыру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153 000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044</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Үкіметаралық келісім шеңберінде бюджеттік кредитке қызмет көрсету бойынша агент банктердің көрсететін қызметтеріне ақы төлеу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12 397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045</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Ғарыш аппараттарын басқаруды қамтамасыз 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1 821 947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046</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"Байқоңыр" кешенінің Ресей Федерациясы жалдайтын құрамға кірмеген және ол құрамнан шығарылған объектілерінің сақталуын қамтамасыз 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85 908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047</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Ғылыми-технологиялық мақсаттағы ғарыш жүйесін құру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1 369 647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076</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Ғарыш қызметі, көлiк және коммуникация саласындағы қолданбалы ғылыми зерттеулер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790 000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207</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Жылжымалы құрамды сатып алу бойынша жобаларды іске асыру үшін заңды тұлғалардың жарғылық капиталын ұлғайтуға Алматы қаласы бюджетін дамытуға арналған нысаналы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3 700 844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208</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ғарыш станциясының Қазақстан Республикасы ғарышкерінің ұшуын қамтамасыз ету бойынша қызметті төлеу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5 500 000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Басқалар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667 480 879</w:t>
            </w:r>
          </w:p>
        </w:tc>
      </w:tr>
      <w:tr>
        <w:trPr>
          <w:trHeight w:val="30"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Сыртқы iстер министрлiгi</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1 022 784</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Өкілдік шығындар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1 022 784</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217</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400 105 702</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010</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Үкіметінің резерві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322 134 421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038</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"Дағдарыстан кейінгі қалпына келтіру бағдарламасы (бәсекеге қабілетті кәсіпорындарды сауықтыру)" шеңберінде сыйақының пайыздық мөлшерлемесін субсидиялау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15 343 217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044</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Жай вексельдерді өтеу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6 520 943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046</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"Дағдарыстан кейін қалпына келтіру </w:t>
            </w:r>
            <w:r>
              <w:rPr>
                <w:rFonts w:ascii="Times New Roman"/>
                <w:b w:val="false"/>
                <w:i w:val="false"/>
                <w:color w:val="000000"/>
                <w:sz w:val="20"/>
              </w:rPr>
              <w:t>бағдарламасын</w:t>
            </w:r>
            <w:r>
              <w:rPr>
                <w:rFonts w:ascii="Times New Roman"/>
                <w:b w:val="false"/>
                <w:i/>
                <w:color w:val="000000"/>
                <w:sz w:val="20"/>
              </w:rPr>
              <w:t xml:space="preserve"> (бәсекеге қабілетті кәсіпорындарды сауықтыру)" қатысушыларының сауықтыру жоспарларын іске асыру мониторингі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153 700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076</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берілетін ағымдағы нысаналы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55 953 421</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Энергетика министрлігі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4 136 112</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030</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Энергетика саласындағы зерттеулер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031</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Гидрометеорологиялық мониторинг жүргізу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4 109 612</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13 017 854</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061</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реттеу және метрология саласындағы көрсетілетін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1 793 833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063</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индустриялық-инновациялық дамуы саласындағы зерттеулер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1 084 121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064</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Ұлттық инновациялық жүйе институттарының қызметтеріне ақы төлеу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1 008 873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065</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Инновациялық белсенділікті ынталандыруды қамтамасыз ету жөніндегі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138 086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066</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Индустриялық-инновациялық даму жөніндегі мемлекеттік бағдарламаны сүйемелдеу жөніндегі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156 970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067</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Республикасына инвестициялар тартуға жәрдемдесу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3 018 503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068</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Инновациялық гранттар беру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676 995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069</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"Инновациялық технологиялар паркі" арнайы экономикалық </w:t>
            </w:r>
            <w:r>
              <w:rPr>
                <w:rFonts w:ascii="Times New Roman"/>
                <w:b w:val="false"/>
                <w:i/>
                <w:color w:val="000000"/>
                <w:sz w:val="20"/>
              </w:rPr>
              <w:t>аймағының инвестициялар тартуы, оның жұмыс істеуі және дамуы жөніндегі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277 795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071</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Алматы қаласының бюджетіне "Инновациялық технологиялар паркі" арнайы экономикалық аймағының инфрақұрылымын дамытуға берілетін нысаналы даму трансферттері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3 948 974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072</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Қазақстанның салалық бәсекеге қабілеттілігін арттыру стратегиясы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128 100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073</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Жергілікті қамтуды дамытуға жәрдемдесу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785 604</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248 448 368</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041</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материалдық резервті қалыптастыру және сақтау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11 618 838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043</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"Бизнестің жол картасы 2020" бағдарламасы шеңберінде кәсіпкерлік әлеуетін сауықтыру және күшейту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2 378 932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044</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"Бизнестің жол картасы 2020" </w:t>
            </w:r>
            <w:r>
              <w:rPr>
                <w:rFonts w:ascii="Times New Roman"/>
                <w:b w:val="false"/>
                <w:i w:val="false"/>
                <w:color w:val="000000"/>
                <w:sz w:val="20"/>
              </w:rPr>
              <w:t>бағдарламасы</w:t>
            </w:r>
            <w:r>
              <w:rPr>
                <w:rFonts w:ascii="Times New Roman"/>
                <w:b w:val="false"/>
                <w:i/>
                <w:color w:val="000000"/>
                <w:sz w:val="20"/>
              </w:rPr>
              <w:t xml:space="preserve"> шеңберінде оператор мен қаржылық агент көрсететін қызметтерге ақы төлеу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720 000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045</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Кәсіпкерлерді ақпараттық қамтамасыз 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552 874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046</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Маңғыстау облысының облыстық бюджетіне Жаңаөзен қаласында кәсіпкерлікті қолдауға берілетін ағымдағы нысаналы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16 275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047</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бюджеттерiне "Бизнестiң жол картасы 2020" бағдарламасы шеңберiнде өңiрлерде жеке кәсiпкерлiктi қолдауға берілетін ағымдағы нысаналы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34 984 300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051</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Облыстық бюджеттерге, Астана және Алматы қалаларының бюджеттеріне "Бизнестің жол картасы 2020" </w:t>
            </w:r>
            <w:r>
              <w:rPr>
                <w:rFonts w:ascii="Times New Roman"/>
                <w:b w:val="false"/>
                <w:i w:val="false"/>
                <w:color w:val="000000"/>
                <w:sz w:val="20"/>
              </w:rPr>
              <w:t>бағдарламасы</w:t>
            </w:r>
            <w:r>
              <w:rPr>
                <w:rFonts w:ascii="Times New Roman"/>
                <w:b w:val="false"/>
                <w:i/>
                <w:color w:val="000000"/>
                <w:sz w:val="20"/>
              </w:rPr>
              <w:t xml:space="preserve"> шеңберінде индустриялық инфрақұрылымды дамытуға берілетін нысаналы даму трансферттері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17 877 760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052</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Облыстық бюджеттерге Өңірлерді дамытудың 2020 жылға дейінгі </w:t>
            </w:r>
            <w:r>
              <w:rPr>
                <w:rFonts w:ascii="Times New Roman"/>
                <w:b w:val="false"/>
                <w:i w:val="false"/>
                <w:color w:val="000000"/>
                <w:sz w:val="20"/>
              </w:rPr>
              <w:t>бағдарламасы</w:t>
            </w:r>
            <w:r>
              <w:rPr>
                <w:rFonts w:ascii="Times New Roman"/>
                <w:b w:val="false"/>
                <w:i/>
                <w:color w:val="000000"/>
                <w:sz w:val="20"/>
              </w:rPr>
              <w:t xml:space="preserve"> шеңберінде инженерлік инфрақұрылымды дамыту үшін берілетін нысаналы даму трансферттері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11 762 306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053</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моноқалалардағы ағымдағы іс-шараларды іске асыруға берілетін ағымдағы нысаналы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6 662 684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054</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моноқалалардағы бюджеттік инвестициялық жобаларды іске асыруға берілетін нысаналы даму трансферттері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7 424 292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062</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консультациялық сүйемелдеу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401 519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065</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"Астана ЭКСПО-2017" ұлттық компаниясы" АҚ-ға нысаналы аударым</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154 048 588</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Президентiнiң Іс басқармасы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750 059</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Президенті Іс басқармасының объектілерін салу және реконструкциялау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750 059</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Борышқа қызмет көрсету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296 545 668</w:t>
            </w:r>
          </w:p>
        </w:tc>
      </w:tr>
      <w:tr>
        <w:trPr>
          <w:trHeight w:val="30"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217</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296 545 668</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Үкіметтік борышқа қызмет көрсету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296 545 668</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904 371 171</w:t>
            </w:r>
          </w:p>
        </w:tc>
      </w:tr>
      <w:tr>
        <w:trPr>
          <w:trHeight w:val="30"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217</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904 371 171</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400</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субвенциялар беру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904 371 171</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III. Таза бюджеттік кредиттеу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77 386 247</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190 765 812</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Әлеуметтiк көмек және әлеуметтiк қамсыздандыру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10 346 043</w:t>
            </w:r>
          </w:p>
        </w:tc>
      </w:tr>
      <w:tr>
        <w:trPr>
          <w:trHeight w:val="30"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239</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Денсаулық сақтау және әлеуметтік даму министрлігі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10 346 043</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039</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Облыстық бюджеттерге Жұмыспен қамту 2020 </w:t>
            </w:r>
            <w:r>
              <w:rPr>
                <w:rFonts w:ascii="Times New Roman"/>
                <w:b w:val="false"/>
                <w:i w:val="false"/>
                <w:color w:val="000000"/>
                <w:sz w:val="20"/>
              </w:rPr>
              <w:t>жол картасы</w:t>
            </w:r>
            <w:r>
              <w:rPr>
                <w:rFonts w:ascii="Times New Roman"/>
                <w:b w:val="false"/>
                <w:i/>
                <w:color w:val="000000"/>
                <w:sz w:val="20"/>
              </w:rPr>
              <w:t xml:space="preserve"> шеңберінде ауылда кәсіпкерліктің дамуына жәрдемдесуге кредит беру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10 346 043</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 үй-коммуналдық шаруашылық</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100 848 351</w:t>
            </w:r>
          </w:p>
        </w:tc>
      </w:tr>
      <w:tr>
        <w:trPr>
          <w:trHeight w:val="30"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100 848 351</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072</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бюджеттерiне тұрғын үй жобалауға және (немесе) салуға кредит беру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40 848 351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074</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бюджеттерiне жылу, сумен жабдықтау және су бұру жүйелерін реконструкция және құрылыс үшін кредит беру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60 000 000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68 695 362</w:t>
            </w:r>
          </w:p>
        </w:tc>
      </w:tr>
      <w:tr>
        <w:trPr>
          <w:trHeight w:val="30"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Ауыл шаруашылығы министрлiгi</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023</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Агроөнеркәсіптік кешен субъектілерін қолдау жөніндегі іс-шараларды жүргізу үшін "ҚазАгро" ұлттық басқарушы холдингі" АҚ-на кредит беру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8 695 362</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034</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Мамандарды әлеуметтік қолдау шараларын іске асыру үшін жергілікті атқарушы органдарға берілетін бюджеттік кредиттер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8 695 362</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Басқалар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10 876 056</w:t>
            </w:r>
          </w:p>
        </w:tc>
      </w:tr>
      <w:tr>
        <w:trPr>
          <w:trHeight w:val="30"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217</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340 056</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011</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кепілдіктер бойынша міндеттемелерді орындау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340 056</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10 536 000</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048</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моноқалаларда кәсіпкерліктің жәрдемдесуге етуге кредит беру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1 674 000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050</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Ұлттық экономиканың бәсекеге қабілеттілігі мен орнықтылығын қамтамасыз ету үшін "Самұрық-Қазына" ұлттық әл-ауқат қоры" АҚ-ға кредит беру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8 862 000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Cомасы, </w:t>
            </w:r>
            <w:r>
              <w:br/>
            </w:r>
            <w:r>
              <w:rPr>
                <w:rFonts w:ascii="Times New Roman"/>
                <w:b w:val="false"/>
                <w:i w:val="false"/>
                <w:color w:val="000000"/>
                <w:sz w:val="20"/>
              </w:rPr>
              <w:t>
мың теңге</w:t>
            </w:r>
          </w:p>
        </w:tc>
      </w:tr>
      <w:tr>
        <w:trPr>
          <w:trHeight w:val="30"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кредиттерді өтеу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113 379 565</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кредиттерді өтеу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113 379 565</w:t>
            </w:r>
          </w:p>
        </w:tc>
      </w:tr>
      <w:tr>
        <w:trPr>
          <w:trHeight w:val="30"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кредиттерді өтеу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111 872 959</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бюджеттен берілген бюджеттік кредиттерді өтеу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111 706 530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Пайдаланылмаған бюджеттік кредиттердің сомаларын қайтару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166 429</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Төленген мемлекеттік кепілдіктер бойынша талаптарды қайтару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1 506 606</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Төленген мемлекеттік кепілдіктер бойынша талаптарды заңды тұлғалардың қайтаруы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1 506 606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7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Cомасы, </w:t>
            </w:r>
            <w:r>
              <w:br/>
            </w:r>
            <w:r>
              <w:rPr>
                <w:rFonts w:ascii="Times New Roman"/>
                <w:b w:val="false"/>
                <w:i w:val="false"/>
                <w:color w:val="000000"/>
                <w:sz w:val="20"/>
              </w:rPr>
              <w:t>
мың теңге</w:t>
            </w:r>
          </w:p>
        </w:tc>
      </w:tr>
      <w:tr>
        <w:trPr>
          <w:trHeight w:val="30"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IV. Қаржы активтерімен операциялар бойынша сальдо</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181 292 385</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 активтерін сатып алу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182 652 385</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Жалпы сипаттағы мемлекеттiк қызметтер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1 020 680</w:t>
            </w:r>
          </w:p>
        </w:tc>
      </w:tr>
      <w:tr>
        <w:trPr>
          <w:trHeight w:val="30"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217</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1 020 680</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қаржы ұйымдарының акцияларын сатып алу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1 020 680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Қорғаныс</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6 986 470</w:t>
            </w:r>
          </w:p>
        </w:tc>
      </w:tr>
      <w:tr>
        <w:trPr>
          <w:trHeight w:val="30"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Iшкi iстер министрлiгi</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286 470</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075</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"Өрт қауіпсіздігі және азаматтық қорғаныс ғылыми-зерттеу институты" АҚ жарғылық капиталын ұлғайту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286 470</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Қорғаныс министрлiгi</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6 700 000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044</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"Қазақжарылысөнеркәсіп" АҚ жарғылық капиталын ұлғайту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6 700 000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Бiлiм беру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276 360</w:t>
            </w:r>
          </w:p>
        </w:tc>
      </w:tr>
      <w:tr>
        <w:trPr>
          <w:trHeight w:val="30"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Ауыл шаруашылығы министрлiгi</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276 360</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246</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"Сәкен Сейфуллин атындағы Қазақ агротехникалық университеті" АҚ жарғылық капиталын ұлғайту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276 360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 үй-коммуналдық шаруашылық</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2 000 000</w:t>
            </w:r>
          </w:p>
        </w:tc>
      </w:tr>
      <w:tr>
        <w:trPr>
          <w:trHeight w:val="30"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025</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 үй-коммуналдық шаруашылықты дамыту қоры" АҚ жарғылық капиталын ұлғайту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2 000 000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Отын-энергетика кешенi және жер қойнауын пайдалану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125 635</w:t>
            </w:r>
          </w:p>
        </w:tc>
      </w:tr>
      <w:tr>
        <w:trPr>
          <w:trHeight w:val="30"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Энергетика министрлігі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125 635</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011</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Курчатов қаласында "Ядролық технологиялар паркі" технопаркін құру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125 635</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Көлiк және коммуникация</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31 701 825</w:t>
            </w:r>
          </w:p>
        </w:tc>
      </w:tr>
      <w:tr>
        <w:trPr>
          <w:trHeight w:val="30"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31 701 825</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039</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"Зерде" ұлттық инфокоммуникациялық холдингi" АҚ жарғылық капиталын ұлғайту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2 701 825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079</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"Астана халықаралық әуежайы" АҚ жарғылық капиталын ұлғайту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29 000 000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Басқалар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140 541 415</w:t>
            </w:r>
          </w:p>
        </w:tc>
      </w:tr>
      <w:tr>
        <w:trPr>
          <w:trHeight w:val="30"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136 838 938</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049</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Ұлттық экономиканың бәсекеге қабілеттілігі мен орнықтылығын қамтамасыз ету үшін "Самұрық-Қазына" ұлттық әл-ауқат қоры" АҚ жарғылық капиталын ұлғайту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136 838 938</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Президентiнiң Іс басқармасы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3 702 477</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026</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"Астана қонақ үйі" АҚ жарғылық капиталын ұлғайту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3 702 477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Cомасы, </w:t>
            </w:r>
            <w:r>
              <w:br/>
            </w:r>
            <w:r>
              <w:rPr>
                <w:rFonts w:ascii="Times New Roman"/>
                <w:b w:val="false"/>
                <w:i w:val="false"/>
                <w:color w:val="000000"/>
                <w:sz w:val="20"/>
              </w:rPr>
              <w:t>
мың теңге</w:t>
            </w:r>
          </w:p>
        </w:tc>
      </w:tr>
      <w:tr>
        <w:trPr>
          <w:trHeight w:val="30"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 активтерін сатудан түсетін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1 360 000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Мемлекеттің қаржы активтерін сатудан түсетін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1 360 000</w:t>
            </w:r>
          </w:p>
        </w:tc>
      </w:tr>
      <w:tr>
        <w:trPr>
          <w:trHeight w:val="30"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Мемлекеттің қаржы активтерін сатудан түсетін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1 360 000</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Қаржы активтерін ел ішінде сатудан түсетін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1 360 000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Cомасы, </w:t>
            </w:r>
            <w:r>
              <w:br/>
            </w:r>
            <w:r>
              <w:rPr>
                <w:rFonts w:ascii="Times New Roman"/>
                <w:b w:val="false"/>
                <w:i w:val="false"/>
                <w:color w:val="000000"/>
                <w:sz w:val="20"/>
              </w:rPr>
              <w:t>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 Бюджет тапшылығы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-1 257 716 778</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VI. Бюджет тапшылығын қаржыландыру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1 257 716 778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"2015 - 2017 жылдарға арналған</w:t>
            </w:r>
            <w:r>
              <w:br/>
            </w:r>
            <w:r>
              <w:rPr>
                <w:rFonts w:ascii="Times New Roman"/>
                <w:b w:val="false"/>
                <w:i w:val="false"/>
                <w:color w:val="000000"/>
                <w:sz w:val="20"/>
              </w:rPr>
              <w:t>республикалық бюджет туралы"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2014 жылғы 28 қарашадағы</w:t>
            </w:r>
            <w:r>
              <w:br/>
            </w:r>
            <w:r>
              <w:rPr>
                <w:rFonts w:ascii="Times New Roman"/>
                <w:b w:val="false"/>
                <w:i w:val="false"/>
                <w:color w:val="000000"/>
                <w:sz w:val="20"/>
              </w:rPr>
              <w:t>№ 259-V ҚРЗ Заңына</w:t>
            </w:r>
            <w:r>
              <w:br/>
            </w:r>
            <w:r>
              <w:rPr>
                <w:rFonts w:ascii="Times New Roman"/>
                <w:b w:val="false"/>
                <w:i w:val="false"/>
                <w:color w:val="000000"/>
                <w:sz w:val="20"/>
              </w:rPr>
              <w:t>2-қосымша</w:t>
            </w:r>
          </w:p>
        </w:tc>
      </w:tr>
    </w:tbl>
    <w:bookmarkStart w:name="z34" w:id="7"/>
    <w:p>
      <w:pPr>
        <w:spacing w:after="0"/>
        <w:ind w:left="0"/>
        <w:jc w:val="left"/>
      </w:pPr>
      <w:r>
        <w:rPr>
          <w:rFonts w:ascii="Times New Roman"/>
          <w:b/>
          <w:i w:val="false"/>
          <w:color w:val="000000"/>
        </w:rPr>
        <w:t xml:space="preserve"> 2016 жылға арналған республикалық бюджет</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6"/>
        <w:gridCol w:w="797"/>
        <w:gridCol w:w="797"/>
        <w:gridCol w:w="7398"/>
        <w:gridCol w:w="272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 Кірістер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6 902 042 169</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Салықтық түсімдер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4 505 873 665</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Табыс салығы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1 495 406 000</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Корпоративтік табыс салығы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1 495 406 000</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Тауарларға, жұмыстарға және қызметтерге салынатын iшкi салықтар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1 821 963 983</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Қосылған құн салығы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1 536 023 135</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Акциздер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64 834 448</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Табиғи және басқа да ресурстарды пайдаланғаны үшiн түсетiн түсiмдер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208 191 461</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Кәсiпкерлiк және кәсiби қызметтi жүргiзгенi үшiн алынатын алымдар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4 744 067</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Ойын бизнесіне салық</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8 170 872</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Халықаралық сауда мен сыртқы операцияларға салынатын салықтар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1 169 040 116</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Кеден төлемдерi</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1 148 943 195</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сауда мен операцияларға салынатын басқа да салықтар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20 096 921</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19 463 566</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баж</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19 463 566</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Салықтық емес түсiмдер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88 848 492</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меншіктен түсетін кірістер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56 616 016</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кәсіпорындардың таза кірісі бөлігінің түсімдері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2 822 519</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меншігіндегі акциялардың мемлекеттік пакеттеріне дивидендтер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12 510 989</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меншігінде тұрған, заңды тұлғалардағы қатысу үлесіне кірістер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1 397 985</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меншігіндегі мүлікті жалға беруден түсетін кірістер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27 279 553</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 қаражатын банк шоттарына орналастырғаны үшін сыйақылар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500 000</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бюджеттен берілген кредиттер бойынша сыйақылар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1 751 039</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меншігінен түсетін басқа да кірістер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10 353 931</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2 522 345</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2 522 345</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41 350</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41 350</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5 325 675</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5 325 675</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Гранттар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350 958</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Қаржылық көмек</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350 958</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да салықтық емес түсiмдер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23 992 148</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 да салықтық емес түсiмдер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23 992 148</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Негізгі капиталды сатудан түсетін түсімдер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11 479 708</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мекемелерге бекітілген мемлекеттік мүлікті сату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150 000</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мекемелерге бекітілген мемлекеттік мүлікті сату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150 000</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материалдық резервтен тауарлар сату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11 329 708</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материалдық резервтен тауарлар сату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11 329 708</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Трансферттердің түсімдері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2 295 840 304</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Төмен тұрған мемлекеттiк басқару органдарынан трансферттер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221 340 304</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бюджеттерден, Астана және Алматы қалаларының бюджеттерінен трансферттер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221 340 304</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Ұлттық қордан трансферттер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2 074 500 000</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бюджетке Ұлттық қордан трансферттер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2 074 500 000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7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 Шығындар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7 700 003 249</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Жалпы сипаттағы мемлекеттiк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440 446 134</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Президентінің Әкімшілігі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7 232 081</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басшысының қызметін қамтамасыз ету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4 708 921</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Мемлекеттің ішкі және сыртқы саясатының стратегиялық аспектілерін болжамды-талдамалық қамтамасыз 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200 232</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Мұрағат қорының, баспа басылымдарының сақталуын қамтамасыз ету және оларды арнайы пайдалану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293 290</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Ведомстволық бағыныстағы мекемелердің күрделі шығыстары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188 954</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Орталық коммуникациялар қызметінің жұмысын қамтамасыз 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636 345</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Тұңғыш Президенті – Елбасы кітапханасының қызметін қамтамасыз 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607 163</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халқы Ассамблеясының қызметін қамтамасыз 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597 176</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Парламентiнiң Шаруашылық басқармасы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11 149 773</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Парламентінің қызметін қамтамасыз ету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10 773 914</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Парламенті ШБ-ның күрделі шығыстары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71 306</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Электронды Парламентін қалыптастыру" Бірыңғай ақпараттық жүйесін құру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304 553</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Премьер-Министрiнiң Кеңсесi</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2 235 962</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Премьер-Министрінің қызметін қамтамасыз ету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2 088 569</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Мемлекеттік органдарда және мекемелерде ақпаратты техникалық қорғауды қамтамасыз ету жөніндегі қызметтер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61 557</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Ведомстволық бағыныстағы мекемелердің күрделі шығыстары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42 286</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Ақпараттық қауіпсіздік саласындағы мемлекеттік органдар мен мекемелердің мамандарын даярлау және олардың біліктілігін арттыру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43 550</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 құқықтары жөніндегі ұлттық орталық</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83 805</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Адамның және азаматтың құқықтары мен бостандықтарының сақталуы жөніндегі қызметтер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83 501</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Адам құқықтары жөніндегі ұлттық орталықтың күрделі шығыстары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304</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Iшкi iстер министрлiгi</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72 037 630</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 тәртіпті қорғау және қоғамдық қауіпсіздікті қамтамасыз ету, қылмыстық-атқару жүйесі, табиғи және техногендік сипаттағы төтенше жағдайлардың алдын алу және оларды жою саласындағы мемлекеттік саясатты айқындау және оның іске асырылуын ұйымдастыру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72 014 706</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Елдің қоғамдық тәртіп саласындағы саяси мүдделерін қамтамасыз 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22 924</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Сыртқы iстер министрлiгi</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44 008 063</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Сыртқы саяси қызметті үйлестіру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2 895 286</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Мемлекеттік шекарасын делимитациялау және демаркациялау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202 182</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Сыртқы істер министрлігінің күрделі шығыстары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739 251</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Шетелдік іссапарлар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2 263 175</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Шетелдегі дипломатиялық өкілдіктердің арнайы, инженерлік-техникалық және нақты қорғалуын қамтамасыз 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95 377</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010</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Шетелде Қазақстан Республикасының мүдделерін білдіру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26 792 835</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ұйымдарда, Тәуелсіз Мемлекеттер Достастығының жарғылық және басқа органдарында Қазақстан Республикасының мүдделерін білдіру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285 632</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халықаралық ұйымдарға, өзге де халықаралық және басқа органдарға қатысуы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7 887 578</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019</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Ақпараттық-имидждік саясаттың іске асырылуын қамтамасыз 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2 846 747</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75 058 197</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жоспарлау, мемлекеттік бюджеттің атқарылуын және орындалуын қамтамасыз ету және экономикалық және қаржылық қылмыстар мен құқық бұзушылықтарға қарсы іс-қимыл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62 305 010</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қаржы ұйымдары қаржыландыратын инвестициялық жобалардың аудитiн жүзеге асыру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21 000</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Тарату және банкроттық рәсiмдерін жүргiзу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25 803</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Кинология орталығының қызметтері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141 761</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016</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Жекешелендiру, мемлекеттік мүлiктi басқару, жекешелендiруден кейiнгі қызмет және осыған байланысты дауларды реттеу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492 266</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019</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Жеңілдікті тұрғын үй кредиттері бойынша бағамдық айырманы төлеу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8 243</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021</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Қаржы министрлiгінің күрделі шығыстары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1 315 737</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023</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Кедендiк сараптама жүргізу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24 756</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025</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Оқу-әдiстемелiк орталықтың қызметтері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70 391</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027</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Меншікке мониторинг жүргізу және оның нәтижелерін пайдалану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248 782</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067</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Саяси партияларды қаржыландыру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4 552 573</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070</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"Байқоңыр" кешенінің жалға алынған мүлкін есепке алу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36 042</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072</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Салық әкімшілігі жүйесін реформалау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4 707 021</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091</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Қаржы министрлігінің объектілерін және инфрақұрылымын салу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1 108 812</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Білім және ғылым министрлігі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41 037 506</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014</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сыйақылар және стипендиялар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241 220</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055</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Ғылыми және (немесе) ғылыми-техникалық қызмет</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35 514 023</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130</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Ғылыми және (немесе) ғылыми-техникалық қызмет субъектілерін базалық қаржыландыру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5 282 263</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239</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Денсаулық сақтау және әлеуметтік даму министрлігі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10 191 211</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 және әлеуметтік даму саласындағы мемлекеттік саясатты қалыптастыру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10 058 331</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Денсаулық сақтау және әлеуметтік даму министрлігінің күрделі шығыстары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132 880</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Мәдениет және спорт министрлігі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2 146 286</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спорт және дін саласындағы мемлекеттік саясатты қалыптастыру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1 799 830</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Мәдениет және спорт министрлігінің күрделі шығыстары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19 967</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спорт, дін және мұрағат ісі саласындағы мемлекеттік ұйымдардың күрделі шығыстары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48 585</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Діни қызмет саласындағы халықаралық ынтымақтастықты дамыту, діни қызмет саласындағы әлеуметтанушылық, ғылыми-зерттеу және талдау қызметтерін жүргізу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275 610</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104</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Нашақорлыққа және есірткі бизнесіне қарсы күрес</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2 294</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Энергетика министрлігі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4 683 166</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Энергетика, атом энергиясы, мұнай-газ және мұнай-химия өнеркәсібі және қоршаған ортаны қорғау саласындағы қызметті үйлестіру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4 622 928</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Энергетика министрлігінің күрделі шығыстары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60 238</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11 269 624</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Стандарттау, метрология, өнеркәсіп, инвестициялар тарту, геология, туристік индустрия, индустриалдық саясатты қалыптастыру, инфрақұрылымды және бәсекелестік нарықты, көлік және коммуникацияны, байланысты, ақпараттандыруды және ақпаратты дамыту, ғарыш қызметін үйлестіру және бақылау саласында мемлекеттік саясатты қалыптастыру және іске асыру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9 595 998</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062</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Қазақстандық тауарлардың сыртқы нарыққа экспортын ілгерілетуге жәрдемдесу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1 411 072</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075</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Инвестициялар және даму министрлігінің күрделі шығыстары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44 707</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077</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Жоғарғы деңгейдің домендік аттары серверлерінің істен шығуға қарсы тұруын қамтамасыз ету бөлігінде ақпараттық-коммуникациялық желілер мониторингінің ақпараттық жүйесін құру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202 872</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104</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Нашақорлыққа және есірткі бизнесіне қарсы күрес</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14 975</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104 064 209</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Экономика, сауда саясатын, тұтынушылардың құқықтарын қорғау және халықтың санитариялық-эпидемиологиялық әл-ауқаты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27 292 395</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Ұлттық экономика министрлігінің күрделі шығыстары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807 525</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Ұлттық экономика министрлігінің ведомстволық бағыныстағы мемлекеттік мекемелерінің және ұйымдарының күрделі шығыстары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588 042</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 үй құрылыс жинақ салымдары бойынша сыйлықақылар төлеу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18 323 866</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инвестициялардың іске асырылуына бағалау жүргізу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89 169</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ұйымдармен бірлесіп жүзеге асырылатын жобаларды зерттеулердің іске асырылуын қамтамасыз 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1 548 888</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Өңірлердің бәсекеге қабілеттілігін арттыру және мемлекеттік басқаруды жетілдіру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61 050</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Жұмылдыру дайындығы мен жұмылдыруды жетілдіру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58 014</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инвестициялар және концессия мәселелері бойынша құжаттаманы, мемлекеттік кепілдіктер беру үшін инвестициялық жобаларды сараптау және бағалау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429 188</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010</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егемен кредиттік рейтингін қайта қарау мәселелері бойынша халықаралық рейтингтік агенттіктерімен өзара іс-қимыл</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43 015</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012</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Астана экономикалық форумын өткізуді қамтамасыз ету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392 600</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014</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Статистикалық деректерді жинау, өңдеу және тарату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1 507 305</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015</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ұлттық статистика жүйесін нығайту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464 018</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070</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мен Экономикалық ынтымақтастық және даму ұйымы арасында ынтымақтастықты нығайту жөніндегі Елдік бағдарламаны іске асыру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159 134</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073</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Әріптестік туралы негіздемелік келісімдер шеңберінде халықаралық қаржы ұйымдарымен бірлесіп жүзеге асырылатын Қазақстан Республикасының орнықты дамуына және өсуіне жәрдемдесу жөніндегі жобалардың іске асырылуын қамтамасыз 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52 300 000</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бюджеттiң атқарылуын бақылау жөнiндегi есеп комитетi</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1 428 604</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бюджеттің атқарылуын бақылауды қамтамасыз ету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1 239 143</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Қаржылық бақылау органдары кадрларының біліктілігін арттыру және оларды қайта даярлау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65 325</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Қаржылық бұзушылықтарды зерттеу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120 160</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бюджеттің атқарылуын бақылау жөніндегі есеп комитетінің күрделі шығыстары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3 976</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Мемлекеттік қызмет істері және сыбайлас жемқорлыққа қарсы іс-қимыл агенттігі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13 046 016</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қызмет саласындағы бірыңғай мемлекеттiк саясатты қалыптастыру мен іске асыру және сыбайлас жемқорлық қылмыстарға және құқық бұзушылықтарға қарсы іс-қимыл</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11 212 678</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мемлекеттік қызмет істері және сыбайлас жемқорлыққа қарсы іс-қимыл агенттігінің күрделі шығыстары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815 975</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Ғылыми зерттеулер жүргізу және ғылыми-қолданбалы әдістемелер әзірлеу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30 000</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қызмет саласындағы өңірлік хабты институционалдық қолдау және қызметтік этика, меритократияны қорғау және сыбайлас жемқорлықтың алдын алу саласында мемлекеттік қызмет реформасын қолдау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755 725</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012</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Республиканың мемлекеттiк қызмет кадрларын тестілеу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231 638</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637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Конституциялық Кеңесi</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402 167</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Қазақстан Республикасы </w:t>
            </w:r>
            <w:r>
              <w:rPr>
                <w:rFonts w:ascii="Times New Roman"/>
                <w:b w:val="false"/>
                <w:i w:val="false"/>
                <w:color w:val="000000"/>
                <w:sz w:val="20"/>
              </w:rPr>
              <w:t>Конституциясының</w:t>
            </w:r>
            <w:r>
              <w:rPr>
                <w:rFonts w:ascii="Times New Roman"/>
                <w:b w:val="false"/>
                <w:i/>
                <w:color w:val="000000"/>
                <w:sz w:val="20"/>
              </w:rPr>
              <w:t xml:space="preserve"> республика аумағында жоғары тұруын қамтамасыз 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362 527</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Конституциялық Кеңесінің күрделі шығыстары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39 640</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Орталық сайлау комиссиясы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14 305 587</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Сайлау өткізуді ұйымдастыру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550 509</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Сайлау өткізу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13 755 078</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Президентiнiң Іс басқармасы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26 066 247</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басшысының, Премьер-Министрдің және мемлекеттік органдардың басқа да лауазымды адамдарының қызметін қамтамасыз ету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24 639 550</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Президенті Іс басқармасының күрделі шығыстары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992 791</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024</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Президенті Іс басқармасының ведомстволық бағыныстағы ұйымдарының күрделі шығыстары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433 906</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Қорғаныс</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497 186 778</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Iшкi iстер министрлiгi</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70 356 512</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065</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Табиғи және техногендік сипаттағы төтенше жағдайлардың алдын алу және оларды жою</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39 429 694</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066</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Төтенше жағдайлардан қорғау объектілерін салу және реконструкциялау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20 781 961</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067</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Өрт қауіпсіздігі саласындағы стандарттарды әзірлеу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12 713</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068</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Төтенше жағдайлар жөніндегі мекемелердің және органдардың күрделі шығыстары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9 743 923</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069</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Төтенше жағдайлар саласындағы қолданбалы ғылыми зерттеулер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28 010</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070</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Төтенше жағдайлар және азаматтық қорғаныс корпоративтік ақпараттық-коммуникациялық жүйесін құру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360 211</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Қорғаныс министрлiгi</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426 488 034</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Қорғанысты және Қазақстан Республикасының Қарулы Күштерін ұйымдастыру саласындағы мемлекеттік саясатты айқындау және іске асыру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2 321 499</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Қарулы Күштердің автоматтандырылған басқару жүйесін құру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10 610 587</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Қарулы Күштердің объектілерін салу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13 474 076</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016</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Қарулы Күштерінің күрделі шығыстары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180 373 301</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028</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Қарулы Күштерінің жауынгерлік қабілетін арттыру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219 708 571</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342 232</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016</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Төтенше жағдайлардан қорғау объектілерін салу және реконструкциялау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342 232</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 тәртіп, қауіпсіздік, құқықтық, сот, қылмыстық-атқару қызметі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499 062 364</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Премьер-Министрiнiң Кеңсесi</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929 239</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мекемелерді фельдъегерлік байланыспен қамтамасыз 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929 239</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Iшкi iстер министрлiгi</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174 877 251</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Қылмыстық процеске қатысатын адамдардың құқықтары мен бостандықтарын қорғауды қамтамасыз 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255 179</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 қауіпсіздікті қамтамасыз ету жөніндегі Қазақстан Республикасы Ұлттық ұланының қызметтері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51 194 305</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Ішкі істер министрлігінің қызметін қамтамасыз ету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785 779</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 тәртіп, қауіпсіздік және қылмыстық - атқару жүйесі объектілерін салу, реконструкциялау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2 464 239</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және Алматы қаласының бюджетіне қоғамдық тәртіп пен қауіпсіздік объектілерін салуға берілетін нысаналы даму трансферттері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4 692 839</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010</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 тәртіпті сақтау және қоғамдық қауіпсіздікті қамтамасыз ету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24 671 353</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015</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Жеке куәлік құжаттарын дайындау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7 772 777</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016</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Жүргізуші куәліктерін, көлік құралдарын мемлекеттік тіркеу үшін құжаттар, нөмір белгілерін дайындау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4 134 758</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Жедел-іздестіру қызметтерін жүзеге асыру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9 987 606</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020</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Нашақорлықтың және есірткі бизнесінің алдын алу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67 303</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022</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Ішкі істер министрлігінің күрделі шығыстары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5 602 101</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024</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Ішкі істер министрлігінің ведомстволық бағыныстағы мекемелерінің күрделі шығыстары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2 954 459</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025</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Тіркелген және заңсыз сақталған қаруды, оқ-дәрілерді және жарылғыш заттарды ерікті түрде өтемді тапсыруды ынталандыру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321 258</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027</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Ұлттық ұланының күрделі шығыстары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15 459 031</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040</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Сотталғандарды, күдіктілерді және айыпталушыларды ұстау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38 351 568</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041</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Қылмыстық-атқару жүйесі органдарының және мекемелерінің күрделі шығыстары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2 409 702</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049</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Қызметтік ғимараттар кешенін салу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1 217 784</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051</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Ішкі істер министрлігінің ақпараттық жүйелерін дамыту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18 324</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057</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шағын қалаларын жедел басқару орталықтарының бағдарламалық-ақпараттық кешендерін құру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2 280 000</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058</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Алматы облысының облыстық бюджетіне әкімшілік полиция қызметкерлерінің қосымша штат санын ұстауға берілетін ағымдағы нысаналы трансферттер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98 040</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059</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дағдарыстық жағдай қаупі төнген және туындаған кезде іс-қимылдар бойынша оқу-жаттығулар жүргізуге ағымдағы нысаналы трансферттер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85 003</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104</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Нашақорлыққа және есірткі бизнесіне қарсы күрес</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53 843</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186 971</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080</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Экономикалық және қаржылық қылмыстар мен құқық бұзушылықтар бойынша қылмыстық процеске қатысатын адамдардың құқықтары мен бостандықтарын қорғауды қамтамасыз ету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96 402</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092</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Тәркіленген мүлікті бағалау, сақтау және өткізу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90 569</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Әдiлет министрлiгi</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34 641 519</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қызметін құқықтық қамтамасыз 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14 565 439</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 сараптамаларын жүргізу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3 118 661</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Адвокаттардың заңгерлік көмек көрсетуі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1 169 857</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Нормативтік құқықтық актілердің, халықаралық шарттардың </w:t>
            </w:r>
            <w:r>
              <w:rPr>
                <w:rFonts w:ascii="Times New Roman"/>
                <w:b w:val="false"/>
                <w:i/>
                <w:color w:val="000000"/>
                <w:sz w:val="20"/>
              </w:rPr>
              <w:t>жобаларына,заң</w:t>
            </w:r>
            <w:r>
              <w:rPr>
                <w:rFonts w:ascii="Times New Roman"/>
                <w:b w:val="false"/>
                <w:i/>
                <w:color w:val="000000"/>
                <w:sz w:val="20"/>
              </w:rPr>
              <w:t xml:space="preserve"> жобаларының тұжырымдамаларына ғылыми сараптама</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151 113</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Зияткерлік меншік құқықтарын қорғау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9 225</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Құқықтық насихат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437 260</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022</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Әділет органдарының күрделі шығыстары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133 770</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047</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мүдделерін білдіру және қорғау, сот немесе төрелік талқылаулар перспективаларын бағалау және жер қойнауын пайдалануға келісімшарттар және инвестициялық шарттар жобаларының заңгерлік сараптамасы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8 712 935</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055</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Заң шығару институтының қызметін қамтамасыз 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338 728</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059</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 төрелігінің секторын институционалды түрде нығайту жобасын іске асыру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1 664 184</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061</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 сараптамасы объектілерін салу және реконструкциялау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1 044 586</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062</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Сот-медицина сараптамасы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3 295 761</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қауiпсiздiк комитетi</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192 529 351</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Ұлттық қауіпсіздікті қамтамасыз 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186 822 871</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Ұлттық қауіпсіздік жүйесін дамыту бағдарламасы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5 706 480</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"Сырбар" сыртқы барлау қызметі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8 768 931</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Сыртқы барлауды қамтамасыз 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8 768 931</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Жоғарғы Соты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29 431 365</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 органдарының азаматтардың және ұйымдардың құқықтарын, бостандықтары мен заңды мүдделерін соттық қорғауды қамтамасыз етуі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28 734 933</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 процесіне қатысушы адамдардың құқықтары мен бостандықтарын қорғауды қамтамасыз 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34 796</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Судьяларды тұрғын үймен қамтамасыз 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267 927</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 жүйесі органдарының күрделі шығыстары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384 529</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015</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Республикасында сот мониторингі жүйесін жетілдіру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9 180</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Бас прокуратурасы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28 820 117</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Республикасында заңдардың және заңға тәуелді актілердің дәлме-дәл және бірізді қолданылуына жоғары қадағалауды жүзеге асыру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20 884 259</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Криминалдық және жедел есеп жүргізу жөніндегі мемлекетаралық ақпараттық өзара іс-қимыл</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1 794</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Бас прокуратурасының күрделі шығыстары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1 303 132</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органдарды, заңды тұлғаларды құқықтық статистика және арнайы есептер саласындағы есепке алу, статистикалық ақпараттармен қамтамасыз ету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4 893 293</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Прокуратура органдары үшін объектілер салу, реконструкциялау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1 310 847</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Қылмыстық процестерге қатысушы адамдардың құқықтары мен бостандықтарының қорғалуын қамтамасыз 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40 000</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014</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мүдделерін білдіру және қорғау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150 000</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"Сотқа дейінгі тергеп-тексерулердің бірыңғай тізілімі" ақпараттық жүйесін құру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236 792</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Мемлекеттік қызмет істері және сыбайлас жемқорлыққа қарсы іс-қимыл агенттігі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4 320 214</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Сыбайлас жемқорлық қылмыстары және құқық бұзушылықтар бойынша қылмыстық процеске қатысатын адамдардың құқықтары мен бостандықтарын қорғауды қамтамасыз ету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224 951</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010</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Сыбайлас жемқорлық қылмыстарға және құқық бұзушылықтарға қарсы іс-қимыл бойынша жедел-іздестіру қызметі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4 095 263</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681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Мемлекеттік күзет қызметі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24 557 406</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Күзетілетін адамдар мен объектілердің қауіпсіздігін қамтамасыз 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19 164 360</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Мемлекеттік күзет қызметін дамыту бағдарламасы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5 393 046</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Бiлiм беру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642 833 786</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Премьер-Министрiнiң Кеңсесi</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2 492 134</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"Назарбаев Университеті" ДБҰ-на нысаналы салым</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2 492 134</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Iшкi iстер министрлiгi</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12 573 656</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021</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Ішкі істер министрлігінің кадрларын оқыту, біліктілігін арттыру және қайта даярлау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9 960 569</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053</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Білім беру объектілерін салу және реконструкциялау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2 613 087</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Қорғаныс министрлiгi</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9 540 737</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Мамандандырылған білім беру ұйымдарында жалпы білім беру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398 528</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011</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Жоғары және жоғары оқу орнынан кейінгі кәсіптік білімі бар мамандар даярлау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8 540 497</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және кәсіптік, орта білімнен кейінгі білім беру ұйымдарында мамандар даярлау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601 712</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Әдiлет министрлiгi</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11 308</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060</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Сот-сараптама кадрларының біліктілігін арттыру және оларды қайта даярлау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11 308</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Білім және ғылым министрлігі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568 087 610</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Білім және ғылым саласындағы мемлекеттік саясатты қалыптастыру және іске асыру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3 797 892</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және кәсіптік, орта білімнен кейінгі білім беру ұйымдарында мамандар даярлау және білім алушыларға әлеуметтік қолдау көрсету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5 525 800</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Білім және ғылым объектілерін салу және реконструкциялау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8 835 821</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Білім және ғылым саласындағы әдіснамалық қамтамасыз 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2 784 559</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Дарынды балаларды оқыту және тәрбиелеу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28 346 267</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010</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мектеп олимпиадаларын, конкурстар, мектептен тыс республикалық маңызы бар іс-шаралар өткізу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704 781</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011</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мектепке дейінгі білім беру ұйымдарында мемлекеттік білім беру тапсырысын іске асыруға берілетін ағымдағы нысаналы трансферттер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93 185 717</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012</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білім беру объектілерін салуға және реконструкциялауға және Алматы облысының облыстық бюджетіне, Алматы қаласының бюджетіне білім беру объектілерін сейсмикалық күшейту үшiн берілетін нысаналы даму трансферттерi</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103 946 463</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020</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Жоғары, жоғары оқу орнынан кейінгі білімі бар мамандар даярлау және білім алушыларға әлеуметтік қолдау көрсету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98 483 200</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023</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Мемлекеттік білім беру ұйымдары кадрларының біліктілігін </w:t>
            </w:r>
            <w:r>
              <w:rPr>
                <w:rFonts w:ascii="Times New Roman"/>
                <w:b w:val="false"/>
                <w:i/>
                <w:color w:val="000000"/>
                <w:sz w:val="20"/>
              </w:rPr>
              <w:t>арттыру және қайта даярлау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11 069 945</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028</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"Болашақ" </w:t>
            </w:r>
            <w:r>
              <w:rPr>
                <w:rFonts w:ascii="Times New Roman"/>
                <w:b w:val="false"/>
                <w:i w:val="false"/>
                <w:color w:val="000000"/>
                <w:sz w:val="20"/>
              </w:rPr>
              <w:t>бағдарламасы</w:t>
            </w:r>
            <w:r>
              <w:rPr>
                <w:rFonts w:ascii="Times New Roman"/>
                <w:b w:val="false"/>
                <w:i/>
                <w:color w:val="000000"/>
                <w:sz w:val="20"/>
              </w:rPr>
              <w:t xml:space="preserve"> шеңберінде шетелдегі жоғары оқу орындарында мамандар даярлау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15 904 707</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033</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азаматтарының қазақ тілін білу деңгейін бағалау және білім сапасына сырттай бағалау жүргізу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2 457 681</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035</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Білім беру ұйымдарының күрделі шығыстары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5 520 655</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036</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Қазақстан Республикасы Білім және ғылым министрлігінің күрделі шығыстары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30 369</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045</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техникалық және кәсіптік білім беретін оқу орындарының оқу-өндірістік шеберханаларын, зертханаларын жаңартуға және қайта жабдықтауға берілетін ағымдағы нысаналы трансферттер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2 425 000</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049</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Балалар мен оқушы жастарға адамгершілік-рухани білім беру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53 234</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050</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Сенім білдірілген агенттердің білім беру кредиттерін қайтару жөніндегі қызметтеріне ақы төлеу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142 237</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052</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Орта және техникалық кәсіптік білім беру ұйымдарында электрондық оқыту жүйесін енгізу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4 847 930</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057</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"Кәсіпқор" холдингі" АҚ қызметін қамтамасыз ету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495 213</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060</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"Назарбаев Зияткерлік мектептері" ДБҰ-на нысаналы салым</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35 589 378</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062</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үш деңгейлі жүйе бойынша біліктілікті арттырудан өткен мұғалімдерге төленетін еңбекақыны арттыруға берілетін ағымдағы нысаналы трансферттер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32 345 573</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063</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Білім беру жинақтарына салымдар бойынша сыйлықақылар төлеу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399 893</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064</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Жоғары және жоғары оқу орнынан кейінгі білімі бар мамандарды даярлау және "Назарбаев университеті" ДБҰ қызметін ұйымдастыру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19 983 253</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065</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білім беру жинақтау жүйесі операторының қызметтеріне ақы төлеу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144 100</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068</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"Назарбаев Университеті" ДБҰ базасында Қазақстан Республикасының жоғары оқу орындарының басшыларын (топ-менеджерлерін) даярлау және біліктілігін арттыру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271 538</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085</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Облыстық бюджеттерге, Астана және Алматы қалаларының бюджеттеріне техникалық және кәсіптік білім беру ұйымдарында мамандарды даярлауға арналған мемлекеттік білім беру тапсырысын ұлғайтуға берілетін ағымдағы нысаналы </w:t>
            </w:r>
            <w:r>
              <w:rPr>
                <w:rFonts w:ascii="Times New Roman"/>
                <w:b w:val="false"/>
                <w:i/>
                <w:color w:val="000000"/>
                <w:sz w:val="20"/>
              </w:rPr>
              <w:t>трансферттер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5 816 110</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089</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бастауыш, негізгі орта және жалпы орта білім беруді жан басына шаққандағы қаржыландыруды сынамалауға берілетін ағымдағы нысаналы трансферттер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14 645 593</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090</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Оператордың жан басына шаққандағы қаржыландыру жөніндегі көрсететін қызметтеріне ақы төлеу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18 917</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092</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"Назарбаев Университеті" ДБҰ-на нысаналы салым</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62 686 372</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093</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техникалық және кәсіптік білім беру ұйымдарында білім алушылардың стипендияларының мөлшерін ұлғайтуға берілетін ағымдағы нысаналы трансферттер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5 993 691</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095</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Қызылорда облысының бюджетіне Байқоңыр қаласындағы қазақ тілінде оқытатын білім беру ұйымдарының қызметін қамтамасыз етуге берілетін ағымдағы нысаналы трансферттер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1 632 846</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104</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Нашақорлыққа және есірткі бизнесіне қарсы күрес</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2 875</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239</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Денсаулық сақтау және әлеуметтік даму министрлігі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33 358 682</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және кәсіптік, орта білімнен кейінгі білім беру ұйымдарында мамандар даярлау және білім алушыларға әлеуметтік қолдау көрсету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638 695</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жергілікті атқарушы органдардың мемлекеттік білім беру тапсырысы негізінде техникалық және кәсіптік, орта білімнен кейінгі білім беру ұйымдарында білім алушылардың стипендияларының мөлшерін ұлғайтуға берілетін ағымдағы нысаналы трансферттер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585 222</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 мемлекеттік ұйымдары кадрларының біліктілігін арттыру және оларды қайта даярлау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1 121 607</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Жоғары және жоғары оқу орнынан кейінгі білімі бар мамандар даярлау және білім алушыларға әлеуметтік қолдау көрсету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29 049 264</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Білім беру объектілерін салу және реконструкциялау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1 963 894</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Мәдениет және спорт министрлігі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13 270 237</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Дарынды балаларды оқыту және тәрбиелеу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4 199 580</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кәсіптік, орта білімнен кейінгі білім беру ұйымдарында мамандар даярлау және білім алушыларға әлеуметтік қолдау көрсету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2 096 003</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және спорт саласында кадрлардың біліктілігін арттыру және оларды қайта даярлау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20 330</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027</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пен өнер саласында кадрлар даярлау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6 556 462</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028</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және өнер саласында қызметін жүзеге асыратын білім беру ұйымдарының күрделі шығыстары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397 862</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61 803</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048</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реттеу және метрология саласында, ғарыш саласында кадрлардың біліктілігін арттыру және оларды қайта даярлау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61 803</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340 170</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Тұтынушылардың құқықтарын қорғау және санитариялық-эпидемиологиялық салауаттылық саласындағы, кәсіпкерлік, тұрғын үй шаруашылығы саласындағы кадрлардың біліктілігін арттыру және оларды қайта даярлау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340 170</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Мемлекеттік қызмет істері және сыбайлас жемқорлыққа қарсы іс-қимыл агенттігі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2 949 086</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Шетелдік оқытушыларды тарта отырып, мемлекеттік қызметшілердің біліктілігін арттыру бойынша көрсетілетін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114 326</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қызметшілерді даярлау, қайта даярлау және олардың біліктілігін арттыру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1 748 295</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Жоғары кәсіптік білімі бар мамандар даярлау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1 086 465</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Президентiнiң Іс басқармасы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148 363</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011</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Медицина ұйымдары кадрларының біліктілігін арттыру және қайта даярлау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148 363</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720 582 305</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Iшкi iстер министрлiгi</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4 736 147</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014</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Әскери қызметшілерді, құқық қорғау органдарының қызметкерлерін және олардың отбасы мүшелерін емдеу және төтенше жағдай кезінде зардап шеккендерге медициналық көмек көрсету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4 736 147</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Қорғаныс министрлiгi</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5 726 556</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Қарулы Күштерді медициналық қамтамасыз 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5 726 556</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Білім және ғылым министрлігі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596 767</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019</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Балаларды сауықтыру, оңалту және олардың демалысын ұйымдастыру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596 767</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239</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Денсаулық сақтау және әлеуметтік даму министрлігі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664 149 677</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Арнайы медицина резервін сақтау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47 394</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010</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тегін медициналық көмектің кепілдік берілген көлемін қамтамасыз етуге және кеңейтуге берілетін ағымдағы нысаналы трансферттер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342 585 859</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011</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Жергілікті деңгейде қаржыландырылатын бағыттарды қоспағанда, тегін медициналық көмектің кепілдік берілген көлемін қамтамасыз 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255 832 520</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012</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Алматы қаласының бюджетіне сейсмикалық күшейтілетін денсаулық сақтау объектілерін күрделі жөндеуге берілетін ағымдағы нысаналы трансферттер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3 174 018</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 саласындағы қолданбалы ғылыми зерттеулер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623 902</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014</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денсаулық сақтау объектілерін салуға және реконструкциялауға және Алматы облысының облыстық бюджетіне, Алматы қаласының бюджетіне денсаулық сақтау объектілерін сейсмикалық күшейтуге берілетін нысаналы даму трансферттерi</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36 677 639</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016</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деңгейдегі мемлекеттік денсаулық сақтау ұйымдарының күрделі шығыстары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1 864 481</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020</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 жүйесін реформалау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11 272 827</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021</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Аурухананы басқару саласындағы халықаралық стандарттарды енгізу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1 951 506</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022</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жергiлiктi деңгейде медициналық денсаулық сақтау ұйымдарын материалдық-техникалық жарақтандыруға берілетін ағымдағы нысаналы трансферттер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7 560 522</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024</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"Назарбаев Университеті" ДБҰ-на нысаналы салым</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2 559 009</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34 240 047</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018</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Халықтың санитариялық-эпидемиологиялық салауаттылығын қамтамасыз 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13 432 397</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019</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халықтың иммундық профилактикасын қамтамасыз етуге берілетін ағымдағы нысаналы трансферттер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19 868 118</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063</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профилактикалық дезинсекция мен дератизация жүргізуге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 берілетін ағымдағы нысаналы трансферттер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484 871</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066</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Халықтың санитариялық-эпидемиологиялық салауаттылығы саласындағы қолданбалы ғылыми зерттеулер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454 661</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Президентiнiң Іс басқармасы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11 133 111</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деңгейде халықтың санитариялық-эпидемиологиялық салауаттылығы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220 795</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Азаматтардың жекелеген санаттарына медициналық көмек көрсету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10 420 361</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Медициналық ұйымдарды техникалық және ақпараттық қамтамасыз 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97 748</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016</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Президентінің Іс басқармасы медициналық ұйымдарының күрделі шығыстары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394 207</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Әлеуметтiк көмек және әлеуметтiк қамсыздандыру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1 885 461 167</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239</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Денсаулық сақтау және әлеуметтік даму министрлігі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1 885 461 167</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027</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Азаматтардың жекелеген санаттарын әлеуметтік қамсыздандыру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1 586 517 263</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028</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Заңды тұлғаның қызметі тоқтатылған жағдайда сот мемлекетке жүктеген адам өмірі мен денсаулығына келтірілген зиянды өтеу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395 602</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029</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Арнайы мемлекеттік жәрдемақылар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102 648 897</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030</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Азаматтардың жекелеген санаттарына біржолғы мемлекеттік ақшалай өтемақылар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45 474</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031</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Балалы отбасыларға берiлетiн мемлекеттiк жәрдемақылар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91 145 465</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032</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мемлекеттік атаулы әлеуметтік көмек төлеуге берілетін ағымдағы нысаналы трансферттер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89 264</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033</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18 жасқа дейінгі балаларға мемлекеттік жәрдемақылар төлеуге берілетін ағымдағы нысаналы трансферттер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563 703</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034</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Еңбекті қорғау саласындағы қолданбалы ғылыми зерттеулер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106 862</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035</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деңгейдегі әлеуметтік қорғау ұйымдарының күрделі шығыстары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133 411</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036</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Әлеуметтік-еңбек саласы кадрларының біліктілігін арттыру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30 179</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037</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Жұмыспен қамту және кедейшілік базасы бойынша ақпараттық-талдамалық қамтамасыз ету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278 235</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038</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Зейнетақылар мен жәрдемақылар төлеуді қамтамасыз ету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27 677 372</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042</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деңгейде протездік-ортопедиялық және сурдологиялық көмек көрсету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224 656</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043</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халықты әлеуметтiк қорғауға және оған көмек көрсетуге берілетін ағымдағы нысаналы трансферттер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5 335 678</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044</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Жұмыспен қамту 2020 </w:t>
            </w:r>
            <w:r>
              <w:rPr>
                <w:rFonts w:ascii="Times New Roman"/>
                <w:b w:val="false"/>
                <w:i w:val="false"/>
                <w:color w:val="000000"/>
                <w:sz w:val="20"/>
              </w:rPr>
              <w:t>жол картасы</w:t>
            </w:r>
            <w:r>
              <w:rPr>
                <w:rFonts w:ascii="Times New Roman"/>
                <w:b w:val="false"/>
                <w:i/>
                <w:color w:val="000000"/>
                <w:sz w:val="20"/>
              </w:rPr>
              <w:t xml:space="preserve"> шеңберінде іс-шараларды іске асыру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69 864 814</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045</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Кәсіби стандарттарды әзірлеу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106 797</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047</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"Мүгедектерге арналған объектілерге қолжетімділік картасы" ақпараттық жүйесін құру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201 979</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048</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Әлеуметтік жаңғыртудың басымдықтарына сәйкес халықты әлеуметтік қорғау жүйесін жетілдіру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95 516</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 үй-коммуналдық шаруашылық</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210 606 681</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2 000 000</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021</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мемлекет мұқтажы үшін жер учаскелерін алып қоюға берілетін ағымдағы нысаналы трансферттер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2 000 000</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208 606 681</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020</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Әлеуметтік саладағы және тұрғын үй-коммуналдық шаруашылығы саласындағы объектілерінде энергия үнемдеу бойынша іс-шаралар жүргізу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150 000</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023</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инженерлік-коммуникациялық инфрақұрылымды жобалауға, дамытуға және (немесе) жайластыруға берілетін нысаналы даму трансферттері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52 729 642</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027</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Инвестиция негіздемелерін әзірлеу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572 214</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029</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сумен жабдықтау және су бұру жүйелерін дамытуға берілетін нысаналы даму трансферттері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50 383 000</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030</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коммуналдық шаруашылықты дамытуға берілетін нысаналы даму трансферттері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15 000 000</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031</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Алматы облысының бюджетіне тұрғын үйлерді және инженерлік-коммуникациялық инфрақұрылымды салу, жобалау үшін уәкілетті ұйымның жарғылық капиталын қалыптастыруға берілетін нысаналы даму трансферттері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9 100 000</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032</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ауылдық елді мекендердегі сумен жабдықтау және су бұру жүйелерін дамытуға берілетін нысаналы даму трансферттері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37 932 000</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033</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қалалар мен елді мекендерді абаттандыруға берілетін нысаналы даму трансферттері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3 389 821</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068</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Ақмола облысының бюджетіне Щучинск-Бурабай курорттық аймағын сумен жабдықтау, су бұру және жылумен жабдықтау желілерін салуға және реконструкциялауға берiлетiн нысаналы даму трансферттерi</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350 004</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075</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коммуналдық тұрғын үй қорының тұрғын үйін жобалауға және (немесе) салуға, реконструкциялауға берілетін нысаналы даму трансферттері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39 000 000</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спорт, туризм және ақпараттық кеңістiк</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96 689 402</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Президентінің Әкімшілігі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170 266</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Тарихи-мәдени құндылықтарды сақтау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170 266</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Білім және ғылым министрлігі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3 939 503</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Ғылыми-тарихи құндылықтарға қолжетімділікті қамтамасыз 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18 625</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Ғылыми, ғылыми-техникалық және ғылыми-педагогикалық ақпараттың қолжетімділігін қамтамасыз 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2 811 307</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040</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Жастар саясаты және азаматтарды патриоттық тәрбиелеу жөнінде іс-шаралар өткізу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1 109 571</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Мәдениет және спорт министрлігі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46 000 113</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Тарихи-мәдени мұра ескерткіштерін жаңғырту, салу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593 068</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 халқының мәдени мұрасын зерделеуді жинақтау және жүйелеу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30 039</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010</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маңызы бар көпшілік кітапханаларында ақпаратқа қол жеткізуді қамтамасыз 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1 157 058</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011</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Ұлттық фильмдер шығару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2 318 563</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012</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Әлеуметтік маңызы бар және мәдени іс-шаралар өткізу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1 466 150</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Театр-концерт ұйымдарының жұмыс істеуін қамтамасыз 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7 493 280</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014</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Тарихи-мәдени мұраларды сақтауды қамтамасыз 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2 611 326</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015</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Бұқаралық спортты және спорттың ұлттық түрлерін дамытуды қолдау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422 461</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016</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Жоғары жетістіктер спортын дамыту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14 594 734</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Ішкі саяси тұрақтылық және қоғамдық келісім саласында мемлекеттік саясатты жүргізу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481 168</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018</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Әлеуметтiк маңызы бар әдебиет түрлерiн басып шығару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950 208</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019</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Мұрағат құжатта</w:t>
            </w:r>
            <w:r>
              <w:rPr>
                <w:rFonts w:ascii="Times New Roman"/>
                <w:b w:val="false"/>
                <w:i/>
                <w:color w:val="000000"/>
                <w:sz w:val="20"/>
              </w:rPr>
              <w:t>ры мен баспа мұрағатының сақталуын қамтамасыз 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515 369</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020</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және спорт саласындағы қайраткерлерді ынталандыру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77 195</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021</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тілді және Қазақстан халқының басқа да тілдерін дамыту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1 043 993</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022</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Қолданбалы ғылыми зерттеулер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21 810</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023</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Спорт объектілерін салу, реконструкциялау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2 500 000</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024</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спорт объектілерін дамытуға берілетін нысаналы даму трансферттері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9 116 217</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025</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Электрондық құжаттар мұрағаттарының бірыңғай ақпараттық жүйесін құру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607 474</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44 114 551</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031</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ақпараттық саясатты жүргізу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43 861 182</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032</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Ақпарат саласындағы қайраткерлерді ынталандыру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8 589</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050</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Қазақстанның туристік имиджін қалыптастыру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244 780</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Президентiнiң Іс басқармасы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2 464 969</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ақпараттық саясатты жүргізу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365 539</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015</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Щучинск-Бурабай курорттық аймағының инфрақұрылымын дамыту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2 099 430</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Отын-энергетика кешенi және жер қойнауын пайдалану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79 320 963</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Білім және ғылым министрлігі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427 259</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024</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Сейсмологиялық ақпарат мониторингі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427 259</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Энергетика министрлігі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57 851 139</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газ тасымалдау жүйесін дамытуға берілетін нысаналы даму трансферттері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16 330 952</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Пайдалану құқығы мұнай-газ жобалары жөніндегі мердігерлерге берілуге тиіс мемлекеттік мүлікті есепке алуды жүргізуді қамтамасыз 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41 589</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Уран кеніштерін консервациялау және жою, техногендік қалдықтарды көму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43 230</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Қарағанды көмiр бассейнi шахталарының жабылуын қамтамасыз 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621 670</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аумағында радиациялық қауіпсіздікті қамтамасыз 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2 598 353</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"Қарағандышахтатарату" республикалық мемлекеттік мамандандырылған кәсіпорнына берілген, жабылған шахталар қызметкерлеріне келтірілген залалды өтеу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425 000</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010</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Ядролық сынақтар мониторингі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95 000</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жылу-энергетика жүйесін дамытуға берілетін нысаналы даму трансферттері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37 602 945</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035</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Отын-энергетика кешеніндегі нормативтік-техникалық базаны жетілдіру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92 400</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21 042 565</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051</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Республикасында өндіру салалары қызметінің ашықтығы бастамасын іске асыру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16 240</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052</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Геологиялық ақпаратты қалыптастыру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253 514</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053</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Өңірлік жұмыстар, геологиялық түсіру, іздестіру-бағалау және іздестіру-барлау жұмыстары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18 978 006</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054</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Минералдық-шикізат базасы мен жер қойнауын пайдалану, жерасты сулары және қауіпті геологиялық процестер мониторингi</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574 362</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055</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Мұнай-газ ұңғымаларын жою және консервациялау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960 000</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056</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Энергия тиімділігін арттыруды қамтамасыз 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260 443</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145 229 254</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Ауыл шаруашылығы министрлiгi</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133 218 494</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шаруашылығы және табиғатты пайдалану саласындағы жоспарлау, реттеу, басқару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13 435 303</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074</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Ауыл шаруашылығы министрлігінің күрделі шығыстары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115 894</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201</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Ауыл шаруашылығы министрлiгiнің ведомстволық бағыныстағы мемлекеттік мекемелерінің және ұйымдарының күрделі шығыстары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421 080</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212</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Агроөнеркәсіптік кешен және табиғатты пайдалану саласындағы ғылыми зерттеулер мен іс-шаралар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6 463 351</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214</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Өсімдік шаруашылығын дамыту және азық-түлік қауіпсіздігін қамтамасыз 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9 583 885</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215</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Фитосанитариялық қауіпсіздікті қамтамасыз 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9 554 306</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216</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Ветеринариялық іс-шаралар және тамақ қауіпсіздігін қамтамасыз 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20 796 714</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224</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Суармалы жерлердің мелиоративтік жай-күйінің мониторингі және оны бағалау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292 410</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225</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11 340 000</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227</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шаруашылығын қолдауға берiлетiн кредиттер (лизинг) бойынша сыйақы мөлшерлемесін өтеу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6 037 391</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228</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Облыстық бюджеттерге, Астана және Алматы қалаларының бюджеттеріне Қазақстан Республикасында агроөнеркәсіптік кешенді дамыту жөніндегі 2013 - 2020 жылдарға арналған "Агробизнес-2020" </w:t>
            </w:r>
            <w:r>
              <w:rPr>
                <w:rFonts w:ascii="Times New Roman"/>
                <w:b w:val="false"/>
                <w:i w:val="false"/>
                <w:color w:val="000000"/>
                <w:sz w:val="20"/>
              </w:rPr>
              <w:t>бағдарламасы</w:t>
            </w:r>
            <w:r>
              <w:rPr>
                <w:rFonts w:ascii="Times New Roman"/>
                <w:b w:val="false"/>
                <w:i/>
                <w:color w:val="000000"/>
                <w:sz w:val="20"/>
              </w:rPr>
              <w:t xml:space="preserve"> шеңберінде өңірлерде агроөнеркәсіптік кешен субъектілерін қолдауға берілетін ағымдағы нысаналы трансферттер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9 589 899</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230</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Орман шаруашылығын басқару, орман ресурстары мен жануарлар әлемін сақтауды және дамытуды қамтамасыз 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12 425 619</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233</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Табиғи ресурстарды жоспарлау, мониторингтеу, сақтау және тиімді пайдалану жүйесін жетілдіру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41 565</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235</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Сумен жабдықтау жүйесін, гидротехникалық құрылыстарды салу және реконструкциялау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22 150 922</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238</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Су қорын пайдалану мен қорғауды реттеу, су шаруашылығы жүйелері мен құрылғыларының қызметін қамтамасыз 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9 560 088</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239</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Балық ресурстарын және басқа да су жануарларын сақтау және өсімін молайту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817 931</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240</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Облыстық бюджеттерге, Астана және Алматы қалаларының бюджеттеріне жерүсті су ресурстарын ұлғайтуға берілетін </w:t>
            </w:r>
            <w:r>
              <w:rPr>
                <w:rFonts w:ascii="Times New Roman"/>
                <w:b w:val="false"/>
                <w:i/>
                <w:color w:val="000000"/>
                <w:sz w:val="20"/>
              </w:rPr>
              <w:t>нысаналы даму трансферттері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592 136</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Энергетика министрлігі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3 683 761</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015</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Сапалық және сандық көрсеткіштерді (экологиялық нормативтер мен талаптар) әзірлеу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46 920</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Қоршаған ортаны қорғау объектілерін салу және реконструкциялау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1 100 000</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018</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Қоршаған ортаның жай-күйіне бақылау жүргізу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2 351 659</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026</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жаңартылатын энергия көздерін пайдалануды қолдауға берілетін ағымдағы нысаналы трансферттер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26 580</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034</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"Жасыл экономикаға" көшу жөніндегі тұжырымдаманы және "Жасыл көпір" серіктестік бағдарламасын іске асыру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158 602</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7 762 451</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035</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баламасыз ауызсумен жабдықтау көздері болып табылатын сумен жабдықтаудың аса маңызды жергілікті жүйелерінен ауызсу беру жөнінде көрсетілетін қызметтердің құнын субсидиялауға берілетін ағымдағы нысаналы трансферттер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2 536 092</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036</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жер кадастры мәліметтерін қалыптастыру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2 726 359</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037</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Топографиялық-геодезиялық және картографиялық өнімдерді және олардың сақталуын қамтамасыз 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2 500 000</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Президентiнiң Іс басқармасы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564 548</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Ормандар мен жануарлар дүниесін күзету, қорғау, өсімін молайту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564 548</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Өнеркәсіп, сәулет, қала құрылысы және құрылыс қызметі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18 639 313</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Энергетика министрлігі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5 889 947</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027</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"Ұлттық индустриялық мұнай-химия технопаркі" арнайы экономикалық аймағына инвестициялар тарту, оның жұмыс істеуі және оны дамыту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152 087</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028</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Атырау облысында "Ұлттық индустриялық мұнай-химия технопаркі" арнайы экономикалық аймағының инфрақұрылымын салу және аумағын қоршау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5 000 000</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029</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Технологиялық сипаттағы қолданбалы ғылыми зерттеулер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737 860</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7 840 971</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057</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Өнеркәсіп саласындағы технологиялық сипаттағы қолданбалы ғылыми зерттеулер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2 262 843</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058</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Ақпаратты сақтауды қамтамасыз 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379 317</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059</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"Өнімділік-2020" </w:t>
            </w:r>
            <w:r>
              <w:rPr>
                <w:rFonts w:ascii="Times New Roman"/>
                <w:b w:val="false"/>
                <w:i w:val="false"/>
                <w:color w:val="000000"/>
                <w:sz w:val="20"/>
              </w:rPr>
              <w:t>бағыты</w:t>
            </w:r>
            <w:r>
              <w:rPr>
                <w:rFonts w:ascii="Times New Roman"/>
                <w:b w:val="false"/>
                <w:i/>
                <w:color w:val="000000"/>
                <w:sz w:val="20"/>
              </w:rPr>
              <w:t xml:space="preserve"> шеңберінде жаңа өндірістерді құруды, жұмыс істеп тұрғандарын жаңғырту мен сауықтыруды қолдау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198 811</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060</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индустриялық-инновациялық инфрақұрылымды дамыту үшін берілетін нысаналы даму трансферттері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5 000 000</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4 908 395</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038</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Сәулет, қала құрылысы және құрылыс қызметі саласындағы нормативтік-техникалық құжаттарды жетілдіру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4 908 395</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Көлiк және коммуникация</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573 767 464</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573 767 464</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деңгейде автомобиль жолдарын дамыту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345 719 151</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маңызы бар автомобиль жолдарын күрделі, орташа және ағымдағы жөндеу, күтіп-ұстау, көгалдандыру, диагностикалау және аспаптық құралдармен тексеру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41 000 000</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Жол-құрылыс және жөндеу жұмыстарын орындаудың сапасын қамтамасыз 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641 861</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көліктік инфрақұрылымды дамытуға берілетін нысаналы даму трансферттері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78 066 702</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Автомобиль жолдарын салу, реконструкциялау, жөндеу және күтіп-ұстау бойынша жұмыстарды ұйымдастыру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2 000 000</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Су жолдарының кеме жүретін жағдайда болуын қамтамасыз ету және шлюздерді күтіп-ұстау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5 080 362</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Ішкi суларда жүзетiн "өзен-теңiз" кемелерiн жіктеуді және олардың техникалық қауiпсiздiгiн қамтамасыз 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104 501</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Жүйелі ішкі авиатасымалдарды субсидиялау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1 300 000</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015</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Әлеуметтік маңызы бар облысаралық қатынастар бойынша теміржол жолаушылар тасымалдарын субсидиялау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25 500 000</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016</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Астана қаласының бюджетіне "Жаңа көлік жүйесі" жобасын іске асыру үшін заңды тұлғалардың жарғылық капиталын ұлғайтуға берілетін нысаналы даму трансферттері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8 184 458</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018</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"Transport tower" әкімшілік-технологиялық кешені ғимаратын күтіп-ұстау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460 000</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020</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көлiк инфрақұрылымының басым жобаларын қаржыландыруға берiлетiн ағымдағы нысаналы трансферттер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5 500 000</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022</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"Электрондық үкiмет" шеңберiнде халықты оқыту бойынша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99 910</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023</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Халыққа қызмет көрсету орталықтарының жеке және заңды тұлғаларға "бір терезе" қағидаты бойынша мемлекеттiк қызмет көрсету жөнiндегi қызметiн ұйымдастыру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18 681 164</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024</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Ведомствоаралық ақпараттық жүйелердiң жұмыс iстеуiн қамтамасыз 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12 976 214</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026</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Орталық мемлекеттiк және жергiлiктi атқарушы органдардың ақпараттық технологияларды қолдану қызметiнiң тиiмдiлiгiне бағалау жүргiзу жөнiнде қызметтер көрсету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56 250</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028</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"Электрондық үкiметті" дамыту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1 379 208</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029</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мамандандырылған халыққа қызмет көрсету орталықтарын салуға берілетін нысаналы даму трансферттері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1 371 207</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030</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мобильдiк Үкiметi ақпараттық жүйесiн құру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1 188 884</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033</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Ауылдағы байланыс операторларының әмбебап байланыс қызметтерiн ұсыну бойынша залалдарын субсидиялау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7 594 606</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034</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Радиожиiлiк спектрiнiң және радиоэлектрондық құралдардың мониторингi жүйесiн техникалық сүйемелдеу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408 262</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036</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Байланыс операторларының басқару жүйесiн және желiлердiң мониторингiн сүйемелдеу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4 881 588</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037</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радиожиiлiк спектрi мониторингi жүйесiн жаңғырту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5 201 242</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038</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орбиталық-жиiлiк ресурсын халықаралық-құқықтық қорғау және үйлестiру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149 429</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041</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Ақпараттық-коммуникациялық желiлердiң мониторингi жүйесiн сүйемелдеу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229 683</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042</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"Байқоңыр" кешенінің Ресей Федерациясының жалдайтын құрамға кірмейтін объектілерін кәдеге жаратуды, қайта құнарландыруды және жөндеуді ұйымдастыру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198 948</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044</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Үкіметаралық келісім шеңберінде бюджеттік кредитке қызмет көрсету бойынша агент банктердің көрсететін қызметтеріне ақы төлеу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12 840</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045</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Ғарыш аппараттарын басқаруды қамтамасыз 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3 799 209</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046</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"Байқоңыр" кешенінің Ресей Федерациясы жалдайтын құрамға кірмеген және құрамынан шығарылған объектілерінің сақталуын қамтамасыз 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95 453</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047</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Ғылыми-технологиялық мақсаттағы ғарыш жүйесін құру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996 332</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076</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Ғарыш қызметі, көлiк және коммуникация саласындағы қолданбалы ғылыми зерттеулер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890 000</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Басқалар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708 629 717</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Сыртқы iстер министрлiгi</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1 083 311</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Өкілдік шығындар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1 083 311</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400 029 425</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010</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Үкіметінің резерві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59 249 836</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038</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"Дағдарыстан кейінгі қалпына келтіру </w:t>
            </w:r>
            <w:r>
              <w:rPr>
                <w:rFonts w:ascii="Times New Roman"/>
                <w:b w:val="false"/>
                <w:i w:val="false"/>
                <w:color w:val="000000"/>
                <w:sz w:val="20"/>
              </w:rPr>
              <w:t>бағдарламасы</w:t>
            </w:r>
            <w:r>
              <w:rPr>
                <w:rFonts w:ascii="Times New Roman"/>
                <w:b w:val="false"/>
                <w:i/>
                <w:color w:val="000000"/>
                <w:sz w:val="20"/>
              </w:rPr>
              <w:t xml:space="preserve"> (бәсекеге қабілетті кәсіпорындарды сауықтыру)" шеңберінде сыйақының пайыздық мөлшерлемесін субсидиялау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11 274 412</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042</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Жаңа бастамаларға арналған шығыстар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24 180 424</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044</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Жай вексельдерді өтеу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6 917 796</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046</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"Дағдарыстан кейін қалпына келтіру </w:t>
            </w:r>
            <w:r>
              <w:rPr>
                <w:rFonts w:ascii="Times New Roman"/>
                <w:b w:val="false"/>
                <w:i w:val="false"/>
                <w:color w:val="000000"/>
                <w:sz w:val="20"/>
              </w:rPr>
              <w:t>бағдарламасына</w:t>
            </w:r>
            <w:r>
              <w:rPr>
                <w:rFonts w:ascii="Times New Roman"/>
                <w:b w:val="false"/>
                <w:i/>
                <w:color w:val="000000"/>
                <w:sz w:val="20"/>
              </w:rPr>
              <w:t xml:space="preserve"> (бәсекеге қабілетті кәсіпорындарды сауықтыру)" қатысушыларды сауықтыру жоспарларын іске асыру мониторингі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211 856</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076</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мемлекеттік мекемелердің мемлекеттік қызметшілері болып табылмайтын жұмыскерлеріне, сондай-ақ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 берілетін ағымдағы нысаналы трансферттер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283 337 996</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089</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мемлекеттік әкімшілік қызметшілер еңбекақысының деңгейін арттыруға берілетін ағымдағы нысаналы трансферттер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14 857 105</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Энергетика министрлігі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4 162 781</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030</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Энергетика саласындағы зерттеулер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87 419</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031</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Гидрометеорологиялық мониторинг жүргізу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4 075 362</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15 281 948</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061</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реттеу және метрология саласындағы көрсетілетін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2 547 017</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063</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индустриялық-инновациялық дамуы саласындағы зерттеулер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866 927</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064</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Ұлттық инновациялық жүйе институттарының қызметтеріне ақы төлеу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1 200 231</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065</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Инновациялық белсенділікті ынталандыруды қамтамасыз ету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138 086</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066</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Индустриялық-инновациялық даму жөніндегі мемлекеттік бағдарламаны сүйемелдеу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286 212</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067</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Республикасына инвестициялар тартуға жәрдемдесу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3 259 636</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068</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Инновациялық гранттар беру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5 047 099</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069</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"Инновациялық технологиялар паркі" арнайы экономикалық аймағының инвестициялар тартуы, оның жұмыс істеуі және дамуы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45 504</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071</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Алматы қаласының бюджетіне "Инновациялық технологиялар паркі" арнайы экономикалық аймағының инфрақұрылымын дамытуға берілетін нысаналы даму трансферттері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1 297 632</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073</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Жергілікті қамтуды дамытуға жәрдемдесу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593 604</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286 777 543</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041</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материалдық резервті қалыптастыру және сақтау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8 982 659</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043</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"Бизнестің жол картасы 2020" </w:t>
            </w:r>
            <w:r>
              <w:rPr>
                <w:rFonts w:ascii="Times New Roman"/>
                <w:b w:val="false"/>
                <w:i w:val="false"/>
                <w:color w:val="000000"/>
                <w:sz w:val="20"/>
              </w:rPr>
              <w:t>бағдарламасы</w:t>
            </w:r>
            <w:r>
              <w:rPr>
                <w:rFonts w:ascii="Times New Roman"/>
                <w:b w:val="false"/>
                <w:i/>
                <w:color w:val="000000"/>
                <w:sz w:val="20"/>
              </w:rPr>
              <w:t xml:space="preserve"> шеңберінде кәсіпкерлік әлеуетін сауықтыру және күшейту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2 219 456</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044</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"Бизнестің жол картасы 2020" </w:t>
            </w:r>
            <w:r>
              <w:rPr>
                <w:rFonts w:ascii="Times New Roman"/>
                <w:b w:val="false"/>
                <w:i w:val="false"/>
                <w:color w:val="000000"/>
                <w:sz w:val="20"/>
              </w:rPr>
              <w:t>бағдарламасы</w:t>
            </w:r>
            <w:r>
              <w:rPr>
                <w:rFonts w:ascii="Times New Roman"/>
                <w:b w:val="false"/>
                <w:i/>
                <w:color w:val="000000"/>
                <w:sz w:val="20"/>
              </w:rPr>
              <w:t xml:space="preserve"> шеңберінде оператор мен қаржылық агент көрсететін қызметтерге ақы төлеу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720 000</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045</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Кәсіпкерлерді ақпараттық қамтамасыз 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580 000</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046</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Маңғыстау облысының облыстық бюджетіне Жаңаөзен қаласында кәсіпкерлікті қолдауға берілетін ағымдағы нысаналы трансферттер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19 766</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047</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Облыстық бюджеттерге, Астана және Алматы қалаларының бюджеттерiне "Бизнестiң жол картасы 2020" </w:t>
            </w:r>
            <w:r>
              <w:rPr>
                <w:rFonts w:ascii="Times New Roman"/>
                <w:b w:val="false"/>
                <w:i w:val="false"/>
                <w:color w:val="000000"/>
                <w:sz w:val="20"/>
              </w:rPr>
              <w:t>бағдарламасы</w:t>
            </w:r>
            <w:r>
              <w:rPr>
                <w:rFonts w:ascii="Times New Roman"/>
                <w:b w:val="false"/>
                <w:i/>
                <w:color w:val="000000"/>
                <w:sz w:val="20"/>
              </w:rPr>
              <w:t xml:space="preserve"> шеңберiнде өңiрлерде жеке кәсiпкерлiктi қолдау үшін берілетін ағымдағы нысаналы трансферттер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28 300 000</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051</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Облыстық бюджеттерге, Астана және Алматы қалаларының бюджеттеріне "Бизнестің жол картасы 2020" </w:t>
            </w:r>
            <w:r>
              <w:rPr>
                <w:rFonts w:ascii="Times New Roman"/>
                <w:b w:val="false"/>
                <w:i w:val="false"/>
                <w:color w:val="000000"/>
                <w:sz w:val="20"/>
              </w:rPr>
              <w:t>бағдарламасы</w:t>
            </w:r>
            <w:r>
              <w:rPr>
                <w:rFonts w:ascii="Times New Roman"/>
                <w:b w:val="false"/>
                <w:i/>
                <w:color w:val="000000"/>
                <w:sz w:val="20"/>
              </w:rPr>
              <w:t xml:space="preserve"> шеңберінде индустриялық инфрақұрылымды дамытуға берілетін нысаналы даму </w:t>
            </w:r>
            <w:r>
              <w:rPr>
                <w:rFonts w:ascii="Times New Roman"/>
                <w:b w:val="false"/>
                <w:i/>
                <w:color w:val="000000"/>
                <w:sz w:val="20"/>
              </w:rPr>
              <w:t>трансферттері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15 546 000</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052</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Облыстық бюджеттерге Өңірлерді дамытудың 2020 жылға дейінгі </w:t>
            </w:r>
            <w:r>
              <w:rPr>
                <w:rFonts w:ascii="Times New Roman"/>
                <w:b w:val="false"/>
                <w:i w:val="false"/>
                <w:color w:val="000000"/>
                <w:sz w:val="20"/>
              </w:rPr>
              <w:t>бағдарламасы</w:t>
            </w:r>
            <w:r>
              <w:rPr>
                <w:rFonts w:ascii="Times New Roman"/>
                <w:b w:val="false"/>
                <w:i/>
                <w:color w:val="000000"/>
                <w:sz w:val="20"/>
              </w:rPr>
              <w:t xml:space="preserve"> шеңберінде инженерлік инфрақұрылымды дамыту үшін берілетін нысаналы даму трансферттері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15 000 000</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053</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моноқалалардағы ағымдағы іс-шараларды іске асыруға берілетін ағымдағы нысаналы трансферттер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8 700 000</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054</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моноқалалардағы бюджеттік инвестициялық жобаларды іске асыруға берілетін нысаналы даму трансферттері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12 583 091</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062</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консультациялық сүйемелдеу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588 000</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065</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"Астана ЭКСПО-2017" ұлттық компаниясы" АҚ-ға нысаналы аударым</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173 538 571</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069</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Астана қаласының бюджетіне Астана қаласы әкімдігі уәкілетті ұйымының "Самұрық-Қазына" ұлттық әл-ауқат қоры" АҚ алдында қабылданған міндеттемелерін өтеуге берілетін ағымдағы нысаналы трансферттер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20 000 000</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Президентiнiң Іс басқармасы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1 294 709</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Президенті Іс басқармасының объектілерін салу және реконструкциялау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1 294 709</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Борышқа қызмет көрсету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344 664 973</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344 664 973</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Үкіметтік борышқа қызмет көрсету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344 664 973</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Трансферттер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836 882 948</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836 882 948</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400</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субвенциялар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836 882 948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7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III. Таза бюджеттік кредиттеу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172 028 943</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250 061 193</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Әлеуметтiк көмек және әлеуметтiк қамсыздандыру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31 155 263</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239</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Денсаулық сақтау және әлеуметтік даму министрлігі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31 155 263</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039</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Облыстық бюджеттерге Жұмыспен қамту 2020 </w:t>
            </w:r>
            <w:r>
              <w:rPr>
                <w:rFonts w:ascii="Times New Roman"/>
                <w:b w:val="false"/>
                <w:i w:val="false"/>
                <w:color w:val="000000"/>
                <w:sz w:val="20"/>
              </w:rPr>
              <w:t>жол картасы</w:t>
            </w:r>
            <w:r>
              <w:rPr>
                <w:rFonts w:ascii="Times New Roman"/>
                <w:b w:val="false"/>
                <w:i w:val="false"/>
                <w:color w:val="000000"/>
                <w:sz w:val="20"/>
              </w:rPr>
              <w:t> </w:t>
            </w:r>
            <w:r>
              <w:rPr>
                <w:rFonts w:ascii="Times New Roman"/>
                <w:b w:val="false"/>
                <w:i/>
                <w:color w:val="000000"/>
                <w:sz w:val="20"/>
              </w:rPr>
              <w:t>шеңберінде ауылда кәсіпкерліктің дамуына жәрдемдесуге кредит беру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31 155 263</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 үй-коммуналдық шаруашылық</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130 000 000</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130 000 000</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072</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бюджеттерiне тұрғын үй жобалауға және (немесе) салуға кредит беру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30 000 000</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074</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Жылу, сумен жабдықтау және су бұру жүйелерін жаңғыртуды жүргізу үшін "Тұрғын үй-коммуналдық шаруашылығын жаңғырту мен дамытудың қазақстандық орталығы" АҚ-ға кредит беру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100 000 000</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68 669 714</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Ауыл шаруашылығы министрлiгi</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60 000 000</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023</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Агроөнеркәсіптік кешен субъектілерін қолдау жөніндегі іс-шараларды жүргізу үшін "ҚазАгро" ұлттық басқарушы холдингі" АҚ-ға кредит беру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60 000 000</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8 669 714</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034</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Мамандарды әлеуметтік қолдау шараларын іске асыру үшін жергілікті атқарушы органдарға берілетін бюджеттік кредиттер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8 669 714</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Басқалар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20 236 216</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343 507</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011</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кепілдіктер бойынша міндеттемелерді орындау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343 507</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19 892 709</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048</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моноқалаларда кәсіпкерліктің дамуына жәрдемдесуге кредит беру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1 805 000</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050</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Ұлттық экономиканың бәсекеге қабілеттілігі мен орнықтылығын қамтамасыз ету үшін "Самұрық-Қазына" ұлттық әл-ауқат қоры" </w:t>
            </w:r>
            <w:r>
              <w:rPr>
                <w:rFonts w:ascii="Times New Roman"/>
                <w:b w:val="false"/>
                <w:i/>
                <w:color w:val="000000"/>
                <w:sz w:val="20"/>
              </w:rPr>
              <w:t>АҚ-ға кредит беру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18 087 709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кредиттерді өтеу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78 032 250</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кредиттерді өтеу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78 032 250</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кредиттерді өтеу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76 566 563</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бюджеттен берілген бюджеттік кредиттерді өтеу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76 566 563</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Төленген мемлекеттік кепілдіктер бойынша талаптарды қайтару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1 465 687</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Төленген мемлекеттік кепілдіктер бойынша талаптарды заңды тұлғалардың қайтаруы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1 465 687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7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IV. Қаржы активтерімен операциялар бойынша сальдо</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89 438 468</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 активтерін сатып алу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92 088 468</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Жалпы сипаттағы мемлекеттiк қызметтер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63 698</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63 698</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қаржы ұйымдарының акцияларын сатып алу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63 698</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Қорғаныс</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10 377 200</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Қорғаныс министрлiгi</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10 377 200</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044</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"Қазақжарылысөнеркәсіп" АҚ жарғылық капиталын ұлғайту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10 377 200</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595 220</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Iшкi iстер министрлiгi</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595 220</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074</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"Апаттар медицинасының теміржол госпитальдары" АҚ жарғылық капиталын ұлғайту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595 220</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3 730 514</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Ауыл шаруашылығы министрлiгi</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3 730 514</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241</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"Қазсушар" республикалық мемлекеттік кәсіпорнының жарғылық капиталын ұлғайту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3 730 514</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Көлiк және коммуникация</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13 512 393</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13 512 393</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039</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"Зерде" ұлттық инфокоммуникациялық холдингi" АҚ жарғылық капиталын ұлғайту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1 215 321</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040</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Байланыс және ақпарат саласында қызметтерді жүзеге асыратын заңды тұлғалардың жарғылық капиталдарын ұлғайту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9 297 072</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043</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Нысаналы ғарыш жүйелерін, технологияларды құру және оларды пайдалану, сондай-ақ Құрастырма-сынақ кешенін салу үшін "Қазақстан Ғарыш Сапары" ұлттық компаниясы" АҚ жарғылық капиталын ұлғайту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3 000 000</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Басқалар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63 809 443</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Энергетика министрлігі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5 943 643</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033</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"Қазгидромет" республикалық мемлекеттік кәсіпорнының жарғылық капиталын ұлғайту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5 943 643</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57 865 800</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049</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Ұлттық экономиканың бәсекеге қабілеттілігі мен орнықтылығын қамтамасыз ету үшін "Самұрық-Қазына" ұлттық әл-ауқат қоры" АҚ жарғылық капиталын ұлғайту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57 865 800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Мемлекеттің қаржы активтерін сатудан түсетін түсімдер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2 650 000</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Мемлекеттің қаржы активтерін сатудан түсетін түсімдер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2 650 000</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Мемлекеттің қаржы активтерін сатудан түсетін түсімдер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2 650 000</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Қаржы активтерін ел ішінде сатудан түсетін түсімдер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2 650 000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7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 Тапшылық</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-1 059 428 491</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VI. Бюджет тапшылығын қаржыландыру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1 059 428 491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"2015 - 2017 жылдарға арналған</w:t>
            </w:r>
            <w:r>
              <w:br/>
            </w:r>
            <w:r>
              <w:rPr>
                <w:rFonts w:ascii="Times New Roman"/>
                <w:b w:val="false"/>
                <w:i w:val="false"/>
                <w:color w:val="000000"/>
                <w:sz w:val="20"/>
              </w:rPr>
              <w:t>республикалық бюджет туралы"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2014 жылғы 28 қарашадағы</w:t>
            </w:r>
            <w:r>
              <w:br/>
            </w:r>
            <w:r>
              <w:rPr>
                <w:rFonts w:ascii="Times New Roman"/>
                <w:b w:val="false"/>
                <w:i w:val="false"/>
                <w:color w:val="000000"/>
                <w:sz w:val="20"/>
              </w:rPr>
              <w:t>№ 259-V ҚРЗ Заңына</w:t>
            </w:r>
            <w:r>
              <w:br/>
            </w:r>
            <w:r>
              <w:rPr>
                <w:rFonts w:ascii="Times New Roman"/>
                <w:b w:val="false"/>
                <w:i w:val="false"/>
                <w:color w:val="000000"/>
                <w:sz w:val="20"/>
              </w:rPr>
              <w:t>3-қосымша</w:t>
            </w:r>
          </w:p>
        </w:tc>
      </w:tr>
    </w:tbl>
    <w:bookmarkStart w:name="z36" w:id="8"/>
    <w:p>
      <w:pPr>
        <w:spacing w:after="0"/>
        <w:ind w:left="0"/>
        <w:jc w:val="left"/>
      </w:pPr>
      <w:r>
        <w:rPr>
          <w:rFonts w:ascii="Times New Roman"/>
          <w:b/>
          <w:i w:val="false"/>
          <w:color w:val="000000"/>
        </w:rPr>
        <w:t xml:space="preserve"> 2017 жылға арналған республикалық бюджет</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806"/>
        <w:gridCol w:w="806"/>
        <w:gridCol w:w="7483"/>
        <w:gridCol w:w="261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 Кірістер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6 928 603 949</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Салықтық түсімдер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4 867 215 065</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Табыс салығы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1 684 026 700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Корпоративтік табыс салығы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1 684 026 700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Тауарларға, жұмыстарға және қызметтерге салынатын iшкi салықтар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1 979 170 884</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Қосылған құн салығы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1 668 361 258</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Акциздер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66 065 681</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Табиғи және басқа да ресурстарды пайдаланғаны үшiн түсетiн түсiмдер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230 925 016</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Кәсiпкерлiк және кәсiби қызметтi жүргiзгенi үшiн алынатын </w:t>
            </w:r>
            <w:r>
              <w:rPr>
                <w:rFonts w:ascii="Times New Roman"/>
                <w:b w:val="false"/>
                <w:i/>
                <w:color w:val="000000"/>
                <w:sz w:val="20"/>
              </w:rPr>
              <w:t>алымдар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5 076 096</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Ойын бизнесіне салық</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8 742 833</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Халықаралық сауда мен сыртқы операцияларға салынатын салықтар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1 183 451 122</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Кеден төлемдерi</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1 162 791 487</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сауда мен операцияларға салынатын басқа да салықтар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20 659 635</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20 566 359</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баж</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20 566 359</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Салықтық емес түсiмдер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92 092 002</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меншіктен түсетін кірістер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56 626 768</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кәсіпорындардың таза кірісі бөлігінің түсімдері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1 621 535</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меншігіндегі акциялардың мемлекеттік пакеттеріне дивидендтер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13 453 831</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меншігінде тұрған, заңды тұлғалардағы қатысу үлесіне кірістер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1 502 237</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меншігіндегі мүлікті жалға беруден түсетін кірістер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27 301 461</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 қаражатын банк шоттарына орналастырғаны үшін сыйақылар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500 000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бюджеттен берілген кредиттер бойынша сыйақылар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1 274 798</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меншігінен түсетін басқа да кірістер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10 972 906</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2 698 909</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2 698 909</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44 245</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44 245</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5 698 472</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5 698 472</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Гранттар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165 480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Қаржылық көмек</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165 480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да салықтық емес түсiмдер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26 858 128</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 да салықтық емес түсiмдер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26 858 128</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Негізгі капиталды сатудан түсетін түсімдер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12 364 422</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мекемелерге бекітілген мемлекеттік мүлікті сату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150 000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мекемелерге бекітілген мемлекеттік мүлікті сату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150 000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материалдық резервтен тауарлар сату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12 214 422</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материалдық резервтен тауарлар сату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12 214 422</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Трансферттердің түсімдері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1 956 932 460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Төмен тұрған мемлекеттiк басқару органдарынан трансферттер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254 932 460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бюджеттерден, Астана және Алматы қалаларының бюджеттерінен трансферттер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254 932 460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Ұлттық қордан трансферттер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1 702 000 000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бюджетке Ұлттық қордан трансферттер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1 702 000 000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7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 Шығындар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7 773 003 355</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Жалпы сипаттағы мемлекеттiк қызметтер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375 239 100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Президентінің Әкімшілігі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7 510 634</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басшысының қызметін қамтамасыз ету жөніндегі қызметтер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4 852 787</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Мемлекеттің ішкі және сыртқы саясатының стратегиялық аспектілерін болжамды-талдамалық қамтамасыз ету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210 550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Мұрағат қорының, баспа басылымдарының сақталуын қамтамасыз ету және оларды арнайы пайдалану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303 833</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Ведомстволық бағыныстағы мекемелердің күрделі шығыстары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206 537</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Орталық коммуникациялар қызметінің жұмысын қамтамасыз ету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670 119</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Тұңғыш Президенті – Елбасы кітапханасының қызметін қамтамасыз ету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607 486</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халқы Ассамблеясының қызметін қамтамасыз ету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659 322</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Парламентiнiң Шаруашылық басқармасы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11 656 952</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Парламентінің қызметін қамтамасыз ету жөніндегі қызметтер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11 240 490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Парламенті ШБ-ның күрделі шығыстары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134 909</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Электронды Парламентін қалыптастыру" Бірыңғай ақпараттық жүйесін құру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281 553</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Премьер-Министрiнiң Кеңсесi</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2 303 885</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Премьер-Министрінің қызметін қамтамасыз ету жөніндегі қызметтер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2 157 892</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Мемлекеттік органдарда және мекемелерде ақпаратты техникалық қорғауды қамтамасыз ету жөніндегі қызметтер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62 723</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Ведомстволық бағыныстағы мекемелердің күрделі шығыстары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39 682</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Ақпараттық қауіпсіздік саласындағы мемлекеттік органдар мен мекемелердің мамандарын даярлау және олардың біліктілігін арттыру жөніндегі қызметтер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43 588</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 құқықтары жөніндегі ұлттық орталық</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86 035</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Адамның және азаматтың құқықтары мен бостандықтарының сақталуы жөніндегі қызметтер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85 591</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Адам құқықтары жөніндегі ұлттық орталықтың күрделі шығыстары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444</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Iшкi iстер министрлiгi</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71 808 638</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 тәртіпті қорғау және қоғамдық қауіпсіздікті қамтамасыз ету, қылмыстық-атқару жүйесі, табиғи және техногендік сипаттағы төтенше жағдайлардың алдын алу және оларды жою саласындағы мемлекеттік саясатты айқындау және оның іске асырылуын ұйымдастыру жөніндегі қызметтер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71 785 714</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Елдің қоғамдық тәртіп саласындағы саяси мүдделерін қамтамасыз ету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22 924</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Сыртқы iстер министрлiгi</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44 397 111</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Сыртқы саяси қызметті үйлестіру жөніндегі қызметтер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2 985 139</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Мемлекеттік шекарасын делимитациялау және демаркациялау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203 503</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Сыртқы істер министрлігінің күрделі шығыстары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740 027</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Шетелдік іссапарлар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2 456 597</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Шетелдегі дипломатиялық өкілдіктердің арнайы, инженерлік-техникалық және нақты қорғалуын қамтамасыз ету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95 377</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010</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Шетелде Қазақстан Республикасының мүдделерін білдіру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26 876 239</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ұйымдарда, Тәуелсіз Мемлекеттер Достастығының жарғылық және басқа органдарында Қазақстан Республикасының мүдделерін білдіру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285 632</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халықаралық ұйымдарға, өзге де халықаралық және басқа органдарға қатысуы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7 887 578</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019</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Ақпараттық-имидждік саясаттың іске асырылуын қамтамасыз ету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2 867 019</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217</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71 197 490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жоспарлау, мемлекеттік бюджеттің атқарылуын және орындалуын қамтамасыз ету және экономикалық және қаржылық қылмыстар мен құқық бұзушылықтарға қарсы іс-қимыл жөніндегі қызметтер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64 039 287</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қаржы ұйымдары қаржыландыратын инвестициялық жобалардың аудитiн жүзеге асыру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13 500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Тарату және банкроттық рәсiмдерін жүргiзу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27 609</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Кинология орталығының қызметтері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144 777</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016</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Жекешелендiру, мемлекеттік мүлiктi басқару, жекешелендiруден кейiнгі қызмет және осыған байланысты дауларды реттеу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546 962</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019</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Жеңілдікті тұрғын үй кредиттері бойынша бағамдық айырманы төлеу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7 569</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021</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Қаржы министрлiгінің күрделі шығыстары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1 164 314</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023</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Кедендiк сараптама жүргізу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24 756</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025</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Оқу-әдiстемелiк орталықтың қызметтері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72 665</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027</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Меншікке мониторинг жүргізу және оның нәтижелерін пайдалану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248 782</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067</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Саяси партияларды қаржыландыру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4 871 227</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070</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"Байқоңыр" кешенінің жалға алынған мүлкін есепке алу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36 042</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Білім және ғылым министрлігі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42 892 876</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014</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сыйақылар және стипендиялар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330 227</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055</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Ғылыми және (немесе) ғылыми-техникалық қызмет</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37 248 683</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130</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Ғылыми және (немесе) ғылыми-техникалық қызмет субъектілерін базалық қаржыландыру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5 313 966</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239</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Денсаулық сақтау және әлеуметтік даму министрлігі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10 504 087</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 және әлеуметтік даму саласындағы мемлекеттік саясатты қалыптастыру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10 416 597</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Денсаулық сақтау және әлеуметтік даму министрлігінің күрделі шығыстары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87 490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Мәдениет және спорт министрлігі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2 415 763</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спорт және дін саласындағы мемлекеттік саясатты қалыптастыру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1 790 728</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Мәдениет және спорт министрлігінің күрделі шығыстары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15 476</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спорт, дін және мұрағат ісі саласындағы мемлекеттік ұйымдардың күрделі шығыстары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323 371</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Діни қызмет саласындағы халықаралық ынтымақтастықты дамыту, діни қызмет саласындағы әлеуметтанушылық, ғылыми-зерттеу және талдау қызметтерін жүргізу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283 894</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104</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Нашақорлыққа және есірткі бизнесіне қарсы күрес</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2 294</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Энергетика министрлігі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4 648 644</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Энергетика, атом энергиясы, мұнай-газ және мұнай-химия өнеркәсібі және қоршаған ортаны қорғау саласындағы қызметті үйлестіру жөніндегі қызметтер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4 593 907</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Қазақстан Республикасы Энергетика министрлігінің күрделі </w:t>
            </w:r>
            <w:r>
              <w:rPr>
                <w:rFonts w:ascii="Times New Roman"/>
                <w:b w:val="false"/>
                <w:i/>
                <w:color w:val="000000"/>
                <w:sz w:val="20"/>
              </w:rPr>
              <w:t>шығыстары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54 737</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11 589 009</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Стандарттау, метрология, өнеркәсіп, инвестициялар тарту, геология, туристік индустрия, индустриалдық саясатты қалыптастыру, инфрақұрылымды және бәсекелестік нарықты, көлік және коммуникацияны, байланысты, ақпараттандыруды және ақпаратты дамыту, ғарыш қызметін үйлестіру және бақылау саласында мемлекеттік саясатты қалыптастыру және іске асыру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10 118 255</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062</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Қазақстандық тауарлардың сыртқы нарыққа экспортын ілгерілетуге жәрдемдесу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1 411 072</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075</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Инвестициялар және даму министрлігінің күрделі шығыстары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44 707</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104</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Нашақорлыққа және есірткі бизнесіне қарсы күрес</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14 975</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52 656 640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Экономика, сауда саясатын, тұтынушылардың құқықтарын қорғау және халықтың санитариялық-эпидемиологиялық әл-ауқаты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27 940 193</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Ұлттық экономика министрлігінің күрделі шығыстары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843 170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Ұлттық экономика министрлігінің ведомстволық бағыныстағы мемлекеттік мекемелерінің және ұйымдарының күрделі шығыстары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557 109</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 үй құрылыс жинақ салымдары бойынша сыйлықақылар төлеу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20 004 844</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инвестициялардың іске асырылуына бағалау жүргізу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89 169</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ұйымдармен бірлесіп жүзеге асырылатын жобаларды зерттеулердің іске асырылуын қамтамасыз ету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679 012</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Өңірлердің бәсекеге қабілеттілігін арттыру және мемлекеттік басқаруды жетілдіру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59 200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Жұмылдыру дайындығы мен жұмылдыруды жетілдіру жөніндегі қызметтер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58 014</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инвестициялар және концессия мәселелері бойынша құжаттаманы, мемлекеттік кепілдіктер беру үшін инвестициялық жобаларды сараптау және бағалау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429 188</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010</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егемен кредиттік рейтингін қайта қарау мәселелері бойынша халықаралық рейтингтік агенттіктерімен өзара іс-қимыл</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43 015</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012</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Астана экономикалық форумын өткізуді қамтамасыз ету жөніндегі қызметтер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392 600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014</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Статистикалық деректерді жинау, өңдеу және тарату жөніндегі қызметтер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1 507 305</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015</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ұлттық статистика жүйесін нығайту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53 821</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Республикалық бюджеттiң атқарылуын бақылау жөнiндегi есеп комитетi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1 508 091</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бюджеттің атқарылуын бақылауды қамтамасыз ету жөніндегі қызметтер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1 318 630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Қаржылық бақылау органдары кадрларының біліктілігін арттыру және оларды қайта даярлау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65 325</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Қаржылық бұзушылықтарды зерттеу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120 160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бюджеттің атқарылуын бақылау жөніндегі есеп комитетінің күрделі шығыстары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3 976</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Мемлекеттік қызмет істері және сыбайлас жемқорлыққа қарсы іс-қимыл агенттігі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13 086 915</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қызмет саласындағы бірыңғай мемлекеттiк саясатты қалыптастыру мен іске асыру және сыбайлас жемқорлық қылмыстарға және құқық бұзушылықтарға қарсы іс-қимыл</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11 293 211</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мемлекеттік қызмет істері және сыбайлас жемқорлыққа қарсы іс-қимыл агенттігінің күрделі шығыстары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824 890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Ғылыми зерттеулер жүргізу және ғылыми-қолданбалы әдістемелер әзірлеу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30 000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қызмет саласындағы өңірлік хабты институционалдық қолдау және қызметтік этика, меритократияны қорғау және сыбайлас жемқорлықтың алдын алу саласында мемлекеттік қызмет реформасын қолдау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754 800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012</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Республиканың мемлекеттiк қызмет кадрларын тестілеу жөніндегі қызметтер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184 014</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637</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Конституциялық Кеңесi</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377 731</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Қазақстан Республикасы </w:t>
            </w:r>
            <w:r>
              <w:rPr>
                <w:rFonts w:ascii="Times New Roman"/>
                <w:b w:val="false"/>
                <w:i w:val="false"/>
                <w:color w:val="000000"/>
                <w:sz w:val="20"/>
              </w:rPr>
              <w:t>Конституциясының</w:t>
            </w:r>
            <w:r>
              <w:rPr>
                <w:rFonts w:ascii="Times New Roman"/>
                <w:b w:val="false"/>
                <w:i w:val="false"/>
                <w:color w:val="000000"/>
                <w:sz w:val="20"/>
              </w:rPr>
              <w:t xml:space="preserve"> </w:t>
            </w:r>
            <w:r>
              <w:rPr>
                <w:rFonts w:ascii="Times New Roman"/>
                <w:b w:val="false"/>
                <w:i/>
                <w:color w:val="000000"/>
                <w:sz w:val="20"/>
              </w:rPr>
              <w:t>республика аумағында жоғары тұруын қамтамасыз ету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368 817</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Конституциялық Кеңесінің күрделі шығыстары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8 914</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Орталық сайлау комиссиясы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1 139 595</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Сайлау өткізуді ұйымдастыру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559 161</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Сайлау өткізу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580 434</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Президентiнiң Іс басқармасы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25 459 004</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басшысының, Премьер-Министрдің және мемлекеттік органдардың басқа да лауазымды адамдарының қызметін қамтамасыз ету жөніндегі қызметтер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24 107 692</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Президенті Іс басқармасының күрделі шығыстары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762 180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024</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Президенті Іс басқармасының ведомстволық бағыныстағы ұйымдарының күрделі шығыстары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589 132</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Қорғаныс</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545 362 360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Iшкi iстер министрлiгi</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47 660 906</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065</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Табиғи және техногендік сипаттағы төтенше жағдайлардың алдын алу және оларды жою</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40 209 287</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066</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Төтенше жағдайлардан қорғау объектілерін салу және реконструкциялау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3 278 909</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067</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Өрт қауіпсіздігі саласындағы стандарттарды әзірлеу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12 713</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068</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Төтенше жағдайлар жөніндегі мекемелердің және органдардың күрделі шығыстары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4 103 997</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069</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Төтенше жағдайлар саласындағы қолданбалы ғылыми зерттеулер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56 000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Қорғаныс министрлiгi</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495 464 377</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Қорғанысты және Қазақстан Республикасының Қарулы Күштерін ұйымдастыру саласындағы мемлекеттік саясатты айқындау және іске асыру жөніндегі қызметтер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2 337 233</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Қарулы Күштердің автоматтандырылған басқару жүйесін құру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10 610 587</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Қарулы Күштердің объектілерін салу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6 078 542</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016</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Қарулы Күштерінің күрделі шығыстары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256 050 751</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028</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Қарулы Күштерінің жауынгерлік қабілетін арттыру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220 387 264</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2 237 077</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016</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Төтенше жағдайлардан қорғау объектілерін салу және реконструкциялау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2 237 077</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 тәртіп, қауіпсіздік, құқықтық, сот, қылмыстық-атқару қызметі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503 160 426</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Премьер-Министрiнiң Кеңсесi</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937 159</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мекемелерді фельдъегерлік байланыспен қамтамасыз ету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937 159</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Iшкi iстер министрлiгi</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169 229 998</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Қылмыстық процеске қатысатын адамдардың құқықтары мен бостандықтарын қорғауды қамтамасыз ету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255 179</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 қауіпсіздікті қамтамасыз ету жөніндегі Қазақстан Республикасы Ұлттық ұланының қызметтері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51 266 904</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Ішкі істер министрлігінің қызметін қамтамасыз ету жөніндегі қызметтер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785 779</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 тәртіп, қауіпсіздік және қылмыстық - атқару жүйесі объектілерін салу, реконструкциялау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66 113</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және Алматы қаласының бюджетіне қоғамдық тәртіп пен қауіпсіздік объектілерін салуға берілетін нысаналы даму трансферттері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2 661 064</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010</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 тәртіпті сақтау және қоғамдық қауіпсіздікті қамтамасыз ету жөніндегі қызметтер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24 671 353</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015</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Жеке куәлік құжаттарын дайындау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7 772 777</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016</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Жүргізуші куәліктерін, көлік құралдарын мемлекеттік тіркеу үшін құжаттар, нөмір белгілерін дайындау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4 134 758</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Жедел-іздестіру қызметтерін жүзеге асыру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9 987 606</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020</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Нашақорлықтың және есірткі бизнесінің алдын алу жөніндегі қызметтер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67 303</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022</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Ішкі істер министрлігінің күрделі шығыстары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5 602 101</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024</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Ішкі істер министрлігінің ведомстволық бағыныстағы мекемелерінің күрделі шығыстары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2 954 459</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025</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Тіркелген және заңсыз сақталған қаруды, оқ-дәрілерді және жарылғыш заттарды ерікті түрде өтемді тапсыруды ынталандыру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321 258</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027</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Ұлттық ұланының күрделі шығыстары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15 459 031</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040</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Сотталғандарды, күдіктілерді және айыпталушыларды ұстау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38 351 568</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041</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Қылмыстық-атқару жүйесі органдарының және мекемелерінің күрделі шығыстары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2 409 702</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057</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шағын қалаларын жедел басқару орталықтарының бағдарламалық-ақпараттық кешендерін құру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2 280 000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058</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Алматы облысының облыстық бюджетіне әкімшілік полиция қызметкерлерінің қосымша штат санын ұстауға берілетін ағымдағы нысаналы трансферттер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98 040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059</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дағдарыстық жағдай қаупі төнген және туындаған кезде іс-қимылдар бойынша оқу-жаттығулар жүргізуге ағымдағы нысаналы трансферттер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85 003</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217</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185 787</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080</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Экономикалық және қаржылық қылмыстар мен құқық бұзушылықтар бойынша қылмыстық процеске қатысатын адамдардың құқықтары мен бостандықтарын қорғауды қамтамасыз ету жөніндегі қызметтер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95 218</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092</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Тәркіленген мүлікті бағалау, сақтау және өткізу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90 569</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Әдiлет министрлiгi</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37 006 954</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қызметін құқықтық қамтамасыз ету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14 993 199</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 сараптамаларын жүргізу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2 971 660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Адвокаттардың заңгерлік көмек көрсетуі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1 169 857</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Нормативтік құқықтық актілердің, халықаралық шарттардың </w:t>
            </w:r>
            <w:r>
              <w:rPr>
                <w:rFonts w:ascii="Times New Roman"/>
                <w:b w:val="false"/>
                <w:i/>
                <w:color w:val="000000"/>
                <w:sz w:val="20"/>
              </w:rPr>
              <w:t>жобаларына,заң</w:t>
            </w:r>
            <w:r>
              <w:rPr>
                <w:rFonts w:ascii="Times New Roman"/>
                <w:b w:val="false"/>
                <w:i/>
                <w:color w:val="000000"/>
                <w:sz w:val="20"/>
              </w:rPr>
              <w:t xml:space="preserve"> жобаларының тұжырымдамаларына ғылыми сараптама</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151 113</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Зияткерлік меншік құқықтарын қорғау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9 225</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Құқықтық насихат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437 260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022</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Әділет органдарының күрделі шығыстары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553 369</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047</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мүдделерін білдіру және қорғау, сот немесе төрелік талқылаулар перспективаларын бағалау және жер қойнауын пайдалануға келісімшарттар және инвестициялық шарттар жобаларының заңгерлік сараптамасы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8 712 935</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055</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Заң шығару институтының қызметін қамтамасыз ету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338 728</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059</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Сот төрелігінің секторын институционалды түрде нығайту </w:t>
            </w:r>
            <w:r>
              <w:rPr>
                <w:rFonts w:ascii="Times New Roman"/>
                <w:b w:val="false"/>
                <w:i/>
                <w:color w:val="000000"/>
                <w:sz w:val="20"/>
              </w:rPr>
              <w:t>жобасын іске асыру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3 661 205</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061</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 сараптамасы объектілерін салу және реконструкциялау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665 463</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062</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Сот-медицина сараптамасы жөніндегі қызметтер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3 342 940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қауiпсiздiк комитетi</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201 272 498</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Ұлттық қауіпсіздікті қамтамасыз ету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201 272 498</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"Сырбар" сыртқы барлау қызметі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9 262 569</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Сыртқы барлауды қамтамасыз ету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9 262 569</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Жоғарғы Соты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29 604 302</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 органдарының азаматтардың және ұйымдардың құқықтарын, бостандықтары мен заңды мүдделерін соттық қорғауды қамтамасыз етуі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28 917 050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 процесіне қатысушы адамдардың құқықтары мен бостандықтарын қорғауды қамтамасыз ету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34 796</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Судьяларды тұрғын үймен қамтамасыз ету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267 927</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 жүйесі органдарының күрделі шығыстары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384 529</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Бас прокуратурасы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27 584 203</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Республикасында заңдардың және заңға тәуелді актілердің дәлме-дәл және бірізді қолданылуына жоғары қадағалауды жүзеге асыру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20 963 903</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Криминалдық және жедел есеп жүргізу жөніндегі мемлекетаралық ақпараттық өзара іс-қимыл</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1 794</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Бас прокуратурасының күрделі шығыстары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1 122 956</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органдарды, заңды тұлғаларды құқықтық статистика және арнайы есептер саласындағы есепке алу, статистикалық ақпараттармен қамтамасыз ету жөніндегі қызметтер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4 896 578</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Прокуратура органдары үшін объектілер салу, реконструкциялау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408 972</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Қылмыстық процестерге қатысушы адамдардың құқықтары мен бостандықтарының қорғалуын қамтамасыз ету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40 000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014</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мүдделерін білдіру және қорғау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150 000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Мемлекеттік қызмет істері және сыбайлас жемқорлыққа қарсы іс-қимыл агенттігі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4 321 398</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Сыбайлас жемқорлық қылмыстары және құқық бұзушылықтар бойынша қылмыстық процеске қатысатын адамдардың құқықтары мен бостандықтарын қорғауды қамтамасыз ету жөніндегі қызметтер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226 135</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010</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Сыбайлас жемқорлық қылмыстарға және құқық бұзушылықтарға қарсы іс-қимыл бойынша жедел-іздестіру қызметі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4 095 263</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681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Мемлекеттік күзет қызметі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23 755 558</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Күзетілетін адамдар мен объектілердің қауіпсіздігін қамтамасыз ету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19 880 038</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Мемлекеттік күзет қызметін дамыту бағдарламасы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3 875 520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Бiлiм беру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610 209 574</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Премьер-Министрiнiң Кеңсесi</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2 653 004</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"Назарбаев Университеті" ДБҰ-на нысаналы салым</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2 653 004</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Iшкi iстер министрлiгi</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9 967 508</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021</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Ішкі істер министрлігінің кадрларын оқыту, біліктілігін арттыру және қайта даярлау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9 967 508</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Қорғаныс министрлiгi</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9 585 733</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Мамандандырылған білім беру ұйымдарында жалпы білім беру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398 528</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011</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Жоғары және жоғары оқу орнынан кейінгі кәсіптік білімі бар мамандар даярлау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8 585 493</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және кәсіптік, орта білімнен кейінгі білім беру ұйымдарында мамандар даярлау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601 712</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Әдiлет министрлiгi</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11 401</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060</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Сот-сараптама кадрларының біліктілігін арттыру және оларды қайта даярлау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11 401</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Білім және ғылым министрлігі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540 101 026</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Білім және ғылым саласындағы мемлекеттік саясатты қалыптастыру және іске асыру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4 022 536</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және кәсіптік, орта білімнен кейінгі білім беру ұйымдарында мамандар даярлау және білім алушыларға әлеуметтік қолдау көрсету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7 472 678</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Білім және ғылым объектілерін салу және реконструкциялау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5 829 800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Білім және ғылым саласындағы әдіснамалық қамтамасыз ету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2 868 327</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Дарынды балаларды оқыту және тәрбиелеу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31 053 972</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010</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мектеп олимпиадаларын, конкурстар, мектептен тыс республикалық маңызы бар іс-шаралар өткізу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685 655</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011</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мектепке дейінгі білім беру ұйымдарында мемлекеттік білім беру тапсырысын іске асыруға берілетін ағымдағы нысаналы трансферттер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102 586 766</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012</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білім беру объектілерін салуға және реконструкциялауға және Алматы облысының облыстық бюджетіне, Алматы қаласының бюджетіне білім беру объектілерін сейсмикалық күшейту үшiн берілетін нысаналы даму трансферттерi</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59 336 664</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020</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Жоғары, жоғары оқу орнынан кейінгі білімі бар мамандар даярлау және білім алушыларға әлеуметтік қолдау көрсету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99 810 255</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023</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білім беру ұйымдары кадрларының біліктілігін арттыру және қайта даярлау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11 406 335</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028</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"Болашақ" </w:t>
            </w:r>
            <w:r>
              <w:rPr>
                <w:rFonts w:ascii="Times New Roman"/>
                <w:b w:val="false"/>
                <w:i w:val="false"/>
                <w:color w:val="000000"/>
                <w:sz w:val="20"/>
              </w:rPr>
              <w:t>бағдарламасы</w:t>
            </w:r>
            <w:r>
              <w:rPr>
                <w:rFonts w:ascii="Times New Roman"/>
                <w:b w:val="false"/>
                <w:i/>
                <w:color w:val="000000"/>
                <w:sz w:val="20"/>
              </w:rPr>
              <w:t xml:space="preserve"> шеңберінде шетелдегі жоғары оқу орындарында мамандар даярлау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16 450 191</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033</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азаматтарының қазақ тілін білу деңгейін бағалау және білім сапасына сырттай бағалау жүргізу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2 380 356</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035</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Білім беру ұйымдарының күрделі шығыстары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2 241 433</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036</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Қазақстан Республикасы Білім және ғылым министрлігінің күрделі шығыстары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33 402</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045</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техникалық және кәсіптік білім беретін оқу орындарының оқу-өндірістік шеберханаларын, зертханаларын жаңартуға және қайта жабдықтауға берілетін ағымдағы нысаналы трансферттер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2 425 000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049</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Балалар мен оқушы жастарға адамгершілік-рухани білім беру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53 234</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050</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Сенім білдірілген агенттердің білім беру кредиттерін қайтару жөніндегі қызметтеріне ақы төлеу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143 607</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052</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Орта және техникалық кәсіптік білім беру ұйымдарында электрондық оқыту жүйесін енгізу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4 847 930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057</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"Кәсіпқор" холдингі" АҚ қызметін қамтамасыз ету жөніндегі қызметтер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475 509</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060</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"Назарбаев Зияткерлік мектептері" ДБҰ-на нысаналы салым</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36 917 137</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062</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үш деңгейлі жүйе бойынша біліктілікті арттырудан өткен мұғалімдерге төленетін еңбекақыны арттыруға берілетін ағымдағы нысаналы трансферттер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42 251 900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063</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Білім беру жинақтарына салымдар бойынша сыйлықақылар төлеу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734 770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064</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Жоғары және жоғары оқу орнынан кейінгі білімі бар мамандарды даярлау және "Назарбаев университеті" ДБҰ қызметін ұйымдастыру жөніндегі қызметтер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23 077 043</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065</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білім беру жинақтау жүйесі операторының қызметтеріне ақы төлеу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150 605</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068</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"Назарбаев Университеті" ДБҰ базасында Қазақстан Республикасының жоғары оқу орындарының басшыларын (топ-менеджерлерін) даярлау және біліктілігін арттыру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285 426</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085</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техникалық және кәсіптік білім беру ұйымдарында мамандарды даярлауға арналған мемлекеттік білім беру тапсырысын ұлғайтуға берілетін ағымдағы нысаналы трансферттер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7 796 127</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089</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бастауыш, негізгі орта және жалпы орта білім беруді жан басына шаққандағы қаржыландыруды сынамалауға берілетін ағымдағы нысаналы трансферттер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14 658 966</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090</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Оператордың жан басына шаққандағы қаржыландыру жөніндегі көрсететін қызметтеріне ақы төлеу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19 027</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092</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"Назарбаев Университеті" ДБҰ-на нысаналы салым</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52 157 700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093</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техникалық және кәсіптік білім беру ұйымдарында білім алушылардың стипендияларының мөлшерін ұлғайтуға берілетін ағымдағы нысаналы трансферттер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6 257 346</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095</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Қызылорда облысының бюджетіне Байқоңыр қаласындағы қазақ тілінде оқытатын білім беру ұйымдарының қызметін қамтамасыз етуге берілетін ағымдағы нысаналы трансферттер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1 668 454</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104</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Нашақорлыққа және есірткі бизнесіне қарсы күрес</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2 875</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239</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Денсаулық сақтау және әлеуметтік даму министрлігі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30 759 154</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және кәсіптік, орта білімнен кейінгі білім беру ұйымдарында мамандар даярлау және білім алушыларға әлеуметтік қолдау көрсету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607 487</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жергілікті атқарушы органдардың мемлекеттік білім беру тапсырысы негізінде техникалық және кәсіптік, орта білімнен кейінгі білім беру ұйымдарында білім алушылардың стипендияларының мөлшерін ұлғайтуға берілетін ағымдағы нысаналы трансферттер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584 505</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 мемлекеттік ұйымдары кадрларының біліктілігін арттыру және оларды қайта даярлау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1 149 237</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Жоғары және жоғары оқу орнынан кейінгі білімі бар мамандар даярлау және білім алушыларға әлеуметтік қолдау көрсету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28 417 925</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Мәдениет және спорт министрлігі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13 635 439</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Дарынды балаларды оқыту және тәрбиелеу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4 225 062</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кәсіптік, орта білімнен кейінгі білім беру ұйымдарында мамандар даярлау және білім алушыларға әлеуметтік қолдау көрсету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2 118 664</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және спорт саласында кадрлардың біліктілігін арттыру және оларды қайта даярлау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21 144</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027</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пен өнер саласында кадрлар даярлау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6 709 606</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028</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және өнер саласында қызметін жүзеге асыратын білім беру ұйымдарының күрделі шығыстары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560 963</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61 803</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048</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реттеу және метрология саласында, ғарыш саласында кадрлардың біліктілігін арттыру және оларды қайта даярлау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61 803</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340 656</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Тұтынушылардың құқықтарын қорғау және санитариялық-эпидемиологиялық салауаттылық саласындағы, кәсіпкерлік, тұрғын үй шаруашылығы саласындағы кадрлардың біліктілігін арттыру және оларды қайта даярлау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340 656</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Мемлекеттік қызмет істері және сыбайлас жемқорлыққа қарсы іс-қимыл агенттігі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2 945 487</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Шетелдік оқытушыларды тарта отырып, мемлекеттік қызметшілердің біліктілігін арттыру бойынша көрсетілетін қызметтер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116 136</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қызметшілерді даярлау, қайта даярлау және олардың біліктілігін арттыру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1 739 716</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Жоғары кәсіптік білімі бар мамандар даярлау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1 089 635</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Президентiнiң Іс басқармасы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148 363</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011</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Медицина ұйымдары кадрларының біліктілігін арттыру және қайта даярлау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148 363</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699 987 227</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Iшкi iстер министрлiгi</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4 736 147</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014</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Әскери қызметшілерді, құқық қорғау органдарының қызметкерлерін және олардың отбасы мүшелерін емдеу және төтенше жағдай кезінде зардап шеккендерге медициналық көмек көрсету жөніндегі қызметтер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4 736 147</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Қорғаныс министрлiгi</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6 009 597</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Қарулы Күштерді медициналық қамтамасыз ету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6 009 597</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Білім және ғылым министрлігі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607 583</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019</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Балаларды сауықтыру, оңалту және олардың демалысын ұйымдастыру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607 583</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239</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Денсаулық сақтау және әлеуметтік даму министрлігі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641 617 817</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Арнайы медицина резервін сақтау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47 993</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010</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тегін медициналық көмектің кепілдік берілген көлемін қамтамасыз етуге және кеңейтуге берілетін ағымдағы нысаналы трансферттер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346 456 662</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011</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Жергілікті деңгейде қаржыландырылатын бағыттарды қоспағанда, тегін медициналық көмектің кепілдік берілген көлемін қамтамасыз ету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265 899 998</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014</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денсаулық сақтау объектілерін салуға және реконструкциялауға және Алматы облысының облыстық бюджетіне, Алматы қаласының бюджетіне денсаулық сақтау объектілерін сейсмикалық күшейтуге берілетін нысаналы даму трансферттерi</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15 206 289</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016</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деңгейдегі мемлекеттік денсаулық сақтау ұйымдарының күрделі шығыстары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4 153 483</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021</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Аурухананы басқару саласындағы халықаралық стандарттарды енгізу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1 908 993</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022</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жергiлiктi деңгейде медициналық денсаулық сақтау ұйымдарын материалдық-техникалық жарақтандыруға берілетін ағымдағы нысаналы трансферттер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7 560 522</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024</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"Назарбаев Университеті" ДБҰ-на нысаналы салым</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383 877</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35 869 779</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018</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Халықтың санитариялық-эпидемиологиялық салауаттылығын қамтамасыз ету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13 432 453</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019</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халықтың иммундық профилактикасын қамтамасыз етуге берілетін ағымдағы нысаналы трансферттер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21 245 211</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063</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профилактикалық дезинсекция мен дератизация жүргізуге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 берілетін ағымдағы нысаналы трансферттер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514 010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066</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Халықтың санитариялық-эпидемиологиялық салауаттылығы саласындағы қолданбалы ғылыми зерттеулер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678 105</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Президентiнiң Іс басқармасы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11 146 304</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деңгейде халықтың санитариялық-эпидемиологиялық салауаттылығы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225 579</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Азаматтардың жекелеген санаттарына медициналық көмек көрсету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10 660 957</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Медициналық ұйымдарды техникалық және ақпараттық қамтамасыз ету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99 613</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016</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Президентінің Іс басқармасы медициналық ұйымдарының күрделі шығыстары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160 155</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Әлеуметтiк көмек және әлеуметтiк қамсыздандыру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2 217 046 495</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239</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Денсаулық сақтау және әлеуметтік даму министрлігі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2 217 046 495</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027</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Азаматтардың жекелеген санаттарын әлеуметтік қамсыздандыру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1 896 185 140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028</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Заңды тұлғаның қызметі тоқтатылған жағдайда сот мемлекетке жүктеген адам өмірі мен денсаулығына келтірілген зиянды өтеу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444 063</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029</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Арнайы мемлекеттік жәрдемақылар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109 804 271</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030</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Азаматтардың жекелеген санаттарына біржолғы мемлекеттік ақшалай өтемақылар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42 935</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031</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Балалы отбасыларға берiлетiн мемлекеттiк жәрдемақылар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99 377 696</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032</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Облыстық бюджеттерге, Астана және Алматы қалаларының бюджеттеріне мемлекеттік атаулы әлеуметтік көмек төлеуге </w:t>
            </w:r>
            <w:r>
              <w:rPr>
                <w:rFonts w:ascii="Times New Roman"/>
                <w:b w:val="false"/>
                <w:i/>
                <w:color w:val="000000"/>
                <w:sz w:val="20"/>
              </w:rPr>
              <w:t>берілетін ағымдағы нысаналы трансферттер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94 395</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033</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18 жасқа дейінгі балаларға мемлекеттік жәрдемақылар төлеуге берілетін ағымдағы нысаналы трансферттер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593 021</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034</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Еңбекті қорғау саласындағы қолданбалы ғылыми зерттеулер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23 286</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035</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деңгейдегі әлеуметтік қорғау ұйымдарының күрделі шығыстары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183 026</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036</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Әлеуметтік-еңбек саласы кадрларының біліктілігін арттыру жөніндегі қызметтер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31 993</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037</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Жұмыспен қамту және кедейшілік базасы бойынша ақпараттық-талдамалық қамтамасыз ету жөніндегі қызметтер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272 828</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038</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Зейнетақылар мен жәрдемақылар төлеуді қамтамасыз ету жөніндегі қызметтер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30 724 134</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042</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деңгейде протездік-ортопедиялық және сурдологиялық көмек көрсету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190 051</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043</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халықты әлеуметтiк қорғауға және оған көмек көрсетуге берілетін ағымдағы нысаналы трансферттер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6 109 453</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044</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Жұмыспен қамту 2020 </w:t>
            </w:r>
            <w:r>
              <w:rPr>
                <w:rFonts w:ascii="Times New Roman"/>
                <w:b w:val="false"/>
                <w:i w:val="false"/>
                <w:color w:val="000000"/>
                <w:sz w:val="20"/>
              </w:rPr>
              <w:t>жол картасы</w:t>
            </w:r>
            <w:r>
              <w:rPr>
                <w:rFonts w:ascii="Times New Roman"/>
                <w:b w:val="false"/>
                <w:i/>
                <w:color w:val="000000"/>
                <w:sz w:val="20"/>
              </w:rPr>
              <w:t xml:space="preserve"> шеңберінде іс-шараларды іске асыру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72 717 474</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045</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Кәсіби стандарттарды әзірлеу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73 787</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047</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"Мүгедектерге арналған объектілерге қолжетімділік картасы" ақпараттық жүйесін құру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69 840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048</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Әлеуметтік жаңғыртудың басымдықтарына сәйкес халықты әлеуметтік қорғау жүйесін жетілдіру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109 102</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 үй-коммуналдық шаруашылық</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187 102 934</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2 000 000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021</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мемлекет мұқтажы үшін жер учаскелерін алып қоюға берілетін ағымдағы нысаналы трансферттер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2 000 000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185 102 934</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020</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Әлеуметтік саладағы және тұрғын үй-коммуналдық шаруашылығы саласындағы объектілерінде энергия үнемдеу бойынша іс-шаралар жүргізу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150 000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023</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инженерлік-коммуникациялық инфрақұрылымды жобалауға, дамытуға және (немесе) жайластыруға берілетін нысаналы даму трансферттері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31 768 499</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027</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Инвестиция негіздемелерін әзірлеу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572 215</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029</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сумен жабдықтау және су бұру жүйелерін дамытуға берілетін нысаналы даму трансферттері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50 383 000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030</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коммуналдық шаруашылықты дамытуға берілетін нысаналы даму трансферттері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20 000 000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031</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Алматы облысының бюджетіне тұрғын үйлерді және инженерлік-коммуникациялық инфрақұрылымды салу, жобалау үшін уәкілетті ұйымның жарғылық капиталын қалыптастыруға берілетін нысаналы даму трансферттері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9 700 000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032</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ауылдық елді мекендердегі сумен жабдықтау және су бұру жүйелерін дамытуға берілетін нысаналы даму трансферттері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37 932 000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075</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коммуналдық тұрғын үй қорының тұрғын үйін жобалауға және (немесе) салуға, реконструкциялауға берілетін нысаналы даму трансферттері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34 597 220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спорт, туризм және ақпараттық кеңістiк</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101 264 280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Президентінің Әкімшілігі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177 584</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Тарихи-мәдени құндылықтарды сақтау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177 584</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Білім және ғылым министрлігі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4 031 608</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Ғылыми-тарихи құндылықтарға қолжетімділікті қамтамасыз ету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18 728</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Ғылыми, ғылыми-техникалық және ғылыми-педагогикалық ақпараттың қолжетімділігін қамтамасыз ету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2 908 232</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040</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Жастар саясаты және азаматтарды патриоттық тәрбиелеу жөнінде іс-шаралар өткізу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1 104 648</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Мәдениет және спорт министрлігі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52 574 462</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Тарихи-мәдени мұра ескерткіштерін жаңғырту, салу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267 600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 халқының мәдени мұрасын зерделеуді жинақтау және жүйелеу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11 000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010</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маңызы бар көпшілік кітапханаларында ақпаратқа қол жеткізуді қамтамасыз ету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1 169 386</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011</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Ұлттық фильмдер шығару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2 452 194</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012</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Әлеуметтік маңызы бар және мәдени іс-шаралар өткізу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1 214 532</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Театр-концерт ұйымдарының жұмыс істеуін қамтамасыз ету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7 570 750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014</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Тарихи-мәдени мұраларды сақтауды қамтамасыз ету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2 631 819</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015</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Бұқаралық спортты және спорттың ұлттық түрлерін дамытуды қолдау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443 145</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016</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Жоғары жетістіктер спортын дамыту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14 767 991</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Ішкі саяси тұрақтылық және қоғамдық келісім саласында мемлекеттік саясатты жүргізу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481 168</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018</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Әлеуметтiк маңызы бар әдебиет түрлерiн басып шығару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950 208</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019</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Мұрағат құжаттары мен баспа мұрағатының сақталуын қамтамасыз ету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515 865</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020</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және спорт саласындағы қайраткерлерді ынталандыру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42 623</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021</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тілді және Қазақстан халқының басқа да тілдерін дамыту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1 007 708</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023</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Спорт объектілерін салу, реконструкциялау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10 647 257</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024</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спорт объектілерін дамытуға берілетін нысаналы даму трансферттері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7 412 435</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025</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Электрондық құжаттар мұрағаттарының бірыңғай ақпараттық жүйесін құру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988 781</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44 115 087</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031</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ақпараттық саясатты жүргізу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43 861 183</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032</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Ақпарат саласындағы қайраткерлерді ынталандыру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9 188</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050</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Қазақстанның туристік имиджін қалыптастыру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244 716</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Президентiнiң Іс басқармасы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365 539</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ақпараттық саясатты жүргізу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365 539</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Отын-энергетика кешенi және жер қойнауын пайдалану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68 835 810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Білім және ғылым министрлігі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440 308</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024</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Сейсмологиялық ақпарат мониторингі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440 308</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Энергетика министрлігі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46 858 581</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газ тасымалдау жүйесін дамытуға берілетін нысаналы даму трансферттері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11 382 755</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Пайдалану құқығы мұнай-газ жобалары жөніндегі мердігерлерге берілуге тиіс мемлекеттік мүлікті есепке алуды жүргізуді қамтамасыз ету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41 589</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Уран кеніштерін консервациялау және жою, техногендік қалдықтарды көму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43 250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Қарағанды көмiр бассейнi шахталарының жабылуын қамтамасыз ету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1 194 805</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аумағында радиациялық қауіпсіздікті қамтамасыз ету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2 385 104</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"Қарағандышахтатарату" республикалық мемлекеттік мамандандырылған кәсіпорнына берілген, жабылған шахталар қызметкерлеріне келтірілген залалды өтеу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425 000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010</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Ядролық сынақтар мониторингі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68 000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жылу-энергетика жүйесін дамытуға берілетін нысаналы даму трансферттері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31 318 078</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21 536 921</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051</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Республикасында өндіру салалары қызметінің ашықтығы бастамасын іске асыру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16 240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052</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Геологиялық ақпаратты қалыптастыру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253 514</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053</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Өңірлік жұмыстар, геологиялық түсіру, іздестіру-бағалау және іздестіру-барлау жұмыстары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19 493 550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054</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Минералдық-шикізат базасы мен жер қойнауын пайдалану, жерасты сулары және қауіпті геологиялық процестер мониторингi</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552 174</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055</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Мұнай-газ ұңғымаларын жою және консервациялау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961 000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056</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Энергия тиімділігін арттыруды қамтамасыз ету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260 443</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137 730 652</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Ауыл шаруашылығы министрлiгi</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128 758 693</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шаруашылығы және табиғатты пайдалану саласындағы жоспарлау, реттеу, басқару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13 883 607</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074</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Қазақстан Республикасы Ауыл шаруашылығы министрлігінің күрделі </w:t>
            </w:r>
            <w:r>
              <w:rPr>
                <w:rFonts w:ascii="Times New Roman"/>
                <w:b w:val="false"/>
                <w:i/>
                <w:color w:val="000000"/>
                <w:sz w:val="20"/>
              </w:rPr>
              <w:t xml:space="preserve">шығыстары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100 100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201</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Ауыл шаруашылығы министрлiгiнің ведомстволық бағыныстағы мемлекеттік мекемелерінің және ұйымдарының күрделі шығыстары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633 517</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212</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Агроөнеркәсіптік кешен және табиғатты пайдалану саласындағы ғылыми зерттеулер мен іс-шаралар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6 335 006</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214</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Өсімдік шаруашылығын дамыту және азық-түлік қауіпсіздігін қамтамасыз ету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9 584 217</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215</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Фитосанитариялық қауіпсіздікті қамтамасыз ету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9 288 743</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216</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Ветеринариялық іс-шаралар және тамақ қауіпсіздігін қамтамасыз ету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21 348 764</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224</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Суармалы жерлердің мелиоративтік жай-күйінің мониторингі және оны бағалау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291 605</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225</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9 660 000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227</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шаруашылығын қолдауға берiлетiн кредиттер (лизинг) бойынша сыйақы мөлшерлемесін өтеу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6 037 391</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228</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Облыстық бюджеттерге, Астана және Алматы қалаларының бюджеттеріне Қазақстан Республикасында агроөнеркәсіптік кешенді дамыту жөніндегі 2013 - 2020 жылдарға арналған "Агробизнес-2020" </w:t>
            </w:r>
            <w:r>
              <w:rPr>
                <w:rFonts w:ascii="Times New Roman"/>
                <w:b w:val="false"/>
                <w:i w:val="false"/>
                <w:color w:val="000000"/>
                <w:sz w:val="20"/>
              </w:rPr>
              <w:t>бағдарламасы</w:t>
            </w:r>
            <w:r>
              <w:rPr>
                <w:rFonts w:ascii="Times New Roman"/>
                <w:b w:val="false"/>
                <w:i/>
                <w:color w:val="000000"/>
                <w:sz w:val="20"/>
              </w:rPr>
              <w:t xml:space="preserve"> шеңберінде өңірлерде агроөнеркәсіптік кешен субъектілерін қолдауға берілетін ағымдағы нысаналы трансферттер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10 183 999</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230</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Орман шаруашылығын басқару, орман ресурстары мен жануарлар әлемін сақтауды және дамытуды қамтамасыз ету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12 425 619</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235</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Сумен жабдықтау жүйесін, гидротехникалық құрылыстарды салу және реконструкциялау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18 639 168</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238</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Су қорын пайдалану мен қорғауды реттеу, су шаруашылығы жүйелері мен құрылғыларының қызметін қамтамасыз ету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9 529 026</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239</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Балық ресурстарын және басқа да су жануарларын сақтау және өсімін молайту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817 931</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Энергетика министрлігі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2 429 754</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015</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Сапалық және сандық көрсеткіштерді (экологиялық нормативтер мен талаптар) әзірлеу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46 920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018</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Қоршаған ортаның жай-күйіне бақылау жүргізу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2 269 406</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026</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жаңартылатын энергия көздерін пайдалануды қолдауға берілетін ағымдағы нысаналы трансферттер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31 010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034</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"Жасыл экономикаға" көшу жөніндегі </w:t>
            </w:r>
            <w:r>
              <w:rPr>
                <w:rFonts w:ascii="Times New Roman"/>
                <w:b w:val="false"/>
                <w:i w:val="false"/>
                <w:color w:val="000000"/>
                <w:sz w:val="20"/>
              </w:rPr>
              <w:t xml:space="preserve">тұжырымдаманы </w:t>
            </w:r>
            <w:r>
              <w:rPr>
                <w:rFonts w:ascii="Times New Roman"/>
                <w:b w:val="false"/>
                <w:i/>
                <w:color w:val="000000"/>
                <w:sz w:val="20"/>
              </w:rPr>
              <w:t>және "Жасыл көпір" серіктестік бағдарламасын іске асыру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82 418</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5 973 839</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035</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баламасыз ауызсумен жабдықтау көздері болып табылатын сумен жабдықтаудың аса маңызды жергілікті жүйелерінен ауызсу беру жөнінде көрсетілетін қызметтердің құнын субсидиялауға берілетін ағымдағы нысаналы трансферттер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2 686 729</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036</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жер кадастры мәліметтерін қалыптастыру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3 287 110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Президентiнiң Іс басқармасы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568 366</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Ормандар мен жануарлар дүниесін күзету, қорғау, өсімін молайту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568 366</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Өнеркәсіп, сәулет, қала құрылысы және құрылыс қызметі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11 716 388</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Энергетика министрлігі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5 889 947</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027</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"Ұлттық индустриялық мұнай-химия технопаркі" арнайы экономикалық аймағына инвестициялар тарту, оның жұмыс істеуі және оны дамыту жөніндегі қызметтер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152 087</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028</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Атырау облысында "Ұлттық индустриялық мұнай-химия технопаркі" арнайы экономикалық аймағының инфрақұрылымын салу және аумағын қоршау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5 000 000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029</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Технологиялық сипаттағы қолданбалы ғылыми зерттеулер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737 860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2 812 971</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057</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Өнеркәсіп саласындағы технологиялық сипаттағы қолданбалы ғылыми зерттеулер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2 234 843</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058</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Ақпаратты сақтауды қамтамасыз ету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379 317</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059</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"Өнімділік-2020" </w:t>
            </w:r>
            <w:r>
              <w:rPr>
                <w:rFonts w:ascii="Times New Roman"/>
                <w:b w:val="false"/>
                <w:i w:val="false"/>
                <w:color w:val="000000"/>
                <w:sz w:val="20"/>
              </w:rPr>
              <w:t>бағыты</w:t>
            </w:r>
            <w:r>
              <w:rPr>
                <w:rFonts w:ascii="Times New Roman"/>
                <w:b w:val="false"/>
                <w:i/>
                <w:color w:val="000000"/>
                <w:sz w:val="20"/>
              </w:rPr>
              <w:t xml:space="preserve"> шеңберінде жаңа өндірістерді құруды, жұмыс істеп тұрғандарын жаңғырту мен сауықтыруды қолдау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198 811</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3 013 470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038</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Сәулет, қала құрылысы және құрылыс қызметі саласындағы нормативтік-техникалық құжаттарды жетілдіру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3 013 470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Көлiк және коммуникация</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406 405 717</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406 405 717</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деңгейде автомобиль жолдарын дамыту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182 134 054</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маңызы бар автомобиль жолдарын күрделі, орташа және ағымдағы жөндеу, күтіп-ұстау, көгалдандыру, диагностикалау және аспаптық құралдармен тексеру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41 000 000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Жол-құрылыс және жөндеу жұмыстарын орындаудың сапасын қамтамасыз ету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641 861</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көліктік инфрақұрылымды дамытуға берілетін нысаналы даму трансферттері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74 981 297</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Автомобиль жолдарын салу, реконструкциялау, жөндеу және күтіп-ұстау бойынша жұмыстарды ұйымдастыру жөніндегі қызметтер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2 000 000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Су жолдарының кеме жүретін жағдайда болуын қамтамасыз ету және шлюздерді күтіп-ұстау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5 317 634</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Ішкi суларда жүзетiн "өзен-теңiз" кемелерiн жіктеуді және олардың техникалық қауiпсiздiгiн қамтамасыз ету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109 038</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Жүйелі ішкі авиатасымалдарды субсидиялау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1 300 000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015</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Әлеуметтік маңызы бар облысаралық қатынастар бойынша теміржол жолаушылар тасымалдарын субсидиялау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25 500 000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016</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Астана қаласының бюджетіне "Жаңа көлік жүйесі" жобасын іске асыру үшін заңды тұлғалардың жарғылық капиталын ұлғайтуға берілетін нысаналы даму трансферттері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9 388 775</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018</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"Transport tower" әкімшілік-технологиялық кешені ғимаратын күтіп-ұстау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465 000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020</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көлiк инфрақұрылымының басым жобаларын қаржыландыруға берiлетiн ағымдағы нысаналы трансферттер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7 500 000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022</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"Электрондық үкiмет" шеңберiнде халықты оқыту бойынша қызметтер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99 910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023</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Халыққа қызмет көрсету орталықтарының жеке және заңды тұлғаларға "бір терезе" қағидаты бойынша мемлекеттiк қызмет көрсету жөнiндегi қызметiн ұйымдастыру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19 297 033</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024</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Ведомствоаралық ақпараттық жүйелердiң жұмыс iстеуiн қамтамасыз ету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13 702 633</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026</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Орталық мемлекеттiк және жергiлiктi атқарушы органдардың ақпараттық технологияларды қолдану қызметiнiң тиiмдiлiгiне бағалау жүргiзу жөнiнде қызметтер көрсету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56 250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033</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Ауылдағы байланыс операторларының әмбебап байланыс </w:t>
            </w:r>
            <w:r>
              <w:rPr>
                <w:rFonts w:ascii="Times New Roman"/>
                <w:b w:val="false"/>
                <w:i/>
                <w:color w:val="000000"/>
                <w:sz w:val="20"/>
              </w:rPr>
              <w:t>қызметтерiн ұсыну бойынша залалдарын субсидиялау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7 594 606</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034</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Радиожиiлiк спектрiнiң және радиоэлектрондық құралдардың мониторингi жүйесiн техникалық сүйемелдеу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408 262</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036</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Байланыс операторларының басқару жүйесiн және желiлердiң мониторингiн сүйемелдеу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4 881 588</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037</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радиожиiлiк спектрi мониторингi жүйесiн жаңғырту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4 659 600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038</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орбиталық-жиiлiк ресурсын халықаралық-құқықтық қорғау және үйлестiру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149 429</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041</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Ақпараттық-коммуникациялық желiлердiң мониторингi жүйесiн сүйемелдеу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229 683</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042</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"Байқоңыр" кешенінің Ресей Федерациясының жалдайтын құрамға кірмейтін объектілерін кәдеге жаратуды, қайта құнарландыруды және жөндеуді ұйымдастыру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181 948</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044</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Үкіметаралық келісім шеңберінде бюджеттік кредитке қызмет көрсету бойынша агент банктердің көрсететін қызметтеріне ақы төлеу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12 840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045</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Ғарыш аппараттарын басқаруды қамтамасыз ету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3 808 823</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046</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"Байқоңыр" кешенінің Ресей Федерациясы жалдайтын құрамға кірмеген және құрамынан шығарылған объектілерінің сақталуын қамтамасыз ету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95 453</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076</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Ғарыш қызметі, көлiк және коммуникация саласындағы қолданбалы ғылыми зерттеулер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890 000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Басқалар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754 583 371</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Сыртқы iстер министрлiгi</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1 283 311</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Өкілдік шығындар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1 283 311</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217</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542 536 124</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010</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Қазақстан Республикасы Үкіметінің резерві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59 249 836</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042</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Жаңа бастамаларға арналған шығыстар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179 667 166</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076</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Облыстық бюджеттерге, Астана және Алматы қалаларының бюджеттеріне мемлекеттік мекемелердің мемлекеттік қызметшілері болып табылмайтын жұмыскерлеріне, сондай-ақ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 берілетін ағымдағы нысаналы </w:t>
            </w:r>
            <w:r>
              <w:rPr>
                <w:rFonts w:ascii="Times New Roman"/>
                <w:b w:val="false"/>
                <w:i/>
                <w:color w:val="000000"/>
                <w:sz w:val="20"/>
              </w:rPr>
              <w:t>трансферттер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283 337 996</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089</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мемлекеттік әкімшілік қызметшілер еңбекақысының деңгейін арттыруға берілетін ағымдағы нысаналы трансферттер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20 281 126</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Энергетика министрлігі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4 162 781</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030</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Энергетика саласындағы зерттеулер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87 419</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031</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Гидрометеорологиялық мониторинг жүргізу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4 075 362</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13 770 442</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061</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реттеу және метрология саласындағы көрсетілетін қызметтер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2 450 197</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063</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индустриялық-инновациялық дамуы саласындағы зерттеулер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866 927</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064</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Ұлттық инновациялық жүйе институттарының қызметтеріне ақы төлеу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1 069 144</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065</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Инновациялық белсенділікті ынталандыруды қамтамасыз ету жөніндегі қызметтер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138 086</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066</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Индустриялық-инновациялық даму жөніндегі мемлекеттік бағдарламаны сүйемелдеу жөніндегі қызметтер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286 212</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067</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Республикасына инвестициялар тартуға жәрдемдесу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3 259 662</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068</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Инновациялық гранттар беру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5 061 106</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069</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"Инновациялық технологиялар паркі" арнайы экономикалық аймағының инвестициялар тартуы, оның жұмыс істеуі және дамуы жөніндегі қызметтер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45 504</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073</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Жергілікті қамтуды дамытуға жәрдемдесу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593 604</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192 830 713</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041</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материалдық резервті қалыптастыру және сақтау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11 095 425</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043</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"Бизнестің жол картасы 2020" </w:t>
            </w:r>
            <w:r>
              <w:rPr>
                <w:rFonts w:ascii="Times New Roman"/>
                <w:b w:val="false"/>
                <w:i w:val="false"/>
                <w:color w:val="000000"/>
                <w:sz w:val="20"/>
              </w:rPr>
              <w:t>бағдарламасы</w:t>
            </w:r>
            <w:r>
              <w:rPr>
                <w:rFonts w:ascii="Times New Roman"/>
                <w:b w:val="false"/>
                <w:i/>
                <w:color w:val="000000"/>
                <w:sz w:val="20"/>
              </w:rPr>
              <w:t xml:space="preserve"> шеңберінде кәсіпкерлік әлеуетін сауықтыру және күшейту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2 231 555</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044</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"Бизнестің жол картасы 2020" </w:t>
            </w:r>
            <w:r>
              <w:rPr>
                <w:rFonts w:ascii="Times New Roman"/>
                <w:b w:val="false"/>
                <w:i w:val="false"/>
                <w:color w:val="000000"/>
                <w:sz w:val="20"/>
              </w:rPr>
              <w:t>бағдарламасы</w:t>
            </w:r>
            <w:r>
              <w:rPr>
                <w:rFonts w:ascii="Times New Roman"/>
                <w:b w:val="false"/>
                <w:i/>
                <w:color w:val="000000"/>
                <w:sz w:val="20"/>
              </w:rPr>
              <w:t xml:space="preserve"> шеңберінде оператор мен қаржылық агент көрсететін қызметтерге ақы төлеу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720 000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045</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Кәсіпкерлерді ақпараттық қамтамасыз ету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580 000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046</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Маңғыстау облысының облыстық бюджетіне Жаңаөзен қаласында кәсіпкерлікті қолдауға берілетін ағымдағы нысаналы трансферттер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3 383</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047</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Облыстық бюджеттерге, Астана және Алматы қалаларының бюджеттерiне "Бизнестiң жол картасы 2020" </w:t>
            </w:r>
            <w:r>
              <w:rPr>
                <w:rFonts w:ascii="Times New Roman"/>
                <w:b w:val="false"/>
                <w:i w:val="false"/>
                <w:color w:val="000000"/>
                <w:sz w:val="20"/>
              </w:rPr>
              <w:t>бағдарламасы</w:t>
            </w:r>
            <w:r>
              <w:rPr>
                <w:rFonts w:ascii="Times New Roman"/>
                <w:b w:val="false"/>
                <w:i/>
                <w:color w:val="000000"/>
                <w:sz w:val="20"/>
              </w:rPr>
              <w:t xml:space="preserve"> шеңберiнде өңiрлерде жеке кәсiпкерлiктi қолдау үшін берілетін ағымдағы нысаналы трансферттер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28 300 000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051</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Облыстық бюджеттерге, Астана және Алматы қалаларының бюджеттеріне "Бизнестің жол картасы 2020" </w:t>
            </w:r>
            <w:r>
              <w:rPr>
                <w:rFonts w:ascii="Times New Roman"/>
                <w:b w:val="false"/>
                <w:i w:val="false"/>
                <w:color w:val="000000"/>
                <w:sz w:val="20"/>
              </w:rPr>
              <w:t>бағдарламасы</w:t>
            </w:r>
            <w:r>
              <w:rPr>
                <w:rFonts w:ascii="Times New Roman"/>
                <w:b w:val="false"/>
                <w:i/>
                <w:color w:val="000000"/>
                <w:sz w:val="20"/>
              </w:rPr>
              <w:t xml:space="preserve"> шеңберінде индустриялық инфрақұрылымды дамытуға берілетін нысаналы даму трансферттері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15 546 000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052</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Облыстық бюджеттерге Өңірлерді дамытудың 2020 жылға дейінгі </w:t>
            </w:r>
            <w:r>
              <w:rPr>
                <w:rFonts w:ascii="Times New Roman"/>
                <w:b w:val="false"/>
                <w:i w:val="false"/>
                <w:color w:val="000000"/>
                <w:sz w:val="20"/>
              </w:rPr>
              <w:t>бағдарламасы</w:t>
            </w:r>
            <w:r>
              <w:rPr>
                <w:rFonts w:ascii="Times New Roman"/>
                <w:b w:val="false"/>
                <w:i/>
                <w:color w:val="000000"/>
                <w:sz w:val="20"/>
              </w:rPr>
              <w:t xml:space="preserve"> шеңберінде инженерлік инфрақұрылымды дамыту үшін берілетін нысаналы даму трансферттері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15 000 000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053</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моноқалалардағы ағымдағы іс-шараларды іске асыруға берілетін ағымдағы нысаналы трансферттер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8 700 000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054</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моноқалалардағы бюджеттік инвестициялық жобаларды іске асыруға берілетін нысаналы даму трансферттері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12 583 091</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062</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консультациялық сүйемелдеу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588 000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065</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"Астана ЭКСПО-2017" ұлттық компаниясы" АҚ-ға нысаналы аударым</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97 483 259</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Борышқа қызмет көрсету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344 664 973</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217</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344 664 973</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Үкіметтік борышқа қызмет көрсету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344 664 973</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Трансферттер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809 694 048</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217</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809 694 048</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400</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субвенциялар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809 694 048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7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III. Таза бюджеттік кредиттеу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105 341 660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147 456 306</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Әлеуметтiк көмек және әлеуметтiк қамсыздандыру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31 614 513</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239</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Денсаулық сақтау және әлеуметтік даму министрлігі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31 614 513</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039</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Облыстық бюджеттерге Жұмыспен қамту 2020 </w:t>
            </w:r>
            <w:r>
              <w:rPr>
                <w:rFonts w:ascii="Times New Roman"/>
                <w:b w:val="false"/>
                <w:i w:val="false"/>
                <w:color w:val="000000"/>
                <w:sz w:val="20"/>
              </w:rPr>
              <w:t>жол картасы</w:t>
            </w:r>
            <w:r>
              <w:rPr>
                <w:rFonts w:ascii="Times New Roman"/>
                <w:b w:val="false"/>
                <w:i/>
                <w:color w:val="000000"/>
                <w:sz w:val="20"/>
              </w:rPr>
              <w:t xml:space="preserve"> шеңберінде ауылда кәсіпкерліктің дамуына жәрдемдесуге кредит беру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31 614 513</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 үй-коммуналдық шаруашылық</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26 199 332</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26 199 332</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072</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бюджеттерiне тұрғын үй жобалауға және (немесе) салуға кредит беру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26 199 332</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68 789 153</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Ауыл шаруашылығы министрлiгi</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60 000 000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023</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Агроөнеркәсіптік кешен субъектілерін қолдау жөніндегі іс-шараларды жүргізу үшін "ҚазАгро" ұлттық басқарушы холдингі" АҚ-ға кредит беру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60 000 000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8 789 153</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034</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Мамандарды әлеуметтік қолдау шараларын іске асыру үшін жергілікті атқарушы органдарға берілетін бюджеттік кредиттер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8 789 153</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Басқалар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20 853 308</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217</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335 796</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011</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кепілдіктер бойынша міндеттемелерді орындау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335 796</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20 517 512</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048</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моноқалаларда кәсіпкерліктің дамуына жәрдемдесуге кредит беру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1 908 813</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050</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Ұлттық экономиканың бәсекеге қабілеттілігі мен орнықтылығын қамтамасыз ету үшін "Самұрық-Қазына" ұлттық әл-ауқат қоры" АҚ-ға кредит беру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18 608 699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кредиттерді өтеу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42 114 646</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кредиттерді өтеу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42 114 646</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кредиттерді өтеу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40 648 959</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бюджеттен берілген бюджеттік кредиттерді өтеу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40 648 959</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Төленген мемлекеттік кепілдіктер бойынша талаптарды қайтару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1 465 687</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Төленген мемлекеттік кепілдіктер бойынша талаптарды заңды тұлғалардың қайтаруы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1 465 687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7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IV. Қаржы активтерімен операциялар бойынша сальдо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22 789 494</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 активтерін сатып алу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23 139 494</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Жалпы сипаттағы мемлекеттiк қызметтер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63 698</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217</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63 698</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қаржы ұйымдарының акцияларын сатып алу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63 698</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Қорғаныс</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3 435 100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Қорғаныс министрлiгi</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3 435 100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044</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"Қазақжарылысөнеркәсіп" АҚ жарғылық капиталын ұлғайту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3 435 100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595 220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Iшкi iстер министрлiгi</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595 220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074</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"Апаттар медицинасының теміржол госпитальдары" АҚ жарғылық капиталын ұлғайту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595 220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1 040 618</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Ауыл шаруашылығы министрлiгi</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1 040 618</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241</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"Қазсушар" республикалық мемлекеттік кәсіпорнының жарғылық капиталын ұлғайту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1 040 618</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Көлiк және коммуникация</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11 825 857</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11 825 857</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040</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Байланыс және ақпарат саласында қызметтерді жүзеге асыратын заңды тұлғалардың жарғылық капиталдарын ұлғайту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5 074 731</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043</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Нысаналы ғарыш жүйелерін, технологияларды құру және оларды пайдалану, сондай-ақ Құрастырма-сынақ кешенін салу үшін "Қазақстан Ғарыш Сапары" ұлттық компаниясы" АҚ жарғылық капиталын ұлғайту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6 751 126</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Басқалар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6 179 001</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Энергетика министрлігі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6 179 001</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033</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"Қазгидромет" республикалық мемлекеттік кәсіпорнының жарғылық капиталын ұлғайту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6 179 001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Мемлекеттің қаржы активтерін сатудан түсетін түсімдер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350 000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Мемлекеттің қаржы активтерін сатудан түсетін түсімдер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350 000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Мемлекеттің қаржы активтерін сатудан түсетін түсімдер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350 000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Қаржы активтерін ел ішінде сатудан түсетін түсімдер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350 000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7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 Тапшылық</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-972 530 560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VI. Бюджет тапшылығын қаржыландыру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972 530 560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"2015 - 2017 жылдарға арналған</w:t>
            </w:r>
            <w:r>
              <w:br/>
            </w:r>
            <w:r>
              <w:rPr>
                <w:rFonts w:ascii="Times New Roman"/>
                <w:b w:val="false"/>
                <w:i w:val="false"/>
                <w:color w:val="000000"/>
                <w:sz w:val="20"/>
              </w:rPr>
              <w:t>республикалық бюджет туралы"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2014 жылғы 28 қарашадағы</w:t>
            </w:r>
            <w:r>
              <w:br/>
            </w:r>
            <w:r>
              <w:rPr>
                <w:rFonts w:ascii="Times New Roman"/>
                <w:b w:val="false"/>
                <w:i w:val="false"/>
                <w:color w:val="000000"/>
                <w:sz w:val="20"/>
              </w:rPr>
              <w:t>№ 259-V Заңына</w:t>
            </w:r>
            <w:r>
              <w:br/>
            </w:r>
            <w:r>
              <w:rPr>
                <w:rFonts w:ascii="Times New Roman"/>
                <w:b w:val="false"/>
                <w:i w:val="false"/>
                <w:color w:val="000000"/>
                <w:sz w:val="20"/>
              </w:rPr>
              <w:t>4-қосымша</w:t>
            </w:r>
          </w:p>
        </w:tc>
      </w:tr>
    </w:tbl>
    <w:bookmarkStart w:name="z38" w:id="9"/>
    <w:p>
      <w:pPr>
        <w:spacing w:after="0"/>
        <w:ind w:left="0"/>
        <w:jc w:val="left"/>
      </w:pPr>
      <w:r>
        <w:rPr>
          <w:rFonts w:ascii="Times New Roman"/>
          <w:b/>
          <w:i w:val="false"/>
          <w:color w:val="000000"/>
        </w:rPr>
        <w:t xml:space="preserve"> Қазақстан Республикасының Ұлттық қорына жіберілетін 2015 жылға</w:t>
      </w:r>
      <w:r>
        <w:br/>
      </w:r>
      <w:r>
        <w:rPr>
          <w:rFonts w:ascii="Times New Roman"/>
          <w:b/>
          <w:i w:val="false"/>
          <w:color w:val="000000"/>
        </w:rPr>
        <w:t>арналған бюджет түсімдерінің көлемі</w:t>
      </w:r>
    </w:p>
    <w:bookmarkEnd w:id="9"/>
    <w:p>
      <w:pPr>
        <w:spacing w:after="0"/>
        <w:ind w:left="0"/>
        <w:jc w:val="both"/>
      </w:pPr>
      <w:r>
        <w:rPr>
          <w:rFonts w:ascii="Times New Roman"/>
          <w:b w:val="false"/>
          <w:i w:val="false"/>
          <w:color w:val="ff0000"/>
          <w:sz w:val="28"/>
        </w:rPr>
        <w:t xml:space="preserve">
      Ескерту. 4-қосымша жаңа редакцияда - ҚР 30.11.2015 </w:t>
      </w:r>
      <w:r>
        <w:rPr>
          <w:rFonts w:ascii="Times New Roman"/>
          <w:b w:val="false"/>
          <w:i w:val="false"/>
          <w:color w:val="ff0000"/>
          <w:sz w:val="28"/>
        </w:rPr>
        <w:t>№ 425-V</w:t>
      </w:r>
      <w:r>
        <w:rPr>
          <w:rFonts w:ascii="Times New Roman"/>
          <w:b w:val="false"/>
          <w:i w:val="false"/>
          <w:color w:val="ff0000"/>
          <w:sz w:val="28"/>
        </w:rPr>
        <w:t xml:space="preserve"> Заңымен (01.01.2015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982"/>
        <w:gridCol w:w="632"/>
        <w:gridCol w:w="5733"/>
        <w:gridCol w:w="432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Санаты</w:t>
            </w:r>
          </w:p>
        </w:tc>
        <w:tc>
          <w:tcPr>
            <w:tcW w:w="5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4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 мың теңге</w:t>
            </w:r>
          </w:p>
        </w:tc>
      </w:tr>
      <w:tr>
        <w:trPr>
          <w:trHeight w:val="30" w:hRule="atLeast"/>
        </w:trPr>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1 636 475 563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түсімдер</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1 635 275 563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672 645 997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672 645 997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962 629 566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962 629 566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емес түсімдер</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салынатын айыппұлдар, өсімпұлдар, санкциялар, өндіріп алулар</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мұнай секторы кәсіпорындарына  салынатын айыппұлдар, өсімпұлдар, санкциялар, өндіріп алулар</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капиталды сатудан түсетін түсімдер</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1 200 000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"2015 - 2017 жылдарға арналған</w:t>
            </w:r>
            <w:r>
              <w:br/>
            </w:r>
            <w:r>
              <w:rPr>
                <w:rFonts w:ascii="Times New Roman"/>
                <w:b w:val="false"/>
                <w:i w:val="false"/>
                <w:color w:val="000000"/>
                <w:sz w:val="20"/>
              </w:rPr>
              <w:t>республикалық бюджет туралы"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2014 жылғы 28 қарашадағы</w:t>
            </w:r>
            <w:r>
              <w:br/>
            </w:r>
            <w:r>
              <w:rPr>
                <w:rFonts w:ascii="Times New Roman"/>
                <w:b w:val="false"/>
                <w:i w:val="false"/>
                <w:color w:val="000000"/>
                <w:sz w:val="20"/>
              </w:rPr>
              <w:t>№ 259-V ҚРЗ Заңына</w:t>
            </w:r>
            <w:r>
              <w:br/>
            </w:r>
            <w:r>
              <w:rPr>
                <w:rFonts w:ascii="Times New Roman"/>
                <w:b w:val="false"/>
                <w:i w:val="false"/>
                <w:color w:val="000000"/>
                <w:sz w:val="20"/>
              </w:rPr>
              <w:t>5-қосымша</w:t>
            </w:r>
          </w:p>
        </w:tc>
      </w:tr>
    </w:tbl>
    <w:bookmarkStart w:name="z40" w:id="10"/>
    <w:p>
      <w:pPr>
        <w:spacing w:after="0"/>
        <w:ind w:left="0"/>
        <w:jc w:val="left"/>
      </w:pPr>
      <w:r>
        <w:rPr>
          <w:rFonts w:ascii="Times New Roman"/>
          <w:b/>
          <w:i w:val="false"/>
          <w:color w:val="000000"/>
        </w:rPr>
        <w:t xml:space="preserve"> 2015 жылға арналған республикалық бюджетті атқару процесінде</w:t>
      </w:r>
      <w:r>
        <w:br/>
      </w:r>
      <w:r>
        <w:rPr>
          <w:rFonts w:ascii="Times New Roman"/>
          <w:b/>
          <w:i w:val="false"/>
          <w:color w:val="000000"/>
        </w:rPr>
        <w:t>секвестрлеуге жатпайтын республикалық бюджеттік</w:t>
      </w:r>
      <w:r>
        <w:br/>
      </w:r>
      <w:r>
        <w:rPr>
          <w:rFonts w:ascii="Times New Roman"/>
          <w:b/>
          <w:i w:val="false"/>
          <w:color w:val="000000"/>
        </w:rPr>
        <w:t>бағдарламалардың тізбесі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4"/>
        <w:gridCol w:w="2151"/>
        <w:gridCol w:w="2151"/>
        <w:gridCol w:w="641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 </w:t>
            </w:r>
          </w:p>
        </w:tc>
        <w:tc>
          <w:tcPr>
            <w:tcW w:w="0" w:type="auto"/>
            <w:vMerge/>
            <w:tcBorders>
              <w:top w:val="nil"/>
              <w:left w:val="single" w:color="cfcfcf" w:sz="5"/>
              <w:bottom w:val="single" w:color="cfcfcf" w:sz="5"/>
              <w:right w:val="single" w:color="cfcfcf" w:sz="5"/>
            </w:tcBorders>
          </w:tcP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225</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Білім және ғылым министрлiгi</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Дарынды балаларды оқыту және тәрбиелеу</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6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бастауыш, негізгі орта және жалпы орта білім беруді жан басына шаққандағы қаржыландыруды сынамалауға берілетін ағымдағы нысаналы трансферттер</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Денсаулық сақтау</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239</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Денсаулық сақтау және әлеуметтік даму министрлiгi</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тегін медициналық көмектің кепілдік берілген көлемін қамтамасыз етуге және кеңейтуге берілетін ағымдағы нысаналы трансферттер</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қаржыландырылатын бағыттарды қоспағанда, тегін медициналық көмектің кепілдік берілген көлемін қамтамасыз ету</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243</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министрлiгi</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салауаттылығын қамтамасыз ету</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бюджеттерге, Астана және Алматы қалаларының бюджеттеріне халықтың иммундық профилактикасын қамтамасыз етуге берілетін ағымдағы нысаналы трансферттер </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Әлеуметтік көмек және әлеуметтiк қамсыздандыру </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239</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Денсаулық сақтау және әлеуметтік даму министрлiгi</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әлеуметтік қамсыздандыру</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мемлекеттiк жәрдемақылар</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санаттарына біржолғы мемлекеттік ақшалай өтемақылар</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Балалы отбасыларға берiлетiн мемлекеттiк жәрдемақылар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"2015 - 2017 жылдарға арналған</w:t>
            </w:r>
            <w:r>
              <w:br/>
            </w:r>
            <w:r>
              <w:rPr>
                <w:rFonts w:ascii="Times New Roman"/>
                <w:b w:val="false"/>
                <w:i w:val="false"/>
                <w:color w:val="000000"/>
                <w:sz w:val="20"/>
              </w:rPr>
              <w:t>республикалық бюджет туралы"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2014 жылғы 28 қарашадағы</w:t>
            </w:r>
            <w:r>
              <w:br/>
            </w:r>
            <w:r>
              <w:rPr>
                <w:rFonts w:ascii="Times New Roman"/>
                <w:b w:val="false"/>
                <w:i w:val="false"/>
                <w:color w:val="000000"/>
                <w:sz w:val="20"/>
              </w:rPr>
              <w:t>№ 259-V ҚРЗ Заңына</w:t>
            </w:r>
            <w:r>
              <w:br/>
            </w:r>
            <w:r>
              <w:rPr>
                <w:rFonts w:ascii="Times New Roman"/>
                <w:b w:val="false"/>
                <w:i w:val="false"/>
                <w:color w:val="000000"/>
                <w:sz w:val="20"/>
              </w:rPr>
              <w:t>6-қосымша</w:t>
            </w:r>
          </w:p>
        </w:tc>
      </w:tr>
    </w:tbl>
    <w:bookmarkStart w:name="z41" w:id="11"/>
    <w:p>
      <w:pPr>
        <w:spacing w:after="0"/>
        <w:ind w:left="0"/>
        <w:jc w:val="left"/>
      </w:pPr>
      <w:r>
        <w:rPr>
          <w:rFonts w:ascii="Times New Roman"/>
          <w:b/>
          <w:i w:val="false"/>
          <w:color w:val="000000"/>
        </w:rPr>
        <w:t xml:space="preserve"> 2015 жылға арналған жергілікті бюджеттерді атқару процесінде</w:t>
      </w:r>
      <w:r>
        <w:br/>
      </w:r>
      <w:r>
        <w:rPr>
          <w:rFonts w:ascii="Times New Roman"/>
          <w:b/>
          <w:i w:val="false"/>
          <w:color w:val="000000"/>
        </w:rPr>
        <w:t>секвестрлеуге жатпайтын жергілікті бюджеттік бағдарламалардың</w:t>
      </w:r>
      <w:r>
        <w:br/>
      </w:r>
      <w:r>
        <w:rPr>
          <w:rFonts w:ascii="Times New Roman"/>
          <w:b/>
          <w:i w:val="false"/>
          <w:color w:val="000000"/>
        </w:rPr>
        <w:t>тізбесі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білім беру бағдарламалары бойынша жалпы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Денсаулық сақтау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денсаулық сақтау ұйымдары үшін қанды, оның құрамдауыштары мен препараттарын өндіру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ЖИТС-тің алдын алу және оған қарсы күрес жөніндегі іс-шараларды іске асыру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науқастарды туберкулезге қарсы препараттармен қамтамасыз ету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Диабетпен ауыратын науқастарды диабетке қарсы препараттармен қамтамасыз ету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Онкогематологиялық науқастарды химия препараттарымен қамтамасыз ету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бүйрек функциясының жетіспеушілігі бар, аутоиммунды, орфандық аурулармен ауыратын, иммунитеті жеткіліксіз науқастарды, сондай-ақ бүйрегін транспланттаудан кейінгі науқастарды дәрілік заттармен қамтамасыз ету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Онкологиялық науқастарға тегін медициналық көмектің кепілдік берілген көлемі шеңберінде медициналық көмек көрсету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 шеңберінде скринингтік зерттеулер жүргізу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іске қосылатын денсаулық сақтау объектілерін күтіп-ұстау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дәрілік заттармен амбулаториялық емдеу деңгейінде жеңілдетілген жағдайда қамтамасыз ету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Гемофилиямен ауыратын науқастарды қанды ұйыту факторларымен қамтамасыз ету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медциналық иммундық биологиялық препараттарды орталықтандырылған сатып алу және сақтау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Жіті миокард инфаркті бар науқастарды тромболитикалық препараттармен қамтамасыз ету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 мен баланы қорғау бойынша қызмет көрсету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