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de6cd" w14:textId="58de6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Әкімшілік құқық бұзушылық туралы кодексіне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2014 жылғы 29 желтоқсандағы № 272-V ҚРЗ</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 18-II, 92-бап;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Кодекстің бүкіл мәтіні бойынша:</w:t>
      </w:r>
      <w:r>
        <w:br/>
      </w:r>
      <w:r>
        <w:rPr>
          <w:rFonts w:ascii="Times New Roman"/>
          <w:b w:val="false"/>
          <w:i w:val="false"/>
          <w:color w:val="000000"/>
          <w:sz w:val="28"/>
        </w:rPr>
        <w:t>
</w:t>
      </w:r>
      <w:r>
        <w:rPr>
          <w:rFonts w:ascii="Times New Roman"/>
          <w:b w:val="false"/>
          <w:i w:val="false"/>
          <w:color w:val="000000"/>
          <w:sz w:val="28"/>
        </w:rPr>
        <w:t>
      «салық органына», «салық органдарына», «салық органдарының», «салық органында», «салық органының», «салық органы», «салық органдарындағы», салық органын», «салық органдарын», «салық қызметі органдары», «салық қызметі органдарының», «салық қызметі органының», «салық қызметі органы», «салық қызметі органдарына», «салық қызметінің органдары», «салық қызметінің органы» деген сөздер тиісінше «мемлекеттік кіріс органына», «мемлекеттік кіріс органдарына», «мемлекеттік кіріс органдарының», «мемлекеттік кіріс органында», «мемлекеттік кіріс органының», «мемлекеттік кіріс органы», «мемлекеттік кіріс органдарындағы», «мемлекеттік кіріс органын», «мемлекеттік кіріс органдарын», «мемлекеттік кіріс органдары», «мемлекеттік кіріс органдарының», «мемлекеттік кіріс органының», «мемлекеттік кіріс органы», «мемлекеттік кіріс органдарына», «мемлекеттік кіріс органдары», «мемлекеттік кіріс органы»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«кеден органынан», «кеден органының», «кеден органын», «кеден органына», «кеден органы», «кеден органдары», «кеден органдарының» деген сөздер тиісінше «мемлекеттік кіріс органынан», «мемлекеттік кіріс органының», «мемлекеттік кіріс органын», «мемлекеттік кіріс органына», «мемлекеттік кіріс органы», «мемлекеттік кіріс органдары», «мемлекеттік кіріс органдарының»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мазмұнында: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282</w:t>
      </w:r>
      <w:r>
        <w:rPr>
          <w:rFonts w:ascii="Times New Roman"/>
          <w:b w:val="false"/>
          <w:i w:val="false"/>
          <w:color w:val="000000"/>
          <w:sz w:val="28"/>
        </w:rPr>
        <w:t>, </w:t>
      </w:r>
      <w:r>
        <w:rPr>
          <w:rFonts w:ascii="Times New Roman"/>
          <w:b w:val="false"/>
          <w:i w:val="false"/>
          <w:color w:val="000000"/>
          <w:sz w:val="28"/>
        </w:rPr>
        <w:t>283</w:t>
      </w:r>
      <w:r>
        <w:rPr>
          <w:rFonts w:ascii="Times New Roman"/>
          <w:b w:val="false"/>
          <w:i w:val="false"/>
          <w:color w:val="000000"/>
          <w:sz w:val="28"/>
        </w:rPr>
        <w:t xml:space="preserve"> және </w:t>
      </w:r>
      <w:r>
        <w:rPr>
          <w:rFonts w:ascii="Times New Roman"/>
          <w:b w:val="false"/>
          <w:i w:val="false"/>
          <w:color w:val="000000"/>
          <w:sz w:val="28"/>
        </w:rPr>
        <w:t>288-баптардың</w:t>
      </w:r>
      <w:r>
        <w:rPr>
          <w:rFonts w:ascii="Times New Roman"/>
          <w:b w:val="false"/>
          <w:i w:val="false"/>
          <w:color w:val="000000"/>
          <w:sz w:val="28"/>
        </w:rPr>
        <w:t xml:space="preserve"> тақырыптары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«282-бап. Қазақстан Республикасының этил спирті мен алкоголь өнімін өндіруді және оның айналымын мемлекеттік реттеу туралы заңнамасын бұзу</w:t>
      </w:r>
      <w:r>
        <w:br/>
      </w:r>
      <w:r>
        <w:rPr>
          <w:rFonts w:ascii="Times New Roman"/>
          <w:b w:val="false"/>
          <w:i w:val="false"/>
          <w:color w:val="000000"/>
          <w:sz w:val="28"/>
        </w:rPr>
        <w:t>
</w:t>
      </w:r>
      <w:r>
        <w:rPr>
          <w:rFonts w:ascii="Times New Roman"/>
          <w:b w:val="false"/>
          <w:i w:val="false"/>
          <w:color w:val="000000"/>
          <w:sz w:val="28"/>
        </w:rPr>
        <w:t>
      283-бап. Шарап материалы мен сыраны қоспағанда, алкоголь өнімін есепке алу-бақылау таңбаларымен және темекі бұйымдарын акциздік таңбалармен таңбалау (қайта таңбалау) қағидаларын бұзу»;</w:t>
      </w:r>
      <w:r>
        <w:br/>
      </w:r>
      <w:r>
        <w:rPr>
          <w:rFonts w:ascii="Times New Roman"/>
          <w:b w:val="false"/>
          <w:i w:val="false"/>
          <w:color w:val="000000"/>
          <w:sz w:val="28"/>
        </w:rPr>
        <w:t>
</w:t>
      </w:r>
      <w:r>
        <w:rPr>
          <w:rFonts w:ascii="Times New Roman"/>
          <w:b w:val="false"/>
          <w:i w:val="false"/>
          <w:color w:val="000000"/>
          <w:sz w:val="28"/>
        </w:rPr>
        <w:t>
      «288-бап. Мемлекеттік кіріс органдары мен олардың лауазымды адамдарының заңды талаптарын орындамау»;</w:t>
      </w:r>
      <w:r>
        <w:br/>
      </w:r>
      <w:r>
        <w:rPr>
          <w:rFonts w:ascii="Times New Roman"/>
          <w:b w:val="false"/>
          <w:i w:val="false"/>
          <w:color w:val="000000"/>
          <w:sz w:val="28"/>
        </w:rPr>
        <w:t>
</w:t>
      </w:r>
      <w:r>
        <w:rPr>
          <w:rFonts w:ascii="Times New Roman"/>
          <w:b w:val="false"/>
          <w:i w:val="false"/>
          <w:color w:val="000000"/>
          <w:sz w:val="28"/>
        </w:rPr>
        <w:t>
      20-тараудың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«20-тарау. Сәулет, қала құрылысы, құрылыс қызметі және тұрғын үй қатынастары саласындағы әкімшілік құқық бұзушылықтар»;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320</w:t>
      </w:r>
      <w:r>
        <w:rPr>
          <w:rFonts w:ascii="Times New Roman"/>
          <w:b w:val="false"/>
          <w:i w:val="false"/>
          <w:color w:val="000000"/>
          <w:sz w:val="28"/>
        </w:rPr>
        <w:t xml:space="preserve"> және </w:t>
      </w:r>
      <w:r>
        <w:rPr>
          <w:rFonts w:ascii="Times New Roman"/>
          <w:b w:val="false"/>
          <w:i w:val="false"/>
          <w:color w:val="000000"/>
          <w:sz w:val="28"/>
        </w:rPr>
        <w:t>356-баптардың</w:t>
      </w:r>
      <w:r>
        <w:rPr>
          <w:rFonts w:ascii="Times New Roman"/>
          <w:b w:val="false"/>
          <w:i w:val="false"/>
          <w:color w:val="000000"/>
          <w:sz w:val="28"/>
        </w:rPr>
        <w:t xml:space="preserve"> тақырыптары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«320-бап. Қазақстан Республикасының тұрғын үй құрылысына үлестік қатысу туралы және тұрғын үй қатынастары саласындағы заңнамалық актісінің талаптарын бұзу»;</w:t>
      </w:r>
      <w:r>
        <w:br/>
      </w:r>
      <w:r>
        <w:rPr>
          <w:rFonts w:ascii="Times New Roman"/>
          <w:b w:val="false"/>
          <w:i w:val="false"/>
          <w:color w:val="000000"/>
          <w:sz w:val="28"/>
        </w:rPr>
        <w:t>
</w:t>
      </w:r>
      <w:r>
        <w:rPr>
          <w:rFonts w:ascii="Times New Roman"/>
          <w:b w:val="false"/>
          <w:i w:val="false"/>
          <w:color w:val="000000"/>
          <w:sz w:val="28"/>
        </w:rPr>
        <w:t>
      «356-бап. Мұнай операцияларын және жер қойнауын пайдалану жөніндегі жұмыстарды жүргізу қағидаларын бұзу»;</w:t>
      </w:r>
      <w:r>
        <w:br/>
      </w:r>
      <w:r>
        <w:rPr>
          <w:rFonts w:ascii="Times New Roman"/>
          <w:b w:val="false"/>
          <w:i w:val="false"/>
          <w:color w:val="000000"/>
          <w:sz w:val="28"/>
        </w:rPr>
        <w:t>
</w:t>
      </w:r>
      <w:r>
        <w:rPr>
          <w:rFonts w:ascii="Times New Roman"/>
          <w:b w:val="false"/>
          <w:i w:val="false"/>
          <w:color w:val="000000"/>
          <w:sz w:val="28"/>
        </w:rPr>
        <w:t>
      23-тараудың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«23-тарау. Білім беру, дене шынықтыру және спорт саласындағы әкімшілік құқық бұзушылықтар»;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409</w:t>
      </w:r>
      <w:r>
        <w:rPr>
          <w:rFonts w:ascii="Times New Roman"/>
          <w:b w:val="false"/>
          <w:i w:val="false"/>
          <w:color w:val="000000"/>
          <w:sz w:val="28"/>
        </w:rPr>
        <w:t>, </w:t>
      </w:r>
      <w:r>
        <w:rPr>
          <w:rFonts w:ascii="Times New Roman"/>
          <w:b w:val="false"/>
          <w:i w:val="false"/>
          <w:color w:val="000000"/>
          <w:sz w:val="28"/>
        </w:rPr>
        <w:t>442</w:t>
      </w:r>
      <w:r>
        <w:rPr>
          <w:rFonts w:ascii="Times New Roman"/>
          <w:b w:val="false"/>
          <w:i w:val="false"/>
          <w:color w:val="000000"/>
          <w:sz w:val="28"/>
        </w:rPr>
        <w:t>, </w:t>
      </w:r>
      <w:r>
        <w:rPr>
          <w:rFonts w:ascii="Times New Roman"/>
          <w:b w:val="false"/>
          <w:i w:val="false"/>
          <w:color w:val="000000"/>
          <w:sz w:val="28"/>
        </w:rPr>
        <w:t>443</w:t>
      </w:r>
      <w:r>
        <w:rPr>
          <w:rFonts w:ascii="Times New Roman"/>
          <w:b w:val="false"/>
          <w:i w:val="false"/>
          <w:color w:val="000000"/>
          <w:sz w:val="28"/>
        </w:rPr>
        <w:t xml:space="preserve"> және </w:t>
      </w:r>
      <w:r>
        <w:rPr>
          <w:rFonts w:ascii="Times New Roman"/>
          <w:b w:val="false"/>
          <w:i w:val="false"/>
          <w:color w:val="000000"/>
          <w:sz w:val="28"/>
        </w:rPr>
        <w:t>519-баптардың</w:t>
      </w:r>
      <w:r>
        <w:rPr>
          <w:rFonts w:ascii="Times New Roman"/>
          <w:b w:val="false"/>
          <w:i w:val="false"/>
          <w:color w:val="000000"/>
          <w:sz w:val="28"/>
        </w:rPr>
        <w:t xml:space="preserve"> тақырыптары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«409-бап. Қазақстан Республикасының білім беру, дене шынықтыру және спорт саласындағы заңнамасын бұзу»;</w:t>
      </w:r>
      <w:r>
        <w:br/>
      </w:r>
      <w:r>
        <w:rPr>
          <w:rFonts w:ascii="Times New Roman"/>
          <w:b w:val="false"/>
          <w:i w:val="false"/>
          <w:color w:val="000000"/>
          <w:sz w:val="28"/>
        </w:rPr>
        <w:t>
</w:t>
      </w:r>
      <w:r>
        <w:rPr>
          <w:rFonts w:ascii="Times New Roman"/>
          <w:b w:val="false"/>
          <w:i w:val="false"/>
          <w:color w:val="000000"/>
          <w:sz w:val="28"/>
        </w:rPr>
        <w:t>
      «442-бап. Кәмелетке толмағандардың заңды өкілдерінің еріп жүруінсіз түнгі уақытта ойын-сауық мекемелерінде немесе тұрғынжайдан тыс жерде болуы</w:t>
      </w:r>
      <w:r>
        <w:br/>
      </w:r>
      <w:r>
        <w:rPr>
          <w:rFonts w:ascii="Times New Roman"/>
          <w:b w:val="false"/>
          <w:i w:val="false"/>
          <w:color w:val="000000"/>
          <w:sz w:val="28"/>
        </w:rPr>
        <w:t>
</w:t>
      </w:r>
      <w:r>
        <w:rPr>
          <w:rFonts w:ascii="Times New Roman"/>
          <w:b w:val="false"/>
          <w:i w:val="false"/>
          <w:color w:val="000000"/>
          <w:sz w:val="28"/>
        </w:rPr>
        <w:t>
      443-бап. Қоғамдық тәртіпті қамтамасыз етуге қатысатын адамның заңды талабына бағынбау»;</w:t>
      </w:r>
      <w:r>
        <w:br/>
      </w:r>
      <w:r>
        <w:rPr>
          <w:rFonts w:ascii="Times New Roman"/>
          <w:b w:val="false"/>
          <w:i w:val="false"/>
          <w:color w:val="000000"/>
          <w:sz w:val="28"/>
        </w:rPr>
        <w:t>
</w:t>
      </w:r>
      <w:r>
        <w:rPr>
          <w:rFonts w:ascii="Times New Roman"/>
          <w:b w:val="false"/>
          <w:i w:val="false"/>
          <w:color w:val="000000"/>
          <w:sz w:val="28"/>
        </w:rPr>
        <w:t>
      «519-бап. Шетелдiк жұмыс күшiн және еңбекшi көшiп келушілерді Қазақстан Республикасының заңнамасын бұза отырып тарту»;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629-баптың</w:t>
      </w:r>
      <w:r>
        <w:rPr>
          <w:rFonts w:ascii="Times New Roman"/>
          <w:b w:val="false"/>
          <w:i w:val="false"/>
          <w:color w:val="000000"/>
          <w:sz w:val="28"/>
        </w:rPr>
        <w:t xml:space="preserve"> тақырыбы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652-баптың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«652-бап. Қазақстан Республикасының әскери қызмет саласындағы заңнамасын бұзу»; </w:t>
      </w:r>
      <w:r>
        <w:br/>
      </w:r>
      <w:r>
        <w:rPr>
          <w:rFonts w:ascii="Times New Roman"/>
          <w:b w:val="false"/>
          <w:i w:val="false"/>
          <w:color w:val="000000"/>
          <w:sz w:val="28"/>
        </w:rPr>
        <w:t>
</w:t>
      </w:r>
      <w:r>
        <w:rPr>
          <w:rFonts w:ascii="Times New Roman"/>
          <w:b w:val="false"/>
          <w:i w:val="false"/>
          <w:color w:val="000000"/>
          <w:sz w:val="28"/>
        </w:rPr>
        <w:t>
      652-1, 652-2, 652-3-баптардың тақырыптары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660</w:t>
      </w:r>
      <w:r>
        <w:rPr>
          <w:rFonts w:ascii="Times New Roman"/>
          <w:b w:val="false"/>
          <w:i w:val="false"/>
          <w:color w:val="000000"/>
          <w:sz w:val="28"/>
        </w:rPr>
        <w:t>, </w:t>
      </w:r>
      <w:r>
        <w:rPr>
          <w:rFonts w:ascii="Times New Roman"/>
          <w:b w:val="false"/>
          <w:i w:val="false"/>
          <w:color w:val="000000"/>
          <w:sz w:val="28"/>
        </w:rPr>
        <w:t>689</w:t>
      </w:r>
      <w:r>
        <w:rPr>
          <w:rFonts w:ascii="Times New Roman"/>
          <w:b w:val="false"/>
          <w:i w:val="false"/>
          <w:color w:val="000000"/>
          <w:sz w:val="28"/>
        </w:rPr>
        <w:t>, </w:t>
      </w:r>
      <w:r>
        <w:rPr>
          <w:rFonts w:ascii="Times New Roman"/>
          <w:b w:val="false"/>
          <w:i w:val="false"/>
          <w:color w:val="000000"/>
          <w:sz w:val="28"/>
        </w:rPr>
        <w:t>695</w:t>
      </w:r>
      <w:r>
        <w:rPr>
          <w:rFonts w:ascii="Times New Roman"/>
          <w:b w:val="false"/>
          <w:i w:val="false"/>
          <w:color w:val="000000"/>
          <w:sz w:val="28"/>
        </w:rPr>
        <w:t>, </w:t>
      </w:r>
      <w:r>
        <w:rPr>
          <w:rFonts w:ascii="Times New Roman"/>
          <w:b w:val="false"/>
          <w:i w:val="false"/>
          <w:color w:val="000000"/>
          <w:sz w:val="28"/>
        </w:rPr>
        <w:t>698</w:t>
      </w:r>
      <w:r>
        <w:rPr>
          <w:rFonts w:ascii="Times New Roman"/>
          <w:b w:val="false"/>
          <w:i w:val="false"/>
          <w:color w:val="000000"/>
          <w:sz w:val="28"/>
        </w:rPr>
        <w:t>, </w:t>
      </w:r>
      <w:r>
        <w:rPr>
          <w:rFonts w:ascii="Times New Roman"/>
          <w:b w:val="false"/>
          <w:i w:val="false"/>
          <w:color w:val="000000"/>
          <w:sz w:val="28"/>
        </w:rPr>
        <w:t>706</w:t>
      </w:r>
      <w:r>
        <w:rPr>
          <w:rFonts w:ascii="Times New Roman"/>
          <w:b w:val="false"/>
          <w:i w:val="false"/>
          <w:color w:val="000000"/>
          <w:sz w:val="28"/>
        </w:rPr>
        <w:t xml:space="preserve"> және </w:t>
      </w:r>
      <w:r>
        <w:rPr>
          <w:rFonts w:ascii="Times New Roman"/>
          <w:b w:val="false"/>
          <w:i w:val="false"/>
          <w:color w:val="000000"/>
          <w:sz w:val="28"/>
        </w:rPr>
        <w:t>721-баптардың</w:t>
      </w:r>
      <w:r>
        <w:rPr>
          <w:rFonts w:ascii="Times New Roman"/>
          <w:b w:val="false"/>
          <w:i w:val="false"/>
          <w:color w:val="000000"/>
          <w:sz w:val="28"/>
        </w:rPr>
        <w:t xml:space="preserve"> тақырыптары мынадай редакцияда жазылсын: </w:t>
      </w:r>
      <w:r>
        <w:br/>
      </w:r>
      <w:r>
        <w:rPr>
          <w:rFonts w:ascii="Times New Roman"/>
          <w:b w:val="false"/>
          <w:i w:val="false"/>
          <w:color w:val="000000"/>
          <w:sz w:val="28"/>
        </w:rPr>
        <w:t>
</w:t>
      </w:r>
      <w:r>
        <w:rPr>
          <w:rFonts w:ascii="Times New Roman"/>
          <w:b w:val="false"/>
          <w:i w:val="false"/>
          <w:color w:val="000000"/>
          <w:sz w:val="28"/>
        </w:rPr>
        <w:t>
      «660-бап. Әкімшілік құқық бұзушылықты жасыру және әкiмшiлiк құқық бұзушылық туралы iстер бойынша дәлелдемелердi бұрмалау»;</w:t>
      </w:r>
      <w:r>
        <w:br/>
      </w:r>
      <w:r>
        <w:rPr>
          <w:rFonts w:ascii="Times New Roman"/>
          <w:b w:val="false"/>
          <w:i w:val="false"/>
          <w:color w:val="000000"/>
          <w:sz w:val="28"/>
        </w:rPr>
        <w:t>
</w:t>
      </w:r>
      <w:r>
        <w:rPr>
          <w:rFonts w:ascii="Times New Roman"/>
          <w:b w:val="false"/>
          <w:i w:val="false"/>
          <w:color w:val="000000"/>
          <w:sz w:val="28"/>
        </w:rPr>
        <w:t>
      «689-бап. Энергия үнемдеу және энергия тиімділігін арттыру саласында мемлекеттік бақылауды жүзеге асыратын орган»;</w:t>
      </w:r>
      <w:r>
        <w:br/>
      </w:r>
      <w:r>
        <w:rPr>
          <w:rFonts w:ascii="Times New Roman"/>
          <w:b w:val="false"/>
          <w:i w:val="false"/>
          <w:color w:val="000000"/>
          <w:sz w:val="28"/>
        </w:rPr>
        <w:t>
</w:t>
      </w:r>
      <w:r>
        <w:rPr>
          <w:rFonts w:ascii="Times New Roman"/>
          <w:b w:val="false"/>
          <w:i w:val="false"/>
          <w:color w:val="000000"/>
          <w:sz w:val="28"/>
        </w:rPr>
        <w:t>
      «695-бап. Жылжымайтын мүлікке құқықтарды, заңды тұлғаларды, азаматтық хал актiлерін мемлекеттiк тiркеу, бағалау қызметiн реттеу саласындағы уәкiлеттi орган»;</w:t>
      </w:r>
      <w:r>
        <w:br/>
      </w:r>
      <w:r>
        <w:rPr>
          <w:rFonts w:ascii="Times New Roman"/>
          <w:b w:val="false"/>
          <w:i w:val="false"/>
          <w:color w:val="000000"/>
          <w:sz w:val="28"/>
        </w:rPr>
        <w:t>
</w:t>
      </w:r>
      <w:r>
        <w:rPr>
          <w:rFonts w:ascii="Times New Roman"/>
          <w:b w:val="false"/>
          <w:i w:val="false"/>
          <w:color w:val="000000"/>
          <w:sz w:val="28"/>
        </w:rPr>
        <w:t>
      «698-бап. Өнеркәсіп қауіпсіздігі саласындағы уәкілетті орган»;</w:t>
      </w:r>
      <w:r>
        <w:br/>
      </w:r>
      <w:r>
        <w:rPr>
          <w:rFonts w:ascii="Times New Roman"/>
          <w:b w:val="false"/>
          <w:i w:val="false"/>
          <w:color w:val="000000"/>
          <w:sz w:val="28"/>
        </w:rPr>
        <w:t>
</w:t>
      </w:r>
      <w:r>
        <w:rPr>
          <w:rFonts w:ascii="Times New Roman"/>
          <w:b w:val="false"/>
          <w:i w:val="false"/>
          <w:color w:val="000000"/>
          <w:sz w:val="28"/>
        </w:rPr>
        <w:t>
      «706-бап. Тұқым шаруашылығы және астық нарығын реттеу саласындағы уәкiлеттi орган»;</w:t>
      </w:r>
      <w:r>
        <w:br/>
      </w:r>
      <w:r>
        <w:rPr>
          <w:rFonts w:ascii="Times New Roman"/>
          <w:b w:val="false"/>
          <w:i w:val="false"/>
          <w:color w:val="000000"/>
          <w:sz w:val="28"/>
        </w:rPr>
        <w:t>
</w:t>
      </w:r>
      <w:r>
        <w:rPr>
          <w:rFonts w:ascii="Times New Roman"/>
          <w:b w:val="false"/>
          <w:i w:val="false"/>
          <w:color w:val="000000"/>
          <w:sz w:val="28"/>
        </w:rPr>
        <w:t xml:space="preserve">
      «721-бап. Сыбайлас жемқорлыққа қарсы қызмет»;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5-баптың</w:t>
      </w:r>
      <w:r>
        <w:rPr>
          <w:rFonts w:ascii="Times New Roman"/>
          <w:b w:val="false"/>
          <w:i w:val="false"/>
          <w:color w:val="000000"/>
          <w:sz w:val="28"/>
        </w:rPr>
        <w:t xml:space="preserve"> бірінші бөлігіндегі «заңды күшiне енбеген» деген сөздер «орындалмаған» деген сөзбен ауыстырылсын;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32-бапта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бірінші</w:t>
      </w:r>
      <w:r>
        <w:rPr>
          <w:rFonts w:ascii="Times New Roman"/>
          <w:b w:val="false"/>
          <w:i w:val="false"/>
          <w:color w:val="000000"/>
          <w:sz w:val="28"/>
        </w:rPr>
        <w:t xml:space="preserve"> және </w:t>
      </w:r>
      <w:r>
        <w:rPr>
          <w:rFonts w:ascii="Times New Roman"/>
          <w:b w:val="false"/>
          <w:i w:val="false"/>
          <w:color w:val="000000"/>
          <w:sz w:val="28"/>
        </w:rPr>
        <w:t>үшінші</w:t>
      </w:r>
      <w:r>
        <w:rPr>
          <w:rFonts w:ascii="Times New Roman"/>
          <w:b w:val="false"/>
          <w:i w:val="false"/>
          <w:color w:val="000000"/>
          <w:sz w:val="28"/>
        </w:rPr>
        <w:t xml:space="preserve"> бөліктері мынадай редакцияда жазылсын: </w:t>
      </w:r>
      <w:r>
        <w:br/>
      </w:r>
      <w:r>
        <w:rPr>
          <w:rFonts w:ascii="Times New Roman"/>
          <w:b w:val="false"/>
          <w:i w:val="false"/>
          <w:color w:val="000000"/>
          <w:sz w:val="28"/>
        </w:rPr>
        <w:t>
</w:t>
      </w:r>
      <w:r>
        <w:rPr>
          <w:rFonts w:ascii="Times New Roman"/>
          <w:b w:val="false"/>
          <w:i w:val="false"/>
          <w:color w:val="000000"/>
          <w:sz w:val="28"/>
        </w:rPr>
        <w:t>
      «1. Әскери қызметшiлер мен әскери жиында жүрген әскери мiндеттiлер, осы Кодекстiң </w:t>
      </w:r>
      <w:r>
        <w:rPr>
          <w:rFonts w:ascii="Times New Roman"/>
          <w:b w:val="false"/>
          <w:i w:val="false"/>
          <w:color w:val="000000"/>
          <w:sz w:val="28"/>
        </w:rPr>
        <w:t>652</w:t>
      </w:r>
      <w:r>
        <w:rPr>
          <w:rFonts w:ascii="Times New Roman"/>
          <w:b w:val="false"/>
          <w:i w:val="false"/>
          <w:color w:val="000000"/>
          <w:sz w:val="28"/>
        </w:rPr>
        <w:t xml:space="preserve"> және </w:t>
      </w:r>
      <w:r>
        <w:rPr>
          <w:rFonts w:ascii="Times New Roman"/>
          <w:b w:val="false"/>
          <w:i w:val="false"/>
          <w:color w:val="000000"/>
          <w:sz w:val="28"/>
        </w:rPr>
        <w:t>680-баптарында</w:t>
      </w:r>
      <w:r>
        <w:rPr>
          <w:rFonts w:ascii="Times New Roman"/>
          <w:b w:val="false"/>
          <w:i w:val="false"/>
          <w:color w:val="000000"/>
          <w:sz w:val="28"/>
        </w:rPr>
        <w:t xml:space="preserve"> көзделген жағдайларды қоспағанда, қызметтік міндеттерін атқару кезінде жасаған әкiмшiлiк құқық бұзушылықтары үшiн тәртiптiк жарғылар бойынша жауаптылықта болады. Арнаулы мемлекеттік және құқық қорғау органдарының қызметкерлерi қызметтік міндеттерін атқару кезінде жасаған әкiмшiлiк құқық бұзушылықтары үшiн тиiстi органдарда қызмет өткеру тәртiбiн регламенттейтiн нормативтiк құқықтық актiлерге сәйкес жауаптылықта болады.»;</w:t>
      </w:r>
      <w:r>
        <w:br/>
      </w:r>
      <w:r>
        <w:rPr>
          <w:rFonts w:ascii="Times New Roman"/>
          <w:b w:val="false"/>
          <w:i w:val="false"/>
          <w:color w:val="000000"/>
          <w:sz w:val="28"/>
        </w:rPr>
        <w:t>
</w:t>
      </w:r>
      <w:r>
        <w:rPr>
          <w:rFonts w:ascii="Times New Roman"/>
          <w:b w:val="false"/>
          <w:i w:val="false"/>
          <w:color w:val="000000"/>
          <w:sz w:val="28"/>
        </w:rPr>
        <w:t>
      «3. Мерзімді әскери қызметін өткеріп жүрген әскери қызметшілер мен әскери және арнайы оқу орындарының курсанттарына әкімшілік айыппұл түріндегі әкімшілік жаза қолданылмайды.»;</w:t>
      </w:r>
      <w:r>
        <w:br/>
      </w:r>
      <w:r>
        <w:rPr>
          <w:rFonts w:ascii="Times New Roman"/>
          <w:b w:val="false"/>
          <w:i w:val="false"/>
          <w:color w:val="000000"/>
          <w:sz w:val="28"/>
        </w:rPr>
        <w:t>
</w:t>
      </w:r>
      <w:r>
        <w:rPr>
          <w:rFonts w:ascii="Times New Roman"/>
          <w:b w:val="false"/>
          <w:i w:val="false"/>
          <w:color w:val="000000"/>
          <w:sz w:val="28"/>
        </w:rPr>
        <w:t>
      мынадай мазмұндағы төртінші бөлікпен толықтырылсын:</w:t>
      </w:r>
      <w:r>
        <w:br/>
      </w:r>
      <w:r>
        <w:rPr>
          <w:rFonts w:ascii="Times New Roman"/>
          <w:b w:val="false"/>
          <w:i w:val="false"/>
          <w:color w:val="000000"/>
          <w:sz w:val="28"/>
        </w:rPr>
        <w:t>
</w:t>
      </w:r>
      <w:r>
        <w:rPr>
          <w:rFonts w:ascii="Times New Roman"/>
          <w:b w:val="false"/>
          <w:i w:val="false"/>
          <w:color w:val="000000"/>
          <w:sz w:val="28"/>
        </w:rPr>
        <w:t>
      «4. Әкімшілік жазаны қолдану құқығы берілген органдар (лауазымды адамдар) осы баптың бірінші және үшінші бөліктерінде аталған адамдарға әкімшілік жазалар қолданудың орнына кінәлілерді тәртіптік жауаптылыққа тарту туралы мәселені шешу үшін тиісті органдарға құқық бұзушылықтар туралы материалдарды беруге тиіс.»;</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50-баптың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Әкімшілік қамаққа алу - отыз тәулікке дейінгі, ал төтенше жағдайлар режимі талаптарын бұзғаны үшін қырық бес тәулікке дейінгі мерзімге белгіленеді. Әкімшілік қамаққа алуды судья айрықша жағдайларда осы бөлімнің Ерекше бөлігінде көзделген шектерде тағайындайды.»;</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52-баптың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баптың бiрiншi бөлiгiнде көрсетілген әкiмшiлiк құқықтық ықпал ету шаралары әкiмшiлiк жаза қолданумен қатар, әкімшілік құқық бұзған адамды осы Кодекстің </w:t>
      </w:r>
      <w:r>
        <w:rPr>
          <w:rFonts w:ascii="Times New Roman"/>
          <w:b w:val="false"/>
          <w:i w:val="false"/>
          <w:color w:val="000000"/>
          <w:sz w:val="28"/>
        </w:rPr>
        <w:t>64-бабында</w:t>
      </w:r>
      <w:r>
        <w:rPr>
          <w:rFonts w:ascii="Times New Roman"/>
          <w:b w:val="false"/>
          <w:i w:val="false"/>
          <w:color w:val="000000"/>
          <w:sz w:val="28"/>
        </w:rPr>
        <w:t xml:space="preserve"> көзделген негіздер бойынша әкімшілік жауаптылықтан босатқан кезде оның орнына да қолданылуы мүмкін.»;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58-баптың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Егер адам бірнеше әкімшілік құқық бұзушылықтар жасап, оларды сол бiр судья, орган (лауазымды адам) қараса, онда бұл адамға сол бiр түрдегi жазалар қолданылған жағдайда, жазаның түпкiлiктi мөлшерiн жазаның осы түрi үшiн осы Кодексте белгiленген, үш еселенген ең жоғары шектен асыруға болмайды, ал әкiмшiлiк қамаққа алу үшін осы Кодекстiң </w:t>
      </w:r>
      <w:r>
        <w:rPr>
          <w:rFonts w:ascii="Times New Roman"/>
          <w:b w:val="false"/>
          <w:i w:val="false"/>
          <w:color w:val="000000"/>
          <w:sz w:val="28"/>
        </w:rPr>
        <w:t>50-бабының</w:t>
      </w:r>
      <w:r>
        <w:rPr>
          <w:rFonts w:ascii="Times New Roman"/>
          <w:b w:val="false"/>
          <w:i w:val="false"/>
          <w:color w:val="000000"/>
          <w:sz w:val="28"/>
        </w:rPr>
        <w:t xml:space="preserve"> бірінші бөлігінде белгіленген мерзімнен асыруға болмайды.»;</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172-бапта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үшінші бөліктің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Энергия өндіруші, энергия беруші ұйымдардың мемлекеттік органдар сұрау салған, Қазақстан Республикасының электр энергетикасы туралы заңнамасында көзделген өз өкілеттіктерін жүзеге асыруына қажетті ақпаратты ұсынбауы, уақтылы, анық немесе толық ұсынбауы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бесінші бөліктің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Электр және (немесе) жылу энергиясын заңсыз шектеу және (немесе) ажырату –»;</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200-баптың</w:t>
      </w:r>
      <w:r>
        <w:rPr>
          <w:rFonts w:ascii="Times New Roman"/>
          <w:b w:val="false"/>
          <w:i w:val="false"/>
          <w:color w:val="000000"/>
          <w:sz w:val="28"/>
        </w:rPr>
        <w:t xml:space="preserve"> үшінші бөлігінің бірінші, екінші және үшінші абзацтары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«3. Мейрамханаларда, барларда және дәмханаларда өткiзудi қоспағанда, алкоголь өнiмiн: </w:t>
      </w:r>
      <w:r>
        <w:br/>
      </w:r>
      <w:r>
        <w:rPr>
          <w:rFonts w:ascii="Times New Roman"/>
          <w:b w:val="false"/>
          <w:i w:val="false"/>
          <w:color w:val="000000"/>
          <w:sz w:val="28"/>
        </w:rPr>
        <w:t>
</w:t>
      </w:r>
      <w:r>
        <w:rPr>
          <w:rFonts w:ascii="Times New Roman"/>
          <w:b w:val="false"/>
          <w:i w:val="false"/>
          <w:color w:val="000000"/>
          <w:sz w:val="28"/>
        </w:rPr>
        <w:t>
      сағат 23-тен келесі күнгі сағат 8-ге дейiн;</w:t>
      </w:r>
      <w:r>
        <w:br/>
      </w:r>
      <w:r>
        <w:rPr>
          <w:rFonts w:ascii="Times New Roman"/>
          <w:b w:val="false"/>
          <w:i w:val="false"/>
          <w:color w:val="000000"/>
          <w:sz w:val="28"/>
        </w:rPr>
        <w:t>
</w:t>
      </w:r>
      <w:r>
        <w:rPr>
          <w:rFonts w:ascii="Times New Roman"/>
          <w:b w:val="false"/>
          <w:i w:val="false"/>
          <w:color w:val="000000"/>
          <w:sz w:val="28"/>
        </w:rPr>
        <w:t>
      этил спиртінің көлемді үлесі отыз пайыздан асатындарын сағат 21-ден келесі күнгі сағат 12-ге дейін бөлшек сауда арқылы өткiзу –»;</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274-баптың</w:t>
      </w:r>
      <w:r>
        <w:rPr>
          <w:rFonts w:ascii="Times New Roman"/>
          <w:b w:val="false"/>
          <w:i w:val="false"/>
          <w:color w:val="000000"/>
          <w:sz w:val="28"/>
        </w:rPr>
        <w:t xml:space="preserve"> бірінші бөлігінің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Мемлекеттік лауазымды атқаратын адамның, мемлекеттік қызметтен теріс себептермен босатылған адамның, сол сияқты аталған адамдардың жұбайының (зайыбының) салық салу объектілері болып табылатын табыстары мен мүлкі туралы декларацияларды және мәліметтерді Қазақстан Республикасының заңнамасында белгіленген мерзімдерде қасақана ұсынбауы немесе толық, анық ұсынбауы –»;</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278-баптың</w:t>
      </w:r>
      <w:r>
        <w:rPr>
          <w:rFonts w:ascii="Times New Roman"/>
          <w:b w:val="false"/>
          <w:i w:val="false"/>
          <w:color w:val="000000"/>
          <w:sz w:val="28"/>
        </w:rPr>
        <w:t xml:space="preserve"> төртінші бөлігі алып тасталсын;</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282-бап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282-бап. Қазақстан Республикасының этил спирті мен</w:t>
      </w:r>
      <w:r>
        <w:br/>
      </w:r>
      <w:r>
        <w:rPr>
          <w:rFonts w:ascii="Times New Roman"/>
          <w:b w:val="false"/>
          <w:i w:val="false"/>
          <w:color w:val="000000"/>
          <w:sz w:val="28"/>
        </w:rPr>
        <w:t>
                 </w:t>
      </w:r>
      <w:r>
        <w:rPr>
          <w:rFonts w:ascii="Times New Roman"/>
          <w:b/>
          <w:i w:val="false"/>
          <w:color w:val="000000"/>
          <w:sz w:val="28"/>
        </w:rPr>
        <w:t>алкоголь өнімін өндіруді және оның айналымын</w:t>
      </w:r>
      <w:r>
        <w:br/>
      </w:r>
      <w:r>
        <w:rPr>
          <w:rFonts w:ascii="Times New Roman"/>
          <w:b w:val="false"/>
          <w:i w:val="false"/>
          <w:color w:val="000000"/>
          <w:sz w:val="28"/>
        </w:rPr>
        <w:t>
                 </w:t>
      </w:r>
      <w:r>
        <w:rPr>
          <w:rFonts w:ascii="Times New Roman"/>
          <w:b/>
          <w:i w:val="false"/>
          <w:color w:val="000000"/>
          <w:sz w:val="28"/>
        </w:rPr>
        <w:t>мемлекеттік реттеу туралы заңнамасын бұзу</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1. Этил спиртi мен алкоголь өнiмiн өндіру және оның айналымы жөніндегі декларацияларды ұсыну қағидаларын, этил спиртiне және (немесе) алкоголь өнiмiне iлеспе жүкқұжаттарын ресiмдеу және пайдалану қағидаларын бұзу, сол сияқты этил спиртi мен алкоголь өнiмiн өндiру және оның айналымы жөнiндегi декларацияларды, сондай-ақ этил спиртi мен алкоголь өнiмiне iлеспе жүкқұжаттарын ұсынбау – </w:t>
      </w:r>
      <w:r>
        <w:br/>
      </w:r>
      <w:r>
        <w:rPr>
          <w:rFonts w:ascii="Times New Roman"/>
          <w:b w:val="false"/>
          <w:i w:val="false"/>
          <w:color w:val="000000"/>
          <w:sz w:val="28"/>
        </w:rPr>
        <w:t>
</w:t>
      </w:r>
      <w:r>
        <w:rPr>
          <w:rFonts w:ascii="Times New Roman"/>
          <w:b w:val="false"/>
          <w:i w:val="false"/>
          <w:color w:val="000000"/>
          <w:sz w:val="28"/>
        </w:rPr>
        <w:t>
      жеке тұлғаларға – жиырма, шағын кәсiпкерлiк субъектiлерiне – отыз бес, орта кәсiпкерлiк субъектiлерiне – жетпіс, iрi кәсiпкерлiк субъектiлерiне бір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 жеке тұлғаларға – елу, шағын кәсiпкерлiк субъектiлерiне – жетпіс, орта кәсiпкерлiк субъектiлерiне – бір жүз, iрi кәсiпкерлiк субъектiлерiне екі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Этил спиртi мен алкоголь өнiмiнiң айналымы және олардың орнын ауыстыру шарттарын:</w:t>
      </w:r>
      <w:r>
        <w:br/>
      </w:r>
      <w:r>
        <w:rPr>
          <w:rFonts w:ascii="Times New Roman"/>
          <w:b w:val="false"/>
          <w:i w:val="false"/>
          <w:color w:val="000000"/>
          <w:sz w:val="28"/>
        </w:rPr>
        <w:t>
</w:t>
      </w:r>
      <w:r>
        <w:rPr>
          <w:rFonts w:ascii="Times New Roman"/>
          <w:b w:val="false"/>
          <w:i w:val="false"/>
          <w:color w:val="000000"/>
          <w:sz w:val="28"/>
        </w:rPr>
        <w:t>
      1) алкоголь өнiмiн Қазақстан Республикасының заңдарында белгiленген жерлерден тыс орындарда сақтау және өткiзу;</w:t>
      </w:r>
      <w:r>
        <w:br/>
      </w:r>
      <w:r>
        <w:rPr>
          <w:rFonts w:ascii="Times New Roman"/>
          <w:b w:val="false"/>
          <w:i w:val="false"/>
          <w:color w:val="000000"/>
          <w:sz w:val="28"/>
        </w:rPr>
        <w:t>
</w:t>
      </w:r>
      <w:r>
        <w:rPr>
          <w:rFonts w:ascii="Times New Roman"/>
          <w:b w:val="false"/>
          <w:i w:val="false"/>
          <w:color w:val="000000"/>
          <w:sz w:val="28"/>
        </w:rPr>
        <w:t>
      2) аралас полимер ыдыстағы, оның iшiнде полиэтиленмен қапталған картон қаптамадағы және картон қорабына салынған, фольгаланған полиэтилен пакетiндегі, сол сияқты лас, майысқан, анық сынық белгiлерi бар, зақымдалған тығыны бар шөлмектердегi, сондай-ақ тұтасымен тұнық емес, жат қоспалары, тұнбасы бар (коллекциялық шараптардан басқа) алкоголь өнімінің айналымы;</w:t>
      </w:r>
      <w:r>
        <w:br/>
      </w:r>
      <w:r>
        <w:rPr>
          <w:rFonts w:ascii="Times New Roman"/>
          <w:b w:val="false"/>
          <w:i w:val="false"/>
          <w:color w:val="000000"/>
          <w:sz w:val="28"/>
        </w:rPr>
        <w:t>
</w:t>
      </w:r>
      <w:r>
        <w:rPr>
          <w:rFonts w:ascii="Times New Roman"/>
          <w:b w:val="false"/>
          <w:i w:val="false"/>
          <w:color w:val="000000"/>
          <w:sz w:val="28"/>
        </w:rPr>
        <w:t>
      3) алкоголь өнiмiнің (сырадан және күштiлiгi он екi пайыздан кем градусы төмен ликер-арақ өнімдерінен басқасының) қаңылтыр ыдыстағы, этикеткасы жоқ шөлмектердегі және пластикалық сауыттардағы айналымы;</w:t>
      </w:r>
      <w:r>
        <w:br/>
      </w:r>
      <w:r>
        <w:rPr>
          <w:rFonts w:ascii="Times New Roman"/>
          <w:b w:val="false"/>
          <w:i w:val="false"/>
          <w:color w:val="000000"/>
          <w:sz w:val="28"/>
        </w:rPr>
        <w:t>
</w:t>
      </w:r>
      <w:r>
        <w:rPr>
          <w:rFonts w:ascii="Times New Roman"/>
          <w:b w:val="false"/>
          <w:i w:val="false"/>
          <w:color w:val="000000"/>
          <w:sz w:val="28"/>
        </w:rPr>
        <w:t>
      4) арақтарды және айрықша арақтарды, күштілігі жоғары ликер-арақ өнімдерін Қазақстан Республикасының Үкіметі белгілеген ең төмен бөлшек сауда бағасынан арзанға бөлшек саудада өткізу;</w:t>
      </w:r>
      <w:r>
        <w:br/>
      </w:r>
      <w:r>
        <w:rPr>
          <w:rFonts w:ascii="Times New Roman"/>
          <w:b w:val="false"/>
          <w:i w:val="false"/>
          <w:color w:val="000000"/>
          <w:sz w:val="28"/>
        </w:rPr>
        <w:t>
</w:t>
      </w:r>
      <w:r>
        <w:rPr>
          <w:rFonts w:ascii="Times New Roman"/>
          <w:b w:val="false"/>
          <w:i w:val="false"/>
          <w:color w:val="000000"/>
          <w:sz w:val="28"/>
        </w:rPr>
        <w:t>
      5) екi және одан да көп лицензиаттың алкоголь өнiмiн бiр қойма үй-жайында сақтауы және көтерме саудада өткiзуі;</w:t>
      </w:r>
      <w:r>
        <w:br/>
      </w:r>
      <w:r>
        <w:rPr>
          <w:rFonts w:ascii="Times New Roman"/>
          <w:b w:val="false"/>
          <w:i w:val="false"/>
          <w:color w:val="000000"/>
          <w:sz w:val="28"/>
        </w:rPr>
        <w:t>
</w:t>
      </w:r>
      <w:r>
        <w:rPr>
          <w:rFonts w:ascii="Times New Roman"/>
          <w:b w:val="false"/>
          <w:i w:val="false"/>
          <w:color w:val="000000"/>
          <w:sz w:val="28"/>
        </w:rPr>
        <w:t>
      6) есепке алу-бақылау таңбаларын қорғау элементтерін айқындайтын және (немесе) есепке алу-бақылау таңбаларымен таңбалануға жататын алкоголь өнімінің есепке алу-бақылау таңбаларынан ақпаратты оқи алатын аспаптарсыз сақтау және өткізу;</w:t>
      </w:r>
      <w:r>
        <w:br/>
      </w:r>
      <w:r>
        <w:rPr>
          <w:rFonts w:ascii="Times New Roman"/>
          <w:b w:val="false"/>
          <w:i w:val="false"/>
          <w:color w:val="000000"/>
          <w:sz w:val="28"/>
        </w:rPr>
        <w:t>
</w:t>
      </w:r>
      <w:r>
        <w:rPr>
          <w:rFonts w:ascii="Times New Roman"/>
          <w:b w:val="false"/>
          <w:i w:val="false"/>
          <w:color w:val="000000"/>
          <w:sz w:val="28"/>
        </w:rPr>
        <w:t>
      7) этил спирті және (немесе) алкоголь өнімінің ілеспе жүкқұжаттарынсыз айналымы және олардың орнын ауыстыру түрінде жасалған бұзушылық – құқық бұзушылықтың тiкелей нысанасы болып табылған акцизделетiн тауарлар тәркiлене отырып, жеке тұлғаларға – елу, шағын кәсiпкерлiк субъектiлерiне – жетпіс бес, орта кәсiпкерлiк субъектiлерiне – бір жүз елу, iрi кәсiпкерлiк субъектiлерiне – екі жүз, ірі кәсіпкерлік субъектілері болып табылатын заңды тұлғаларға алты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xml:space="preserve">
      4. Осы баптың үшiншi бөлiгiнде көзделген, әкiмшiлiк жаза қолданылғаннан кейiн бiр жыл iшiнде қайталап жасалған әрекеттер – құқық бұзушылықтың тiкелей нысанасы болып табылған акцизделетiн тауарлар тәркiлене отырып, жеке тұлғаларға – бір жүз, шағын кәсiпкерлiк субъектiлерiне – екі жүз, орта кәсiпкерлiк субъектiлерiне – екі жүз елу, iрi кәсiпкерлiк субъектiлерiне сегіз жүз айлық есептiк көрсеткiш мөлшерiнде айыппұл салуға әкеп соғады. </w:t>
      </w:r>
      <w:r>
        <w:br/>
      </w:r>
      <w:r>
        <w:rPr>
          <w:rFonts w:ascii="Times New Roman"/>
          <w:b w:val="false"/>
          <w:i w:val="false"/>
          <w:color w:val="000000"/>
          <w:sz w:val="28"/>
        </w:rPr>
        <w:t>
</w:t>
      </w:r>
      <w:r>
        <w:rPr>
          <w:rFonts w:ascii="Times New Roman"/>
          <w:b w:val="false"/>
          <w:i w:val="false"/>
          <w:color w:val="000000"/>
          <w:sz w:val="28"/>
        </w:rPr>
        <w:t>
      5. Этил спиртін және (немесе) алкоголь өнімін өндіру шарттарын:</w:t>
      </w:r>
      <w:r>
        <w:br/>
      </w:r>
      <w:r>
        <w:rPr>
          <w:rFonts w:ascii="Times New Roman"/>
          <w:b w:val="false"/>
          <w:i w:val="false"/>
          <w:color w:val="000000"/>
          <w:sz w:val="28"/>
        </w:rPr>
        <w:t>
</w:t>
      </w:r>
      <w:r>
        <w:rPr>
          <w:rFonts w:ascii="Times New Roman"/>
          <w:b w:val="false"/>
          <w:i w:val="false"/>
          <w:color w:val="000000"/>
          <w:sz w:val="28"/>
        </w:rPr>
        <w:t>
      1) өндірушінің өндіріс паспортына өзгерістер немесе толықтырулар енгізу туралы ақпаратты жазбаша түрде өндіріс паспортына өзгерістер немесе толықтырулар енгізілген күннен бастап күнтізбелік отыз күнге дейін бермеу;</w:t>
      </w:r>
      <w:r>
        <w:br/>
      </w:r>
      <w:r>
        <w:rPr>
          <w:rFonts w:ascii="Times New Roman"/>
          <w:b w:val="false"/>
          <w:i w:val="false"/>
          <w:color w:val="000000"/>
          <w:sz w:val="28"/>
        </w:rPr>
        <w:t>
</w:t>
      </w:r>
      <w:r>
        <w:rPr>
          <w:rFonts w:ascii="Times New Roman"/>
          <w:b w:val="false"/>
          <w:i w:val="false"/>
          <w:color w:val="000000"/>
          <w:sz w:val="28"/>
        </w:rPr>
        <w:t>
      2) этил спиртін және (немесе) алкоголь өнімін (қос тотықты көмiртегiмен қанықтырылғанынан басқа) спирт өлшейтін аппараттарсыз және (немесе) есепке алудың бақылау аспаптарынсыз не өндіру көлемдері туралы ақпаратты уәкілетті органға автоматты түрде беруді жүзеге асырмайтын спирт өлшейтін аппараттармен және (немесе) есепке алудың бақылау аспаптарымен өндіру;</w:t>
      </w:r>
      <w:r>
        <w:br/>
      </w:r>
      <w:r>
        <w:rPr>
          <w:rFonts w:ascii="Times New Roman"/>
          <w:b w:val="false"/>
          <w:i w:val="false"/>
          <w:color w:val="000000"/>
          <w:sz w:val="28"/>
        </w:rPr>
        <w:t>
</w:t>
      </w:r>
      <w:r>
        <w:rPr>
          <w:rFonts w:ascii="Times New Roman"/>
          <w:b w:val="false"/>
          <w:i w:val="false"/>
          <w:color w:val="000000"/>
          <w:sz w:val="28"/>
        </w:rPr>
        <w:t>
      3) этил спиртін және (немесе) алкоголь өнімін (қос тотықты көмiртегiмен қанықтырылғанынан басқа) ақаулы, сол сияқты есепке алуда нормативтен тыс ауытқулары бар спирт өлшейтін аппараттармен және (немесе) есепке алудың бақылау аспаптарымен өндіру;</w:t>
      </w:r>
      <w:r>
        <w:br/>
      </w:r>
      <w:r>
        <w:rPr>
          <w:rFonts w:ascii="Times New Roman"/>
          <w:b w:val="false"/>
          <w:i w:val="false"/>
          <w:color w:val="000000"/>
          <w:sz w:val="28"/>
        </w:rPr>
        <w:t>
</w:t>
      </w:r>
      <w:r>
        <w:rPr>
          <w:rFonts w:ascii="Times New Roman"/>
          <w:b w:val="false"/>
          <w:i w:val="false"/>
          <w:color w:val="000000"/>
          <w:sz w:val="28"/>
        </w:rPr>
        <w:t>
      4) екi және одан да көп лицензиаттың нақ сол бiр стационарлық үй-жайда және нақ сол бір жабдықпен этил спирті мен алкоголь өнімін өндіру түрінде жасалған бұзушылық –</w:t>
      </w:r>
      <w:r>
        <w:br/>
      </w:r>
      <w:r>
        <w:rPr>
          <w:rFonts w:ascii="Times New Roman"/>
          <w:b w:val="false"/>
          <w:i w:val="false"/>
          <w:color w:val="000000"/>
          <w:sz w:val="28"/>
        </w:rPr>
        <w:t>
      тиiстi қызмет түрiне лицензияның қолданылуын тоқтата тұрып, орта кәсiпкерлiк субъектiлерiне – екі жүз, iрi кәсiпкерлiк субъектiлерiне жеті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6. Осы баптың бесiншi бөлiгiнде көзделген, әкiмшiлiк жаза қолданылғаннан кейiн бiр жыл iшiнде қайталап жасалған iс-әрекет –</w:t>
      </w:r>
      <w:r>
        <w:br/>
      </w:r>
      <w:r>
        <w:rPr>
          <w:rFonts w:ascii="Times New Roman"/>
          <w:b w:val="false"/>
          <w:i w:val="false"/>
          <w:color w:val="000000"/>
          <w:sz w:val="28"/>
        </w:rPr>
        <w:t>
</w:t>
      </w:r>
      <w:r>
        <w:rPr>
          <w:rFonts w:ascii="Times New Roman"/>
          <w:b w:val="false"/>
          <w:i w:val="false"/>
          <w:color w:val="000000"/>
          <w:sz w:val="28"/>
        </w:rPr>
        <w:t>
      тиiстi қызмет түрiне лицензиядан айыра отырып, орта кәсiпкерлiк субъектiлерiне – үш жүз, iрi кәсiпкерлiк субъектiлерiне тоғыз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7. Этил спиртiн және (немесе) алкоголь өнiмiн өндiру және олардың айналымы шарттарын:</w:t>
      </w:r>
      <w:r>
        <w:br/>
      </w:r>
      <w:r>
        <w:rPr>
          <w:rFonts w:ascii="Times New Roman"/>
          <w:b w:val="false"/>
          <w:i w:val="false"/>
          <w:color w:val="000000"/>
          <w:sz w:val="28"/>
        </w:rPr>
        <w:t>
</w:t>
      </w:r>
      <w:r>
        <w:rPr>
          <w:rFonts w:ascii="Times New Roman"/>
          <w:b w:val="false"/>
          <w:i w:val="false"/>
          <w:color w:val="000000"/>
          <w:sz w:val="28"/>
        </w:rPr>
        <w:t>
      1) осындай қызмет бойынша лицензияның қолданылуы тоқтатыла тұрған кезеңде қызметтi жүзеге асыру;</w:t>
      </w:r>
      <w:r>
        <w:br/>
      </w:r>
      <w:r>
        <w:rPr>
          <w:rFonts w:ascii="Times New Roman"/>
          <w:b w:val="false"/>
          <w:i w:val="false"/>
          <w:color w:val="000000"/>
          <w:sz w:val="28"/>
        </w:rPr>
        <w:t>
</w:t>
      </w:r>
      <w:r>
        <w:rPr>
          <w:rFonts w:ascii="Times New Roman"/>
          <w:b w:val="false"/>
          <w:i w:val="false"/>
          <w:color w:val="000000"/>
          <w:sz w:val="28"/>
        </w:rPr>
        <w:t>
      2) тағамдық емес шикiзаттан өндiрiлген этил спиртiнен алкоголь өнiмiн өндiру түрiнде жасалған бұзушылық –</w:t>
      </w:r>
      <w:r>
        <w:br/>
      </w:r>
      <w:r>
        <w:rPr>
          <w:rFonts w:ascii="Times New Roman"/>
          <w:b w:val="false"/>
          <w:i w:val="false"/>
          <w:color w:val="000000"/>
          <w:sz w:val="28"/>
        </w:rPr>
        <w:t>
</w:t>
      </w:r>
      <w:r>
        <w:rPr>
          <w:rFonts w:ascii="Times New Roman"/>
          <w:b w:val="false"/>
          <w:i w:val="false"/>
          <w:color w:val="000000"/>
          <w:sz w:val="28"/>
        </w:rPr>
        <w:t xml:space="preserve">
      тиiстi қызмет түрiне лицензиядан айыра отырып, шағын кәсіпкерлік субъектілеріне – бір жүз, орта кәсiпкерлiк субъектiлерiне – екі жүз, iрi кәсiпкерлiк субъектiлерiне жеті жүз айлық есептiк көрсеткiш мөлшерiнде айыппұл салуға әкеп соғады. </w:t>
      </w:r>
      <w:r>
        <w:br/>
      </w:r>
      <w:r>
        <w:rPr>
          <w:rFonts w:ascii="Times New Roman"/>
          <w:b w:val="false"/>
          <w:i w:val="false"/>
          <w:color w:val="000000"/>
          <w:sz w:val="28"/>
        </w:rPr>
        <w:t>
</w:t>
      </w:r>
      <w:r>
        <w:rPr>
          <w:rFonts w:ascii="Times New Roman"/>
          <w:b w:val="false"/>
          <w:i w:val="false"/>
          <w:color w:val="000000"/>
          <w:sz w:val="28"/>
        </w:rPr>
        <w:t>
      8. Жыл сайынғы лицензиялық алымды «Салық және бюджетке төленетін басқа да міндетті төлемдер туралы» Қазақстан Республикасының Кодексінде (Салық кодексі) белгіленген мерзімдерде және мөлшерде төлемеу –</w:t>
      </w:r>
      <w:r>
        <w:br/>
      </w:r>
      <w:r>
        <w:rPr>
          <w:rFonts w:ascii="Times New Roman"/>
          <w:b w:val="false"/>
          <w:i w:val="false"/>
          <w:color w:val="000000"/>
          <w:sz w:val="28"/>
        </w:rPr>
        <w:t>
</w:t>
      </w:r>
      <w:r>
        <w:rPr>
          <w:rFonts w:ascii="Times New Roman"/>
          <w:b w:val="false"/>
          <w:i w:val="false"/>
          <w:color w:val="000000"/>
          <w:sz w:val="28"/>
        </w:rPr>
        <w:t>
      тиiстi қызмет түрiне лицензияның қолданылуын тоқтата тұрып, шағын кәсіпкерлік субъектілеріне – жүз елу, орта кәсiпкерлiк субъектiлерiне – екі жүз, iрi кәсiпкерлiк субъектiлерiне жеті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xml:space="preserve">
      9. Осы баптың сегізінші бөлігінде көзделген бұзушылықтарды лияцензияның қолданылуы тоқтатыла тұрған мерзім ішінде жоймау – </w:t>
      </w:r>
      <w:r>
        <w:br/>
      </w:r>
      <w:r>
        <w:rPr>
          <w:rFonts w:ascii="Times New Roman"/>
          <w:b w:val="false"/>
          <w:i w:val="false"/>
          <w:color w:val="000000"/>
          <w:sz w:val="28"/>
        </w:rPr>
        <w:t>
</w:t>
      </w:r>
      <w:r>
        <w:rPr>
          <w:rFonts w:ascii="Times New Roman"/>
          <w:b w:val="false"/>
          <w:i w:val="false"/>
          <w:color w:val="000000"/>
          <w:sz w:val="28"/>
        </w:rPr>
        <w:t>
      тиiстi қызмет түрiне лицензиядан айыра отырып, шағын кәсіпкерлік субъектілеріне – бір жүз елу, орта кәсiпкерлiк субъектiлерiне – екі жүз, iрi кәсiпкерлiк субъектiлерiне жеті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xml:space="preserve">
      10. Этил спиртін (коньяк спиртінен басқа), арақтарды және айрықша арақтарды өндіру кезінде өндіріс қуатын пайдаланудың ең төмен пайызын және өндірістің ең аз көлемін сақтамау - </w:t>
      </w:r>
      <w:r>
        <w:br/>
      </w:r>
      <w:r>
        <w:rPr>
          <w:rFonts w:ascii="Times New Roman"/>
          <w:b w:val="false"/>
          <w:i w:val="false"/>
          <w:color w:val="000000"/>
          <w:sz w:val="28"/>
        </w:rPr>
        <w:t>
</w:t>
      </w:r>
      <w:r>
        <w:rPr>
          <w:rFonts w:ascii="Times New Roman"/>
          <w:b w:val="false"/>
          <w:i w:val="false"/>
          <w:color w:val="000000"/>
          <w:sz w:val="28"/>
        </w:rPr>
        <w:t>
      тиiстi қызмет түрiне лицензияның қолданылуын тоқтата тұрып, орта кәсiпкерлiк субъектiлерiне – бес жүз, iрi кәсiпкерлiк субъектiлерiне бір мың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11. Осы баптың оныншы бөлiгiнде көзделген, әкiмшiлiк жаза қолданылғаннан кейiн бiр жыл iшiнде қайталап жасалған iс-әрекет –</w:t>
      </w:r>
      <w:r>
        <w:br/>
      </w:r>
      <w:r>
        <w:rPr>
          <w:rFonts w:ascii="Times New Roman"/>
          <w:b w:val="false"/>
          <w:i w:val="false"/>
          <w:color w:val="000000"/>
          <w:sz w:val="28"/>
        </w:rPr>
        <w:t>
</w:t>
      </w:r>
      <w:r>
        <w:rPr>
          <w:rFonts w:ascii="Times New Roman"/>
          <w:b w:val="false"/>
          <w:i w:val="false"/>
          <w:color w:val="000000"/>
          <w:sz w:val="28"/>
        </w:rPr>
        <w:t>
      тиiстi қызмет түрiне лицензиядан айыра отырып, орта кәсiпкерлiк субъектiлерiне – бір мың, iрi кәсiпкерлiк субъектiлерiне екі мың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12. Алкоголь өнiмiн денсаулық сақтау, білім беру ұйымдарының, дене шынықтыру-сауықтыру, спорт және спорт-техникалық құрылыстардың, автожанармай құю станцияларының, сауда рыноктарының, мәдени-демалыс ұйымдарының ғимараттары мен аумақтарында сақтау және өткізу –</w:t>
      </w:r>
      <w:r>
        <w:br/>
      </w:r>
      <w:r>
        <w:rPr>
          <w:rFonts w:ascii="Times New Roman"/>
          <w:b w:val="false"/>
          <w:i w:val="false"/>
          <w:color w:val="000000"/>
          <w:sz w:val="28"/>
        </w:rPr>
        <w:t>
</w:t>
      </w:r>
      <w:r>
        <w:rPr>
          <w:rFonts w:ascii="Times New Roman"/>
          <w:b w:val="false"/>
          <w:i w:val="false"/>
          <w:color w:val="000000"/>
          <w:sz w:val="28"/>
        </w:rPr>
        <w:t>
      лицензияның қолданылуын тоқтата тұруға әкеп соғады.</w:t>
      </w:r>
      <w:r>
        <w:br/>
      </w:r>
      <w:r>
        <w:rPr>
          <w:rFonts w:ascii="Times New Roman"/>
          <w:b w:val="false"/>
          <w:i w:val="false"/>
          <w:color w:val="000000"/>
          <w:sz w:val="28"/>
        </w:rPr>
        <w:t>
</w:t>
      </w:r>
      <w:r>
        <w:rPr>
          <w:rFonts w:ascii="Times New Roman"/>
          <w:b w:val="false"/>
          <w:i w:val="false"/>
          <w:color w:val="000000"/>
          <w:sz w:val="28"/>
        </w:rPr>
        <w:t>
      13. Осы баптың он екінші бөлiгiнде көзделген, әкiмшiлiк жаза қолданылғаннан кейiн бiр жыл iшiнде қайталап жасалған әрекеттер –</w:t>
      </w:r>
      <w:r>
        <w:br/>
      </w:r>
      <w:r>
        <w:rPr>
          <w:rFonts w:ascii="Times New Roman"/>
          <w:b w:val="false"/>
          <w:i w:val="false"/>
          <w:color w:val="000000"/>
          <w:sz w:val="28"/>
        </w:rPr>
        <w:t>
</w:t>
      </w:r>
      <w:r>
        <w:rPr>
          <w:rFonts w:ascii="Times New Roman"/>
          <w:b w:val="false"/>
          <w:i w:val="false"/>
          <w:color w:val="000000"/>
          <w:sz w:val="28"/>
        </w:rPr>
        <w:t>
      лицензиядан айыруға әкеп соғады.»;</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283-бап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283-бап. Шарап материалы мен сыраны қоспағанда,</w:t>
      </w:r>
      <w:r>
        <w:br/>
      </w:r>
      <w:r>
        <w:rPr>
          <w:rFonts w:ascii="Times New Roman"/>
          <w:b w:val="false"/>
          <w:i w:val="false"/>
          <w:color w:val="000000"/>
          <w:sz w:val="28"/>
        </w:rPr>
        <w:t xml:space="preserve">
                 </w:t>
      </w:r>
      <w:r>
        <w:rPr>
          <w:rFonts w:ascii="Times New Roman"/>
          <w:b/>
          <w:i w:val="false"/>
          <w:color w:val="000000"/>
          <w:sz w:val="28"/>
        </w:rPr>
        <w:t>алкоголь өнімін есепке алу-бақылау таңбаларымен</w:t>
      </w:r>
      <w:r>
        <w:br/>
      </w:r>
      <w:r>
        <w:rPr>
          <w:rFonts w:ascii="Times New Roman"/>
          <w:b w:val="false"/>
          <w:i w:val="false"/>
          <w:color w:val="000000"/>
          <w:sz w:val="28"/>
        </w:rPr>
        <w:t xml:space="preserve">
                 </w:t>
      </w:r>
      <w:r>
        <w:rPr>
          <w:rFonts w:ascii="Times New Roman"/>
          <w:b/>
          <w:i w:val="false"/>
          <w:color w:val="000000"/>
          <w:sz w:val="28"/>
        </w:rPr>
        <w:t>және темекі бұйымдарын акциздік таңбалармен</w:t>
      </w:r>
      <w:r>
        <w:br/>
      </w:r>
      <w:r>
        <w:rPr>
          <w:rFonts w:ascii="Times New Roman"/>
          <w:b w:val="false"/>
          <w:i w:val="false"/>
          <w:color w:val="000000"/>
          <w:sz w:val="28"/>
        </w:rPr>
        <w:t xml:space="preserve">
                 </w:t>
      </w:r>
      <w:r>
        <w:rPr>
          <w:rFonts w:ascii="Times New Roman"/>
          <w:b/>
          <w:i w:val="false"/>
          <w:color w:val="000000"/>
          <w:sz w:val="28"/>
        </w:rPr>
        <w:t>таңбалау (қайта таңбалау) қағидаларын бұзу</w:t>
      </w:r>
      <w:r>
        <w:br/>
      </w:r>
      <w:r>
        <w:rPr>
          <w:rFonts w:ascii="Times New Roman"/>
          <w:b w:val="false"/>
          <w:i w:val="false"/>
          <w:color w:val="000000"/>
          <w:sz w:val="28"/>
        </w:rPr>
        <w:t>
</w:t>
      </w:r>
      <w:r>
        <w:rPr>
          <w:rFonts w:ascii="Times New Roman"/>
          <w:b w:val="false"/>
          <w:i w:val="false"/>
          <w:color w:val="000000"/>
          <w:sz w:val="28"/>
        </w:rPr>
        <w:t>
      1. Шарап материалы мен сыраны қоспағанда, өндірушінің немесе импорттаушының алкоголь өнімін есепке алу-бақылау таңбаларымен және темекі бұйымдарын акциздік таңбалармен таңбалау (қайта таңбалау) қағидаларын бұзуы –</w:t>
      </w:r>
      <w:r>
        <w:br/>
      </w:r>
      <w:r>
        <w:rPr>
          <w:rFonts w:ascii="Times New Roman"/>
          <w:b w:val="false"/>
          <w:i w:val="false"/>
          <w:color w:val="000000"/>
          <w:sz w:val="28"/>
        </w:rPr>
        <w:t>
</w:t>
      </w:r>
      <w:r>
        <w:rPr>
          <w:rFonts w:ascii="Times New Roman"/>
          <w:b w:val="false"/>
          <w:i w:val="false"/>
          <w:color w:val="000000"/>
          <w:sz w:val="28"/>
        </w:rPr>
        <w:t>
      құқық бұзушылықтың тікелей нысанасы болып табылған акцизделетін тауарлар тәркілене отырып, сондай-ақ тиісті қызмет түріне лицензиядан айыра отырып, орта кәсіпкерлік субъектілеріне – екі жүз, ірі кәсіпкерлік субъектілеріне бес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Акцизделетін өнімді акциздік және (немесе) есепке алу-бақылау таңбаларынсыз, сол сияқты белгіленбеген үлгідегі және (немесе) сәйкестендіруге келмейтін таңбалармен сақтау, өткізу және (немесе) тасымалдау түрінде жасалған, акциздік және (немесе) есепке алу-бақылау таңбаларымен таңбалануға жататын акцизделетін тауарлардың айналымы –</w:t>
      </w:r>
      <w:r>
        <w:br/>
      </w:r>
      <w:r>
        <w:rPr>
          <w:rFonts w:ascii="Times New Roman"/>
          <w:b w:val="false"/>
          <w:i w:val="false"/>
          <w:color w:val="000000"/>
          <w:sz w:val="28"/>
        </w:rPr>
        <w:t>
</w:t>
      </w:r>
      <w:r>
        <w:rPr>
          <w:rFonts w:ascii="Times New Roman"/>
          <w:b w:val="false"/>
          <w:i w:val="false"/>
          <w:color w:val="000000"/>
          <w:sz w:val="28"/>
        </w:rPr>
        <w:t>
      құқық бұзушылықтың тікелей нысанасы болып табылған акцизделетін тауарлар тәркілене отырып, сондай-ақ тиісті қызмет түріне лицензиядан айыра отырып, жеке тұлғаларға – елу, шағын кәсіпкерлік субъектілеріне – бір жүз елу, орта кәсіпкерлік субъектілеріне – екі жүз, ірі кәсіпкерлік субъектілеріне бес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285-бапта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бірінші бөліктің</w:t>
      </w:r>
      <w:r>
        <w:rPr>
          <w:rFonts w:ascii="Times New Roman"/>
          <w:b w:val="false"/>
          <w:i w:val="false"/>
          <w:color w:val="000000"/>
          <w:sz w:val="28"/>
        </w:rPr>
        <w:t xml:space="preserve"> 6)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«6) өз клиентінде осы банкте ашылған, мемлекеттік кіріс органдары инкассолық өкімдер немесе салық төлеушінің банктік шоттары бойынша шығыс операцияларын тоқтата тұру туралы өкімдер қойған, банктік шоты болған кезде оған жаңа банктік шот ашу;»;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үшінші бөліктің</w:t>
      </w:r>
      <w:r>
        <w:rPr>
          <w:rFonts w:ascii="Times New Roman"/>
          <w:b w:val="false"/>
          <w:i w:val="false"/>
          <w:color w:val="000000"/>
          <w:sz w:val="28"/>
        </w:rPr>
        <w:t xml:space="preserve"> 6) және 8)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дара кәсіпкер, жекеше нотариус, жеке сот орындаушысы, адвокат ретінде тіркеу есебінде тұрған тексерілетін жеке тұлғаның немесе заңды тұлғаның ақшасының бар-жоғын және банк шоттары бойынша жасалатын операцияларын тексеруге мемлекеттік кіріс органдарының лауазымды адамын жібермеу;»;</w:t>
      </w:r>
      <w:r>
        <w:br/>
      </w:r>
      <w:r>
        <w:rPr>
          <w:rFonts w:ascii="Times New Roman"/>
          <w:b w:val="false"/>
          <w:i w:val="false"/>
          <w:color w:val="000000"/>
          <w:sz w:val="28"/>
        </w:rPr>
        <w:t>
</w:t>
      </w:r>
      <w:r>
        <w:rPr>
          <w:rFonts w:ascii="Times New Roman"/>
          <w:b w:val="false"/>
          <w:i w:val="false"/>
          <w:color w:val="000000"/>
          <w:sz w:val="28"/>
        </w:rPr>
        <w:t>
      «8) мемлекеттік кіріс органының сұрау салуын алған күннен бастап он жұмыс күні ішінде банк шоттарының бар-жоғы және нөмірлері туралы, осы шоттардағы ақша қалдығы және қозғалысы туралы мәліметтерді ұсынбау түрінде орындамауы –»;</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288-бапта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баптың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288-бап. Мемлекеттік кіріс органдары мен олардың</w:t>
      </w:r>
      <w:r>
        <w:br/>
      </w:r>
      <w:r>
        <w:rPr>
          <w:rFonts w:ascii="Times New Roman"/>
          <w:b w:val="false"/>
          <w:i w:val="false"/>
          <w:color w:val="000000"/>
          <w:sz w:val="28"/>
        </w:rPr>
        <w:t xml:space="preserve">
                 </w:t>
      </w:r>
      <w:r>
        <w:rPr>
          <w:rFonts w:ascii="Times New Roman"/>
          <w:b/>
          <w:i w:val="false"/>
          <w:color w:val="000000"/>
          <w:sz w:val="28"/>
        </w:rPr>
        <w:t>лауазымды адамдарының заңды талаптарын</w:t>
      </w:r>
      <w:r>
        <w:br/>
      </w:r>
      <w:r>
        <w:rPr>
          <w:rFonts w:ascii="Times New Roman"/>
          <w:b w:val="false"/>
          <w:i w:val="false"/>
          <w:color w:val="000000"/>
          <w:sz w:val="28"/>
        </w:rPr>
        <w:t xml:space="preserve">
                 </w:t>
      </w:r>
      <w:r>
        <w:rPr>
          <w:rFonts w:ascii="Times New Roman"/>
          <w:b/>
          <w:i w:val="false"/>
          <w:color w:val="000000"/>
          <w:sz w:val="28"/>
        </w:rPr>
        <w:t>орындамау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бірінші бөліктің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Салық төлеушінің мемлекеттік кіріс органдары мен олардың лауазымды адамдарының заңды талаптарын орындамауы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үшінші бөліктің</w:t>
      </w:r>
      <w:r>
        <w:rPr>
          <w:rFonts w:ascii="Times New Roman"/>
          <w:b w:val="false"/>
          <w:i w:val="false"/>
          <w:color w:val="000000"/>
          <w:sz w:val="28"/>
        </w:rPr>
        <w:t xml:space="preserve"> бірінші абзацы мынадай редацияда жазылсын: </w:t>
      </w:r>
      <w:r>
        <w:br/>
      </w:r>
      <w:r>
        <w:rPr>
          <w:rFonts w:ascii="Times New Roman"/>
          <w:b w:val="false"/>
          <w:i w:val="false"/>
          <w:color w:val="000000"/>
          <w:sz w:val="28"/>
        </w:rPr>
        <w:t>
</w:t>
      </w:r>
      <w:r>
        <w:rPr>
          <w:rFonts w:ascii="Times New Roman"/>
          <w:b w:val="false"/>
          <w:i w:val="false"/>
          <w:color w:val="000000"/>
          <w:sz w:val="28"/>
        </w:rPr>
        <w:t>
      «3. Салық төлеушi кәсiпкерлiк қызмет үшiн пайдаланатын аумаққа немесе үй-жайға (тұрғын үй-жайлардан басқа) салықтық тексерудi жүргiзетін мемлекеттік кіріс органының лауазымды адамының кiруiне заңсыз кедергi келтiру –»;</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20-тараудың</w:t>
      </w:r>
      <w:r>
        <w:rPr>
          <w:rFonts w:ascii="Times New Roman"/>
          <w:b w:val="false"/>
          <w:i w:val="false"/>
          <w:color w:val="000000"/>
          <w:sz w:val="28"/>
        </w:rPr>
        <w:t xml:space="preserve"> тақырыбы мынадай редакцияда жазылсын:</w:t>
      </w:r>
    </w:p>
    <w:bookmarkEnd w:id="0"/>
    <w:bookmarkStart w:name="z114" w:id="1"/>
    <w:p>
      <w:pPr>
        <w:spacing w:after="0"/>
        <w:ind w:left="0"/>
        <w:jc w:val="left"/>
      </w:pPr>
      <w:r>
        <w:rPr>
          <w:rFonts w:ascii="Times New Roman"/>
          <w:b/>
          <w:i w:val="false"/>
          <w:color w:val="000000"/>
        </w:rPr>
        <w:t xml:space="preserve">        
«20-тарау. Сәулет, қала құрылысы, құрылыс қызметі және тұрғын үй қатынастары саласындағы әкімшілік құқық бұзушылықтар»;</w:t>
      </w:r>
    </w:p>
    <w:bookmarkEnd w:id="1"/>
    <w:bookmarkStart w:name="z115" w:id="2"/>
    <w:p>
      <w:pPr>
        <w:spacing w:after="0"/>
        <w:ind w:left="0"/>
        <w:jc w:val="both"/>
      </w:pPr>
      <w:r>
        <w:rPr>
          <w:rFonts w:ascii="Times New Roman"/>
          <w:b w:val="false"/>
          <w:i w:val="false"/>
          <w:color w:val="000000"/>
          <w:sz w:val="28"/>
        </w:rPr>
        <w:t>
      17) </w:t>
      </w:r>
      <w:r>
        <w:rPr>
          <w:rFonts w:ascii="Times New Roman"/>
          <w:b w:val="false"/>
          <w:i w:val="false"/>
          <w:color w:val="000000"/>
          <w:sz w:val="28"/>
        </w:rPr>
        <w:t>320-бапта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p>
    <w:bookmarkEnd w:id="2"/>
    <w:bookmarkStart w:name="z127" w:id="3"/>
    <w:p>
      <w:pPr>
        <w:spacing w:after="0"/>
        <w:ind w:left="0"/>
        <w:jc w:val="both"/>
      </w:pPr>
      <w:r>
        <w:rPr>
          <w:rFonts w:ascii="Times New Roman"/>
          <w:b w:val="false"/>
          <w:i w:val="false"/>
          <w:color w:val="000000"/>
          <w:sz w:val="28"/>
        </w:rPr>
        <w:t>
      «</w:t>
      </w:r>
      <w:r>
        <w:rPr>
          <w:rFonts w:ascii="Times New Roman"/>
          <w:b/>
          <w:i w:val="false"/>
          <w:color w:val="000000"/>
          <w:sz w:val="28"/>
        </w:rPr>
        <w:t>320-бап. Қазақстан Республикасының тұрғын үй құрылысына</w:t>
      </w:r>
      <w:r>
        <w:br/>
      </w:r>
      <w:r>
        <w:rPr>
          <w:rFonts w:ascii="Times New Roman"/>
          <w:b w:val="false"/>
          <w:i w:val="false"/>
          <w:color w:val="000000"/>
          <w:sz w:val="28"/>
        </w:rPr>
        <w:t>
</w:t>
      </w:r>
      <w:r>
        <w:rPr>
          <w:rFonts w:ascii="Times New Roman"/>
          <w:b/>
          <w:i w:val="false"/>
          <w:color w:val="000000"/>
          <w:sz w:val="28"/>
        </w:rPr>
        <w:t>                үлестік қатысу туралы және тұрғын үй</w:t>
      </w:r>
      <w:r>
        <w:br/>
      </w:r>
      <w:r>
        <w:rPr>
          <w:rFonts w:ascii="Times New Roman"/>
          <w:b w:val="false"/>
          <w:i w:val="false"/>
          <w:color w:val="000000"/>
          <w:sz w:val="28"/>
        </w:rPr>
        <w:t>
</w:t>
      </w:r>
      <w:r>
        <w:rPr>
          <w:rFonts w:ascii="Times New Roman"/>
          <w:b/>
          <w:i w:val="false"/>
          <w:color w:val="000000"/>
          <w:sz w:val="28"/>
        </w:rPr>
        <w:t>                қатынастары саласындағы заңнамалық актісінің</w:t>
      </w:r>
      <w:r>
        <w:br/>
      </w:r>
      <w:r>
        <w:rPr>
          <w:rFonts w:ascii="Times New Roman"/>
          <w:b w:val="false"/>
          <w:i w:val="false"/>
          <w:color w:val="000000"/>
          <w:sz w:val="28"/>
        </w:rPr>
        <w:t>
</w:t>
      </w:r>
      <w:r>
        <w:rPr>
          <w:rFonts w:ascii="Times New Roman"/>
          <w:b/>
          <w:i w:val="false"/>
          <w:color w:val="000000"/>
          <w:sz w:val="28"/>
        </w:rPr>
        <w:t>                талаптарын бұзу</w:t>
      </w:r>
      <w:r>
        <w:rPr>
          <w:rFonts w:ascii="Times New Roman"/>
          <w:b w:val="false"/>
          <w:i w:val="false"/>
          <w:color w:val="000000"/>
          <w:sz w:val="28"/>
        </w:rPr>
        <w:t>»;</w:t>
      </w:r>
    </w:p>
    <w:bookmarkEnd w:id="3"/>
    <w:bookmarkStart w:name="z117" w:id="4"/>
    <w:p>
      <w:pPr>
        <w:spacing w:after="0"/>
        <w:ind w:left="0"/>
        <w:jc w:val="both"/>
      </w:pPr>
      <w:r>
        <w:rPr>
          <w:rFonts w:ascii="Times New Roman"/>
          <w:b w:val="false"/>
          <w:i w:val="false"/>
          <w:color w:val="000000"/>
          <w:sz w:val="28"/>
        </w:rPr>
        <w:t>
      мынадай мазмұндағы бесінші, алтыншы және жетінші бөліктермен толықтырылсын:</w:t>
      </w:r>
      <w:r>
        <w:br/>
      </w:r>
      <w:r>
        <w:rPr>
          <w:rFonts w:ascii="Times New Roman"/>
          <w:b w:val="false"/>
          <w:i w:val="false"/>
          <w:color w:val="000000"/>
          <w:sz w:val="28"/>
        </w:rPr>
        <w:t>
</w:t>
      </w:r>
      <w:r>
        <w:rPr>
          <w:rFonts w:ascii="Times New Roman"/>
          <w:b w:val="false"/>
          <w:i w:val="false"/>
          <w:color w:val="000000"/>
          <w:sz w:val="28"/>
        </w:rPr>
        <w:t>
      «5. Кондоминиум объектісін басқару органының тұрғын үй заңнамасында көзделген жағдайларда, екінші деңгейдегі банктерде кондоминиум объектісіне арналған ағымдағы және (немесе) жинақ шоттарын ашу мерзімдерін бұзуы –</w:t>
      </w:r>
      <w:r>
        <w:br/>
      </w:r>
      <w:r>
        <w:rPr>
          <w:rFonts w:ascii="Times New Roman"/>
          <w:b w:val="false"/>
          <w:i w:val="false"/>
          <w:color w:val="000000"/>
          <w:sz w:val="28"/>
        </w:rPr>
        <w:t>
</w:t>
      </w:r>
      <w:r>
        <w:rPr>
          <w:rFonts w:ascii="Times New Roman"/>
          <w:b w:val="false"/>
          <w:i w:val="false"/>
          <w:color w:val="000000"/>
          <w:sz w:val="28"/>
        </w:rPr>
        <w:t>
      ескерту жасауға әкеп соғады.</w:t>
      </w:r>
      <w:r>
        <w:br/>
      </w:r>
      <w:r>
        <w:rPr>
          <w:rFonts w:ascii="Times New Roman"/>
          <w:b w:val="false"/>
          <w:i w:val="false"/>
          <w:color w:val="000000"/>
          <w:sz w:val="28"/>
        </w:rPr>
        <w:t>
</w:t>
      </w:r>
      <w:r>
        <w:rPr>
          <w:rFonts w:ascii="Times New Roman"/>
          <w:b w:val="false"/>
          <w:i w:val="false"/>
          <w:color w:val="000000"/>
          <w:sz w:val="28"/>
        </w:rPr>
        <w:t>
      6. Кондоминиум объектісін басқару органының кондоминиум объектісін басқару жөніндегі тоқсан сайынғы есеп беру мерзімдерін бұзуы –</w:t>
      </w:r>
      <w:r>
        <w:br/>
      </w:r>
      <w:r>
        <w:rPr>
          <w:rFonts w:ascii="Times New Roman"/>
          <w:b w:val="false"/>
          <w:i w:val="false"/>
          <w:color w:val="000000"/>
          <w:sz w:val="28"/>
        </w:rPr>
        <w:t>
</w:t>
      </w:r>
      <w:r>
        <w:rPr>
          <w:rFonts w:ascii="Times New Roman"/>
          <w:b w:val="false"/>
          <w:i w:val="false"/>
          <w:color w:val="000000"/>
          <w:sz w:val="28"/>
        </w:rPr>
        <w:t>
      ескерту жасауға әкеп соғады.</w:t>
      </w:r>
      <w:r>
        <w:br/>
      </w:r>
      <w:r>
        <w:rPr>
          <w:rFonts w:ascii="Times New Roman"/>
          <w:b w:val="false"/>
          <w:i w:val="false"/>
          <w:color w:val="000000"/>
          <w:sz w:val="28"/>
        </w:rPr>
        <w:t>
</w:t>
      </w:r>
      <w:r>
        <w:rPr>
          <w:rFonts w:ascii="Times New Roman"/>
          <w:b w:val="false"/>
          <w:i w:val="false"/>
          <w:color w:val="000000"/>
          <w:sz w:val="28"/>
        </w:rPr>
        <w:t>
      7. Осы баптың бесiншi және алтыншы бөлiктерiнде көзделген, әкiмшiлiк жаза қолданылғаннан кейiн бiр жыл iшiнде қайталап жасалған әрекет (әрекетсіздік) –</w:t>
      </w:r>
      <w:r>
        <w:br/>
      </w:r>
      <w:r>
        <w:rPr>
          <w:rFonts w:ascii="Times New Roman"/>
          <w:b w:val="false"/>
          <w:i w:val="false"/>
          <w:color w:val="000000"/>
          <w:sz w:val="28"/>
        </w:rPr>
        <w:t>
</w:t>
      </w:r>
      <w:r>
        <w:rPr>
          <w:rFonts w:ascii="Times New Roman"/>
          <w:b w:val="false"/>
          <w:i w:val="false"/>
          <w:color w:val="000000"/>
          <w:sz w:val="28"/>
        </w:rPr>
        <w:t>
      жеке тұлғаға – он, заңды тұлғаға жиырма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356-бапта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p>
    <w:bookmarkEnd w:id="4"/>
    <w:bookmarkStart w:name="z118" w:id="5"/>
    <w:p>
      <w:pPr>
        <w:spacing w:after="0"/>
        <w:ind w:left="0"/>
        <w:jc w:val="both"/>
      </w:pPr>
      <w:r>
        <w:rPr>
          <w:rFonts w:ascii="Times New Roman"/>
          <w:b w:val="false"/>
          <w:i w:val="false"/>
          <w:color w:val="000000"/>
          <w:sz w:val="28"/>
        </w:rPr>
        <w:t>
      «</w:t>
      </w:r>
      <w:r>
        <w:rPr>
          <w:rFonts w:ascii="Times New Roman"/>
          <w:b/>
          <w:i w:val="false"/>
          <w:color w:val="000000"/>
          <w:sz w:val="28"/>
        </w:rPr>
        <w:t>356-бап. Мұнай операцияларын және жер қойнауын пайдалану</w:t>
      </w:r>
      <w:r>
        <w:br/>
      </w:r>
      <w:r>
        <w:rPr>
          <w:rFonts w:ascii="Times New Roman"/>
          <w:b w:val="false"/>
          <w:i w:val="false"/>
          <w:color w:val="000000"/>
          <w:sz w:val="28"/>
        </w:rPr>
        <w:t>
                 </w:t>
      </w:r>
      <w:r>
        <w:rPr>
          <w:rFonts w:ascii="Times New Roman"/>
          <w:b/>
          <w:i w:val="false"/>
          <w:color w:val="000000"/>
          <w:sz w:val="28"/>
        </w:rPr>
        <w:t>жөніндегі жұмыстарды жүргiзу қағидаларын бұзу</w:t>
      </w:r>
      <w:r>
        <w:rPr>
          <w:rFonts w:ascii="Times New Roman"/>
          <w:b w:val="false"/>
          <w:i w:val="false"/>
          <w:color w:val="000000"/>
          <w:sz w:val="28"/>
        </w:rPr>
        <w:t>»;</w:t>
      </w:r>
    </w:p>
    <w:bookmarkEnd w:id="5"/>
    <w:bookmarkStart w:name="z128" w:id="6"/>
    <w:p>
      <w:pPr>
        <w:spacing w:after="0"/>
        <w:ind w:left="0"/>
        <w:jc w:val="both"/>
      </w:pPr>
      <w:r>
        <w:rPr>
          <w:rFonts w:ascii="Times New Roman"/>
          <w:b w:val="false"/>
          <w:i w:val="false"/>
          <w:color w:val="000000"/>
          <w:sz w:val="28"/>
        </w:rPr>
        <w:t>
      мынадай мазмұндағы үшінші, төртінші, бесінші, алтыншы, жетінші, сегізінші, тоғызыншы, оныншы, он бірінші, он екінші, он үшінші және он төртінші бөліктермен толықтырылсын:</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Республикасының жер қойнауы және жер қойнауын пайдалану туралы заңнамасында көзделген мұнай операцияларын жүргізу шарттарын бұзу, сондай-ақ өндіру жөніндегі жұмыстарды жүргізуге арналған іздестіру, бағалау жұмыстары жобаларының және жобалау құжаттарының талаптарын бұзу – </w:t>
      </w:r>
      <w:r>
        <w:br/>
      </w:r>
      <w:r>
        <w:rPr>
          <w:rFonts w:ascii="Times New Roman"/>
          <w:b w:val="false"/>
          <w:i w:val="false"/>
          <w:color w:val="000000"/>
          <w:sz w:val="28"/>
        </w:rPr>
        <w:t>
</w:t>
      </w:r>
      <w:r>
        <w:rPr>
          <w:rFonts w:ascii="Times New Roman"/>
          <w:b w:val="false"/>
          <w:i w:val="false"/>
          <w:color w:val="000000"/>
          <w:sz w:val="28"/>
        </w:rPr>
        <w:t>
      шағын кәсiпкерлiк субъектiлерiне – бір жүз елу, орта кәсiпкерлiк субъектiлерiне – үш жүз, iрi кәсiпкерлiк субъектiлерiне бір мың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xml:space="preserve">
      4. Белгіленген тәртіппен бекітілген іздестіру жұмыстарының жобасынсыз, бағалау жұмыстарының жобасынсыз және өндіру жөніндегі жұмыстарды жүргізуге арналған жобалау құжатынсыз іздестіру, бағалау жұмыстарын және өндіру жөніндегі жұмыстарды жүргізу – </w:t>
      </w:r>
      <w:r>
        <w:br/>
      </w:r>
      <w:r>
        <w:rPr>
          <w:rFonts w:ascii="Times New Roman"/>
          <w:b w:val="false"/>
          <w:i w:val="false"/>
          <w:color w:val="000000"/>
          <w:sz w:val="28"/>
        </w:rPr>
        <w:t>
</w:t>
      </w:r>
      <w:r>
        <w:rPr>
          <w:rFonts w:ascii="Times New Roman"/>
          <w:b w:val="false"/>
          <w:i w:val="false"/>
          <w:color w:val="000000"/>
          <w:sz w:val="28"/>
        </w:rPr>
        <w:t>
      шағын кәсiпкерлiк субъектiлерiне – екі жүз елу, орта кәсiпкерлiк субъектiлерiне – бес жүз, iрi кәсiпкерлiк субъектiлерiне екі мың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5. Авариялық жағдайлар қатері төнген немесе туындаған, персоналдың өміріне немесе халықтың денсаулығына және қоршаған ортаға қатер төнген жағдайларды қоспағанда, мұнай және газ саласындағы уәкілетті органның рұқсатынсыз немесе рұқсат шарттарын сақтамастан, ілеспе және (немесе) табиғи газды жағу –</w:t>
      </w:r>
      <w:r>
        <w:br/>
      </w:r>
      <w:r>
        <w:rPr>
          <w:rFonts w:ascii="Times New Roman"/>
          <w:b w:val="false"/>
          <w:i w:val="false"/>
          <w:color w:val="000000"/>
          <w:sz w:val="28"/>
        </w:rPr>
        <w:t>
</w:t>
      </w:r>
      <w:r>
        <w:rPr>
          <w:rFonts w:ascii="Times New Roman"/>
          <w:b w:val="false"/>
          <w:i w:val="false"/>
          <w:color w:val="000000"/>
          <w:sz w:val="28"/>
        </w:rPr>
        <w:t>
      шағын кәсiпкерлiк субъектiлерiне – екі жүз елу, орта кәсiпкерлiк субъектiлерiне – бес жүз, iрi кәсiпкерлiк субъектiлерiне екі мың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xml:space="preserve">
      6. Жер қойнауын пайдаланушының ілеспе және (немесе) табиғи газды кәдеге асырусыз және (немесе) қайта өңдеусіз көмірсутек шикізатын өндіру жөніндегі жұмыстарды жүргізуі – </w:t>
      </w:r>
      <w:r>
        <w:br/>
      </w:r>
      <w:r>
        <w:rPr>
          <w:rFonts w:ascii="Times New Roman"/>
          <w:b w:val="false"/>
          <w:i w:val="false"/>
          <w:color w:val="000000"/>
          <w:sz w:val="28"/>
        </w:rPr>
        <w:t>
</w:t>
      </w:r>
      <w:r>
        <w:rPr>
          <w:rFonts w:ascii="Times New Roman"/>
          <w:b w:val="false"/>
          <w:i w:val="false"/>
          <w:color w:val="000000"/>
          <w:sz w:val="28"/>
        </w:rPr>
        <w:t>
      шағын кәсiпкерлiк субъектiлерiне – екі жүз елу, орта кәсiпкерлiк субъектiлерiне – бес жүз, iрi кәсiпкерлiк субъектiлерiне екі мың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xml:space="preserve">
      7. Көмірсутегін өндіру, дайындау, сақтау және оны өндіру және сақтау орнынан магистральдық құбыржолға және (немесе) көліктің басқа түріне қайта тиеу орнына дейін тасымалдау үшін қажет, қажетті кәсiпшiлiк объектілерін және өзге де инфрақұрылым объектілерін салу кезінде белгіленген тәртіппен бекітілген жобалық құжаттамадан ауытқуы – </w:t>
      </w:r>
      <w:r>
        <w:br/>
      </w:r>
      <w:r>
        <w:rPr>
          <w:rFonts w:ascii="Times New Roman"/>
          <w:b w:val="false"/>
          <w:i w:val="false"/>
          <w:color w:val="000000"/>
          <w:sz w:val="28"/>
        </w:rPr>
        <w:t>
</w:t>
      </w:r>
      <w:r>
        <w:rPr>
          <w:rFonts w:ascii="Times New Roman"/>
          <w:b w:val="false"/>
          <w:i w:val="false"/>
          <w:color w:val="000000"/>
          <w:sz w:val="28"/>
        </w:rPr>
        <w:t>
      шағын кәсiпкерлiк субъектiлерiне – екі жүз елу, орта кәсiпкерлiк субъектiлерiне – бес жүз, iрi кәсiпкерлiк субъектiлерiне екі мың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xml:space="preserve">
      8. Заңнамада белгіленген талаптарды бұза отырып, ұңғымаларды пайдалану – </w:t>
      </w:r>
      <w:r>
        <w:br/>
      </w:r>
      <w:r>
        <w:rPr>
          <w:rFonts w:ascii="Times New Roman"/>
          <w:b w:val="false"/>
          <w:i w:val="false"/>
          <w:color w:val="000000"/>
          <w:sz w:val="28"/>
        </w:rPr>
        <w:t>
</w:t>
      </w:r>
      <w:r>
        <w:rPr>
          <w:rFonts w:ascii="Times New Roman"/>
          <w:b w:val="false"/>
          <w:i w:val="false"/>
          <w:color w:val="000000"/>
          <w:sz w:val="28"/>
        </w:rPr>
        <w:t>
      шағын кәсiпкерлiк субъектiлерiне – бір жүз елу, орта кәсiпкерлiк субъектiлерiне – үш жүз, iрi кәсiпкерлiк субъектiлерiне бір мың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9. «Жер қойнауы және жер қойнауын пайдалану туралы» Қазақстан Республикасының Заңында көзделген жағдайларды қоспағанда, теңізде мұнай және газ саласындағы уәкілетті органның рұқсатынсыз немесе рұқсатының шарттарын сақтамастан мұнай операцияларын жүргізу –</w:t>
      </w:r>
      <w:r>
        <w:br/>
      </w:r>
      <w:r>
        <w:rPr>
          <w:rFonts w:ascii="Times New Roman"/>
          <w:b w:val="false"/>
          <w:i w:val="false"/>
          <w:color w:val="000000"/>
          <w:sz w:val="28"/>
        </w:rPr>
        <w:t>
</w:t>
      </w:r>
      <w:r>
        <w:rPr>
          <w:rFonts w:ascii="Times New Roman"/>
          <w:b w:val="false"/>
          <w:i w:val="false"/>
          <w:color w:val="000000"/>
          <w:sz w:val="28"/>
        </w:rPr>
        <w:t>
      шағын кәсiпкерлiк субъектiлерiне – екі жүз елу, орта кәсiпкерлiк субъектiлерiне – бес жүз, iрi кәсiпкерлiк субъектiлерiне екі мың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10. Теңізде ғылыми зерттеулер жүргізу тәртібін бұзу –</w:t>
      </w:r>
      <w:r>
        <w:br/>
      </w:r>
      <w:r>
        <w:rPr>
          <w:rFonts w:ascii="Times New Roman"/>
          <w:b w:val="false"/>
          <w:i w:val="false"/>
          <w:color w:val="000000"/>
          <w:sz w:val="28"/>
        </w:rPr>
        <w:t>
</w:t>
      </w:r>
      <w:r>
        <w:rPr>
          <w:rFonts w:ascii="Times New Roman"/>
          <w:b w:val="false"/>
          <w:i w:val="false"/>
          <w:color w:val="000000"/>
          <w:sz w:val="28"/>
        </w:rPr>
        <w:t>
      шағын кәсiпкерлiк субъектiлерiне – бір жүз елу, орта кәсiпкерлiк субъектiлерiне – үш жүз, iрi кәсiпкерлiк субъектiлерiне бес жүз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xml:space="preserve">
      11. Теңізде мұнай операцияларын жүзеге асыратын жер қойнауын пайдаланушыда, теңізге мұнайдың төгілуі тәуекелімен байланысты теңіздегі қызметін жүзеге асыратын жеке немесе заңды тұлғада мұнай төгілуінің алдын алу және оны жою жөніндегі ұйымның бекітілген жоспарының болмауы – </w:t>
      </w:r>
      <w:r>
        <w:br/>
      </w:r>
      <w:r>
        <w:rPr>
          <w:rFonts w:ascii="Times New Roman"/>
          <w:b w:val="false"/>
          <w:i w:val="false"/>
          <w:color w:val="000000"/>
          <w:sz w:val="28"/>
        </w:rPr>
        <w:t>
</w:t>
      </w:r>
      <w:r>
        <w:rPr>
          <w:rFonts w:ascii="Times New Roman"/>
          <w:b w:val="false"/>
          <w:i w:val="false"/>
          <w:color w:val="000000"/>
          <w:sz w:val="28"/>
        </w:rPr>
        <w:t>
      жеке тұлғаларға – бір жүз елу, шағын кәсiпкерлiк субъектiлерiне – екі жүз, орта кәсiпкерлiк субъектiлерiне – төрт жүз, iрi кәсiпкерлiк субъектiлерiне екі мың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12. Теңізге бірінші және екінші деңгейлердегі мұнайдың төгілуі салдарын жою үшін қажетті өзінің жеке материалдары мен жабдықтарынсыз не мамандандырылған ұйыммен жасасылған шартсыз теңізде мұнай операцияларын жүргізу –</w:t>
      </w:r>
      <w:r>
        <w:br/>
      </w:r>
      <w:r>
        <w:rPr>
          <w:rFonts w:ascii="Times New Roman"/>
          <w:b w:val="false"/>
          <w:i w:val="false"/>
          <w:color w:val="000000"/>
          <w:sz w:val="28"/>
        </w:rPr>
        <w:t>
</w:t>
      </w:r>
      <w:r>
        <w:rPr>
          <w:rFonts w:ascii="Times New Roman"/>
          <w:b w:val="false"/>
          <w:i w:val="false"/>
          <w:color w:val="000000"/>
          <w:sz w:val="28"/>
        </w:rPr>
        <w:t>
      жеке тұлғаларға – бір жүз елу, шағын кәсiпкерлiк субъектiлерiне – екі жүз, орта кәсiпкерлiк субъектiлерiне – төрт жүз, iрi кәсiпкерлiк субъектiлерiне екі мың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xml:space="preserve">
      13. Осы баптың сегізiншi бөлiгiнде көзделген, әкiмшiлiк жаза қолданылғаннан кейiн бiр жыл iшiнде қайталап жасалған іс-әрекет – </w:t>
      </w:r>
      <w:r>
        <w:br/>
      </w:r>
      <w:r>
        <w:rPr>
          <w:rFonts w:ascii="Times New Roman"/>
          <w:b w:val="false"/>
          <w:i w:val="false"/>
          <w:color w:val="000000"/>
          <w:sz w:val="28"/>
        </w:rPr>
        <w:t>
</w:t>
      </w:r>
      <w:r>
        <w:rPr>
          <w:rFonts w:ascii="Times New Roman"/>
          <w:b w:val="false"/>
          <w:i w:val="false"/>
          <w:color w:val="000000"/>
          <w:sz w:val="28"/>
        </w:rPr>
        <w:t>
      шағын кәсiпкерлiк субъектiлерiне – екі жүз елу, орта кәсiпкерлiк субъектiлерiне – бес жүз, iрi кәсiпкерлiк субъектiлерiне екі мың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xml:space="preserve">
      14. Осы баптың төртінші, бесiншi, алтыншы және тоғызыншы бөлiктерiнде көзделген, әкiмшiлiк жаза қолданылғаннан кейiн бiр жыл iшiнде қайталап жасалған іс-әрекеттер – </w:t>
      </w:r>
      <w:r>
        <w:br/>
      </w:r>
      <w:r>
        <w:rPr>
          <w:rFonts w:ascii="Times New Roman"/>
          <w:b w:val="false"/>
          <w:i w:val="false"/>
          <w:color w:val="000000"/>
          <w:sz w:val="28"/>
        </w:rPr>
        <w:t>
</w:t>
      </w:r>
      <w:r>
        <w:rPr>
          <w:rFonts w:ascii="Times New Roman"/>
          <w:b w:val="false"/>
          <w:i w:val="false"/>
          <w:color w:val="000000"/>
          <w:sz w:val="28"/>
        </w:rPr>
        <w:t>
      қызметін немесе қызметтің жекелеген түрлерін тоқтата тұруға немесе оған тыйым салуға әкеп соғады.»;</w:t>
      </w:r>
      <w:r>
        <w:br/>
      </w: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400-бап</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400-бап. Қазақстан Республикасының өсімдіктер карантині</w:t>
      </w:r>
      <w:r>
        <w:br/>
      </w:r>
      <w:r>
        <w:rPr>
          <w:rFonts w:ascii="Times New Roman"/>
          <w:b w:val="false"/>
          <w:i w:val="false"/>
          <w:color w:val="000000"/>
          <w:sz w:val="28"/>
        </w:rPr>
        <w:t xml:space="preserve">
                 </w:t>
      </w:r>
      <w:r>
        <w:rPr>
          <w:rFonts w:ascii="Times New Roman"/>
          <w:b/>
          <w:i w:val="false"/>
          <w:color w:val="000000"/>
          <w:sz w:val="28"/>
        </w:rPr>
        <w:t>саласындағы заңнамасын бұзу</w:t>
      </w:r>
      <w:r>
        <w:br/>
      </w:r>
      <w:r>
        <w:rPr>
          <w:rFonts w:ascii="Times New Roman"/>
          <w:b w:val="false"/>
          <w:i w:val="false"/>
          <w:color w:val="000000"/>
          <w:sz w:val="28"/>
        </w:rPr>
        <w:t>
</w:t>
      </w:r>
      <w:r>
        <w:rPr>
          <w:rFonts w:ascii="Times New Roman"/>
          <w:b w:val="false"/>
          <w:i w:val="false"/>
          <w:color w:val="000000"/>
          <w:sz w:val="28"/>
        </w:rPr>
        <w:t>
      1. Карантинге жатқызылған, әкелінетін өнімдерге қойылатын фитосанитариялық талаптарды және фитосанитариялық іс-шаралар жүргізуді:</w:t>
      </w:r>
      <w:r>
        <w:br/>
      </w:r>
      <w:r>
        <w:rPr>
          <w:rFonts w:ascii="Times New Roman"/>
          <w:b w:val="false"/>
          <w:i w:val="false"/>
          <w:color w:val="000000"/>
          <w:sz w:val="28"/>
        </w:rPr>
        <w:t>
</w:t>
      </w:r>
      <w:r>
        <w:rPr>
          <w:rFonts w:ascii="Times New Roman"/>
          <w:b w:val="false"/>
          <w:i w:val="false"/>
          <w:color w:val="000000"/>
          <w:sz w:val="28"/>
        </w:rPr>
        <w:t>
      1) карантинге жатқызылған, әкелінетін өнімдерге қойылатын фитосанитариялық талаптарға сәйкес келмейтін, карантинге жатқызылған өнімді Қазақстан Республикасының аумағына әкелу;</w:t>
      </w:r>
      <w:r>
        <w:br/>
      </w:r>
      <w:r>
        <w:rPr>
          <w:rFonts w:ascii="Times New Roman"/>
          <w:b w:val="false"/>
          <w:i w:val="false"/>
          <w:color w:val="000000"/>
          <w:sz w:val="28"/>
        </w:rPr>
        <w:t>
</w:t>
      </w:r>
      <w:r>
        <w:rPr>
          <w:rFonts w:ascii="Times New Roman"/>
          <w:b w:val="false"/>
          <w:i w:val="false"/>
          <w:color w:val="000000"/>
          <w:sz w:val="28"/>
        </w:rPr>
        <w:t>
      2) экспорттаушы елдің ұлттық карантиндік қызметінің фитосанитариялық сертификатынсыз, карантинге жатқызылған, фитосанитариялық тәуекелі жоғары өнім партиясын Қазақстан Республикасының аумағына әкелу;</w:t>
      </w:r>
      <w:r>
        <w:br/>
      </w:r>
      <w:r>
        <w:rPr>
          <w:rFonts w:ascii="Times New Roman"/>
          <w:b w:val="false"/>
          <w:i w:val="false"/>
          <w:color w:val="000000"/>
          <w:sz w:val="28"/>
        </w:rPr>
        <w:t>
</w:t>
      </w:r>
      <w:r>
        <w:rPr>
          <w:rFonts w:ascii="Times New Roman"/>
          <w:b w:val="false"/>
          <w:i w:val="false"/>
          <w:color w:val="000000"/>
          <w:sz w:val="28"/>
        </w:rPr>
        <w:t>
      3) қайта экспорттаушы елдің ұлттық карантиндік қызметінің қайта экспорттау фитосанитариялық сертификатынсыз, карантинге жатқызылған фитосанитариялық тәуекелі жоғары өнім партиясын Қазақстан Республикасының аумағына әкелу;</w:t>
      </w:r>
      <w:r>
        <w:br/>
      </w:r>
      <w:r>
        <w:rPr>
          <w:rFonts w:ascii="Times New Roman"/>
          <w:b w:val="false"/>
          <w:i w:val="false"/>
          <w:color w:val="000000"/>
          <w:sz w:val="28"/>
        </w:rPr>
        <w:t>
</w:t>
      </w:r>
      <w:r>
        <w:rPr>
          <w:rFonts w:ascii="Times New Roman"/>
          <w:b w:val="false"/>
          <w:i w:val="false"/>
          <w:color w:val="000000"/>
          <w:sz w:val="28"/>
        </w:rPr>
        <w:t>
      4) Қазақстан Республикасының фитосанитариялық талаптарын бұза отырып, Қазақстан Республикасының аумағы арқылы импорттық карантинге жатқызылған өнімді тасымалдауды жүзеге асыру;</w:t>
      </w:r>
      <w:r>
        <w:br/>
      </w:r>
      <w:r>
        <w:rPr>
          <w:rFonts w:ascii="Times New Roman"/>
          <w:b w:val="false"/>
          <w:i w:val="false"/>
          <w:color w:val="000000"/>
          <w:sz w:val="28"/>
        </w:rPr>
        <w:t>
</w:t>
      </w:r>
      <w:r>
        <w:rPr>
          <w:rFonts w:ascii="Times New Roman"/>
          <w:b w:val="false"/>
          <w:i w:val="false"/>
          <w:color w:val="000000"/>
          <w:sz w:val="28"/>
        </w:rPr>
        <w:t>
      5) карантинге жатқызылған өнімді жете тексеруге ұсынбау;</w:t>
      </w:r>
      <w:r>
        <w:br/>
      </w:r>
      <w:r>
        <w:rPr>
          <w:rFonts w:ascii="Times New Roman"/>
          <w:b w:val="false"/>
          <w:i w:val="false"/>
          <w:color w:val="000000"/>
          <w:sz w:val="28"/>
        </w:rPr>
        <w:t>
</w:t>
      </w:r>
      <w:r>
        <w:rPr>
          <w:rFonts w:ascii="Times New Roman"/>
          <w:b w:val="false"/>
          <w:i w:val="false"/>
          <w:color w:val="000000"/>
          <w:sz w:val="28"/>
        </w:rPr>
        <w:t>
      6) карантинге жатқызылған өнімді сақтау немесе қайта өңдеу жүзеге асырылатын қойма үй-жайларына жыл сайынғы профилактикалық залалсыздандыруды жүргізбеу;</w:t>
      </w:r>
      <w:r>
        <w:br/>
      </w:r>
      <w:r>
        <w:rPr>
          <w:rFonts w:ascii="Times New Roman"/>
          <w:b w:val="false"/>
          <w:i w:val="false"/>
          <w:color w:val="000000"/>
          <w:sz w:val="28"/>
        </w:rPr>
        <w:t>
</w:t>
      </w:r>
      <w:r>
        <w:rPr>
          <w:rFonts w:ascii="Times New Roman"/>
          <w:b w:val="false"/>
          <w:i w:val="false"/>
          <w:color w:val="000000"/>
          <w:sz w:val="28"/>
        </w:rPr>
        <w:t>
      7) отырғызылатын немесе тұқымдық материалды зертханалық сараптама нәтижелері алынғанға дейін пайдалану;</w:t>
      </w:r>
      <w:r>
        <w:br/>
      </w:r>
      <w:r>
        <w:rPr>
          <w:rFonts w:ascii="Times New Roman"/>
          <w:b w:val="false"/>
          <w:i w:val="false"/>
          <w:color w:val="000000"/>
          <w:sz w:val="28"/>
        </w:rPr>
        <w:t>
</w:t>
      </w:r>
      <w:r>
        <w:rPr>
          <w:rFonts w:ascii="Times New Roman"/>
          <w:b w:val="false"/>
          <w:i w:val="false"/>
          <w:color w:val="000000"/>
          <w:sz w:val="28"/>
        </w:rPr>
        <w:t>
      8) отырғызылатын немесе тұқымдық импорттық материалды зертханалық сараптама нәтижелері алынғанға дейін сақтау шарттарын сақтамау;</w:t>
      </w:r>
      <w:r>
        <w:br/>
      </w:r>
      <w:r>
        <w:rPr>
          <w:rFonts w:ascii="Times New Roman"/>
          <w:b w:val="false"/>
          <w:i w:val="false"/>
          <w:color w:val="000000"/>
          <w:sz w:val="28"/>
        </w:rPr>
        <w:t>
</w:t>
      </w:r>
      <w:r>
        <w:rPr>
          <w:rFonts w:ascii="Times New Roman"/>
          <w:b w:val="false"/>
          <w:i w:val="false"/>
          <w:color w:val="000000"/>
          <w:sz w:val="28"/>
        </w:rPr>
        <w:t>
      9) Қазақстан Республикасының аумағына азық-түлік, жемшөп және техникалық мақсаттарда пайдалану үшін әкелінген дәндi, дәндi-бұршақтық, майлы дақылдарды тұқымдық мақсатта пайдалану;</w:t>
      </w:r>
      <w:r>
        <w:br/>
      </w:r>
      <w:r>
        <w:rPr>
          <w:rFonts w:ascii="Times New Roman"/>
          <w:b w:val="false"/>
          <w:i w:val="false"/>
          <w:color w:val="000000"/>
          <w:sz w:val="28"/>
        </w:rPr>
        <w:t>
</w:t>
      </w:r>
      <w:r>
        <w:rPr>
          <w:rFonts w:ascii="Times New Roman"/>
          <w:b w:val="false"/>
          <w:i w:val="false"/>
          <w:color w:val="000000"/>
          <w:sz w:val="28"/>
        </w:rPr>
        <w:t>
      10) қалдықтарды міндетті түрде жоя отырып, карантинге жатқызылған импорттық өнімді, сондай-ақ карантиндік аймақтардан әкелінген карантинге жатқызылған өнімді тасымалдағаннан кейін көлік құралдарына тазартуды жүргізбеу;</w:t>
      </w:r>
      <w:r>
        <w:br/>
      </w:r>
      <w:r>
        <w:rPr>
          <w:rFonts w:ascii="Times New Roman"/>
          <w:b w:val="false"/>
          <w:i w:val="false"/>
          <w:color w:val="000000"/>
          <w:sz w:val="28"/>
        </w:rPr>
        <w:t>
</w:t>
      </w:r>
      <w:r>
        <w:rPr>
          <w:rFonts w:ascii="Times New Roman"/>
          <w:b w:val="false"/>
          <w:i w:val="false"/>
          <w:color w:val="000000"/>
          <w:sz w:val="28"/>
        </w:rPr>
        <w:t>
      11) карантинге жатқызылған өнiмдi алып келе жатқан жолында немесе межелі пунктiнде уәкілетті органның рұқсатынсыз басқа мекенжайға жіберу;</w:t>
      </w:r>
      <w:r>
        <w:br/>
      </w:r>
      <w:r>
        <w:rPr>
          <w:rFonts w:ascii="Times New Roman"/>
          <w:b w:val="false"/>
          <w:i w:val="false"/>
          <w:color w:val="000000"/>
          <w:sz w:val="28"/>
        </w:rPr>
        <w:t>
</w:t>
      </w:r>
      <w:r>
        <w:rPr>
          <w:rFonts w:ascii="Times New Roman"/>
          <w:b w:val="false"/>
          <w:i w:val="false"/>
          <w:color w:val="000000"/>
          <w:sz w:val="28"/>
        </w:rPr>
        <w:t>
      12) карантинге жатқызылған әкелінетін өнiмдi межелі пунктiнде қайталап карантиндік жете тексеру үшін ұсынбау;</w:t>
      </w:r>
      <w:r>
        <w:br/>
      </w:r>
      <w:r>
        <w:rPr>
          <w:rFonts w:ascii="Times New Roman"/>
          <w:b w:val="false"/>
          <w:i w:val="false"/>
          <w:color w:val="000000"/>
          <w:sz w:val="28"/>
        </w:rPr>
        <w:t>
</w:t>
      </w:r>
      <w:r>
        <w:rPr>
          <w:rFonts w:ascii="Times New Roman"/>
          <w:b w:val="false"/>
          <w:i w:val="false"/>
          <w:color w:val="000000"/>
          <w:sz w:val="28"/>
        </w:rPr>
        <w:t>
      13) карантиндік арамшөптермен қоқысталған тұқымдық немесе отырғызылатын материалды егу үшін пайдалану;</w:t>
      </w:r>
      <w:r>
        <w:br/>
      </w:r>
      <w:r>
        <w:rPr>
          <w:rFonts w:ascii="Times New Roman"/>
          <w:b w:val="false"/>
          <w:i w:val="false"/>
          <w:color w:val="000000"/>
          <w:sz w:val="28"/>
        </w:rPr>
        <w:t>
</w:t>
      </w:r>
      <w:r>
        <w:rPr>
          <w:rFonts w:ascii="Times New Roman"/>
          <w:b w:val="false"/>
          <w:i w:val="false"/>
          <w:color w:val="000000"/>
          <w:sz w:val="28"/>
        </w:rPr>
        <w:t>
      14) карантиндік объектілерден бос аймақта дайындалған карантинге жатқызылған өнiмнен карантиндік объектілер таралатын аймақта дайындалған карантинге жатқызылған өнiмдi сақтауды немесе тазартуды жүзеге асыру;</w:t>
      </w:r>
      <w:r>
        <w:br/>
      </w:r>
      <w:r>
        <w:rPr>
          <w:rFonts w:ascii="Times New Roman"/>
          <w:b w:val="false"/>
          <w:i w:val="false"/>
          <w:color w:val="000000"/>
          <w:sz w:val="28"/>
        </w:rPr>
        <w:t>
</w:t>
      </w:r>
      <w:r>
        <w:rPr>
          <w:rFonts w:ascii="Times New Roman"/>
          <w:b w:val="false"/>
          <w:i w:val="false"/>
          <w:color w:val="000000"/>
          <w:sz w:val="28"/>
        </w:rPr>
        <w:t xml:space="preserve">
      15) қызметі карантинге жатқызылған өнімді өндіруге, дайындауға, қайта өңдеуге, сақтауға, тасымалдауға және өткізуге байланысты егістіктерді, аумақтарды, қоймаларды жүйелі түрде зерттеуді қамтамасыз етпеу; </w:t>
      </w:r>
      <w:r>
        <w:br/>
      </w:r>
      <w:r>
        <w:rPr>
          <w:rFonts w:ascii="Times New Roman"/>
          <w:b w:val="false"/>
          <w:i w:val="false"/>
          <w:color w:val="000000"/>
          <w:sz w:val="28"/>
        </w:rPr>
        <w:t>
</w:t>
      </w:r>
      <w:r>
        <w:rPr>
          <w:rFonts w:ascii="Times New Roman"/>
          <w:b w:val="false"/>
          <w:i w:val="false"/>
          <w:color w:val="000000"/>
          <w:sz w:val="28"/>
        </w:rPr>
        <w:t>
      16) карантинге жатқызылған өнімді карантиндік сертификатсыз облысаралық тасымалдауды жүзеге асыру түрінде жасалған бұзушылық –</w:t>
      </w:r>
      <w:r>
        <w:br/>
      </w:r>
      <w:r>
        <w:rPr>
          <w:rFonts w:ascii="Times New Roman"/>
          <w:b w:val="false"/>
          <w:i w:val="false"/>
          <w:color w:val="000000"/>
          <w:sz w:val="28"/>
        </w:rPr>
        <w:t>
</w:t>
      </w:r>
      <w:r>
        <w:rPr>
          <w:rFonts w:ascii="Times New Roman"/>
          <w:b w:val="false"/>
          <w:i w:val="false"/>
          <w:color w:val="000000"/>
          <w:sz w:val="28"/>
        </w:rPr>
        <w:t>
      жеке тұлғаларға – жиырма, лауазымды адамдарға, шағын кәсiпкерлiк субъектiлерiне немесе коммерциялық емес ұйымдарға – отыз, орта кәсіпкерлік субъектілеріне – қырық, iрi кәсiпкерлiк субъектiлерiне бір жүз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өсімдіктер карантині саласындағы заңнамасын карантинге жатқызылған өнімді әкелу, мемлекетішілік тасымалдау кезінде және өткізу кезінде:</w:t>
      </w:r>
      <w:r>
        <w:br/>
      </w:r>
      <w:r>
        <w:rPr>
          <w:rFonts w:ascii="Times New Roman"/>
          <w:b w:val="false"/>
          <w:i w:val="false"/>
          <w:color w:val="000000"/>
          <w:sz w:val="28"/>
        </w:rPr>
        <w:t>
</w:t>
      </w:r>
      <w:r>
        <w:rPr>
          <w:rFonts w:ascii="Times New Roman"/>
          <w:b w:val="false"/>
          <w:i w:val="false"/>
          <w:color w:val="000000"/>
          <w:sz w:val="28"/>
        </w:rPr>
        <w:t>
      1) Қазақстан Республикасының аумағына карантинге жатқызылған өнімді, сондай-ақ карантиндік объектілермен және бөтен текті түрлермен залалданған көлік құралдарын әкелу;</w:t>
      </w:r>
      <w:r>
        <w:br/>
      </w:r>
      <w:r>
        <w:rPr>
          <w:rFonts w:ascii="Times New Roman"/>
          <w:b w:val="false"/>
          <w:i w:val="false"/>
          <w:color w:val="000000"/>
          <w:sz w:val="28"/>
        </w:rPr>
        <w:t>
</w:t>
      </w:r>
      <w:r>
        <w:rPr>
          <w:rFonts w:ascii="Times New Roman"/>
          <w:b w:val="false"/>
          <w:i w:val="false"/>
          <w:color w:val="000000"/>
          <w:sz w:val="28"/>
        </w:rPr>
        <w:t>
      2) Қазақстан Республикасына карантинге жатқызылған өнімді әкелуге тыйым салуларды немесе оған шектеулерді бұзу;</w:t>
      </w:r>
      <w:r>
        <w:br/>
      </w:r>
      <w:r>
        <w:rPr>
          <w:rFonts w:ascii="Times New Roman"/>
          <w:b w:val="false"/>
          <w:i w:val="false"/>
          <w:color w:val="000000"/>
          <w:sz w:val="28"/>
        </w:rPr>
        <w:t>
</w:t>
      </w:r>
      <w:r>
        <w:rPr>
          <w:rFonts w:ascii="Times New Roman"/>
          <w:b w:val="false"/>
          <w:i w:val="false"/>
          <w:color w:val="000000"/>
          <w:sz w:val="28"/>
        </w:rPr>
        <w:t>
      3) карантиндік объектілермен залалданған карантинге жатқызылған өнімді өткізу;</w:t>
      </w:r>
      <w:r>
        <w:br/>
      </w:r>
      <w:r>
        <w:rPr>
          <w:rFonts w:ascii="Times New Roman"/>
          <w:b w:val="false"/>
          <w:i w:val="false"/>
          <w:color w:val="000000"/>
          <w:sz w:val="28"/>
        </w:rPr>
        <w:t>
</w:t>
      </w:r>
      <w:r>
        <w:rPr>
          <w:rFonts w:ascii="Times New Roman"/>
          <w:b w:val="false"/>
          <w:i w:val="false"/>
          <w:color w:val="000000"/>
          <w:sz w:val="28"/>
        </w:rPr>
        <w:t>
      4) Қазақстан Республикасының карантиндік аймағынан шығарылған карантинге жатқызылған өнімді алып бара жатқан жолда басқа мекенжайға жіберу;</w:t>
      </w:r>
      <w:r>
        <w:br/>
      </w:r>
      <w:r>
        <w:rPr>
          <w:rFonts w:ascii="Times New Roman"/>
          <w:b w:val="false"/>
          <w:i w:val="false"/>
          <w:color w:val="000000"/>
          <w:sz w:val="28"/>
        </w:rPr>
        <w:t>
</w:t>
      </w:r>
      <w:r>
        <w:rPr>
          <w:rFonts w:ascii="Times New Roman"/>
          <w:b w:val="false"/>
          <w:i w:val="false"/>
          <w:color w:val="000000"/>
          <w:sz w:val="28"/>
        </w:rPr>
        <w:t>
      5) ғылыми-зерттеу мақсатында әкелінетін кенелерді, нематодтарды және тірі жәндіктерді дәндi, дәндi-бұршақтық, жемшөп, майлы, техникалық дақылдармен және оларды қайта өңдеу өнімдерімен, мәуелермен, көкөністермен, жемістермен және картоппен, отырғызылатын немесе тұқымдық материалмен, тірі гүлдердің және құмырада өсетін өсімдіктердің кесінділерімен, сүрек, буып-түю және бекіту материалдарымен бір мезгілде тасымалдау;</w:t>
      </w:r>
      <w:r>
        <w:br/>
      </w:r>
      <w:r>
        <w:rPr>
          <w:rFonts w:ascii="Times New Roman"/>
          <w:b w:val="false"/>
          <w:i w:val="false"/>
          <w:color w:val="000000"/>
          <w:sz w:val="28"/>
        </w:rPr>
        <w:t>
</w:t>
      </w:r>
      <w:r>
        <w:rPr>
          <w:rFonts w:ascii="Times New Roman"/>
          <w:b w:val="false"/>
          <w:i w:val="false"/>
          <w:color w:val="000000"/>
          <w:sz w:val="28"/>
        </w:rPr>
        <w:t>
      6) карантиндік объектілермен залалданған, карантинге жатқызылған өнімді карантиндік фитосанитариялық аймақтан әкетуге тыйым салуларды немесе шектеулерді бұзу түрінде жасалған бұзушылық –</w:t>
      </w:r>
      <w:r>
        <w:br/>
      </w:r>
      <w:r>
        <w:rPr>
          <w:rFonts w:ascii="Times New Roman"/>
          <w:b w:val="false"/>
          <w:i w:val="false"/>
          <w:color w:val="000000"/>
          <w:sz w:val="28"/>
        </w:rPr>
        <w:t>
</w:t>
      </w:r>
      <w:r>
        <w:rPr>
          <w:rFonts w:ascii="Times New Roman"/>
          <w:b w:val="false"/>
          <w:i w:val="false"/>
          <w:color w:val="000000"/>
          <w:sz w:val="28"/>
        </w:rPr>
        <w:t>
      карантинге жатқызылған өнімді залалсыздандыру және қайта өңдеу мүмкін болмаған жағдайда, оны тәркілей отырып, жеке тұлғаларға – жиырма, лауазымды адамдарға, шағын кәсіпкерлік субъектілеріне немесе коммерциялық емес ұйымдарға – отыз, орта кәсіпкерлік субъектілеріне – қырық, ірі кәсіпкерлік субъектілеріне бір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Карантиндік объектілердің таралуын есепке алуды уақтылы немесе тиісінше жүргізбеу не өсімдіктер карантині саласындағы мемлекеттік бақылау және қадағалау объектілерінде өсімдіктер карантині бойынша шараларды уақтылы немесе тиісінше ұйымдастырмау –</w:t>
      </w:r>
      <w:r>
        <w:br/>
      </w:r>
      <w:r>
        <w:rPr>
          <w:rFonts w:ascii="Times New Roman"/>
          <w:b w:val="false"/>
          <w:i w:val="false"/>
          <w:color w:val="000000"/>
          <w:sz w:val="28"/>
        </w:rPr>
        <w:t>
</w:t>
      </w:r>
      <w:r>
        <w:rPr>
          <w:rFonts w:ascii="Times New Roman"/>
          <w:b w:val="false"/>
          <w:i w:val="false"/>
          <w:color w:val="000000"/>
          <w:sz w:val="28"/>
        </w:rPr>
        <w:t>
      лауазымды адамдарға отыз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әрекет (әрекетсіздік) –</w:t>
      </w:r>
      <w:r>
        <w:br/>
      </w:r>
      <w:r>
        <w:rPr>
          <w:rFonts w:ascii="Times New Roman"/>
          <w:b w:val="false"/>
          <w:i w:val="false"/>
          <w:color w:val="000000"/>
          <w:sz w:val="28"/>
        </w:rPr>
        <w:t>
</w:t>
      </w:r>
      <w:r>
        <w:rPr>
          <w:rFonts w:ascii="Times New Roman"/>
          <w:b w:val="false"/>
          <w:i w:val="false"/>
          <w:color w:val="000000"/>
          <w:sz w:val="28"/>
        </w:rPr>
        <w:t>
      лауазымды адамдарға алпыс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402-бап</w:t>
      </w:r>
      <w:r>
        <w:rPr>
          <w:rFonts w:ascii="Times New Roman"/>
          <w:b w:val="false"/>
          <w:i w:val="false"/>
          <w:color w:val="000000"/>
          <w:sz w:val="28"/>
        </w:rPr>
        <w:t xml:space="preserve"> мынадай мазмұндағы бесінші бөлікпен толықтырылсын: </w:t>
      </w:r>
      <w:r>
        <w:br/>
      </w:r>
      <w:r>
        <w:rPr>
          <w:rFonts w:ascii="Times New Roman"/>
          <w:b w:val="false"/>
          <w:i w:val="false"/>
          <w:color w:val="000000"/>
          <w:sz w:val="28"/>
        </w:rPr>
        <w:t>
</w:t>
      </w:r>
      <w:r>
        <w:rPr>
          <w:rFonts w:ascii="Times New Roman"/>
          <w:b w:val="false"/>
          <w:i w:val="false"/>
          <w:color w:val="000000"/>
          <w:sz w:val="28"/>
        </w:rPr>
        <w:t xml:space="preserve">
      «5. Тұқым шаруашылығы субъектілерін аттестаттауды, қайта аттестаттауды уақтылы жүргізбеу – </w:t>
      </w:r>
      <w:r>
        <w:br/>
      </w:r>
      <w:r>
        <w:rPr>
          <w:rFonts w:ascii="Times New Roman"/>
          <w:b w:val="false"/>
          <w:i w:val="false"/>
          <w:color w:val="000000"/>
          <w:sz w:val="28"/>
        </w:rPr>
        <w:t>
</w:t>
      </w:r>
      <w:r>
        <w:rPr>
          <w:rFonts w:ascii="Times New Roman"/>
          <w:b w:val="false"/>
          <w:i w:val="false"/>
          <w:color w:val="000000"/>
          <w:sz w:val="28"/>
        </w:rPr>
        <w:t>
      лауазымды адамдарға жиырма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403-бапта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үшінші</w:t>
      </w:r>
      <w:r>
        <w:rPr>
          <w:rFonts w:ascii="Times New Roman"/>
          <w:b w:val="false"/>
          <w:i w:val="false"/>
          <w:color w:val="000000"/>
          <w:sz w:val="28"/>
        </w:rPr>
        <w:t xml:space="preserve"> және </w:t>
      </w:r>
      <w:r>
        <w:rPr>
          <w:rFonts w:ascii="Times New Roman"/>
          <w:b w:val="false"/>
          <w:i w:val="false"/>
          <w:color w:val="000000"/>
          <w:sz w:val="28"/>
        </w:rPr>
        <w:t>төртінші</w:t>
      </w:r>
      <w:r>
        <w:rPr>
          <w:rFonts w:ascii="Times New Roman"/>
          <w:b w:val="false"/>
          <w:i w:val="false"/>
          <w:color w:val="000000"/>
          <w:sz w:val="28"/>
        </w:rPr>
        <w:t xml:space="preserve"> бөліктер мынадай редакцияда жазылсын: </w:t>
      </w:r>
      <w:r>
        <w:br/>
      </w:r>
      <w:r>
        <w:rPr>
          <w:rFonts w:ascii="Times New Roman"/>
          <w:b w:val="false"/>
          <w:i w:val="false"/>
          <w:color w:val="000000"/>
          <w:sz w:val="28"/>
        </w:rPr>
        <w:t>
</w:t>
      </w:r>
      <w:r>
        <w:rPr>
          <w:rFonts w:ascii="Times New Roman"/>
          <w:b w:val="false"/>
          <w:i w:val="false"/>
          <w:color w:val="000000"/>
          <w:sz w:val="28"/>
        </w:rPr>
        <w:t>
      «3. Мынадай:</w:t>
      </w:r>
      <w:r>
        <w:br/>
      </w:r>
      <w:r>
        <w:rPr>
          <w:rFonts w:ascii="Times New Roman"/>
          <w:b w:val="false"/>
          <w:i w:val="false"/>
          <w:color w:val="000000"/>
          <w:sz w:val="28"/>
        </w:rPr>
        <w:t>
</w:t>
      </w:r>
      <w:r>
        <w:rPr>
          <w:rFonts w:ascii="Times New Roman"/>
          <w:b w:val="false"/>
          <w:i w:val="false"/>
          <w:color w:val="000000"/>
          <w:sz w:val="28"/>
        </w:rPr>
        <w:t>
      1) пестицидтерді (улы химикаттарды) және олардың ыдыстарын залалсыздандыру үшін арнаулы сақтау орындарының (көмінділердің) болмауы;</w:t>
      </w:r>
      <w:r>
        <w:br/>
      </w:r>
      <w:r>
        <w:rPr>
          <w:rFonts w:ascii="Times New Roman"/>
          <w:b w:val="false"/>
          <w:i w:val="false"/>
          <w:color w:val="000000"/>
          <w:sz w:val="28"/>
        </w:rPr>
        <w:t>
</w:t>
      </w:r>
      <w:r>
        <w:rPr>
          <w:rFonts w:ascii="Times New Roman"/>
          <w:b w:val="false"/>
          <w:i w:val="false"/>
          <w:color w:val="000000"/>
          <w:sz w:val="28"/>
        </w:rPr>
        <w:t>
      2) пестицидтерді (улы химикаттарды) берушілер (өндірушілер, импорттаушылар, сатушылар) әзірлеген және ұсынатын, жарамсыз болып қалған пестицидтерді (улы химикаттарды) және олардың ыдыстарын залалсыздандыру әдістері мен технологияларының болмауы;</w:t>
      </w:r>
      <w:r>
        <w:br/>
      </w:r>
      <w:r>
        <w:rPr>
          <w:rFonts w:ascii="Times New Roman"/>
          <w:b w:val="false"/>
          <w:i w:val="false"/>
          <w:color w:val="000000"/>
          <w:sz w:val="28"/>
        </w:rPr>
        <w:t>
</w:t>
      </w:r>
      <w:r>
        <w:rPr>
          <w:rFonts w:ascii="Times New Roman"/>
          <w:b w:val="false"/>
          <w:i w:val="false"/>
          <w:color w:val="000000"/>
          <w:sz w:val="28"/>
        </w:rPr>
        <w:t>
      3) қауіптілігі бірінші сыныпты, мақсаты бойынша одан әрі пайдалануға жарамсыз болып қалған пестицидтерді (улы химикаттарды) герметикалығын қамтамасыз етпейтін және қоршаған ортаның пестицидтермен (улы химикаттармен) ластану мүмкіндігін жоққа шығармайтын ыдыстарда сақтау;</w:t>
      </w:r>
      <w:r>
        <w:br/>
      </w:r>
      <w:r>
        <w:rPr>
          <w:rFonts w:ascii="Times New Roman"/>
          <w:b w:val="false"/>
          <w:i w:val="false"/>
          <w:color w:val="000000"/>
          <w:sz w:val="28"/>
        </w:rPr>
        <w:t>
</w:t>
      </w:r>
      <w:r>
        <w:rPr>
          <w:rFonts w:ascii="Times New Roman"/>
          <w:b w:val="false"/>
          <w:i w:val="false"/>
          <w:color w:val="000000"/>
          <w:sz w:val="28"/>
        </w:rPr>
        <w:t>
      4) қауіптілігі екінші сыныпты пестицидтерді (улы химикаттарды) қажет болған кезде полимер материалдардан жасалған арнайы қалташалары жоқ көп қабатты ыдысқа (пестицидтің (улы химикаттың) ерекшелігіне қарай) буып-түю;</w:t>
      </w:r>
      <w:r>
        <w:br/>
      </w:r>
      <w:r>
        <w:rPr>
          <w:rFonts w:ascii="Times New Roman"/>
          <w:b w:val="false"/>
          <w:i w:val="false"/>
          <w:color w:val="000000"/>
          <w:sz w:val="28"/>
        </w:rPr>
        <w:t>
</w:t>
      </w:r>
      <w:r>
        <w:rPr>
          <w:rFonts w:ascii="Times New Roman"/>
          <w:b w:val="false"/>
          <w:i w:val="false"/>
          <w:color w:val="000000"/>
          <w:sz w:val="28"/>
        </w:rPr>
        <w:t>
      5) бүтіндігі бұзылған қаптамадағы пестицидтерді (улы химикаттарды) қайта буып-түю;</w:t>
      </w:r>
      <w:r>
        <w:br/>
      </w:r>
      <w:r>
        <w:rPr>
          <w:rFonts w:ascii="Times New Roman"/>
          <w:b w:val="false"/>
          <w:i w:val="false"/>
          <w:color w:val="000000"/>
          <w:sz w:val="28"/>
        </w:rPr>
        <w:t>
</w:t>
      </w:r>
      <w:r>
        <w:rPr>
          <w:rFonts w:ascii="Times New Roman"/>
          <w:b w:val="false"/>
          <w:i w:val="false"/>
          <w:color w:val="000000"/>
          <w:sz w:val="28"/>
        </w:rPr>
        <w:t>
      6) пестицидтердің (улы химикаттардың) қағаз немесе ағаш ыдыстарын жағып жіберу жолымен экологиялық бақылау және халықтың санитариялық-эпидемиологиялық саламаттылығы жөніндегі мемлекеттік органдар заңнамаға сәйкес айқындаған орындарда жағылатын қоспаларды жою үшін уытты емес (қауіпті емес) заттарға айналғанға дейін ыдырауын қамтамасыз ететін жоғары температуралық қондырғылардың болмауы;</w:t>
      </w:r>
      <w:r>
        <w:br/>
      </w:r>
      <w:r>
        <w:rPr>
          <w:rFonts w:ascii="Times New Roman"/>
          <w:b w:val="false"/>
          <w:i w:val="false"/>
          <w:color w:val="000000"/>
          <w:sz w:val="28"/>
        </w:rPr>
        <w:t>
</w:t>
      </w:r>
      <w:r>
        <w:rPr>
          <w:rFonts w:ascii="Times New Roman"/>
          <w:b w:val="false"/>
          <w:i w:val="false"/>
          <w:color w:val="000000"/>
          <w:sz w:val="28"/>
        </w:rPr>
        <w:t>
      7) тыйым салынған, жарамсыз болып қалған пестицидтерді (улы химикаттарды) және олардың ыдыстарын тиеуге, тасымалдауға және түсіруге арналған механикаландыру құралдарының болмауы түрінде жасалған пестицидтердi (улы химикаттарды) залалсыздандыруды жүргізбеу және арнаулы сақтау орындарын (көмiндiлердi) тиiстi емес жай-күйде ұстау –</w:t>
      </w:r>
      <w:r>
        <w:br/>
      </w:r>
      <w:r>
        <w:rPr>
          <w:rFonts w:ascii="Times New Roman"/>
          <w:b w:val="false"/>
          <w:i w:val="false"/>
          <w:color w:val="000000"/>
          <w:sz w:val="28"/>
        </w:rPr>
        <w:t>
</w:t>
      </w:r>
      <w:r>
        <w:rPr>
          <w:rFonts w:ascii="Times New Roman"/>
          <w:b w:val="false"/>
          <w:i w:val="false"/>
          <w:color w:val="000000"/>
          <w:sz w:val="28"/>
        </w:rPr>
        <w:t>
      жеке тұлғаларға – бес, лауазымды адамдарға, шағын кәсіпкерлік субъектілеріне – он, орта кәсіпкерлік субъектілеріне – он бес, iрi кәсiпкерлiк субъектiлерiне елу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Арнаулы сақтау қоймаларын (көмiндiлердi) салу бойынша шаралар қабылдамау –</w:t>
      </w:r>
      <w:r>
        <w:br/>
      </w:r>
      <w:r>
        <w:rPr>
          <w:rFonts w:ascii="Times New Roman"/>
          <w:b w:val="false"/>
          <w:i w:val="false"/>
          <w:color w:val="000000"/>
          <w:sz w:val="28"/>
        </w:rPr>
        <w:t>
</w:t>
      </w:r>
      <w:r>
        <w:rPr>
          <w:rFonts w:ascii="Times New Roman"/>
          <w:b w:val="false"/>
          <w:i w:val="false"/>
          <w:color w:val="000000"/>
          <w:sz w:val="28"/>
        </w:rPr>
        <w:t>
      лауазымды адамдарға он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мынадай мазмұндағы бесінші бөлікпен толықтырылсын:</w:t>
      </w:r>
      <w:r>
        <w:br/>
      </w:r>
      <w:r>
        <w:rPr>
          <w:rFonts w:ascii="Times New Roman"/>
          <w:b w:val="false"/>
          <w:i w:val="false"/>
          <w:color w:val="000000"/>
          <w:sz w:val="28"/>
        </w:rPr>
        <w:t>
</w:t>
      </w:r>
      <w:r>
        <w:rPr>
          <w:rFonts w:ascii="Times New Roman"/>
          <w:b w:val="false"/>
          <w:i w:val="false"/>
          <w:color w:val="000000"/>
          <w:sz w:val="28"/>
        </w:rPr>
        <w:t xml:space="preserve">
      «5. Осы баптың бірінші, екінші, үшінші және төртінші бөліктерінде көзделген, әкiмшiлiк жаза қолданылғаннан кейiн бiр жыл iшiнде қайталап жасалған әрекеттер (әрекетсіздік) – </w:t>
      </w:r>
      <w:r>
        <w:br/>
      </w:r>
      <w:r>
        <w:rPr>
          <w:rFonts w:ascii="Times New Roman"/>
          <w:b w:val="false"/>
          <w:i w:val="false"/>
          <w:color w:val="000000"/>
          <w:sz w:val="28"/>
        </w:rPr>
        <w:t>
</w:t>
      </w:r>
      <w:r>
        <w:rPr>
          <w:rFonts w:ascii="Times New Roman"/>
          <w:b w:val="false"/>
          <w:i w:val="false"/>
          <w:color w:val="000000"/>
          <w:sz w:val="28"/>
        </w:rPr>
        <w:t>
      жеке тұлғаларға – он, лауазымды адамдарға, шағын кәсіпкерлік субъектілеріне – жиырма, орта кәсіпкерлік субъектілеріне – отыз, iрi кәсiпкерлiк субъектiлерiне бір жүз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22) </w:t>
      </w:r>
      <w:r>
        <w:rPr>
          <w:rFonts w:ascii="Times New Roman"/>
          <w:b w:val="false"/>
          <w:i w:val="false"/>
          <w:color w:val="000000"/>
          <w:sz w:val="28"/>
        </w:rPr>
        <w:t>23-тараудың</w:t>
      </w:r>
      <w:r>
        <w:rPr>
          <w:rFonts w:ascii="Times New Roman"/>
          <w:b w:val="false"/>
          <w:i w:val="false"/>
          <w:color w:val="000000"/>
          <w:sz w:val="28"/>
        </w:rPr>
        <w:t xml:space="preserve"> тақырыбы мынадай редакцияда жазылсын:</w:t>
      </w:r>
    </w:p>
    <w:bookmarkEnd w:id="6"/>
    <w:bookmarkStart w:name="z206" w:id="7"/>
    <w:p>
      <w:pPr>
        <w:spacing w:after="0"/>
        <w:ind w:left="0"/>
        <w:jc w:val="both"/>
      </w:pPr>
      <w:r>
        <w:rPr>
          <w:rFonts w:ascii="Times New Roman"/>
          <w:b w:val="false"/>
          <w:i w:val="false"/>
          <w:color w:val="000000"/>
          <w:sz w:val="28"/>
        </w:rPr>
        <w:t>
      «</w:t>
      </w:r>
      <w:r>
        <w:rPr>
          <w:rFonts w:ascii="Times New Roman"/>
          <w:b/>
          <w:i w:val="false"/>
          <w:color w:val="000000"/>
          <w:sz w:val="28"/>
        </w:rPr>
        <w:t>23-тарау. Білім беру, дене шынықтыру және спорт</w:t>
      </w:r>
      <w:r>
        <w:br/>
      </w:r>
      <w:r>
        <w:rPr>
          <w:rFonts w:ascii="Times New Roman"/>
          <w:b w:val="false"/>
          <w:i w:val="false"/>
          <w:color w:val="000000"/>
          <w:sz w:val="28"/>
        </w:rPr>
        <w:t>
                  </w:t>
      </w:r>
      <w:r>
        <w:rPr>
          <w:rFonts w:ascii="Times New Roman"/>
          <w:b/>
          <w:i w:val="false"/>
          <w:color w:val="000000"/>
          <w:sz w:val="28"/>
        </w:rPr>
        <w:t>саласындағы әкімшілік құқық бұзушылықтар</w:t>
      </w:r>
      <w:r>
        <w:rPr>
          <w:rFonts w:ascii="Times New Roman"/>
          <w:b w:val="false"/>
          <w:i w:val="false"/>
          <w:color w:val="000000"/>
          <w:sz w:val="28"/>
        </w:rPr>
        <w:t>»;</w:t>
      </w:r>
    </w:p>
    <w:bookmarkEnd w:id="7"/>
    <w:bookmarkStart w:name="z205" w:id="8"/>
    <w:p>
      <w:pPr>
        <w:spacing w:after="0"/>
        <w:ind w:left="0"/>
        <w:jc w:val="both"/>
      </w:pPr>
      <w:r>
        <w:rPr>
          <w:rFonts w:ascii="Times New Roman"/>
          <w:b w:val="false"/>
          <w:i w:val="false"/>
          <w:color w:val="000000"/>
          <w:sz w:val="28"/>
        </w:rPr>
        <w:t>
      23) </w:t>
      </w:r>
      <w:r>
        <w:rPr>
          <w:rFonts w:ascii="Times New Roman"/>
          <w:b w:val="false"/>
          <w:i w:val="false"/>
          <w:color w:val="000000"/>
          <w:sz w:val="28"/>
        </w:rPr>
        <w:t>409-бапта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p>
    <w:bookmarkEnd w:id="8"/>
    <w:bookmarkStart w:name="z208" w:id="9"/>
    <w:p>
      <w:pPr>
        <w:spacing w:after="0"/>
        <w:ind w:left="0"/>
        <w:jc w:val="both"/>
      </w:pPr>
      <w:r>
        <w:rPr>
          <w:rFonts w:ascii="Times New Roman"/>
          <w:b w:val="false"/>
          <w:i w:val="false"/>
          <w:color w:val="000000"/>
          <w:sz w:val="28"/>
        </w:rPr>
        <w:t>
      «</w:t>
      </w:r>
      <w:r>
        <w:rPr>
          <w:rFonts w:ascii="Times New Roman"/>
          <w:b/>
          <w:i w:val="false"/>
          <w:color w:val="000000"/>
          <w:sz w:val="28"/>
        </w:rPr>
        <w:t>409-бап. Қазақстан Республикасының білім беру, дене</w:t>
      </w:r>
      <w:r>
        <w:br/>
      </w:r>
      <w:r>
        <w:rPr>
          <w:rFonts w:ascii="Times New Roman"/>
          <w:b w:val="false"/>
          <w:i w:val="false"/>
          <w:color w:val="000000"/>
          <w:sz w:val="28"/>
        </w:rPr>
        <w:t>
                 </w:t>
      </w:r>
      <w:r>
        <w:rPr>
          <w:rFonts w:ascii="Times New Roman"/>
          <w:b/>
          <w:i w:val="false"/>
          <w:color w:val="000000"/>
          <w:sz w:val="28"/>
        </w:rPr>
        <w:t>шынықтыру және спорт саласындағы заңнамасын</w:t>
      </w:r>
      <w:r>
        <w:rPr>
          <w:rFonts w:ascii="Times New Roman"/>
          <w:b w:val="false"/>
          <w:i w:val="false"/>
          <w:color w:val="000000"/>
          <w:sz w:val="28"/>
        </w:rPr>
        <w:t> </w:t>
      </w:r>
      <w:r>
        <w:rPr>
          <w:rFonts w:ascii="Times New Roman"/>
          <w:b/>
          <w:i w:val="false"/>
          <w:color w:val="000000"/>
          <w:sz w:val="28"/>
        </w:rPr>
        <w:t>бұзу</w:t>
      </w:r>
      <w:r>
        <w:rPr>
          <w:rFonts w:ascii="Times New Roman"/>
          <w:b w:val="false"/>
          <w:i w:val="false"/>
          <w:color w:val="000000"/>
          <w:sz w:val="28"/>
        </w:rPr>
        <w:t>»;</w:t>
      </w:r>
    </w:p>
    <w:bookmarkEnd w:id="9"/>
    <w:bookmarkStart w:name="z209" w:id="10"/>
    <w:p>
      <w:pPr>
        <w:spacing w:after="0"/>
        <w:ind w:left="0"/>
        <w:jc w:val="both"/>
      </w:pPr>
      <w:r>
        <w:rPr>
          <w:rFonts w:ascii="Times New Roman"/>
          <w:b w:val="false"/>
          <w:i w:val="false"/>
          <w:color w:val="000000"/>
          <w:sz w:val="28"/>
        </w:rPr>
        <w:t xml:space="preserve">
      мынадай мазмұндағы сегізінші, тоғызыншы, оныншы және он бірінші бөліктермен толықтырылсын: </w:t>
      </w:r>
      <w:r>
        <w:br/>
      </w:r>
      <w:r>
        <w:rPr>
          <w:rFonts w:ascii="Times New Roman"/>
          <w:b w:val="false"/>
          <w:i w:val="false"/>
          <w:color w:val="000000"/>
          <w:sz w:val="28"/>
        </w:rPr>
        <w:t>
</w:t>
      </w:r>
      <w:r>
        <w:rPr>
          <w:rFonts w:ascii="Times New Roman"/>
          <w:b w:val="false"/>
          <w:i w:val="false"/>
          <w:color w:val="000000"/>
          <w:sz w:val="28"/>
        </w:rPr>
        <w:t>
      «8. Сабақтар мен жарыстар өткізілетін орындарды спорттық мүкәммалмен және жабдықпен қамтамасыз ету жөніндегі талаптарды сақтамау –</w:t>
      </w:r>
      <w:r>
        <w:br/>
      </w:r>
      <w:r>
        <w:rPr>
          <w:rFonts w:ascii="Times New Roman"/>
          <w:b w:val="false"/>
          <w:i w:val="false"/>
          <w:color w:val="000000"/>
          <w:sz w:val="28"/>
        </w:rPr>
        <w:t>
</w:t>
      </w:r>
      <w:r>
        <w:rPr>
          <w:rFonts w:ascii="Times New Roman"/>
          <w:b w:val="false"/>
          <w:i w:val="false"/>
          <w:color w:val="000000"/>
          <w:sz w:val="28"/>
        </w:rPr>
        <w:t>
      заңды тұлғаларға бір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9. Мемлекет меншігіне жататын дене шынықтыру-сауықтыру, спорт ғимараттарын оларға тең дәрежедегі дене шынықтыру-сауықтыру, спорт ғимараттарын салмай тұрып жою, олардың нысаналы және функционалдық мақсатын өзгерту –</w:t>
      </w:r>
      <w:r>
        <w:br/>
      </w:r>
      <w:r>
        <w:rPr>
          <w:rFonts w:ascii="Times New Roman"/>
          <w:b w:val="false"/>
          <w:i w:val="false"/>
          <w:color w:val="000000"/>
          <w:sz w:val="28"/>
        </w:rPr>
        <w:t>
</w:t>
      </w:r>
      <w:r>
        <w:rPr>
          <w:rFonts w:ascii="Times New Roman"/>
          <w:b w:val="false"/>
          <w:i w:val="false"/>
          <w:color w:val="000000"/>
          <w:sz w:val="28"/>
        </w:rPr>
        <w:t>
      лауазымды адамдарға бес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10. Спорттық іс-шараларға қатысушыларды медициналық көмекпен қамтамасыз ету және нормативтік талаптарға сәйкес медициналық тексеруден өтпеген спортшыларға рұқсат беру жөніндегі талаптарды сақтамау –</w:t>
      </w:r>
      <w:r>
        <w:br/>
      </w:r>
      <w:r>
        <w:rPr>
          <w:rFonts w:ascii="Times New Roman"/>
          <w:b w:val="false"/>
          <w:i w:val="false"/>
          <w:color w:val="000000"/>
          <w:sz w:val="28"/>
        </w:rPr>
        <w:t>
</w:t>
      </w:r>
      <w:r>
        <w:rPr>
          <w:rFonts w:ascii="Times New Roman"/>
          <w:b w:val="false"/>
          <w:i w:val="false"/>
          <w:color w:val="000000"/>
          <w:sz w:val="28"/>
        </w:rPr>
        <w:t>
      заңды тұлғаларға бес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11. Осы баптың оныншы бөлiгiнде көзделген, әкiмшiлiк жаза қолданылғаннан кейiн бiр жыл iшiнде қайталап жасалған іс-әрекет –</w:t>
      </w:r>
      <w:r>
        <w:br/>
      </w:r>
      <w:r>
        <w:rPr>
          <w:rFonts w:ascii="Times New Roman"/>
          <w:b w:val="false"/>
          <w:i w:val="false"/>
          <w:color w:val="000000"/>
          <w:sz w:val="28"/>
        </w:rPr>
        <w:t>
</w:t>
      </w:r>
      <w:r>
        <w:rPr>
          <w:rFonts w:ascii="Times New Roman"/>
          <w:b w:val="false"/>
          <w:i w:val="false"/>
          <w:color w:val="000000"/>
          <w:sz w:val="28"/>
        </w:rPr>
        <w:t>
      бір мың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24) </w:t>
      </w:r>
      <w:r>
        <w:rPr>
          <w:rFonts w:ascii="Times New Roman"/>
          <w:b w:val="false"/>
          <w:i w:val="false"/>
          <w:color w:val="000000"/>
          <w:sz w:val="28"/>
        </w:rPr>
        <w:t>412-баптың</w:t>
      </w:r>
      <w:r>
        <w:rPr>
          <w:rFonts w:ascii="Times New Roman"/>
          <w:b w:val="false"/>
          <w:i w:val="false"/>
          <w:color w:val="000000"/>
          <w:sz w:val="28"/>
        </w:rPr>
        <w:t xml:space="preserve"> бірінші абзацы мынадай редакцияда жазылсын: </w:t>
      </w:r>
      <w:r>
        <w:br/>
      </w:r>
      <w:r>
        <w:rPr>
          <w:rFonts w:ascii="Times New Roman"/>
          <w:b w:val="false"/>
          <w:i w:val="false"/>
          <w:color w:val="000000"/>
          <w:sz w:val="28"/>
        </w:rPr>
        <w:t>
</w:t>
      </w:r>
      <w:r>
        <w:rPr>
          <w:rFonts w:ascii="Times New Roman"/>
          <w:b w:val="false"/>
          <w:i w:val="false"/>
          <w:color w:val="000000"/>
          <w:sz w:val="28"/>
        </w:rPr>
        <w:t>
      «Қылмыстық жаза қолданылатын іс-әрекет белгілері болмаған кезде су айдындарында қауiпсiздiк қағидаларының сақталуына жауапты тұлғаның оларды бұзуы немесе орындамауы –»;</w:t>
      </w:r>
      <w:r>
        <w:br/>
      </w:r>
      <w:r>
        <w:rPr>
          <w:rFonts w:ascii="Times New Roman"/>
          <w:b w:val="false"/>
          <w:i w:val="false"/>
          <w:color w:val="000000"/>
          <w:sz w:val="28"/>
        </w:rPr>
        <w:t>
</w:t>
      </w:r>
      <w:r>
        <w:rPr>
          <w:rFonts w:ascii="Times New Roman"/>
          <w:b w:val="false"/>
          <w:i w:val="false"/>
          <w:color w:val="000000"/>
          <w:sz w:val="28"/>
        </w:rPr>
        <w:t>
      25) </w:t>
      </w:r>
      <w:r>
        <w:rPr>
          <w:rFonts w:ascii="Times New Roman"/>
          <w:b w:val="false"/>
          <w:i w:val="false"/>
          <w:color w:val="000000"/>
          <w:sz w:val="28"/>
        </w:rPr>
        <w:t>419-баптың</w:t>
      </w:r>
      <w:r>
        <w:rPr>
          <w:rFonts w:ascii="Times New Roman"/>
          <w:b w:val="false"/>
          <w:i w:val="false"/>
          <w:color w:val="000000"/>
          <w:sz w:val="28"/>
        </w:rPr>
        <w:t xml:space="preserve"> екінші бөлігінің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кейiн бiр жыл iшiнде қайталап жасалған әрекеттер (әрекетсіздік) –»;</w:t>
      </w:r>
      <w:r>
        <w:br/>
      </w:r>
      <w:r>
        <w:rPr>
          <w:rFonts w:ascii="Times New Roman"/>
          <w:b w:val="false"/>
          <w:i w:val="false"/>
          <w:color w:val="000000"/>
          <w:sz w:val="28"/>
        </w:rPr>
        <w:t>
</w:t>
      </w:r>
      <w:r>
        <w:rPr>
          <w:rFonts w:ascii="Times New Roman"/>
          <w:b w:val="false"/>
          <w:i w:val="false"/>
          <w:color w:val="000000"/>
          <w:sz w:val="28"/>
        </w:rPr>
        <w:t>
      26) </w:t>
      </w:r>
      <w:r>
        <w:rPr>
          <w:rFonts w:ascii="Times New Roman"/>
          <w:b w:val="false"/>
          <w:i w:val="false"/>
          <w:color w:val="000000"/>
          <w:sz w:val="28"/>
        </w:rPr>
        <w:t>442-бапта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p>
    <w:bookmarkEnd w:id="10"/>
    <w:p>
      <w:pPr>
        <w:spacing w:after="0"/>
        <w:ind w:left="0"/>
        <w:jc w:val="both"/>
      </w:pPr>
      <w:r>
        <w:rPr>
          <w:rFonts w:ascii="Times New Roman"/>
          <w:b w:val="false"/>
          <w:i w:val="false"/>
          <w:color w:val="000000"/>
          <w:sz w:val="28"/>
        </w:rPr>
        <w:t>      «</w:t>
      </w:r>
      <w:r>
        <w:rPr>
          <w:rFonts w:ascii="Times New Roman"/>
          <w:b/>
          <w:i w:val="false"/>
          <w:color w:val="000000"/>
          <w:sz w:val="28"/>
        </w:rPr>
        <w:t>442-бап. Кәмелетке толмағандардың заңды өкілдерінің еріп</w:t>
      </w:r>
      <w:r>
        <w:br/>
      </w:r>
      <w:r>
        <w:rPr>
          <w:rFonts w:ascii="Times New Roman"/>
          <w:b w:val="false"/>
          <w:i w:val="false"/>
          <w:color w:val="000000"/>
          <w:sz w:val="28"/>
        </w:rPr>
        <w:t>
                 </w:t>
      </w:r>
      <w:r>
        <w:rPr>
          <w:rFonts w:ascii="Times New Roman"/>
          <w:b/>
          <w:i w:val="false"/>
          <w:color w:val="000000"/>
          <w:sz w:val="28"/>
        </w:rPr>
        <w:t>жүруінсіз түнгі уақытта ойын-сауық мекемелерінде</w:t>
      </w:r>
      <w:r>
        <w:br/>
      </w:r>
      <w:r>
        <w:rPr>
          <w:rFonts w:ascii="Times New Roman"/>
          <w:b w:val="false"/>
          <w:i w:val="false"/>
          <w:color w:val="000000"/>
          <w:sz w:val="28"/>
        </w:rPr>
        <w:t>
                 </w:t>
      </w:r>
      <w:r>
        <w:rPr>
          <w:rFonts w:ascii="Times New Roman"/>
          <w:b/>
          <w:i w:val="false"/>
          <w:color w:val="000000"/>
          <w:sz w:val="28"/>
        </w:rPr>
        <w:t>немесе тұрғынжайдан тыс жерде болуы</w:t>
      </w:r>
      <w:r>
        <w:rPr>
          <w:rFonts w:ascii="Times New Roman"/>
          <w:b w:val="false"/>
          <w:i w:val="false"/>
          <w:color w:val="000000"/>
          <w:sz w:val="28"/>
        </w:rPr>
        <w:t>»;</w:t>
      </w:r>
    </w:p>
    <w:bookmarkStart w:name="z226" w:id="11"/>
    <w:p>
      <w:pPr>
        <w:spacing w:after="0"/>
        <w:ind w:left="0"/>
        <w:jc w:val="both"/>
      </w:pPr>
      <w:r>
        <w:rPr>
          <w:rFonts w:ascii="Times New Roman"/>
          <w:b w:val="false"/>
          <w:i w:val="false"/>
          <w:color w:val="000000"/>
          <w:sz w:val="28"/>
        </w:rPr>
        <w:t>      </w:t>
      </w:r>
      <w:r>
        <w:rPr>
          <w:rFonts w:ascii="Times New Roman"/>
          <w:b w:val="false"/>
          <w:i w:val="false"/>
          <w:color w:val="000000"/>
          <w:sz w:val="28"/>
        </w:rPr>
        <w:t>екінші бөлік</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Кәмелетке толмағандардың заңды өкілдерінің еріп жүруінсіз тұрғынжайдан тыс жерде сағат 23-тен таңғы 6-ға дейін болуы –</w:t>
      </w:r>
      <w:r>
        <w:br/>
      </w:r>
      <w:r>
        <w:rPr>
          <w:rFonts w:ascii="Times New Roman"/>
          <w:b w:val="false"/>
          <w:i w:val="false"/>
          <w:color w:val="000000"/>
          <w:sz w:val="28"/>
        </w:rPr>
        <w:t>
</w:t>
      </w:r>
      <w:r>
        <w:rPr>
          <w:rFonts w:ascii="Times New Roman"/>
          <w:b w:val="false"/>
          <w:i w:val="false"/>
          <w:color w:val="000000"/>
          <w:sz w:val="28"/>
        </w:rPr>
        <w:t>
      заңды өкілдеріне ескерту жасауға әкеп соғады.»;</w:t>
      </w:r>
      <w:r>
        <w:br/>
      </w:r>
      <w:r>
        <w:rPr>
          <w:rFonts w:ascii="Times New Roman"/>
          <w:b w:val="false"/>
          <w:i w:val="false"/>
          <w:color w:val="000000"/>
          <w:sz w:val="28"/>
        </w:rPr>
        <w:t>
</w:t>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жасалған әрекеттер –</w:t>
      </w:r>
      <w:r>
        <w:br/>
      </w:r>
      <w:r>
        <w:rPr>
          <w:rFonts w:ascii="Times New Roman"/>
          <w:b w:val="false"/>
          <w:i w:val="false"/>
          <w:color w:val="000000"/>
          <w:sz w:val="28"/>
        </w:rPr>
        <w:t>
</w:t>
      </w:r>
      <w:r>
        <w:rPr>
          <w:rFonts w:ascii="Times New Roman"/>
          <w:b w:val="false"/>
          <w:i w:val="false"/>
          <w:color w:val="000000"/>
          <w:sz w:val="28"/>
        </w:rPr>
        <w:t>
      заңды өкілдеріне он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27) </w:t>
      </w:r>
      <w:r>
        <w:rPr>
          <w:rFonts w:ascii="Times New Roman"/>
          <w:b w:val="false"/>
          <w:i w:val="false"/>
          <w:color w:val="000000"/>
          <w:sz w:val="28"/>
        </w:rPr>
        <w:t>443-бап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443-бап. Қоғамдық тәртіпті қамтамасыз етуге</w:t>
      </w:r>
      <w:r>
        <w:rPr>
          <w:rFonts w:ascii="Times New Roman"/>
          <w:b w:val="false"/>
          <w:i w:val="false"/>
          <w:color w:val="000000"/>
          <w:sz w:val="28"/>
        </w:rPr>
        <w:t> </w:t>
      </w:r>
      <w:r>
        <w:br/>
      </w:r>
      <w:r>
        <w:rPr>
          <w:rFonts w:ascii="Times New Roman"/>
          <w:b w:val="false"/>
          <w:i w:val="false"/>
          <w:color w:val="000000"/>
          <w:sz w:val="28"/>
        </w:rPr>
        <w:t xml:space="preserve">
                 </w:t>
      </w:r>
      <w:r>
        <w:rPr>
          <w:rFonts w:ascii="Times New Roman"/>
          <w:b/>
          <w:i w:val="false"/>
          <w:color w:val="000000"/>
          <w:sz w:val="28"/>
        </w:rPr>
        <w:t>қатысатын адамның заңды талабына бағынбау</w:t>
      </w:r>
      <w:r>
        <w:br/>
      </w:r>
      <w:r>
        <w:rPr>
          <w:rFonts w:ascii="Times New Roman"/>
          <w:b w:val="false"/>
          <w:i w:val="false"/>
          <w:color w:val="000000"/>
          <w:sz w:val="28"/>
        </w:rPr>
        <w:t>
</w:t>
      </w:r>
      <w:r>
        <w:rPr>
          <w:rFonts w:ascii="Times New Roman"/>
          <w:b w:val="false"/>
          <w:i w:val="false"/>
          <w:color w:val="000000"/>
          <w:sz w:val="28"/>
        </w:rPr>
        <w:t xml:space="preserve">
      1. Қоғамдық тәртіпті қамтамасыз етуге қатысатын адамның заңды талабына бағынбау – </w:t>
      </w:r>
      <w:r>
        <w:br/>
      </w:r>
      <w:r>
        <w:rPr>
          <w:rFonts w:ascii="Times New Roman"/>
          <w:b w:val="false"/>
          <w:i w:val="false"/>
          <w:color w:val="000000"/>
          <w:sz w:val="28"/>
        </w:rPr>
        <w:t>
</w:t>
      </w:r>
      <w:r>
        <w:rPr>
          <w:rFonts w:ascii="Times New Roman"/>
          <w:b w:val="false"/>
          <w:i w:val="false"/>
          <w:color w:val="000000"/>
          <w:sz w:val="28"/>
        </w:rPr>
        <w:t>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әрекет (әрекетсіздік) – </w:t>
      </w:r>
      <w:r>
        <w:br/>
      </w:r>
      <w:r>
        <w:rPr>
          <w:rFonts w:ascii="Times New Roman"/>
          <w:b w:val="false"/>
          <w:i w:val="false"/>
          <w:color w:val="000000"/>
          <w:sz w:val="28"/>
        </w:rPr>
        <w:t>
</w:t>
      </w:r>
      <w:r>
        <w:rPr>
          <w:rFonts w:ascii="Times New Roman"/>
          <w:b w:val="false"/>
          <w:i w:val="false"/>
          <w:color w:val="000000"/>
          <w:sz w:val="28"/>
        </w:rPr>
        <w:t>
      он айлық есептік көрсеткіш мөлшерінде айыппұл салуға не бес тәулікке дейін әкімшілік қамаққа алуға әкеп соғады.»;</w:t>
      </w:r>
      <w:r>
        <w:br/>
      </w:r>
      <w:r>
        <w:rPr>
          <w:rFonts w:ascii="Times New Roman"/>
          <w:b w:val="false"/>
          <w:i w:val="false"/>
          <w:color w:val="000000"/>
          <w:sz w:val="28"/>
        </w:rPr>
        <w:t>
</w:t>
      </w:r>
      <w:r>
        <w:rPr>
          <w:rFonts w:ascii="Times New Roman"/>
          <w:b w:val="false"/>
          <w:i w:val="false"/>
          <w:color w:val="000000"/>
          <w:sz w:val="28"/>
        </w:rPr>
        <w:t>
      28) </w:t>
      </w:r>
      <w:r>
        <w:rPr>
          <w:rFonts w:ascii="Times New Roman"/>
          <w:b w:val="false"/>
          <w:i w:val="false"/>
          <w:color w:val="000000"/>
          <w:sz w:val="28"/>
        </w:rPr>
        <w:t>449-баптың</w:t>
      </w:r>
      <w:r>
        <w:rPr>
          <w:rFonts w:ascii="Times New Roman"/>
          <w:b w:val="false"/>
          <w:i w:val="false"/>
          <w:color w:val="000000"/>
          <w:sz w:val="28"/>
        </w:rPr>
        <w:t xml:space="preserve"> екінші бөлігінің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r>
        <w:br/>
      </w:r>
      <w:r>
        <w:rPr>
          <w:rFonts w:ascii="Times New Roman"/>
          <w:b w:val="false"/>
          <w:i w:val="false"/>
          <w:color w:val="000000"/>
          <w:sz w:val="28"/>
        </w:rPr>
        <w:t>
</w:t>
      </w:r>
      <w:r>
        <w:rPr>
          <w:rFonts w:ascii="Times New Roman"/>
          <w:b w:val="false"/>
          <w:i w:val="false"/>
          <w:color w:val="000000"/>
          <w:sz w:val="28"/>
        </w:rPr>
        <w:t>
      29) </w:t>
      </w:r>
      <w:r>
        <w:rPr>
          <w:rFonts w:ascii="Times New Roman"/>
          <w:b w:val="false"/>
          <w:i w:val="false"/>
          <w:color w:val="000000"/>
          <w:sz w:val="28"/>
        </w:rPr>
        <w:t>464-баптың</w:t>
      </w:r>
      <w:r>
        <w:rPr>
          <w:rFonts w:ascii="Times New Roman"/>
          <w:b w:val="false"/>
          <w:i w:val="false"/>
          <w:color w:val="000000"/>
          <w:sz w:val="28"/>
        </w:rPr>
        <w:t xml:space="preserve"> бірінші бөлігінің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«белгілі бір қызмет түріне лицензияның қолданылуын тоқтата тұрып немесе онсыз, жеке тұлғаларға – он бес, лауазымды адамдарға, шағын кәсіпкерлік субъектілеріне немесе коммерциялық емес ұйымдарға – қырық бес, орта кәсіпкерлік субъектілеріне – сексен, ірі кәсіпкерлік субъектілеріне бір жүз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30) </w:t>
      </w:r>
      <w:r>
        <w:rPr>
          <w:rFonts w:ascii="Times New Roman"/>
          <w:b w:val="false"/>
          <w:i w:val="false"/>
          <w:color w:val="000000"/>
          <w:sz w:val="28"/>
        </w:rPr>
        <w:t>471-баптың</w:t>
      </w:r>
      <w:r>
        <w:rPr>
          <w:rFonts w:ascii="Times New Roman"/>
          <w:b w:val="false"/>
          <w:i w:val="false"/>
          <w:color w:val="000000"/>
          <w:sz w:val="28"/>
        </w:rPr>
        <w:t xml:space="preserve"> екінші бөлігінің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Мемлекеттік кіріс органдарына ұсыну үшiн Қазақстан Республикасының салық заңнамасында айқындалған мәлiметтердi жергiлiктi атқарушы органдардың және өзге де уәкiлеттi мемлекеттік органдардың ұсынбауы, уақтылы, анық немесе толық ұсынбауы –»;</w:t>
      </w:r>
      <w:r>
        <w:br/>
      </w:r>
      <w:r>
        <w:rPr>
          <w:rFonts w:ascii="Times New Roman"/>
          <w:b w:val="false"/>
          <w:i w:val="false"/>
          <w:color w:val="000000"/>
          <w:sz w:val="28"/>
        </w:rPr>
        <w:t>
</w:t>
      </w:r>
      <w:r>
        <w:rPr>
          <w:rFonts w:ascii="Times New Roman"/>
          <w:b w:val="false"/>
          <w:i w:val="false"/>
          <w:color w:val="000000"/>
          <w:sz w:val="28"/>
        </w:rPr>
        <w:t>
      31) </w:t>
      </w:r>
      <w:r>
        <w:rPr>
          <w:rFonts w:ascii="Times New Roman"/>
          <w:b w:val="false"/>
          <w:i w:val="false"/>
          <w:color w:val="000000"/>
          <w:sz w:val="28"/>
        </w:rPr>
        <w:t>496-баптың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заңнамасында белгіленген мерзімдерде шетел азаматтығын алу фактісін хабарламау –</w:t>
      </w:r>
      <w:r>
        <w:br/>
      </w:r>
      <w:r>
        <w:rPr>
          <w:rFonts w:ascii="Times New Roman"/>
          <w:b w:val="false"/>
          <w:i w:val="false"/>
          <w:color w:val="000000"/>
          <w:sz w:val="28"/>
        </w:rPr>
        <w:t>
</w:t>
      </w:r>
      <w:r>
        <w:rPr>
          <w:rFonts w:ascii="Times New Roman"/>
          <w:b w:val="false"/>
          <w:i w:val="false"/>
          <w:color w:val="000000"/>
          <w:sz w:val="28"/>
        </w:rPr>
        <w:t>
      екі жүз айлық есептік көрсеткіш мөлшерінде айыппұл салуға не Қазақстан Республикасының шегінен тыс жерге әкімшілік жолмен шығарып жіберуге әкеп соғады.»;</w:t>
      </w:r>
      <w:r>
        <w:br/>
      </w:r>
      <w:r>
        <w:rPr>
          <w:rFonts w:ascii="Times New Roman"/>
          <w:b w:val="false"/>
          <w:i w:val="false"/>
          <w:color w:val="000000"/>
          <w:sz w:val="28"/>
        </w:rPr>
        <w:t>
</w:t>
      </w:r>
      <w:r>
        <w:rPr>
          <w:rFonts w:ascii="Times New Roman"/>
          <w:b w:val="false"/>
          <w:i w:val="false"/>
          <w:color w:val="000000"/>
          <w:sz w:val="28"/>
        </w:rPr>
        <w:t>
      32) </w:t>
      </w:r>
      <w:r>
        <w:rPr>
          <w:rFonts w:ascii="Times New Roman"/>
          <w:b w:val="false"/>
          <w:i w:val="false"/>
          <w:color w:val="000000"/>
          <w:sz w:val="28"/>
        </w:rPr>
        <w:t>518-баптың</w:t>
      </w:r>
      <w:r>
        <w:rPr>
          <w:rFonts w:ascii="Times New Roman"/>
          <w:b w:val="false"/>
          <w:i w:val="false"/>
          <w:color w:val="000000"/>
          <w:sz w:val="28"/>
        </w:rPr>
        <w:t xml:space="preserve"> үшінші бөлігінің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жасалған әрекеттер – »;</w:t>
      </w:r>
      <w:r>
        <w:br/>
      </w:r>
      <w:r>
        <w:rPr>
          <w:rFonts w:ascii="Times New Roman"/>
          <w:b w:val="false"/>
          <w:i w:val="false"/>
          <w:color w:val="000000"/>
          <w:sz w:val="28"/>
        </w:rPr>
        <w:t>
</w:t>
      </w:r>
      <w:r>
        <w:rPr>
          <w:rFonts w:ascii="Times New Roman"/>
          <w:b w:val="false"/>
          <w:i w:val="false"/>
          <w:color w:val="000000"/>
          <w:sz w:val="28"/>
        </w:rPr>
        <w:t>
      33) </w:t>
      </w:r>
      <w:r>
        <w:rPr>
          <w:rFonts w:ascii="Times New Roman"/>
          <w:b w:val="false"/>
          <w:i w:val="false"/>
          <w:color w:val="000000"/>
          <w:sz w:val="28"/>
        </w:rPr>
        <w:t>519-бапта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баптың тақырыбы мынадай редакцияда жазылсын:</w:t>
      </w:r>
    </w:p>
    <w:bookmarkEnd w:id="11"/>
    <w:bookmarkStart w:name="z225" w:id="12"/>
    <w:p>
      <w:pPr>
        <w:spacing w:after="0"/>
        <w:ind w:left="0"/>
        <w:jc w:val="both"/>
      </w:pPr>
      <w:r>
        <w:rPr>
          <w:rFonts w:ascii="Times New Roman"/>
          <w:b w:val="false"/>
          <w:i w:val="false"/>
          <w:color w:val="000000"/>
          <w:sz w:val="28"/>
        </w:rPr>
        <w:t>
      «</w:t>
      </w:r>
      <w:r>
        <w:rPr>
          <w:rFonts w:ascii="Times New Roman"/>
          <w:b/>
          <w:i w:val="false"/>
          <w:color w:val="000000"/>
          <w:sz w:val="28"/>
        </w:rPr>
        <w:t>519-бап. Шетелдiк жұмыс күшiн және еңбекшi көшiп</w:t>
      </w:r>
      <w:r>
        <w:br/>
      </w:r>
      <w:r>
        <w:rPr>
          <w:rFonts w:ascii="Times New Roman"/>
          <w:b w:val="false"/>
          <w:i w:val="false"/>
          <w:color w:val="000000"/>
          <w:sz w:val="28"/>
        </w:rPr>
        <w:t>
                 </w:t>
      </w:r>
      <w:r>
        <w:rPr>
          <w:rFonts w:ascii="Times New Roman"/>
          <w:b/>
          <w:i w:val="false"/>
          <w:color w:val="000000"/>
          <w:sz w:val="28"/>
        </w:rPr>
        <w:t>келушілерді Қазақстан Республикасының заңнамасын</w:t>
      </w:r>
      <w:r>
        <w:br/>
      </w:r>
      <w:r>
        <w:rPr>
          <w:rFonts w:ascii="Times New Roman"/>
          <w:b w:val="false"/>
          <w:i w:val="false"/>
          <w:color w:val="000000"/>
          <w:sz w:val="28"/>
        </w:rPr>
        <w:t>
                 </w:t>
      </w:r>
      <w:r>
        <w:rPr>
          <w:rFonts w:ascii="Times New Roman"/>
          <w:b/>
          <w:i w:val="false"/>
          <w:color w:val="000000"/>
          <w:sz w:val="28"/>
        </w:rPr>
        <w:t>бұза отырып тарту</w:t>
      </w:r>
      <w:r>
        <w:rPr>
          <w:rFonts w:ascii="Times New Roman"/>
          <w:b w:val="false"/>
          <w:i w:val="false"/>
          <w:color w:val="000000"/>
          <w:sz w:val="28"/>
        </w:rPr>
        <w:t>»;</w:t>
      </w:r>
    </w:p>
    <w:bookmarkEnd w:id="12"/>
    <w:bookmarkStart w:name="z249" w:id="13"/>
    <w:p>
      <w:pPr>
        <w:spacing w:after="0"/>
        <w:ind w:left="0"/>
        <w:jc w:val="both"/>
      </w:pPr>
      <w:r>
        <w:rPr>
          <w:rFonts w:ascii="Times New Roman"/>
          <w:b w:val="false"/>
          <w:i w:val="false"/>
          <w:color w:val="000000"/>
          <w:sz w:val="28"/>
        </w:rPr>
        <w:t>
      төртінші бөлік алып тасталсын;</w:t>
      </w:r>
      <w:r>
        <w:br/>
      </w:r>
      <w:r>
        <w:rPr>
          <w:rFonts w:ascii="Times New Roman"/>
          <w:b w:val="false"/>
          <w:i w:val="false"/>
          <w:color w:val="000000"/>
          <w:sz w:val="28"/>
        </w:rPr>
        <w:t>
</w:t>
      </w:r>
      <w:r>
        <w:rPr>
          <w:rFonts w:ascii="Times New Roman"/>
          <w:b w:val="false"/>
          <w:i w:val="false"/>
          <w:color w:val="000000"/>
          <w:sz w:val="28"/>
        </w:rPr>
        <w:t>
      34) </w:t>
      </w:r>
      <w:r>
        <w:rPr>
          <w:rFonts w:ascii="Times New Roman"/>
          <w:b w:val="false"/>
          <w:i w:val="false"/>
          <w:color w:val="000000"/>
          <w:sz w:val="28"/>
        </w:rPr>
        <w:t>571-баптың</w:t>
      </w:r>
      <w:r>
        <w:rPr>
          <w:rFonts w:ascii="Times New Roman"/>
          <w:b w:val="false"/>
          <w:i w:val="false"/>
          <w:color w:val="000000"/>
          <w:sz w:val="28"/>
        </w:rPr>
        <w:t xml:space="preserve"> екінші бөлігінің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«жеке тұлғаларға – бес, шағын кәсіпкерлік субъектілеріне – он, орта кәсіпкерлік субъектілеріне – он бес, ірі кәсіпкерлік субъектілеріне жиырма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35) </w:t>
      </w:r>
      <w:r>
        <w:rPr>
          <w:rFonts w:ascii="Times New Roman"/>
          <w:b w:val="false"/>
          <w:i w:val="false"/>
          <w:color w:val="000000"/>
          <w:sz w:val="28"/>
        </w:rPr>
        <w:t>613-баптың</w:t>
      </w:r>
      <w:r>
        <w:rPr>
          <w:rFonts w:ascii="Times New Roman"/>
          <w:b w:val="false"/>
          <w:i w:val="false"/>
          <w:color w:val="000000"/>
          <w:sz w:val="28"/>
        </w:rPr>
        <w:t xml:space="preserve"> екінші бөлігінің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Көліктік бақылау органдары қызметкерінің Қазақстан Республикасының аумағындағы көліктік бақылау бекеттерінде көлік құралын тоқтату туралы заңды талабын орындамау – »;</w:t>
      </w:r>
      <w:r>
        <w:br/>
      </w:r>
      <w:r>
        <w:rPr>
          <w:rFonts w:ascii="Times New Roman"/>
          <w:b w:val="false"/>
          <w:i w:val="false"/>
          <w:color w:val="000000"/>
          <w:sz w:val="28"/>
        </w:rPr>
        <w:t>
</w:t>
      </w:r>
      <w:r>
        <w:rPr>
          <w:rFonts w:ascii="Times New Roman"/>
          <w:b w:val="false"/>
          <w:i w:val="false"/>
          <w:color w:val="000000"/>
          <w:sz w:val="28"/>
        </w:rPr>
        <w:t>
      36) </w:t>
      </w:r>
      <w:r>
        <w:rPr>
          <w:rFonts w:ascii="Times New Roman"/>
          <w:b w:val="false"/>
          <w:i w:val="false"/>
          <w:color w:val="000000"/>
          <w:sz w:val="28"/>
        </w:rPr>
        <w:t>617-бапта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бірінші бөліктің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«лауазымды адамдарға, шағын кәсiпкерлiк субъектiлерiне – он, орта кәсiпкерлiк субъектiлерiне – жиырма, iрi кәсiпкерлiк субъектiлеріне қырық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екінші бөліктің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«лауазымды адамдарға, шағын кәсiпкерлiк субъектiлерiне – жиырма, орта кәсiпкерлiк субъектiлерiне – қырық, iрi кәсiпкерлiк субъектiлеріне елу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37) </w:t>
      </w:r>
      <w:r>
        <w:rPr>
          <w:rFonts w:ascii="Times New Roman"/>
          <w:b w:val="false"/>
          <w:i w:val="false"/>
          <w:color w:val="000000"/>
          <w:sz w:val="28"/>
        </w:rPr>
        <w:t>618-бапта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бірінші бөліктің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қызметпен айналысу құқығынан бір жыл мерзімге айыра отырып, екі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екінші бөліктің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қызметпен айналысу құқығынан екі жыл мерзімге айыра отырып, үш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үшінші бөліктің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қызметпен айналысу құқығынан үш жыл мерзімге айыра отырып, бес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38) </w:t>
      </w:r>
      <w:r>
        <w:rPr>
          <w:rFonts w:ascii="Times New Roman"/>
          <w:b w:val="false"/>
          <w:i w:val="false"/>
          <w:color w:val="000000"/>
          <w:sz w:val="28"/>
        </w:rPr>
        <w:t>629-бап</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39) </w:t>
      </w:r>
      <w:r>
        <w:rPr>
          <w:rFonts w:ascii="Times New Roman"/>
          <w:b w:val="false"/>
          <w:i w:val="false"/>
          <w:color w:val="000000"/>
          <w:sz w:val="28"/>
        </w:rPr>
        <w:t>630-бапта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бірінші бөліктің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«жеке тұлғаларға – екі, лауазымды адамдарға, шағын кәсiпкерлiк субъектiлерiне – он, орта кәсiпкерлiк субъектiлерiне – жиырма, iрi кәсiпкерлiк субъектiлеріне отыз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екінші бөліктің</w:t>
      </w:r>
      <w:r>
        <w:rPr>
          <w:rFonts w:ascii="Times New Roman"/>
          <w:b w:val="false"/>
          <w:i w:val="false"/>
          <w:color w:val="000000"/>
          <w:sz w:val="28"/>
        </w:rPr>
        <w:t xml:space="preserve"> екінші абзацы мынадай редакцияда жазылсын: </w:t>
      </w:r>
      <w:r>
        <w:br/>
      </w:r>
      <w:r>
        <w:rPr>
          <w:rFonts w:ascii="Times New Roman"/>
          <w:b w:val="false"/>
          <w:i w:val="false"/>
          <w:color w:val="000000"/>
          <w:sz w:val="28"/>
        </w:rPr>
        <w:t>
</w:t>
      </w:r>
      <w:r>
        <w:rPr>
          <w:rFonts w:ascii="Times New Roman"/>
          <w:b w:val="false"/>
          <w:i w:val="false"/>
          <w:color w:val="000000"/>
          <w:sz w:val="28"/>
        </w:rPr>
        <w:t>
      «жеке тұлғаларға – бес, лауазымды адамдарға, шағын кәсiпкерлiк субъектiлерiне – отыз, орта кәсiпкерлiк субъектiлерiне – елу, iрi кәсiпкерлiк субъектiлеріне бір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40) </w:t>
      </w:r>
      <w:r>
        <w:rPr>
          <w:rFonts w:ascii="Times New Roman"/>
          <w:b w:val="false"/>
          <w:i w:val="false"/>
          <w:color w:val="000000"/>
          <w:sz w:val="28"/>
        </w:rPr>
        <w:t>631-бапта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бірінші бөліктің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«лауазымды адамдарға, шағын кәсiпкерлiк субъектiлерiне – он, орта кәсiпкерлiк субъектiлерiне – он бес, iрi кәсiпкерлiк субъектiлеріне отыз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екінші бөліктің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«лауазымды адамдарға, шағын кәсiпкерлiк субъектiлерiне – он бес, орта кәсiпкерлiк субъектiлерiне – жиырма, iрi кәсiпкерлiк субъектiлеріне отыз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41) </w:t>
      </w:r>
      <w:r>
        <w:rPr>
          <w:rFonts w:ascii="Times New Roman"/>
          <w:b w:val="false"/>
          <w:i w:val="false"/>
          <w:color w:val="000000"/>
          <w:sz w:val="28"/>
        </w:rPr>
        <w:t>632-бапта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бірінші бөліктің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«лауазымды адамдарға, шағын кәсiпкерлiк субъектiлерiне немесе коммерциялық емес ұйымдарға – он, орта кәсiпкерлiк субъектiлерiне – жиырма, iрi кәсiпкерлiк субъектiлеріне отыз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екінші бөліктің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«лауазымды адамдарға, шағын кәсiпкерлiк субъектiлерiне немесе коммерциялық емес ұйымдарға – он бес, орта кәсiпкерлiк субъектiлерiне – отыз, iрi кәсiпкерлiк субъектiлеріне қырық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42) </w:t>
      </w:r>
      <w:r>
        <w:rPr>
          <w:rFonts w:ascii="Times New Roman"/>
          <w:b w:val="false"/>
          <w:i w:val="false"/>
          <w:color w:val="000000"/>
          <w:sz w:val="28"/>
        </w:rPr>
        <w:t>652-бапта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баптың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652-бап. Қазақстан Республикасының әскери қызмет</w:t>
      </w:r>
      <w:r>
        <w:br/>
      </w:r>
      <w:r>
        <w:rPr>
          <w:rFonts w:ascii="Times New Roman"/>
          <w:b w:val="false"/>
          <w:i w:val="false"/>
          <w:color w:val="000000"/>
          <w:sz w:val="28"/>
        </w:rPr>
        <w:t>
                 </w:t>
      </w:r>
      <w:r>
        <w:rPr>
          <w:rFonts w:ascii="Times New Roman"/>
          <w:b/>
          <w:i w:val="false"/>
          <w:color w:val="000000"/>
          <w:sz w:val="28"/>
        </w:rPr>
        <w:t>саласындағы заңнамасын бұзу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үшінші, төртінші, бесінші және алтыншы бөліктермен толықтырылсын:</w:t>
      </w:r>
      <w:r>
        <w:br/>
      </w:r>
      <w:r>
        <w:rPr>
          <w:rFonts w:ascii="Times New Roman"/>
          <w:b w:val="false"/>
          <w:i w:val="false"/>
          <w:color w:val="000000"/>
          <w:sz w:val="28"/>
        </w:rPr>
        <w:t>
</w:t>
      </w:r>
      <w:r>
        <w:rPr>
          <w:rFonts w:ascii="Times New Roman"/>
          <w:b w:val="false"/>
          <w:i w:val="false"/>
          <w:color w:val="000000"/>
          <w:sz w:val="28"/>
        </w:rPr>
        <w:t xml:space="preserve">
      «3. Бейбіт уақытта, әскерге шақыру немесе келісімшарт бойынша әскери қызмет өткеріп жүрген әскери қызметші жасаған, ұзақтығы екі тәуліктен асатын, бірақ он тәуліктен аспайтын уақытқа бөлімді немесе қызмет орнын өз бетімен тастап кету, сол сияқты бөлімнен босатылу, тағайындалу, ауыстырылу кезінде, іссапардан, демалыстан немесе емдеу мекемесінен қызметке дәлелсіз себептермен мерзімінде келмеу – </w:t>
      </w:r>
      <w:r>
        <w:br/>
      </w:r>
      <w:r>
        <w:rPr>
          <w:rFonts w:ascii="Times New Roman"/>
          <w:b w:val="false"/>
          <w:i w:val="false"/>
          <w:color w:val="000000"/>
          <w:sz w:val="28"/>
        </w:rPr>
        <w:t>
</w:t>
      </w:r>
      <w:r>
        <w:rPr>
          <w:rFonts w:ascii="Times New Roman"/>
          <w:b w:val="false"/>
          <w:i w:val="false"/>
          <w:color w:val="000000"/>
          <w:sz w:val="28"/>
        </w:rPr>
        <w:t>
      жиырма бес айлық есептік көрсеткіш мөлшерінде айыппұл салуға немесе он тәулікке дейінгі мерзімге әкімшілік қамаққа алуға әкеп соғады.</w:t>
      </w:r>
      <w:r>
        <w:br/>
      </w:r>
      <w:r>
        <w:rPr>
          <w:rFonts w:ascii="Times New Roman"/>
          <w:b w:val="false"/>
          <w:i w:val="false"/>
          <w:color w:val="000000"/>
          <w:sz w:val="28"/>
        </w:rPr>
        <w:t>
</w:t>
      </w:r>
      <w:r>
        <w:rPr>
          <w:rFonts w:ascii="Times New Roman"/>
          <w:b w:val="false"/>
          <w:i w:val="false"/>
          <w:color w:val="000000"/>
          <w:sz w:val="28"/>
        </w:rPr>
        <w:t>
      4. Осы баптың үшінші бөлігінде көзделген, ұзақтығы он тәуліктен асатын, бірақ бір айдан аспайтын уақыттағы әрекеттер –</w:t>
      </w:r>
      <w:r>
        <w:br/>
      </w:r>
      <w:r>
        <w:rPr>
          <w:rFonts w:ascii="Times New Roman"/>
          <w:b w:val="false"/>
          <w:i w:val="false"/>
          <w:color w:val="000000"/>
          <w:sz w:val="28"/>
        </w:rPr>
        <w:t>
</w:t>
      </w:r>
      <w:r>
        <w:rPr>
          <w:rFonts w:ascii="Times New Roman"/>
          <w:b w:val="false"/>
          <w:i w:val="false"/>
          <w:color w:val="000000"/>
          <w:sz w:val="28"/>
        </w:rPr>
        <w:t>
      елу айлық есептік көрсеткіш мөлшерінде айыппұл салуға немесе он бес тәулікке дейінгі мерзімге әкімшілік қамаққа алуға әкеп соғады.</w:t>
      </w:r>
      <w:r>
        <w:br/>
      </w:r>
      <w:r>
        <w:rPr>
          <w:rFonts w:ascii="Times New Roman"/>
          <w:b w:val="false"/>
          <w:i w:val="false"/>
          <w:color w:val="000000"/>
          <w:sz w:val="28"/>
        </w:rPr>
        <w:t>
</w:t>
      </w:r>
      <w:r>
        <w:rPr>
          <w:rFonts w:ascii="Times New Roman"/>
          <w:b w:val="false"/>
          <w:i w:val="false"/>
          <w:color w:val="000000"/>
          <w:sz w:val="28"/>
        </w:rPr>
        <w:t xml:space="preserve">
      5. Қоғамдық тәртіпті қорғау және қоғамдық қауіпсіздікті қамтамасыз ету жөніндегі әскери нарядтың құрамына кіретін адамның қызмет өткеру қағидаларын бұзуы, егер бұл әрекетте қылмыстық жаза қолданылатын іс-әрекет белгілері болмаса, – </w:t>
      </w:r>
      <w:r>
        <w:br/>
      </w:r>
      <w:r>
        <w:rPr>
          <w:rFonts w:ascii="Times New Roman"/>
          <w:b w:val="false"/>
          <w:i w:val="false"/>
          <w:color w:val="000000"/>
          <w:sz w:val="28"/>
        </w:rPr>
        <w:t>
</w:t>
      </w:r>
      <w:r>
        <w:rPr>
          <w:rFonts w:ascii="Times New Roman"/>
          <w:b w:val="false"/>
          <w:i w:val="false"/>
          <w:color w:val="000000"/>
          <w:sz w:val="28"/>
        </w:rPr>
        <w:t>
      он айлық есептік көрсеткіш мөлшерінде айыппұл салуға не бес тәулікке дейін әкімшілік қамаққа алуға әкеп соғады.</w:t>
      </w:r>
      <w:r>
        <w:br/>
      </w:r>
      <w:r>
        <w:rPr>
          <w:rFonts w:ascii="Times New Roman"/>
          <w:b w:val="false"/>
          <w:i w:val="false"/>
          <w:color w:val="000000"/>
          <w:sz w:val="28"/>
        </w:rPr>
        <w:t>
</w:t>
      </w:r>
      <w:r>
        <w:rPr>
          <w:rFonts w:ascii="Times New Roman"/>
          <w:b w:val="false"/>
          <w:i w:val="false"/>
          <w:color w:val="000000"/>
          <w:sz w:val="28"/>
        </w:rPr>
        <w:t>
      6. Бағынбау, яғни бастықтың бұйрығын орындаудан ашықтан-ашық бас тарту, сол сияқты қызмет мүдделеріне елеулі зиян келтірмеген, бастықтың белгіленген тәртіппен берген бұйрығын бағыныштының өзгедей қасақана орындамауы –</w:t>
      </w:r>
      <w:r>
        <w:br/>
      </w:r>
      <w:r>
        <w:rPr>
          <w:rFonts w:ascii="Times New Roman"/>
          <w:b w:val="false"/>
          <w:i w:val="false"/>
          <w:color w:val="000000"/>
          <w:sz w:val="28"/>
        </w:rPr>
        <w:t>
</w:t>
      </w:r>
      <w:r>
        <w:rPr>
          <w:rFonts w:ascii="Times New Roman"/>
          <w:b w:val="false"/>
          <w:i w:val="false"/>
          <w:color w:val="000000"/>
          <w:sz w:val="28"/>
        </w:rPr>
        <w:t>
      жиырма бес айлық есептік көрсеткіш мөлшерінде айыппұл салуға немесе он бес тәулікке дейінгі мерзімге әкімшілік қамаққа алуға әкеп соғады.»;</w:t>
      </w:r>
      <w:r>
        <w:br/>
      </w:r>
      <w:r>
        <w:rPr>
          <w:rFonts w:ascii="Times New Roman"/>
          <w:b w:val="false"/>
          <w:i w:val="false"/>
          <w:color w:val="000000"/>
          <w:sz w:val="28"/>
        </w:rPr>
        <w:t>
</w:t>
      </w:r>
      <w:r>
        <w:rPr>
          <w:rFonts w:ascii="Times New Roman"/>
          <w:b w:val="false"/>
          <w:i w:val="false"/>
          <w:color w:val="000000"/>
          <w:sz w:val="28"/>
        </w:rPr>
        <w:t>
      43) </w:t>
      </w:r>
      <w:r>
        <w:rPr>
          <w:rFonts w:ascii="Times New Roman"/>
          <w:b w:val="false"/>
          <w:i w:val="false"/>
          <w:color w:val="000000"/>
          <w:sz w:val="28"/>
        </w:rPr>
        <w:t>652-1</w:t>
      </w:r>
      <w:r>
        <w:rPr>
          <w:rFonts w:ascii="Times New Roman"/>
          <w:b w:val="false"/>
          <w:i w:val="false"/>
          <w:color w:val="000000"/>
          <w:sz w:val="28"/>
        </w:rPr>
        <w:t>, </w:t>
      </w:r>
      <w:r>
        <w:rPr>
          <w:rFonts w:ascii="Times New Roman"/>
          <w:b w:val="false"/>
          <w:i w:val="false"/>
          <w:color w:val="000000"/>
          <w:sz w:val="28"/>
        </w:rPr>
        <w:t>652-2</w:t>
      </w:r>
      <w:r>
        <w:rPr>
          <w:rFonts w:ascii="Times New Roman"/>
          <w:b w:val="false"/>
          <w:i w:val="false"/>
          <w:color w:val="000000"/>
          <w:sz w:val="28"/>
        </w:rPr>
        <w:t>, </w:t>
      </w:r>
      <w:r>
        <w:rPr>
          <w:rFonts w:ascii="Times New Roman"/>
          <w:b w:val="false"/>
          <w:i w:val="false"/>
          <w:color w:val="000000"/>
          <w:sz w:val="28"/>
        </w:rPr>
        <w:t>653-3-баптар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44) </w:t>
      </w:r>
      <w:r>
        <w:rPr>
          <w:rFonts w:ascii="Times New Roman"/>
          <w:b w:val="false"/>
          <w:i w:val="false"/>
          <w:color w:val="000000"/>
          <w:sz w:val="28"/>
        </w:rPr>
        <w:t>660-бап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i w:val="false"/>
          <w:color w:val="000000"/>
          <w:sz w:val="28"/>
        </w:rPr>
        <w:t>660-бап. Әкімшілік құқық бұзушылықты жасыру</w:t>
      </w:r>
      <w:r>
        <w:br/>
      </w:r>
      <w:r>
        <w:rPr>
          <w:rFonts w:ascii="Times New Roman"/>
          <w:b w:val="false"/>
          <w:i w:val="false"/>
          <w:color w:val="000000"/>
          <w:sz w:val="28"/>
        </w:rPr>
        <w:t xml:space="preserve">
                 </w:t>
      </w:r>
      <w:r>
        <w:rPr>
          <w:rFonts w:ascii="Times New Roman"/>
          <w:b/>
          <w:i w:val="false"/>
          <w:color w:val="000000"/>
          <w:sz w:val="28"/>
        </w:rPr>
        <w:t>және әкiмшiлiк құқық бұзушылық туралы</w:t>
      </w:r>
      <w:r>
        <w:br/>
      </w:r>
      <w:r>
        <w:rPr>
          <w:rFonts w:ascii="Times New Roman"/>
          <w:b w:val="false"/>
          <w:i w:val="false"/>
          <w:color w:val="000000"/>
          <w:sz w:val="28"/>
        </w:rPr>
        <w:t xml:space="preserve">
                 </w:t>
      </w:r>
      <w:r>
        <w:rPr>
          <w:rFonts w:ascii="Times New Roman"/>
          <w:b/>
          <w:i w:val="false"/>
          <w:color w:val="000000"/>
          <w:sz w:val="28"/>
        </w:rPr>
        <w:t>iстер бойынша дәлелдемелердi бұрмалау</w:t>
      </w:r>
      <w:r>
        <w:br/>
      </w:r>
      <w:r>
        <w:rPr>
          <w:rFonts w:ascii="Times New Roman"/>
          <w:b w:val="false"/>
          <w:i w:val="false"/>
          <w:color w:val="000000"/>
          <w:sz w:val="28"/>
        </w:rPr>
        <w:t>
</w:t>
      </w:r>
      <w:r>
        <w:rPr>
          <w:rFonts w:ascii="Times New Roman"/>
          <w:b w:val="false"/>
          <w:i w:val="false"/>
          <w:color w:val="000000"/>
          <w:sz w:val="28"/>
        </w:rPr>
        <w:t xml:space="preserve">
      1. Әкімшілік құқық бұзушылық туралы хаттама жасауға уәкілетті лауазымды адам жасаған, құқық бұзушылық құрамы бар болған әкімшілік құқық бұзушылық туралы іс бойынша iс жүргiзуді қозғау жөніндегі шараларды мерзiмiнiң өтуі ішінде қасақана қолданбауы, егер бұл әрекетте қылмыстық жаза қолданылатын іс-әрекет белгілері болмаса, – </w:t>
      </w:r>
      <w:r>
        <w:br/>
      </w:r>
      <w:r>
        <w:rPr>
          <w:rFonts w:ascii="Times New Roman"/>
          <w:b w:val="false"/>
          <w:i w:val="false"/>
          <w:color w:val="000000"/>
          <w:sz w:val="28"/>
        </w:rPr>
        <w:t>
</w:t>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Әкiмшiлiк құқық бұзушылық туралы iстер бойынша дәлелдемелердi бұрмалау, егер бұл әрекет адамның денсаулығына зиян келтіруге немесе елеулі залал келтiруге әкеп соқпаса, –</w:t>
      </w:r>
      <w:r>
        <w:br/>
      </w:r>
      <w:r>
        <w:rPr>
          <w:rFonts w:ascii="Times New Roman"/>
          <w:b w:val="false"/>
          <w:i w:val="false"/>
          <w:color w:val="000000"/>
          <w:sz w:val="28"/>
        </w:rPr>
        <w:t>
</w:t>
      </w:r>
      <w:r>
        <w:rPr>
          <w:rFonts w:ascii="Times New Roman"/>
          <w:b w:val="false"/>
          <w:i w:val="false"/>
          <w:color w:val="000000"/>
          <w:sz w:val="28"/>
        </w:rPr>
        <w:t>
      елу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45) </w:t>
      </w:r>
      <w:r>
        <w:rPr>
          <w:rFonts w:ascii="Times New Roman"/>
          <w:b w:val="false"/>
          <w:i w:val="false"/>
          <w:color w:val="000000"/>
          <w:sz w:val="28"/>
        </w:rPr>
        <w:t>684-баптың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w:t>
      </w:r>
      <w:r>
        <w:rPr>
          <w:rFonts w:ascii="Times New Roman"/>
          <w:b w:val="false"/>
          <w:i w:val="false"/>
          <w:color w:val="000000"/>
          <w:sz w:val="28"/>
        </w:rPr>
        <w:t>
      «320,» деген цифрлар «320 (бірінші, екінші, үшінші және төртінші бөліктерінде),»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«333 (екінші бөлігінде),» деген сөздерден кейін «356 (он төртінші бөлігінде),»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«440 (төртінші және бесінші бөліктерінде),» деген сөздерден кейін «443 (екінші бөлігінде),»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«495 (екiншi бөлiгiнде),» деген сөздерден кейін «496 (екiншi бөлiгiнде),»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«519 (төртінші бөлігінде),» деген сөздер алып тасталсын;</w:t>
      </w:r>
      <w:r>
        <w:br/>
      </w:r>
      <w:r>
        <w:rPr>
          <w:rFonts w:ascii="Times New Roman"/>
          <w:b w:val="false"/>
          <w:i w:val="false"/>
          <w:color w:val="000000"/>
          <w:sz w:val="28"/>
        </w:rPr>
        <w:t>
</w:t>
      </w:r>
      <w:r>
        <w:rPr>
          <w:rFonts w:ascii="Times New Roman"/>
          <w:b w:val="false"/>
          <w:i w:val="false"/>
          <w:color w:val="000000"/>
          <w:sz w:val="28"/>
        </w:rPr>
        <w:t>
      «629,» деген цифрлар алып тасталсын;</w:t>
      </w:r>
      <w:r>
        <w:br/>
      </w:r>
      <w:r>
        <w:rPr>
          <w:rFonts w:ascii="Times New Roman"/>
          <w:b w:val="false"/>
          <w:i w:val="false"/>
          <w:color w:val="000000"/>
          <w:sz w:val="28"/>
        </w:rPr>
        <w:t>
</w:t>
      </w:r>
      <w:r>
        <w:rPr>
          <w:rFonts w:ascii="Times New Roman"/>
          <w:b w:val="false"/>
          <w:i w:val="false"/>
          <w:color w:val="000000"/>
          <w:sz w:val="28"/>
        </w:rPr>
        <w:t>
      «638 (екінші бөлігінде),» деген сөздерден кейін «651,» деген цифрлармен толықтырылсын;</w:t>
      </w:r>
      <w:r>
        <w:br/>
      </w:r>
      <w:r>
        <w:rPr>
          <w:rFonts w:ascii="Times New Roman"/>
          <w:b w:val="false"/>
          <w:i w:val="false"/>
          <w:color w:val="000000"/>
          <w:sz w:val="28"/>
        </w:rPr>
        <w:t>
</w:t>
      </w:r>
      <w:r>
        <w:rPr>
          <w:rFonts w:ascii="Times New Roman"/>
          <w:b w:val="false"/>
          <w:i w:val="false"/>
          <w:color w:val="000000"/>
          <w:sz w:val="28"/>
        </w:rPr>
        <w:t>
      «652-1, 652-2, 652-3,» деген цифрлар алып тасталсын;</w:t>
      </w:r>
      <w:r>
        <w:br/>
      </w:r>
      <w:r>
        <w:rPr>
          <w:rFonts w:ascii="Times New Roman"/>
          <w:b w:val="false"/>
          <w:i w:val="false"/>
          <w:color w:val="000000"/>
          <w:sz w:val="28"/>
        </w:rPr>
        <w:t>
</w:t>
      </w:r>
      <w:r>
        <w:rPr>
          <w:rFonts w:ascii="Times New Roman"/>
          <w:b w:val="false"/>
          <w:i w:val="false"/>
          <w:color w:val="000000"/>
          <w:sz w:val="28"/>
        </w:rPr>
        <w:t>
      46) </w:t>
      </w:r>
      <w:r>
        <w:rPr>
          <w:rFonts w:ascii="Times New Roman"/>
          <w:b w:val="false"/>
          <w:i w:val="false"/>
          <w:color w:val="000000"/>
          <w:sz w:val="28"/>
        </w:rPr>
        <w:t>685-бапта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бірінші бөлікте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«443,» деген цифрлар «443 (бірінші бөлігінде),»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«496» деген цифрлар «496 (бірінші және үшінші бөлiктерiнде)»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екінші бөліктің</w:t>
      </w:r>
      <w:r>
        <w:rPr>
          <w:rFonts w:ascii="Times New Roman"/>
          <w:b w:val="false"/>
          <w:i w:val="false"/>
          <w:color w:val="000000"/>
          <w:sz w:val="28"/>
        </w:rPr>
        <w:t xml:space="preserve"> 4) тармақшасындағы «572 (екінші бөлігінде)» деген сөздер «572»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47) </w:t>
      </w:r>
      <w:r>
        <w:rPr>
          <w:rFonts w:ascii="Times New Roman"/>
          <w:b w:val="false"/>
          <w:i w:val="false"/>
          <w:color w:val="000000"/>
          <w:sz w:val="28"/>
        </w:rPr>
        <w:t>686-бапта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бірінші бөліктің</w:t>
      </w:r>
      <w:r>
        <w:rPr>
          <w:rFonts w:ascii="Times New Roman"/>
          <w:b w:val="false"/>
          <w:i w:val="false"/>
          <w:color w:val="000000"/>
          <w:sz w:val="28"/>
        </w:rPr>
        <w:t xml:space="preserve"> 2) тармақшасы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екінші бөлік</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Мемлекеттік өртке қарсы қызмет органдарының атынан iстердi қарауға және азаматтық қорғау саласындағы уәкiлеттi органның атынан әкiмшiлiк жазалар қолдануға:</w:t>
      </w:r>
      <w:r>
        <w:br/>
      </w:r>
      <w:r>
        <w:rPr>
          <w:rFonts w:ascii="Times New Roman"/>
          <w:b w:val="false"/>
          <w:i w:val="false"/>
          <w:color w:val="000000"/>
          <w:sz w:val="28"/>
        </w:rPr>
        <w:t>
</w:t>
      </w:r>
      <w:r>
        <w:rPr>
          <w:rFonts w:ascii="Times New Roman"/>
          <w:b w:val="false"/>
          <w:i w:val="false"/>
          <w:color w:val="000000"/>
          <w:sz w:val="28"/>
        </w:rPr>
        <w:t>
      1) облыстың, республикалық маңызы бар қаланың, астананың, ауданның, облыстық маңызы бар қаланың, қаладағы ауданның өрт қауiпсiздiгi саласындағы мемлекеттiк бақылау жөнiндегi мемлекеттiк инспекторы – жеке тұлғаларға – айлық есептiк көрсеткiштiң он беске дейiнгi, лауазымды адамдарға отыз беске дейiнгi мөлшерiнде айыппұл салуға;</w:t>
      </w:r>
      <w:r>
        <w:br/>
      </w:r>
      <w:r>
        <w:rPr>
          <w:rFonts w:ascii="Times New Roman"/>
          <w:b w:val="false"/>
          <w:i w:val="false"/>
          <w:color w:val="000000"/>
          <w:sz w:val="28"/>
        </w:rPr>
        <w:t>
</w:t>
      </w:r>
      <w:r>
        <w:rPr>
          <w:rFonts w:ascii="Times New Roman"/>
          <w:b w:val="false"/>
          <w:i w:val="false"/>
          <w:color w:val="000000"/>
          <w:sz w:val="28"/>
        </w:rPr>
        <w:t>
      2) Қазақстан Республикасының өрт қауiпсiздiгi саласындағы мемлекеттiк бақылау жөнiндегi мемлекеттiк инспекторы, облыстың, республикалық маңызы бар қаланың, астананың өрт қауiпсiздiгi саласындағы мемлекеттiк бақылау жөнiндегi бас мемлекеттiк инспекторы мен оның орынбасары – жеке тұлғаларға – айлық есептiк көрсеткiштiң отыз беске дейiнгi, лауазымды адамдарға – бір жүзге дейiнгi, кәсіпкерлік субъектілеріне, коммерциялық емес ұйымдарға үш жүзге дейiнгi мөлшерiнде айыппұл салуға;</w:t>
      </w:r>
      <w:r>
        <w:br/>
      </w:r>
      <w:r>
        <w:rPr>
          <w:rFonts w:ascii="Times New Roman"/>
          <w:b w:val="false"/>
          <w:i w:val="false"/>
          <w:color w:val="000000"/>
          <w:sz w:val="28"/>
        </w:rPr>
        <w:t>
</w:t>
      </w:r>
      <w:r>
        <w:rPr>
          <w:rFonts w:ascii="Times New Roman"/>
          <w:b w:val="false"/>
          <w:i w:val="false"/>
          <w:color w:val="000000"/>
          <w:sz w:val="28"/>
        </w:rPr>
        <w:t>
      3) Қазақстан Республикасының өрт қауiпсiздiгi саласындағы мемлекеттiк бақылау жөнiндегi бас мемлекеттiк инспекторы мен оның орынбасары – жеке тұлғаларға – айлық есептiк көрсеткiштiң екi жүзге дейiнгi, лауазымды адамдарға – бес жүзге дейiнгi, кәсіпкерлік субъектілеріне, коммерциялық емес ұйымдарға екi мыңға дейiнгi мөлшерiнде айыппұл салуға құқылы.»;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үшінші бөлік</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48) </w:t>
      </w:r>
      <w:r>
        <w:rPr>
          <w:rFonts w:ascii="Times New Roman"/>
          <w:b w:val="false"/>
          <w:i w:val="false"/>
          <w:color w:val="000000"/>
          <w:sz w:val="28"/>
        </w:rPr>
        <w:t>688-бап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688-бап. Мұнай және газ саласындағы уәкілетті орган</w:t>
      </w:r>
      <w:r>
        <w:br/>
      </w:r>
      <w:r>
        <w:rPr>
          <w:rFonts w:ascii="Times New Roman"/>
          <w:b w:val="false"/>
          <w:i w:val="false"/>
          <w:color w:val="000000"/>
          <w:sz w:val="28"/>
        </w:rPr>
        <w:t>
</w:t>
      </w:r>
      <w:r>
        <w:rPr>
          <w:rFonts w:ascii="Times New Roman"/>
          <w:b w:val="false"/>
          <w:i w:val="false"/>
          <w:color w:val="000000"/>
          <w:sz w:val="28"/>
        </w:rPr>
        <w:t>
      1. Мұнай және газ саласындағы уәкілетті орган осы Кодекстің 170 (бірінші, екінші, үшінші, төртінші, бесінші, алтыншы және сегізінші бөліктерінде), 356 (үшінші, төртінші, бесінші, алтыншы, жетінші, сегізінші, тоғызыншы, оныншы және он үшінші бөліктерінде), 464 (бірінші бөлігінде)-баптарында көзделген әкімшілік құқық бұзушылық туралы істерді қарайды.</w:t>
      </w:r>
      <w:r>
        <w:br/>
      </w:r>
      <w:r>
        <w:rPr>
          <w:rFonts w:ascii="Times New Roman"/>
          <w:b w:val="false"/>
          <w:i w:val="false"/>
          <w:color w:val="000000"/>
          <w:sz w:val="28"/>
        </w:rPr>
        <w:t>
</w:t>
      </w:r>
      <w:r>
        <w:rPr>
          <w:rFonts w:ascii="Times New Roman"/>
          <w:b w:val="false"/>
          <w:i w:val="false"/>
          <w:color w:val="000000"/>
          <w:sz w:val="28"/>
        </w:rPr>
        <w:t>
      2. Әкімшілік құқық бұзушылық туралы істерді қарауға және әкімшілік жазалар қолдануға мұнай және газ саласындағы уәкілетті орган ведомствосының лауазымды адамдары мен аумақтық бөлімшелерінің басшылары құқылы.»;</w:t>
      </w:r>
      <w:r>
        <w:br/>
      </w:r>
      <w:r>
        <w:rPr>
          <w:rFonts w:ascii="Times New Roman"/>
          <w:b w:val="false"/>
          <w:i w:val="false"/>
          <w:color w:val="000000"/>
          <w:sz w:val="28"/>
        </w:rPr>
        <w:t>
</w:t>
      </w:r>
      <w:r>
        <w:rPr>
          <w:rFonts w:ascii="Times New Roman"/>
          <w:b w:val="false"/>
          <w:i w:val="false"/>
          <w:color w:val="000000"/>
          <w:sz w:val="28"/>
        </w:rPr>
        <w:t>
      49) 689-бап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689-бап. Энергия үнемдеу және энергия тиімділігін</w:t>
      </w:r>
      <w:r>
        <w:br/>
      </w:r>
      <w:r>
        <w:rPr>
          <w:rFonts w:ascii="Times New Roman"/>
          <w:b w:val="false"/>
          <w:i w:val="false"/>
          <w:color w:val="000000"/>
          <w:sz w:val="28"/>
        </w:rPr>
        <w:t>
                 </w:t>
      </w:r>
      <w:r>
        <w:rPr>
          <w:rFonts w:ascii="Times New Roman"/>
          <w:b/>
          <w:i w:val="false"/>
          <w:color w:val="000000"/>
          <w:sz w:val="28"/>
        </w:rPr>
        <w:t>арттыру саласындағы мемлекеттік</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бақылауды жүзеге асыратын орган</w:t>
      </w:r>
      <w:r>
        <w:br/>
      </w:r>
      <w:r>
        <w:rPr>
          <w:rFonts w:ascii="Times New Roman"/>
          <w:b w:val="false"/>
          <w:i w:val="false"/>
          <w:color w:val="000000"/>
          <w:sz w:val="28"/>
        </w:rPr>
        <w:t>
</w:t>
      </w:r>
      <w:r>
        <w:rPr>
          <w:rFonts w:ascii="Times New Roman"/>
          <w:b w:val="false"/>
          <w:i w:val="false"/>
          <w:color w:val="000000"/>
          <w:sz w:val="28"/>
        </w:rPr>
        <w:t>
      1. Энергия үнемдеу және энергия тиімділігін арттыру саласындағы мемлекеттік бақылауды жүзеге асыратын орган осы Кодекстің 289, 290, 291, 292, 293, 294 (үшінші және төртінші бөліктерінде), 296 (бірінші бөлігінде)-баптарында көзделген әкiмшiлiк құқық бұзушылық туралы iстердi қарайды.</w:t>
      </w:r>
      <w:r>
        <w:br/>
      </w:r>
      <w:r>
        <w:rPr>
          <w:rFonts w:ascii="Times New Roman"/>
          <w:b w:val="false"/>
          <w:i w:val="false"/>
          <w:color w:val="000000"/>
          <w:sz w:val="28"/>
        </w:rPr>
        <w:t>
</w:t>
      </w:r>
      <w:r>
        <w:rPr>
          <w:rFonts w:ascii="Times New Roman"/>
          <w:b w:val="false"/>
          <w:i w:val="false"/>
          <w:color w:val="000000"/>
          <w:sz w:val="28"/>
        </w:rPr>
        <w:t>
      2. Әкімшілік құқық бұзушылық туралы істерді қарауға және әкімшілік жазалар қолдануға энергия үнемдеу және энергия тиімділігін арттыру саласындағы мемлекеттік бақылауды жүзеге асыратын органның аумақтық бөлімшелерінің басшылары құқылы.»;</w:t>
      </w:r>
      <w:r>
        <w:br/>
      </w:r>
      <w:r>
        <w:rPr>
          <w:rFonts w:ascii="Times New Roman"/>
          <w:b w:val="false"/>
          <w:i w:val="false"/>
          <w:color w:val="000000"/>
          <w:sz w:val="28"/>
        </w:rPr>
        <w:t>
</w:t>
      </w:r>
      <w:r>
        <w:rPr>
          <w:rFonts w:ascii="Times New Roman"/>
          <w:b w:val="false"/>
          <w:i w:val="false"/>
          <w:color w:val="000000"/>
          <w:sz w:val="28"/>
        </w:rPr>
        <w:t>
      50) </w:t>
      </w:r>
      <w:r>
        <w:rPr>
          <w:rFonts w:ascii="Times New Roman"/>
          <w:b w:val="false"/>
          <w:i w:val="false"/>
          <w:color w:val="000000"/>
          <w:sz w:val="28"/>
        </w:rPr>
        <w:t>690-баптың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Мемлекеттiк энергетикалық қадағалау және бақылау жөніндегі органдар осы Кодекстiң 144 (бірінші бөлігінде (барлық қуаттардағы қазандықтардың жылу-механикалық жабдықтарын және жылу желілерін (магистральдық, орамішілік) пайдалануды, тұтынушылардың жылу пайдалану қондырғыларын техникалық пайдалануды қоспағанда), 172 (барлық қуаттардағы қазандықтардың жылу-механикалық жабдықтарын және жылу желілерін (магистральдық, орамішілік) пайдалануды, тұтынушылардың жылу пайдалану қондырғыларын техникалық пайдалануды қоспағанда), 300 (барлық қуаттардағы қазандықтарды және жылу желілерін (магистральдық, орамішілік) қоспағанда), 301 (барлық қуаттардағы қазандықтарды және жылу желілерін (магистральдық, орамішілік) қоспағанда), 302, 303 (барлық қуаттардағы қазандықтарды қоспағанда), 305 (күзет аймақтарындағы жылу желілерін (магистральдық, орамішілік) қоспағанда)-баптарында көзделген әкiмшiлiк құқық бұзушылық туралы iстердi қарайды.»;</w:t>
      </w:r>
      <w:r>
        <w:br/>
      </w:r>
      <w:r>
        <w:rPr>
          <w:rFonts w:ascii="Times New Roman"/>
          <w:b w:val="false"/>
          <w:i w:val="false"/>
          <w:color w:val="000000"/>
          <w:sz w:val="28"/>
        </w:rPr>
        <w:t>
</w:t>
      </w:r>
      <w:r>
        <w:rPr>
          <w:rFonts w:ascii="Times New Roman"/>
          <w:b w:val="false"/>
          <w:i w:val="false"/>
          <w:color w:val="000000"/>
          <w:sz w:val="28"/>
        </w:rPr>
        <w:t>
      51) </w:t>
      </w:r>
      <w:r>
        <w:rPr>
          <w:rFonts w:ascii="Times New Roman"/>
          <w:b w:val="false"/>
          <w:i w:val="false"/>
          <w:color w:val="000000"/>
          <w:sz w:val="28"/>
        </w:rPr>
        <w:t>691-бапта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екінші бөлікте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абзацтағы «593 (бірінші бөлігінде, бұл бұзушылықтар жолаушылар мен жүктерді тасымалдау қағидаларын бұзушылықтар болып табылатын кезде, екінші, үшінші, төртінші, бесінші, алтыншы және жетінші бөліктерінде)» деген сөздер «593 (екінші, үшінші, төртінші, бесінші, алтыншы және жетінші бөліктерінде)»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екінші абзацтың 2) тармақшасындағы «593 (бірінші бөлігінде, бұл бұзушылықтар жолаушылар мен жүктерді тасымалдау қағидаларын бұзушылықтар болып табылатын кезде, екінші, үшінші, төртінші, бесінші, алтыншы және жетінші бөліктерінде)» деген сөздер «593 (екінші, төртінші және бесінші бөліктерінде)»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52) </w:t>
      </w:r>
      <w:r>
        <w:rPr>
          <w:rFonts w:ascii="Times New Roman"/>
          <w:b w:val="false"/>
          <w:i w:val="false"/>
          <w:color w:val="000000"/>
          <w:sz w:val="28"/>
        </w:rPr>
        <w:t>694-бап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694-бап. Әдiлет органдары</w:t>
      </w:r>
      <w:r>
        <w:br/>
      </w:r>
      <w:r>
        <w:rPr>
          <w:rFonts w:ascii="Times New Roman"/>
          <w:b w:val="false"/>
          <w:i w:val="false"/>
          <w:color w:val="000000"/>
          <w:sz w:val="28"/>
        </w:rPr>
        <w:t>
</w:t>
      </w:r>
      <w:r>
        <w:rPr>
          <w:rFonts w:ascii="Times New Roman"/>
          <w:b w:val="false"/>
          <w:i w:val="false"/>
          <w:color w:val="000000"/>
          <w:sz w:val="28"/>
        </w:rPr>
        <w:t>
      1. Әдiлет органдары осы Кодекстiң 230 (екінші бөлігінде) (бұл бұзушылықтарды жекеше нотариустар жасаған кезде), 457, 459, 460, 468, 670, 671 және 672-баптарында көзделген әкiмшiлiк құқық бұзушылық туралы iстердi қарайды.</w:t>
      </w:r>
      <w:r>
        <w:br/>
      </w:r>
      <w:r>
        <w:rPr>
          <w:rFonts w:ascii="Times New Roman"/>
          <w:b w:val="false"/>
          <w:i w:val="false"/>
          <w:color w:val="000000"/>
          <w:sz w:val="28"/>
        </w:rPr>
        <w:t>
</w:t>
      </w:r>
      <w:r>
        <w:rPr>
          <w:rFonts w:ascii="Times New Roman"/>
          <w:b w:val="false"/>
          <w:i w:val="false"/>
          <w:color w:val="000000"/>
          <w:sz w:val="28"/>
        </w:rPr>
        <w:t>
      2. Әкiмшiлiк құқық бұзушылық туралы iстердi қарауға және әкiмшiлiк жазалар қолдануға зияткерлiк меншiк құқықтары, нормативтік құқықтық актілерді мемлекеттік тіркеу саласындағы, атқарушылық құжаттардың орындалуын қамтамасыз ету саласындағы уәкiлеттi органның басшысы мен оның орынбасарлары, облыстық, Астана және Алматы қалалары әдiлет органдарының басшысы мен оның орынбасарлары құқылы.»;</w:t>
      </w:r>
      <w:r>
        <w:br/>
      </w:r>
      <w:r>
        <w:rPr>
          <w:rFonts w:ascii="Times New Roman"/>
          <w:b w:val="false"/>
          <w:i w:val="false"/>
          <w:color w:val="000000"/>
          <w:sz w:val="28"/>
        </w:rPr>
        <w:t>
</w:t>
      </w:r>
      <w:r>
        <w:rPr>
          <w:rFonts w:ascii="Times New Roman"/>
          <w:b w:val="false"/>
          <w:i w:val="false"/>
          <w:color w:val="000000"/>
          <w:sz w:val="28"/>
        </w:rPr>
        <w:t>
      53) </w:t>
      </w:r>
      <w:r>
        <w:rPr>
          <w:rFonts w:ascii="Times New Roman"/>
          <w:b w:val="false"/>
          <w:i w:val="false"/>
          <w:color w:val="000000"/>
          <w:sz w:val="28"/>
        </w:rPr>
        <w:t>695-бап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695-бап. Жылжымайтын мүлікке құқықтарды, заңды</w:t>
      </w:r>
      <w:r>
        <w:br/>
      </w:r>
      <w:r>
        <w:rPr>
          <w:rFonts w:ascii="Times New Roman"/>
          <w:b w:val="false"/>
          <w:i w:val="false"/>
          <w:color w:val="000000"/>
          <w:sz w:val="28"/>
        </w:rPr>
        <w:t xml:space="preserve">
                 </w:t>
      </w:r>
      <w:r>
        <w:rPr>
          <w:rFonts w:ascii="Times New Roman"/>
          <w:b/>
          <w:i w:val="false"/>
          <w:color w:val="000000"/>
          <w:sz w:val="28"/>
        </w:rPr>
        <w:t>тұлғаларды, азаматтық хал актiлерін</w:t>
      </w:r>
      <w:r>
        <w:br/>
      </w:r>
      <w:r>
        <w:rPr>
          <w:rFonts w:ascii="Times New Roman"/>
          <w:b w:val="false"/>
          <w:i w:val="false"/>
          <w:color w:val="000000"/>
          <w:sz w:val="28"/>
        </w:rPr>
        <w:t xml:space="preserve">
                 </w:t>
      </w:r>
      <w:r>
        <w:rPr>
          <w:rFonts w:ascii="Times New Roman"/>
          <w:b/>
          <w:i w:val="false"/>
          <w:color w:val="000000"/>
          <w:sz w:val="28"/>
        </w:rPr>
        <w:t>мемлекеттiк тiркеу, бағалау қызметiн реттеу</w:t>
      </w:r>
      <w:r>
        <w:br/>
      </w:r>
      <w:r>
        <w:rPr>
          <w:rFonts w:ascii="Times New Roman"/>
          <w:b w:val="false"/>
          <w:i w:val="false"/>
          <w:color w:val="000000"/>
          <w:sz w:val="28"/>
        </w:rPr>
        <w:t xml:space="preserve">
                 </w:t>
      </w:r>
      <w:r>
        <w:rPr>
          <w:rFonts w:ascii="Times New Roman"/>
          <w:b/>
          <w:i w:val="false"/>
          <w:color w:val="000000"/>
          <w:sz w:val="28"/>
        </w:rPr>
        <w:t>саласындағы уәкiлеттi орган</w:t>
      </w:r>
      <w:r>
        <w:br/>
      </w:r>
      <w:r>
        <w:rPr>
          <w:rFonts w:ascii="Times New Roman"/>
          <w:b w:val="false"/>
          <w:i w:val="false"/>
          <w:color w:val="000000"/>
          <w:sz w:val="28"/>
        </w:rPr>
        <w:t>
</w:t>
      </w:r>
      <w:r>
        <w:rPr>
          <w:rFonts w:ascii="Times New Roman"/>
          <w:b w:val="false"/>
          <w:i w:val="false"/>
          <w:color w:val="000000"/>
          <w:sz w:val="28"/>
        </w:rPr>
        <w:t>
      1. Жылжымайтын мүлікке құқықтарды, заңды тұлғаларды, азаматтық хал актiлерiн мемлекеттiк тiркеу, бағалау қызметiн реттеу саласындағы уәкiлеттi орган осы Кодекстiң 464 (бiрiншi бөлiгiнде), 466-баптарында көзделген әкiмшiлiк құқық бұзушылық туралы iстердi қарайды.</w:t>
      </w:r>
      <w:r>
        <w:br/>
      </w:r>
      <w:r>
        <w:rPr>
          <w:rFonts w:ascii="Times New Roman"/>
          <w:b w:val="false"/>
          <w:i w:val="false"/>
          <w:color w:val="000000"/>
          <w:sz w:val="28"/>
        </w:rPr>
        <w:t>
</w:t>
      </w:r>
      <w:r>
        <w:rPr>
          <w:rFonts w:ascii="Times New Roman"/>
          <w:b w:val="false"/>
          <w:i w:val="false"/>
          <w:color w:val="000000"/>
          <w:sz w:val="28"/>
        </w:rPr>
        <w:t>
      2. Әкiмшiлiк құқық бұзушылық туралы iстердi қарауға және әкiмшiлiк жазалар қолдануға жылжымайтын мүлікке құқықтарды, заңды тұлғаларды, азаматтық хал актiлерiн мемлекеттiк тiркеу, бағалау қызметiн реттеу саласындағы уәкiлеттi органның, оның аумақтық бөлімшелерінің басшылары мен олардың орынбасарлары құқылы.»;</w:t>
      </w:r>
      <w:r>
        <w:br/>
      </w:r>
      <w:r>
        <w:rPr>
          <w:rFonts w:ascii="Times New Roman"/>
          <w:b w:val="false"/>
          <w:i w:val="false"/>
          <w:color w:val="000000"/>
          <w:sz w:val="28"/>
        </w:rPr>
        <w:t>
</w:t>
      </w:r>
      <w:r>
        <w:rPr>
          <w:rFonts w:ascii="Times New Roman"/>
          <w:b w:val="false"/>
          <w:i w:val="false"/>
          <w:color w:val="000000"/>
          <w:sz w:val="28"/>
        </w:rPr>
        <w:t>
      54) </w:t>
      </w:r>
      <w:r>
        <w:rPr>
          <w:rFonts w:ascii="Times New Roman"/>
          <w:b w:val="false"/>
          <w:i w:val="false"/>
          <w:color w:val="000000"/>
          <w:sz w:val="28"/>
        </w:rPr>
        <w:t>698-бап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698-бап. Өнеркәсіптік қауіпсіздік саласындағы уәкілетті</w:t>
      </w:r>
      <w:r>
        <w:br/>
      </w:r>
      <w:r>
        <w:rPr>
          <w:rFonts w:ascii="Times New Roman"/>
          <w:b w:val="false"/>
          <w:i w:val="false"/>
          <w:color w:val="000000"/>
          <w:sz w:val="28"/>
        </w:rPr>
        <w:t>
                 </w:t>
      </w:r>
      <w:r>
        <w:rPr>
          <w:rFonts w:ascii="Times New Roman"/>
          <w:b/>
          <w:i w:val="false"/>
          <w:color w:val="000000"/>
          <w:sz w:val="28"/>
        </w:rPr>
        <w:t>орган</w:t>
      </w:r>
      <w:r>
        <w:br/>
      </w:r>
      <w:r>
        <w:rPr>
          <w:rFonts w:ascii="Times New Roman"/>
          <w:b w:val="false"/>
          <w:i w:val="false"/>
          <w:color w:val="000000"/>
          <w:sz w:val="28"/>
        </w:rPr>
        <w:t>
</w:t>
      </w:r>
      <w:r>
        <w:rPr>
          <w:rFonts w:ascii="Times New Roman"/>
          <w:b w:val="false"/>
          <w:i w:val="false"/>
          <w:color w:val="000000"/>
          <w:sz w:val="28"/>
        </w:rPr>
        <w:t>
      1. Өнеркәсіптік қауіпсіздік саласындағы уәкілетті орган осы Кодекстің 93, 230 (екінші бөлігінде) (қызметі үшінші тұлғаларға зиян келтіру қаупімен байланысты объектілердің иелері жасаған құқық бұзушылықтар бөлігінде), 297, 298, 299 (бірінші бөлігінде) (бөгеттер қауіпсіздігін қоспағанда), 305 (газбен жабдықтау жүйелері объектілерінің күзет аймақтарындағы бұзушылықтар бойынша), 306, 307, 308, 351, 352, 353 (техникалық қауіпсіздік бөлігінде), 356 (он бірінші және он екінші бөліктерінде), 464 (бірінші бөлігінде)-баптарында көзделген әкімшілік құқық бұзушылықтар туралы істерді қарайды.</w:t>
      </w:r>
      <w:r>
        <w:br/>
      </w:r>
      <w:r>
        <w:rPr>
          <w:rFonts w:ascii="Times New Roman"/>
          <w:b w:val="false"/>
          <w:i w:val="false"/>
          <w:color w:val="000000"/>
          <w:sz w:val="28"/>
        </w:rPr>
        <w:t>
</w:t>
      </w:r>
      <w:r>
        <w:rPr>
          <w:rFonts w:ascii="Times New Roman"/>
          <w:b w:val="false"/>
          <w:i w:val="false"/>
          <w:color w:val="000000"/>
          <w:sz w:val="28"/>
        </w:rPr>
        <w:t>
      2. Өнеркәсіптік қауіпсіздік саласындағы уәкілетті орган атынан өнеркәсіптік қауіпсіздік саласындағы әкiмшiлiк құқық бұзушылық туралы iстердi қарауға және әкiмшiлiк жазалар қолдануға:</w:t>
      </w:r>
      <w:r>
        <w:br/>
      </w:r>
      <w:r>
        <w:rPr>
          <w:rFonts w:ascii="Times New Roman"/>
          <w:b w:val="false"/>
          <w:i w:val="false"/>
          <w:color w:val="000000"/>
          <w:sz w:val="28"/>
        </w:rPr>
        <w:t>
      1) облыстың, республикалық маңызы бар қаланың, астананың, ауданның, облыстық маңызы бар қаланың, қаладағы ауданның өнеркәсіптік қауіпсіздік саласындағы мемлекеттік қадағалау жөніндегі мемлекеттiк инспекторы – жеке тұлғаларға айлық есептiк көрсеткiштiң онға дейiнгi, лауазымды адамдарға – елуге дейiнгi мөлшерiнде айыппұл салуға;</w:t>
      </w:r>
      <w:r>
        <w:br/>
      </w:r>
      <w:r>
        <w:rPr>
          <w:rFonts w:ascii="Times New Roman"/>
          <w:b w:val="false"/>
          <w:i w:val="false"/>
          <w:color w:val="000000"/>
          <w:sz w:val="28"/>
        </w:rPr>
        <w:t>
      2) Қазақстан Республикасының өнеркәсіптік қауіпсіздік саласындағы мемлекеттік қадағалау жөніндегі мемлекеттiк инспекторы, облыстың, республикалық маңызы бар қаланың, астананың өнеркәсіптік қауіпсіздік саласындағы мемлекеттік қадағалау жөніндегі бас мемлекеттiк инспекторы және оның орынбасары – жеке тұлғаларға айлық есептiк көрсеткiштiң жиырмаға дейiнгi, лауазымды адамдарға, дара кәсіпкеркерге – бір жүзге дейiнгi, заңды тұлғаларға – екi жүзге дейiнгi мөлшерiнде айыппұл салуға;</w:t>
      </w:r>
      <w:r>
        <w:br/>
      </w:r>
      <w:r>
        <w:rPr>
          <w:rFonts w:ascii="Times New Roman"/>
          <w:b w:val="false"/>
          <w:i w:val="false"/>
          <w:color w:val="000000"/>
          <w:sz w:val="28"/>
        </w:rPr>
        <w:t>
      3) Қазақстан Республикасының өнеркәсіптік қауіпсіздік саласындағы мемлекеттік қадағалау жөніндегі бас мемлекеттiк инспекторы және оның орынбасары – жеке тұлғаларға айлық есептiк көрсеткiштiң елуге дейiнгi, лауазымды адамдарға – бір жүзге дейiнгi, заңды тұлғаларға – бес жүзге дейiнгi мөлшерiнде айыппұл салуға құқылы.»;</w:t>
      </w:r>
      <w:r>
        <w:br/>
      </w:r>
      <w:r>
        <w:rPr>
          <w:rFonts w:ascii="Times New Roman"/>
          <w:b w:val="false"/>
          <w:i w:val="false"/>
          <w:color w:val="000000"/>
          <w:sz w:val="28"/>
        </w:rPr>
        <w:t>
</w:t>
      </w:r>
      <w:r>
        <w:rPr>
          <w:rFonts w:ascii="Times New Roman"/>
          <w:b w:val="false"/>
          <w:i w:val="false"/>
          <w:color w:val="000000"/>
          <w:sz w:val="28"/>
        </w:rPr>
        <w:t>
      55) </w:t>
      </w:r>
      <w:r>
        <w:rPr>
          <w:rFonts w:ascii="Times New Roman"/>
          <w:b w:val="false"/>
          <w:i w:val="false"/>
          <w:color w:val="000000"/>
          <w:sz w:val="28"/>
        </w:rPr>
        <w:t>705-баптың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Өсiмдiктер карантинi жөнiндегi уәкiлеттi орган мен оның жергiлiктi жердегi органдары осы Кодекстiң 400-бабында (бірінші, үшінші және төртінші бөліктерінде) көзделген әкiмшiлiк құқық бұзушылық туралы iстердi қарайды.»;</w:t>
      </w:r>
      <w:r>
        <w:br/>
      </w:r>
      <w:r>
        <w:rPr>
          <w:rFonts w:ascii="Times New Roman"/>
          <w:b w:val="false"/>
          <w:i w:val="false"/>
          <w:color w:val="000000"/>
          <w:sz w:val="28"/>
        </w:rPr>
        <w:t>
</w:t>
      </w:r>
      <w:r>
        <w:rPr>
          <w:rFonts w:ascii="Times New Roman"/>
          <w:b w:val="false"/>
          <w:i w:val="false"/>
          <w:color w:val="000000"/>
          <w:sz w:val="28"/>
        </w:rPr>
        <w:t>
      56) </w:t>
      </w:r>
      <w:r>
        <w:rPr>
          <w:rFonts w:ascii="Times New Roman"/>
          <w:b w:val="false"/>
          <w:i w:val="false"/>
          <w:color w:val="000000"/>
          <w:sz w:val="28"/>
        </w:rPr>
        <w:t>706-бап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i w:val="false"/>
          <w:color w:val="000000"/>
          <w:sz w:val="28"/>
        </w:rPr>
        <w:t>706-бап. Тұқым шаруашылығы және астық нарығын</w:t>
      </w:r>
      <w:r>
        <w:br/>
      </w:r>
      <w:r>
        <w:rPr>
          <w:rFonts w:ascii="Times New Roman"/>
          <w:b w:val="false"/>
          <w:i w:val="false"/>
          <w:color w:val="000000"/>
          <w:sz w:val="28"/>
        </w:rPr>
        <w:t>
                 </w:t>
      </w:r>
      <w:r>
        <w:rPr>
          <w:rFonts w:ascii="Times New Roman"/>
          <w:b/>
          <w:i w:val="false"/>
          <w:color w:val="000000"/>
          <w:sz w:val="28"/>
        </w:rPr>
        <w:t>реттеу саласындағы уәкiлеттi орган</w:t>
      </w:r>
      <w:r>
        <w:br/>
      </w:r>
      <w:r>
        <w:rPr>
          <w:rFonts w:ascii="Times New Roman"/>
          <w:b w:val="false"/>
          <w:i w:val="false"/>
          <w:color w:val="000000"/>
          <w:sz w:val="28"/>
        </w:rPr>
        <w:t>
</w:t>
      </w:r>
      <w:r>
        <w:rPr>
          <w:rFonts w:ascii="Times New Roman"/>
          <w:b w:val="false"/>
          <w:i w:val="false"/>
          <w:color w:val="000000"/>
          <w:sz w:val="28"/>
        </w:rPr>
        <w:t>
      1. Тұқым шаруашылығы және астық нарығын реттеу саласындағы уәкiлеттi орган мен оның аумақтық органдары осы Кодекстiң 401 (бірінші және екiншi бөлiктерiнде), 402 (бесінші бөлiгiнде)-баптарында көзделген әкiмшiлiк құқық бұзушылық туралы iстердi қарайды.</w:t>
      </w:r>
      <w:r>
        <w:br/>
      </w:r>
      <w:r>
        <w:rPr>
          <w:rFonts w:ascii="Times New Roman"/>
          <w:b w:val="false"/>
          <w:i w:val="false"/>
          <w:color w:val="000000"/>
          <w:sz w:val="28"/>
        </w:rPr>
        <w:t>
</w:t>
      </w:r>
      <w:r>
        <w:rPr>
          <w:rFonts w:ascii="Times New Roman"/>
          <w:b w:val="false"/>
          <w:i w:val="false"/>
          <w:color w:val="000000"/>
          <w:sz w:val="28"/>
        </w:rPr>
        <w:t>
      2. Әкiмшiлiк құқық бұзушылық туралы iстердi қарауға және әкiмшiлiк жазалар қолдануға аумақтық органдардың басшылары мен олардың орынбасарлары құқылы.»;</w:t>
      </w:r>
      <w:r>
        <w:br/>
      </w:r>
      <w:r>
        <w:rPr>
          <w:rFonts w:ascii="Times New Roman"/>
          <w:b w:val="false"/>
          <w:i w:val="false"/>
          <w:color w:val="000000"/>
          <w:sz w:val="28"/>
        </w:rPr>
        <w:t>
</w:t>
      </w:r>
      <w:r>
        <w:rPr>
          <w:rFonts w:ascii="Times New Roman"/>
          <w:b w:val="false"/>
          <w:i w:val="false"/>
          <w:color w:val="000000"/>
          <w:sz w:val="28"/>
        </w:rPr>
        <w:t>
      57) </w:t>
      </w:r>
      <w:r>
        <w:rPr>
          <w:rFonts w:ascii="Times New Roman"/>
          <w:b w:val="false"/>
          <w:i w:val="false"/>
          <w:color w:val="000000"/>
          <w:sz w:val="28"/>
        </w:rPr>
        <w:t>708-баптың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 Әкiмшiлiк құқық бұзушылық туралы iстердi қарауға және әкiмшiлiк жазалар қолдануға:</w:t>
      </w:r>
      <w:r>
        <w:br/>
      </w:r>
      <w:r>
        <w:rPr>
          <w:rFonts w:ascii="Times New Roman"/>
          <w:b w:val="false"/>
          <w:i w:val="false"/>
          <w:color w:val="000000"/>
          <w:sz w:val="28"/>
        </w:rPr>
        <w:t>
      1) суды пайдалануды реттеу мен қорғау жөнiндегi бас мемлекеттiк инспектор мен оның орынбасарлары, суды пайдалануды реттеу мен қорғау жөнiндегi бас мемлекеттiк бассейндік (аумақтық) инспекторлар мен олардың орынбасарлары – жеке тұлғаларға – айлық есептiк көрсеткiштiң отыз беске дейiнгi, лауазымды адамдарға, шағын немесе орта кәсiпкерлiк субъектiлерiне немесе коммерциялық емес ұйымдарға – жетпiс беске дейiнгi, iрi кәсiпкерлiк субъектiлерiне төрт жүзге дейiнгi мөлшерiнде айыппұл салуға;</w:t>
      </w:r>
      <w:r>
        <w:br/>
      </w:r>
      <w:r>
        <w:rPr>
          <w:rFonts w:ascii="Times New Roman"/>
          <w:b w:val="false"/>
          <w:i w:val="false"/>
          <w:color w:val="000000"/>
          <w:sz w:val="28"/>
        </w:rPr>
        <w:t>
      2) суды пайдалануды реттеу мен қорғау жөнiндегi аға мемлекеттiк инспекторлар – жеке тұлғаларға айлық есептiк көрсеткiштiң отызға дейiнгi, лауазымды адамдарға, шағын немесе орта кәсiпкерлiк субъектiлерiне немесе коммерциялық емес ұйымдарға – алпыс беске дейiнгi, iрi кәсiпкерлiк субъектiлерiне екi жүз жетпiске дейiнгi мөлшерiнде айыппұл салуға;</w:t>
      </w:r>
      <w:r>
        <w:br/>
      </w:r>
      <w:r>
        <w:rPr>
          <w:rFonts w:ascii="Times New Roman"/>
          <w:b w:val="false"/>
          <w:i w:val="false"/>
          <w:color w:val="000000"/>
          <w:sz w:val="28"/>
        </w:rPr>
        <w:t>
      3) суды пайдалануды реттеу мен қорғау жөнiндегi мемлекеттiк инспекторлар – жеке тұлғаларға айлық есептiк көрсеткiштiң жиырма беске дейiнгi, лауазымды адамдарға, шағын немесе орта кәсiпкерлiк субъектiлерiне немесе коммерциялық емес ұйымдарға – алпысқа дейiнгi, iрi кәсiпкерлiк субъектiлерiне екi жүз алпысқа дейiнгi мөлшерiнде айыппұл салуға құқылы.»;</w:t>
      </w:r>
      <w:r>
        <w:br/>
      </w:r>
      <w:r>
        <w:rPr>
          <w:rFonts w:ascii="Times New Roman"/>
          <w:b w:val="false"/>
          <w:i w:val="false"/>
          <w:color w:val="000000"/>
          <w:sz w:val="28"/>
        </w:rPr>
        <w:t>
</w:t>
      </w:r>
      <w:r>
        <w:rPr>
          <w:rFonts w:ascii="Times New Roman"/>
          <w:b w:val="false"/>
          <w:i w:val="false"/>
          <w:color w:val="000000"/>
          <w:sz w:val="28"/>
        </w:rPr>
        <w:t>
      58) </w:t>
      </w:r>
      <w:r>
        <w:rPr>
          <w:rFonts w:ascii="Times New Roman"/>
          <w:b w:val="false"/>
          <w:i w:val="false"/>
          <w:color w:val="000000"/>
          <w:sz w:val="28"/>
        </w:rPr>
        <w:t>710-бап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710-бап. Жердi пайдалану мен қорғауды мемлекеттiк</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бақылауды жүзеге асыратын органдар</w:t>
      </w:r>
      <w:r>
        <w:br/>
      </w:r>
      <w:r>
        <w:rPr>
          <w:rFonts w:ascii="Times New Roman"/>
          <w:b w:val="false"/>
          <w:i w:val="false"/>
          <w:color w:val="000000"/>
          <w:sz w:val="28"/>
        </w:rPr>
        <w:t>
</w:t>
      </w:r>
      <w:r>
        <w:rPr>
          <w:rFonts w:ascii="Times New Roman"/>
          <w:b w:val="false"/>
          <w:i w:val="false"/>
          <w:color w:val="000000"/>
          <w:sz w:val="28"/>
        </w:rPr>
        <w:t>
      1. Жер ресурстарын басқару жөнiндегi орталық уәкiлеттi орган осы Кодекстiң 137, 341, 342-баптарында көзделген әкiмшiлiк құқық бұзушылық туралы iстердi қарайды.</w:t>
      </w:r>
      <w:r>
        <w:br/>
      </w:r>
      <w:r>
        <w:rPr>
          <w:rFonts w:ascii="Times New Roman"/>
          <w:b w:val="false"/>
          <w:i w:val="false"/>
          <w:color w:val="000000"/>
          <w:sz w:val="28"/>
        </w:rPr>
        <w:t xml:space="preserve">
      Облыстың, республикалық маңызы бар қаланың, астананың жергілікті атқарушы органдарының жердi пайдалану мен қорғауды бақылау жөніндегі уәкiлеттi органы осы Кодекстiң 136, 137 (бірінші бөлігінің 2) тармақшасында), 138 (бірінші бөлігінде), 337, 338, 339, 340-баптарында көзделген әкiмшiлiк құқық бұзушылық туралы iстердi қарайды. </w:t>
      </w:r>
      <w:r>
        <w:br/>
      </w:r>
      <w:r>
        <w:rPr>
          <w:rFonts w:ascii="Times New Roman"/>
          <w:b w:val="false"/>
          <w:i w:val="false"/>
          <w:color w:val="000000"/>
          <w:sz w:val="28"/>
        </w:rPr>
        <w:t>
</w:t>
      </w:r>
      <w:r>
        <w:rPr>
          <w:rFonts w:ascii="Times New Roman"/>
          <w:b w:val="false"/>
          <w:i w:val="false"/>
          <w:color w:val="000000"/>
          <w:sz w:val="28"/>
        </w:rPr>
        <w:t>
      2. Әкiмшiлiк құқық бұзушылық туралы iстердi қарауға және әкiмшiлiк жазалар қолдануға:</w:t>
      </w:r>
      <w:r>
        <w:br/>
      </w:r>
      <w:r>
        <w:rPr>
          <w:rFonts w:ascii="Times New Roman"/>
          <w:b w:val="false"/>
          <w:i w:val="false"/>
          <w:color w:val="000000"/>
          <w:sz w:val="28"/>
        </w:rPr>
        <w:t>
      1) Қазақстан Республикасының жердi пайдалану мен қорғау жөнiндегi бас мемлекеттiк инспекторы – жеке тұлғаларға айлық есептiк көрсеткiштiң – жетпiс беске дейiнгi, лауазымды адамдарға, шағын немесе орта кәсiпкерлiк субъектiлерiне немесе коммерциялық емес ұйымдарға – бір жүз елуге дейiнгi, iрi кәсiпкерлiк субъектiлерiне – жетi жүзге дейiнгi мөлшерiнде айыппұл салуға;</w:t>
      </w:r>
      <w:r>
        <w:br/>
      </w:r>
      <w:r>
        <w:rPr>
          <w:rFonts w:ascii="Times New Roman"/>
          <w:b w:val="false"/>
          <w:i w:val="false"/>
          <w:color w:val="000000"/>
          <w:sz w:val="28"/>
        </w:rPr>
        <w:t>
      2) тиiстi әкiмшiлiк-аумақтық бiрлiктердiң жердi пайдалану мен қорғау жөнiндегi бас мемлекеттiк инспекторлары – жеке тұлғаларға айлық есептiк көрсеткiштiң жетпiс беске дейiнгi, лауазымды адамдарға, шағын немесе орта кәсiпкерлiк субъектiлерiне немесе коммерциялық емес ұйымдарға – бір жүз елуге дейiнгi, iрi кәсiпкерлiк субъектiлерiне жетi жүзге дейiнгi мөлшерiнде айыппұл салуға;</w:t>
      </w:r>
      <w:r>
        <w:br/>
      </w:r>
      <w:r>
        <w:rPr>
          <w:rFonts w:ascii="Times New Roman"/>
          <w:b w:val="false"/>
          <w:i w:val="false"/>
          <w:color w:val="000000"/>
          <w:sz w:val="28"/>
        </w:rPr>
        <w:t>
      3) жердi пайдалану мен қорғау жөнiндегi мемлекеттiк инспекторлар – жеке тұлғаларға айлық есептiк көрсеткiштiң жетпiс беске дейiнгi, лауазымды адамдарға, шағын немесе орта кәсiпкерлiк субъектiлерiне немесе коммерциялық емес ұйымдарға – бір жүз елуге дейiнгi, iрi кәсiпкерлiк субъектiлерiне – үш жүзге дейiнгi мөлшерiнде айыппұл салуға құқылы.»;</w:t>
      </w:r>
      <w:r>
        <w:br/>
      </w:r>
      <w:r>
        <w:rPr>
          <w:rFonts w:ascii="Times New Roman"/>
          <w:b w:val="false"/>
          <w:i w:val="false"/>
          <w:color w:val="000000"/>
          <w:sz w:val="28"/>
        </w:rPr>
        <w:t>
</w:t>
      </w:r>
      <w:r>
        <w:rPr>
          <w:rFonts w:ascii="Times New Roman"/>
          <w:b w:val="false"/>
          <w:i w:val="false"/>
          <w:color w:val="000000"/>
          <w:sz w:val="28"/>
        </w:rPr>
        <w:t>
      59) </w:t>
      </w:r>
      <w:r>
        <w:rPr>
          <w:rFonts w:ascii="Times New Roman"/>
          <w:b w:val="false"/>
          <w:i w:val="false"/>
          <w:color w:val="000000"/>
          <w:sz w:val="28"/>
        </w:rPr>
        <w:t>712-бап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712-бап. Геодезия және картография саласындағы</w:t>
      </w:r>
      <w:r>
        <w:br/>
      </w:r>
      <w:r>
        <w:rPr>
          <w:rFonts w:ascii="Times New Roman"/>
          <w:b w:val="false"/>
          <w:i w:val="false"/>
          <w:color w:val="000000"/>
          <w:sz w:val="28"/>
        </w:rPr>
        <w:t>
                 </w:t>
      </w:r>
      <w:r>
        <w:rPr>
          <w:rFonts w:ascii="Times New Roman"/>
          <w:b/>
          <w:i w:val="false"/>
          <w:color w:val="000000"/>
          <w:sz w:val="28"/>
        </w:rPr>
        <w:t>мемлекеттік бақылауды жүзеге асыратын органдар</w:t>
      </w:r>
      <w:r>
        <w:br/>
      </w:r>
      <w:r>
        <w:rPr>
          <w:rFonts w:ascii="Times New Roman"/>
          <w:b w:val="false"/>
          <w:i w:val="false"/>
          <w:color w:val="000000"/>
          <w:sz w:val="28"/>
        </w:rPr>
        <w:t>
</w:t>
      </w:r>
      <w:r>
        <w:rPr>
          <w:rFonts w:ascii="Times New Roman"/>
          <w:b w:val="false"/>
          <w:i w:val="false"/>
          <w:color w:val="000000"/>
          <w:sz w:val="28"/>
        </w:rPr>
        <w:t>
      1. Геодезия және картография саласындағы уәкілетті орган осы Кодекстің 138 (екінші бөлігінде), 343-баптарында көзделген әкiмшiлiк құқық бұзушылық туралы iстердi қарайды.</w:t>
      </w:r>
      <w:r>
        <w:br/>
      </w:r>
      <w:r>
        <w:rPr>
          <w:rFonts w:ascii="Times New Roman"/>
          <w:b w:val="false"/>
          <w:i w:val="false"/>
          <w:color w:val="000000"/>
          <w:sz w:val="28"/>
        </w:rPr>
        <w:t>
</w:t>
      </w:r>
      <w:r>
        <w:rPr>
          <w:rFonts w:ascii="Times New Roman"/>
          <w:b w:val="false"/>
          <w:i w:val="false"/>
          <w:color w:val="000000"/>
          <w:sz w:val="28"/>
        </w:rPr>
        <w:t>
      2. Әкiмшiлiк құқық бұзушылық туралы iстердi қарауға және әкiмшiлiк жазалар қолдануға геодезия және картография саласындағы уәкілетті орган ведомствосының лауазымды адамдары құқылы.»;</w:t>
      </w:r>
      <w:r>
        <w:br/>
      </w:r>
      <w:r>
        <w:rPr>
          <w:rFonts w:ascii="Times New Roman"/>
          <w:b w:val="false"/>
          <w:i w:val="false"/>
          <w:color w:val="000000"/>
          <w:sz w:val="28"/>
        </w:rPr>
        <w:t>
</w:t>
      </w:r>
      <w:r>
        <w:rPr>
          <w:rFonts w:ascii="Times New Roman"/>
          <w:b w:val="false"/>
          <w:i w:val="false"/>
          <w:color w:val="000000"/>
          <w:sz w:val="28"/>
        </w:rPr>
        <w:t>
      60) </w:t>
      </w:r>
      <w:r>
        <w:rPr>
          <w:rFonts w:ascii="Times New Roman"/>
          <w:b w:val="false"/>
          <w:i w:val="false"/>
          <w:color w:val="000000"/>
          <w:sz w:val="28"/>
        </w:rPr>
        <w:t>721-бап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721-бап. Сыбайлас жемқорлыққа қарсы қызмет</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Сыбайлас жемқорлыққа қарсы қызмет осы Кодекстiң 174 (бірінші, үшінші және төртінші бөліктерінде), 274, 471, 472, 473, 474, 475-баптарында көзделген әкiмшiлiк құқық бұзушылық туралы iстердi қарайды.</w:t>
      </w:r>
      <w:r>
        <w:br/>
      </w:r>
      <w:r>
        <w:rPr>
          <w:rFonts w:ascii="Times New Roman"/>
          <w:b w:val="false"/>
          <w:i w:val="false"/>
          <w:color w:val="000000"/>
          <w:sz w:val="28"/>
        </w:rPr>
        <w:t>
</w:t>
      </w:r>
      <w:r>
        <w:rPr>
          <w:rFonts w:ascii="Times New Roman"/>
          <w:b w:val="false"/>
          <w:i w:val="false"/>
          <w:color w:val="000000"/>
          <w:sz w:val="28"/>
        </w:rPr>
        <w:t>
      2. Әкiмшiлiк құқық бұзушылық туралы iстердi қарауға және әкiмшiлiк жазалар қолдануға сыбайлас жемқорлыққа қарсы қызметтің басшысы мен оның орынбасарлары, облыстар бойынша, республикалық маңызы бар қаланың, Қазақстан Республикасы астанасының, өңіраралық, аудандық, қалалық, қалалардағы аудандық сыбайлас жемқорлыққа қарсы қызметтің және сыбайлас жемқорлыққа қарсы қызметтің арнаулы бөлiмшелерiнiң басшылары мен олардың орынбасарлары құқылы.»;</w:t>
      </w:r>
      <w:r>
        <w:br/>
      </w:r>
      <w:r>
        <w:rPr>
          <w:rFonts w:ascii="Times New Roman"/>
          <w:b w:val="false"/>
          <w:i w:val="false"/>
          <w:color w:val="000000"/>
          <w:sz w:val="28"/>
        </w:rPr>
        <w:t>
</w:t>
      </w:r>
      <w:r>
        <w:rPr>
          <w:rFonts w:ascii="Times New Roman"/>
          <w:b w:val="false"/>
          <w:i w:val="false"/>
          <w:color w:val="000000"/>
          <w:sz w:val="28"/>
        </w:rPr>
        <w:t>
      61) </w:t>
      </w:r>
      <w:r>
        <w:rPr>
          <w:rFonts w:ascii="Times New Roman"/>
          <w:b w:val="false"/>
          <w:i w:val="false"/>
          <w:color w:val="000000"/>
          <w:sz w:val="28"/>
        </w:rPr>
        <w:t>726-баптың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Кодекстiң 192, 464 (бірінші бөлігі), 504-баптары бойынша әкiмшiлiк құқық бұзушылық туралы iстердi қарауға және белгiленген әкiмшiлiк жазаларды қолдануға Ұлттық қауiпсiздiк комитетi департаментiнiң бастығы мен оның орынбасарлары, аумақтық органдарының басшылары мен олардың орынбасарлары құқылы.»;</w:t>
      </w:r>
      <w:r>
        <w:br/>
      </w:r>
      <w:r>
        <w:rPr>
          <w:rFonts w:ascii="Times New Roman"/>
          <w:b w:val="false"/>
          <w:i w:val="false"/>
          <w:color w:val="000000"/>
          <w:sz w:val="28"/>
        </w:rPr>
        <w:t>
</w:t>
      </w:r>
      <w:r>
        <w:rPr>
          <w:rFonts w:ascii="Times New Roman"/>
          <w:b w:val="false"/>
          <w:i w:val="false"/>
          <w:color w:val="000000"/>
          <w:sz w:val="28"/>
        </w:rPr>
        <w:t>
      62) </w:t>
      </w:r>
      <w:r>
        <w:rPr>
          <w:rFonts w:ascii="Times New Roman"/>
          <w:b w:val="false"/>
          <w:i w:val="false"/>
          <w:color w:val="000000"/>
          <w:sz w:val="28"/>
        </w:rPr>
        <w:t>727-бапта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бірінші бөлік</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Әскери полиция органдары осы Кодекстің 511, 590 (бірінші, екінші, үшінші, бесінші, алтыншы, жетінші, тоғызыншы және оныншы бөліктерінде), 591, 592, 593, 594, 595, 596 (бірінші, екінші және төртінші бөліктерінде), 597, 598, 599, 600, 601, 602, 603 (үшінші бөлігінде), 606 (бірінші бөлігінде), 607 (бірінші бөлігінде), 611 (бірінші бөлігінде), 612, 613 (он екінші және он үшінші бөліктерінде), 614, 615 (бірінші, екінші және үшінші бөліктерінде), 617, 619, 620, 621 (бірінші, екінші және төртінші бөліктерінде)-баптарында көзделген әкiмшiлiк құқық бұзушылық туралы iстердi қарайды.»;</w:t>
      </w:r>
      <w:r>
        <w:br/>
      </w:r>
      <w:r>
        <w:rPr>
          <w:rFonts w:ascii="Times New Roman"/>
          <w:b w:val="false"/>
          <w:i w:val="false"/>
          <w:color w:val="000000"/>
          <w:sz w:val="28"/>
        </w:rPr>
        <w:t>
</w:t>
      </w:r>
      <w:r>
        <w:rPr>
          <w:rFonts w:ascii="Times New Roman"/>
          <w:b w:val="false"/>
          <w:i w:val="false"/>
          <w:color w:val="000000"/>
          <w:sz w:val="28"/>
        </w:rPr>
        <w:t>
      63) </w:t>
      </w:r>
      <w:r>
        <w:rPr>
          <w:rFonts w:ascii="Times New Roman"/>
          <w:b w:val="false"/>
          <w:i w:val="false"/>
          <w:color w:val="000000"/>
          <w:sz w:val="28"/>
        </w:rPr>
        <w:t>728-баптың</w:t>
      </w:r>
      <w:r>
        <w:rPr>
          <w:rFonts w:ascii="Times New Roman"/>
          <w:b w:val="false"/>
          <w:i w:val="false"/>
          <w:color w:val="000000"/>
          <w:sz w:val="28"/>
        </w:rPr>
        <w:t xml:space="preserve"> бірінші бөлігіндегі «282 (бiрiншi, екінші және бесінші бөлiктерiнде)» деген сөздер «282 (бiрiншi, екінші, бесінші, сегізінші, оныншы және он екінші бөлiктерiнде)»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64) </w:t>
      </w:r>
      <w:r>
        <w:rPr>
          <w:rFonts w:ascii="Times New Roman"/>
          <w:b w:val="false"/>
          <w:i w:val="false"/>
          <w:color w:val="000000"/>
          <w:sz w:val="28"/>
        </w:rPr>
        <w:t>729-бапта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бірінші бөлік</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Облыстың, республикалық маңызы бар қаланың және астананың, ауданның (республикалық, облыстық маңызы бар қаланың және астананың) жергiлiктi атқарушы органы осы Кодекстiң 75 (үшінші және төртінші бөліктерінде), 144 (бірінші (тұтынушылардың жылуды пайдаланалатын құрылғылары бөлігінде) және екінші бөліктерінде), 172 (бірінші, үшінші және төртінші бөліктерінде) (барлық қуаттардағы қазандықтардың жылу-механикалық жабдықтарын және жылу желілерін (магистральдық, орамішілік) пайдалану бөлігінде), 199 (бірінші, үшінші және төртінші бөліктерінде), 202, 204, 250, 301 (барлық қуаттардағы қазандықтар және жылу желілері (магистральдық, орамішілік) бөлігінде), 303 (барлық қуаттардағы қазандықтар бөлігінде), 304, 305 (жылу желілерінің (магистральдық, орамішілік) күзет аймақтары бөлігінде), 306 (бірінші және екінші бөліктерінде), 320 (бесінші, алтыншы және жетінші бөліктерінде), 401 (үшінші, төртінші, бесінші, жетінші, сегізінші, тоғызыншы, оныншы және он бірінші бөліктерінде), 402 (бірінші, екінші және үшінші бөліктерінде), 404 (бірінші, екінші, үшінші, төртінші, бесінші, алтыншы, жетінші және сегізінші бөліктерінде), 405 (екінші бөлігінде), 409 (сегізінші, тоғызыншы, оныншы және он бірінші бөліктерінде), 452 (бірінші, екінші, бесінші, жетінші, сегізінші бөліктерінде, тоғызыншы бөліктің 1), 2), 3) тармақшаларында, оныншы бөлігінде), 454 (бiрiншi бөлiгiнде), 455 (бірінші, екінші және үшінші бөліктерінде), 464 (бiрiншi бөлiгiнде), 491-баптарында көзделген әкiмшiлiк құқық бұзушылық туралы iстердi қарайды.»;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үшінші бөлік</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Аудандық маңызы бар қалалардың, ауылдардың, кенттердің, ауылдық округтердің әкімдері осы Кодекстің 144 (бірінші (тұтынушылардың жылуды пайдаланатын құрылғылары бөлігінде) және екінші бөліктерінде), 146, 147, 172 (бірінші, үшінші және төртінші бөліктерінде) (барлық қуаттардағы қазандықтардың жылу-механикалық жабдықтарын және жылу желілерін (магистральдық, орамішілік) пайдалану бөлігінде), 204, 301 (барлық қуаттардағы қазандықтар және жылу желілері (магистральдық, орамішілік) бөлігінде), 303 (барлық қуаттардағы қазандықтар бөлігінде), 304, 305 (жылу желілерінің (магистральдық, орамішілік) күзет аймақтары бөлігінде), 320 (бесінші, алтыншы және жетінші бөліктерінде), 386, 408, 409 (сегізінші, тоғызыншы, оныншы және он бірінші бөліктерінде), 491 және 505-баптарында көзделген, аудандық маңызы бар қалалардың, ауылдардың, кенттердің, ауылдық округтердің аумағында жасалған әкімшілік құқық бұзушылықтар үшін әкiмшiлiк құқық бұзушылық туралы iстердi қарауға және әкімшілік жазалар қолдануға құқылы.»;</w:t>
      </w:r>
      <w:r>
        <w:br/>
      </w:r>
      <w:r>
        <w:rPr>
          <w:rFonts w:ascii="Times New Roman"/>
          <w:b w:val="false"/>
          <w:i w:val="false"/>
          <w:color w:val="000000"/>
          <w:sz w:val="28"/>
        </w:rPr>
        <w:t>
</w:t>
      </w:r>
      <w:r>
        <w:rPr>
          <w:rFonts w:ascii="Times New Roman"/>
          <w:b w:val="false"/>
          <w:i w:val="false"/>
          <w:color w:val="000000"/>
          <w:sz w:val="28"/>
        </w:rPr>
        <w:t>
      65) </w:t>
      </w:r>
      <w:r>
        <w:rPr>
          <w:rFonts w:ascii="Times New Roman"/>
          <w:b w:val="false"/>
          <w:i w:val="false"/>
          <w:color w:val="000000"/>
          <w:sz w:val="28"/>
        </w:rPr>
        <w:t>743-баптың</w:t>
      </w:r>
      <w:r>
        <w:rPr>
          <w:rFonts w:ascii="Times New Roman"/>
          <w:b w:val="false"/>
          <w:i w:val="false"/>
          <w:color w:val="000000"/>
          <w:sz w:val="28"/>
        </w:rPr>
        <w:t xml:space="preserve"> төртінші бөлігінің 4)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Қазақстан Республикасының салық заңнамасында белгіленген тәртіппен электрондық салық төлеушілер ретінде тіркелген тұлғаларға мемлекеттік кіріс органы электрондық тәсілмен хабардар етуді (хабарламаны) жіберген жағдайларда тиісінше жеткізілді деп танылады.»;</w:t>
      </w:r>
      <w:r>
        <w:br/>
      </w:r>
      <w:r>
        <w:rPr>
          <w:rFonts w:ascii="Times New Roman"/>
          <w:b w:val="false"/>
          <w:i w:val="false"/>
          <w:color w:val="000000"/>
          <w:sz w:val="28"/>
        </w:rPr>
        <w:t>
</w:t>
      </w:r>
      <w:r>
        <w:rPr>
          <w:rFonts w:ascii="Times New Roman"/>
          <w:b w:val="false"/>
          <w:i w:val="false"/>
          <w:color w:val="000000"/>
          <w:sz w:val="28"/>
        </w:rPr>
        <w:t>
      66) </w:t>
      </w:r>
      <w:r>
        <w:rPr>
          <w:rFonts w:ascii="Times New Roman"/>
          <w:b w:val="false"/>
          <w:i w:val="false"/>
          <w:color w:val="000000"/>
          <w:sz w:val="28"/>
        </w:rPr>
        <w:t>759-баптың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Прокурор кәмелетке толмаған адам жасаған әкiмшiлiк құқық бұзушылық, сондай-ақ әкімшілік қамаққа алуға әкеп соғатын құқық бұзушылық туралы iстiң қаралатын орны мен уақыты туралы міндетті түрде хабардар етiледi. Ол болмаған кезде, мұндай iс тек iстiң қаралатын орны мен уақыты туралы прокурорға уақтылы хабарланғаны туралы деректер болған және одан iстi қарауды кейiнге қалдыру туралы өтiнiшхат келіп түспеген жағдайда ғана қаралуы мүмкiн.»;</w:t>
      </w:r>
      <w:r>
        <w:br/>
      </w:r>
      <w:r>
        <w:rPr>
          <w:rFonts w:ascii="Times New Roman"/>
          <w:b w:val="false"/>
          <w:i w:val="false"/>
          <w:color w:val="000000"/>
          <w:sz w:val="28"/>
        </w:rPr>
        <w:t>
</w:t>
      </w:r>
      <w:r>
        <w:rPr>
          <w:rFonts w:ascii="Times New Roman"/>
          <w:b w:val="false"/>
          <w:i w:val="false"/>
          <w:color w:val="000000"/>
          <w:sz w:val="28"/>
        </w:rPr>
        <w:t>
      67) 786-баптың </w:t>
      </w:r>
      <w:r>
        <w:rPr>
          <w:rFonts w:ascii="Times New Roman"/>
          <w:b w:val="false"/>
          <w:i w:val="false"/>
          <w:color w:val="000000"/>
          <w:sz w:val="28"/>
        </w:rPr>
        <w:t>бірінші бөлігінің</w:t>
      </w:r>
      <w:r>
        <w:rPr>
          <w:rFonts w:ascii="Times New Roman"/>
          <w:b w:val="false"/>
          <w:i w:val="false"/>
          <w:color w:val="000000"/>
          <w:sz w:val="28"/>
        </w:rPr>
        <w:t xml:space="preserve"> 5), 6), 7) және 8)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кәсiпкерлiк қызмет, сауда және қаржы, салық салу, кеден ісі саласындағы құқық бұзушылықтар жасалған кезде – экономикалық тергеу қызметі қызметкерлерi;</w:t>
      </w:r>
      <w:r>
        <w:br/>
      </w:r>
      <w:r>
        <w:rPr>
          <w:rFonts w:ascii="Times New Roman"/>
          <w:b w:val="false"/>
          <w:i w:val="false"/>
          <w:color w:val="000000"/>
          <w:sz w:val="28"/>
        </w:rPr>
        <w:t>
</w:t>
      </w:r>
      <w:r>
        <w:rPr>
          <w:rFonts w:ascii="Times New Roman"/>
          <w:b w:val="false"/>
          <w:i w:val="false"/>
          <w:color w:val="000000"/>
          <w:sz w:val="28"/>
        </w:rPr>
        <w:t>
      6) белгіленген басқару тәртібіне және мемлекеттік билік институттарына қол сұғатын құқық бұзушылықтар, сыбайлас жемқорлық құқық бұзушылықтар жасалған кезде – сыбайлас жемқорлыққа қарсы қызмет қызметкерлері;</w:t>
      </w:r>
      <w:r>
        <w:br/>
      </w:r>
      <w:r>
        <w:rPr>
          <w:rFonts w:ascii="Times New Roman"/>
          <w:b w:val="false"/>
          <w:i w:val="false"/>
          <w:color w:val="000000"/>
          <w:sz w:val="28"/>
        </w:rPr>
        <w:t>
</w:t>
      </w:r>
      <w:r>
        <w:rPr>
          <w:rFonts w:ascii="Times New Roman"/>
          <w:b w:val="false"/>
          <w:i w:val="false"/>
          <w:color w:val="000000"/>
          <w:sz w:val="28"/>
        </w:rPr>
        <w:t>
      7) күзетілетін адамдардың қауіпсіздігін қамтамасыз ету жөніндегі күзет іс-шараларын жүргізу кезінде құқық бұзушылықтар жасалған кезде – Қазақстан Республикасы Мемлекеттік күзет қызметiнің қызметкерлері;</w:t>
      </w:r>
      <w:r>
        <w:br/>
      </w:r>
      <w:r>
        <w:rPr>
          <w:rFonts w:ascii="Times New Roman"/>
          <w:b w:val="false"/>
          <w:i w:val="false"/>
          <w:color w:val="000000"/>
          <w:sz w:val="28"/>
        </w:rPr>
        <w:t>
</w:t>
      </w:r>
      <w:r>
        <w:rPr>
          <w:rFonts w:ascii="Times New Roman"/>
          <w:b w:val="false"/>
          <w:i w:val="false"/>
          <w:color w:val="000000"/>
          <w:sz w:val="28"/>
        </w:rPr>
        <w:t>
      8) өзге де әкiмшiлiк құқық бұзушылық жасалған кезде прокурордың тиiстi тапсырмалары немесе әкiмшiлiк құқық бұзушылық туралы хаттамалар жасауға уәкiлеттiк берілген лауазымды адамдар тарапынан өтiнiш болған кезде – iшкi iстер органдарының қызметкерлерi iшкi iстер органына (полицияға) немесе өзге де мемлекеттiк органға жеткiзудi, яғни мәжбүрлеп келтiрудi жүзеге асырады.»;</w:t>
      </w:r>
      <w:r>
        <w:br/>
      </w:r>
      <w:r>
        <w:rPr>
          <w:rFonts w:ascii="Times New Roman"/>
          <w:b w:val="false"/>
          <w:i w:val="false"/>
          <w:color w:val="000000"/>
          <w:sz w:val="28"/>
        </w:rPr>
        <w:t>
</w:t>
      </w:r>
      <w:r>
        <w:rPr>
          <w:rFonts w:ascii="Times New Roman"/>
          <w:b w:val="false"/>
          <w:i w:val="false"/>
          <w:color w:val="000000"/>
          <w:sz w:val="28"/>
        </w:rPr>
        <w:t>
      68) </w:t>
      </w:r>
      <w:r>
        <w:rPr>
          <w:rFonts w:ascii="Times New Roman"/>
          <w:b w:val="false"/>
          <w:i w:val="false"/>
          <w:color w:val="000000"/>
          <w:sz w:val="28"/>
        </w:rPr>
        <w:t>787-бапта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және 11)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кәсiпкерлiк қызмет, сауда және қаржы, салық салу, кеден ісі салаларында құқық бұзушылықтар жасалған кезде әкiмшiлiк құқық бұзушылықтар туралы iстердiң ведомстволық бағыныстылығына сәйкес – мемлекеттік кіріс органдарының лауазымды адамдары;</w:t>
      </w:r>
      <w:r>
        <w:br/>
      </w:r>
      <w:r>
        <w:rPr>
          <w:rFonts w:ascii="Times New Roman"/>
          <w:b w:val="false"/>
          <w:i w:val="false"/>
          <w:color w:val="000000"/>
          <w:sz w:val="28"/>
        </w:rPr>
        <w:t>
</w:t>
      </w:r>
      <w:r>
        <w:rPr>
          <w:rFonts w:ascii="Times New Roman"/>
          <w:b w:val="false"/>
          <w:i w:val="false"/>
          <w:color w:val="000000"/>
          <w:sz w:val="28"/>
        </w:rPr>
        <w:t>
      11) белгiленген басқару тәртiбiне және мемлекеттiк билiк институттарына қол сұғатын құқық бұзушылықтар, сыбайлас жемқорлық құқық бұзушылықтар жасалған кезде әкiмшiлiк құқық бұзушылықтар туралы iстердiң ведомстволық бағыныстылығына сәйкес – сыбайлас жемқорлыққа қарсы қызметтің лауазымды адамдары;»;</w:t>
      </w:r>
      <w:r>
        <w:br/>
      </w:r>
      <w:r>
        <w:rPr>
          <w:rFonts w:ascii="Times New Roman"/>
          <w:b w:val="false"/>
          <w:i w:val="false"/>
          <w:color w:val="000000"/>
          <w:sz w:val="28"/>
        </w:rPr>
        <w:t>
</w:t>
      </w:r>
      <w:r>
        <w:rPr>
          <w:rFonts w:ascii="Times New Roman"/>
          <w:b w:val="false"/>
          <w:i w:val="false"/>
          <w:color w:val="000000"/>
          <w:sz w:val="28"/>
        </w:rPr>
        <w:t>
      13) тармақша алып тасталсын;</w:t>
      </w:r>
      <w:r>
        <w:br/>
      </w:r>
      <w:r>
        <w:rPr>
          <w:rFonts w:ascii="Times New Roman"/>
          <w:b w:val="false"/>
          <w:i w:val="false"/>
          <w:color w:val="000000"/>
          <w:sz w:val="28"/>
        </w:rPr>
        <w:t>
</w:t>
      </w:r>
      <w:r>
        <w:rPr>
          <w:rFonts w:ascii="Times New Roman"/>
          <w:b w:val="false"/>
          <w:i w:val="false"/>
          <w:color w:val="000000"/>
          <w:sz w:val="28"/>
        </w:rPr>
        <w:t>
      69) </w:t>
      </w:r>
      <w:r>
        <w:rPr>
          <w:rFonts w:ascii="Times New Roman"/>
          <w:b w:val="false"/>
          <w:i w:val="false"/>
          <w:color w:val="000000"/>
          <w:sz w:val="28"/>
        </w:rPr>
        <w:t>796-баптың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Көлiк құралын, кемені, оның ішінде шағын көлемді кемені басқаратын жүргiзушi, кеме жүргiзушi масаң күйде деп пайымдауға жеткiлiктi негiздер болса, олар көлiк құралын, кемені, оның ішінде шағын көлемдi кеменi басқарудан шеттетiлуге және масаң күйiн куәландыруға жатады.»;</w:t>
      </w:r>
      <w:r>
        <w:br/>
      </w:r>
      <w:r>
        <w:rPr>
          <w:rFonts w:ascii="Times New Roman"/>
          <w:b w:val="false"/>
          <w:i w:val="false"/>
          <w:color w:val="000000"/>
          <w:sz w:val="28"/>
        </w:rPr>
        <w:t>
</w:t>
      </w:r>
      <w:r>
        <w:rPr>
          <w:rFonts w:ascii="Times New Roman"/>
          <w:b w:val="false"/>
          <w:i w:val="false"/>
          <w:color w:val="000000"/>
          <w:sz w:val="28"/>
        </w:rPr>
        <w:t>
      70) </w:t>
      </w:r>
      <w:r>
        <w:rPr>
          <w:rFonts w:ascii="Times New Roman"/>
          <w:b w:val="false"/>
          <w:i w:val="false"/>
          <w:color w:val="000000"/>
          <w:sz w:val="28"/>
        </w:rPr>
        <w:t>797-бапта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бірінші бөлікте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тармақшадағы «593 (екiншi, төртінші, бесінші, алтыншы және жетінші бөлiктерiнде)» деген сөздер «593 (екiншi, үшiншi, төртінші, бесінші, алтыншы және жетінші бөлiктерiнде)»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тармақшадағы «593 (екiншi, төртiншi және бесiншi бөлiктерiнде)» деген сөздер «593 (екiншi, үшінші, төртiншi және бесiншi бөлiктерiнде)»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71) 802-баптың </w:t>
      </w:r>
      <w:r>
        <w:rPr>
          <w:rFonts w:ascii="Times New Roman"/>
          <w:b w:val="false"/>
          <w:i w:val="false"/>
          <w:color w:val="000000"/>
          <w:sz w:val="28"/>
        </w:rPr>
        <w:t>үшінші бөлігінің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бөліктің күші «Қазақстан Республикасындағы мемлекеттiк бақылау және қадағалау туралы» Қазақстан Республикасының Заңы 3-бабының 3, 4-тармақтарында және 12-бабының 3-тармағында көзделген салаларда, сондай-ақ мемлекеттік статистика саласында бақылау және қадағалау жүзеге асырылған кезде және салық органдары бақылаудың өзге де нысандарын жүзеге асырған кезде әкімшілік құқық бұзушылық белгілері анықталған жағдайларға қолданылмайды.»;</w:t>
      </w:r>
      <w:r>
        <w:br/>
      </w:r>
      <w:r>
        <w:rPr>
          <w:rFonts w:ascii="Times New Roman"/>
          <w:b w:val="false"/>
          <w:i w:val="false"/>
          <w:color w:val="000000"/>
          <w:sz w:val="28"/>
        </w:rPr>
        <w:t>
</w:t>
      </w:r>
      <w:r>
        <w:rPr>
          <w:rFonts w:ascii="Times New Roman"/>
          <w:b w:val="false"/>
          <w:i w:val="false"/>
          <w:color w:val="000000"/>
          <w:sz w:val="28"/>
        </w:rPr>
        <w:t>
      72) 803-баптың </w:t>
      </w:r>
      <w:r>
        <w:rPr>
          <w:rFonts w:ascii="Times New Roman"/>
          <w:b w:val="false"/>
          <w:i w:val="false"/>
          <w:color w:val="000000"/>
          <w:sz w:val="28"/>
        </w:rPr>
        <w:t>үшінші бөлігі</w:t>
      </w:r>
      <w:r>
        <w:rPr>
          <w:rFonts w:ascii="Times New Roman"/>
          <w:b w:val="false"/>
          <w:i w:val="false"/>
          <w:color w:val="000000"/>
          <w:sz w:val="28"/>
        </w:rPr>
        <w:t xml:space="preserve"> мынадай мазмұндағы екінші абзацпен толықтырылсын:</w:t>
      </w:r>
      <w:r>
        <w:br/>
      </w:r>
      <w:r>
        <w:rPr>
          <w:rFonts w:ascii="Times New Roman"/>
          <w:b w:val="false"/>
          <w:i w:val="false"/>
          <w:color w:val="000000"/>
          <w:sz w:val="28"/>
        </w:rPr>
        <w:t>
</w:t>
      </w:r>
      <w:r>
        <w:rPr>
          <w:rFonts w:ascii="Times New Roman"/>
          <w:b w:val="false"/>
          <w:i w:val="false"/>
          <w:color w:val="000000"/>
          <w:sz w:val="28"/>
        </w:rPr>
        <w:t xml:space="preserve">
      «Әкiмшiлiк құқық бұзушылық туралы хаттама жасалған кезде қорғаушыға немесе өзіне қатысты әкiмшiлiк құқық бұзушылық туралы іс бойынша іс жүргізіліп жатқан кәмелетке толмаған адамның заңды өкіліне олардың істі соттылығы бойынша мамандандырылған әкімшілік сотқа, ал тиісті әкімшілік-аумақтық бірліктің аумағында мамандандырылған әкімшілік сот болмаған кезде, аудандық (қалалық) сотқа беру туралы өтінішхатпен жүгіну құқығы түсіндіріледі.»; </w:t>
      </w:r>
      <w:r>
        <w:br/>
      </w:r>
      <w:r>
        <w:rPr>
          <w:rFonts w:ascii="Times New Roman"/>
          <w:b w:val="false"/>
          <w:i w:val="false"/>
          <w:color w:val="000000"/>
          <w:sz w:val="28"/>
        </w:rPr>
        <w:t>
</w:t>
      </w:r>
      <w:r>
        <w:rPr>
          <w:rFonts w:ascii="Times New Roman"/>
          <w:b w:val="false"/>
          <w:i w:val="false"/>
          <w:color w:val="000000"/>
          <w:sz w:val="28"/>
        </w:rPr>
        <w:t>
      73) </w:t>
      </w:r>
      <w:r>
        <w:rPr>
          <w:rFonts w:ascii="Times New Roman"/>
          <w:b w:val="false"/>
          <w:i w:val="false"/>
          <w:color w:val="000000"/>
          <w:sz w:val="28"/>
        </w:rPr>
        <w:t>804-бапта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бірінші бөлікте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тармақшада:</w:t>
      </w:r>
      <w:r>
        <w:br/>
      </w:r>
      <w:r>
        <w:rPr>
          <w:rFonts w:ascii="Times New Roman"/>
          <w:b w:val="false"/>
          <w:i w:val="false"/>
          <w:color w:val="000000"/>
          <w:sz w:val="28"/>
        </w:rPr>
        <w:t>
</w:t>
      </w:r>
      <w:r>
        <w:rPr>
          <w:rFonts w:ascii="Times New Roman"/>
          <w:b w:val="false"/>
          <w:i w:val="false"/>
          <w:color w:val="000000"/>
          <w:sz w:val="28"/>
        </w:rPr>
        <w:t>
      «442,» деген цифрлардан кейін «443 (екінші бөлігі),»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«495 (екінші бөлігі),» деген сөздерден кейін «496 (екінші бөлігі),»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«519 (төртінші бөлігі),» деген сөздер алып тасталсын;</w:t>
      </w:r>
      <w:r>
        <w:br/>
      </w:r>
      <w:r>
        <w:rPr>
          <w:rFonts w:ascii="Times New Roman"/>
          <w:b w:val="false"/>
          <w:i w:val="false"/>
          <w:color w:val="000000"/>
          <w:sz w:val="28"/>
        </w:rPr>
        <w:t>
</w:t>
      </w:r>
      <w:r>
        <w:rPr>
          <w:rFonts w:ascii="Times New Roman"/>
          <w:b w:val="false"/>
          <w:i w:val="false"/>
          <w:color w:val="000000"/>
          <w:sz w:val="28"/>
        </w:rPr>
        <w:t>
      «629,» деген цифрлар алып тасталсын;</w:t>
      </w:r>
      <w:r>
        <w:br/>
      </w:r>
      <w:r>
        <w:rPr>
          <w:rFonts w:ascii="Times New Roman"/>
          <w:b w:val="false"/>
          <w:i w:val="false"/>
          <w:color w:val="000000"/>
          <w:sz w:val="28"/>
        </w:rPr>
        <w:t>
</w:t>
      </w:r>
      <w:r>
        <w:rPr>
          <w:rFonts w:ascii="Times New Roman"/>
          <w:b w:val="false"/>
          <w:i w:val="false"/>
          <w:color w:val="000000"/>
          <w:sz w:val="28"/>
        </w:rPr>
        <w:t xml:space="preserve">
      4) тармақшадағы «621 (үшінші бөлігі), 629, 652, 652-1, 652-2, 652-3» деген сөздер «621 (үшінші бөлігі), 651, 652»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5) тармақшадағы «, 652-1, 652-2, 652-3» деген цифрлар алып тасталсын;</w:t>
      </w:r>
      <w:r>
        <w:br/>
      </w:r>
      <w:r>
        <w:rPr>
          <w:rFonts w:ascii="Times New Roman"/>
          <w:b w:val="false"/>
          <w:i w:val="false"/>
          <w:color w:val="000000"/>
          <w:sz w:val="28"/>
        </w:rPr>
        <w:t>
</w:t>
      </w:r>
      <w:r>
        <w:rPr>
          <w:rFonts w:ascii="Times New Roman"/>
          <w:b w:val="false"/>
          <w:i w:val="false"/>
          <w:color w:val="000000"/>
          <w:sz w:val="28"/>
        </w:rPr>
        <w:t>
      6) тармақшадағы «, 652-1, 652-2, 652-3» деген цифрлар алып тасталсын;</w:t>
      </w:r>
      <w:r>
        <w:br/>
      </w:r>
      <w:r>
        <w:rPr>
          <w:rFonts w:ascii="Times New Roman"/>
          <w:b w:val="false"/>
          <w:i w:val="false"/>
          <w:color w:val="000000"/>
          <w:sz w:val="28"/>
        </w:rPr>
        <w:t>
</w:t>
      </w:r>
      <w:r>
        <w:rPr>
          <w:rFonts w:ascii="Times New Roman"/>
          <w:b w:val="false"/>
          <w:i w:val="false"/>
          <w:color w:val="000000"/>
          <w:sz w:val="28"/>
        </w:rPr>
        <w:t>
      22) тармақшадағы «282 (үшінші, төртінші, алтыншы, жетінші және сегізінші бөліктері),» деген сөздер «282 (үшінші және төртінші бөліктері),»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29), 30), 32), 38) және 42)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«29) акцизделетiн өнiм өндiрудi және оның айналымын мемлекеттiк бақылау жөнiндегi органдардың (282 (үшiншi, төртiншi, алтыншы, жетiншi, тоғызыншы, он бірінші және он үшінші бөлiктерi), 281 (төртiншi, бесінші және алтыншы бөлiктерi), 283, 463, 464 (екінші бөлігі)-баптар);»;</w:t>
      </w:r>
      <w:r>
        <w:br/>
      </w:r>
      <w:r>
        <w:rPr>
          <w:rFonts w:ascii="Times New Roman"/>
          <w:b w:val="false"/>
          <w:i w:val="false"/>
          <w:color w:val="000000"/>
          <w:sz w:val="28"/>
        </w:rPr>
        <w:t>
</w:t>
      </w:r>
      <w:r>
        <w:rPr>
          <w:rFonts w:ascii="Times New Roman"/>
          <w:b w:val="false"/>
          <w:i w:val="false"/>
          <w:color w:val="000000"/>
          <w:sz w:val="28"/>
        </w:rPr>
        <w:t xml:space="preserve">
      «30) сыбайлас жемқорлыққа қарсы қызметтің (154, 158, 173, </w:t>
      </w:r>
      <w:r>
        <w:br/>
      </w:r>
      <w:r>
        <w:rPr>
          <w:rFonts w:ascii="Times New Roman"/>
          <w:b w:val="false"/>
          <w:i w:val="false"/>
          <w:color w:val="000000"/>
          <w:sz w:val="28"/>
        </w:rPr>
        <w:t>
</w:t>
      </w:r>
      <w:r>
        <w:rPr>
          <w:rFonts w:ascii="Times New Roman"/>
          <w:b w:val="false"/>
          <w:i w:val="false"/>
          <w:color w:val="000000"/>
          <w:sz w:val="28"/>
        </w:rPr>
        <w:t>
174 (екінші бөлігі), 357, 465, 654, 658, 659, 660, 661, 662, 665, 667, 676, 677, 678, 679, 681-баптар);»;</w:t>
      </w:r>
      <w:r>
        <w:br/>
      </w:r>
      <w:r>
        <w:rPr>
          <w:rFonts w:ascii="Times New Roman"/>
          <w:b w:val="false"/>
          <w:i w:val="false"/>
          <w:color w:val="000000"/>
          <w:sz w:val="28"/>
        </w:rPr>
        <w:t>
</w:t>
      </w:r>
      <w:r>
        <w:rPr>
          <w:rFonts w:ascii="Times New Roman"/>
          <w:b w:val="false"/>
          <w:i w:val="false"/>
          <w:color w:val="000000"/>
          <w:sz w:val="28"/>
        </w:rPr>
        <w:t xml:space="preserve">
      «32) өнеркәсіптік қауіпсіздік саласындағы уәкілетті органның </w:t>
      </w:r>
      <w:r>
        <w:br/>
      </w:r>
      <w:r>
        <w:rPr>
          <w:rFonts w:ascii="Times New Roman"/>
          <w:b w:val="false"/>
          <w:i w:val="false"/>
          <w:color w:val="000000"/>
          <w:sz w:val="28"/>
        </w:rPr>
        <w:t>
</w:t>
      </w:r>
      <w:r>
        <w:rPr>
          <w:rFonts w:ascii="Times New Roman"/>
          <w:b w:val="false"/>
          <w:i w:val="false"/>
          <w:color w:val="000000"/>
          <w:sz w:val="28"/>
        </w:rPr>
        <w:t xml:space="preserve">
(305 (газбен жабдықтау жүйелерінің күзет аймақтарындағы бұзушылықтар бойынша), 306 (үшінші, төртінші және бесінші бөлiктері), 307, 308, </w:t>
      </w:r>
      <w:r>
        <w:br/>
      </w:r>
      <w:r>
        <w:rPr>
          <w:rFonts w:ascii="Times New Roman"/>
          <w:b w:val="false"/>
          <w:i w:val="false"/>
          <w:color w:val="000000"/>
          <w:sz w:val="28"/>
        </w:rPr>
        <w:t>
</w:t>
      </w:r>
      <w:r>
        <w:rPr>
          <w:rFonts w:ascii="Times New Roman"/>
          <w:b w:val="false"/>
          <w:i w:val="false"/>
          <w:color w:val="000000"/>
          <w:sz w:val="28"/>
        </w:rPr>
        <w:t>
312 (екінші бөлiгi), 314, 416 (өрт және жарылыс қаупі бөлігінде машиналар мен жабдыққа, химиялық өнімге қойылатын қауіпсіздік талаптарын бұзушылықтар бойынша), 462-баптар);»;</w:t>
      </w:r>
      <w:r>
        <w:br/>
      </w:r>
      <w:r>
        <w:rPr>
          <w:rFonts w:ascii="Times New Roman"/>
          <w:b w:val="false"/>
          <w:i w:val="false"/>
          <w:color w:val="000000"/>
          <w:sz w:val="28"/>
        </w:rPr>
        <w:t>
</w:t>
      </w:r>
      <w:r>
        <w:rPr>
          <w:rFonts w:ascii="Times New Roman"/>
          <w:b w:val="false"/>
          <w:i w:val="false"/>
          <w:color w:val="000000"/>
          <w:sz w:val="28"/>
        </w:rPr>
        <w:t>
      «38) мемлекеттiк энергетикалық қадағалау және бақылау жөніндегі органдардың (462, 463-баптар);»;</w:t>
      </w:r>
      <w:r>
        <w:br/>
      </w:r>
      <w:r>
        <w:rPr>
          <w:rFonts w:ascii="Times New Roman"/>
          <w:b w:val="false"/>
          <w:i w:val="false"/>
          <w:color w:val="000000"/>
          <w:sz w:val="28"/>
        </w:rPr>
        <w:t>
</w:t>
      </w:r>
      <w:r>
        <w:rPr>
          <w:rFonts w:ascii="Times New Roman"/>
          <w:b w:val="false"/>
          <w:i w:val="false"/>
          <w:color w:val="000000"/>
          <w:sz w:val="28"/>
        </w:rPr>
        <w:t>
      «42) мұнай және газ саласындағы уәкiлеттi органның (170, 171 (екінші және үшінші бөліктері (тауарлық немесе сұйытылған мұнай газын көтерме саудада өткiзудiң шектi бағаларын асыру бойынша), 356 (он төртінші бөлігі), 463-баптар);»;</w:t>
      </w:r>
      <w:r>
        <w:br/>
      </w:r>
      <w:r>
        <w:rPr>
          <w:rFonts w:ascii="Times New Roman"/>
          <w:b w:val="false"/>
          <w:i w:val="false"/>
          <w:color w:val="000000"/>
          <w:sz w:val="28"/>
        </w:rPr>
        <w:t>
</w:t>
      </w:r>
      <w:r>
        <w:rPr>
          <w:rFonts w:ascii="Times New Roman"/>
          <w:b w:val="false"/>
          <w:i w:val="false"/>
          <w:color w:val="000000"/>
          <w:sz w:val="28"/>
        </w:rPr>
        <w:t>
      50) тармақшадағы «320,» деген цифрлар «320 (бірінші, екінші, үшінші және төртінші бөліктері),»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үшінші бөліктің</w:t>
      </w:r>
      <w:r>
        <w:rPr>
          <w:rFonts w:ascii="Times New Roman"/>
          <w:b w:val="false"/>
          <w:i w:val="false"/>
          <w:color w:val="000000"/>
          <w:sz w:val="28"/>
        </w:rPr>
        <w:t xml:space="preserve"> 4) тармақшасындағы «614-баптар» деген сөздер </w:t>
      </w:r>
      <w:r>
        <w:br/>
      </w:r>
      <w:r>
        <w:rPr>
          <w:rFonts w:ascii="Times New Roman"/>
          <w:b w:val="false"/>
          <w:i w:val="false"/>
          <w:color w:val="000000"/>
          <w:sz w:val="28"/>
        </w:rPr>
        <w:t>
</w:t>
      </w:r>
      <w:r>
        <w:rPr>
          <w:rFonts w:ascii="Times New Roman"/>
          <w:b w:val="false"/>
          <w:i w:val="false"/>
          <w:color w:val="000000"/>
          <w:sz w:val="28"/>
        </w:rPr>
        <w:t>
«614, 675-баптар»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74) </w:t>
      </w:r>
      <w:r>
        <w:rPr>
          <w:rFonts w:ascii="Times New Roman"/>
          <w:b w:val="false"/>
          <w:i w:val="false"/>
          <w:color w:val="000000"/>
          <w:sz w:val="28"/>
        </w:rPr>
        <w:t>805-баптың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Прокурор іс қозғау туралы және өзге де әкiмшiлiк құқық бұзушылық туралы қаулы шығаруға құқылы.»;</w:t>
      </w:r>
      <w:r>
        <w:br/>
      </w:r>
      <w:r>
        <w:rPr>
          <w:rFonts w:ascii="Times New Roman"/>
          <w:b w:val="false"/>
          <w:i w:val="false"/>
          <w:color w:val="000000"/>
          <w:sz w:val="28"/>
        </w:rPr>
        <w:t>
</w:t>
      </w:r>
      <w:r>
        <w:rPr>
          <w:rFonts w:ascii="Times New Roman"/>
          <w:b w:val="false"/>
          <w:i w:val="false"/>
          <w:color w:val="000000"/>
          <w:sz w:val="28"/>
        </w:rPr>
        <w:t>
      75) </w:t>
      </w:r>
      <w:r>
        <w:rPr>
          <w:rFonts w:ascii="Times New Roman"/>
          <w:b w:val="false"/>
          <w:i w:val="false"/>
          <w:color w:val="000000"/>
          <w:sz w:val="28"/>
        </w:rPr>
        <w:t>807-баптың</w:t>
      </w:r>
      <w:r>
        <w:rPr>
          <w:rFonts w:ascii="Times New Roman"/>
          <w:b w:val="false"/>
          <w:i w:val="false"/>
          <w:color w:val="000000"/>
          <w:sz w:val="28"/>
        </w:rPr>
        <w:t xml:space="preserve"> бірінші бөлігінің 3)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егер адам әкімшілік құқық бұзушылық жасау фактісін мойындаған және жазаның қолданылуымен келіскен, сондай-ақ осы Кодекстің </w:t>
      </w:r>
      <w:r>
        <w:rPr>
          <w:rFonts w:ascii="Times New Roman"/>
          <w:b w:val="false"/>
          <w:i w:val="false"/>
          <w:color w:val="000000"/>
          <w:sz w:val="28"/>
        </w:rPr>
        <w:t>897-бабына</w:t>
      </w:r>
      <w:r>
        <w:rPr>
          <w:rFonts w:ascii="Times New Roman"/>
          <w:b w:val="false"/>
          <w:i w:val="false"/>
          <w:color w:val="000000"/>
          <w:sz w:val="28"/>
        </w:rPr>
        <w:t xml:space="preserve"> сәйкес айыппұлды төлеген жағдайда, мемлекеттік кіріс органдары қарайтын істер бойынша әкімшілік құқық бұзушылықтар жасалған кезде;»;</w:t>
      </w:r>
      <w:r>
        <w:br/>
      </w:r>
      <w:r>
        <w:rPr>
          <w:rFonts w:ascii="Times New Roman"/>
          <w:b w:val="false"/>
          <w:i w:val="false"/>
          <w:color w:val="000000"/>
          <w:sz w:val="28"/>
        </w:rPr>
        <w:t>
</w:t>
      </w:r>
      <w:r>
        <w:rPr>
          <w:rFonts w:ascii="Times New Roman"/>
          <w:b w:val="false"/>
          <w:i w:val="false"/>
          <w:color w:val="000000"/>
          <w:sz w:val="28"/>
        </w:rPr>
        <w:t>
      76) </w:t>
      </w:r>
      <w:r>
        <w:rPr>
          <w:rFonts w:ascii="Times New Roman"/>
          <w:b w:val="false"/>
          <w:i w:val="false"/>
          <w:color w:val="000000"/>
          <w:sz w:val="28"/>
        </w:rPr>
        <w:t>810-баптың</w:t>
      </w:r>
      <w:r>
        <w:rPr>
          <w:rFonts w:ascii="Times New Roman"/>
          <w:b w:val="false"/>
          <w:i w:val="false"/>
          <w:color w:val="000000"/>
          <w:sz w:val="28"/>
        </w:rPr>
        <w:t xml:space="preserve"> екінші бөлігінің 4)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олар бойынша істерді мемлекеттік кіріс органдары қарайтын әкімшілік құқық бұзушылықтар жасалған;»;</w:t>
      </w:r>
      <w:r>
        <w:br/>
      </w:r>
      <w:r>
        <w:rPr>
          <w:rFonts w:ascii="Times New Roman"/>
          <w:b w:val="false"/>
          <w:i w:val="false"/>
          <w:color w:val="000000"/>
          <w:sz w:val="28"/>
        </w:rPr>
        <w:t>
</w:t>
      </w:r>
      <w:r>
        <w:rPr>
          <w:rFonts w:ascii="Times New Roman"/>
          <w:b w:val="false"/>
          <w:i w:val="false"/>
          <w:color w:val="000000"/>
          <w:sz w:val="28"/>
        </w:rPr>
        <w:t>
      77) </w:t>
      </w:r>
      <w:r>
        <w:rPr>
          <w:rFonts w:ascii="Times New Roman"/>
          <w:b w:val="false"/>
          <w:i w:val="false"/>
          <w:color w:val="000000"/>
          <w:sz w:val="28"/>
        </w:rPr>
        <w:t>811-баптың</w:t>
      </w:r>
      <w:r>
        <w:rPr>
          <w:rFonts w:ascii="Times New Roman"/>
          <w:b w:val="false"/>
          <w:i w:val="false"/>
          <w:color w:val="000000"/>
          <w:sz w:val="28"/>
        </w:rPr>
        <w:t xml:space="preserve"> бірінші бөлігінің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«Лауазымды тұлға әкімшілік құқық бұзушылық туралы хаттаманың көшірмесін адамға белгіленген үлгідегі түбіртекпен бірге тапсырады.»;</w:t>
      </w:r>
      <w:r>
        <w:br/>
      </w:r>
      <w:r>
        <w:rPr>
          <w:rFonts w:ascii="Times New Roman"/>
          <w:b w:val="false"/>
          <w:i w:val="false"/>
          <w:color w:val="000000"/>
          <w:sz w:val="28"/>
        </w:rPr>
        <w:t>
</w:t>
      </w:r>
      <w:r>
        <w:rPr>
          <w:rFonts w:ascii="Times New Roman"/>
          <w:b w:val="false"/>
          <w:i w:val="false"/>
          <w:color w:val="000000"/>
          <w:sz w:val="28"/>
        </w:rPr>
        <w:t>
      78) </w:t>
      </w:r>
      <w:r>
        <w:rPr>
          <w:rFonts w:ascii="Times New Roman"/>
          <w:b w:val="false"/>
          <w:i w:val="false"/>
          <w:color w:val="000000"/>
          <w:sz w:val="28"/>
        </w:rPr>
        <w:t>813-баптың</w:t>
      </w:r>
      <w:r>
        <w:rPr>
          <w:rFonts w:ascii="Times New Roman"/>
          <w:b w:val="false"/>
          <w:i w:val="false"/>
          <w:color w:val="000000"/>
          <w:sz w:val="28"/>
        </w:rPr>
        <w:t xml:space="preserve"> бірінші бөлігінің 5)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 өтiнiшхаттардың, оның ішінде кәмелетке толмаған адамның қатысуымен болған істер бойынша істі кәмелетке толмаған адамның тұратын жеріндегі сотта қарау туралы өтiнiшхаттардың және бас тартудың болуын;»;</w:t>
      </w:r>
      <w:r>
        <w:br/>
      </w:r>
      <w:r>
        <w:rPr>
          <w:rFonts w:ascii="Times New Roman"/>
          <w:b w:val="false"/>
          <w:i w:val="false"/>
          <w:color w:val="000000"/>
          <w:sz w:val="28"/>
        </w:rPr>
        <w:t>
</w:t>
      </w:r>
      <w:r>
        <w:rPr>
          <w:rFonts w:ascii="Times New Roman"/>
          <w:b w:val="false"/>
          <w:i w:val="false"/>
          <w:color w:val="000000"/>
          <w:sz w:val="28"/>
        </w:rPr>
        <w:t>
      79) </w:t>
      </w:r>
      <w:r>
        <w:rPr>
          <w:rFonts w:ascii="Times New Roman"/>
          <w:b w:val="false"/>
          <w:i w:val="false"/>
          <w:color w:val="000000"/>
          <w:sz w:val="28"/>
        </w:rPr>
        <w:t>816-баптың</w:t>
      </w:r>
      <w:r>
        <w:rPr>
          <w:rFonts w:ascii="Times New Roman"/>
          <w:b w:val="false"/>
          <w:i w:val="false"/>
          <w:color w:val="000000"/>
          <w:sz w:val="28"/>
        </w:rPr>
        <w:t xml:space="preserve"> бірінші бөлігінің 5) тармақшасындағы «беру туралы;» деген сөздер «беру туралы шешім қабылдайды.» деген сөздермен ауыстырылып, 6) тармақшасы алып тасталсын;</w:t>
      </w:r>
      <w:r>
        <w:br/>
      </w:r>
      <w:r>
        <w:rPr>
          <w:rFonts w:ascii="Times New Roman"/>
          <w:b w:val="false"/>
          <w:i w:val="false"/>
          <w:color w:val="000000"/>
          <w:sz w:val="28"/>
        </w:rPr>
        <w:t>
</w:t>
      </w:r>
      <w:r>
        <w:rPr>
          <w:rFonts w:ascii="Times New Roman"/>
          <w:b w:val="false"/>
          <w:i w:val="false"/>
          <w:color w:val="000000"/>
          <w:sz w:val="28"/>
        </w:rPr>
        <w:t>
      80) </w:t>
      </w:r>
      <w:r>
        <w:rPr>
          <w:rFonts w:ascii="Times New Roman"/>
          <w:b w:val="false"/>
          <w:i w:val="false"/>
          <w:color w:val="000000"/>
          <w:sz w:val="28"/>
        </w:rPr>
        <w:t>823-баптың</w:t>
      </w:r>
      <w:r>
        <w:rPr>
          <w:rFonts w:ascii="Times New Roman"/>
          <w:b w:val="false"/>
          <w:i w:val="false"/>
          <w:color w:val="000000"/>
          <w:sz w:val="28"/>
        </w:rPr>
        <w:t xml:space="preserve"> екінші бөлігінің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«Әкiмшiлiк қамаққа алу туралы қаулы шығарылған, сондай-ақ іс бойынша іс жүргізу тоқтатылған жағдайда қаулының көшiрмесi прокурорға дереу жiберiледi.»;</w:t>
      </w:r>
      <w:r>
        <w:br/>
      </w:r>
      <w:r>
        <w:rPr>
          <w:rFonts w:ascii="Times New Roman"/>
          <w:b w:val="false"/>
          <w:i w:val="false"/>
          <w:color w:val="000000"/>
          <w:sz w:val="28"/>
        </w:rPr>
        <w:t>
</w:t>
      </w:r>
      <w:r>
        <w:rPr>
          <w:rFonts w:ascii="Times New Roman"/>
          <w:b w:val="false"/>
          <w:i w:val="false"/>
          <w:color w:val="000000"/>
          <w:sz w:val="28"/>
        </w:rPr>
        <w:t>
      81) </w:t>
      </w:r>
      <w:r>
        <w:rPr>
          <w:rFonts w:ascii="Times New Roman"/>
          <w:b w:val="false"/>
          <w:i w:val="false"/>
          <w:color w:val="000000"/>
          <w:sz w:val="28"/>
        </w:rPr>
        <w:t>848-бап</w:t>
      </w:r>
      <w:r>
        <w:rPr>
          <w:rFonts w:ascii="Times New Roman"/>
          <w:b w:val="false"/>
          <w:i w:val="false"/>
          <w:color w:val="000000"/>
          <w:sz w:val="28"/>
        </w:rPr>
        <w:t xml:space="preserve"> мынадай мазмұндағы бесінші, алтыншы, жетінші және сегізінші бөліктермен толықтырылсын:</w:t>
      </w:r>
      <w:r>
        <w:br/>
      </w:r>
      <w:r>
        <w:rPr>
          <w:rFonts w:ascii="Times New Roman"/>
          <w:b w:val="false"/>
          <w:i w:val="false"/>
          <w:color w:val="000000"/>
          <w:sz w:val="28"/>
        </w:rPr>
        <w:t>
</w:t>
      </w:r>
      <w:r>
        <w:rPr>
          <w:rFonts w:ascii="Times New Roman"/>
          <w:b w:val="false"/>
          <w:i w:val="false"/>
          <w:color w:val="000000"/>
          <w:sz w:val="28"/>
        </w:rPr>
        <w:t>
      «5. Қазақстан Республикасының Бас прокуратурасына берілетін қадағалау наразылығын келтіру туралы өтінішхатта:</w:t>
      </w:r>
      <w:r>
        <w:br/>
      </w:r>
      <w:r>
        <w:rPr>
          <w:rFonts w:ascii="Times New Roman"/>
          <w:b w:val="false"/>
          <w:i w:val="false"/>
          <w:color w:val="000000"/>
          <w:sz w:val="28"/>
        </w:rPr>
        <w:t>
</w:t>
      </w:r>
      <w:r>
        <w:rPr>
          <w:rFonts w:ascii="Times New Roman"/>
          <w:b w:val="false"/>
          <w:i w:val="false"/>
          <w:color w:val="000000"/>
          <w:sz w:val="28"/>
        </w:rPr>
        <w:t>
      1) өтінішхат жолданған лауазымды тұлғаның атауы;</w:t>
      </w:r>
      <w:r>
        <w:br/>
      </w:r>
      <w:r>
        <w:rPr>
          <w:rFonts w:ascii="Times New Roman"/>
          <w:b w:val="false"/>
          <w:i w:val="false"/>
          <w:color w:val="000000"/>
          <w:sz w:val="28"/>
        </w:rPr>
        <w:t>
</w:t>
      </w:r>
      <w:r>
        <w:rPr>
          <w:rFonts w:ascii="Times New Roman"/>
          <w:b w:val="false"/>
          <w:i w:val="false"/>
          <w:color w:val="000000"/>
          <w:sz w:val="28"/>
        </w:rPr>
        <w:t>
      2) өтінішхатты беруші адамның атауы; оның тұрғылықты жері немесе тұрған жері және іс бойынша процестік жағдай;</w:t>
      </w:r>
      <w:r>
        <w:br/>
      </w:r>
      <w:r>
        <w:rPr>
          <w:rFonts w:ascii="Times New Roman"/>
          <w:b w:val="false"/>
          <w:i w:val="false"/>
          <w:color w:val="000000"/>
          <w:sz w:val="28"/>
        </w:rPr>
        <w:t>
</w:t>
      </w:r>
      <w:r>
        <w:rPr>
          <w:rFonts w:ascii="Times New Roman"/>
          <w:b w:val="false"/>
          <w:i w:val="false"/>
          <w:color w:val="000000"/>
          <w:sz w:val="28"/>
        </w:rPr>
        <w:t>
      3) істі бірінші, апелляциялық және кассациялық сатыларда қараған соттарды және олар қабылдаған шешімдердің мазмұнын көрсету;</w:t>
      </w:r>
      <w:r>
        <w:br/>
      </w:r>
      <w:r>
        <w:rPr>
          <w:rFonts w:ascii="Times New Roman"/>
          <w:b w:val="false"/>
          <w:i w:val="false"/>
          <w:color w:val="000000"/>
          <w:sz w:val="28"/>
        </w:rPr>
        <w:t>
</w:t>
      </w:r>
      <w:r>
        <w:rPr>
          <w:rFonts w:ascii="Times New Roman"/>
          <w:b w:val="false"/>
          <w:i w:val="false"/>
          <w:color w:val="000000"/>
          <w:sz w:val="28"/>
        </w:rPr>
        <w:t>
      4) наразылық келтіру ұсынылып отырған сот қаулысын көрсету;</w:t>
      </w:r>
      <w:r>
        <w:br/>
      </w:r>
      <w:r>
        <w:rPr>
          <w:rFonts w:ascii="Times New Roman"/>
          <w:b w:val="false"/>
          <w:i w:val="false"/>
          <w:color w:val="000000"/>
          <w:sz w:val="28"/>
        </w:rPr>
        <w:t>
</w:t>
      </w:r>
      <w:r>
        <w:rPr>
          <w:rFonts w:ascii="Times New Roman"/>
          <w:b w:val="false"/>
          <w:i w:val="false"/>
          <w:color w:val="000000"/>
          <w:sz w:val="28"/>
        </w:rPr>
        <w:t>
      5) материалдық не процестік құқық нормаларын елеулі бұзушылықтың мәні неден көрінеді және өтінішхатты беруші адам өтінішінің неден тұратыны қамтылуға тиіс.</w:t>
      </w:r>
      <w:r>
        <w:br/>
      </w:r>
      <w:r>
        <w:rPr>
          <w:rFonts w:ascii="Times New Roman"/>
          <w:b w:val="false"/>
          <w:i w:val="false"/>
          <w:color w:val="000000"/>
          <w:sz w:val="28"/>
        </w:rPr>
        <w:t>
</w:t>
      </w:r>
      <w:r>
        <w:rPr>
          <w:rFonts w:ascii="Times New Roman"/>
          <w:b w:val="false"/>
          <w:i w:val="false"/>
          <w:color w:val="000000"/>
          <w:sz w:val="28"/>
        </w:rPr>
        <w:t>
      6. Өтінішхатқа өтінішхатты беруші адам немесе оның өкілі қол қоюға тиіс. Өкіл берген өтінішхатқа сенімхат немесе өкілдің өкілеттігін куәландыратын басқа да құжат қоса берілуге тиіс.</w:t>
      </w:r>
      <w:r>
        <w:br/>
      </w:r>
      <w:r>
        <w:rPr>
          <w:rFonts w:ascii="Times New Roman"/>
          <w:b w:val="false"/>
          <w:i w:val="false"/>
          <w:color w:val="000000"/>
          <w:sz w:val="28"/>
        </w:rPr>
        <w:t>
</w:t>
      </w:r>
      <w:r>
        <w:rPr>
          <w:rFonts w:ascii="Times New Roman"/>
          <w:b w:val="false"/>
          <w:i w:val="false"/>
          <w:color w:val="000000"/>
          <w:sz w:val="28"/>
        </w:rPr>
        <w:t>
      7. Өтінішхатқа іс бойынша шығарылған қаулының сот куәландырған көшірмелері қоса берілуге тиіс.</w:t>
      </w:r>
      <w:r>
        <w:br/>
      </w:r>
      <w:r>
        <w:rPr>
          <w:rFonts w:ascii="Times New Roman"/>
          <w:b w:val="false"/>
          <w:i w:val="false"/>
          <w:color w:val="000000"/>
          <w:sz w:val="28"/>
        </w:rPr>
        <w:t>
</w:t>
      </w:r>
      <w:r>
        <w:rPr>
          <w:rFonts w:ascii="Times New Roman"/>
          <w:b w:val="false"/>
          <w:i w:val="false"/>
          <w:color w:val="000000"/>
          <w:sz w:val="28"/>
        </w:rPr>
        <w:t>
      8. Өтінішхат осы баптың бесінші, алтыншы және жетінші бөліктерінің талаптарына сәйкес келмеген жағдайда, оны берген адамдарға қайтарылуға жатады.»;</w:t>
      </w:r>
      <w:r>
        <w:br/>
      </w:r>
      <w:r>
        <w:rPr>
          <w:rFonts w:ascii="Times New Roman"/>
          <w:b w:val="false"/>
          <w:i w:val="false"/>
          <w:color w:val="000000"/>
          <w:sz w:val="28"/>
        </w:rPr>
        <w:t>
</w:t>
      </w:r>
      <w:r>
        <w:rPr>
          <w:rFonts w:ascii="Times New Roman"/>
          <w:b w:val="false"/>
          <w:i w:val="false"/>
          <w:color w:val="000000"/>
          <w:sz w:val="28"/>
        </w:rPr>
        <w:t>
      82) </w:t>
      </w:r>
      <w:r>
        <w:rPr>
          <w:rFonts w:ascii="Times New Roman"/>
          <w:b w:val="false"/>
          <w:i w:val="false"/>
          <w:color w:val="000000"/>
          <w:sz w:val="28"/>
        </w:rPr>
        <w:t>872-баптың</w:t>
      </w:r>
      <w:r>
        <w:rPr>
          <w:rFonts w:ascii="Times New Roman"/>
          <w:b w:val="false"/>
          <w:i w:val="false"/>
          <w:color w:val="000000"/>
          <w:sz w:val="28"/>
        </w:rPr>
        <w:t xml:space="preserve"> төртінші бөлігі алып тасталсын;</w:t>
      </w:r>
      <w:r>
        <w:br/>
      </w:r>
      <w:r>
        <w:rPr>
          <w:rFonts w:ascii="Times New Roman"/>
          <w:b w:val="false"/>
          <w:i w:val="false"/>
          <w:color w:val="000000"/>
          <w:sz w:val="28"/>
        </w:rPr>
        <w:t>
</w:t>
      </w:r>
      <w:r>
        <w:rPr>
          <w:rFonts w:ascii="Times New Roman"/>
          <w:b w:val="false"/>
          <w:i w:val="false"/>
          <w:color w:val="000000"/>
          <w:sz w:val="28"/>
        </w:rPr>
        <w:t>
      83) </w:t>
      </w:r>
      <w:r>
        <w:rPr>
          <w:rFonts w:ascii="Times New Roman"/>
          <w:b w:val="false"/>
          <w:i w:val="false"/>
          <w:color w:val="000000"/>
          <w:sz w:val="28"/>
        </w:rPr>
        <w:t>874-баптың</w:t>
      </w:r>
      <w:r>
        <w:rPr>
          <w:rFonts w:ascii="Times New Roman"/>
          <w:b w:val="false"/>
          <w:i w:val="false"/>
          <w:color w:val="000000"/>
          <w:sz w:val="28"/>
        </w:rPr>
        <w:t xml:space="preserve"> төртінші және алтыншы бөліктері алып тасталсын;</w:t>
      </w:r>
      <w:r>
        <w:br/>
      </w:r>
      <w:r>
        <w:rPr>
          <w:rFonts w:ascii="Times New Roman"/>
          <w:b w:val="false"/>
          <w:i w:val="false"/>
          <w:color w:val="000000"/>
          <w:sz w:val="28"/>
        </w:rPr>
        <w:t>
</w:t>
      </w:r>
      <w:r>
        <w:rPr>
          <w:rFonts w:ascii="Times New Roman"/>
          <w:b w:val="false"/>
          <w:i w:val="false"/>
          <w:color w:val="000000"/>
          <w:sz w:val="28"/>
        </w:rPr>
        <w:t>
      84) </w:t>
      </w:r>
      <w:r>
        <w:rPr>
          <w:rFonts w:ascii="Times New Roman"/>
          <w:b w:val="false"/>
          <w:i w:val="false"/>
          <w:color w:val="000000"/>
          <w:sz w:val="28"/>
        </w:rPr>
        <w:t>894-баптың</w:t>
      </w:r>
      <w:r>
        <w:rPr>
          <w:rFonts w:ascii="Times New Roman"/>
          <w:b w:val="false"/>
          <w:i w:val="false"/>
          <w:color w:val="000000"/>
          <w:sz w:val="28"/>
        </w:rPr>
        <w:t xml:space="preserve"> үшінші және төртінші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Егер айыппұл салынған жеке тұлға жұмыс iстемейтін болса немесе басқа да себептер бойынша айыппұлды жалақысынан немесе өзге де табыстарынан өндiрiп алу мүмкiн болмаса, қаулыны шығарған сот, уәкілетті орган айыппұл салу туралы қаулыны, айыппұл төлеу қажеттігі туралы нұсқаманы Қазақстан Республикасының заңнамасында көзделген тәртiппен мәжбүрлеп орындату үшiн сот орындаушысына жiбередi.</w:t>
      </w:r>
      <w:r>
        <w:br/>
      </w:r>
      <w:r>
        <w:rPr>
          <w:rFonts w:ascii="Times New Roman"/>
          <w:b w:val="false"/>
          <w:i w:val="false"/>
          <w:color w:val="000000"/>
          <w:sz w:val="28"/>
        </w:rPr>
        <w:t>
</w:t>
      </w:r>
      <w:r>
        <w:rPr>
          <w:rFonts w:ascii="Times New Roman"/>
          <w:b w:val="false"/>
          <w:i w:val="false"/>
          <w:color w:val="000000"/>
          <w:sz w:val="28"/>
        </w:rPr>
        <w:t>
      4. Мемлекеттік кіріс органдары қарайтын әкiмшiлiк құқық бұзушылықтар бойынша, сондай-ақ дара кәсiпкерлерге, жекеше нотариустарға, жеке сот орындаушыларына және адвокаттарға қатысты салық салу саласындағы өзге де әкiмшiлiк құқық бұзушылықтар бойынша айыппұл салу туралы қаулыны Қазақстан Республикасының салық заңнамасында белгiленген тәртiппен мемлекеттік кіріс органдары орындайды.»;</w:t>
      </w:r>
      <w:r>
        <w:br/>
      </w:r>
      <w:r>
        <w:rPr>
          <w:rFonts w:ascii="Times New Roman"/>
          <w:b w:val="false"/>
          <w:i w:val="false"/>
          <w:color w:val="000000"/>
          <w:sz w:val="28"/>
        </w:rPr>
        <w:t>
</w:t>
      </w:r>
      <w:r>
        <w:rPr>
          <w:rFonts w:ascii="Times New Roman"/>
          <w:b w:val="false"/>
          <w:i w:val="false"/>
          <w:color w:val="000000"/>
          <w:sz w:val="28"/>
        </w:rPr>
        <w:t>
      85) </w:t>
      </w:r>
      <w:r>
        <w:rPr>
          <w:rFonts w:ascii="Times New Roman"/>
          <w:b w:val="false"/>
          <w:i w:val="false"/>
          <w:color w:val="000000"/>
          <w:sz w:val="28"/>
        </w:rPr>
        <w:t>895-баптың</w:t>
      </w:r>
      <w:r>
        <w:rPr>
          <w:rFonts w:ascii="Times New Roman"/>
          <w:b w:val="false"/>
          <w:i w:val="false"/>
          <w:color w:val="000000"/>
          <w:sz w:val="28"/>
        </w:rPr>
        <w:t xml:space="preserve"> бірінші бөлігінің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 кіріс органдары қарайтын әкiмшiлiк құқық бұзушылықтар бойынша, сондай-ақ салық салу саласындағы өзге де әкiмшiлiк құқық бұзушылықтар бойынша айыппұл салу туралы қаулыны Қазақстан Республикасының салық заңнамасында белгiленген тәртiппен мемлекеттік кіріс органдары орындайды.»;</w:t>
      </w:r>
      <w:r>
        <w:br/>
      </w:r>
      <w:r>
        <w:rPr>
          <w:rFonts w:ascii="Times New Roman"/>
          <w:b w:val="false"/>
          <w:i w:val="false"/>
          <w:color w:val="000000"/>
          <w:sz w:val="28"/>
        </w:rPr>
        <w:t>
</w:t>
      </w:r>
      <w:r>
        <w:rPr>
          <w:rFonts w:ascii="Times New Roman"/>
          <w:b w:val="false"/>
          <w:i w:val="false"/>
          <w:color w:val="000000"/>
          <w:sz w:val="28"/>
        </w:rPr>
        <w:t>
      86) </w:t>
      </w:r>
      <w:r>
        <w:rPr>
          <w:rFonts w:ascii="Times New Roman"/>
          <w:b w:val="false"/>
          <w:i w:val="false"/>
          <w:color w:val="000000"/>
          <w:sz w:val="28"/>
        </w:rPr>
        <w:t>897-баптың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заңнамасына сәйкес мемлекеттік кіріс органы жіберген (тапсырған) мемлекеттік кіріс органына келу туралы алынған хабарлама және (немесе) хабардар ету негізінде құқық бұзушылықты жасау фактісін мойындаған және айыппұлды төлеумен келіскен адам хабарлама немесе хабардар ету алынған (тапсырылған) күннен кейінгі күннен бастап он тәулік ішінде айыппұлды төлейді.»;</w:t>
      </w:r>
      <w:r>
        <w:br/>
      </w:r>
      <w:r>
        <w:rPr>
          <w:rFonts w:ascii="Times New Roman"/>
          <w:b w:val="false"/>
          <w:i w:val="false"/>
          <w:color w:val="000000"/>
          <w:sz w:val="28"/>
        </w:rPr>
        <w:t>
</w:t>
      </w:r>
      <w:r>
        <w:rPr>
          <w:rFonts w:ascii="Times New Roman"/>
          <w:b w:val="false"/>
          <w:i w:val="false"/>
          <w:color w:val="000000"/>
          <w:sz w:val="28"/>
        </w:rPr>
        <w:t>
      87) </w:t>
      </w:r>
      <w:r>
        <w:rPr>
          <w:rFonts w:ascii="Times New Roman"/>
          <w:b w:val="false"/>
          <w:i w:val="false"/>
          <w:color w:val="000000"/>
          <w:sz w:val="28"/>
        </w:rPr>
        <w:t>917-баптың</w:t>
      </w:r>
      <w:r>
        <w:rPr>
          <w:rFonts w:ascii="Times New Roman"/>
          <w:b w:val="false"/>
          <w:i w:val="false"/>
          <w:color w:val="000000"/>
          <w:sz w:val="28"/>
        </w:rPr>
        <w:t xml:space="preserve"> 2) тармақшасындағы «, 519 (төртiншi бөлiгi)» деген сөздер алып тасталсын;</w:t>
      </w:r>
      <w:r>
        <w:br/>
      </w:r>
      <w:r>
        <w:rPr>
          <w:rFonts w:ascii="Times New Roman"/>
          <w:b w:val="false"/>
          <w:i w:val="false"/>
          <w:color w:val="000000"/>
          <w:sz w:val="28"/>
        </w:rPr>
        <w:t>
</w:t>
      </w:r>
      <w:r>
        <w:rPr>
          <w:rFonts w:ascii="Times New Roman"/>
          <w:b w:val="false"/>
          <w:i w:val="false"/>
          <w:color w:val="000000"/>
          <w:sz w:val="28"/>
        </w:rPr>
        <w:t>
      88) </w:t>
      </w:r>
      <w:r>
        <w:rPr>
          <w:rFonts w:ascii="Times New Roman"/>
          <w:b w:val="false"/>
          <w:i w:val="false"/>
          <w:color w:val="000000"/>
          <w:sz w:val="28"/>
        </w:rPr>
        <w:t>920-баптың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Кодекс, 2016 жылғы 1 қаңтардан бастап қолданысқа енгiзiлетiн 281-баптың </w:t>
      </w:r>
      <w:r>
        <w:rPr>
          <w:rFonts w:ascii="Times New Roman"/>
          <w:b w:val="false"/>
          <w:i w:val="false"/>
          <w:color w:val="000000"/>
          <w:sz w:val="28"/>
        </w:rPr>
        <w:t>бесiншi бөлiгiнiң</w:t>
      </w:r>
      <w:r>
        <w:rPr>
          <w:rFonts w:ascii="Times New Roman"/>
          <w:b w:val="false"/>
          <w:i w:val="false"/>
          <w:color w:val="000000"/>
          <w:sz w:val="28"/>
        </w:rPr>
        <w:t xml:space="preserve"> 8) тармақшасын және 282-баптың </w:t>
      </w:r>
      <w:r>
        <w:rPr>
          <w:rFonts w:ascii="Times New Roman"/>
          <w:b w:val="false"/>
          <w:i w:val="false"/>
          <w:color w:val="000000"/>
          <w:sz w:val="28"/>
        </w:rPr>
        <w:t>үшінші бөлігінің</w:t>
      </w:r>
      <w:r>
        <w:rPr>
          <w:rFonts w:ascii="Times New Roman"/>
          <w:b w:val="false"/>
          <w:i w:val="false"/>
          <w:color w:val="000000"/>
          <w:sz w:val="28"/>
        </w:rPr>
        <w:t xml:space="preserve"> 6) тармақшасын қоспағанда, 2015 жылғы 1 қаңтардан бастап қолданысқа енгiзiледi.».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br/>
      </w:r>
      <w:r>
        <w:rPr>
          <w:rFonts w:ascii="Times New Roman"/>
          <w:b w:val="false"/>
          <w:i w:val="false"/>
          <w:color w:val="000000"/>
          <w:sz w:val="28"/>
        </w:rPr>
        <w:t>
</w:t>
      </w:r>
      <w:r>
        <w:rPr>
          <w:rFonts w:ascii="Times New Roman"/>
          <w:b w:val="false"/>
          <w:i w:val="false"/>
          <w:color w:val="000000"/>
          <w:sz w:val="28"/>
        </w:rPr>
        <w:t>
      1. Осы Заң, алғашқы ресми жарияланған күнінен кейін күнтізбелік он күн өткен соң қолданысқа енгізілетін 1-баптың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48)</w:t>
      </w:r>
      <w:r>
        <w:rPr>
          <w:rFonts w:ascii="Times New Roman"/>
          <w:b w:val="false"/>
          <w:i w:val="false"/>
          <w:color w:val="000000"/>
          <w:sz w:val="28"/>
        </w:rPr>
        <w:t>тармақшаларын, </w:t>
      </w:r>
      <w:r>
        <w:rPr>
          <w:rFonts w:ascii="Times New Roman"/>
          <w:b w:val="false"/>
          <w:i w:val="false"/>
          <w:color w:val="000000"/>
          <w:sz w:val="28"/>
        </w:rPr>
        <w:t>73) тармақшасының</w:t>
      </w:r>
      <w:r>
        <w:rPr>
          <w:rFonts w:ascii="Times New Roman"/>
          <w:b w:val="false"/>
          <w:i w:val="false"/>
          <w:color w:val="000000"/>
          <w:sz w:val="28"/>
        </w:rPr>
        <w:t xml:space="preserve"> он жетінші абзацын қоспағанда, 2015 жылғы 1 қаңтардан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Қазақстан Республикасы Әкімшілік құқық бұзушылық туралы кодексінің 282-бабының </w:t>
      </w:r>
      <w:r>
        <w:rPr>
          <w:rFonts w:ascii="Times New Roman"/>
          <w:b w:val="false"/>
          <w:i w:val="false"/>
          <w:color w:val="000000"/>
          <w:sz w:val="28"/>
        </w:rPr>
        <w:t>бесінші бөлігінің</w:t>
      </w:r>
      <w:r>
        <w:rPr>
          <w:rFonts w:ascii="Times New Roman"/>
          <w:b w:val="false"/>
          <w:i w:val="false"/>
          <w:color w:val="000000"/>
          <w:sz w:val="28"/>
        </w:rPr>
        <w:t xml:space="preserve"> 2) және 3) тармақшалары 2016 жылғы 1 қаңтардан бастап мынадай редакцияда қолданылады деп белгіленсін:</w:t>
      </w:r>
      <w:r>
        <w:br/>
      </w:r>
      <w:r>
        <w:rPr>
          <w:rFonts w:ascii="Times New Roman"/>
          <w:b w:val="false"/>
          <w:i w:val="false"/>
          <w:color w:val="000000"/>
          <w:sz w:val="28"/>
        </w:rPr>
        <w:t>
</w:t>
      </w:r>
      <w:r>
        <w:rPr>
          <w:rFonts w:ascii="Times New Roman"/>
          <w:b w:val="false"/>
          <w:i w:val="false"/>
          <w:color w:val="000000"/>
          <w:sz w:val="28"/>
        </w:rPr>
        <w:t>
      «2) өндірістік қуаты жылына төрт жүз мың декалитрден төмен шарап материалын, сондай-ақ сыра өндіруден басқа, этил спиртін және (немесе) алкоголь өнімін технологиялық желілерді есепке алудың бақылау аспаптарымен жарақтандырмай өндіру;</w:t>
      </w:r>
      <w:r>
        <w:br/>
      </w:r>
      <w:r>
        <w:rPr>
          <w:rFonts w:ascii="Times New Roman"/>
          <w:b w:val="false"/>
          <w:i w:val="false"/>
          <w:color w:val="000000"/>
          <w:sz w:val="28"/>
        </w:rPr>
        <w:t>
</w:t>
      </w:r>
      <w:r>
        <w:rPr>
          <w:rFonts w:ascii="Times New Roman"/>
          <w:b w:val="false"/>
          <w:i w:val="false"/>
          <w:color w:val="000000"/>
          <w:sz w:val="28"/>
        </w:rPr>
        <w:t>
      3) өндірістік қуаты жылына төрт жүз мың декалитрден төмен шарап материалын, сондай-ақ сыра өндіруден басқа, этил спиртін және (немесе) алкоголь өнімін ақаулы, сол сияқты есепке алуда нормативтен тыс ауытқулары бар есепке алудың бақылау аспаптарымен өндіру;».</w:t>
      </w:r>
    </w:p>
    <w:bookmarkEnd w:id="13"/>
    <w:p>
      <w:pPr>
        <w:spacing w:after="0"/>
        <w:ind w:left="0"/>
        <w:jc w:val="both"/>
      </w:pPr>
      <w:r>
        <w:rPr>
          <w:rFonts w:ascii="Times New Roman"/>
          <w:b w:val="false"/>
          <w:i w:val="false"/>
          <w:color w:val="000000"/>
          <w:sz w:val="28"/>
        </w:rPr>
        <w:t>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