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9438a" w14:textId="0d943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әлеуметтік-еңбек саласындағы мемлекеттік көрсетілетін қызметтерді оңтайландыру және автоматтандыру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17 наурыздағы № 293-V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наградалары туралы» 1995 жылғы 12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23, 143-құжат; Қазақстан Республикасы Парламентінің Жаршысы, 1996 ж., № 18, 366-құжат; 1997 ж., № 7, 79-құжат; № 12, 184-құжат; 1999 ж., № 8, 247-құжат; № 21, 782-құжат; 2001 ж., № 10, 121-құжат; 2002 ж., № 15, 147-құжат; 2003 ж., № 15, 131-құжат; 2007 ж., № 10, 69-құжат; № 17, 139-құжат; № 20, 152-құжат; 2008 ж., № 21, 94-құжат; 2009 ж., № 23, 111-құжат; 2010 ж., № 11, 59-құжат; 2011 ж., № 1, 7-құжат; 2012 ж., № 1, 1-құжат; № 3, 26-құжат; № 4, 32-құжат; 2014 ж., № 11, 67-құжат):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11-баптың</w:t>
      </w:r>
      <w:r>
        <w:rPr>
          <w:rFonts w:ascii="Times New Roman"/>
          <w:b w:val="false"/>
          <w:i w:val="false"/>
          <w:color w:val="000000"/>
          <w:sz w:val="28"/>
        </w:rPr>
        <w:t xml:space="preserve"> оныншы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«Еңбек Даңқы» (Трудовая Слава).»;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17-1-бап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«17-1-бап. «Еңбек Даңқы» орденімен өнеркәсіп, көлік, құрылыс, ауыл шаруашылығы және материалдық өндірістің басқа да салаларының жұмысшылары мен еңбеккерлері бір кәсіпорындағы, мекемедегі, ұйымдағы жемісті ұзақ жылғы еңбегі, сондай-ақ еңбек өнімділігін көтеруге және өнімнің сапасын жақсартуға, ұлттық экономиканың бәсекеге қабілеттілігін арттыруға ықпал ететін өндірістегі аса жоғары көрсеткіштері үшін наградталады.</w:t>
      </w:r>
      <w:r>
        <w:br/>
      </w:r>
      <w:r>
        <w:rPr>
          <w:rFonts w:ascii="Times New Roman"/>
          <w:b w:val="false"/>
          <w:i w:val="false"/>
          <w:color w:val="000000"/>
          <w:sz w:val="28"/>
        </w:rPr>
        <w:t>
</w:t>
      </w:r>
      <w:r>
        <w:rPr>
          <w:rFonts w:ascii="Times New Roman"/>
          <w:b w:val="false"/>
          <w:i w:val="false"/>
          <w:color w:val="000000"/>
          <w:sz w:val="28"/>
        </w:rPr>
        <w:t>
      «Еңбек Даңқы» ордені үш дәрежеден тұрады:</w:t>
      </w:r>
      <w:r>
        <w:br/>
      </w:r>
      <w:r>
        <w:rPr>
          <w:rFonts w:ascii="Times New Roman"/>
          <w:b w:val="false"/>
          <w:i w:val="false"/>
          <w:color w:val="000000"/>
          <w:sz w:val="28"/>
        </w:rPr>
        <w:t>
      I дәрежелі «Еңбек Даңқы»;</w:t>
      </w:r>
      <w:r>
        <w:br/>
      </w:r>
      <w:r>
        <w:rPr>
          <w:rFonts w:ascii="Times New Roman"/>
          <w:b w:val="false"/>
          <w:i w:val="false"/>
          <w:color w:val="000000"/>
          <w:sz w:val="28"/>
        </w:rPr>
        <w:t>
      II дәрежелі «Еңбек Даңқы»;</w:t>
      </w:r>
      <w:r>
        <w:br/>
      </w:r>
      <w:r>
        <w:rPr>
          <w:rFonts w:ascii="Times New Roman"/>
          <w:b w:val="false"/>
          <w:i w:val="false"/>
          <w:color w:val="000000"/>
          <w:sz w:val="28"/>
        </w:rPr>
        <w:t>
      III дәрежелі «Еңбек Даңқы».</w:t>
      </w:r>
      <w:r>
        <w:br/>
      </w:r>
      <w:r>
        <w:rPr>
          <w:rFonts w:ascii="Times New Roman"/>
          <w:b w:val="false"/>
          <w:i w:val="false"/>
          <w:color w:val="000000"/>
          <w:sz w:val="28"/>
        </w:rPr>
        <w:t>
      I дәреже орденнің жоғары дәрежесі болып табылады. Наградтау III дәреже, II дәреже және I дәреже ретімен жүргізіледі.</w:t>
      </w:r>
      <w:r>
        <w:br/>
      </w:r>
      <w:r>
        <w:rPr>
          <w:rFonts w:ascii="Times New Roman"/>
          <w:b w:val="false"/>
          <w:i w:val="false"/>
          <w:color w:val="000000"/>
          <w:sz w:val="28"/>
        </w:rPr>
        <w:t>
</w:t>
      </w:r>
      <w:r>
        <w:rPr>
          <w:rFonts w:ascii="Times New Roman"/>
          <w:b w:val="false"/>
          <w:i w:val="false"/>
          <w:color w:val="000000"/>
          <w:sz w:val="28"/>
        </w:rPr>
        <w:t>
      «Еңбек Даңқы» орденінің үш дәрежесінің иегерлері мәртебесі бойынша «Қазақстанның Еңбек Ері» атағына ие болған адамдарға теңестіріледі.».</w:t>
      </w:r>
      <w:r>
        <w:br/>
      </w:r>
      <w:r>
        <w:rPr>
          <w:rFonts w:ascii="Times New Roman"/>
          <w:b w:val="false"/>
          <w:i w:val="false"/>
          <w:color w:val="000000"/>
          <w:sz w:val="28"/>
        </w:rPr>
        <w:t>
</w:t>
      </w:r>
      <w:r>
        <w:rPr>
          <w:rFonts w:ascii="Times New Roman"/>
          <w:b w:val="false"/>
          <w:i w:val="false"/>
          <w:color w:val="000000"/>
          <w:sz w:val="28"/>
        </w:rPr>
        <w:t>
      2. «Қазақстан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 11, 154-құжат; 1999 ж., № 8, 239-құжат; № 23, 925-құжат; 2002 ж., № 6, 71-құжат; 2003 ж., № 1-2, 13-құжат; 2004 ж., № 23, 142-құжат; № 24, 157-құжат; 2005 ж., № 23, 98-құжат; 2006 ж., № 12, 69-құжат; 2007 ж., № 10, 69-құжат; № 20, 152-құжат; 2012 ж., № 4, 32-құжат; № 8, 64-құжат; 2013 ж., № 10-11, 56-құжат; 2014 ж., № 6, 28-құжат; № 19-I, 19-II, 96-құжат):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4-баптар</w:t>
      </w:r>
      <w:r>
        <w:rPr>
          <w:rFonts w:ascii="Times New Roman"/>
          <w:b w:val="false"/>
          <w:i w:val="false"/>
          <w:color w:val="000000"/>
          <w:sz w:val="28"/>
        </w:rPr>
        <w:t xml:space="preserve"> мынадай редакцияда жазылсын:</w:t>
      </w:r>
    </w:p>
    <w:bookmarkEnd w:id="0"/>
    <w:bookmarkStart w:name="z12" w:id="1"/>
    <w:p>
      <w:pPr>
        <w:spacing w:after="0"/>
        <w:ind w:left="0"/>
        <w:jc w:val="both"/>
      </w:pPr>
      <w:r>
        <w:rPr>
          <w:rFonts w:ascii="Times New Roman"/>
          <w:b w:val="false"/>
          <w:i w:val="false"/>
          <w:color w:val="000000"/>
          <w:sz w:val="28"/>
        </w:rPr>
        <w:t>
      </w:t>
      </w:r>
      <w:r>
        <w:rPr>
          <w:rFonts w:ascii="Times New Roman"/>
          <w:b/>
          <w:i w:val="false"/>
          <w:color w:val="000000"/>
          <w:sz w:val="28"/>
        </w:rPr>
        <w:t>«1-1-бап. Осы Заңда пайдаланылатын негізгі ұғымдар</w:t>
      </w:r>
    </w:p>
    <w:bookmarkEnd w:id="1"/>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медициналық-әлеуметтік сараптама бөлімшесі (бұдан әрі – МӘС бөлімшесі) – уәкілетті мемлекеттік органның медициналық-әлеуметтік сараптама жүргізетін құрылымдық бөлімшесі;</w:t>
      </w:r>
      <w:r>
        <w:br/>
      </w:r>
      <w:r>
        <w:rPr>
          <w:rFonts w:ascii="Times New Roman"/>
          <w:b w:val="false"/>
          <w:i w:val="false"/>
          <w:color w:val="000000"/>
          <w:sz w:val="28"/>
        </w:rPr>
        <w:t>
      2) мемлекеттік базалық әлеуметтік жәрдемақылар (бұдан әрі – жәрдемақылар) – бюджет қаражаты есебінен жүзеге асырылатын, азаматтарға мүгедектігі туындаған, асыраушысынан айырылған кезде және жасына байланысты берілетін ай сайынғы ақшалай төлемдер;</w:t>
      </w:r>
      <w:r>
        <w:br/>
      </w:r>
      <w:r>
        <w:rPr>
          <w:rFonts w:ascii="Times New Roman"/>
          <w:b w:val="false"/>
          <w:i w:val="false"/>
          <w:color w:val="000000"/>
          <w:sz w:val="28"/>
        </w:rPr>
        <w:t>
      3) орталық атқарушы орган – халықты әлеуметтік қорғау саласындағы басшылықты, сондай-ақ Қазақстан Республикасының заңнамасында көзделген шектерде салааралық үйлестіруді жүзеге асыратын мемлекеттік орган;</w:t>
      </w:r>
      <w:r>
        <w:br/>
      </w:r>
      <w:r>
        <w:rPr>
          <w:rFonts w:ascii="Times New Roman"/>
          <w:b w:val="false"/>
          <w:i w:val="false"/>
          <w:color w:val="000000"/>
          <w:sz w:val="28"/>
        </w:rPr>
        <w:t>
      4) уәкілетті мемлекеттік орган – халықты әлеуметтік қорғау саласындағы мемлекеттік саясатты іске асыруды жүзеге асыратын мемлекеттік органның аумақтық бөлімшесі;</w:t>
      </w:r>
      <w:r>
        <w:br/>
      </w:r>
      <w:r>
        <w:rPr>
          <w:rFonts w:ascii="Times New Roman"/>
          <w:b w:val="false"/>
          <w:i w:val="false"/>
          <w:color w:val="000000"/>
          <w:sz w:val="28"/>
        </w:rPr>
        <w:t>
      5) уәкілетті ұйым (бұдан әрі – Орталық) – Қазақстан Республикасы Үкiметiнiң шешiмi бойынша құрылған республикалық мемлекеттiк қазыналық кәсiпорын.»;</w:t>
      </w:r>
    </w:p>
    <w:bookmarkStart w:name="z13" w:id="2"/>
    <w:p>
      <w:pPr>
        <w:spacing w:after="0"/>
        <w:ind w:left="0"/>
        <w:jc w:val="both"/>
      </w:pPr>
      <w:r>
        <w:rPr>
          <w:rFonts w:ascii="Times New Roman"/>
          <w:b w:val="false"/>
          <w:i w:val="false"/>
          <w:color w:val="000000"/>
          <w:sz w:val="28"/>
        </w:rPr>
        <w:t>
      </w:t>
      </w:r>
      <w:r>
        <w:rPr>
          <w:rFonts w:ascii="Times New Roman"/>
          <w:b/>
          <w:i w:val="false"/>
          <w:color w:val="000000"/>
          <w:sz w:val="28"/>
        </w:rPr>
        <w:t>«3-бап. Жәрдемақылар тағайындау тәртібі</w:t>
      </w:r>
    </w:p>
    <w:bookmarkEnd w:id="2"/>
    <w:bookmarkStart w:name="z14" w:id="3"/>
    <w:p>
      <w:pPr>
        <w:spacing w:after="0"/>
        <w:ind w:left="0"/>
        <w:jc w:val="both"/>
      </w:pPr>
      <w:r>
        <w:rPr>
          <w:rFonts w:ascii="Times New Roman"/>
          <w:b w:val="false"/>
          <w:i w:val="false"/>
          <w:color w:val="000000"/>
          <w:sz w:val="28"/>
        </w:rPr>
        <w:t>
      1. Жәрдемақылар тағайындау үшін өтініш жасау жәрдемақыға құқығы туындағаннан кейін, қандай да бір мерзіммен шектелмей кез келген уақытта жүзеге асырылуы мүмкін.</w:t>
      </w:r>
      <w:r>
        <w:br/>
      </w:r>
      <w:r>
        <w:rPr>
          <w:rFonts w:ascii="Times New Roman"/>
          <w:b w:val="false"/>
          <w:i w:val="false"/>
          <w:color w:val="000000"/>
          <w:sz w:val="28"/>
        </w:rPr>
        <w:t>
</w:t>
      </w:r>
      <w:r>
        <w:rPr>
          <w:rFonts w:ascii="Times New Roman"/>
          <w:b w:val="false"/>
          <w:i w:val="false"/>
          <w:color w:val="000000"/>
          <w:sz w:val="28"/>
        </w:rPr>
        <w:t>
      2. Егер өтініш жасаған кезде адамға мүгедектік белгіленген болса, мүгедектігі бойынша жәрдемақы тағайындау туралы өтініш тізбесін орталық атқарушы орган айқындайтын құжаттарымен қоса тұрғылықты жері бойынша Орталыққа немесе халыққа қызмет көрсету орталығына (бұдан әрі – ХҚО) беріледі.</w:t>
      </w:r>
      <w:r>
        <w:br/>
      </w:r>
      <w:r>
        <w:rPr>
          <w:rFonts w:ascii="Times New Roman"/>
          <w:b w:val="false"/>
          <w:i w:val="false"/>
          <w:color w:val="000000"/>
          <w:sz w:val="28"/>
        </w:rPr>
        <w:t>
      Мүгедектік алғаш рет белгіленген кезде, адам мүгедектігі бойынша жәрдемақы тағайындау үшін МӘС бөлімшесіне өтініш жасауға құқылы.</w:t>
      </w:r>
      <w:r>
        <w:br/>
      </w:r>
      <w:r>
        <w:rPr>
          <w:rFonts w:ascii="Times New Roman"/>
          <w:b w:val="false"/>
          <w:i w:val="false"/>
          <w:color w:val="000000"/>
          <w:sz w:val="28"/>
        </w:rPr>
        <w:t>
      Асыраушысынан айырылу жағдайы бойынша және жасына байланысты жәрдемақылар тағайындау үшін өтініш тізбесін орталық атқарушы орган айқындайтын құжаттарымен қоса жәрдемақыға құқығы бар адамның тұрғылықты жері бойынша Орталыққа немесе ХҚО-ға беріледі.</w:t>
      </w:r>
      <w:r>
        <w:br/>
      </w:r>
      <w:r>
        <w:rPr>
          <w:rFonts w:ascii="Times New Roman"/>
          <w:b w:val="false"/>
          <w:i w:val="false"/>
          <w:color w:val="000000"/>
          <w:sz w:val="28"/>
        </w:rPr>
        <w:t>
      Жасына байланысты жәрдемақы тағайындау үшін адам «электрондық үкімет» веб-порталы арқылы өтініш жасауға құқылы.</w:t>
      </w:r>
      <w:r>
        <w:br/>
      </w:r>
      <w:r>
        <w:rPr>
          <w:rFonts w:ascii="Times New Roman"/>
          <w:b w:val="false"/>
          <w:i w:val="false"/>
          <w:color w:val="000000"/>
          <w:sz w:val="28"/>
        </w:rPr>
        <w:t>
</w:t>
      </w:r>
      <w:r>
        <w:rPr>
          <w:rFonts w:ascii="Times New Roman"/>
          <w:b w:val="false"/>
          <w:i w:val="false"/>
          <w:color w:val="000000"/>
          <w:sz w:val="28"/>
        </w:rPr>
        <w:t>
      3. Азаматтарға жәрдемақы тағайындауды орталық атқарушы орган айқындаған тәртіппен уәкілетті мемлекеттік орган жүргізеді.</w:t>
      </w:r>
      <w:r>
        <w:br/>
      </w:r>
      <w:r>
        <w:rPr>
          <w:rFonts w:ascii="Times New Roman"/>
          <w:b w:val="false"/>
          <w:i w:val="false"/>
          <w:color w:val="000000"/>
          <w:sz w:val="28"/>
        </w:rPr>
        <w:t>
</w:t>
      </w:r>
      <w:r>
        <w:rPr>
          <w:rFonts w:ascii="Times New Roman"/>
          <w:b w:val="false"/>
          <w:i w:val="false"/>
          <w:color w:val="000000"/>
          <w:sz w:val="28"/>
        </w:rPr>
        <w:t>
      4. Өтініштің барлық қажетті құжаттарымен қоса осы баптың 2-тармағында көрсетілген органда немесе ұйымда тіркелген күні жәрдемақы тағайындауға өтініш жасалған күн болып есептеледі.</w:t>
      </w:r>
      <w:r>
        <w:br/>
      </w:r>
      <w:r>
        <w:rPr>
          <w:rFonts w:ascii="Times New Roman"/>
          <w:b w:val="false"/>
          <w:i w:val="false"/>
          <w:color w:val="000000"/>
          <w:sz w:val="28"/>
        </w:rPr>
        <w:t>
      Жәрдемақы тағайындаудан бас тартылған жағдайда уәкілетті мемлекеттік орган бас тарту себептерін жазбаша түрде уәждеуге және өтініш жасаушыға құжаттарын қайтаруға міндетті.</w:t>
      </w:r>
      <w:r>
        <w:br/>
      </w:r>
      <w:r>
        <w:rPr>
          <w:rFonts w:ascii="Times New Roman"/>
          <w:b w:val="false"/>
          <w:i w:val="false"/>
          <w:color w:val="000000"/>
          <w:sz w:val="28"/>
        </w:rPr>
        <w:t>
</w:t>
      </w:r>
      <w:r>
        <w:rPr>
          <w:rFonts w:ascii="Times New Roman"/>
          <w:b w:val="false"/>
          <w:i w:val="false"/>
          <w:color w:val="000000"/>
          <w:sz w:val="28"/>
        </w:rPr>
        <w:t>
      5. Уәкілетті мемлекеттік органның шешіміне сот тәртібімен шағым жасалуы мүмкін.</w:t>
      </w:r>
    </w:p>
    <w:bookmarkEnd w:id="3"/>
    <w:bookmarkStart w:name="z19" w:id="4"/>
    <w:p>
      <w:pPr>
        <w:spacing w:after="0"/>
        <w:ind w:left="0"/>
        <w:jc w:val="both"/>
      </w:pPr>
      <w:r>
        <w:rPr>
          <w:rFonts w:ascii="Times New Roman"/>
          <w:b w:val="false"/>
          <w:i w:val="false"/>
          <w:color w:val="000000"/>
          <w:sz w:val="28"/>
        </w:rPr>
        <w:t>
      </w:t>
      </w:r>
      <w:r>
        <w:rPr>
          <w:rFonts w:ascii="Times New Roman"/>
          <w:b/>
          <w:i w:val="false"/>
          <w:color w:val="000000"/>
          <w:sz w:val="28"/>
        </w:rPr>
        <w:t>4-бап. Жәрдемақының бір түрінен екіншісіне ауыстыру</w:t>
      </w:r>
    </w:p>
    <w:bookmarkEnd w:id="4"/>
    <w:bookmarkStart w:name="z20" w:id="5"/>
    <w:p>
      <w:pPr>
        <w:spacing w:after="0"/>
        <w:ind w:left="0"/>
        <w:jc w:val="both"/>
      </w:pPr>
      <w:r>
        <w:rPr>
          <w:rFonts w:ascii="Times New Roman"/>
          <w:b w:val="false"/>
          <w:i w:val="false"/>
          <w:color w:val="000000"/>
          <w:sz w:val="28"/>
        </w:rPr>
        <w:t>      Жәрдемақы алатын адамның өтініші негізінде орталық атқарушы орган айқындаған тәртіппен өтініштің барлық қажетті құжаттарымен қоса Орталықта тіркелген күнінен бастап жәрдемақының бір түрінен екіншісіне ауыстыру жүргізіледі.»;</w:t>
      </w:r>
      <w:r>
        <w:br/>
      </w:r>
      <w:r>
        <w:rPr>
          <w:rFonts w:ascii="Times New Roman"/>
          <w:b w:val="false"/>
          <w:i w:val="false"/>
          <w:color w:val="000000"/>
          <w:sz w:val="28"/>
        </w:rPr>
        <w:t>
      3)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Жәрдемақылар тағайындау мерзімі өтініштің барлық қажетті құжаттарымен қоса Орталықта тіркелген күнінен бастап сегіз жұмыс күнінен аспайды.»;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4) 6-баптың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Уәкілетті мемлекеттік органның, Орталықтың, ХҚО-ның кінәсінен уақытында алынбаған жәрдемақылардың сомалары мерзімдері шектелмей, өткен уақыт үшін бір мезгілде төленеді.»;</w:t>
      </w:r>
      <w:r>
        <w:br/>
      </w:r>
      <w:r>
        <w:rPr>
          <w:rFonts w:ascii="Times New Roman"/>
          <w:b w:val="false"/>
          <w:i w:val="false"/>
          <w:color w:val="000000"/>
          <w:sz w:val="28"/>
        </w:rPr>
        <w:t>
</w:t>
      </w:r>
      <w:r>
        <w:rPr>
          <w:rFonts w:ascii="Times New Roman"/>
          <w:b w:val="false"/>
          <w:i w:val="false"/>
          <w:color w:val="000000"/>
          <w:sz w:val="28"/>
        </w:rPr>
        <w:t>
      5) 8-баптың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Мүгедек адамға зейнетақы төлемдері тағайындалған кезде, мүгедектігі бойынша жәрдемақы төлеу тоқтатылады немесе осы Заңның 12-бабының </w:t>
      </w:r>
      <w:r>
        <w:rPr>
          <w:rFonts w:ascii="Times New Roman"/>
          <w:b w:val="false"/>
          <w:i w:val="false"/>
          <w:color w:val="000000"/>
          <w:sz w:val="28"/>
        </w:rPr>
        <w:t>5-тармағына</w:t>
      </w:r>
      <w:r>
        <w:rPr>
          <w:rFonts w:ascii="Times New Roman"/>
          <w:b w:val="false"/>
          <w:i w:val="false"/>
          <w:color w:val="000000"/>
          <w:sz w:val="28"/>
        </w:rPr>
        <w:t xml:space="preserve"> сәйкес Орталықтан алатын зейнетақы төлемдерінің мөлшері ескеріле отырып, қайта қаралады.»;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10-баптар</w:t>
      </w:r>
      <w:r>
        <w:rPr>
          <w:rFonts w:ascii="Times New Roman"/>
          <w:b w:val="false"/>
          <w:i w:val="false"/>
          <w:color w:val="000000"/>
          <w:sz w:val="28"/>
        </w:rPr>
        <w:t xml:space="preserve"> мынадай редакцияда жазылсын:</w:t>
      </w:r>
    </w:p>
    <w:bookmarkEnd w:id="5"/>
    <w:bookmarkStart w:name="z29" w:id="6"/>
    <w:p>
      <w:pPr>
        <w:spacing w:after="0"/>
        <w:ind w:left="0"/>
        <w:jc w:val="both"/>
      </w:pPr>
      <w:r>
        <w:rPr>
          <w:rFonts w:ascii="Times New Roman"/>
          <w:b w:val="false"/>
          <w:i w:val="false"/>
          <w:color w:val="000000"/>
          <w:sz w:val="28"/>
        </w:rPr>
        <w:t>
      </w:t>
      </w:r>
      <w:r>
        <w:rPr>
          <w:rFonts w:ascii="Times New Roman"/>
          <w:b/>
          <w:i w:val="false"/>
          <w:color w:val="000000"/>
          <w:sz w:val="28"/>
        </w:rPr>
        <w:t>«9-бап. Мүгедектік топтары</w:t>
      </w:r>
    </w:p>
    <w:bookmarkEnd w:id="6"/>
    <w:p>
      <w:pPr>
        <w:spacing w:after="0"/>
        <w:ind w:left="0"/>
        <w:jc w:val="both"/>
      </w:pPr>
      <w:r>
        <w:rPr>
          <w:rFonts w:ascii="Times New Roman"/>
          <w:b w:val="false"/>
          <w:i w:val="false"/>
          <w:color w:val="000000"/>
          <w:sz w:val="28"/>
        </w:rPr>
        <w:t>      Тіршілік ету әрекетінің, оның ішінде еңбек ету қабілетінің шектелу дәрежесіне қарай мүгедектік үш топқа бөлінеді.</w:t>
      </w:r>
      <w:r>
        <w:br/>
      </w:r>
      <w:r>
        <w:rPr>
          <w:rFonts w:ascii="Times New Roman"/>
          <w:b w:val="false"/>
          <w:i w:val="false"/>
          <w:color w:val="000000"/>
          <w:sz w:val="28"/>
        </w:rPr>
        <w:t>
      Мүгедектіктің себептерін, топтарын, еңбек ету қабілетінен айырылу дәрежесін, сондай-ақ мүгедектік туындаған уақытты МӘС бөлімшесі белгілейді.</w:t>
      </w:r>
      <w:r>
        <w:br/>
      </w:r>
      <w:r>
        <w:rPr>
          <w:rFonts w:ascii="Times New Roman"/>
          <w:b w:val="false"/>
          <w:i w:val="false"/>
          <w:color w:val="000000"/>
          <w:sz w:val="28"/>
        </w:rPr>
        <w:t>
      Медициналық-әлеуметтік сараптама жүргізу қағидаларын орталық атқарушы орган әзірлейді және бекітеді.</w:t>
      </w:r>
    </w:p>
    <w:bookmarkStart w:name="z30" w:id="7"/>
    <w:p>
      <w:pPr>
        <w:spacing w:after="0"/>
        <w:ind w:left="0"/>
        <w:jc w:val="both"/>
      </w:pPr>
      <w:r>
        <w:rPr>
          <w:rFonts w:ascii="Times New Roman"/>
          <w:b w:val="false"/>
          <w:i w:val="false"/>
          <w:color w:val="000000"/>
          <w:sz w:val="28"/>
        </w:rPr>
        <w:t>
      </w:t>
      </w:r>
      <w:r>
        <w:rPr>
          <w:rFonts w:ascii="Times New Roman"/>
          <w:b/>
          <w:i w:val="false"/>
          <w:color w:val="000000"/>
          <w:sz w:val="28"/>
        </w:rPr>
        <w:t>10-бап. Мүгедектігі бойынша жәрдемақы тағайындау мерзімі</w:t>
      </w:r>
    </w:p>
    <w:bookmarkEnd w:id="7"/>
    <w:bookmarkStart w:name="z31" w:id="8"/>
    <w:p>
      <w:pPr>
        <w:spacing w:after="0"/>
        <w:ind w:left="0"/>
        <w:jc w:val="both"/>
      </w:pPr>
      <w:r>
        <w:rPr>
          <w:rFonts w:ascii="Times New Roman"/>
          <w:b w:val="false"/>
          <w:i w:val="false"/>
          <w:color w:val="000000"/>
          <w:sz w:val="28"/>
        </w:rPr>
        <w:t>
      1. Мүгедектігі бойынша жәрдемақылар МӘС бөлімшесі бeлгілeгeн мүгедектіктің бүкіл кезеңіне тағайындалады.</w:t>
      </w:r>
      <w:r>
        <w:br/>
      </w:r>
      <w:r>
        <w:rPr>
          <w:rFonts w:ascii="Times New Roman"/>
          <w:b w:val="false"/>
          <w:i w:val="false"/>
          <w:color w:val="000000"/>
          <w:sz w:val="28"/>
        </w:rPr>
        <w:t>
</w:t>
      </w:r>
      <w:r>
        <w:rPr>
          <w:rFonts w:ascii="Times New Roman"/>
          <w:b w:val="false"/>
          <w:i w:val="false"/>
          <w:color w:val="000000"/>
          <w:sz w:val="28"/>
        </w:rPr>
        <w:t>
      2. Мүгедектік тобы өзгерген жағдайда, жаңа мөлшерде жәрдемақы төлеу мүгедектік тобы өзгертілген күннен бастап жүзеге асырылады.</w:t>
      </w:r>
      <w:r>
        <w:br/>
      </w:r>
      <w:r>
        <w:rPr>
          <w:rFonts w:ascii="Times New Roman"/>
          <w:b w:val="false"/>
          <w:i w:val="false"/>
          <w:color w:val="000000"/>
          <w:sz w:val="28"/>
        </w:rPr>
        <w:t>
      Қайта куәландырылушы еңбекке қабілетті деп танылған жағдайда, жәрдемақы еңбекке қабілетті деп танылған күнге дейін төленеді.</w:t>
      </w:r>
      <w:r>
        <w:br/>
      </w:r>
      <w:r>
        <w:rPr>
          <w:rFonts w:ascii="Times New Roman"/>
          <w:b w:val="false"/>
          <w:i w:val="false"/>
          <w:color w:val="000000"/>
          <w:sz w:val="28"/>
        </w:rPr>
        <w:t>
</w:t>
      </w:r>
      <w:r>
        <w:rPr>
          <w:rFonts w:ascii="Times New Roman"/>
          <w:b w:val="false"/>
          <w:i w:val="false"/>
          <w:color w:val="000000"/>
          <w:sz w:val="28"/>
        </w:rPr>
        <w:t>
      3. Егер мүгедек адам қайта куәландыруға осы үшін тағайындалған мерзімде МӘС бөлімшесіне келмесе, онда оған жәрдемақы төлеу тоқтатыла тұрады, ал ол мүгедек деп қайта танылған жағдайда, егер МӘС бөлімшесі оны осы кезеңде мүгедек деп таныса, бұл тоқтатылған күннен бастап, бірақ бір айдан аспайтын уақыт үшін қайта басталады.</w:t>
      </w:r>
      <w:r>
        <w:br/>
      </w:r>
      <w:r>
        <w:rPr>
          <w:rFonts w:ascii="Times New Roman"/>
          <w:b w:val="false"/>
          <w:i w:val="false"/>
          <w:color w:val="000000"/>
          <w:sz w:val="28"/>
        </w:rPr>
        <w:t>
      Қайта куәландыру мерзімін дәлелді себеппен өткізіп алған жағдайда, жәрдемақы төлеу, егер МӘС бөлімшесі оны осы кезеңде мүгедек деп таныса, төлем тоқтатыла тұрған күннен бастап қайта куәландыру күніне дейін, бірақ үш жылдан аспайтын уақыт үшін жүргізіледі. Бұл ретте, егер қайта куәландыру кезінде мүгедек адам мүгедектіктің басқа (неғұрлым жоғары немесе неғұрлым төмен) тобына ауыстырылса, онда көрсетілген уақыт үшін жәрдемақы бұрынғы топ бойынша төленеді.».</w:t>
      </w:r>
      <w:r>
        <w:br/>
      </w:r>
      <w:r>
        <w:rPr>
          <w:rFonts w:ascii="Times New Roman"/>
          <w:b w:val="false"/>
          <w:i w:val="false"/>
          <w:color w:val="000000"/>
          <w:sz w:val="28"/>
        </w:rPr>
        <w:t>
</w:t>
      </w:r>
      <w:r>
        <w:rPr>
          <w:rFonts w:ascii="Times New Roman"/>
          <w:b w:val="false"/>
          <w:i w:val="false"/>
          <w:color w:val="000000"/>
          <w:sz w:val="28"/>
        </w:rPr>
        <w:t>
      3. «Қазақстан Республикасындағы арнаулы мемлекеттік жәрдемақы туралы» 1999 жылғы 5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1999 ж., № 8, 238-құжат; № 23, 925-құжат; 2000 ж., № 23, 411-құжат; 2001 ж., № 2, 14-құжат; 2002 ж., № 6, 71-құжат; 2004 ж., № 24, 157-құжат; 2005 ж., № 23, 98-құжат; 2006 ж., № 12, 69-құжат; 2007 ж., № 20, 152-құжат; 2009 ж., № 23, 111-құжат; 2012 ж., № 4, 32-құжат; № 8, 64-құжат; 2014 ж., № 6, 28-құжат; № 19-I, 19-II, 96-құжат):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8"/>
    <w:bookmarkStart w:name="z36" w:id="9"/>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негізгі ұғымдар</w:t>
      </w:r>
    </w:p>
    <w:bookmarkEnd w:id="9"/>
    <w:bookmarkStart w:name="z37" w:id="10"/>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арнаулы мемлекеттік жәрдемақы (бұдан әрі – жәрдемақы) – жәрдемақыға құқығы бар азаматтарға жәрдемақылардың өзге түрлеріне қарамастан берілетін ақшалай төлем;</w:t>
      </w:r>
      <w:r>
        <w:br/>
      </w:r>
      <w:r>
        <w:rPr>
          <w:rFonts w:ascii="Times New Roman"/>
          <w:b w:val="false"/>
          <w:i w:val="false"/>
          <w:color w:val="000000"/>
          <w:sz w:val="28"/>
        </w:rPr>
        <w:t>
      2) медициналық-әлеуметтік сараптама бөлімшесі (бұдан әрі – МӘС бөлімшесі) – уәкілетті мемлекеттік органның медициналық-әлеуметтік сараптама жүргізетін құрылымдық бөлімшесі;</w:t>
      </w:r>
      <w:r>
        <w:br/>
      </w:r>
      <w:r>
        <w:rPr>
          <w:rFonts w:ascii="Times New Roman"/>
          <w:b w:val="false"/>
          <w:i w:val="false"/>
          <w:color w:val="000000"/>
          <w:sz w:val="28"/>
        </w:rPr>
        <w:t>
      3) орталық атқарушы орган – халықты әлеуметтік қорғау саласындағы басшылықты, сондай-ақ Қазақстан Республикасының заңнамасында көзделген шектерде салааралық үйлестіруді жүзеге асыратын мемлекеттік орган;</w:t>
      </w:r>
      <w:r>
        <w:br/>
      </w:r>
      <w:r>
        <w:rPr>
          <w:rFonts w:ascii="Times New Roman"/>
          <w:b w:val="false"/>
          <w:i w:val="false"/>
          <w:color w:val="000000"/>
          <w:sz w:val="28"/>
        </w:rPr>
        <w:t>
      4) уәкілетті мемлекеттік орган – халықты әлеуметтік қорғау саласындағы мемлекеттік саясатты іске асыруды жүзеге асыратын мемлекеттік органның аумақтық бөлімшесі;</w:t>
      </w:r>
      <w:r>
        <w:br/>
      </w:r>
      <w:r>
        <w:rPr>
          <w:rFonts w:ascii="Times New Roman"/>
          <w:b w:val="false"/>
          <w:i w:val="false"/>
          <w:color w:val="000000"/>
          <w:sz w:val="28"/>
        </w:rPr>
        <w:t>
      5) уәкілетті ұйым (бұдан әрі – Орталық) – Қазақстан Республикасы Үкіметінің шешімі бойынша құрылған республикалық мемлекеттік қазыналық кәсіпорын.»;</w:t>
      </w:r>
      <w:r>
        <w:br/>
      </w:r>
      <w:r>
        <w:rPr>
          <w:rFonts w:ascii="Times New Roman"/>
          <w:b w:val="false"/>
          <w:i w:val="false"/>
          <w:color w:val="000000"/>
          <w:sz w:val="28"/>
        </w:rPr>
        <w:t>
      2)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сондай-ақ жеңілдіктері мен кепілдіктері бойынша мәртебесі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6-баптарында</w:t>
      </w:r>
      <w:r>
        <w:rPr>
          <w:rFonts w:ascii="Times New Roman"/>
          <w:b w:val="false"/>
          <w:i w:val="false"/>
          <w:color w:val="000000"/>
          <w:sz w:val="28"/>
        </w:rPr>
        <w:t xml:space="preserve"> айқындалған Ұлы Отан соғысының қатысушыларына теңестірілген адамдар;»;</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Ұлы Отан соғысының мүгедектері, сондай-ақ жеңілдіктері мен кепілдіктері бойынша мәртебесі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8-баптарында</w:t>
      </w:r>
      <w:r>
        <w:rPr>
          <w:rFonts w:ascii="Times New Roman"/>
          <w:b w:val="false"/>
          <w:i w:val="false"/>
          <w:color w:val="000000"/>
          <w:sz w:val="28"/>
        </w:rPr>
        <w:t xml:space="preserve"> айқындалған Ұлы Отан соғысының мүгедектеріне теңестірілген адамдар;»;</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Заңның </w:t>
      </w:r>
      <w:r>
        <w:rPr>
          <w:rFonts w:ascii="Times New Roman"/>
          <w:b w:val="false"/>
          <w:i w:val="false"/>
          <w:color w:val="000000"/>
          <w:sz w:val="28"/>
        </w:rPr>
        <w:t>4-бабында</w:t>
      </w:r>
      <w:r>
        <w:rPr>
          <w:rFonts w:ascii="Times New Roman"/>
          <w:b w:val="false"/>
          <w:i w:val="false"/>
          <w:color w:val="000000"/>
          <w:sz w:val="28"/>
        </w:rPr>
        <w:t xml:space="preserve"> көрсетілген адамдар жәрдемақы тағайындау үшін тұрғылықты жері бойынша Орталыққа немесе халыққа қызмет көрсету орталығына тізбесін орталық атқарушы орган айқындайтын құжаттарымен қоса өтініш жасайды.</w:t>
      </w:r>
      <w:r>
        <w:br/>
      </w:r>
      <w:r>
        <w:rPr>
          <w:rFonts w:ascii="Times New Roman"/>
          <w:b w:val="false"/>
          <w:i w:val="false"/>
          <w:color w:val="000000"/>
          <w:sz w:val="28"/>
        </w:rPr>
        <w:t>
      Осы Заңның </w:t>
      </w:r>
      <w:r>
        <w:rPr>
          <w:rFonts w:ascii="Times New Roman"/>
          <w:b w:val="false"/>
          <w:i w:val="false"/>
          <w:color w:val="000000"/>
          <w:sz w:val="28"/>
        </w:rPr>
        <w:t>4-бабының</w:t>
      </w:r>
      <w:r>
        <w:rPr>
          <w:rFonts w:ascii="Times New Roman"/>
          <w:b w:val="false"/>
          <w:i w:val="false"/>
          <w:color w:val="000000"/>
          <w:sz w:val="28"/>
        </w:rPr>
        <w:t xml:space="preserve"> 1-1), 7), 8) және 8-1) тармақшаларында көрсетілген адамдар жәрдемақы тағайындау туралы өтінішті МӘС бөлімшесіне бере алады.»;</w:t>
      </w:r>
      <w:r>
        <w:br/>
      </w:r>
      <w:r>
        <w:rPr>
          <w:rFonts w:ascii="Times New Roman"/>
          <w:b w:val="false"/>
          <w:i w:val="false"/>
          <w:color w:val="000000"/>
          <w:sz w:val="28"/>
        </w:rPr>
        <w:t>
</w:t>
      </w:r>
      <w:r>
        <w:rPr>
          <w:rFonts w:ascii="Times New Roman"/>
          <w:b w:val="false"/>
          <w:i w:val="false"/>
          <w:color w:val="000000"/>
          <w:sz w:val="28"/>
        </w:rPr>
        <w:t>
      мынадай мазмұндағы 2-2-тармақпен толықтырылсын:</w:t>
      </w:r>
      <w:r>
        <w:br/>
      </w:r>
      <w:r>
        <w:rPr>
          <w:rFonts w:ascii="Times New Roman"/>
          <w:b w:val="false"/>
          <w:i w:val="false"/>
          <w:color w:val="000000"/>
          <w:sz w:val="28"/>
        </w:rPr>
        <w:t>
</w:t>
      </w:r>
      <w:r>
        <w:rPr>
          <w:rFonts w:ascii="Times New Roman"/>
          <w:b w:val="false"/>
          <w:i w:val="false"/>
          <w:color w:val="000000"/>
          <w:sz w:val="28"/>
        </w:rPr>
        <w:t>
      «2-2. Жәрдемақылар тағайындау мерзімі өтініштің барлық қажетті құжаттарымен қоса Орталықта тіркелген күнінен бастап сегіз жұмыс күнінен аспайды.»;</w:t>
      </w:r>
      <w:r>
        <w:br/>
      </w:r>
      <w:r>
        <w:rPr>
          <w:rFonts w:ascii="Times New Roman"/>
          <w:b w:val="false"/>
          <w:i w:val="false"/>
          <w:color w:val="000000"/>
          <w:sz w:val="28"/>
        </w:rPr>
        <w:t>
</w:t>
      </w:r>
      <w:r>
        <w:rPr>
          <w:rFonts w:ascii="Times New Roman"/>
          <w:b w:val="false"/>
          <w:i w:val="false"/>
          <w:color w:val="000000"/>
          <w:sz w:val="28"/>
        </w:rPr>
        <w:t>
      4) 6-баптың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Егер мүгедек Қазақстан Республикасының заңнамасында белгіленген мерзімде қайта куәландыру үшін МӘС бөлімшесіне келмесе, онда оған жәрдемақы төлеу оны қайтадан мүгедек деп таныған кезге дейін тоқтатыла тұрады.</w:t>
      </w:r>
      <w:r>
        <w:br/>
      </w:r>
      <w:r>
        <w:rPr>
          <w:rFonts w:ascii="Times New Roman"/>
          <w:b w:val="false"/>
          <w:i w:val="false"/>
          <w:color w:val="000000"/>
          <w:sz w:val="28"/>
        </w:rPr>
        <w:t>
      Қайта куәландыру мерзімін дәлелді себеппен өткізіп алған жағдайда, жәрдемақы төлеу, егер МӘС бөлімшесі оны осы кезеңде мүгедек деп таныса, төлем тоқтатыла тұрған күннен бастап қайта куәландыру күніне дейін, бірақ алты айдан аспайтын уақыт үшін жүргізіледі. Бұл ретте, егер қайта куәландыру кезінде мүгедек адам мүгедектіктің басқа (неғұрлым жоғары немесе неғұрлым төмен) тобына ауыстырылса, онда көрсетілген уақыт үшін жәрдемақы бұрынғы топ бойынша төленеді.»;</w:t>
      </w:r>
      <w:r>
        <w:br/>
      </w:r>
      <w:r>
        <w:rPr>
          <w:rFonts w:ascii="Times New Roman"/>
          <w:b w:val="false"/>
          <w:i w:val="false"/>
          <w:color w:val="000000"/>
          <w:sz w:val="28"/>
        </w:rPr>
        <w:t>
</w:t>
      </w:r>
      <w:r>
        <w:rPr>
          <w:rFonts w:ascii="Times New Roman"/>
          <w:b w:val="false"/>
          <w:i w:val="false"/>
          <w:color w:val="000000"/>
          <w:sz w:val="28"/>
        </w:rPr>
        <w:t>
      5) 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Жәрдемақы төлеу оны тағайындау үшін негіздер жойылған немесе алушы қайтыс болған жағдайда тоқтатылады.».</w:t>
      </w:r>
      <w:r>
        <w:br/>
      </w:r>
      <w:r>
        <w:rPr>
          <w:rFonts w:ascii="Times New Roman"/>
          <w:b w:val="false"/>
          <w:i w:val="false"/>
          <w:color w:val="000000"/>
          <w:sz w:val="28"/>
        </w:rPr>
        <w:t>
</w:t>
      </w:r>
      <w:r>
        <w:rPr>
          <w:rFonts w:ascii="Times New Roman"/>
          <w:b w:val="false"/>
          <w:i w:val="false"/>
          <w:color w:val="000000"/>
          <w:sz w:val="28"/>
        </w:rPr>
        <w:t>
      4.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647-құжат; 2002 ж., № 10, 105-құжат; 2004 ж., № 23, 142-құжат; 2005 ж., № 23, 98-құжат; 2006 ж., № 12, 69-құжат; 2007 ж., № 24, 178-құжат; 2014 ж., № 6, 28-құжат; № 19-I, 19-II, 96-құжат):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5-баптар</w:t>
      </w:r>
      <w:r>
        <w:rPr>
          <w:rFonts w:ascii="Times New Roman"/>
          <w:b w:val="false"/>
          <w:i w:val="false"/>
          <w:color w:val="000000"/>
          <w:sz w:val="28"/>
        </w:rPr>
        <w:t xml:space="preserve"> мынадай редакцияда жазылсын:</w:t>
      </w:r>
    </w:p>
    <w:bookmarkEnd w:id="10"/>
    <w:bookmarkStart w:name="z53" w:id="11"/>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негізгі ұғымдар</w:t>
      </w:r>
    </w:p>
    <w:bookmarkEnd w:id="11"/>
    <w:bookmarkStart w:name="z54" w:id="12"/>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жәрдемақы тағайындау жөнiндегi уәкiлеттi орган – халықты әлеуметтік қорғау саласындағы мемлекеттік саясатты іске асыруды жүзеге асыратын мемлекеттік органның аумақтық бөлiмшесi;</w:t>
      </w:r>
      <w:r>
        <w:br/>
      </w:r>
      <w:r>
        <w:rPr>
          <w:rFonts w:ascii="Times New Roman"/>
          <w:b w:val="false"/>
          <w:i w:val="false"/>
          <w:color w:val="000000"/>
          <w:sz w:val="28"/>
        </w:rPr>
        <w:t>
</w:t>
      </w:r>
      <w:r>
        <w:rPr>
          <w:rFonts w:ascii="Times New Roman"/>
          <w:b w:val="false"/>
          <w:i w:val="false"/>
          <w:color w:val="000000"/>
          <w:sz w:val="28"/>
        </w:rPr>
        <w:t>
      2) мемлекеттік арнайы жәрдемақы (бұдан әрі – жәрдемақы) – 1998 жылғы 1 қаңтардағы жағдай бойынша жерасты және ашық кен жұмыстарында, еңбек жағдайлары ерекше зиянды және ерекше ауыр жұмыстарда немесе еңбек жағдайлары зиянды және ауыр жұмыстарда осы Заңда белгіленген жұмыс өтілі бар адамдарға төленетін ақшалай төлем;</w:t>
      </w:r>
      <w:r>
        <w:br/>
      </w:r>
      <w:r>
        <w:rPr>
          <w:rFonts w:ascii="Times New Roman"/>
          <w:b w:val="false"/>
          <w:i w:val="false"/>
          <w:color w:val="000000"/>
          <w:sz w:val="28"/>
        </w:rPr>
        <w:t>
</w:t>
      </w:r>
      <w:r>
        <w:rPr>
          <w:rFonts w:ascii="Times New Roman"/>
          <w:b w:val="false"/>
          <w:i w:val="false"/>
          <w:color w:val="000000"/>
          <w:sz w:val="28"/>
        </w:rPr>
        <w:t>
      3) орталық атқарушы орган – халықты әлеуметтік қорғау саласындағы басшылықты, сондай-ақ Қазақстан Республикасының заңнамасында көзделген шектерде салааралық үйлестіруді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4) уәкілетті ұйым (бұдан әрі – Орталық) – Қазақстан Республикасы Үкіметінің шешімі бойынша құрылған республикалық мемлекеттік қазыналық кәсіпорын.»;</w:t>
      </w:r>
    </w:p>
    <w:bookmarkEnd w:id="12"/>
    <w:bookmarkStart w:name="z58" w:id="13"/>
    <w:p>
      <w:pPr>
        <w:spacing w:after="0"/>
        <w:ind w:left="0"/>
        <w:jc w:val="both"/>
      </w:pPr>
      <w:r>
        <w:rPr>
          <w:rFonts w:ascii="Times New Roman"/>
          <w:b w:val="false"/>
          <w:i w:val="false"/>
          <w:color w:val="000000"/>
          <w:sz w:val="28"/>
        </w:rPr>
        <w:t>
      </w:t>
      </w:r>
      <w:r>
        <w:rPr>
          <w:rFonts w:ascii="Times New Roman"/>
          <w:b/>
          <w:i w:val="false"/>
          <w:color w:val="000000"/>
          <w:sz w:val="28"/>
        </w:rPr>
        <w:t>«5-бап. Жәрдемақы тағайындау тәртібі мен мерзімі</w:t>
      </w:r>
    </w:p>
    <w:bookmarkEnd w:id="13"/>
    <w:bookmarkStart w:name="z59" w:id="14"/>
    <w:p>
      <w:pPr>
        <w:spacing w:after="0"/>
        <w:ind w:left="0"/>
        <w:jc w:val="both"/>
      </w:pPr>
      <w:r>
        <w:rPr>
          <w:rFonts w:ascii="Times New Roman"/>
          <w:b w:val="false"/>
          <w:i w:val="false"/>
          <w:color w:val="000000"/>
          <w:sz w:val="28"/>
        </w:rPr>
        <w:t>
      1. Жәрдемақы тағайындау үшін өтініш жасау жәрдемақыға құқығы туындағаннан кейін, қандай да бір мерзіммен шектелмей кез келген уақытта жүзеге асырылады.</w:t>
      </w:r>
      <w:r>
        <w:br/>
      </w:r>
      <w:r>
        <w:rPr>
          <w:rFonts w:ascii="Times New Roman"/>
          <w:b w:val="false"/>
          <w:i w:val="false"/>
          <w:color w:val="000000"/>
          <w:sz w:val="28"/>
        </w:rPr>
        <w:t>
      Бұл ретте жәрдемақы тағайындауға өтініш жасалған уақытқа жұмыстың тоқтатылғанына немесе жалғастырылып жатқанына қарамастан, жәрдемақы тағайындалады.</w:t>
      </w:r>
      <w:r>
        <w:br/>
      </w:r>
      <w:r>
        <w:rPr>
          <w:rFonts w:ascii="Times New Roman"/>
          <w:b w:val="false"/>
          <w:i w:val="false"/>
          <w:color w:val="000000"/>
          <w:sz w:val="28"/>
        </w:rPr>
        <w:t>
</w:t>
      </w:r>
      <w:r>
        <w:rPr>
          <w:rFonts w:ascii="Times New Roman"/>
          <w:b w:val="false"/>
          <w:i w:val="false"/>
          <w:color w:val="000000"/>
          <w:sz w:val="28"/>
        </w:rPr>
        <w:t>
      2. Жәрдемақыны алуға құқығы бар адам оны тағайындау туралы өтінішті тізбесін орталық атқарушы орган айқындайтын құжаттарымен қоса тұрғылықты жері бойынша Орталыққа немесе халыққа қызмет көрсету орталығына (бұдан әрі – ХҚО) береді.</w:t>
      </w:r>
      <w:r>
        <w:br/>
      </w:r>
      <w:r>
        <w:rPr>
          <w:rFonts w:ascii="Times New Roman"/>
          <w:b w:val="false"/>
          <w:i w:val="false"/>
          <w:color w:val="000000"/>
          <w:sz w:val="28"/>
        </w:rPr>
        <w:t>
</w:t>
      </w:r>
      <w:r>
        <w:rPr>
          <w:rFonts w:ascii="Times New Roman"/>
          <w:b w:val="false"/>
          <w:i w:val="false"/>
          <w:color w:val="000000"/>
          <w:sz w:val="28"/>
        </w:rPr>
        <w:t>
      3. Жәрдемақылар тағайындау мерзімі өтініштің барлық қажетті құжаттарымен қоса Орталықта тіркелген күнінен бастап сегіз жұмыс күнінен аспайды.</w:t>
      </w:r>
      <w:r>
        <w:br/>
      </w:r>
      <w:r>
        <w:rPr>
          <w:rFonts w:ascii="Times New Roman"/>
          <w:b w:val="false"/>
          <w:i w:val="false"/>
          <w:color w:val="000000"/>
          <w:sz w:val="28"/>
        </w:rPr>
        <w:t>
</w:t>
      </w:r>
      <w:r>
        <w:rPr>
          <w:rFonts w:ascii="Times New Roman"/>
          <w:b w:val="false"/>
          <w:i w:val="false"/>
          <w:color w:val="000000"/>
          <w:sz w:val="28"/>
        </w:rPr>
        <w:t>
      4. Өтініштің барлық қажетті құжаттарымен қоса Орталықта немесе ХҚО-да тіркелген күні жәрдемақылар тағайындауға өтініш жасалған күн болып есептеледі.</w:t>
      </w:r>
      <w:r>
        <w:br/>
      </w:r>
      <w:r>
        <w:rPr>
          <w:rFonts w:ascii="Times New Roman"/>
          <w:b w:val="false"/>
          <w:i w:val="false"/>
          <w:color w:val="000000"/>
          <w:sz w:val="28"/>
        </w:rPr>
        <w:t>
      Жәрдемақы тағайындаудан бас тартылған жағдайда, жәрдемақы тағайындау жөніндегі уәкілетті орган бас тарту себептерін жазбаша түрде уәждеуге және өтініш берушіге құжаттарын қайтаруға міндетті.</w:t>
      </w:r>
      <w:r>
        <w:br/>
      </w:r>
      <w:r>
        <w:rPr>
          <w:rFonts w:ascii="Times New Roman"/>
          <w:b w:val="false"/>
          <w:i w:val="false"/>
          <w:color w:val="000000"/>
          <w:sz w:val="28"/>
        </w:rPr>
        <w:t>
</w:t>
      </w:r>
      <w:r>
        <w:rPr>
          <w:rFonts w:ascii="Times New Roman"/>
          <w:b w:val="false"/>
          <w:i w:val="false"/>
          <w:color w:val="000000"/>
          <w:sz w:val="28"/>
        </w:rPr>
        <w:t>
      5. Жәрдемақы орталық атқарушы орган айқындаған тәртіппен өтініш берілген күннен бастап тағайындалады.».</w:t>
      </w:r>
      <w:r>
        <w:br/>
      </w:r>
      <w:r>
        <w:rPr>
          <w:rFonts w:ascii="Times New Roman"/>
          <w:b w:val="false"/>
          <w:i w:val="false"/>
          <w:color w:val="000000"/>
          <w:sz w:val="28"/>
        </w:rPr>
        <w:t>
</w:t>
      </w:r>
      <w:r>
        <w:rPr>
          <w:rFonts w:ascii="Times New Roman"/>
          <w:b w:val="false"/>
          <w:i w:val="false"/>
          <w:color w:val="000000"/>
          <w:sz w:val="28"/>
        </w:rPr>
        <w:t>
      5.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247-құжат; 2004 ж., № 23, 142-құжат; 2007 ж., № 3, 20-құжат; № 10, 69-құжат; № 20, 152-құжат; 2009 ж., № 1, 4-құжат; № 23, 117-құжат; 2011 ж., № 10, 86-құжат; № 16, 128-құжат; 2012 ж., № 2, 14-құжат; № 8, 64-құжат; 2013 ж., № 14, 72-құжат; 2014 ж., № 19-I, 19-II, 96-құжат):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орталық атқарушы орган – халықты әлеуметтік қорғау саласындағы басшылықты, сондай-ақ Қазақстан Республикасының заңнамасында көзделген шектерде салааралық үйлестіруді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Адам (бұдан әрі – өтініш беруші) атаулы әлеуметтік көмек тағайындалуы үшін өз атынан немесе отбасы атынан белгіленген үлгідегі өтінішпен және тізбесін орталық атқарушы орган айқындайтын құжаттарымен қоса тұрғылықты жері бойынша уәкілетті органға немесе халыққа қызмет көрсету орталығына, ал ауылдық жерлерде – сол сияқты кент, ауыл, ауылдық округ әкіміне өтініш жасайды.»;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Уәкілетті орган, халыққа қызмет көрсету орталығы немесе кент, ауыл, ауылдық округ әкімі құжаттарды тіркейді және өтініш берушіге құжаттарды қабылдағаны туралы растама береді.</w:t>
      </w:r>
      <w:r>
        <w:br/>
      </w:r>
      <w:r>
        <w:rPr>
          <w:rFonts w:ascii="Times New Roman"/>
          <w:b w:val="false"/>
          <w:i w:val="false"/>
          <w:color w:val="000000"/>
          <w:sz w:val="28"/>
        </w:rPr>
        <w:t>
      Уәкілетті орган немесе кент, ауыл, ауылдық округ әкімі құжаттарды қабылдағаннан кейін екі жұмыс күні ішінде қорытынды дайындау үшін оларды учаскелік комиссияларға тапсырады.</w:t>
      </w:r>
      <w:r>
        <w:br/>
      </w:r>
      <w:r>
        <w:rPr>
          <w:rFonts w:ascii="Times New Roman"/>
          <w:b w:val="false"/>
          <w:i w:val="false"/>
          <w:color w:val="000000"/>
          <w:sz w:val="28"/>
        </w:rPr>
        <w:t>
      Кент, ауыл, ауылдық округ әкімі өтініш берушіден құжаттарды қабылдаған жағдайда оларды алған күннен бастап он бес жұмыс күнінен кешіктірмей учаскелік комиссияның қорытындысымен қоса уәкілетті органға береді.»;</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Атаулы әлеуметтік көмекті тағайындау өтініш беруші ұсынған құжаттардың және мемлекеттік органдардың және (немесе) ұйымдардың ақпараттық жүйелерінен алынған мәліметтердің, сондай-ақ учаскелік комиссия қорытындысының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4) 5-баптың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Учаскелік комиссиялар уәкілетті органнан немесе кент, ауыл, ауылдық округ әкімінен құжаттарды алған күннен бастап үш жұмыс күні ішінде ұсынылған құжаттардың және (немесе) өтініш берушінің материалдық жағдайын тексеру нәтижелерінің негізінде қорытынды дайындайды және оны уәкілетті органға немесе кент, ауыл, ауылдық округ әкіміне береді.»;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6-баптың</w:t>
      </w:r>
      <w:r>
        <w:rPr>
          <w:rFonts w:ascii="Times New Roman"/>
          <w:b w:val="false"/>
          <w:i w:val="false"/>
          <w:color w:val="000000"/>
          <w:sz w:val="28"/>
        </w:rPr>
        <w:t xml:space="preserve"> 1-тармағының бірінші және екінші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Атаулы әлеуметтік көмек алуға үміткер адамның (отбасының) жиынтық табысын айқындау атаулы әлеуметтік көмек алуға өтініш жасалған кезде ұсынылатын құжаттардың және мемлекеттік органдардың және (немесе) ұйымдардың ақпараттық жүйелерінен алынған мәліметтердің негізінде жүргізіледі.</w:t>
      </w:r>
      <w:r>
        <w:br/>
      </w:r>
      <w:r>
        <w:rPr>
          <w:rFonts w:ascii="Times New Roman"/>
          <w:b w:val="false"/>
          <w:i w:val="false"/>
          <w:color w:val="000000"/>
          <w:sz w:val="28"/>
        </w:rPr>
        <w:t>
      Тұрғын үй көмегі мен атаулы әлеуметтік көмектен, сондай-ақ жұмыспен қамтуға жәрдемдесудің белсенді шараларына қатысу шеңберіндегі мемлекеттік қолдау шараларынан басқа, белгіленген уақыт кезеңінде ақшалай немесе заттай нысанда алынған табыстардың барлық түрлері отбасының жиынтық табысына енгізіледі.».</w:t>
      </w:r>
      <w:r>
        <w:br/>
      </w:r>
      <w:r>
        <w:rPr>
          <w:rFonts w:ascii="Times New Roman"/>
          <w:b w:val="false"/>
          <w:i w:val="false"/>
          <w:color w:val="000000"/>
          <w:sz w:val="28"/>
        </w:rPr>
        <w:t>
</w:t>
      </w:r>
      <w:r>
        <w:rPr>
          <w:rFonts w:ascii="Times New Roman"/>
          <w:b w:val="false"/>
          <w:i w:val="false"/>
          <w:color w:val="000000"/>
          <w:sz w:val="28"/>
        </w:rPr>
        <w:t>
      6.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 2012 ж., № 2, 14-құжат; № 3, 26-құжат; № 4, 32-құжат; № 8, 64-құжат; № 14, 95-құжат; № 23-24, 125-құжат; 2013 ж., № 2, 13-құжат; № 3, 15-құжат; № 10-11, 56-құжат; № 14, 72-құжат; № 21-22, 115-құжат; 2014 ж., № 1, 1, 4-құжаттар; № 19-I, 19-II, 96-құжат; № 21, 122-құжат; № 22, 131-құжат):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әлеуметтiк төлемдер тағайындау жөнiндегi уәкiлеттi орган – халықты әлеуметтiк қорғау саласындағы мемлекеттік саясатты іске асыруды жүзеге асыратын мемлекеттік органның аумақтық бөлiмшесi;»;</w:t>
      </w:r>
      <w:r>
        <w:br/>
      </w:r>
      <w:r>
        <w:rPr>
          <w:rFonts w:ascii="Times New Roman"/>
          <w:b w:val="false"/>
          <w:i w:val="false"/>
          <w:color w:val="000000"/>
          <w:sz w:val="28"/>
        </w:rPr>
        <w:t>
</w:t>
      </w:r>
      <w:r>
        <w:rPr>
          <w:rFonts w:ascii="Times New Roman"/>
          <w:b w:val="false"/>
          <w:i w:val="false"/>
          <w:color w:val="000000"/>
          <w:sz w:val="28"/>
        </w:rPr>
        <w:t>
      мынадай мазмұндағы 13-2) және 14-1)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«13-2) жұмыспен қамту мәселелері жөніндегі уәкілетті орган – жергілікті атқарушы органның өңірлік деңгейде халықты жұмыспен қамтуға жәрдемдесуді және жұмыссыздықтан әлеуметтік қорғауды қамтамасыз ететін құрылымдық бөлімшесі;»;</w:t>
      </w:r>
      <w:r>
        <w:br/>
      </w:r>
      <w:r>
        <w:rPr>
          <w:rFonts w:ascii="Times New Roman"/>
          <w:b w:val="false"/>
          <w:i w:val="false"/>
          <w:color w:val="000000"/>
          <w:sz w:val="28"/>
        </w:rPr>
        <w:t>
</w:t>
      </w:r>
      <w:r>
        <w:rPr>
          <w:rFonts w:ascii="Times New Roman"/>
          <w:b w:val="false"/>
          <w:i w:val="false"/>
          <w:color w:val="000000"/>
          <w:sz w:val="28"/>
        </w:rPr>
        <w:t>
      «14-1) медициналық-әлеуметтік сараптама бөлімшесі (бұдан әрі – МӘС бөлімшесі) – әлеуметтік төлемдер тағайындау жөніндегі уәкілетті органның медициналық-әлеуметтік сараптама жүргізетін құрылымдық бөлімшесі;»;</w:t>
      </w:r>
      <w:r>
        <w:br/>
      </w:r>
      <w:r>
        <w:rPr>
          <w:rFonts w:ascii="Times New Roman"/>
          <w:b w:val="false"/>
          <w:i w:val="false"/>
          <w:color w:val="000000"/>
          <w:sz w:val="28"/>
        </w:rPr>
        <w:t>
</w:t>
      </w:r>
      <w:r>
        <w:rPr>
          <w:rFonts w:ascii="Times New Roman"/>
          <w:b w:val="false"/>
          <w:i w:val="false"/>
          <w:color w:val="000000"/>
          <w:sz w:val="28"/>
        </w:rPr>
        <w:t>
      2) 9-баптың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әлеуметтік төлемдерді тағайындау немесе тағайындаудан бас тарту туралы қабылданған шешім жөнінде Орталықтың құрылымдық бөлімшелері немесе халыққа қызмет көрсету орталығы (бұдан әрі – ХҚО) арқылы жазбаша нысанда өтініш берушіге хабарлауға;»;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12-баптың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еңбек ету қабілетінен айырылған жағдайда (егер өтініш берген кезде адамның жалпы еңбек ету қабілетінен айырылу дәрежесі белгіленсе), асыраушысынан айырылған жағдайда, жұмысынан айырылған жағдайда Орталықтың құрылымдық бөлімшелеріне немесе ХҚО-ға әлеуметтік төлем тағайындау туралы өтініш беруге;»;</w:t>
      </w:r>
      <w:r>
        <w:br/>
      </w:r>
      <w:r>
        <w:rPr>
          <w:rFonts w:ascii="Times New Roman"/>
          <w:b w:val="false"/>
          <w:i w:val="false"/>
          <w:color w:val="000000"/>
          <w:sz w:val="28"/>
        </w:rPr>
        <w:t>
</w:t>
      </w:r>
      <w:r>
        <w:rPr>
          <w:rFonts w:ascii="Times New Roman"/>
          <w:b w:val="false"/>
          <w:i w:val="false"/>
          <w:color w:val="000000"/>
          <w:sz w:val="28"/>
        </w:rPr>
        <w:t>
      мынадай мазмұндағы 1-1), 1-2), 1-3) және 1-4)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 жүктілігіне және босануына, жаңа туған баланы (балаларды) асырап алуына байланысты, бала бір жасқа толғанға дейін оның күтіміне байланысты табысынан айырылған жағдайларда Орталықтың құрылымдық бөлімшелеріне әлеуметтік төлем тағайындау туралы өтініш беруге;</w:t>
      </w:r>
      <w:r>
        <w:br/>
      </w:r>
      <w:r>
        <w:rPr>
          <w:rFonts w:ascii="Times New Roman"/>
          <w:b w:val="false"/>
          <w:i w:val="false"/>
          <w:color w:val="000000"/>
          <w:sz w:val="28"/>
        </w:rPr>
        <w:t>
      1-2) жалпы еңбек ету қабілетінен айырылу дәрежесі алғаш рет белгіленген кезде МӘС бөлімшесіне еңбек ету қабілетінен айырылған жағдайда әлеуметтік төлем тағайындау туралы өтініш беруге;</w:t>
      </w:r>
      <w:r>
        <w:br/>
      </w:r>
      <w:r>
        <w:rPr>
          <w:rFonts w:ascii="Times New Roman"/>
          <w:b w:val="false"/>
          <w:i w:val="false"/>
          <w:color w:val="000000"/>
          <w:sz w:val="28"/>
        </w:rPr>
        <w:t>
      1-3) жұмыссыз адам ретінде тіркелген кезде жұмыспен қамту мәселелері жөніндегі уәкілетті органға жұмысынан айырылған жағдайда әлеуметтік төлем тағайындау туралы өтініш беруге;</w:t>
      </w:r>
      <w:r>
        <w:br/>
      </w:r>
      <w:r>
        <w:rPr>
          <w:rFonts w:ascii="Times New Roman"/>
          <w:b w:val="false"/>
          <w:i w:val="false"/>
          <w:color w:val="000000"/>
          <w:sz w:val="28"/>
        </w:rPr>
        <w:t>
      1-4) жұмысынан айырылған жағдайда, бала бір жасқа толғанға дейін оның күтіміне байланысты табысынан айырылған жағдайда «электрондық үкімет» веб-порталы арқылы әлеуметтік төлем тағайындау туралы өтініш беруге;»;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әлеуметтік төлемдер тағайындау жөніндегі уәкілетті орган мен осы тармақта көрсетілген өзге де мемлекеттік органдардың немесе ұйымдардың осы Заңда белгіленген әлеуметтік қамсыздандырудың қосымша нысандарын алуға құқықтарын шектеуге байланысты әрекеттеріне шағымдануға құқығы бар.»;</w:t>
      </w:r>
      <w:r>
        <w:br/>
      </w:r>
      <w:r>
        <w:rPr>
          <w:rFonts w:ascii="Times New Roman"/>
          <w:b w:val="false"/>
          <w:i w:val="false"/>
          <w:color w:val="000000"/>
          <w:sz w:val="28"/>
        </w:rPr>
        <w:t>
</w:t>
      </w:r>
      <w:r>
        <w:rPr>
          <w:rFonts w:ascii="Times New Roman"/>
          <w:b w:val="false"/>
          <w:i w:val="false"/>
          <w:color w:val="000000"/>
          <w:sz w:val="28"/>
        </w:rPr>
        <w:t>
      4) 14-баптың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Әлеуметтік төлемдерді тағайындауға өтініш жасау өтініш берушінің тұрғылықты жері бойынша осы Заңның 12-бабының 1-тармағында көзделген тиісті мемлекеттік органдарға немесе ұйымдарға өтініш берушінің жеке басын куәландыратын құжатпен қоса әлеуметтік төлемдер тағайындау жөніндегі уәкілетті орган белгілеген нысан бойынша өтініш беру арқылы жүзеге асырылады. Тізбесін халықты әлеуметтік қорғау саласындағы орталық атқарушы орган айқындайтын құжаттар өтінішке қоса беріледі.»;</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Мемлекеттік органдар және (немесе) ұйымдар ақпараттық жүйелерде сұратылып отырған мәліметтердің жоқ екенін растайтын электрондық құжаттарды ұсынған кезде, сұрау салуды жүзеге асырған орган немесе ұйым өтініш берушіні қағаз жеткізгіштердегі құжаттардың түпнұсқаларын ұсыну қажеттігі туралы хабардар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Орталықтың құрылымдық бөлімшелері әлеуметтік төлемдер тағайындау үшін қажетті құжаттар қабылданған күннен бастап үш жұмыс күні ішінде оларды әлеуметтік төлемдер тағайындау жөніндегі уәкілетті органға береді.</w:t>
      </w:r>
      <w:r>
        <w:br/>
      </w:r>
      <w:r>
        <w:rPr>
          <w:rFonts w:ascii="Times New Roman"/>
          <w:b w:val="false"/>
          <w:i w:val="false"/>
          <w:color w:val="000000"/>
          <w:sz w:val="28"/>
        </w:rPr>
        <w:t>
</w:t>
      </w:r>
      <w:r>
        <w:rPr>
          <w:rFonts w:ascii="Times New Roman"/>
          <w:b w:val="false"/>
          <w:i w:val="false"/>
          <w:color w:val="000000"/>
          <w:sz w:val="28"/>
        </w:rPr>
        <w:t>
      3. Әлеуметтік төлемдерді тағайындау жөніндегі уәкілетті орган құжаттар келіп түскен күннен бастап бес жұмыс күні ішінде оларды қарайды және әлеуметтік төлемдерді тағайындау немесе тағайындаудан бас тарту туралы шешім қабылдайды.</w:t>
      </w:r>
      <w:r>
        <w:br/>
      </w:r>
      <w:r>
        <w:rPr>
          <w:rFonts w:ascii="Times New Roman"/>
          <w:b w:val="false"/>
          <w:i w:val="false"/>
          <w:color w:val="000000"/>
          <w:sz w:val="28"/>
        </w:rPr>
        <w:t>
      Әлеуметтік төлемдерді тағайындаудан бас тартылған жағдайда, ол өтініш берушіні бас тарту себептері туралы хабардар етеді және ұсынылған құжаттарды Орталықтың құрылымдық бөлімшелері немесе ХҚО арқылы өтініш берушіге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екінші бөлігінің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«еңбек ету қабілетінен айырылған жағдайда – міндетті әлеуметтік сақтандыру жүйесінің Қорға өзі үшін әлеуметтік аударымдар жүргізілген қатысушысының жалпы еңбек ету қабілетінен айырылу дәрежесін МӘС бөлімшесі белгілеген күннен бастап;»;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Өтініштің осы Заңның </w:t>
      </w:r>
      <w:r>
        <w:rPr>
          <w:rFonts w:ascii="Times New Roman"/>
          <w:b w:val="false"/>
          <w:i w:val="false"/>
          <w:color w:val="000000"/>
          <w:sz w:val="28"/>
        </w:rPr>
        <w:t>12-бабының</w:t>
      </w:r>
      <w:r>
        <w:rPr>
          <w:rFonts w:ascii="Times New Roman"/>
          <w:b w:val="false"/>
          <w:i w:val="false"/>
          <w:color w:val="000000"/>
          <w:sz w:val="28"/>
        </w:rPr>
        <w:t xml:space="preserve"> 1-тармағында көрсетілген органда немесе ұйымда тіркелген күні Қордан әлеуметтік төлемдер тағайындауға өтініш жасалған күн болып есептеледі.</w:t>
      </w:r>
      <w:r>
        <w:br/>
      </w:r>
      <w:r>
        <w:rPr>
          <w:rFonts w:ascii="Times New Roman"/>
          <w:b w:val="false"/>
          <w:i w:val="false"/>
          <w:color w:val="000000"/>
          <w:sz w:val="28"/>
        </w:rPr>
        <w:t>
      Әлеуметтік төлемдер тағайындау мерзімі өтініштің барлық қажетті құжаттарымен қоса Орталықтың құрылымдық бөлімшесінде тіркелген күнінен бастап сегіз жұмыс күнінен аспайды.»;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21-бапта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Адамның жалпы еңбек ету қабілетінен айырылу дәрежесін куәландыруды және белгілеуді МӘС бөлімшесі Қазақстан Республикасының мүгедектерді әлеуметтік қорғау туралы заңнамасына сәйкес медициналық-әлеуметтік сараптама жүргізу арқылы жүзеге асырады.»;</w:t>
      </w:r>
      <w:r>
        <w:br/>
      </w:r>
      <w:r>
        <w:rPr>
          <w:rFonts w:ascii="Times New Roman"/>
          <w:b w:val="false"/>
          <w:i w:val="false"/>
          <w:color w:val="000000"/>
          <w:sz w:val="28"/>
        </w:rPr>
        <w:t>
</w:t>
      </w:r>
      <w:r>
        <w:rPr>
          <w:rFonts w:ascii="Times New Roman"/>
          <w:b w:val="false"/>
          <w:i w:val="false"/>
          <w:color w:val="000000"/>
          <w:sz w:val="28"/>
        </w:rPr>
        <w:t>
      7) 22-баптың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8) 23-баптың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9) 23-1-баптың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10) 23-2-баптың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7. «Балалы отбасыларға берілетін мемлекеттік жәрдемақылар туралы» 2005 жылғы 28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44-құжат; 2007 ж., № 24, 178-құжат; 2009 ж., № 23, 111-құжат; 2013 ж., № 1, 3-құжат; № 14, 72-құжат; 2014 ж., № 6, 28-құжат; № 19-I, 19-II, 96-құжат):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9)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балаларға арналған жәрдемақыны тағайындау мен төлеу жөніндегі уәкілетті орган – республикалық маңызы бар қаланың, астананың, ауданның (облыстық маңызы бар қаланың), қаладағы ауданның, аудандық маңызы бар қаланың жергілікті атқарушы органы;»;</w:t>
      </w:r>
      <w:r>
        <w:br/>
      </w:r>
      <w:r>
        <w:rPr>
          <w:rFonts w:ascii="Times New Roman"/>
          <w:b w:val="false"/>
          <w:i w:val="false"/>
          <w:color w:val="000000"/>
          <w:sz w:val="28"/>
        </w:rPr>
        <w:t>
</w:t>
      </w:r>
      <w:r>
        <w:rPr>
          <w:rFonts w:ascii="Times New Roman"/>
          <w:b w:val="false"/>
          <w:i w:val="false"/>
          <w:color w:val="000000"/>
          <w:sz w:val="28"/>
        </w:rPr>
        <w:t>
      «9) уәкілетті мемлекеттік орган – халықты әлеуметтік қорғау саласындағы басшылықты, сондай-ақ Қазақстан Республикасының заңнамасында көзделген шектерде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2) 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Халыққа қызмет көрсету орталығы өтініш қабылданған күннен бастап бір жұмыс күні ішінде өтініш беруші түпнұсқада ұсынған өтініштің, құжаттар мен мәліметтердің электрондық көшірмелерін, сондай-ақ мемлекеттік органдардың және (немесе) ұйымдардың ақпараттық жүйелерінен алынған электрондық құжаттар мен мәліметтерді Орталықтың бөлімшесіне немесе балаларға арналған жәрдемақыны тағайындау мен төлеу жөніндегі уәкілетті органға жібереді.»;</w:t>
      </w:r>
      <w:r>
        <w:br/>
      </w:r>
      <w:r>
        <w:rPr>
          <w:rFonts w:ascii="Times New Roman"/>
          <w:b w:val="false"/>
          <w:i w:val="false"/>
          <w:color w:val="000000"/>
          <w:sz w:val="28"/>
        </w:rPr>
        <w:t>
</w:t>
      </w:r>
      <w:r>
        <w:rPr>
          <w:rFonts w:ascii="Times New Roman"/>
          <w:b w:val="false"/>
          <w:i w:val="false"/>
          <w:color w:val="000000"/>
          <w:sz w:val="28"/>
        </w:rPr>
        <w:t>
      3) 6-баптың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Тиісті уәкілетті орган өтінішті қажетті құжаттарымен, оның ішінде электрондық құжаттарымен қоса, олардың Орталықтың бөлімшесінде немесе балаларға арналған жәрдемақыны тағайындау мен төлеу жөніндегі уәкілетті органда тіркелген күнінен бастап, ал осы Заңның 5-бабы </w:t>
      </w:r>
      <w:r>
        <w:rPr>
          <w:rFonts w:ascii="Times New Roman"/>
          <w:b w:val="false"/>
          <w:i w:val="false"/>
          <w:color w:val="000000"/>
          <w:sz w:val="28"/>
        </w:rPr>
        <w:t>4-тармағының</w:t>
      </w:r>
      <w:r>
        <w:rPr>
          <w:rFonts w:ascii="Times New Roman"/>
          <w:b w:val="false"/>
          <w:i w:val="false"/>
          <w:color w:val="000000"/>
          <w:sz w:val="28"/>
        </w:rPr>
        <w:t xml:space="preserve"> бірінші бөлігінде көзделген жағдайда – мемлекеттік органдардың және (немесе) ұйымдардың ақпараттық жүйелерінің өтініш беруші туралы мәліметтерді растаған күнінен бастап жеті жұмыс күні ішінде қарайды.».</w:t>
      </w:r>
      <w:r>
        <w:br/>
      </w:r>
      <w:r>
        <w:rPr>
          <w:rFonts w:ascii="Times New Roman"/>
          <w:b w:val="false"/>
          <w:i w:val="false"/>
          <w:color w:val="000000"/>
          <w:sz w:val="28"/>
        </w:rPr>
        <w:t>
</w:t>
      </w:r>
      <w:r>
        <w:rPr>
          <w:rFonts w:ascii="Times New Roman"/>
          <w:b w:val="false"/>
          <w:i w:val="false"/>
          <w:color w:val="000000"/>
          <w:sz w:val="28"/>
        </w:rPr>
        <w:t>
      8.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19-I, 19-II, 96-құжат; № 21, 122-құжат; № 22, 131-құжат; № 23, 143-құжат):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39)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зейнетақы – уәкілетті ұйымнан, бірыңғай жинақтаушы зейнетақы қорынан және (немесе) ерікті жинақтаушы зейнетақы қорынан төленетін мемлекеттік базалық зейнетақы төлемінің, зейнетақы төлемдерінің жиынтығы;»;</w:t>
      </w:r>
      <w:r>
        <w:br/>
      </w:r>
      <w:r>
        <w:rPr>
          <w:rFonts w:ascii="Times New Roman"/>
          <w:b w:val="false"/>
          <w:i w:val="false"/>
          <w:color w:val="000000"/>
          <w:sz w:val="28"/>
        </w:rPr>
        <w:t>
</w:t>
      </w:r>
      <w:r>
        <w:rPr>
          <w:rFonts w:ascii="Times New Roman"/>
          <w:b w:val="false"/>
          <w:i w:val="false"/>
          <w:color w:val="000000"/>
          <w:sz w:val="28"/>
        </w:rPr>
        <w:t>
      «16) зейнетақы төлемдері:</w:t>
      </w:r>
      <w:r>
        <w:br/>
      </w:r>
      <w:r>
        <w:rPr>
          <w:rFonts w:ascii="Times New Roman"/>
          <w:b w:val="false"/>
          <w:i w:val="false"/>
          <w:color w:val="000000"/>
          <w:sz w:val="28"/>
        </w:rPr>
        <w:t>
      уәкілетті ұйымнан – 1998 жылғы 1 қаңтардағы жағдай бойынша кемінде алты ай еңбек өтілі бар жеке тұлғаларға еңбек өтіліне барабар түрде жүзеге асырылатын ақша төлемдері;</w:t>
      </w:r>
      <w:r>
        <w:br/>
      </w:r>
      <w:r>
        <w:rPr>
          <w:rFonts w:ascii="Times New Roman"/>
          <w:b w:val="false"/>
          <w:i w:val="false"/>
          <w:color w:val="000000"/>
          <w:sz w:val="28"/>
        </w:rPr>
        <w:t>
      бірыңғай жинақтаушы зейнетақы қорынан және (немесе) ерікті жинақтаушы зейнетақы қорынан – зейнетақы төлемдерін алушыларға төленетін зейнетақы жинақтарының төлемдері;</w:t>
      </w:r>
      <w:r>
        <w:br/>
      </w:r>
      <w:r>
        <w:rPr>
          <w:rFonts w:ascii="Times New Roman"/>
          <w:b w:val="false"/>
          <w:i w:val="false"/>
          <w:color w:val="000000"/>
          <w:sz w:val="28"/>
        </w:rPr>
        <w:t>
      17) зейнетақылар алушы (бұдан әрі – алушы) – уәкілетті ұйымнан төленетін мемлекеттік базалық зейнетақы төлемі, зейнетақы төлемдері тағайындалған және (немесе) бірыңғай жинақтаушы зейнетақы қорынан және (немесе) ерікті жинақтаушы зейнетақы қорынан төленетін зейнетақы төлемдерін алуға құқығы бар жеке тұлға;»;</w:t>
      </w:r>
      <w:r>
        <w:br/>
      </w:r>
      <w:r>
        <w:rPr>
          <w:rFonts w:ascii="Times New Roman"/>
          <w:b w:val="false"/>
          <w:i w:val="false"/>
          <w:color w:val="000000"/>
          <w:sz w:val="28"/>
        </w:rPr>
        <w:t>
</w:t>
      </w:r>
      <w:r>
        <w:rPr>
          <w:rFonts w:ascii="Times New Roman"/>
          <w:b w:val="false"/>
          <w:i w:val="false"/>
          <w:color w:val="000000"/>
          <w:sz w:val="28"/>
        </w:rPr>
        <w:t>
      «24) мемлекеттік базалық зейнетақы төлемі – осы Заңда белгіленген зейнеткерлік жасқа толғанда жеке тұлғаларға уәкілетті ұйымнан берілетін ай сайынғы ақшалай төлем;»;</w:t>
      </w:r>
      <w:r>
        <w:br/>
      </w:r>
      <w:r>
        <w:rPr>
          <w:rFonts w:ascii="Times New Roman"/>
          <w:b w:val="false"/>
          <w:i w:val="false"/>
          <w:color w:val="000000"/>
          <w:sz w:val="28"/>
        </w:rPr>
        <w:t>
</w:t>
      </w:r>
      <w:r>
        <w:rPr>
          <w:rFonts w:ascii="Times New Roman"/>
          <w:b w:val="false"/>
          <w:i w:val="false"/>
          <w:color w:val="000000"/>
          <w:sz w:val="28"/>
        </w:rPr>
        <w:t>
      «34) орталық атқарушы орган – халықты әлеуметтiк қорғау саласындағы басшылықты, сондай-ақ Қазақстан Республикасының заңнамасында көзделген шектерде салааралық үйлестіруді жүзеге асыратын мемлекеттiк орган;»;</w:t>
      </w:r>
      <w:r>
        <w:br/>
      </w:r>
      <w:r>
        <w:rPr>
          <w:rFonts w:ascii="Times New Roman"/>
          <w:b w:val="false"/>
          <w:i w:val="false"/>
          <w:color w:val="000000"/>
          <w:sz w:val="28"/>
        </w:rPr>
        <w:t>
</w:t>
      </w:r>
      <w:r>
        <w:rPr>
          <w:rFonts w:ascii="Times New Roman"/>
          <w:b w:val="false"/>
          <w:i w:val="false"/>
          <w:color w:val="000000"/>
          <w:sz w:val="28"/>
        </w:rPr>
        <w:t>
      «39) уәкілетті ұйымнан төленетін мемлекеттік базалық зейнетақы төлемін және зейнетақы төлемдерін тағайындайтын органдар – уәкілетті мемлекеттік органдар;»;</w:t>
      </w:r>
      <w:r>
        <w:br/>
      </w:r>
      <w:r>
        <w:rPr>
          <w:rFonts w:ascii="Times New Roman"/>
          <w:b w:val="false"/>
          <w:i w:val="false"/>
          <w:color w:val="000000"/>
          <w:sz w:val="28"/>
        </w:rPr>
        <w:t>
</w:t>
      </w:r>
      <w:r>
        <w:rPr>
          <w:rFonts w:ascii="Times New Roman"/>
          <w:b w:val="false"/>
          <w:i w:val="false"/>
          <w:color w:val="000000"/>
          <w:sz w:val="28"/>
        </w:rPr>
        <w:t>
      2) 4-баптың </w:t>
      </w:r>
      <w:r>
        <w:rPr>
          <w:rFonts w:ascii="Times New Roman"/>
          <w:b w:val="false"/>
          <w:i w:val="false"/>
          <w:color w:val="000000"/>
          <w:sz w:val="28"/>
        </w:rPr>
        <w:t>2-тармағының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«Мемлекеттiк базалық зейнетақы төлемi бюджет қаражаты есебiнен беріледі.»;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«Азаматтарға осы Заңда белгіленген жағдайлар туындаған кезде Орталықтан төленетін мемлекеттік базалық зейнетақы төлемін және зейнетақы төлемдерін алу құқығына кепілдік берілген.»;</w:t>
      </w:r>
      <w:r>
        <w:br/>
      </w:r>
      <w:r>
        <w:rPr>
          <w:rFonts w:ascii="Times New Roman"/>
          <w:b w:val="false"/>
          <w:i w:val="false"/>
          <w:color w:val="000000"/>
          <w:sz w:val="28"/>
        </w:rPr>
        <w:t>
</w:t>
      </w:r>
      <w:r>
        <w:rPr>
          <w:rFonts w:ascii="Times New Roman"/>
          <w:b w:val="false"/>
          <w:i w:val="false"/>
          <w:color w:val="000000"/>
          <w:sz w:val="28"/>
        </w:rPr>
        <w:t>
      4) мынадай мазмұндағы 14-1-баппен толықтырылсын:</w:t>
      </w:r>
    </w:p>
    <w:bookmarkEnd w:id="14"/>
    <w:bookmarkStart w:name="z136" w:id="15"/>
    <w:p>
      <w:pPr>
        <w:spacing w:after="0"/>
        <w:ind w:left="0"/>
        <w:jc w:val="both"/>
      </w:pPr>
      <w:r>
        <w:rPr>
          <w:rFonts w:ascii="Times New Roman"/>
          <w:b w:val="false"/>
          <w:i w:val="false"/>
          <w:color w:val="000000"/>
          <w:sz w:val="28"/>
        </w:rPr>
        <w:t>
      </w:t>
      </w:r>
      <w:r>
        <w:rPr>
          <w:rFonts w:ascii="Times New Roman"/>
          <w:b/>
          <w:i w:val="false"/>
          <w:color w:val="000000"/>
          <w:sz w:val="28"/>
        </w:rPr>
        <w:t>«14-1-бап. Мемлекеттік базалық зейнетақы төлемін</w:t>
      </w:r>
      <w:r>
        <w:br/>
      </w:r>
      <w:r>
        <w:rPr>
          <w:rFonts w:ascii="Times New Roman"/>
          <w:b w:val="false"/>
          <w:i w:val="false"/>
          <w:color w:val="000000"/>
          <w:sz w:val="28"/>
        </w:rPr>
        <w:t>
                  </w:t>
      </w:r>
      <w:r>
        <w:rPr>
          <w:rFonts w:ascii="Times New Roman"/>
          <w:b/>
          <w:i w:val="false"/>
          <w:color w:val="000000"/>
          <w:sz w:val="28"/>
        </w:rPr>
        <w:t>тағайындау тәртібі мен мерзімі</w:t>
      </w:r>
    </w:p>
    <w:bookmarkEnd w:id="15"/>
    <w:bookmarkStart w:name="z135" w:id="16"/>
    <w:p>
      <w:pPr>
        <w:spacing w:after="0"/>
        <w:ind w:left="0"/>
        <w:jc w:val="both"/>
      </w:pPr>
      <w:r>
        <w:rPr>
          <w:rFonts w:ascii="Times New Roman"/>
          <w:b w:val="false"/>
          <w:i w:val="false"/>
          <w:color w:val="000000"/>
          <w:sz w:val="28"/>
        </w:rPr>
        <w:t>
      1. Мемлекеттік базалық зейнетақы төлемін тағайындауға өтініш тізбесін орталық атқарушы орган айқындайтын құжаттарымен қоса азаматтың тұрғылықты жері бойынша Орталыққа немесе халыққа қызмет көрсету орталығына (бұдан әрі – ХҚО) беріледі.</w:t>
      </w:r>
      <w:r>
        <w:br/>
      </w:r>
      <w:r>
        <w:rPr>
          <w:rFonts w:ascii="Times New Roman"/>
          <w:b w:val="false"/>
          <w:i w:val="false"/>
          <w:color w:val="000000"/>
          <w:sz w:val="28"/>
        </w:rPr>
        <w:t>
      Адамдар мемлекеттік базалық зейнетақы төлемінің тағайындалуы үшін «электрондық үкімет» веб-порталы арқылы өтініш жасауға құқылы.</w:t>
      </w:r>
      <w:r>
        <w:br/>
      </w:r>
      <w:r>
        <w:rPr>
          <w:rFonts w:ascii="Times New Roman"/>
          <w:b w:val="false"/>
          <w:i w:val="false"/>
          <w:color w:val="000000"/>
          <w:sz w:val="28"/>
        </w:rPr>
        <w:t>
</w:t>
      </w:r>
      <w:r>
        <w:rPr>
          <w:rFonts w:ascii="Times New Roman"/>
          <w:b w:val="false"/>
          <w:i w:val="false"/>
          <w:color w:val="000000"/>
          <w:sz w:val="28"/>
        </w:rPr>
        <w:t>
      2. Мемлекеттік базалық зейнетақы төлемін тағайындау мерзімі өтініштің қоса берілген құжаттарымен бірге Орталықта тіркелген күнінен бастап сегіз жұмыс күнінен аспайды.</w:t>
      </w:r>
      <w:r>
        <w:br/>
      </w:r>
      <w:r>
        <w:rPr>
          <w:rFonts w:ascii="Times New Roman"/>
          <w:b w:val="false"/>
          <w:i w:val="false"/>
          <w:color w:val="000000"/>
          <w:sz w:val="28"/>
        </w:rPr>
        <w:t>
</w:t>
      </w:r>
      <w:r>
        <w:rPr>
          <w:rFonts w:ascii="Times New Roman"/>
          <w:b w:val="false"/>
          <w:i w:val="false"/>
          <w:color w:val="000000"/>
          <w:sz w:val="28"/>
        </w:rPr>
        <w:t>
      3. Мемлекеттік базалық зейнетақы төлемін тағайындауды Орталықтан төленетін мемлекеттік базалық зейнетақы төлемін және зейнетақы төлемдерін тағайындайтын орган өтініш берілген күннен бастап жүргізеді.</w:t>
      </w:r>
      <w:r>
        <w:br/>
      </w:r>
      <w:r>
        <w:rPr>
          <w:rFonts w:ascii="Times New Roman"/>
          <w:b w:val="false"/>
          <w:i w:val="false"/>
          <w:color w:val="000000"/>
          <w:sz w:val="28"/>
        </w:rPr>
        <w:t>
</w:t>
      </w:r>
      <w:r>
        <w:rPr>
          <w:rFonts w:ascii="Times New Roman"/>
          <w:b w:val="false"/>
          <w:i w:val="false"/>
          <w:color w:val="000000"/>
          <w:sz w:val="28"/>
        </w:rPr>
        <w:t>
      4. Өтініш пен қажетті құжаттардың Орталықта немесе ХҚО-да тіркелген күні мемлекеттік базалық зейнетақы төлемін тағайындауға өтініш жасалған күн болып есептеледі.»;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«Орталықтан төленетін зейнетақы төлемдерін есептеу Орталықтан төленетін зейнетақы төлемдерін тағайындау үшін өтініш жасалған күнге уәкілетті орган белгілеген Қазақстан Республикасы ұлттық валютасының шетел валюталарына қатысты ресми бағамы бойынша Ресей Федерациясының валютасымен төленген табыс мөлшері негізге алына отырып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1998 жылғы 1 қаңтарға дейін талап етілетін еңбек өтілінен артық жұмыс істеген әрбір толық жыл үшін Орталықтан төленетін зейнетақы төлемдерінің мөлшері 1 пайызға ұлғайтылады, бірақ ол зейнетақы төлемдерін есептеу үшін ескерілетін табыстың 75 пайызынан аспайды.</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мен мүгедектеріне, әскери қызметшілерге, ішкі істер органдарының, прокуратура, Қазақстан Республикасының бұрынғы Мемлекеттік тергеу комитетінің қызметкерлеріне және зейнетақы 1998 жылғы 1 қаңтарға дейін Қазақстан Республикасының Үкіметі бекіткен өндірістердің, жұмыстардың, кәсіптердің, лауазымдардың және көрсеткіштердің № 1 тізімі бойынша және жұмыс орындарын аттестаттау нәтижелері бойынша жеңілдікті шарттарда тағайындалған адамдарға төленетін зейнетақы төлемдерінің мөлшерлерін қоспағанда, 1998 жылғы 1 қаңтарға дейін тағайындалған Орталықтан төленетін зейнетақы төлемдерінің ең жоғары мөлшерін республикалық бюджет туралы заңда тиісті қаржы жылына белгіленетін айлық есептік көрсеткіштің 41 еселенген мөлшерінің 75 пайызынан асыруға болмайды.»;</w:t>
      </w:r>
      <w:r>
        <w:br/>
      </w:r>
      <w:r>
        <w:rPr>
          <w:rFonts w:ascii="Times New Roman"/>
          <w:b w:val="false"/>
          <w:i w:val="false"/>
          <w:color w:val="000000"/>
          <w:sz w:val="28"/>
        </w:rPr>
        <w:t>
</w:t>
      </w:r>
      <w:r>
        <w:rPr>
          <w:rFonts w:ascii="Times New Roman"/>
          <w:b w:val="false"/>
          <w:i w:val="false"/>
          <w:color w:val="000000"/>
          <w:sz w:val="28"/>
        </w:rPr>
        <w:t>
      6) 17-баптың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Орталықтан төленетін зейнетақы төлемдерін тағайындауды Орталықтан төленетін мемлекеттік базалық зейнетақы төлемін және зейнетақы төлемдерін тағайындайтын орган жүргізеді.</w:t>
      </w:r>
      <w:r>
        <w:br/>
      </w:r>
      <w:r>
        <w:rPr>
          <w:rFonts w:ascii="Times New Roman"/>
          <w:b w:val="false"/>
          <w:i w:val="false"/>
          <w:color w:val="000000"/>
          <w:sz w:val="28"/>
        </w:rPr>
        <w:t>
</w:t>
      </w:r>
      <w:r>
        <w:rPr>
          <w:rFonts w:ascii="Times New Roman"/>
          <w:b w:val="false"/>
          <w:i w:val="false"/>
          <w:color w:val="000000"/>
          <w:sz w:val="28"/>
        </w:rPr>
        <w:t>
      3. Орталықтан төленетін мемлекеттік базалық зейнетақы төлемін және зейнетақы төлемдерін тағайындайтын орган зейнетақылар тағайындау мәселелері бойынша түсіндірме беруге және азаматтарға тиісті құжаттарды ресімдеуде көмек көрсетуге міндетті.»;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18-бап</w:t>
      </w:r>
      <w:r>
        <w:rPr>
          <w:rFonts w:ascii="Times New Roman"/>
          <w:b w:val="false"/>
          <w:i w:val="false"/>
          <w:color w:val="000000"/>
          <w:sz w:val="28"/>
        </w:rPr>
        <w:t xml:space="preserve"> мынадай редакцияда жазылсын:</w:t>
      </w:r>
    </w:p>
    <w:bookmarkEnd w:id="16"/>
    <w:bookmarkStart w:name="z150" w:id="17"/>
    <w:p>
      <w:pPr>
        <w:spacing w:after="0"/>
        <w:ind w:left="0"/>
        <w:jc w:val="both"/>
      </w:pPr>
      <w:r>
        <w:rPr>
          <w:rFonts w:ascii="Times New Roman"/>
          <w:b w:val="false"/>
          <w:i w:val="false"/>
          <w:color w:val="000000"/>
          <w:sz w:val="28"/>
        </w:rPr>
        <w:t>
      </w:t>
      </w:r>
      <w:r>
        <w:rPr>
          <w:rFonts w:ascii="Times New Roman"/>
          <w:b/>
          <w:i w:val="false"/>
          <w:color w:val="000000"/>
          <w:sz w:val="28"/>
        </w:rPr>
        <w:t>«18-бап. Орталықтан төленетін зейнетақы төлемдерін</w:t>
      </w:r>
      <w:r>
        <w:br/>
      </w:r>
      <w:r>
        <w:rPr>
          <w:rFonts w:ascii="Times New Roman"/>
          <w:b w:val="false"/>
          <w:i w:val="false"/>
          <w:color w:val="000000"/>
          <w:sz w:val="28"/>
        </w:rPr>
        <w:t>
                </w:t>
      </w:r>
      <w:r>
        <w:rPr>
          <w:rFonts w:ascii="Times New Roman"/>
          <w:b/>
          <w:i w:val="false"/>
          <w:color w:val="000000"/>
          <w:sz w:val="28"/>
        </w:rPr>
        <w:t>тағайындау үшін құжаттарды қарау мерзімдері</w:t>
      </w:r>
    </w:p>
    <w:bookmarkEnd w:id="17"/>
    <w:bookmarkStart w:name="z151" w:id="18"/>
    <w:p>
      <w:pPr>
        <w:spacing w:after="0"/>
        <w:ind w:left="0"/>
        <w:jc w:val="both"/>
      </w:pPr>
      <w:r>
        <w:rPr>
          <w:rFonts w:ascii="Times New Roman"/>
          <w:b w:val="false"/>
          <w:i w:val="false"/>
          <w:color w:val="000000"/>
          <w:sz w:val="28"/>
        </w:rPr>
        <w:t>
      1. Орталықтан төленетін зейнетақы төлемдерін тағайындау мерзімі өтініштің қоса берілген құжаттарымен бірге Орталықта тіркелген күнінен бастап он жұмыс күнінен аспайды.</w:t>
      </w:r>
      <w:r>
        <w:br/>
      </w:r>
      <w:r>
        <w:rPr>
          <w:rFonts w:ascii="Times New Roman"/>
          <w:b w:val="false"/>
          <w:i w:val="false"/>
          <w:color w:val="000000"/>
          <w:sz w:val="28"/>
        </w:rPr>
        <w:t>
</w:t>
      </w:r>
      <w:r>
        <w:rPr>
          <w:rFonts w:ascii="Times New Roman"/>
          <w:b w:val="false"/>
          <w:i w:val="false"/>
          <w:color w:val="000000"/>
          <w:sz w:val="28"/>
        </w:rPr>
        <w:t>
      2. Орталықтан төленетін зейнетақы төлемдері Орталықтан төленетін зейнетақы төлемін тағайындауға өтініш жасалған күннен бастап тағайындалады. Өтініш пен қажетті құжаттардың Орталықта тіркелген күні Орталықтан төленетін зейнетақы төлемдерін тағайындауға өтініш жасалған күн болып есептеледі.</w:t>
      </w:r>
      <w:r>
        <w:br/>
      </w:r>
      <w:r>
        <w:rPr>
          <w:rFonts w:ascii="Times New Roman"/>
          <w:b w:val="false"/>
          <w:i w:val="false"/>
          <w:color w:val="000000"/>
          <w:sz w:val="28"/>
        </w:rPr>
        <w:t>
</w:t>
      </w:r>
      <w:r>
        <w:rPr>
          <w:rFonts w:ascii="Times New Roman"/>
          <w:b w:val="false"/>
          <w:i w:val="false"/>
          <w:color w:val="000000"/>
          <w:sz w:val="28"/>
        </w:rPr>
        <w:t>
      3. Орталықтан төленетін зейнетақы төлемдерін тағайындаудан бас тартылған жағдайда, Орталықтан төленетін мемлекеттік базалық зейнетақы төлемін және зейнетақы төлемдерін тағайындайтын орган бас тартудың себептерін жазбаша түрде уәждеуге және өтініш берушіге ұсынылған құжаттарын қайтаруға міндетті.</w:t>
      </w:r>
      <w:r>
        <w:br/>
      </w:r>
      <w:r>
        <w:rPr>
          <w:rFonts w:ascii="Times New Roman"/>
          <w:b w:val="false"/>
          <w:i w:val="false"/>
          <w:color w:val="000000"/>
          <w:sz w:val="28"/>
        </w:rPr>
        <w:t>
</w:t>
      </w:r>
      <w:r>
        <w:rPr>
          <w:rFonts w:ascii="Times New Roman"/>
          <w:b w:val="false"/>
          <w:i w:val="false"/>
          <w:color w:val="000000"/>
          <w:sz w:val="28"/>
        </w:rPr>
        <w:t>
      4. Орталықтан төленетін мемлекеттік базалық зейнетақы төлемін және зейнетақы төлемдерін тағайындайтын органның шешіміне сот тәртібімен шағым жасалуы мүмкін.»;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19-бап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9) 20-баптың 1-тармағының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Орталықтан төленетін мемлекеттік базалық зейнетақы төлемін және зейнетақы төлемдерін тағайындайтын органның төлемді тағайындауы үшін зейнетақы төлемдерін, жәрдемақыларды, біржолғы және өзге де төлемдерді алушылар істерінің макетін қалыптастыру;»;</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22-баптар</w:t>
      </w:r>
      <w:r>
        <w:rPr>
          <w:rFonts w:ascii="Times New Roman"/>
          <w:b w:val="false"/>
          <w:i w:val="false"/>
          <w:color w:val="000000"/>
          <w:sz w:val="28"/>
        </w:rPr>
        <w:t xml:space="preserve"> мынадай редакцияда жазылсын:</w:t>
      </w:r>
    </w:p>
    <w:bookmarkEnd w:id="18"/>
    <w:bookmarkStart w:name="z160" w:id="19"/>
    <w:p>
      <w:pPr>
        <w:spacing w:after="0"/>
        <w:ind w:left="0"/>
        <w:jc w:val="both"/>
      </w:pPr>
      <w:r>
        <w:rPr>
          <w:rFonts w:ascii="Times New Roman"/>
          <w:b w:val="false"/>
          <w:i w:val="false"/>
          <w:color w:val="000000"/>
          <w:sz w:val="28"/>
        </w:rPr>
        <w:t>
      </w:t>
      </w:r>
      <w:r>
        <w:rPr>
          <w:rFonts w:ascii="Times New Roman"/>
          <w:b/>
          <w:i w:val="false"/>
          <w:color w:val="000000"/>
          <w:sz w:val="28"/>
        </w:rPr>
        <w:t>«21-бап. Орталықтан төленетін мемлекеттік базалық</w:t>
      </w:r>
      <w:r>
        <w:br/>
      </w:r>
      <w:r>
        <w:rPr>
          <w:rFonts w:ascii="Times New Roman"/>
          <w:b w:val="false"/>
          <w:i w:val="false"/>
          <w:color w:val="000000"/>
          <w:sz w:val="28"/>
        </w:rPr>
        <w:t>
                </w:t>
      </w:r>
      <w:r>
        <w:rPr>
          <w:rFonts w:ascii="Times New Roman"/>
          <w:b/>
          <w:i w:val="false"/>
          <w:color w:val="000000"/>
          <w:sz w:val="28"/>
        </w:rPr>
        <w:t>зейнетақы төлемін және зейнетақы төлемдерін</w:t>
      </w:r>
      <w:r>
        <w:br/>
      </w:r>
      <w:r>
        <w:rPr>
          <w:rFonts w:ascii="Times New Roman"/>
          <w:b w:val="false"/>
          <w:i w:val="false"/>
          <w:color w:val="000000"/>
          <w:sz w:val="28"/>
        </w:rPr>
        <w:t>
                </w:t>
      </w:r>
      <w:r>
        <w:rPr>
          <w:rFonts w:ascii="Times New Roman"/>
          <w:b/>
          <w:i w:val="false"/>
          <w:color w:val="000000"/>
          <w:sz w:val="28"/>
        </w:rPr>
        <w:t>жүзеге асыру тәртібі</w:t>
      </w:r>
    </w:p>
    <w:bookmarkEnd w:id="19"/>
    <w:bookmarkStart w:name="z159" w:id="20"/>
    <w:p>
      <w:pPr>
        <w:spacing w:after="0"/>
        <w:ind w:left="0"/>
        <w:jc w:val="both"/>
      </w:pPr>
      <w:r>
        <w:rPr>
          <w:rFonts w:ascii="Times New Roman"/>
          <w:b w:val="false"/>
          <w:i w:val="false"/>
          <w:color w:val="000000"/>
          <w:sz w:val="28"/>
        </w:rPr>
        <w:t>
      1. Орталықтан төленетін мемлекеттік базалық зейнетақы төлемі және зейнетақы төлемдері ағымдағы айға төленеді.</w:t>
      </w:r>
      <w:r>
        <w:br/>
      </w:r>
      <w:r>
        <w:rPr>
          <w:rFonts w:ascii="Times New Roman"/>
          <w:b w:val="false"/>
          <w:i w:val="false"/>
          <w:color w:val="000000"/>
          <w:sz w:val="28"/>
        </w:rPr>
        <w:t>
</w:t>
      </w:r>
      <w:r>
        <w:rPr>
          <w:rFonts w:ascii="Times New Roman"/>
          <w:b w:val="false"/>
          <w:i w:val="false"/>
          <w:color w:val="000000"/>
          <w:sz w:val="28"/>
        </w:rPr>
        <w:t>
      2. Жұмыс істейтін зейнеткерлердің осы Заңның 15-бабының </w:t>
      </w:r>
      <w:r>
        <w:rPr>
          <w:rFonts w:ascii="Times New Roman"/>
          <w:b w:val="false"/>
          <w:i w:val="false"/>
          <w:color w:val="000000"/>
          <w:sz w:val="28"/>
        </w:rPr>
        <w:t>5-тармағында</w:t>
      </w:r>
      <w:r>
        <w:rPr>
          <w:rFonts w:ascii="Times New Roman"/>
          <w:b w:val="false"/>
          <w:i w:val="false"/>
          <w:color w:val="000000"/>
          <w:sz w:val="28"/>
        </w:rPr>
        <w:t xml:space="preserve"> және </w:t>
      </w:r>
      <w:r>
        <w:rPr>
          <w:rFonts w:ascii="Times New Roman"/>
          <w:b w:val="false"/>
          <w:i w:val="false"/>
          <w:color w:val="000000"/>
          <w:sz w:val="28"/>
        </w:rPr>
        <w:t>64-бабында</w:t>
      </w:r>
      <w:r>
        <w:rPr>
          <w:rFonts w:ascii="Times New Roman"/>
          <w:b w:val="false"/>
          <w:i w:val="false"/>
          <w:color w:val="000000"/>
          <w:sz w:val="28"/>
        </w:rPr>
        <w:t xml:space="preserve"> көзделген шектеулер мен жағдайлар ескеріле отырып, Орталықтан төленетін зейнетақы төлемдерін толық мөлшерде алуға құқығы бар.</w:t>
      </w:r>
      <w:r>
        <w:br/>
      </w:r>
      <w:r>
        <w:rPr>
          <w:rFonts w:ascii="Times New Roman"/>
          <w:b w:val="false"/>
          <w:i w:val="false"/>
          <w:color w:val="000000"/>
          <w:sz w:val="28"/>
        </w:rPr>
        <w:t>
</w:t>
      </w:r>
      <w:r>
        <w:rPr>
          <w:rFonts w:ascii="Times New Roman"/>
          <w:b w:val="false"/>
          <w:i w:val="false"/>
          <w:color w:val="000000"/>
          <w:sz w:val="28"/>
        </w:rPr>
        <w:t>
      3. Орталықтан төленетін мемлекеттік базалық зейнетақы төлемі және зейнетақы төлемдері нотариат куәландырған сенімхат бойынша тағайындалуы және төленуі мүмкін.</w:t>
      </w:r>
      <w:r>
        <w:br/>
      </w:r>
      <w:r>
        <w:rPr>
          <w:rFonts w:ascii="Times New Roman"/>
          <w:b w:val="false"/>
          <w:i w:val="false"/>
          <w:color w:val="000000"/>
          <w:sz w:val="28"/>
        </w:rPr>
        <w:t>
</w:t>
      </w:r>
      <w:r>
        <w:rPr>
          <w:rFonts w:ascii="Times New Roman"/>
          <w:b w:val="false"/>
          <w:i w:val="false"/>
          <w:color w:val="000000"/>
          <w:sz w:val="28"/>
        </w:rPr>
        <w:t>
      4. Орталықтан төленетін мемлекеттік базалық зейнетақы төлемін және зейнетақы төлемдерін жүзеге асыру тәртібін орталық атқарушы орган айқындайды.</w:t>
      </w:r>
    </w:p>
    <w:bookmarkEnd w:id="20"/>
    <w:bookmarkStart w:name="z164" w:id="21"/>
    <w:p>
      <w:pPr>
        <w:spacing w:after="0"/>
        <w:ind w:left="0"/>
        <w:jc w:val="both"/>
      </w:pPr>
      <w:r>
        <w:rPr>
          <w:rFonts w:ascii="Times New Roman"/>
          <w:b w:val="false"/>
          <w:i w:val="false"/>
          <w:color w:val="000000"/>
          <w:sz w:val="28"/>
        </w:rPr>
        <w:t>
      </w:t>
      </w:r>
      <w:r>
        <w:rPr>
          <w:rFonts w:ascii="Times New Roman"/>
          <w:b/>
          <w:i w:val="false"/>
          <w:color w:val="000000"/>
          <w:sz w:val="28"/>
        </w:rPr>
        <w:t>22-бап. Өткен уақыт үшін Орталықтан төленетін мемлекеттік</w:t>
      </w:r>
      <w:r>
        <w:br/>
      </w:r>
      <w:r>
        <w:rPr>
          <w:rFonts w:ascii="Times New Roman"/>
          <w:b w:val="false"/>
          <w:i w:val="false"/>
          <w:color w:val="000000"/>
          <w:sz w:val="28"/>
        </w:rPr>
        <w:t>
               </w:t>
      </w:r>
      <w:r>
        <w:rPr>
          <w:rFonts w:ascii="Times New Roman"/>
          <w:b/>
          <w:i w:val="false"/>
          <w:color w:val="000000"/>
          <w:sz w:val="28"/>
        </w:rPr>
        <w:t>базалық зейнетақы төлемін және зейнетақы</w:t>
      </w:r>
      <w:r>
        <w:br/>
      </w:r>
      <w:r>
        <w:rPr>
          <w:rFonts w:ascii="Times New Roman"/>
          <w:b w:val="false"/>
          <w:i w:val="false"/>
          <w:color w:val="000000"/>
          <w:sz w:val="28"/>
        </w:rPr>
        <w:t>
               </w:t>
      </w:r>
      <w:r>
        <w:rPr>
          <w:rFonts w:ascii="Times New Roman"/>
          <w:b/>
          <w:i w:val="false"/>
          <w:color w:val="000000"/>
          <w:sz w:val="28"/>
        </w:rPr>
        <w:t>төлемдерін алу</w:t>
      </w:r>
    </w:p>
    <w:bookmarkEnd w:id="21"/>
    <w:bookmarkStart w:name="z165" w:id="22"/>
    <w:p>
      <w:pPr>
        <w:spacing w:after="0"/>
        <w:ind w:left="0"/>
        <w:jc w:val="both"/>
      </w:pPr>
      <w:r>
        <w:rPr>
          <w:rFonts w:ascii="Times New Roman"/>
          <w:b w:val="false"/>
          <w:i w:val="false"/>
          <w:color w:val="000000"/>
          <w:sz w:val="28"/>
        </w:rPr>
        <w:t>
      1. Тағайындалған, бірақ алушы талап етпеген Орталықтан төленетін мемлекеттік базалық зейнетақы төлемінің және зейнетақы төлемдерінің сомалары өткен уақыт үшін, бірақ оларды алуға өтініш жасау алдындағы үш жылдан аспайтын уақыт үшін төленеді.</w:t>
      </w:r>
      <w:r>
        <w:br/>
      </w:r>
      <w:r>
        <w:rPr>
          <w:rFonts w:ascii="Times New Roman"/>
          <w:b w:val="false"/>
          <w:i w:val="false"/>
          <w:color w:val="000000"/>
          <w:sz w:val="28"/>
        </w:rPr>
        <w:t>
</w:t>
      </w:r>
      <w:r>
        <w:rPr>
          <w:rFonts w:ascii="Times New Roman"/>
          <w:b w:val="false"/>
          <w:i w:val="false"/>
          <w:color w:val="000000"/>
          <w:sz w:val="28"/>
        </w:rPr>
        <w:t>
      2. Орталықтан төленетін мемлекеттік базалық зейнетақы төлемін және зейнетақы төлемдерін тағайындайтын органның, сондай-ақ Орталықтың немесе ХҚО-ның кінәсінен уақытында алынбаған, Орталықтан төленетін мемлекеттік базалық зейнетақы төлемінің және зейнетақы төлемдерінің сомалары өткен уақыт үшін мерзімдері шектелмей төленеді.»;</w:t>
      </w:r>
      <w:r>
        <w:br/>
      </w:r>
      <w:r>
        <w:rPr>
          <w:rFonts w:ascii="Times New Roman"/>
          <w:b w:val="false"/>
          <w:i w:val="false"/>
          <w:color w:val="000000"/>
          <w:sz w:val="28"/>
        </w:rPr>
        <w:t>
</w:t>
      </w:r>
      <w:r>
        <w:rPr>
          <w:rFonts w:ascii="Times New Roman"/>
          <w:b w:val="false"/>
          <w:i w:val="false"/>
          <w:color w:val="000000"/>
          <w:sz w:val="28"/>
        </w:rPr>
        <w:t>
      11) 28-баптың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«Мiндеттi зейнетақы жарналары, мiндеттi кәсіптік зейнетақы жарналары бойынша берешектi өндiрiп алу Қазақстан Республикасының Үкіметі айқындаған тәртiппен агентке жiберiлетiн хабарлама негiзiнде жүргiзiледi.»;</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57-бапта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«халыққа қызмет көрсету орталықтарының» деген сөздер «ХҚО-лардың»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салық органдарына – адамның міндетті зейнетақы жарналарын, міндетті кәсіптік зейнетақы жарналарын есептеуге, ұстап қалуға (есебіне жатқызуға) байланысты мәселелер бойынша;»;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тармақшадағы</w:t>
      </w:r>
      <w:r>
        <w:rPr>
          <w:rFonts w:ascii="Times New Roman"/>
          <w:b w:val="false"/>
          <w:i w:val="false"/>
          <w:color w:val="000000"/>
          <w:sz w:val="28"/>
        </w:rPr>
        <w:t xml:space="preserve"> «халыққа қызмет көрсету орталықтарына» деген сөздер «ХҚО-ларға»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2016 жылғы 1 қаңтардан бастап қолданысқа енгізілетін 1-баптың 2-тармағы </w:t>
      </w:r>
      <w:r>
        <w:rPr>
          <w:rFonts w:ascii="Times New Roman"/>
          <w:b w:val="false"/>
          <w:i w:val="false"/>
          <w:color w:val="000000"/>
          <w:sz w:val="28"/>
        </w:rPr>
        <w:t>2) тармақшасының</w:t>
      </w:r>
      <w:r>
        <w:rPr>
          <w:rFonts w:ascii="Times New Roman"/>
          <w:b w:val="false"/>
          <w:i w:val="false"/>
          <w:color w:val="000000"/>
          <w:sz w:val="28"/>
        </w:rPr>
        <w:t xml:space="preserve"> он екінші абзацын, 3-тармағы </w:t>
      </w:r>
      <w:r>
        <w:rPr>
          <w:rFonts w:ascii="Times New Roman"/>
          <w:b w:val="false"/>
          <w:i w:val="false"/>
          <w:color w:val="000000"/>
          <w:sz w:val="28"/>
        </w:rPr>
        <w:t>3) тармақшасының</w:t>
      </w:r>
      <w:r>
        <w:rPr>
          <w:rFonts w:ascii="Times New Roman"/>
          <w:b w:val="false"/>
          <w:i w:val="false"/>
          <w:color w:val="000000"/>
          <w:sz w:val="28"/>
        </w:rPr>
        <w:t xml:space="preserve"> төртінші абзацын, 6-тармағы </w:t>
      </w:r>
      <w:r>
        <w:rPr>
          <w:rFonts w:ascii="Times New Roman"/>
          <w:b w:val="false"/>
          <w:i w:val="false"/>
          <w:color w:val="000000"/>
          <w:sz w:val="28"/>
        </w:rPr>
        <w:t>3) тармақшасының</w:t>
      </w:r>
      <w:r>
        <w:rPr>
          <w:rFonts w:ascii="Times New Roman"/>
          <w:b w:val="false"/>
          <w:i w:val="false"/>
          <w:color w:val="000000"/>
          <w:sz w:val="28"/>
        </w:rPr>
        <w:t xml:space="preserve"> алтыншы, жетінші және сегізінші абзацтарын қоспағанда, алғашқы ресми жарияланған күнінен кейін күнтізбелік он күн өткен соң қолданысқа енгізіледі.</w:t>
      </w:r>
    </w:p>
    <w:bookmarkEnd w:id="2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