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d2577" w14:textId="86d25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2004 жылғы 22 желтоқсандағы Қазақстан Республикасының Үкіметі мен Ресей Федерациясының Үкіметі арасындағы "Байқоңыр" ғарыш айлағында "Бәйтерек" ғарыш зымыран кешенін құру туралы келісімге өзгерістер енгізу туралы хаттаманы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2015 жылғы 24 маусымдағы № 326-V ҚРЗ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2004 жылғы 22 желтоқсандағы Қазақстан Республикасының Үкіметі мен Ресей Федерациясының Үкіметі арасындағы «Байқоңыр» ғарыш айлағында «Бәйтерек» ғарыш зымыран кешенін құру туралы </w:t>
      </w:r>
      <w:r>
        <w:rPr>
          <w:rFonts w:ascii="Times New Roman"/>
          <w:b w:val="false"/>
          <w:i w:val="false"/>
          <w:color w:val="000000"/>
          <w:sz w:val="28"/>
        </w:rPr>
        <w:t>келісімге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 2014 жылғы 9 желтоқсанда Мәскеуде жасалған </w:t>
      </w:r>
      <w:r>
        <w:rPr>
          <w:rFonts w:ascii="Times New Roman"/>
          <w:b w:val="false"/>
          <w:i w:val="false"/>
          <w:color w:val="000000"/>
          <w:sz w:val="28"/>
        </w:rPr>
        <w:t>хаттама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ратификациялансын.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Жасырын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2004 жылғы 22 желтоқсандағы Қазақстан Республикасының Үкіметі</w:t>
      </w:r>
      <w:r>
        <w:br/>
      </w:r>
      <w:r>
        <w:rPr>
          <w:rFonts w:ascii="Times New Roman"/>
          <w:b/>
          <w:i w:val="false"/>
          <w:color w:val="000000"/>
        </w:rPr>
        <w:t>
мен Ресей Федерациясының Үкіметі арасындағы «Байқоңыр» ғарыш</w:t>
      </w:r>
      <w:r>
        <w:br/>
      </w:r>
      <w:r>
        <w:rPr>
          <w:rFonts w:ascii="Times New Roman"/>
          <w:b/>
          <w:i w:val="false"/>
          <w:color w:val="000000"/>
        </w:rPr>
        <w:t>
айлағында «Бәйтерек» ғарыш зымыран кешенін құру туралы</w:t>
      </w:r>
      <w:r>
        <w:br/>
      </w:r>
      <w:r>
        <w:rPr>
          <w:rFonts w:ascii="Times New Roman"/>
          <w:b/>
          <w:i w:val="false"/>
          <w:color w:val="000000"/>
        </w:rPr>
        <w:t>
келісімге өзгерістер енгізу туралы</w:t>
      </w:r>
      <w:r>
        <w:br/>
      </w:r>
      <w:r>
        <w:rPr>
          <w:rFonts w:ascii="Times New Roman"/>
          <w:b/>
          <w:i w:val="false"/>
          <w:color w:val="000000"/>
        </w:rPr>
        <w:t>
хаттама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