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5790" w14:textId="5615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немесе сауда істері бойынша сот құжаттары мен соттан тыс құжаттарды шетелде тапсыру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22 шілдедегі № 338-V ҚРЗ</w:t>
      </w:r>
    </w:p>
    <w:p>
      <w:pPr>
        <w:spacing w:after="0"/>
        <w:ind w:left="0"/>
        <w:jc w:val="both"/>
      </w:pPr>
      <w:bookmarkStart w:name="z1" w:id="0"/>
      <w:r>
        <w:rPr>
          <w:rFonts w:ascii="Times New Roman"/>
          <w:b w:val="false"/>
          <w:i w:val="false"/>
          <w:color w:val="000000"/>
          <w:sz w:val="28"/>
        </w:rPr>
        <w:t xml:space="preserve">
      1965 жылғы 15 қарашада Гаагада жасалған Азаматтық немесе сауда істері бойынша сот құжаттары мен соттан тыс құжаттарды шетелде тапсыру туралы </w:t>
      </w:r>
      <w:r>
        <w:rPr>
          <w:rFonts w:ascii="Times New Roman"/>
          <w:b w:val="false"/>
          <w:i w:val="false"/>
          <w:color w:val="000000"/>
          <w:sz w:val="28"/>
        </w:rPr>
        <w:t>конвенция</w:t>
      </w:r>
      <w:r>
        <w:rPr>
          <w:rFonts w:ascii="Times New Roman"/>
          <w:b w:val="false"/>
          <w:i w:val="false"/>
          <w:color w:val="000000"/>
          <w:sz w:val="28"/>
        </w:rPr>
        <w:t xml:space="preserve"> Қазақстан Республикасының мынадай мәлімдемелерімен ратификациялансын:</w:t>
      </w:r>
    </w:p>
    <w:bookmarkEnd w:id="0"/>
    <w:bookmarkStart w:name="z2" w:id="1"/>
    <w:p>
      <w:pPr>
        <w:spacing w:after="0"/>
        <w:ind w:left="0"/>
        <w:jc w:val="both"/>
      </w:pPr>
      <w:r>
        <w:rPr>
          <w:rFonts w:ascii="Times New Roman"/>
          <w:b w:val="false"/>
          <w:i w:val="false"/>
          <w:color w:val="000000"/>
          <w:sz w:val="28"/>
        </w:rPr>
        <w:t xml:space="preserve">
      "1) Конвенцияның </w:t>
      </w:r>
      <w:r>
        <w:rPr>
          <w:rFonts w:ascii="Times New Roman"/>
          <w:b w:val="false"/>
          <w:i w:val="false"/>
          <w:color w:val="000000"/>
          <w:sz w:val="28"/>
        </w:rPr>
        <w:t>5-бабының</w:t>
      </w:r>
      <w:r>
        <w:rPr>
          <w:rFonts w:ascii="Times New Roman"/>
          <w:b w:val="false"/>
          <w:i w:val="false"/>
          <w:color w:val="000000"/>
          <w:sz w:val="28"/>
        </w:rPr>
        <w:t xml:space="preserve"> үшінші бөлігіне сәйкес тапсыруға жататын құжаттар, егер олар қазақ және (немесе) орыс тілдерінде жасалса немесе көрсетілген тілдерге аудармасы қоса берілген болса ғана, қабылданады;</w:t>
      </w:r>
    </w:p>
    <w:bookmarkEnd w:id="1"/>
    <w:bookmarkStart w:name="z3" w:id="2"/>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16-бабында</w:t>
      </w:r>
      <w:r>
        <w:rPr>
          <w:rFonts w:ascii="Times New Roman"/>
          <w:b w:val="false"/>
          <w:i w:val="false"/>
          <w:color w:val="000000"/>
          <w:sz w:val="28"/>
        </w:rPr>
        <w:t xml:space="preserve"> көрсетілген мерзімді қалпына келтіру туралы өтінішхат, егер ол сот шешім шығарған күннен бастап бір жыл өткеннен кейін берілген болса, қанағаттандырылуға жатпайды.".</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АЗАМАТТЫҚ НЕМЕСЕ САУДА ІСТЕРІ БОЙЫНША СОТ ҚҰЖАТТАРЫ МЕН СОТТАН</w:t>
      </w:r>
      <w:r>
        <w:br/>
      </w:r>
      <w:r>
        <w:rPr>
          <w:rFonts w:ascii="Times New Roman"/>
          <w:b/>
          <w:i w:val="false"/>
          <w:color w:val="000000"/>
        </w:rPr>
        <w:t>ТЫС ҚҰЖАТТАРДЫ ШЕТЕЛДЕ ТАПСЫРУ ТУРАЛЫ КОНВЕНЦИЯ</w:t>
      </w:r>
    </w:p>
    <w:bookmarkEnd w:id="3"/>
    <w:p>
      <w:pPr>
        <w:spacing w:after="0"/>
        <w:ind w:left="0"/>
        <w:jc w:val="both"/>
      </w:pPr>
      <w:r>
        <w:rPr>
          <w:rFonts w:ascii="Times New Roman"/>
          <w:b w:val="false"/>
          <w:i w:val="false"/>
          <w:color w:val="000000"/>
          <w:sz w:val="28"/>
        </w:rPr>
        <w:t>
      (1965 жылғы 15 қарашада жасалған)</w:t>
      </w:r>
    </w:p>
    <w:p>
      <w:pPr>
        <w:spacing w:after="0"/>
        <w:ind w:left="0"/>
        <w:jc w:val="both"/>
      </w:pPr>
      <w:r>
        <w:rPr>
          <w:rFonts w:ascii="Times New Roman"/>
          <w:b w:val="false"/>
          <w:i w:val="false"/>
          <w:color w:val="000000"/>
          <w:sz w:val="28"/>
        </w:rPr>
        <w:t>
      Осы Конвенцияға қол қойған Мемлекеттер,</w:t>
      </w:r>
    </w:p>
    <w:p>
      <w:pPr>
        <w:spacing w:after="0"/>
        <w:ind w:left="0"/>
        <w:jc w:val="both"/>
      </w:pPr>
      <w:r>
        <w:rPr>
          <w:rFonts w:ascii="Times New Roman"/>
          <w:b w:val="false"/>
          <w:i w:val="false"/>
          <w:color w:val="000000"/>
          <w:sz w:val="28"/>
        </w:rPr>
        <w:t>
      Шетелде тапсырылуға жататын сот құжаттарымен және соттан тыс құжаттармен адресатты уақтылы хабардар етуді қамтамасыз ету жөніндегі тиісті тетіктер жасауға ниет білдіре отырып,</w:t>
      </w:r>
    </w:p>
    <w:p>
      <w:pPr>
        <w:spacing w:after="0"/>
        <w:ind w:left="0"/>
        <w:jc w:val="both"/>
      </w:pPr>
      <w:r>
        <w:rPr>
          <w:rFonts w:ascii="Times New Roman"/>
          <w:b w:val="false"/>
          <w:i w:val="false"/>
          <w:color w:val="000000"/>
          <w:sz w:val="28"/>
        </w:rPr>
        <w:t>
      Рәсімдерді оңайлату және жеделдету арқылы өзара сот көмегін ұйымдастыруды жетілдіруге ниет білдіре отырып,</w:t>
      </w:r>
    </w:p>
    <w:p>
      <w:pPr>
        <w:spacing w:after="0"/>
        <w:ind w:left="0"/>
        <w:jc w:val="both"/>
      </w:pPr>
      <w:r>
        <w:rPr>
          <w:rFonts w:ascii="Times New Roman"/>
          <w:b w:val="false"/>
          <w:i w:val="false"/>
          <w:color w:val="000000"/>
          <w:sz w:val="28"/>
        </w:rPr>
        <w:t>
      Конвенция жасасуды шешті және мынадай келісімге келді:</w:t>
      </w:r>
    </w:p>
    <w:bookmarkStart w:name="z5"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Конвенция азаматтық немесе сауда істерінің сот құжатын немесе соттан тыс құжатты шетелде беру және тапсыру үшін жіберу қажет болған барлық жағдайларда қолданылады.</w:t>
      </w:r>
    </w:p>
    <w:p>
      <w:pPr>
        <w:spacing w:after="0"/>
        <w:ind w:left="0"/>
        <w:jc w:val="both"/>
      </w:pPr>
      <w:r>
        <w:rPr>
          <w:rFonts w:ascii="Times New Roman"/>
          <w:b w:val="false"/>
          <w:i w:val="false"/>
          <w:color w:val="000000"/>
          <w:sz w:val="28"/>
        </w:rPr>
        <w:t>
      Егер құжатты алушының мекенжайы белгісіз болса, Конвенция қолданылмайды.</w:t>
      </w:r>
    </w:p>
    <w:bookmarkStart w:name="z6" w:id="5"/>
    <w:p>
      <w:pPr>
        <w:spacing w:after="0"/>
        <w:ind w:left="0"/>
        <w:jc w:val="left"/>
      </w:pPr>
      <w:r>
        <w:rPr>
          <w:rFonts w:ascii="Times New Roman"/>
          <w:b/>
          <w:i w:val="false"/>
          <w:color w:val="000000"/>
        </w:rPr>
        <w:t xml:space="preserve"> І ТАРАУ. СОТ ҚҰЖАТТАРЫ</w:t>
      </w:r>
    </w:p>
    <w:bookmarkEnd w:id="5"/>
    <w:bookmarkStart w:name="z7"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xml:space="preserve">
      Әрбір Уағдаласушы Мемлекет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6-баптардың</w:t>
      </w:r>
      <w:r>
        <w:rPr>
          <w:rFonts w:ascii="Times New Roman"/>
          <w:b w:val="false"/>
          <w:i w:val="false"/>
          <w:color w:val="000000"/>
          <w:sz w:val="28"/>
        </w:rPr>
        <w:t xml:space="preserve"> ережелеріне сәйкес басқа Уағдаласушы Мемлекеттерден келіп түсетін құжаттарды тапсыру туралы сұрау салуды қабылдау және қарау міндеті жүктелетін Орталық Органды тағайындауға тиіс.</w:t>
      </w:r>
    </w:p>
    <w:p>
      <w:pPr>
        <w:spacing w:after="0"/>
        <w:ind w:left="0"/>
        <w:jc w:val="both"/>
      </w:pPr>
      <w:r>
        <w:rPr>
          <w:rFonts w:ascii="Times New Roman"/>
          <w:b w:val="false"/>
          <w:i w:val="false"/>
          <w:color w:val="000000"/>
          <w:sz w:val="28"/>
        </w:rPr>
        <w:t>
      Әрбір Мемлекет өз заңнамасына сәйкес өзінің Орталық Органы қызметінің шарттарын айқындауға тиіс.</w:t>
      </w:r>
    </w:p>
    <w:bookmarkStart w:name="z8"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Сұрау салушы Мемлекеттің заңнамасына сәйкес өкілеттік берілген орган немесе соттың лауазымды адамы сұрау салынатын Мемлекеттің Орталық Органына заңдастыру немесе басқа баламалы формальдылықтарды орындау қажеттілігінсіз осы Конвенцияға қоса берілетін үлгіге сәйкес жасалған сұрау салуды жібереді.</w:t>
      </w:r>
    </w:p>
    <w:p>
      <w:pPr>
        <w:spacing w:after="0"/>
        <w:ind w:left="0"/>
        <w:jc w:val="both"/>
      </w:pPr>
      <w:r>
        <w:rPr>
          <w:rFonts w:ascii="Times New Roman"/>
          <w:b w:val="false"/>
          <w:i w:val="false"/>
          <w:color w:val="000000"/>
          <w:sz w:val="28"/>
        </w:rPr>
        <w:t>
      Тапсырылуға жататын құжат немесе оның көшірмесі сұрау салуға қоса беріледі. Сұрау салу және құжат екі данада беріледі.</w:t>
      </w:r>
    </w:p>
    <w:bookmarkStart w:name="z9"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Егер Орталық Орган сұрау салу осы Конвенцияның талаптарына сай келмейді деп есептесе, ол бұл туралы өзінің сұрау салуға ескертпелерін толық баяндап, өтініш берушіге дереу хабарлауға тиіс.</w:t>
      </w:r>
    </w:p>
    <w:bookmarkStart w:name="z10"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Сұрау салынатын Мемлекеттің Орталық Органы құжатты дербес жеткізеді және тапсырады немесе оның тапсырылуын тиісті мекемелер арқылы өзгеше түрде, не:</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осы Мемлекетте жасалған құжаттарды, оның аумағындағы адамдарға тапсыру немесе жеткізу үшін осы Мемлекеттің заңнамасында көзделген тәртіппен,</w:t>
      </w:r>
    </w:p>
    <w:p>
      <w:pPr>
        <w:spacing w:after="0"/>
        <w:ind w:left="0"/>
        <w:jc w:val="both"/>
      </w:pPr>
      <w:r>
        <w:rPr>
          <w:rFonts w:ascii="Times New Roman"/>
          <w:b w:val="false"/>
          <w:i w:val="false"/>
          <w:color w:val="000000"/>
          <w:sz w:val="28"/>
        </w:rPr>
        <w:t>
      b) айрықша тәртіппен, егер мұндай тәртіп сұрау салынатын Мемлекеттің заңнамасына үйлеспейтін болып табылмаса, өтініш берушінің өтінішхаты бойынша қамтамасыз етеді.</w:t>
      </w:r>
    </w:p>
    <w:p>
      <w:pPr>
        <w:spacing w:after="0"/>
        <w:ind w:left="0"/>
        <w:jc w:val="both"/>
      </w:pPr>
      <w:r>
        <w:rPr>
          <w:rFonts w:ascii="Times New Roman"/>
          <w:b w:val="false"/>
          <w:i w:val="false"/>
          <w:color w:val="000000"/>
          <w:sz w:val="28"/>
        </w:rPr>
        <w:t xml:space="preserve">
      Осы баптың бірінші бөлігінің </w:t>
      </w:r>
      <w:r>
        <w:rPr>
          <w:rFonts w:ascii="Times New Roman"/>
          <w:b w:val="false"/>
          <w:i/>
          <w:color w:val="000000"/>
          <w:sz w:val="28"/>
        </w:rPr>
        <w:t>b)</w:t>
      </w:r>
      <w:r>
        <w:rPr>
          <w:rFonts w:ascii="Times New Roman"/>
          <w:b w:val="false"/>
          <w:i w:val="false"/>
          <w:color w:val="000000"/>
          <w:sz w:val="28"/>
        </w:rPr>
        <w:t xml:space="preserve"> тармағында белгіленген ерекшеліктерді ескере отырып, құжат ерікті түрде қабылдауға келіскен адресатқа тікелей жеткізілуі мүмкін.</w:t>
      </w:r>
    </w:p>
    <w:p>
      <w:pPr>
        <w:spacing w:after="0"/>
        <w:ind w:left="0"/>
        <w:jc w:val="both"/>
      </w:pPr>
      <w:r>
        <w:rPr>
          <w:rFonts w:ascii="Times New Roman"/>
          <w:b w:val="false"/>
          <w:i w:val="false"/>
          <w:color w:val="000000"/>
          <w:sz w:val="28"/>
        </w:rPr>
        <w:t>
      Егер құжат осы баптың бірінші бөлігіне сәйкес тапсырылуға жататын болса, Орталық Орган құжаттың сұрау салынатын Мемлекеттің ресми тілінде немесе ресми тілдерінің бірінде жасалуын немесе сол тілдердің біріне аударылуын талап ете алады.</w:t>
      </w:r>
    </w:p>
    <w:p>
      <w:pPr>
        <w:spacing w:after="0"/>
        <w:ind w:left="0"/>
        <w:jc w:val="both"/>
      </w:pPr>
      <w:r>
        <w:rPr>
          <w:rFonts w:ascii="Times New Roman"/>
          <w:b w:val="false"/>
          <w:i w:val="false"/>
          <w:color w:val="000000"/>
          <w:sz w:val="28"/>
        </w:rPr>
        <w:t>
      Адресатқа құжатпен бірге сұрау салудың тапсырылуға тиіс құжаттың негізгі ережелерін қамтитын, осы Конвенцияға қоса берілетін үлгі бойынша ресімделген бөлігі жеткізіледі.</w:t>
      </w:r>
    </w:p>
    <w:bookmarkStart w:name="z11"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Сұрау салынатын Мемлекеттің Орталық Органы немесе осы мақсатпен тағайындалуы мүмкін басқа орган осы Конвенцияға қоса берілетін үлгі бойынша куәлік нысанында тапсыру туралы растауды жасайды.</w:t>
      </w:r>
    </w:p>
    <w:p>
      <w:pPr>
        <w:spacing w:after="0"/>
        <w:ind w:left="0"/>
        <w:jc w:val="both"/>
      </w:pPr>
      <w:r>
        <w:rPr>
          <w:rFonts w:ascii="Times New Roman"/>
          <w:b w:val="false"/>
          <w:i w:val="false"/>
          <w:color w:val="000000"/>
          <w:sz w:val="28"/>
        </w:rPr>
        <w:t>
      Куәлікте құжаттың тапсырылғандығы расталады және тапсыру тәсілі, орны және күні келтіріледі, сондай-ақ құжат тапсырылған адам көрсетіледі. Егер құжат тапсырылмаған болса, онда куәлікте осыған кедергі болған себептер көрсетіледі.</w:t>
      </w:r>
    </w:p>
    <w:p>
      <w:pPr>
        <w:spacing w:after="0"/>
        <w:ind w:left="0"/>
        <w:jc w:val="both"/>
      </w:pPr>
      <w:r>
        <w:rPr>
          <w:rFonts w:ascii="Times New Roman"/>
          <w:b w:val="false"/>
          <w:i w:val="false"/>
          <w:color w:val="000000"/>
          <w:sz w:val="28"/>
        </w:rPr>
        <w:t>
      Өтініш беруші Орталық Орган немесе сот органы жасамаған куәлікті олардың біреуінің растауын талап ете алады.</w:t>
      </w:r>
    </w:p>
    <w:p>
      <w:pPr>
        <w:spacing w:after="0"/>
        <w:ind w:left="0"/>
        <w:jc w:val="both"/>
      </w:pPr>
      <w:r>
        <w:rPr>
          <w:rFonts w:ascii="Times New Roman"/>
          <w:b w:val="false"/>
          <w:i w:val="false"/>
          <w:color w:val="000000"/>
          <w:sz w:val="28"/>
        </w:rPr>
        <w:t>
      Куәлік тікелей өтініш берушіге жіберіледі.</w:t>
      </w:r>
    </w:p>
    <w:bookmarkStart w:name="z12"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Осы Конвенцияға қоса берілетін үлгілерде көрсетілген стандартты терминдер барлық жағдайларда француз немесе ағылшын тілінде келтіріледі. Олар сұрау салушы Мемлекеттің ресми тілінде немесе ресми тілдерінің бірінде келтірілуі де мүмкін.</w:t>
      </w:r>
    </w:p>
    <w:p>
      <w:pPr>
        <w:spacing w:after="0"/>
        <w:ind w:left="0"/>
        <w:jc w:val="both"/>
      </w:pPr>
      <w:r>
        <w:rPr>
          <w:rFonts w:ascii="Times New Roman"/>
          <w:b w:val="false"/>
          <w:i w:val="false"/>
          <w:color w:val="000000"/>
          <w:sz w:val="28"/>
        </w:rPr>
        <w:t>
      Бланкілердің тиісті бағандары сұрау салынатын Мемлекеттің тілінде не француз немесе ағылшын тілінде толтырылады.</w:t>
      </w:r>
    </w:p>
    <w:bookmarkStart w:name="z13"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Әрбір Уағдаласушы Мемлекет өздерінің дипломатиялық немесе консулдық агенттерінің көмегімен шетелдегі адамдарға мәжбүрлеу шараларын қолданбай, сот құжаттарын тапсыруды жүзеге асыруға құқылы.</w:t>
      </w:r>
    </w:p>
    <w:p>
      <w:pPr>
        <w:spacing w:after="0"/>
        <w:ind w:left="0"/>
        <w:jc w:val="both"/>
      </w:pPr>
      <w:r>
        <w:rPr>
          <w:rFonts w:ascii="Times New Roman"/>
          <w:b w:val="false"/>
          <w:i w:val="false"/>
          <w:color w:val="000000"/>
          <w:sz w:val="28"/>
        </w:rPr>
        <w:t>
      Құжат сұрау салушы Мемлекеттің азаматына тапсырылуға тиіс жағдайларды қоспағанда, кез келген Мемлекет өз аумағында мұндай тапсыру тәртібіне жол бермейтіндігі туралы мәлімдей алады.</w:t>
      </w:r>
    </w:p>
    <w:bookmarkStart w:name="z14"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Әрбір Уағдаласушы Мемлекет басқа Уағдаласушы Мемлекеттің жеткізу үшін тағайындалған органдарына сот құжаттарын тапсыруға арналған жеткізуге консулдық арналарды қосымша пайдалануға құқылы.</w:t>
      </w:r>
    </w:p>
    <w:p>
      <w:pPr>
        <w:spacing w:after="0"/>
        <w:ind w:left="0"/>
        <w:jc w:val="both"/>
      </w:pPr>
      <w:r>
        <w:rPr>
          <w:rFonts w:ascii="Times New Roman"/>
          <w:b w:val="false"/>
          <w:i w:val="false"/>
          <w:color w:val="000000"/>
          <w:sz w:val="28"/>
        </w:rPr>
        <w:t>
      Ерекше мән-жайларда әрбір Уағдаласушы Мемлекет дипломатиялық арналарды дәл сондай мақсаттарда пайдалана алады.</w:t>
      </w:r>
    </w:p>
    <w:bookmarkStart w:name="z15"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Егер сұрау салынатын Мемлекет наразылықтарын мәлімдемесе, осы Конвенция:</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шетелдегі адамдарға сот құжаттарын пошта арқылы тікелей жіберу мүмкіндігіне,</w:t>
      </w:r>
    </w:p>
    <w:p>
      <w:pPr>
        <w:spacing w:after="0"/>
        <w:ind w:left="0"/>
        <w:jc w:val="both"/>
      </w:pPr>
      <w:r>
        <w:rPr>
          <w:rFonts w:ascii="Times New Roman"/>
          <w:b w:val="false"/>
          <w:i w:val="false"/>
          <w:color w:val="000000"/>
          <w:sz w:val="28"/>
        </w:rPr>
        <w:t>
      b) сұрау салушы Мемлекеттің сотының және өзге де лауазымды адамдарының немесе басқа құзыретті адамдарының сұрау салынатын Мемлекеттің сотының және өзге де лауазымды адамдарының немесе басқа құзыретті адамдарының көрсететін қызметтеріне тікелей сүйене отырып, сот құжаттарын тапсыруды жүзеге асыру мүмкіндігіне,</w:t>
      </w:r>
    </w:p>
    <w:p>
      <w:pPr>
        <w:spacing w:after="0"/>
        <w:ind w:left="0"/>
        <w:jc w:val="both"/>
      </w:pPr>
      <w:r>
        <w:rPr>
          <w:rFonts w:ascii="Times New Roman"/>
          <w:b w:val="false"/>
          <w:i w:val="false"/>
          <w:color w:val="000000"/>
          <w:sz w:val="28"/>
        </w:rPr>
        <w:t>
      </w:t>
      </w:r>
      <w:r>
        <w:rPr>
          <w:rFonts w:ascii="Times New Roman"/>
          <w:b w:val="false"/>
          <w:i/>
          <w:color w:val="000000"/>
          <w:sz w:val="28"/>
        </w:rPr>
        <w:t>с</w:t>
      </w:r>
      <w:r>
        <w:rPr>
          <w:rFonts w:ascii="Times New Roman"/>
          <w:b w:val="false"/>
          <w:i/>
          <w:color w:val="000000"/>
          <w:sz w:val="28"/>
        </w:rPr>
        <w:t>)</w:t>
      </w:r>
      <w:r>
        <w:rPr>
          <w:rFonts w:ascii="Times New Roman"/>
          <w:b w:val="false"/>
          <w:i w:val="false"/>
          <w:color w:val="000000"/>
          <w:sz w:val="28"/>
        </w:rPr>
        <w:t xml:space="preserve"> сот талқылауына қатысатын кез келген адамның сұрау салынатын Мемлекеттің сотының және өзге де лауазымды адамдарының немесе басқа құзыретті адамдарының көрсететін қызметтеріне тікелей сүйене отырып, сот құжатын тапсыруды жүзеге асыру мүмкіндігіне кедергі келтірмейді.</w:t>
      </w:r>
    </w:p>
    <w:bookmarkStart w:name="z16"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Конвенция сот құжаттарын тапсыру мақсатында екі немесе одан көп Уағдаласушы Мемлекеттің алдыңғы баптарда көзделгендерден өзге жеткізу жолдарын шешу туралы уағдаласуына және атап айтқанда, олардың тиісті органдарының арасындағы тікелей байланыстарына кедергі келтірмейді.</w:t>
      </w:r>
    </w:p>
    <w:bookmarkStart w:name="z17"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Уағдаласушы Мемлекеттен келіп түсетін сот құжаттарын тапсыру сұрау салынатын Мемлекет көрсеткен қызметтерге байланысты алымдарды немесе шығыстарды алуға немесе өтеткізуге себеп бола алмайды.</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соттың лауазымды адамының немесе сұрау салынатын Мемлекеттің заңнамасы бойынша өкілеттік берілген адамның қатысуынан,</w:t>
      </w:r>
    </w:p>
    <w:p>
      <w:pPr>
        <w:spacing w:after="0"/>
        <w:ind w:left="0"/>
        <w:jc w:val="both"/>
      </w:pPr>
      <w:r>
        <w:rPr>
          <w:rFonts w:ascii="Times New Roman"/>
          <w:b w:val="false"/>
          <w:i w:val="false"/>
          <w:color w:val="000000"/>
          <w:sz w:val="28"/>
        </w:rPr>
        <w:t>
      b) тапсырудың ерекше тәртібін қолданудан туындаған шығыстарды төлейді немесе өтейді.</w:t>
      </w:r>
    </w:p>
    <w:bookmarkStart w:name="z18"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Егер тапсыру туралы сұрау салу осы Конвенцияның ережелеріне сәйкес келетін болса, сұрау салынатын Мемлекет сұрау салудың орындалуы оның егемендігіне немесе қауіпсіздігіне залал келтіруі мүмкін деп есептесе ғана оны орындаудан бас тарта алады.</w:t>
      </w:r>
    </w:p>
    <w:p>
      <w:pPr>
        <w:spacing w:after="0"/>
        <w:ind w:left="0"/>
        <w:jc w:val="both"/>
      </w:pPr>
      <w:r>
        <w:rPr>
          <w:rFonts w:ascii="Times New Roman"/>
          <w:b w:val="false"/>
          <w:i w:val="false"/>
          <w:color w:val="000000"/>
          <w:sz w:val="28"/>
        </w:rPr>
        <w:t>
      Сұрау салынатын Мемлекет өзінің заңнамасына сәйкес қаралып жатқан істің нысанасы бойынша ерекше юрисдикцияға ие болған немесе оның заңнамасы бойынша мәлімделген сұрау салу негізінде жатқан талап қоюға жол берілмейді деген негізде ғана орындаудан бас тарта алмайды.</w:t>
      </w:r>
    </w:p>
    <w:p>
      <w:pPr>
        <w:spacing w:after="0"/>
        <w:ind w:left="0"/>
        <w:jc w:val="both"/>
      </w:pPr>
      <w:r>
        <w:rPr>
          <w:rFonts w:ascii="Times New Roman"/>
          <w:b w:val="false"/>
          <w:i w:val="false"/>
          <w:color w:val="000000"/>
          <w:sz w:val="28"/>
        </w:rPr>
        <w:t>
      Орындаудан бас тартылған жағдайда Орталық Орган бас тарту себептерін көрсете отырып, бұл туралы өтініш берушіге дереу хабар береді.</w:t>
      </w:r>
    </w:p>
    <w:bookmarkStart w:name="z19"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Сот құжаттарын тапсыру мақсатында оларды беруге байланысты туындауы мүмкін қиындықтар дипломатиялық жолмен шешіледі.</w:t>
      </w:r>
    </w:p>
    <w:bookmarkStart w:name="z20" w:id="19"/>
    <w:p>
      <w:pPr>
        <w:spacing w:after="0"/>
        <w:ind w:left="0"/>
        <w:jc w:val="left"/>
      </w:pPr>
      <w:r>
        <w:rPr>
          <w:rFonts w:ascii="Times New Roman"/>
          <w:b/>
          <w:i w:val="false"/>
          <w:color w:val="000000"/>
        </w:rPr>
        <w:t xml:space="preserve"> 15-бап</w:t>
      </w:r>
    </w:p>
    <w:bookmarkEnd w:id="19"/>
    <w:p>
      <w:pPr>
        <w:spacing w:after="0"/>
        <w:ind w:left="0"/>
        <w:jc w:val="both"/>
      </w:pPr>
      <w:r>
        <w:rPr>
          <w:rFonts w:ascii="Times New Roman"/>
          <w:b w:val="false"/>
          <w:i w:val="false"/>
          <w:color w:val="000000"/>
          <w:sz w:val="28"/>
        </w:rPr>
        <w:t>
      Соттың шақыру қағазы немесе баламалы құжат осы Конвенцияның ережелеріне сәйкес тапсыру мақсатында шетелге жіберілуге тиіс болған және жауапкер сотқа келмеген жағдайда, сот:</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құжат сұрау салынатын Мемлекеттің заңнамасында көзделген тәртіппен оның аумағындағы адамдарға онда жасалған құжаттарды тапсыру немесе жеткізу үшін тапсырылғандығы, немесе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құжаттың жауапкердің өзіне немесе осы Конвенцияда көзделгеннен өзге де тәртіппен тұрғылықты жеріне шынымен жеткізілгендігі және осы жағдайлардың кез келгенінде жауапкер өзін қорғауға дайындала алатындай болып, құжаттың уақтылы тапсырылғандығы немесе жеткізілгендігі анықталмағанша шешім шығаруды кейінге қалдырады.</w:t>
      </w:r>
    </w:p>
    <w:p>
      <w:pPr>
        <w:spacing w:after="0"/>
        <w:ind w:left="0"/>
        <w:jc w:val="both"/>
      </w:pPr>
      <w:r>
        <w:rPr>
          <w:rFonts w:ascii="Times New Roman"/>
          <w:b w:val="false"/>
          <w:i w:val="false"/>
          <w:color w:val="000000"/>
          <w:sz w:val="28"/>
        </w:rPr>
        <w:t>
      Әрбір Уағдаласушы Мемлекет осы баптың бірінші бөлігінің ережелеріне қарамастан, құжаттың тапсырылғандығын немесе жеткізілгендігін растайтын куәлік алынбаған болса да, мына шарттардың барлығы орындалған кезде:</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құжат осы Конвенцияда көзделген тәсілдердің бірімен берілсе,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құжат жіберілген күннен бастап судья әрбір нақты іске қатысты жеткілікті деп айқындаған және алты айдан кем болмайтын уақыт кезеңі өтсе,</w:t>
      </w:r>
    </w:p>
    <w:p>
      <w:pPr>
        <w:spacing w:after="0"/>
        <w:ind w:left="0"/>
        <w:jc w:val="both"/>
      </w:pPr>
      <w:r>
        <w:rPr>
          <w:rFonts w:ascii="Times New Roman"/>
          <w:b w:val="false"/>
          <w:i w:val="false"/>
          <w:color w:val="000000"/>
          <w:sz w:val="28"/>
        </w:rPr>
        <w:t>
      </w:t>
      </w:r>
      <w:r>
        <w:rPr>
          <w:rFonts w:ascii="Times New Roman"/>
          <w:b w:val="false"/>
          <w:i/>
          <w:color w:val="000000"/>
          <w:sz w:val="28"/>
        </w:rPr>
        <w:t>с</w:t>
      </w:r>
      <w:r>
        <w:rPr>
          <w:rFonts w:ascii="Times New Roman"/>
          <w:b w:val="false"/>
          <w:i/>
          <w:color w:val="000000"/>
          <w:sz w:val="28"/>
        </w:rPr>
        <w:t>)</w:t>
      </w:r>
      <w:r>
        <w:rPr>
          <w:rFonts w:ascii="Times New Roman"/>
          <w:b w:val="false"/>
          <w:i w:val="false"/>
          <w:color w:val="000000"/>
          <w:sz w:val="28"/>
        </w:rPr>
        <w:t xml:space="preserve"> сұрау салынатын мемлекеттің құзыретті органдарынан куәлік алу үшін барлық ақылға қонымды шаралар қолданылғанына қарамастан, қандай да болсын куәлік алынбаса, судья шешім шығара алатынын мәлімдеуге құқылы.</w:t>
      </w:r>
    </w:p>
    <w:p>
      <w:pPr>
        <w:spacing w:after="0"/>
        <w:ind w:left="0"/>
        <w:jc w:val="both"/>
      </w:pPr>
      <w:r>
        <w:rPr>
          <w:rFonts w:ascii="Times New Roman"/>
          <w:b w:val="false"/>
          <w:i w:val="false"/>
          <w:color w:val="000000"/>
          <w:sz w:val="28"/>
        </w:rPr>
        <w:t>
      Осы бап кейінге қалдыруға болмайтын жағдайларда судьяның талап қоюды қамтамасыз ету жөніндегі кез келген шараларды қолдануына кедергі болмайды.</w:t>
      </w:r>
    </w:p>
    <w:bookmarkStart w:name="z21" w:id="20"/>
    <w:p>
      <w:pPr>
        <w:spacing w:after="0"/>
        <w:ind w:left="0"/>
        <w:jc w:val="left"/>
      </w:pPr>
      <w:r>
        <w:rPr>
          <w:rFonts w:ascii="Times New Roman"/>
          <w:b/>
          <w:i w:val="false"/>
          <w:color w:val="000000"/>
        </w:rPr>
        <w:t xml:space="preserve"> 16-бап</w:t>
      </w:r>
    </w:p>
    <w:bookmarkEnd w:id="20"/>
    <w:p>
      <w:pPr>
        <w:spacing w:after="0"/>
        <w:ind w:left="0"/>
        <w:jc w:val="both"/>
      </w:pPr>
      <w:r>
        <w:rPr>
          <w:rFonts w:ascii="Times New Roman"/>
          <w:b w:val="false"/>
          <w:i w:val="false"/>
          <w:color w:val="000000"/>
          <w:sz w:val="28"/>
        </w:rPr>
        <w:t>
      Соттың шақыру қағазы немесе баламалы құжат осы Конвенцияның ережелеріне сәйкес тапсыру үшін шетелге жіберілуге жататын болған және сотқа келмеген жауапкерге қарсы сот шешім шығарған жағдайда, судья мына шарттар орындалған кезде:</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жауапкерге өзін қорғауға дайындала алатындай жеткілікті түрде күні бұрын құжат туралы немесе ол шағым жасай алатындай жеткілікті түрде күні бұрын шығарылған шешім туралы белгілі болмауы өзінің кінәсінен болмаса, және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жауапкер өзін қорғауға негізді дәлелдерді ұсынса, шешімге шағым жасау мерзімінің өту салдарынан жауапкерді босатуға құқылы.</w:t>
      </w:r>
    </w:p>
    <w:p>
      <w:pPr>
        <w:spacing w:after="0"/>
        <w:ind w:left="0"/>
        <w:jc w:val="both"/>
      </w:pPr>
      <w:r>
        <w:rPr>
          <w:rFonts w:ascii="Times New Roman"/>
          <w:b w:val="false"/>
          <w:i w:val="false"/>
          <w:color w:val="000000"/>
          <w:sz w:val="28"/>
        </w:rPr>
        <w:t>
      Мерзімді қалпына келтіру туралы өтінішхат жауапкерге шешім туралы белгілі болғаннан кейін ақылға қонымды мерзім ішінде ғана берілуі мүмкін.</w:t>
      </w:r>
    </w:p>
    <w:p>
      <w:pPr>
        <w:spacing w:after="0"/>
        <w:ind w:left="0"/>
        <w:jc w:val="both"/>
      </w:pPr>
      <w:r>
        <w:rPr>
          <w:rFonts w:ascii="Times New Roman"/>
          <w:b w:val="false"/>
          <w:i w:val="false"/>
          <w:color w:val="000000"/>
          <w:sz w:val="28"/>
        </w:rPr>
        <w:t>
      Әрбір Уағдаласушы Мемлекет мұндай өтінішхат, егер ол өтінішінде көрсетілетін мерзім өткен соң берілсе әрі мұндай мерзім шешім шығарылған күннен бастап есептегенде бір жылдан кем болуы мүмкін емес болса, қанағаттандырылуға жатпайтынын мәлімдеуге құқылы.</w:t>
      </w:r>
    </w:p>
    <w:p>
      <w:pPr>
        <w:spacing w:after="0"/>
        <w:ind w:left="0"/>
        <w:jc w:val="both"/>
      </w:pPr>
      <w:r>
        <w:rPr>
          <w:rFonts w:ascii="Times New Roman"/>
          <w:b w:val="false"/>
          <w:i w:val="false"/>
          <w:color w:val="000000"/>
          <w:sz w:val="28"/>
        </w:rPr>
        <w:t>
      Осы баптың ережелері адамдардың мәртебесіне немесе құқық қабілеттілігіне қатысты шешімдерге қолданылмайды.</w:t>
      </w:r>
    </w:p>
    <w:bookmarkStart w:name="z22" w:id="21"/>
    <w:p>
      <w:pPr>
        <w:spacing w:after="0"/>
        <w:ind w:left="0"/>
        <w:jc w:val="left"/>
      </w:pPr>
      <w:r>
        <w:rPr>
          <w:rFonts w:ascii="Times New Roman"/>
          <w:b/>
          <w:i w:val="false"/>
          <w:color w:val="000000"/>
        </w:rPr>
        <w:t xml:space="preserve"> ІI ТАРАУ. СОТТАН ТЫС ҚҰЖАТТАР</w:t>
      </w:r>
    </w:p>
    <w:bookmarkEnd w:id="21"/>
    <w:bookmarkStart w:name="z23" w:id="22"/>
    <w:p>
      <w:pPr>
        <w:spacing w:after="0"/>
        <w:ind w:left="0"/>
        <w:jc w:val="left"/>
      </w:pPr>
      <w:r>
        <w:rPr>
          <w:rFonts w:ascii="Times New Roman"/>
          <w:b/>
          <w:i w:val="false"/>
          <w:color w:val="000000"/>
        </w:rPr>
        <w:t xml:space="preserve"> 17-бап</w:t>
      </w:r>
    </w:p>
    <w:bookmarkEnd w:id="22"/>
    <w:p>
      <w:pPr>
        <w:spacing w:after="0"/>
        <w:ind w:left="0"/>
        <w:jc w:val="both"/>
      </w:pPr>
      <w:r>
        <w:rPr>
          <w:rFonts w:ascii="Times New Roman"/>
          <w:b w:val="false"/>
          <w:i w:val="false"/>
          <w:color w:val="000000"/>
          <w:sz w:val="28"/>
        </w:rPr>
        <w:t>
      Уағдаласушы Мемлекеттің органдарынан және соттың лауазымды адамдарынан шығатын соттан тыс құжаттар басқа Уағдаласушы Мемлекетте осы Конвенцияда көзделген тәртіпке және жағдайларға сәйкес тапсыру үшін берілуі мүмкін.</w:t>
      </w:r>
    </w:p>
    <w:bookmarkStart w:name="z24" w:id="23"/>
    <w:p>
      <w:pPr>
        <w:spacing w:after="0"/>
        <w:ind w:left="0"/>
        <w:jc w:val="left"/>
      </w:pPr>
      <w:r>
        <w:rPr>
          <w:rFonts w:ascii="Times New Roman"/>
          <w:b/>
          <w:i w:val="false"/>
          <w:color w:val="000000"/>
        </w:rPr>
        <w:t xml:space="preserve"> IІI ТАРАУ. ЖАЛПЫ ЕРЕЖЕЛЕР</w:t>
      </w:r>
    </w:p>
    <w:bookmarkEnd w:id="23"/>
    <w:bookmarkStart w:name="z25"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Әрбір Уағдаласушы Мемлекет Орталық Органнан бөлек, басқа органдарды тағайындап, олардың құзыретін айқындай алады.</w:t>
      </w:r>
    </w:p>
    <w:p>
      <w:pPr>
        <w:spacing w:after="0"/>
        <w:ind w:left="0"/>
        <w:jc w:val="both"/>
      </w:pPr>
      <w:r>
        <w:rPr>
          <w:rFonts w:ascii="Times New Roman"/>
          <w:b w:val="false"/>
          <w:i w:val="false"/>
          <w:color w:val="000000"/>
          <w:sz w:val="28"/>
        </w:rPr>
        <w:t>
      Алайда, өтініш беруші барлық жағдайларда Орталық Орган тікелей сұрау салу жіберуге құқылы.</w:t>
      </w:r>
    </w:p>
    <w:p>
      <w:pPr>
        <w:spacing w:after="0"/>
        <w:ind w:left="0"/>
        <w:jc w:val="both"/>
      </w:pPr>
      <w:r>
        <w:rPr>
          <w:rFonts w:ascii="Times New Roman"/>
          <w:b w:val="false"/>
          <w:i w:val="false"/>
          <w:color w:val="000000"/>
          <w:sz w:val="28"/>
        </w:rPr>
        <w:t>
      Федеративтік Мемлекеттер бірнеше Орталық Орган тағайындауға құқылы.</w:t>
      </w:r>
    </w:p>
    <w:bookmarkStart w:name="z26"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Осы Конвенция алдыңғы баптарда көзделмеген, аумағында тапсыру немесе жеткізу мақсатында шетелден келіп түскен құжаттарды беру тәсілдеріне рұқсат ететін Уағдаласушы Мемлекет заңнамасының ережелерін қозғамайды.</w:t>
      </w:r>
    </w:p>
    <w:bookmarkStart w:name="z27" w:id="26"/>
    <w:p>
      <w:pPr>
        <w:spacing w:after="0"/>
        <w:ind w:left="0"/>
        <w:jc w:val="left"/>
      </w:pPr>
      <w:r>
        <w:rPr>
          <w:rFonts w:ascii="Times New Roman"/>
          <w:b/>
          <w:i w:val="false"/>
          <w:color w:val="000000"/>
        </w:rPr>
        <w:t xml:space="preserve"> 20-бап</w:t>
      </w:r>
    </w:p>
    <w:bookmarkEnd w:id="26"/>
    <w:p>
      <w:pPr>
        <w:spacing w:after="0"/>
        <w:ind w:left="0"/>
        <w:jc w:val="both"/>
      </w:pPr>
      <w:r>
        <w:rPr>
          <w:rFonts w:ascii="Times New Roman"/>
          <w:b w:val="false"/>
          <w:i w:val="false"/>
          <w:color w:val="000000"/>
          <w:sz w:val="28"/>
        </w:rPr>
        <w:t>
      Осы Конвенция екі немесе одан да көп Уағдаласушы Мемлекеттің арасында:</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екінші бөлігінің екі данада жіберілген құжаттар туралы,</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үшінші бөлігінің және </w:t>
      </w:r>
      <w:r>
        <w:rPr>
          <w:rFonts w:ascii="Times New Roman"/>
          <w:b w:val="false"/>
          <w:i w:val="false"/>
          <w:color w:val="000000"/>
          <w:sz w:val="28"/>
        </w:rPr>
        <w:t>7-баптың</w:t>
      </w:r>
      <w:r>
        <w:rPr>
          <w:rFonts w:ascii="Times New Roman"/>
          <w:b w:val="false"/>
          <w:i w:val="false"/>
          <w:color w:val="000000"/>
          <w:sz w:val="28"/>
        </w:rPr>
        <w:t xml:space="preserve"> тіл жөніндегі талаптар туралы,</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төртінші бөлігінің,</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екінші бөлігінің ережелерін қолданбау туралы уағдаластыққа қол жеткізуіне кедергі болмайды.</w:t>
      </w:r>
    </w:p>
    <w:bookmarkStart w:name="z28" w:id="27"/>
    <w:p>
      <w:pPr>
        <w:spacing w:after="0"/>
        <w:ind w:left="0"/>
        <w:jc w:val="left"/>
      </w:pPr>
      <w:r>
        <w:rPr>
          <w:rFonts w:ascii="Times New Roman"/>
          <w:b/>
          <w:i w:val="false"/>
          <w:color w:val="000000"/>
        </w:rPr>
        <w:t xml:space="preserve"> 21-бап</w:t>
      </w:r>
    </w:p>
    <w:bookmarkEnd w:id="27"/>
    <w:p>
      <w:pPr>
        <w:spacing w:after="0"/>
        <w:ind w:left="0"/>
        <w:jc w:val="both"/>
      </w:pPr>
      <w:r>
        <w:rPr>
          <w:rFonts w:ascii="Times New Roman"/>
          <w:b w:val="false"/>
          <w:i w:val="false"/>
          <w:color w:val="000000"/>
          <w:sz w:val="28"/>
        </w:rPr>
        <w:t>
      Әрбір Уағдаласушы Мемлекет ратификациялық грамотаны немесе қосылу туралы құжатты сақтауға тапсырған кезде не кейінірек Нидерландтың Сыртқы істер министрлігін:</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18-баптарға</w:t>
      </w:r>
      <w:r>
        <w:rPr>
          <w:rFonts w:ascii="Times New Roman"/>
          <w:b w:val="false"/>
          <w:i w:val="false"/>
          <w:color w:val="000000"/>
          <w:sz w:val="28"/>
        </w:rPr>
        <w:t xml:space="preserve"> сәйкес органдары тағайындау,</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6-бапқа</w:t>
      </w:r>
      <w:r>
        <w:rPr>
          <w:rFonts w:ascii="Times New Roman"/>
          <w:b w:val="false"/>
          <w:i w:val="false"/>
          <w:color w:val="000000"/>
          <w:sz w:val="28"/>
        </w:rPr>
        <w:t xml:space="preserve"> сәйкес куәліктер беруге уәкілеттік берілген органды тағайындау,</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val="false"/>
          <w:color w:val="000000"/>
          <w:sz w:val="28"/>
        </w:rPr>
        <w:t>9-бапқа</w:t>
      </w:r>
      <w:r>
        <w:rPr>
          <w:rFonts w:ascii="Times New Roman"/>
          <w:b w:val="false"/>
          <w:i w:val="false"/>
          <w:color w:val="000000"/>
          <w:sz w:val="28"/>
        </w:rPr>
        <w:t xml:space="preserve"> сәйкес консулдық арналар арқылы берілетін құжаттарды қабылдауға уәкілеттік берілген органды тағайындау туралы хабардар етеді.</w:t>
      </w:r>
    </w:p>
    <w:p>
      <w:pPr>
        <w:spacing w:after="0"/>
        <w:ind w:left="0"/>
        <w:jc w:val="both"/>
      </w:pPr>
      <w:r>
        <w:rPr>
          <w:rFonts w:ascii="Times New Roman"/>
          <w:b w:val="false"/>
          <w:i w:val="false"/>
          <w:color w:val="000000"/>
          <w:sz w:val="28"/>
        </w:rPr>
        <w:t>
      Әрбір Уағдаласушы Мемлекет тиісті жағдайларда да Министрлікті:</w:t>
      </w:r>
    </w:p>
    <w:p>
      <w:pPr>
        <w:spacing w:after="0"/>
        <w:ind w:left="0"/>
        <w:jc w:val="both"/>
      </w:pPr>
      <w:r>
        <w:rPr>
          <w:rFonts w:ascii="Times New Roman"/>
          <w:b w:val="false"/>
          <w:i w:val="false"/>
          <w:color w:val="000000"/>
          <w:sz w:val="28"/>
        </w:rPr>
        <w:t xml:space="preserve">
      a)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10-баптарда</w:t>
      </w:r>
      <w:r>
        <w:rPr>
          <w:rFonts w:ascii="Times New Roman"/>
          <w:b w:val="false"/>
          <w:i w:val="false"/>
          <w:color w:val="000000"/>
          <w:sz w:val="28"/>
        </w:rPr>
        <w:t xml:space="preserve"> көзделген беру тәсілдерін пайдалануға қарсы өздерінің наразылықтары,</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15-баптың</w:t>
      </w:r>
      <w:r>
        <w:rPr>
          <w:rFonts w:ascii="Times New Roman"/>
          <w:b w:val="false"/>
          <w:i w:val="false"/>
          <w:color w:val="000000"/>
          <w:sz w:val="28"/>
        </w:rPr>
        <w:t xml:space="preserve"> екінші бөлігінде және </w:t>
      </w:r>
      <w:r>
        <w:rPr>
          <w:rFonts w:ascii="Times New Roman"/>
          <w:b w:val="false"/>
          <w:i w:val="false"/>
          <w:color w:val="000000"/>
          <w:sz w:val="28"/>
        </w:rPr>
        <w:t>16-баптың</w:t>
      </w:r>
      <w:r>
        <w:rPr>
          <w:rFonts w:ascii="Times New Roman"/>
          <w:b w:val="false"/>
          <w:i w:val="false"/>
          <w:color w:val="000000"/>
          <w:sz w:val="28"/>
        </w:rPr>
        <w:t xml:space="preserve"> үшінші бөлігінде көзделген мәлімдемелер,</w:t>
      </w:r>
    </w:p>
    <w:p>
      <w:pPr>
        <w:spacing w:after="0"/>
        <w:ind w:left="0"/>
        <w:jc w:val="both"/>
      </w:pPr>
      <w:r>
        <w:rPr>
          <w:rFonts w:ascii="Times New Roman"/>
          <w:b w:val="false"/>
          <w:i w:val="false"/>
          <w:color w:val="000000"/>
          <w:sz w:val="28"/>
        </w:rPr>
        <w:t>
      c) аталған тағайындауларға, наразылықтарға және мәлімдемелерге қатысты барлық өзгерістер туралы хабардар етеді.</w:t>
      </w:r>
    </w:p>
    <w:bookmarkStart w:name="z29" w:id="28"/>
    <w:p>
      <w:pPr>
        <w:spacing w:after="0"/>
        <w:ind w:left="0"/>
        <w:jc w:val="left"/>
      </w:pPr>
      <w:r>
        <w:rPr>
          <w:rFonts w:ascii="Times New Roman"/>
          <w:b/>
          <w:i w:val="false"/>
          <w:color w:val="000000"/>
        </w:rPr>
        <w:t xml:space="preserve"> 22-бап</w:t>
      </w:r>
    </w:p>
    <w:bookmarkEnd w:id="28"/>
    <w:p>
      <w:pPr>
        <w:spacing w:after="0"/>
        <w:ind w:left="0"/>
        <w:jc w:val="both"/>
      </w:pPr>
      <w:r>
        <w:rPr>
          <w:rFonts w:ascii="Times New Roman"/>
          <w:b w:val="false"/>
          <w:i w:val="false"/>
          <w:color w:val="000000"/>
          <w:sz w:val="28"/>
        </w:rPr>
        <w:t xml:space="preserve">
      Осы Конвенция 1905 жылғы 17 шілдеде және 1954 жылғы 1 наурызда Гаагада қол қойылған Азаматтық процесс мәселелері жөніндегі конвенциялардың біріне немесе екеуіне де қатысушылар болып табылатын осы Конвенцияға қатысушы мемлекеттер арасындағы қатынастарда осы Конвенциялардың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7-баптарын</w:t>
      </w:r>
      <w:r>
        <w:rPr>
          <w:rFonts w:ascii="Times New Roman"/>
          <w:b w:val="false"/>
          <w:i w:val="false"/>
          <w:color w:val="000000"/>
          <w:sz w:val="28"/>
        </w:rPr>
        <w:t xml:space="preserve"> алмастырады.</w:t>
      </w:r>
    </w:p>
    <w:bookmarkStart w:name="z30" w:id="29"/>
    <w:p>
      <w:pPr>
        <w:spacing w:after="0"/>
        <w:ind w:left="0"/>
        <w:jc w:val="left"/>
      </w:pPr>
      <w:r>
        <w:rPr>
          <w:rFonts w:ascii="Times New Roman"/>
          <w:b/>
          <w:i w:val="false"/>
          <w:color w:val="000000"/>
        </w:rPr>
        <w:t xml:space="preserve"> 23-бап</w:t>
      </w:r>
    </w:p>
    <w:bookmarkEnd w:id="29"/>
    <w:p>
      <w:pPr>
        <w:spacing w:after="0"/>
        <w:ind w:left="0"/>
        <w:jc w:val="both"/>
      </w:pPr>
      <w:r>
        <w:rPr>
          <w:rFonts w:ascii="Times New Roman"/>
          <w:b w:val="false"/>
          <w:i w:val="false"/>
          <w:color w:val="000000"/>
          <w:sz w:val="28"/>
        </w:rPr>
        <w:t>
      Осы Конвенция 1905 жылғы 17 шілдеде Гаагада қол қойылған Азаматтық процесс мәселелері жөніндегі конвенцияның 23-бабының немесе 1954 жылғы 1 наурызда Гаагада қол қойылған Азаматтық процесс мәселелері жөніндегі конвенцияның 24-бабының қолданылуын қозғамайды.</w:t>
      </w:r>
    </w:p>
    <w:p>
      <w:pPr>
        <w:spacing w:after="0"/>
        <w:ind w:left="0"/>
        <w:jc w:val="both"/>
      </w:pPr>
      <w:r>
        <w:rPr>
          <w:rFonts w:ascii="Times New Roman"/>
          <w:b w:val="false"/>
          <w:i w:val="false"/>
          <w:color w:val="000000"/>
          <w:sz w:val="28"/>
        </w:rPr>
        <w:t>
      Алайда, бұл баптар көрсетілген Конвенцияларда көзделгендерге ұқсас байланыс тәсілдері пайдаланылған жағдайда ғана қолданылады.</w:t>
      </w:r>
    </w:p>
    <w:bookmarkStart w:name="z31" w:id="30"/>
    <w:p>
      <w:pPr>
        <w:spacing w:after="0"/>
        <w:ind w:left="0"/>
        <w:jc w:val="left"/>
      </w:pPr>
      <w:r>
        <w:rPr>
          <w:rFonts w:ascii="Times New Roman"/>
          <w:b/>
          <w:i w:val="false"/>
          <w:color w:val="000000"/>
        </w:rPr>
        <w:t xml:space="preserve"> 24-бап</w:t>
      </w:r>
    </w:p>
    <w:bookmarkEnd w:id="30"/>
    <w:p>
      <w:pPr>
        <w:spacing w:after="0"/>
        <w:ind w:left="0"/>
        <w:jc w:val="both"/>
      </w:pPr>
      <w:r>
        <w:rPr>
          <w:rFonts w:ascii="Times New Roman"/>
          <w:b w:val="false"/>
          <w:i w:val="false"/>
          <w:color w:val="000000"/>
          <w:sz w:val="28"/>
        </w:rPr>
        <w:t>
      Егер мүдделі Мемлекеттер өзгеше уағдаласпаса, 1905 жылғы және 1954 жылғы Конвенцияларға қатысушылар арасындағы қосымша келісімдер осы Конвенцияға да бірдей қолданыста болады деп қарастырылады.</w:t>
      </w:r>
    </w:p>
    <w:bookmarkStart w:name="z32" w:id="31"/>
    <w:p>
      <w:pPr>
        <w:spacing w:after="0"/>
        <w:ind w:left="0"/>
        <w:jc w:val="left"/>
      </w:pPr>
      <w:r>
        <w:rPr>
          <w:rFonts w:ascii="Times New Roman"/>
          <w:b/>
          <w:i w:val="false"/>
          <w:color w:val="000000"/>
        </w:rPr>
        <w:t xml:space="preserve"> 25-бап</w:t>
      </w:r>
    </w:p>
    <w:bookmarkEnd w:id="31"/>
    <w:p>
      <w:pPr>
        <w:spacing w:after="0"/>
        <w:ind w:left="0"/>
        <w:jc w:val="both"/>
      </w:pPr>
      <w:r>
        <w:rPr>
          <w:rFonts w:ascii="Times New Roman"/>
          <w:b w:val="false"/>
          <w:i w:val="false"/>
          <w:color w:val="000000"/>
          <w:sz w:val="28"/>
        </w:rPr>
        <w:t xml:space="preserve">
      Осы Конвенция,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24-баптардың</w:t>
      </w:r>
      <w:r>
        <w:rPr>
          <w:rFonts w:ascii="Times New Roman"/>
          <w:b w:val="false"/>
          <w:i w:val="false"/>
          <w:color w:val="000000"/>
          <w:sz w:val="28"/>
        </w:rPr>
        <w:t xml:space="preserve"> ережелеріне нұқсан келтірмей, қатысушылары Уағдаласушы Мемлекеттер болып табылатын немесе болатын және осы Конвенциямен реттелетін мәселелер жөніндегі ережелерді қамтитын конвенцияларды қозғамайды.</w:t>
      </w:r>
    </w:p>
    <w:bookmarkStart w:name="z33" w:id="32"/>
    <w:p>
      <w:pPr>
        <w:spacing w:after="0"/>
        <w:ind w:left="0"/>
        <w:jc w:val="left"/>
      </w:pPr>
      <w:r>
        <w:rPr>
          <w:rFonts w:ascii="Times New Roman"/>
          <w:b/>
          <w:i w:val="false"/>
          <w:color w:val="000000"/>
        </w:rPr>
        <w:t xml:space="preserve"> 26-бап</w:t>
      </w:r>
    </w:p>
    <w:bookmarkEnd w:id="32"/>
    <w:p>
      <w:pPr>
        <w:spacing w:after="0"/>
        <w:ind w:left="0"/>
        <w:jc w:val="both"/>
      </w:pPr>
      <w:r>
        <w:rPr>
          <w:rFonts w:ascii="Times New Roman"/>
          <w:b w:val="false"/>
          <w:i w:val="false"/>
          <w:color w:val="000000"/>
          <w:sz w:val="28"/>
        </w:rPr>
        <w:t>
      Осы Конвенция Халықаралық жеке құқық жөніндегі Гаага конференциясының оныншы сессиясында ұсынылған Мемлекеттердің қол қоюы үшін ашық.</w:t>
      </w:r>
    </w:p>
    <w:p>
      <w:pPr>
        <w:spacing w:after="0"/>
        <w:ind w:left="0"/>
        <w:jc w:val="both"/>
      </w:pPr>
      <w:r>
        <w:rPr>
          <w:rFonts w:ascii="Times New Roman"/>
          <w:b w:val="false"/>
          <w:i w:val="false"/>
          <w:color w:val="000000"/>
          <w:sz w:val="28"/>
        </w:rPr>
        <w:t>
      Ол ратификациялануға жатады және ратификациялық грамоталар Нидерландтың Сыртқы істер министрлігіне сақтауға тапсырылады.</w:t>
      </w:r>
    </w:p>
    <w:bookmarkStart w:name="z34" w:id="33"/>
    <w:p>
      <w:pPr>
        <w:spacing w:after="0"/>
        <w:ind w:left="0"/>
        <w:jc w:val="left"/>
      </w:pPr>
      <w:r>
        <w:rPr>
          <w:rFonts w:ascii="Times New Roman"/>
          <w:b/>
          <w:i w:val="false"/>
          <w:color w:val="000000"/>
        </w:rPr>
        <w:t xml:space="preserve"> 27-бап</w:t>
      </w:r>
    </w:p>
    <w:bookmarkEnd w:id="33"/>
    <w:p>
      <w:pPr>
        <w:spacing w:after="0"/>
        <w:ind w:left="0"/>
        <w:jc w:val="both"/>
      </w:pPr>
      <w:r>
        <w:rPr>
          <w:rFonts w:ascii="Times New Roman"/>
          <w:b w:val="false"/>
          <w:i w:val="false"/>
          <w:color w:val="000000"/>
          <w:sz w:val="28"/>
        </w:rPr>
        <w:t xml:space="preserve">
      Осы Конвенция </w:t>
      </w:r>
      <w:r>
        <w:rPr>
          <w:rFonts w:ascii="Times New Roman"/>
          <w:b w:val="false"/>
          <w:i w:val="false"/>
          <w:color w:val="000000"/>
          <w:sz w:val="28"/>
        </w:rPr>
        <w:t>26-баптың</w:t>
      </w:r>
      <w:r>
        <w:rPr>
          <w:rFonts w:ascii="Times New Roman"/>
          <w:b w:val="false"/>
          <w:i w:val="false"/>
          <w:color w:val="000000"/>
          <w:sz w:val="28"/>
        </w:rPr>
        <w:t xml:space="preserve"> екінші бөлігінде аталған үшінші ратификациялық грамота сақтауға тапсырылғаннан кейін алпысыншы күні күшіне енеді.</w:t>
      </w:r>
    </w:p>
    <w:p>
      <w:pPr>
        <w:spacing w:after="0"/>
        <w:ind w:left="0"/>
        <w:jc w:val="both"/>
      </w:pPr>
      <w:r>
        <w:rPr>
          <w:rFonts w:ascii="Times New Roman"/>
          <w:b w:val="false"/>
          <w:i w:val="false"/>
          <w:color w:val="000000"/>
          <w:sz w:val="28"/>
        </w:rPr>
        <w:t>
      Кейіннен Конвенция оған қол қойған және оны ратификациялаған әр Мемлекет үшін ратификациялық грамотаны сақтауға тапсырғаннан кейін алпысыншы күні күшіне енеді.</w:t>
      </w:r>
    </w:p>
    <w:bookmarkStart w:name="z35" w:id="34"/>
    <w:p>
      <w:pPr>
        <w:spacing w:after="0"/>
        <w:ind w:left="0"/>
        <w:jc w:val="left"/>
      </w:pPr>
      <w:r>
        <w:rPr>
          <w:rFonts w:ascii="Times New Roman"/>
          <w:b/>
          <w:i w:val="false"/>
          <w:color w:val="000000"/>
        </w:rPr>
        <w:t xml:space="preserve"> 28-бап</w:t>
      </w:r>
    </w:p>
    <w:bookmarkEnd w:id="34"/>
    <w:p>
      <w:pPr>
        <w:spacing w:after="0"/>
        <w:ind w:left="0"/>
        <w:jc w:val="both"/>
      </w:pPr>
      <w:r>
        <w:rPr>
          <w:rFonts w:ascii="Times New Roman"/>
          <w:b w:val="false"/>
          <w:i w:val="false"/>
          <w:color w:val="000000"/>
          <w:sz w:val="28"/>
        </w:rPr>
        <w:t xml:space="preserve">
      Халықаралық жеке құқық жөніндегі Гаага конференциясының оныншы сессиясында өкілдік етпеген кез келген Мемлекет </w:t>
      </w:r>
      <w:r>
        <w:rPr>
          <w:rFonts w:ascii="Times New Roman"/>
          <w:b w:val="false"/>
          <w:i w:val="false"/>
          <w:color w:val="000000"/>
          <w:sz w:val="28"/>
        </w:rPr>
        <w:t>27-баптың</w:t>
      </w:r>
      <w:r>
        <w:rPr>
          <w:rFonts w:ascii="Times New Roman"/>
          <w:b w:val="false"/>
          <w:i w:val="false"/>
          <w:color w:val="000000"/>
          <w:sz w:val="28"/>
        </w:rPr>
        <w:t xml:space="preserve"> бірінші бөлігіне сәйкес осы Конвенция күшіне енгеннен кейін оған қосыла алады. Қосылу туралы құжат Нидерландтың Сыртқы істер министрлігіне сақтауға тапсырылады.</w:t>
      </w:r>
    </w:p>
    <w:p>
      <w:pPr>
        <w:spacing w:after="0"/>
        <w:ind w:left="0"/>
        <w:jc w:val="both"/>
      </w:pPr>
      <w:r>
        <w:rPr>
          <w:rFonts w:ascii="Times New Roman"/>
          <w:b w:val="false"/>
          <w:i w:val="false"/>
          <w:color w:val="000000"/>
          <w:sz w:val="28"/>
        </w:rPr>
        <w:t>
      Мұндай Мемлекет үшін Конвенция мұндай құжатты сақтауға тапсырғанға дейін Конвенцияны ратификациялаған қандай да болсын Мемлекет тарапынан наразылық болмаған кезде, Нидерландтың Сыртқы істер министрлігі оның қосылғандығы туралы хабардар етілгеннен кейін алты ай ішінде мұндай қарсылық туралы осы Мемлекет министрлігін хабардар еткен жағдайда күшіне енеді.</w:t>
      </w:r>
    </w:p>
    <w:p>
      <w:pPr>
        <w:spacing w:after="0"/>
        <w:ind w:left="0"/>
        <w:jc w:val="both"/>
      </w:pPr>
      <w:r>
        <w:rPr>
          <w:rFonts w:ascii="Times New Roman"/>
          <w:b w:val="false"/>
          <w:i w:val="false"/>
          <w:color w:val="000000"/>
          <w:sz w:val="28"/>
        </w:rPr>
        <w:t>
      Наразылық болмаған жағдайда қосылатын Мемлекет үшін Конвенция алдыңғы бөлікте аталған кезеңдердің соңғысы аяқталғаннан кейін келетін айдың бірінші күні күшіне енеді.</w:t>
      </w:r>
    </w:p>
    <w:bookmarkStart w:name="z36" w:id="35"/>
    <w:p>
      <w:pPr>
        <w:spacing w:after="0"/>
        <w:ind w:left="0"/>
        <w:jc w:val="left"/>
      </w:pPr>
      <w:r>
        <w:rPr>
          <w:rFonts w:ascii="Times New Roman"/>
          <w:b/>
          <w:i w:val="false"/>
          <w:color w:val="000000"/>
        </w:rPr>
        <w:t xml:space="preserve"> 29-бап</w:t>
      </w:r>
    </w:p>
    <w:bookmarkEnd w:id="35"/>
    <w:p>
      <w:pPr>
        <w:spacing w:after="0"/>
        <w:ind w:left="0"/>
        <w:jc w:val="both"/>
      </w:pPr>
      <w:r>
        <w:rPr>
          <w:rFonts w:ascii="Times New Roman"/>
          <w:b w:val="false"/>
          <w:i w:val="false"/>
          <w:color w:val="000000"/>
          <w:sz w:val="28"/>
        </w:rPr>
        <w:t>
      Кез келген Мемлекет қол қою, ратификациялау немесе қосылу кезінде осы Конвенция халықаралық қатынастарына жауапты болатын барлық аумаққа не біріне немесе олардың кейбіріне қолданылатындығын мәлімдей алады. Мұндай мәлімдеу осы Мемлекет үшін Конвенция күшіне енген күннен бастап күшіне енеді.</w:t>
      </w:r>
    </w:p>
    <w:p>
      <w:pPr>
        <w:spacing w:after="0"/>
        <w:ind w:left="0"/>
        <w:jc w:val="both"/>
      </w:pPr>
      <w:r>
        <w:rPr>
          <w:rFonts w:ascii="Times New Roman"/>
          <w:b w:val="false"/>
          <w:i w:val="false"/>
          <w:color w:val="000000"/>
          <w:sz w:val="28"/>
        </w:rPr>
        <w:t>
      Кейіннен Конвенцияның қолданылу аясының кез келген мұндай аумақтық кеңеюі туралы Нидерландтың Сыртқы істер министрлігі хабардар етіледі.</w:t>
      </w:r>
    </w:p>
    <w:p>
      <w:pPr>
        <w:spacing w:after="0"/>
        <w:ind w:left="0"/>
        <w:jc w:val="both"/>
      </w:pPr>
      <w:r>
        <w:rPr>
          <w:rFonts w:ascii="Times New Roman"/>
          <w:b w:val="false"/>
          <w:i w:val="false"/>
          <w:color w:val="000000"/>
          <w:sz w:val="28"/>
        </w:rPr>
        <w:t>
      Кеңею туралы өтініште көрсетілген аумақтар үшін Конвенция алдыңғы бөлікте аталған хабарламадан кейін алпысыншы күні күшіне енеді.</w:t>
      </w:r>
    </w:p>
    <w:bookmarkStart w:name="z37" w:id="36"/>
    <w:p>
      <w:pPr>
        <w:spacing w:after="0"/>
        <w:ind w:left="0"/>
        <w:jc w:val="left"/>
      </w:pPr>
      <w:r>
        <w:rPr>
          <w:rFonts w:ascii="Times New Roman"/>
          <w:b/>
          <w:i w:val="false"/>
          <w:color w:val="000000"/>
        </w:rPr>
        <w:t xml:space="preserve"> 30-бап</w:t>
      </w:r>
    </w:p>
    <w:bookmarkEnd w:id="36"/>
    <w:p>
      <w:pPr>
        <w:spacing w:after="0"/>
        <w:ind w:left="0"/>
        <w:jc w:val="both"/>
      </w:pPr>
      <w:r>
        <w:rPr>
          <w:rFonts w:ascii="Times New Roman"/>
          <w:b w:val="false"/>
          <w:i w:val="false"/>
          <w:color w:val="000000"/>
          <w:sz w:val="28"/>
        </w:rPr>
        <w:t xml:space="preserve">
      Осы Конвенция </w:t>
      </w:r>
      <w:r>
        <w:rPr>
          <w:rFonts w:ascii="Times New Roman"/>
          <w:b w:val="false"/>
          <w:i w:val="false"/>
          <w:color w:val="000000"/>
          <w:sz w:val="28"/>
        </w:rPr>
        <w:t>27-баптың</w:t>
      </w:r>
      <w:r>
        <w:rPr>
          <w:rFonts w:ascii="Times New Roman"/>
          <w:b w:val="false"/>
          <w:i w:val="false"/>
          <w:color w:val="000000"/>
          <w:sz w:val="28"/>
        </w:rPr>
        <w:t xml:space="preserve"> бірінші бөлігіне сәйкес күшіне енген күнінен бастап, оның ішінде оны ратификациялайтын немесе оған кейінірек қосылатын Мемлекеттер үшін бес жыл бойы күшінде қалады.</w:t>
      </w:r>
    </w:p>
    <w:p>
      <w:pPr>
        <w:spacing w:after="0"/>
        <w:ind w:left="0"/>
        <w:jc w:val="both"/>
      </w:pPr>
      <w:r>
        <w:rPr>
          <w:rFonts w:ascii="Times New Roman"/>
          <w:b w:val="false"/>
          <w:i w:val="false"/>
          <w:color w:val="000000"/>
          <w:sz w:val="28"/>
        </w:rPr>
        <w:t>
      Денонсация туралы өтініштер болмаған кезде ол жауап қатпаған келісіммен әр бес жыл сайын ұзартылады.</w:t>
      </w:r>
    </w:p>
    <w:p>
      <w:pPr>
        <w:spacing w:after="0"/>
        <w:ind w:left="0"/>
        <w:jc w:val="both"/>
      </w:pPr>
      <w:r>
        <w:rPr>
          <w:rFonts w:ascii="Times New Roman"/>
          <w:b w:val="false"/>
          <w:i w:val="false"/>
          <w:color w:val="000000"/>
          <w:sz w:val="28"/>
        </w:rPr>
        <w:t>
      Нидерландтың Cыртқы істер министрлігі кез келген денонсация туралы тиісті бес жылдық кезең аяқталғанға дейін кемінде алты ай бұрын хабардар етілуге тиіс.</w:t>
      </w:r>
    </w:p>
    <w:p>
      <w:pPr>
        <w:spacing w:after="0"/>
        <w:ind w:left="0"/>
        <w:jc w:val="both"/>
      </w:pPr>
      <w:r>
        <w:rPr>
          <w:rFonts w:ascii="Times New Roman"/>
          <w:b w:val="false"/>
          <w:i w:val="false"/>
          <w:color w:val="000000"/>
          <w:sz w:val="28"/>
        </w:rPr>
        <w:t>
      Денонсация Конвенция қолданылатын аумақтың бөлігімен шектелуі мүмкін.</w:t>
      </w:r>
    </w:p>
    <w:p>
      <w:pPr>
        <w:spacing w:after="0"/>
        <w:ind w:left="0"/>
        <w:jc w:val="both"/>
      </w:pPr>
      <w:r>
        <w:rPr>
          <w:rFonts w:ascii="Times New Roman"/>
          <w:b w:val="false"/>
          <w:i w:val="false"/>
          <w:color w:val="000000"/>
          <w:sz w:val="28"/>
        </w:rPr>
        <w:t>
      Денонсация бұл туралы хабардар еткен Мемлекет үшін ғана күшінде болады. Басқа Уағдаласушы Мемлекеттер үшін Конвенция күшінде қалады.</w:t>
      </w:r>
    </w:p>
    <w:bookmarkStart w:name="z38" w:id="37"/>
    <w:p>
      <w:pPr>
        <w:spacing w:after="0"/>
        <w:ind w:left="0"/>
        <w:jc w:val="left"/>
      </w:pPr>
      <w:r>
        <w:rPr>
          <w:rFonts w:ascii="Times New Roman"/>
          <w:b/>
          <w:i w:val="false"/>
          <w:color w:val="000000"/>
        </w:rPr>
        <w:t xml:space="preserve"> 31-бап</w:t>
      </w:r>
    </w:p>
    <w:bookmarkEnd w:id="37"/>
    <w:p>
      <w:pPr>
        <w:spacing w:after="0"/>
        <w:ind w:left="0"/>
        <w:jc w:val="both"/>
      </w:pPr>
      <w:r>
        <w:rPr>
          <w:rFonts w:ascii="Times New Roman"/>
          <w:b w:val="false"/>
          <w:i w:val="false"/>
          <w:color w:val="000000"/>
          <w:sz w:val="28"/>
        </w:rPr>
        <w:t xml:space="preserve">
      Нидерландтың Сыртқы істер министрлігі </w:t>
      </w:r>
      <w:r>
        <w:rPr>
          <w:rFonts w:ascii="Times New Roman"/>
          <w:b w:val="false"/>
          <w:i w:val="false"/>
          <w:color w:val="000000"/>
          <w:sz w:val="28"/>
        </w:rPr>
        <w:t>26-бапта</w:t>
      </w:r>
      <w:r>
        <w:rPr>
          <w:rFonts w:ascii="Times New Roman"/>
          <w:b w:val="false"/>
          <w:i w:val="false"/>
          <w:color w:val="000000"/>
          <w:sz w:val="28"/>
        </w:rPr>
        <w:t xml:space="preserve"> көрсетілген Мемлекеттерді және </w:t>
      </w:r>
      <w:r>
        <w:rPr>
          <w:rFonts w:ascii="Times New Roman"/>
          <w:b w:val="false"/>
          <w:i w:val="false"/>
          <w:color w:val="000000"/>
          <w:sz w:val="28"/>
        </w:rPr>
        <w:t>28-бапқа</w:t>
      </w:r>
      <w:r>
        <w:rPr>
          <w:rFonts w:ascii="Times New Roman"/>
          <w:b w:val="false"/>
          <w:i w:val="false"/>
          <w:color w:val="000000"/>
          <w:sz w:val="28"/>
        </w:rPr>
        <w:t xml:space="preserve"> сәйкес Конвенцияға қосылған Мемлекеттерді:</w:t>
      </w:r>
    </w:p>
    <w:p>
      <w:pPr>
        <w:spacing w:after="0"/>
        <w:ind w:left="0"/>
        <w:jc w:val="both"/>
      </w:pPr>
      <w:r>
        <w:rPr>
          <w:rFonts w:ascii="Times New Roman"/>
          <w:b w:val="false"/>
          <w:i w:val="false"/>
          <w:color w:val="000000"/>
          <w:sz w:val="28"/>
        </w:rPr>
        <w:t xml:space="preserve">
      a) </w:t>
      </w:r>
      <w:r>
        <w:rPr>
          <w:rFonts w:ascii="Times New Roman"/>
          <w:b w:val="false"/>
          <w:i w:val="false"/>
          <w:color w:val="000000"/>
          <w:sz w:val="28"/>
        </w:rPr>
        <w:t>26-бапқа</w:t>
      </w:r>
      <w:r>
        <w:rPr>
          <w:rFonts w:ascii="Times New Roman"/>
          <w:b w:val="false"/>
          <w:i w:val="false"/>
          <w:color w:val="000000"/>
          <w:sz w:val="28"/>
        </w:rPr>
        <w:t xml:space="preserve"> сәйкес қол қойылғандығы және ратификацияланғандығы;</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27-баптың</w:t>
      </w:r>
      <w:r>
        <w:rPr>
          <w:rFonts w:ascii="Times New Roman"/>
          <w:b w:val="false"/>
          <w:i w:val="false"/>
          <w:color w:val="000000"/>
          <w:sz w:val="28"/>
        </w:rPr>
        <w:t xml:space="preserve"> бірінші бөлігінің ережелеріне сәйкес осы Конвенцияның күшіне енген күні;</w:t>
      </w:r>
    </w:p>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28-бапқа</w:t>
      </w:r>
      <w:r>
        <w:rPr>
          <w:rFonts w:ascii="Times New Roman"/>
          <w:b w:val="false"/>
          <w:i w:val="false"/>
          <w:color w:val="000000"/>
          <w:sz w:val="28"/>
        </w:rPr>
        <w:t xml:space="preserve"> сәйкес Мемлекеттердің қосылғандығы және олар үшін Конвенцияның күшіне ену мерзімдері;</w:t>
      </w:r>
    </w:p>
    <w:p>
      <w:pPr>
        <w:spacing w:after="0"/>
        <w:ind w:left="0"/>
        <w:jc w:val="both"/>
      </w:pPr>
      <w:r>
        <w:rPr>
          <w:rFonts w:ascii="Times New Roman"/>
          <w:b w:val="false"/>
          <w:i w:val="false"/>
          <w:color w:val="000000"/>
          <w:sz w:val="28"/>
        </w:rPr>
        <w:t xml:space="preserve">
      d) Конвенцияның қолданылуының </w:t>
      </w:r>
      <w:r>
        <w:rPr>
          <w:rFonts w:ascii="Times New Roman"/>
          <w:b w:val="false"/>
          <w:i w:val="false"/>
          <w:color w:val="000000"/>
          <w:sz w:val="28"/>
        </w:rPr>
        <w:t>29-бапта</w:t>
      </w:r>
      <w:r>
        <w:rPr>
          <w:rFonts w:ascii="Times New Roman"/>
          <w:b w:val="false"/>
          <w:i w:val="false"/>
          <w:color w:val="000000"/>
          <w:sz w:val="28"/>
        </w:rPr>
        <w:t xml:space="preserve"> аталған, аумақтық аясының әрбір кеңеюі және оның күшіне ену күндері;</w:t>
      </w:r>
    </w:p>
    <w:p>
      <w:pPr>
        <w:spacing w:after="0"/>
        <w:ind w:left="0"/>
        <w:jc w:val="both"/>
      </w:pPr>
      <w:r>
        <w:rPr>
          <w:rFonts w:ascii="Times New Roman"/>
          <w:b w:val="false"/>
          <w:i w:val="false"/>
          <w:color w:val="000000"/>
          <w:sz w:val="28"/>
        </w:rPr>
        <w:t xml:space="preserve">
      e) </w:t>
      </w:r>
      <w:r>
        <w:rPr>
          <w:rFonts w:ascii="Times New Roman"/>
          <w:b w:val="false"/>
          <w:i w:val="false"/>
          <w:color w:val="000000"/>
          <w:sz w:val="28"/>
        </w:rPr>
        <w:t>21-бапта</w:t>
      </w:r>
      <w:r>
        <w:rPr>
          <w:rFonts w:ascii="Times New Roman"/>
          <w:b w:val="false"/>
          <w:i w:val="false"/>
          <w:color w:val="000000"/>
          <w:sz w:val="28"/>
        </w:rPr>
        <w:t xml:space="preserve"> көзделген тағайындаулар, наразылықтар және мәлімдемелер;</w:t>
      </w:r>
    </w:p>
    <w:p>
      <w:pPr>
        <w:spacing w:after="0"/>
        <w:ind w:left="0"/>
        <w:jc w:val="both"/>
      </w:pPr>
      <w:r>
        <w:rPr>
          <w:rFonts w:ascii="Times New Roman"/>
          <w:b w:val="false"/>
          <w:i w:val="false"/>
          <w:color w:val="000000"/>
          <w:sz w:val="28"/>
        </w:rPr>
        <w:t xml:space="preserve">
      f) </w:t>
      </w:r>
      <w:r>
        <w:rPr>
          <w:rFonts w:ascii="Times New Roman"/>
          <w:b w:val="false"/>
          <w:i w:val="false"/>
          <w:color w:val="000000"/>
          <w:sz w:val="28"/>
        </w:rPr>
        <w:t>30-баптың</w:t>
      </w:r>
      <w:r>
        <w:rPr>
          <w:rFonts w:ascii="Times New Roman"/>
          <w:b w:val="false"/>
          <w:i w:val="false"/>
          <w:color w:val="000000"/>
          <w:sz w:val="28"/>
        </w:rPr>
        <w:t xml:space="preserve"> үшінші бөлігіне сәйкес денонсация жағдайлары туралы хабардар етеді.</w:t>
      </w:r>
    </w:p>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Конвенцияға қол қойды.</w:t>
      </w:r>
    </w:p>
    <w:p>
      <w:pPr>
        <w:spacing w:after="0"/>
        <w:ind w:left="0"/>
        <w:jc w:val="both"/>
      </w:pPr>
      <w:r>
        <w:rPr>
          <w:rFonts w:ascii="Times New Roman"/>
          <w:b w:val="false"/>
          <w:i w:val="false"/>
          <w:color w:val="000000"/>
          <w:sz w:val="28"/>
        </w:rPr>
        <w:t>
      1965 жылғы 15 қарашада Гаагада ағылшын және француз тілдерінде ЖАСАЛДЫ әрі екі мәтін де теңтүпнұсқалы болып табылады, бір данасы Нидерланд Үкіметінің мұрағаттарында сақталады және куәландырылған көшірмесі дипломатиялық арналар арқылы Халықаралық жеке құқық жөніндегі Гаага конференциясының оныншы сессиясында ұсынылған Мемлекеттердің әрқайсысына жіберіледі.</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 xml:space="preserve"> 1980 жылғы 25 қазанда Он төртінші отырысында </w:t>
      </w:r>
      <w:r>
        <w:rPr>
          <w:rFonts w:ascii="Times New Roman"/>
          <w:b w:val="false"/>
          <w:i/>
          <w:color w:val="000000"/>
          <w:sz w:val="28"/>
        </w:rPr>
        <w:t xml:space="preserve">азаматтық немесе сауда істері бойынша шетелдерде жолданатын немесе берілетін сот және соттан тыс сүйемелденетін құжаттары ақпараты туралы </w:t>
      </w:r>
      <w:r>
        <w:rPr>
          <w:rFonts w:ascii="Times New Roman"/>
          <w:b w:val="false"/>
          <w:i w:val="false"/>
          <w:color w:val="000000"/>
          <w:sz w:val="28"/>
          <w:u w:val="single"/>
        </w:rPr>
        <w:t>Ұсынымдар</w:t>
      </w:r>
      <w:r>
        <w:rPr>
          <w:rFonts w:ascii="Times New Roman"/>
          <w:b w:val="false"/>
          <w:i/>
          <w:color w:val="000000"/>
          <w:sz w:val="28"/>
        </w:rPr>
        <w:t xml:space="preserve"> қабылданды. (Төртінші сессиясының актілері мен құжаттары (1980 ж.), 1 том, Әртүрлі мәселелер; 1-67 б.; сондай-ақ, IV Том, Құқықтық көмек, 339 б.; 1965 жылғы 15 қарашадағы азаматтық немесе сауда істері бойынша шетелдерде сот және соттан тыс құжаттар беру туралы Гаага Конвенциясының жұмысы бойынша практикалық басшылық).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ТАПСЫРУҒА ЖАТАТЫН</w:t>
      </w:r>
      <w:r>
        <w:br/>
      </w:r>
      <w:r>
        <w:rPr>
          <w:rFonts w:ascii="Times New Roman"/>
          <w:b/>
          <w:i w:val="false"/>
          <w:color w:val="000000"/>
        </w:rPr>
        <w:t>ҚҰЖАТ (СҰРАУ САЛУ ЖӘНЕ РАСТАУ) МАЗМҰНЫНЫҢ ҮЛГІСІ</w:t>
      </w:r>
      <w:r>
        <w:br/>
      </w:r>
      <w:r>
        <w:rPr>
          <w:rFonts w:ascii="Times New Roman"/>
          <w:b/>
          <w:i w:val="false"/>
          <w:color w:val="000000"/>
        </w:rPr>
        <w:t>(3, 5, 6 және 7-баптар бойынша қосымшалар)</w:t>
      </w:r>
    </w:p>
    <w:p>
      <w:pPr>
        <w:spacing w:after="0"/>
        <w:ind w:left="0"/>
        <w:jc w:val="both"/>
      </w:pPr>
      <w:r>
        <w:rPr>
          <w:rFonts w:ascii="Times New Roman"/>
          <w:b w:val="false"/>
          <w:i w:val="false"/>
          <w:color w:val="000000"/>
          <w:sz w:val="28"/>
        </w:rPr>
        <w:t>
      _____________________________________________________________________</w:t>
      </w:r>
    </w:p>
    <w:bookmarkStart w:name="z39" w:id="38"/>
    <w:p>
      <w:pPr>
        <w:spacing w:after="0"/>
        <w:ind w:left="0"/>
        <w:jc w:val="left"/>
      </w:pPr>
      <w:r>
        <w:rPr>
          <w:rFonts w:ascii="Times New Roman"/>
          <w:b/>
          <w:i w:val="false"/>
          <w:color w:val="000000"/>
        </w:rPr>
        <w:t xml:space="preserve"> КОНВЕНЦИЯҒА ҚОСЫМША</w:t>
      </w:r>
      <w:r>
        <w:br/>
      </w:r>
      <w:r>
        <w:rPr>
          <w:rFonts w:ascii="Times New Roman"/>
          <w:b/>
          <w:i w:val="false"/>
          <w:color w:val="000000"/>
        </w:rPr>
        <w:t>ҮЛГІЛЕР</w:t>
      </w:r>
      <w:r>
        <w:br/>
      </w:r>
      <w:r>
        <w:rPr>
          <w:rFonts w:ascii="Times New Roman"/>
          <w:b/>
          <w:i w:val="false"/>
          <w:color w:val="000000"/>
        </w:rPr>
        <w:t>СОТ ҚҰЖАТТАРЫН НЕМЕСЕ СОТТАН ТЫС ҚҰЖАТТАРДЫ ШЕТЕЛДЕ ТАПСЫРУ</w:t>
      </w:r>
      <w:r>
        <w:br/>
      </w:r>
      <w:r>
        <w:rPr>
          <w:rFonts w:ascii="Times New Roman"/>
          <w:b/>
          <w:i w:val="false"/>
          <w:color w:val="000000"/>
        </w:rPr>
        <w:t>ТУРАЛЫ СҰРАУ CАЛУ</w:t>
      </w:r>
    </w:p>
    <w:bookmarkEnd w:id="38"/>
    <w:p>
      <w:pPr>
        <w:spacing w:after="0"/>
        <w:ind w:left="0"/>
        <w:jc w:val="both"/>
      </w:pPr>
      <w:r>
        <w:rPr>
          <w:rFonts w:ascii="Times New Roman"/>
          <w:b w:val="false"/>
          <w:i w:val="false"/>
          <w:color w:val="000000"/>
          <w:sz w:val="28"/>
        </w:rPr>
        <w:t>
      1965 жылғы 15 қарашада Гаагада қол қойылған Азаматтық немесе сауда</w:t>
      </w:r>
    </w:p>
    <w:p>
      <w:pPr>
        <w:spacing w:after="0"/>
        <w:ind w:left="0"/>
        <w:jc w:val="both"/>
      </w:pPr>
      <w:r>
        <w:rPr>
          <w:rFonts w:ascii="Times New Roman"/>
          <w:b w:val="false"/>
          <w:i w:val="false"/>
          <w:color w:val="000000"/>
          <w:sz w:val="28"/>
        </w:rPr>
        <w:t>
      істері бойынша сот құжаттары мен соттан тыс құжаттарды</w:t>
      </w:r>
    </w:p>
    <w:p>
      <w:pPr>
        <w:spacing w:after="0"/>
        <w:ind w:left="0"/>
        <w:jc w:val="both"/>
      </w:pPr>
      <w:r>
        <w:rPr>
          <w:rFonts w:ascii="Times New Roman"/>
          <w:b w:val="false"/>
          <w:i w:val="false"/>
          <w:color w:val="000000"/>
          <w:sz w:val="28"/>
        </w:rPr>
        <w:t>
      шетелде тапсыру туралы конвенция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5547"/>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 және мекенжайы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органның мекенжайы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Төменде қол қойған өтініш беруші төменде санамаланған құжаттарды екі данада жіберуді өзіне мәртебе санайды және жоғарыда аталған Конвенцияның </w:t>
      </w:r>
      <w:r>
        <w:rPr>
          <w:rFonts w:ascii="Times New Roman"/>
          <w:b w:val="false"/>
          <w:i w:val="false"/>
          <w:color w:val="000000"/>
          <w:sz w:val="28"/>
        </w:rPr>
        <w:t>5-бабына</w:t>
      </w:r>
      <w:r>
        <w:rPr>
          <w:rFonts w:ascii="Times New Roman"/>
          <w:b w:val="false"/>
          <w:i w:val="false"/>
          <w:color w:val="000000"/>
          <w:sz w:val="28"/>
        </w:rPr>
        <w:t xml:space="preserve"> сәйкес көрсетілген құжаттардың бір данасын кешіктірмей адресатқа:</w:t>
      </w:r>
    </w:p>
    <w:p>
      <w:pPr>
        <w:spacing w:after="0"/>
        <w:ind w:left="0"/>
        <w:jc w:val="both"/>
      </w:pPr>
      <w:r>
        <w:rPr>
          <w:rFonts w:ascii="Times New Roman"/>
          <w:b w:val="false"/>
          <w:i w:val="false"/>
          <w:color w:val="000000"/>
          <w:sz w:val="28"/>
        </w:rPr>
        <w:t>
            (атауы және мекенжайы)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Конвенцияның </w:t>
      </w:r>
      <w:r>
        <w:rPr>
          <w:rFonts w:ascii="Times New Roman"/>
          <w:b w:val="false"/>
          <w:i w:val="false"/>
          <w:color w:val="000000"/>
          <w:sz w:val="28"/>
        </w:rPr>
        <w:t>5-бабы</w:t>
      </w:r>
      <w:r>
        <w:rPr>
          <w:rFonts w:ascii="Times New Roman"/>
          <w:b w:val="false"/>
          <w:i w:val="false"/>
          <w:color w:val="000000"/>
          <w:sz w:val="28"/>
        </w:rPr>
        <w:t xml:space="preserve"> бірінші бөлігінің (а) тармақшасының ережелеріне сәйкес*</w:t>
      </w:r>
    </w:p>
    <w:p>
      <w:pPr>
        <w:spacing w:after="0"/>
        <w:ind w:left="0"/>
        <w:jc w:val="both"/>
      </w:pPr>
      <w:r>
        <w:rPr>
          <w:rFonts w:ascii="Times New Roman"/>
          <w:b w:val="false"/>
          <w:i w:val="false"/>
          <w:color w:val="000000"/>
          <w:sz w:val="28"/>
        </w:rPr>
        <w:t>
      b) мынадай ерекше тәртіпке (</w:t>
      </w:r>
      <w:r>
        <w:rPr>
          <w:rFonts w:ascii="Times New Roman"/>
          <w:b w:val="false"/>
          <w:i w:val="false"/>
          <w:color w:val="000000"/>
          <w:sz w:val="28"/>
        </w:rPr>
        <w:t>5-баптың</w:t>
      </w:r>
      <w:r>
        <w:rPr>
          <w:rFonts w:ascii="Times New Roman"/>
          <w:b w:val="false"/>
          <w:i w:val="false"/>
          <w:color w:val="000000"/>
          <w:sz w:val="28"/>
        </w:rPr>
        <w:t xml:space="preserve"> бірінші бөлігінің (b) тармақшасы)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егер адресат құжаттарды өз еркімен қабылдауға келіссе, оған жеткізу арқылы (</w:t>
      </w:r>
      <w:r>
        <w:rPr>
          <w:rFonts w:ascii="Times New Roman"/>
          <w:b w:val="false"/>
          <w:i w:val="false"/>
          <w:color w:val="000000"/>
          <w:sz w:val="28"/>
        </w:rPr>
        <w:t>5-баптың</w:t>
      </w:r>
      <w:r>
        <w:rPr>
          <w:rFonts w:ascii="Times New Roman"/>
          <w:b w:val="false"/>
          <w:i w:val="false"/>
          <w:color w:val="000000"/>
          <w:sz w:val="28"/>
        </w:rPr>
        <w:t xml:space="preserve"> екінші бөлігі)* тапсыруды сұрайды.</w:t>
      </w:r>
    </w:p>
    <w:p>
      <w:pPr>
        <w:spacing w:after="0"/>
        <w:ind w:left="0"/>
        <w:jc w:val="both"/>
      </w:pPr>
      <w:r>
        <w:rPr>
          <w:rFonts w:ascii="Times New Roman"/>
          <w:b w:val="false"/>
          <w:i w:val="false"/>
          <w:color w:val="000000"/>
          <w:sz w:val="28"/>
        </w:rPr>
        <w:t>
      Сұрау салушы органға құжаттардың бір данасын және оған қосымшаларды* үлгіге сәйкес сырт жағында тапсырылғандығы туралы растаумен бірге қайтару немесе олардың қайтарылуын қамтамасыз етуді өтінеді.</w:t>
      </w:r>
    </w:p>
    <w:p>
      <w:pPr>
        <w:spacing w:after="0"/>
        <w:ind w:left="0"/>
        <w:jc w:val="both"/>
      </w:pPr>
      <w:r>
        <w:rPr>
          <w:rFonts w:ascii="Times New Roman"/>
          <w:b w:val="false"/>
          <w:i w:val="false"/>
          <w:color w:val="000000"/>
          <w:sz w:val="28"/>
        </w:rPr>
        <w:t>
      </w:t>
      </w:r>
      <w:r>
        <w:rPr>
          <w:rFonts w:ascii="Times New Roman"/>
          <w:b w:val="false"/>
          <w:i/>
          <w:color w:val="000000"/>
          <w:sz w:val="28"/>
        </w:rPr>
        <w:t>Құжаттар тізбесі</w:t>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 жасалған</w:t>
      </w:r>
    </w:p>
    <w:p>
      <w:pPr>
        <w:spacing w:after="0"/>
        <w:ind w:left="0"/>
        <w:jc w:val="both"/>
      </w:pPr>
      <w:r>
        <w:rPr>
          <w:rFonts w:ascii="Times New Roman"/>
          <w:b w:val="false"/>
          <w:i w:val="false"/>
          <w:color w:val="000000"/>
          <w:sz w:val="28"/>
        </w:rPr>
        <w:t>
      Қолы және/немесе мөрі</w:t>
      </w:r>
    </w:p>
    <w:p>
      <w:pPr>
        <w:spacing w:after="0"/>
        <w:ind w:left="0"/>
        <w:jc w:val="both"/>
      </w:pPr>
      <w:r>
        <w:rPr>
          <w:rFonts w:ascii="Times New Roman"/>
          <w:b w:val="false"/>
          <w:i w:val="false"/>
          <w:color w:val="000000"/>
          <w:sz w:val="28"/>
        </w:rPr>
        <w:t>
      * Керек емесін сызыңыз.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Сұрау салудың сырт жағы</w:t>
      </w:r>
    </w:p>
    <w:bookmarkStart w:name="z43" w:id="39"/>
    <w:p>
      <w:pPr>
        <w:spacing w:after="0"/>
        <w:ind w:left="0"/>
        <w:jc w:val="left"/>
      </w:pPr>
      <w:r>
        <w:rPr>
          <w:rFonts w:ascii="Times New Roman"/>
          <w:b/>
          <w:i w:val="false"/>
          <w:color w:val="000000"/>
        </w:rPr>
        <w:t xml:space="preserve"> РАСТАУ</w:t>
      </w:r>
    </w:p>
    <w:bookmarkEnd w:id="39"/>
    <w:p>
      <w:pPr>
        <w:spacing w:after="0"/>
        <w:ind w:left="0"/>
        <w:jc w:val="both"/>
      </w:pPr>
      <w:r>
        <w:rPr>
          <w:rFonts w:ascii="Times New Roman"/>
          <w:b w:val="false"/>
          <w:i w:val="false"/>
          <w:color w:val="000000"/>
          <w:sz w:val="28"/>
        </w:rPr>
        <w:t xml:space="preserve">
      Төменде қол қойған орган көрсетілген Конвенцияның </w:t>
      </w:r>
      <w:r>
        <w:rPr>
          <w:rFonts w:ascii="Times New Roman"/>
          <w:b w:val="false"/>
          <w:i w:val="false"/>
          <w:color w:val="000000"/>
          <w:sz w:val="28"/>
        </w:rPr>
        <w:t>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құжаттар*</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елді мекен, көшесі, үй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5-бапта</w:t>
      </w:r>
      <w:r>
        <w:rPr>
          <w:rFonts w:ascii="Times New Roman"/>
          <w:b w:val="false"/>
          <w:i w:val="false"/>
          <w:color w:val="000000"/>
          <w:sz w:val="28"/>
        </w:rPr>
        <w:t xml:space="preserve"> көзделген мынадай тәсілдердің бірімен:</w:t>
      </w:r>
    </w:p>
    <w:p>
      <w:pPr>
        <w:spacing w:after="0"/>
        <w:ind w:left="0"/>
        <w:jc w:val="both"/>
      </w:pPr>
      <w:r>
        <w:rPr>
          <w:rFonts w:ascii="Times New Roman"/>
          <w:b w:val="false"/>
          <w:i w:val="false"/>
          <w:color w:val="000000"/>
          <w:sz w:val="28"/>
        </w:rPr>
        <w:t xml:space="preserve">
      a) </w:t>
      </w:r>
      <w:r>
        <w:rPr>
          <w:rFonts w:ascii="Times New Roman"/>
          <w:b w:val="false"/>
          <w:i w:val="false"/>
          <w:color w:val="000000"/>
          <w:sz w:val="28"/>
        </w:rPr>
        <w:t>5-баптың</w:t>
      </w:r>
      <w:r>
        <w:rPr>
          <w:rFonts w:ascii="Times New Roman"/>
          <w:b w:val="false"/>
          <w:i w:val="false"/>
          <w:color w:val="000000"/>
          <w:sz w:val="28"/>
        </w:rPr>
        <w:t xml:space="preserve"> бірінші бөлігінің </w:t>
      </w:r>
      <w:r>
        <w:rPr>
          <w:rFonts w:ascii="Times New Roman"/>
          <w:b w:val="false"/>
          <w:i/>
          <w:color w:val="000000"/>
          <w:sz w:val="28"/>
        </w:rPr>
        <w:t>(a)</w:t>
      </w:r>
      <w:r>
        <w:rPr>
          <w:rFonts w:ascii="Times New Roman"/>
          <w:b w:val="false"/>
          <w:i w:val="false"/>
          <w:color w:val="000000"/>
          <w:sz w:val="28"/>
        </w:rPr>
        <w:t xml:space="preserve"> тармақшасының ережелеріне сәйкес*.</w:t>
      </w:r>
    </w:p>
    <w:p>
      <w:pPr>
        <w:spacing w:after="0"/>
        <w:ind w:left="0"/>
        <w:jc w:val="both"/>
      </w:pPr>
      <w:r>
        <w:rPr>
          <w:rFonts w:ascii="Times New Roman"/>
          <w:b w:val="false"/>
          <w:i w:val="false"/>
          <w:color w:val="000000"/>
          <w:sz w:val="28"/>
        </w:rPr>
        <w:t>
      b) мынадай ерекше тәртіпке сәйкес*</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c) оларды өз еркімен қабылдаған адресатқа жеткізу арқылы тапсырылғандығын*.</w:t>
      </w:r>
    </w:p>
    <w:p>
      <w:pPr>
        <w:spacing w:after="0"/>
        <w:ind w:left="0"/>
        <w:jc w:val="both"/>
      </w:pPr>
      <w:r>
        <w:rPr>
          <w:rFonts w:ascii="Times New Roman"/>
          <w:b w:val="false"/>
          <w:i w:val="false"/>
          <w:color w:val="000000"/>
          <w:sz w:val="28"/>
        </w:rPr>
        <w:t>
      Сұрау салуда көрсетілген құжаттар:</w:t>
      </w:r>
    </w:p>
    <w:p>
      <w:pPr>
        <w:spacing w:after="0"/>
        <w:ind w:left="0"/>
        <w:jc w:val="both"/>
      </w:pPr>
      <w:r>
        <w:rPr>
          <w:rFonts w:ascii="Times New Roman"/>
          <w:b w:val="false"/>
          <w:i w:val="false"/>
          <w:color w:val="000000"/>
          <w:sz w:val="28"/>
        </w:rPr>
        <w:t>
      - (адамның аты және мәртебесі)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адресатқа қатысы (отбасылық, іскерлік немесе өзге)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жеткізілді.</w:t>
      </w:r>
    </w:p>
    <w:p>
      <w:pPr>
        <w:spacing w:after="0"/>
        <w:ind w:left="0"/>
        <w:jc w:val="both"/>
      </w:pPr>
      <w:r>
        <w:rPr>
          <w:rFonts w:ascii="Times New Roman"/>
          <w:b w:val="false"/>
          <w:i w:val="false"/>
          <w:color w:val="000000"/>
          <w:sz w:val="28"/>
        </w:rPr>
        <w:t>
      2) құжаттар мынадай себептер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тапсырылмағандығын растауды өзіне мәртебе санайды*.</w:t>
      </w:r>
    </w:p>
    <w:p>
      <w:pPr>
        <w:spacing w:after="0"/>
        <w:ind w:left="0"/>
        <w:jc w:val="both"/>
      </w:pPr>
      <w:r>
        <w:rPr>
          <w:rFonts w:ascii="Times New Roman"/>
          <w:b w:val="false"/>
          <w:i w:val="false"/>
          <w:color w:val="000000"/>
          <w:sz w:val="28"/>
        </w:rPr>
        <w:t xml:space="preserve">
      Аталған Конвенцияның </w:t>
      </w:r>
      <w:r>
        <w:rPr>
          <w:rFonts w:ascii="Times New Roman"/>
          <w:b w:val="false"/>
          <w:i w:val="false"/>
          <w:color w:val="000000"/>
          <w:sz w:val="28"/>
        </w:rPr>
        <w:t>12-бабының</w:t>
      </w:r>
      <w:r>
        <w:rPr>
          <w:rFonts w:ascii="Times New Roman"/>
          <w:b w:val="false"/>
          <w:i w:val="false"/>
          <w:color w:val="000000"/>
          <w:sz w:val="28"/>
        </w:rPr>
        <w:t xml:space="preserve"> екінші бөлігіне сәйкес сұрау салушы органға қосымшада жазылған шығыстарды төлеуді немесе өтеуді өтінеді*.</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Қайтарылатын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Тиісті жағдайларда тапсырылғанын растайтын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 жасалды.</w:t>
      </w:r>
    </w:p>
    <w:p>
      <w:pPr>
        <w:spacing w:after="0"/>
        <w:ind w:left="0"/>
        <w:jc w:val="both"/>
      </w:pPr>
      <w:r>
        <w:rPr>
          <w:rFonts w:ascii="Times New Roman"/>
          <w:b w:val="false"/>
          <w:i w:val="false"/>
          <w:color w:val="000000"/>
          <w:sz w:val="28"/>
        </w:rPr>
        <w:t>
      Қолы және/немесе мөрі</w:t>
      </w:r>
    </w:p>
    <w:p>
      <w:pPr>
        <w:spacing w:after="0"/>
        <w:ind w:left="0"/>
        <w:jc w:val="both"/>
      </w:pPr>
      <w:r>
        <w:rPr>
          <w:rFonts w:ascii="Times New Roman"/>
          <w:b w:val="false"/>
          <w:i w:val="false"/>
          <w:color w:val="000000"/>
          <w:sz w:val="28"/>
        </w:rPr>
        <w:t>
      * Керек емесін сызыңыз</w:t>
      </w:r>
    </w:p>
    <w:bookmarkStart w:name="z40" w:id="40"/>
    <w:p>
      <w:pPr>
        <w:spacing w:after="0"/>
        <w:ind w:left="0"/>
        <w:jc w:val="left"/>
      </w:pPr>
      <w:r>
        <w:rPr>
          <w:rFonts w:ascii="Times New Roman"/>
          <w:b/>
          <w:i w:val="false"/>
          <w:color w:val="000000"/>
        </w:rPr>
        <w:t xml:space="preserve"> ТАПСЫРЫЛУҒА ЖАТАТЫН ҚҰЖАТТЫҢ НЕГІЗГІ МАЗМҰНЫ</w:t>
      </w:r>
    </w:p>
    <w:bookmarkEnd w:id="40"/>
    <w:p>
      <w:pPr>
        <w:spacing w:after="0"/>
        <w:ind w:left="0"/>
        <w:jc w:val="both"/>
      </w:pPr>
      <w:r>
        <w:rPr>
          <w:rFonts w:ascii="Times New Roman"/>
          <w:b w:val="false"/>
          <w:i w:val="false"/>
          <w:color w:val="000000"/>
          <w:sz w:val="28"/>
        </w:rPr>
        <w:t>
      1965 жылғы 15 қарашада Гаагада қол қойылған Азаматтық немесе сауда</w:t>
      </w:r>
    </w:p>
    <w:p>
      <w:pPr>
        <w:spacing w:after="0"/>
        <w:ind w:left="0"/>
        <w:jc w:val="both"/>
      </w:pPr>
      <w:r>
        <w:rPr>
          <w:rFonts w:ascii="Times New Roman"/>
          <w:b w:val="false"/>
          <w:i w:val="false"/>
          <w:color w:val="000000"/>
          <w:sz w:val="28"/>
        </w:rPr>
        <w:t>
      істері бойынша сот құжаттары мен соттан тыс құжаттарды шетелде</w:t>
      </w:r>
    </w:p>
    <w:p>
      <w:pPr>
        <w:spacing w:after="0"/>
        <w:ind w:left="0"/>
        <w:jc w:val="both"/>
      </w:pPr>
      <w:r>
        <w:rPr>
          <w:rFonts w:ascii="Times New Roman"/>
          <w:b w:val="false"/>
          <w:i w:val="false"/>
          <w:color w:val="000000"/>
          <w:sz w:val="28"/>
        </w:rPr>
        <w:t>
      тапсыру туралы конвенция</w:t>
      </w:r>
    </w:p>
    <w:p>
      <w:pPr>
        <w:spacing w:after="0"/>
        <w:ind w:left="0"/>
        <w:jc w:val="both"/>
      </w:pP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төртінші бөлік)</w:t>
      </w:r>
    </w:p>
    <w:p>
      <w:pPr>
        <w:spacing w:after="0"/>
        <w:ind w:left="0"/>
        <w:jc w:val="both"/>
      </w:pPr>
      <w:r>
        <w:rPr>
          <w:rFonts w:ascii="Times New Roman"/>
          <w:b w:val="false"/>
          <w:i w:val="false"/>
          <w:color w:val="000000"/>
          <w:sz w:val="28"/>
        </w:rPr>
        <w:t>
      Сұрау салушы органның атауы және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2" w:id="41"/>
    <w:p>
      <w:pPr>
        <w:spacing w:after="0"/>
        <w:ind w:left="0"/>
        <w:jc w:val="left"/>
      </w:pPr>
      <w:r>
        <w:rPr>
          <w:rFonts w:ascii="Times New Roman"/>
          <w:b/>
          <w:i w:val="false"/>
          <w:color w:val="000000"/>
        </w:rPr>
        <w:t xml:space="preserve"> СОТ ҚҰЖАТЫ**</w:t>
      </w:r>
    </w:p>
    <w:bookmarkEnd w:id="41"/>
    <w:p>
      <w:pPr>
        <w:spacing w:after="0"/>
        <w:ind w:left="0"/>
        <w:jc w:val="both"/>
      </w:pPr>
      <w:r>
        <w:rPr>
          <w:rFonts w:ascii="Times New Roman"/>
          <w:b w:val="false"/>
          <w:i w:val="false"/>
          <w:color w:val="000000"/>
          <w:sz w:val="28"/>
        </w:rPr>
        <w:t>
      Құжаттың сипаты және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талқылауының сипаты және мәні, ал тиісті жағдайларда – талап қою сомасы: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Сотқа келу күні және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Шешім шығарған сот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Шешім шығарылған күн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 көрсетілген шекті мерзім**: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1" w:id="42"/>
    <w:p>
      <w:pPr>
        <w:spacing w:after="0"/>
        <w:ind w:left="0"/>
        <w:jc w:val="left"/>
      </w:pPr>
      <w:r>
        <w:rPr>
          <w:rFonts w:ascii="Times New Roman"/>
          <w:b/>
          <w:i w:val="false"/>
          <w:color w:val="000000"/>
        </w:rPr>
        <w:t xml:space="preserve"> СОТТАН ТЫС ҚҰЖАТ**</w:t>
      </w:r>
    </w:p>
    <w:bookmarkEnd w:id="42"/>
    <w:p>
      <w:pPr>
        <w:spacing w:after="0"/>
        <w:ind w:left="0"/>
        <w:jc w:val="both"/>
      </w:pPr>
      <w:r>
        <w:rPr>
          <w:rFonts w:ascii="Times New Roman"/>
          <w:b w:val="false"/>
          <w:i w:val="false"/>
          <w:color w:val="000000"/>
          <w:sz w:val="28"/>
        </w:rPr>
        <w:t>
      Құжаттың сипаты және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 көрсетілген шекті мерзім**: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*Тиісті жағдайларда құжаттың берілуіне мүдделі адамның аты (атауы) және мекенжайы.</w:t>
      </w:r>
    </w:p>
    <w:p>
      <w:pPr>
        <w:spacing w:after="0"/>
        <w:ind w:left="0"/>
        <w:jc w:val="both"/>
      </w:pPr>
      <w:r>
        <w:rPr>
          <w:rFonts w:ascii="Times New Roman"/>
          <w:b w:val="false"/>
          <w:i w:val="false"/>
          <w:color w:val="000000"/>
          <w:sz w:val="28"/>
        </w:rPr>
        <w:t>
      ** Керек емесін сызыңыз.</w:t>
      </w:r>
    </w:p>
    <w:p>
      <w:pPr>
        <w:spacing w:after="0"/>
        <w:ind w:left="0"/>
        <w:jc w:val="both"/>
      </w:pPr>
      <w:r>
        <w:rPr>
          <w:rFonts w:ascii="Times New Roman"/>
          <w:b w:val="false"/>
          <w:i w:val="false"/>
          <w:color w:val="000000"/>
          <w:sz w:val="28"/>
        </w:rPr>
        <w:t>
      Осымен 1965 жылғы 15 қарашада Азаматтық немесе сауда істері бойынша сот құжаттары мен соттан тыс құжаттарды шетелде тапсыру туралы Конвенцияның қазақ тіліндегі аудармасы Конвенция мазмұнына сәйкес келетінін куәландырамын.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Ахметова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Конвенцияның ағылшын және француз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