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0d78" w14:textId="2070d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Қырғыз Республикасының қосылуы туралы шартты, 2014 жылғы 29 мамырдағы Еуразиялық экономикалық одақ туралы шартқа Қырғыз Республикасының қосылуына байланысты 2014 жылғы 29 мамырдағы Еуразиялық экономикалық одақ туралы шартқа және Еуразиялық экономикалық одақтың құқығына кіретін жекелеген халықаралық шарттарға өзгерістер енгізу туралы хаттаманы, сондай-ақ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2 тамыздағы № 346-V ҚРЗ.</w:t>
      </w:r>
    </w:p>
    <w:p>
      <w:pPr>
        <w:spacing w:after="0"/>
        <w:ind w:left="0"/>
        <w:jc w:val="both"/>
      </w:pPr>
      <w:bookmarkStart w:name="z1" w:id="0"/>
      <w:r>
        <w:rPr>
          <w:rFonts w:ascii="Times New Roman"/>
          <w:b w:val="false"/>
          <w:i w:val="false"/>
          <w:color w:val="000000"/>
          <w:sz w:val="28"/>
        </w:rPr>
        <w:t xml:space="preserve">
      2014 жылғы 23 желтоқсанда Мәскеуде жасалған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w:t>
      </w:r>
      <w:r>
        <w:rPr>
          <w:rFonts w:ascii="Times New Roman"/>
          <w:b w:val="false"/>
          <w:i w:val="false"/>
          <w:color w:val="000000"/>
          <w:sz w:val="28"/>
        </w:rPr>
        <w:t>шарт</w:t>
      </w:r>
      <w:r>
        <w:rPr>
          <w:rFonts w:ascii="Times New Roman"/>
          <w:b w:val="false"/>
          <w:i w:val="false"/>
          <w:color w:val="000000"/>
          <w:sz w:val="28"/>
        </w:rPr>
        <w:t xml:space="preserve">, 2015 жылғы 8 мамырда Мәскеуде жасалған 2014 жылғы 29 мамырдағы Еуразиялық экономикалық одақ туралы шартқа Қырғыз Республикасының қосылуына байланысты 2014 жылғы 29 мамырдағы Еуразиялық экономикалық одақ туралы шартқа және Еуразиялық экономикалық одақтың құқығына кіретін жекелеген халықаралық шарттарға өзгерістер енгізу туралы </w:t>
      </w:r>
      <w:r>
        <w:rPr>
          <w:rFonts w:ascii="Times New Roman"/>
          <w:b w:val="false"/>
          <w:i w:val="false"/>
          <w:color w:val="000000"/>
          <w:sz w:val="28"/>
        </w:rPr>
        <w:t>хаттама</w:t>
      </w:r>
      <w:r>
        <w:rPr>
          <w:rFonts w:ascii="Times New Roman"/>
          <w:b w:val="false"/>
          <w:i w:val="false"/>
          <w:color w:val="000000"/>
          <w:sz w:val="28"/>
        </w:rPr>
        <w:t xml:space="preserve">, сондай-ақ 2015 жылғы 8 мамырда Мәскеуде жасалған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2014 жылғы 29 мамырдағы Еуразиялық экономикалық одақ туралы</w:t>
      </w:r>
      <w:r>
        <w:br/>
      </w:r>
      <w:r>
        <w:rPr>
          <w:rFonts w:ascii="Times New Roman"/>
          <w:b/>
          <w:i w:val="false"/>
          <w:color w:val="000000"/>
        </w:rPr>
        <w:t>шартқа Қырғыз Республикасының қосылуы туралы</w:t>
      </w:r>
      <w:r>
        <w:br/>
      </w:r>
      <w:r>
        <w:rPr>
          <w:rFonts w:ascii="Times New Roman"/>
          <w:b/>
          <w:i w:val="false"/>
          <w:color w:val="000000"/>
        </w:rPr>
        <w:t>ШАРТ</w:t>
      </w:r>
    </w:p>
    <w:bookmarkEnd w:id="1"/>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мен Ресей Федерациясы бір тараптан және Қырғыз Республикасы екінші тараптан,</w:t>
      </w:r>
    </w:p>
    <w:p>
      <w:pPr>
        <w:spacing w:after="0"/>
        <w:ind w:left="0"/>
        <w:jc w:val="both"/>
      </w:pPr>
      <w:r>
        <w:rPr>
          <w:rFonts w:ascii="Times New Roman"/>
          <w:b w:val="false"/>
          <w:i w:val="false"/>
          <w:color w:val="000000"/>
          <w:sz w:val="28"/>
        </w:rPr>
        <w:t>
      Тараптарды және олардың халқын байланыстыратын достық қатынастарды және олардың гүлденуін қамтамасыз етуге ұмтылатынын растай отырып,</w:t>
      </w:r>
    </w:p>
    <w:p>
      <w:pPr>
        <w:spacing w:after="0"/>
        <w:ind w:left="0"/>
        <w:jc w:val="both"/>
      </w:pPr>
      <w:r>
        <w:rPr>
          <w:rFonts w:ascii="Times New Roman"/>
          <w:b w:val="false"/>
          <w:i w:val="false"/>
          <w:color w:val="000000"/>
          <w:sz w:val="28"/>
        </w:rPr>
        <w:t>
      әлеуметтік прогресс мен халықтардың әл-ауқатын жақсарту мақсатында барынша тығыз интеграцияның дамуына, Тараптар экономикасының жақындасуына жаңа серпін беруге талпынысын,</w:t>
      </w:r>
    </w:p>
    <w:p>
      <w:pPr>
        <w:spacing w:after="0"/>
        <w:ind w:left="0"/>
        <w:jc w:val="both"/>
      </w:pPr>
      <w:r>
        <w:rPr>
          <w:rFonts w:ascii="Times New Roman"/>
          <w:b w:val="false"/>
          <w:i w:val="false"/>
          <w:color w:val="000000"/>
          <w:sz w:val="28"/>
        </w:rPr>
        <w:t>
      еуразиялық интеграциялық процесті дамытуға өзінің мүдделі екендігін растай отырып,</w:t>
      </w:r>
    </w:p>
    <w:p>
      <w:pPr>
        <w:spacing w:after="0"/>
        <w:ind w:left="0"/>
        <w:jc w:val="both"/>
      </w:pPr>
      <w:r>
        <w:rPr>
          <w:rFonts w:ascii="Times New Roman"/>
          <w:b w:val="false"/>
          <w:i w:val="false"/>
          <w:color w:val="000000"/>
          <w:sz w:val="28"/>
        </w:rPr>
        <w:t>
      Қырғыз Республикасының еуразиялық интеграциялық процеске қатысуы туралы Беларусь Республикасы, Қазақстан Республикасы, Ресей Федерациясы мен Қырғыз Республикасы басшыларының 2014 жылғы 29 мамырдағы және 2014 жылғы 10 қазандағы мәлімдемелерін басшылыққа ала отырып,</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Армения Республикасының қосылуы туралы </w:t>
      </w:r>
      <w:r>
        <w:rPr>
          <w:rFonts w:ascii="Times New Roman"/>
          <w:b w:val="false"/>
          <w:i w:val="false"/>
          <w:color w:val="000000"/>
          <w:sz w:val="28"/>
        </w:rPr>
        <w:t>шартқа</w:t>
      </w:r>
      <w:r>
        <w:rPr>
          <w:rFonts w:ascii="Times New Roman"/>
          <w:b w:val="false"/>
          <w:i w:val="false"/>
          <w:color w:val="000000"/>
          <w:sz w:val="28"/>
        </w:rPr>
        <w:t xml:space="preserve"> 2014 жылғы 10 қазанда қол қойылғанын, оның 2014 жылғы 29 мамырдағы Еуразиялық экономикалық одақ туралы шартқа өзгерістер енгізуді көздейтінін назарға ала отырып,</w:t>
      </w:r>
    </w:p>
    <w:p>
      <w:pPr>
        <w:spacing w:after="0"/>
        <w:ind w:left="0"/>
        <w:jc w:val="both"/>
      </w:pPr>
      <w:r>
        <w:rPr>
          <w:rFonts w:ascii="Times New Roman"/>
          <w:b w:val="false"/>
          <w:i w:val="false"/>
          <w:color w:val="000000"/>
          <w:sz w:val="28"/>
        </w:rPr>
        <w:t xml:space="preserve">
      өздерінің негізінде Кеден одағы мен Бірыңғай экономикалық кеңістіктің шарттық-құқықтық базасын қалыптастыру жүзеге асырылған халықаралық шарттар 2014 жылғы 29 мамырдағы Еуразиялық экономикалық одақ туралы </w:t>
      </w:r>
      <w:r>
        <w:rPr>
          <w:rFonts w:ascii="Times New Roman"/>
          <w:b w:val="false"/>
          <w:i w:val="false"/>
          <w:color w:val="000000"/>
          <w:sz w:val="28"/>
        </w:rPr>
        <w:t>шарттың</w:t>
      </w:r>
      <w:r>
        <w:rPr>
          <w:rFonts w:ascii="Times New Roman"/>
          <w:b w:val="false"/>
          <w:i w:val="false"/>
          <w:color w:val="000000"/>
          <w:sz w:val="28"/>
        </w:rPr>
        <w:t xml:space="preserve"> негізі болғанын ескере отырып, Қырғыз Республикасының көрсетілген халықаралық шарттарда көзделген міндеттемелерді орындауға дайын екендігін белгілей отырып, Беларусь Республикасының, Қазақстан Республикасы мен Ресей Федерациясының Кеден одағына және Бірыңғай экономикалық кеңістігіне Қырғыз Республикасының қосылуы жөніндегі қажетті іс-шараларды Қырғыз Республикасының орындауы жөніндегі жұмыс барысын ескере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xml:space="preserve">
      Осы Шартпен Қырғыз Республикасы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сондай-ақ осы Шартқа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Еуразиялық экономикалық одақ құқығына кіретін басқа да халықаралық шарттарға қосылады, және осы Шарт және осы баптың екінші мен үшінші абзацтарында көрсетілген хаттамалар күшіне енген күннен бастап Еуразиялық экономикалық одақтың мүшесі болады.</w:t>
      </w:r>
    </w:p>
    <w:p>
      <w:pPr>
        <w:spacing w:after="0"/>
        <w:ind w:left="0"/>
        <w:jc w:val="both"/>
      </w:pPr>
      <w:r>
        <w:rPr>
          <w:rFonts w:ascii="Times New Roman"/>
          <w:b w:val="false"/>
          <w:i w:val="false"/>
          <w:color w:val="000000"/>
          <w:sz w:val="28"/>
        </w:rPr>
        <w:t xml:space="preserve">
      Қырғыз Республикасының 2014 жылғы 29 мамырдағы Еуразиялық экономикалық одақ туралы шартқа және осы Шартқа </w:t>
      </w:r>
      <w:r>
        <w:rPr>
          <w:rFonts w:ascii="Times New Roman"/>
          <w:b w:val="false"/>
          <w:i w:val="false"/>
          <w:color w:val="000000"/>
          <w:sz w:val="28"/>
        </w:rPr>
        <w:t>қосымшада</w:t>
      </w:r>
      <w:r>
        <w:rPr>
          <w:rFonts w:ascii="Times New Roman"/>
          <w:b w:val="false"/>
          <w:i w:val="false"/>
          <w:color w:val="000000"/>
          <w:sz w:val="28"/>
        </w:rPr>
        <w:t xml:space="preserve"> көрсетілген жекелеген халықаралық шарттарға (Армения Республикасының қосылуына байланысты 2014 жылғы 29 мамырдағы Еуразиялық экономикалық одақ туралы шартқа және Кеден одағы және Бірыңғай экономикалық кеңістіктің шарттық-құқықтық базасын құру шеңберінде жасасқан халықаралық шарттарға өзгерістер енгізу туралы Хаттамамен енгізілген өзгерістерді (2014 жылғы 29 мамырдағы Еуразиялық экономикалық одақ туралы шартқа Армения Республикасының қосылуы туралы 2014 жылғы 10 қазанда қол қойылған шарттың № </w:t>
      </w:r>
      <w:r>
        <w:rPr>
          <w:rFonts w:ascii="Times New Roman"/>
          <w:b w:val="false"/>
          <w:i w:val="false"/>
          <w:color w:val="000000"/>
          <w:sz w:val="28"/>
        </w:rPr>
        <w:t>2 қосымшасы</w:t>
      </w:r>
      <w:r>
        <w:rPr>
          <w:rFonts w:ascii="Times New Roman"/>
          <w:b w:val="false"/>
          <w:i w:val="false"/>
          <w:color w:val="000000"/>
          <w:sz w:val="28"/>
        </w:rPr>
        <w:t xml:space="preserve">) ескере отырып) қосылуына байланысты осы Шарттың ажырамас бөлігі болып табылатын жеке </w:t>
      </w:r>
      <w:r>
        <w:rPr>
          <w:rFonts w:ascii="Times New Roman"/>
          <w:b w:val="false"/>
          <w:i w:val="false"/>
          <w:color w:val="000000"/>
          <w:sz w:val="28"/>
        </w:rPr>
        <w:t>хаттамаға</w:t>
      </w:r>
      <w:r>
        <w:rPr>
          <w:rFonts w:ascii="Times New Roman"/>
          <w:b w:val="false"/>
          <w:i w:val="false"/>
          <w:color w:val="000000"/>
          <w:sz w:val="28"/>
        </w:rPr>
        <w:t xml:space="preserve"> сәйкес өзгерістер енгізіледі, ол осы Шарттың ажырамас бөлігі болып табылады.</w:t>
      </w:r>
    </w:p>
    <w:p>
      <w:pPr>
        <w:spacing w:after="0"/>
        <w:ind w:left="0"/>
        <w:jc w:val="both"/>
      </w:pPr>
      <w:r>
        <w:rPr>
          <w:rFonts w:ascii="Times New Roman"/>
          <w:b w:val="false"/>
          <w:i w:val="false"/>
          <w:color w:val="000000"/>
          <w:sz w:val="28"/>
        </w:rPr>
        <w:t xml:space="preserve">
      Қырғыз Республикасының 2014 жылғы 29 мамырдағы Еуразиялық экономикалық одақ туралы </w:t>
      </w:r>
      <w:r>
        <w:rPr>
          <w:rFonts w:ascii="Times New Roman"/>
          <w:b w:val="false"/>
          <w:i w:val="false"/>
          <w:color w:val="000000"/>
          <w:sz w:val="28"/>
        </w:rPr>
        <w:t>шарттың</w:t>
      </w:r>
      <w:r>
        <w:rPr>
          <w:rFonts w:ascii="Times New Roman"/>
          <w:b w:val="false"/>
          <w:i w:val="false"/>
          <w:color w:val="000000"/>
          <w:sz w:val="28"/>
        </w:rPr>
        <w:t xml:space="preserve"> және осы Шартқа </w:t>
      </w:r>
      <w:r>
        <w:rPr>
          <w:rFonts w:ascii="Times New Roman"/>
          <w:b w:val="false"/>
          <w:i w:val="false"/>
          <w:color w:val="000000"/>
          <w:sz w:val="28"/>
        </w:rPr>
        <w:t>қосымшада</w:t>
      </w:r>
      <w:r>
        <w:rPr>
          <w:rFonts w:ascii="Times New Roman"/>
          <w:b w:val="false"/>
          <w:i w:val="false"/>
          <w:color w:val="000000"/>
          <w:sz w:val="28"/>
        </w:rPr>
        <w:t xml:space="preserve"> көрсетілген басқа да халықаралық шарттардың жекелеген нормаларын қолдануы осы Шарттың ажырамас бөлігі болып табылатын, жекелеген </w:t>
      </w:r>
      <w:r>
        <w:rPr>
          <w:rFonts w:ascii="Times New Roman"/>
          <w:b w:val="false"/>
          <w:i w:val="false"/>
          <w:color w:val="000000"/>
          <w:sz w:val="28"/>
        </w:rPr>
        <w:t>хаттамамен</w:t>
      </w:r>
      <w:r>
        <w:rPr>
          <w:rFonts w:ascii="Times New Roman"/>
          <w:b w:val="false"/>
          <w:i w:val="false"/>
          <w:color w:val="000000"/>
          <w:sz w:val="28"/>
        </w:rPr>
        <w:t xml:space="preserve"> айқындалатын жағдайларға және өтпелі ережелерге сәйкес және осы хаттамада көзделген </w:t>
      </w:r>
      <w:r>
        <w:rPr>
          <w:rFonts w:ascii="Times New Roman"/>
          <w:b w:val="false"/>
          <w:i w:val="false"/>
          <w:color w:val="000000"/>
          <w:sz w:val="28"/>
        </w:rPr>
        <w:t>тізбе</w:t>
      </w:r>
      <w:r>
        <w:rPr>
          <w:rFonts w:ascii="Times New Roman"/>
          <w:b w:val="false"/>
          <w:i w:val="false"/>
          <w:color w:val="000000"/>
          <w:sz w:val="28"/>
        </w:rPr>
        <w:t xml:space="preserve"> бойынша тауарларға қатысты Еуразиялық экономикалық одақтың Бірыңғай кедендік тарифін қолдану жөніндегі уағдаластықтар ескеріле отырып жүзеге асырылады.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xml:space="preserve">
      Егер осы Шарт күшіне енгенге дейін Еуразиялық экономикалық одақтың жұмыс істеуіне және дамуына байланысты мәселелер бойынша Еуразиялық экономикалық одаққа мүше мемлекеттер арасында жасалған, осы Шартқа </w:t>
      </w:r>
      <w:r>
        <w:rPr>
          <w:rFonts w:ascii="Times New Roman"/>
          <w:b w:val="false"/>
          <w:i w:val="false"/>
          <w:color w:val="000000"/>
          <w:sz w:val="28"/>
        </w:rPr>
        <w:t>қосымшада</w:t>
      </w:r>
      <w:r>
        <w:rPr>
          <w:rFonts w:ascii="Times New Roman"/>
          <w:b w:val="false"/>
          <w:i w:val="false"/>
          <w:color w:val="000000"/>
          <w:sz w:val="28"/>
        </w:rPr>
        <w:t xml:space="preserve"> көрсетілмеген, Еуразиялық экономикалық одақтың құқығына кіретін халықаралық шартқа қол қойылған немесе ол күшіне енетін болса, Қырғыз Республикасы жеке хаттамаға сәйкес, осындай халықаралық шарт күшіне енген күні, бірақ осы Шарт күшіне енген күннен кейін осындай халықаралық шартқа қосылу жөніндегі міндеттемені өз мойнына алады.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Шарт күшіне енген күннен бастап Қырғыз Республикасы Еуразиялық экономикалық одақтың Сыртқы экономикалық қызметінің бірыңғай тауар номенклатурасын қолданады.</w:t>
      </w:r>
    </w:p>
    <w:p>
      <w:pPr>
        <w:spacing w:after="0"/>
        <w:ind w:left="0"/>
        <w:jc w:val="both"/>
      </w:pPr>
      <w:r>
        <w:rPr>
          <w:rFonts w:ascii="Times New Roman"/>
          <w:b w:val="false"/>
          <w:i w:val="false"/>
          <w:color w:val="000000"/>
          <w:sz w:val="28"/>
        </w:rPr>
        <w:t xml:space="preserve">
      Қырғыз Республикасының Еуразиялық экономикалық одақтың Бірыңғай кедендік тарифін қолдануы Жоғарғы Еуразиялық экономикалық кеңестің осы Шарттың </w:t>
      </w:r>
      <w:r>
        <w:rPr>
          <w:rFonts w:ascii="Times New Roman"/>
          <w:b w:val="false"/>
          <w:i w:val="false"/>
          <w:color w:val="000000"/>
          <w:sz w:val="28"/>
        </w:rPr>
        <w:t>1-бабының</w:t>
      </w:r>
      <w:r>
        <w:rPr>
          <w:rFonts w:ascii="Times New Roman"/>
          <w:b w:val="false"/>
          <w:i w:val="false"/>
          <w:color w:val="000000"/>
          <w:sz w:val="28"/>
        </w:rPr>
        <w:t xml:space="preserve"> үшінші абзацында көрсетілген хаттамада айқындалған ережелерді ескере отырып, мемлекеттік шекараның қырғыз-қазақстандық учаскесі арқылы өткізілетін тауарлар мен көлік құралдарының кедендік бақылануын жою туралы шешім қабылданған күнінен бастап жүзеге асырылады.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xml:space="preserve">
      Осы Шарт күшіне енген күннен бастап осы Шарт күшіне енген күні қолданыста болған Еуразиялық экономикалық одақ органдарының актілері, сондай-ақ Жоғары Еуразиялық экономикалық кеңестің (Еуразиялық экономикалық қоғамдастықтың Мемлекетаралық Кеңесінің (Кеден одағының Жоғарғы органының) шешімдері, Еуразиялық экономикалық комиссияның (Кеден одағы Комиссиясының) шешімдері осы Шарттың </w:t>
      </w:r>
      <w:r>
        <w:rPr>
          <w:rFonts w:ascii="Times New Roman"/>
          <w:b w:val="false"/>
          <w:i w:val="false"/>
          <w:color w:val="000000"/>
          <w:sz w:val="28"/>
        </w:rPr>
        <w:t>1-бабының</w:t>
      </w:r>
      <w:r>
        <w:rPr>
          <w:rFonts w:ascii="Times New Roman"/>
          <w:b w:val="false"/>
          <w:i w:val="false"/>
          <w:color w:val="000000"/>
          <w:sz w:val="28"/>
        </w:rPr>
        <w:t xml:space="preserve"> үшінші абзацында көрсетілген хаттамада айқындалған ережелерді және осы Шарттың </w:t>
      </w:r>
      <w:r>
        <w:rPr>
          <w:rFonts w:ascii="Times New Roman"/>
          <w:b w:val="false"/>
          <w:i w:val="false"/>
          <w:color w:val="000000"/>
          <w:sz w:val="28"/>
        </w:rPr>
        <w:t>3-бабының</w:t>
      </w:r>
      <w:r>
        <w:rPr>
          <w:rFonts w:ascii="Times New Roman"/>
          <w:b w:val="false"/>
          <w:i w:val="false"/>
          <w:color w:val="000000"/>
          <w:sz w:val="28"/>
        </w:rPr>
        <w:t xml:space="preserve"> екінші абзацын ескере отырып Қырғыз Республикасының аумағында қолданылуға жатады.</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xml:space="preserve">
      Қырғыз Республикасының Дүниежүзілік сауда ұйымына мүшелігіне байланысты мәселелерді реттеу жөніндегі ережелер осы Шарттың </w:t>
      </w:r>
      <w:r>
        <w:rPr>
          <w:rFonts w:ascii="Times New Roman"/>
          <w:b w:val="false"/>
          <w:i w:val="false"/>
          <w:color w:val="000000"/>
          <w:sz w:val="28"/>
        </w:rPr>
        <w:t>1-бабының</w:t>
      </w:r>
      <w:r>
        <w:rPr>
          <w:rFonts w:ascii="Times New Roman"/>
          <w:b w:val="false"/>
          <w:i w:val="false"/>
          <w:color w:val="000000"/>
          <w:sz w:val="28"/>
        </w:rPr>
        <w:t xml:space="preserve"> үшінші абзацында көрсетілген хаттамада айқындалады.</w:t>
      </w:r>
    </w:p>
    <w:p>
      <w:pPr>
        <w:spacing w:after="0"/>
        <w:ind w:left="0"/>
        <w:jc w:val="both"/>
      </w:pPr>
      <w:r>
        <w:rPr>
          <w:rFonts w:ascii="Times New Roman"/>
          <w:b w:val="false"/>
          <w:i w:val="false"/>
          <w:color w:val="000000"/>
          <w:sz w:val="28"/>
        </w:rPr>
        <w:t>
      Еуразиялық экономикалық одақтың үшінші елдерге қатысты бірыңғай сауда режимін сақтау мақсатында Қырғыз Республикасы үшінші елдермен саудада Еуразиялық экономикалық одаққа мүше барлық мемлекеттер өздері үшінші елдермен жасасқан халықаралық шарттарға сәйкес 2015 жылғы 1 қаңтардағы жағдай бойынша қолданатын режимге сәйкес келетін режимді қолданады.</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Мемлекеттік шекараның қырғыз-қазақстандық учаскесі арқылы өткізілетін тауарлар мен көлік құралдарына кедендік бақылауды жою туралы шешімді Жоғары Еуразиялық экономикалық кеңес қабылдайды.</w:t>
      </w:r>
    </w:p>
    <w:p>
      <w:pPr>
        <w:spacing w:after="0"/>
        <w:ind w:left="0"/>
        <w:jc w:val="both"/>
      </w:pPr>
      <w:r>
        <w:rPr>
          <w:rFonts w:ascii="Times New Roman"/>
          <w:b w:val="false"/>
          <w:i w:val="false"/>
          <w:color w:val="000000"/>
          <w:sz w:val="28"/>
        </w:rPr>
        <w:t>
      Жоғары Еуразиялық экономикалық кеңес осы баптың бірінші абзацында көрсетілген шешімді қабылдау мәселесін 2015 жылғы 8 мамырдан кешіктірмей, мынадай іс-шаралар орындалғаннан кейін кедендік бақылау жүйесін бағалауды ескере отырып қарастыратын болады:</w:t>
      </w:r>
    </w:p>
    <w:p>
      <w:pPr>
        <w:spacing w:after="0"/>
        <w:ind w:left="0"/>
        <w:jc w:val="both"/>
      </w:pPr>
      <w:r>
        <w:rPr>
          <w:rFonts w:ascii="Times New Roman"/>
          <w:b w:val="false"/>
          <w:i w:val="false"/>
          <w:color w:val="000000"/>
          <w:sz w:val="28"/>
        </w:rPr>
        <w:t>
      Қырғыз Республикасының "Манас", "Ош" әуе өткізу пункттерін және Қырғыз Республикасының Еуразиялық экономикалық одақтың кедендік шекарасындағы "Иркештам", "Торығарт" автомобиль өткізу пункттерін салмақ өлшеу жабдығымен, рентгендік жете тексеру құрылғыларымен, өткізілетін тауарлар мен көлік құралдарын бейнетіркеу жүйесімен, радиациялық бақылаудың, есірткі және жарылғыш заттарды анықтаудың стационарлық және (немесе) тасымалданатын аппаратурасымен, ақпараттық жүйелердің жедел режимдегі жұмысын қамтамасыз ететін техникалық құралдармен және байланыс арналарымен, сондай-ақ өткізу пункттерінің үздіксіз жұмысы үшін қажетті инженерлік жабдықпен жарақтандыру;</w:t>
      </w:r>
    </w:p>
    <w:p>
      <w:pPr>
        <w:spacing w:after="0"/>
        <w:ind w:left="0"/>
        <w:jc w:val="both"/>
      </w:pPr>
      <w:r>
        <w:rPr>
          <w:rFonts w:ascii="Times New Roman"/>
          <w:b w:val="false"/>
          <w:i w:val="false"/>
          <w:color w:val="000000"/>
          <w:sz w:val="28"/>
        </w:rPr>
        <w:t>
      жанама салықтарды төлеудің толықтығын қамтамасыз ету үшін қажетті Еуразиялық экономикалық одаққа мүше мемлекеттердің салық органдары арасында ақпарат алмасуды ұйымдастыру;</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кеден транзитінің кедендік рәсіміне сәйкес тауарлардың тасымалдануын бақылау;</w:t>
      </w:r>
    </w:p>
    <w:p>
      <w:pPr>
        <w:spacing w:after="0"/>
        <w:ind w:left="0"/>
        <w:jc w:val="both"/>
      </w:pPr>
      <w:r>
        <w:rPr>
          <w:rFonts w:ascii="Times New Roman"/>
          <w:b w:val="false"/>
          <w:i w:val="false"/>
          <w:color w:val="000000"/>
          <w:sz w:val="28"/>
        </w:rPr>
        <w:t>
      Еуразиялық экономикалық одақтың кедендік аумағынан тауарлардың нақты әкетілуін бақылау және растау;</w:t>
      </w:r>
    </w:p>
    <w:p>
      <w:pPr>
        <w:spacing w:after="0"/>
        <w:ind w:left="0"/>
        <w:jc w:val="both"/>
      </w:pPr>
      <w:r>
        <w:rPr>
          <w:rFonts w:ascii="Times New Roman"/>
          <w:b w:val="false"/>
          <w:i w:val="false"/>
          <w:color w:val="000000"/>
          <w:sz w:val="28"/>
        </w:rPr>
        <w:t>
      жеке тұлғалардың көлік құралдарын және халықаралық тасымалдаудың көлік құралдарын уақытша әкелуді бақылау процестері бөлігінде Еуразиялық экономикалық одаққа мүше мемлекеттердің кеден қызметтерімен электронды түрде мәліметтер алмасуды ұйымдастыру.</w:t>
      </w:r>
    </w:p>
    <w:p>
      <w:pPr>
        <w:spacing w:after="0"/>
        <w:ind w:left="0"/>
        <w:jc w:val="both"/>
      </w:pPr>
      <w:r>
        <w:rPr>
          <w:rFonts w:ascii="Times New Roman"/>
          <w:b w:val="false"/>
          <w:i w:val="false"/>
          <w:color w:val="000000"/>
          <w:sz w:val="28"/>
        </w:rPr>
        <w:t>
      2011 жылғы 19 қазандағы Кеден одағына мүше мемлекеттердің кеден органдарының талдамалық және бақылау функцияларын іске асыру үшін ақпарат алмасуды ұйымдастыру туралы келісім шеңберінде ақпарат алмасу.</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Мемлекеттік шекараның қырғыз-қазақстандық учаскесінде санитариялық-карантиндік, ветеринариялық-санитариялық және карантиндік фитосанитариялық бақылауды (қадағалауды) жою туралы шешімді Жоғары Еуразиялық экономикалық кеңес қабылдайды.</w:t>
      </w:r>
    </w:p>
    <w:p>
      <w:pPr>
        <w:spacing w:after="0"/>
        <w:ind w:left="0"/>
        <w:jc w:val="both"/>
      </w:pPr>
      <w:r>
        <w:rPr>
          <w:rFonts w:ascii="Times New Roman"/>
          <w:b w:val="false"/>
          <w:i w:val="false"/>
          <w:color w:val="000000"/>
          <w:sz w:val="28"/>
        </w:rPr>
        <w:t>
      Жоғары Еуразиялық экономикалық кеңес осы баптың бірінші абзацында көрсетілген шешімді қабылдау мәселесін 2015 жылғы 8 мамырдан кешіктірмей, ветеринариялық-санитариялық және карантиндік фитосанитариялық бақылау жүйесін бағалауды, сондай-ақ Еуразиялық экономикалық комиссия қызметкерлерін және Еуразиялық экономикалық одаққа мүше мемлекеттердің уәкілетті органдарының қызметкерлерін Қырғыз Республикасындағы санитариялық-эпидемиологиялық қадағалау (бақылау) жүйесімен таныстыруды ескере отырып қарастырады.</w:t>
      </w:r>
    </w:p>
    <w:p>
      <w:pPr>
        <w:spacing w:after="0"/>
        <w:ind w:left="0"/>
        <w:jc w:val="both"/>
      </w:pPr>
      <w:r>
        <w:rPr>
          <w:rFonts w:ascii="Times New Roman"/>
          <w:b w:val="false"/>
          <w:i w:val="false"/>
          <w:color w:val="000000"/>
          <w:sz w:val="28"/>
        </w:rPr>
        <w:t>
      Жоғары Еуразиялық экономикалық кеңес мемлекеттік шекараның қырғыз-қазақстандық учаскесінде санитариялық-карантиндік, ветеринариялық-санитариялық және карантиндік фитосанитариялық бақылауды (қадағалауды) жою туралы шешім қабылдағанға дейін Қырғыз Республикасының аумағында санитариялық, ветеринариялық-санитариялық және карантиндік фитосанитариялық шараларды қолдану саласында Еуразиялық экономикалық одақтың (Кеден одағының) талаптары мен рәсімдері және Қырғыз Республикасының заңнамасында белгіленген талаптар қолданылатын болады.</w:t>
      </w:r>
    </w:p>
    <w:bookmarkStart w:name="z10" w:id="9"/>
    <w:p>
      <w:pPr>
        <w:spacing w:after="0"/>
        <w:ind w:left="0"/>
        <w:jc w:val="left"/>
      </w:pPr>
      <w:r>
        <w:rPr>
          <w:rFonts w:ascii="Times New Roman"/>
          <w:b/>
          <w:i w:val="false"/>
          <w:color w:val="000000"/>
        </w:rPr>
        <w:t xml:space="preserve"> 8-бап</w:t>
      </w:r>
    </w:p>
    <w:bookmarkEnd w:id="9"/>
    <w:bookmarkStart w:name="z11" w:id="10"/>
    <w:p>
      <w:pPr>
        <w:spacing w:after="0"/>
        <w:ind w:left="0"/>
        <w:jc w:val="both"/>
      </w:pPr>
      <w:r>
        <w:rPr>
          <w:rFonts w:ascii="Times New Roman"/>
          <w:b w:val="false"/>
          <w:i w:val="false"/>
          <w:color w:val="ff0000"/>
          <w:sz w:val="28"/>
        </w:rPr>
        <w:t xml:space="preserve">
      1. Күші жойылды – ҚР 26.10.2020 </w:t>
      </w:r>
      <w:r>
        <w:rPr>
          <w:rFonts w:ascii="Times New Roman"/>
          <w:b w:val="false"/>
          <w:i w:val="false"/>
          <w:color w:val="ff0000"/>
          <w:sz w:val="28"/>
        </w:rPr>
        <w:t>№ 369-VI</w:t>
      </w:r>
      <w:r>
        <w:rPr>
          <w:rFonts w:ascii="Times New Roman"/>
          <w:b w:val="false"/>
          <w:i w:val="false"/>
          <w:color w:val="ff0000"/>
          <w:sz w:val="28"/>
        </w:rPr>
        <w:t xml:space="preserve"> Заңымен.</w:t>
      </w:r>
    </w:p>
    <w:bookmarkEnd w:id="10"/>
    <w:bookmarkStart w:name="z16" w:id="11"/>
    <w:p>
      <w:pPr>
        <w:spacing w:after="0"/>
        <w:ind w:left="0"/>
        <w:jc w:val="both"/>
      </w:pPr>
      <w:r>
        <w:rPr>
          <w:rFonts w:ascii="Times New Roman"/>
          <w:b w:val="false"/>
          <w:i w:val="false"/>
          <w:color w:val="000000"/>
          <w:sz w:val="28"/>
        </w:rPr>
        <w:t xml:space="preserve">
      2. Қырғыз Республикасы Кедендік әкелу баждарының (өзге де баждар, балама әрекеті бар салықтар мен алымдар) сомаларын есепке алу және бөлу, оларды мүше мемлекеттер бюджеттерінің кірісіне аудару тәртібі туралы </w:t>
      </w:r>
      <w:r>
        <w:rPr>
          <w:rFonts w:ascii="Times New Roman"/>
          <w:b w:val="false"/>
          <w:i w:val="false"/>
          <w:color w:val="000000"/>
          <w:sz w:val="28"/>
        </w:rPr>
        <w:t>хаттаманы</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rPr>
        <w:t>5 қосымша</w:t>
      </w:r>
      <w:r>
        <w:rPr>
          <w:rFonts w:ascii="Times New Roman"/>
          <w:b w:val="false"/>
          <w:i w:val="false"/>
          <w:color w:val="000000"/>
          <w:sz w:val="28"/>
        </w:rPr>
        <w:t xml:space="preserve">) және Арнайы, демпингке қарсы, өтемақы баждарын есептеу және бөлу туралы </w:t>
      </w:r>
      <w:r>
        <w:rPr>
          <w:rFonts w:ascii="Times New Roman"/>
          <w:b w:val="false"/>
          <w:i w:val="false"/>
          <w:color w:val="000000"/>
          <w:sz w:val="28"/>
        </w:rPr>
        <w:t>ережені</w:t>
      </w:r>
      <w:r>
        <w:rPr>
          <w:rFonts w:ascii="Times New Roman"/>
          <w:b w:val="false"/>
          <w:i w:val="false"/>
          <w:color w:val="000000"/>
          <w:sz w:val="28"/>
        </w:rPr>
        <w:t xml:space="preserve"> (2014 жылғы 29 мамырдағы Еуразиялық экономикалық одақ туралы шартқа № 8 қосымшаға </w:t>
      </w:r>
      <w:r>
        <w:rPr>
          <w:rFonts w:ascii="Times New Roman"/>
          <w:b w:val="false"/>
          <w:i w:val="false"/>
          <w:color w:val="000000"/>
          <w:sz w:val="28"/>
        </w:rPr>
        <w:t>қосымша</w:t>
      </w:r>
      <w:r>
        <w:rPr>
          <w:rFonts w:ascii="Times New Roman"/>
          <w:b w:val="false"/>
          <w:i w:val="false"/>
          <w:color w:val="000000"/>
          <w:sz w:val="28"/>
        </w:rPr>
        <w:t>) Еуразиялық экономикалық одақтың Бірыңғай кедендік тарифін Қырғыз Республикасы қолдана бастаған айдан кейінгі екінші айдың 1-ші күнінен бастап қолданады.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14.03.2018 </w:t>
      </w:r>
      <w:r>
        <w:rPr>
          <w:rFonts w:ascii="Times New Roman"/>
          <w:b w:val="false"/>
          <w:i w:val="false"/>
          <w:color w:val="000000"/>
          <w:sz w:val="28"/>
        </w:rPr>
        <w:t>№ 143-VI</w:t>
      </w:r>
      <w:r>
        <w:rPr>
          <w:rFonts w:ascii="Times New Roman"/>
          <w:b w:val="false"/>
          <w:i w:val="false"/>
          <w:color w:val="ff0000"/>
          <w:sz w:val="28"/>
        </w:rPr>
        <w:t xml:space="preserve">; 25.01.2019 </w:t>
      </w:r>
      <w:r>
        <w:rPr>
          <w:rFonts w:ascii="Times New Roman"/>
          <w:b w:val="false"/>
          <w:i w:val="false"/>
          <w:color w:val="000000"/>
          <w:sz w:val="28"/>
        </w:rPr>
        <w:t>№ 221-VI</w:t>
      </w:r>
      <w:r>
        <w:rPr>
          <w:rFonts w:ascii="Times New Roman"/>
          <w:b w:val="false"/>
          <w:i w:val="false"/>
          <w:color w:val="ff0000"/>
          <w:sz w:val="28"/>
        </w:rPr>
        <w:t xml:space="preserve">; 26.10.2020 </w:t>
      </w:r>
      <w:r>
        <w:rPr>
          <w:rFonts w:ascii="Times New Roman"/>
          <w:b w:val="false"/>
          <w:i w:val="false"/>
          <w:color w:val="ff0000"/>
          <w:sz w:val="28"/>
        </w:rPr>
        <w:t>№ 369-VI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7"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Осы Шартқа ескертпелерге жол берілмейді.</w:t>
      </w:r>
    </w:p>
    <w:bookmarkStart w:name="z18"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xml:space="preserve">
      Осы Шарттың ережелерін түсіндіруге және (немесе) қолдануға байланысты даулар 2014 жылғы 29 мамырдағы Еуразиялық экономикалық одақ туралы Шарттың </w:t>
      </w:r>
      <w:r>
        <w:rPr>
          <w:rFonts w:ascii="Times New Roman"/>
          <w:b w:val="false"/>
          <w:i w:val="false"/>
          <w:color w:val="000000"/>
          <w:sz w:val="28"/>
        </w:rPr>
        <w:t>112-бабына</w:t>
      </w:r>
      <w:r>
        <w:rPr>
          <w:rFonts w:ascii="Times New Roman"/>
          <w:b w:val="false"/>
          <w:i w:val="false"/>
          <w:color w:val="000000"/>
          <w:sz w:val="28"/>
        </w:rPr>
        <w:t xml:space="preserve"> сәйкес шешіледі.</w:t>
      </w:r>
    </w:p>
    <w:bookmarkStart w:name="z19"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Осы Шарт Еуразиялық экономикалық одақтың құқығына кіреді.</w:t>
      </w:r>
    </w:p>
    <w:p>
      <w:pPr>
        <w:spacing w:after="0"/>
        <w:ind w:left="0"/>
        <w:jc w:val="both"/>
      </w:pPr>
      <w:r>
        <w:rPr>
          <w:rFonts w:ascii="Times New Roman"/>
          <w:b w:val="false"/>
          <w:i w:val="false"/>
          <w:color w:val="000000"/>
          <w:sz w:val="28"/>
        </w:rPr>
        <w:t xml:space="preserve">
      Осы Шарт ратификациялауға жатады және Шарттың күшіне енуі үшін қажетті мемлекетішілік рәсімдерді Тараптардың орындағаны туралы соңғы жазбаша хабарламаны депозитарий дипломатиялық арналар арқылы алған күннен бастап, бірақ осы Шарттың </w:t>
      </w:r>
      <w:r>
        <w:rPr>
          <w:rFonts w:ascii="Times New Roman"/>
          <w:b w:val="false"/>
          <w:i w:val="false"/>
          <w:color w:val="000000"/>
          <w:sz w:val="28"/>
        </w:rPr>
        <w:t>1-бабының</w:t>
      </w:r>
      <w:r>
        <w:rPr>
          <w:rFonts w:ascii="Times New Roman"/>
          <w:b w:val="false"/>
          <w:i w:val="false"/>
          <w:color w:val="000000"/>
          <w:sz w:val="28"/>
        </w:rPr>
        <w:t xml:space="preserve"> екінші және үшінші абзацтарында көрсетілген хаттамалардың соңғысы күшіне енген күннен кейін күшіне енеді.</w:t>
      </w:r>
    </w:p>
    <w:p>
      <w:pPr>
        <w:spacing w:after="0"/>
        <w:ind w:left="0"/>
        <w:jc w:val="both"/>
      </w:pPr>
      <w:r>
        <w:rPr>
          <w:rFonts w:ascii="Times New Roman"/>
          <w:b w:val="false"/>
          <w:i w:val="false"/>
          <w:color w:val="000000"/>
          <w:sz w:val="28"/>
        </w:rPr>
        <w:t>
      2014 жылғы 23 желтоқсанда Мәскеу қаласында орыс тілінде бір түпнұсқа данада жасалды.</w:t>
      </w:r>
    </w:p>
    <w:p>
      <w:pPr>
        <w:spacing w:after="0"/>
        <w:ind w:left="0"/>
        <w:jc w:val="both"/>
      </w:pPr>
      <w:r>
        <w:rPr>
          <w:rFonts w:ascii="Times New Roman"/>
          <w:b w:val="false"/>
          <w:i w:val="false"/>
          <w:color w:val="000000"/>
          <w:sz w:val="28"/>
        </w:rPr>
        <w:t>
      Осы Шарттың төлнұсқа данасы Еуразиялық экономикалық комиссияда сақталады, ол осы Шарттың депозитарийі бола отырып, әрбір Тарапқа оның расталған көшірмесін 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p>
            <w:pPr>
              <w:spacing w:after="20"/>
              <w:ind w:left="20"/>
              <w:jc w:val="both"/>
            </w:pPr>
            <w:r>
              <w:rPr>
                <w:rFonts w:ascii="Times New Roman"/>
                <w:b w:val="false"/>
                <w:i w:val="false"/>
                <w:color w:val="000000"/>
                <w:sz w:val="20"/>
              </w:rPr>
              <w:t>Республикасы</w:t>
            </w:r>
          </w:p>
          <w:p>
            <w:pPr>
              <w:spacing w:after="20"/>
              <w:ind w:left="20"/>
              <w:jc w:val="both"/>
            </w:pPr>
            <w:r>
              <w:rPr>
                <w:rFonts w:ascii="Times New Roman"/>
                <w:b w:val="false"/>
                <w:i w:val="false"/>
                <w:color w:val="000000"/>
                <w:sz w:val="20"/>
              </w:rPr>
              <w:t>үшін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Республикасы</w:t>
            </w:r>
          </w:p>
          <w:p>
            <w:pPr>
              <w:spacing w:after="20"/>
              <w:ind w:left="20"/>
              <w:jc w:val="both"/>
            </w:pPr>
            <w:r>
              <w:rPr>
                <w:rFonts w:ascii="Times New Roman"/>
                <w:b w:val="false"/>
                <w:i w:val="false"/>
                <w:color w:val="000000"/>
                <w:sz w:val="20"/>
              </w:rPr>
              <w:t>үшін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Федерациясы</w:t>
            </w:r>
          </w:p>
          <w:p>
            <w:pPr>
              <w:spacing w:after="20"/>
              <w:ind w:left="20"/>
              <w:jc w:val="both"/>
            </w:pPr>
            <w:r>
              <w:rPr>
                <w:rFonts w:ascii="Times New Roman"/>
                <w:b w:val="false"/>
                <w:i w:val="false"/>
                <w:color w:val="000000"/>
                <w:sz w:val="20"/>
              </w:rPr>
              <w:t>үшін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p>
            <w:pPr>
              <w:spacing w:after="20"/>
              <w:ind w:left="20"/>
              <w:jc w:val="both"/>
            </w:pPr>
            <w:r>
              <w:rPr>
                <w:rFonts w:ascii="Times New Roman"/>
                <w:b w:val="false"/>
                <w:i w:val="false"/>
                <w:color w:val="000000"/>
                <w:sz w:val="20"/>
              </w:rPr>
              <w:t>Республикасы</w:t>
            </w:r>
          </w:p>
          <w:p>
            <w:pPr>
              <w:spacing w:after="20"/>
              <w:ind w:left="20"/>
              <w:jc w:val="both"/>
            </w:pPr>
            <w:r>
              <w:rPr>
                <w:rFonts w:ascii="Times New Roman"/>
                <w:b w:val="false"/>
                <w:i w:val="false"/>
                <w:color w:val="000000"/>
                <w:sz w:val="20"/>
              </w:rPr>
              <w:t>үшін</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29 мамырдағы Еуразиялық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экономикалық одақ туралы шартқа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Қырғыз Республикасының қосылуы</w:t>
            </w:r>
            <w:r>
              <w:br/>
            </w:r>
            <w:r>
              <w:rPr>
                <w:rFonts w:ascii="Times New Roman"/>
                <w:b w:val="false"/>
                <w:i w:val="false"/>
                <w:color w:val="000000"/>
                <w:sz w:val="20"/>
              </w:rPr>
              <w:t>туралы шартқа</w:t>
            </w:r>
            <w:r>
              <w:br/>
            </w:r>
            <w:r>
              <w:rPr>
                <w:rFonts w:ascii="Times New Roman"/>
                <w:b w:val="false"/>
                <w:i w:val="false"/>
                <w:color w:val="000000"/>
                <w:sz w:val="20"/>
              </w:rPr>
              <w:t>ҚОСЫМША</w:t>
            </w:r>
          </w:p>
        </w:tc>
      </w:tr>
    </w:tbl>
    <w:bookmarkStart w:name="z21" w:id="15"/>
    <w:p>
      <w:pPr>
        <w:spacing w:after="0"/>
        <w:ind w:left="0"/>
        <w:jc w:val="left"/>
      </w:pPr>
      <w:r>
        <w:rPr>
          <w:rFonts w:ascii="Times New Roman"/>
          <w:b/>
          <w:i w:val="false"/>
          <w:color w:val="000000"/>
        </w:rPr>
        <w:t xml:space="preserve"> Еуразиялық экономикалық одақтың құқығына кіретін Қырғыз</w:t>
      </w:r>
      <w:r>
        <w:br/>
      </w:r>
      <w:r>
        <w:rPr>
          <w:rFonts w:ascii="Times New Roman"/>
          <w:b/>
          <w:i w:val="false"/>
          <w:color w:val="000000"/>
        </w:rPr>
        <w:t>Республикасы қосылатын халықаралық шарттардың</w:t>
      </w:r>
      <w:r>
        <w:br/>
      </w:r>
      <w:r>
        <w:rPr>
          <w:rFonts w:ascii="Times New Roman"/>
          <w:b/>
          <w:i w:val="false"/>
          <w:color w:val="000000"/>
        </w:rPr>
        <w:t>ТІЗБЕСІ</w:t>
      </w:r>
    </w:p>
    <w:bookmarkEnd w:id="15"/>
    <w:bookmarkStart w:name="z22" w:id="16"/>
    <w:p>
      <w:pPr>
        <w:spacing w:after="0"/>
        <w:ind w:left="0"/>
        <w:jc w:val="both"/>
      </w:pPr>
      <w:r>
        <w:rPr>
          <w:rFonts w:ascii="Times New Roman"/>
          <w:b w:val="false"/>
          <w:i w:val="false"/>
          <w:color w:val="000000"/>
          <w:sz w:val="28"/>
        </w:rPr>
        <w:t xml:space="preserve">
      1. 2008 жылғы 25 қаңтардағы Тауарлардың шығарылған елін айқындаудың бірыңғай ережесі туралы </w:t>
      </w:r>
      <w:r>
        <w:rPr>
          <w:rFonts w:ascii="Times New Roman"/>
          <w:b w:val="false"/>
          <w:i w:val="false"/>
          <w:color w:val="000000"/>
          <w:sz w:val="28"/>
        </w:rPr>
        <w:t>келісім</w:t>
      </w:r>
      <w:r>
        <w:rPr>
          <w:rFonts w:ascii="Times New Roman"/>
          <w:b w:val="false"/>
          <w:i w:val="false"/>
          <w:color w:val="000000"/>
          <w:sz w:val="28"/>
        </w:rPr>
        <w:t>.</w:t>
      </w:r>
    </w:p>
    <w:bookmarkEnd w:id="16"/>
    <w:bookmarkStart w:name="z23" w:id="17"/>
    <w:p>
      <w:pPr>
        <w:spacing w:after="0"/>
        <w:ind w:left="0"/>
        <w:jc w:val="both"/>
      </w:pPr>
      <w:r>
        <w:rPr>
          <w:rFonts w:ascii="Times New Roman"/>
          <w:b w:val="false"/>
          <w:i w:val="false"/>
          <w:color w:val="000000"/>
          <w:sz w:val="28"/>
        </w:rPr>
        <w:t xml:space="preserve">
      2. 2008 жылғы 25 қаңтардағы Кеден одағының кедендік шекарасы арқылы өткізілетін тауарлардың кедендік құнын айқындау туралы </w:t>
      </w:r>
      <w:r>
        <w:rPr>
          <w:rFonts w:ascii="Times New Roman"/>
          <w:b w:val="false"/>
          <w:i w:val="false"/>
          <w:color w:val="000000"/>
          <w:sz w:val="28"/>
        </w:rPr>
        <w:t>келісім</w:t>
      </w:r>
      <w:r>
        <w:rPr>
          <w:rFonts w:ascii="Times New Roman"/>
          <w:b w:val="false"/>
          <w:i w:val="false"/>
          <w:color w:val="000000"/>
          <w:sz w:val="28"/>
        </w:rPr>
        <w:t xml:space="preserve"> (2008 жылғы 25 қаңтардағы Кеден одағының кедендік шекарасы арқылы өткізілетін тауарлардың кедендік құнын айқындау туралы келісімге өзгерістер мен толықтырулар енгізу туралы 2012 жылғы 23 сәуірдегі </w:t>
      </w:r>
      <w:r>
        <w:rPr>
          <w:rFonts w:ascii="Times New Roman"/>
          <w:b w:val="false"/>
          <w:i w:val="false"/>
          <w:color w:val="000000"/>
          <w:sz w:val="28"/>
        </w:rPr>
        <w:t>Хаттама</w:t>
      </w:r>
      <w:r>
        <w:rPr>
          <w:rFonts w:ascii="Times New Roman"/>
          <w:b w:val="false"/>
          <w:i w:val="false"/>
          <w:color w:val="000000"/>
          <w:sz w:val="28"/>
        </w:rPr>
        <w:t xml:space="preserve"> редакциясында).</w:t>
      </w:r>
    </w:p>
    <w:bookmarkEnd w:id="17"/>
    <w:bookmarkStart w:name="z24" w:id="18"/>
    <w:p>
      <w:pPr>
        <w:spacing w:after="0"/>
        <w:ind w:left="0"/>
        <w:jc w:val="both"/>
      </w:pPr>
      <w:r>
        <w:rPr>
          <w:rFonts w:ascii="Times New Roman"/>
          <w:b w:val="false"/>
          <w:i w:val="false"/>
          <w:color w:val="000000"/>
          <w:sz w:val="28"/>
        </w:rPr>
        <w:t xml:space="preserve">
      3. 2008 жылғы 12 желтоқсандағы Кеден одағының тарифтік преференцияларының бірыңғай жүйесі туралы </w:t>
      </w:r>
      <w:r>
        <w:rPr>
          <w:rFonts w:ascii="Times New Roman"/>
          <w:b w:val="false"/>
          <w:i w:val="false"/>
          <w:color w:val="000000"/>
          <w:sz w:val="28"/>
        </w:rPr>
        <w:t>хаттама</w:t>
      </w:r>
      <w:r>
        <w:rPr>
          <w:rFonts w:ascii="Times New Roman"/>
          <w:b w:val="false"/>
          <w:i w:val="false"/>
          <w:color w:val="000000"/>
          <w:sz w:val="28"/>
        </w:rPr>
        <w:t>.</w:t>
      </w:r>
    </w:p>
    <w:bookmarkEnd w:id="18"/>
    <w:bookmarkStart w:name="z25" w:id="19"/>
    <w:p>
      <w:pPr>
        <w:spacing w:after="0"/>
        <w:ind w:left="0"/>
        <w:jc w:val="both"/>
      </w:pPr>
      <w:r>
        <w:rPr>
          <w:rFonts w:ascii="Times New Roman"/>
          <w:b w:val="false"/>
          <w:i w:val="false"/>
          <w:color w:val="000000"/>
          <w:sz w:val="28"/>
        </w:rPr>
        <w:t xml:space="preserve">
      4. 2008 жылғы 12 желтоқсандағы Тауарлардың дамушы және аз дамыған елдерден шығарылғанын айқындау ережесі туралы </w:t>
      </w:r>
      <w:r>
        <w:rPr>
          <w:rFonts w:ascii="Times New Roman"/>
          <w:b w:val="false"/>
          <w:i w:val="false"/>
          <w:color w:val="000000"/>
          <w:sz w:val="28"/>
        </w:rPr>
        <w:t>келісім</w:t>
      </w:r>
      <w:r>
        <w:rPr>
          <w:rFonts w:ascii="Times New Roman"/>
          <w:b w:val="false"/>
          <w:i w:val="false"/>
          <w:color w:val="000000"/>
          <w:sz w:val="28"/>
        </w:rPr>
        <w:t>.</w:t>
      </w:r>
    </w:p>
    <w:bookmarkEnd w:id="19"/>
    <w:bookmarkStart w:name="z26" w:id="20"/>
    <w:p>
      <w:pPr>
        <w:spacing w:after="0"/>
        <w:ind w:left="0"/>
        <w:jc w:val="both"/>
      </w:pPr>
      <w:r>
        <w:rPr>
          <w:rFonts w:ascii="Times New Roman"/>
          <w:b w:val="false"/>
          <w:i w:val="false"/>
          <w:color w:val="000000"/>
          <w:sz w:val="28"/>
        </w:rPr>
        <w:t xml:space="preserve">
      5. 2009 жылғы 27 қарашадағы Кеден одағының Кеден кодексі туралы </w:t>
      </w:r>
      <w:r>
        <w:rPr>
          <w:rFonts w:ascii="Times New Roman"/>
          <w:b w:val="false"/>
          <w:i w:val="false"/>
          <w:color w:val="000000"/>
          <w:sz w:val="28"/>
        </w:rPr>
        <w:t>шарт</w:t>
      </w:r>
      <w:r>
        <w:rPr>
          <w:rFonts w:ascii="Times New Roman"/>
          <w:b w:val="false"/>
          <w:i w:val="false"/>
          <w:color w:val="000000"/>
          <w:sz w:val="28"/>
        </w:rPr>
        <w:t xml:space="preserve"> (Кеден одағының Кеден кодексі туралы шартқа өзгерістер мен толықтырулар енгізу туралы 2010 жылғы 16 сәуірдегі </w:t>
      </w:r>
      <w:r>
        <w:rPr>
          <w:rFonts w:ascii="Times New Roman"/>
          <w:b w:val="false"/>
          <w:i w:val="false"/>
          <w:color w:val="000000"/>
          <w:sz w:val="28"/>
        </w:rPr>
        <w:t>Хаттама</w:t>
      </w:r>
      <w:r>
        <w:rPr>
          <w:rFonts w:ascii="Times New Roman"/>
          <w:b w:val="false"/>
          <w:i w:val="false"/>
          <w:color w:val="000000"/>
          <w:sz w:val="28"/>
        </w:rPr>
        <w:t xml:space="preserve"> редакциясында).</w:t>
      </w:r>
    </w:p>
    <w:bookmarkEnd w:id="20"/>
    <w:bookmarkStart w:name="z27" w:id="21"/>
    <w:p>
      <w:pPr>
        <w:spacing w:after="0"/>
        <w:ind w:left="0"/>
        <w:jc w:val="both"/>
      </w:pPr>
      <w:r>
        <w:rPr>
          <w:rFonts w:ascii="Times New Roman"/>
          <w:b w:val="false"/>
          <w:i w:val="false"/>
          <w:color w:val="000000"/>
          <w:sz w:val="28"/>
        </w:rPr>
        <w:t xml:space="preserve">
      6. 2010 жылғы 21 мамырдағы Кеден одағына мүше мемлекеттердің кеден органдарының өзара әкімшілік көмегі туралы </w:t>
      </w:r>
      <w:r>
        <w:rPr>
          <w:rFonts w:ascii="Times New Roman"/>
          <w:b w:val="false"/>
          <w:i w:val="false"/>
          <w:color w:val="000000"/>
          <w:sz w:val="28"/>
        </w:rPr>
        <w:t>келісім</w:t>
      </w:r>
      <w:r>
        <w:rPr>
          <w:rFonts w:ascii="Times New Roman"/>
          <w:b w:val="false"/>
          <w:i w:val="false"/>
          <w:color w:val="000000"/>
          <w:sz w:val="28"/>
        </w:rPr>
        <w:t>.</w:t>
      </w:r>
    </w:p>
    <w:bookmarkEnd w:id="21"/>
    <w:bookmarkStart w:name="z28" w:id="22"/>
    <w:p>
      <w:pPr>
        <w:spacing w:after="0"/>
        <w:ind w:left="0"/>
        <w:jc w:val="both"/>
      </w:pPr>
      <w:r>
        <w:rPr>
          <w:rFonts w:ascii="Times New Roman"/>
          <w:b w:val="false"/>
          <w:i w:val="false"/>
          <w:color w:val="000000"/>
          <w:sz w:val="28"/>
        </w:rPr>
        <w:t xml:space="preserve">
      7. 2010 жылғы 21 мамырдағы Кеден одағына мүше мемлекеттердің зияткерлік меншік объектілерінің бірыңғай кедендік тізілімі туралы </w:t>
      </w:r>
      <w:r>
        <w:rPr>
          <w:rFonts w:ascii="Times New Roman"/>
          <w:b w:val="false"/>
          <w:i w:val="false"/>
          <w:color w:val="000000"/>
          <w:sz w:val="28"/>
        </w:rPr>
        <w:t>келісім</w:t>
      </w:r>
      <w:r>
        <w:rPr>
          <w:rFonts w:ascii="Times New Roman"/>
          <w:b w:val="false"/>
          <w:i w:val="false"/>
          <w:color w:val="000000"/>
          <w:sz w:val="28"/>
        </w:rPr>
        <w:t>.</w:t>
      </w:r>
    </w:p>
    <w:bookmarkEnd w:id="22"/>
    <w:bookmarkStart w:name="z29" w:id="23"/>
    <w:p>
      <w:pPr>
        <w:spacing w:after="0"/>
        <w:ind w:left="0"/>
        <w:jc w:val="both"/>
      </w:pPr>
      <w:r>
        <w:rPr>
          <w:rFonts w:ascii="Times New Roman"/>
          <w:b w:val="false"/>
          <w:i w:val="false"/>
          <w:color w:val="000000"/>
          <w:sz w:val="28"/>
        </w:rPr>
        <w:t xml:space="preserve">
      8.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сомаларды аудару тәртібі туралы </w:t>
      </w:r>
      <w:r>
        <w:rPr>
          <w:rFonts w:ascii="Times New Roman"/>
          <w:b w:val="false"/>
          <w:i w:val="false"/>
          <w:color w:val="000000"/>
          <w:sz w:val="28"/>
        </w:rPr>
        <w:t>келісім</w:t>
      </w:r>
      <w:r>
        <w:rPr>
          <w:rFonts w:ascii="Times New Roman"/>
          <w:b w:val="false"/>
          <w:i w:val="false"/>
          <w:color w:val="000000"/>
          <w:sz w:val="28"/>
        </w:rPr>
        <w:t xml:space="preserve">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сомаларды аудару тәртібі туралы келісімге өзгерістер мен толықтырулар енгізу туралы 2011 жылғы 19 желтоқсандағы </w:t>
      </w:r>
      <w:r>
        <w:rPr>
          <w:rFonts w:ascii="Times New Roman"/>
          <w:b w:val="false"/>
          <w:i w:val="false"/>
          <w:color w:val="000000"/>
          <w:sz w:val="28"/>
        </w:rPr>
        <w:t>Хаттама</w:t>
      </w:r>
      <w:r>
        <w:rPr>
          <w:rFonts w:ascii="Times New Roman"/>
          <w:b w:val="false"/>
          <w:i w:val="false"/>
          <w:color w:val="000000"/>
          <w:sz w:val="28"/>
        </w:rPr>
        <w:t xml:space="preserve"> редакциясында).</w:t>
      </w:r>
    </w:p>
    <w:bookmarkEnd w:id="23"/>
    <w:bookmarkStart w:name="z30" w:id="24"/>
    <w:p>
      <w:pPr>
        <w:spacing w:after="0"/>
        <w:ind w:left="0"/>
        <w:jc w:val="both"/>
      </w:pPr>
      <w:r>
        <w:rPr>
          <w:rFonts w:ascii="Times New Roman"/>
          <w:b w:val="false"/>
          <w:i w:val="false"/>
          <w:color w:val="000000"/>
          <w:sz w:val="28"/>
        </w:rPr>
        <w:t xml:space="preserve">
      9. 2010 жылғы 21 мамырдағы Кеден одағының кедендік шекарасы арқылы өткізілетін тауарлар мен көлік құралдары туралы алдын ала ақпаратты ұсыну туралы және алмасу туралы </w:t>
      </w:r>
      <w:r>
        <w:rPr>
          <w:rFonts w:ascii="Times New Roman"/>
          <w:b w:val="false"/>
          <w:i w:val="false"/>
          <w:color w:val="000000"/>
          <w:sz w:val="28"/>
        </w:rPr>
        <w:t>келісім</w:t>
      </w:r>
      <w:r>
        <w:rPr>
          <w:rFonts w:ascii="Times New Roman"/>
          <w:b w:val="false"/>
          <w:i w:val="false"/>
          <w:color w:val="000000"/>
          <w:sz w:val="28"/>
        </w:rPr>
        <w:t>.</w:t>
      </w:r>
    </w:p>
    <w:bookmarkEnd w:id="24"/>
    <w:bookmarkStart w:name="z31" w:id="25"/>
    <w:p>
      <w:pPr>
        <w:spacing w:after="0"/>
        <w:ind w:left="0"/>
        <w:jc w:val="both"/>
      </w:pPr>
      <w:r>
        <w:rPr>
          <w:rFonts w:ascii="Times New Roman"/>
          <w:b w:val="false"/>
          <w:i w:val="false"/>
          <w:color w:val="000000"/>
          <w:sz w:val="28"/>
        </w:rPr>
        <w:t xml:space="preserve">
      10. 2010 жылғы 21 мамырдағы Кеден одағына мүше мемлекеттердің кеден органдары мен өзге де мемлекеттік органдары арасында ақпарат алмасуға қойылатын талаптар туралы </w:t>
      </w:r>
      <w:r>
        <w:rPr>
          <w:rFonts w:ascii="Times New Roman"/>
          <w:b w:val="false"/>
          <w:i w:val="false"/>
          <w:color w:val="000000"/>
          <w:sz w:val="28"/>
        </w:rPr>
        <w:t>келісім</w:t>
      </w:r>
      <w:r>
        <w:rPr>
          <w:rFonts w:ascii="Times New Roman"/>
          <w:b w:val="false"/>
          <w:i w:val="false"/>
          <w:color w:val="000000"/>
          <w:sz w:val="28"/>
        </w:rPr>
        <w:t>.</w:t>
      </w:r>
    </w:p>
    <w:bookmarkEnd w:id="25"/>
    <w:bookmarkStart w:name="z32" w:id="26"/>
    <w:p>
      <w:pPr>
        <w:spacing w:after="0"/>
        <w:ind w:left="0"/>
        <w:jc w:val="both"/>
      </w:pPr>
      <w:r>
        <w:rPr>
          <w:rFonts w:ascii="Times New Roman"/>
          <w:b w:val="false"/>
          <w:i w:val="false"/>
          <w:color w:val="000000"/>
          <w:sz w:val="28"/>
        </w:rPr>
        <w:t xml:space="preserve">
      11. 2010 жылғы 21 мамырдағы Кедендік баждарды төлеу мерзімдерін өзгерту негіздемелері, шарттары және тәртібі туралы </w:t>
      </w:r>
      <w:r>
        <w:rPr>
          <w:rFonts w:ascii="Times New Roman"/>
          <w:b w:val="false"/>
          <w:i w:val="false"/>
          <w:color w:val="000000"/>
          <w:sz w:val="28"/>
        </w:rPr>
        <w:t>келісім</w:t>
      </w:r>
      <w:r>
        <w:rPr>
          <w:rFonts w:ascii="Times New Roman"/>
          <w:b w:val="false"/>
          <w:i w:val="false"/>
          <w:color w:val="000000"/>
          <w:sz w:val="28"/>
        </w:rPr>
        <w:t>.</w:t>
      </w:r>
    </w:p>
    <w:bookmarkEnd w:id="26"/>
    <w:bookmarkStart w:name="z33" w:id="27"/>
    <w:p>
      <w:pPr>
        <w:spacing w:after="0"/>
        <w:ind w:left="0"/>
        <w:jc w:val="both"/>
      </w:pPr>
      <w:r>
        <w:rPr>
          <w:rFonts w:ascii="Times New Roman"/>
          <w:b w:val="false"/>
          <w:i w:val="false"/>
          <w:color w:val="000000"/>
          <w:sz w:val="28"/>
        </w:rPr>
        <w:t xml:space="preserve">
      12. 2010 жылғы 21 мамырдағы Кеден одағының кедендік аумағы арқылы темір жол көлігімен өткізілетін тауарлардың кедендік транзитінің ерекшеліктері туралы </w:t>
      </w:r>
      <w:r>
        <w:rPr>
          <w:rFonts w:ascii="Times New Roman"/>
          <w:b w:val="false"/>
          <w:i w:val="false"/>
          <w:color w:val="000000"/>
          <w:sz w:val="28"/>
        </w:rPr>
        <w:t>келісім</w:t>
      </w:r>
      <w:r>
        <w:rPr>
          <w:rFonts w:ascii="Times New Roman"/>
          <w:b w:val="false"/>
          <w:i w:val="false"/>
          <w:color w:val="000000"/>
          <w:sz w:val="28"/>
        </w:rPr>
        <w:t>.</w:t>
      </w:r>
    </w:p>
    <w:bookmarkEnd w:id="27"/>
    <w:bookmarkStart w:name="z34" w:id="28"/>
    <w:p>
      <w:pPr>
        <w:spacing w:after="0"/>
        <w:ind w:left="0"/>
        <w:jc w:val="both"/>
      </w:pPr>
      <w:r>
        <w:rPr>
          <w:rFonts w:ascii="Times New Roman"/>
          <w:b w:val="false"/>
          <w:i w:val="false"/>
          <w:color w:val="000000"/>
          <w:sz w:val="28"/>
        </w:rPr>
        <w:t xml:space="preserve">
      13.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келісімге өзгерістер мен толықтырулар енгізу туралы 2011 жылғы 19 қазандағы Хаттама редакциясында).</w:t>
      </w:r>
    </w:p>
    <w:bookmarkEnd w:id="28"/>
    <w:bookmarkStart w:name="z35" w:id="29"/>
    <w:p>
      <w:pPr>
        <w:spacing w:after="0"/>
        <w:ind w:left="0"/>
        <w:jc w:val="both"/>
      </w:pPr>
      <w:r>
        <w:rPr>
          <w:rFonts w:ascii="Times New Roman"/>
          <w:b w:val="false"/>
          <w:i w:val="false"/>
          <w:color w:val="000000"/>
          <w:sz w:val="28"/>
        </w:rPr>
        <w:t xml:space="preserve">
      14. 2010 жылғы 18 маусымдағы Еркін қоймалар және еркін қойманың кедендік рәсімі туралы </w:t>
      </w:r>
      <w:r>
        <w:rPr>
          <w:rFonts w:ascii="Times New Roman"/>
          <w:b w:val="false"/>
          <w:i w:val="false"/>
          <w:color w:val="000000"/>
          <w:sz w:val="28"/>
        </w:rPr>
        <w:t>келісім</w:t>
      </w:r>
      <w:r>
        <w:rPr>
          <w:rFonts w:ascii="Times New Roman"/>
          <w:b w:val="false"/>
          <w:i w:val="false"/>
          <w:color w:val="000000"/>
          <w:sz w:val="28"/>
        </w:rPr>
        <w:t>.</w:t>
      </w:r>
    </w:p>
    <w:bookmarkEnd w:id="29"/>
    <w:bookmarkStart w:name="z36" w:id="30"/>
    <w:p>
      <w:pPr>
        <w:spacing w:after="0"/>
        <w:ind w:left="0"/>
        <w:jc w:val="both"/>
      </w:pPr>
      <w:r>
        <w:rPr>
          <w:rFonts w:ascii="Times New Roman"/>
          <w:b w:val="false"/>
          <w:i w:val="false"/>
          <w:color w:val="000000"/>
          <w:sz w:val="28"/>
        </w:rPr>
        <w:t xml:space="preserve">
      15. 2010 жылғы 18 маусымдағы Кеден одағына мүше мемлекеттердің кеден органдарының кедендік бақылаудың белгілі бір нысандарын қолдануынан босату туралы </w:t>
      </w:r>
      <w:r>
        <w:rPr>
          <w:rFonts w:ascii="Times New Roman"/>
          <w:b w:val="false"/>
          <w:i w:val="false"/>
          <w:color w:val="000000"/>
          <w:sz w:val="28"/>
        </w:rPr>
        <w:t>келісім</w:t>
      </w:r>
      <w:r>
        <w:rPr>
          <w:rFonts w:ascii="Times New Roman"/>
          <w:b w:val="false"/>
          <w:i w:val="false"/>
          <w:color w:val="000000"/>
          <w:sz w:val="28"/>
        </w:rPr>
        <w:t>.</w:t>
      </w:r>
    </w:p>
    <w:bookmarkEnd w:id="30"/>
    <w:bookmarkStart w:name="z37" w:id="31"/>
    <w:p>
      <w:pPr>
        <w:spacing w:after="0"/>
        <w:ind w:left="0"/>
        <w:jc w:val="both"/>
      </w:pPr>
      <w:r>
        <w:rPr>
          <w:rFonts w:ascii="Times New Roman"/>
          <w:b w:val="false"/>
          <w:i w:val="false"/>
          <w:color w:val="000000"/>
          <w:sz w:val="28"/>
        </w:rPr>
        <w:t xml:space="preserve">
      16. 2010 жылғы 18 маусымдағы Жолаушыларды тасымалдауды жүзеге асыратын халықаралық тасымалдаудың көлік құралдарын, сондай-ақ жүктердің және (немесе) багажды тасымалдауды жүзеге асыратын тіркемелерді, жартылай тіркемелерді, контейнерлер мен темір жол жылжымалы құрамын Кеден одағының кедендік аумағы арқылы ішкі тасымалдау үшін пайдалану ерекшеліктері туралы </w:t>
      </w:r>
      <w:r>
        <w:rPr>
          <w:rFonts w:ascii="Times New Roman"/>
          <w:b w:val="false"/>
          <w:i w:val="false"/>
          <w:color w:val="000000"/>
          <w:sz w:val="28"/>
        </w:rPr>
        <w:t>келісім</w:t>
      </w:r>
      <w:r>
        <w:rPr>
          <w:rFonts w:ascii="Times New Roman"/>
          <w:b w:val="false"/>
          <w:i w:val="false"/>
          <w:color w:val="000000"/>
          <w:sz w:val="28"/>
        </w:rPr>
        <w:t>.</w:t>
      </w:r>
    </w:p>
    <w:bookmarkEnd w:id="31"/>
    <w:bookmarkStart w:name="z38" w:id="32"/>
    <w:p>
      <w:pPr>
        <w:spacing w:after="0"/>
        <w:ind w:left="0"/>
        <w:jc w:val="both"/>
      </w:pPr>
      <w:r>
        <w:rPr>
          <w:rFonts w:ascii="Times New Roman"/>
          <w:b w:val="false"/>
          <w:i w:val="false"/>
          <w:color w:val="000000"/>
          <w:sz w:val="28"/>
        </w:rPr>
        <w:t xml:space="preserve">
      17. 2010 жылғы 18 маусымдағы Халықаралық почта жөнелтілімдерімен жіберілетін тауарларға қатысты кедендік операциялардың ерекшеліктері туралы </w:t>
      </w:r>
      <w:r>
        <w:rPr>
          <w:rFonts w:ascii="Times New Roman"/>
          <w:b w:val="false"/>
          <w:i w:val="false"/>
          <w:color w:val="000000"/>
          <w:sz w:val="28"/>
        </w:rPr>
        <w:t>келісім</w:t>
      </w:r>
      <w:r>
        <w:rPr>
          <w:rFonts w:ascii="Times New Roman"/>
          <w:b w:val="false"/>
          <w:i w:val="false"/>
          <w:color w:val="000000"/>
          <w:sz w:val="28"/>
        </w:rPr>
        <w:t>.</w:t>
      </w:r>
    </w:p>
    <w:bookmarkEnd w:id="32"/>
    <w:bookmarkStart w:name="z39" w:id="33"/>
    <w:p>
      <w:pPr>
        <w:spacing w:after="0"/>
        <w:ind w:left="0"/>
        <w:jc w:val="both"/>
      </w:pPr>
      <w:r>
        <w:rPr>
          <w:rFonts w:ascii="Times New Roman"/>
          <w:b w:val="false"/>
          <w:i w:val="false"/>
          <w:color w:val="000000"/>
          <w:sz w:val="28"/>
        </w:rPr>
        <w:t xml:space="preserve">
      18.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w:t>
      </w:r>
      <w:r>
        <w:rPr>
          <w:rFonts w:ascii="Times New Roman"/>
          <w:b w:val="false"/>
          <w:i w:val="false"/>
          <w:color w:val="000000"/>
          <w:sz w:val="28"/>
        </w:rPr>
        <w:t>келісім</w:t>
      </w:r>
      <w:r>
        <w:rPr>
          <w:rFonts w:ascii="Times New Roman"/>
          <w:b w:val="false"/>
          <w:i w:val="false"/>
          <w:color w:val="000000"/>
          <w:sz w:val="28"/>
        </w:rPr>
        <w:t>.</w:t>
      </w:r>
    </w:p>
    <w:bookmarkEnd w:id="33"/>
    <w:bookmarkStart w:name="z40" w:id="34"/>
    <w:p>
      <w:pPr>
        <w:spacing w:after="0"/>
        <w:ind w:left="0"/>
        <w:jc w:val="both"/>
      </w:pPr>
      <w:r>
        <w:rPr>
          <w:rFonts w:ascii="Times New Roman"/>
          <w:b w:val="false"/>
          <w:i w:val="false"/>
          <w:color w:val="000000"/>
          <w:sz w:val="28"/>
        </w:rPr>
        <w:t xml:space="preserve">
      19. 2010 жылғы 5 шілдедегі Жеке тұлғалардың Кеден одағының кеден шекарасы арқылы қолма-қол ақша қаражатын және (немесе) ақша құралдарын өткізу тәртібі туралы </w:t>
      </w:r>
      <w:r>
        <w:rPr>
          <w:rFonts w:ascii="Times New Roman"/>
          <w:b w:val="false"/>
          <w:i w:val="false"/>
          <w:color w:val="000000"/>
          <w:sz w:val="28"/>
        </w:rPr>
        <w:t>шарт</w:t>
      </w:r>
      <w:r>
        <w:rPr>
          <w:rFonts w:ascii="Times New Roman"/>
          <w:b w:val="false"/>
          <w:i w:val="false"/>
          <w:color w:val="000000"/>
          <w:sz w:val="28"/>
        </w:rPr>
        <w:t>.</w:t>
      </w:r>
    </w:p>
    <w:bookmarkEnd w:id="34"/>
    <w:bookmarkStart w:name="z41" w:id="35"/>
    <w:p>
      <w:pPr>
        <w:spacing w:after="0"/>
        <w:ind w:left="0"/>
        <w:jc w:val="both"/>
      </w:pPr>
      <w:r>
        <w:rPr>
          <w:rFonts w:ascii="Times New Roman"/>
          <w:b w:val="false"/>
          <w:i w:val="false"/>
          <w:color w:val="000000"/>
          <w:sz w:val="28"/>
        </w:rPr>
        <w:t xml:space="preserve">
      20. 2010 жылғы 5 шілдедегі Кеден одағының және Кеден одағына мүше мемлекеттердің кеден заңнамасын бұзғаны үшін қылмыстық және әкімшілік жауаптылықтың ерекшеліктері туралы </w:t>
      </w:r>
      <w:r>
        <w:rPr>
          <w:rFonts w:ascii="Times New Roman"/>
          <w:b w:val="false"/>
          <w:i w:val="false"/>
          <w:color w:val="000000"/>
          <w:sz w:val="28"/>
        </w:rPr>
        <w:t>шарт</w:t>
      </w:r>
      <w:r>
        <w:rPr>
          <w:rFonts w:ascii="Times New Roman"/>
          <w:b w:val="false"/>
          <w:i w:val="false"/>
          <w:color w:val="000000"/>
          <w:sz w:val="28"/>
        </w:rPr>
        <w:t>.</w:t>
      </w:r>
    </w:p>
    <w:bookmarkEnd w:id="35"/>
    <w:bookmarkStart w:name="z42" w:id="36"/>
    <w:p>
      <w:pPr>
        <w:spacing w:after="0"/>
        <w:ind w:left="0"/>
        <w:jc w:val="both"/>
      </w:pPr>
      <w:r>
        <w:rPr>
          <w:rFonts w:ascii="Times New Roman"/>
          <w:b w:val="false"/>
          <w:i w:val="false"/>
          <w:color w:val="000000"/>
          <w:sz w:val="28"/>
        </w:rPr>
        <w:t xml:space="preserve">
      21. 2010 жылғы 5 шілдедегі Кеден одағына мүше мемлекеттер кеден органдарының қылмыстық істер мен әкімшілік құқық бұзушылық туралы істер бойынша құқықтық көмегі және өзара іс-қимылы туралы </w:t>
      </w:r>
      <w:r>
        <w:rPr>
          <w:rFonts w:ascii="Times New Roman"/>
          <w:b w:val="false"/>
          <w:i w:val="false"/>
          <w:color w:val="000000"/>
          <w:sz w:val="28"/>
        </w:rPr>
        <w:t>келісім</w:t>
      </w:r>
      <w:r>
        <w:rPr>
          <w:rFonts w:ascii="Times New Roman"/>
          <w:b w:val="false"/>
          <w:i w:val="false"/>
          <w:color w:val="000000"/>
          <w:sz w:val="28"/>
        </w:rPr>
        <w:t>.</w:t>
      </w:r>
    </w:p>
    <w:bookmarkEnd w:id="36"/>
    <w:bookmarkStart w:name="z43" w:id="37"/>
    <w:p>
      <w:pPr>
        <w:spacing w:after="0"/>
        <w:ind w:left="0"/>
        <w:jc w:val="both"/>
      </w:pPr>
      <w:r>
        <w:rPr>
          <w:rFonts w:ascii="Times New Roman"/>
          <w:b w:val="false"/>
          <w:i w:val="false"/>
          <w:color w:val="000000"/>
          <w:sz w:val="28"/>
        </w:rPr>
        <w:t xml:space="preserve">
      22. 2010 жылғы 19 қарашадағы Үшінші мемлекеттерден келген заңсыз еңбек көші-қонына қарсы іс-қимыл жөніндегі ынтымақтастық туралы </w:t>
      </w:r>
      <w:r>
        <w:rPr>
          <w:rFonts w:ascii="Times New Roman"/>
          <w:b w:val="false"/>
          <w:i w:val="false"/>
          <w:color w:val="000000"/>
          <w:sz w:val="28"/>
        </w:rPr>
        <w:t>келісім</w:t>
      </w:r>
      <w:r>
        <w:rPr>
          <w:rFonts w:ascii="Times New Roman"/>
          <w:b w:val="false"/>
          <w:i w:val="false"/>
          <w:color w:val="000000"/>
          <w:sz w:val="28"/>
        </w:rPr>
        <w:t>.</w:t>
      </w:r>
    </w:p>
    <w:bookmarkEnd w:id="37"/>
    <w:bookmarkStart w:name="z44" w:id="38"/>
    <w:p>
      <w:pPr>
        <w:spacing w:after="0"/>
        <w:ind w:left="0"/>
        <w:jc w:val="both"/>
      </w:pPr>
      <w:r>
        <w:rPr>
          <w:rFonts w:ascii="Times New Roman"/>
          <w:b w:val="false"/>
          <w:i w:val="false"/>
          <w:color w:val="000000"/>
          <w:sz w:val="28"/>
        </w:rPr>
        <w:t xml:space="preserve">
      23. 2011 жылғы 19 мамырдағы Көпжақты сауда жүйесі шеңберінде Кеден одағының жұмыс істеуі туралы </w:t>
      </w:r>
      <w:r>
        <w:rPr>
          <w:rFonts w:ascii="Times New Roman"/>
          <w:b w:val="false"/>
          <w:i w:val="false"/>
          <w:color w:val="000000"/>
          <w:sz w:val="28"/>
        </w:rPr>
        <w:t>шарт</w:t>
      </w:r>
      <w:r>
        <w:rPr>
          <w:rFonts w:ascii="Times New Roman"/>
          <w:b w:val="false"/>
          <w:i w:val="false"/>
          <w:color w:val="000000"/>
          <w:sz w:val="28"/>
        </w:rPr>
        <w:t>.*</w:t>
      </w:r>
    </w:p>
    <w:bookmarkEnd w:id="38"/>
    <w:bookmarkStart w:name="z45" w:id="39"/>
    <w:p>
      <w:pPr>
        <w:spacing w:after="0"/>
        <w:ind w:left="0"/>
        <w:jc w:val="both"/>
      </w:pPr>
      <w:r>
        <w:rPr>
          <w:rFonts w:ascii="Times New Roman"/>
          <w:b w:val="false"/>
          <w:i w:val="false"/>
          <w:color w:val="000000"/>
          <w:sz w:val="28"/>
        </w:rPr>
        <w:t xml:space="preserve">
      24. 2011 жылғы 22 маусымдағы Кеден одағына мүше мемлекеттердің кеден қызметтерінің Біріккен алқасы туралы </w:t>
      </w:r>
      <w:r>
        <w:rPr>
          <w:rFonts w:ascii="Times New Roman"/>
          <w:b w:val="false"/>
          <w:i w:val="false"/>
          <w:color w:val="000000"/>
          <w:sz w:val="28"/>
        </w:rPr>
        <w:t>шарт</w:t>
      </w:r>
      <w:r>
        <w:rPr>
          <w:rFonts w:ascii="Times New Roman"/>
          <w:b w:val="false"/>
          <w:i w:val="false"/>
          <w:color w:val="000000"/>
          <w:sz w:val="28"/>
        </w:rPr>
        <w:t>.</w:t>
      </w:r>
    </w:p>
    <w:bookmarkEnd w:id="39"/>
    <w:bookmarkStart w:name="z46" w:id="40"/>
    <w:p>
      <w:pPr>
        <w:spacing w:after="0"/>
        <w:ind w:left="0"/>
        <w:jc w:val="both"/>
      </w:pPr>
      <w:r>
        <w:rPr>
          <w:rFonts w:ascii="Times New Roman"/>
          <w:b w:val="false"/>
          <w:i w:val="false"/>
          <w:color w:val="000000"/>
          <w:sz w:val="28"/>
        </w:rPr>
        <w:t xml:space="preserve">
      25. 2011 жылғы 22 маусымдағы Еуразиялық экономикалық қоғамдастық шеңберінде Кеден одағына мүше мемлекеттердің кеден қызметтері өкілдіктерінің қызметі мәселелері бойынша кеден істеріндегі ынтымақтастық және өзара көмек туралы </w:t>
      </w:r>
      <w:r>
        <w:rPr>
          <w:rFonts w:ascii="Times New Roman"/>
          <w:b w:val="false"/>
          <w:i w:val="false"/>
          <w:color w:val="000000"/>
          <w:sz w:val="28"/>
        </w:rPr>
        <w:t>келісім</w:t>
      </w:r>
      <w:r>
        <w:rPr>
          <w:rFonts w:ascii="Times New Roman"/>
          <w:b w:val="false"/>
          <w:i w:val="false"/>
          <w:color w:val="000000"/>
          <w:sz w:val="28"/>
        </w:rPr>
        <w:t>.</w:t>
      </w:r>
    </w:p>
    <w:bookmarkEnd w:id="40"/>
    <w:bookmarkStart w:name="z47" w:id="41"/>
    <w:p>
      <w:pPr>
        <w:spacing w:after="0"/>
        <w:ind w:left="0"/>
        <w:jc w:val="both"/>
      </w:pPr>
      <w:r>
        <w:rPr>
          <w:rFonts w:ascii="Times New Roman"/>
          <w:b w:val="false"/>
          <w:i w:val="false"/>
          <w:color w:val="000000"/>
          <w:sz w:val="28"/>
        </w:rPr>
        <w:t xml:space="preserve">
      26. 2011 жылғы 19 қазандағы Кеден одағына мүше мемлекеттер кеден органдарының талдау және бақылау функцияларын іске асыру үшін ақпарат алмасуды ұйымдастыру туралы </w:t>
      </w:r>
      <w:r>
        <w:rPr>
          <w:rFonts w:ascii="Times New Roman"/>
          <w:b w:val="false"/>
          <w:i w:val="false"/>
          <w:color w:val="000000"/>
          <w:sz w:val="28"/>
        </w:rPr>
        <w:t>келісім</w:t>
      </w:r>
      <w:r>
        <w:rPr>
          <w:rFonts w:ascii="Times New Roman"/>
          <w:b w:val="false"/>
          <w:i w:val="false"/>
          <w:color w:val="000000"/>
          <w:sz w:val="28"/>
        </w:rPr>
        <w:t>.</w:t>
      </w:r>
    </w:p>
    <w:bookmarkEnd w:id="41"/>
    <w:bookmarkStart w:name="z48" w:id="42"/>
    <w:p>
      <w:pPr>
        <w:spacing w:after="0"/>
        <w:ind w:left="0"/>
        <w:jc w:val="both"/>
      </w:pPr>
      <w:r>
        <w:rPr>
          <w:rFonts w:ascii="Times New Roman"/>
          <w:b w:val="false"/>
          <w:i w:val="false"/>
          <w:color w:val="000000"/>
          <w:sz w:val="28"/>
        </w:rPr>
        <w:t xml:space="preserve">
      27. 2011 жылғы 19 желтоқсандағы Кеден одағының кедендік шекарасы арқылы қолма-қол ақша қаражатын және (немесе) ақша құралдарын өткізу кезінде қылмыстық жолмен алынған кірістерді заңдастыруға (жылыстатуға) және терроризмді қаржыландыруға қарсы іс-қимыл туралы </w:t>
      </w:r>
      <w:r>
        <w:rPr>
          <w:rFonts w:ascii="Times New Roman"/>
          <w:b w:val="false"/>
          <w:i w:val="false"/>
          <w:color w:val="000000"/>
          <w:sz w:val="28"/>
        </w:rPr>
        <w:t>шарт</w:t>
      </w:r>
      <w:r>
        <w:rPr>
          <w:rFonts w:ascii="Times New Roman"/>
          <w:b w:val="false"/>
          <w:i w:val="false"/>
          <w:color w:val="000000"/>
          <w:sz w:val="28"/>
        </w:rPr>
        <w:t>.</w:t>
      </w:r>
    </w:p>
    <w:bookmarkEnd w:id="42"/>
    <w:bookmarkStart w:name="z49" w:id="43"/>
    <w:p>
      <w:pPr>
        <w:spacing w:after="0"/>
        <w:ind w:left="0"/>
        <w:jc w:val="both"/>
      </w:pPr>
      <w:r>
        <w:rPr>
          <w:rFonts w:ascii="Times New Roman"/>
          <w:b w:val="false"/>
          <w:i w:val="false"/>
          <w:color w:val="000000"/>
          <w:sz w:val="28"/>
        </w:rPr>
        <w:t xml:space="preserve">
      28. 2012 жылғы 17 желтоқсандағы Кеден одағына мүше мемлекеттер болып табылмайтын Тәуелсіз Мемлекеттер Достастығына қатысушы мемлекеттермен өзара саудадағы техникалық кедергілерді жою туралы Кеден одағына мүше мемлекеттердің </w:t>
      </w:r>
      <w:r>
        <w:rPr>
          <w:rFonts w:ascii="Times New Roman"/>
          <w:b w:val="false"/>
          <w:i w:val="false"/>
          <w:color w:val="000000"/>
          <w:sz w:val="28"/>
        </w:rPr>
        <w:t>келісімі</w:t>
      </w:r>
      <w:r>
        <w:rPr>
          <w:rFonts w:ascii="Times New Roman"/>
          <w:b w:val="false"/>
          <w:i w:val="false"/>
          <w:color w:val="000000"/>
          <w:sz w:val="28"/>
        </w:rPr>
        <w:t>.</w:t>
      </w:r>
    </w:p>
    <w:bookmarkEnd w:id="43"/>
    <w:bookmarkStart w:name="z50" w:id="44"/>
    <w:p>
      <w:pPr>
        <w:spacing w:after="0"/>
        <w:ind w:left="0"/>
        <w:jc w:val="both"/>
      </w:pPr>
      <w:r>
        <w:rPr>
          <w:rFonts w:ascii="Times New Roman"/>
          <w:b w:val="false"/>
          <w:i w:val="false"/>
          <w:color w:val="000000"/>
          <w:sz w:val="28"/>
        </w:rPr>
        <w:t xml:space="preserve">
      29. 2013 жылғы 24 қазандағы Есірткі, психотроптық заттар мен олардың прекурсорларын Кеден одағының кеден аумағы арқылы өткізу тәртібі туралы </w:t>
      </w:r>
      <w:r>
        <w:rPr>
          <w:rFonts w:ascii="Times New Roman"/>
          <w:b w:val="false"/>
          <w:i w:val="false"/>
          <w:color w:val="000000"/>
          <w:sz w:val="28"/>
        </w:rPr>
        <w:t>келісім</w:t>
      </w:r>
      <w:r>
        <w:rPr>
          <w:rFonts w:ascii="Times New Roman"/>
          <w:b w:val="false"/>
          <w:i w:val="false"/>
          <w:color w:val="000000"/>
          <w:sz w:val="28"/>
        </w:rPr>
        <w:t>.</w:t>
      </w:r>
    </w:p>
    <w:bookmarkEnd w:id="44"/>
    <w:bookmarkStart w:name="z51" w:id="45"/>
    <w:p>
      <w:pPr>
        <w:spacing w:after="0"/>
        <w:ind w:left="0"/>
        <w:jc w:val="both"/>
      </w:pPr>
      <w:r>
        <w:rPr>
          <w:rFonts w:ascii="Times New Roman"/>
          <w:b w:val="false"/>
          <w:i w:val="false"/>
          <w:color w:val="000000"/>
          <w:sz w:val="28"/>
        </w:rPr>
        <w:t>
      30. 2014 жылғы 15 тамыздағы Көлік құралы паспортының (көлік құралы шанағының паспортының) және өзі жүретін машина мен техниканың басқа түрлері паспортының бірыңғай нысандарын енгізу және электрондық паспорттар жүйелерін ұйымдастыру туралы келісім.</w:t>
      </w:r>
    </w:p>
    <w:bookmarkEnd w:id="45"/>
    <w:bookmarkStart w:name="z52" w:id="46"/>
    <w:p>
      <w:pPr>
        <w:spacing w:after="0"/>
        <w:ind w:left="0"/>
        <w:jc w:val="both"/>
      </w:pPr>
      <w:r>
        <w:rPr>
          <w:rFonts w:ascii="Times New Roman"/>
          <w:b w:val="false"/>
          <w:i w:val="false"/>
          <w:color w:val="000000"/>
          <w:sz w:val="28"/>
        </w:rPr>
        <w:t xml:space="preserve">
      31.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w:t>
      </w:r>
      <w:r>
        <w:rPr>
          <w:rFonts w:ascii="Times New Roman"/>
          <w:b w:val="false"/>
          <w:i w:val="false"/>
          <w:color w:val="000000"/>
          <w:sz w:val="28"/>
        </w:rPr>
        <w:t>келісім</w:t>
      </w:r>
      <w:r>
        <w:rPr>
          <w:rFonts w:ascii="Times New Roman"/>
          <w:b w:val="false"/>
          <w:i w:val="false"/>
          <w:color w:val="000000"/>
          <w:sz w:val="28"/>
        </w:rPr>
        <w:t>.</w:t>
      </w:r>
    </w:p>
    <w:bookmarkEnd w:id="46"/>
    <w:bookmarkStart w:name="z53" w:id="47"/>
    <w:p>
      <w:pPr>
        <w:spacing w:after="0"/>
        <w:ind w:left="0"/>
        <w:jc w:val="both"/>
      </w:pPr>
      <w:r>
        <w:rPr>
          <w:rFonts w:ascii="Times New Roman"/>
          <w:b w:val="false"/>
          <w:i w:val="false"/>
          <w:color w:val="000000"/>
          <w:sz w:val="28"/>
        </w:rPr>
        <w:t xml:space="preserve">
      32. 2014 жылғы 23 желтоқсандағы Еуразиялық экономикалық одақ шеңберіндегі дәрілік заттардың бірыңғай қағидаттары мен қағидалары туралы </w:t>
      </w:r>
      <w:r>
        <w:rPr>
          <w:rFonts w:ascii="Times New Roman"/>
          <w:b w:val="false"/>
          <w:i w:val="false"/>
          <w:color w:val="000000"/>
          <w:sz w:val="28"/>
        </w:rPr>
        <w:t>келісім</w:t>
      </w:r>
      <w:r>
        <w:rPr>
          <w:rFonts w:ascii="Times New Roman"/>
          <w:b w:val="false"/>
          <w:i w:val="false"/>
          <w:color w:val="000000"/>
          <w:sz w:val="28"/>
        </w:rPr>
        <w:t>.</w:t>
      </w:r>
    </w:p>
    <w:bookmarkEnd w:id="47"/>
    <w:bookmarkStart w:name="z54" w:id="48"/>
    <w:p>
      <w:pPr>
        <w:spacing w:after="0"/>
        <w:ind w:left="0"/>
        <w:jc w:val="both"/>
      </w:pPr>
      <w:r>
        <w:rPr>
          <w:rFonts w:ascii="Times New Roman"/>
          <w:b w:val="false"/>
          <w:i w:val="false"/>
          <w:color w:val="000000"/>
          <w:sz w:val="28"/>
        </w:rPr>
        <w:t xml:space="preserve">
      33. 2014 жылғы 23 желтоқсандағы Еуразиялық экономикалық одақ шеңберіндегі медициналық бұйымдардың (медициналық мақсаттағы бұйымдар және медициналық техникалар) бірыңғай қағидаттары мен қағидалары туралы </w:t>
      </w:r>
      <w:r>
        <w:rPr>
          <w:rFonts w:ascii="Times New Roman"/>
          <w:b w:val="false"/>
          <w:i w:val="false"/>
          <w:color w:val="000000"/>
          <w:sz w:val="28"/>
        </w:rPr>
        <w:t>келісім</w:t>
      </w:r>
      <w:r>
        <w:rPr>
          <w:rFonts w:ascii="Times New Roman"/>
          <w:b w:val="false"/>
          <w:i w:val="false"/>
          <w:color w:val="000000"/>
          <w:sz w:val="28"/>
        </w:rPr>
        <w:t>.</w:t>
      </w:r>
    </w:p>
    <w:bookmarkEnd w:id="48"/>
    <w:bookmarkStart w:name="z55" w:id="49"/>
    <w:p>
      <w:pPr>
        <w:spacing w:after="0"/>
        <w:ind w:left="0"/>
        <w:jc w:val="both"/>
      </w:pPr>
      <w:r>
        <w:rPr>
          <w:rFonts w:ascii="Times New Roman"/>
          <w:b w:val="false"/>
          <w:i w:val="false"/>
          <w:color w:val="000000"/>
          <w:sz w:val="28"/>
        </w:rPr>
        <w:t>
      34. 2014 жылғы 23 желтоқсандағы Қаржы нарықтарында тауарлардың еркін қозғаласын қамтамасыз ету үшін жағдайлар жасау мақсатында қаржы саласында ақпарат, оның ішінде құпия ақпарат алмасу туралы келісім.</w:t>
      </w:r>
    </w:p>
    <w:bookmarkEnd w:id="49"/>
    <w:p>
      <w:pPr>
        <w:spacing w:after="0"/>
        <w:ind w:left="0"/>
        <w:jc w:val="both"/>
      </w:pPr>
      <w:r>
        <w:rPr>
          <w:rFonts w:ascii="Times New Roman"/>
          <w:b w:val="false"/>
          <w:i w:val="false"/>
          <w:color w:val="000000"/>
          <w:sz w:val="28"/>
        </w:rPr>
        <w:t>
      __________</w:t>
      </w:r>
    </w:p>
    <w:bookmarkStart w:name="z269" w:id="50"/>
    <w:p>
      <w:pPr>
        <w:spacing w:after="0"/>
        <w:ind w:left="0"/>
        <w:jc w:val="both"/>
      </w:pPr>
      <w:r>
        <w:rPr>
          <w:rFonts w:ascii="Times New Roman"/>
          <w:b w:val="false"/>
          <w:i w:val="false"/>
          <w:color w:val="000000"/>
          <w:sz w:val="28"/>
        </w:rPr>
        <w:t xml:space="preserve">
      *2011 жылғы 19 мамырдағы Көпжақты сауда жүйесі шеңберінде Кеден одағының жұмыс істеуі туралы </w:t>
      </w:r>
      <w:r>
        <w:rPr>
          <w:rFonts w:ascii="Times New Roman"/>
          <w:b w:val="false"/>
          <w:i w:val="false"/>
          <w:color w:val="000000"/>
          <w:sz w:val="28"/>
        </w:rPr>
        <w:t>шарт</w:t>
      </w:r>
      <w:r>
        <w:rPr>
          <w:rFonts w:ascii="Times New Roman"/>
          <w:b w:val="false"/>
          <w:i w:val="false"/>
          <w:color w:val="000000"/>
          <w:sz w:val="28"/>
        </w:rPr>
        <w:t xml:space="preserve"> 2012 жылғы 22 тамыздан бастап туындаған қатынастарға қолданылады. Көрсетілген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қатысуы Қырғыз Республикасының 2014 жылғы 29 мамырдағы Еуразиялық экономикалық одақ туралы шартқа қосылуы туралы шарттың </w:t>
      </w:r>
      <w:r>
        <w:rPr>
          <w:rFonts w:ascii="Times New Roman"/>
          <w:b w:val="false"/>
          <w:i w:val="false"/>
          <w:color w:val="000000"/>
          <w:sz w:val="28"/>
        </w:rPr>
        <w:t>1-бабының</w:t>
      </w:r>
      <w:r>
        <w:rPr>
          <w:rFonts w:ascii="Times New Roman"/>
          <w:b w:val="false"/>
          <w:i w:val="false"/>
          <w:color w:val="000000"/>
          <w:sz w:val="28"/>
        </w:rPr>
        <w:t xml:space="preserve"> 3-абзацында көрсетілген хаттамамен көзделген жағдайларды қоспағанда, Қырғыз Республикасының Дүниежүзілік сауда ұйымына қосылуы туралы хаттамада тіркелген Қырғыз Республикасы міндеттемелерінің Еуразиялық экономикалық одақтың басқа мүше мемлекеттеріне және жалпы Еуразиялық экономикалық одаққа қолданылуына әкеп соқпайды.</w:t>
      </w:r>
    </w:p>
    <w:bookmarkEnd w:id="50"/>
    <w:p>
      <w:pPr>
        <w:spacing w:after="0"/>
        <w:ind w:left="0"/>
        <w:jc w:val="both"/>
      </w:pPr>
      <w:r>
        <w:rPr>
          <w:rFonts w:ascii="Times New Roman"/>
          <w:b w:val="false"/>
          <w:i w:val="false"/>
          <w:color w:val="000000"/>
          <w:sz w:val="28"/>
        </w:rPr>
        <w:t>
      Осы арқылы осы мәтіннің 2014 жылғы 29 мамырдағы Еуразиялық экономикалық одақ туралы шартқа Қырғыз Республикасының қосылуы туралы шарт 2014 жылғы 23 желтоқсанда Мәскеу қаласында:</w:t>
      </w:r>
    </w:p>
    <w:p>
      <w:pPr>
        <w:spacing w:after="0"/>
        <w:ind w:left="0"/>
        <w:jc w:val="both"/>
      </w:pPr>
      <w:r>
        <w:rPr>
          <w:rFonts w:ascii="Times New Roman"/>
          <w:b w:val="false"/>
          <w:i w:val="false"/>
          <w:color w:val="000000"/>
          <w:sz w:val="28"/>
        </w:rPr>
        <w:t>
      Беларусь Республикасы үшін - Беларусь Республикасы Президенті А.Г. Лукашенко;</w:t>
      </w:r>
    </w:p>
    <w:p>
      <w:pPr>
        <w:spacing w:after="0"/>
        <w:ind w:left="0"/>
        <w:jc w:val="both"/>
      </w:pPr>
      <w:r>
        <w:rPr>
          <w:rFonts w:ascii="Times New Roman"/>
          <w:b w:val="false"/>
          <w:i w:val="false"/>
          <w:color w:val="000000"/>
          <w:sz w:val="28"/>
        </w:rPr>
        <w:t>
      Қазақстан Республикасы үшін - Қазақстан Республикасы Президенті Н.Ә. Назарбаев;</w:t>
      </w:r>
    </w:p>
    <w:p>
      <w:pPr>
        <w:spacing w:after="0"/>
        <w:ind w:left="0"/>
        <w:jc w:val="both"/>
      </w:pPr>
      <w:r>
        <w:rPr>
          <w:rFonts w:ascii="Times New Roman"/>
          <w:b w:val="false"/>
          <w:i w:val="false"/>
          <w:color w:val="000000"/>
          <w:sz w:val="28"/>
        </w:rPr>
        <w:t>
      Қырғыз Республикасы үшін - Қырғыз Республикасы Президенті А.Ш. Атамбаев</w:t>
      </w:r>
    </w:p>
    <w:p>
      <w:pPr>
        <w:spacing w:after="0"/>
        <w:ind w:left="0"/>
        <w:jc w:val="both"/>
      </w:pPr>
      <w:r>
        <w:rPr>
          <w:rFonts w:ascii="Times New Roman"/>
          <w:b w:val="false"/>
          <w:i w:val="false"/>
          <w:color w:val="000000"/>
          <w:sz w:val="28"/>
        </w:rPr>
        <w:t>
      Ресей Федерациясы үшін - Ресей Федерациясы Президенті В.В. Путин;</w:t>
      </w:r>
    </w:p>
    <w:p>
      <w:pPr>
        <w:spacing w:after="0"/>
        <w:ind w:left="0"/>
        <w:jc w:val="both"/>
      </w:pPr>
      <w:r>
        <w:rPr>
          <w:rFonts w:ascii="Times New Roman"/>
          <w:b w:val="false"/>
          <w:i w:val="false"/>
          <w:color w:val="000000"/>
          <w:sz w:val="28"/>
        </w:rPr>
        <w:t>
      қол қойған шарттың толық және теңтүпнұсқалы көшірмесі болып табылатынын растаймын.</w:t>
      </w:r>
    </w:p>
    <w:p>
      <w:pPr>
        <w:spacing w:after="0"/>
        <w:ind w:left="0"/>
        <w:jc w:val="both"/>
      </w:pPr>
      <w:r>
        <w:rPr>
          <w:rFonts w:ascii="Times New Roman"/>
          <w:b w:val="false"/>
          <w:i w:val="false"/>
          <w:color w:val="000000"/>
          <w:sz w:val="28"/>
        </w:rPr>
        <w:t>
      Төлнұсқа данасы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департаментінің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 Тараскин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2014 жылғы 29 мамырдағы Еуразиялық экономикалық одақ туралы шартқа Қырғыз Республикасының қосылуы туралы 2015 жылғы 8 мамырда Мәскеу қаласында жасалған шарттың қазақ тіліндегі нұсқасы орыс тіліндегі нұсқасымен теңтүпнұсқалы екенін растаймын.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департаментінің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 Бакенов</w:t>
            </w:r>
          </w:p>
        </w:tc>
      </w:tr>
    </w:tbl>
    <w:p>
      <w:pPr>
        <w:spacing w:after="0"/>
        <w:ind w:left="0"/>
        <w:jc w:val="left"/>
      </w:pPr>
      <w:r>
        <w:br/>
      </w:r>
      <w:r>
        <w:rPr>
          <w:rFonts w:ascii="Times New Roman"/>
          <w:b w:val="false"/>
          <w:i w:val="false"/>
          <w:color w:val="000000"/>
          <w:sz w:val="28"/>
        </w:rPr>
        <w:t>
</w:t>
      </w:r>
    </w:p>
    <w:bookmarkStart w:name="z56" w:id="51"/>
    <w:p>
      <w:pPr>
        <w:spacing w:after="0"/>
        <w:ind w:left="0"/>
        <w:jc w:val="left"/>
      </w:pPr>
      <w:r>
        <w:rPr>
          <w:rFonts w:ascii="Times New Roman"/>
          <w:b/>
          <w:i w:val="false"/>
          <w:color w:val="000000"/>
        </w:rPr>
        <w:t xml:space="preserve"> 2014 жылғы 29 мамырдағы Еуразиялық экономикалық одақ туралы</w:t>
      </w:r>
      <w:r>
        <w:br/>
      </w:r>
      <w:r>
        <w:rPr>
          <w:rFonts w:ascii="Times New Roman"/>
          <w:b/>
          <w:i w:val="false"/>
          <w:color w:val="000000"/>
        </w:rPr>
        <w:t>шартқа Қырғыз Республикасының қосылуына байланысты 2014 жылғы</w:t>
      </w:r>
      <w:r>
        <w:br/>
      </w:r>
      <w:r>
        <w:rPr>
          <w:rFonts w:ascii="Times New Roman"/>
          <w:b/>
          <w:i w:val="false"/>
          <w:color w:val="000000"/>
        </w:rPr>
        <w:t>29 мамырдағы Еуразиялық экономикалық одақ туралы шартқа және</w:t>
      </w:r>
      <w:r>
        <w:br/>
      </w:r>
      <w:r>
        <w:rPr>
          <w:rFonts w:ascii="Times New Roman"/>
          <w:b/>
          <w:i w:val="false"/>
          <w:color w:val="000000"/>
        </w:rPr>
        <w:t>Еуразиялық экономикалық одақтың құқығына кіретін жекелеген</w:t>
      </w:r>
      <w:r>
        <w:br/>
      </w:r>
      <w:r>
        <w:rPr>
          <w:rFonts w:ascii="Times New Roman"/>
          <w:b/>
          <w:i w:val="false"/>
          <w:color w:val="000000"/>
        </w:rPr>
        <w:t>халықаралық шарттарға өзгерістер енгізу туралы</w:t>
      </w:r>
      <w:r>
        <w:br/>
      </w:r>
      <w:r>
        <w:rPr>
          <w:rFonts w:ascii="Times New Roman"/>
          <w:b/>
          <w:i w:val="false"/>
          <w:color w:val="000000"/>
        </w:rPr>
        <w:t>ХАТТАМА</w:t>
      </w:r>
    </w:p>
    <w:bookmarkEnd w:id="51"/>
    <w:bookmarkStart w:name="z57" w:id="52"/>
    <w:p>
      <w:pPr>
        <w:spacing w:after="0"/>
        <w:ind w:left="0"/>
        <w:jc w:val="both"/>
      </w:pPr>
      <w:r>
        <w:rPr>
          <w:rFonts w:ascii="Times New Roman"/>
          <w:b w:val="false"/>
          <w:i w:val="false"/>
          <w:color w:val="000000"/>
          <w:sz w:val="28"/>
        </w:rPr>
        <w:t xml:space="preserve">
      Армения Республикасы, Беларусь Республикасы, Қазақстан Республикасы, Ресей Федерациясы және Қырғыз Республикасы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2014 жылғы 23 желтоқсанда қол қойылған шарттың </w:t>
      </w:r>
      <w:r>
        <w:rPr>
          <w:rFonts w:ascii="Times New Roman"/>
          <w:b w:val="false"/>
          <w:i w:val="false"/>
          <w:color w:val="000000"/>
          <w:sz w:val="28"/>
        </w:rPr>
        <w:t>1-бабының</w:t>
      </w:r>
      <w:r>
        <w:rPr>
          <w:rFonts w:ascii="Times New Roman"/>
          <w:b w:val="false"/>
          <w:i w:val="false"/>
          <w:color w:val="000000"/>
          <w:sz w:val="28"/>
        </w:rPr>
        <w:t xml:space="preserve"> екінші абзацын басшылыққа ала отырып, сондай-ақ көрсетілген Шарттың </w:t>
      </w:r>
      <w:r>
        <w:rPr>
          <w:rFonts w:ascii="Times New Roman"/>
          <w:b w:val="false"/>
          <w:i w:val="false"/>
          <w:color w:val="000000"/>
          <w:sz w:val="28"/>
        </w:rPr>
        <w:t>8-бабына</w:t>
      </w:r>
      <w:r>
        <w:rPr>
          <w:rFonts w:ascii="Times New Roman"/>
          <w:b w:val="false"/>
          <w:i w:val="false"/>
          <w:color w:val="000000"/>
          <w:sz w:val="28"/>
        </w:rPr>
        <w:t xml:space="preserve"> сәйкес</w:t>
      </w:r>
    </w:p>
    <w:bookmarkEnd w:id="52"/>
    <w:bookmarkStart w:name="z68" w:id="53"/>
    <w:p>
      <w:pPr>
        <w:spacing w:after="0"/>
        <w:ind w:left="0"/>
        <w:jc w:val="both"/>
      </w:pPr>
      <w:r>
        <w:rPr>
          <w:rFonts w:ascii="Times New Roman"/>
          <w:b w:val="false"/>
          <w:i w:val="false"/>
          <w:color w:val="000000"/>
          <w:sz w:val="28"/>
        </w:rPr>
        <w:t>
      төмендегілер туралы осы Хаттаманы жасасты:</w:t>
      </w:r>
    </w:p>
    <w:bookmarkEnd w:id="53"/>
    <w:bookmarkStart w:name="z58" w:id="54"/>
    <w:p>
      <w:pPr>
        <w:spacing w:after="0"/>
        <w:ind w:left="0"/>
        <w:jc w:val="left"/>
      </w:pPr>
      <w:r>
        <w:rPr>
          <w:rFonts w:ascii="Times New Roman"/>
          <w:b/>
          <w:i w:val="false"/>
          <w:color w:val="000000"/>
        </w:rPr>
        <w:t xml:space="preserve"> 1-бап</w:t>
      </w:r>
    </w:p>
    <w:bookmarkEnd w:id="54"/>
    <w:bookmarkStart w:name="z60" w:id="55"/>
    <w:p>
      <w:pPr>
        <w:spacing w:after="0"/>
        <w:ind w:left="0"/>
        <w:jc w:val="both"/>
      </w:pPr>
      <w:r>
        <w:rPr>
          <w:rFonts w:ascii="Times New Roman"/>
          <w:b w:val="false"/>
          <w:i w:val="false"/>
          <w:color w:val="000000"/>
          <w:sz w:val="28"/>
        </w:rPr>
        <w:t>
      2014 жылғы 29 мамырдағы Еуразиялық экономикалық одақ туралы</w:t>
      </w:r>
      <w:r>
        <w:rPr>
          <w:rFonts w:ascii="Times New Roman"/>
          <w:b w:val="false"/>
          <w:i w:val="false"/>
          <w:color w:val="000000"/>
          <w:sz w:val="28"/>
        </w:rPr>
        <w:t xml:space="preserve"> шартқа</w:t>
      </w:r>
      <w:r>
        <w:rPr>
          <w:rFonts w:ascii="Times New Roman"/>
          <w:b w:val="false"/>
          <w:i w:val="false"/>
          <w:color w:val="000000"/>
          <w:sz w:val="28"/>
        </w:rPr>
        <w:t xml:space="preserve"> Қырғыз Республикасының қосылуына байланысты 2014 жылғы 29 мамырдағы Еуразиялық экономикалық одақ туралы шартқа және 2014 жылғы 29 мамырдағы Еуразиялық экономикалық одақ туралы шартқа Қырғыз Республикасының қосылуы туралы 2014 жылғы 23 желтоқсанда қол қойылған </w:t>
      </w:r>
      <w:r>
        <w:rPr>
          <w:rFonts w:ascii="Times New Roman"/>
          <w:b w:val="false"/>
          <w:i w:val="false"/>
          <w:color w:val="000000"/>
          <w:sz w:val="28"/>
        </w:rPr>
        <w:t>шартқа</w:t>
      </w:r>
      <w:r>
        <w:rPr>
          <w:rFonts w:ascii="Times New Roman"/>
          <w:b w:val="false"/>
          <w:i w:val="false"/>
          <w:color w:val="000000"/>
          <w:sz w:val="28"/>
        </w:rPr>
        <w:t xml:space="preserve"> қосымшада көрсетілген жекелеген халықаралық шарттарға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және Кеден одағының және Бірыңғай экономикалық кеңістіктің шарттық-құқықтық базасын қалыптастыру шеңберінде жасалған халықаралық шарттарға Армения Республикасының қосылуына байланысты өзгерістер енгізу туралы </w:t>
      </w:r>
      <w:r>
        <w:rPr>
          <w:rFonts w:ascii="Times New Roman"/>
          <w:b w:val="false"/>
          <w:i w:val="false"/>
          <w:color w:val="000000"/>
          <w:sz w:val="28"/>
        </w:rPr>
        <w:t>хаттамамен</w:t>
      </w:r>
      <w:r>
        <w:rPr>
          <w:rFonts w:ascii="Times New Roman"/>
          <w:b w:val="false"/>
          <w:i w:val="false"/>
          <w:color w:val="000000"/>
          <w:sz w:val="28"/>
        </w:rPr>
        <w:t xml:space="preserve"> енгізілген өзгерістерді ескере отырып (2014 жылғы 29 мамырдағы Еуразиялық экономикалық одақ туралы шартқа Армения Республикасының қосылуы туралы 2014 жылғы 10 қазанда қол қойылған шартқа № </w:t>
      </w:r>
      <w:r>
        <w:rPr>
          <w:rFonts w:ascii="Times New Roman"/>
          <w:b w:val="false"/>
          <w:i w:val="false"/>
          <w:color w:val="000000"/>
          <w:sz w:val="28"/>
        </w:rPr>
        <w:t>2 қосымша</w:t>
      </w:r>
      <w:r>
        <w:rPr>
          <w:rFonts w:ascii="Times New Roman"/>
          <w:b w:val="false"/>
          <w:i w:val="false"/>
          <w:color w:val="000000"/>
          <w:sz w:val="28"/>
        </w:rPr>
        <w:t xml:space="preserve">)) осы Хаттамаға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енгізіледі, ол оның ажырамас бөлігі болып табылады.</w:t>
      </w:r>
    </w:p>
    <w:bookmarkEnd w:id="55"/>
    <w:bookmarkStart w:name="z59" w:id="56"/>
    <w:p>
      <w:pPr>
        <w:spacing w:after="0"/>
        <w:ind w:left="0"/>
        <w:jc w:val="left"/>
      </w:pPr>
      <w:r>
        <w:rPr>
          <w:rFonts w:ascii="Times New Roman"/>
          <w:b/>
          <w:i w:val="false"/>
          <w:color w:val="000000"/>
        </w:rPr>
        <w:t xml:space="preserve"> 2-бап</w:t>
      </w:r>
    </w:p>
    <w:bookmarkEnd w:id="56"/>
    <w:bookmarkStart w:name="z61" w:id="57"/>
    <w:p>
      <w:pPr>
        <w:spacing w:after="0"/>
        <w:ind w:left="0"/>
        <w:jc w:val="both"/>
      </w:pPr>
      <w:r>
        <w:rPr>
          <w:rFonts w:ascii="Times New Roman"/>
          <w:b w:val="false"/>
          <w:i w:val="false"/>
          <w:color w:val="000000"/>
          <w:sz w:val="28"/>
        </w:rPr>
        <w:t xml:space="preserve">
      Осы Хаттама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2014 жылғы 23 желтоқсанда қол қойылған </w:t>
      </w:r>
      <w:r>
        <w:rPr>
          <w:rFonts w:ascii="Times New Roman"/>
          <w:b w:val="false"/>
          <w:i w:val="false"/>
          <w:color w:val="000000"/>
          <w:sz w:val="28"/>
        </w:rPr>
        <w:t>шарттың</w:t>
      </w:r>
      <w:r>
        <w:rPr>
          <w:rFonts w:ascii="Times New Roman"/>
          <w:b w:val="false"/>
          <w:i w:val="false"/>
          <w:color w:val="000000"/>
          <w:sz w:val="28"/>
        </w:rPr>
        <w:t xml:space="preserve"> ажырамас бөлігі болып табылады.</w:t>
      </w:r>
    </w:p>
    <w:bookmarkEnd w:id="57"/>
    <w:bookmarkStart w:name="z62" w:id="58"/>
    <w:p>
      <w:pPr>
        <w:spacing w:after="0"/>
        <w:ind w:left="0"/>
        <w:jc w:val="both"/>
      </w:pPr>
      <w:r>
        <w:rPr>
          <w:rFonts w:ascii="Times New Roman"/>
          <w:b w:val="false"/>
          <w:i w:val="false"/>
          <w:color w:val="000000"/>
          <w:sz w:val="28"/>
        </w:rPr>
        <w:t xml:space="preserve">
      Осы Хаттама ратификациялануға жатады және осы Хаттамаға қосымшаның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w:t>
      </w:r>
      <w:r>
        <w:rPr>
          <w:rFonts w:ascii="Times New Roman"/>
          <w:b w:val="false"/>
          <w:i w:val="false"/>
          <w:color w:val="000000"/>
          <w:sz w:val="28"/>
        </w:rPr>
        <w:t xml:space="preserve"> қоспағанда, депозитарий:</w:t>
      </w:r>
    </w:p>
    <w:bookmarkEnd w:id="58"/>
    <w:bookmarkStart w:name="z63" w:id="59"/>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2014 жылғы 23 желтоқсанда қол қойылған </w:t>
      </w:r>
      <w:r>
        <w:rPr>
          <w:rFonts w:ascii="Times New Roman"/>
          <w:b w:val="false"/>
          <w:i w:val="false"/>
          <w:color w:val="000000"/>
          <w:sz w:val="28"/>
        </w:rPr>
        <w:t>шарттың</w:t>
      </w:r>
      <w:r>
        <w:rPr>
          <w:rFonts w:ascii="Times New Roman"/>
          <w:b w:val="false"/>
          <w:i w:val="false"/>
          <w:color w:val="000000"/>
          <w:sz w:val="28"/>
        </w:rPr>
        <w:t>;</w:t>
      </w:r>
    </w:p>
    <w:bookmarkEnd w:id="59"/>
    <w:bookmarkStart w:name="z64" w:id="60"/>
    <w:p>
      <w:pPr>
        <w:spacing w:after="0"/>
        <w:ind w:left="0"/>
        <w:jc w:val="both"/>
      </w:pPr>
      <w:r>
        <w:rPr>
          <w:rFonts w:ascii="Times New Roman"/>
          <w:b w:val="false"/>
          <w:i w:val="false"/>
          <w:color w:val="000000"/>
          <w:sz w:val="28"/>
        </w:rPr>
        <w:t>
      осы Хаттаманың;</w:t>
      </w:r>
    </w:p>
    <w:bookmarkEnd w:id="60"/>
    <w:bookmarkStart w:name="z65" w:id="61"/>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2014 жылғы 23 желтоқсанда қол қойылған шарттың </w:t>
      </w:r>
      <w:r>
        <w:rPr>
          <w:rFonts w:ascii="Times New Roman"/>
          <w:b w:val="false"/>
          <w:i w:val="false"/>
          <w:color w:val="000000"/>
          <w:sz w:val="28"/>
        </w:rPr>
        <w:t>1-бабының</w:t>
      </w:r>
      <w:r>
        <w:rPr>
          <w:rFonts w:ascii="Times New Roman"/>
          <w:b w:val="false"/>
          <w:i w:val="false"/>
          <w:color w:val="000000"/>
          <w:sz w:val="28"/>
        </w:rPr>
        <w:t xml:space="preserve"> үшінші абзацында көрсетілген хаттаманың күшіне енуі үшін қажетті мемлекетішілік рәсімдерді Еуразиялық экономикалық одаққа мүше мемлекеттердің және Қырғыз Республикасының орындағаны туралы соңғы жазбаша хабарламаны дипломатиялық арналар арқылы алған күннен бастап күшіне енеді.</w:t>
      </w:r>
    </w:p>
    <w:bookmarkEnd w:id="61"/>
    <w:bookmarkStart w:name="z66" w:id="62"/>
    <w:p>
      <w:pPr>
        <w:spacing w:after="0"/>
        <w:ind w:left="0"/>
        <w:jc w:val="both"/>
      </w:pPr>
      <w:r>
        <w:rPr>
          <w:rFonts w:ascii="Times New Roman"/>
          <w:b w:val="false"/>
          <w:i w:val="false"/>
          <w:color w:val="000000"/>
          <w:sz w:val="28"/>
        </w:rPr>
        <w:t xml:space="preserve">
      Осы Хаттамаға қосымшаның </w:t>
      </w:r>
      <w:r>
        <w:rPr>
          <w:rFonts w:ascii="Times New Roman"/>
          <w:b w:val="false"/>
          <w:i w:val="false"/>
          <w:color w:val="000000"/>
          <w:sz w:val="28"/>
        </w:rPr>
        <w:t>3-тармағы</w:t>
      </w:r>
      <w:r>
        <w:rPr>
          <w:rFonts w:ascii="Times New Roman"/>
          <w:b w:val="false"/>
          <w:i w:val="false"/>
          <w:color w:val="000000"/>
          <w:sz w:val="28"/>
        </w:rPr>
        <w:t xml:space="preserve"> осы Хаттама күшіне енген күннен бастап 18 ай өткен соң күшіне енеді.</w:t>
      </w:r>
    </w:p>
    <w:bookmarkEnd w:id="62"/>
    <w:bookmarkStart w:name="z67" w:id="63"/>
    <w:p>
      <w:pPr>
        <w:spacing w:after="0"/>
        <w:ind w:left="0"/>
        <w:jc w:val="both"/>
      </w:pPr>
      <w:r>
        <w:rPr>
          <w:rFonts w:ascii="Times New Roman"/>
          <w:b w:val="false"/>
          <w:i w:val="false"/>
          <w:color w:val="000000"/>
          <w:sz w:val="28"/>
        </w:rPr>
        <w:t xml:space="preserve">
      Осы Хаттамаға қосымшаның </w:t>
      </w:r>
      <w:r>
        <w:rPr>
          <w:rFonts w:ascii="Times New Roman"/>
          <w:b w:val="false"/>
          <w:i w:val="false"/>
          <w:color w:val="000000"/>
          <w:sz w:val="28"/>
        </w:rPr>
        <w:t>4-тармағы</w:t>
      </w:r>
      <w:r>
        <w:rPr>
          <w:rFonts w:ascii="Times New Roman"/>
          <w:b w:val="false"/>
          <w:i w:val="false"/>
          <w:color w:val="000000"/>
          <w:sz w:val="28"/>
        </w:rPr>
        <w:t xml:space="preserve"> осы Хаттама күшіне енген күннен бастап 24 ай өткен соң күшіне енеді.</w:t>
      </w:r>
    </w:p>
    <w:bookmarkEnd w:id="63"/>
    <w:p>
      <w:pPr>
        <w:spacing w:after="0"/>
        <w:ind w:left="0"/>
        <w:jc w:val="both"/>
      </w:pPr>
      <w:r>
        <w:rPr>
          <w:rFonts w:ascii="Times New Roman"/>
          <w:b w:val="false"/>
          <w:i w:val="false"/>
          <w:color w:val="000000"/>
          <w:sz w:val="28"/>
        </w:rPr>
        <w:t>
      2015 жылғы 8 мамырда Мәскеу қаласында орыс тілінде бір төлнұсқа данада жасалды.</w:t>
      </w:r>
    </w:p>
    <w:p>
      <w:pPr>
        <w:spacing w:after="0"/>
        <w:ind w:left="0"/>
        <w:jc w:val="both"/>
      </w:pPr>
      <w:r>
        <w:rPr>
          <w:rFonts w:ascii="Times New Roman"/>
          <w:b w:val="false"/>
          <w:i w:val="false"/>
          <w:color w:val="000000"/>
          <w:sz w:val="28"/>
        </w:rPr>
        <w:t xml:space="preserve">
      Осы Хаттаманың төлнұсқа данасы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2014 жылғы 23 желтоқсанда қол қойылған </w:t>
      </w:r>
      <w:r>
        <w:rPr>
          <w:rFonts w:ascii="Times New Roman"/>
          <w:b w:val="false"/>
          <w:i w:val="false"/>
          <w:color w:val="000000"/>
          <w:sz w:val="28"/>
        </w:rPr>
        <w:t>шарттың</w:t>
      </w:r>
      <w:r>
        <w:rPr>
          <w:rFonts w:ascii="Times New Roman"/>
          <w:b w:val="false"/>
          <w:i w:val="false"/>
          <w:color w:val="000000"/>
          <w:sz w:val="28"/>
        </w:rPr>
        <w:t xml:space="preserve"> және оның ажырамас бөлігі ретінде осы Хаттаманың депозитарийі бола отырып, осы Хаттамаға әрбір қатысушы мемлекетке оның куәландырылған көшірмесін жіберетін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 үшін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 үшін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үшін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 үшін</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Республикасы</w:t>
            </w:r>
          </w:p>
          <w:p>
            <w:pPr>
              <w:spacing w:after="20"/>
              <w:ind w:left="20"/>
              <w:jc w:val="both"/>
            </w:pPr>
            <w:r>
              <w:rPr>
                <w:rFonts w:ascii="Times New Roman"/>
                <w:b w:val="false"/>
                <w:i w:val="false"/>
                <w:color w:val="000000"/>
                <w:sz w:val="20"/>
              </w:rPr>
              <w:t>
</w:t>
            </w:r>
            <w:r>
              <w:rPr>
                <w:rFonts w:ascii="Times New Roman"/>
                <w:b w:val="false"/>
                <w:i/>
                <w:color w:val="000000"/>
                <w:sz w:val="20"/>
              </w:rPr>
              <w:t>үшін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29 мамырдағы Еуразиялық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экономикалық одақ туралы шартқа Қырғыз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Республикасының қосылуына байланысты 2014 жылғы</w:t>
            </w:r>
            <w:r>
              <w:br/>
            </w:r>
            <w:r>
              <w:rPr>
                <w:rFonts w:ascii="Times New Roman"/>
                <w:b w:val="false"/>
                <w:i w:val="false"/>
                <w:color w:val="000000"/>
                <w:sz w:val="20"/>
              </w:rPr>
              <w:t>29 мамырдағы Еуразиялық экономикалық одақ туралы</w:t>
            </w:r>
            <w:r>
              <w:br/>
            </w:r>
            <w:r>
              <w:rPr>
                <w:rFonts w:ascii="Times New Roman"/>
                <w:b w:val="false"/>
                <w:i w:val="false"/>
                <w:color w:val="000000"/>
                <w:sz w:val="20"/>
              </w:rPr>
              <w:t>шартқа және Еуразиялық экономикалық одақтың құқығына</w:t>
            </w:r>
            <w:r>
              <w:br/>
            </w:r>
            <w:r>
              <w:rPr>
                <w:rFonts w:ascii="Times New Roman"/>
                <w:b w:val="false"/>
                <w:i w:val="false"/>
                <w:color w:val="000000"/>
                <w:sz w:val="20"/>
              </w:rPr>
              <w:t>кіретін жекелеген халықаралық шарттарға өзгерістер</w:t>
            </w:r>
            <w:r>
              <w:br/>
            </w:r>
            <w:r>
              <w:rPr>
                <w:rFonts w:ascii="Times New Roman"/>
                <w:b w:val="false"/>
                <w:i w:val="false"/>
                <w:color w:val="000000"/>
                <w:sz w:val="20"/>
              </w:rPr>
              <w:t>енгізу туралы хаттамаға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Бұл Хаттамаға қосымшаның </w:t>
      </w:r>
      <w:r>
        <w:rPr>
          <w:rFonts w:ascii="Times New Roman"/>
          <w:b w:val="false"/>
          <w:i w:val="false"/>
          <w:color w:val="ff0000"/>
          <w:sz w:val="28"/>
        </w:rPr>
        <w:t>11</w:t>
      </w:r>
      <w:r>
        <w:rPr>
          <w:rFonts w:ascii="Times New Roman"/>
          <w:b w:val="false"/>
          <w:i w:val="false"/>
          <w:color w:val="ff0000"/>
          <w:sz w:val="28"/>
        </w:rPr>
        <w:t xml:space="preserve"> және </w:t>
      </w:r>
      <w:r>
        <w:rPr>
          <w:rFonts w:ascii="Times New Roman"/>
          <w:b w:val="false"/>
          <w:i w:val="false"/>
          <w:color w:val="ff0000"/>
          <w:sz w:val="28"/>
        </w:rPr>
        <w:t>16-тармақтары</w:t>
      </w:r>
      <w:r>
        <w:rPr>
          <w:rFonts w:ascii="Times New Roman"/>
          <w:b w:val="false"/>
          <w:i w:val="false"/>
          <w:color w:val="ff0000"/>
          <w:sz w:val="28"/>
        </w:rPr>
        <w:t xml:space="preserve"> Еуразиялық экономикалық Одақтың Кедендік кодексінің </w:t>
      </w:r>
      <w:r>
        <w:rPr>
          <w:rFonts w:ascii="Times New Roman"/>
          <w:b w:val="false"/>
          <w:i w:val="false"/>
          <w:color w:val="ff0000"/>
          <w:sz w:val="28"/>
        </w:rPr>
        <w:t>444-бабына</w:t>
      </w:r>
      <w:r>
        <w:rPr>
          <w:rFonts w:ascii="Times New Roman"/>
          <w:b w:val="false"/>
          <w:i w:val="false"/>
          <w:color w:val="ff0000"/>
          <w:sz w:val="28"/>
        </w:rPr>
        <w:t xml:space="preserve"> сәйкес, Еуразиялық экономикалық комиссиясының тиісті шешімі күшіне енген күннен бастап күшін жояды - ҚР 13.12.2017 </w:t>
      </w:r>
      <w:r>
        <w:rPr>
          <w:rFonts w:ascii="Times New Roman"/>
          <w:b w:val="false"/>
          <w:i w:val="false"/>
          <w:color w:val="ff0000"/>
          <w:sz w:val="28"/>
        </w:rPr>
        <w:t>№ 115-VI</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71" w:id="64"/>
    <w:p>
      <w:pPr>
        <w:spacing w:after="0"/>
        <w:ind w:left="0"/>
        <w:jc w:val="left"/>
      </w:pPr>
      <w:r>
        <w:rPr>
          <w:rFonts w:ascii="Times New Roman"/>
          <w:b/>
          <w:i w:val="false"/>
          <w:color w:val="000000"/>
        </w:rPr>
        <w:t xml:space="preserve"> 2014 жылғы 29 мамырдағы Еуразиялық экономикалық одақ туралы</w:t>
      </w:r>
      <w:r>
        <w:br/>
      </w:r>
      <w:r>
        <w:rPr>
          <w:rFonts w:ascii="Times New Roman"/>
          <w:b/>
          <w:i w:val="false"/>
          <w:color w:val="000000"/>
        </w:rPr>
        <w:t>шартқа және Еуразиялық экономикалық одақтың құқығына кіретін</w:t>
      </w:r>
      <w:r>
        <w:br/>
      </w:r>
      <w:r>
        <w:rPr>
          <w:rFonts w:ascii="Times New Roman"/>
          <w:b/>
          <w:i w:val="false"/>
          <w:color w:val="000000"/>
        </w:rPr>
        <w:t>халықаралық шарттарға енгізілетін өзгерістер</w:t>
      </w:r>
      <w:r>
        <w:br/>
      </w:r>
      <w:r>
        <w:rPr>
          <w:rFonts w:ascii="Times New Roman"/>
          <w:b/>
          <w:i w:val="false"/>
          <w:color w:val="000000"/>
        </w:rPr>
        <w:t>I. 2014 жылғы 29 мамырдағы Еуразиялық экономикалық одақ туралы шартқа енгізілетін өзгерістер</w:t>
      </w:r>
    </w:p>
    <w:bookmarkEnd w:id="64"/>
    <w:bookmarkStart w:name="z72" w:id="65"/>
    <w:p>
      <w:pPr>
        <w:spacing w:after="0"/>
        <w:ind w:left="0"/>
        <w:jc w:val="both"/>
      </w:pPr>
      <w:r>
        <w:rPr>
          <w:rFonts w:ascii="Times New Roman"/>
          <w:b w:val="false"/>
          <w:i w:val="false"/>
          <w:color w:val="000000"/>
          <w:sz w:val="28"/>
        </w:rPr>
        <w:t xml:space="preserve">
      1. Көрсетілетін қызметтер саудасы, инвестициялар құру, қызметі және инвестицияларды жүзеге асыру туралы </w:t>
      </w:r>
      <w:r>
        <w:rPr>
          <w:rFonts w:ascii="Times New Roman"/>
          <w:b w:val="false"/>
          <w:i w:val="false"/>
          <w:color w:val="000000"/>
          <w:sz w:val="28"/>
        </w:rPr>
        <w:t>хаттамаға</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rPr>
        <w:t>16 қосымша</w:t>
      </w:r>
      <w:r>
        <w:rPr>
          <w:rFonts w:ascii="Times New Roman"/>
          <w:b w:val="false"/>
          <w:i w:val="false"/>
          <w:color w:val="000000"/>
          <w:sz w:val="28"/>
        </w:rPr>
        <w:t xml:space="preserve">) № </w:t>
      </w:r>
      <w:r>
        <w:rPr>
          <w:rFonts w:ascii="Times New Roman"/>
          <w:b w:val="false"/>
          <w:i w:val="false"/>
          <w:color w:val="000000"/>
          <w:sz w:val="28"/>
        </w:rPr>
        <w:t>2 қосымша</w:t>
      </w:r>
      <w:r>
        <w:rPr>
          <w:rFonts w:ascii="Times New Roman"/>
          <w:b w:val="false"/>
          <w:i w:val="false"/>
          <w:color w:val="000000"/>
          <w:sz w:val="28"/>
        </w:rPr>
        <w:t xml:space="preserve"> мынадай мазмұндағы V бөліммен толықтырылсын:</w:t>
      </w:r>
    </w:p>
    <w:bookmarkEnd w:id="65"/>
    <w:bookmarkStart w:name="z73" w:id="66"/>
    <w:p>
      <w:pPr>
        <w:spacing w:after="0"/>
        <w:ind w:left="0"/>
        <w:jc w:val="both"/>
      </w:pPr>
      <w:r>
        <w:rPr>
          <w:rFonts w:ascii="Times New Roman"/>
          <w:b w:val="false"/>
          <w:i w:val="false"/>
          <w:color w:val="000000"/>
          <w:sz w:val="28"/>
        </w:rPr>
        <w:t>
      "V. Қырғыз Республикасы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Субсидияларға және мемлекеттік қолдаудың өзге де шараларына қолжетімділіктің шарттары мен тәртібін Қырғыз Республикасының заңнамасы және билік органдары белгілейді және олар толық көлемде, бірақ 2014 жылғы 29 мамырдағы Еуразиялық экономикалық одақ туралы шарттың XXIV және XXV бөлімдерінің ережелеріне нұқсан келтірместен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Республикасындағы бюджет құқығының негізгі қағидаттары туралы" 1998 жылғы 11 маусымдағы № 78 Қырғыз Республикасының Заңы, "Субсидиялар және өтемақы шаралары туралы" 1998 жылғы 31 қазандағы № 140 Қырғыз Республикасының Заңы, Қырғыз Республикасының тиісті жылға арналған республикалық бюджет туралы заңдары, Қырғыз Республикасының, республикалық және жергілікті мемлекеттік органдардың нормативтік құқықтық актілері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Шетелдік адамдардың жеке меншігінде ауыл шаруашылығы өндірісіне арналған жер учаскелері бола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Жер кодексі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Шетелдік адамдарға, жер қойнауын пайдалану үшін берілетін ауыл шаруашылығы алқаптары мен жерлерін қоспағанда, елді мекендерден тыс жер учаскелерін Қырғыз Республикасының Үкіметі мерзімді (уақытша) пайдалану құқығында беруі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Жер кодексі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Қырғыз Республикасының ерекше мәртебесі бар шекара маңы аумақтарында, қайрылмандарды қоспағанда, шетелдік азаматтардың, азаматтығы жоқ адамдардың және шетелдік заңды тұлғалардың меншігіне жылжымайтын мүлік объектілерінің кез келген түрлерін меншік нысанына қарамастан, иеліктен шығаруға байланысты азаматтық-құқықтық мәмілелерді жасауға тыйым салынады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Республикасының Жер кодексі, "Қырғыз Республикасының жекелеген шекара маңы аумақтарына ерекше мәртебе беру және оларды дамыту туралы" 2011 жылғы 26 шілдедегі № 145 Қырғыз Республикасының Заңы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Қайрылмандарды қоспағанда, шетелдік азаматтарға, азаматтығы жоқ адамдарға және шетелдік заңды тұлғаларға шекара маңы аумақтарында орналасқан жер учаскелері мерзімді (уақытша) пайдалану құқығында беріле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Жер кодексі, "Қырғыз Республикасының жекелеген шекара маңы аумақтарына ерекше мәртебе беру және оларды дамыту туралы" 2011 жылғы 26 шілдедегі № 145 Қырғыз Республикасының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Мерзімсіз жер пайдалану құқығы шетелдік жер пайдаланушыларға тиесілі бола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Жер кодексі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"Жер қойнауы туралы" 2012 жылғы 9 тамыздағы № 160 Қырғыз Республикасының Заңына сәйкес Қырғыз Республикасының Үкіметі және жер қойнауын пайдаланушы арасында жасалған жер қойнауын пайдалануға арналған келісімдерге қатысты, егер жер қойнауын пайдалану құқығына арналған аукционның немесе конкурстың жеңімпазы не онымен тікелей келіссөздер жүргізу туралы шешім шығарылған тұлға болып шетелдік заңды тұлға танылса, ол Қырғыз Республикасында жер қойнауын пайдалану құқығына лицензияны ресімдеу үшін 100 пайыздық үлестік қатысумен еншілес компания ашуға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және 31-тармақтар (30-тармақтың 5) және 6) тармақшалары на қатысты)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2012 жылғы 9 тамыздағы № 160 Қырғыз Республикасының Заңы, "Жер қойнауын пайдалану кезінде өнімді бөлу туралы келісімдер туралы" 2002 жылғы 10 сәуірдегі № 49 Қырғыз Республикасының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Мемлекеттік орган өтінім берушіге Қырғыз Республикасының стратегиялық ресурстарын пайдалану және (немесе) стратегиялық объектілерін пайдалану, сатып алу бойынша мәмілелерді жасауға рұқсат беруден бас тартуға құқылы.</w:t>
            </w:r>
          </w:p>
          <w:p>
            <w:pPr>
              <w:spacing w:after="20"/>
              <w:ind w:left="20"/>
              <w:jc w:val="both"/>
            </w:pPr>
            <w:r>
              <w:rPr>
                <w:rFonts w:ascii="Times New Roman"/>
                <w:b w:val="false"/>
                <w:i w:val="false"/>
                <w:color w:val="000000"/>
                <w:sz w:val="20"/>
              </w:rPr>
              <w:t>
Ұлттық қауіпсіздікті қамтамасыз ету мақсатында Қырғыз Республикасының Үкіметі Қырғыз Республикасының стратегиялық ресурстарына (объектілеріне) меншік құқығының ауысуына және пайда болуына шектеулер белгілейді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 және 31-тармақтар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стратегиялық объектілері туралы" 2008 жылғы 23 мамырдағы № 94 Қырғыз Республикасының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2015 жылғы 1 қаңтарға дейін жасалған Жер қойнауын пайдалану кезінде өнімді бөлу туралы келісімде (бұдан әрі – Келісім) инвестордың Қырғыз Республикасының заңды тұлғаларына мердігерлер, өнім берушілер, тасымалдаушылар ретінде немесе инвестормен шарттар (келісімшарттар) негізінде басқалары ретінде Келісім бойынша жұмыстарға қатысуға артықшылықты құқық беру бойынша;</w:t>
            </w:r>
          </w:p>
          <w:p>
            <w:pPr>
              <w:spacing w:after="20"/>
              <w:ind w:left="20"/>
              <w:jc w:val="both"/>
            </w:pPr>
            <w:r>
              <w:rPr>
                <w:rFonts w:ascii="Times New Roman"/>
                <w:b w:val="false"/>
                <w:i w:val="false"/>
                <w:color w:val="000000"/>
                <w:sz w:val="20"/>
              </w:rPr>
              <w:t>
саны барлық тартылған қызметкерлердің кемінде 80 пайызын құрауға тиіс қызметкерлерді – Қырғыз Республикасының азаматтарын тарту бойынша;</w:t>
            </w:r>
          </w:p>
          <w:p>
            <w:pPr>
              <w:spacing w:after="20"/>
              <w:ind w:left="20"/>
              <w:jc w:val="both"/>
            </w:pPr>
            <w:r>
              <w:rPr>
                <w:rFonts w:ascii="Times New Roman"/>
                <w:b w:val="false"/>
                <w:i w:val="false"/>
                <w:color w:val="000000"/>
                <w:sz w:val="20"/>
              </w:rPr>
              <w:t>
Келісім бойынша жұмыстардың бастапқы кезеңінде ғана шетелдік жұмысшылар мен мамандарды немесе жұмысшылар мен мамандар болмаған кезде – Қырғыз Республикасының тиісті біліктілігі бар азаматтарын тарту бойынша;</w:t>
            </w:r>
          </w:p>
          <w:p>
            <w:pPr>
              <w:spacing w:after="20"/>
              <w:ind w:left="20"/>
              <w:jc w:val="both"/>
            </w:pPr>
            <w:r>
              <w:rPr>
                <w:rFonts w:ascii="Times New Roman"/>
                <w:b w:val="false"/>
                <w:i w:val="false"/>
                <w:color w:val="000000"/>
                <w:sz w:val="20"/>
              </w:rPr>
              <w:t>
пайдалы қазбалардың кен орындарын геологиялық зерделеу, әзірлеу және өндірілген минералды шикізатты Қырғыз Республикасының заңды тұлғалары және Қырғыз Республикасының аумағында қызметін жүзеге асыратын және салық төлеушілер ретінде тіркелген шетелдік заңды тұлғалар орналастырған, осындай тапсырыстардың жалпы құнының кемінде 50 пайызы көлемінде қайта өңдеуге қажетті құрал-жабдықты, техникалық құралдар мен материалдарды әзірлеуге тапсырыстарды орналастыру бойынша міндеттемелері көзделеді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(30-тармақтың 3) және 7) тармақшаларына қатысты), 33 және 35-тармақтар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кезінде өнімді бөлу туралы келісімдер туралы" 2002 жылғы 10 сәуірдегі № 49 Қырғыз Республикасының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Акционерлік қоғамның мүлкін концессияға берген жағдайда акционерлік қоғамда шешуші дауыс және концессиялық шарттың объектілеріне билік ету құқығы Қырғыз Республикасының Үкіметінде сақталады.</w:t>
            </w:r>
          </w:p>
          <w:p>
            <w:pPr>
              <w:spacing w:after="20"/>
              <w:ind w:left="20"/>
              <w:jc w:val="both"/>
            </w:pPr>
            <w:r>
              <w:rPr>
                <w:rFonts w:ascii="Times New Roman"/>
                <w:b w:val="false"/>
                <w:i w:val="false"/>
                <w:color w:val="000000"/>
                <w:sz w:val="20"/>
              </w:rPr>
              <w:t>
Қырғыз Республикасының заңнамасына сәйкес шешім қабылданған жағдайда, акцияларының кемінде үштен екісін мемлекет иеленген акционерлік қоғамдардың мүлкі концессиялық шарттың объектісі бола 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 31-тармақтар (30-тармақтың 3, 5) және 6) тармақшаларына қатысты)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Республикасындағы концессиялар және концессиялық кәсіпорындар туралы" 1992 жылғы 6 наурыздағы № 850-XII Қырғыз Республикасының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Еуразиялық экономикалық одақтың басқа да мүше мемлекеттері тұлғаларының Қырғыз Республикасының аумағында орналасқан тұрғын үй-жайларды меншікке алуға уәкілетті органның келісімін алу бойынша міндеті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Тұрғын үй кодексі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Қырғыз Республикасының азаматтары ғана жекешелендіру кезінде тұрғын үй-жайлардың сатып алушылары бола 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Тұрғын үй кодексі".</w:t>
            </w:r>
          </w:p>
        </w:tc>
      </w:tr>
    </w:tbl>
    <w:p>
      <w:pPr>
        <w:spacing w:after="0"/>
        <w:ind w:left="0"/>
        <w:jc w:val="left"/>
      </w:pPr>
      <w:r>
        <w:br/>
      </w:r>
      <w:r>
        <w:rPr>
          <w:rFonts w:ascii="Times New Roman"/>
          <w:b w:val="false"/>
          <w:i w:val="false"/>
          <w:color w:val="000000"/>
          <w:sz w:val="28"/>
        </w:rPr>
        <w:t>
</w:t>
      </w:r>
    </w:p>
    <w:bookmarkStart w:name="z74" w:id="67"/>
    <w:p>
      <w:pPr>
        <w:spacing w:after="0"/>
        <w:ind w:left="0"/>
        <w:jc w:val="both"/>
      </w:pPr>
      <w:r>
        <w:rPr>
          <w:rFonts w:ascii="Times New Roman"/>
          <w:b w:val="false"/>
          <w:i w:val="false"/>
          <w:color w:val="000000"/>
          <w:sz w:val="28"/>
        </w:rPr>
        <w:t xml:space="preserve">
      2. Қаржылық қызметтер жөніндегі </w:t>
      </w:r>
      <w:r>
        <w:rPr>
          <w:rFonts w:ascii="Times New Roman"/>
          <w:b w:val="false"/>
          <w:i w:val="false"/>
          <w:color w:val="000000"/>
          <w:sz w:val="28"/>
        </w:rPr>
        <w:t>хаттамада</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rPr>
        <w:t>17 қосымша</w:t>
      </w:r>
      <w:r>
        <w:rPr>
          <w:rFonts w:ascii="Times New Roman"/>
          <w:b w:val="false"/>
          <w:i w:val="false"/>
          <w:color w:val="000000"/>
          <w:sz w:val="28"/>
        </w:rPr>
        <w:t>):</w:t>
      </w:r>
    </w:p>
    <w:bookmarkEnd w:id="67"/>
    <w:bookmarkStart w:name="z75" w:id="68"/>
    <w:p>
      <w:pPr>
        <w:spacing w:after="0"/>
        <w:ind w:left="0"/>
        <w:jc w:val="both"/>
      </w:pPr>
      <w:r>
        <w:rPr>
          <w:rFonts w:ascii="Times New Roman"/>
          <w:b w:val="false"/>
          <w:i w:val="false"/>
          <w:color w:val="000000"/>
          <w:sz w:val="28"/>
        </w:rPr>
        <w:t xml:space="preserve">
      көрсетілген Хаттамаға № </w:t>
      </w:r>
      <w:r>
        <w:rPr>
          <w:rFonts w:ascii="Times New Roman"/>
          <w:b w:val="false"/>
          <w:i w:val="false"/>
          <w:color w:val="000000"/>
          <w:sz w:val="28"/>
        </w:rPr>
        <w:t>1 қосымша</w:t>
      </w:r>
      <w:r>
        <w:rPr>
          <w:rFonts w:ascii="Times New Roman"/>
          <w:b w:val="false"/>
          <w:i w:val="false"/>
          <w:color w:val="000000"/>
          <w:sz w:val="28"/>
        </w:rPr>
        <w:t xml:space="preserve"> мынадай мазмұндағы V бөліммен толықтырылсын:</w:t>
      </w:r>
    </w:p>
    <w:bookmarkEnd w:id="68"/>
    <w:bookmarkStart w:name="z76" w:id="69"/>
    <w:p>
      <w:pPr>
        <w:spacing w:after="0"/>
        <w:ind w:left="0"/>
        <w:jc w:val="both"/>
      </w:pPr>
      <w:r>
        <w:rPr>
          <w:rFonts w:ascii="Times New Roman"/>
          <w:b w:val="false"/>
          <w:i w:val="false"/>
          <w:color w:val="000000"/>
          <w:sz w:val="28"/>
        </w:rPr>
        <w:t>
      "V. ҚЫРҒЫЗ РЕСПУБЛИКАСЫ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Мыналарға:</w:t>
            </w:r>
          </w:p>
          <w:p>
            <w:pPr>
              <w:spacing w:after="20"/>
              <w:ind w:left="20"/>
              <w:jc w:val="both"/>
            </w:pPr>
            <w:r>
              <w:rPr>
                <w:rFonts w:ascii="Times New Roman"/>
                <w:b w:val="false"/>
                <w:i w:val="false"/>
                <w:color w:val="000000"/>
                <w:sz w:val="20"/>
              </w:rPr>
              <w:t>
халықаралық теңіз тасымалдарына</w:t>
            </w:r>
          </w:p>
          <w:p>
            <w:pPr>
              <w:spacing w:after="20"/>
              <w:ind w:left="20"/>
              <w:jc w:val="both"/>
            </w:pPr>
            <w:r>
              <w:rPr>
                <w:rFonts w:ascii="Times New Roman"/>
                <w:b w:val="false"/>
                <w:i w:val="false"/>
                <w:color w:val="000000"/>
                <w:sz w:val="20"/>
              </w:rPr>
              <w:t>
халықаралық коммерциялық ғарыштық ұшыруға</w:t>
            </w:r>
          </w:p>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жеке тұлғаларды халықаралық тасымалдауды</w:t>
            </w:r>
          </w:p>
          <w:p>
            <w:pPr>
              <w:spacing w:after="20"/>
              <w:ind w:left="20"/>
              <w:jc w:val="both"/>
            </w:pPr>
            <w:r>
              <w:rPr>
                <w:rFonts w:ascii="Times New Roman"/>
                <w:b w:val="false"/>
                <w:i w:val="false"/>
                <w:color w:val="000000"/>
                <w:sz w:val="20"/>
              </w:rPr>
              <w:t>
осыдан туындайтын жауапкершілікті қоса алғанда, экспорттық (импорттық) жүктерді және оларды тасымалдайтын көлік құралдарын халықаралық тасымалдауды</w:t>
            </w:r>
          </w:p>
          <w:p>
            <w:pPr>
              <w:spacing w:after="20"/>
              <w:ind w:left="20"/>
              <w:jc w:val="both"/>
            </w:pPr>
            <w:r>
              <w:rPr>
                <w:rFonts w:ascii="Times New Roman"/>
                <w:b w:val="false"/>
                <w:i w:val="false"/>
                <w:color w:val="000000"/>
                <w:sz w:val="20"/>
              </w:rPr>
              <w:t>
тауарларды халықаралық көлікпен тасымалдауды</w:t>
            </w:r>
          </w:p>
          <w:p>
            <w:pPr>
              <w:spacing w:after="20"/>
              <w:ind w:left="20"/>
              <w:jc w:val="both"/>
            </w:pPr>
            <w:r>
              <w:rPr>
                <w:rFonts w:ascii="Times New Roman"/>
                <w:b w:val="false"/>
                <w:i w:val="false"/>
                <w:color w:val="000000"/>
                <w:sz w:val="20"/>
              </w:rPr>
              <w:t>
шарттар мен сақтандыру сертификаттарының халықаралық жүйесі "Жасыл картаға" қосылғаннан кейін ғана жеке көлік құралдарын трансшекаралық өткізу кезіндегі жауапкершілікті толық немесе ішінара жабатын халықаралық сақтандыруға байланысты тәуекелдерді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Қайта сақтандыру және ретроцессия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Сақтандыру агенттері мен сақтандыру брокерлерінің көрсетілетін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аумағында шетелдік сақтандыру ұйымдарының атынан сақтандыру шарттарын жасасуға байланысты сақтандыру жөніндегі делдалдық қызметке (осы тізбенің 1-тармағында санамаланған секторларды қоспағанда)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Республикасында сақтандыруды ұйымдастыру туралы" 1998 жылғы 23 шілдедегі № 96 Қырғыз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Консультациялық және актуарийлік көрсетілетін қызметтерді, тәуекелді бағалау мен наразылықтарды реттеу жөніндегі көрсетілетін қызметтерді қоса алғанда, сақтандырудың қосалқы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77" w:id="70"/>
    <w:p>
      <w:pPr>
        <w:spacing w:after="0"/>
        <w:ind w:left="0"/>
        <w:jc w:val="both"/>
      </w:pPr>
      <w:r>
        <w:rPr>
          <w:rFonts w:ascii="Times New Roman"/>
          <w:b w:val="false"/>
          <w:i w:val="false"/>
          <w:color w:val="000000"/>
          <w:sz w:val="28"/>
        </w:rPr>
        <w:t xml:space="preserve">
      Көрсетілген Хаттамаға № </w:t>
      </w:r>
      <w:r>
        <w:rPr>
          <w:rFonts w:ascii="Times New Roman"/>
          <w:b w:val="false"/>
          <w:i w:val="false"/>
          <w:color w:val="000000"/>
          <w:sz w:val="28"/>
        </w:rPr>
        <w:t>2 қосымша</w:t>
      </w:r>
      <w:r>
        <w:rPr>
          <w:rFonts w:ascii="Times New Roman"/>
          <w:b w:val="false"/>
          <w:i w:val="false"/>
          <w:color w:val="000000"/>
          <w:sz w:val="28"/>
        </w:rPr>
        <w:t xml:space="preserve"> мынадай мазмұндағы V бөліммен толықтырылсын:</w:t>
      </w:r>
    </w:p>
    <w:bookmarkEnd w:id="70"/>
    <w:bookmarkStart w:name="z78" w:id="71"/>
    <w:p>
      <w:pPr>
        <w:spacing w:after="0"/>
        <w:ind w:left="0"/>
        <w:jc w:val="both"/>
      </w:pPr>
      <w:r>
        <w:rPr>
          <w:rFonts w:ascii="Times New Roman"/>
          <w:b w:val="false"/>
          <w:i w:val="false"/>
          <w:color w:val="000000"/>
          <w:sz w:val="28"/>
        </w:rPr>
        <w:t>
      "V. ҚЫРҒЫЗ РЕСПУБЛИКАСЫ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w:t>
            </w:r>
            <w:r>
              <w:rPr>
                <w:rFonts w:ascii="Times New Roman"/>
                <w:b w:val="false"/>
                <w:i w:val="false"/>
                <w:color w:val="000000"/>
                <w:sz w:val="20"/>
              </w:rPr>
              <w:t>17 қосымшаның</w:t>
            </w:r>
            <w:r>
              <w:rPr>
                <w:rFonts w:ascii="Times New Roman"/>
                <w:b w:val="false"/>
                <w:i w:val="false"/>
                <w:color w:val="000000"/>
                <w:sz w:val="20"/>
              </w:rPr>
              <w:t xml:space="preserve"> 6 және 11-тармақтары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аумағында қаржылық қызметтерді Қырғыз Республикасында лицензияланған және тіркелген және Қырғыз Республикасының заңнамасына сәйкес ұйымдық-құқықтық нысандарда құрылған қаржы ұйымдары (қаржылық көрсетілетін қызметтерді берушілер) және (немесе) олардың филиалдары ұсына алады. Шетелдік банк Қырғыз Республикасы Ұлттық банкінің рұқсатын алу, тіркеу және лицензия алу арқылы Қырғыз Республикасының аумағында филиал, өкілеттік құра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Республикасындағы банктер және банк қызметі туралы" 1997 жылғы 29 шілдедегі № 60 Қырғыз Республикасының Заңы, "Қырғыз Республикасында сақтандыруды ұйымдастыру туралы" 1998 жылғы 23 шілдедегі № 96 Қырғыз Республикасының Заңы, "Бағалы қағаздар нарығы туралы" 2009 жылғы 24 шілдедегі № 251 Қырғыз Республикасының Заңы</w:t>
            </w:r>
          </w:p>
          <w:p>
            <w:pPr>
              <w:spacing w:after="20"/>
              <w:ind w:left="20"/>
              <w:jc w:val="both"/>
            </w:pPr>
            <w:r>
              <w:rPr>
                <w:rFonts w:ascii="Times New Roman"/>
                <w:b w:val="false"/>
                <w:i w:val="false"/>
                <w:color w:val="000000"/>
                <w:sz w:val="20"/>
              </w:rPr>
              <w:t>
Қырғыз Республикасы Ұлттық банкі басқармасының 2006 жылғы 2 наурыздағы № 5/7 қаулысымен бекітілген, Банктердің қызметін лицензиялау туралы ереже</w:t>
            </w:r>
          </w:p>
          <w:p>
            <w:pPr>
              <w:spacing w:after="20"/>
              <w:ind w:left="20"/>
              <w:jc w:val="both"/>
            </w:pPr>
            <w:r>
              <w:rPr>
                <w:rFonts w:ascii="Times New Roman"/>
                <w:b w:val="false"/>
                <w:i w:val="false"/>
                <w:color w:val="000000"/>
                <w:sz w:val="20"/>
              </w:rPr>
              <w:t>
Қырғыз Республикасы Ұлттық банкі басқармасының 2005 жылғы 27 сәуірдегі № 12/8 қаулысымен бекітілген, бейрезидент банктің өз филиалының капиталын бөлу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w:t>
            </w:r>
            <w:r>
              <w:rPr>
                <w:rFonts w:ascii="Times New Roman"/>
                <w:b w:val="false"/>
                <w:i w:val="false"/>
                <w:color w:val="000000"/>
                <w:sz w:val="20"/>
              </w:rPr>
              <w:t>17 қосымшаның</w:t>
            </w:r>
            <w:r>
              <w:rPr>
                <w:rFonts w:ascii="Times New Roman"/>
                <w:b w:val="false"/>
                <w:i w:val="false"/>
                <w:color w:val="000000"/>
                <w:sz w:val="20"/>
              </w:rPr>
              <w:t xml:space="preserve"> 6 және 11-тармақтары бойынша шектеулер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депозиттерді қорғау жүйесінің қызметін қамтамасыз етуді жүзеге асыратын ұйым Қырғыз Республикасының Үкіметі құратын Қырғыз Республикасының Депозиттерді қорғау жөніндегі агенттігі – заңды тұлға болып табылады. Агенттік пайда алу мақсатын көздемейтін тәуелсіз коммерциялық емес ұйым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салымдарын (депозиттерін) қорғау туралы" 2008 жылғы 7 мамырдағы № 78 Қырғыз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w:t>
            </w:r>
            <w:r>
              <w:rPr>
                <w:rFonts w:ascii="Times New Roman"/>
                <w:b w:val="false"/>
                <w:i w:val="false"/>
                <w:color w:val="000000"/>
                <w:sz w:val="20"/>
              </w:rPr>
              <w:t>17 қосымшаның</w:t>
            </w:r>
            <w:r>
              <w:rPr>
                <w:rFonts w:ascii="Times New Roman"/>
                <w:b w:val="false"/>
                <w:i w:val="false"/>
                <w:color w:val="000000"/>
                <w:sz w:val="20"/>
              </w:rPr>
              <w:t xml:space="preserve"> 6-тармағы бойынша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мәртебесін алған ұйым Қырғыз Республикасының аумағында орталық депозитарий функциясын жүзеге асыратын жалғыз ұйым болып табылады. Орталық депозитарий мемлекеттің қатысуымен акционерлік қоғам нысанында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Үкіметінің "Қырғыз Республикасында бағалы қағаздардың орталық депозитарийін құру туралы" 2008 жылғы 12 қыркүйектегі № 513 қаулысы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Хаттаманың </w:t>
      </w:r>
      <w:r>
        <w:rPr>
          <w:rFonts w:ascii="Times New Roman"/>
          <w:b w:val="false"/>
          <w:i w:val="false"/>
          <w:color w:val="ff0000"/>
          <w:sz w:val="28"/>
        </w:rPr>
        <w:t>2-бабына</w:t>
      </w:r>
      <w:r>
        <w:rPr>
          <w:rFonts w:ascii="Times New Roman"/>
          <w:b w:val="false"/>
          <w:i w:val="false"/>
          <w:color w:val="ff0000"/>
          <w:sz w:val="28"/>
        </w:rPr>
        <w:t xml:space="preserve"> сәйкес Хаттама күшіне енген күннен бастап 18 ай өткен соң күшіне 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Табиғи монополиялар субъектілерінің қызметін реттеудің бірыңғай қағидаттары мен қағидалары туралы </w:t>
      </w:r>
      <w:r>
        <w:rPr>
          <w:rFonts w:ascii="Times New Roman"/>
          <w:b w:val="false"/>
          <w:i w:val="false"/>
          <w:color w:val="000000"/>
          <w:sz w:val="28"/>
        </w:rPr>
        <w:t>хаттамада</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rPr>
        <w:t>20 қосымша</w:t>
      </w:r>
      <w:r>
        <w:rPr>
          <w:rFonts w:ascii="Times New Roman"/>
          <w:b w:val="false"/>
          <w:i w:val="false"/>
          <w:color w:val="000000"/>
          <w:sz w:val="28"/>
        </w:rPr>
        <w:t>):</w:t>
      </w:r>
    </w:p>
    <w:bookmarkStart w:name="z80" w:id="72"/>
    <w:p>
      <w:pPr>
        <w:spacing w:after="0"/>
        <w:ind w:left="0"/>
        <w:jc w:val="both"/>
      </w:pPr>
      <w:r>
        <w:rPr>
          <w:rFonts w:ascii="Times New Roman"/>
          <w:b w:val="false"/>
          <w:i w:val="false"/>
          <w:color w:val="000000"/>
          <w:sz w:val="28"/>
        </w:rPr>
        <w:t xml:space="preserve">
      Аталған Хаттамаға № </w:t>
      </w:r>
      <w:r>
        <w:rPr>
          <w:rFonts w:ascii="Times New Roman"/>
          <w:b w:val="false"/>
          <w:i w:val="false"/>
          <w:color w:val="000000"/>
          <w:sz w:val="28"/>
        </w:rPr>
        <w:t>1 қосымшада</w:t>
      </w:r>
      <w:r>
        <w:rPr>
          <w:rFonts w:ascii="Times New Roman"/>
          <w:b w:val="false"/>
          <w:i w:val="false"/>
          <w:color w:val="000000"/>
          <w:sz w:val="28"/>
        </w:rPr>
        <w:t>:</w:t>
      </w:r>
    </w:p>
    <w:bookmarkEnd w:id="72"/>
    <w:bookmarkStart w:name="z81" w:id="73"/>
    <w:p>
      <w:pPr>
        <w:spacing w:after="0"/>
        <w:ind w:left="0"/>
        <w:jc w:val="both"/>
      </w:pPr>
      <w:r>
        <w:rPr>
          <w:rFonts w:ascii="Times New Roman"/>
          <w:b w:val="false"/>
          <w:i w:val="false"/>
          <w:color w:val="000000"/>
          <w:sz w:val="28"/>
        </w:rPr>
        <w:t>
      "Қырғыз Республикасы" деген алтыншы бағанмен толықтырылып, оған мынадай мәтін енгізілсін:</w:t>
      </w:r>
    </w:p>
    <w:bookmarkEnd w:id="73"/>
    <w:bookmarkStart w:name="z82" w:id="74"/>
    <w:p>
      <w:pPr>
        <w:spacing w:after="0"/>
        <w:ind w:left="0"/>
        <w:jc w:val="both"/>
      </w:pPr>
      <w:r>
        <w:rPr>
          <w:rFonts w:ascii="Times New Roman"/>
          <w:b w:val="false"/>
          <w:i w:val="false"/>
          <w:color w:val="000000"/>
          <w:sz w:val="28"/>
        </w:rPr>
        <w:t>
      1-позицияда: "Мұнай және мұнай өнімдерін магистральдық құбыржолдар арқылы тасымалдау";</w:t>
      </w:r>
    </w:p>
    <w:bookmarkEnd w:id="74"/>
    <w:bookmarkStart w:name="z83" w:id="75"/>
    <w:p>
      <w:pPr>
        <w:spacing w:after="0"/>
        <w:ind w:left="0"/>
        <w:jc w:val="both"/>
      </w:pPr>
      <w:r>
        <w:rPr>
          <w:rFonts w:ascii="Times New Roman"/>
          <w:b w:val="false"/>
          <w:i w:val="false"/>
          <w:color w:val="000000"/>
          <w:sz w:val="28"/>
        </w:rPr>
        <w:t>
      2-позицияда: "Электр энергиясын беру және тарату";</w:t>
      </w:r>
    </w:p>
    <w:bookmarkEnd w:id="75"/>
    <w:bookmarkStart w:name="z84" w:id="76"/>
    <w:p>
      <w:pPr>
        <w:spacing w:after="0"/>
        <w:ind w:left="0"/>
        <w:jc w:val="both"/>
      </w:pPr>
      <w:r>
        <w:rPr>
          <w:rFonts w:ascii="Times New Roman"/>
          <w:b w:val="false"/>
          <w:i w:val="false"/>
          <w:color w:val="000000"/>
          <w:sz w:val="28"/>
        </w:rPr>
        <w:t>
      3-позицияда: "Ұлттық энергия жүйесін жедел-диспетчерлік басқару жөніндегі көрсетілетін қызметтер";</w:t>
      </w:r>
    </w:p>
    <w:bookmarkEnd w:id="76"/>
    <w:bookmarkStart w:name="z85" w:id="77"/>
    <w:p>
      <w:pPr>
        <w:spacing w:after="0"/>
        <w:ind w:left="0"/>
        <w:jc w:val="both"/>
      </w:pPr>
      <w:r>
        <w:rPr>
          <w:rFonts w:ascii="Times New Roman"/>
          <w:b w:val="false"/>
          <w:i w:val="false"/>
          <w:color w:val="000000"/>
          <w:sz w:val="28"/>
        </w:rPr>
        <w:t>
      4-позицияда: "Теміржол тасымалдары";</w:t>
      </w:r>
    </w:p>
    <w:bookmarkEnd w:id="77"/>
    <w:bookmarkStart w:name="z86" w:id="78"/>
    <w:p>
      <w:pPr>
        <w:spacing w:after="0"/>
        <w:ind w:left="0"/>
        <w:jc w:val="both"/>
      </w:pPr>
      <w:r>
        <w:rPr>
          <w:rFonts w:ascii="Times New Roman"/>
          <w:b w:val="false"/>
          <w:i w:val="false"/>
          <w:color w:val="000000"/>
          <w:sz w:val="28"/>
        </w:rPr>
        <w:t xml:space="preserve">
      Аталған Хаттамаға № </w:t>
      </w:r>
      <w:r>
        <w:rPr>
          <w:rFonts w:ascii="Times New Roman"/>
          <w:b w:val="false"/>
          <w:i w:val="false"/>
          <w:color w:val="000000"/>
          <w:sz w:val="28"/>
        </w:rPr>
        <w:t>2 қосымшада</w:t>
      </w:r>
      <w:r>
        <w:rPr>
          <w:rFonts w:ascii="Times New Roman"/>
          <w:b w:val="false"/>
          <w:i w:val="false"/>
          <w:color w:val="000000"/>
          <w:sz w:val="28"/>
        </w:rPr>
        <w:t>:</w:t>
      </w:r>
    </w:p>
    <w:bookmarkEnd w:id="78"/>
    <w:bookmarkStart w:name="z87" w:id="79"/>
    <w:p>
      <w:pPr>
        <w:spacing w:after="0"/>
        <w:ind w:left="0"/>
        <w:jc w:val="both"/>
      </w:pPr>
      <w:r>
        <w:rPr>
          <w:rFonts w:ascii="Times New Roman"/>
          <w:b w:val="false"/>
          <w:i w:val="false"/>
          <w:color w:val="000000"/>
          <w:sz w:val="28"/>
        </w:rPr>
        <w:t>
      "Қырғыз Республикасы" деген алтыншы бағанмен толықтырылып, оған мынадай мәтін енгізілсін:</w:t>
      </w:r>
    </w:p>
    <w:bookmarkEnd w:id="79"/>
    <w:bookmarkStart w:name="z88" w:id="80"/>
    <w:p>
      <w:pPr>
        <w:spacing w:after="0"/>
        <w:ind w:left="0"/>
        <w:jc w:val="both"/>
      </w:pPr>
      <w:r>
        <w:rPr>
          <w:rFonts w:ascii="Times New Roman"/>
          <w:b w:val="false"/>
          <w:i w:val="false"/>
          <w:color w:val="000000"/>
          <w:sz w:val="28"/>
        </w:rPr>
        <w:t>
      1-позицияда: "Табиғи газды тасымалдау, тарату, сақтау және сату";</w:t>
      </w:r>
    </w:p>
    <w:bookmarkEnd w:id="80"/>
    <w:bookmarkStart w:name="z89" w:id="81"/>
    <w:p>
      <w:pPr>
        <w:spacing w:after="0"/>
        <w:ind w:left="0"/>
        <w:jc w:val="both"/>
      </w:pPr>
      <w:r>
        <w:rPr>
          <w:rFonts w:ascii="Times New Roman"/>
          <w:b w:val="false"/>
          <w:i w:val="false"/>
          <w:color w:val="000000"/>
          <w:sz w:val="28"/>
        </w:rPr>
        <w:t>
      2-позицияда: "Ұшуды аэронавигациялық қамтамасыз ету; ішкі әуе тасымалдарына жерүсті қызмет көрсету";</w:t>
      </w:r>
    </w:p>
    <w:bookmarkEnd w:id="81"/>
    <w:bookmarkStart w:name="z90" w:id="82"/>
    <w:p>
      <w:pPr>
        <w:spacing w:after="0"/>
        <w:ind w:left="0"/>
        <w:jc w:val="both"/>
      </w:pPr>
      <w:r>
        <w:rPr>
          <w:rFonts w:ascii="Times New Roman"/>
          <w:b w:val="false"/>
          <w:i w:val="false"/>
          <w:color w:val="000000"/>
          <w:sz w:val="28"/>
        </w:rPr>
        <w:t>
      3-позицияда: "Ортақ пайдаланылатын электр байланысы және пошта байланысы қызметтері";</w:t>
      </w:r>
    </w:p>
    <w:bookmarkEnd w:id="82"/>
    <w:bookmarkStart w:name="z91" w:id="83"/>
    <w:p>
      <w:pPr>
        <w:spacing w:after="0"/>
        <w:ind w:left="0"/>
        <w:jc w:val="both"/>
      </w:pPr>
      <w:r>
        <w:rPr>
          <w:rFonts w:ascii="Times New Roman"/>
          <w:b w:val="false"/>
          <w:i w:val="false"/>
          <w:color w:val="000000"/>
          <w:sz w:val="28"/>
        </w:rPr>
        <w:t>
      4-позицияда: "Жылу энергиясын өндіру, беру, тарату және сату";</w:t>
      </w:r>
    </w:p>
    <w:bookmarkEnd w:id="83"/>
    <w:bookmarkStart w:name="z92" w:id="84"/>
    <w:p>
      <w:pPr>
        <w:spacing w:after="0"/>
        <w:ind w:left="0"/>
        <w:jc w:val="both"/>
      </w:pPr>
      <w:r>
        <w:rPr>
          <w:rFonts w:ascii="Times New Roman"/>
          <w:b w:val="false"/>
          <w:i w:val="false"/>
          <w:color w:val="000000"/>
          <w:sz w:val="28"/>
        </w:rPr>
        <w:t>
      5-позицияда: "Орталықтандырылған сумен жабдықтау және су бұру";</w:t>
      </w:r>
    </w:p>
    <w:bookmarkEnd w:id="84"/>
    <w:bookmarkStart w:name="z93" w:id="85"/>
    <w:p>
      <w:pPr>
        <w:spacing w:after="0"/>
        <w:ind w:left="0"/>
        <w:jc w:val="both"/>
      </w:pPr>
      <w:r>
        <w:rPr>
          <w:rFonts w:ascii="Times New Roman"/>
          <w:b w:val="false"/>
          <w:i w:val="false"/>
          <w:color w:val="000000"/>
          <w:sz w:val="28"/>
        </w:rPr>
        <w:t>
      мынадай мазмұндағы 12-позициямен толықтырылсын:</w:t>
      </w:r>
    </w:p>
    <w:bookmarkEnd w:id="85"/>
    <w:bookmarkStart w:name="z94" w:id="86"/>
    <w:p>
      <w:pPr>
        <w:spacing w:after="0"/>
        <w:ind w:left="0"/>
        <w:jc w:val="both"/>
      </w:pPr>
      <w:r>
        <w:rPr>
          <w:rFonts w:ascii="Times New Roman"/>
          <w:b w:val="false"/>
          <w:i w:val="false"/>
          <w:color w:val="000000"/>
          <w:sz w:val="28"/>
        </w:rPr>
        <w:t>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және сату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Хаттаманың </w:t>
      </w:r>
      <w:r>
        <w:rPr>
          <w:rFonts w:ascii="Times New Roman"/>
          <w:b w:val="false"/>
          <w:i w:val="false"/>
          <w:color w:val="ff0000"/>
          <w:sz w:val="28"/>
        </w:rPr>
        <w:t>2-бабына</w:t>
      </w:r>
      <w:r>
        <w:rPr>
          <w:rFonts w:ascii="Times New Roman"/>
          <w:b w:val="false"/>
          <w:i w:val="false"/>
          <w:color w:val="ff0000"/>
          <w:sz w:val="28"/>
        </w:rPr>
        <w:t xml:space="preserve"> сәйкес Хаттама күшіне енген күннен бастап 24 ай өткен соң күшіне 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Үйлестірілген (келісілген) көлік саясаты туралы </w:t>
      </w:r>
      <w:r>
        <w:rPr>
          <w:rFonts w:ascii="Times New Roman"/>
          <w:b w:val="false"/>
          <w:i w:val="false"/>
          <w:color w:val="000000"/>
          <w:sz w:val="28"/>
        </w:rPr>
        <w:t>хаттамада</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rPr>
        <w:t>24 қосымша</w:t>
      </w:r>
      <w:r>
        <w:rPr>
          <w:rFonts w:ascii="Times New Roman"/>
          <w:b w:val="false"/>
          <w:i w:val="false"/>
          <w:color w:val="000000"/>
          <w:sz w:val="28"/>
        </w:rPr>
        <w:t>):</w:t>
      </w:r>
    </w:p>
    <w:bookmarkStart w:name="z96" w:id="87"/>
    <w:p>
      <w:pPr>
        <w:spacing w:after="0"/>
        <w:ind w:left="0"/>
        <w:jc w:val="both"/>
      </w:pPr>
      <w:r>
        <w:rPr>
          <w:rFonts w:ascii="Times New Roman"/>
          <w:b w:val="false"/>
          <w:i w:val="false"/>
          <w:color w:val="000000"/>
          <w:sz w:val="28"/>
        </w:rPr>
        <w:t xml:space="preserve">
      теміржол көлігінің инфрақұрылымдық көрсетілетін қызметтерінің </w:t>
      </w:r>
      <w:r>
        <w:rPr>
          <w:rFonts w:ascii="Times New Roman"/>
          <w:b w:val="false"/>
          <w:i w:val="false"/>
          <w:color w:val="000000"/>
          <w:sz w:val="28"/>
        </w:rPr>
        <w:t>тізбесі</w:t>
      </w:r>
      <w:r>
        <w:rPr>
          <w:rFonts w:ascii="Times New Roman"/>
          <w:b w:val="false"/>
          <w:i w:val="false"/>
          <w:color w:val="000000"/>
          <w:sz w:val="28"/>
        </w:rPr>
        <w:t xml:space="preserve"> "Армения Республикасы" деген бесінші және "Қырғыз Республикасы***" деген алтыншы бағандармен толықтырылып, оларға мынадай мәтін енгізілсін:</w:t>
      </w:r>
    </w:p>
    <w:bookmarkEnd w:id="87"/>
    <w:bookmarkStart w:name="z97" w:id="88"/>
    <w:p>
      <w:pPr>
        <w:spacing w:after="0"/>
        <w:ind w:left="0"/>
        <w:jc w:val="both"/>
      </w:pPr>
      <w:r>
        <w:rPr>
          <w:rFonts w:ascii="Times New Roman"/>
          <w:b w:val="false"/>
          <w:i w:val="false"/>
          <w:color w:val="000000"/>
          <w:sz w:val="28"/>
        </w:rPr>
        <w:t>
      1-позицияда:</w:t>
      </w:r>
    </w:p>
    <w:bookmarkEnd w:id="88"/>
    <w:bookmarkStart w:name="z98" w:id="89"/>
    <w:p>
      <w:pPr>
        <w:spacing w:after="0"/>
        <w:ind w:left="0"/>
        <w:jc w:val="both"/>
      </w:pPr>
      <w:r>
        <w:rPr>
          <w:rFonts w:ascii="Times New Roman"/>
          <w:b w:val="false"/>
          <w:i w:val="false"/>
          <w:color w:val="000000"/>
          <w:sz w:val="28"/>
        </w:rPr>
        <w:t>
      бесінші баған бойынша: "Инфрақұрылымды беру және пойыздардың қозғалысын (жүріп өтуін) жүзеге асыру үшін қажетті жұмыстарды орындау";</w:t>
      </w:r>
    </w:p>
    <w:bookmarkEnd w:id="89"/>
    <w:bookmarkStart w:name="z99" w:id="90"/>
    <w:p>
      <w:pPr>
        <w:spacing w:after="0"/>
        <w:ind w:left="0"/>
        <w:jc w:val="both"/>
      </w:pPr>
      <w:r>
        <w:rPr>
          <w:rFonts w:ascii="Times New Roman"/>
          <w:b w:val="false"/>
          <w:i w:val="false"/>
          <w:color w:val="000000"/>
          <w:sz w:val="28"/>
        </w:rPr>
        <w:t>
      алтыншы баған бойынша: "Инфрақұрылымды беру және пойыздардың қозғалысын (жүріп өтуін) жүзеге асыру үшін қажетті жұмыстарды орындау";</w:t>
      </w:r>
    </w:p>
    <w:bookmarkEnd w:id="90"/>
    <w:bookmarkStart w:name="z100" w:id="91"/>
    <w:p>
      <w:pPr>
        <w:spacing w:after="0"/>
        <w:ind w:left="0"/>
        <w:jc w:val="both"/>
      </w:pPr>
      <w:r>
        <w:rPr>
          <w:rFonts w:ascii="Times New Roman"/>
          <w:b w:val="false"/>
          <w:i w:val="false"/>
          <w:color w:val="000000"/>
          <w:sz w:val="28"/>
        </w:rPr>
        <w:t>
      2-позицияда:</w:t>
      </w:r>
    </w:p>
    <w:bookmarkEnd w:id="91"/>
    <w:bookmarkStart w:name="z101" w:id="92"/>
    <w:p>
      <w:pPr>
        <w:spacing w:after="0"/>
        <w:ind w:left="0"/>
        <w:jc w:val="both"/>
      </w:pPr>
      <w:r>
        <w:rPr>
          <w:rFonts w:ascii="Times New Roman"/>
          <w:b w:val="false"/>
          <w:i w:val="false"/>
          <w:color w:val="000000"/>
          <w:sz w:val="28"/>
        </w:rPr>
        <w:t>
      бесінші баған бойынша: "Инфрақұрылымды беру және маневрлік қозғалыстар үшін қажетті жұмыстарды орындау";</w:t>
      </w:r>
    </w:p>
    <w:bookmarkEnd w:id="92"/>
    <w:bookmarkStart w:name="z102" w:id="93"/>
    <w:p>
      <w:pPr>
        <w:spacing w:after="0"/>
        <w:ind w:left="0"/>
        <w:jc w:val="both"/>
      </w:pPr>
      <w:r>
        <w:rPr>
          <w:rFonts w:ascii="Times New Roman"/>
          <w:b w:val="false"/>
          <w:i w:val="false"/>
          <w:color w:val="000000"/>
          <w:sz w:val="28"/>
        </w:rPr>
        <w:t>
      алтыншы баған бойынша: "Инфрақұрылымды беру және маневрлік қозғалыстар үшін қажетті жұмыстарды орындау";</w:t>
      </w:r>
    </w:p>
    <w:bookmarkEnd w:id="93"/>
    <w:bookmarkStart w:name="z103" w:id="94"/>
    <w:p>
      <w:pPr>
        <w:spacing w:after="0"/>
        <w:ind w:left="0"/>
        <w:jc w:val="both"/>
      </w:pPr>
      <w:r>
        <w:rPr>
          <w:rFonts w:ascii="Times New Roman"/>
          <w:b w:val="false"/>
          <w:i w:val="false"/>
          <w:color w:val="000000"/>
          <w:sz w:val="28"/>
        </w:rPr>
        <w:t>
      мынадай мазмұндағы үшінші сілтемемен толықтырылсын:</w:t>
      </w:r>
    </w:p>
    <w:bookmarkEnd w:id="94"/>
    <w:bookmarkStart w:name="z104" w:id="95"/>
    <w:p>
      <w:pPr>
        <w:spacing w:after="0"/>
        <w:ind w:left="0"/>
        <w:jc w:val="both"/>
      </w:pPr>
      <w:r>
        <w:rPr>
          <w:rFonts w:ascii="Times New Roman"/>
          <w:b w:val="false"/>
          <w:i w:val="false"/>
          <w:color w:val="000000"/>
          <w:sz w:val="28"/>
        </w:rPr>
        <w:t>
      "***Оның ішінде Қазақстан Республикасының аумағындағы Қырғыз Республикасының тиесілі инфрақұрылым учаскелері үшін.".</w:t>
      </w:r>
    </w:p>
    <w:bookmarkEnd w:id="95"/>
    <w:bookmarkStart w:name="z105" w:id="96"/>
    <w:p>
      <w:pPr>
        <w:spacing w:after="0"/>
        <w:ind w:left="0"/>
        <w:jc w:val="both"/>
      </w:pPr>
      <w:r>
        <w:rPr>
          <w:rFonts w:ascii="Times New Roman"/>
          <w:b w:val="false"/>
          <w:i w:val="false"/>
          <w:color w:val="000000"/>
          <w:sz w:val="28"/>
        </w:rPr>
        <w:t xml:space="preserve">
      5. Өнеркәсіптік субсидиялар берудің бірыңғай қағидалары туралы </w:t>
      </w:r>
      <w:r>
        <w:rPr>
          <w:rFonts w:ascii="Times New Roman"/>
          <w:b w:val="false"/>
          <w:i w:val="false"/>
          <w:color w:val="000000"/>
          <w:sz w:val="28"/>
        </w:rPr>
        <w:t>хаттамада</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rPr>
        <w:t>28 қосымша</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абзацындағы "және Қазақстан Республикасының (Астана және Алматы қалаларын қоса алғанда)" деген сөздер ", Қазақстан Республикасының (Астана және Алматы қалаларын қоса алғанда) және Қырғыз Республикасының (Бішкек және Ош қалаларын қоса алғанда)" деген сөздермен ауыстырылсын;</w:t>
      </w:r>
    </w:p>
    <w:bookmarkStart w:name="z107" w:id="97"/>
    <w:p>
      <w:pPr>
        <w:spacing w:after="0"/>
        <w:ind w:left="0"/>
        <w:jc w:val="both"/>
      </w:pPr>
      <w:r>
        <w:rPr>
          <w:rFonts w:ascii="Times New Roman"/>
          <w:b w:val="false"/>
          <w:i w:val="false"/>
          <w:color w:val="000000"/>
          <w:sz w:val="28"/>
        </w:rPr>
        <w:t xml:space="preserve">
      көрсетілген Хаттамаға </w:t>
      </w:r>
      <w:r>
        <w:rPr>
          <w:rFonts w:ascii="Times New Roman"/>
          <w:b w:val="false"/>
          <w:i w:val="false"/>
          <w:color w:val="000000"/>
          <w:sz w:val="28"/>
        </w:rPr>
        <w:t>қосымша</w:t>
      </w:r>
      <w:r>
        <w:rPr>
          <w:rFonts w:ascii="Times New Roman"/>
          <w:b w:val="false"/>
          <w:i w:val="false"/>
          <w:color w:val="000000"/>
          <w:sz w:val="28"/>
        </w:rPr>
        <w:t>:</w:t>
      </w:r>
    </w:p>
    <w:bookmarkEnd w:id="97"/>
    <w:bookmarkStart w:name="z108" w:id="98"/>
    <w:p>
      <w:pPr>
        <w:spacing w:after="0"/>
        <w:ind w:left="0"/>
        <w:jc w:val="both"/>
      </w:pPr>
      <w:r>
        <w:rPr>
          <w:rFonts w:ascii="Times New Roman"/>
          <w:b w:val="false"/>
          <w:i w:val="false"/>
          <w:color w:val="000000"/>
          <w:sz w:val="28"/>
        </w:rPr>
        <w:t>
      мынадай мазмұндағы V бөліммен толықтырылсын:</w:t>
      </w:r>
    </w:p>
    <w:bookmarkEnd w:id="98"/>
    <w:bookmarkStart w:name="z109" w:id="99"/>
    <w:p>
      <w:pPr>
        <w:spacing w:after="0"/>
        <w:ind w:left="0"/>
        <w:jc w:val="both"/>
      </w:pPr>
      <w:r>
        <w:rPr>
          <w:rFonts w:ascii="Times New Roman"/>
          <w:b w:val="false"/>
          <w:i w:val="false"/>
          <w:color w:val="000000"/>
          <w:sz w:val="28"/>
        </w:rPr>
        <w:t>
      "V. Қырғыз Республикасы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"Еркін экономикалық аймақтар туралы" 2014 жылғы 11 қаңтардағы № 6 Қырғыз Республикасының Заңына, "Қырғыз Республикасының еркін экономикалық аймақтарында дайындалған тауарлар шығарылған елді анықтау тәртібі туралы" Қырғыз Республикасы Үкіметінің 1998 жылғы 3 қарашадағы № 715 қаулысына және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бойынша келісімге сәйкес Еуразиялық экономикалық одақтың кедендік аумағының қалған бөлігіне "Бішкек", "Нарын" және "Қаракөл" еркін экономикалық аймақтарының аумағынан әкету кезінде жеткілікті қайта өңдеу өлшемшарттарына сәйкес қырғыздық деп танылған тауарларды кедендік баждар мен салықтардан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"Кедендік реттеу туралы" 2014 жылғы 31 желтоқсандағы № 184 Қырғыз Республикасының Заңына, 2010 жылғы 18 маусымдағы Еркін қоймалар және еркін қойманың кедендік рәсімі туралы келісімге сәйкес Еуразиялық экономикалық одақтың кедендік аумағының қалған бөлігіне еркін қоймалар аумағынан әкету кезінде жеткілікті қайта өңдеу өлшемшарттарына сәйкес қырғыздық деп танылған тауарларды кедендік баждар мен салықтардан босату**.</w:t>
            </w:r>
          </w:p>
          <w:p>
            <w:pPr>
              <w:spacing w:after="20"/>
              <w:ind w:left="20"/>
              <w:jc w:val="both"/>
            </w:pPr>
            <w:r>
              <w:rPr>
                <w:rFonts w:ascii="Times New Roman"/>
                <w:b w:val="false"/>
                <w:i w:val="false"/>
                <w:color w:val="000000"/>
                <w:sz w:val="20"/>
              </w:rPr>
              <w:t>
Осы алып қоюлар Қырғыз Республикасының еркін қоймалар иелерінің тізіліміне енгізілген мынадай еркін қоймалар иелеріне қатысты қолданылады:</w:t>
            </w:r>
          </w:p>
          <w:p>
            <w:pPr>
              <w:spacing w:after="20"/>
              <w:ind w:left="20"/>
              <w:jc w:val="both"/>
            </w:pPr>
            <w:r>
              <w:rPr>
                <w:rFonts w:ascii="Times New Roman"/>
                <w:b w:val="false"/>
                <w:i w:val="false"/>
                <w:color w:val="000000"/>
                <w:sz w:val="20"/>
              </w:rPr>
              <w:t>
"Алтын-Ажыдаар" ЖШҚ;</w:t>
            </w:r>
          </w:p>
          <w:p>
            <w:pPr>
              <w:spacing w:after="20"/>
              <w:ind w:left="20"/>
              <w:jc w:val="both"/>
            </w:pPr>
            <w:r>
              <w:rPr>
                <w:rFonts w:ascii="Times New Roman"/>
                <w:b w:val="false"/>
                <w:i w:val="false"/>
                <w:color w:val="000000"/>
                <w:sz w:val="20"/>
              </w:rPr>
              <w:t>
"Илбирс" ААҚ;</w:t>
            </w:r>
          </w:p>
          <w:p>
            <w:pPr>
              <w:spacing w:after="20"/>
              <w:ind w:left="20"/>
              <w:jc w:val="both"/>
            </w:pPr>
            <w:r>
              <w:rPr>
                <w:rFonts w:ascii="Times New Roman"/>
                <w:b w:val="false"/>
                <w:i w:val="false"/>
                <w:color w:val="000000"/>
                <w:sz w:val="20"/>
              </w:rPr>
              <w:t>
"Авиньен" ЖШҚ;</w:t>
            </w:r>
          </w:p>
          <w:p>
            <w:pPr>
              <w:spacing w:after="20"/>
              <w:ind w:left="20"/>
              <w:jc w:val="both"/>
            </w:pPr>
            <w:r>
              <w:rPr>
                <w:rFonts w:ascii="Times New Roman"/>
                <w:b w:val="false"/>
                <w:i w:val="false"/>
                <w:color w:val="000000"/>
                <w:sz w:val="20"/>
              </w:rPr>
              <w:t>
"Жібек жолы" ЖШҚ;</w:t>
            </w:r>
          </w:p>
          <w:p>
            <w:pPr>
              <w:spacing w:after="20"/>
              <w:ind w:left="20"/>
              <w:jc w:val="both"/>
            </w:pPr>
            <w:r>
              <w:rPr>
                <w:rFonts w:ascii="Times New Roman"/>
                <w:b w:val="false"/>
                <w:i w:val="false"/>
                <w:color w:val="000000"/>
                <w:sz w:val="20"/>
              </w:rPr>
              <w:t>
"Ренесанс" ЖШҚ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қаңтарға дейін";</w:t>
            </w:r>
          </w:p>
        </w:tc>
      </w:tr>
    </w:tbl>
    <w:p>
      <w:pPr>
        <w:spacing w:after="0"/>
        <w:ind w:left="0"/>
        <w:jc w:val="left"/>
      </w:pPr>
      <w:r>
        <w:br/>
      </w:r>
      <w:r>
        <w:rPr>
          <w:rFonts w:ascii="Times New Roman"/>
          <w:b w:val="false"/>
          <w:i w:val="false"/>
          <w:color w:val="000000"/>
          <w:sz w:val="28"/>
        </w:rPr>
        <w:t>
</w:t>
      </w:r>
    </w:p>
    <w:bookmarkStart w:name="z110" w:id="100"/>
    <w:p>
      <w:pPr>
        <w:spacing w:after="0"/>
        <w:ind w:left="0"/>
        <w:jc w:val="both"/>
      </w:pPr>
      <w:r>
        <w:rPr>
          <w:rFonts w:ascii="Times New Roman"/>
          <w:b w:val="false"/>
          <w:i w:val="false"/>
          <w:color w:val="000000"/>
          <w:sz w:val="28"/>
        </w:rPr>
        <w:t>
      мынадай мазмұндағы екінші сілтемемен толықтырылсын:</w:t>
      </w:r>
    </w:p>
    <w:bookmarkEnd w:id="100"/>
    <w:bookmarkStart w:name="z111" w:id="101"/>
    <w:p>
      <w:pPr>
        <w:spacing w:after="0"/>
        <w:ind w:left="0"/>
        <w:jc w:val="both"/>
      </w:pPr>
      <w:r>
        <w:rPr>
          <w:rFonts w:ascii="Times New Roman"/>
          <w:b w:val="false"/>
          <w:i w:val="false"/>
          <w:color w:val="000000"/>
          <w:sz w:val="28"/>
        </w:rPr>
        <w:t xml:space="preserve">
      "**Көрсетілген шараларға қатысты Қырғыз Республикасы өз заңнамасына жеткілікті қайта өңдеу өлшемшарттары ретінде белгіленетін өзгерістер енгізген жағдайларда Өнеркәсіптік субсидиялар берудің бірыңғай қағидалары туралы </w:t>
      </w:r>
      <w:r>
        <w:rPr>
          <w:rFonts w:ascii="Times New Roman"/>
          <w:b w:val="false"/>
          <w:i w:val="false"/>
          <w:color w:val="000000"/>
          <w:sz w:val="28"/>
        </w:rPr>
        <w:t>хаттаманың</w:t>
      </w:r>
      <w:r>
        <w:rPr>
          <w:rFonts w:ascii="Times New Roman"/>
          <w:b w:val="false"/>
          <w:i w:val="false"/>
          <w:color w:val="000000"/>
          <w:sz w:val="28"/>
        </w:rPr>
        <w:t xml:space="preserve"> ережелері қолданылмайды (2014 жылғы 29 мамырдағы Еуразиялық экономикалық одақ туралы шартқа № </w:t>
      </w:r>
      <w:r>
        <w:rPr>
          <w:rFonts w:ascii="Times New Roman"/>
          <w:b w:val="false"/>
          <w:i w:val="false"/>
          <w:color w:val="000000"/>
          <w:sz w:val="28"/>
        </w:rPr>
        <w:t>28 қосымша</w:t>
      </w:r>
      <w:r>
        <w:rPr>
          <w:rFonts w:ascii="Times New Roman"/>
          <w:b w:val="false"/>
          <w:i w:val="false"/>
          <w:color w:val="000000"/>
          <w:sz w:val="28"/>
        </w:rPr>
        <w:t>), оларға сәйкес еркін кедендік аймақтың кедендік рәсіміне немесе тауарлардың еркін қоймасының кедендік рәсіміне орналастырылған шетелдік тауарларды пайдалана отырып, дайындалған (алынған) тауар мәртебесін:</w:t>
      </w:r>
    </w:p>
    <w:bookmarkEnd w:id="101"/>
    <w:p>
      <w:pPr>
        <w:spacing w:after="0"/>
        <w:ind w:left="0"/>
        <w:jc w:val="both"/>
      </w:pPr>
      <w:r>
        <w:rPr>
          <w:rFonts w:ascii="Times New Roman"/>
          <w:b w:val="false"/>
          <w:i w:val="false"/>
          <w:color w:val="000000"/>
          <w:sz w:val="28"/>
        </w:rPr>
        <w:t xml:space="preserve">
      1) ЕАЭО СЭҚ ТН-нің 51 – 63 тауар топтарында сыныпталатын тоқыма материалдар мен тоқыма бұйымдарға, ТН ЕАЭО СЭҚ 64 тауар тобында сыныпталатын аяқ киім және оның бөліктеріне қатысты – 2009 жылғы 20 қарашадағы Тәуелсіз Мемлекеттер Достастығында тауарлардың шығарылған елін айқындау ережесі туралы </w:t>
      </w:r>
      <w:r>
        <w:rPr>
          <w:rFonts w:ascii="Times New Roman"/>
          <w:b w:val="false"/>
          <w:i w:val="false"/>
          <w:color w:val="000000"/>
          <w:sz w:val="28"/>
        </w:rPr>
        <w:t>келісіммен</w:t>
      </w:r>
      <w:r>
        <w:rPr>
          <w:rFonts w:ascii="Times New Roman"/>
          <w:b w:val="false"/>
          <w:i w:val="false"/>
          <w:color w:val="000000"/>
          <w:sz w:val="28"/>
        </w:rPr>
        <w:t xml:space="preserve"> белгіленген тауарлардың шығарылған елін анықтау өлшемшарттарын;</w:t>
      </w:r>
    </w:p>
    <w:p>
      <w:pPr>
        <w:spacing w:after="0"/>
        <w:ind w:left="0"/>
        <w:jc w:val="both"/>
      </w:pPr>
      <w:r>
        <w:rPr>
          <w:rFonts w:ascii="Times New Roman"/>
          <w:b w:val="false"/>
          <w:i w:val="false"/>
          <w:color w:val="000000"/>
          <w:sz w:val="28"/>
        </w:rPr>
        <w:t xml:space="preserve">
      2) ЕАЭО СЭҚ ТН-нің 8415, 8418, 8421 және 8422 тауар позицияларында сыныпталатын жабдыққа және механикалық құрылғылар мен олардың бөліктеріне, 8508, 8509, 8510, 8512, 8513, 8516 және 8528 тауар позицияларында сыныпталатын электр машиналары мен жабдықтарға және олардың бөліктеріне, дыбыс жазу және дыбыс шығару аппаратурасы мен оның бөліктеріне, телевизиялық кескіндерді жазуға және қайта шығаруға арналған аппаратураға және оның бөліктеріне қатысты – 2009 жылғы 20 қарашадағы Тәуелсіз Мемлекеттер Достастығында тауарлардың шығарылған елін айқындау ережесі туралы </w:t>
      </w:r>
      <w:r>
        <w:rPr>
          <w:rFonts w:ascii="Times New Roman"/>
          <w:b w:val="false"/>
          <w:i w:val="false"/>
          <w:color w:val="000000"/>
          <w:sz w:val="28"/>
        </w:rPr>
        <w:t>келісімде</w:t>
      </w:r>
      <w:r>
        <w:rPr>
          <w:rFonts w:ascii="Times New Roman"/>
          <w:b w:val="false"/>
          <w:i w:val="false"/>
          <w:color w:val="000000"/>
          <w:sz w:val="28"/>
        </w:rPr>
        <w:t xml:space="preserve"> белгіленген тауарлардың шығарылған елін анықтау өлшемшарттарын не оларды орындау нәтижесінде қосылған құнының пайыздық үлесі кемінде 40%-ды құрай алмайтын, Қырғыз Республикасының заңнамасында белгіленген жеткілікті қайта өңдеудің өзге де өлшемшарттарын;</w:t>
      </w:r>
    </w:p>
    <w:p>
      <w:pPr>
        <w:spacing w:after="0"/>
        <w:ind w:left="0"/>
        <w:jc w:val="both"/>
      </w:pPr>
      <w:r>
        <w:rPr>
          <w:rFonts w:ascii="Times New Roman"/>
          <w:b w:val="false"/>
          <w:i w:val="false"/>
          <w:color w:val="000000"/>
          <w:sz w:val="28"/>
        </w:rPr>
        <w:t xml:space="preserve">
      3) ЕАЭО СЭҚ ТН-нің 3901 – 3921 тауар позицияларында сыныпталатын тауарларға қатысты - 2009 жылғы 20 қарашадағы Тәуелсіз Мемлекеттер Достастығында тауарлардың шығарылған елін айқындау ережесі туралы </w:t>
      </w:r>
      <w:r>
        <w:rPr>
          <w:rFonts w:ascii="Times New Roman"/>
          <w:b w:val="false"/>
          <w:i w:val="false"/>
          <w:color w:val="000000"/>
          <w:sz w:val="28"/>
        </w:rPr>
        <w:t>келісімде</w:t>
      </w:r>
      <w:r>
        <w:rPr>
          <w:rFonts w:ascii="Times New Roman"/>
          <w:b w:val="false"/>
          <w:i w:val="false"/>
          <w:color w:val="000000"/>
          <w:sz w:val="28"/>
        </w:rPr>
        <w:t xml:space="preserve"> белгіленген тауарлардың шығарылған елін анықтау өлшемшарттарын не оларды орындау нәтижесінде қосылған құнының пайыздық үлесі кемінде 50%-ды құрай алмайтын, Қырғыз Республикасының заңнамасында белгіленген жеткілікті қайта өңдеудің өзге де өлшемшарттарын;</w:t>
      </w:r>
    </w:p>
    <w:p>
      <w:pPr>
        <w:spacing w:after="0"/>
        <w:ind w:left="0"/>
        <w:jc w:val="both"/>
      </w:pPr>
      <w:r>
        <w:rPr>
          <w:rFonts w:ascii="Times New Roman"/>
          <w:b w:val="false"/>
          <w:i w:val="false"/>
          <w:color w:val="000000"/>
          <w:sz w:val="28"/>
        </w:rPr>
        <w:t xml:space="preserve">
      4) ЕАЭО СЭҚ ТН-нің 44 тауар тобында сыныпталатын сүрекке және одан жасалған бұйымдарға, 9401 және 9403 тауар позицияларында сыныпталатын сүректен жасалған жиһазға және оның бөліктеріне қатысты – 2009 жылғы 20 қарашадағы Тәуелсіз Мемлекеттер Достастығында тауарлардың шығарылған елін айқындау ережесі туралы </w:t>
      </w:r>
      <w:r>
        <w:rPr>
          <w:rFonts w:ascii="Times New Roman"/>
          <w:b w:val="false"/>
          <w:i w:val="false"/>
          <w:color w:val="000000"/>
          <w:sz w:val="28"/>
        </w:rPr>
        <w:t>келісіммен</w:t>
      </w:r>
      <w:r>
        <w:rPr>
          <w:rFonts w:ascii="Times New Roman"/>
          <w:b w:val="false"/>
          <w:i w:val="false"/>
          <w:color w:val="000000"/>
          <w:sz w:val="28"/>
        </w:rPr>
        <w:t xml:space="preserve"> белгіленген тауарлардың шығарылған елін анықтау өлшемшарттарын айқындау жүргізіледі.".</w:t>
      </w:r>
    </w:p>
    <w:bookmarkStart w:name="z112" w:id="102"/>
    <w:p>
      <w:pPr>
        <w:spacing w:after="0"/>
        <w:ind w:left="0"/>
        <w:jc w:val="both"/>
      </w:pPr>
      <w:r>
        <w:rPr>
          <w:rFonts w:ascii="Times New Roman"/>
          <w:b w:val="false"/>
          <w:i w:val="false"/>
          <w:color w:val="000000"/>
          <w:sz w:val="28"/>
        </w:rPr>
        <w:t xml:space="preserve">
      6. Ауыл шаруашылығын мемлекеттік қолдау шаралары туралы хаттаманың </w:t>
      </w:r>
      <w:r>
        <w:rPr>
          <w:rFonts w:ascii="Times New Roman"/>
          <w:b w:val="false"/>
          <w:i w:val="false"/>
          <w:color w:val="000000"/>
          <w:sz w:val="28"/>
        </w:rPr>
        <w:t>2-тармағының</w:t>
      </w:r>
      <w:r>
        <w:rPr>
          <w:rFonts w:ascii="Times New Roman"/>
          <w:b w:val="false"/>
          <w:i w:val="false"/>
          <w:color w:val="000000"/>
          <w:sz w:val="28"/>
        </w:rPr>
        <w:t xml:space="preserve"> екінші абзацында (2014 жылғы 29 мамырдағы Еуразиялық экономикалық одақ туралы шартқа № </w:t>
      </w:r>
      <w:r>
        <w:rPr>
          <w:rFonts w:ascii="Times New Roman"/>
          <w:b w:val="false"/>
          <w:i w:val="false"/>
          <w:color w:val="000000"/>
          <w:sz w:val="28"/>
        </w:rPr>
        <w:t>29 қосымша</w:t>
      </w:r>
      <w:r>
        <w:rPr>
          <w:rFonts w:ascii="Times New Roman"/>
          <w:b w:val="false"/>
          <w:i w:val="false"/>
          <w:color w:val="000000"/>
          <w:sz w:val="28"/>
        </w:rPr>
        <w:t>) "және Қазақстан Республикасының (Астана және Алматы қалаларын қоса алғанда)" деген сөздер ", Қазақстан Республикасының (Астана және Алматы қалаларын қоса алғанда) және Қырғыз Республикасының (Бішкек және Ош қалаларын қоса алғанда) және" деген сөздермен ауыстырылсын.</w:t>
      </w:r>
    </w:p>
    <w:bookmarkEnd w:id="102"/>
    <w:bookmarkStart w:name="z113" w:id="103"/>
    <w:p>
      <w:pPr>
        <w:spacing w:after="0"/>
        <w:ind w:left="0"/>
        <w:jc w:val="left"/>
      </w:pPr>
      <w:r>
        <w:rPr>
          <w:rFonts w:ascii="Times New Roman"/>
          <w:b/>
          <w:i w:val="false"/>
          <w:color w:val="000000"/>
        </w:rPr>
        <w:t xml:space="preserve"> II. Еуразиялық экономикалық одақтың құқығына кіретін</w:t>
      </w:r>
      <w:r>
        <w:br/>
      </w:r>
      <w:r>
        <w:rPr>
          <w:rFonts w:ascii="Times New Roman"/>
          <w:b/>
          <w:i w:val="false"/>
          <w:color w:val="000000"/>
        </w:rPr>
        <w:t>халықаралық шарттарға енгізілетін өзгерістер</w:t>
      </w:r>
    </w:p>
    <w:bookmarkEnd w:id="103"/>
    <w:p>
      <w:pPr>
        <w:spacing w:after="0"/>
        <w:ind w:left="0"/>
        <w:jc w:val="both"/>
      </w:pPr>
      <w:bookmarkStart w:name="z114" w:id="104"/>
      <w:r>
        <w:rPr>
          <w:rFonts w:ascii="Times New Roman"/>
          <w:b w:val="false"/>
          <w:i w:val="false"/>
          <w:color w:val="ff0000"/>
          <w:sz w:val="28"/>
        </w:rPr>
        <w:t xml:space="preserve">
      7. ҚР 13.12.2017 </w:t>
      </w:r>
      <w:r>
        <w:rPr>
          <w:rFonts w:ascii="Times New Roman"/>
          <w:b w:val="false"/>
          <w:i w:val="false"/>
          <w:color w:val="ff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End w:id="1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ҚР 13.12.2017 </w:t>
      </w:r>
      <w:r>
        <w:rPr>
          <w:rFonts w:ascii="Times New Roman"/>
          <w:b w:val="false"/>
          <w:i w:val="false"/>
          <w:color w:val="000000"/>
          <w:sz w:val="28"/>
        </w:rPr>
        <w:t>№ 115-VI</w:t>
      </w:r>
      <w:r>
        <w:rPr>
          <w:rFonts w:ascii="Times New Roman"/>
          <w:b w:val="false"/>
          <w:i w:val="false"/>
          <w:color w:val="00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ҚР 13.12.2017 </w:t>
      </w:r>
      <w:r>
        <w:rPr>
          <w:rFonts w:ascii="Times New Roman"/>
          <w:b w:val="false"/>
          <w:i w:val="false"/>
          <w:color w:val="000000"/>
          <w:sz w:val="28"/>
        </w:rPr>
        <w:t>№ 115-VI</w:t>
      </w:r>
      <w:r>
        <w:rPr>
          <w:rFonts w:ascii="Times New Roman"/>
          <w:b w:val="false"/>
          <w:i w:val="false"/>
          <w:color w:val="00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ҚР 13.12.2017 </w:t>
      </w:r>
      <w:r>
        <w:rPr>
          <w:rFonts w:ascii="Times New Roman"/>
          <w:b w:val="false"/>
          <w:i w:val="false"/>
          <w:color w:val="000000"/>
          <w:sz w:val="28"/>
        </w:rPr>
        <w:t>№ 115-VI</w:t>
      </w:r>
      <w:r>
        <w:rPr>
          <w:rFonts w:ascii="Times New Roman"/>
          <w:b w:val="false"/>
          <w:i w:val="false"/>
          <w:color w:val="00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w:t>
      </w:r>
    </w:p>
    <w:bookmarkStart w:name="z120" w:id="105"/>
    <w:p>
      <w:pPr>
        <w:spacing w:after="0"/>
        <w:ind w:left="0"/>
        <w:jc w:val="both"/>
      </w:pPr>
      <w:r>
        <w:rPr>
          <w:rFonts w:ascii="Times New Roman"/>
          <w:b w:val="false"/>
          <w:i w:val="false"/>
          <w:color w:val="000000"/>
          <w:sz w:val="28"/>
        </w:rPr>
        <w:t xml:space="preserve">
      11.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сомаларды аудару тәртібі туралы </w:t>
      </w:r>
      <w:r>
        <w:rPr>
          <w:rFonts w:ascii="Times New Roman"/>
          <w:b w:val="false"/>
          <w:i w:val="false"/>
          <w:color w:val="000000"/>
          <w:sz w:val="28"/>
        </w:rPr>
        <w:t>келісімде</w:t>
      </w:r>
      <w:r>
        <w:rPr>
          <w:rFonts w:ascii="Times New Roman"/>
          <w:b w:val="false"/>
          <w:i w:val="false"/>
          <w:color w:val="000000"/>
          <w:sz w:val="28"/>
        </w:rPr>
        <w:t>:</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2-бапта</w:t>
      </w:r>
      <w:r>
        <w:rPr>
          <w:rFonts w:ascii="Times New Roman"/>
          <w:b w:val="false"/>
          <w:i w:val="false"/>
          <w:color w:val="000000"/>
          <w:sz w:val="28"/>
        </w:rPr>
        <w:t>:</w:t>
      </w:r>
    </w:p>
    <w:bookmarkStart w:name="z122" w:id="106"/>
    <w:p>
      <w:pPr>
        <w:spacing w:after="0"/>
        <w:ind w:left="0"/>
        <w:jc w:val="both"/>
      </w:pPr>
      <w:r>
        <w:rPr>
          <w:rFonts w:ascii="Times New Roman"/>
          <w:b w:val="false"/>
          <w:i w:val="false"/>
          <w:color w:val="000000"/>
          <w:sz w:val="28"/>
        </w:rPr>
        <w:t>
      бесінші абзац ", Қырғыз Республикасы Үкіметінің жанындағы Мемлекеттік кеден қызметі" деген сөздермен толықтырылсын;</w:t>
      </w:r>
    </w:p>
    <w:bookmarkEnd w:id="106"/>
    <w:bookmarkStart w:name="z123" w:id="107"/>
    <w:p>
      <w:pPr>
        <w:spacing w:after="0"/>
        <w:ind w:left="0"/>
        <w:jc w:val="both"/>
      </w:pPr>
      <w:r>
        <w:rPr>
          <w:rFonts w:ascii="Times New Roman"/>
          <w:b w:val="false"/>
          <w:i w:val="false"/>
          <w:color w:val="000000"/>
          <w:sz w:val="28"/>
        </w:rPr>
        <w:t>
      алтыншы абзац "мемлекеттік органдары," деген сөздерден кейін "Қырғыз Республикасы атқарушы билігінің мемлекеттік органдары," деген сөздермен толықтырылсын;</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9-баптың</w:t>
      </w:r>
      <w:r>
        <w:rPr>
          <w:rFonts w:ascii="Times New Roman"/>
          <w:b w:val="false"/>
          <w:i w:val="false"/>
          <w:color w:val="000000"/>
          <w:sz w:val="28"/>
        </w:rPr>
        <w:t xml:space="preserve"> бесінші абзацы "Қазақстан Республикасында" деген сөздерден кейін "және Қырғыз Республикасында" деген сөздермен толықтырылсын;</w:t>
      </w:r>
    </w:p>
    <w:bookmarkStart w:name="z125" w:id="108"/>
    <w:p>
      <w:pPr>
        <w:spacing w:after="0"/>
        <w:ind w:left="0"/>
        <w:jc w:val="both"/>
      </w:pPr>
      <w:r>
        <w:rPr>
          <w:rFonts w:ascii="Times New Roman"/>
          <w:b w:val="false"/>
          <w:i w:val="false"/>
          <w:color w:val="000000"/>
          <w:sz w:val="28"/>
        </w:rPr>
        <w:t xml:space="preserve">
      Аталған Келісімге </w:t>
      </w:r>
      <w:r>
        <w:rPr>
          <w:rFonts w:ascii="Times New Roman"/>
          <w:b w:val="false"/>
          <w:i w:val="false"/>
          <w:color w:val="000000"/>
          <w:sz w:val="28"/>
        </w:rPr>
        <w:t>2-қосымшада</w:t>
      </w:r>
      <w:r>
        <w:rPr>
          <w:rFonts w:ascii="Times New Roman"/>
          <w:b w:val="false"/>
          <w:i w:val="false"/>
          <w:color w:val="000000"/>
          <w:sz w:val="28"/>
        </w:rPr>
        <w:t xml:space="preserve"> "*" белгісі бар сілтеме мынадай редакцияда жазылсын:</w:t>
      </w:r>
    </w:p>
    <w:bookmarkEnd w:id="108"/>
    <w:bookmarkStart w:name="z126" w:id="109"/>
    <w:p>
      <w:pPr>
        <w:spacing w:after="0"/>
        <w:ind w:left="0"/>
        <w:jc w:val="both"/>
      </w:pPr>
      <w:r>
        <w:rPr>
          <w:rFonts w:ascii="Times New Roman"/>
          <w:b w:val="false"/>
          <w:i w:val="false"/>
          <w:color w:val="000000"/>
          <w:sz w:val="28"/>
        </w:rPr>
        <w:t>
      "* Егер Армения Республикасының кеден органы, Беларусь Республикасының кеден органы, Қазақстан Республикасының кеден органы немесе Қырғыз Республикасының кеден органы Сертификатты тіркеуші кеден органы болып табылған жағдайда, мұндай кеден органының коды мынадай ерекшеліктерді ескере отырып көрсетіледі:</w:t>
      </w:r>
    </w:p>
    <w:bookmarkEnd w:id="109"/>
    <w:p>
      <w:pPr>
        <w:spacing w:after="0"/>
        <w:ind w:left="0"/>
        <w:jc w:val="both"/>
      </w:pPr>
      <w:r>
        <w:rPr>
          <w:rFonts w:ascii="Times New Roman"/>
          <w:b w:val="false"/>
          <w:i w:val="false"/>
          <w:color w:val="000000"/>
          <w:sz w:val="28"/>
        </w:rPr>
        <w:t>
      Армения Республикасы үшін – 051000 және одан әрі кеден органдарының сыныптауышына сәйкес кеден органының коды (05100000);</w:t>
      </w:r>
    </w:p>
    <w:p>
      <w:pPr>
        <w:spacing w:after="0"/>
        <w:ind w:left="0"/>
        <w:jc w:val="both"/>
      </w:pPr>
      <w:r>
        <w:rPr>
          <w:rFonts w:ascii="Times New Roman"/>
          <w:b w:val="false"/>
          <w:i w:val="false"/>
          <w:color w:val="000000"/>
          <w:sz w:val="28"/>
        </w:rPr>
        <w:t>
      Беларусь Республикасы үшін – 112 және одан әрі кеден органдарының сыныптауышына сәйкес кеден органының коды (11200000);</w:t>
      </w:r>
    </w:p>
    <w:p>
      <w:pPr>
        <w:spacing w:after="0"/>
        <w:ind w:left="0"/>
        <w:jc w:val="both"/>
      </w:pPr>
      <w:r>
        <w:rPr>
          <w:rFonts w:ascii="Times New Roman"/>
          <w:b w:val="false"/>
          <w:i w:val="false"/>
          <w:color w:val="000000"/>
          <w:sz w:val="28"/>
        </w:rPr>
        <w:t>
      Қазақстан Республикасы үшін – 398 және одан әрі кеден органдарының сыныптауышына сәйкес кеден органының коды (39800000);</w:t>
      </w:r>
    </w:p>
    <w:p>
      <w:pPr>
        <w:spacing w:after="0"/>
        <w:ind w:left="0"/>
        <w:jc w:val="both"/>
      </w:pPr>
      <w:r>
        <w:rPr>
          <w:rFonts w:ascii="Times New Roman"/>
          <w:b w:val="false"/>
          <w:i w:val="false"/>
          <w:color w:val="000000"/>
          <w:sz w:val="28"/>
        </w:rPr>
        <w:t>
      Қырғыз Республикасы үшін – 417 және одан әрі кеден органдарының сыныптауышына сәйкес кеден органының коды (41700000).".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35" w:id="110"/>
    <w:p>
      <w:pPr>
        <w:spacing w:after="0"/>
        <w:ind w:left="0"/>
        <w:jc w:val="both"/>
      </w:pPr>
      <w:r>
        <w:rPr>
          <w:rFonts w:ascii="Times New Roman"/>
          <w:b w:val="false"/>
          <w:i w:val="false"/>
          <w:color w:val="000000"/>
          <w:sz w:val="28"/>
        </w:rPr>
        <w:t xml:space="preserve">
      15.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w:t>
      </w:r>
      <w:r>
        <w:rPr>
          <w:rFonts w:ascii="Times New Roman"/>
          <w:b w:val="false"/>
          <w:i w:val="false"/>
          <w:color w:val="000000"/>
          <w:sz w:val="28"/>
        </w:rPr>
        <w:t>келісімде</w:t>
      </w:r>
      <w:r>
        <w:rPr>
          <w:rFonts w:ascii="Times New Roman"/>
          <w:b w:val="false"/>
          <w:i w:val="false"/>
          <w:color w:val="000000"/>
          <w:sz w:val="28"/>
        </w:rPr>
        <w:t>:</w:t>
      </w:r>
    </w:p>
    <w:bookmarkEnd w:id="110"/>
    <w:bookmarkStart w:name="z136" w:id="111"/>
    <w:p>
      <w:pPr>
        <w:spacing w:after="0"/>
        <w:ind w:left="0"/>
        <w:jc w:val="both"/>
      </w:pPr>
      <w:r>
        <w:rPr>
          <w:rFonts w:ascii="Times New Roman"/>
          <w:b w:val="false"/>
          <w:i w:val="false"/>
          <w:color w:val="000000"/>
          <w:sz w:val="28"/>
        </w:rPr>
        <w:t xml:space="preserve">
      10-баптың </w:t>
      </w:r>
      <w:r>
        <w:rPr>
          <w:rFonts w:ascii="Times New Roman"/>
          <w:b w:val="false"/>
          <w:i w:val="false"/>
          <w:color w:val="000000"/>
          <w:sz w:val="28"/>
        </w:rPr>
        <w:t>2-тармағының</w:t>
      </w:r>
      <w:r>
        <w:rPr>
          <w:rFonts w:ascii="Times New Roman"/>
          <w:b w:val="false"/>
          <w:i w:val="false"/>
          <w:color w:val="000000"/>
          <w:sz w:val="28"/>
        </w:rPr>
        <w:t xml:space="preserve"> бесінші абзацындағы "және Армения Республикасында 2016 жылғы 1 желтоқсанға дейін" деген сөздер ", Армения Республикасында 2016 жылғы 1 желтоқсанға дейін және Қырғыз Республикасында 2015 жылғы 1 қаңтарға дейін" деген сөздермен ауыстырылсын.</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13.12.2017 </w:t>
      </w:r>
      <w:r>
        <w:rPr>
          <w:rFonts w:ascii="Times New Roman"/>
          <w:b w:val="false"/>
          <w:i w:val="false"/>
          <w:color w:val="000000"/>
          <w:sz w:val="28"/>
        </w:rPr>
        <w:t>№ 115-VI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45" w:id="112"/>
    <w:p>
      <w:pPr>
        <w:spacing w:after="0"/>
        <w:ind w:left="0"/>
        <w:jc w:val="both"/>
      </w:pPr>
      <w:r>
        <w:rPr>
          <w:rFonts w:ascii="Times New Roman"/>
          <w:b w:val="false"/>
          <w:i w:val="false"/>
          <w:color w:val="000000"/>
          <w:sz w:val="28"/>
        </w:rPr>
        <w:t xml:space="preserve">
      16.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келісімде</w:t>
      </w:r>
      <w:r>
        <w:rPr>
          <w:rFonts w:ascii="Times New Roman"/>
          <w:b w:val="false"/>
          <w:i w:val="false"/>
          <w:color w:val="000000"/>
          <w:sz w:val="28"/>
        </w:rPr>
        <w:t>:</w:t>
      </w:r>
    </w:p>
    <w:bookmarkEnd w:id="112"/>
    <w:bookmarkStart w:name="z146" w:id="113"/>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Қаржы министрлігі," деген сөздерден кейін "Қырғыз тарапынан – Қырғыз Республикасы Үкіметінің жанындағы Мемлекеттік кеден қызметі," деген сөздермен толықтырылсын;</w:t>
      </w:r>
    </w:p>
    <w:bookmarkEnd w:id="113"/>
    <w:bookmarkStart w:name="z147" w:id="114"/>
    <w:p>
      <w:pPr>
        <w:spacing w:after="0"/>
        <w:ind w:left="0"/>
        <w:jc w:val="both"/>
      </w:pPr>
      <w:r>
        <w:rPr>
          <w:rFonts w:ascii="Times New Roman"/>
          <w:b w:val="false"/>
          <w:i w:val="false"/>
          <w:color w:val="000000"/>
          <w:sz w:val="28"/>
        </w:rPr>
        <w:t xml:space="preserve">
      Аталған Келісімге </w:t>
      </w:r>
      <w:r>
        <w:rPr>
          <w:rFonts w:ascii="Times New Roman"/>
          <w:b w:val="false"/>
          <w:i w:val="false"/>
          <w:color w:val="000000"/>
          <w:sz w:val="28"/>
        </w:rPr>
        <w:t>2-қосымшаның</w:t>
      </w:r>
      <w:r>
        <w:rPr>
          <w:rFonts w:ascii="Times New Roman"/>
          <w:b w:val="false"/>
          <w:i w:val="false"/>
          <w:color w:val="000000"/>
          <w:sz w:val="28"/>
        </w:rPr>
        <w:t xml:space="preserve"> ІІ бөлімінің 4.3-тармағында "Қазақстан Республикасының" деген сөздерден кейін ", Қырғыз Республикасының" деген сөздермен толықтырылсын.</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61" w:id="115"/>
    <w:p>
      <w:pPr>
        <w:spacing w:after="0"/>
        <w:ind w:left="0"/>
        <w:jc w:val="both"/>
      </w:pPr>
      <w:r>
        <w:rPr>
          <w:rFonts w:ascii="Times New Roman"/>
          <w:b w:val="false"/>
          <w:i w:val="false"/>
          <w:color w:val="000000"/>
          <w:sz w:val="28"/>
        </w:rPr>
        <w:t xml:space="preserve">
      19. 2010 жылғы 5 шілдедегі Кеден одағына мүше мемлекеттер кеден органдарының қылмыстық істер мен әкімшіліктік құқық бұзушылықтар туралы істер бойынша құқықтық көмегі және өзара іс-қимыл туралы Келісімнің 1-бабы </w:t>
      </w:r>
      <w:r>
        <w:rPr>
          <w:rFonts w:ascii="Times New Roman"/>
          <w:b w:val="false"/>
          <w:i w:val="false"/>
          <w:color w:val="000000"/>
          <w:sz w:val="28"/>
        </w:rPr>
        <w:t>2-тармағындағы</w:t>
      </w:r>
      <w:r>
        <w:rPr>
          <w:rFonts w:ascii="Times New Roman"/>
          <w:b w:val="false"/>
          <w:i w:val="false"/>
          <w:color w:val="000000"/>
          <w:sz w:val="28"/>
        </w:rPr>
        <w:t xml:space="preserve"> бірінші абзац "Қаржы министрлігінің Кедендік бақылау комитеті," деген сөздерден кейін "Қырғыз Республикасынан – Қырғыз Республикасы Үкіметінің жанындағы Мемлекеттік кеден қызметі," деген сөздермен толықтырылсын.</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арқылы осы мәтіннің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қосылуына байланысты 2014 жылғы 29 мамырдағы Еуразиялық экономикалық одақ туралы шартқа және Еуразиялық экономикалық одақтың құқығына кіретін жекелеген халықаралық шарттарға өзгерістер енгізу туралы </w:t>
      </w:r>
      <w:r>
        <w:rPr>
          <w:rFonts w:ascii="Times New Roman"/>
          <w:b w:val="false"/>
          <w:i w:val="false"/>
          <w:color w:val="000000"/>
          <w:sz w:val="28"/>
        </w:rPr>
        <w:t>хаттама</w:t>
      </w:r>
      <w:r>
        <w:rPr>
          <w:rFonts w:ascii="Times New Roman"/>
          <w:b w:val="false"/>
          <w:i w:val="false"/>
          <w:color w:val="000000"/>
          <w:sz w:val="28"/>
        </w:rPr>
        <w:t xml:space="preserve"> 2015 жылғы 8 мамырда Мәскеу қаласында:</w:t>
      </w:r>
    </w:p>
    <w:p>
      <w:pPr>
        <w:spacing w:after="0"/>
        <w:ind w:left="0"/>
        <w:jc w:val="both"/>
      </w:pPr>
      <w:r>
        <w:rPr>
          <w:rFonts w:ascii="Times New Roman"/>
          <w:b w:val="false"/>
          <w:i w:val="false"/>
          <w:color w:val="000000"/>
          <w:sz w:val="28"/>
        </w:rPr>
        <w:t>
      Армения Республикасы үшін - Армения Республикасы Президенті С.А. Саргсян;</w:t>
      </w:r>
    </w:p>
    <w:p>
      <w:pPr>
        <w:spacing w:after="0"/>
        <w:ind w:left="0"/>
        <w:jc w:val="both"/>
      </w:pPr>
      <w:r>
        <w:rPr>
          <w:rFonts w:ascii="Times New Roman"/>
          <w:b w:val="false"/>
          <w:i w:val="false"/>
          <w:color w:val="000000"/>
          <w:sz w:val="28"/>
        </w:rPr>
        <w:t>
      Беларусь Республикасы үшін - Беларусь Республикасы Президенті А.Г. Лукашенко;</w:t>
      </w:r>
    </w:p>
    <w:p>
      <w:pPr>
        <w:spacing w:after="0"/>
        <w:ind w:left="0"/>
        <w:jc w:val="both"/>
      </w:pPr>
      <w:r>
        <w:rPr>
          <w:rFonts w:ascii="Times New Roman"/>
          <w:b w:val="false"/>
          <w:i w:val="false"/>
          <w:color w:val="000000"/>
          <w:sz w:val="28"/>
        </w:rPr>
        <w:t>
      Қазақстан Республикасы үшін - Қазақстан Республикасы Президенті Н.Ә. Назарбаев;</w:t>
      </w:r>
    </w:p>
    <w:p>
      <w:pPr>
        <w:spacing w:after="0"/>
        <w:ind w:left="0"/>
        <w:jc w:val="both"/>
      </w:pPr>
      <w:r>
        <w:rPr>
          <w:rFonts w:ascii="Times New Roman"/>
          <w:b w:val="false"/>
          <w:i w:val="false"/>
          <w:color w:val="000000"/>
          <w:sz w:val="28"/>
        </w:rPr>
        <w:t>
      Қырғыз Республикасы үшін - Қырғыз Республикасы Президенті А.Ш. Атамбаев</w:t>
      </w:r>
    </w:p>
    <w:p>
      <w:pPr>
        <w:spacing w:after="0"/>
        <w:ind w:left="0"/>
        <w:jc w:val="both"/>
      </w:pPr>
      <w:r>
        <w:rPr>
          <w:rFonts w:ascii="Times New Roman"/>
          <w:b w:val="false"/>
          <w:i w:val="false"/>
          <w:color w:val="000000"/>
          <w:sz w:val="28"/>
        </w:rPr>
        <w:t>
      Ресей Федерациясы үшін - Ресей Федерациясы Президенті В.В. Путин;</w:t>
      </w:r>
    </w:p>
    <w:p>
      <w:pPr>
        <w:spacing w:after="0"/>
        <w:ind w:left="0"/>
        <w:jc w:val="both"/>
      </w:pPr>
      <w:r>
        <w:rPr>
          <w:rFonts w:ascii="Times New Roman"/>
          <w:b w:val="false"/>
          <w:i w:val="false"/>
          <w:color w:val="000000"/>
          <w:sz w:val="28"/>
        </w:rPr>
        <w:t>
      қол қойған шарттың толық және теңтүпнұсқалы көшірмесі болып табылатынын растаймын.</w:t>
      </w:r>
    </w:p>
    <w:p>
      <w:pPr>
        <w:spacing w:after="0"/>
        <w:ind w:left="0"/>
        <w:jc w:val="both"/>
      </w:pPr>
      <w:r>
        <w:rPr>
          <w:rFonts w:ascii="Times New Roman"/>
          <w:b w:val="false"/>
          <w:i w:val="false"/>
          <w:color w:val="000000"/>
          <w:sz w:val="28"/>
        </w:rPr>
        <w:t>
      Төлнұсқа данасы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департаментінің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 Тараскин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қосылуына байланысты 2014 жылғы 29 мамырдағы Еуразиялық экономикалық одақ туралы шартқа және Еуразиялық экономикалық одақтың құқығына кіретін жекелеген халықаралық шарттарға  өзгерістер енгізу туралы 2015 жылғы 8 мамырда Мәскеу қаласында жасалған </w:t>
      </w:r>
      <w:r>
        <w:rPr>
          <w:rFonts w:ascii="Times New Roman"/>
          <w:b w:val="false"/>
          <w:i w:val="false"/>
          <w:color w:val="000000"/>
          <w:sz w:val="28"/>
        </w:rPr>
        <w:t>хаттаманың</w:t>
      </w:r>
      <w:r>
        <w:rPr>
          <w:rFonts w:ascii="Times New Roman"/>
          <w:b w:val="false"/>
          <w:i w:val="false"/>
          <w:color w:val="000000"/>
          <w:sz w:val="28"/>
        </w:rPr>
        <w:t xml:space="preserve"> қазақ тіліндегі нұсқасы орыс тіліндегі нұсқасымен теңтүпнұсқалы екенін растаймын.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департаментінің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 Бакенов</w:t>
            </w:r>
          </w:p>
        </w:tc>
      </w:tr>
    </w:tbl>
    <w:p>
      <w:pPr>
        <w:spacing w:after="0"/>
        <w:ind w:left="0"/>
        <w:jc w:val="left"/>
      </w:pPr>
      <w:r>
        <w:br/>
      </w:r>
      <w:r>
        <w:rPr>
          <w:rFonts w:ascii="Times New Roman"/>
          <w:b w:val="false"/>
          <w:i w:val="false"/>
          <w:color w:val="000000"/>
          <w:sz w:val="28"/>
        </w:rPr>
        <w:t>
</w:t>
      </w:r>
    </w:p>
    <w:bookmarkStart w:name="z164" w:id="116"/>
    <w:p>
      <w:pPr>
        <w:spacing w:after="0"/>
        <w:ind w:left="0"/>
        <w:jc w:val="left"/>
      </w:pPr>
      <w:r>
        <w:rPr>
          <w:rFonts w:ascii="Times New Roman"/>
          <w:b/>
          <w:i w:val="false"/>
          <w:color w:val="000000"/>
        </w:rPr>
        <w:t xml:space="preserve"> 2014 жылғы 29 мамырдағы Еуразиялық экономикалық одақ туралы</w:t>
      </w:r>
      <w:r>
        <w:br/>
      </w:r>
      <w:r>
        <w:rPr>
          <w:rFonts w:ascii="Times New Roman"/>
          <w:b/>
          <w:i w:val="false"/>
          <w:color w:val="000000"/>
        </w:rPr>
        <w:t>шартқа Қырғыз Республикасының қосылуына байланысты Қырғыз</w:t>
      </w:r>
      <w:r>
        <w:br/>
      </w:r>
      <w:r>
        <w:rPr>
          <w:rFonts w:ascii="Times New Roman"/>
          <w:b/>
          <w:i w:val="false"/>
          <w:color w:val="000000"/>
        </w:rPr>
        <w:t>Республикасының 2014 жылғы 29 мамырдағы Еуразиялық экономикалық</w:t>
      </w:r>
      <w:r>
        <w:br/>
      </w:r>
      <w:r>
        <w:rPr>
          <w:rFonts w:ascii="Times New Roman"/>
          <w:b/>
          <w:i w:val="false"/>
          <w:color w:val="000000"/>
        </w:rPr>
        <w:t>одақ туралы шартты, Еуразиялық экономикалық одақтың құқығына</w:t>
      </w:r>
      <w:r>
        <w:br/>
      </w:r>
      <w:r>
        <w:rPr>
          <w:rFonts w:ascii="Times New Roman"/>
          <w:b/>
          <w:i w:val="false"/>
          <w:color w:val="000000"/>
        </w:rPr>
        <w:t>кіретін жекелеген халықаралық шарттарды және Еуразиялық</w:t>
      </w:r>
      <w:r>
        <w:br/>
      </w:r>
      <w:r>
        <w:rPr>
          <w:rFonts w:ascii="Times New Roman"/>
          <w:b/>
          <w:i w:val="false"/>
          <w:color w:val="000000"/>
        </w:rPr>
        <w:t>экономикалық одақ органдарының актілерін қолдануы жөніндегі</w:t>
      </w:r>
      <w:r>
        <w:br/>
      </w:r>
      <w:r>
        <w:rPr>
          <w:rFonts w:ascii="Times New Roman"/>
          <w:b/>
          <w:i w:val="false"/>
          <w:color w:val="000000"/>
        </w:rPr>
        <w:t>жағдайлар мен өтпелі ережелер туралы</w:t>
      </w:r>
      <w:r>
        <w:br/>
      </w:r>
      <w:r>
        <w:rPr>
          <w:rFonts w:ascii="Times New Roman"/>
          <w:b/>
          <w:i w:val="false"/>
          <w:color w:val="000000"/>
        </w:rPr>
        <w:t>ХАТТАМА</w:t>
      </w:r>
    </w:p>
    <w:bookmarkEnd w:id="116"/>
    <w:bookmarkStart w:name="z165" w:id="117"/>
    <w:p>
      <w:pPr>
        <w:spacing w:after="0"/>
        <w:ind w:left="0"/>
        <w:jc w:val="both"/>
      </w:pPr>
      <w:r>
        <w:rPr>
          <w:rFonts w:ascii="Times New Roman"/>
          <w:b w:val="false"/>
          <w:i w:val="false"/>
          <w:color w:val="000000"/>
          <w:sz w:val="28"/>
        </w:rPr>
        <w:t xml:space="preserve">
      Армения Республикасы, Беларусь Республикасы, Қазақстан Республикасы, Ресей Федерациясы және Қырғыз Республикасы 2014 жылғы 23 желтоқсанда қол қойылған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шарттың </w:t>
      </w:r>
      <w:r>
        <w:rPr>
          <w:rFonts w:ascii="Times New Roman"/>
          <w:b w:val="false"/>
          <w:i w:val="false"/>
          <w:color w:val="000000"/>
          <w:sz w:val="28"/>
        </w:rPr>
        <w:t>1-бабының</w:t>
      </w:r>
      <w:r>
        <w:rPr>
          <w:rFonts w:ascii="Times New Roman"/>
          <w:b w:val="false"/>
          <w:i w:val="false"/>
          <w:color w:val="000000"/>
          <w:sz w:val="28"/>
        </w:rPr>
        <w:t xml:space="preserve"> үшінші абзацын басшылыққа ала отырып,</w:t>
      </w:r>
    </w:p>
    <w:bookmarkEnd w:id="117"/>
    <w:p>
      <w:pPr>
        <w:spacing w:after="0"/>
        <w:ind w:left="0"/>
        <w:jc w:val="both"/>
      </w:pPr>
      <w:r>
        <w:rPr>
          <w:rFonts w:ascii="Times New Roman"/>
          <w:b w:val="false"/>
          <w:i w:val="false"/>
          <w:color w:val="000000"/>
          <w:sz w:val="28"/>
        </w:rPr>
        <w:t>
      төмендегі туралы осы Хаттаманы жасасты:</w:t>
      </w:r>
    </w:p>
    <w:bookmarkStart w:name="z166" w:id="118"/>
    <w:p>
      <w:pPr>
        <w:spacing w:after="0"/>
        <w:ind w:left="0"/>
        <w:jc w:val="left"/>
      </w:pPr>
      <w:r>
        <w:rPr>
          <w:rFonts w:ascii="Times New Roman"/>
          <w:b/>
          <w:i w:val="false"/>
          <w:color w:val="000000"/>
        </w:rPr>
        <w:t xml:space="preserve"> 1-бап</w:t>
      </w:r>
    </w:p>
    <w:bookmarkEnd w:id="118"/>
    <w:p>
      <w:pPr>
        <w:spacing w:after="0"/>
        <w:ind w:left="0"/>
        <w:jc w:val="both"/>
      </w:pPr>
      <w:r>
        <w:rPr>
          <w:rFonts w:ascii="Times New Roman"/>
          <w:b w:val="false"/>
          <w:i w:val="false"/>
          <w:color w:val="000000"/>
          <w:sz w:val="28"/>
        </w:rPr>
        <w:t xml:space="preserve">
      Қырғыз Республикасының 2014 жылғы 29 мамырдағы Еуразиялық экономикалық одақ туралы </w:t>
      </w:r>
      <w:r>
        <w:rPr>
          <w:rFonts w:ascii="Times New Roman"/>
          <w:b w:val="false"/>
          <w:i w:val="false"/>
          <w:color w:val="000000"/>
          <w:sz w:val="28"/>
        </w:rPr>
        <w:t>шарттың</w:t>
      </w:r>
      <w:r>
        <w:rPr>
          <w:rFonts w:ascii="Times New Roman"/>
          <w:b w:val="false"/>
          <w:i w:val="false"/>
          <w:color w:val="000000"/>
          <w:sz w:val="28"/>
        </w:rPr>
        <w:t xml:space="preserve"> нормаларын, 2014 жылғы 23 желтоқсанда қол қойылған 2014 жылғы 29 мамырдағы Еуразиялық экономикалық одақ туралы шартқа Қырғыз Республикасының қосылуы туралы шартқа </w:t>
      </w:r>
      <w:r>
        <w:rPr>
          <w:rFonts w:ascii="Times New Roman"/>
          <w:b w:val="false"/>
          <w:i w:val="false"/>
          <w:color w:val="000000"/>
          <w:sz w:val="28"/>
        </w:rPr>
        <w:t>қосымшада</w:t>
      </w:r>
      <w:r>
        <w:rPr>
          <w:rFonts w:ascii="Times New Roman"/>
          <w:b w:val="false"/>
          <w:i w:val="false"/>
          <w:color w:val="000000"/>
          <w:sz w:val="28"/>
        </w:rPr>
        <w:t xml:space="preserve"> көрсетілген Еуразиялық экономикалық одақтың құқығына кіретін жекелеген халықаралық шарттарды, сондай-ақ Еуразиялық экономикалық одақ органдарының актілерін қолдануы осы Хаттамаға № </w:t>
      </w:r>
      <w:r>
        <w:rPr>
          <w:rFonts w:ascii="Times New Roman"/>
          <w:b w:val="false"/>
          <w:i w:val="false"/>
          <w:color w:val="000000"/>
          <w:sz w:val="28"/>
        </w:rPr>
        <w:t>1 қосымшаға</w:t>
      </w:r>
      <w:r>
        <w:rPr>
          <w:rFonts w:ascii="Times New Roman"/>
          <w:b w:val="false"/>
          <w:i w:val="false"/>
          <w:color w:val="000000"/>
          <w:sz w:val="28"/>
        </w:rPr>
        <w:t xml:space="preserve"> сәйкес жағдайлар мен өтпелі ережелер және осы Хаттамаға №  </w:t>
      </w:r>
      <w:r>
        <w:rPr>
          <w:rFonts w:ascii="Times New Roman"/>
          <w:b w:val="false"/>
          <w:i w:val="false"/>
          <w:color w:val="000000"/>
          <w:sz w:val="28"/>
        </w:rPr>
        <w:t>2 қосымшаға</w:t>
      </w:r>
      <w:r>
        <w:rPr>
          <w:rFonts w:ascii="Times New Roman"/>
          <w:b w:val="false"/>
          <w:i w:val="false"/>
          <w:color w:val="000000"/>
          <w:sz w:val="28"/>
        </w:rPr>
        <w:t xml:space="preserve"> сәйкес тізбе бойынша тауарларға қатысты Еуразиялық экономикалық одақтың Бірыңғай кедендік тарифін қолдану жөніндегі уағдаластықтар ескеріле отырып жүзеге асырылады. Осы Хаттамаға қосымшалар оның ажырамас бөлігі болып табылады.</w:t>
      </w:r>
    </w:p>
    <w:bookmarkStart w:name="z167" w:id="119"/>
    <w:p>
      <w:pPr>
        <w:spacing w:after="0"/>
        <w:ind w:left="0"/>
        <w:jc w:val="left"/>
      </w:pPr>
      <w:r>
        <w:rPr>
          <w:rFonts w:ascii="Times New Roman"/>
          <w:b/>
          <w:i w:val="false"/>
          <w:color w:val="000000"/>
        </w:rPr>
        <w:t xml:space="preserve"> 2-бап</w:t>
      </w:r>
    </w:p>
    <w:bookmarkEnd w:id="119"/>
    <w:p>
      <w:pPr>
        <w:spacing w:after="0"/>
        <w:ind w:left="0"/>
        <w:jc w:val="both"/>
      </w:pPr>
      <w:r>
        <w:rPr>
          <w:rFonts w:ascii="Times New Roman"/>
          <w:b w:val="false"/>
          <w:i w:val="false"/>
          <w:color w:val="000000"/>
          <w:sz w:val="28"/>
        </w:rPr>
        <w:t xml:space="preserve">
      Осы Хаттама 2014 жылғы 23 желтоқсанда қол қойылған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w:t>
      </w:r>
      <w:r>
        <w:rPr>
          <w:rFonts w:ascii="Times New Roman"/>
          <w:b w:val="false"/>
          <w:i w:val="false"/>
          <w:color w:val="000000"/>
          <w:sz w:val="28"/>
        </w:rPr>
        <w:t>шарттың</w:t>
      </w:r>
      <w:r>
        <w:rPr>
          <w:rFonts w:ascii="Times New Roman"/>
          <w:b w:val="false"/>
          <w:i w:val="false"/>
          <w:color w:val="000000"/>
          <w:sz w:val="28"/>
        </w:rPr>
        <w:t xml:space="preserve"> ажырамас бөлігі болып табылады.</w:t>
      </w:r>
    </w:p>
    <w:p>
      <w:pPr>
        <w:spacing w:after="0"/>
        <w:ind w:left="0"/>
        <w:jc w:val="both"/>
      </w:pPr>
      <w:r>
        <w:rPr>
          <w:rFonts w:ascii="Times New Roman"/>
          <w:b w:val="false"/>
          <w:i w:val="false"/>
          <w:color w:val="000000"/>
          <w:sz w:val="28"/>
        </w:rPr>
        <w:t>
      Осы Хаттама ратификациялауға жатады және депозитарий:</w:t>
      </w:r>
    </w:p>
    <w:p>
      <w:pPr>
        <w:spacing w:after="0"/>
        <w:ind w:left="0"/>
        <w:jc w:val="both"/>
      </w:pPr>
      <w:r>
        <w:rPr>
          <w:rFonts w:ascii="Times New Roman"/>
          <w:b w:val="false"/>
          <w:i w:val="false"/>
          <w:color w:val="000000"/>
          <w:sz w:val="28"/>
        </w:rPr>
        <w:t xml:space="preserve">
      2014 жылғы 23 желтоқсанда қол қойылған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w:t>
      </w:r>
      <w:r>
        <w:rPr>
          <w:rFonts w:ascii="Times New Roman"/>
          <w:b w:val="false"/>
          <w:i w:val="false"/>
          <w:color w:val="000000"/>
          <w:sz w:val="28"/>
        </w:rPr>
        <w:t>шарттың</w:t>
      </w:r>
      <w:r>
        <w:rPr>
          <w:rFonts w:ascii="Times New Roman"/>
          <w:b w:val="false"/>
          <w:i w:val="false"/>
          <w:color w:val="000000"/>
          <w:sz w:val="28"/>
        </w:rPr>
        <w:t>;</w:t>
      </w:r>
    </w:p>
    <w:p>
      <w:pPr>
        <w:spacing w:after="0"/>
        <w:ind w:left="0"/>
        <w:jc w:val="both"/>
      </w:pPr>
      <w:r>
        <w:rPr>
          <w:rFonts w:ascii="Times New Roman"/>
          <w:b w:val="false"/>
          <w:i w:val="false"/>
          <w:color w:val="000000"/>
          <w:sz w:val="28"/>
        </w:rPr>
        <w:t>
      Осы Хаттаманың;</w:t>
      </w:r>
    </w:p>
    <w:p>
      <w:pPr>
        <w:spacing w:after="0"/>
        <w:ind w:left="0"/>
        <w:jc w:val="both"/>
      </w:pPr>
      <w:r>
        <w:rPr>
          <w:rFonts w:ascii="Times New Roman"/>
          <w:b w:val="false"/>
          <w:i w:val="false"/>
          <w:color w:val="000000"/>
          <w:sz w:val="28"/>
        </w:rPr>
        <w:t xml:space="preserve">
      2014 жылғы 23 желтоқсанда қол қойылған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шарттың </w:t>
      </w:r>
      <w:r>
        <w:rPr>
          <w:rFonts w:ascii="Times New Roman"/>
          <w:b w:val="false"/>
          <w:i w:val="false"/>
          <w:color w:val="000000"/>
          <w:sz w:val="28"/>
        </w:rPr>
        <w:t>1-бабының</w:t>
      </w:r>
      <w:r>
        <w:rPr>
          <w:rFonts w:ascii="Times New Roman"/>
          <w:b w:val="false"/>
          <w:i w:val="false"/>
          <w:color w:val="000000"/>
          <w:sz w:val="28"/>
        </w:rPr>
        <w:t xml:space="preserve"> екінші абзацында көрсетілген Хаттаманың күшіне енуі үшін қажетті мемлекетішілік рәсімдерді Еуразиялық экономикалық одаққа мүше мемлекеттердің және Қырғыз Республикасының орындағаны туралы соңғы жазбаша хабарламаны дипломатиялық арналар арқылы алған күннен бастап күшіне енеді.</w:t>
      </w:r>
    </w:p>
    <w:p>
      <w:pPr>
        <w:spacing w:after="0"/>
        <w:ind w:left="0"/>
        <w:jc w:val="both"/>
      </w:pPr>
      <w:r>
        <w:rPr>
          <w:rFonts w:ascii="Times New Roman"/>
          <w:b w:val="false"/>
          <w:i w:val="false"/>
          <w:color w:val="000000"/>
          <w:sz w:val="28"/>
        </w:rPr>
        <w:t>
      Мәскеу қаласында 2015 жылғы 8 мамырда орыс тілінде бір төлнұсқа данада жасалды.</w:t>
      </w:r>
    </w:p>
    <w:p>
      <w:pPr>
        <w:spacing w:after="0"/>
        <w:ind w:left="0"/>
        <w:jc w:val="both"/>
      </w:pPr>
      <w:r>
        <w:rPr>
          <w:rFonts w:ascii="Times New Roman"/>
          <w:b w:val="false"/>
          <w:i w:val="false"/>
          <w:color w:val="000000"/>
          <w:sz w:val="28"/>
        </w:rPr>
        <w:t xml:space="preserve">
      Осы Хаттаманың төлнұсқа данасы Еуразиялық экономикалық комиссияда сақталады, ол 2014 жылғы 23 желтоқсанда қол қойылған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w:t>
      </w:r>
      <w:r>
        <w:rPr>
          <w:rFonts w:ascii="Times New Roman"/>
          <w:b w:val="false"/>
          <w:i w:val="false"/>
          <w:color w:val="000000"/>
          <w:sz w:val="28"/>
        </w:rPr>
        <w:t>шарттың</w:t>
      </w:r>
      <w:r>
        <w:rPr>
          <w:rFonts w:ascii="Times New Roman"/>
          <w:b w:val="false"/>
          <w:i w:val="false"/>
          <w:color w:val="000000"/>
          <w:sz w:val="28"/>
        </w:rPr>
        <w:t xml:space="preserve"> және оның ажырамас бөлігі ретінде осы Хаттаманың депозитарийі бола отырып, осы Хаттамаға әрбір қатысушы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 үшін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 үшін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үшін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 үшін</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Республикасы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29 мамырдағы Еуразиялық</w:t>
            </w:r>
            <w:r>
              <w:br/>
            </w:r>
            <w:r>
              <w:rPr>
                <w:rFonts w:ascii="Times New Roman"/>
                <w:b w:val="false"/>
                <w:i w:val="false"/>
                <w:color w:val="000000"/>
                <w:sz w:val="20"/>
              </w:rPr>
              <w:t>экономикалық одақ туралы шартқа Қырғыз</w:t>
            </w:r>
            <w:r>
              <w:br/>
            </w:r>
            <w:r>
              <w:rPr>
                <w:rFonts w:ascii="Times New Roman"/>
                <w:b w:val="false"/>
                <w:i w:val="false"/>
                <w:color w:val="000000"/>
                <w:sz w:val="20"/>
              </w:rPr>
              <w:t>Республикасының қосылуына байланысты Қырғыз</w:t>
            </w:r>
            <w:r>
              <w:br/>
            </w:r>
            <w:r>
              <w:rPr>
                <w:rFonts w:ascii="Times New Roman"/>
                <w:b w:val="false"/>
                <w:i w:val="false"/>
                <w:color w:val="000000"/>
                <w:sz w:val="20"/>
              </w:rPr>
              <w:t>Республикасының 2014 жылғы 29 мамырдағы</w:t>
            </w:r>
            <w:r>
              <w:br/>
            </w:r>
            <w:r>
              <w:rPr>
                <w:rFonts w:ascii="Times New Roman"/>
                <w:b w:val="false"/>
                <w:i w:val="false"/>
                <w:color w:val="000000"/>
                <w:sz w:val="20"/>
              </w:rPr>
              <w:t>Еуразиялық экономикалық одақ туралы шартты,</w:t>
            </w:r>
            <w:r>
              <w:br/>
            </w:r>
            <w:r>
              <w:rPr>
                <w:rFonts w:ascii="Times New Roman"/>
                <w:b w:val="false"/>
                <w:i w:val="false"/>
                <w:color w:val="000000"/>
                <w:sz w:val="20"/>
              </w:rPr>
              <w:t>Еуразиялық экономикалық одақтың құқығына кіретін</w:t>
            </w:r>
            <w:r>
              <w:br/>
            </w:r>
            <w:r>
              <w:rPr>
                <w:rFonts w:ascii="Times New Roman"/>
                <w:b w:val="false"/>
                <w:i w:val="false"/>
                <w:color w:val="000000"/>
                <w:sz w:val="20"/>
              </w:rPr>
              <w:t>жекелеген халықаралық шарттарды және Еуразиялық</w:t>
            </w:r>
            <w:r>
              <w:br/>
            </w:r>
            <w:r>
              <w:rPr>
                <w:rFonts w:ascii="Times New Roman"/>
                <w:b w:val="false"/>
                <w:i w:val="false"/>
                <w:color w:val="000000"/>
                <w:sz w:val="20"/>
              </w:rPr>
              <w:t>экономикалық одақ органдарының актілерін</w:t>
            </w:r>
            <w:r>
              <w:br/>
            </w:r>
            <w:r>
              <w:rPr>
                <w:rFonts w:ascii="Times New Roman"/>
                <w:b w:val="false"/>
                <w:i w:val="false"/>
                <w:color w:val="000000"/>
                <w:sz w:val="20"/>
              </w:rPr>
              <w:t>қолдануы жөніндегі жағдайлар мен өтпелі ережелер</w:t>
            </w:r>
            <w:r>
              <w:br/>
            </w:r>
            <w:r>
              <w:rPr>
                <w:rFonts w:ascii="Times New Roman"/>
                <w:b w:val="false"/>
                <w:i w:val="false"/>
                <w:color w:val="000000"/>
                <w:sz w:val="20"/>
              </w:rPr>
              <w:t>туралы хаттамаға</w:t>
            </w:r>
            <w:r>
              <w:br/>
            </w:r>
            <w:r>
              <w:rPr>
                <w:rFonts w:ascii="Times New Roman"/>
                <w:b w:val="false"/>
                <w:i w:val="false"/>
                <w:color w:val="000000"/>
                <w:sz w:val="20"/>
              </w:rPr>
              <w:t>№ 1 ҚОСЫМША</w:t>
            </w:r>
          </w:p>
        </w:tc>
      </w:tr>
    </w:tbl>
    <w:bookmarkStart w:name="z169" w:id="120"/>
    <w:p>
      <w:pPr>
        <w:spacing w:after="0"/>
        <w:ind w:left="0"/>
        <w:jc w:val="left"/>
      </w:pPr>
      <w:r>
        <w:rPr>
          <w:rFonts w:ascii="Times New Roman"/>
          <w:b/>
          <w:i w:val="false"/>
          <w:color w:val="000000"/>
        </w:rPr>
        <w:t xml:space="preserve"> 2014 жылғы 29 мамырдағы Еуразиялық экономикалық одақ туралы</w:t>
      </w:r>
      <w:r>
        <w:br/>
      </w:r>
      <w:r>
        <w:rPr>
          <w:rFonts w:ascii="Times New Roman"/>
          <w:b/>
          <w:i w:val="false"/>
          <w:color w:val="000000"/>
        </w:rPr>
        <w:t>шартқа Қырғыз Республикасының қосылуына байланысты Қырғыз</w:t>
      </w:r>
      <w:r>
        <w:br/>
      </w:r>
      <w:r>
        <w:rPr>
          <w:rFonts w:ascii="Times New Roman"/>
          <w:b/>
          <w:i w:val="false"/>
          <w:color w:val="000000"/>
        </w:rPr>
        <w:t>Республикасының 2014 жылғы 29 мамырдағы Еуразиялық экономикалық</w:t>
      </w:r>
      <w:r>
        <w:br/>
      </w:r>
      <w:r>
        <w:rPr>
          <w:rFonts w:ascii="Times New Roman"/>
          <w:b/>
          <w:i w:val="false"/>
          <w:color w:val="000000"/>
        </w:rPr>
        <w:t>одақ туралы шартты, Еуразиялық экономикалық одақтың құқығына</w:t>
      </w:r>
      <w:r>
        <w:br/>
      </w:r>
      <w:r>
        <w:rPr>
          <w:rFonts w:ascii="Times New Roman"/>
          <w:b/>
          <w:i w:val="false"/>
          <w:color w:val="000000"/>
        </w:rPr>
        <w:t>кіретін жекелеген халықаралық шарттарды және Еуразиялық</w:t>
      </w:r>
      <w:r>
        <w:br/>
      </w:r>
      <w:r>
        <w:rPr>
          <w:rFonts w:ascii="Times New Roman"/>
          <w:b/>
          <w:i w:val="false"/>
          <w:color w:val="000000"/>
        </w:rPr>
        <w:t>экономикалық одақ органдарының актілерін қолдануы жөніндегі</w:t>
      </w:r>
      <w:r>
        <w:br/>
      </w:r>
      <w:r>
        <w:rPr>
          <w:rFonts w:ascii="Times New Roman"/>
          <w:b/>
          <w:i w:val="false"/>
          <w:color w:val="000000"/>
        </w:rPr>
        <w:t>жағдайлар мен өтпелі ережелер</w:t>
      </w:r>
      <w:r>
        <w:br/>
      </w:r>
      <w:r>
        <w:rPr>
          <w:rFonts w:ascii="Times New Roman"/>
          <w:b/>
          <w:i w:val="false"/>
          <w:color w:val="000000"/>
        </w:rPr>
        <w:t>I. Қырғыз Республикасынан Еуразиялық экономикалық комиссия</w:t>
      </w:r>
      <w:r>
        <w:br/>
      </w:r>
      <w:r>
        <w:rPr>
          <w:rFonts w:ascii="Times New Roman"/>
          <w:b/>
          <w:i w:val="false"/>
          <w:color w:val="000000"/>
        </w:rPr>
        <w:t>Алқасының мүшелерін тағайындауға байланысты мәселелер</w:t>
      </w:r>
    </w:p>
    <w:bookmarkEnd w:id="120"/>
    <w:bookmarkStart w:name="z171" w:id="121"/>
    <w:p>
      <w:pPr>
        <w:spacing w:after="0"/>
        <w:ind w:left="0"/>
        <w:jc w:val="both"/>
      </w:pPr>
      <w:r>
        <w:rPr>
          <w:rFonts w:ascii="Times New Roman"/>
          <w:b w:val="false"/>
          <w:i w:val="false"/>
          <w:color w:val="000000"/>
          <w:sz w:val="28"/>
        </w:rPr>
        <w:t xml:space="preserve">
      1. Қырғыз Республикасынан Еуразиялық экономикалық комиссия Алқасының мүшелерін алғаш тағайындаған кезде олар өздерінің функцияларын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 xml:space="preserve"> күшіне енгенге дейін Беларусь Республикасынан, Қазақстан Республикасынан және Ресей Федерациясынан Еуразиялық экономикалық комиссия Алқасының мүшелері тағайындалған өкілеттіктер мерзімі аяқталғанға дейін, 2014 жылғы 29 мамырдағы Еуразиялық экономикалық одақ туралы шарттың 99-бабы </w:t>
      </w:r>
      <w:r>
        <w:rPr>
          <w:rFonts w:ascii="Times New Roman"/>
          <w:b w:val="false"/>
          <w:i w:val="false"/>
          <w:color w:val="000000"/>
          <w:sz w:val="28"/>
        </w:rPr>
        <w:t>3-тармағының</w:t>
      </w:r>
      <w:r>
        <w:rPr>
          <w:rFonts w:ascii="Times New Roman"/>
          <w:b w:val="false"/>
          <w:i w:val="false"/>
          <w:color w:val="000000"/>
          <w:sz w:val="28"/>
        </w:rPr>
        <w:t xml:space="preserve"> төртінші абзацында айқындалғандай орындайды.</w:t>
      </w:r>
    </w:p>
    <w:bookmarkEnd w:id="121"/>
    <w:p>
      <w:pPr>
        <w:spacing w:after="0"/>
        <w:ind w:left="0"/>
        <w:jc w:val="both"/>
      </w:pPr>
      <w:r>
        <w:rPr>
          <w:rFonts w:ascii="Times New Roman"/>
          <w:b w:val="false"/>
          <w:i w:val="false"/>
          <w:color w:val="000000"/>
          <w:sz w:val="28"/>
        </w:rPr>
        <w:t>
      Осы тармақтың бірінші абзацында көрсетілген кезеңге Еуразиялық экономикалық комиссия Алқасында Еуразиялық экономикалық комиссия алқасының бір дауысқа ие үш мүшесі Қырғыз Республикасын өздеріне жүргізу салаларын бекітпей ұсынды.</w:t>
      </w:r>
    </w:p>
    <w:bookmarkStart w:name="z172" w:id="122"/>
    <w:p>
      <w:pPr>
        <w:spacing w:after="0"/>
        <w:ind w:left="0"/>
        <w:jc w:val="left"/>
      </w:pPr>
      <w:r>
        <w:rPr>
          <w:rFonts w:ascii="Times New Roman"/>
          <w:b/>
          <w:i w:val="false"/>
          <w:color w:val="000000"/>
        </w:rPr>
        <w:t xml:space="preserve"> II. Кедендік құқықтық қатынастар мәселелері</w:t>
      </w:r>
      <w:r>
        <w:br/>
      </w:r>
      <w:r>
        <w:rPr>
          <w:rFonts w:ascii="Times New Roman"/>
          <w:b/>
          <w:i w:val="false"/>
          <w:color w:val="000000"/>
        </w:rPr>
        <w:t>Кеден ісі саласындағы қызметті жүзеге асыратын адамдарға және</w:t>
      </w:r>
      <w:r>
        <w:br/>
      </w:r>
      <w:r>
        <w:rPr>
          <w:rFonts w:ascii="Times New Roman"/>
          <w:b/>
          <w:i w:val="false"/>
          <w:color w:val="000000"/>
        </w:rPr>
        <w:t>өзге де адамдарға қатысты бөлігінде</w:t>
      </w:r>
    </w:p>
    <w:bookmarkEnd w:id="122"/>
    <w:bookmarkStart w:name="z174" w:id="123"/>
    <w:p>
      <w:pPr>
        <w:spacing w:after="0"/>
        <w:ind w:left="0"/>
        <w:jc w:val="both"/>
      </w:pPr>
      <w:r>
        <w:rPr>
          <w:rFonts w:ascii="Times New Roman"/>
          <w:b w:val="false"/>
          <w:i w:val="false"/>
          <w:color w:val="000000"/>
          <w:sz w:val="28"/>
        </w:rPr>
        <w:t xml:space="preserve">
      2. Кедендік брокерлер, уақытша сақтау қоймаларының иелері, кеден қоймаларының иелері, 2014 жылғы 23 желтоқсанда қол қойылған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w:t>
      </w:r>
      <w:r>
        <w:rPr>
          <w:rFonts w:ascii="Times New Roman"/>
          <w:b w:val="false"/>
          <w:i w:val="false"/>
          <w:color w:val="000000"/>
          <w:sz w:val="28"/>
        </w:rPr>
        <w:t>Шарттың</w:t>
      </w:r>
      <w:r>
        <w:rPr>
          <w:rFonts w:ascii="Times New Roman"/>
          <w:b w:val="false"/>
          <w:i w:val="false"/>
          <w:color w:val="000000"/>
          <w:sz w:val="28"/>
        </w:rPr>
        <w:t xml:space="preserve"> (бұдан әрі – Шарт) күшіне ену күні Қырғыз Республикасында құрылған (тіркелген) бажсыз сауда дүкендерінің иелері ретінде қызметін жүзеге асыратын заңды тұлғалар мен дара кәсіпкерлер Шарт күшіне енген күннен бастап тиісінше кеден өкілдері, уақытша сақтау қоймаларының иелері, кеден қоймаларының иелері, бажсыз сауда дүкендерінің иелері болып танылады және Шарт күшіне енген күнде Қырғыз Республикасының заңнамасында белгіленген жағдайларда, -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18 айдың ішінде кеден ісі саласындағы қызметті жүзеге асыруға құқылы.</w:t>
      </w:r>
    </w:p>
    <w:bookmarkEnd w:id="1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18 айдың ішінде Қырғыз Республикасының заңды тұлғалары кеден өкілдерінің тізіліміне енгізіледі және аталмыш кезеңнің ішінде 2009 жылғы 27 қарашадағы Кеден одағының Кеден кодексі туралы шарттың ажырамас бөлігі болып табылатын Кеден одағының </w:t>
      </w:r>
      <w:r>
        <w:rPr>
          <w:rFonts w:ascii="Times New Roman"/>
          <w:b w:val="false"/>
          <w:i w:val="false"/>
          <w:color w:val="000000"/>
          <w:sz w:val="28"/>
        </w:rPr>
        <w:t>Кеден кодексінде</w:t>
      </w:r>
      <w:r>
        <w:rPr>
          <w:rFonts w:ascii="Times New Roman"/>
          <w:b w:val="false"/>
          <w:i w:val="false"/>
          <w:color w:val="000000"/>
          <w:sz w:val="28"/>
        </w:rPr>
        <w:t xml:space="preserve"> (бұдан әрі – Кеден одағының Кеден кодексі), кедендік құқықтық қатынастарды реттейтін өзге де халықаралық шарттарда және Еуразиялық экономикалық одақ құқығын құрайтын басқа да актілерде белгіленген жағдайларда, Қырғыз Республикасының заңнамасында белгіленген есептік көрсеткіштің 10 000 еселенген мөлшерінен кем емес сомаға кеден баждарының, салықтардың төленуін қамтамасыз етуді ұсынған кезде кеден ісі саласындағы қызметті жүзеге асыруға құқылы.</w:t>
      </w:r>
    </w:p>
    <w:bookmarkStart w:name="z175" w:id="124"/>
    <w:p>
      <w:pPr>
        <w:spacing w:after="0"/>
        <w:ind w:left="0"/>
        <w:jc w:val="left"/>
      </w:pPr>
      <w:r>
        <w:rPr>
          <w:rFonts w:ascii="Times New Roman"/>
          <w:b/>
          <w:i w:val="false"/>
          <w:color w:val="000000"/>
        </w:rPr>
        <w:t xml:space="preserve"> Кедендік операцияларды жасау ерекшеліктеріне қатысты бөлігінде</w:t>
      </w:r>
    </w:p>
    <w:bookmarkEnd w:id="124"/>
    <w:bookmarkStart w:name="z176" w:id="1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Шарт</w:t>
      </w:r>
      <w:r>
        <w:rPr>
          <w:rFonts w:ascii="Times New Roman"/>
          <w:b w:val="false"/>
          <w:i w:val="false"/>
          <w:color w:val="000000"/>
          <w:sz w:val="28"/>
        </w:rPr>
        <w:t xml:space="preserve"> күшіне енген күнге дейін уақытша сақтаудың кеден рәсіміне орналастырылған, Қырғыз Республикасында кедендік бақылауда болған тауарлар Шарт күшіне енген күннен бастап уақытша сақтауға орналастырылған болып есептеледі.</w:t>
      </w:r>
    </w:p>
    <w:bookmarkEnd w:id="125"/>
    <w:p>
      <w:pPr>
        <w:spacing w:after="0"/>
        <w:ind w:left="0"/>
        <w:jc w:val="both"/>
      </w:pPr>
      <w:r>
        <w:rPr>
          <w:rFonts w:ascii="Times New Roman"/>
          <w:b w:val="false"/>
          <w:i w:val="false"/>
          <w:color w:val="000000"/>
          <w:sz w:val="28"/>
        </w:rPr>
        <w:t xml:space="preserve">
      Егер осы тармақтың үшінші абзацында өзгеше белгіленбесе, осы тармақтың бірінші абзацында көрсетілген тауарларға қатысты Кеден одағының Кеден кодексінің </w:t>
      </w:r>
      <w:r>
        <w:rPr>
          <w:rFonts w:ascii="Times New Roman"/>
          <w:b w:val="false"/>
          <w:i w:val="false"/>
          <w:color w:val="000000"/>
          <w:sz w:val="28"/>
        </w:rPr>
        <w:t>25-тарауының</w:t>
      </w:r>
      <w:r>
        <w:rPr>
          <w:rFonts w:ascii="Times New Roman"/>
          <w:b w:val="false"/>
          <w:i w:val="false"/>
          <w:color w:val="000000"/>
          <w:sz w:val="28"/>
        </w:rPr>
        <w:t xml:space="preserve">, кедендік құқықтық қатынастарды реттейтін өзге де халықаралық шарттардың және осы қосымшаның </w:t>
      </w:r>
      <w:r>
        <w:rPr>
          <w:rFonts w:ascii="Times New Roman"/>
          <w:b w:val="false"/>
          <w:i w:val="false"/>
          <w:color w:val="000000"/>
          <w:sz w:val="28"/>
        </w:rPr>
        <w:t>4-тармағын</w:t>
      </w:r>
      <w:r>
        <w:rPr>
          <w:rFonts w:ascii="Times New Roman"/>
          <w:b w:val="false"/>
          <w:i w:val="false"/>
          <w:color w:val="000000"/>
          <w:sz w:val="28"/>
        </w:rPr>
        <w:t xml:space="preserve"> ескере отырып, Еуразиялық экономикалық одақтың құқығын құрайтын басқа да актілердің ережелері қолданылады.</w:t>
      </w:r>
    </w:p>
    <w:p>
      <w:pPr>
        <w:spacing w:after="0"/>
        <w:ind w:left="0"/>
        <w:jc w:val="both"/>
      </w:pPr>
      <w:r>
        <w:rPr>
          <w:rFonts w:ascii="Times New Roman"/>
          <w:b w:val="false"/>
          <w:i w:val="false"/>
          <w:color w:val="000000"/>
          <w:sz w:val="28"/>
        </w:rPr>
        <w:t xml:space="preserve">
      Осы қосымшаның </w:t>
      </w:r>
      <w:r>
        <w:rPr>
          <w:rFonts w:ascii="Times New Roman"/>
          <w:b w:val="false"/>
          <w:i w:val="false"/>
          <w:color w:val="000000"/>
          <w:sz w:val="28"/>
        </w:rPr>
        <w:t>8-тармағының</w:t>
      </w:r>
      <w:r>
        <w:rPr>
          <w:rFonts w:ascii="Times New Roman"/>
          <w:b w:val="false"/>
          <w:i w:val="false"/>
          <w:color w:val="000000"/>
          <w:sz w:val="28"/>
        </w:rPr>
        <w:t xml:space="preserve"> екінші абзацына сәйкес Еуразиялық экономикалық одақтың тауарлары болып танылған тауарларға қатысты оларды кедендік декларациялауға байланысты кедендік операцияларды жасау талап етілмейді.</w:t>
      </w:r>
    </w:p>
    <w:p>
      <w:pPr>
        <w:spacing w:after="0"/>
        <w:ind w:left="0"/>
        <w:jc w:val="both"/>
      </w:pPr>
      <w:r>
        <w:rPr>
          <w:rFonts w:ascii="Times New Roman"/>
          <w:b w:val="false"/>
          <w:i w:val="false"/>
          <w:color w:val="000000"/>
          <w:sz w:val="28"/>
        </w:rPr>
        <w:t xml:space="preserve">
      Еуразиялық экономикалық одаққа мүше мемлекеттердің бірінің аумағында болған және </w:t>
      </w:r>
      <w:r>
        <w:rPr>
          <w:rFonts w:ascii="Times New Roman"/>
          <w:b w:val="false"/>
          <w:i w:val="false"/>
          <w:color w:val="000000"/>
          <w:sz w:val="28"/>
        </w:rPr>
        <w:t>Шарт</w:t>
      </w:r>
      <w:r>
        <w:rPr>
          <w:rFonts w:ascii="Times New Roman"/>
          <w:b w:val="false"/>
          <w:i w:val="false"/>
          <w:color w:val="000000"/>
          <w:sz w:val="28"/>
        </w:rPr>
        <w:t xml:space="preserve"> күшіне енген күні уақытша сақтауға орналастырылған, осы қосымшаның </w:t>
      </w:r>
      <w:r>
        <w:rPr>
          <w:rFonts w:ascii="Times New Roman"/>
          <w:b w:val="false"/>
          <w:i w:val="false"/>
          <w:color w:val="000000"/>
          <w:sz w:val="28"/>
        </w:rPr>
        <w:t>8-тармағының</w:t>
      </w:r>
      <w:r>
        <w:rPr>
          <w:rFonts w:ascii="Times New Roman"/>
          <w:b w:val="false"/>
          <w:i w:val="false"/>
          <w:color w:val="000000"/>
          <w:sz w:val="28"/>
        </w:rPr>
        <w:t xml:space="preserve"> бесінші абзацына сәйкес Еуразиялық экономикалық одақтың тауарлары болып танылған тауарларға қатысты оларды кедендік декларациялауға байланысты кедендік операцияларды жасау талап етілмейді.</w:t>
      </w:r>
    </w:p>
    <w:bookmarkStart w:name="z177" w:id="126"/>
    <w:p>
      <w:pPr>
        <w:spacing w:after="0"/>
        <w:ind w:left="0"/>
        <w:jc w:val="both"/>
      </w:pPr>
      <w:r>
        <w:rPr>
          <w:rFonts w:ascii="Times New Roman"/>
          <w:b w:val="false"/>
          <w:i w:val="false"/>
          <w:color w:val="000000"/>
          <w:sz w:val="28"/>
        </w:rPr>
        <w:t xml:space="preserve">
      4. Осы қосымшаның </w:t>
      </w:r>
      <w:r>
        <w:rPr>
          <w:rFonts w:ascii="Times New Roman"/>
          <w:b w:val="false"/>
          <w:i w:val="false"/>
          <w:color w:val="000000"/>
          <w:sz w:val="28"/>
        </w:rPr>
        <w:t>3-тармағының</w:t>
      </w:r>
      <w:r>
        <w:rPr>
          <w:rFonts w:ascii="Times New Roman"/>
          <w:b w:val="false"/>
          <w:i w:val="false"/>
          <w:color w:val="000000"/>
          <w:sz w:val="28"/>
        </w:rPr>
        <w:t xml:space="preserve"> бірінші абзацында көрсетілген тауарларды уақытша сақтау мерзімі осындай тауарларды уақытша сақтаудың кедендік рәсіміне орналастырған күннен бастап есептеледі.</w:t>
      </w:r>
    </w:p>
    <w:bookmarkEnd w:id="126"/>
    <w:bookmarkStart w:name="z178" w:id="1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Шарт</w:t>
      </w:r>
      <w:r>
        <w:rPr>
          <w:rFonts w:ascii="Times New Roman"/>
          <w:b w:val="false"/>
          <w:i w:val="false"/>
          <w:color w:val="000000"/>
          <w:sz w:val="28"/>
        </w:rPr>
        <w:t xml:space="preserve"> күшіне енген күні оларға қатысты кедендік декларацияны Қырғыз Республикасының кеден органы қабылдаған тауарлар кеден органының осы кедендік декларацияны қабылдаған күні Қырғыз Республикасының заңнамасында белгіленген тәртіппен және жағдайларда мәлімденген кедендік режимде орналастырылуға жатады.</w:t>
      </w:r>
    </w:p>
    <w:bookmarkEnd w:id="127"/>
    <w:bookmarkStart w:name="z179" w:id="128"/>
    <w:p>
      <w:pPr>
        <w:spacing w:after="0"/>
        <w:ind w:left="0"/>
        <w:jc w:val="left"/>
      </w:pPr>
      <w:r>
        <w:rPr>
          <w:rFonts w:ascii="Times New Roman"/>
          <w:b/>
          <w:i w:val="false"/>
          <w:color w:val="000000"/>
        </w:rPr>
        <w:t xml:space="preserve"> Кедендік бақылаудағы тауарларды тасымалдаудың ерекшеліктеріне</w:t>
      </w:r>
      <w:r>
        <w:br/>
      </w:r>
      <w:r>
        <w:rPr>
          <w:rFonts w:ascii="Times New Roman"/>
          <w:b/>
          <w:i w:val="false"/>
          <w:color w:val="000000"/>
        </w:rPr>
        <w:t>қатысты бөлігінде</w:t>
      </w:r>
    </w:p>
    <w:bookmarkEnd w:id="128"/>
    <w:bookmarkStart w:name="z180" w:id="12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Республикасының кеден органы транзиттік декларацияны немесе транзиттік декларация ретінде пайдаланылатын коммерциялық, көліктік (тасымалдау) құжаттарын және (немесе) кедендік құжаттарды қабылдаған тауарларға қатысты транзиттің кедендік режиміне немесе ішкі кедендік транзиттің рәсіміне осы тармақтың екінші абзацын ескере отырып, Қырғыз Республикасының кеден органы транзиттік декларацияны немесе транзиттік декларация ретіндегі коммерциялық, көліктік (тасымалдау) құжаттарын және (немесе) кедендік құжаттарды қабылдаған күні Қырғыз Республикасының заңнамасында белгіленген тәртіппен және жағдайларда Қырғыз Республикасының аумағында тиісінше жол беріледі, олар қолданылады және аяқталады.</w:t>
      </w:r>
    </w:p>
    <w:bookmarkEnd w:id="129"/>
    <w:p>
      <w:pPr>
        <w:spacing w:after="0"/>
        <w:ind w:left="0"/>
        <w:jc w:val="both"/>
      </w:pPr>
      <w:r>
        <w:rPr>
          <w:rFonts w:ascii="Times New Roman"/>
          <w:b w:val="false"/>
          <w:i w:val="false"/>
          <w:color w:val="000000"/>
          <w:sz w:val="28"/>
        </w:rPr>
        <w:t xml:space="preserve">
      Осы тармақтың бірінші абзацында көрсетілген, осы қосымшаның </w:t>
      </w:r>
      <w:r>
        <w:rPr>
          <w:rFonts w:ascii="Times New Roman"/>
          <w:b w:val="false"/>
          <w:i w:val="false"/>
          <w:color w:val="000000"/>
          <w:sz w:val="28"/>
        </w:rPr>
        <w:t>8-тармағының</w:t>
      </w:r>
      <w:r>
        <w:rPr>
          <w:rFonts w:ascii="Times New Roman"/>
          <w:b w:val="false"/>
          <w:i w:val="false"/>
          <w:color w:val="000000"/>
          <w:sz w:val="28"/>
        </w:rPr>
        <w:t xml:space="preserve"> төртінші абзацына сәйкес Еуразиялық экономикалық одақтың тауарлары болып танылған тауарларға қатысты транзиттің кедендік режимі немесе ішкі кедендік транзиттің рәсімі аяқталған кезде оларды уақытша сақтауға орналастыруға немесе кедендік декларациялауға байланысты кедендік операцияларды жасау талап етілмейді.</w:t>
      </w:r>
    </w:p>
    <w:bookmarkStart w:name="z181" w:id="1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Республикасының кеден органы оларға қатысты транзиттің кедендік режимін немесе ішкі кедендік транзиттің рәсімін қолданған тауарларды кедендік бақылаумен Қырғыз Республикасының аумағы арқылы тасымалдау осы тармақтың екінші абзацын ескере отырып, транзиттің кедендік режимін немесе ішкі кедендік транзиттің рәсімін қолданған күні Қырғыз Республикасының заңнамасында белгіленген тәртіппен және жағдайларда жүзеге асырылады және аяқталады.</w:t>
      </w:r>
    </w:p>
    <w:bookmarkEnd w:id="130"/>
    <w:p>
      <w:pPr>
        <w:spacing w:after="0"/>
        <w:ind w:left="0"/>
        <w:jc w:val="both"/>
      </w:pPr>
      <w:r>
        <w:rPr>
          <w:rFonts w:ascii="Times New Roman"/>
          <w:b w:val="false"/>
          <w:i w:val="false"/>
          <w:color w:val="000000"/>
          <w:sz w:val="28"/>
        </w:rPr>
        <w:t xml:space="preserve">
      Осы тармақтың бірінші абзацында көрсетілген, осы қосымшаның </w:t>
      </w:r>
      <w:r>
        <w:rPr>
          <w:rFonts w:ascii="Times New Roman"/>
          <w:b w:val="false"/>
          <w:i w:val="false"/>
          <w:color w:val="000000"/>
          <w:sz w:val="28"/>
        </w:rPr>
        <w:t>8-тармағының</w:t>
      </w:r>
      <w:r>
        <w:rPr>
          <w:rFonts w:ascii="Times New Roman"/>
          <w:b w:val="false"/>
          <w:i w:val="false"/>
          <w:color w:val="000000"/>
          <w:sz w:val="28"/>
        </w:rPr>
        <w:t xml:space="preserve"> төртінші абзацына сәйкес Еуразиялық экономикалық одақтың тауарлары болып танылған тауарларға қатысты транзиттің кедендік режимі немесе ішкі кедендік транзиттің рәсімі аяқталған кезде оларды уақытша сақтауға орналастыруға немесе кедендік декларациялауға байланысты кедендік операцияларды жасау талап етілмейді.</w:t>
      </w:r>
    </w:p>
    <w:bookmarkStart w:name="z182" w:id="131"/>
    <w:p>
      <w:pPr>
        <w:spacing w:after="0"/>
        <w:ind w:left="0"/>
        <w:jc w:val="left"/>
      </w:pPr>
      <w:r>
        <w:rPr>
          <w:rFonts w:ascii="Times New Roman"/>
          <w:b/>
          <w:i w:val="false"/>
          <w:color w:val="000000"/>
        </w:rPr>
        <w:t xml:space="preserve"> Тауарлардың мәртебесі және кедендік рәсімдер бөлігінде</w:t>
      </w:r>
    </w:p>
    <w:bookmarkEnd w:id="131"/>
    <w:bookmarkStart w:name="z183" w:id="132"/>
    <w:p>
      <w:pPr>
        <w:spacing w:after="0"/>
        <w:ind w:left="0"/>
        <w:jc w:val="both"/>
      </w:pPr>
      <w:r>
        <w:rPr>
          <w:rFonts w:ascii="Times New Roman"/>
          <w:b w:val="false"/>
          <w:i w:val="false"/>
          <w:color w:val="000000"/>
          <w:sz w:val="28"/>
        </w:rPr>
        <w:t xml:space="preserve">
      8. Қырғыз Республикасының аумағында болған және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Республикасының заңнамасына сәйкес кедендік мақсаттар үшін отандық тауарлардың мәртебесі бар тауарлар Шарт күшіне енген күннен бастап Еуразиялық экономикалық одақтың тауарлары болып танылады.</w:t>
      </w:r>
    </w:p>
    <w:bookmarkEnd w:id="1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Республикасының аумағында болған, оның ішінде уақытша сақтаудың кедендік рәсіміне немесе кедендік режимдерге орналастырылған, Еуразиялық экономикалық одаққа мүше мемлекеттердің бірінің аумағынан әкетілген, Еуразиялық экономикалық одаққа осындай мүше мемлекеттің аумағынан әкетілген кезде кедендік мақсаттар үшін Еуразиялық экономикалық одақтың тауарлары мәртебесіне ие болған шетелдік тауарлар Шарт күшіне енген күннен бастап, егер осы тармақтың үшінші және төртінші абзацтарында өзгеше көзделмесе, Еуразиялық экономикалық одақтың тауарлары болып танылады.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Республикасының аумағында болған, Еуразиялық экономикалық одаққа мүше мемлекеттердің бірінің аумағынан әкетілген, Еуразиялық экономикалық одаққа осындай мүше мемлекеттің аумағынан әкетілген кезде кедендік мақсаттар үшін осы қосымшаның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Еуразиялық экономикалық одақтың тауарлары мәртебесіне ие болған шетелдік тауарлар мәлімделген кеден режиміне орналастырылған күннен бастап осы қосымшаның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одақтың тауарлары болып танылады.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Республикасының аумағында болған, Еуразиялық экономикалық одаққа мүше мемлекеттердің бірінің аумағынан әкетілген, Еуразиялық экономикалық одаққа осындай мүше мемлекеттің аумағынан әкетілген кезде кедендік мақсаттар үшін осы қосымшаның </w:t>
      </w:r>
      <w:r>
        <w:rPr>
          <w:rFonts w:ascii="Times New Roman"/>
          <w:b w:val="false"/>
          <w:i w:val="false"/>
          <w:color w:val="000000"/>
          <w:sz w:val="28"/>
        </w:rPr>
        <w:t>6</w:t>
      </w:r>
      <w:r>
        <w:rPr>
          <w:rFonts w:ascii="Times New Roman"/>
          <w:b w:val="false"/>
          <w:i w:val="false"/>
          <w:color w:val="000000"/>
          <w:sz w:val="28"/>
        </w:rPr>
        <w:t xml:space="preserve"> немесе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Еуразиялық экономикалық одақтың тауарлары мәртебесіне ие болған шетелдік тауарлар транзиттің кедендік режимі немесе ішкі кедендік транзиттің рәсімі аяқталған күннен бастап осы қосымшаның </w:t>
      </w:r>
      <w:r>
        <w:rPr>
          <w:rFonts w:ascii="Times New Roman"/>
          <w:b w:val="false"/>
          <w:i w:val="false"/>
          <w:color w:val="000000"/>
          <w:sz w:val="28"/>
        </w:rPr>
        <w:t>6</w:t>
      </w:r>
      <w:r>
        <w:rPr>
          <w:rFonts w:ascii="Times New Roman"/>
          <w:b w:val="false"/>
          <w:i w:val="false"/>
          <w:color w:val="000000"/>
          <w:sz w:val="28"/>
        </w:rPr>
        <w:t xml:space="preserve"> немесе </w:t>
      </w:r>
      <w:r>
        <w:rPr>
          <w:rFonts w:ascii="Times New Roman"/>
          <w:b w:val="false"/>
          <w:i w:val="false"/>
          <w:color w:val="000000"/>
          <w:sz w:val="28"/>
        </w:rPr>
        <w:t>7-тармақтарына</w:t>
      </w:r>
      <w:r>
        <w:rPr>
          <w:rFonts w:ascii="Times New Roman"/>
          <w:b w:val="false"/>
          <w:i w:val="false"/>
          <w:color w:val="000000"/>
          <w:sz w:val="28"/>
        </w:rPr>
        <w:t xml:space="preserve"> сәйкес Еуразиялық экономикалық одақтың тауарлары болып танылады.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Еуразиялық экономикалық одаққа мүше мемлекеттердің бірінің аумағында болған, оның ішінде уақытша сақтауға немесе кедендік рәсімдерге орналастырылған, Қырғыз Республикасының аумағынан әкетілген, Қырғыз Республикасының аумағынан әкетілген кезде кедендік мақсаттар үшін отандық тауарлар мәртебесіне ие болған шетелдік тауарлар Шарт күшіне енген күннен бастап, егер осы тармақтың алтыншы абзацында өзгеше көзделмесе, Еуразиялық экономикалық одақтың тауарлары болып танылады.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Еуразиялық экономикалық одаққа мүше мемлекеттердің бірінің аумағында болған, оның ішінде кедендік рәсімдерге орналастырылған, Қырғыз Республикасының аумағынан әкетілген, Қырғыз Республикасының аумағынан әкетілген кезде кедендік мақсаттар үшін отандық тауарлар мәртебесіне ие болған, оларға қатысты Шарт күшіне енген күні Еуразиялық экономикалық одаққа мүше мемлекеттердің кеден органы кедендік декларация қабылдаған шетелдік тауарлар, тауарлар шығарылған күннен бастап Еуразиялық экономикалық одақтың тауарлары болып танылады.</w:t>
      </w:r>
    </w:p>
    <w:p>
      <w:pPr>
        <w:spacing w:after="0"/>
        <w:ind w:left="0"/>
        <w:jc w:val="both"/>
      </w:pPr>
      <w:r>
        <w:rPr>
          <w:rFonts w:ascii="Times New Roman"/>
          <w:b w:val="false"/>
          <w:i w:val="false"/>
          <w:color w:val="000000"/>
          <w:sz w:val="28"/>
        </w:rPr>
        <w:t xml:space="preserve">
      Қырғыз Республикасында тауарларды пайдалану және (немесе) оларға билік ету бойынша шектеулермен ұштасқан кедендік әкелу баждарын, салықтарды төлеу бойынша жеңілдіктер беріле отырып, еркін айналым үшін тауарларды шығарудың кедендік режиміне орналастырылған,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Республикасының заңнамасына сәйкес шартты түрде шығарылған тауарлар болып табылатын тауарлар Шарт күшіне енген күннен бастап Кеден одағының кеден кодексінің 200-бабы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шартты түрде шығарылған тауарлар болып танылады. Бұл ретте Кеден одағының кеден кодексінің 211-бабы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аяқталғаннан кейін кедендік әкелу баждарын, салықтарды төлеу бойынша міндет тоқтатылатын және Кеден одағының кеден кодексінің 200-бабы 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шартты түрде шығарылған тауарлар Еуразиялық экономикалық одақтың тауарлары болып танылатын мерзімдер Шарт күшіне енген күннен бастап есептеледі.</w:t>
      </w:r>
    </w:p>
    <w:bookmarkStart w:name="z184" w:id="13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еркін айналым, кері импорт, жою немесе мемлекет пайдасына бас тарту үшін тауарларды шығарудың кедендік режимдеріне орналастырылған тауарлар Шарт күшіне енген күннен бастап тиісінше ішкі тұтыну, кері импорт, жою немесе мемлекет пайдасына бас тарту үшін шығарудың кедендік рәсімдеріне орналастырылған болып есептеледі. Мұндай тауарларға қатысты Кеден одағының </w:t>
      </w:r>
      <w:r>
        <w:rPr>
          <w:rFonts w:ascii="Times New Roman"/>
          <w:b w:val="false"/>
          <w:i w:val="false"/>
          <w:color w:val="000000"/>
          <w:sz w:val="28"/>
        </w:rPr>
        <w:t>кеден кодексінің</w:t>
      </w:r>
      <w:r>
        <w:rPr>
          <w:rFonts w:ascii="Times New Roman"/>
          <w:b w:val="false"/>
          <w:i w:val="false"/>
          <w:color w:val="000000"/>
          <w:sz w:val="28"/>
        </w:rPr>
        <w:t>,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p>
    <w:bookmarkEnd w:id="133"/>
    <w:bookmarkStart w:name="z185" w:id="13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экспорттың немесе кері экспорттың кедендік режимдеріне орналастырылған тауарлар Шарт күшіне енген күннен бастап тиісінше экспорттың немесе кері экспорттың кедендік рәсімдеріне орналастырылған болып танылады. Мұндай тауарларға қатысты Кеден одағының </w:t>
      </w:r>
      <w:r>
        <w:rPr>
          <w:rFonts w:ascii="Times New Roman"/>
          <w:b w:val="false"/>
          <w:i w:val="false"/>
          <w:color w:val="000000"/>
          <w:sz w:val="28"/>
        </w:rPr>
        <w:t>кеден кодексінің</w:t>
      </w:r>
      <w:r>
        <w:rPr>
          <w:rFonts w:ascii="Times New Roman"/>
          <w:b w:val="false"/>
          <w:i w:val="false"/>
          <w:color w:val="000000"/>
          <w:sz w:val="28"/>
        </w:rPr>
        <w:t>,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p>
    <w:bookmarkEnd w:id="134"/>
    <w:bookmarkStart w:name="z186" w:id="13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кеден аумағындағы қайта өңдеудің кедендік режиміне орналастырылған тауарлар Шарт күшіне енген күннен бастап кеден аумағында қайта өңдеудің кедендік режиміне орналастырылған болып танылады. Мұндай тауарларға қатысты, сондай-ақ осындай тауарларды қайта өңдеу бойынша операцияларды жасау нәтижесінде алынған және Шарт күшіне енген күні Қырғыз Республикасында кедендік режимге орналастырылмаған тауарларға қатысты осы тармақтың екінші абзацында көрсетілген жағдайды қоспағанда, Кеден одағының </w:t>
      </w:r>
      <w:r>
        <w:rPr>
          <w:rFonts w:ascii="Times New Roman"/>
          <w:b w:val="false"/>
          <w:i w:val="false"/>
          <w:color w:val="000000"/>
          <w:sz w:val="28"/>
        </w:rPr>
        <w:t>кеден кодексінің</w:t>
      </w:r>
      <w:r>
        <w:rPr>
          <w:rFonts w:ascii="Times New Roman"/>
          <w:b w:val="false"/>
          <w:i w:val="false"/>
          <w:color w:val="000000"/>
          <w:sz w:val="28"/>
        </w:rPr>
        <w:t>,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p>
    <w:bookmarkEnd w:id="1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Еуразиялық экономикалық одаққа мүше мемлекеттердің бірінің аумағынан әкетілген тауарларға қолданылған, кеден аумағындағы қайта өңдеудің кедендік режимі кеден аумағынан тыс экспорттың немесе қайта өңдеудің кедендік рәсімдеріне сәйкес Шарт күшіне енген күннен бастап өзінің қолданысын тоқтатады.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Еуразиялық экономикалық одаққа мүше мемлекеттерде Қырғыз Республикасының аумағынан әкетілген тауарларға қолданылған, кеден аумағындағы қайта өңдеудің кедендік рәсімдері кеден аумағынан тыс экспорттың немесе қайта өңдеудің кедендік режимдеріне сәйкес Шарт күшіне енген күннен бастап өзінің қолданысын тоқтатады.</w:t>
      </w:r>
    </w:p>
    <w:bookmarkStart w:name="z187" w:id="13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кеден аумағынан тыс қайта өңдеудің кедендік режиміне орналастырылған тауарлар Шарт күшіне енген күннен бастап кеден аумағынан тыс қайта өңдеудің кедендік рәсіміне орналастырылған болып танылады. Мұндай тауарларға қатысты, сондай-ақ осындай тауарларды қайта өңдеу бойынша операцияларды жасау нәтижесінде алынған және Қырғыз Республикасында Шарт күшіне енген күні кедендік режимге орналастырылмаған тауарларға қатысты осы тармақтың екінші абзацында көрсетілген жағдайды қоспағанда, Кеден одағының </w:t>
      </w:r>
      <w:r>
        <w:rPr>
          <w:rFonts w:ascii="Times New Roman"/>
          <w:b w:val="false"/>
          <w:i w:val="false"/>
          <w:color w:val="000000"/>
          <w:sz w:val="28"/>
        </w:rPr>
        <w:t>кеден кодексінің</w:t>
      </w:r>
      <w:r>
        <w:rPr>
          <w:rFonts w:ascii="Times New Roman"/>
          <w:b w:val="false"/>
          <w:i w:val="false"/>
          <w:color w:val="000000"/>
          <w:sz w:val="28"/>
        </w:rPr>
        <w:t>,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p>
    <w:bookmarkEnd w:id="1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Республикасының аумағынан Еуразиялық экономикалық одаққа мүше мемлекеттердің бірінің аумағына әкетілген және Шарт күшіне енген күні Еуразиялық экономикалық одаққа мүше мемлекеттердің бірінің аумағында болған тауарларға Қырғыз Республикасында қолданылған, кеден аумағынан тыс қайта өңдеудің кедендік режимі Шарт күшіне енген күннен бастап өзінің қолданысын тоқтатады.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Еуразиялық экономикалық одаққа мүше мемлекеттерде Еуразиялық экономикалық одаққа мүше мемлекеттердің аумағынан Қырғыз Республикасының аумағына әкетілген және Шарт күшіне енген күні Қырғыз Республикасының аумағында болған тауарларға қолданылған, кеден аумағынан тыс қайта өңдеудің кедендік рәсімдері Шарт күшіне енген күннен бастап өзінің қолданысын тоқтатады.</w:t>
      </w:r>
    </w:p>
    <w:bookmarkStart w:name="z188" w:id="13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кедендік бақылаумен кедендік режимге орналастырылған тауарлар Шарт күшіне енген күннен бастап ішкі тұтыну үшін қайта өңдеудің кедендік рәсіміне орналастырылған болып танылады. Мұндай тауарларға, сондай-ақ осындай тауарларды қайта өңдеу бойынша операцияларды жасау нәтижесінде алынған және Қырғыз Республикасында Шарт күшіне енген күні кедендік режимге орналастырылмаған тауарларға қатысты осы тармақтың екінші абзацында көрсетілген жағдайды қоспағанда, Кеден одағының кеден кодексінің, кедендік құқықтық қатынастарды реттейтін өзге де халықаралық шарттардың және Еуразиялық экономикалық одақтың құқығын құрайтын басқа да актілердің ережелері қолданылады.</w:t>
      </w:r>
    </w:p>
    <w:bookmarkEnd w:id="137"/>
    <w:p>
      <w:pPr>
        <w:spacing w:after="0"/>
        <w:ind w:left="0"/>
        <w:jc w:val="both"/>
      </w:pPr>
      <w:r>
        <w:rPr>
          <w:rFonts w:ascii="Times New Roman"/>
          <w:b w:val="false"/>
          <w:i w:val="false"/>
          <w:color w:val="000000"/>
          <w:sz w:val="28"/>
        </w:rPr>
        <w:t xml:space="preserve">
      Қырғыз Республикасында </w:t>
      </w:r>
      <w:r>
        <w:rPr>
          <w:rFonts w:ascii="Times New Roman"/>
          <w:b w:val="false"/>
          <w:i w:val="false"/>
          <w:color w:val="000000"/>
          <w:sz w:val="28"/>
        </w:rPr>
        <w:t>Шарт</w:t>
      </w:r>
      <w:r>
        <w:rPr>
          <w:rFonts w:ascii="Times New Roman"/>
          <w:b w:val="false"/>
          <w:i w:val="false"/>
          <w:color w:val="000000"/>
          <w:sz w:val="28"/>
        </w:rPr>
        <w:t xml:space="preserve"> күшіне енген күні Еуразиялық экономикалық одаққа мүше мемлекеттердің бірінің аумағынан әкетілген тауарларға қолданылған, кедендік бақылаумен қайта өңдеудің кедендік режимі экспорттың кедендік рәсіміне сәйкес Шарт күшіне енген күннен бастап өзінің қолданысын тоқтатады.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Еуразиялық экономикалық одаққа мүше мемлекеттерде экспорттың кедендік режиміне сәйкес Қырғыз Республикасының аумағынан әкетілген тауарларға қолданылған, ішкі тұтыну үшін қайта өңдеудің кедендік рәсімдері Шарт күшіне енген күннен бастап өзінің қолданысын тоқтатады.</w:t>
      </w:r>
    </w:p>
    <w:bookmarkStart w:name="z189" w:id="138"/>
    <w:p>
      <w:pPr>
        <w:spacing w:after="0"/>
        <w:ind w:left="0"/>
        <w:jc w:val="both"/>
      </w:pPr>
      <w:r>
        <w:rPr>
          <w:rFonts w:ascii="Times New Roman"/>
          <w:b w:val="false"/>
          <w:i w:val="false"/>
          <w:color w:val="000000"/>
          <w:sz w:val="28"/>
        </w:rPr>
        <w:t xml:space="preserve">
      14. Осы қосымшаның </w:t>
      </w:r>
      <w:r>
        <w:rPr>
          <w:rFonts w:ascii="Times New Roman"/>
          <w:b w:val="false"/>
          <w:i w:val="false"/>
          <w:color w:val="000000"/>
          <w:sz w:val="28"/>
        </w:rPr>
        <w:t>11</w:t>
      </w:r>
      <w:r>
        <w:rPr>
          <w:rFonts w:ascii="Times New Roman"/>
          <w:b w:val="false"/>
          <w:i w:val="false"/>
          <w:color w:val="000000"/>
          <w:sz w:val="28"/>
        </w:rPr>
        <w:t xml:space="preserve"> –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кедендік рәсімдер, егер осы қосымшаның </w:t>
      </w:r>
      <w:r>
        <w:rPr>
          <w:rFonts w:ascii="Times New Roman"/>
          <w:b w:val="false"/>
          <w:i w:val="false"/>
          <w:color w:val="000000"/>
          <w:sz w:val="28"/>
        </w:rPr>
        <w:t>11</w:t>
      </w:r>
      <w:r>
        <w:rPr>
          <w:rFonts w:ascii="Times New Roman"/>
          <w:b w:val="false"/>
          <w:i w:val="false"/>
          <w:color w:val="000000"/>
          <w:sz w:val="28"/>
        </w:rPr>
        <w:t xml:space="preserve"> – </w:t>
      </w:r>
      <w:r>
        <w:rPr>
          <w:rFonts w:ascii="Times New Roman"/>
          <w:b w:val="false"/>
          <w:i w:val="false"/>
          <w:color w:val="000000"/>
          <w:sz w:val="28"/>
        </w:rPr>
        <w:t>13-тармақтарында</w:t>
      </w:r>
      <w:r>
        <w:rPr>
          <w:rFonts w:ascii="Times New Roman"/>
          <w:b w:val="false"/>
          <w:i w:val="false"/>
          <w:color w:val="000000"/>
          <w:sz w:val="28"/>
        </w:rPr>
        <w:t xml:space="preserve"> өзгеше белгіленбесе, Кеден одағының кеден кодексінің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және </w:t>
      </w:r>
      <w:r>
        <w:rPr>
          <w:rFonts w:ascii="Times New Roman"/>
          <w:b w:val="false"/>
          <w:i w:val="false"/>
          <w:color w:val="000000"/>
          <w:sz w:val="28"/>
        </w:rPr>
        <w:t>268-баптарына</w:t>
      </w:r>
      <w:r>
        <w:rPr>
          <w:rFonts w:ascii="Times New Roman"/>
          <w:b w:val="false"/>
          <w:i w:val="false"/>
          <w:color w:val="000000"/>
          <w:sz w:val="28"/>
        </w:rPr>
        <w:t xml:space="preserve"> сәйкес көзделген мерзімдер шегінде тауарларды қайта өңдеудің мерзімдерін ұзарту мүмкіндіктері ескеріле отырып, тиісті кедендік режимдерге тауарларды орналастыру кезінде белгіленген мерзімдер аяқталғанға дейін қолданылады.</w:t>
      </w:r>
    </w:p>
    <w:bookmarkEnd w:id="138"/>
    <w:bookmarkStart w:name="z190" w:id="13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еркін кеден аймағының кедендік режиміне орналастырылған тауарлар Шарт күшіне енген күннен бастап еркін кеден аймағының кедендік рәсіміне орналастырылған болып танылады. Мұндай тауарларға, сондай-ақ осындай тауарлардан дайындалған (алынған) және Қырғыз Республикасында Шарт күшіне енген күні кедендік режимге орналастырылмаған тауарларға қатысты осы тармақтың екінші абзацында көрсетілген жағдайды қоспағанда, Кеден одағының </w:t>
      </w:r>
      <w:r>
        <w:rPr>
          <w:rFonts w:ascii="Times New Roman"/>
          <w:b w:val="false"/>
          <w:i w:val="false"/>
          <w:color w:val="000000"/>
          <w:sz w:val="28"/>
        </w:rPr>
        <w:t>кеден кодексінің</w:t>
      </w:r>
      <w:r>
        <w:rPr>
          <w:rFonts w:ascii="Times New Roman"/>
          <w:b w:val="false"/>
          <w:i w:val="false"/>
          <w:color w:val="000000"/>
          <w:sz w:val="28"/>
        </w:rPr>
        <w:t>,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p>
    <w:bookmarkEnd w:id="1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Еуразиялық экономикалық одаққа мүше мемлекеттердің бірінің аумағынан экспорттың, уақытша әкетудің немесе кеден аумағынан тыс қайта өңдеудің кедендік рәсімдеріне сәйкес әкетілген тауарларға қолданылған еркін кеден аймағының кедендік режимі, егер осындай тауарларға қатысты мәлімделген еркін кеден аймағының кедендік режимінің декларанты Шарт күшіне енген күннен бастап 30 күн ішінде Қырғыз Республикасының кеден органдарына осы тауарларды Еуразиялық экономикалық одақтың тауарлары ретінде еркін кеден аймағының кедендік рәсіміне сәйкес одан әрі пайдалану ниеті туралы жазбаша нысанда хабарламаса, Шарт күшіне енген күннен бастап өзінің қолданысын тоқтатады.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Еуразиялық экономикалық одаққа мүше мемлекеттерде Қырғыз Республикасының аумағынан экспорттың, уақытша әкетудің немесе кеден аумағынан тыс қайта өңдеудің кедендік режимдеріне сәйкес әкетілген тауарларға қолданылған еркін кеден аймағының кедендік рәсімдері, егер осындай тауарларға қатысты мәлімделген еркін кеден аймағының кедендік рәсімінің декларанты Шарт күшіне енген күннен бастап 30 күн ішінде осындай кедендік рәсім қолданылған Еуразиялық экономикалық одаққа мүше мемлекеттің кеден органдарына осы тауарларды Еуразиялық экономикалық одақтың тауарлары ретінде еркін кеден аймағының кедендік рәсіміне сәйкес одан әрі пайдалану ниеті туралы жазбаша нысанда хабарламаса, Шарт күшіне енген күннен бастап өзінің қолданысын тоқтатады.</w:t>
      </w:r>
    </w:p>
    <w:bookmarkStart w:name="z191" w:id="14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бажсыз сауда дүкенінің кедендік режиміне орналастырылған тауарлар Шарт күшіне енген күннен бастап бажсыз сауданың кедендік рәсіміне орналастырылған болып танылады. Мұндай тауарларға қатысты Кеден одағының </w:t>
      </w:r>
      <w:r>
        <w:rPr>
          <w:rFonts w:ascii="Times New Roman"/>
          <w:b w:val="false"/>
          <w:i w:val="false"/>
          <w:color w:val="000000"/>
          <w:sz w:val="28"/>
        </w:rPr>
        <w:t>кеден кодексінің</w:t>
      </w:r>
      <w:r>
        <w:rPr>
          <w:rFonts w:ascii="Times New Roman"/>
          <w:b w:val="false"/>
          <w:i w:val="false"/>
          <w:color w:val="000000"/>
          <w:sz w:val="28"/>
        </w:rPr>
        <w:t>,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p>
    <w:bookmarkEnd w:id="140"/>
    <w:bookmarkStart w:name="z192" w:id="14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кеден қоймасының кедендік режиміне орналастырылған тауарлар Шарт күшіне енген күннен бастап кеден қоймасының кедендік рәсіміне орналастырылған болып танылады. Мұндай тауарларға қатысты осы тармақтың екінші абзацында көрсетілген жағдайды қоспағанда, Кеден одағының </w:t>
      </w:r>
      <w:r>
        <w:rPr>
          <w:rFonts w:ascii="Times New Roman"/>
          <w:b w:val="false"/>
          <w:i w:val="false"/>
          <w:color w:val="000000"/>
          <w:sz w:val="28"/>
        </w:rPr>
        <w:t>кеден кодексінің</w:t>
      </w:r>
      <w:r>
        <w:rPr>
          <w:rFonts w:ascii="Times New Roman"/>
          <w:b w:val="false"/>
          <w:i w:val="false"/>
          <w:color w:val="000000"/>
          <w:sz w:val="28"/>
        </w:rPr>
        <w:t>,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p>
    <w:bookmarkEnd w:id="1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Еуразиялық экономикалық одаққа мүше мемлекеттердің бірінің аумағынан әкетілген және Еуразиялық экономикалық одаққа мүше осындай мемлекеттің аумағынан әкетілген кезде кедендік мақсаттар үшін Еуразиялық экономикалық одақтың тауарлары мәртебесіне ие болған тауарларға қолданылған кеден қоймасының кедендік режимі Шарт күшіне енген күннен бастап өзінің қолданысын тоқтатады.</w:t>
      </w:r>
    </w:p>
    <w:p>
      <w:pPr>
        <w:spacing w:after="0"/>
        <w:ind w:left="0"/>
        <w:jc w:val="both"/>
      </w:pPr>
      <w:r>
        <w:rPr>
          <w:rFonts w:ascii="Times New Roman"/>
          <w:b w:val="false"/>
          <w:i w:val="false"/>
          <w:color w:val="000000"/>
          <w:sz w:val="28"/>
        </w:rPr>
        <w:t xml:space="preserve">
      Кеден қоймасының кедендік рәсімі Кеден одағының кеден кодексінің </w:t>
      </w:r>
      <w:r>
        <w:rPr>
          <w:rFonts w:ascii="Times New Roman"/>
          <w:b w:val="false"/>
          <w:i w:val="false"/>
          <w:color w:val="000000"/>
          <w:sz w:val="28"/>
        </w:rPr>
        <w:t>231-бабында</w:t>
      </w:r>
      <w:r>
        <w:rPr>
          <w:rFonts w:ascii="Times New Roman"/>
          <w:b w:val="false"/>
          <w:i w:val="false"/>
          <w:color w:val="000000"/>
          <w:sz w:val="28"/>
        </w:rPr>
        <w:t xml:space="preserve"> айқындалған мерзімдер шегінде оларды ұзарту мүмкіндігін ескере отырып, тауарларды кеден қоймасының кедендік режиміне орналастырған кезде белгіленген сақтау мерзімдері аяқталғанға дейін қолданылады.</w:t>
      </w:r>
    </w:p>
    <w:p>
      <w:pPr>
        <w:spacing w:after="0"/>
        <w:ind w:left="0"/>
        <w:jc w:val="both"/>
      </w:pPr>
      <w:r>
        <w:rPr>
          <w:rFonts w:ascii="Times New Roman"/>
          <w:b w:val="false"/>
          <w:i w:val="false"/>
          <w:color w:val="000000"/>
          <w:sz w:val="28"/>
        </w:rPr>
        <w:t>
      Осы тармақта көрсетілген кеден қоймасында тауарларды сақтау мерзімі осы тауарлар кеден қоймасының кедендік режиміне орналастырылған күннен бастап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Еуразиялық экономикалық одаққа мүше мемлекеттерде Қырғыз Республикасының аумағынан әкетілген және Қырғыз Республикасының аумағынан әкетілген кезде кедендік мақсаттар үшін отандық тауарлар мәртебесіне ие болған тауарларға қолданылған кеден қоймасының кедендік рәсімдері Шарт күшіне енген күннен бастап өзінің қолданысын тоқтатады.</w:t>
      </w:r>
    </w:p>
    <w:bookmarkStart w:name="z193" w:id="14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уақытша әкетудің кедендік режиміне орналастырылған тауарлар Шарт күшіне енген күннен бастап уақытша әкетудің кедендік рәсіміне орналастырылған болып танылады. Мұндай тауарларға қатысты осы тармақтың екінші абзацында көрсетілген жағдайды қоспағанда, Кеден одағының </w:t>
      </w:r>
      <w:r>
        <w:rPr>
          <w:rFonts w:ascii="Times New Roman"/>
          <w:b w:val="false"/>
          <w:i w:val="false"/>
          <w:color w:val="000000"/>
          <w:sz w:val="28"/>
        </w:rPr>
        <w:t>кеден кодексінің</w:t>
      </w:r>
      <w:r>
        <w:rPr>
          <w:rFonts w:ascii="Times New Roman"/>
          <w:b w:val="false"/>
          <w:i w:val="false"/>
          <w:color w:val="000000"/>
          <w:sz w:val="28"/>
        </w:rPr>
        <w:t>, кедендік құқықтық қатынастарды реттейтін өзге де халықаралық шарттардың және Еуразиялық экономикалық одақтың құқығын құрайтын басқа да актілердің ережелері қолданылады.</w:t>
      </w:r>
    </w:p>
    <w:bookmarkEnd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Еуразиялық экономикалық одаққа мүше мемлекеттердің бірінің аумағына әкетілген және Қырғыз Республикасының аумағынан әкетілген кезде кедендік мақсаттар үшін отандық тауарлар мәртебесіне ие болған тауарларға қолданылған уақытша әкетудің кедендік режимі Шарт күшіне енген күннен бастап өзінің қолданысын тоқтатады.</w:t>
      </w:r>
    </w:p>
    <w:p>
      <w:pPr>
        <w:spacing w:after="0"/>
        <w:ind w:left="0"/>
        <w:jc w:val="both"/>
      </w:pPr>
      <w:r>
        <w:rPr>
          <w:rFonts w:ascii="Times New Roman"/>
          <w:b w:val="false"/>
          <w:i w:val="false"/>
          <w:color w:val="000000"/>
          <w:sz w:val="28"/>
        </w:rPr>
        <w:t>
      Уақытша әкету мерзімдері осындай тауарлар уақытша әкетудің кедендік режиміне орналастырылған күннен бастап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Еуразиялық экономикалық одаққа мүше мемлекеттердің Қырғыз Республикасының аумағына әкетілген және Еуразиялық экономикалық одаққа мүше осындай мемлекеттің аумағынан әкетілген кезде кедендік мақсаттар үшін Еуразиялық экономикалық одақтың тауарлары мәртебесіне ие болған тауарларға қолданылған уақытша әкетудің кедендік рәсімдері Шарт күшіне енген күннен бастап өзінің қолданысын тоқтатады.</w:t>
      </w:r>
    </w:p>
    <w:bookmarkStart w:name="z194" w:id="14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уақытша әкелудің кедендік режиміне орналастырылған тауарлар Шарт күшіне енген күннен бастап уақытша әкелудің (рұқсаттың) кедендік рәсіміне орналастырылған болып танылады. Мұндай тауарларға қатысты осы тармақтың екінші абзацында көрсетілген жағдайды қоспағанда, осы тармақта белгіленген ерекшеліктер ескеріле отырып, Кеден одағының </w:t>
      </w:r>
      <w:r>
        <w:rPr>
          <w:rFonts w:ascii="Times New Roman"/>
          <w:b w:val="false"/>
          <w:i w:val="false"/>
          <w:color w:val="000000"/>
          <w:sz w:val="28"/>
        </w:rPr>
        <w:t>кеден кодексінің</w:t>
      </w:r>
      <w:r>
        <w:rPr>
          <w:rFonts w:ascii="Times New Roman"/>
          <w:b w:val="false"/>
          <w:i w:val="false"/>
          <w:color w:val="000000"/>
          <w:sz w:val="28"/>
        </w:rPr>
        <w:t>,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p>
    <w:bookmarkEnd w:id="1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Еуразиялық экономикалық одаққа мүше мемлекеттердің бірінің аумағынан әкетілген және Еуразиялық экономикалық одаққа мүше осындай мемлекеттің аумағынан әкетілген кезде кедендік мақсаттар үшін Еуразиялық экономикалық одақтың тауарлары мәртебесіне ие болған тауарларға қолданылған уақытша әкелудің кедендік режимі Шарт күшіне енген күннен бастап өзінің қолданысын тоқтатады, бұл ретте кедендік әкелу баждарын, салықтарды төлеуден ішінара шартты түрде босатылған кезде төленген кедендік әкелу баждарының, салықтардың сомалары қайтарылуға (есепке алуға) жатпайды.</w:t>
      </w:r>
    </w:p>
    <w:p>
      <w:pPr>
        <w:spacing w:after="0"/>
        <w:ind w:left="0"/>
        <w:jc w:val="both"/>
      </w:pPr>
      <w:r>
        <w:rPr>
          <w:rFonts w:ascii="Times New Roman"/>
          <w:b w:val="false"/>
          <w:i w:val="false"/>
          <w:color w:val="000000"/>
          <w:sz w:val="28"/>
        </w:rPr>
        <w:t xml:space="preserve">
      Уақытша әкелудің (рұқсаттың) кедендік рәсімі Кеден одағының кеден кодексінің </w:t>
      </w:r>
      <w:r>
        <w:rPr>
          <w:rFonts w:ascii="Times New Roman"/>
          <w:b w:val="false"/>
          <w:i w:val="false"/>
          <w:color w:val="000000"/>
          <w:sz w:val="28"/>
        </w:rPr>
        <w:t>280-бабында</w:t>
      </w:r>
      <w:r>
        <w:rPr>
          <w:rFonts w:ascii="Times New Roman"/>
          <w:b w:val="false"/>
          <w:i w:val="false"/>
          <w:color w:val="000000"/>
          <w:sz w:val="28"/>
        </w:rPr>
        <w:t xml:space="preserve"> көзделген мерзімдер шегінде оны ұзарту мүмкіндігі ескеріле отырып, тауарлар уақытша әкелудің кедендік режиміне орналастырылған кезде белгіленген уақытша әкелу мерзімі аяқталғанға дейін қолданылады.</w:t>
      </w:r>
    </w:p>
    <w:p>
      <w:pPr>
        <w:spacing w:after="0"/>
        <w:ind w:left="0"/>
        <w:jc w:val="both"/>
      </w:pPr>
      <w:r>
        <w:rPr>
          <w:rFonts w:ascii="Times New Roman"/>
          <w:b w:val="false"/>
          <w:i w:val="false"/>
          <w:color w:val="000000"/>
          <w:sz w:val="28"/>
        </w:rPr>
        <w:t>
      Осы тармақтың үшінші абзацында көрсетілген уақытша әкелу мерзімі осы тауарлар уақытша әкелудің кедендік режиміне орналастырылған күннен бастап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уақытша әкелудің кедендік режиміне орналастырылған тауарларға қатысты кедендік әкелу баждарын, салықтарды төлеуден ішінара шартты босатылған кезде төленуге жататын кеден баждарының, салықтардың сомаларын есептеу шетел валютасында жүргізіледі. Шетел валютасын Қырғыз Республикасының валютасына қайта есептеу кедендік әкелу баждарын, салықтарды төлеу мақсатында төлеу күні қолданыста болған Қырғыз Республикасының Ұлттық Банкінің бағамы бойынша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Еуразиялық экономикалық одаққа мүше мемлекеттерде Қырғыз Республикасының аумағынан әкетілген және Қырғыз Республикасының аумағынан әкетілген кезде кедендік мақсаттар үшін отандық тауарлар мәртебесіне ие болған тауарларға қолданылған уақытша әкелудің (рұқсаттың) кедендік рәсімі Шарт күшіне енген күннен бастап өзінің қолданысын тоқтатады, бұл ретте кедендік әкелу баждарын, салықтарды төлеуден ішінара шартты түрде босатылған кезде төленген кедендік әкелу баждарының, салықтардың сомалары қайтарылуға (есепке алуға) жатпайды.</w:t>
      </w:r>
    </w:p>
    <w:bookmarkStart w:name="z195" w:id="14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арнайы кедендік режимге орналастырылған және Қырғыз Республикасының аумағынан әкетілген тауарлар Шарт күшіне енген күннен бастап экспорттың кедендік рәсіміне орналастырылған болып танылады.</w:t>
      </w:r>
    </w:p>
    <w:bookmarkEnd w:id="144"/>
    <w:p>
      <w:pPr>
        <w:spacing w:after="0"/>
        <w:ind w:left="0"/>
        <w:jc w:val="both"/>
      </w:pPr>
      <w:r>
        <w:rPr>
          <w:rFonts w:ascii="Times New Roman"/>
          <w:b w:val="false"/>
          <w:i w:val="false"/>
          <w:color w:val="000000"/>
          <w:sz w:val="28"/>
        </w:rPr>
        <w:t xml:space="preserve">
      Қырғыз Республикасының аумағына әкелінген және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арнайы кедендік режимге орналастырылған тауарлар Шарт күшіне енген күннен бастап ішкі тұтыну үшін шығарудың кедендік рәсіміне орналастырылған болып танылады.</w:t>
      </w:r>
    </w:p>
    <w:bookmarkStart w:name="z196" w:id="145"/>
    <w:p>
      <w:pPr>
        <w:spacing w:after="0"/>
        <w:ind w:left="0"/>
        <w:jc w:val="both"/>
      </w:pPr>
      <w:r>
        <w:rPr>
          <w:rFonts w:ascii="Times New Roman"/>
          <w:b w:val="false"/>
          <w:i w:val="false"/>
          <w:color w:val="000000"/>
          <w:sz w:val="28"/>
        </w:rPr>
        <w:t xml:space="preserve">
      21. Осы қосымшаның </w:t>
      </w:r>
      <w:r>
        <w:rPr>
          <w:rFonts w:ascii="Times New Roman"/>
          <w:b w:val="false"/>
          <w:i w:val="false"/>
          <w:color w:val="000000"/>
          <w:sz w:val="28"/>
        </w:rPr>
        <w:t>20-тармағының</w:t>
      </w:r>
      <w:r>
        <w:rPr>
          <w:rFonts w:ascii="Times New Roman"/>
          <w:b w:val="false"/>
          <w:i w:val="false"/>
          <w:color w:val="000000"/>
          <w:sz w:val="28"/>
        </w:rPr>
        <w:t xml:space="preserve"> ережелері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арнайы кедендік режимге орналастырылған:</w:t>
      </w:r>
    </w:p>
    <w:bookmarkEnd w:id="145"/>
    <w:p>
      <w:pPr>
        <w:spacing w:after="0"/>
        <w:ind w:left="0"/>
        <w:jc w:val="both"/>
      </w:pPr>
      <w:r>
        <w:rPr>
          <w:rFonts w:ascii="Times New Roman"/>
          <w:b w:val="false"/>
          <w:i w:val="false"/>
          <w:color w:val="000000"/>
          <w:sz w:val="28"/>
        </w:rPr>
        <w:t xml:space="preserve">
      Қырғыз Республикасының аумағынан әкетілетін (әкетілген) және Қырғыз Республикасының шетелдегі елшіліктерінің, консулдықтарының, халықаралық ұйымдар жанындағы өкілдіктерінің және өзге де ресми өкілдіктерінің жұмыс істеуін қамтамасыз етуге арналған тауарларға қатысты қолданылмайды. Мұндай тауарлар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арнайы кедендік рәсімге орналастырылған болып танылады;</w:t>
      </w:r>
    </w:p>
    <w:p>
      <w:pPr>
        <w:spacing w:after="0"/>
        <w:ind w:left="0"/>
        <w:jc w:val="both"/>
      </w:pPr>
      <w:r>
        <w:rPr>
          <w:rFonts w:ascii="Times New Roman"/>
          <w:b w:val="false"/>
          <w:i w:val="false"/>
          <w:color w:val="000000"/>
          <w:sz w:val="28"/>
        </w:rPr>
        <w:t xml:space="preserve">
      көрсетілген көлік құралдарының қалыпты жұмыс істеуін және техникалық қызмет көрсетуін қамтамасыз етуге, олардың экипажы мен жолаушыларының тыныс-тіршілігін қамтамасыз етуге, ал әуе кемелерінде – жолаушыларға да сатуға арналған көліктің әуе және темір жол түрлерінің көлік құралдарында алып өтетін (өткізілген) борттық қорларға қатысты қолданылмайды. Мұндай тауарлар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керек-жарақ қорлары болып танылады және оларға қатысты Кеден одағының кеден кодексінің </w:t>
      </w:r>
      <w:r>
        <w:rPr>
          <w:rFonts w:ascii="Times New Roman"/>
          <w:b w:val="false"/>
          <w:i w:val="false"/>
          <w:color w:val="000000"/>
          <w:sz w:val="28"/>
        </w:rPr>
        <w:t>50-тарауының</w:t>
      </w:r>
      <w:r>
        <w:rPr>
          <w:rFonts w:ascii="Times New Roman"/>
          <w:b w:val="false"/>
          <w:i w:val="false"/>
          <w:color w:val="000000"/>
          <w:sz w:val="28"/>
        </w:rPr>
        <w:t>,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p>
    <w:p>
      <w:pPr>
        <w:spacing w:after="0"/>
        <w:ind w:left="0"/>
        <w:jc w:val="both"/>
      </w:pPr>
      <w:r>
        <w:rPr>
          <w:rFonts w:ascii="Times New Roman"/>
          <w:b w:val="false"/>
          <w:i w:val="false"/>
          <w:color w:val="000000"/>
          <w:sz w:val="28"/>
        </w:rPr>
        <w:t xml:space="preserve">
      Қырғыз Республикасының аумағына (аумағынан) алып өтетін (өткізілген) және дүлей зілзалалардың, экологиялық зілзалалардың, гуманитарлық апаттардың және өзге де төтенше жағдайлардың алдын алуға және жоюға арналған тауарларға, оның ішінде төтенше жағдайлар салдарынан зардап шеккен адамдарға тегін таратуға не осы мақсаттарда коммерциялық емес қайырымдылық ұйымдарға беруге арналған тауарларға, авариялық-құтқару және басқа да кезек күттірмейтін жұмыстарды жүргізу мен авариялық-құтқару құрамаларының тыныс-тіршілігі үшін қажетті тауарларға қатысты қолданылмайды. Мұндай тауарлар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арнайы кедендік рәсімге орналастырылған болып танылады;</w:t>
      </w:r>
    </w:p>
    <w:p>
      <w:pPr>
        <w:spacing w:after="0"/>
        <w:ind w:left="0"/>
        <w:jc w:val="both"/>
      </w:pPr>
      <w:r>
        <w:rPr>
          <w:rFonts w:ascii="Times New Roman"/>
          <w:b w:val="false"/>
          <w:i w:val="false"/>
          <w:color w:val="000000"/>
          <w:sz w:val="28"/>
        </w:rPr>
        <w:t xml:space="preserve">
      Қырғыз Республикасының аумағына қателесіп жеткізілген және алғашқы экспорттаушыға қайтарылатын тауарларға қатысты қолданылмайды. Мұндай тауарлар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кері экспорттың кедендік рәсіміне орналастырылған болып танылады;</w:t>
      </w:r>
    </w:p>
    <w:p>
      <w:pPr>
        <w:spacing w:after="0"/>
        <w:ind w:left="0"/>
        <w:jc w:val="both"/>
      </w:pPr>
      <w:r>
        <w:rPr>
          <w:rFonts w:ascii="Times New Roman"/>
          <w:b w:val="false"/>
          <w:i w:val="false"/>
          <w:color w:val="000000"/>
          <w:sz w:val="28"/>
        </w:rPr>
        <w:t xml:space="preserve">
      Қырғыз Республикасының аумағынан басқа мемлекеттердің аумағында болған Қырғыз Республикасы объектілерінің қызметін қамтамасыз ету үшін әкетілетін (әкетілген) материалдық-техникалық қамтамасыз ету заттарына және жарақтарға, отынға және азық-түлікке қатысты қолданылмайды. Мұндай тауарлар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арнайы кедендік рәсімге орналастырылған болып танылады.</w:t>
      </w:r>
    </w:p>
    <w:bookmarkStart w:name="z197" w:id="146"/>
    <w:p>
      <w:pPr>
        <w:spacing w:after="0"/>
        <w:ind w:left="0"/>
        <w:jc w:val="both"/>
      </w:pPr>
      <w:r>
        <w:rPr>
          <w:rFonts w:ascii="Times New Roman"/>
          <w:b w:val="false"/>
          <w:i w:val="false"/>
          <w:color w:val="000000"/>
          <w:sz w:val="28"/>
        </w:rPr>
        <w:t xml:space="preserve">
      22. Қырғыз Республикасында осы қосымшаның </w:t>
      </w:r>
      <w:r>
        <w:rPr>
          <w:rFonts w:ascii="Times New Roman"/>
          <w:b w:val="false"/>
          <w:i w:val="false"/>
          <w:color w:val="000000"/>
          <w:sz w:val="28"/>
        </w:rPr>
        <w:t>5-тармағына</w:t>
      </w:r>
      <w:r>
        <w:rPr>
          <w:rFonts w:ascii="Times New Roman"/>
          <w:b w:val="false"/>
          <w:i w:val="false"/>
          <w:color w:val="000000"/>
          <w:sz w:val="28"/>
        </w:rPr>
        <w:t xml:space="preserve"> сәйкес осы қосымшаның </w:t>
      </w:r>
      <w:r>
        <w:rPr>
          <w:rFonts w:ascii="Times New Roman"/>
          <w:b w:val="false"/>
          <w:i w:val="false"/>
          <w:color w:val="000000"/>
          <w:sz w:val="28"/>
        </w:rPr>
        <w:t>9</w:t>
      </w:r>
      <w:r>
        <w:rPr>
          <w:rFonts w:ascii="Times New Roman"/>
          <w:b w:val="false"/>
          <w:i w:val="false"/>
          <w:color w:val="000000"/>
          <w:sz w:val="28"/>
        </w:rPr>
        <w:t xml:space="preserve"> –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 </w:t>
      </w:r>
      <w:r>
        <w:rPr>
          <w:rFonts w:ascii="Times New Roman"/>
          <w:b w:val="false"/>
          <w:i w:val="false"/>
          <w:color w:val="000000"/>
          <w:sz w:val="28"/>
        </w:rPr>
        <w:t>20-тармақтарында</w:t>
      </w:r>
      <w:r>
        <w:rPr>
          <w:rFonts w:ascii="Times New Roman"/>
          <w:b w:val="false"/>
          <w:i w:val="false"/>
          <w:color w:val="000000"/>
          <w:sz w:val="28"/>
        </w:rPr>
        <w:t xml:space="preserve"> көрсетілген кедендік режимдерге орналастырылған тауарларға Кеден одағының </w:t>
      </w:r>
      <w:r>
        <w:rPr>
          <w:rFonts w:ascii="Times New Roman"/>
          <w:b w:val="false"/>
          <w:i w:val="false"/>
          <w:color w:val="000000"/>
          <w:sz w:val="28"/>
        </w:rPr>
        <w:t>кеден кодексінде</w:t>
      </w:r>
      <w:r>
        <w:rPr>
          <w:rFonts w:ascii="Times New Roman"/>
          <w:b w:val="false"/>
          <w:i w:val="false"/>
          <w:color w:val="000000"/>
          <w:sz w:val="28"/>
        </w:rPr>
        <w:t xml:space="preserve"> көзделген тиісті кедендік рәсімдерге орналастырылған осындай тауарларды тану, кедендік рәсімдердің қолданысын тоқтату және осындай тауарларға олар мәлімделген кедендік режимдерге орналастырылған күннен бастап Кеден одағының кеден кодексінің, кедендік құқықтық қатынастарды реттейтін өзге де халықаралық шарттардың және Еуразиялық экономикалық одақтың құқығын құрайтын актілердің ережелерін қолдану бөлігінде осы қосымшаның </w:t>
      </w:r>
      <w:r>
        <w:rPr>
          <w:rFonts w:ascii="Times New Roman"/>
          <w:b w:val="false"/>
          <w:i w:val="false"/>
          <w:color w:val="000000"/>
          <w:sz w:val="28"/>
        </w:rPr>
        <w:t>9</w:t>
      </w:r>
      <w:r>
        <w:rPr>
          <w:rFonts w:ascii="Times New Roman"/>
          <w:b w:val="false"/>
          <w:i w:val="false"/>
          <w:color w:val="000000"/>
          <w:sz w:val="28"/>
        </w:rPr>
        <w:t xml:space="preserve"> – </w:t>
      </w:r>
      <w:r>
        <w:rPr>
          <w:rFonts w:ascii="Times New Roman"/>
          <w:b w:val="false"/>
          <w:i w:val="false"/>
          <w:color w:val="000000"/>
          <w:sz w:val="28"/>
        </w:rPr>
        <w:t>21-тармақтарының</w:t>
      </w:r>
      <w:r>
        <w:rPr>
          <w:rFonts w:ascii="Times New Roman"/>
          <w:b w:val="false"/>
          <w:i w:val="false"/>
          <w:color w:val="000000"/>
          <w:sz w:val="28"/>
        </w:rPr>
        <w:t xml:space="preserve"> ережелері қолданылады.</w:t>
      </w:r>
    </w:p>
    <w:bookmarkEnd w:id="146"/>
    <w:bookmarkStart w:name="z198" w:id="147"/>
    <w:p>
      <w:pPr>
        <w:spacing w:after="0"/>
        <w:ind w:left="0"/>
        <w:jc w:val="both"/>
      </w:pPr>
      <w:r>
        <w:rPr>
          <w:rFonts w:ascii="Times New Roman"/>
          <w:b w:val="false"/>
          <w:i w:val="false"/>
          <w:color w:val="000000"/>
          <w:sz w:val="28"/>
        </w:rPr>
        <w:t xml:space="preserve">
      23. Қырғыз Республикасының аумағына үшінші елдерден әкелінген және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Қырғыз Республикасының Еуразиялық экономикалық одақтың Бірыңғай кедендік тарифін (ЕАЭО БКТ) қолдануды бастаған күнге дейін оларға қатысты Қырғыз Республикасының заңнамасына сәйкес белгіленген мөлшерлемелер және ЕАЭО БКТ белгіленген мөлшерлемелермен салыстырғанда анағұрлым төмен мөлшерлемелер бойынша кеден баждары төленген, ішкі тұтыну үшін шығарудың кедендік рәсіміне орналастырылған тауарлар Кеден одағының Кедендік кодексінің 200-бабы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шартты түрде шығарылған деп саналады және аталмыш тауарларға қатысты осы ережемен белгіленген ерекшеліктерді ескере отырып, Кеден Одағы </w:t>
      </w:r>
      <w:r>
        <w:rPr>
          <w:rFonts w:ascii="Times New Roman"/>
          <w:b w:val="false"/>
          <w:i w:val="false"/>
          <w:color w:val="000000"/>
          <w:sz w:val="28"/>
        </w:rPr>
        <w:t>Кедендік кодексінің</w:t>
      </w:r>
      <w:r>
        <w:rPr>
          <w:rFonts w:ascii="Times New Roman"/>
          <w:b w:val="false"/>
          <w:i w:val="false"/>
          <w:color w:val="000000"/>
          <w:sz w:val="28"/>
        </w:rPr>
        <w:t xml:space="preserve"> ережелері қолданылады.</w:t>
      </w:r>
    </w:p>
    <w:bookmarkEnd w:id="147"/>
    <w:bookmarkStart w:name="z199" w:id="148"/>
    <w:p>
      <w:pPr>
        <w:spacing w:after="0"/>
        <w:ind w:left="0"/>
        <w:jc w:val="both"/>
      </w:pPr>
      <w:r>
        <w:rPr>
          <w:rFonts w:ascii="Times New Roman"/>
          <w:b w:val="false"/>
          <w:i w:val="false"/>
          <w:color w:val="000000"/>
          <w:sz w:val="28"/>
        </w:rPr>
        <w:t xml:space="preserve">
      24.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қосылуына байланысты Қырғыз Республикасының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хаттамаға № </w:t>
      </w:r>
      <w:r>
        <w:rPr>
          <w:rFonts w:ascii="Times New Roman"/>
          <w:b w:val="false"/>
          <w:i w:val="false"/>
          <w:color w:val="000000"/>
          <w:sz w:val="28"/>
        </w:rPr>
        <w:t>2 қосымшада</w:t>
      </w:r>
      <w:r>
        <w:rPr>
          <w:rFonts w:ascii="Times New Roman"/>
          <w:b w:val="false"/>
          <w:i w:val="false"/>
          <w:color w:val="000000"/>
          <w:sz w:val="28"/>
        </w:rPr>
        <w:t xml:space="preserve"> (бұдан әрі – Хаттамаға № 2 қосымша) көрсетілген Еуразиялық экономикалық одақтың сыртқы экономикалық қызметінің бірыңғай Тауар номенклатурасының (ЕАЭО СЭҚ ТН) 8701, 8702, 8703, 8704, 8705, 8716 тауар позицияларының кіші қосалқы позицияларында, сондай-ақ Қырғыз Республикасының аумағына үшінші елдерден әкелінген және осы тармақта көрсетілген тауарларға қатысты кедендік баждар ЕАЭО БКТ белгіленген мөлшерлемелерден ерекшеленетін мөлшерлемелер бойынша төленген, ішкі тұтыну үшін Қырғыз Республикасының ЕАЭО БКТ қолдануды бастаған күннен бастап шығарудың кедендік рәсіміне орналастырылған ЕАЭО СЭҚ ТН 8433 51 000 1, 8433 51 000 9-кіші қосалқы позицияларында жіктелетін комбайндар, тракторлар, жеңіл автомобильдер және басқа да моторлы көлік құралдары, оның ішінде арнайы мақсаттағы көлік құралдары, тіркемелер мен жартылай тіркемелер, басқа да өздігінен жүрмейтін көлік құралдары Еуразиялық экономикалық одақта:</w:t>
      </w:r>
    </w:p>
    <w:bookmarkEnd w:id="148"/>
    <w:p>
      <w:pPr>
        <w:spacing w:after="0"/>
        <w:ind w:left="0"/>
        <w:jc w:val="both"/>
      </w:pPr>
      <w:r>
        <w:rPr>
          <w:rFonts w:ascii="Times New Roman"/>
          <w:b w:val="false"/>
          <w:i w:val="false"/>
          <w:color w:val="000000"/>
          <w:sz w:val="28"/>
        </w:rPr>
        <w:t>
      осы тармақта көрсетілген тауарларға қатысты ЕАЭО БКТ белгіленген мөлшерлемелер бойынша төлеуге жататын кедендік баждар сомаларының айырмасы мөлшерінде кедендік баждар төленгеннен және төленген кедендік баждар сомалары;</w:t>
      </w:r>
    </w:p>
    <w:p>
      <w:pPr>
        <w:spacing w:after="0"/>
        <w:ind w:left="0"/>
        <w:jc w:val="both"/>
      </w:pPr>
      <w:r>
        <w:rPr>
          <w:rFonts w:ascii="Times New Roman"/>
          <w:b w:val="false"/>
          <w:i w:val="false"/>
          <w:color w:val="000000"/>
          <w:sz w:val="28"/>
        </w:rPr>
        <w:t>
      Қырғыз Республикасы кедендік баждардың, осы тармақта көрсетілген тауарларға қатысты ЕАЭО БКТ белгіленген мөлшерлемелер бойынша төленуге жататын кедендік баждар сомаларының айырмасы мөлшерінде салықтардың төленуіне және төленген кедендік баждар сомаларына қарамастан, осы тармақта көрсетілген тауарларға қатысты ЕАЭО БКТ белгіленген мөлшерлемелерді қолдануды бастаған соң 5 жыл өткеннен кейін Еуразиялық экономикалық одақтың тауарлары болып танылады.</w:t>
      </w:r>
    </w:p>
    <w:p>
      <w:pPr>
        <w:spacing w:after="0"/>
        <w:ind w:left="0"/>
        <w:jc w:val="both"/>
      </w:pPr>
      <w:r>
        <w:rPr>
          <w:rFonts w:ascii="Times New Roman"/>
          <w:b w:val="false"/>
          <w:i w:val="false"/>
          <w:color w:val="000000"/>
          <w:sz w:val="28"/>
        </w:rPr>
        <w:t xml:space="preserve">
      Осы тармақтың бірінші абзацында көрсетілген тауарлар Еуразиялық экономикалық одақтың тауарлары болып танылғанға дейін мұндай тауарлар Кеден одағының Кедендік кодексінің 200-бабы 1-тармағы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шартты түрде шығарылған деп есептеледі және аталмыш тауарларға қатысты осы қосымшамен белгіленген ерекшеліктердің ескерілуімен, Кеден одағы </w:t>
      </w:r>
      <w:r>
        <w:rPr>
          <w:rFonts w:ascii="Times New Roman"/>
          <w:b w:val="false"/>
          <w:i w:val="false"/>
          <w:color w:val="000000"/>
          <w:sz w:val="28"/>
        </w:rPr>
        <w:t>Кедендік кодексінің</w:t>
      </w:r>
      <w:r>
        <w:rPr>
          <w:rFonts w:ascii="Times New Roman"/>
          <w:b w:val="false"/>
          <w:i w:val="false"/>
          <w:color w:val="000000"/>
          <w:sz w:val="28"/>
        </w:rPr>
        <w:t xml:space="preserve"> ережелері қолданылады.</w:t>
      </w:r>
    </w:p>
    <w:p>
      <w:pPr>
        <w:spacing w:after="0"/>
        <w:ind w:left="0"/>
        <w:jc w:val="both"/>
      </w:pPr>
      <w:r>
        <w:rPr>
          <w:rFonts w:ascii="Times New Roman"/>
          <w:b w:val="false"/>
          <w:i w:val="false"/>
          <w:color w:val="000000"/>
          <w:sz w:val="28"/>
        </w:rPr>
        <w:t>
      Осы тармақта көрсетілген тауарларға қатысты олар Еуразиялық экономикалық одаққа мүше басқа мемлекеттердің аумағына әкелінген кезде ЕАЭО БКТ белгілеген мөлшерлемелер бойынша төленуге жататын кедендік баждардың сомалары және төленген кедендік баждар сомалары арасындағы айырма Қырғыз Республикасында не Еуразиялық экономикалық одаққа мүше басқа мемлекетте Еуразиялық Экономикалық Комиссия Кеңесімен белгіленген, ал мұндай тәртіп Еуразиялық Экономикалық Комиссия Кеңесімен орнатылғанша дейін – Еуразиялық экономикалық одақтағы сондай мүше – мемлекеттік заңнамасымен белгіленген тәртіпте төленуі мүмкін.</w:t>
      </w:r>
    </w:p>
    <w:p>
      <w:pPr>
        <w:spacing w:after="0"/>
        <w:ind w:left="0"/>
        <w:jc w:val="both"/>
      </w:pPr>
      <w:r>
        <w:rPr>
          <w:rFonts w:ascii="Times New Roman"/>
          <w:b w:val="false"/>
          <w:i w:val="false"/>
          <w:color w:val="000000"/>
          <w:sz w:val="28"/>
        </w:rPr>
        <w:t>
      Қырғыз Республикасының кеден органдары Еуразиялық экономикалық одаққа мүше басқа мемлекеттердің кеден органдарын осы тармақта көрсетілген тауарлар және осындай тауарларға қатысты төленген кедендік баждар сомаларының мөлшері туралы хабардар етеді.</w:t>
      </w:r>
    </w:p>
    <w:bookmarkStart w:name="z200" w:id="149"/>
    <w:p>
      <w:pPr>
        <w:spacing w:after="0"/>
        <w:ind w:left="0"/>
        <w:jc w:val="left"/>
      </w:pPr>
      <w:r>
        <w:rPr>
          <w:rFonts w:ascii="Times New Roman"/>
          <w:b/>
          <w:i w:val="false"/>
          <w:color w:val="000000"/>
        </w:rPr>
        <w:t xml:space="preserve"> Тауарларды халықаралық тасымалдайтын көлік құралдары бөлігінде</w:t>
      </w:r>
    </w:p>
    <w:bookmarkEnd w:id="149"/>
    <w:bookmarkStart w:name="z201" w:id="150"/>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Шарт</w:t>
      </w:r>
      <w:r>
        <w:rPr>
          <w:rFonts w:ascii="Times New Roman"/>
          <w:b w:val="false"/>
          <w:i w:val="false"/>
          <w:color w:val="000000"/>
          <w:sz w:val="28"/>
        </w:rPr>
        <w:t xml:space="preserve"> күшіне енген күні халықаралық жолаушылар мен тауарлар тасымалын жүзеге асыру кезінде Қырғыз Республикасының аумағына әкелінген және Еуразиялық экономикалық одаққа мүше болып табылмайтын мемлекетте тіркелген көлік құралдары Шарт күшіне енген күннен бастап халықаралық тасымалдың көлік құралдары болып танылады. Осындай көлік құралдарына қатысты Кеден одағының кеден кодексінің </w:t>
      </w:r>
      <w:r>
        <w:rPr>
          <w:rFonts w:ascii="Times New Roman"/>
          <w:b w:val="false"/>
          <w:i w:val="false"/>
          <w:color w:val="000000"/>
          <w:sz w:val="28"/>
        </w:rPr>
        <w:t>48-тарауының</w:t>
      </w:r>
      <w:r>
        <w:rPr>
          <w:rFonts w:ascii="Times New Roman"/>
          <w:b w:val="false"/>
          <w:i w:val="false"/>
          <w:color w:val="000000"/>
          <w:sz w:val="28"/>
        </w:rPr>
        <w:t>,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p>
    <w:bookmarkEnd w:id="1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күні халықаралық жолаушылар мен тауарлар тасымалын жүзеге асыру кезінде Қырғыз Республикасының аумағына әкелінген және Еуразиялық экономикалық одаққа мүше басқа мемлекетте тіркелген көлік құралдарына қатысты Кеден одағының кеден кодексінің </w:t>
      </w:r>
      <w:r>
        <w:rPr>
          <w:rFonts w:ascii="Times New Roman"/>
          <w:b w:val="false"/>
          <w:i w:val="false"/>
          <w:color w:val="000000"/>
          <w:sz w:val="28"/>
        </w:rPr>
        <w:t>48-тарауының</w:t>
      </w:r>
      <w:r>
        <w:rPr>
          <w:rFonts w:ascii="Times New Roman"/>
          <w:b w:val="false"/>
          <w:i w:val="false"/>
          <w:color w:val="000000"/>
          <w:sz w:val="28"/>
        </w:rPr>
        <w:t xml:space="preserve"> ережелеріне сәйкес оларды Қырғыз Республикасының аумағынан әкету талап етілмейді.</w:t>
      </w:r>
    </w:p>
    <w:p>
      <w:pPr>
        <w:spacing w:after="0"/>
        <w:ind w:left="0"/>
        <w:jc w:val="both"/>
      </w:pPr>
      <w:r>
        <w:rPr>
          <w:rFonts w:ascii="Times New Roman"/>
          <w:b w:val="false"/>
          <w:i w:val="false"/>
          <w:color w:val="000000"/>
          <w:sz w:val="28"/>
        </w:rPr>
        <w:t xml:space="preserve">
      Еуразиялық экономикалық одаққа мүше басқа мемлекеттерге әкетілген көлік құралдарын қоспағанда, Қырғыз Республикасында тіркелген және </w:t>
      </w:r>
      <w:r>
        <w:rPr>
          <w:rFonts w:ascii="Times New Roman"/>
          <w:b w:val="false"/>
          <w:i w:val="false"/>
          <w:color w:val="000000"/>
          <w:sz w:val="28"/>
        </w:rPr>
        <w:t>Шарт</w:t>
      </w:r>
      <w:r>
        <w:rPr>
          <w:rFonts w:ascii="Times New Roman"/>
          <w:b w:val="false"/>
          <w:i w:val="false"/>
          <w:color w:val="000000"/>
          <w:sz w:val="28"/>
        </w:rPr>
        <w:t xml:space="preserve"> күшіне енген күні халықаралық жолаушылар мен тауарлар тасымалын осындай көлік құралдарымен жүзеге асыру кезінде Қырғыз Республикасының аумағынан әкетілген көлік құралдары Шарт күшіне енген күннен бастап халықаралық тасымалдың көлік құралдары болып танылады. Осындай көлік құралдарына қатысты Кеден одағының кеден кодексінің </w:t>
      </w:r>
      <w:r>
        <w:rPr>
          <w:rFonts w:ascii="Times New Roman"/>
          <w:b w:val="false"/>
          <w:i w:val="false"/>
          <w:color w:val="000000"/>
          <w:sz w:val="28"/>
        </w:rPr>
        <w:t>48-тарауының</w:t>
      </w:r>
      <w:r>
        <w:rPr>
          <w:rFonts w:ascii="Times New Roman"/>
          <w:b w:val="false"/>
          <w:i w:val="false"/>
          <w:color w:val="000000"/>
          <w:sz w:val="28"/>
        </w:rPr>
        <w:t>,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p>
    <w:p>
      <w:pPr>
        <w:spacing w:after="0"/>
        <w:ind w:left="0"/>
        <w:jc w:val="both"/>
      </w:pPr>
      <w:r>
        <w:rPr>
          <w:rFonts w:ascii="Times New Roman"/>
          <w:b w:val="false"/>
          <w:i w:val="false"/>
          <w:color w:val="000000"/>
          <w:sz w:val="28"/>
        </w:rPr>
        <w:t xml:space="preserve">
      Қырғыз Республикасында тіркелген және </w:t>
      </w:r>
      <w:r>
        <w:rPr>
          <w:rFonts w:ascii="Times New Roman"/>
          <w:b w:val="false"/>
          <w:i w:val="false"/>
          <w:color w:val="000000"/>
          <w:sz w:val="28"/>
        </w:rPr>
        <w:t>Шарт</w:t>
      </w:r>
      <w:r>
        <w:rPr>
          <w:rFonts w:ascii="Times New Roman"/>
          <w:b w:val="false"/>
          <w:i w:val="false"/>
          <w:color w:val="000000"/>
          <w:sz w:val="28"/>
        </w:rPr>
        <w:t xml:space="preserve"> күшіне енген күні Еуразиялық экономикалық одаққа мүше басқа мемлекеттерге жолаушылар мен тауарлар халықаралық тасымалын осындай көлік құралдарымен жүзеге асыру кезінде Қырғыз Республикасының аумағынан әкетілген көлік құралдарына қатысты Кеден одағының кеден кодексінің </w:t>
      </w:r>
      <w:r>
        <w:rPr>
          <w:rFonts w:ascii="Times New Roman"/>
          <w:b w:val="false"/>
          <w:i w:val="false"/>
          <w:color w:val="000000"/>
          <w:sz w:val="28"/>
        </w:rPr>
        <w:t>48-тарауының</w:t>
      </w:r>
      <w:r>
        <w:rPr>
          <w:rFonts w:ascii="Times New Roman"/>
          <w:b w:val="false"/>
          <w:i w:val="false"/>
          <w:color w:val="000000"/>
          <w:sz w:val="28"/>
        </w:rPr>
        <w:t xml:space="preserve"> ережелеріне сәйкес Еуразиялық экономикалық одаққа мүше осындай мемлекеттің аумағынан оларды әкету талап етілмейді.</w:t>
      </w:r>
    </w:p>
    <w:bookmarkStart w:name="z202" w:id="151"/>
    <w:p>
      <w:pPr>
        <w:spacing w:after="0"/>
        <w:ind w:left="0"/>
        <w:jc w:val="left"/>
      </w:pPr>
      <w:r>
        <w:rPr>
          <w:rFonts w:ascii="Times New Roman"/>
          <w:b/>
          <w:i w:val="false"/>
          <w:color w:val="000000"/>
        </w:rPr>
        <w:t xml:space="preserve"> Жеке пайдалануға арналған автомобильдердің мәртебесіне және</w:t>
      </w:r>
      <w:r>
        <w:br/>
      </w:r>
      <w:r>
        <w:rPr>
          <w:rFonts w:ascii="Times New Roman"/>
          <w:b/>
          <w:i w:val="false"/>
          <w:color w:val="000000"/>
        </w:rPr>
        <w:t>кеден баждарын, салықтарды салуға қатысты бөлігінде</w:t>
      </w:r>
    </w:p>
    <w:bookmarkEnd w:id="151"/>
    <w:bookmarkStart w:name="z203" w:id="152"/>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2020 жылғы 1 қаңтарға дейін Қырғыз Республикасында жеке тұлғалар жеке пайдалану үшін әкелетін ЕАЭО СЭҚ ТН 8702, 8703, 8704 21 және 8704 31 - тауар позицияларында жіктелетін жеңіл автомобильдер мен басқа да моторлы көлік құралдарына (бұдан әрі – автомобильдер) қатысты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келісімге (бұдан әрі – Келісім) </w:t>
      </w:r>
      <w:r>
        <w:rPr>
          <w:rFonts w:ascii="Times New Roman"/>
          <w:b w:val="false"/>
          <w:i w:val="false"/>
          <w:color w:val="000000"/>
          <w:sz w:val="28"/>
        </w:rPr>
        <w:t>5-қосымшада</w:t>
      </w:r>
      <w:r>
        <w:rPr>
          <w:rFonts w:ascii="Times New Roman"/>
          <w:b w:val="false"/>
          <w:i w:val="false"/>
          <w:color w:val="000000"/>
          <w:sz w:val="28"/>
        </w:rPr>
        <w:t xml:space="preserve"> белгіленген кедендік баждардың, салықтардың мөлшерлемелері қолданылмайды.</w:t>
      </w:r>
    </w:p>
    <w:bookmarkEnd w:id="152"/>
    <w:p>
      <w:pPr>
        <w:spacing w:after="0"/>
        <w:ind w:left="0"/>
        <w:jc w:val="both"/>
      </w:pPr>
      <w:r>
        <w:rPr>
          <w:rFonts w:ascii="Times New Roman"/>
          <w:b w:val="false"/>
          <w:i w:val="false"/>
          <w:color w:val="000000"/>
          <w:sz w:val="28"/>
        </w:rPr>
        <w:t xml:space="preserve">
      Қырғыз Республикасы Келісімге </w:t>
      </w:r>
      <w:r>
        <w:rPr>
          <w:rFonts w:ascii="Times New Roman"/>
          <w:b w:val="false"/>
          <w:i w:val="false"/>
          <w:color w:val="000000"/>
          <w:sz w:val="28"/>
        </w:rPr>
        <w:t>5-қосымшада</w:t>
      </w:r>
      <w:r>
        <w:rPr>
          <w:rFonts w:ascii="Times New Roman"/>
          <w:b w:val="false"/>
          <w:i w:val="false"/>
          <w:color w:val="000000"/>
          <w:sz w:val="28"/>
        </w:rPr>
        <w:t xml:space="preserve"> белгіленген кедендік баждардың, салықтардың мөлшерлемелерін автомобильдерге қатысты қолдануды бастағанға дейін автомобильдерге қатысты кедендік баждар, салықтар Қырғыз Республикасының заңнамасына сәйкес төленуге жатады.</w:t>
      </w:r>
    </w:p>
    <w:bookmarkStart w:name="z204" w:id="153"/>
    <w:p>
      <w:pPr>
        <w:spacing w:after="0"/>
        <w:ind w:left="0"/>
        <w:jc w:val="both"/>
      </w:pPr>
      <w:r>
        <w:rPr>
          <w:rFonts w:ascii="Times New Roman"/>
          <w:b w:val="false"/>
          <w:i w:val="false"/>
          <w:color w:val="000000"/>
          <w:sz w:val="28"/>
        </w:rPr>
        <w:t xml:space="preserve">
      27. Осы қосымшаның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автомобильдер Еуразиялық экономикалық одақта:</w:t>
      </w:r>
    </w:p>
    <w:bookmarkEnd w:id="153"/>
    <w:p>
      <w:pPr>
        <w:spacing w:after="0"/>
        <w:ind w:left="0"/>
        <w:jc w:val="both"/>
      </w:pPr>
      <w:r>
        <w:rPr>
          <w:rFonts w:ascii="Times New Roman"/>
          <w:b w:val="false"/>
          <w:i w:val="false"/>
          <w:color w:val="000000"/>
          <w:sz w:val="28"/>
        </w:rPr>
        <w:t xml:space="preserve">
      Келісімге </w:t>
      </w:r>
      <w:r>
        <w:rPr>
          <w:rFonts w:ascii="Times New Roman"/>
          <w:b w:val="false"/>
          <w:i w:val="false"/>
          <w:color w:val="000000"/>
          <w:sz w:val="28"/>
        </w:rPr>
        <w:t>5-қосымшада</w:t>
      </w:r>
      <w:r>
        <w:rPr>
          <w:rFonts w:ascii="Times New Roman"/>
          <w:b w:val="false"/>
          <w:i w:val="false"/>
          <w:color w:val="000000"/>
          <w:sz w:val="28"/>
        </w:rPr>
        <w:t xml:space="preserve"> көрсетілген мөлшерлемелер бойынша төленуге жататын кедендік баждар, салықтар сомаларының айырмасы мөлшерінде кедендік баждарды, салықтарды төлегеннен және төленген кедендік баждар, салықтардың сомалары;</w:t>
      </w:r>
    </w:p>
    <w:p>
      <w:pPr>
        <w:spacing w:after="0"/>
        <w:ind w:left="0"/>
        <w:jc w:val="both"/>
      </w:pPr>
      <w:r>
        <w:rPr>
          <w:rFonts w:ascii="Times New Roman"/>
          <w:b w:val="false"/>
          <w:i w:val="false"/>
          <w:color w:val="000000"/>
          <w:sz w:val="28"/>
        </w:rPr>
        <w:t xml:space="preserve">
      Келісімге </w:t>
      </w:r>
      <w:r>
        <w:rPr>
          <w:rFonts w:ascii="Times New Roman"/>
          <w:b w:val="false"/>
          <w:i w:val="false"/>
          <w:color w:val="000000"/>
          <w:sz w:val="28"/>
        </w:rPr>
        <w:t>5-қосымшада</w:t>
      </w:r>
      <w:r>
        <w:rPr>
          <w:rFonts w:ascii="Times New Roman"/>
          <w:b w:val="false"/>
          <w:i w:val="false"/>
          <w:color w:val="000000"/>
          <w:sz w:val="28"/>
        </w:rPr>
        <w:t xml:space="preserve"> көрсетілген мөлшерлемелер бойынша төленуге жататын кедендік баждар, салықтар сомаларының айырмасы кедендік баждардың, салықтардың мөлшерінде және төленген кедендік баждар, салықтар сомалары төленуіне қарамастан, 2025 жылғы 1 қаңтардан кейін Еуразиялық экономикалық одақтың тауарлары болып танылады.</w:t>
      </w:r>
    </w:p>
    <w:bookmarkStart w:name="z205" w:id="154"/>
    <w:p>
      <w:pPr>
        <w:spacing w:after="0"/>
        <w:ind w:left="0"/>
        <w:jc w:val="both"/>
      </w:pPr>
      <w:r>
        <w:rPr>
          <w:rFonts w:ascii="Times New Roman"/>
          <w:b w:val="false"/>
          <w:i w:val="false"/>
          <w:color w:val="000000"/>
          <w:sz w:val="28"/>
        </w:rPr>
        <w:t xml:space="preserve">
      28. Осы қосымшаның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автомобильдерге қатысты оларды Еуразиялық экономикалық одаққа мүше басқа мемлекеттердің аумағына әкелу кезінде Келісімге </w:t>
      </w:r>
      <w:r>
        <w:rPr>
          <w:rFonts w:ascii="Times New Roman"/>
          <w:b w:val="false"/>
          <w:i w:val="false"/>
          <w:color w:val="000000"/>
          <w:sz w:val="28"/>
        </w:rPr>
        <w:t>5-қосымшада</w:t>
      </w:r>
      <w:r>
        <w:rPr>
          <w:rFonts w:ascii="Times New Roman"/>
          <w:b w:val="false"/>
          <w:i w:val="false"/>
          <w:color w:val="000000"/>
          <w:sz w:val="28"/>
        </w:rPr>
        <w:t xml:space="preserve"> көрсетілген мөлшерлемелер бойынша төленуге жататын кедендік баждар, салықтар сомалары арасындағы айырма және төленген кедендік баждар, салықтар сомалары Еуразиялық экономикалық одаққа мүше басқа мемлекеттердің аумағына әкелінгенге дейін Қырғыз Республикасының бюджетіне төленуі мүмкін.</w:t>
      </w:r>
    </w:p>
    <w:bookmarkEnd w:id="154"/>
    <w:bookmarkStart w:name="z206" w:id="155"/>
    <w:p>
      <w:pPr>
        <w:spacing w:after="0"/>
        <w:ind w:left="0"/>
        <w:jc w:val="both"/>
      </w:pPr>
      <w:r>
        <w:rPr>
          <w:rFonts w:ascii="Times New Roman"/>
          <w:b w:val="false"/>
          <w:i w:val="false"/>
          <w:color w:val="000000"/>
          <w:sz w:val="28"/>
        </w:rPr>
        <w:t xml:space="preserve">
      29. Осы қосымшаның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автомобильдерді кедендік баждарды, салықтарды төлемей және кедендік баждарды, салықтарды төлеуді қамтамасыз етуді енгізбей, Қырғыз Республикасында тұрақты тұратын адамдар ғана және егер осындай автомобильдер Қырғыз Республикасының аумағында тіркелген жағдайда, Еуразиялық экономикалық одаққа мүше басқа мемлекеттердің аумақтарына уақытша әкелуі мүмкін.</w:t>
      </w:r>
    </w:p>
    <w:bookmarkEnd w:id="155"/>
    <w:bookmarkStart w:name="z207" w:id="156"/>
    <w:p>
      <w:pPr>
        <w:spacing w:after="0"/>
        <w:ind w:left="0"/>
        <w:jc w:val="both"/>
      </w:pPr>
      <w:r>
        <w:rPr>
          <w:rFonts w:ascii="Times New Roman"/>
          <w:b w:val="false"/>
          <w:i w:val="false"/>
          <w:color w:val="000000"/>
          <w:sz w:val="28"/>
        </w:rPr>
        <w:t xml:space="preserve">
      30. 2025 жылғы 1 қаңтарға дейін Еуразиялық экономикалық одаққа мүше басқа мемлекеттердің аумақтарына осы қосымшаның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автомобильдерді не Қырғыз Республикасының аумағында тіркелмеген автомобильдерді осы қосымшаның </w:t>
      </w:r>
      <w:r>
        <w:rPr>
          <w:rFonts w:ascii="Times New Roman"/>
          <w:b w:val="false"/>
          <w:i w:val="false"/>
          <w:color w:val="000000"/>
          <w:sz w:val="28"/>
        </w:rPr>
        <w:t>29-тармағында</w:t>
      </w:r>
      <w:r>
        <w:rPr>
          <w:rFonts w:ascii="Times New Roman"/>
          <w:b w:val="false"/>
          <w:i w:val="false"/>
          <w:color w:val="000000"/>
          <w:sz w:val="28"/>
        </w:rPr>
        <w:t xml:space="preserve"> көрсетілген адамдардан басқа адамдардың әкелуіне және онда пайдалануына, сондай-ақ Еуразиялық экономикалық одаққа мүше басқа мемлекеттердің аумақтарында осындай автомобильдерді иеліктен айыруына, пайдалануға беруіне, оларға билік етуіне оларды осы басқа мемлекеттерде кедендік декларациялаған және Келісімге </w:t>
      </w:r>
      <w:r>
        <w:rPr>
          <w:rFonts w:ascii="Times New Roman"/>
          <w:b w:val="false"/>
          <w:i w:val="false"/>
          <w:color w:val="000000"/>
          <w:sz w:val="28"/>
        </w:rPr>
        <w:t>5-қосымшада</w:t>
      </w:r>
      <w:r>
        <w:rPr>
          <w:rFonts w:ascii="Times New Roman"/>
          <w:b w:val="false"/>
          <w:i w:val="false"/>
          <w:color w:val="000000"/>
          <w:sz w:val="28"/>
        </w:rPr>
        <w:t xml:space="preserve"> көрсетілген мөлшерлемелер бойынша төленуге жататын кедендік баждар, салықтар сомаларының айырмасы мөлшерінде кедендік баждар, салықтар төленген жағдайда ғана жол беріледі.</w:t>
      </w:r>
    </w:p>
    <w:bookmarkEnd w:id="156"/>
    <w:p>
      <w:pPr>
        <w:spacing w:after="0"/>
        <w:ind w:left="0"/>
        <w:jc w:val="both"/>
      </w:pPr>
      <w:r>
        <w:rPr>
          <w:rFonts w:ascii="Times New Roman"/>
          <w:b w:val="false"/>
          <w:i w:val="false"/>
          <w:color w:val="000000"/>
          <w:sz w:val="28"/>
        </w:rPr>
        <w:t xml:space="preserve">
      Осы қосымшаның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осы тармақтың бірінші абзацында көзделген автомобильдерді кедендік декларациялау Келісімге </w:t>
      </w:r>
      <w:r>
        <w:rPr>
          <w:rFonts w:ascii="Times New Roman"/>
          <w:b w:val="false"/>
          <w:i w:val="false"/>
          <w:color w:val="000000"/>
          <w:sz w:val="28"/>
        </w:rPr>
        <w:t>5-қосымшада</w:t>
      </w:r>
      <w:r>
        <w:rPr>
          <w:rFonts w:ascii="Times New Roman"/>
          <w:b w:val="false"/>
          <w:i w:val="false"/>
          <w:color w:val="000000"/>
          <w:sz w:val="28"/>
        </w:rPr>
        <w:t xml:space="preserve"> көрсетілген мөлшерлемелер бойынша төленуге жататын кедендік баждар, салықтар сомаларының айырмасы мөлшерінде кедендік баждарды, салықтарды және төленген кедендік баждар, салықтар сомаларын төлеу, егер осындай төлеу осы қосымшаның </w:t>
      </w:r>
      <w:r>
        <w:rPr>
          <w:rFonts w:ascii="Times New Roman"/>
          <w:b w:val="false"/>
          <w:i w:val="false"/>
          <w:color w:val="000000"/>
          <w:sz w:val="28"/>
        </w:rPr>
        <w:t>28-тармағына</w:t>
      </w:r>
      <w:r>
        <w:rPr>
          <w:rFonts w:ascii="Times New Roman"/>
          <w:b w:val="false"/>
          <w:i w:val="false"/>
          <w:color w:val="000000"/>
          <w:sz w:val="28"/>
        </w:rPr>
        <w:t xml:space="preserve"> сәйкес жүргізілген жағдайда талап етілмейді.</w:t>
      </w:r>
    </w:p>
    <w:bookmarkStart w:name="z208" w:id="157"/>
    <w:p>
      <w:pPr>
        <w:spacing w:after="0"/>
        <w:ind w:left="0"/>
        <w:jc w:val="both"/>
      </w:pPr>
      <w:r>
        <w:rPr>
          <w:rFonts w:ascii="Times New Roman"/>
          <w:b w:val="false"/>
          <w:i w:val="false"/>
          <w:color w:val="000000"/>
          <w:sz w:val="28"/>
        </w:rPr>
        <w:t xml:space="preserve">
      31. Үшінші елдерден әкелінген және 2014 жылғы 1 қаңтардан бастап </w:t>
      </w:r>
      <w:r>
        <w:rPr>
          <w:rFonts w:ascii="Times New Roman"/>
          <w:b w:val="false"/>
          <w:i w:val="false"/>
          <w:color w:val="000000"/>
          <w:sz w:val="28"/>
        </w:rPr>
        <w:t>Шарт</w:t>
      </w:r>
      <w:r>
        <w:rPr>
          <w:rFonts w:ascii="Times New Roman"/>
          <w:b w:val="false"/>
          <w:i w:val="false"/>
          <w:color w:val="000000"/>
          <w:sz w:val="28"/>
        </w:rPr>
        <w:t xml:space="preserve"> күшіне енген күнге дейінгі кезеңде Қырғыз Республикасының аумағында еркін айналымға шығарылған автомобильдерді не Қырғыз Республикасының аумағында тіркелмеген көрсетілген автомобильдерді 2025 жылғы 1 қаңтарға дейін Еуразиялық экономикалық одаққа мүше басқа мемлекеттердің аумақтарына Қырғыз Республикасында тұрақты тұратын адамдардан басқа адамдардың әкелуіне және онда пайдалануына, сондай-ақ Еуразиялық экономикалық одаққа мүше басқа мемлекеттердің аумақтарында осындай автомобильдерді иеліктен айыруына, пайдалануға беруіне және оларға билік етуіне оларды осы басқа мемлекеттерде кедендік декларациялаған және төленген кедендік баждар, салықтар сомалары мен Келісімге </w:t>
      </w:r>
      <w:r>
        <w:rPr>
          <w:rFonts w:ascii="Times New Roman"/>
          <w:b w:val="false"/>
          <w:i w:val="false"/>
          <w:color w:val="000000"/>
          <w:sz w:val="28"/>
        </w:rPr>
        <w:t>5-қосымшада</w:t>
      </w:r>
      <w:r>
        <w:rPr>
          <w:rFonts w:ascii="Times New Roman"/>
          <w:b w:val="false"/>
          <w:i w:val="false"/>
          <w:color w:val="000000"/>
          <w:sz w:val="28"/>
        </w:rPr>
        <w:t xml:space="preserve"> көрсетілген мөлшерлемелер бойынша төленуге жататын кедендік баждар, салықтар сомаларының айырмасы мөлшерінде кедендік баждар, салықтар төленген жағдайда ғана жол беріледі.</w:t>
      </w:r>
    </w:p>
    <w:bookmarkEnd w:id="157"/>
    <w:p>
      <w:pPr>
        <w:spacing w:after="0"/>
        <w:ind w:left="0"/>
        <w:jc w:val="both"/>
      </w:pPr>
      <w:r>
        <w:rPr>
          <w:rFonts w:ascii="Times New Roman"/>
          <w:b w:val="false"/>
          <w:i w:val="false"/>
          <w:color w:val="000000"/>
          <w:sz w:val="28"/>
        </w:rPr>
        <w:t xml:space="preserve">
      Осы тармақтың бірінші абзацында көзделген автомобильдерді кедендік декларациялау және төленген кедендік баждар, салықтар сомалары мен Келісімге </w:t>
      </w:r>
      <w:r>
        <w:rPr>
          <w:rFonts w:ascii="Times New Roman"/>
          <w:b w:val="false"/>
          <w:i w:val="false"/>
          <w:color w:val="000000"/>
          <w:sz w:val="28"/>
        </w:rPr>
        <w:t>5-қосымшада</w:t>
      </w:r>
      <w:r>
        <w:rPr>
          <w:rFonts w:ascii="Times New Roman"/>
          <w:b w:val="false"/>
          <w:i w:val="false"/>
          <w:color w:val="000000"/>
          <w:sz w:val="28"/>
        </w:rPr>
        <w:t xml:space="preserve"> көрсетілген мөлшерлемелер бойынша төленуге жататын кедендік баждар, салықтар сомаларының айырмасы мөлшерінде кедендік баждарды, салықтарды төлеу, егер осындай төлем автомобильдерді Еуразиялық экономикалық одаққа мүше басқа мемлекеттердің аумақтарына әкелгенге дейін Қырғыз Республикасының бюджетіне жүргізілген жағдайда, талап етілмейді.</w:t>
      </w:r>
    </w:p>
    <w:p>
      <w:pPr>
        <w:spacing w:after="0"/>
        <w:ind w:left="0"/>
        <w:jc w:val="both"/>
      </w:pPr>
      <w:r>
        <w:rPr>
          <w:rFonts w:ascii="Times New Roman"/>
          <w:b w:val="false"/>
          <w:i w:val="false"/>
          <w:color w:val="000000"/>
          <w:sz w:val="28"/>
        </w:rPr>
        <w:t>
      Осы тармақта көрсетілген автомобильдерді кедендік декларациялау және осы тармаққа сәйкес кедендік баждарды, салықтарды төлеу, осындай автомобильдер шетелдік тауарлар мәртебесіне ие болғандай жүргізіледі.</w:t>
      </w:r>
    </w:p>
    <w:p>
      <w:pPr>
        <w:spacing w:after="0"/>
        <w:ind w:left="0"/>
        <w:jc w:val="both"/>
      </w:pPr>
      <w:r>
        <w:rPr>
          <w:rFonts w:ascii="Times New Roman"/>
          <w:b w:val="false"/>
          <w:i w:val="false"/>
          <w:color w:val="000000"/>
          <w:sz w:val="28"/>
        </w:rPr>
        <w:t>
      Қырғыз Республикасының кеден органдары Еуразиялық экономикалық одаққа мүше басқа мемлекеттердің кеден органдарын үшінші елдерден әкелінген және 2014 жылғы 1 қаңтардан бастап Қырғыз Республикасының аумағында еркін айналымға шығарылған автомобильдер және осындай автомобильдерге қатысты төленген кедендік баждар, салықтар сомаларының мөлшері туралы хабардар етеді.</w:t>
      </w:r>
    </w:p>
    <w:bookmarkStart w:name="z209" w:id="158"/>
    <w:p>
      <w:pPr>
        <w:spacing w:after="0"/>
        <w:ind w:left="0"/>
        <w:jc w:val="left"/>
      </w:pPr>
      <w:r>
        <w:rPr>
          <w:rFonts w:ascii="Times New Roman"/>
          <w:b/>
          <w:i w:val="false"/>
          <w:color w:val="000000"/>
        </w:rPr>
        <w:t xml:space="preserve"> Кедендік төлемдер, кедендік құн, шығарылған жері, сыныптау,</w:t>
      </w:r>
      <w:r>
        <w:br/>
      </w:r>
      <w:r>
        <w:rPr>
          <w:rFonts w:ascii="Times New Roman"/>
          <w:b/>
          <w:i w:val="false"/>
          <w:color w:val="000000"/>
        </w:rPr>
        <w:t>кедендік бақылау бөлігінде</w:t>
      </w:r>
    </w:p>
    <w:bookmarkEnd w:id="158"/>
    <w:bookmarkStart w:name="z210" w:id="159"/>
    <w:p>
      <w:pPr>
        <w:spacing w:after="0"/>
        <w:ind w:left="0"/>
        <w:jc w:val="both"/>
      </w:pPr>
      <w:r>
        <w:rPr>
          <w:rFonts w:ascii="Times New Roman"/>
          <w:b w:val="false"/>
          <w:i w:val="false"/>
          <w:color w:val="000000"/>
          <w:sz w:val="28"/>
        </w:rPr>
        <w:t xml:space="preserve">
      32. Кеден одағының кеден кодексінің 55-бабы </w:t>
      </w:r>
      <w:r>
        <w:rPr>
          <w:rFonts w:ascii="Times New Roman"/>
          <w:b w:val="false"/>
          <w:i w:val="false"/>
          <w:color w:val="000000"/>
          <w:sz w:val="28"/>
        </w:rPr>
        <w:t>2-тармағында</w:t>
      </w:r>
      <w:r>
        <w:rPr>
          <w:rFonts w:ascii="Times New Roman"/>
          <w:b w:val="false"/>
          <w:i w:val="false"/>
          <w:color w:val="000000"/>
          <w:sz w:val="28"/>
        </w:rPr>
        <w:t xml:space="preserve"> белгіленген,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Республикасының кеден органдары қабылдаған ЕАЭО СЭҚ ТН сәйкес тауарларды сыныптау бойынша алдын ала шешімдердің қолданылу мерзімі Шарт күшіне енген күннен бастап есептеледі.</w:t>
      </w:r>
    </w:p>
    <w:bookmarkEnd w:id="159"/>
    <w:bookmarkStart w:name="z211" w:id="160"/>
    <w:p>
      <w:pPr>
        <w:spacing w:after="0"/>
        <w:ind w:left="0"/>
        <w:jc w:val="both"/>
      </w:pPr>
      <w:r>
        <w:rPr>
          <w:rFonts w:ascii="Times New Roman"/>
          <w:b w:val="false"/>
          <w:i w:val="false"/>
          <w:color w:val="000000"/>
          <w:sz w:val="28"/>
        </w:rPr>
        <w:t xml:space="preserve">
      33. Кеден органдары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кедендік бақылаудағы мәртебесін жойған, бірақ оларға қатысты Қырғыз Республикасының заңнамасында көзделген аудит әдістерін пайдалана отырып, кедендік бақылау мерзімі өтпеген тауарларға қатысты тауарлар осындай мәртебені жойған күннен бастап 3 жыл бойы кедендік бақылау жүргізеді.</w:t>
      </w:r>
    </w:p>
    <w:bookmarkEnd w:id="160"/>
    <w:p>
      <w:pPr>
        <w:spacing w:after="0"/>
        <w:ind w:left="0"/>
        <w:jc w:val="both"/>
      </w:pPr>
      <w:r>
        <w:rPr>
          <w:rFonts w:ascii="Times New Roman"/>
          <w:b w:val="false"/>
          <w:i w:val="false"/>
          <w:color w:val="000000"/>
          <w:sz w:val="28"/>
        </w:rPr>
        <w:t xml:space="preserve">
      Кеден органдары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кедендік бақылаудағы мәртебесін жойған және соларға қатысты Қырғыз Республикасының заңнамасында көзделген аудит әдістерін пайдалана отырып, кедендік бақылау мерзімі өткен тауарларға қатысты кедендік бақылауды жүргізбейді.</w:t>
      </w:r>
    </w:p>
    <w:bookmarkStart w:name="z212" w:id="161"/>
    <w:p>
      <w:pPr>
        <w:spacing w:after="0"/>
        <w:ind w:left="0"/>
        <w:jc w:val="both"/>
      </w:pPr>
      <w:r>
        <w:rPr>
          <w:rFonts w:ascii="Times New Roman"/>
          <w:b w:val="false"/>
          <w:i w:val="false"/>
          <w:color w:val="000000"/>
          <w:sz w:val="28"/>
        </w:rPr>
        <w:t xml:space="preserve">
      34. Егер шығарылуы кедендік баждарды, салықтарды төлеуді қамтамасыз ету үшін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Республикасында уақытша (шартты) бағалау негізінде жүзеге асырылған тауарлардың кедендік құнын бақылау нәтижелері бойынша кедендік баждарды, салықтарды қосымша төлеуді жүргізу талап етілген жағдайда, осындай қосымша төлем Шарт күшіне енген күнге дейін қолданыста болған, Қырғыз Республикасының заңнамасында белгіленген мерзімдерде жүргізіледі.</w:t>
      </w:r>
    </w:p>
    <w:bookmarkEnd w:id="161"/>
    <w:bookmarkStart w:name="z213" w:id="162"/>
    <w:p>
      <w:pPr>
        <w:spacing w:after="0"/>
        <w:ind w:left="0"/>
        <w:jc w:val="left"/>
      </w:pPr>
      <w:r>
        <w:rPr>
          <w:rFonts w:ascii="Times New Roman"/>
          <w:b/>
          <w:i w:val="false"/>
          <w:color w:val="000000"/>
        </w:rPr>
        <w:t xml:space="preserve"> Кеден органдарының кедендік ақпараттық технологияларды және</w:t>
      </w:r>
      <w:r>
        <w:br/>
      </w:r>
      <w:r>
        <w:rPr>
          <w:rFonts w:ascii="Times New Roman"/>
          <w:b/>
          <w:i w:val="false"/>
          <w:color w:val="000000"/>
        </w:rPr>
        <w:t>ақпараттық-бағдарламалық құралдарды қолдануы бөлігінде</w:t>
      </w:r>
    </w:p>
    <w:bookmarkEnd w:id="162"/>
    <w:bookmarkStart w:name="z214" w:id="163"/>
    <w:p>
      <w:pPr>
        <w:spacing w:after="0"/>
        <w:ind w:left="0"/>
        <w:jc w:val="both"/>
      </w:pPr>
      <w:r>
        <w:rPr>
          <w:rFonts w:ascii="Times New Roman"/>
          <w:b w:val="false"/>
          <w:i w:val="false"/>
          <w:color w:val="000000"/>
          <w:sz w:val="28"/>
        </w:rPr>
        <w:t xml:space="preserve">
      35. Қырғыз Республикасы Кеден одағының </w:t>
      </w:r>
      <w:r>
        <w:rPr>
          <w:rFonts w:ascii="Times New Roman"/>
          <w:b w:val="false"/>
          <w:i w:val="false"/>
          <w:color w:val="000000"/>
          <w:sz w:val="28"/>
        </w:rPr>
        <w:t>кеден кодексіне</w:t>
      </w:r>
      <w:r>
        <w:rPr>
          <w:rFonts w:ascii="Times New Roman"/>
          <w:b w:val="false"/>
          <w:i w:val="false"/>
          <w:color w:val="000000"/>
          <w:sz w:val="28"/>
        </w:rPr>
        <w:t>, кедендік құқықтық қатынастарды реттейтін өзге де халықаралық шарттарға және Еуразиялық экономикалық одақтың құқығын құрайтын актілерге сәйкес Қырғыз Республикасының кеден органдарында пайдаланылатын кедендік ақпараттық технологияларды және ақпараттық-бағдарламалық құралдарды жаңғыртады және оларды:</w:t>
      </w:r>
    </w:p>
    <w:bookmarkEnd w:id="163"/>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және Кеден одағының кеден </w:t>
      </w:r>
      <w:r>
        <w:rPr>
          <w:rFonts w:ascii="Times New Roman"/>
          <w:b w:val="false"/>
          <w:i w:val="false"/>
          <w:color w:val="000000"/>
          <w:sz w:val="28"/>
        </w:rPr>
        <w:t>кодексіне сәйкес</w:t>
      </w:r>
      <w:r>
        <w:rPr>
          <w:rFonts w:ascii="Times New Roman"/>
          <w:b w:val="false"/>
          <w:i w:val="false"/>
          <w:color w:val="000000"/>
          <w:sz w:val="28"/>
        </w:rPr>
        <w:t xml:space="preserve"> кедендік төлемдерді, арнайы, демпингке қарсы, өтемақы баждарын есептеуді және оларды есепке алуды;</w:t>
      </w:r>
    </w:p>
    <w:p>
      <w:pPr>
        <w:spacing w:after="0"/>
        <w:ind w:left="0"/>
        <w:jc w:val="both"/>
      </w:pPr>
      <w:r>
        <w:rPr>
          <w:rFonts w:ascii="Times New Roman"/>
          <w:b w:val="false"/>
          <w:i w:val="false"/>
          <w:color w:val="000000"/>
          <w:sz w:val="28"/>
        </w:rPr>
        <w:t>
      кедендік транзиттің кедендік рәсіміне сәйкес Қырғыз Республикасының аумағы арқылы тауарлардың тасымалдарын бақылауды;</w:t>
      </w:r>
    </w:p>
    <w:p>
      <w:pPr>
        <w:spacing w:after="0"/>
        <w:ind w:left="0"/>
        <w:jc w:val="both"/>
      </w:pPr>
      <w:r>
        <w:rPr>
          <w:rFonts w:ascii="Times New Roman"/>
          <w:b w:val="false"/>
          <w:i w:val="false"/>
          <w:color w:val="000000"/>
          <w:sz w:val="28"/>
        </w:rPr>
        <w:t xml:space="preserve">
      кедендік бақылаудағы тауарларды есепке алуды қамтамасыз ететін </w:t>
      </w:r>
      <w:r>
        <w:rPr>
          <w:rFonts w:ascii="Times New Roman"/>
          <w:b w:val="false"/>
          <w:i w:val="false"/>
          <w:color w:val="000000"/>
          <w:sz w:val="28"/>
        </w:rPr>
        <w:t>Шарт</w:t>
      </w:r>
      <w:r>
        <w:rPr>
          <w:rFonts w:ascii="Times New Roman"/>
          <w:b w:val="false"/>
          <w:i w:val="false"/>
          <w:color w:val="000000"/>
          <w:sz w:val="28"/>
        </w:rPr>
        <w:t xml:space="preserve"> күшіне енген күні кедендік ақпараттық технологиялар және ақпараттық-бағдарламалық құралдар бөлігінде;</w:t>
      </w:r>
    </w:p>
    <w:p>
      <w:pPr>
        <w:spacing w:after="0"/>
        <w:ind w:left="0"/>
        <w:jc w:val="both"/>
      </w:pPr>
      <w:r>
        <w:rPr>
          <w:rFonts w:ascii="Times New Roman"/>
          <w:b w:val="false"/>
          <w:i w:val="false"/>
          <w:color w:val="000000"/>
          <w:sz w:val="28"/>
        </w:rPr>
        <w:t xml:space="preserve">
      Одақтың кеден аумағына автомобиль көлігімен әкелінетін тауарлар туралы міндетті алдын ала ақпараттандыруды қамтамасыз ететін кедендік ақпараттық технологиялар және ақпараттық-бағдарламалық құралдар бөлігінде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6 айдан кешіктірмей;</w:t>
      </w:r>
    </w:p>
    <w:p>
      <w:pPr>
        <w:spacing w:after="0"/>
        <w:ind w:left="0"/>
        <w:jc w:val="both"/>
      </w:pPr>
      <w:r>
        <w:rPr>
          <w:rFonts w:ascii="Times New Roman"/>
          <w:b w:val="false"/>
          <w:i w:val="false"/>
          <w:color w:val="000000"/>
          <w:sz w:val="28"/>
        </w:rPr>
        <w:t xml:space="preserve">
      толық көлемде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24 айдан кешіктірмей пайдалануға енгізуді қамтамасыз етеді.</w:t>
      </w:r>
    </w:p>
    <w:bookmarkStart w:name="z215" w:id="164"/>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Шарт</w:t>
      </w:r>
      <w:r>
        <w:rPr>
          <w:rFonts w:ascii="Times New Roman"/>
          <w:b w:val="false"/>
          <w:i w:val="false"/>
          <w:color w:val="000000"/>
          <w:sz w:val="28"/>
        </w:rPr>
        <w:t xml:space="preserve"> күшіне енген күнге дейін қабылданған кедендік декларацияларға қатысты Қырғыз Республикасының кеден органдарының ақпараттық-бағдарламалық құралдарында кедендік құжаттардың құрылымдары мен форматтары, сондай-ақ оларды толтыру кезінде пайдаланылатын, осы кедендік декларацияларды қабылдау (ресімдеу) күні Қырғыз Республикасының заңнамасына сәйкес қолданылатын сыныптауыштар қолданылуы мүмкін.</w:t>
      </w:r>
    </w:p>
    <w:bookmarkEnd w:id="1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қабылданған кедендік декларацияларға қатысты Қырғыз Республикасының кеден органдарының ақпараттық-бағдарламалық құралдарында кедендік құжаттардың құрылымдары мен форматтары, сондай-ақ Кеден одағының </w:t>
      </w:r>
      <w:r>
        <w:rPr>
          <w:rFonts w:ascii="Times New Roman"/>
          <w:b w:val="false"/>
          <w:i w:val="false"/>
          <w:color w:val="000000"/>
          <w:sz w:val="28"/>
        </w:rPr>
        <w:t>кеден кодексіне</w:t>
      </w:r>
      <w:r>
        <w:rPr>
          <w:rFonts w:ascii="Times New Roman"/>
          <w:b w:val="false"/>
          <w:i w:val="false"/>
          <w:color w:val="000000"/>
          <w:sz w:val="28"/>
        </w:rPr>
        <w:t>, кедендік құқықтық қатынастарды реттейтін өзге де халықаралық шарттарға және Еуразиялық экономикалық одақтың құқығын құрайтын актілерге сәйкес бекітілген сыныптауыштар қолданылады.</w:t>
      </w:r>
    </w:p>
    <w:bookmarkStart w:name="z216" w:id="165"/>
    <w:p>
      <w:pPr>
        <w:spacing w:after="0"/>
        <w:ind w:left="0"/>
        <w:jc w:val="left"/>
      </w:pPr>
      <w:r>
        <w:rPr>
          <w:rFonts w:ascii="Times New Roman"/>
          <w:b/>
          <w:i w:val="false"/>
          <w:color w:val="000000"/>
        </w:rPr>
        <w:t xml:space="preserve"> Өткізу пункттерін (кедендік шекара арқылы тауарлар мен көлік</w:t>
      </w:r>
      <w:r>
        <w:br/>
      </w:r>
      <w:r>
        <w:rPr>
          <w:rFonts w:ascii="Times New Roman"/>
          <w:b/>
          <w:i w:val="false"/>
          <w:color w:val="000000"/>
        </w:rPr>
        <w:t>құралдарын алып өту жерлері) жайластыру және</w:t>
      </w:r>
      <w:r>
        <w:br/>
      </w:r>
      <w:r>
        <w:rPr>
          <w:rFonts w:ascii="Times New Roman"/>
          <w:b/>
          <w:i w:val="false"/>
          <w:color w:val="000000"/>
        </w:rPr>
        <w:t>материалдық-техникалық жарақтандыру бөлігінде</w:t>
      </w:r>
    </w:p>
    <w:bookmarkEnd w:id="165"/>
    <w:bookmarkStart w:name="z217" w:id="166"/>
    <w:p>
      <w:pPr>
        <w:spacing w:after="0"/>
        <w:ind w:left="0"/>
        <w:jc w:val="both"/>
      </w:pPr>
      <w:r>
        <w:rPr>
          <w:rFonts w:ascii="Times New Roman"/>
          <w:b w:val="false"/>
          <w:i w:val="false"/>
          <w:color w:val="000000"/>
          <w:sz w:val="28"/>
        </w:rPr>
        <w:t>
      37. Қырғыз Республикасы Қырғыз Республикасының мемлекеттік шекарасында өткізу пункттерін (тауарлар мен көлік құралдарын алып өту жерлерін) жайластыру және материалдық-техникалық жарақтандыруды:</w:t>
      </w:r>
    </w:p>
    <w:bookmarkEnd w:id="166"/>
    <w:p>
      <w:pPr>
        <w:spacing w:after="0"/>
        <w:ind w:left="0"/>
        <w:jc w:val="both"/>
      </w:pPr>
      <w:r>
        <w:rPr>
          <w:rFonts w:ascii="Times New Roman"/>
          <w:b w:val="false"/>
          <w:i w:val="false"/>
          <w:color w:val="000000"/>
          <w:sz w:val="28"/>
        </w:rPr>
        <w:t>
      Еуразиялық экономикалық одақтың "Достук", "Қызыл-Қия", "Қайрагач", "Қызыл-Бель" кедендік шекараларында Қырғыз Республикасының автомобильдік өткізу пункттерін және Еуразиялық экономикалық одақтың "Қара-Суу", "Шамалды-Сай", "Қызыл-Қия" кедендік шекарасында Қырғыз Республикасының теміржол өткізу пункттерін таразы жабдығымен, тексеріп қарайтын рентгендік қондырғылармен, алып өтетін тауарлар мен көлік құралдарын бейне тіркеу жүйесімен, радиациялық бақылаудың, есірткі және жарылғыш заттарды табудың стационарлық және (немесе) жылжымалы аппаратурасымен, ақпараттық жүйелердің жұмысын жедел режимде қамтамасыз ететін техникалық құралдармен және байланыс арналарымен, сондай-ақ өткізу пункттерінің үздіксіз жұмысы үшін қажетті инженерлік жабдықпен, - мемлекеттік шекараның қырғыз-қазақстандық учаскесі арқылы алып өтетін тауарлар мен көлік құралдарын кедендік бақылаудың күші жойылған күннен бастап 6 ай өткен соң кешіктірмей;</w:t>
      </w:r>
    </w:p>
    <w:p>
      <w:pPr>
        <w:spacing w:after="0"/>
        <w:ind w:left="0"/>
        <w:jc w:val="both"/>
      </w:pPr>
      <w:r>
        <w:rPr>
          <w:rFonts w:ascii="Times New Roman"/>
          <w:b w:val="false"/>
          <w:i w:val="false"/>
          <w:color w:val="000000"/>
          <w:sz w:val="28"/>
        </w:rPr>
        <w:t xml:space="preserve">
      кедендік құқық қатынастарын реттейтін халықаралық шарттардың және Еуразиялық экономикалық одақ құқығын құрайтын актілердің талаптарына сәйкес Еуразиялық экономикалық одақтың кедендік шекарасында Қырғыз Республикасының барлық өткізу пункттерін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108 ай өткен соң кешіктірмей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өзгерістер енгізілді - ҚР 01.04.2020 </w:t>
      </w:r>
      <w:r>
        <w:rPr>
          <w:rFonts w:ascii="Times New Roman"/>
          <w:b w:val="false"/>
          <w:i w:val="false"/>
          <w:color w:val="000000"/>
          <w:sz w:val="28"/>
        </w:rPr>
        <w:t>№ 312-VI</w:t>
      </w:r>
      <w:r>
        <w:rPr>
          <w:rFonts w:ascii="Times New Roman"/>
          <w:b w:val="false"/>
          <w:i w:val="false"/>
          <w:color w:val="ff0000"/>
          <w:sz w:val="28"/>
        </w:rPr>
        <w:t xml:space="preserve">; 05.10.2020 </w:t>
      </w:r>
      <w:r>
        <w:rPr>
          <w:rFonts w:ascii="Times New Roman"/>
          <w:b w:val="false"/>
          <w:i w:val="false"/>
          <w:color w:val="000000"/>
          <w:sz w:val="28"/>
        </w:rPr>
        <w:t>№ 363-VI</w:t>
      </w:r>
      <w:r>
        <w:rPr>
          <w:rFonts w:ascii="Times New Roman"/>
          <w:b w:val="false"/>
          <w:i w:val="false"/>
          <w:color w:val="ff0000"/>
          <w:sz w:val="28"/>
        </w:rPr>
        <w:t xml:space="preserve">; 09.02.2023 </w:t>
      </w:r>
      <w:r>
        <w:rPr>
          <w:rFonts w:ascii="Times New Roman"/>
          <w:b w:val="false"/>
          <w:i w:val="false"/>
          <w:color w:val="000000"/>
          <w:sz w:val="28"/>
        </w:rPr>
        <w:t>№ 197-VII</w:t>
      </w:r>
      <w:r>
        <w:rPr>
          <w:rFonts w:ascii="Times New Roman"/>
          <w:b w:val="false"/>
          <w:i w:val="false"/>
          <w:color w:val="ff0000"/>
          <w:sz w:val="28"/>
        </w:rPr>
        <w:t xml:space="preserve">; 19.02.2024 </w:t>
      </w:r>
      <w:r>
        <w:rPr>
          <w:rFonts w:ascii="Times New Roman"/>
          <w:b w:val="false"/>
          <w:i w:val="false"/>
          <w:color w:val="000000"/>
          <w:sz w:val="28"/>
        </w:rPr>
        <w:t>№ 61-VIII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218" w:id="167"/>
    <w:p>
      <w:pPr>
        <w:spacing w:after="0"/>
        <w:ind w:left="0"/>
        <w:jc w:val="left"/>
      </w:pPr>
      <w:r>
        <w:rPr>
          <w:rFonts w:ascii="Times New Roman"/>
          <w:b/>
          <w:i w:val="false"/>
          <w:color w:val="000000"/>
        </w:rPr>
        <w:t xml:space="preserve"> Қырғыз Республикасының кеден органдары және Еуразиялық</w:t>
      </w:r>
      <w:r>
        <w:br/>
      </w:r>
      <w:r>
        <w:rPr>
          <w:rFonts w:ascii="Times New Roman"/>
          <w:b/>
          <w:i w:val="false"/>
          <w:color w:val="000000"/>
        </w:rPr>
        <w:t>экономикалық одаққа мүше мемлекеттердің кеден органдары</w:t>
      </w:r>
      <w:r>
        <w:br/>
      </w:r>
      <w:r>
        <w:rPr>
          <w:rFonts w:ascii="Times New Roman"/>
          <w:b/>
          <w:i w:val="false"/>
          <w:color w:val="000000"/>
        </w:rPr>
        <w:t>арасында өзара іс-қимылды іске асыру бөлігінде</w:t>
      </w:r>
    </w:p>
    <w:bookmarkEnd w:id="167"/>
    <w:bookmarkStart w:name="z219" w:id="168"/>
    <w:p>
      <w:pPr>
        <w:spacing w:after="0"/>
        <w:ind w:left="0"/>
        <w:jc w:val="both"/>
      </w:pPr>
      <w:r>
        <w:rPr>
          <w:rFonts w:ascii="Times New Roman"/>
          <w:b w:val="false"/>
          <w:i w:val="false"/>
          <w:color w:val="000000"/>
          <w:sz w:val="28"/>
        </w:rPr>
        <w:t xml:space="preserve">
      38. Қырғыз Республикасы </w:t>
      </w:r>
      <w:r>
        <w:rPr>
          <w:rFonts w:ascii="Times New Roman"/>
          <w:b w:val="false"/>
          <w:i w:val="false"/>
          <w:color w:val="000000"/>
          <w:sz w:val="28"/>
        </w:rPr>
        <w:t>Шарт</w:t>
      </w:r>
      <w:r>
        <w:rPr>
          <w:rFonts w:ascii="Times New Roman"/>
          <w:b w:val="false"/>
          <w:i w:val="false"/>
          <w:color w:val="000000"/>
          <w:sz w:val="28"/>
        </w:rPr>
        <w:t xml:space="preserve"> күшіне енген күні:</w:t>
      </w:r>
    </w:p>
    <w:bookmarkEnd w:id="168"/>
    <w:p>
      <w:pPr>
        <w:spacing w:after="0"/>
        <w:ind w:left="0"/>
        <w:jc w:val="both"/>
      </w:pPr>
      <w:r>
        <w:rPr>
          <w:rFonts w:ascii="Times New Roman"/>
          <w:b w:val="false"/>
          <w:i w:val="false"/>
          <w:color w:val="000000"/>
          <w:sz w:val="28"/>
        </w:rPr>
        <w:t>
      Қырғыз Республикасының техникалық құралдарында Еуразиялық экономикалық одақтың ықпалдастырылған ақпараттық жүйесіне қосылу үшін және ақпараттық өзара іс-қимылды қамтамасыз ету үшін қолданбалы бағдарламалық қамтамасыз етуді өрістетуді;</w:t>
      </w:r>
    </w:p>
    <w:p>
      <w:pPr>
        <w:spacing w:after="0"/>
        <w:ind w:left="0"/>
        <w:jc w:val="both"/>
      </w:pPr>
      <w:r>
        <w:rPr>
          <w:rFonts w:ascii="Times New Roman"/>
          <w:b w:val="false"/>
          <w:i w:val="false"/>
          <w:color w:val="000000"/>
          <w:sz w:val="28"/>
        </w:rPr>
        <w:t>
      Федералдық кеден қызметі, Беларусь Республикасының Мемлекеттік кедендік комитеті және Қазақстан Республикасы Қаржы министрлігінің Кедендік бақылау комитеті арасында Ақпараттық өзара іс-қимыл жасаудың техникалық шарттарына сәйкес жалпы кедендік процестерді бақылау аясында электрондық түрде мәліметтер алмасуды қамтамасыз ететін Қырғыз Республикасының кеден органдарының ақпараттық-бағдарламалық құралдарын жаңғыртуды;</w:t>
      </w:r>
    </w:p>
    <w:p>
      <w:pPr>
        <w:spacing w:after="0"/>
        <w:ind w:left="0"/>
        <w:jc w:val="both"/>
      </w:pPr>
      <w:r>
        <w:rPr>
          <w:rFonts w:ascii="Times New Roman"/>
          <w:b w:val="false"/>
          <w:i w:val="false"/>
          <w:color w:val="000000"/>
          <w:sz w:val="28"/>
        </w:rPr>
        <w:t>
      Еуразиялық экономикалық одақтың мүше мемлекеттерінің кеден органдарымен нормативтік-анықтамалық ақпарат алмасуды қамтамасыз етеді.</w:t>
      </w:r>
    </w:p>
    <w:bookmarkStart w:name="z220" w:id="169"/>
    <w:p>
      <w:pPr>
        <w:spacing w:after="0"/>
        <w:ind w:left="0"/>
        <w:jc w:val="both"/>
      </w:pPr>
      <w:r>
        <w:rPr>
          <w:rFonts w:ascii="Times New Roman"/>
          <w:b w:val="false"/>
          <w:i w:val="false"/>
          <w:color w:val="000000"/>
          <w:sz w:val="28"/>
        </w:rPr>
        <w:t xml:space="preserve">
      39. Осы қосымшаның ережелерін іске асыруды мониторингілеу мақсатында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Қырғыз Республикасы осы қосымшаның </w:t>
      </w:r>
      <w:r>
        <w:rPr>
          <w:rFonts w:ascii="Times New Roman"/>
          <w:b w:val="false"/>
          <w:i w:val="false"/>
          <w:color w:val="000000"/>
          <w:sz w:val="28"/>
        </w:rPr>
        <w:t>37-тармағының</w:t>
      </w:r>
      <w:r>
        <w:rPr>
          <w:rFonts w:ascii="Times New Roman"/>
          <w:b w:val="false"/>
          <w:i w:val="false"/>
          <w:color w:val="000000"/>
          <w:sz w:val="28"/>
        </w:rPr>
        <w:t xml:space="preserve"> үшінші абзацымен көзделген өткізу пункттерін аббаттандыру және материалдық-техникалық жабдықтау бойынша іс-шаралды іске асыру мерзіміне Еуразиялық экономикалық одақтың кедендік шекарасының қырғыз учаскесінде өткізу пункттерінде және Қырғыз Республикасының кеден органдарының өзге де орналасқан жерлерінде Еуразиялық экономикалық одаққа мүше мемлекеттердің кеден органдары лауазымды тұлғаларының болу мүмкіндігін, сондай-ақ 2011 жылғы 22 маусымдағы Еуразиялық экономикалық қоғамдастық шеңберінде Кеден одағына мүше мемлекеттердің кеден қызметтері өкілдіктерінің қызметі мәселелері бойынша кеден істеріндегі ынтымақтастық және өзара көмек туралы </w:t>
      </w:r>
      <w:r>
        <w:rPr>
          <w:rFonts w:ascii="Times New Roman"/>
          <w:b w:val="false"/>
          <w:i w:val="false"/>
          <w:color w:val="000000"/>
          <w:sz w:val="28"/>
        </w:rPr>
        <w:t>келісімге</w:t>
      </w:r>
      <w:r>
        <w:rPr>
          <w:rFonts w:ascii="Times New Roman"/>
          <w:b w:val="false"/>
          <w:i w:val="false"/>
          <w:color w:val="000000"/>
          <w:sz w:val="28"/>
        </w:rPr>
        <w:t xml:space="preserve"> сәйкес Еуразиялық экономикалық одаққа мүше мемлекеттердің кеден қызметтерінің өкілдіктерін құрмай жүзеге асырылатын, Қырғыз Республикасының кеден органдары мен Еуразиялық экономикалық одаққа мүше басқа мемлекеттердің кеден органдары арасындағы өзара іс-қимылды қамтамасыз етеді.</w:t>
      </w:r>
    </w:p>
    <w:bookmarkEnd w:id="169"/>
    <w:bookmarkStart w:name="z221" w:id="170"/>
    <w:p>
      <w:pPr>
        <w:spacing w:after="0"/>
        <w:ind w:left="0"/>
        <w:jc w:val="left"/>
      </w:pPr>
      <w:r>
        <w:rPr>
          <w:rFonts w:ascii="Times New Roman"/>
          <w:b/>
          <w:i w:val="false"/>
          <w:color w:val="000000"/>
        </w:rPr>
        <w:t xml:space="preserve"> III. Еуразиялық экономикалық одақ шеңберінде көлік құралдарының</w:t>
      </w:r>
      <w:r>
        <w:br/>
      </w:r>
      <w:r>
        <w:rPr>
          <w:rFonts w:ascii="Times New Roman"/>
          <w:b/>
          <w:i w:val="false"/>
          <w:color w:val="000000"/>
        </w:rPr>
        <w:t>жеке санаттарының айналымына байланысты мәселелер</w:t>
      </w:r>
    </w:p>
    <w:bookmarkEnd w:id="170"/>
    <w:bookmarkStart w:name="z222" w:id="171"/>
    <w:p>
      <w:pPr>
        <w:spacing w:after="0"/>
        <w:ind w:left="0"/>
        <w:jc w:val="both"/>
      </w:pPr>
      <w:r>
        <w:rPr>
          <w:rFonts w:ascii="Times New Roman"/>
          <w:b w:val="false"/>
          <w:i w:val="false"/>
          <w:color w:val="000000"/>
          <w:sz w:val="28"/>
        </w:rPr>
        <w:t xml:space="preserve">
      40. Қазақстан Республикасын қоспағанда, Қырғыз Республикасының аумағына үшінші елдерден әкелінген және 2014 жылғы 1 қаңтардан бастап </w:t>
      </w:r>
      <w:r>
        <w:rPr>
          <w:rFonts w:ascii="Times New Roman"/>
          <w:b w:val="false"/>
          <w:i w:val="false"/>
          <w:color w:val="000000"/>
          <w:sz w:val="28"/>
        </w:rPr>
        <w:t>Шарт</w:t>
      </w:r>
      <w:r>
        <w:rPr>
          <w:rFonts w:ascii="Times New Roman"/>
          <w:b w:val="false"/>
          <w:i w:val="false"/>
          <w:color w:val="000000"/>
          <w:sz w:val="28"/>
        </w:rPr>
        <w:t xml:space="preserve"> күшіне енген күнге дейінгі кезеңде еркін айналым үшін шығарудың кедендік режиміне орналастырылған, ЕАЭО СЭҚ ТН 87 тобының моторлы көлік құралдарын Еуразиялық экономикалық одаққа мүше мемлекеттерде тіркеуге, иеліктен шығаруға, пайдалануға беруге мөлшері ЕАЭО БКТ белгіленген мөлшерлеме бойынша есептелген кедендік әкелу баждары сомаларының және Қырғыз Республикасының аумағына осындай тауарларды әкелген кезде төленген кедендік әкелу баждары сомаларының айырмашылы мөлшерінде айқындалатын төлем төленген жағдайда рұқсат етіледі.</w:t>
      </w:r>
    </w:p>
    <w:bookmarkEnd w:id="171"/>
    <w:p>
      <w:pPr>
        <w:spacing w:after="0"/>
        <w:ind w:left="0"/>
        <w:jc w:val="both"/>
      </w:pPr>
      <w:r>
        <w:rPr>
          <w:rFonts w:ascii="Times New Roman"/>
          <w:b w:val="false"/>
          <w:i w:val="false"/>
          <w:color w:val="000000"/>
          <w:sz w:val="28"/>
        </w:rPr>
        <w:t xml:space="preserve">
      Қырғыз Республикасының аумағына үшінші елдерден әкелінген және 2014 жылғы 1 қаңтардан бастап </w:t>
      </w:r>
      <w:r>
        <w:rPr>
          <w:rFonts w:ascii="Times New Roman"/>
          <w:b w:val="false"/>
          <w:i w:val="false"/>
          <w:color w:val="000000"/>
          <w:sz w:val="28"/>
        </w:rPr>
        <w:t>Шарт</w:t>
      </w:r>
      <w:r>
        <w:rPr>
          <w:rFonts w:ascii="Times New Roman"/>
          <w:b w:val="false"/>
          <w:i w:val="false"/>
          <w:color w:val="000000"/>
          <w:sz w:val="28"/>
        </w:rPr>
        <w:t xml:space="preserve"> күшіне енген күнге дейінгі кезеңде еркін айналым үшін шығарудың кедендік режиміне орналастырылған ЕАЭО СЭҚ ТН 87 тобының моторлы көлік құралдарын Қазақстан Республикасында тіркеуге, иеліктен шығаруға, пайдалануға беруге мөлшері халықаралық шарттарға және Одақтың құқығын құрайтын актілерге сәйкес Қазақстан Республикасында қолданылатын кедендік әкелу баждарының мөлшерлемелері бойынша есептелген кедендік әкелу баждары сомаларының және осындай тауарларды Қырғыз Республикасының аумағына әкелген кезде төленген кедендік әкелу баждары сомаларының айырмашылы мөлшерінде айқындалатын төлем төленген жағдайда, рұқсат етіледі.</w:t>
      </w:r>
    </w:p>
    <w:p>
      <w:pPr>
        <w:spacing w:after="0"/>
        <w:ind w:left="0"/>
        <w:jc w:val="both"/>
      </w:pPr>
      <w:r>
        <w:rPr>
          <w:rFonts w:ascii="Times New Roman"/>
          <w:b w:val="false"/>
          <w:i w:val="false"/>
          <w:color w:val="000000"/>
          <w:sz w:val="28"/>
        </w:rPr>
        <w:t>
      Осы тармақта көзделген әкелінетін кедендік баждар сомасының айырмашылығы мөлшерінде төлемді төлеу Қырғыз Республикасында не көлік құралы тіркелетін, иеліктен шығарылатын, пайдалануға берілетін Еуразиялық экономикалық одаққа мүше басқа мемлекетте, Еуразиялық экономикалық комиссия Кеңесімен белгіленген тәртіпте, ал Еуразиялық экономикалық комиссия Кеңесімен мұндай тәртіп орнатылғанша дейін – Еуразиялық экономикалық одақтың мұндай мүше–мемлекетінің заңнамасымен белгіленген тәртіпте төленуі мүмкін.</w:t>
      </w:r>
    </w:p>
    <w:p>
      <w:pPr>
        <w:spacing w:after="0"/>
        <w:ind w:left="0"/>
        <w:jc w:val="both"/>
      </w:pPr>
      <w:r>
        <w:rPr>
          <w:rFonts w:ascii="Times New Roman"/>
          <w:b w:val="false"/>
          <w:i w:val="false"/>
          <w:color w:val="000000"/>
          <w:sz w:val="28"/>
        </w:rPr>
        <w:t>
      Осы тармақтың ережелері моторлы көлік құралдарының көрсетілген санаттарына қатысты ЕАЭО БКТ белгіленген мөлшерлемелерді Қырғыз Республикасы қолдануды бастағаннан кейін 5 жыл өткен соң қолданылады.</w:t>
      </w:r>
    </w:p>
    <w:p>
      <w:pPr>
        <w:spacing w:after="0"/>
        <w:ind w:left="0"/>
        <w:jc w:val="both"/>
      </w:pPr>
      <w:r>
        <w:rPr>
          <w:rFonts w:ascii="Times New Roman"/>
          <w:b w:val="false"/>
          <w:i w:val="false"/>
          <w:color w:val="000000"/>
          <w:sz w:val="28"/>
        </w:rPr>
        <w:t xml:space="preserve">
      Қырғыз Республикасының Кеден органдары Еуропалық экономикалық одақтың басқа мүше–мемлекеттерінің кеден органдарын Қырғыз Республикасының аумағына үшінші елдерден әкелінген және 2014 жылғы 1 қаңтардан бастап еркін айналым үшін шығарылымның кедендік режиміне жайғастырылған ЕАЭО СЭҚ ТН-нің 87 тобындағы моторлы көлік құралдары туралы </w:t>
      </w:r>
      <w:r>
        <w:rPr>
          <w:rFonts w:ascii="Times New Roman"/>
          <w:b w:val="false"/>
          <w:i w:val="false"/>
          <w:color w:val="000000"/>
          <w:sz w:val="28"/>
        </w:rPr>
        <w:t>Шарт</w:t>
      </w:r>
      <w:r>
        <w:rPr>
          <w:rFonts w:ascii="Times New Roman"/>
          <w:b w:val="false"/>
          <w:i w:val="false"/>
          <w:color w:val="000000"/>
          <w:sz w:val="28"/>
        </w:rPr>
        <w:t xml:space="preserve"> күшіне енген күнге дейін және мұндай моторлы көлік құралдарына қатысты төленген кедендік баждар, салықтар сомасы мөлшерінде хабардар етеді.</w:t>
      </w:r>
    </w:p>
    <w:bookmarkStart w:name="z223" w:id="172"/>
    <w:p>
      <w:pPr>
        <w:spacing w:after="0"/>
        <w:ind w:left="0"/>
        <w:jc w:val="left"/>
      </w:pPr>
      <w:r>
        <w:rPr>
          <w:rFonts w:ascii="Times New Roman"/>
          <w:b/>
          <w:i w:val="false"/>
          <w:color w:val="000000"/>
        </w:rPr>
        <w:t xml:space="preserve"> IV. Қырғыз Республикасының Дүниежүзілік сауда ұйымындағы</w:t>
      </w:r>
      <w:r>
        <w:br/>
      </w:r>
      <w:r>
        <w:rPr>
          <w:rFonts w:ascii="Times New Roman"/>
          <w:b/>
          <w:i w:val="false"/>
          <w:color w:val="000000"/>
        </w:rPr>
        <w:t>мүшелігіне байланысты мәселелер</w:t>
      </w:r>
    </w:p>
    <w:bookmarkEnd w:id="172"/>
    <w:bookmarkStart w:name="z224" w:id="173"/>
    <w:p>
      <w:pPr>
        <w:spacing w:after="0"/>
        <w:ind w:left="0"/>
        <w:jc w:val="both"/>
      </w:pPr>
      <w:r>
        <w:rPr>
          <w:rFonts w:ascii="Times New Roman"/>
          <w:b w:val="false"/>
          <w:i w:val="false"/>
          <w:color w:val="000000"/>
          <w:sz w:val="28"/>
        </w:rPr>
        <w:t>
      41. Қырғыз Республикасының Еуразиялық экономикалық одаққа қосылуына байланысты Дүниежүзілік сауда ұйымының қағидаларына, сондай-ақ 2011 жылғы 19 мамырдағы Кеден одағының көп тарапты сауда жүйесі шеңберінде қызмет етуі туралы шарттың 1-бабы 4-тармағына сәйкес Дүниежүзілік сауда ұйымының мүшелерімен Қырғыз Республикасының тиісті тарифтік міндеттемелерін өзгерту жөнінде келіссөздер жүргізіледі.</w:t>
      </w:r>
    </w:p>
    <w:bookmarkEnd w:id="173"/>
    <w:p>
      <w:pPr>
        <w:spacing w:after="0"/>
        <w:ind w:left="0"/>
        <w:jc w:val="both"/>
      </w:pPr>
      <w:r>
        <w:rPr>
          <w:rFonts w:ascii="Times New Roman"/>
          <w:b w:val="false"/>
          <w:i w:val="false"/>
          <w:color w:val="000000"/>
          <w:sz w:val="28"/>
        </w:rPr>
        <w:t>
      Аталған келіссөздерді директивалар негізінде осыған уәкілетті делегация жүргізеді. Директивалар мен делегация құрамын Еуразиялық экономикалық комиссияның Кеңесі бекітеді және қажет болған кезде түзетеді.</w:t>
      </w:r>
    </w:p>
    <w:p>
      <w:pPr>
        <w:spacing w:after="0"/>
        <w:ind w:left="0"/>
        <w:jc w:val="both"/>
      </w:pPr>
      <w:r>
        <w:rPr>
          <w:rFonts w:ascii="Times New Roman"/>
          <w:b w:val="false"/>
          <w:i w:val="false"/>
          <w:color w:val="000000"/>
          <w:sz w:val="28"/>
        </w:rPr>
        <w:t>
      Келіссөздер нәтижесінде қол жеткізілген уағдаластықтарды Дүниежүзілік сауда ұйымында түпкілікті қабылдау алдында Еуразиялық экономикалық комиссияның Кеңесі мақұлдайды.</w:t>
      </w:r>
    </w:p>
    <w:p>
      <w:pPr>
        <w:spacing w:after="0"/>
        <w:ind w:left="0"/>
        <w:jc w:val="both"/>
      </w:pPr>
      <w:r>
        <w:rPr>
          <w:rFonts w:ascii="Times New Roman"/>
          <w:b w:val="false"/>
          <w:i w:val="false"/>
          <w:color w:val="000000"/>
          <w:sz w:val="28"/>
        </w:rPr>
        <w:t>
      Көрсетілген уағдаластықтарға сәйкес ЕАЭО БКТ-ге тиісті өзгерістер енгізіледі.</w:t>
      </w:r>
    </w:p>
    <w:bookmarkStart w:name="z225" w:id="174"/>
    <w:p>
      <w:pPr>
        <w:spacing w:after="0"/>
        <w:ind w:left="0"/>
        <w:jc w:val="both"/>
      </w:pPr>
      <w:r>
        <w:rPr>
          <w:rFonts w:ascii="Times New Roman"/>
          <w:b w:val="false"/>
          <w:i w:val="false"/>
          <w:color w:val="000000"/>
          <w:sz w:val="28"/>
        </w:rPr>
        <w:t>
      42. 1998 жылғы 14 қазандағы Дүниежүзілік сауда ұйымының құрылуы туралы Марракеш келісіміне Қырғыз Республикасының қосылуы туралы хаттамада қамтылған Қырғыз Республикасының міндеттемелері Еуразиялық экономикалық одаққа мүше басқа мемлекеттердің немесе тұтас Еуразиялық экономикалық одақтың міндеттемелеріне жатпайды.</w:t>
      </w:r>
    </w:p>
    <w:bookmarkEnd w:id="174"/>
    <w:p>
      <w:pPr>
        <w:spacing w:after="0"/>
        <w:ind w:left="0"/>
        <w:jc w:val="both"/>
      </w:pPr>
      <w:r>
        <w:rPr>
          <w:rFonts w:ascii="Times New Roman"/>
          <w:b w:val="false"/>
          <w:i w:val="false"/>
          <w:color w:val="000000"/>
          <w:sz w:val="28"/>
        </w:rPr>
        <w:t>
      Қырғыз Республикасы Еуразиялық экономикалық одаққа мүше басқа мемлекеттермен саудада Дүниежүзілік сауда ұйымының мүшелерімен саудада қолданатын режимге қарағанда, қолайлылығы кем емес режимді қолданады.</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және 2014 жылғы 29 мамырдағы Еуразиялық экономикалық одақ туралы шартқа Қырғыз Республикасының қосылуына байланысты Еуразиялық экономикалық одақ құқығына кіретін жекелеген халықаралық шарттарға өзгерістер енгізу туралы хаттамаға қосымшаның І бөлімінің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ережелеріне қарамастан, Еуразиялық экономикалық одаққа мүше өзге мемлекеттердің адамдарына, сондай-ақ олардың көрсететін қызметтеріне, құрылуы, қызметіне және инвестицияларға қатысты Қырғыз Республикасы 1998 жылғы 14 қазандағы Дүниежүзілік сауда ұйымын құру туралы Марракеш келісіміне Қырғыз Республикасының қосылуы туралы хаттамада көзделген шарттарға қарағанда, қолайлылығы кем емес көрсетілетін қызметтер саудасын, инвестициялар құруды, қызметін және оларды жүзеге асыру шарттарын қамтамасыз етеді.</w:t>
      </w:r>
    </w:p>
    <w:bookmarkStart w:name="z226" w:id="175"/>
    <w:p>
      <w:pPr>
        <w:spacing w:after="0"/>
        <w:ind w:left="0"/>
        <w:jc w:val="left"/>
      </w:pPr>
      <w:r>
        <w:rPr>
          <w:rFonts w:ascii="Times New Roman"/>
          <w:b/>
          <w:i w:val="false"/>
          <w:color w:val="000000"/>
        </w:rPr>
        <w:t xml:space="preserve"> V. Кедендік-тарифтік реттеу мәселелері</w:t>
      </w:r>
    </w:p>
    <w:bookmarkEnd w:id="175"/>
    <w:bookmarkStart w:name="z227" w:id="176"/>
    <w:p>
      <w:pPr>
        <w:spacing w:after="0"/>
        <w:ind w:left="0"/>
        <w:jc w:val="both"/>
      </w:pPr>
      <w:r>
        <w:rPr>
          <w:rFonts w:ascii="Times New Roman"/>
          <w:b w:val="false"/>
          <w:i w:val="false"/>
          <w:color w:val="000000"/>
          <w:sz w:val="28"/>
        </w:rPr>
        <w:t xml:space="preserve">
      43. Жоғары Еуразиялық экономикалық кеңес мемлекеттік шекараның қырғыз-қазақстандық учаскесі арқылы алып өтетін тауарлар мен көлік құралдарын кедендік бақылаудың күшін жою туралы шешімді қабылдаған күннен бастап, Қырғыз Республикасы кедендік-тарифтік реттеу мақсаттары үшін өтпелі кезең ішінде Хаттамаға № </w:t>
      </w:r>
      <w:r>
        <w:rPr>
          <w:rFonts w:ascii="Times New Roman"/>
          <w:b w:val="false"/>
          <w:i w:val="false"/>
          <w:color w:val="000000"/>
          <w:sz w:val="28"/>
        </w:rPr>
        <w:t>2 қосымшада</w:t>
      </w:r>
      <w:r>
        <w:rPr>
          <w:rFonts w:ascii="Times New Roman"/>
          <w:b w:val="false"/>
          <w:i w:val="false"/>
          <w:color w:val="000000"/>
          <w:sz w:val="28"/>
        </w:rPr>
        <w:t xml:space="preserve"> көзделген тізбе бойынша тауарларға қатысты ЕАЭО БКТ баж мөлшерлемелерінен ерекшеленетін кедендік әкелу баждарының мөлшерлемелері қолданылады.</w:t>
      </w:r>
    </w:p>
    <w:bookmarkEnd w:id="176"/>
    <w:p>
      <w:pPr>
        <w:spacing w:after="0"/>
        <w:ind w:left="0"/>
        <w:jc w:val="both"/>
      </w:pPr>
      <w:r>
        <w:rPr>
          <w:rFonts w:ascii="Times New Roman"/>
          <w:b w:val="false"/>
          <w:i w:val="false"/>
          <w:color w:val="000000"/>
          <w:sz w:val="28"/>
        </w:rPr>
        <w:t>
      Көрсетілген тізбеде қандай да бір тауарлардың болуы Қырғыз Республикасының осындай тауарларға қатысты арнайы қорғау, демпингке қарсы және өтемақы шараларын қоса алғанда, үшінші тараппен Еуразиялық экономикалық одақта белгіленген тауарлардың сыртқы саудасын реттеудің өзге шараларын қолданбауға еш негіз болып табылмайды.</w:t>
      </w:r>
    </w:p>
    <w:p>
      <w:pPr>
        <w:spacing w:after="0"/>
        <w:ind w:left="0"/>
        <w:jc w:val="both"/>
      </w:pPr>
      <w:r>
        <w:rPr>
          <w:rFonts w:ascii="Times New Roman"/>
          <w:b w:val="false"/>
          <w:i w:val="false"/>
          <w:color w:val="000000"/>
          <w:sz w:val="28"/>
        </w:rPr>
        <w:t xml:space="preserve">
      Қырғыз Республикасы өз аумағы шегінде ғана ЕАЭО БКТ баждарының мөлшерлемелерімен салыстырғанда, анағұрлым төмен кедендік әкелу баждарының мөлшерлемелері қолданылатын тауарларды пайдалануды қамтамасыз етеді және осы қосымшаның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25-тармақтарын</w:t>
      </w:r>
      <w:r>
        <w:rPr>
          <w:rFonts w:ascii="Times New Roman"/>
          <w:b w:val="false"/>
          <w:i w:val="false"/>
          <w:color w:val="000000"/>
          <w:sz w:val="28"/>
        </w:rPr>
        <w:t xml:space="preserve"> ескере отырып, ЕАЭО БКТ мөлшерлемелері бойынша есептелген кедендік әкелу баждары сомаларының және Қырғыз Республикасының аумағына осындай тауарларды әкелген кезде төленген кедендік әкелу баждары сомаларының айырмашылығын қосымша төлемей, Еуразиялық экономикалық одаққа мүше басқа мемлекеттердің аумағына осындай тауарларды шығаруға жол бермеу бойынша шаралар қабылдайды.</w:t>
      </w:r>
    </w:p>
    <w:p>
      <w:pPr>
        <w:spacing w:after="0"/>
        <w:ind w:left="0"/>
        <w:jc w:val="both"/>
      </w:pPr>
      <w:r>
        <w:rPr>
          <w:rFonts w:ascii="Times New Roman"/>
          <w:b w:val="false"/>
          <w:i w:val="false"/>
          <w:color w:val="000000"/>
          <w:sz w:val="28"/>
        </w:rPr>
        <w:t xml:space="preserve">
      Қырғыз Республикасының аумағына үшінші елдерден әкелінген және Қырғыз Республикасы ЕАЭО БКТ қолдануды бастаған күннен бастап ішкі тұтыну үшін шығарудың кедендік рәсіміне орналастырылған, ЕАЭО СЭҚ ТН 87 тобының моторлы көлік құралдарын Қырғыз Республикасының аумағынан Қазақстан Республикасының аумағына, сондай-ақ Қырғыз Республикасының аумағына үшінші елдерден әкелінген және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Қырғыз Республикасы ЕАЭО БКТ қолдануды бастаған күнге дейін ішкі тұтыну үшін шығарудың кедендік рәсіміне орналастырылған ЕАЭО СЭҚ ТН 87 тобының моторлы көлік құралдарын, олардың Хаттамаға № </w:t>
      </w:r>
      <w:r>
        <w:rPr>
          <w:rFonts w:ascii="Times New Roman"/>
          <w:b w:val="false"/>
          <w:i w:val="false"/>
          <w:color w:val="000000"/>
          <w:sz w:val="28"/>
        </w:rPr>
        <w:t>2 қосымшаға</w:t>
      </w:r>
      <w:r>
        <w:rPr>
          <w:rFonts w:ascii="Times New Roman"/>
          <w:b w:val="false"/>
          <w:i w:val="false"/>
          <w:color w:val="000000"/>
          <w:sz w:val="28"/>
        </w:rPr>
        <w:t xml:space="preserve"> қосылуына немесе қосылмауына қарамастан, шығаруға халықаралық шарттарға және Одақтың құқығын құрайтын актілерге сәйкес Қазақстан Республикасында қолданылатын кедендік әкелу баждарының мөлшерлемелері бойынша есептелген кедендік әкелу баждары сомаларының және Қырғыз Республикасының аумағына осындай тауарларды әкелген кезде төленген кедендік әкелу баждары сомаларының айырмашылығын қосымша төлеген жағдайда, жол беріледі.</w:t>
      </w:r>
    </w:p>
    <w:p>
      <w:pPr>
        <w:spacing w:after="0"/>
        <w:ind w:left="0"/>
        <w:jc w:val="both"/>
      </w:pPr>
      <w:r>
        <w:rPr>
          <w:rFonts w:ascii="Times New Roman"/>
          <w:b w:val="false"/>
          <w:i w:val="false"/>
          <w:color w:val="000000"/>
          <w:sz w:val="28"/>
        </w:rPr>
        <w:t xml:space="preserve">
      Қырғыз Республикасының аумағына үшінші елдерден әкелінген және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Қырғыз Республикасы ЕАЭО БКТ қолдануды бастаған күнге дейін ішкі тұтыну үшін шығарудың кедендік рәсіміне орналастырылған ЕАЭО СЭҚ ТН 87 тобының моторлы көлік құралдары, Қырғыз Республикасының аумағына үшінші елдерден әкелінген және Қырғыз Республикасы ЕАЭО БКТ қолдануды бастаған күннен бастап ішкі тұтыну үшін шығарудың кедендік рәсіміне орналастырылған, Хаттамаға № </w:t>
      </w:r>
      <w:r>
        <w:rPr>
          <w:rFonts w:ascii="Times New Roman"/>
          <w:b w:val="false"/>
          <w:i w:val="false"/>
          <w:color w:val="000000"/>
          <w:sz w:val="28"/>
        </w:rPr>
        <w:t>2 қосымшада</w:t>
      </w:r>
      <w:r>
        <w:rPr>
          <w:rFonts w:ascii="Times New Roman"/>
          <w:b w:val="false"/>
          <w:i w:val="false"/>
          <w:color w:val="000000"/>
          <w:sz w:val="28"/>
        </w:rPr>
        <w:t xml:space="preserve"> ЕАЭО СЭҚ ТН 8701, 8702, 8703, 8704, 8705, 8716 - тауарлы позицияларының кіші қосалқы позицияларында көрсетілген кедендік баждары ЕАЭО БКТ белгіленген мөлшерлемелерден ерекшеленетін мөлшерлемелер бойынша төленген, сыныпталатын тракторлар, жеңіл автомобильдер және өзге моторлы көлік құралдары, соның ішінде арнайы мақсаттағы көлік құралдары, тіркемелер мен жартылай тіркемелер, өздігінен жүрмейтін өзге де көлік құралдары Еуразиялық экономикалық одаққа мүше басқа мемлекеттердің аумағына әкелінуі мүмкін және кедендік баждарды, салықтарды төлемей және Қырғыз Республикасында кедендік баждарды, салықтарды төлеуін қамтамасыз етуді енгізбей және Қырғыз Республикасы мен Еуразиялық экономикалық одақтың басқа мүше–мемлекеті арасында тасымалды жүзге асыру кезінде немесе Қырғыз Республикасы аумағынан (аумағында) Еуразиялық экономикалық одаққа басқа мүше–мемлекеттердің аумақтары арқылы транзиттік тасымалдарды жүзеге асыра алады.</w:t>
      </w:r>
    </w:p>
    <w:p>
      <w:pPr>
        <w:spacing w:after="0"/>
        <w:ind w:left="0"/>
        <w:jc w:val="both"/>
      </w:pPr>
      <w:r>
        <w:rPr>
          <w:rFonts w:ascii="Times New Roman"/>
          <w:b w:val="false"/>
          <w:i w:val="false"/>
          <w:color w:val="000000"/>
          <w:sz w:val="28"/>
        </w:rPr>
        <w:t>
      Еуразиялық экономикалық одаққа мүше мемлекеттер осы тармақта көрсетілген тауарлардың Қырғыз Республикасының аумағынан өз аумағына келу тәртібін айқындауға құқылы.</w:t>
      </w:r>
    </w:p>
    <w:p>
      <w:pPr>
        <w:spacing w:after="0"/>
        <w:ind w:left="0"/>
        <w:jc w:val="both"/>
      </w:pPr>
      <w:r>
        <w:rPr>
          <w:rFonts w:ascii="Times New Roman"/>
          <w:b w:val="false"/>
          <w:i w:val="false"/>
          <w:color w:val="000000"/>
          <w:sz w:val="28"/>
        </w:rPr>
        <w:t xml:space="preserve">
      Қырғыз Республикасы өтпелі кезең ішінде Еуразиялық экономикалық одақтың Бірыңғай кедендік тарифінде белгіленген баж мөлшерлемелерінен ерекшеленетін кедендік әкелу баждарының мөлшерлемелерін қолданатын тауарлар мен мөлшерлемелер тізбесін жүргізуді, оған өзекті сипат беруді қоса алғанда, 2014 жылғы 23 желтоқсанда қол қойылған 2014 жылғы 29 мамырдағы Еуразиялық экономикалық одақ туралы шартқа Қырғыз Республикасының қосылуы туралы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Еуразиялық экономикалық комиссия жүзеге асырады.</w:t>
      </w:r>
    </w:p>
    <w:bookmarkStart w:name="z228" w:id="177"/>
    <w:p>
      <w:pPr>
        <w:spacing w:after="0"/>
        <w:ind w:left="0"/>
        <w:jc w:val="both"/>
      </w:pPr>
      <w:r>
        <w:rPr>
          <w:rFonts w:ascii="Times New Roman"/>
          <w:b w:val="false"/>
          <w:i w:val="false"/>
          <w:color w:val="000000"/>
          <w:sz w:val="28"/>
        </w:rPr>
        <w:t>
      44. Жоғары Еуразиялық экономикалық кеңес мемлекеттік шекараның қырғыз-қазақстандық учаскесі арқылы алып өтетін тауарлар мен көлік құралдарын кедендік бақылаудың күшін жою туралы шешімді қабылдаған күннен бастап 5 жыл ішінде жылына 100 000 тоннадан аспайтын көлемде кедендік әкелу баждарын өндіріп алудан босатыла отырып, Қырғыз Республикасының аумағында өнеркәсіптік қайта өңдеу үшін ЕАЭО СЭҚ ТН 1701 13 және 1701 14 қосалқы позицияларының тазартылмаған құрақ қантын (бұдан әрі осы тармақта – тазартылмаған қант) әкелуге рұқсат беріледі.</w:t>
      </w:r>
    </w:p>
    <w:bookmarkEnd w:id="177"/>
    <w:p>
      <w:pPr>
        <w:spacing w:after="0"/>
        <w:ind w:left="0"/>
        <w:jc w:val="both"/>
      </w:pPr>
      <w:r>
        <w:rPr>
          <w:rFonts w:ascii="Times New Roman"/>
          <w:b w:val="false"/>
          <w:i w:val="false"/>
          <w:color w:val="000000"/>
          <w:sz w:val="28"/>
        </w:rPr>
        <w:t>
      Қырғыз Республикасының заңнамасына сәйкес берілген, Қырғыз Республикасының аумағындағы қант өңдеуші кәсіпорындарды қамтамасыз ету үшін әкелінетін тазартылмаған қанттың нысаналы мақсаты туралы Қырғыз Республикасының уәкілетті органы растауының болуы Қырғыз Республикасының аумағына тазартылмаған қантты өнеркәсіптік қайта өңдеу үшін әкелудің шарты болып табылады.</w:t>
      </w:r>
    </w:p>
    <w:p>
      <w:pPr>
        <w:spacing w:after="0"/>
        <w:ind w:left="0"/>
        <w:jc w:val="both"/>
      </w:pPr>
      <w:r>
        <w:rPr>
          <w:rFonts w:ascii="Times New Roman"/>
          <w:b w:val="false"/>
          <w:i w:val="false"/>
          <w:color w:val="000000"/>
          <w:sz w:val="28"/>
        </w:rPr>
        <w:t>
      Қырғыз Республикасы Еуразиялық экономикалық комиссияны Қырғыз Республикасында алдағы кезеңге қантты өндірудің және тұтынудың қалыптасатын теңгеріміне сәйкес өнеркәсіптік қайта өңдеу үшін тазартылмаған қантты әкелудің жыл сайынғы көлемі туралы хабардар етеді.</w:t>
      </w:r>
    </w:p>
    <w:p>
      <w:pPr>
        <w:spacing w:after="0"/>
        <w:ind w:left="0"/>
        <w:jc w:val="both"/>
      </w:pPr>
      <w:r>
        <w:rPr>
          <w:rFonts w:ascii="Times New Roman"/>
          <w:b w:val="false"/>
          <w:i w:val="false"/>
          <w:color w:val="000000"/>
          <w:sz w:val="28"/>
        </w:rPr>
        <w:t>
      Қырғыз Республикасы өнеркәсіптік қайта өңдеу үшін әкелінетін тазартылмаған қант, сондай-ақ осы тармақтың бірінші абзацында көрсетілген тарифтік жеңілдікті қолдана отырып, әкелінген тазартылмаған қанттан өндірілген ақ қант Еуразиялық экономикалық одаққа мүше басқа мемлекеттердің аумағына қайта жіберілмейтіндігіне кепілдік береді.</w:t>
      </w:r>
    </w:p>
    <w:p>
      <w:pPr>
        <w:spacing w:after="0"/>
        <w:ind w:left="0"/>
        <w:jc w:val="both"/>
      </w:pPr>
      <w:r>
        <w:rPr>
          <w:rFonts w:ascii="Times New Roman"/>
          <w:b w:val="false"/>
          <w:i w:val="false"/>
          <w:color w:val="000000"/>
          <w:sz w:val="28"/>
        </w:rPr>
        <w:t>
      Осы тармақтың ережелері Қырғыз Республикасының Еуразиялық экономикалық одаққа мүше басқа мемлекеттердің аумағынан қантты әкелуіне шектеу шараларын қолдануға негіз болып табылмайды.</w:t>
      </w:r>
    </w:p>
    <w:bookmarkStart w:name="z229" w:id="178"/>
    <w:p>
      <w:pPr>
        <w:spacing w:after="0"/>
        <w:ind w:left="0"/>
        <w:jc w:val="both"/>
      </w:pPr>
      <w:r>
        <w:rPr>
          <w:rFonts w:ascii="Times New Roman"/>
          <w:b w:val="false"/>
          <w:i w:val="false"/>
          <w:color w:val="000000"/>
          <w:sz w:val="28"/>
        </w:rPr>
        <w:t>
      45. Қырғыз Республикасы ұсынатын кедендік әкелу баждарын төлеу бойынша жеңілдіктер:</w:t>
      </w:r>
    </w:p>
    <w:bookmarkEnd w:id="178"/>
    <w:p>
      <w:pPr>
        <w:spacing w:after="0"/>
        <w:ind w:left="0"/>
        <w:jc w:val="both"/>
      </w:pPr>
      <w:r>
        <w:rPr>
          <w:rFonts w:ascii="Times New Roman"/>
          <w:b w:val="false"/>
          <w:i w:val="false"/>
          <w:color w:val="000000"/>
          <w:sz w:val="28"/>
        </w:rPr>
        <w:t>
      1) 2015 жылғы 1 сәуірге дейін қол қойылған Қырғыз Республикасының халықаралық шарттары шеңберінде – осы халықаралық шарттардың қолданылуы тоқтатылғанға дейін көрсетілген халықаралық шарттарға сәйкес;</w:t>
      </w:r>
    </w:p>
    <w:p>
      <w:pPr>
        <w:spacing w:after="0"/>
        <w:ind w:left="0"/>
        <w:jc w:val="both"/>
      </w:pPr>
      <w:r>
        <w:rPr>
          <w:rFonts w:ascii="Times New Roman"/>
          <w:b w:val="false"/>
          <w:i w:val="false"/>
          <w:color w:val="000000"/>
          <w:sz w:val="28"/>
        </w:rPr>
        <w:t>
      2) "Бішкек қаласының жылу электр орталығын жаңғырту" жобасын іске асыру шеңберінде – Қырғыз Республикасының Үкіметі мен Қытай Халық Республикасының Экспорттық-импорттық банкі арасындағы 2013 жылғы 11 қыркүйектегі жеңілдікті сатып алу кредитінің кредит келісіміне сәйкес – 2017 жылғы 30 қарашаға дейін;</w:t>
      </w:r>
    </w:p>
    <w:p>
      <w:pPr>
        <w:spacing w:after="0"/>
        <w:ind w:left="0"/>
        <w:jc w:val="both"/>
      </w:pPr>
      <w:r>
        <w:rPr>
          <w:rFonts w:ascii="Times New Roman"/>
          <w:b w:val="false"/>
          <w:i w:val="false"/>
          <w:color w:val="000000"/>
          <w:sz w:val="28"/>
        </w:rPr>
        <w:t>
      3) 500 кВ-тық "Датқа-Кемин" электр беру желісін және 500 кВ-тық "Кемин" кіші станциясын салу" жобасын іске асыру шеңберінде – Қырғыз Республикасының Үкіметі мен Қытай Халық Республикасының Экспорттық-импорттық банкі арасындағы 2012 жылғы 5 маусымдағы жеңілдікті кредит келісіміне сәйкес – 2015 жылғы 31 желтоқсанға дейін;</w:t>
      </w:r>
    </w:p>
    <w:p>
      <w:pPr>
        <w:spacing w:after="0"/>
        <w:ind w:left="0"/>
        <w:jc w:val="both"/>
      </w:pPr>
      <w:r>
        <w:rPr>
          <w:rFonts w:ascii="Times New Roman"/>
          <w:b w:val="false"/>
          <w:i w:val="false"/>
          <w:color w:val="000000"/>
          <w:sz w:val="28"/>
        </w:rPr>
        <w:t>
      4) Қырғыз Республикасында жолдардың екі учаскесін жөнге келтіру бойынша жобаны іске асыру шеңберінде (РВС № (2012) 54 нөмірі (242)) – Қырғыз Республикасының Үкіметі мен Қытай Халық Республикасының Экспорттық-импорттық банкі арасындағы 2012 жылғы 4 желтоқсандағы жеңілдікті кредит келісіміне сәйкес – 2017 жылғы 31 желтоқсанға дейін;</w:t>
      </w:r>
    </w:p>
    <w:p>
      <w:pPr>
        <w:spacing w:after="0"/>
        <w:ind w:left="0"/>
        <w:jc w:val="both"/>
      </w:pPr>
      <w:r>
        <w:rPr>
          <w:rFonts w:ascii="Times New Roman"/>
          <w:b w:val="false"/>
          <w:i w:val="false"/>
          <w:color w:val="000000"/>
          <w:sz w:val="28"/>
        </w:rPr>
        <w:t>
      5) Казарман – Джалал-Абад (291-433 км) және Балықшы – Арал (183+500-195+486 км) учаскелерінде Солтүстік-Оңтүстік балама автожолының жобасын іске асыру шеңберінде – Қырғыз Республикасының Үкіметі мен Қытай Халық Республикасының Экспорттық-импорттық банкі арасындағы 2013 жылғы 11 қыркүйектегі жеңілдікті кредит келісіміне сәйкес – 2019 жылғы 31 желтоқсанға дейін;</w:t>
      </w:r>
    </w:p>
    <w:p>
      <w:pPr>
        <w:spacing w:after="0"/>
        <w:ind w:left="0"/>
        <w:jc w:val="both"/>
      </w:pPr>
      <w:r>
        <w:rPr>
          <w:rFonts w:ascii="Times New Roman"/>
          <w:b w:val="false"/>
          <w:i w:val="false"/>
          <w:color w:val="000000"/>
          <w:sz w:val="28"/>
        </w:rPr>
        <w:t>
      6) Бішкек – Нарын – Торугарт автожолын реконструкциялау жобасын іске асыру шеңберінде – Қырғыз Республикасы мен Сауд даму қоры арасындағы 2011 жылғы 13 қыркүйектегі, Қырғыз Республикасы мен Араб экономикалық дамуының Кувейт қоры арасындағы 2011 жылғы 7 қыркүйектегі және Қырғыз Республикасының Үкіметі мен Абу-Даби Даму қоры арасындағы 2012 жылғы 8 ақпандағы кредиттік келісімдерге сәйкес – 2017 жылғы 31 желтоқсанға дейін;</w:t>
      </w:r>
    </w:p>
    <w:p>
      <w:pPr>
        <w:spacing w:after="0"/>
        <w:ind w:left="0"/>
        <w:jc w:val="both"/>
      </w:pPr>
      <w:r>
        <w:rPr>
          <w:rFonts w:ascii="Times New Roman"/>
          <w:b w:val="false"/>
          <w:i w:val="false"/>
          <w:color w:val="000000"/>
          <w:sz w:val="28"/>
        </w:rPr>
        <w:t>
      7) Тараз – Талас – Суусамыр автожолын реконструкциялау жобасын іске асыру шеңберінде – Қырғыз Республикасының Үкіметі мен Сауд даму қоры арасындағы 2013 жылғы 13 тамыздағы кредит келісіміне сәйкес – 2018 жылғы 31 желтоқсанға дейін қолданылады.</w:t>
      </w:r>
    </w:p>
    <w:p>
      <w:pPr>
        <w:spacing w:after="0"/>
        <w:ind w:left="0"/>
        <w:jc w:val="both"/>
      </w:pPr>
      <w:r>
        <w:rPr>
          <w:rFonts w:ascii="Times New Roman"/>
          <w:b w:val="false"/>
          <w:i w:val="false"/>
          <w:color w:val="000000"/>
          <w:sz w:val="28"/>
        </w:rPr>
        <w:t xml:space="preserve">
      Өзге жағдайларда үшінші елдерден Қырғыз Республикасының аумағына әкелінетін (әкелінген) тауарларға қатысты тарифтік жеңілдіктер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Еуразиялық экономикалық одақ құқығын құрайтын өзге де халықаралық шарттар мен актілерге сәйкес ұсынылады.</w:t>
      </w:r>
    </w:p>
    <w:bookmarkStart w:name="z230" w:id="179"/>
    <w:p>
      <w:pPr>
        <w:spacing w:after="0"/>
        <w:ind w:left="0"/>
        <w:jc w:val="both"/>
      </w:pPr>
      <w:r>
        <w:rPr>
          <w:rFonts w:ascii="Times New Roman"/>
          <w:b w:val="false"/>
          <w:i w:val="false"/>
          <w:color w:val="000000"/>
          <w:sz w:val="28"/>
        </w:rPr>
        <w:t>
      46. Жоғары Еуразиялық экономикалық кеңес мемлекеттік шекараның қырғыз-қазақстандық учаскесі арқылы алып өтетін тауарлар мен көлік құралдарын кедендік бақылаудың күшін жою туралы шешімді қабылдаған күннен бастап, мыналар:</w:t>
      </w:r>
    </w:p>
    <w:bookmarkEnd w:id="179"/>
    <w:p>
      <w:pPr>
        <w:spacing w:after="0"/>
        <w:ind w:left="0"/>
        <w:jc w:val="both"/>
      </w:pPr>
      <w:r>
        <w:rPr>
          <w:rFonts w:ascii="Times New Roman"/>
          <w:b w:val="false"/>
          <w:i w:val="false"/>
          <w:color w:val="000000"/>
          <w:sz w:val="28"/>
        </w:rPr>
        <w:t>
      1) Қырғыз Республикасының Қарулы күштерінің қажеттіліктерін қамтамасыз ету үшін Қырғыз Республикасына 2015-2022 жылдар кезеңінде әкелінуі жүзеге асырылатын және аналогтары Еуразиялық экономикалық одаққа мүше басқа мемлекеттердің аумақтарында өндірілмейтін, әскери мақсаттарда пайдалану үшін арнайы әзірленген тауарлар.</w:t>
      </w:r>
    </w:p>
    <w:p>
      <w:pPr>
        <w:spacing w:after="0"/>
        <w:ind w:left="0"/>
        <w:jc w:val="both"/>
      </w:pPr>
      <w:r>
        <w:rPr>
          <w:rFonts w:ascii="Times New Roman"/>
          <w:b w:val="false"/>
          <w:i w:val="false"/>
          <w:color w:val="000000"/>
          <w:sz w:val="28"/>
        </w:rPr>
        <w:t>
      Кедендік әкелу бажынан босату шарты әкелінетін тауарлардың номенклатурасы мен санын көрсете отырып, және бұл тауарлар Қырғыз Республикасының Қарулы күштерінің қажеттіліктерін қамтамасыз ету үшін әкелінетінің растай отырып, Қырғыз Республикасының заңнамасына сәйкес Қырғыз Республикасының Қорғаныс министрлігі берген қорытынды болып табылады.</w:t>
      </w:r>
    </w:p>
    <w:p>
      <w:pPr>
        <w:spacing w:after="0"/>
        <w:ind w:left="0"/>
        <w:jc w:val="both"/>
      </w:pPr>
      <w:r>
        <w:rPr>
          <w:rFonts w:ascii="Times New Roman"/>
          <w:b w:val="false"/>
          <w:i w:val="false"/>
          <w:color w:val="000000"/>
          <w:sz w:val="28"/>
        </w:rPr>
        <w:t>
      2) Қырғыз Республикасының аумағы бойынша халықаралық тасымалдау және (немесе) ішкі тасымалдау үшін және (немесе) Еуразиялық экономикалық одаққа мүше мемлекеттердің аумақтары арасында пайдалану мақсатында Қырғыз Республикасына 2022 жылғы 31 желтоқсанға дейін әкелінетін: ең жоғары ұшу массасы 750 кг-нан астам, бірақ 3 175 кг-нан аспайтын, ЕАЭО СЭҚ ТН 8802 11 000 1 кіші қосалқы позициясына қосылатын азаматтық тікұшақтар; бос жарақталған аппаратының массасы 2 000 кг-нан астам, бірақ 5 000 кг-нан аспайтын және ең жоғарғы ұшу массасы 4 000 кг-нан астам, бірақ 10 500 кг-нан аспайтын, ЕАЭО СЭҚ ТН 8802 12 000 1 кіші қосалқы позициясына қосылатын азаматтық тікұшақтар; бос жарақталған аппаратының массасы 2 000 кг-нан аспайтын және ең жоғары ұшу массасы 750 кг-нан астам, ЕАЭО СЭҚ ТН 8802 20 000 1 кіші қосалқы позициясына қосылатын азаматтық жолаушылар ұшақтары; бос жарақталған аппаратының массасы 60 000 кг-нан астам, бірақ 90 000 кг аспайтын, ең жоғары ұшу массасы 120 000 кг-нан астам, бірақ 180 000 кг-нан аспайтын, ЕАЭО СЭҚ ТН 8802 40 003 9 кіші қосалқы позициясына қосылатын азаматтық жүк таситын орташа магистральдық ұшақтар; бос жарақталған аппаратының массасы 160 000 кг-нан астам, ең жоғары ұшу массасы 370 000 кг-нан аспайтын, ЕАЭО СЭҚ ТН 8802 40 009 7 кіші қосалқы позициясына қосылатын азаматтық жүк таситын кең фюзеляжды алыс магистральдық ұшақтар;</w:t>
      </w:r>
    </w:p>
    <w:p>
      <w:pPr>
        <w:spacing w:after="0"/>
        <w:ind w:left="0"/>
        <w:jc w:val="both"/>
      </w:pPr>
      <w:r>
        <w:rPr>
          <w:rFonts w:ascii="Times New Roman"/>
          <w:b w:val="false"/>
          <w:i w:val="false"/>
          <w:color w:val="000000"/>
          <w:sz w:val="28"/>
        </w:rPr>
        <w:t>
      Қырғыз Республикасына 2016 жылғы 31 желтоқсанға дейін әкелінетін, өндіруші елдің уәкілетті органы берген үлгі сертификатқа сәйкес айқындалатын, жолаушылар орны 110 адамнан кем емес, бірақ 300 адамнан аспайтын, әуе кемелерінің ұшу жарамдылығын күтіп ұстауға жауапты уәкілетті орган мақұлдаған, жолаушыларды орналастыру сызбасына (LOPA) сәйкес айқындалатын, жолаушылар орны 110 адамнан кем емес, бірақ 300 адамнан аспайтын, оларды халықаралық тасымалдау және (немесе) Қырғыз Республикасының аумағы бойынша және (немесе) Еуразиялық экономикалық одаққа мүше мемлекеттердің аумағы арасында ішкі тасымал үшін пайдалану мақсатында Қырғыз Республикасына 2017 жылғы 1 қаңтардан бастап 2019 жылғы 30 маусым аралығында әкелінетін ЕАЭО СЭҚ ТН 8802 40 003 5 және 8802 40 003 6 кіші қосалқы позицияларының азаматтық жолаушылар ұшақтары;</w:t>
      </w:r>
    </w:p>
    <w:p>
      <w:pPr>
        <w:spacing w:after="0"/>
        <w:ind w:left="0"/>
        <w:jc w:val="both"/>
      </w:pPr>
      <w:r>
        <w:rPr>
          <w:rFonts w:ascii="Times New Roman"/>
          <w:b w:val="false"/>
          <w:i w:val="false"/>
          <w:color w:val="000000"/>
          <w:sz w:val="28"/>
        </w:rPr>
        <w:t>
      осы тармақтың 2) тармақшасының екінші абзацында көрсетілген жеңілдікті қолдану арқылы Қырғыз Республикасына әкелінген және оларды Еуразиялық экономикалық одақтың кедендік аумағының шегінен тысқары жөндеуден немесе оларға техникалық қызмет көрсетуден кейін оларды пайдалану мерзімі ішінде Қырғыз Республикасына әкелетін ЕАЭО СЭҚ ТН 8802 40 003 5 және 8802 40 003 6 кіші қосалқы позицияларының азаматтық жолаушылар ұшақтары;</w:t>
      </w:r>
    </w:p>
    <w:p>
      <w:pPr>
        <w:spacing w:after="0"/>
        <w:ind w:left="0"/>
        <w:jc w:val="both"/>
      </w:pPr>
      <w:r>
        <w:rPr>
          <w:rFonts w:ascii="Times New Roman"/>
          <w:b w:val="false"/>
          <w:i w:val="false"/>
          <w:color w:val="000000"/>
          <w:sz w:val="28"/>
        </w:rPr>
        <w:t>
      3) Қырғыз Республикасына 2016 жылғы 31 желтоқсанды қоса алғандағы кезеңде әкелінетін, жылына 820 тоннадан аспайтын көлемде, ЕАЭО СЭҚ ТН 3920 10 250 0 кіші қосалқы позиция тауарлары, жылына 75 тоннадан аспайтын көлемде ЕАЭО СЭҚ ТН 3920 20 210 0 кіші қосалқы позиция тауарлары, жылына 200 тоннадан аспайтын көлемде ЕАЭО СЭҚ ТН 3923 30 101 0 кіші қосалқы позиция тауарлары кедендік әкелу бажынан босатылады.</w:t>
      </w:r>
    </w:p>
    <w:p>
      <w:pPr>
        <w:spacing w:after="0"/>
        <w:ind w:left="0"/>
        <w:jc w:val="both"/>
      </w:pPr>
      <w:r>
        <w:rPr>
          <w:rFonts w:ascii="Times New Roman"/>
          <w:b w:val="false"/>
          <w:i w:val="false"/>
          <w:color w:val="000000"/>
          <w:sz w:val="28"/>
        </w:rPr>
        <w:t>
      Кедендік әкелу бажынан босату шарты Қырғыз Республикасының уәкілетті органы беретін импортқа лицензия болып табылады.</w:t>
      </w:r>
    </w:p>
    <w:bookmarkStart w:name="z231" w:id="180"/>
    <w:p>
      <w:pPr>
        <w:spacing w:after="0"/>
        <w:ind w:left="0"/>
        <w:jc w:val="both"/>
      </w:pPr>
      <w:r>
        <w:rPr>
          <w:rFonts w:ascii="Times New Roman"/>
          <w:b w:val="false"/>
          <w:i w:val="false"/>
          <w:color w:val="000000"/>
          <w:sz w:val="28"/>
        </w:rPr>
        <w:t xml:space="preserve">
      47. Қырғыз Республикасы осы қосымшаның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45-тармақтарында</w:t>
      </w:r>
      <w:r>
        <w:rPr>
          <w:rFonts w:ascii="Times New Roman"/>
          <w:b w:val="false"/>
          <w:i w:val="false"/>
          <w:color w:val="000000"/>
          <w:sz w:val="28"/>
        </w:rPr>
        <w:t xml:space="preserve"> және </w:t>
      </w:r>
      <w:r>
        <w:rPr>
          <w:rFonts w:ascii="Times New Roman"/>
          <w:b w:val="false"/>
          <w:i w:val="false"/>
          <w:color w:val="000000"/>
          <w:sz w:val="28"/>
        </w:rPr>
        <w:t>46-тармақтың</w:t>
      </w:r>
      <w:r>
        <w:rPr>
          <w:rFonts w:ascii="Times New Roman"/>
          <w:b w:val="false"/>
          <w:i w:val="false"/>
          <w:color w:val="000000"/>
          <w:sz w:val="28"/>
        </w:rPr>
        <w:t xml:space="preserve"> 1) және 3) тармақшаларында көрсетілген тарифтік жеңілдіктерді қолдана отырып әкелінетін тауарларды өз аумағы шегінде ғана пайдалануды қамтамасыз етеді және ЕАЭО БКТ мөлшерлемелері бойынша есептелген кедендік әкелу баждары сомаларының және Қырғыз Республикасының аумағына тауарларды әкелген кезде төленген кедендік әкелу баждары сомаларының айырмашылығына қосымша төлеместен, Еуразиялық экономикалық одаққа мүше басқа мемлекеттердің аумағына осындай тауарларды әкетуге жол бермеу жөнінде шаралар қолданады.</w:t>
      </w:r>
    </w:p>
    <w:bookmarkEnd w:id="180"/>
    <w:p>
      <w:pPr>
        <w:spacing w:after="0"/>
        <w:ind w:left="0"/>
        <w:jc w:val="both"/>
      </w:pPr>
      <w:r>
        <w:rPr>
          <w:rFonts w:ascii="Times New Roman"/>
          <w:b w:val="false"/>
          <w:i w:val="false"/>
          <w:color w:val="000000"/>
          <w:sz w:val="28"/>
        </w:rPr>
        <w:t xml:space="preserve">
      Осы қосымшаның </w:t>
      </w:r>
      <w:r>
        <w:rPr>
          <w:rFonts w:ascii="Times New Roman"/>
          <w:b w:val="false"/>
          <w:i w:val="false"/>
          <w:color w:val="000000"/>
          <w:sz w:val="28"/>
        </w:rPr>
        <w:t>46-тармағының</w:t>
      </w:r>
      <w:r>
        <w:rPr>
          <w:rFonts w:ascii="Times New Roman"/>
          <w:b w:val="false"/>
          <w:i w:val="false"/>
          <w:color w:val="000000"/>
          <w:sz w:val="28"/>
        </w:rPr>
        <w:t xml:space="preserve"> 2) тармақшасында көрсетілген және Қырғыз Республикасына тарифтік жеңілдікті пайдалана отырып әкелінген тауарлар кеден баждарын төлеместен және тарифтік жеңілдікті беру мақсаттарын сақтаған жағдайда кеден баждарын төлеуді қамтамасыз етуді енгізбестен, Еуразиялық экономикалық одаққа мүше басқа мемлекеттердің аумағына уақытша әкелінуі мүмкін.</w:t>
      </w:r>
    </w:p>
    <w:p>
      <w:pPr>
        <w:spacing w:after="0"/>
        <w:ind w:left="0"/>
        <w:jc w:val="both"/>
      </w:pPr>
      <w:r>
        <w:rPr>
          <w:rFonts w:ascii="Times New Roman"/>
          <w:b w:val="false"/>
          <w:i w:val="false"/>
          <w:color w:val="000000"/>
          <w:sz w:val="28"/>
        </w:rPr>
        <w:t xml:space="preserve">
      Еуразиялық экономикалық одаққа мүше басқа мемлекеттердің аумағында осы қосымшаның </w:t>
      </w:r>
      <w:r>
        <w:rPr>
          <w:rFonts w:ascii="Times New Roman"/>
          <w:b w:val="false"/>
          <w:i w:val="false"/>
          <w:color w:val="000000"/>
          <w:sz w:val="28"/>
        </w:rPr>
        <w:t>46-тармағының</w:t>
      </w:r>
      <w:r>
        <w:rPr>
          <w:rFonts w:ascii="Times New Roman"/>
          <w:b w:val="false"/>
          <w:i w:val="false"/>
          <w:color w:val="000000"/>
          <w:sz w:val="28"/>
        </w:rPr>
        <w:t xml:space="preserve"> 2) тармақшасында көрсетілген және тарифтік жеңілдікті беру мақсатынан өзгеше мақсатта тарифтік жеңілдікті пайдалана отырып, Қырғыз Республикасына әкелінген тауарларды әкелуге және пайдалануға, сондай-ақ осы тауарларды иеліктен шығаруға, пайдалануға беруге, Еуразиялық экономикалық одаққа мүше басқа мемлекеттердің аумағында оларды басқаруға ЕАЭО БКТ мөлшерлемелері бойынша есептелген кеден баждары сомаларының және кеден баждарының төленген сомаларының айырмашылығы мөлшерінде кеден баждарын төлеген жағдайда ғана рұқсат етіледі.</w:t>
      </w:r>
    </w:p>
    <w:bookmarkStart w:name="z232" w:id="181"/>
    <w:p>
      <w:pPr>
        <w:spacing w:after="0"/>
        <w:ind w:left="0"/>
        <w:jc w:val="both"/>
      </w:pPr>
      <w:r>
        <w:rPr>
          <w:rFonts w:ascii="Times New Roman"/>
          <w:b w:val="false"/>
          <w:i w:val="false"/>
          <w:color w:val="000000"/>
          <w:sz w:val="28"/>
        </w:rPr>
        <w:t>
      48. Осы қосымшада көрсетілген ЕАЭО СЭҚ ТН кодтарын ЕАЭО СЭҚ ТН өзгерген жағдайда, Еуразиялық экономикалық комиссия нақтылай алады.</w:t>
      </w:r>
    </w:p>
    <w:bookmarkEnd w:id="181"/>
    <w:bookmarkStart w:name="z233" w:id="182"/>
    <w:p>
      <w:pPr>
        <w:spacing w:after="0"/>
        <w:ind w:left="0"/>
        <w:jc w:val="left"/>
      </w:pPr>
      <w:r>
        <w:rPr>
          <w:rFonts w:ascii="Times New Roman"/>
          <w:b/>
          <w:i w:val="false"/>
          <w:color w:val="000000"/>
        </w:rPr>
        <w:t xml:space="preserve"> VI. Арнайы қорғау, демпингке қарсы және өтемақы шараларын</w:t>
      </w:r>
      <w:r>
        <w:br/>
      </w:r>
      <w:r>
        <w:rPr>
          <w:rFonts w:ascii="Times New Roman"/>
          <w:b/>
          <w:i w:val="false"/>
          <w:color w:val="000000"/>
        </w:rPr>
        <w:t>қолдану мәселелері</w:t>
      </w:r>
    </w:p>
    <w:bookmarkEnd w:id="182"/>
    <w:bookmarkStart w:name="z234" w:id="183"/>
    <w:p>
      <w:pPr>
        <w:spacing w:after="0"/>
        <w:ind w:left="0"/>
        <w:jc w:val="both"/>
      </w:pPr>
      <w:r>
        <w:rPr>
          <w:rFonts w:ascii="Times New Roman"/>
          <w:b w:val="false"/>
          <w:i w:val="false"/>
          <w:color w:val="000000"/>
          <w:sz w:val="28"/>
        </w:rPr>
        <w:t xml:space="preserve">
      49. Еуразиялық экономикалық одақтың кедендік аумағында арнайы қорғау, демпингке қарсы және өтемақы шараларын енгізу алдындағы тергеп-тексеру жүргізуге жауапты орган өз бастамасы бойынша немесе мүдделі тұлғаның өтініші бойынша үшінші елдерге қатысты арнайы қорғау, демпингке қарсы және өтемақы шараларын қолдану туралы </w:t>
      </w:r>
      <w:r>
        <w:rPr>
          <w:rFonts w:ascii="Times New Roman"/>
          <w:b w:val="false"/>
          <w:i w:val="false"/>
          <w:color w:val="000000"/>
          <w:sz w:val="28"/>
        </w:rPr>
        <w:t>хаттамаға</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rPr>
        <w:t>8 қосымшаға</w:t>
      </w:r>
      <w:r>
        <w:rPr>
          <w:rFonts w:ascii="Times New Roman"/>
          <w:b w:val="false"/>
          <w:i w:val="false"/>
          <w:color w:val="000000"/>
          <w:sz w:val="28"/>
        </w:rPr>
        <w:t xml:space="preserve">) сәйкес </w:t>
      </w:r>
      <w:r>
        <w:rPr>
          <w:rFonts w:ascii="Times New Roman"/>
          <w:b w:val="false"/>
          <w:i w:val="false"/>
          <w:color w:val="000000"/>
          <w:sz w:val="28"/>
        </w:rPr>
        <w:t>Шарт</w:t>
      </w:r>
      <w:r>
        <w:rPr>
          <w:rFonts w:ascii="Times New Roman"/>
          <w:b w:val="false"/>
          <w:i w:val="false"/>
          <w:color w:val="000000"/>
          <w:sz w:val="28"/>
        </w:rPr>
        <w:t xml:space="preserve"> күшіне енген күніне Еуразиялық экономикалық одақта қолданылатын арнайы қорғау, демпингке қарсы және өтемақы шараларына қатысты қайта тергеп-тексеру жүргізуі мүмкін.</w:t>
      </w:r>
    </w:p>
    <w:bookmarkEnd w:id="183"/>
    <w:p>
      <w:pPr>
        <w:spacing w:after="0"/>
        <w:ind w:left="0"/>
        <w:jc w:val="both"/>
      </w:pPr>
      <w:r>
        <w:rPr>
          <w:rFonts w:ascii="Times New Roman"/>
          <w:b w:val="false"/>
          <w:i w:val="false"/>
          <w:color w:val="000000"/>
          <w:sz w:val="28"/>
        </w:rPr>
        <w:t>
      Мұндай қайта тергеп-тексеруді бастау туралы шешім оның нәтижелері бойынша қолданыстағы арнайы қорғау, демпингке қарсы немесе өтемақы шараларын қолдану туралы шешім қабылданған тергеп-тексеру жүргізу кезінде Қырғыз Республикасының нарығы бойынша деректерді есепке алу тиісті шаралар енгізу үшін негіздердің айтарлықтай өзгеруіне әкелуі мүмкін екендігіне дәлелдер жеткілікті болған жағдайда ғана қабылдануы мүмкін.</w:t>
      </w:r>
    </w:p>
    <w:p>
      <w:pPr>
        <w:spacing w:after="0"/>
        <w:ind w:left="0"/>
        <w:jc w:val="both"/>
      </w:pPr>
      <w:r>
        <w:rPr>
          <w:rFonts w:ascii="Times New Roman"/>
          <w:b w:val="false"/>
          <w:i w:val="false"/>
          <w:color w:val="000000"/>
          <w:sz w:val="28"/>
        </w:rPr>
        <w:t xml:space="preserve">
      Осы тармақтың бірінші абзацында көрсетілген қайта тергеп-тексеруге қатысты аяқталуы бойынша қайтадан арнайы қорғау, демпингке қарсы немесе өтемақылық тергеп-тексеру басталуы мүмкін ең аз мерзімді айқындайтын Үшінші елдерге қатысты арнайы қорғау, демпингке қарсы және өтемақы шараларын қолдану туралы хаттаманың (2014 жылғы 29 мамырдағы Еуразиялық экономикалық одақ туралы шартқа № 8 қосымшаға)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және </w:t>
      </w:r>
      <w:r>
        <w:rPr>
          <w:rFonts w:ascii="Times New Roman"/>
          <w:b w:val="false"/>
          <w:i w:val="false"/>
          <w:color w:val="000000"/>
          <w:sz w:val="28"/>
        </w:rPr>
        <w:t>175-тармақтарының</w:t>
      </w:r>
      <w:r>
        <w:rPr>
          <w:rFonts w:ascii="Times New Roman"/>
          <w:b w:val="false"/>
          <w:i w:val="false"/>
          <w:color w:val="000000"/>
          <w:sz w:val="28"/>
        </w:rPr>
        <w:t xml:space="preserve"> ережелері қолданылмайды.</w:t>
      </w:r>
    </w:p>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Шарт</w:t>
      </w:r>
      <w:r>
        <w:rPr>
          <w:rFonts w:ascii="Times New Roman"/>
          <w:b w:val="false"/>
          <w:i w:val="false"/>
          <w:color w:val="000000"/>
          <w:sz w:val="28"/>
        </w:rPr>
        <w:t xml:space="preserve"> күшіне енген күні Еуразиялық экономикалық одақтың кедендік аумағында жүргізілетін тергеп-тексеру нәтижелері бойынша Шарт күшіне енгеннен кейін қабылданған арнайы қорғау, демпингке қарсы және өтемақы шараларын қолдану туралы Еуразиялық экономикалық комиссияның шешімдері Қырғыз Республикасының аумағында тікелей қолданылуға жатады және осы тармақтың бірінші-үшінші абзацтарында көрсетілген тәртіппен қайта қаралуы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арнайы қорғау шаралары ретінде белгіленген импорттық квоталардың мөлшері 2012 – 2014 жылдар кезеңдерінде үшінші елдерден Қырғыз Республикасына тиісті тауарлардың импорты көлемі ескеріле отырып түзетілуге жатады.</w:t>
      </w:r>
    </w:p>
    <w:p>
      <w:pPr>
        <w:spacing w:after="0"/>
        <w:ind w:left="0"/>
        <w:jc w:val="both"/>
      </w:pPr>
      <w:r>
        <w:rPr>
          <w:rFonts w:ascii="Times New Roman"/>
          <w:b w:val="false"/>
          <w:i w:val="false"/>
          <w:color w:val="000000"/>
          <w:sz w:val="28"/>
        </w:rPr>
        <w:t xml:space="preserve">
      Қырғыз Республикасы Үкіметінің арнайы қорғау шараларын қолдану туралы шешімдері </w:t>
      </w:r>
      <w:r>
        <w:rPr>
          <w:rFonts w:ascii="Times New Roman"/>
          <w:b w:val="false"/>
          <w:i w:val="false"/>
          <w:color w:val="000000"/>
          <w:sz w:val="28"/>
        </w:rPr>
        <w:t>Шарт</w:t>
      </w:r>
      <w:r>
        <w:rPr>
          <w:rFonts w:ascii="Times New Roman"/>
          <w:b w:val="false"/>
          <w:i w:val="false"/>
          <w:color w:val="000000"/>
          <w:sz w:val="28"/>
        </w:rPr>
        <w:t xml:space="preserve"> күшіне енген күнге дейін әрекет етеді.</w:t>
      </w:r>
    </w:p>
    <w:bookmarkStart w:name="z235" w:id="184"/>
    <w:p>
      <w:pPr>
        <w:spacing w:after="0"/>
        <w:ind w:left="0"/>
        <w:jc w:val="left"/>
      </w:pPr>
      <w:r>
        <w:rPr>
          <w:rFonts w:ascii="Times New Roman"/>
          <w:b/>
          <w:i w:val="false"/>
          <w:color w:val="000000"/>
        </w:rPr>
        <w:t xml:space="preserve"> VII. Техникалық реттеу мәселелері</w:t>
      </w:r>
    </w:p>
    <w:bookmarkEnd w:id="184"/>
    <w:bookmarkStart w:name="z236" w:id="185"/>
    <w:p>
      <w:pPr>
        <w:spacing w:after="0"/>
        <w:ind w:left="0"/>
        <w:jc w:val="both"/>
      </w:pPr>
      <w:r>
        <w:rPr>
          <w:rFonts w:ascii="Times New Roman"/>
          <w:b w:val="false"/>
          <w:i w:val="false"/>
          <w:color w:val="000000"/>
          <w:sz w:val="28"/>
        </w:rPr>
        <w:t xml:space="preserve">
      50. 2014 жылғы 29 мамырдағы Еуразиялық экономикалық одақ туралы шарттың 53-бабының </w:t>
      </w:r>
      <w:r>
        <w:rPr>
          <w:rFonts w:ascii="Times New Roman"/>
          <w:b w:val="false"/>
          <w:i w:val="false"/>
          <w:color w:val="000000"/>
          <w:sz w:val="28"/>
        </w:rPr>
        <w:t>3-тармағы</w:t>
      </w:r>
      <w:r>
        <w:rPr>
          <w:rFonts w:ascii="Times New Roman"/>
          <w:b w:val="false"/>
          <w:i w:val="false"/>
          <w:color w:val="000000"/>
          <w:sz w:val="28"/>
        </w:rPr>
        <w:t xml:space="preserve"> бірінші абзацының ережелерін Қырғыз Республикасы соларға қатысты көрсетілген ережелердің күшіне енуіне қатысты мынадай мерзімдері анықталатын, Кеден одағының мынадай техникалық регламенттерін қоспағанда,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6 айдан кейін қолданады:</w:t>
      </w:r>
    </w:p>
    <w:bookmarkEnd w:id="185"/>
    <w:p>
      <w:pPr>
        <w:spacing w:after="0"/>
        <w:ind w:left="0"/>
        <w:jc w:val="both"/>
      </w:pPr>
      <w:r>
        <w:rPr>
          <w:rFonts w:ascii="Times New Roman"/>
          <w:b w:val="false"/>
          <w:i w:val="false"/>
          <w:color w:val="000000"/>
          <w:sz w:val="28"/>
        </w:rPr>
        <w:t>
      12 айдан кейін:</w:t>
      </w:r>
    </w:p>
    <w:p>
      <w:pPr>
        <w:spacing w:after="0"/>
        <w:ind w:left="0"/>
        <w:jc w:val="both"/>
      </w:pPr>
      <w:r>
        <w:rPr>
          <w:rFonts w:ascii="Times New Roman"/>
          <w:b w:val="false"/>
          <w:i w:val="false"/>
          <w:color w:val="000000"/>
          <w:sz w:val="28"/>
        </w:rPr>
        <w:t>
      "Машиналар мен жабдықтардың қауіпсіздігі туралы" (010/2011 КО ТР);</w:t>
      </w:r>
    </w:p>
    <w:p>
      <w:pPr>
        <w:spacing w:after="0"/>
        <w:ind w:left="0"/>
        <w:jc w:val="both"/>
      </w:pPr>
      <w:r>
        <w:rPr>
          <w:rFonts w:ascii="Times New Roman"/>
          <w:b w:val="false"/>
          <w:i w:val="false"/>
          <w:color w:val="000000"/>
          <w:sz w:val="28"/>
        </w:rPr>
        <w:t>
      "Жарылысқа қауіпті орталарда жұмысқа арналған жабдықтың қауіпсіздігі туралы" (012/2011 КО ТР);</w:t>
      </w:r>
    </w:p>
    <w:p>
      <w:pPr>
        <w:spacing w:after="0"/>
        <w:ind w:left="0"/>
        <w:jc w:val="both"/>
      </w:pPr>
      <w:r>
        <w:rPr>
          <w:rFonts w:ascii="Times New Roman"/>
          <w:b w:val="false"/>
          <w:i w:val="false"/>
          <w:color w:val="000000"/>
          <w:sz w:val="28"/>
        </w:rPr>
        <w:t>
      "Ауыл шаруашылығы мен орман шаруашылығы тракторларының және олардың тіркемелерінің қауіпсіздігі туралы" (031/2012 КО ТР);</w:t>
      </w:r>
    </w:p>
    <w:p>
      <w:pPr>
        <w:spacing w:after="0"/>
        <w:ind w:left="0"/>
        <w:jc w:val="both"/>
      </w:pPr>
      <w:r>
        <w:rPr>
          <w:rFonts w:ascii="Times New Roman"/>
          <w:b w:val="false"/>
          <w:i w:val="false"/>
          <w:color w:val="000000"/>
          <w:sz w:val="28"/>
        </w:rPr>
        <w:t>
      24 айдан кейін:</w:t>
      </w:r>
    </w:p>
    <w:p>
      <w:pPr>
        <w:spacing w:after="0"/>
        <w:ind w:left="0"/>
        <w:jc w:val="both"/>
      </w:pPr>
      <w:r>
        <w:rPr>
          <w:rFonts w:ascii="Times New Roman"/>
          <w:b w:val="false"/>
          <w:i w:val="false"/>
          <w:color w:val="000000"/>
          <w:sz w:val="28"/>
        </w:rPr>
        <w:t>
      "Теміржол жылжымалы составының қауіпсіздігі туралы" (001/2011 КО ТР);</w:t>
      </w:r>
    </w:p>
    <w:p>
      <w:pPr>
        <w:spacing w:after="0"/>
        <w:ind w:left="0"/>
        <w:jc w:val="both"/>
      </w:pPr>
      <w:r>
        <w:rPr>
          <w:rFonts w:ascii="Times New Roman"/>
          <w:b w:val="false"/>
          <w:i w:val="false"/>
          <w:color w:val="000000"/>
          <w:sz w:val="28"/>
        </w:rPr>
        <w:t>
      "Теміржол көлігі инфрақұрылымының қауіпсіздігі туралы" (003/2011 КО ТР);</w:t>
      </w:r>
    </w:p>
    <w:p>
      <w:pPr>
        <w:spacing w:after="0"/>
        <w:ind w:left="0"/>
        <w:jc w:val="both"/>
      </w:pPr>
      <w:r>
        <w:rPr>
          <w:rFonts w:ascii="Times New Roman"/>
          <w:b w:val="false"/>
          <w:i w:val="false"/>
          <w:color w:val="000000"/>
          <w:sz w:val="28"/>
        </w:rPr>
        <w:t>
      "Ораманың қауіпсіздігі туралы" (005/2011 КО ТР);</w:t>
      </w:r>
    </w:p>
    <w:p>
      <w:pPr>
        <w:spacing w:after="0"/>
        <w:ind w:left="0"/>
        <w:jc w:val="both"/>
      </w:pPr>
      <w:r>
        <w:rPr>
          <w:rFonts w:ascii="Times New Roman"/>
          <w:b w:val="false"/>
          <w:i w:val="false"/>
          <w:color w:val="000000"/>
          <w:sz w:val="28"/>
        </w:rPr>
        <w:t>
      "Пиротехникалық заттардың қауіпсіздігі туралы" (006/2011 КО ТР);</w:t>
      </w:r>
    </w:p>
    <w:p>
      <w:pPr>
        <w:spacing w:after="0"/>
        <w:ind w:left="0"/>
        <w:jc w:val="both"/>
      </w:pPr>
      <w:r>
        <w:rPr>
          <w:rFonts w:ascii="Times New Roman"/>
          <w:b w:val="false"/>
          <w:i w:val="false"/>
          <w:color w:val="000000"/>
          <w:sz w:val="28"/>
        </w:rPr>
        <w:t>
      "Балалар мен жасөспірімдерге арналған өнімдердің қауіпсіздігі туралы" (007/2011 КО ТР);</w:t>
      </w:r>
    </w:p>
    <w:p>
      <w:pPr>
        <w:spacing w:after="0"/>
        <w:ind w:left="0"/>
        <w:jc w:val="both"/>
      </w:pPr>
      <w:r>
        <w:rPr>
          <w:rFonts w:ascii="Times New Roman"/>
          <w:b w:val="false"/>
          <w:i w:val="false"/>
          <w:color w:val="000000"/>
          <w:sz w:val="28"/>
        </w:rPr>
        <w:t>
      "Ойыншықтардың қауіпсіздігі туралы" (008/2011 КО ТР);</w:t>
      </w:r>
    </w:p>
    <w:p>
      <w:pPr>
        <w:spacing w:after="0"/>
        <w:ind w:left="0"/>
        <w:jc w:val="both"/>
      </w:pPr>
      <w:r>
        <w:rPr>
          <w:rFonts w:ascii="Times New Roman"/>
          <w:b w:val="false"/>
          <w:i w:val="false"/>
          <w:color w:val="000000"/>
          <w:sz w:val="28"/>
        </w:rPr>
        <w:t>
      "Лифтілердің қауіпсіздігі" (011/2011 КО ТР);</w:t>
      </w:r>
    </w:p>
    <w:p>
      <w:pPr>
        <w:spacing w:after="0"/>
        <w:ind w:left="0"/>
        <w:jc w:val="both"/>
      </w:pPr>
      <w:r>
        <w:rPr>
          <w:rFonts w:ascii="Times New Roman"/>
          <w:b w:val="false"/>
          <w:i w:val="false"/>
          <w:color w:val="000000"/>
          <w:sz w:val="28"/>
        </w:rPr>
        <w:t>
      "Жеңіл өнеркәсіп өнімдерінің қауіпсіздігі туралы" (017/2011 КО ТР);</w:t>
      </w:r>
    </w:p>
    <w:p>
      <w:pPr>
        <w:spacing w:after="0"/>
        <w:ind w:left="0"/>
        <w:jc w:val="both"/>
      </w:pPr>
      <w:r>
        <w:rPr>
          <w:rFonts w:ascii="Times New Roman"/>
          <w:b w:val="false"/>
          <w:i w:val="false"/>
          <w:color w:val="000000"/>
          <w:sz w:val="28"/>
        </w:rPr>
        <w:t>
      "Тамақ өнімдерінің қауіпсіздігі туралы" (021/2011 КО ТР);</w:t>
      </w:r>
    </w:p>
    <w:p>
      <w:pPr>
        <w:spacing w:after="0"/>
        <w:ind w:left="0"/>
        <w:jc w:val="both"/>
      </w:pPr>
      <w:r>
        <w:rPr>
          <w:rFonts w:ascii="Times New Roman"/>
          <w:b w:val="false"/>
          <w:i w:val="false"/>
          <w:color w:val="000000"/>
          <w:sz w:val="28"/>
        </w:rPr>
        <w:t>
      "Оны таңбалау бөлігіндегі тамақ өнімі" (022/2011 КО ТР);</w:t>
      </w:r>
    </w:p>
    <w:p>
      <w:pPr>
        <w:spacing w:after="0"/>
        <w:ind w:left="0"/>
        <w:jc w:val="both"/>
      </w:pPr>
      <w:r>
        <w:rPr>
          <w:rFonts w:ascii="Times New Roman"/>
          <w:b w:val="false"/>
          <w:i w:val="false"/>
          <w:color w:val="000000"/>
          <w:sz w:val="28"/>
        </w:rPr>
        <w:t>
      "Жемістер мен көкөністерден алынған шырынды өнімге техникалық регламент" (023/2011 КО ТР);</w:t>
      </w:r>
    </w:p>
    <w:p>
      <w:pPr>
        <w:spacing w:after="0"/>
        <w:ind w:left="0"/>
        <w:jc w:val="both"/>
      </w:pPr>
      <w:r>
        <w:rPr>
          <w:rFonts w:ascii="Times New Roman"/>
          <w:b w:val="false"/>
          <w:i w:val="false"/>
          <w:color w:val="000000"/>
          <w:sz w:val="28"/>
        </w:rPr>
        <w:t>
      "Май өнімдеріне техникалық регламент" (024/2011 КО ТР);</w:t>
      </w:r>
    </w:p>
    <w:p>
      <w:pPr>
        <w:spacing w:after="0"/>
        <w:ind w:left="0"/>
        <w:jc w:val="both"/>
      </w:pPr>
      <w:r>
        <w:rPr>
          <w:rFonts w:ascii="Times New Roman"/>
          <w:b w:val="false"/>
          <w:i w:val="false"/>
          <w:color w:val="000000"/>
          <w:sz w:val="28"/>
        </w:rPr>
        <w:t>
      "Жиһаз өнімдерінің қауіпсіздігі туралы" (025/2012 КО ТР);</w:t>
      </w:r>
    </w:p>
    <w:p>
      <w:pPr>
        <w:spacing w:after="0"/>
        <w:ind w:left="0"/>
        <w:jc w:val="both"/>
      </w:pPr>
      <w:r>
        <w:rPr>
          <w:rFonts w:ascii="Times New Roman"/>
          <w:b w:val="false"/>
          <w:i w:val="false"/>
          <w:color w:val="000000"/>
          <w:sz w:val="28"/>
        </w:rPr>
        <w:t>
      "Мамандандырылған тамақ өнімдерінің жекелеген түрлерінің, оның ішінде диеталық емдік және диеталық профилактикалық тамақтанудың қауіпсіздігі туралы" (027/2012 КО ТР);</w:t>
      </w:r>
    </w:p>
    <w:p>
      <w:pPr>
        <w:spacing w:after="0"/>
        <w:ind w:left="0"/>
        <w:jc w:val="both"/>
      </w:pPr>
      <w:r>
        <w:rPr>
          <w:rFonts w:ascii="Times New Roman"/>
          <w:b w:val="false"/>
          <w:i w:val="false"/>
          <w:color w:val="000000"/>
          <w:sz w:val="28"/>
        </w:rPr>
        <w:t>
      "Жарылғыш заттардың және солардың негізінде жасалған бұйымдардың қауіпсіздігі туралы" (028/2012 КО ТР);</w:t>
      </w:r>
    </w:p>
    <w:p>
      <w:pPr>
        <w:spacing w:after="0"/>
        <w:ind w:left="0"/>
        <w:jc w:val="both"/>
      </w:pPr>
      <w:r>
        <w:rPr>
          <w:rFonts w:ascii="Times New Roman"/>
          <w:b w:val="false"/>
          <w:i w:val="false"/>
          <w:color w:val="000000"/>
          <w:sz w:val="28"/>
        </w:rPr>
        <w:t>
      "Тағамдық қоспалардың, хош иістендіргіштердің және технологиялық қосалқы заттардың қауіпсіздігіне қойылатын талаптар" (029/2012 КО ТР);</w:t>
      </w:r>
    </w:p>
    <w:p>
      <w:pPr>
        <w:spacing w:after="0"/>
        <w:ind w:left="0"/>
        <w:jc w:val="both"/>
      </w:pPr>
      <w:r>
        <w:rPr>
          <w:rFonts w:ascii="Times New Roman"/>
          <w:b w:val="false"/>
          <w:i w:val="false"/>
          <w:color w:val="000000"/>
          <w:sz w:val="28"/>
        </w:rPr>
        <w:t>
      "Сүт және сүт өнімдерінің қауіпсіздігі туралы" (033/2013 КО ТР);</w:t>
      </w:r>
    </w:p>
    <w:p>
      <w:pPr>
        <w:spacing w:after="0"/>
        <w:ind w:left="0"/>
        <w:jc w:val="both"/>
      </w:pPr>
      <w:r>
        <w:rPr>
          <w:rFonts w:ascii="Times New Roman"/>
          <w:b w:val="false"/>
          <w:i w:val="false"/>
          <w:color w:val="000000"/>
          <w:sz w:val="28"/>
        </w:rPr>
        <w:t>
      "Ет және ет өнімдерінің қауіпсіздігі туралы" (034/2013 КО ТР);</w:t>
      </w:r>
    </w:p>
    <w:p>
      <w:pPr>
        <w:spacing w:after="0"/>
        <w:ind w:left="0"/>
        <w:jc w:val="both"/>
      </w:pPr>
      <w:r>
        <w:rPr>
          <w:rFonts w:ascii="Times New Roman"/>
          <w:b w:val="false"/>
          <w:i w:val="false"/>
          <w:color w:val="000000"/>
          <w:sz w:val="28"/>
        </w:rPr>
        <w:t>
      48 айдан кейін:</w:t>
      </w:r>
    </w:p>
    <w:p>
      <w:pPr>
        <w:spacing w:after="0"/>
        <w:ind w:left="0"/>
        <w:jc w:val="both"/>
      </w:pPr>
      <w:r>
        <w:rPr>
          <w:rFonts w:ascii="Times New Roman"/>
          <w:b w:val="false"/>
          <w:i w:val="false"/>
          <w:color w:val="000000"/>
          <w:sz w:val="28"/>
        </w:rPr>
        <w:t>
      "Автомобильдік және авиациялық бензинге, дизель мен кеме отынына, реактивті қозғалтқыштарға және мазутқа арналған отынға қойылатын талаптар туралы" (013/2011 КО ТР).</w:t>
      </w:r>
    </w:p>
    <w:bookmarkStart w:name="z237" w:id="186"/>
    <w:p>
      <w:pPr>
        <w:spacing w:after="0"/>
        <w:ind w:left="0"/>
        <w:jc w:val="both"/>
      </w:pPr>
      <w:r>
        <w:rPr>
          <w:rFonts w:ascii="Times New Roman"/>
          <w:b w:val="false"/>
          <w:i w:val="false"/>
          <w:color w:val="000000"/>
          <w:sz w:val="28"/>
        </w:rPr>
        <w:t>
      51. Қырғыз Республикасында Кеден одағының техникалық регламенттері ережелерімен қатар Қырғыз Республикасы заңнамасының нормаларын қолдануға рұқсат етіледі:</w:t>
      </w:r>
    </w:p>
    <w:bookmarkEnd w:id="1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6 айдың ішінде – Кеден одағының техникалық регламенттерін техникалық реттеу объектілеріне қатысты (Кеден одағының "Машиналар мен жабдықтардың қауіпсіздігі туралы" (010/2011 КО ТР), "Жарылысқа қауіпті орталарда жұмысқа арналған жабдықтың қауіпсіздігі туралы" (012/2011 КО ТР), "Ауыл шаруашылығы мен орман шаруашылығы тракторларының және олардың тіркемелерінің қауіпсіздігі туралы" (031/2012 КО ТР), "Теміржол жылжымалы составының қауіпсіздігі туралы" (001/2011 КО ТР), "Теміржол көлігі инфрақұрылымының қауіпсіздігі туралы" (003/2011 КО ТР), "Ораманың қауіпсіздігі туралы" (005/2011 КО ТР), "Пиротехникалық заттардың қауіпсіздігі туралы" (006/2011 КО ТР), "Балалар мен жасөспірімдерге арналған өнімдердің қауіпсіздігі туралы" (007/2011 КО ТР), "Ойыншықтардың қауіпсіздігі туралы" (008/2011 КО ТР), "Лифтілердің қауіпсіздігі" (011/2011 КО ТР), "Жеңіл өнеркәсіп өнімдерінің қауіпсіздігі туралы" (017/2011 КО ТР), "Тамақ өнімдерінің қауіпсіздігі туралы" (021/2011 КО ТР), "Оны таңбалау бөлігіндегі тамақ өнімі" (022/2011 КО ТР), "Жемістер мен көкөністерден алынған шырынды өнімге техникалық регламент" (023/2011 КО ТР), "Май өнімдеріне техникалық регламент" (024/2011 КО ТР), "Жиһаз өнімдерінің қауіпсіздігі туралы" (025/2012 КО ТР), "Мамандандырылған тамақ өнімдерінің жекелеген түрлерінің, оның ішінде диеталық емдік және диеталық профилактикалық тамақтанудың қауіпсіздігі туралы" (027/2012 КО ТР), "Жарылғыш заттардың және солардың негізінде жасалған бұйымдардың қауіпсіздігі туралы" (028/2012 КО ТР), "Тағамдық қоспалардың, хош иістендіргіштердің және технологиялық қосалқы заттардың қауіпсіздігіне қойылатын талаптар" (029/2012 КО ТР), "Сүт және сүт өнімдерінің қауіпсіздігі туралы" (033/2013 КО ТР), "Ет және ет өнімдерінің қауіпсіздігі туралы" (034/2013 КО ТР), "Автомобильдік және авиациялық бензинге, дизель мен кеме отынына, реактивті қозғалтқыштарға және мазутқа арналған отынға қойылатын талаптар туралы" (013/2011 КО ТР) техникалық регламенттерін қоспағанда);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12 айдың ішінде – Кеден одағының техникалық регламенттерін техникалық реттеу объектілеріне қатысты "Машиналар мен жабдықтардың қауіпсіздігі туралы" (010/2011 КО ТР), "Жарылысқа қауіпті орталарда жұмысқа арналған жабдықтың қауіпсіздігі туралы" (012/2011 КО ТР), "Ауыл шаруашылығы мен орман шаруашылығы тракторларының және олардың тіркемелерінің қауіпсіздігі туралы" (031/2012 КО ТР);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24 айдың ішінде – Кеден одағының техникалық регламенттерін техникалық реттеу объектілеріне қатысты "Теміржол жылжымалы составының қауіпсіздігі туралы" (001/2011 КО ТР), "Теміржол көлігі инфрақұрылымының қауіпсіздігі туралы" (003/2011 КО ТР), "Ораманың қауіпсіздігі туралы" (005/2011 КО ТР), "Пиротехникалық заттардың қауіпсіздігі туралы" (006/2011 КО ТР), "Балалар мен жасөспірімдерге арналған өнімдердің қауіпсіздігі туралы" (007/2011 КО ТР), "Ойыншықтардың қауіпсіздігі туралы" (008/2011 КО ТР), "Лифтілердің қауіпсіздігі" (011/2011 КО ТР), "Жеңіл өнеркәсіп өнімдерінің қауіпсіздігі туралы" (017/2011 КО ТР), "Тамақ өнімдерінің қауіпсіздігі туралы"(021/2011 КО ТР), "Оны таңбалау бөлігіндегі тамақ өнімі" (022/2011 КО ТР), "Жемістер мен көкөністерден алынған шырынды өнімге техникалық регламент" (023/2011 КО ТР), "Май өнімдеріне техникалық регламент" (024/2011 КО ТР), "Жиһаз өнімдерінің қауіпсіздігі туралы" (025/2012 КО ТР), "Мамандандырылған тамақ өнімдерінің жекелеген түрлерінің, оның ішінде диеталық емдік және диеталық профилактикалық тамақтанудың қауіпсіздігі туралы" (027/2012 КО ТР), "Жарылғыш заттардың және солардың негізінде жасалған бұйымдардың қауіпсіздігі туралы" (028/2012 КО ТР), "Тағамдық қоспалардың, хош иістендіргіштердің және технологиялық қосалқы заттардың қауіпсіздігіне қойылатын талаптар" (029/2012 КО ТР), "Сүт және сүт өнімдерінің қауіпсіздігі туралы" (033/2013 КО ТР), "Ет және ет өнімдерінің қауіпсіздігі туралы" (034/2013 КО ТР);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48 айдың ішінде – Кеден одағының техникалық регламенттерін техникалық реттеу объектілеріне қатысты "Автомобильдік және авиациялық бензинге, дизель мен кеме отынына, реактивті қозғалтқыштарға және мазутқа арналған отынға қойылатын талаптар туралы" (013/2011 КО ТР).</w:t>
      </w:r>
    </w:p>
    <w:bookmarkStart w:name="z238" w:id="187"/>
    <w:p>
      <w:pPr>
        <w:spacing w:after="0"/>
        <w:ind w:left="0"/>
        <w:jc w:val="both"/>
      </w:pPr>
      <w:r>
        <w:rPr>
          <w:rFonts w:ascii="Times New Roman"/>
          <w:b w:val="false"/>
          <w:i w:val="false"/>
          <w:color w:val="000000"/>
          <w:sz w:val="28"/>
        </w:rPr>
        <w:t xml:space="preserve">
      52. Қырғыз Республикасында </w:t>
      </w:r>
      <w:r>
        <w:rPr>
          <w:rFonts w:ascii="Times New Roman"/>
          <w:b w:val="false"/>
          <w:i w:val="false"/>
          <w:color w:val="000000"/>
          <w:sz w:val="28"/>
        </w:rPr>
        <w:t>Шарт</w:t>
      </w:r>
      <w:r>
        <w:rPr>
          <w:rFonts w:ascii="Times New Roman"/>
          <w:b w:val="false"/>
          <w:i w:val="false"/>
          <w:color w:val="000000"/>
          <w:sz w:val="28"/>
        </w:rPr>
        <w:t xml:space="preserve"> күшіне енген күні күшіне енген Кеден одағының техникалық регламенттерін қолданысқа енгізу тәртібін Кеден одағының осындай техникалық регламенттерінің бұрын Еуразиялық экономикалық комиссия шешімімен белгіленген, өтпелі ережелерінің мерзімдері 6 айдан бастап 24 айға дейін ұзартылатыны ескеріле отырып, Еуразиялық экономикалық комиссия белгілейді.</w:t>
      </w:r>
    </w:p>
    <w:bookmarkEnd w:id="187"/>
    <w:bookmarkStart w:name="z239" w:id="188"/>
    <w:p>
      <w:pPr>
        <w:spacing w:after="0"/>
        <w:ind w:left="0"/>
        <w:jc w:val="both"/>
      </w:pPr>
      <w:r>
        <w:rPr>
          <w:rFonts w:ascii="Times New Roman"/>
          <w:b w:val="false"/>
          <w:i w:val="false"/>
          <w:color w:val="000000"/>
          <w:sz w:val="28"/>
        </w:rPr>
        <w:t xml:space="preserve">
      53. Еуразиялық экономикалық одақ шеңберінде Техникалық реттеу туралы хаттаманың (2014 жылғы 29 мамырдағы Еуразиялық экономикалық одақ туралы шартқа № </w:t>
      </w:r>
      <w:r>
        <w:rPr>
          <w:rFonts w:ascii="Times New Roman"/>
          <w:b w:val="false"/>
          <w:i w:val="false"/>
          <w:color w:val="000000"/>
          <w:sz w:val="28"/>
        </w:rPr>
        <w:t>9 қосымшаға</w:t>
      </w:r>
      <w:r>
        <w:rPr>
          <w:rFonts w:ascii="Times New Roman"/>
          <w:b w:val="false"/>
          <w:i w:val="false"/>
          <w:color w:val="000000"/>
          <w:sz w:val="28"/>
        </w:rPr>
        <w:t xml:space="preserve">) </w:t>
      </w:r>
      <w:r>
        <w:rPr>
          <w:rFonts w:ascii="Times New Roman"/>
          <w:b w:val="false"/>
          <w:i w:val="false"/>
          <w:color w:val="000000"/>
          <w:sz w:val="28"/>
        </w:rPr>
        <w:t>7-тармағына</w:t>
      </w:r>
      <w:r>
        <w:rPr>
          <w:rFonts w:ascii="Times New Roman"/>
          <w:b w:val="false"/>
          <w:i w:val="false"/>
          <w:color w:val="000000"/>
          <w:sz w:val="28"/>
        </w:rPr>
        <w:t xml:space="preserve"> сәйкес қалыптастырылатын өнімнің бірыңғай тізбесіне енгізілген өнімге қатысты тиісті техникалық регламенттер күшіне енгенге дейін Қырғыз Республикасының заңнамасында белгіленген талаптар қолданылады.</w:t>
      </w:r>
    </w:p>
    <w:bookmarkEnd w:id="188"/>
    <w:bookmarkStart w:name="z240" w:id="189"/>
    <w:p>
      <w:pPr>
        <w:spacing w:after="0"/>
        <w:ind w:left="0"/>
        <w:jc w:val="both"/>
      </w:pPr>
      <w:r>
        <w:rPr>
          <w:rFonts w:ascii="Times New Roman"/>
          <w:b w:val="false"/>
          <w:i w:val="false"/>
          <w:color w:val="000000"/>
          <w:sz w:val="28"/>
        </w:rPr>
        <w:t xml:space="preserve">
      54. Осы қосымшаның </w:t>
      </w:r>
      <w:r>
        <w:rPr>
          <w:rFonts w:ascii="Times New Roman"/>
          <w:b w:val="false"/>
          <w:i w:val="false"/>
          <w:color w:val="000000"/>
          <w:sz w:val="28"/>
        </w:rPr>
        <w:t>51</w:t>
      </w:r>
      <w:r>
        <w:rPr>
          <w:rFonts w:ascii="Times New Roman"/>
          <w:b w:val="false"/>
          <w:i w:val="false"/>
          <w:color w:val="000000"/>
          <w:sz w:val="28"/>
        </w:rPr>
        <w:t>–</w:t>
      </w:r>
      <w:r>
        <w:rPr>
          <w:rFonts w:ascii="Times New Roman"/>
          <w:b w:val="false"/>
          <w:i w:val="false"/>
          <w:color w:val="000000"/>
          <w:sz w:val="28"/>
        </w:rPr>
        <w:t>53-тармақтарының</w:t>
      </w:r>
      <w:r>
        <w:rPr>
          <w:rFonts w:ascii="Times New Roman"/>
          <w:b w:val="false"/>
          <w:i w:val="false"/>
          <w:color w:val="000000"/>
          <w:sz w:val="28"/>
        </w:rPr>
        <w:t xml:space="preserve"> ережелері Қырғыз Республикасының аумағында айналымға арналған өнімге қолданылады.</w:t>
      </w:r>
    </w:p>
    <w:bookmarkEnd w:id="189"/>
    <w:bookmarkStart w:name="z241" w:id="190"/>
    <w:p>
      <w:pPr>
        <w:spacing w:after="0"/>
        <w:ind w:left="0"/>
        <w:jc w:val="both"/>
      </w:pPr>
      <w:r>
        <w:rPr>
          <w:rFonts w:ascii="Times New Roman"/>
          <w:b w:val="false"/>
          <w:i w:val="false"/>
          <w:color w:val="000000"/>
          <w:sz w:val="28"/>
        </w:rPr>
        <w:t xml:space="preserve">
      55. Еуразиялық экономикалық одақтың (Кеден одағының) техникалық регламенттерінің талаптарына сәйкес техникалық реттеу объектілерінің сәйкестігін бағалауды 2014 жылғы 29 мамырдағы Еуразиялық экономикалық одақ туралы шарттың </w:t>
      </w:r>
      <w:r>
        <w:rPr>
          <w:rFonts w:ascii="Times New Roman"/>
          <w:b w:val="false"/>
          <w:i w:val="false"/>
          <w:color w:val="000000"/>
          <w:sz w:val="28"/>
        </w:rPr>
        <w:t>54-бабында</w:t>
      </w:r>
      <w:r>
        <w:rPr>
          <w:rFonts w:ascii="Times New Roman"/>
          <w:b w:val="false"/>
          <w:i w:val="false"/>
          <w:color w:val="000000"/>
          <w:sz w:val="28"/>
        </w:rPr>
        <w:t xml:space="preserve"> көзделген және Еуразиялық экономикалық одақ шеңберінде Техникалық реттеу туралы </w:t>
      </w:r>
      <w:r>
        <w:rPr>
          <w:rFonts w:ascii="Times New Roman"/>
          <w:b w:val="false"/>
          <w:i w:val="false"/>
          <w:color w:val="000000"/>
          <w:sz w:val="28"/>
        </w:rPr>
        <w:t>хаттамада</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rPr>
        <w:t>9 қосымшаға</w:t>
      </w:r>
      <w:r>
        <w:rPr>
          <w:rFonts w:ascii="Times New Roman"/>
          <w:b w:val="false"/>
          <w:i w:val="false"/>
          <w:color w:val="000000"/>
          <w:sz w:val="28"/>
        </w:rPr>
        <w:t>) көзделген тәртіппен Еуразиялық экономикалық одақтың сәйкестігін бағалау жөніндегі органдардың бірыңғай тізіліміне енгізілген тәртіппен және шарттарда аккредиттелген сәйкестікті бағалау жөніндегі органдар жүзеге асырады.</w:t>
      </w:r>
    </w:p>
    <w:bookmarkEnd w:id="190"/>
    <w:p>
      <w:pPr>
        <w:spacing w:after="0"/>
        <w:ind w:left="0"/>
        <w:jc w:val="both"/>
      </w:pPr>
      <w:r>
        <w:rPr>
          <w:rFonts w:ascii="Times New Roman"/>
          <w:b w:val="false"/>
          <w:i w:val="false"/>
          <w:color w:val="000000"/>
          <w:sz w:val="28"/>
        </w:rPr>
        <w:t>
      Техникалық реттеу объектілерін Еуразиялық экономикалық одақтың (Кеден одағы) техникалық регламенттерінің талаптарына сәйкес тіркеуді (мемлекеттік тіркеу) Қырғыз Республикасының заңнамасына сәйкес көрсетілген жұмыстарды жүргізуге уәкілетті органдар жүзеге асырады.</w:t>
      </w:r>
    </w:p>
    <w:bookmarkStart w:name="z242" w:id="191"/>
    <w:p>
      <w:pPr>
        <w:spacing w:after="0"/>
        <w:ind w:left="0"/>
        <w:jc w:val="both"/>
      </w:pPr>
      <w:r>
        <w:rPr>
          <w:rFonts w:ascii="Times New Roman"/>
          <w:b w:val="false"/>
          <w:i w:val="false"/>
          <w:color w:val="000000"/>
          <w:sz w:val="28"/>
        </w:rPr>
        <w:t>
      56. Қырғыз Республикасының заңнамасына сәйкес Қырғыз Республикасы өз аумағынан Еуразиялық экономикалық одаққа мүше басқа мемлекеттердің аумағына Еуразиялық экономикалық одақтың (Кеден одағы) күшіне енген техникалық регламенттерінің талаптарына сәйкес келмейтін, Еуразиялық экономикалық одақтың (Кеден одағы) техникалық регламенттерінде белгіленген сәйкестігін бағалау рәсімдерінен өтпеген, Еуразиялық экономикалық одақтың (Кеден одағы) техникалық регламенттерінің талаптарына сәйкестігін бағалау туралы құжаттары жоқ және Еуразиялық экономикалық одақ нарығында өнім айналымының бірыңғай белгісімен таңбаланбаған өнімді әкелуге жол бермеу жөнінде шаралар қабылдайды және қабылданған шаралар туралы Еуразиялық экономикалық комиссияны хабардар етеді.</w:t>
      </w:r>
    </w:p>
    <w:bookmarkEnd w:id="191"/>
    <w:bookmarkStart w:name="z243" w:id="192"/>
    <w:p>
      <w:pPr>
        <w:spacing w:after="0"/>
        <w:ind w:left="0"/>
        <w:jc w:val="left"/>
      </w:pPr>
      <w:r>
        <w:rPr>
          <w:rFonts w:ascii="Times New Roman"/>
          <w:b/>
          <w:i w:val="false"/>
          <w:color w:val="000000"/>
        </w:rPr>
        <w:t xml:space="preserve"> VIII. Санитариялық, ветеринариялық-санитариялық және</w:t>
      </w:r>
      <w:r>
        <w:br/>
      </w:r>
      <w:r>
        <w:rPr>
          <w:rFonts w:ascii="Times New Roman"/>
          <w:b/>
          <w:i w:val="false"/>
          <w:color w:val="000000"/>
        </w:rPr>
        <w:t>карантиндік фитосанитариялық шараларды қолдануға байланысты</w:t>
      </w:r>
      <w:r>
        <w:br/>
      </w:r>
      <w:r>
        <w:rPr>
          <w:rFonts w:ascii="Times New Roman"/>
          <w:b/>
          <w:i w:val="false"/>
          <w:color w:val="000000"/>
        </w:rPr>
        <w:t>мәселелер</w:t>
      </w:r>
    </w:p>
    <w:bookmarkEnd w:id="192"/>
    <w:bookmarkStart w:name="z244" w:id="193"/>
    <w:p>
      <w:pPr>
        <w:spacing w:after="0"/>
        <w:ind w:left="0"/>
        <w:jc w:val="both"/>
      </w:pPr>
      <w:r>
        <w:rPr>
          <w:rFonts w:ascii="Times New Roman"/>
          <w:b w:val="false"/>
          <w:i w:val="false"/>
          <w:color w:val="000000"/>
          <w:sz w:val="28"/>
        </w:rPr>
        <w:t>
      57. Қырғыз Республикасында аудиттерді, бірлескен тексерулерді (инспекцияларды) жүргізуге байланысты шығыстарды қаржыландыру, егер әрбір нақты жағдайда өзге тәртіп келісілмеген болса, тиісті бюджеттердің қаражаттары немесе Қырғыз Республикасының заңнамасында тыйым салынбаған басқа қаражаттар есебінен жүзеге асырылады.</w:t>
      </w:r>
    </w:p>
    <w:bookmarkEnd w:id="193"/>
    <w:bookmarkStart w:name="z245" w:id="194"/>
    <w:p>
      <w:pPr>
        <w:spacing w:after="0"/>
        <w:ind w:left="0"/>
        <w:jc w:val="both"/>
      </w:pPr>
      <w:r>
        <w:rPr>
          <w:rFonts w:ascii="Times New Roman"/>
          <w:b w:val="false"/>
          <w:i w:val="false"/>
          <w:color w:val="000000"/>
          <w:sz w:val="28"/>
        </w:rPr>
        <w:t>
      58. Еуразиялық экономикалық одақтың кеден аумағында ветеринариялық дәрілік заттар айналымын реттеу қағидаларын айқындайтын, Еуразиялық экономикалық комиссияның актісі және Еуразиялық экономикалық одақтың кеден аумағында азықтық қоспалардың айналымын реттеу қағидалары күшіне енгенге дейін:</w:t>
      </w:r>
    </w:p>
    <w:bookmarkEnd w:id="194"/>
    <w:p>
      <w:pPr>
        <w:spacing w:after="0"/>
        <w:ind w:left="0"/>
        <w:jc w:val="both"/>
      </w:pPr>
      <w:r>
        <w:rPr>
          <w:rFonts w:ascii="Times New Roman"/>
          <w:b w:val="false"/>
          <w:i w:val="false"/>
          <w:color w:val="000000"/>
          <w:sz w:val="28"/>
        </w:rPr>
        <w:t>
      Еуразиялық экономикалық одаққа мүше басқа мемлекеттерде тіркелген ветеринариялық дәрілік заттардың және азықтық қоспалардың Қырғыз Республикасының аумағында айналымы (әкелу, тасымалдау, пайдалану) Қырғыз Республикасының заңнамасына сәйкес жүзеге асырылады;</w:t>
      </w:r>
    </w:p>
    <w:p>
      <w:pPr>
        <w:spacing w:after="0"/>
        <w:ind w:left="0"/>
        <w:jc w:val="both"/>
      </w:pPr>
      <w:r>
        <w:rPr>
          <w:rFonts w:ascii="Times New Roman"/>
          <w:b w:val="false"/>
          <w:i w:val="false"/>
          <w:color w:val="000000"/>
          <w:sz w:val="28"/>
        </w:rPr>
        <w:t>
      Қырғыз Республикасында тіркелген ветеринариялық дәрілік заттардың және азықтық қоспалардың Еуразиялық экономикалық одаққа мүше басқа мемлекеттердің аумағындағы айналымы (әкелу, тасымалдау, пайдалану) Еуразиялық экономикалық одаққа тиісті мүше мемлекеттің заңнамасына сәйкес жүзеге асырылады.</w:t>
      </w:r>
    </w:p>
    <w:bookmarkStart w:name="z246" w:id="195"/>
    <w:p>
      <w:pPr>
        <w:spacing w:after="0"/>
        <w:ind w:left="0"/>
        <w:jc w:val="both"/>
      </w:pPr>
      <w:r>
        <w:rPr>
          <w:rFonts w:ascii="Times New Roman"/>
          <w:b w:val="false"/>
          <w:i w:val="false"/>
          <w:color w:val="000000"/>
          <w:sz w:val="28"/>
        </w:rPr>
        <w:t>
      59. Қырғыз Республикасының ветеринариялық бақылау (қадағалау) тексерулер (инспекциялар) жүйесі Еуразиялық экономикалық одаққа мүше басқа мемлекеттердің уәкілетті органдары көрсетілген жүйені бағалауды (аудитті) аяқтаған соң Еуразиялық экономикалық комиссия тиісті шешімді қабылдау арқылы Еуразиялық экономикалық одаққа мүше мемлекеттерде белгіленген ветеринариялық бақылау (қадағалау) объектілерін тексеру жүйелеріне балама болып танылады, соның нәтижелері бойынша аталған жүйенің бақылаудағы тауарлардың қауіпсіздігінің тиісті деңгейін қамтамасыз ету қабілеті расталатын болады.</w:t>
      </w:r>
    </w:p>
    <w:bookmarkEnd w:id="195"/>
    <w:bookmarkStart w:name="z247" w:id="196"/>
    <w:p>
      <w:pPr>
        <w:spacing w:after="0"/>
        <w:ind w:left="0"/>
        <w:jc w:val="left"/>
      </w:pPr>
      <w:r>
        <w:rPr>
          <w:rFonts w:ascii="Times New Roman"/>
          <w:b/>
          <w:i w:val="false"/>
          <w:color w:val="000000"/>
        </w:rPr>
        <w:t xml:space="preserve"> IX. Көрсетілетін қызметтер саудасын, инвестицияларды құруды,</w:t>
      </w:r>
      <w:r>
        <w:br/>
      </w:r>
      <w:r>
        <w:rPr>
          <w:rFonts w:ascii="Times New Roman"/>
          <w:b/>
          <w:i w:val="false"/>
          <w:color w:val="000000"/>
        </w:rPr>
        <w:t>қызметін және инвестицияларды жүзеге асыруды реттеу мәселелері</w:t>
      </w:r>
    </w:p>
    <w:bookmarkEnd w:id="196"/>
    <w:bookmarkStart w:name="z248" w:id="197"/>
    <w:p>
      <w:pPr>
        <w:spacing w:after="0"/>
        <w:ind w:left="0"/>
        <w:jc w:val="both"/>
      </w:pPr>
      <w:r>
        <w:rPr>
          <w:rFonts w:ascii="Times New Roman"/>
          <w:b w:val="false"/>
          <w:i w:val="false"/>
          <w:color w:val="000000"/>
          <w:sz w:val="28"/>
        </w:rPr>
        <w:t xml:space="preserve">
      60. Көрсетілетін қызметтер саудасы, инвестициялар құру, қызметін және инвестицияларды жүзеге асыру туралы хаттаманың (2014 жылғы 29 мамырдағы Еуразиялық экономикалық одақ туралы Шартқа № </w:t>
      </w:r>
      <w:r>
        <w:rPr>
          <w:rFonts w:ascii="Times New Roman"/>
          <w:b w:val="false"/>
          <w:i w:val="false"/>
          <w:color w:val="000000"/>
          <w:sz w:val="28"/>
        </w:rPr>
        <w:t>16 қосымша</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35-тармақтарында</w:t>
      </w:r>
      <w:r>
        <w:rPr>
          <w:rFonts w:ascii="Times New Roman"/>
          <w:b w:val="false"/>
          <w:i w:val="false"/>
          <w:color w:val="000000"/>
          <w:sz w:val="28"/>
        </w:rPr>
        <w:t xml:space="preserve"> көзделген шектеулер, алып қоюлар, қосымша талаптар мен шарттар ("деңгейлестерді" қоспағанда) Қырғыз Республикасы үшін шектеулердің, алып қоюлардың, қосымша талаптар мен шарттардың Жеке ұлттық тізбесі хаттамасында көрсетілген 2-тармағының төртінші абзацына сәйкес Жоғары Еуразиялық экономикалық кеңес бекіткен күннен бастап қолданылады.</w:t>
      </w:r>
    </w:p>
    <w:bookmarkEnd w:id="197"/>
    <w:bookmarkStart w:name="z249" w:id="198"/>
    <w:p>
      <w:pPr>
        <w:spacing w:after="0"/>
        <w:ind w:left="0"/>
        <w:jc w:val="both"/>
      </w:pPr>
      <w:r>
        <w:rPr>
          <w:rFonts w:ascii="Times New Roman"/>
          <w:b w:val="false"/>
          <w:i w:val="false"/>
          <w:color w:val="000000"/>
          <w:sz w:val="28"/>
        </w:rPr>
        <w:t xml:space="preserve">
      61. Қырғыз Республикасы үшін шектеулердің, алып қоюлардың, қосымша талаптар мен шарттардың Жеке ұлттық тізбесін Көрсетілетін қызметтер саудасы, инвестициялар құру, қызметі және инвестицияларды жүзеге асыру туралы хаттаманың (2014 жылғы 29 мамырдағы Еуразиялық экономикалық одақ туралы шартқа № </w:t>
      </w:r>
      <w:r>
        <w:rPr>
          <w:rFonts w:ascii="Times New Roman"/>
          <w:b w:val="false"/>
          <w:i w:val="false"/>
          <w:color w:val="000000"/>
          <w:sz w:val="28"/>
        </w:rPr>
        <w:t>16 қосымша</w:t>
      </w: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төртінші абзацына сәйкес Жоғары Еуразиялық экономикалық кеңес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3 айдан кешіктірмей бекітеді.</w:t>
      </w:r>
    </w:p>
    <w:bookmarkEnd w:id="198"/>
    <w:bookmarkStart w:name="z250" w:id="199"/>
    <w:p>
      <w:pPr>
        <w:spacing w:after="0"/>
        <w:ind w:left="0"/>
        <w:jc w:val="both"/>
      </w:pPr>
      <w:r>
        <w:rPr>
          <w:rFonts w:ascii="Times New Roman"/>
          <w:b w:val="false"/>
          <w:i w:val="false"/>
          <w:color w:val="000000"/>
          <w:sz w:val="28"/>
        </w:rPr>
        <w:t xml:space="preserve">
      62. Көрсетілетін қызметтер саудасы, инвестициялар құру, қызметі және инвестицияларды жүзеге асыру туралы хаттаманың (2014 жылғы 29 мамырдағы Еуразиялық экономикалық одақ туралы шартқа № </w:t>
      </w:r>
      <w:r>
        <w:rPr>
          <w:rFonts w:ascii="Times New Roman"/>
          <w:b w:val="false"/>
          <w:i w:val="false"/>
          <w:color w:val="000000"/>
          <w:sz w:val="28"/>
        </w:rPr>
        <w:t>16 қосымша</w:t>
      </w:r>
      <w:r>
        <w:rPr>
          <w:rFonts w:ascii="Times New Roman"/>
          <w:b w:val="false"/>
          <w:i w:val="false"/>
          <w:color w:val="000000"/>
          <w:sz w:val="28"/>
        </w:rPr>
        <w:t xml:space="preserve">) </w:t>
      </w:r>
      <w:r>
        <w:rPr>
          <w:rFonts w:ascii="Times New Roman"/>
          <w:b w:val="false"/>
          <w:i w:val="false"/>
          <w:color w:val="000000"/>
          <w:sz w:val="28"/>
        </w:rPr>
        <w:t>40-тармағында</w:t>
      </w:r>
      <w:r>
        <w:rPr>
          <w:rFonts w:ascii="Times New Roman"/>
          <w:b w:val="false"/>
          <w:i w:val="false"/>
          <w:color w:val="000000"/>
          <w:sz w:val="28"/>
        </w:rPr>
        <w:t xml:space="preserve"> көзделген көрсетілетін қызметтердің бірыңғай нарығы жұмыс істейтін, көрсетілетін қызметтер секторларының тізбесін Жоғары Еуразиялық экономикалық кеңес </w:t>
      </w:r>
      <w:r>
        <w:rPr>
          <w:rFonts w:ascii="Times New Roman"/>
          <w:b w:val="false"/>
          <w:i w:val="false"/>
          <w:color w:val="000000"/>
          <w:sz w:val="28"/>
        </w:rPr>
        <w:t>Шарт</w:t>
      </w:r>
      <w:r>
        <w:rPr>
          <w:rFonts w:ascii="Times New Roman"/>
          <w:b w:val="false"/>
          <w:i w:val="false"/>
          <w:color w:val="000000"/>
          <w:sz w:val="28"/>
        </w:rPr>
        <w:t xml:space="preserve"> күшіне енген күнінен бастап 3 айдан кешіктірмей бекітеді.</w:t>
      </w:r>
    </w:p>
    <w:bookmarkEnd w:id="199"/>
    <w:bookmarkStart w:name="z251" w:id="200"/>
    <w:p>
      <w:pPr>
        <w:spacing w:after="0"/>
        <w:ind w:left="0"/>
        <w:jc w:val="both"/>
      </w:pPr>
      <w:r>
        <w:rPr>
          <w:rFonts w:ascii="Times New Roman"/>
          <w:b w:val="false"/>
          <w:i w:val="false"/>
          <w:color w:val="000000"/>
          <w:sz w:val="28"/>
        </w:rPr>
        <w:t xml:space="preserve">
      63. Көрсетілетін қызметтердің бірыңғай нарығын қалыптастыру ырықтандыру жоспарына сәйкес (өтпелі кезең ішінде) жүзеге асырылатын көрсетілетін қызметтер секторларының (кіші секторларының) тізбесін Жоғары Еуразиялық экономикалық кеңес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3 айдан кешіктірмей бекітеді.</w:t>
      </w:r>
    </w:p>
    <w:bookmarkEnd w:id="200"/>
    <w:bookmarkStart w:name="z252" w:id="201"/>
    <w:p>
      <w:pPr>
        <w:spacing w:after="0"/>
        <w:ind w:left="0"/>
        <w:jc w:val="left"/>
      </w:pPr>
      <w:r>
        <w:rPr>
          <w:rFonts w:ascii="Times New Roman"/>
          <w:b/>
          <w:i w:val="false"/>
          <w:color w:val="000000"/>
        </w:rPr>
        <w:t xml:space="preserve"> X. Жанама салықтарды алуға байланысты мәселелер</w:t>
      </w:r>
    </w:p>
    <w:bookmarkEnd w:id="201"/>
    <w:bookmarkStart w:name="z253" w:id="202"/>
    <w:p>
      <w:pPr>
        <w:spacing w:after="0"/>
        <w:ind w:left="0"/>
        <w:jc w:val="both"/>
      </w:pPr>
      <w:r>
        <w:rPr>
          <w:rFonts w:ascii="Times New Roman"/>
          <w:b w:val="false"/>
          <w:i w:val="false"/>
          <w:color w:val="000000"/>
          <w:sz w:val="28"/>
        </w:rPr>
        <w:t xml:space="preserve">
      64. Еуразиялық экономикалық одаққа мүше мемлекеттердің аумағынан әкелінген (әкелінетін) және кедендік рәсімдерге орналастырылған тауарлар бойынша жанама салықтар алуды Қырғыз Республикасының кеден заңнамасына сәйкес, </w:t>
      </w:r>
      <w:r>
        <w:rPr>
          <w:rFonts w:ascii="Times New Roman"/>
          <w:b w:val="false"/>
          <w:i w:val="false"/>
          <w:color w:val="000000"/>
          <w:sz w:val="28"/>
        </w:rPr>
        <w:t>Шарт</w:t>
      </w:r>
      <w:r>
        <w:rPr>
          <w:rFonts w:ascii="Times New Roman"/>
          <w:b w:val="false"/>
          <w:i w:val="false"/>
          <w:color w:val="000000"/>
          <w:sz w:val="28"/>
        </w:rPr>
        <w:t xml:space="preserve"> күшіне енген күні аяқталмаған режимдер мен операцияларды Қырғыз Республикасының кеден органдары жүзеге асырады.</w:t>
      </w:r>
    </w:p>
    <w:bookmarkEnd w:id="202"/>
    <w:p>
      <w:pPr>
        <w:spacing w:after="0"/>
        <w:ind w:left="0"/>
        <w:jc w:val="both"/>
      </w:pPr>
      <w:r>
        <w:rPr>
          <w:rFonts w:ascii="Times New Roman"/>
          <w:b w:val="false"/>
          <w:i w:val="false"/>
          <w:color w:val="000000"/>
          <w:sz w:val="28"/>
        </w:rPr>
        <w:t xml:space="preserve">
      Өзара саудада </w:t>
      </w:r>
      <w:r>
        <w:rPr>
          <w:rFonts w:ascii="Times New Roman"/>
          <w:b w:val="false"/>
          <w:i w:val="false"/>
          <w:color w:val="000000"/>
          <w:sz w:val="28"/>
        </w:rPr>
        <w:t>Шарт</w:t>
      </w:r>
      <w:r>
        <w:rPr>
          <w:rFonts w:ascii="Times New Roman"/>
          <w:b w:val="false"/>
          <w:i w:val="false"/>
          <w:color w:val="000000"/>
          <w:sz w:val="28"/>
        </w:rPr>
        <w:t xml:space="preserve"> күшіне енген күні Қырғыз Республикасының кеден органына алдын ала декларациялау жүзеге асырылған және декларант жанама салықтар төлеген тауарларға қатысты бөлігінде (Шарт күшіне енген күннен кейін тиелген) осындай тауарларды экспорттаушылар ҚҚС-тың нөлдік мөлшерлемесін қолданудың және (немесе) акциздерді төлеуден босатудың негізділігін растау үшін салық органына Тауарлар экспорты мен импорты, жұмыстарды орындау, қызметтерді көрсету кезінде жанама салықтарды алу тәртібі мен олардың төленуін бақылау тетігі туралы </w:t>
      </w:r>
      <w:r>
        <w:rPr>
          <w:rFonts w:ascii="Times New Roman"/>
          <w:b w:val="false"/>
          <w:i w:val="false"/>
          <w:color w:val="000000"/>
          <w:sz w:val="28"/>
        </w:rPr>
        <w:t>хаттамада</w:t>
      </w:r>
      <w:r>
        <w:rPr>
          <w:rFonts w:ascii="Times New Roman"/>
          <w:b w:val="false"/>
          <w:i w:val="false"/>
          <w:color w:val="000000"/>
          <w:sz w:val="28"/>
        </w:rPr>
        <w:t xml:space="preserve"> (2014 жылғы 29 мамырдағы Еуразиялық экономикалық одақ туралы шартта № </w:t>
      </w:r>
      <w:r>
        <w:rPr>
          <w:rFonts w:ascii="Times New Roman"/>
          <w:b w:val="false"/>
          <w:i w:val="false"/>
          <w:color w:val="000000"/>
          <w:sz w:val="28"/>
        </w:rPr>
        <w:t>18 қосымша</w:t>
      </w:r>
      <w:r>
        <w:rPr>
          <w:rFonts w:ascii="Times New Roman"/>
          <w:b w:val="false"/>
          <w:i w:val="false"/>
          <w:color w:val="000000"/>
          <w:sz w:val="28"/>
        </w:rPr>
        <w:t>) көзделген құжаттар топтамасында тауарларды әкелу және жанама салықтарды төлеу туралы өтініштің орнына тауарларды еркін айналымға шығару кезінде ресімделген кедендік декларацияның көшірмесін ұсынады.</w:t>
      </w:r>
    </w:p>
    <w:bookmarkStart w:name="z254" w:id="203"/>
    <w:p>
      <w:pPr>
        <w:spacing w:after="0"/>
        <w:ind w:left="0"/>
        <w:jc w:val="left"/>
      </w:pPr>
      <w:r>
        <w:rPr>
          <w:rFonts w:ascii="Times New Roman"/>
          <w:b/>
          <w:i w:val="false"/>
          <w:color w:val="000000"/>
        </w:rPr>
        <w:t xml:space="preserve"> XI. Бәсекелестік саясат саласын реттеу мәселелері</w:t>
      </w:r>
    </w:p>
    <w:bookmarkEnd w:id="203"/>
    <w:bookmarkStart w:name="z255" w:id="204"/>
    <w:p>
      <w:pPr>
        <w:spacing w:after="0"/>
        <w:ind w:left="0"/>
        <w:jc w:val="both"/>
      </w:pPr>
      <w:r>
        <w:rPr>
          <w:rFonts w:ascii="Times New Roman"/>
          <w:b w:val="false"/>
          <w:i w:val="false"/>
          <w:color w:val="000000"/>
          <w:sz w:val="28"/>
        </w:rPr>
        <w:t xml:space="preserve">
      65. 2014 жылғы 29 мамырдағы Еуразиялық экономикалық одақ туралы шарттың </w:t>
      </w:r>
      <w:r>
        <w:rPr>
          <w:rFonts w:ascii="Times New Roman"/>
          <w:b w:val="false"/>
          <w:i w:val="false"/>
          <w:color w:val="000000"/>
          <w:sz w:val="28"/>
        </w:rPr>
        <w:t>XVIII бөлімінің</w:t>
      </w:r>
      <w:r>
        <w:rPr>
          <w:rFonts w:ascii="Times New Roman"/>
          <w:b w:val="false"/>
          <w:i w:val="false"/>
          <w:color w:val="000000"/>
          <w:sz w:val="28"/>
        </w:rPr>
        <w:t xml:space="preserve"> ережелерін Қырғыз Республикасы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18 ай өткен соң қолданады.</w:t>
      </w:r>
    </w:p>
    <w:bookmarkEnd w:id="204"/>
    <w:bookmarkStart w:name="z256" w:id="205"/>
    <w:p>
      <w:pPr>
        <w:spacing w:after="0"/>
        <w:ind w:left="0"/>
        <w:jc w:val="left"/>
      </w:pPr>
      <w:r>
        <w:rPr>
          <w:rFonts w:ascii="Times New Roman"/>
          <w:b/>
          <w:i w:val="false"/>
          <w:color w:val="000000"/>
        </w:rPr>
        <w:t xml:space="preserve"> XII. Табиғи монополиялар саласын реттеу мәселелері</w:t>
      </w:r>
    </w:p>
    <w:bookmarkEnd w:id="205"/>
    <w:bookmarkStart w:name="z257" w:id="206"/>
    <w:p>
      <w:pPr>
        <w:spacing w:after="0"/>
        <w:ind w:left="0"/>
        <w:jc w:val="both"/>
      </w:pPr>
      <w:r>
        <w:rPr>
          <w:rFonts w:ascii="Times New Roman"/>
          <w:b w:val="false"/>
          <w:i w:val="false"/>
          <w:color w:val="000000"/>
          <w:sz w:val="28"/>
        </w:rPr>
        <w:t xml:space="preserve">
      66. 2014 жылғы 29 мамырдағы Еуразиялық экономикалық одақ туралы шарттың </w:t>
      </w:r>
      <w:r>
        <w:rPr>
          <w:rFonts w:ascii="Times New Roman"/>
          <w:b w:val="false"/>
          <w:i w:val="false"/>
          <w:color w:val="000000"/>
          <w:sz w:val="28"/>
        </w:rPr>
        <w:t>XIX бөлімінің</w:t>
      </w:r>
      <w:r>
        <w:rPr>
          <w:rFonts w:ascii="Times New Roman"/>
          <w:b w:val="false"/>
          <w:i w:val="false"/>
          <w:color w:val="000000"/>
          <w:sz w:val="28"/>
        </w:rPr>
        <w:t xml:space="preserve"> ережелерін Қырғыз Республикасы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18 ай өткен соң қолданады.</w:t>
      </w:r>
    </w:p>
    <w:bookmarkEnd w:id="206"/>
    <w:bookmarkStart w:name="z258" w:id="207"/>
    <w:p>
      <w:pPr>
        <w:spacing w:after="0"/>
        <w:ind w:left="0"/>
        <w:jc w:val="left"/>
      </w:pPr>
      <w:r>
        <w:rPr>
          <w:rFonts w:ascii="Times New Roman"/>
          <w:b/>
          <w:i w:val="false"/>
          <w:color w:val="000000"/>
        </w:rPr>
        <w:t xml:space="preserve"> XIII. Энергетика саласын реттеу мәселелері</w:t>
      </w:r>
    </w:p>
    <w:bookmarkEnd w:id="207"/>
    <w:bookmarkStart w:name="z259" w:id="208"/>
    <w:p>
      <w:pPr>
        <w:spacing w:after="0"/>
        <w:ind w:left="0"/>
        <w:jc w:val="both"/>
      </w:pPr>
      <w:r>
        <w:rPr>
          <w:rFonts w:ascii="Times New Roman"/>
          <w:b w:val="false"/>
          <w:i w:val="false"/>
          <w:color w:val="000000"/>
          <w:sz w:val="28"/>
        </w:rPr>
        <w:t xml:space="preserve">
      67. 2014 жылғы 29 мамырдағы Еуразиялық экономикалық одақ туралы шарттың </w:t>
      </w:r>
      <w:r>
        <w:rPr>
          <w:rFonts w:ascii="Times New Roman"/>
          <w:b w:val="false"/>
          <w:i w:val="false"/>
          <w:color w:val="000000"/>
          <w:sz w:val="28"/>
        </w:rPr>
        <w:t>ХХ бөлімінің</w:t>
      </w:r>
      <w:r>
        <w:rPr>
          <w:rFonts w:ascii="Times New Roman"/>
          <w:b w:val="false"/>
          <w:i w:val="false"/>
          <w:color w:val="000000"/>
          <w:sz w:val="28"/>
        </w:rPr>
        <w:t xml:space="preserve"> ережелерін Қырғыз Республикасы аталған Шартқа өзгерістер енгізу туралы </w:t>
      </w:r>
      <w:r>
        <w:rPr>
          <w:rFonts w:ascii="Times New Roman"/>
          <w:b w:val="false"/>
          <w:i w:val="false"/>
          <w:color w:val="000000"/>
          <w:sz w:val="28"/>
        </w:rPr>
        <w:t>хаттамаға</w:t>
      </w:r>
      <w:r>
        <w:rPr>
          <w:rFonts w:ascii="Times New Roman"/>
          <w:b w:val="false"/>
          <w:i w:val="false"/>
          <w:color w:val="000000"/>
          <w:sz w:val="28"/>
        </w:rPr>
        <w:t xml:space="preserve"> сәйкес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18 айдан кешіктірмей күшіне енетін, мүше мемлекеттер арасында Электр энергиясын (қуатын) мемлекетаралық беруді жүзеге асыру әдіснамасына қатысты бөлігінде қолданады.</w:t>
      </w:r>
    </w:p>
    <w:bookmarkEnd w:id="208"/>
    <w:bookmarkStart w:name="z260" w:id="209"/>
    <w:p>
      <w:pPr>
        <w:spacing w:after="0"/>
        <w:ind w:left="0"/>
        <w:jc w:val="left"/>
      </w:pPr>
      <w:r>
        <w:rPr>
          <w:rFonts w:ascii="Times New Roman"/>
          <w:b/>
          <w:i w:val="false"/>
          <w:color w:val="000000"/>
        </w:rPr>
        <w:t xml:space="preserve"> XIV. Теміржол көлігі саласын реттеу мәселелері</w:t>
      </w:r>
    </w:p>
    <w:bookmarkEnd w:id="209"/>
    <w:bookmarkStart w:name="z261" w:id="210"/>
    <w:p>
      <w:pPr>
        <w:spacing w:after="0"/>
        <w:ind w:left="0"/>
        <w:jc w:val="both"/>
      </w:pPr>
      <w:r>
        <w:rPr>
          <w:rFonts w:ascii="Times New Roman"/>
          <w:b w:val="false"/>
          <w:i w:val="false"/>
          <w:color w:val="000000"/>
          <w:sz w:val="28"/>
        </w:rPr>
        <w:t xml:space="preserve">
      68. Үйлестірілген (келісілген) көлік саясаты туралы хаттамаға № </w:t>
      </w:r>
      <w:r>
        <w:rPr>
          <w:rFonts w:ascii="Times New Roman"/>
          <w:b w:val="false"/>
          <w:i w:val="false"/>
          <w:color w:val="000000"/>
          <w:sz w:val="28"/>
        </w:rPr>
        <w:t>2 қосымшаның</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rPr>
        <w:t>24 қосымша</w:t>
      </w:r>
      <w:r>
        <w:rPr>
          <w:rFonts w:ascii="Times New Roman"/>
          <w:b w:val="false"/>
          <w:i w:val="false"/>
          <w:color w:val="000000"/>
          <w:sz w:val="28"/>
        </w:rPr>
        <w:t xml:space="preserve">) ережелерін Қырғыз Республикасы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24 ай өткен соң қолданады.</w:t>
      </w:r>
    </w:p>
    <w:bookmarkEnd w:id="210"/>
    <w:bookmarkStart w:name="z262" w:id="211"/>
    <w:p>
      <w:pPr>
        <w:spacing w:after="0"/>
        <w:ind w:left="0"/>
        <w:jc w:val="left"/>
      </w:pPr>
      <w:r>
        <w:rPr>
          <w:rFonts w:ascii="Times New Roman"/>
          <w:b/>
          <w:i w:val="false"/>
          <w:color w:val="000000"/>
        </w:rPr>
        <w:t xml:space="preserve"> XV. Мемлекеттік сатып алу саласын реттеу мәселелері</w:t>
      </w:r>
    </w:p>
    <w:bookmarkEnd w:id="211"/>
    <w:bookmarkStart w:name="z263" w:id="212"/>
    <w:p>
      <w:pPr>
        <w:spacing w:after="0"/>
        <w:ind w:left="0"/>
        <w:jc w:val="both"/>
      </w:pPr>
      <w:r>
        <w:rPr>
          <w:rFonts w:ascii="Times New Roman"/>
          <w:b w:val="false"/>
          <w:i w:val="false"/>
          <w:color w:val="000000"/>
          <w:sz w:val="28"/>
        </w:rPr>
        <w:t xml:space="preserve">
      69. 2014 жылғы 29 мамырдағы Еуразиялық экономикалық одақ туралы шарттың </w:t>
      </w:r>
      <w:r>
        <w:rPr>
          <w:rFonts w:ascii="Times New Roman"/>
          <w:b w:val="false"/>
          <w:i w:val="false"/>
          <w:color w:val="000000"/>
          <w:sz w:val="28"/>
        </w:rPr>
        <w:t>XXII бөлімінің</w:t>
      </w:r>
      <w:r>
        <w:rPr>
          <w:rFonts w:ascii="Times New Roman"/>
          <w:b w:val="false"/>
          <w:i w:val="false"/>
          <w:color w:val="000000"/>
          <w:sz w:val="28"/>
        </w:rPr>
        <w:t xml:space="preserve"> ережелерін Қырғыз Республикасы мынадай тәртіппен:</w:t>
      </w:r>
    </w:p>
    <w:bookmarkEnd w:id="212"/>
    <w:p>
      <w:pPr>
        <w:spacing w:after="0"/>
        <w:ind w:left="0"/>
        <w:jc w:val="both"/>
      </w:pPr>
      <w:r>
        <w:rPr>
          <w:rFonts w:ascii="Times New Roman"/>
          <w:b w:val="false"/>
          <w:i w:val="false"/>
          <w:color w:val="000000"/>
          <w:sz w:val="28"/>
        </w:rPr>
        <w:t xml:space="preserve">
      Еуразиялық экономикалық одаққа мүше мемлекеттер үшін мемлекеттік (муниципалдық) сатып алу саласында ұлттық режимді енгізу бөлігінде –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24 ай өткен соң;</w:t>
      </w:r>
    </w:p>
    <w:p>
      <w:pPr>
        <w:spacing w:after="0"/>
        <w:ind w:left="0"/>
        <w:jc w:val="both"/>
      </w:pPr>
      <w:r>
        <w:rPr>
          <w:rFonts w:ascii="Times New Roman"/>
          <w:b w:val="false"/>
          <w:i w:val="false"/>
          <w:color w:val="000000"/>
          <w:sz w:val="28"/>
        </w:rPr>
        <w:t xml:space="preserve">
      электрондық цифрлық қолтаңбаны пайдалану арқылы электрондық мемлекеттік сатып алуды енгізу бөлігінде –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24 ай өткен соң қолданады.</w:t>
      </w:r>
    </w:p>
    <w:p>
      <w:pPr>
        <w:spacing w:after="0"/>
        <w:ind w:left="0"/>
        <w:jc w:val="both"/>
      </w:pPr>
      <w:r>
        <w:rPr>
          <w:rFonts w:ascii="Times New Roman"/>
          <w:b w:val="false"/>
          <w:i w:val="false"/>
          <w:color w:val="000000"/>
          <w:sz w:val="28"/>
        </w:rPr>
        <w:t xml:space="preserve">
      Еуразиялық экономикалық одаққа мүше мемлекеттер Қырғыз Республикасына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24 ай өткен соң, мемлекеттік (муниципалдық) сатып алу саласына ұлттық режимді ұсынады.</w:t>
      </w:r>
    </w:p>
    <w:bookmarkStart w:name="z264" w:id="213"/>
    <w:p>
      <w:pPr>
        <w:spacing w:after="0"/>
        <w:ind w:left="0"/>
        <w:jc w:val="left"/>
      </w:pPr>
      <w:r>
        <w:rPr>
          <w:rFonts w:ascii="Times New Roman"/>
          <w:b/>
          <w:i w:val="false"/>
          <w:color w:val="000000"/>
        </w:rPr>
        <w:t xml:space="preserve"> XVI. Зияткерлік меншік объектілеріне құқықтарды сақтау және</w:t>
      </w:r>
      <w:r>
        <w:br/>
      </w:r>
      <w:r>
        <w:rPr>
          <w:rFonts w:ascii="Times New Roman"/>
          <w:b/>
          <w:i w:val="false"/>
          <w:color w:val="000000"/>
        </w:rPr>
        <w:t>қорғау мәселелері</w:t>
      </w:r>
    </w:p>
    <w:bookmarkEnd w:id="213"/>
    <w:bookmarkStart w:name="z265" w:id="214"/>
    <w:p>
      <w:pPr>
        <w:spacing w:after="0"/>
        <w:ind w:left="0"/>
        <w:jc w:val="both"/>
      </w:pPr>
      <w:r>
        <w:rPr>
          <w:rFonts w:ascii="Times New Roman"/>
          <w:b w:val="false"/>
          <w:i w:val="false"/>
          <w:color w:val="000000"/>
          <w:sz w:val="28"/>
        </w:rPr>
        <w:t xml:space="preserve">
      70. Зияткерлік меншік объектілеріне құқықтарды сақтау және қорғау туралы хаттаманың </w:t>
      </w:r>
      <w:r>
        <w:rPr>
          <w:rFonts w:ascii="Times New Roman"/>
          <w:b w:val="false"/>
          <w:i w:val="false"/>
          <w:color w:val="000000"/>
          <w:sz w:val="28"/>
        </w:rPr>
        <w:t>V бөлімінің</w:t>
      </w:r>
      <w:r>
        <w:rPr>
          <w:rFonts w:ascii="Times New Roman"/>
          <w:b w:val="false"/>
          <w:i w:val="false"/>
          <w:color w:val="000000"/>
          <w:sz w:val="28"/>
        </w:rPr>
        <w:t xml:space="preserve"> ережелері (2014 жылғы 29 мамырдағы Еуразиялық экономикалық одақ туралы шартқа № </w:t>
      </w:r>
      <w:r>
        <w:rPr>
          <w:rFonts w:ascii="Times New Roman"/>
          <w:b w:val="false"/>
          <w:i w:val="false"/>
          <w:color w:val="000000"/>
          <w:sz w:val="28"/>
        </w:rPr>
        <w:t>26 қосымша</w:t>
      </w: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24 ай өткен соң қолданылады.</w:t>
      </w:r>
    </w:p>
    <w:bookmarkEnd w:id="214"/>
    <w:bookmarkStart w:name="z266" w:id="215"/>
    <w:p>
      <w:pPr>
        <w:spacing w:after="0"/>
        <w:ind w:left="0"/>
        <w:jc w:val="both"/>
      </w:pPr>
      <w:r>
        <w:rPr>
          <w:rFonts w:ascii="Times New Roman"/>
          <w:b w:val="false"/>
          <w:i w:val="false"/>
          <w:color w:val="000000"/>
          <w:sz w:val="28"/>
        </w:rPr>
        <w:t xml:space="preserve">
      71. Қырғыз Республикасы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3 ай ішінде Қырғыз Республикасында тауар таңбасына айрықша құқықты жоюдың өңірлік қағидатын қолдану жағдайларында Қырғыз Республикасының шаруашылық жүргізуші субъектілерінің қызметін жүзеге асыруға бейімдеу жөнінде іс-шаралар жоспарын әзірлейді және бекітеді.</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29 мамырдағы</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туралы шартқа Қырғыз</w:t>
            </w:r>
            <w:r>
              <w:br/>
            </w:r>
            <w:r>
              <w:rPr>
                <w:rFonts w:ascii="Times New Roman"/>
                <w:b w:val="false"/>
                <w:i w:val="false"/>
                <w:color w:val="000000"/>
                <w:sz w:val="20"/>
              </w:rPr>
              <w:t>Республикасының қосылуына</w:t>
            </w:r>
            <w:r>
              <w:br/>
            </w:r>
            <w:r>
              <w:rPr>
                <w:rFonts w:ascii="Times New Roman"/>
                <w:b w:val="false"/>
                <w:i w:val="false"/>
                <w:color w:val="000000"/>
                <w:sz w:val="20"/>
              </w:rPr>
              <w:t>байланысты Қырғыз</w:t>
            </w:r>
            <w:r>
              <w:br/>
            </w:r>
            <w:r>
              <w:rPr>
                <w:rFonts w:ascii="Times New Roman"/>
                <w:b w:val="false"/>
                <w:i w:val="false"/>
                <w:color w:val="000000"/>
                <w:sz w:val="20"/>
              </w:rPr>
              <w:t>Республикасының 2014 жылғы</w:t>
            </w:r>
            <w:r>
              <w:br/>
            </w:r>
            <w:r>
              <w:rPr>
                <w:rFonts w:ascii="Times New Roman"/>
                <w:b w:val="false"/>
                <w:i w:val="false"/>
                <w:color w:val="000000"/>
                <w:sz w:val="20"/>
              </w:rPr>
              <w:t>29 мамырдағы Еуразиялық</w:t>
            </w:r>
            <w:r>
              <w:br/>
            </w:r>
            <w:r>
              <w:rPr>
                <w:rFonts w:ascii="Times New Roman"/>
                <w:b w:val="false"/>
                <w:i w:val="false"/>
                <w:color w:val="000000"/>
                <w:sz w:val="20"/>
              </w:rPr>
              <w:t>экономикалық одақ туралы</w:t>
            </w:r>
            <w:r>
              <w:br/>
            </w:r>
            <w:r>
              <w:rPr>
                <w:rFonts w:ascii="Times New Roman"/>
                <w:b w:val="false"/>
                <w:i w:val="false"/>
                <w:color w:val="000000"/>
                <w:sz w:val="20"/>
              </w:rPr>
              <w:t>шартты, Еуразиялық экономикалық одақтың</w:t>
            </w:r>
            <w:r>
              <w:br/>
            </w:r>
            <w:r>
              <w:rPr>
                <w:rFonts w:ascii="Times New Roman"/>
                <w:b w:val="false"/>
                <w:i w:val="false"/>
                <w:color w:val="000000"/>
                <w:sz w:val="20"/>
              </w:rPr>
              <w:t>құқығына кіретін жекелеген</w:t>
            </w:r>
            <w:r>
              <w:br/>
            </w:r>
            <w:r>
              <w:rPr>
                <w:rFonts w:ascii="Times New Roman"/>
                <w:b w:val="false"/>
                <w:i w:val="false"/>
                <w:color w:val="000000"/>
                <w:sz w:val="20"/>
              </w:rPr>
              <w:t>халықаралық шарттарды және</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органдарының актілерін</w:t>
            </w:r>
            <w:r>
              <w:br/>
            </w:r>
            <w:r>
              <w:rPr>
                <w:rFonts w:ascii="Times New Roman"/>
                <w:b w:val="false"/>
                <w:i w:val="false"/>
                <w:color w:val="000000"/>
                <w:sz w:val="20"/>
              </w:rPr>
              <w:t>қолдануы жөніндегі жағдайлар</w:t>
            </w:r>
            <w:r>
              <w:br/>
            </w:r>
            <w:r>
              <w:rPr>
                <w:rFonts w:ascii="Times New Roman"/>
                <w:b w:val="false"/>
                <w:i w:val="false"/>
                <w:color w:val="000000"/>
                <w:sz w:val="20"/>
              </w:rPr>
              <w:t>мен өтпелі ережелер туралы</w:t>
            </w:r>
            <w:r>
              <w:br/>
            </w:r>
            <w:r>
              <w:rPr>
                <w:rFonts w:ascii="Times New Roman"/>
                <w:b w:val="false"/>
                <w:i w:val="false"/>
                <w:color w:val="000000"/>
                <w:sz w:val="20"/>
              </w:rPr>
              <w:t>2015 жылғы 8 мамырда қол</w:t>
            </w:r>
            <w:r>
              <w:br/>
            </w:r>
            <w:r>
              <w:rPr>
                <w:rFonts w:ascii="Times New Roman"/>
                <w:b w:val="false"/>
                <w:i w:val="false"/>
                <w:color w:val="000000"/>
                <w:sz w:val="20"/>
              </w:rPr>
              <w:t>қойылған хаттамаға</w:t>
            </w:r>
            <w:r>
              <w:br/>
            </w:r>
            <w:r>
              <w:rPr>
                <w:rFonts w:ascii="Times New Roman"/>
                <w:b w:val="false"/>
                <w:i w:val="false"/>
                <w:color w:val="000000"/>
                <w:sz w:val="20"/>
              </w:rPr>
              <w:t>№ 2 ҚОСЫМША</w:t>
            </w:r>
          </w:p>
        </w:tc>
      </w:tr>
    </w:tbl>
    <w:bookmarkStart w:name="z268" w:id="216"/>
    <w:p>
      <w:pPr>
        <w:spacing w:after="0"/>
        <w:ind w:left="0"/>
        <w:jc w:val="left"/>
      </w:pPr>
      <w:r>
        <w:rPr>
          <w:rFonts w:ascii="Times New Roman"/>
          <w:b/>
          <w:i w:val="false"/>
          <w:color w:val="000000"/>
        </w:rPr>
        <w:t xml:space="preserve"> Қырғыз Республикасы өтпелі кезең ішінде Еуразиялық экономикалық одақтың Бірыңғай кедендік тарифі мөлшерлемелерінен ерекшеленетін кедендік әкелу баж мөлшерлемелерін қолданатын тауарлар мен мөлшерлемелердің</w:t>
      </w:r>
      <w:r>
        <w:br/>
      </w:r>
      <w:r>
        <w:rPr>
          <w:rFonts w:ascii="Times New Roman"/>
          <w:b/>
          <w:i w:val="false"/>
          <w:color w:val="000000"/>
        </w:rPr>
        <w:t>ТІЗБЕСІ</w:t>
      </w:r>
    </w:p>
    <w:bookmarkEnd w:id="216"/>
    <w:p>
      <w:pPr>
        <w:spacing w:after="0"/>
        <w:ind w:left="0"/>
        <w:jc w:val="both"/>
      </w:pPr>
      <w:r>
        <w:rPr>
          <w:rFonts w:ascii="Times New Roman"/>
          <w:b w:val="false"/>
          <w:i w:val="false"/>
          <w:color w:val="ff0000"/>
          <w:sz w:val="28"/>
        </w:rPr>
        <w:t xml:space="preserve">
      Ескерту. 2-қосымша жаңа редакцияда – ҚР 28.05.2021 </w:t>
      </w:r>
      <w:r>
        <w:rPr>
          <w:rFonts w:ascii="Times New Roman"/>
          <w:b w:val="false"/>
          <w:i w:val="false"/>
          <w:color w:val="ff0000"/>
          <w:sz w:val="28"/>
        </w:rPr>
        <w:t>46-VII</w:t>
      </w:r>
      <w:r>
        <w:rPr>
          <w:rFonts w:ascii="Times New Roman"/>
          <w:b w:val="false"/>
          <w:i w:val="false"/>
          <w:color w:val="ff0000"/>
          <w:sz w:val="28"/>
        </w:rPr>
        <w:t xml:space="preserve"> Заңымен.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бажының мөлшерлемесі (кедендік құнынан пайыздарда не еуромен не АҚШ долларымен)*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0511 10 000 0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бұқаның шәуеті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0602 90 450 0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тамырланған сабақтар және жас өсімдіктер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0701 10 000 0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0713 33 100 0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егу үшін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1005 10 110 0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қосарланған будандар және батпақта өсетін будандар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2309 90 100 0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ерітілетін балық өнімдері немесе теңіздің сүтқоректі жануарларынан алынатын өнімдер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2309 90 960 0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2922 41 000 0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лизин және оның күрделі эфирлері; осы қосылыстардың тұздары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2930 40 900 0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3002 11 000 0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безгек диагностикалық жинақтары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гемоглобин, қан глобулиндері және қан сарысу глобулиндері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 ұюының факторлары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3002 13 000 0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араластырылмаған, мөлшерленген дәрілік нысандар түрінде немесе бөлшек саудаға арналған нысандар немесе орама түрінде өлшеніп оралмаған иммунологиялық өнімдер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3002 14 000 0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араластырылмаған, мөлшерленген дәрілік нысандар түрінде немесе бөлшек саудаға арналған нысандар немесе орама түрінде өлшеніп оралмаған иммунологиялық өнімдер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араластырылмаған, мөлшерленген дәрілік нысандар түрінде немесе бөлшек саудаға арналған нысандар немесе орама түрінде өлшеніп оралмаған иммунологиялық өнімдер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3002 19 000 0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гепатитіне қарсы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3002 30 000 0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ветеринариялық вакциналар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микроорганизм себінжілері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әрекет жасаушы зат ретінде ампициллин тригидраты немесе ампициллин натрий тұзы, немесе бензилпенициллиннің тұздары мен қосылыстары, немесе карбенициллин, немесе оксациллин, немесе сулациллин, (сультамициллин) немесе феноксиме-тилпенициллин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негізгі әрекет жасаушы зат ретінде тек стрептомицин сульфаты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негізгі әрекет жасаушы зат ретінде амикацин немесе гентамицин, немесе гризеофуль-вин, немесе доксициклин немесе доксорубицин, немесе канамицин, немесе фузидиевтік қышқыл және оның натрий тұзы, немесе левомицетин (хлорамфеникол) және оның тұздары, немесе линкомицин, немесе метациклин, немесе нистатин, немесе рифампицин, немесе цефозолин, немесе цефаликсин, немесе цефалотин, немесе эротримицин бар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әрекет жасаушы зат ретінде тек эритромициннің негізі немесе канамицин сульфаты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 саудамен сату үшін нысандарға немесе орамдарға өлшеніп оралған және негізгі әрекет жасаушы зат ретінде тек флуоцинолонді қамтитын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 саудамен сату үшін нысандарға немесе орамдарға өлшеніп оралған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3004 41 000 0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эфедрин және оның тұздары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3004 42 000 0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псевдоэфедрин (INN) және оның тұздары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3004 43 000 0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норэфедрин және оның тұздары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 саудамен сату үшін нысандарға немесе орамдарға өлшеніп оралған және негізгі әрекет жасаушы зат ретінде тек: натрийдің кофеин-бензоаты немесе ксантинол никотинаты, немесе папаверин, немесе пилокарпин, немесе теобромин, немесе теофиллин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негізгі әрекет жасаушы зат ретінде тек: (С дәрумені) немесе никотин қышқылын, немесе кокарбоксилазаны, немесе никотинамидті, немесе пиридоксинді, немесе тиаминді, және оның тұздарын (В1 дәреумені), цианокобаламинді (В12 дәреуменді) қамтитын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негізгі әрекет ететін зат ретінде тек альфа-токоферол ацетатын қамтитын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негізгі қажетті зат ретінде мыналарды ғана қамтитын: кокарбоксилазаны немесе аскорбин қышқылын (С дәрумені), цианокобаламинді (В12 дәреумені)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3004 60 000 0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 осы топқа 2-субпозицияға ескертуде көрсетілген құрамында безгекке қарсы белсенді (әрекет ететін) заттар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йод немесе йод қосылыстары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негізгі қажетті зат ретінде мыналарды ғана қамтитын: ацетилсалицил немесе парацетамол қышқылын, немесе рибоксинды (инозин), немесе поливинилпирролидонды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3005 10 000 0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үсті жабысқақ адгезивтік таңу материалы және өзге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3006 20 000 0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 тобын анықтауға арналған реагенттер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айнаға түсіру үшін айрықша препараттар; ауруларға егуге арналған диагностикалық реагенттер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3006 60 100 1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 саудамен сату үшін нысандарға немесе орамдарға өлшеніп оралған: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3006 60 900 0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спеpмицидтер негізінде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3204 19 000 0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оның ішінде 3204 44-3204 19 қосалқы позицияларындағы екі немесе одан көп бояғыш заттардың қоспасы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3302 10 400 0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Оқ-дәріден басқа, дайын жарылғыш заттар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 емес жарылғыш капсюльдер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алахлор (ISO) немесе алдикарб (ISO), немесе азинфос метил (ISO), немесе эндосульфан (ISO), немесе пента – жәнеоктабромдифенилдің қарапайым эфирлері немесе пентафтороктансульфон қышқылы және оның тұздары, немесеперфтороктансульфонамидтер, немесе перфтороктансульфонилфторидтері бар гербицидтер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3808 93 130 0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триазиндер негізінде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3808 93 150 0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амидтер негізінде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3808 93 170 0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карбаматтар негізінде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3808 93 210 0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динитроанилин туындыларының негізінде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3808 93 230 0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карбамид, урацил немесе сульфонилкарбамид туындылары негізінде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3808 93 270 0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3810 90 900 0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3822 00 000 0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немесе 3006 тауар позицияларындағы тауарлардан басқа диагностикалық немесе төсенішке орнатылған зертханалық реагенттер, дайын диагностикалық немесе төсенішке орнатылған немесе орнатылмаған зертханалық реагенттер; сертификатталған талондық материалдар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3824 84 000 0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альдрин (ISO), камфехлор (ISO) (токсафен), хлордан (ISO), хлордекон (ISO), ДДТ (ISO) (клофенотан (ІNN), 1,1,1-трихлор-2,2-бис(п-</w:t>
            </w:r>
          </w:p>
          <w:p>
            <w:pPr>
              <w:spacing w:after="20"/>
              <w:ind w:left="20"/>
              <w:jc w:val="both"/>
            </w:pPr>
            <w:r>
              <w:rPr>
                <w:rFonts w:ascii="Times New Roman"/>
                <w:b w:val="false"/>
                <w:i w:val="false"/>
                <w:color w:val="000000"/>
                <w:sz w:val="20"/>
              </w:rPr>
              <w:t>
хлорфенил)этан), диэлдрин (ISO, ІNN), эндосульфан (ISO), эндокрин (ISO), гептахлор (ISO) немесе мирекс (ISO))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3824 85 000 0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–1,2,3,4,5,6- 3824 85 000 0 гексахлорциклогексан (ГХГ (ISO)), линдан (ISO, ІNN) қоса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3824 86 000 0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пентахлорбензол (ISO) немесе</w:t>
            </w:r>
          </w:p>
          <w:p>
            <w:pPr>
              <w:spacing w:after="20"/>
              <w:ind w:left="20"/>
              <w:jc w:val="both"/>
            </w:pPr>
            <w:r>
              <w:rPr>
                <w:rFonts w:ascii="Times New Roman"/>
                <w:b w:val="false"/>
                <w:i w:val="false"/>
                <w:color w:val="000000"/>
                <w:sz w:val="20"/>
              </w:rPr>
              <w:t>
ГЕКСАХЛОРБЕНЗОЛ (ISO)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3824 87 000 0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перфтороктансульфон қышқылы, оның тұздары, перфтороктансульфонамидтер немесе перфтороктансульфонилфторид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3824 88 000 0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тетра-, пента-, гекс-, 3824 88 000 0 гепта - немесе октабромдифенилді карапайым эфирлер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3824 99 640 0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3824 99 920 3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–күш конденсаторларын өндіруге арналған сіңдіргіш сұйықтық5)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3824 99 920 9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3824 99 930 2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–өсімдік қорғаудың химиялық құралдарын өндіруге арналған манкоцеб5)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3824 99 930 8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3824 99 960 9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4015 11 000 0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7318 15 590 0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7318 16 100 0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тұтас көлденең қималы шыбықтардан, профильдерден немесе сымдардан жонылған, тесігінің диаметрі 6 мм-ден аспайтын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7318 21 000 9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7318 22 000 9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7408 19 900 0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көлденең қимасының ең көп мөлшері 0,5 мм-ден аспайтын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7408 21 000 0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 және мырыш негізінде жасалған қорытпалардан (жездерден)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7505 22 000 0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никель қорытпаларынан жасалған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7604 29 100 9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7604 29 900 0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профильдер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жалюзиге арналған жолақтар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7606 92 000 0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 қорытпаларынан жасалған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7607 11 900 0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қалыңдығы кемінде 0,021 мм, бірақ 0,2 мм-ден аспайтын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өзін-өзі жабысатын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7607 20 900 0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(негізін есепке алмағанда) кемінде 0,021 мм, бірақ 0,2 мм-ден аспайтын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ең аз көлденең мөлшері 100 см-ден аспайтын, тік мөлшері 130 см-ден аспайтын, номиналды кернеуі 250 В-ан аспайтын, өнімділігі 1500 м3/сағ-тан аспайтын, май ұстағыш элементі немесе оны орнатуға арналған орны бар, ауа өткізгішті қосуға арналған қону орны бар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абсорбциялық жылу сорғысы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8418 99 100 9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8424 81 910 0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тракторларда орнатуға немесе осы тракторлармен тіркеуге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8424 49 990 0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8424 82 910 0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тракторларда орнатуға немесе осы тракторлармен тіркеуге арналған ұнтақтарды шашқыштар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8424 82 990 0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8432 21 000 0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дискілі тырмалар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8432 30 190 0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8432 39 190 0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8433 40 000 1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пресс-жинаушылар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шығарылғаннан бастап 3 жыл өткен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8433 53 300 0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қызылша егісінде сабақ кескіш машиналар мен қызылша жинайтын машиналар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8436 10 000 0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жануарлар үшін азық дайындауға арналған машиналар мен тетіктер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8437 10 000 0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 астықты және құрғақ бұршақ дәнді дақылдарды тазартуға, сұрыптауға немесе iрiктеуге арналған машиналар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8457 20 000 0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тұғырлы агрегат станоктары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штамптарды газбен қыздыру жүйесімен жабдықталған үш штампты жұмыс үстелінде бір мезгілде орналастыру мүмкіндігімен 200 МН престеу күші бар соғу-штамптау гидравликалық пресстер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8467 22 100 0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тізбекті аралар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8467 22 300 0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дискілі аралар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8483 40 900 0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8507 20 800 8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8701 20 101 3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4-ші экологиялық класты немесе одан жоғары7)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5 жылдан астам бірақ 7 жылдан астам емес уақыт өткен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8701 91 100 0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жаңалары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8701 92 900 0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8701 93 100 0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жаңа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8701 93 900 0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8701 94 100 9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8701 94 900 0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8701 95 100 0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8701 90 900 0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8702 30 119 1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8702 30 119 9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8702 30 919 9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8702 40 000 9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8702 90 119 0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8702 90 809 0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8703 23 194 0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қозғалтқыш цилиндрлерінің жұмы көлемі 1500 см3-тен асатын, бірақ 1800 см3-ден аспайтын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–қозғалтқыш цилиндрлерінің жұмы көлемі 1800 см3-тен асатын, бірақ 2300 см3-ден аспайтын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қозғалтқыш цилиндрлерінің жұмы көлемі 2300 см3-тен асатын, бірақ 2800 см3-ден аспайтын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жүріп өту мүмкіндігі жоғары автомобиль, атауы осы топтағы Еуразиялық экономикалық одақтың қосымша 6- ескертуінде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3000см3 астам, бірақ 3500 см3 аспайтын, қозғалтқыш цилиндірінің жұмыс көлемімен жүріп өту мүмкіндігі жоғары автомобиль, атауы осы топтағы Еуразиялық экономикалық одақтың қосымша 6- ескертуінде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8703 33 199 8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8703 40 592 1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8704 22 910 8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8704 90 000 1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көлік құралының толық массасы 5-т дан аспайтын, тек электр қозғалтқышымен қозғалысқа келтірілетін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8704 90 000 9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жаңа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8708 40 000 1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жаңа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8708 21 900 9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8708 40 500 9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8716 20 000 0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өздігінен жүк тиейтін немесе ауыл шаруашылығына арналған өздігінен жүк түсіретін тіркемелер мен жартылай тіркемелер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8716 31 000 0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тіркемелі-цистерналар және жартылай тіркемелі-цистерналар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8716 39 300 1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толық салмағы 15 т артық және ұзындық габариті 13,6 м кем емес автомобильді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8716 39 300 2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шанағының ішкі көлемі 76 м3-кем емес автомобильды салқындатқыш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8716 39 300 9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8716 80 000 0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көлік құрылғылары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көлемі 2 мл аспайтын инсулинге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9018 32 100 0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түтікше тектес металл инелер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қанды, қан алмастырғыштар мен инфузиялық ерітінділерді алуға және құюға арналған жүйелер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9406 90 310 0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жылыжайлар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bl>
    <w:p>
      <w:pPr>
        <w:spacing w:after="0"/>
        <w:ind w:left="0"/>
        <w:jc w:val="both"/>
      </w:pPr>
      <w:r>
        <w:rPr>
          <w:rFonts w:ascii="Times New Roman"/>
          <w:b w:val="false"/>
          <w:i w:val="false"/>
          <w:color w:val="000000"/>
          <w:sz w:val="28"/>
        </w:rPr>
        <w:t>
      * Кедендік әкелу баждарының мөлшерлемелері көрсетілген күнтізбелік жылдың 1 қаңтарынан бастап, 2015 жылы - Жоғары Еуразиялық экономикалық кеңес мемлекеттік шекараның қырғыз-қазақстандық учаскесі арқылы өткізілетін тауарлар мен көлік құралдарына кедендік бақылауды жою туралы шешім қабылдаған күннен бастап қолданылады.</w:t>
      </w:r>
    </w:p>
    <w:p>
      <w:pPr>
        <w:spacing w:after="0"/>
        <w:ind w:left="0"/>
        <w:jc w:val="both"/>
      </w:pPr>
      <w:r>
        <w:rPr>
          <w:rFonts w:ascii="Times New Roman"/>
          <w:b w:val="false"/>
          <w:i w:val="false"/>
          <w:color w:val="000000"/>
          <w:sz w:val="28"/>
        </w:rPr>
        <w:t>
      ** Кедендік әкелу бажының мөлшерлемесі көрсетілген тауарлардың декларанты болып табылатын тұлға Қырғыз Республикасының Еуразиялық экономикалық комиссиясына жыл сайын ұсынылатын ұйымдар мен тұлғалардың тиісті тізбесіне енгізілген жағдайда, сондай-ақ Еуразиялық экономикалық одаққа мүше мемлекеттің кеден органына әкелінетін тауардың нысаналы мақсатын Қырғыз Республикасының атқарушы билік уәкілетті органының растауы ұсынылған жағдайда қолданылады</w:t>
      </w:r>
      <w:r>
        <w:rPr>
          <w:rFonts w:ascii="Times New Roman"/>
          <w:b w:val="false"/>
          <w:i/>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арқылы осы мәтіннің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қосылуына байланысты Қырғыз Республикасының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w:t>
      </w:r>
      <w:r>
        <w:rPr>
          <w:rFonts w:ascii="Times New Roman"/>
          <w:b w:val="false"/>
          <w:i w:val="false"/>
          <w:color w:val="000000"/>
          <w:sz w:val="28"/>
        </w:rPr>
        <w:t>хаттама</w:t>
      </w:r>
      <w:r>
        <w:rPr>
          <w:rFonts w:ascii="Times New Roman"/>
          <w:b w:val="false"/>
          <w:i w:val="false"/>
          <w:color w:val="000000"/>
          <w:sz w:val="28"/>
        </w:rPr>
        <w:t xml:space="preserve"> 2015 жылғы 8 мамырда Мәскеу қаласында:</w:t>
      </w:r>
    </w:p>
    <w:p>
      <w:pPr>
        <w:spacing w:after="0"/>
        <w:ind w:left="0"/>
        <w:jc w:val="both"/>
      </w:pPr>
      <w:r>
        <w:rPr>
          <w:rFonts w:ascii="Times New Roman"/>
          <w:b w:val="false"/>
          <w:i w:val="false"/>
          <w:color w:val="000000"/>
          <w:sz w:val="28"/>
        </w:rPr>
        <w:t>
      Армения Республикасы үшін - Армения Республикасы Президенті С.А. Саргсян;</w:t>
      </w:r>
    </w:p>
    <w:p>
      <w:pPr>
        <w:spacing w:after="0"/>
        <w:ind w:left="0"/>
        <w:jc w:val="both"/>
      </w:pPr>
      <w:r>
        <w:rPr>
          <w:rFonts w:ascii="Times New Roman"/>
          <w:b w:val="false"/>
          <w:i w:val="false"/>
          <w:color w:val="000000"/>
          <w:sz w:val="28"/>
        </w:rPr>
        <w:t>
      Беларусь Республикасы үшін - Беларусь Республикасы Президенті А.Г. Лукашенко;</w:t>
      </w:r>
    </w:p>
    <w:p>
      <w:pPr>
        <w:spacing w:after="0"/>
        <w:ind w:left="0"/>
        <w:jc w:val="both"/>
      </w:pPr>
      <w:r>
        <w:rPr>
          <w:rFonts w:ascii="Times New Roman"/>
          <w:b w:val="false"/>
          <w:i w:val="false"/>
          <w:color w:val="000000"/>
          <w:sz w:val="28"/>
        </w:rPr>
        <w:t>
      Қазақстан Республикасы үшін - Қазақстан Республикасы Президенті Н.Ә. Назарбаев;</w:t>
      </w:r>
    </w:p>
    <w:p>
      <w:pPr>
        <w:spacing w:after="0"/>
        <w:ind w:left="0"/>
        <w:jc w:val="both"/>
      </w:pPr>
      <w:r>
        <w:rPr>
          <w:rFonts w:ascii="Times New Roman"/>
          <w:b w:val="false"/>
          <w:i w:val="false"/>
          <w:color w:val="000000"/>
          <w:sz w:val="28"/>
        </w:rPr>
        <w:t>
      Қырғыз Республикасы үшін - Қырғыз Республикасы Президенті А.Ш. Атамбаев</w:t>
      </w:r>
    </w:p>
    <w:p>
      <w:pPr>
        <w:spacing w:after="0"/>
        <w:ind w:left="0"/>
        <w:jc w:val="both"/>
      </w:pPr>
      <w:r>
        <w:rPr>
          <w:rFonts w:ascii="Times New Roman"/>
          <w:b w:val="false"/>
          <w:i w:val="false"/>
          <w:color w:val="000000"/>
          <w:sz w:val="28"/>
        </w:rPr>
        <w:t>
      Ресей Федерациясы үшін - Ресей Федерациясы Президенті В.В. Путин;</w:t>
      </w:r>
    </w:p>
    <w:p>
      <w:pPr>
        <w:spacing w:after="0"/>
        <w:ind w:left="0"/>
        <w:jc w:val="both"/>
      </w:pPr>
      <w:r>
        <w:rPr>
          <w:rFonts w:ascii="Times New Roman"/>
          <w:b w:val="false"/>
          <w:i w:val="false"/>
          <w:color w:val="000000"/>
          <w:sz w:val="28"/>
        </w:rPr>
        <w:t>
      қол қойған шарттың толық және теңтүпнұсқалы көшірмесі болып табылатынын растаймын.</w:t>
      </w:r>
    </w:p>
    <w:p>
      <w:pPr>
        <w:spacing w:after="0"/>
        <w:ind w:left="0"/>
        <w:jc w:val="both"/>
      </w:pPr>
      <w:r>
        <w:rPr>
          <w:rFonts w:ascii="Times New Roman"/>
          <w:b w:val="false"/>
          <w:i w:val="false"/>
          <w:color w:val="000000"/>
          <w:sz w:val="28"/>
        </w:rPr>
        <w:t>
      Төлнұсқа данасы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департаментінің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 Тараскин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қосылуына байланысты Қырғыз Республикасының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Мәскеу қаласында жасалған </w:t>
      </w:r>
      <w:r>
        <w:rPr>
          <w:rFonts w:ascii="Times New Roman"/>
          <w:b w:val="false"/>
          <w:i w:val="false"/>
          <w:color w:val="000000"/>
          <w:sz w:val="28"/>
        </w:rPr>
        <w:t>хаттаманың</w:t>
      </w:r>
      <w:r>
        <w:rPr>
          <w:rFonts w:ascii="Times New Roman"/>
          <w:b w:val="false"/>
          <w:i w:val="false"/>
          <w:color w:val="000000"/>
          <w:sz w:val="28"/>
        </w:rPr>
        <w:t xml:space="preserve"> қазақ тіліндегі нұсқасы орыс тіліндегі нұсқасымен теңтүпнұсқалы екенін растаймын.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департаментінің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 Бакенов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