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44f4f" w14:textId="6444f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29 мамырдағы Еуразиялық экономикалық одақ туралы шартқа Қырғыз Республикасының қосылуы туралы 2014 жылғы 23 желтоқсанда қол қойылған шартқа Армения Республикасының қосылуы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2 тамыздағы № 347-V ҚРЗ</w:t>
      </w:r>
    </w:p>
    <w:p>
      <w:pPr>
        <w:spacing w:after="0"/>
        <w:ind w:left="0"/>
        <w:jc w:val="both"/>
      </w:pPr>
      <w:bookmarkStart w:name="z1" w:id="0"/>
      <w:r>
        <w:rPr>
          <w:rFonts w:ascii="Times New Roman"/>
          <w:b w:val="false"/>
          <w:i w:val="false"/>
          <w:color w:val="000000"/>
          <w:sz w:val="28"/>
        </w:rPr>
        <w:t>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2014 жылғы 23 желтоқсанда қол қойылған </w:t>
      </w:r>
      <w:r>
        <w:rPr>
          <w:rFonts w:ascii="Times New Roman"/>
          <w:b w:val="false"/>
          <w:i w:val="false"/>
          <w:color w:val="000000"/>
          <w:sz w:val="28"/>
        </w:rPr>
        <w:t>шартқа</w:t>
      </w:r>
      <w:r>
        <w:rPr>
          <w:rFonts w:ascii="Times New Roman"/>
          <w:b w:val="false"/>
          <w:i w:val="false"/>
          <w:color w:val="000000"/>
          <w:sz w:val="28"/>
        </w:rPr>
        <w:t xml:space="preserve"> Армения Республикасының қосылуы туралы 2015 жылғы 8 мамырда Мәскеуде жасалған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2014 жылғы 29 мамырдағы Еуразиялық экономикалық одақ туралы шартқа Қырғыз Республикасының қосылуы туралы 2014 жылғы 23 желтоқсанда қол қойылған шартқа Армения Республикасының</w:t>
      </w:r>
      <w:r>
        <w:br/>
      </w:r>
      <w:r>
        <w:rPr>
          <w:rFonts w:ascii="Times New Roman"/>
          <w:b/>
          <w:i w:val="false"/>
          <w:color w:val="000000"/>
        </w:rPr>
        <w:t>
қосылуы туралы</w:t>
      </w:r>
      <w:r>
        <w:br/>
      </w:r>
      <w:r>
        <w:rPr>
          <w:rFonts w:ascii="Times New Roman"/>
          <w:b/>
          <w:i w:val="false"/>
          <w:color w:val="000000"/>
        </w:rPr>
        <w:t>
ХАТТАМА</w:t>
      </w:r>
    </w:p>
    <w:bookmarkEnd w:id="1"/>
    <w:p>
      <w:pPr>
        <w:spacing w:after="0"/>
        <w:ind w:left="0"/>
        <w:jc w:val="both"/>
      </w:pPr>
      <w:r>
        <w:rPr>
          <w:rFonts w:ascii="Times New Roman"/>
          <w:b w:val="false"/>
          <w:i w:val="false"/>
          <w:color w:val="000000"/>
          <w:sz w:val="28"/>
        </w:rPr>
        <w:t xml:space="preserve">      Беларусь Республикасы, Қазақстан Республикасы, Қырғыз </w:t>
      </w:r>
      <w:r>
        <w:br/>
      </w:r>
      <w:r>
        <w:rPr>
          <w:rFonts w:ascii="Times New Roman"/>
          <w:b w:val="false"/>
          <w:i w:val="false"/>
          <w:color w:val="000000"/>
          <w:sz w:val="28"/>
        </w:rPr>
        <w:t>
Республикасы және Ресей Федерациясы бір тараптан және Армения Республикасы екінші тараптан,</w:t>
      </w:r>
      <w:r>
        <w:br/>
      </w:r>
      <w:r>
        <w:rPr>
          <w:rFonts w:ascii="Times New Roman"/>
          <w:b w:val="false"/>
          <w:i w:val="false"/>
          <w:color w:val="000000"/>
          <w:sz w:val="28"/>
        </w:rPr>
        <w:t>
      2014 жылғы 29 мамырдағы Еуразиялық экономикалық одақ туралы шартқа Армения Республикасының қосылуы туралы шарттың </w:t>
      </w:r>
      <w:r>
        <w:rPr>
          <w:rFonts w:ascii="Times New Roman"/>
          <w:b w:val="false"/>
          <w:i w:val="false"/>
          <w:color w:val="000000"/>
          <w:sz w:val="28"/>
        </w:rPr>
        <w:t>1-бабы</w:t>
      </w:r>
      <w:r>
        <w:rPr>
          <w:rFonts w:ascii="Times New Roman"/>
          <w:b w:val="false"/>
          <w:i w:val="false"/>
          <w:color w:val="000000"/>
          <w:sz w:val="28"/>
        </w:rPr>
        <w:t xml:space="preserve"> төртінші абзацының ережелерін басшылыққа ала отырып,</w:t>
      </w:r>
      <w:r>
        <w:br/>
      </w:r>
      <w:r>
        <w:rPr>
          <w:rFonts w:ascii="Times New Roman"/>
          <w:b w:val="false"/>
          <w:i w:val="false"/>
          <w:color w:val="000000"/>
          <w:sz w:val="28"/>
        </w:rPr>
        <w:t>
      2014 жылғы 10 қазанда қол қойылған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Армения Республикасының қосылуы туралы </w:t>
      </w:r>
      <w:r>
        <w:rPr>
          <w:rFonts w:ascii="Times New Roman"/>
          <w:b w:val="false"/>
          <w:i w:val="false"/>
          <w:color w:val="000000"/>
          <w:sz w:val="28"/>
        </w:rPr>
        <w:t>шарттың</w:t>
      </w:r>
      <w:r>
        <w:rPr>
          <w:rFonts w:ascii="Times New Roman"/>
          <w:b w:val="false"/>
          <w:i w:val="false"/>
          <w:color w:val="000000"/>
          <w:sz w:val="28"/>
        </w:rPr>
        <w:t xml:space="preserve"> 2015 жылғы 2 қаңтарда күшіне енгенін назарға ала отырып және 2014 жылғы 29 мамырдағы Еуразиялық экономикалық одақ туралы шартқа Қырғыз Республикасының қосылуы туралы </w:t>
      </w:r>
      <w:r>
        <w:rPr>
          <w:rFonts w:ascii="Times New Roman"/>
          <w:b w:val="false"/>
          <w:i w:val="false"/>
          <w:color w:val="000000"/>
          <w:sz w:val="28"/>
        </w:rPr>
        <w:t>шартқа</w:t>
      </w:r>
      <w:r>
        <w:rPr>
          <w:rFonts w:ascii="Times New Roman"/>
          <w:b w:val="false"/>
          <w:i w:val="false"/>
          <w:color w:val="000000"/>
          <w:sz w:val="28"/>
        </w:rPr>
        <w:t xml:space="preserve"> 2014 жылғы 23 желтоқсанда қол қойылғанын ескере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Хаттамамен Армения Республикасы 2014 жылғы 23 желтоқсанда қол қойылған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шартқа қосылады.</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осы Хаттамаға қатысушы мемлекеттердің орындағаны туралы соңғы жазбаша хабарламаны депозитарий дипломатиялық арналар арқылы алған күннен бастап, бірақ 2014 жылғы 23 желтоқсанда қол қойылған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w:t>
      </w:r>
      <w:r>
        <w:rPr>
          <w:rFonts w:ascii="Times New Roman"/>
          <w:b w:val="false"/>
          <w:i w:val="false"/>
          <w:color w:val="000000"/>
          <w:sz w:val="28"/>
        </w:rPr>
        <w:t>шарт</w:t>
      </w:r>
      <w:r>
        <w:rPr>
          <w:rFonts w:ascii="Times New Roman"/>
          <w:b w:val="false"/>
          <w:i w:val="false"/>
          <w:color w:val="000000"/>
          <w:sz w:val="28"/>
        </w:rPr>
        <w:t xml:space="preserve"> күшіне енген күннен кейін күшіне енеді.</w:t>
      </w:r>
      <w:r>
        <w:br/>
      </w:r>
      <w:r>
        <w:rPr>
          <w:rFonts w:ascii="Times New Roman"/>
          <w:b w:val="false"/>
          <w:i w:val="false"/>
          <w:color w:val="000000"/>
          <w:sz w:val="28"/>
        </w:rPr>
        <w:t>
      2015 жылғы 8 мамырда Мәскеу қаласында орыс тілінде бір төлнұсқа данада жасалды.</w:t>
      </w:r>
    </w:p>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осы Хаттамаға қатысушы әрбір мемлекетке оның куәландырылған көшірмесін жібереді.</w:t>
      </w:r>
    </w:p>
    <w:tbl>
      <w:tblPr>
        <w:tblW w:w="0" w:type="auto"/>
        <w:tblCellSpacing w:w="0" w:type="auto"/>
        <w:tblBorders>
          <w:top w:val="none"/>
          <w:left w:val="none"/>
          <w:bottom w:val="none"/>
          <w:right w:val="none"/>
          <w:insideH w:val="none"/>
          <w:insideV w:val="none"/>
        </w:tblBorders>
      </w:tblPr>
      <w:tblGrid>
        <w:gridCol w:w="3165"/>
        <w:gridCol w:w="3088"/>
        <w:gridCol w:w="3303"/>
        <w:gridCol w:w="2444"/>
      </w:tblGrid>
      <w:tr>
        <w:trPr>
          <w:trHeight w:val="1470" w:hRule="atLeast"/>
        </w:trPr>
        <w:tc>
          <w:tcPr>
            <w:tcW w:w="316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Беларусь Республикасы үшін</w:t>
            </w:r>
          </w:p>
        </w:tc>
        <w:tc>
          <w:tcPr>
            <w:tcW w:w="3088"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үшін</w:t>
            </w:r>
          </w:p>
        </w:tc>
        <w:tc>
          <w:tcPr>
            <w:tcW w:w="330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Қырғыз Республикасы үшін</w:t>
            </w:r>
          </w:p>
        </w:tc>
        <w:tc>
          <w:tcPr>
            <w:tcW w:w="244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 үшін</w:t>
            </w:r>
          </w:p>
        </w:tc>
      </w:tr>
      <w:tr>
        <w:trPr>
          <w:trHeight w:val="15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Армения Республикасы</w:t>
            </w:r>
            <w:r>
              <w:br/>
            </w:r>
            <w:r>
              <w:rPr>
                <w:rFonts w:ascii="Times New Roman"/>
                <w:b w:val="false"/>
                <w:i w:val="false"/>
                <w:color w:val="000000"/>
                <w:sz w:val="20"/>
              </w:rPr>
              <w:t>
үшін</w:t>
            </w:r>
          </w:p>
        </w:tc>
      </w:tr>
    </w:tbl>
    <w:p>
      <w:pPr>
        <w:spacing w:after="0"/>
        <w:ind w:left="0"/>
        <w:jc w:val="both"/>
      </w:pPr>
      <w:r>
        <w:rPr>
          <w:rFonts w:ascii="Times New Roman"/>
          <w:b w:val="false"/>
          <w:i w:val="false"/>
          <w:color w:val="000000"/>
          <w:sz w:val="28"/>
        </w:rPr>
        <w:t>      Осы арқылы осы мәтіннің 2014 жылғы 29 мамырдағы Еуразиялық экономикалық одақ туралы 2014 жылғы 23 желтоқсанда қол қойылған шартқа Қырғыз Республикасының қосылуы туралы шартқа Армения Республикасының қосылуы туралы хаттама 2015 жылғы 8 мамырда Мәскеу қаласында:</w:t>
      </w:r>
      <w:r>
        <w:br/>
      </w:r>
      <w:r>
        <w:rPr>
          <w:rFonts w:ascii="Times New Roman"/>
          <w:b w:val="false"/>
          <w:i w:val="false"/>
          <w:color w:val="000000"/>
          <w:sz w:val="28"/>
        </w:rPr>
        <w:t>
      Беларусь Республикасы үшін - Беларусь Республикасы Президенті А.Г. Лукашенко;</w:t>
      </w:r>
      <w:r>
        <w:br/>
      </w:r>
      <w:r>
        <w:rPr>
          <w:rFonts w:ascii="Times New Roman"/>
          <w:b w:val="false"/>
          <w:i w:val="false"/>
          <w:color w:val="000000"/>
          <w:sz w:val="28"/>
        </w:rPr>
        <w:t>
      Қазақстан Республикасы үшін - Қазақстан Республикасы Президенті Н.Ә. Назарбаев;</w:t>
      </w:r>
      <w:r>
        <w:br/>
      </w:r>
      <w:r>
        <w:rPr>
          <w:rFonts w:ascii="Times New Roman"/>
          <w:b w:val="false"/>
          <w:i w:val="false"/>
          <w:color w:val="000000"/>
          <w:sz w:val="28"/>
        </w:rPr>
        <w:t>
      Қырғыз Республикасы үшін - Қырғыз Республикасы Президенті А.Ш. Атамбаев</w:t>
      </w:r>
      <w:r>
        <w:br/>
      </w:r>
      <w:r>
        <w:rPr>
          <w:rFonts w:ascii="Times New Roman"/>
          <w:b w:val="false"/>
          <w:i w:val="false"/>
          <w:color w:val="000000"/>
          <w:sz w:val="28"/>
        </w:rPr>
        <w:t>
      Ресей Федерациясы үшін - Ресей Федерациясы Президенті В.В. Путин;</w:t>
      </w:r>
      <w:r>
        <w:br/>
      </w:r>
      <w:r>
        <w:rPr>
          <w:rFonts w:ascii="Times New Roman"/>
          <w:b w:val="false"/>
          <w:i w:val="false"/>
          <w:color w:val="000000"/>
          <w:sz w:val="28"/>
        </w:rPr>
        <w:t>
      Армения Республикасы үшін - Армения Республикасы Президенті С.А. Саргсян</w:t>
      </w:r>
      <w:r>
        <w:br/>
      </w:r>
      <w:r>
        <w:rPr>
          <w:rFonts w:ascii="Times New Roman"/>
          <w:b w:val="false"/>
          <w:i w:val="false"/>
          <w:color w:val="000000"/>
          <w:sz w:val="28"/>
        </w:rPr>
        <w:t>
      қол қойған шарттың толық және теңтүпнұсқалы көшірмесі болып табылатынын растаймын.</w:t>
      </w:r>
      <w:r>
        <w:br/>
      </w:r>
      <w:r>
        <w:rPr>
          <w:rFonts w:ascii="Times New Roman"/>
          <w:b w:val="false"/>
          <w:i w:val="false"/>
          <w:color w:val="000000"/>
          <w:sz w:val="28"/>
        </w:rPr>
        <w:t>
      Төлнұсқа данасы Еуразиялық экономикалық комиссияда сақталады.</w:t>
      </w:r>
    </w:p>
    <w:p>
      <w:pPr>
        <w:spacing w:after="0"/>
        <w:ind w:left="0"/>
        <w:jc w:val="both"/>
      </w:pPr>
      <w:r>
        <w:rPr>
          <w:rFonts w:ascii="Times New Roman"/>
          <w:b w:val="false"/>
          <w:i/>
          <w:color w:val="000000"/>
          <w:sz w:val="28"/>
        </w:rPr>
        <w:t xml:space="preserve">      Еуразиялық экономикалық </w:t>
      </w:r>
      <w:r>
        <w:br/>
      </w:r>
      <w:r>
        <w:rPr>
          <w:rFonts w:ascii="Times New Roman"/>
          <w:b w:val="false"/>
          <w:i w:val="false"/>
          <w:color w:val="000000"/>
          <w:sz w:val="28"/>
        </w:rPr>
        <w:t>
</w:t>
      </w:r>
      <w:r>
        <w:rPr>
          <w:rFonts w:ascii="Times New Roman"/>
          <w:b w:val="false"/>
          <w:i/>
          <w:color w:val="000000"/>
          <w:sz w:val="28"/>
        </w:rPr>
        <w:t>      комиссиясы құқық департаментінің</w:t>
      </w:r>
      <w:r>
        <w:br/>
      </w:r>
      <w:r>
        <w:rPr>
          <w:rFonts w:ascii="Times New Roman"/>
          <w:b w:val="false"/>
          <w:i w:val="false"/>
          <w:color w:val="000000"/>
          <w:sz w:val="28"/>
        </w:rPr>
        <w:t>
</w:t>
      </w:r>
      <w:r>
        <w:rPr>
          <w:rFonts w:ascii="Times New Roman"/>
          <w:b w:val="false"/>
          <w:i/>
          <w:color w:val="000000"/>
          <w:sz w:val="28"/>
        </w:rPr>
        <w:t>      директоры                             В.И. Тараскин</w:t>
      </w:r>
    </w:p>
    <w:p>
      <w:pPr>
        <w:spacing w:after="0"/>
        <w:ind w:left="0"/>
        <w:jc w:val="both"/>
      </w:pPr>
      <w:r>
        <w:rPr>
          <w:rFonts w:ascii="Times New Roman"/>
          <w:b w:val="false"/>
          <w:i w:val="false"/>
          <w:color w:val="000000"/>
          <w:sz w:val="28"/>
        </w:rPr>
        <w:t>      2014 жылғы 29 мамырдағы Еуразиялық экономикалық одақ туралы шартқа Қырғыз Республикасының қосылуы туралы шартқа Армения Республикасының қосылуы туралы 2014 жылғы 23 желтоқсанда қол қойылған 2015 жылғы 8 мамырда Мәскеу қаласында жасалған хаттаманың қазақ тіліндегі нұсқасы орыс тіліндегі нұсқасымен теңтүпнұсқалы екенін растаймын.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министрлігі</w:t>
      </w:r>
      <w:r>
        <w:br/>
      </w:r>
      <w:r>
        <w:rPr>
          <w:rFonts w:ascii="Times New Roman"/>
          <w:b w:val="false"/>
          <w:i w:val="false"/>
          <w:color w:val="000000"/>
          <w:sz w:val="28"/>
        </w:rPr>
        <w:t>
</w:t>
      </w:r>
      <w:r>
        <w:rPr>
          <w:rFonts w:ascii="Times New Roman"/>
          <w:b w:val="false"/>
          <w:i/>
          <w:color w:val="000000"/>
          <w:sz w:val="28"/>
        </w:rPr>
        <w:t>      Халықаралық экономикалық</w:t>
      </w:r>
      <w:r>
        <w:br/>
      </w:r>
      <w:r>
        <w:rPr>
          <w:rFonts w:ascii="Times New Roman"/>
          <w:b w:val="false"/>
          <w:i w:val="false"/>
          <w:color w:val="000000"/>
          <w:sz w:val="28"/>
        </w:rPr>
        <w:t>
</w:t>
      </w:r>
      <w:r>
        <w:rPr>
          <w:rFonts w:ascii="Times New Roman"/>
          <w:b w:val="false"/>
          <w:i/>
          <w:color w:val="000000"/>
          <w:sz w:val="28"/>
        </w:rPr>
        <w:t>      интеграция департаментінің</w:t>
      </w:r>
      <w:r>
        <w:br/>
      </w:r>
      <w:r>
        <w:rPr>
          <w:rFonts w:ascii="Times New Roman"/>
          <w:b w:val="false"/>
          <w:i w:val="false"/>
          <w:color w:val="000000"/>
          <w:sz w:val="28"/>
        </w:rPr>
        <w:t>
</w:t>
      </w:r>
      <w:r>
        <w:rPr>
          <w:rFonts w:ascii="Times New Roman"/>
          <w:b w:val="false"/>
          <w:i/>
          <w:color w:val="000000"/>
          <w:sz w:val="28"/>
        </w:rPr>
        <w:t>      директоры                             Е.Б. Бакенов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