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0c3df" w14:textId="ef0c3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12 қарашадағы № 393-V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1-бап. </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Парламентiнiң Жаршысы, 2008 ж., № 21, 93-құжат; 2009 ж., № 23, 112-құжат; № 24, 129-құжат; 2010 ж., № 5, 23-құжат; № 7, 29, 32-құжаттар; № 15, 71-құжат; № 24, 146, 149, 150-құжаттар; 2011 ж.,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19-І, 19-ІІ, 96-құжат; № 21, 122-құжат; № 22, 128, 131-құжаттар; № 23, 143-құжат; 2015 ж., № 2, 3-құжат; № 11, 57-құжат; № 14, 72-құжат; № 15, 78-құжат):</w:t>
      </w:r>
    </w:p>
    <w:bookmarkEnd w:id="0"/>
    <w:bookmarkStart w:name="z3" w:id="1"/>
    <w:p>
      <w:pPr>
        <w:spacing w:after="0"/>
        <w:ind w:left="0"/>
        <w:jc w:val="both"/>
      </w:pPr>
      <w:r>
        <w:rPr>
          <w:rFonts w:ascii="Times New Roman"/>
          <w:b w:val="false"/>
          <w:i w:val="false"/>
          <w:color w:val="000000"/>
          <w:sz w:val="28"/>
        </w:rPr>
        <w:t>
      1) мазмұнында:</w:t>
      </w:r>
    </w:p>
    <w:bookmarkEnd w:id="1"/>
    <w:bookmarkStart w:name="z4" w:id="2"/>
    <w:p>
      <w:pPr>
        <w:spacing w:after="0"/>
        <w:ind w:left="0"/>
        <w:jc w:val="both"/>
      </w:pPr>
      <w:r>
        <w:rPr>
          <w:rFonts w:ascii="Times New Roman"/>
          <w:b w:val="false"/>
          <w:i w:val="false"/>
          <w:color w:val="000000"/>
          <w:sz w:val="28"/>
        </w:rPr>
        <w:t>
      18-тарау мынадай мазмұндағы 105-1-баптың тақырыбымен толықтырылсын:</w:t>
      </w:r>
    </w:p>
    <w:bookmarkEnd w:id="2"/>
    <w:p>
      <w:pPr>
        <w:spacing w:after="0"/>
        <w:ind w:left="0"/>
        <w:jc w:val="both"/>
      </w:pPr>
      <w:r>
        <w:rPr>
          <w:rFonts w:ascii="Times New Roman"/>
          <w:b w:val="false"/>
          <w:i w:val="false"/>
          <w:color w:val="000000"/>
          <w:sz w:val="28"/>
        </w:rPr>
        <w:t>
      "105-1-бап. Мемлекеттік аудит және қаржылық бақылау";</w:t>
      </w:r>
    </w:p>
    <w:bookmarkStart w:name="z6" w:id="3"/>
    <w:p>
      <w:pPr>
        <w:spacing w:after="0"/>
        <w:ind w:left="0"/>
        <w:jc w:val="both"/>
      </w:pPr>
      <w:r>
        <w:rPr>
          <w:rFonts w:ascii="Times New Roman"/>
          <w:b w:val="false"/>
          <w:i w:val="false"/>
          <w:color w:val="000000"/>
          <w:sz w:val="28"/>
        </w:rPr>
        <w:t>
      7-бөлімнің, 27 – 29-тараулардың, 135 – 150-баптардың тақырыптары алып тасталсын;</w:t>
      </w:r>
    </w:p>
    <w:bookmarkEnd w:id="3"/>
    <w:bookmarkStart w:name="z7"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1-тармағында: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 тармақша</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"12-4) бюджет процесi – Қазақстан Республикасының бюджет заңнамасымен регламенттелген, мемлекеттiк органдардың бюджеттi жоспарлау, қарау, бекiту, атқару, нақтылау және түзету, бухгалтерлiк есеп пен қаржылық есептілікті, бюджеттік есеп пен бюджеттік есептілікті, мемлекеттiк аудитті және қаржылық бақылауды жүргізу, бюджеттiк мониторинг және нәтижелердi бағалау жөнiндегi қызметi;";</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"мемлекет" деген сөзден кейін "құрылтайшысы,"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тармақша</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"40) қаржылық есептілік – егер Қазақстан Республикасының заңнамалық актілерінде өзгеше көзделмесе, нысаны мен көлемін бюджетті атқару жөніндегі орталық уәкілетті орган айқындайтын, мемлекеттiк аудит және қаржылық бақылау объектілерінің қаржылық жағдайы, қызметінің қаржылық нәтижелері және қаржылық жағдайындағы өзгерістер туралы ақпарат;";</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56-2) тармақша</w:t>
      </w:r>
      <w:r>
        <w:rPr>
          <w:rFonts w:ascii="Times New Roman"/>
          <w:b w:val="false"/>
          <w:i w:val="false"/>
          <w:color w:val="000000"/>
          <w:sz w:val="28"/>
        </w:rPr>
        <w:t xml:space="preserve"> алып тасталсын;</w:t>
      </w:r>
    </w:p>
    <w:bookmarkStart w:name="z15" w:id="7"/>
    <w:p>
      <w:pPr>
        <w:spacing w:after="0"/>
        <w:ind w:left="0"/>
        <w:jc w:val="both"/>
      </w:pPr>
      <w:r>
        <w:rPr>
          <w:rFonts w:ascii="Times New Roman"/>
          <w:b w:val="false"/>
          <w:i w:val="false"/>
          <w:color w:val="000000"/>
          <w:sz w:val="28"/>
        </w:rPr>
        <w:t xml:space="preserve">
      3) 44-баптың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7"/>
    <w:bookmarkStart w:name="z16" w:id="8"/>
    <w:p>
      <w:pPr>
        <w:spacing w:after="0"/>
        <w:ind w:left="0"/>
        <w:jc w:val="both"/>
      </w:pPr>
      <w:r>
        <w:rPr>
          <w:rFonts w:ascii="Times New Roman"/>
          <w:b w:val="false"/>
          <w:i w:val="false"/>
          <w:color w:val="000000"/>
          <w:sz w:val="28"/>
        </w:rPr>
        <w:t>
      "4. Нысаналы трансферттердің және бюджеттік кредиттердiң нысаналы мақсаты бойынша пайдаланылмаған сомалары мемлекеттік аудит нәтижелері бойынша қабылданатын аудиторлық қорытындыға сәйкес осы трансферттер мен кредиттердi бөлген жоғары тұрған бюджетке бюджеттің атқарылуы жөніндегі орталық уәкілетті орган белгiлеген тәртiппен мемлекеттік аудит нәтижелері бойынша қабылданатын аудиторлық қорытындыға қол қойылғаннан кейiн үш айдан кешіктірілмей міндетті түрде қайтарылуға жатады.";</w:t>
      </w:r>
    </w:p>
    <w:bookmarkEnd w:id="8"/>
    <w:bookmarkStart w:name="z17" w:id="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46-бап</w:t>
      </w:r>
      <w:r>
        <w:rPr>
          <w:rFonts w:ascii="Times New Roman"/>
          <w:b w:val="false"/>
          <w:i w:val="false"/>
          <w:color w:val="000000"/>
          <w:sz w:val="28"/>
        </w:rPr>
        <w:t xml:space="preserve"> мынадай мазмұндағы 17-тармақпен толықтырылсын:</w:t>
      </w:r>
    </w:p>
    <w:bookmarkEnd w:id="9"/>
    <w:bookmarkStart w:name="z18" w:id="10"/>
    <w:p>
      <w:pPr>
        <w:spacing w:after="0"/>
        <w:ind w:left="0"/>
        <w:jc w:val="both"/>
      </w:pPr>
      <w:r>
        <w:rPr>
          <w:rFonts w:ascii="Times New Roman"/>
          <w:b w:val="false"/>
          <w:i w:val="false"/>
          <w:color w:val="000000"/>
          <w:sz w:val="28"/>
        </w:rPr>
        <w:t>
      "17. Республикалық және жергілікті бюджеттердің атқарылуына ағымдағы бағалау жүргізу және мемлекеттік аудит және қаржылық бақылау жөнінде бірыңғай дерекқор қалыптастыру үшін жасалғаннан (өзгерістер енгізілгеннен, есеп жасалғаннан) кейiн бес жұмыс күнінен кешіктірмей облыстың, республикалық маңызы бар қаланың, астананың жергілікті атқарушы органдары республикалық бюджеттiң атқарылуын бақылау жөнiндегi есеп комитетiне жоғары тұрған бюджеттен төмен тұрған бюджетке берілетін нысаналы трансферттер бойынша нәтижелер туралы келісімдерді, олардағы өзгерістерді, нәтижелер туралы келісімдерге сәйкес бөлінген нысаналы трансферттерді пайдалану есебінен қол жеткізілген тікелей және түпкі нәтижелер туралы есептерді жібереді.";</w:t>
      </w:r>
    </w:p>
    <w:bookmarkEnd w:id="10"/>
    <w:bookmarkStart w:name="z19" w:id="11"/>
    <w:p>
      <w:pPr>
        <w:spacing w:after="0"/>
        <w:ind w:left="0"/>
        <w:jc w:val="both"/>
      </w:pPr>
      <w:r>
        <w:rPr>
          <w:rFonts w:ascii="Times New Roman"/>
          <w:b w:val="false"/>
          <w:i w:val="false"/>
          <w:color w:val="000000"/>
          <w:sz w:val="28"/>
        </w:rPr>
        <w:t xml:space="preserve">
      5) 53-баптың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он бірінші абзацы мынадай редакцияда жазылсын:</w:t>
      </w:r>
    </w:p>
    <w:bookmarkEnd w:id="11"/>
    <w:bookmarkStart w:name="z20" w:id="12"/>
    <w:p>
      <w:pPr>
        <w:spacing w:after="0"/>
        <w:ind w:left="0"/>
        <w:jc w:val="both"/>
      </w:pPr>
      <w:r>
        <w:rPr>
          <w:rFonts w:ascii="Times New Roman"/>
          <w:b w:val="false"/>
          <w:i w:val="false"/>
          <w:color w:val="000000"/>
          <w:sz w:val="28"/>
        </w:rPr>
        <w:t>
      "мемлекеттік аудит және қаржылық бақылау, қаржы мониторингі;";</w:t>
      </w:r>
    </w:p>
    <w:bookmarkEnd w:id="12"/>
    <w:bookmarkStart w:name="z21" w:id="1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85-бап</w:t>
      </w:r>
      <w:r>
        <w:rPr>
          <w:rFonts w:ascii="Times New Roman"/>
          <w:b w:val="false"/>
          <w:i w:val="false"/>
          <w:color w:val="000000"/>
          <w:sz w:val="28"/>
        </w:rPr>
        <w:t xml:space="preserve"> мынадай мазмұндағы 11-тармақпен толықтырылсын:</w:t>
      </w:r>
    </w:p>
    <w:bookmarkEnd w:id="13"/>
    <w:bookmarkStart w:name="z22" w:id="14"/>
    <w:p>
      <w:pPr>
        <w:spacing w:after="0"/>
        <w:ind w:left="0"/>
        <w:jc w:val="both"/>
      </w:pPr>
      <w:r>
        <w:rPr>
          <w:rFonts w:ascii="Times New Roman"/>
          <w:b w:val="false"/>
          <w:i w:val="false"/>
          <w:color w:val="000000"/>
          <w:sz w:val="28"/>
        </w:rPr>
        <w:t>
      "11. Республикалық және жергілікті бюджеттердің атқарылуына ағымдағы бағалау жүргізу және мемлекеттік аудит және қаржылық бақылау жөнінде бірыңғай дерекқор қалыптастыру үшін бекітілгеннен (өзгерістер енгізілгеннен) кейiн бес жұмыс күнінен кешіктірмей бюджетті атқару жөніндегі орталық және жергілікті уәкілетті органдар тиісінше – республикалық бюджеттің атқарылуын бақылау жөнiндегi есеп комитетіне міндеттемелер бойынша қаржыландырудың жиынтық жоспарын, түсімдердің және төлемдер бойынша қаржыландырудың жиынтық жоспарын, бюджеттік бағдарламалар әкімшілерінің міндеттемелері мен төлемдері бойынша қаржыландыру жоспарларын, мемлекеттік мекемелердің міндеттемелері мен төлемдері бойынша қаржыландырудың жеке жоспарларын, сондай-ақ жоғарыда көрсетілген құжаттарға енгізілген өзгерістерді осындай өзгерістердің негіздемелерімен бірге жібереді.";</w:t>
      </w:r>
    </w:p>
    <w:bookmarkEnd w:id="14"/>
    <w:bookmarkStart w:name="z23" w:id="1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18-тарау</w:t>
      </w:r>
      <w:r>
        <w:rPr>
          <w:rFonts w:ascii="Times New Roman"/>
          <w:b w:val="false"/>
          <w:i w:val="false"/>
          <w:color w:val="000000"/>
          <w:sz w:val="28"/>
        </w:rPr>
        <w:t xml:space="preserve"> мынадай мазмұндағы 105-1-баппен толықтырылсын:</w:t>
      </w:r>
    </w:p>
    <w:bookmarkEnd w:id="15"/>
    <w:p>
      <w:pPr>
        <w:spacing w:after="0"/>
        <w:ind w:left="0"/>
        <w:jc w:val="both"/>
      </w:pPr>
      <w:r>
        <w:rPr>
          <w:rFonts w:ascii="Times New Roman"/>
          <w:b/>
          <w:i w:val="false"/>
          <w:color w:val="000000"/>
          <w:sz w:val="28"/>
        </w:rPr>
        <w:t>"</w:t>
      </w:r>
      <w:r>
        <w:rPr>
          <w:rFonts w:ascii="Times New Roman"/>
          <w:b/>
          <w:i w:val="false"/>
          <w:color w:val="000000"/>
          <w:sz w:val="28"/>
        </w:rPr>
        <w:t>105-1-бап. Мемлекеттік аудит және қаржылық бақылау</w:t>
      </w:r>
    </w:p>
    <w:bookmarkStart w:name="z25" w:id="16"/>
    <w:p>
      <w:pPr>
        <w:spacing w:after="0"/>
        <w:ind w:left="0"/>
        <w:jc w:val="both"/>
      </w:pPr>
      <w:r>
        <w:rPr>
          <w:rFonts w:ascii="Times New Roman"/>
          <w:b w:val="false"/>
          <w:i w:val="false"/>
          <w:color w:val="000000"/>
          <w:sz w:val="28"/>
        </w:rPr>
        <w:t>
      1. Бюджет қаражатын, мемлекет пен квазимемлекеттік сектор субъектілерінің активтерін, байланысты гранттарды, мемлекеттік және мемлекет кепілдік берген қарыздарды, сондай-ақ мемлекет кепілгерлігімен тартылатын қарыздарды басқару және пайдалану, оның ішінде басқа, бюджетті атқаруға байланысты қызметтің тиімділігін арттыру, бюджетті атқару кезінде бұзушылықтар мен кемшіліктерді болғызбау, олардың жолын кесу, оларды анықтау мақсатында мемлекеттік аудит және қаржылық бақылау жүзеге асырылады.</w:t>
      </w:r>
    </w:p>
    <w:bookmarkEnd w:id="16"/>
    <w:bookmarkStart w:name="z26" w:id="17"/>
    <w:p>
      <w:pPr>
        <w:spacing w:after="0"/>
        <w:ind w:left="0"/>
        <w:jc w:val="both"/>
      </w:pPr>
      <w:r>
        <w:rPr>
          <w:rFonts w:ascii="Times New Roman"/>
          <w:b w:val="false"/>
          <w:i w:val="false"/>
          <w:color w:val="000000"/>
          <w:sz w:val="28"/>
        </w:rPr>
        <w:t xml:space="preserve">
      2. Мемлекеттік аудитті және қаржылық бақылауды мемлекеттік аудит және қаржылық бақылау органдары "Мемлекеттік аудит және қаржылық бақылау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жүргізеді.</w:t>
      </w:r>
    </w:p>
    <w:bookmarkEnd w:id="17"/>
    <w:bookmarkStart w:name="z27" w:id="18"/>
    <w:p>
      <w:pPr>
        <w:spacing w:after="0"/>
        <w:ind w:left="0"/>
        <w:jc w:val="both"/>
      </w:pPr>
      <w:r>
        <w:rPr>
          <w:rFonts w:ascii="Times New Roman"/>
          <w:b w:val="false"/>
          <w:i w:val="false"/>
          <w:color w:val="000000"/>
          <w:sz w:val="28"/>
        </w:rPr>
        <w:t>
      Мемлекеттік органдардың сұрау салулары бойынша мемлекеттік аудиторларды және сыртқы мемлекеттік аудит және қаржылық бақылау уәкілетті органдарының өзге де лауазымды адамдарын мемлекеттік аудит объектілерінің тиісті жылға арналған тізбелерінде көзделмеген тексерулерді жүргізу үшін тартуға жол берілмейді.";</w:t>
      </w:r>
    </w:p>
    <w:bookmarkEnd w:id="18"/>
    <w:bookmarkStart w:name="z28" w:id="19"/>
    <w:p>
      <w:pPr>
        <w:spacing w:after="0"/>
        <w:ind w:left="0"/>
        <w:jc w:val="both"/>
      </w:pPr>
      <w:r>
        <w:rPr>
          <w:rFonts w:ascii="Times New Roman"/>
          <w:b w:val="false"/>
          <w:i w:val="false"/>
          <w:color w:val="000000"/>
          <w:sz w:val="28"/>
        </w:rPr>
        <w:t xml:space="preserve">
      8) 112-баптың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w:t>
      </w:r>
    </w:p>
    <w:bookmarkEnd w:id="19"/>
    <w:bookmarkStart w:name="z29" w:id="20"/>
    <w:p>
      <w:pPr>
        <w:spacing w:after="0"/>
        <w:ind w:left="0"/>
        <w:jc w:val="both"/>
      </w:pPr>
      <w:r>
        <w:rPr>
          <w:rFonts w:ascii="Times New Roman"/>
          <w:b w:val="false"/>
          <w:i w:val="false"/>
          <w:color w:val="000000"/>
          <w:sz w:val="28"/>
        </w:rPr>
        <w:t>
      "5. Бюджеттік мониторинг нәтижелері бойынша бюджетті атқару жөніндегі орталық және жергілікті уәкілетті органдар тоқсан сайын және жыл қорытындылары бойынша Қазақстан Республикасының Үкіметіне, республикалық бюджеттің атқарылуын бақылау жөніндегі есеп комитетіне, жергілікті атқарушы органдарға және мемлекеттік жоспарлау жөніндегі орталық уәкілетті органға республикалық және жергілікті бюджеттердің атқарылуы туралы талдамалық есепті, сондай-ақ ай сайын бюджеттік бағдарламалар әкімшілеріне міндеттемелер бойынша қаржыландыру жоспарына сәйкес бюджеттік бағдарламалар бойынша қабылданбаған міндеттемелер және төлемдер бойынша қаржыландыру жоспарының уақтылы орындалмауы туралы ескертпе-ақпарат жібереді.</w:t>
      </w:r>
    </w:p>
    <w:bookmarkEnd w:id="20"/>
    <w:bookmarkStart w:name="z30" w:id="21"/>
    <w:p>
      <w:pPr>
        <w:spacing w:after="0"/>
        <w:ind w:left="0"/>
        <w:jc w:val="both"/>
      </w:pPr>
      <w:r>
        <w:rPr>
          <w:rFonts w:ascii="Times New Roman"/>
          <w:b w:val="false"/>
          <w:i w:val="false"/>
          <w:color w:val="000000"/>
          <w:sz w:val="28"/>
        </w:rPr>
        <w:t>
      6. Тиісті бюджеттің атқарылуы туралы талдамалық есептің нәтижелері тиісті бюджетті әзірлеу немесе нақтылау, мемлекеттік аудиттің және қаржылық бақылаудың бірыңғай дерекқорын қалыптастыру, республикалық бюджет жобасына алдына ала бағалауды жүзеге асыру кезінде ескеріледі.";</w:t>
      </w:r>
    </w:p>
    <w:bookmarkEnd w:id="21"/>
    <w:bookmarkStart w:name="z31" w:id="2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116-бап</w:t>
      </w:r>
      <w:r>
        <w:rPr>
          <w:rFonts w:ascii="Times New Roman"/>
          <w:b w:val="false"/>
          <w:i w:val="false"/>
          <w:color w:val="000000"/>
          <w:sz w:val="28"/>
        </w:rPr>
        <w:t xml:space="preserve"> мынадай мазмұндағы 6 және 7-тармақтармен толықтырылсын:</w:t>
      </w:r>
    </w:p>
    <w:bookmarkEnd w:id="22"/>
    <w:bookmarkStart w:name="z32" w:id="23"/>
    <w:p>
      <w:pPr>
        <w:spacing w:after="0"/>
        <w:ind w:left="0"/>
        <w:jc w:val="both"/>
      </w:pPr>
      <w:r>
        <w:rPr>
          <w:rFonts w:ascii="Times New Roman"/>
          <w:b w:val="false"/>
          <w:i w:val="false"/>
          <w:color w:val="000000"/>
          <w:sz w:val="28"/>
        </w:rPr>
        <w:t>
      "6. Республикалық бюджеттік бағдарламалар әкімшілерінің және облыстың, республикалық маңызы бар қаланың, астананың бюджетті атқару жөніндегі жергілікті уәкілетті органының бухгалтерлік есепті жүргізуге және қаржылық есептілікті жасауға уәкілеттік берілген лауазымды адамдары білімдері мен дағдыларын тексеру үшін міндетті сертификаттауға жатады.</w:t>
      </w:r>
    </w:p>
    <w:bookmarkEnd w:id="23"/>
    <w:bookmarkStart w:name="z33" w:id="24"/>
    <w:p>
      <w:pPr>
        <w:spacing w:after="0"/>
        <w:ind w:left="0"/>
        <w:jc w:val="both"/>
      </w:pPr>
      <w:r>
        <w:rPr>
          <w:rFonts w:ascii="Times New Roman"/>
          <w:b w:val="false"/>
          <w:i w:val="false"/>
          <w:color w:val="000000"/>
          <w:sz w:val="28"/>
        </w:rPr>
        <w:t>
      7. Республикалық бюджеттік бағдарламалар әкімшілерінің және облыстың, республикалық маңызы бар қаланың, астананың бюджетті атқару жөніндегі жергілікті уәкілетті органының бухгалтерлік есепті жүргізуге және қаржылық есептілікті жасауға уәкілеттік берілген лауазымды адамдарын сертификаттау тәртібін бюджетті атқару жөніндегі орталық уәкілетті орган айқындайды.";</w:t>
      </w:r>
    </w:p>
    <w:bookmarkEnd w:id="24"/>
    <w:bookmarkStart w:name="z34" w:id="25"/>
    <w:p>
      <w:pPr>
        <w:spacing w:after="0"/>
        <w:ind w:left="0"/>
        <w:jc w:val="both"/>
      </w:pPr>
      <w:r>
        <w:rPr>
          <w:rFonts w:ascii="Times New Roman"/>
          <w:b w:val="false"/>
          <w:i w:val="false"/>
          <w:color w:val="000000"/>
          <w:sz w:val="28"/>
        </w:rPr>
        <w:t xml:space="preserve">
      10) 120-баптың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5"/>
    <w:bookmarkStart w:name="z35" w:id="26"/>
    <w:p>
      <w:pPr>
        <w:spacing w:after="0"/>
        <w:ind w:left="0"/>
        <w:jc w:val="both"/>
      </w:pPr>
      <w:r>
        <w:rPr>
          <w:rFonts w:ascii="Times New Roman"/>
          <w:b w:val="false"/>
          <w:i w:val="false"/>
          <w:color w:val="000000"/>
          <w:sz w:val="28"/>
        </w:rPr>
        <w:t>
      "2) Қазақстан Республикасының мемлекеттік аудит және қаржылық бақылау органдарына ұсынады.";</w:t>
      </w:r>
    </w:p>
    <w:bookmarkEnd w:id="26"/>
    <w:bookmarkStart w:name="z36" w:id="27"/>
    <w:p>
      <w:pPr>
        <w:spacing w:after="0"/>
        <w:ind w:left="0"/>
        <w:jc w:val="both"/>
      </w:pPr>
      <w:r>
        <w:rPr>
          <w:rFonts w:ascii="Times New Roman"/>
          <w:b w:val="false"/>
          <w:i w:val="false"/>
          <w:color w:val="000000"/>
          <w:sz w:val="28"/>
        </w:rPr>
        <w:t xml:space="preserve">
      11) 125-баптың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p>
    <w:bookmarkEnd w:id="27"/>
    <w:bookmarkStart w:name="z37" w:id="28"/>
    <w:p>
      <w:pPr>
        <w:spacing w:after="0"/>
        <w:ind w:left="0"/>
        <w:jc w:val="both"/>
      </w:pPr>
      <w:r>
        <w:rPr>
          <w:rFonts w:ascii="Times New Roman"/>
          <w:b w:val="false"/>
          <w:i w:val="false"/>
          <w:color w:val="000000"/>
          <w:sz w:val="28"/>
        </w:rPr>
        <w:t>
      "2. Бюджетті атқару жөніндегі орталық уәкілетті орган есепті айдан кейінгі айдың бірінші күніндегі жағдай бойынша мемлекеттік, шоғырландырылған, республикалық және жергілікті бюджеттердің атқарылуы туралы есептерді ай сайын – Қазақстан Республикасының Үкіметіне, мемлекеттік жоспарлау жөніндегі орталық уәкілетті органға және ішкі мемлекеттік аудит жөніндегі уәкілетті органға, тоқсан сайын – Қазақстан Республикасы Президентінің Әкімшілігіне, республикалық бюджеттің атқарылуы туралы есепті республикалық бюджеттің атқарылуын бақылау жөніндегі есеп комитетіне ұсынады.</w:t>
      </w:r>
    </w:p>
    <w:bookmarkEnd w:id="28"/>
    <w:bookmarkStart w:name="z38" w:id="29"/>
    <w:p>
      <w:pPr>
        <w:spacing w:after="0"/>
        <w:ind w:left="0"/>
        <w:jc w:val="both"/>
      </w:pPr>
      <w:r>
        <w:rPr>
          <w:rFonts w:ascii="Times New Roman"/>
          <w:b w:val="false"/>
          <w:i w:val="false"/>
          <w:color w:val="000000"/>
          <w:sz w:val="28"/>
        </w:rPr>
        <w:t>
      3. Облыстың, республикалық маңызы бар қаланың, астананың бюджетті атқару жөніндегі жергілікті уәкілетті органдары есепті айдан кейінгі айдың бірінші күніндегі жағдай бойынша ай сайын облыстық бюджеттің, республикалық маңызы бар қала, астана бюджеттерінің атқарылуы туралы есепті әкімдікке, облыстың, республикалық маңызы бар қаланың, астананың тексеру комиссиясына, облыстың, республикалық маңызы бар қаланың, астананың мемлекеттік жоспарлау жөніндегі жергілікті уәкілетті органдарына, ішкі мемлекеттік аудит жөніндегі уәкілетті органға ұсынады.</w:t>
      </w:r>
    </w:p>
    <w:bookmarkEnd w:id="29"/>
    <w:bookmarkStart w:name="z39" w:id="30"/>
    <w:p>
      <w:pPr>
        <w:spacing w:after="0"/>
        <w:ind w:left="0"/>
        <w:jc w:val="both"/>
      </w:pPr>
      <w:r>
        <w:rPr>
          <w:rFonts w:ascii="Times New Roman"/>
          <w:b w:val="false"/>
          <w:i w:val="false"/>
          <w:color w:val="000000"/>
          <w:sz w:val="28"/>
        </w:rPr>
        <w:t xml:space="preserve">
      Облыстың, республикалық маңызы бар қаланың, астананың бюджетті атқару жөніндегі жергілікті уәкілетті органдары ай сайын және жыл қорытындылары бойынша осы Кодекстің </w:t>
      </w:r>
      <w:r>
        <w:rPr>
          <w:rFonts w:ascii="Times New Roman"/>
          <w:b w:val="false"/>
          <w:i w:val="false"/>
          <w:color w:val="000000"/>
          <w:sz w:val="28"/>
        </w:rPr>
        <w:t>124-бабында</w:t>
      </w:r>
      <w:r>
        <w:rPr>
          <w:rFonts w:ascii="Times New Roman"/>
          <w:b w:val="false"/>
          <w:i w:val="false"/>
          <w:color w:val="000000"/>
          <w:sz w:val="28"/>
        </w:rPr>
        <w:t xml:space="preserve"> көзделген есептерді бюджетті атқару жөніндегі орталық уәкілетті органға ұсынады.</w:t>
      </w:r>
    </w:p>
    <w:bookmarkEnd w:id="30"/>
    <w:bookmarkStart w:name="z40" w:id="31"/>
    <w:p>
      <w:pPr>
        <w:spacing w:after="0"/>
        <w:ind w:left="0"/>
        <w:jc w:val="both"/>
      </w:pPr>
      <w:r>
        <w:rPr>
          <w:rFonts w:ascii="Times New Roman"/>
          <w:b w:val="false"/>
          <w:i w:val="false"/>
          <w:color w:val="000000"/>
          <w:sz w:val="28"/>
        </w:rPr>
        <w:t>
      4. Ауданның (облыстық маңызы бар қаланың) бюджетті атқару жөніндегі жергілікті уәкілетті органы есепті айдан кейінгі айдың бірінші күніндегі жағдай бойынша ай сайын аудан (облыстық маңызы бар қала) бюджетінің атқарылуы туралы есепті, сондай-ақ осы Кодексте көзделген басқа да есептерді әкімдікке, облыстың тексеру комиссиясына, ауданның (облыстық маңызы бар қаланың) мемлекеттік жоспарлау жөніндегі жергілікті уәкілетті органына, облыстың бюджетті атқару жөніндегі жергілікті уәкілетті органына және ішкі мемлекеттік аудит жөніндегі уәкілетті органға ұсынады.";</w:t>
      </w:r>
    </w:p>
    <w:bookmarkEnd w:id="31"/>
    <w:bookmarkStart w:name="z41" w:id="3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127-бапта</w:t>
      </w:r>
      <w:r>
        <w:rPr>
          <w:rFonts w:ascii="Times New Roman"/>
          <w:b w:val="false"/>
          <w:i w:val="false"/>
          <w:color w:val="000000"/>
          <w:sz w:val="28"/>
        </w:rPr>
        <w:t>:</w:t>
      </w:r>
    </w:p>
    <w:bookmarkEnd w:id="32"/>
    <w:bookmarkStart w:name="z42" w:id="33"/>
    <w:p>
      <w:pPr>
        <w:spacing w:after="0"/>
        <w:ind w:left="0"/>
        <w:jc w:val="both"/>
      </w:pPr>
      <w:r>
        <w:rPr>
          <w:rFonts w:ascii="Times New Roman"/>
          <w:b w:val="false"/>
          <w:i w:val="false"/>
          <w:color w:val="000000"/>
          <w:sz w:val="28"/>
        </w:rPr>
        <w:t>
      1-тармақ мынадай редакцияда жазылсын:</w:t>
      </w:r>
    </w:p>
    <w:bookmarkEnd w:id="33"/>
    <w:bookmarkStart w:name="z43" w:id="34"/>
    <w:p>
      <w:pPr>
        <w:spacing w:after="0"/>
        <w:ind w:left="0"/>
        <w:jc w:val="both"/>
      </w:pPr>
      <w:r>
        <w:rPr>
          <w:rFonts w:ascii="Times New Roman"/>
          <w:b w:val="false"/>
          <w:i w:val="false"/>
          <w:color w:val="000000"/>
          <w:sz w:val="28"/>
        </w:rPr>
        <w:t>
      "1. Бюджетті атқару жөніндегі орталық уәкілетті орган есепті жылдан кейінгі жылдың 1 сәуірінен кешіктірмей есепті қаржы жылындағы республикалық бюджеттің атқарылуы туралы жылдық есепті жасайды және оны Қазақстан Республикасының Үкіметіне, мемлекеттік жоспарлау жөніндегі орталық уәкілетті органға және мемлекеттік аудит және қаржылық бақылау органдарына ұсынады.";</w:t>
      </w:r>
    </w:p>
    <w:bookmarkEnd w:id="34"/>
    <w:bookmarkStart w:name="z44" w:id="35"/>
    <w:p>
      <w:pPr>
        <w:spacing w:after="0"/>
        <w:ind w:left="0"/>
        <w:jc w:val="both"/>
      </w:pPr>
      <w:r>
        <w:rPr>
          <w:rFonts w:ascii="Times New Roman"/>
          <w:b w:val="false"/>
          <w:i w:val="false"/>
          <w:color w:val="000000"/>
          <w:sz w:val="28"/>
        </w:rPr>
        <w:t>
      мынадай мазмұндағы 4-1-тармақпен толықтырылсын:</w:t>
      </w:r>
    </w:p>
    <w:bookmarkEnd w:id="35"/>
    <w:bookmarkStart w:name="z45" w:id="36"/>
    <w:p>
      <w:pPr>
        <w:spacing w:after="0"/>
        <w:ind w:left="0"/>
        <w:jc w:val="both"/>
      </w:pPr>
      <w:r>
        <w:rPr>
          <w:rFonts w:ascii="Times New Roman"/>
          <w:b w:val="false"/>
          <w:i w:val="false"/>
          <w:color w:val="000000"/>
          <w:sz w:val="28"/>
        </w:rPr>
        <w:t>
      "4-1. Республикалық бюджеттің атқарылуын бақылау жөніндегі есеп комитеті ағымдағы жылғы 15 мамырдан кешіктірмей өзінің мазмұны бойынша Қазақстан Республикасы Үкіметінің тиісті есебіне қорытынды болып табылатын есепті қаржы жылы үшін республикалық бюджеттің атқарылуы туралы есепті Қазақстан Республикасының Парламентіне талқылау мен бекіту және Қазақстан Республикасының Үкіметіне ақпарат үшін ұсынады.";</w:t>
      </w:r>
    </w:p>
    <w:bookmarkEnd w:id="36"/>
    <w:bookmarkStart w:name="z46" w:id="3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129-баптың</w:t>
      </w:r>
      <w:r>
        <w:rPr>
          <w:rFonts w:ascii="Times New Roman"/>
          <w:b w:val="false"/>
          <w:i w:val="false"/>
          <w:color w:val="000000"/>
          <w:sz w:val="28"/>
        </w:rPr>
        <w:t xml:space="preserve"> 1-тармағы мынадай редакцияда жазылсын:</w:t>
      </w:r>
    </w:p>
    <w:bookmarkEnd w:id="37"/>
    <w:bookmarkStart w:name="z47" w:id="38"/>
    <w:p>
      <w:pPr>
        <w:spacing w:after="0"/>
        <w:ind w:left="0"/>
        <w:jc w:val="both"/>
      </w:pPr>
      <w:r>
        <w:rPr>
          <w:rFonts w:ascii="Times New Roman"/>
          <w:b w:val="false"/>
          <w:i w:val="false"/>
          <w:color w:val="000000"/>
          <w:sz w:val="28"/>
        </w:rPr>
        <w:t>
      "1. Облыстың, республикалық маңызы бар қаланың, астананың бюджетті атқару жөніндегі жергілікті уәкілетті органы есепті жылдан кейінгі жылдың 1 сәуірінен кешіктірмей есепті қаржы жылы үшін облыстық бюджеттің, республикалық маңызы бар қала, астана бюджеттерінің атқарылуы туралы жылдық есепті әкімдікке, облыстың, республикалық маңызы бар қаланың, астананың мемлекеттік жоспарлау жөніндегі жергілікті уәкілетті органына және ішкі мемлекеттік аудит жөніндегі уәкілетті органға ұсынады.";</w:t>
      </w:r>
    </w:p>
    <w:bookmarkEnd w:id="38"/>
    <w:bookmarkStart w:name="z48" w:id="39"/>
    <w:p>
      <w:pPr>
        <w:spacing w:after="0"/>
        <w:ind w:left="0"/>
        <w:jc w:val="both"/>
      </w:pPr>
      <w:r>
        <w:rPr>
          <w:rFonts w:ascii="Times New Roman"/>
          <w:b w:val="false"/>
          <w:i w:val="false"/>
          <w:color w:val="000000"/>
          <w:sz w:val="28"/>
        </w:rPr>
        <w:t xml:space="preserve">
      14) 130-баптың </w:t>
      </w:r>
      <w:r>
        <w:rPr>
          <w:rFonts w:ascii="Times New Roman"/>
          <w:b w:val="false"/>
          <w:i w:val="false"/>
          <w:color w:val="000000"/>
          <w:sz w:val="28"/>
        </w:rPr>
        <w:t>2-тармағының</w:t>
      </w:r>
      <w:r>
        <w:rPr>
          <w:rFonts w:ascii="Times New Roman"/>
          <w:b w:val="false"/>
          <w:i w:val="false"/>
          <w:color w:val="000000"/>
          <w:sz w:val="28"/>
        </w:rPr>
        <w:t xml:space="preserve"> үшінші абзацы мынадай редакцияда жазылсын:</w:t>
      </w:r>
    </w:p>
    <w:bookmarkEnd w:id="39"/>
    <w:bookmarkStart w:name="z49" w:id="40"/>
    <w:p>
      <w:pPr>
        <w:spacing w:after="0"/>
        <w:ind w:left="0"/>
        <w:jc w:val="both"/>
      </w:pPr>
      <w:r>
        <w:rPr>
          <w:rFonts w:ascii="Times New Roman"/>
          <w:b w:val="false"/>
          <w:i w:val="false"/>
          <w:color w:val="000000"/>
          <w:sz w:val="28"/>
        </w:rPr>
        <w:t>
      "облыстың, республикалық маңызы бар қаланың, астананың тексеру комиссиясы төрағасының облыстық бюджеттің, республикалық маңызы бар қала, астана бюджеттерінің атқарылуы туралы баяндамасын;";</w:t>
      </w:r>
    </w:p>
    <w:bookmarkEnd w:id="40"/>
    <w:bookmarkStart w:name="z50" w:id="4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131-баптың</w:t>
      </w:r>
      <w:r>
        <w:rPr>
          <w:rFonts w:ascii="Times New Roman"/>
          <w:b w:val="false"/>
          <w:i w:val="false"/>
          <w:color w:val="000000"/>
          <w:sz w:val="28"/>
        </w:rPr>
        <w:t xml:space="preserve"> 1-тармағы мынадай редакцияда жазылсын:</w:t>
      </w:r>
    </w:p>
    <w:bookmarkEnd w:id="41"/>
    <w:bookmarkStart w:name="z51" w:id="42"/>
    <w:p>
      <w:pPr>
        <w:spacing w:after="0"/>
        <w:ind w:left="0"/>
        <w:jc w:val="both"/>
      </w:pPr>
      <w:r>
        <w:rPr>
          <w:rFonts w:ascii="Times New Roman"/>
          <w:b w:val="false"/>
          <w:i w:val="false"/>
          <w:color w:val="000000"/>
          <w:sz w:val="28"/>
        </w:rPr>
        <w:t>
      "1. Ауданның (облыстың маңызы бар қаланың) бюджетті атқару жөніндегі жергілікті уәкілетті органы есепті жылдан кейінгі жылдың 1 наурызынан кешіктірмей есепті қаржы жылы үшін аудан (облыстың маңызы бар қала) бюджетінің атқарылуы туралы жылдық есепті қосымшаларымен қоса әкімдікке, ауданның (облыстың маңызы бар қаланың) мемлекеттік жоспарлау жөніндегі жергілікті уәкілетті органына және ішкі мемлекеттік аудит жөніндегі уәкілетті органға ұсынады.";</w:t>
      </w:r>
    </w:p>
    <w:bookmarkEnd w:id="42"/>
    <w:bookmarkStart w:name="z52" w:id="43"/>
    <w:p>
      <w:pPr>
        <w:spacing w:after="0"/>
        <w:ind w:left="0"/>
        <w:jc w:val="both"/>
      </w:pPr>
      <w:r>
        <w:rPr>
          <w:rFonts w:ascii="Times New Roman"/>
          <w:b w:val="false"/>
          <w:i w:val="false"/>
          <w:color w:val="000000"/>
          <w:sz w:val="28"/>
        </w:rPr>
        <w:t xml:space="preserve">
      16) 132-баптың </w:t>
      </w:r>
      <w:r>
        <w:rPr>
          <w:rFonts w:ascii="Times New Roman"/>
          <w:b w:val="false"/>
          <w:i w:val="false"/>
          <w:color w:val="000000"/>
          <w:sz w:val="28"/>
        </w:rPr>
        <w:t>2-тармағының</w:t>
      </w:r>
      <w:r>
        <w:rPr>
          <w:rFonts w:ascii="Times New Roman"/>
          <w:b w:val="false"/>
          <w:i w:val="false"/>
          <w:color w:val="000000"/>
          <w:sz w:val="28"/>
        </w:rPr>
        <w:t xml:space="preserve"> үшінші абзацы мынадай редакцияда жазылсын:</w:t>
      </w:r>
    </w:p>
    <w:bookmarkEnd w:id="43"/>
    <w:bookmarkStart w:name="z53" w:id="44"/>
    <w:p>
      <w:pPr>
        <w:spacing w:after="0"/>
        <w:ind w:left="0"/>
        <w:jc w:val="both"/>
      </w:pPr>
      <w:r>
        <w:rPr>
          <w:rFonts w:ascii="Times New Roman"/>
          <w:b w:val="false"/>
          <w:i w:val="false"/>
          <w:color w:val="000000"/>
          <w:sz w:val="28"/>
        </w:rPr>
        <w:t>
      "облыстың тексеру комиссиясы төрағасының немесе төраға уәкілеттік берген мүшесінің аудан (облыстық маңызы бар қала) бюджетінің атқарылуы туралы баяндамасын;";</w:t>
      </w:r>
    </w:p>
    <w:bookmarkEnd w:id="44"/>
    <w:bookmarkStart w:name="z54" w:id="4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7-бөлім</w:t>
      </w:r>
      <w:r>
        <w:rPr>
          <w:rFonts w:ascii="Times New Roman"/>
          <w:b w:val="false"/>
          <w:i w:val="false"/>
          <w:color w:val="000000"/>
          <w:sz w:val="28"/>
        </w:rPr>
        <w:t xml:space="preserve"> алып тасталсын.</w:t>
      </w:r>
    </w:p>
    <w:bookmarkEnd w:id="45"/>
    <w:bookmarkStart w:name="z55" w:id="46"/>
    <w:p>
      <w:pPr>
        <w:spacing w:after="0"/>
        <w:ind w:left="0"/>
        <w:jc w:val="both"/>
      </w:pPr>
      <w:r>
        <w:rPr>
          <w:rFonts w:ascii="Times New Roman"/>
          <w:b w:val="false"/>
          <w:i w:val="false"/>
          <w:color w:val="000000"/>
          <w:sz w:val="28"/>
        </w:rPr>
        <w:t xml:space="preserve">
      2.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w:t>
      </w:r>
    </w:p>
    <w:bookmarkEnd w:id="46"/>
    <w:bookmarkStart w:name="z56" w:id="47"/>
    <w:p>
      <w:pPr>
        <w:spacing w:after="0"/>
        <w:ind w:left="0"/>
        <w:jc w:val="both"/>
      </w:pPr>
      <w:r>
        <w:rPr>
          <w:rFonts w:ascii="Times New Roman"/>
          <w:b w:val="false"/>
          <w:i w:val="false"/>
          <w:color w:val="000000"/>
          <w:sz w:val="28"/>
        </w:rPr>
        <w:t xml:space="preserve">
      557-баптың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5-1) тармақшамен толықтырылсын:</w:t>
      </w:r>
    </w:p>
    <w:bookmarkEnd w:id="47"/>
    <w:bookmarkStart w:name="z57" w:id="48"/>
    <w:p>
      <w:pPr>
        <w:spacing w:after="0"/>
        <w:ind w:left="0"/>
        <w:jc w:val="both"/>
      </w:pPr>
      <w:r>
        <w:rPr>
          <w:rFonts w:ascii="Times New Roman"/>
          <w:b w:val="false"/>
          <w:i w:val="false"/>
          <w:color w:val="000000"/>
          <w:sz w:val="28"/>
        </w:rPr>
        <w:t>
      "5-1) сыртқы мемлекеттік аудитті жүргізу кезінде қажетті мәліметтер бөлігінде сыртқы мемлекеттік аудит және қаржылық бақылау уәкілетті органдарына береді.</w:t>
      </w:r>
    </w:p>
    <w:bookmarkEnd w:id="48"/>
    <w:bookmarkStart w:name="z58" w:id="49"/>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 cалық құпиясын құрайтын мәліметтерге рұқсаты бар сыртқы мемлекеттік аудит және қаржылық бақылау уәкілетті органдары лауазымды адамдарының тiзбесiн бекітеді.</w:t>
      </w:r>
    </w:p>
    <w:bookmarkEnd w:id="49"/>
    <w:bookmarkStart w:name="z59" w:id="50"/>
    <w:p>
      <w:pPr>
        <w:spacing w:after="0"/>
        <w:ind w:left="0"/>
        <w:jc w:val="both"/>
      </w:pPr>
      <w:r>
        <w:rPr>
          <w:rFonts w:ascii="Times New Roman"/>
          <w:b w:val="false"/>
          <w:i w:val="false"/>
          <w:color w:val="000000"/>
          <w:sz w:val="28"/>
        </w:rPr>
        <w:t>
      Салық құпиясын құрайтын, ұсынылатын мәліметтердің тізбесін және оларды ұсыну тәртібін уәкілетті орган республикалық бюджеттің атқарылуын бақылау жөніндегі есеп комитетімен бірлесіп белгілейді;".</w:t>
      </w:r>
    </w:p>
    <w:bookmarkEnd w:id="50"/>
    <w:bookmarkStart w:name="z60" w:id="51"/>
    <w:p>
      <w:pPr>
        <w:spacing w:after="0"/>
        <w:ind w:left="0"/>
        <w:jc w:val="both"/>
      </w:pPr>
      <w:r>
        <w:rPr>
          <w:rFonts w:ascii="Times New Roman"/>
          <w:b w:val="false"/>
          <w:i w:val="false"/>
          <w:color w:val="000000"/>
          <w:sz w:val="28"/>
        </w:rPr>
        <w:t xml:space="preserve">
      3.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Парламентiнiң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w:t>
      </w:r>
    </w:p>
    <w:bookmarkEnd w:id="51"/>
    <w:bookmarkStart w:name="z61" w:id="52"/>
    <w:p>
      <w:pPr>
        <w:spacing w:after="0"/>
        <w:ind w:left="0"/>
        <w:jc w:val="both"/>
      </w:pPr>
      <w:r>
        <w:rPr>
          <w:rFonts w:ascii="Times New Roman"/>
          <w:b w:val="false"/>
          <w:i w:val="false"/>
          <w:color w:val="000000"/>
          <w:sz w:val="28"/>
        </w:rPr>
        <w:t>
      1) мазмұнында:</w:t>
      </w:r>
    </w:p>
    <w:bookmarkEnd w:id="52"/>
    <w:bookmarkStart w:name="z62" w:id="53"/>
    <w:p>
      <w:pPr>
        <w:spacing w:after="0"/>
        <w:ind w:left="0"/>
        <w:jc w:val="both"/>
      </w:pPr>
      <w:r>
        <w:rPr>
          <w:rFonts w:ascii="Times New Roman"/>
          <w:b w:val="false"/>
          <w:i w:val="false"/>
          <w:color w:val="000000"/>
          <w:sz w:val="28"/>
        </w:rPr>
        <w:t>
      мынадай мазмұндағы 239-1-баптың тақырыбымен толықтырылсын:</w:t>
      </w:r>
    </w:p>
    <w:bookmarkEnd w:id="53"/>
    <w:bookmarkStart w:name="z63" w:id="54"/>
    <w:p>
      <w:pPr>
        <w:spacing w:after="0"/>
        <w:ind w:left="0"/>
        <w:jc w:val="both"/>
      </w:pPr>
      <w:r>
        <w:rPr>
          <w:rFonts w:ascii="Times New Roman"/>
          <w:b w:val="false"/>
          <w:i w:val="false"/>
          <w:color w:val="000000"/>
          <w:sz w:val="28"/>
        </w:rPr>
        <w:t>
      "239-1-бап. Бухгалтерлерді кәсіптік сертификаттау жөніндегі ұйымдардың емтихан өткізу тәртібін бұзуы";</w:t>
      </w:r>
    </w:p>
    <w:bookmarkEnd w:id="54"/>
    <w:bookmarkStart w:name="z64" w:id="55"/>
    <w:p>
      <w:pPr>
        <w:spacing w:after="0"/>
        <w:ind w:left="0"/>
        <w:jc w:val="both"/>
      </w:pPr>
      <w:r>
        <w:rPr>
          <w:rFonts w:ascii="Times New Roman"/>
          <w:b w:val="false"/>
          <w:i w:val="false"/>
          <w:color w:val="000000"/>
          <w:sz w:val="28"/>
        </w:rPr>
        <w:t>
      246-1-баптың тақырыбы мынадай редакцияда жазылсын:</w:t>
      </w:r>
    </w:p>
    <w:bookmarkEnd w:id="55"/>
    <w:bookmarkStart w:name="z65" w:id="56"/>
    <w:p>
      <w:pPr>
        <w:spacing w:after="0"/>
        <w:ind w:left="0"/>
        <w:jc w:val="both"/>
      </w:pPr>
      <w:r>
        <w:rPr>
          <w:rFonts w:ascii="Times New Roman"/>
          <w:b w:val="false"/>
          <w:i w:val="false"/>
          <w:color w:val="000000"/>
          <w:sz w:val="28"/>
        </w:rPr>
        <w:t>
      "246-1-бап. Аудиторлық ұйымның салықтар бойынша аудит, квазимемлекеттік сектор субъектілеріне арнайы мақсаттағы аудит жүргізу тәртібін бұзуы";</w:t>
      </w:r>
    </w:p>
    <w:bookmarkEnd w:id="56"/>
    <w:bookmarkStart w:name="z66" w:id="57"/>
    <w:p>
      <w:pPr>
        <w:spacing w:after="0"/>
        <w:ind w:left="0"/>
        <w:jc w:val="both"/>
      </w:pPr>
      <w:r>
        <w:rPr>
          <w:rFonts w:ascii="Times New Roman"/>
          <w:b w:val="false"/>
          <w:i w:val="false"/>
          <w:color w:val="000000"/>
          <w:sz w:val="28"/>
        </w:rPr>
        <w:t>
      723-баптың тақырыбы алып тасталсын;</w:t>
      </w:r>
    </w:p>
    <w:bookmarkEnd w:id="57"/>
    <w:bookmarkStart w:name="z67" w:id="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207-бапқа</w:t>
      </w:r>
      <w:r>
        <w:rPr>
          <w:rFonts w:ascii="Times New Roman"/>
          <w:b w:val="false"/>
          <w:i w:val="false"/>
          <w:color w:val="000000"/>
          <w:sz w:val="28"/>
        </w:rPr>
        <w:t xml:space="preserve"> ескертпе мынадай редакцияда жазылсын:</w:t>
      </w:r>
    </w:p>
    <w:bookmarkEnd w:id="58"/>
    <w:bookmarkStart w:name="z68" w:id="59"/>
    <w:p>
      <w:pPr>
        <w:spacing w:after="0"/>
        <w:ind w:left="0"/>
        <w:jc w:val="both"/>
      </w:pPr>
      <w:r>
        <w:rPr>
          <w:rFonts w:ascii="Times New Roman"/>
          <w:b w:val="false"/>
          <w:i w:val="false"/>
          <w:color w:val="000000"/>
          <w:sz w:val="28"/>
        </w:rPr>
        <w:t>
      "Ескертпелер.</w:t>
      </w:r>
    </w:p>
    <w:bookmarkEnd w:id="59"/>
    <w:bookmarkStart w:name="z69" w:id="60"/>
    <w:p>
      <w:pPr>
        <w:spacing w:after="0"/>
        <w:ind w:left="0"/>
        <w:jc w:val="both"/>
      </w:pPr>
      <w:r>
        <w:rPr>
          <w:rFonts w:ascii="Times New Roman"/>
          <w:b w:val="false"/>
          <w:i w:val="false"/>
          <w:color w:val="000000"/>
          <w:sz w:val="28"/>
        </w:rPr>
        <w:t>
      1. Осы бапта лауазымды адамдар деп:</w:t>
      </w:r>
    </w:p>
    <w:bookmarkEnd w:id="60"/>
    <w:bookmarkStart w:name="z70" w:id="61"/>
    <w:p>
      <w:pPr>
        <w:spacing w:after="0"/>
        <w:ind w:left="0"/>
        <w:jc w:val="both"/>
      </w:pPr>
      <w:r>
        <w:rPr>
          <w:rFonts w:ascii="Times New Roman"/>
          <w:b w:val="false"/>
          <w:i w:val="false"/>
          <w:color w:val="000000"/>
          <w:sz w:val="28"/>
        </w:rPr>
        <w:t>
      1) бiрiншi бөлiкте – мемлекеттiк сатып алуды ұйымдастырушының, тапсырыс берушінің бiрiншi басшыларын немесе олардың мiндеттерiн атқаратын, мемлекеттiк сатып алуды ұйымдастыру мен өткiзу рәсiмдерiн жүзеге асыруға жауапты адамдарды және (немесе) конкурстық не аукциондық құжаттаманы әзiрлеуге тiкелей қатысатын адамдарды;</w:t>
      </w:r>
    </w:p>
    <w:bookmarkEnd w:id="61"/>
    <w:bookmarkStart w:name="z71" w:id="62"/>
    <w:p>
      <w:pPr>
        <w:spacing w:after="0"/>
        <w:ind w:left="0"/>
        <w:jc w:val="both"/>
      </w:pPr>
      <w:r>
        <w:rPr>
          <w:rFonts w:ascii="Times New Roman"/>
          <w:b w:val="false"/>
          <w:i w:val="false"/>
          <w:color w:val="000000"/>
          <w:sz w:val="28"/>
        </w:rPr>
        <w:t>
      2) екінші бөлікте – мемлекеттік сатып алуды ұйымдастырушының, тапсырыс берушінің бірінші басшыларын немесе олардың міндеттерін атқаратын, мемлекеттік сатып алуды ұйымдастыру мен өткізу рәсімдерін жүзеге асыруға жауапты адамдарды;</w:t>
      </w:r>
    </w:p>
    <w:bookmarkEnd w:id="62"/>
    <w:bookmarkStart w:name="z72" w:id="63"/>
    <w:p>
      <w:pPr>
        <w:spacing w:after="0"/>
        <w:ind w:left="0"/>
        <w:jc w:val="both"/>
      </w:pPr>
      <w:r>
        <w:rPr>
          <w:rFonts w:ascii="Times New Roman"/>
          <w:b w:val="false"/>
          <w:i w:val="false"/>
          <w:color w:val="000000"/>
          <w:sz w:val="28"/>
        </w:rPr>
        <w:t>
      3) үшiншi бөлiкте – тапсырыс берушiнiң бiрiншi басшысын не жауапты хатшысын немесе Қазақстан Республикасының Президентi айқындайтын жауапты хатшы өкiлеттiгiн жүзеге асыратын өзге де лауазымды адамды, не оның мiндеттерiн атқаратын адамдарды;</w:t>
      </w:r>
    </w:p>
    <w:bookmarkEnd w:id="63"/>
    <w:bookmarkStart w:name="z73" w:id="64"/>
    <w:p>
      <w:pPr>
        <w:spacing w:after="0"/>
        <w:ind w:left="0"/>
        <w:jc w:val="both"/>
      </w:pPr>
      <w:r>
        <w:rPr>
          <w:rFonts w:ascii="Times New Roman"/>
          <w:b w:val="false"/>
          <w:i w:val="false"/>
          <w:color w:val="000000"/>
          <w:sz w:val="28"/>
        </w:rPr>
        <w:t>
      4) төртінші және бесінші бөліктерде – конкурстық комиссияның төрағасын және оның орынбасарын, сондай-ақ конкурстық комиссияның мүшелері мен хатшысын;</w:t>
      </w:r>
    </w:p>
    <w:bookmarkEnd w:id="64"/>
    <w:bookmarkStart w:name="z74" w:id="65"/>
    <w:p>
      <w:pPr>
        <w:spacing w:after="0"/>
        <w:ind w:left="0"/>
        <w:jc w:val="both"/>
      </w:pPr>
      <w:r>
        <w:rPr>
          <w:rFonts w:ascii="Times New Roman"/>
          <w:b w:val="false"/>
          <w:i w:val="false"/>
          <w:color w:val="000000"/>
          <w:sz w:val="28"/>
        </w:rPr>
        <w:t>
      5) алтыншы бөлiкте – тапсырыс берушiнiң бiрiншi басшысын не жауапты хатшысын немесе Қазақстан Республикасының Президентi айқындайтын жауапты хатшы өкiлеттiгiн жүзеге асыратын өзге де лауазымды адамды не оның мiндетiн атқаратын адамды;</w:t>
      </w:r>
    </w:p>
    <w:bookmarkEnd w:id="65"/>
    <w:bookmarkStart w:name="z75" w:id="66"/>
    <w:p>
      <w:pPr>
        <w:spacing w:after="0"/>
        <w:ind w:left="0"/>
        <w:jc w:val="both"/>
      </w:pPr>
      <w:r>
        <w:rPr>
          <w:rFonts w:ascii="Times New Roman"/>
          <w:b w:val="false"/>
          <w:i w:val="false"/>
          <w:color w:val="000000"/>
          <w:sz w:val="28"/>
        </w:rPr>
        <w:t>
      6) жетінші бөлiкте – мемлекеттік сатып алуды ұйымдастырушының бірінші басшыларын;</w:t>
      </w:r>
    </w:p>
    <w:bookmarkEnd w:id="66"/>
    <w:bookmarkStart w:name="z76" w:id="67"/>
    <w:p>
      <w:pPr>
        <w:spacing w:after="0"/>
        <w:ind w:left="0"/>
        <w:jc w:val="both"/>
      </w:pPr>
      <w:r>
        <w:rPr>
          <w:rFonts w:ascii="Times New Roman"/>
          <w:b w:val="false"/>
          <w:i w:val="false"/>
          <w:color w:val="000000"/>
          <w:sz w:val="28"/>
        </w:rPr>
        <w:t>
      7) сегізінші бөлiкте – конкурстық комиссияның төрағасын және оның орынбасарын, сондай-ақ конкурстық комиссияның мүшелерін;</w:t>
      </w:r>
    </w:p>
    <w:bookmarkEnd w:id="67"/>
    <w:bookmarkStart w:name="z77" w:id="68"/>
    <w:p>
      <w:pPr>
        <w:spacing w:after="0"/>
        <w:ind w:left="0"/>
        <w:jc w:val="both"/>
      </w:pPr>
      <w:r>
        <w:rPr>
          <w:rFonts w:ascii="Times New Roman"/>
          <w:b w:val="false"/>
          <w:i w:val="false"/>
          <w:color w:val="000000"/>
          <w:sz w:val="28"/>
        </w:rPr>
        <w:t>
      8) сегiзiншi және тоғызыншы бөлiктерде – тапсырыс берушiнiң бiрiншi басшысын не жауапты хатшысын немесе Қазақстан Республикасының Президентi айқындайтын жауапты хатшы өкiлеттiгiн жүзеге асыратын өзге де лауазымды адамды, не оның мiндетiн атқаратын адамдарды;</w:t>
      </w:r>
    </w:p>
    <w:bookmarkEnd w:id="68"/>
    <w:bookmarkStart w:name="z78" w:id="69"/>
    <w:p>
      <w:pPr>
        <w:spacing w:after="0"/>
        <w:ind w:left="0"/>
        <w:jc w:val="both"/>
      </w:pPr>
      <w:r>
        <w:rPr>
          <w:rFonts w:ascii="Times New Roman"/>
          <w:b w:val="false"/>
          <w:i w:val="false"/>
          <w:color w:val="000000"/>
          <w:sz w:val="28"/>
        </w:rPr>
        <w:t>
      9) тоғызыншы бөлікте – конкурстық не аукциондық комиссияның төрағасын және оның орынбасарын, сондай-ақ конкурстық не аукциондық комиссияның мүшелерін;</w:t>
      </w:r>
    </w:p>
    <w:bookmarkEnd w:id="69"/>
    <w:bookmarkStart w:name="z79" w:id="70"/>
    <w:p>
      <w:pPr>
        <w:spacing w:after="0"/>
        <w:ind w:left="0"/>
        <w:jc w:val="both"/>
      </w:pPr>
      <w:r>
        <w:rPr>
          <w:rFonts w:ascii="Times New Roman"/>
          <w:b w:val="false"/>
          <w:i w:val="false"/>
          <w:color w:val="000000"/>
          <w:sz w:val="28"/>
        </w:rPr>
        <w:t>
      10) оныншы бөлікте – мемлекеттік сатып алуды ұйымдастырушының бірінші басшыларын түсіну керек.</w:t>
      </w:r>
    </w:p>
    <w:bookmarkEnd w:id="70"/>
    <w:bookmarkStart w:name="z80" w:id="71"/>
    <w:p>
      <w:pPr>
        <w:spacing w:after="0"/>
        <w:ind w:left="0"/>
        <w:jc w:val="both"/>
      </w:pPr>
      <w:r>
        <w:rPr>
          <w:rFonts w:ascii="Times New Roman"/>
          <w:b w:val="false"/>
          <w:i w:val="false"/>
          <w:color w:val="000000"/>
          <w:sz w:val="28"/>
        </w:rPr>
        <w:t>
      2. Камералдық бақылау нәтижелері бойынша анықталған бұзушылықтарды жою туралы хабарлама тексерілетін тұлғаға тапсырылған күннен кейінгі күннен бастап он жұмыс күні ішінде камералдық бақылау нәтижелері бойынша анықталған бұзушылықтарды дербес жойылған жағдайда, лауазымды адам осы бапта көзделген әкімшілік жауаптылыққа тартылуға жатпайды.";</w:t>
      </w:r>
    </w:p>
    <w:bookmarkEnd w:id="71"/>
    <w:bookmarkStart w:name="z81" w:id="7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238-бап</w:t>
      </w:r>
      <w:r>
        <w:rPr>
          <w:rFonts w:ascii="Times New Roman"/>
          <w:b w:val="false"/>
          <w:i w:val="false"/>
          <w:color w:val="000000"/>
          <w:sz w:val="28"/>
        </w:rPr>
        <w:t xml:space="preserve"> мынадай мазмұндағы ескертпемен толықтырылсын:</w:t>
      </w:r>
    </w:p>
    <w:bookmarkEnd w:id="72"/>
    <w:bookmarkStart w:name="z82" w:id="73"/>
    <w:p>
      <w:pPr>
        <w:spacing w:after="0"/>
        <w:ind w:left="0"/>
        <w:jc w:val="both"/>
      </w:pPr>
      <w:r>
        <w:rPr>
          <w:rFonts w:ascii="Times New Roman"/>
          <w:b w:val="false"/>
          <w:i w:val="false"/>
          <w:color w:val="000000"/>
          <w:sz w:val="28"/>
        </w:rPr>
        <w:t>
      "Ескертпе. Камералдық бақылау нәтижелері бойынша анықталған бұзушылықтарды жою туралы хабарлама тексерілетін тұлғаға тапсырылған күннен кейінгі күннен бастап он жұмыс күні ішінде камералдық бақылау нәтижелері бойынша анықталған бұзушылықтарды дербес жойылған жағдайда, лауазымды адам осы бапта көзделген әкімшілік жауаптылыққа тартылуға жатпайды.";</w:t>
      </w:r>
    </w:p>
    <w:bookmarkEnd w:id="73"/>
    <w:bookmarkStart w:name="z83" w:id="74"/>
    <w:p>
      <w:pPr>
        <w:spacing w:after="0"/>
        <w:ind w:left="0"/>
        <w:jc w:val="both"/>
      </w:pPr>
      <w:r>
        <w:rPr>
          <w:rFonts w:ascii="Times New Roman"/>
          <w:b w:val="false"/>
          <w:i w:val="false"/>
          <w:color w:val="000000"/>
          <w:sz w:val="28"/>
        </w:rPr>
        <w:t>
      4) мынадай мазмұндағы 239-1-баппен толықтырылсын:</w:t>
      </w:r>
    </w:p>
    <w:bookmarkEnd w:id="74"/>
    <w:p>
      <w:pPr>
        <w:spacing w:after="0"/>
        <w:ind w:left="0"/>
        <w:jc w:val="both"/>
      </w:pPr>
      <w:r>
        <w:rPr>
          <w:rFonts w:ascii="Times New Roman"/>
          <w:b/>
          <w:i w:val="false"/>
          <w:color w:val="000000"/>
          <w:sz w:val="28"/>
        </w:rPr>
        <w:t>"</w:t>
      </w:r>
      <w:r>
        <w:rPr>
          <w:rFonts w:ascii="Times New Roman"/>
          <w:b/>
          <w:i w:val="false"/>
          <w:color w:val="000000"/>
          <w:sz w:val="28"/>
        </w:rPr>
        <w:t>239-1-бап. Бухгалтерлерді кәсіптік сертификаттау жөніндегі ұйымдардың емтихан өткізу тәртібін бұзуы</w:t>
      </w:r>
    </w:p>
    <w:bookmarkStart w:name="z85" w:id="75"/>
    <w:p>
      <w:pPr>
        <w:spacing w:after="0"/>
        <w:ind w:left="0"/>
        <w:jc w:val="both"/>
      </w:pPr>
      <w:r>
        <w:rPr>
          <w:rFonts w:ascii="Times New Roman"/>
          <w:b w:val="false"/>
          <w:i w:val="false"/>
          <w:color w:val="000000"/>
          <w:sz w:val="28"/>
        </w:rPr>
        <w:t>
      1. Бухгалтерлерді кәсіптік сертификаттау жөніндегі аккредиттелген ұйымдардың Қазақстан Республикасы бухгалтерлік есеп және қаржылық есептілік туралы заңнамасының талаптарына сәйкес келмейтін емтихан модульдері бойынша емтихан өткізуі, –</w:t>
      </w:r>
    </w:p>
    <w:bookmarkEnd w:id="75"/>
    <w:bookmarkStart w:name="z86" w:id="76"/>
    <w:p>
      <w:pPr>
        <w:spacing w:after="0"/>
        <w:ind w:left="0"/>
        <w:jc w:val="both"/>
      </w:pPr>
      <w:r>
        <w:rPr>
          <w:rFonts w:ascii="Times New Roman"/>
          <w:b w:val="false"/>
          <w:i w:val="false"/>
          <w:color w:val="000000"/>
          <w:sz w:val="28"/>
        </w:rPr>
        <w:t>
      бір жүз елу айлық есептiк көрсеткiш мөлшерiнде айыппұл салуға әкеп соғады.</w:t>
      </w:r>
    </w:p>
    <w:bookmarkEnd w:id="76"/>
    <w:bookmarkStart w:name="z87" w:id="77"/>
    <w:p>
      <w:pPr>
        <w:spacing w:after="0"/>
        <w:ind w:left="0"/>
        <w:jc w:val="both"/>
      </w:pPr>
      <w:r>
        <w:rPr>
          <w:rFonts w:ascii="Times New Roman"/>
          <w:b w:val="false"/>
          <w:i w:val="false"/>
          <w:color w:val="000000"/>
          <w:sz w:val="28"/>
        </w:rPr>
        <w:t>
      2. Осы баптың бірінші бөлiгiнде көзделген, әкiмшiлiк жаза қолданылғаннан кейiн бiр жыл iшiнде қайталап жасалған әрекет, аккредиттеу туралы куәліктен айыруға әкеп соғады.";</w:t>
      </w:r>
    </w:p>
    <w:bookmarkEnd w:id="77"/>
    <w:bookmarkStart w:name="z88" w:id="7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246-1-бап</w:t>
      </w:r>
      <w:r>
        <w:rPr>
          <w:rFonts w:ascii="Times New Roman"/>
          <w:b w:val="false"/>
          <w:i w:val="false"/>
          <w:color w:val="000000"/>
          <w:sz w:val="28"/>
        </w:rPr>
        <w:t xml:space="preserve"> мынадай редакцияда жазылсын:</w:t>
      </w:r>
    </w:p>
    <w:bookmarkEnd w:id="78"/>
    <w:p>
      <w:pPr>
        <w:spacing w:after="0"/>
        <w:ind w:left="0"/>
        <w:jc w:val="both"/>
      </w:pPr>
      <w:r>
        <w:rPr>
          <w:rFonts w:ascii="Times New Roman"/>
          <w:b/>
          <w:i w:val="false"/>
          <w:color w:val="000000"/>
          <w:sz w:val="28"/>
        </w:rPr>
        <w:t>"</w:t>
      </w:r>
      <w:r>
        <w:rPr>
          <w:rFonts w:ascii="Times New Roman"/>
          <w:b/>
          <w:i w:val="false"/>
          <w:color w:val="000000"/>
          <w:sz w:val="28"/>
        </w:rPr>
        <w:t>246-1-бап. Аудиторлық ұйымның салықтар бойынша аудит жүргізу, квазимемлекеттік сектор субъектілеріне арнайы мақсаттағы аудит жүргізу тәртібін бұзуы</w:t>
      </w:r>
    </w:p>
    <w:bookmarkStart w:name="z90" w:id="79"/>
    <w:p>
      <w:pPr>
        <w:spacing w:after="0"/>
        <w:ind w:left="0"/>
        <w:jc w:val="both"/>
      </w:pPr>
      <w:r>
        <w:rPr>
          <w:rFonts w:ascii="Times New Roman"/>
          <w:b w:val="false"/>
          <w:i w:val="false"/>
          <w:color w:val="000000"/>
          <w:sz w:val="28"/>
        </w:rPr>
        <w:t>
      Салықтар бойынша аудиторлық қорытындыны анық емес деп тануға әкеп соғатын бұзушылықтарды қоспағанда, аудиторлық ұйымның салықтар бойынша аудит, квазимемлекеттік сектор субъектілеріне арнайы мақсаттағы аудит жүргізу тәртібін бұзуы, –</w:t>
      </w:r>
    </w:p>
    <w:bookmarkEnd w:id="79"/>
    <w:bookmarkStart w:name="z91" w:id="80"/>
    <w:p>
      <w:pPr>
        <w:spacing w:after="0"/>
        <w:ind w:left="0"/>
        <w:jc w:val="both"/>
      </w:pPr>
      <w:r>
        <w:rPr>
          <w:rFonts w:ascii="Times New Roman"/>
          <w:b w:val="false"/>
          <w:i w:val="false"/>
          <w:color w:val="000000"/>
          <w:sz w:val="28"/>
        </w:rPr>
        <w:t>
      аудиторлық ұйымға бір жүз елу айлық есептік көрсеткіш мөлшерінде айыппұл салуға әкеп соғады.</w:t>
      </w:r>
    </w:p>
    <w:bookmarkEnd w:id="80"/>
    <w:bookmarkStart w:name="z92" w:id="81"/>
    <w:p>
      <w:pPr>
        <w:spacing w:after="0"/>
        <w:ind w:left="0"/>
        <w:jc w:val="both"/>
      </w:pPr>
      <w:r>
        <w:rPr>
          <w:rFonts w:ascii="Times New Roman"/>
          <w:b w:val="false"/>
          <w:i w:val="false"/>
          <w:color w:val="000000"/>
          <w:sz w:val="28"/>
        </w:rPr>
        <w:t>
      Ескертпе.</w:t>
      </w:r>
    </w:p>
    <w:bookmarkEnd w:id="81"/>
    <w:bookmarkStart w:name="z93" w:id="82"/>
    <w:p>
      <w:pPr>
        <w:spacing w:after="0"/>
        <w:ind w:left="0"/>
        <w:jc w:val="both"/>
      </w:pPr>
      <w:r>
        <w:rPr>
          <w:rFonts w:ascii="Times New Roman"/>
          <w:b w:val="false"/>
          <w:i w:val="false"/>
          <w:color w:val="000000"/>
          <w:sz w:val="28"/>
        </w:rPr>
        <w:t>
      1. Осы бапта салықтар бойынша аудит жүргізу тәртібін бұзу деп аудиторлық ұйымның аудиторлық қызмет саласындағы реттеуді жүзеге асыратын уәкілетті мемлекеттік орган айқындайтын салықтар бойынша аудит жүргізу тәртібінде белгіленген міндеттерді аудиторлық ұйымның сақтамауы түсініледі.</w:t>
      </w:r>
    </w:p>
    <w:bookmarkEnd w:id="82"/>
    <w:bookmarkStart w:name="z94" w:id="83"/>
    <w:p>
      <w:pPr>
        <w:spacing w:after="0"/>
        <w:ind w:left="0"/>
        <w:jc w:val="both"/>
      </w:pPr>
      <w:r>
        <w:rPr>
          <w:rFonts w:ascii="Times New Roman"/>
          <w:b w:val="false"/>
          <w:i w:val="false"/>
          <w:color w:val="000000"/>
          <w:sz w:val="28"/>
        </w:rPr>
        <w:t>
      2. Осы бапта квазимемлекеттік сектор субъектілеріне арнайы мақсаттағы аудит жүргізу тәртібін бұзу деп ішкі мемлекеттік аудит жөніндегі, мемлекеттік мүлікті басқару жөніндегі уәкілетті органдармен және мемлекеттік жоспарлау жөніндегі орталық уәкілетті органмен келісу бойынша республикалық бюджеттің атқарылуын бақылау жөніндегі есеп комитеті айқындайтын, квазимемлекеттік сектор субъектілеріне арнайы мақсаттағы аудит жүргізу және квазимемлекеттік сектор субъектілерінің арнайы мақсаттағы аудит бойынша тәртібінде белгіленген міндеттерді аудиторлық ұйымның сақтамауы түсініледі.";</w:t>
      </w:r>
    </w:p>
    <w:bookmarkEnd w:id="83"/>
    <w:bookmarkStart w:name="z95" w:id="8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247-бапта</w:t>
      </w:r>
      <w:r>
        <w:rPr>
          <w:rFonts w:ascii="Times New Roman"/>
          <w:b w:val="false"/>
          <w:i w:val="false"/>
          <w:color w:val="000000"/>
          <w:sz w:val="28"/>
        </w:rPr>
        <w:t>:</w:t>
      </w:r>
    </w:p>
    <w:bookmarkEnd w:id="84"/>
    <w:bookmarkStart w:name="z96" w:id="85"/>
    <w:p>
      <w:pPr>
        <w:spacing w:after="0"/>
        <w:ind w:left="0"/>
        <w:jc w:val="both"/>
      </w:pPr>
      <w:r>
        <w:rPr>
          <w:rFonts w:ascii="Times New Roman"/>
          <w:b w:val="false"/>
          <w:i w:val="false"/>
          <w:color w:val="000000"/>
          <w:sz w:val="28"/>
        </w:rPr>
        <w:t>
      алтыншы бөлік мынадай редакцияда жазылсын:</w:t>
      </w:r>
    </w:p>
    <w:bookmarkEnd w:id="85"/>
    <w:bookmarkStart w:name="z97" w:id="86"/>
    <w:p>
      <w:pPr>
        <w:spacing w:after="0"/>
        <w:ind w:left="0"/>
        <w:jc w:val="both"/>
      </w:pPr>
      <w:r>
        <w:rPr>
          <w:rFonts w:ascii="Times New Roman"/>
          <w:b w:val="false"/>
          <w:i w:val="false"/>
          <w:color w:val="000000"/>
          <w:sz w:val="28"/>
        </w:rPr>
        <w:t>
      "6. Аудиттелетін субъектілер атынан мемлекеттік мекемелер мен мемлекеттік кәсіпорындардың, мемлекет қатысатын заңды тұлғалардың, сондай-ақ квазимемлекеттік сектор субъектілерінің мемлекеттік аудит және қаржылық бақылау органдарына осы ұйымдардың аудиті, сондай-ақ квазимемлекеттік сектор субъектілеріне арнайы мақсаттағы аудит нәтижесінде анықталған, бюджет қаражатын, кредиттерді, байланысты гранттарды, мемлекет пен квазимемлекеттік сектор субъектілерінің активтерін, мемлекеттік және мемлекет кепілдік берген қарыздарды, сондай-ақ мемлекет кепілгерлігімен тартылатын қарыздарды пайдалану кезінде Қазақстан Республикасының заңнамасын бұзушылықтар туралы хабарламауы, –</w:t>
      </w:r>
    </w:p>
    <w:bookmarkEnd w:id="86"/>
    <w:p>
      <w:pPr>
        <w:spacing w:after="0"/>
        <w:ind w:left="0"/>
        <w:jc w:val="both"/>
      </w:pPr>
      <w:r>
        <w:rPr>
          <w:rFonts w:ascii="Times New Roman"/>
          <w:b w:val="false"/>
          <w:i w:val="false"/>
          <w:color w:val="000000"/>
          <w:sz w:val="28"/>
        </w:rPr>
        <w:t>
      бірінші басшыларға бір жүз елу айлық есептік көрсеткіш мөлшерінде айыппұл салуға әкеп соғады.";</w:t>
      </w:r>
    </w:p>
    <w:bookmarkStart w:name="z98" w:id="87"/>
    <w:p>
      <w:pPr>
        <w:spacing w:after="0"/>
        <w:ind w:left="0"/>
        <w:jc w:val="both"/>
      </w:pPr>
      <w:r>
        <w:rPr>
          <w:rFonts w:ascii="Times New Roman"/>
          <w:b w:val="false"/>
          <w:i w:val="false"/>
          <w:color w:val="000000"/>
          <w:sz w:val="28"/>
        </w:rPr>
        <w:t>
      мынадай мазмұндағы тоғызыншы, оныншы және он бірінші бөліктермен толықтырылсын:</w:t>
      </w:r>
    </w:p>
    <w:bookmarkEnd w:id="87"/>
    <w:bookmarkStart w:name="z99" w:id="88"/>
    <w:p>
      <w:pPr>
        <w:spacing w:after="0"/>
        <w:ind w:left="0"/>
        <w:jc w:val="both"/>
      </w:pPr>
      <w:r>
        <w:rPr>
          <w:rFonts w:ascii="Times New Roman"/>
          <w:b w:val="false"/>
          <w:i w:val="false"/>
          <w:color w:val="000000"/>
          <w:sz w:val="28"/>
        </w:rPr>
        <w:t>
      "9. Аккредиттелген кәсіби аудиторлық ұйымдардың:</w:t>
      </w:r>
    </w:p>
    <w:bookmarkEnd w:id="88"/>
    <w:bookmarkStart w:name="z100" w:id="89"/>
    <w:p>
      <w:pPr>
        <w:spacing w:after="0"/>
        <w:ind w:left="0"/>
        <w:jc w:val="both"/>
      </w:pPr>
      <w:r>
        <w:rPr>
          <w:rFonts w:ascii="Times New Roman"/>
          <w:b w:val="false"/>
          <w:i w:val="false"/>
          <w:color w:val="000000"/>
          <w:sz w:val="28"/>
        </w:rPr>
        <w:t>
      1) аудиторлық ұйымдар – кәсіби ұйым мүшелерінің орташа санының он пайызында, бірақ кемінде бесеуінде күнтізбелік он екі ай осындай кәсіби ұйым тарапынан өтінішхатсыз аудиторлық қызметті жүзеге асыруға лицензиядан айырылуының болуы;</w:t>
      </w:r>
    </w:p>
    <w:bookmarkEnd w:id="89"/>
    <w:bookmarkStart w:name="z101" w:id="90"/>
    <w:p>
      <w:pPr>
        <w:spacing w:after="0"/>
        <w:ind w:left="0"/>
        <w:jc w:val="both"/>
      </w:pPr>
      <w:r>
        <w:rPr>
          <w:rFonts w:ascii="Times New Roman"/>
          <w:b w:val="false"/>
          <w:i w:val="false"/>
          <w:color w:val="000000"/>
          <w:sz w:val="28"/>
        </w:rPr>
        <w:t>
      2) уәкілетті орган ескерту шығарған себептерді үш ай ішінде жоймауы;</w:t>
      </w:r>
    </w:p>
    <w:bookmarkEnd w:id="90"/>
    <w:bookmarkStart w:name="z102" w:id="91"/>
    <w:p>
      <w:pPr>
        <w:spacing w:after="0"/>
        <w:ind w:left="0"/>
        <w:jc w:val="both"/>
      </w:pPr>
      <w:r>
        <w:rPr>
          <w:rFonts w:ascii="Times New Roman"/>
          <w:b w:val="false"/>
          <w:i w:val="false"/>
          <w:color w:val="000000"/>
          <w:sz w:val="28"/>
        </w:rPr>
        <w:t>
      3) аудиторларға кандидаттарды аттестаттаудан өткізудің Қазақстан Республикасының заңнамасында белгіленген тәртіпке сәйкес келмеуі;</w:t>
      </w:r>
    </w:p>
    <w:bookmarkEnd w:id="91"/>
    <w:bookmarkStart w:name="z103" w:id="92"/>
    <w:p>
      <w:pPr>
        <w:spacing w:after="0"/>
        <w:ind w:left="0"/>
        <w:jc w:val="both"/>
      </w:pPr>
      <w:r>
        <w:rPr>
          <w:rFonts w:ascii="Times New Roman"/>
          <w:b w:val="false"/>
          <w:i w:val="false"/>
          <w:color w:val="000000"/>
          <w:sz w:val="28"/>
        </w:rPr>
        <w:t>
      4) Аккредиттеу қағидаларын бір жыл ішінде жүйелі түрде (қатарынан екі реттен көп) бұзуы;</w:t>
      </w:r>
    </w:p>
    <w:bookmarkEnd w:id="92"/>
    <w:bookmarkStart w:name="z104" w:id="93"/>
    <w:p>
      <w:pPr>
        <w:spacing w:after="0"/>
        <w:ind w:left="0"/>
        <w:jc w:val="both"/>
      </w:pPr>
      <w:r>
        <w:rPr>
          <w:rFonts w:ascii="Times New Roman"/>
          <w:b w:val="false"/>
          <w:i w:val="false"/>
          <w:color w:val="000000"/>
          <w:sz w:val="28"/>
        </w:rPr>
        <w:t>
      5) аккредиттеуді алған кезден бастап алты ай ішінде Аудиторларға кандидаттарды аттестаттау жөніндегі біліктілік комиссиясын құрмау түрінде жасаған, Қазақстан Республикасының аудиторлық қызмет туралы заңнамасын бұзуы, –</w:t>
      </w:r>
    </w:p>
    <w:bookmarkEnd w:id="93"/>
    <w:bookmarkStart w:name="z105" w:id="94"/>
    <w:p>
      <w:pPr>
        <w:spacing w:after="0"/>
        <w:ind w:left="0"/>
        <w:jc w:val="both"/>
      </w:pPr>
      <w:r>
        <w:rPr>
          <w:rFonts w:ascii="Times New Roman"/>
          <w:b w:val="false"/>
          <w:i w:val="false"/>
          <w:color w:val="000000"/>
          <w:sz w:val="28"/>
        </w:rPr>
        <w:t>
      аккредиттеу туралы куәліктен айыра отырып, бір жүз елу айлық есептік көрсеткіш мөлшерінде айыппұл салуға әкеп соғады.</w:t>
      </w:r>
    </w:p>
    <w:bookmarkEnd w:id="94"/>
    <w:bookmarkStart w:name="z106" w:id="95"/>
    <w:p>
      <w:pPr>
        <w:spacing w:after="0"/>
        <w:ind w:left="0"/>
        <w:jc w:val="both"/>
      </w:pPr>
      <w:r>
        <w:rPr>
          <w:rFonts w:ascii="Times New Roman"/>
          <w:b w:val="false"/>
          <w:i w:val="false"/>
          <w:color w:val="000000"/>
          <w:sz w:val="28"/>
        </w:rPr>
        <w:t>
      10. Міндетті аудит жүргізетін аудиторлық ұйымдарға қойылатын ең төмен талаптарға сәйкес келмейтін аудиторлық ұйымның міндетті аудит жүргізуі, –</w:t>
      </w:r>
    </w:p>
    <w:bookmarkEnd w:id="95"/>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Start w:name="z107" w:id="96"/>
    <w:p>
      <w:pPr>
        <w:spacing w:after="0"/>
        <w:ind w:left="0"/>
        <w:jc w:val="both"/>
      </w:pPr>
      <w:r>
        <w:rPr>
          <w:rFonts w:ascii="Times New Roman"/>
          <w:b w:val="false"/>
          <w:i w:val="false"/>
          <w:color w:val="000000"/>
          <w:sz w:val="28"/>
        </w:rPr>
        <w:t xml:space="preserve">
      11. "Аудиторлық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 аудиторлық ұйымның кәсіби аудиторлық ұйымға кірмеуі және (немесе) уақтылы кірмеуі, –</w:t>
      </w:r>
    </w:p>
    <w:bookmarkEnd w:id="96"/>
    <w:bookmarkStart w:name="z108" w:id="97"/>
    <w:p>
      <w:pPr>
        <w:spacing w:after="0"/>
        <w:ind w:left="0"/>
        <w:jc w:val="both"/>
      </w:pPr>
      <w:r>
        <w:rPr>
          <w:rFonts w:ascii="Times New Roman"/>
          <w:b w:val="false"/>
          <w:i w:val="false"/>
          <w:color w:val="000000"/>
          <w:sz w:val="28"/>
        </w:rPr>
        <w:t>
      лицензиядан айыра отырып, екі жүз елу айлық есептік көрсеткіш мөлшерінде айыппұл салуға әкеп соғады.";</w:t>
      </w:r>
    </w:p>
    <w:bookmarkEnd w:id="97"/>
    <w:bookmarkStart w:name="z109" w:id="9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684-баптың</w:t>
      </w:r>
      <w:r>
        <w:rPr>
          <w:rFonts w:ascii="Times New Roman"/>
          <w:b w:val="false"/>
          <w:i w:val="false"/>
          <w:color w:val="000000"/>
          <w:sz w:val="28"/>
        </w:rPr>
        <w:t xml:space="preserve"> бірінші бөлігінде:</w:t>
      </w:r>
    </w:p>
    <w:bookmarkEnd w:id="98"/>
    <w:bookmarkStart w:name="z110" w:id="99"/>
    <w:p>
      <w:pPr>
        <w:spacing w:after="0"/>
        <w:ind w:left="0"/>
        <w:jc w:val="both"/>
      </w:pPr>
      <w:r>
        <w:rPr>
          <w:rFonts w:ascii="Times New Roman"/>
          <w:b w:val="false"/>
          <w:i w:val="false"/>
          <w:color w:val="000000"/>
          <w:sz w:val="28"/>
        </w:rPr>
        <w:t>
      "237," деген цифрлардан кейін "239-1," деген цифрлармен толықтырылсын;</w:t>
      </w:r>
    </w:p>
    <w:bookmarkEnd w:id="99"/>
    <w:bookmarkStart w:name="z111" w:id="100"/>
    <w:p>
      <w:pPr>
        <w:spacing w:after="0"/>
        <w:ind w:left="0"/>
        <w:jc w:val="both"/>
      </w:pPr>
      <w:r>
        <w:rPr>
          <w:rFonts w:ascii="Times New Roman"/>
          <w:b w:val="false"/>
          <w:i w:val="false"/>
          <w:color w:val="000000"/>
          <w:sz w:val="28"/>
        </w:rPr>
        <w:t>
      "247 (алтыншы бөлiгiнде)" деген сөздер "246-1 (бұл бұзушылықтарға квазимемлекеттік сектор субъектілеріне арнайы мақсаттағы аудит жүргізу кезінде жол берілгенде), 247 (алтыншы, тоғызыншы, он бірінші бөліктерінде)" деген сөздермен ауыстырылсын;</w:t>
      </w:r>
    </w:p>
    <w:bookmarkEnd w:id="100"/>
    <w:bookmarkStart w:name="z112" w:id="10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722-бапта</w:t>
      </w:r>
      <w:r>
        <w:rPr>
          <w:rFonts w:ascii="Times New Roman"/>
          <w:b w:val="false"/>
          <w:i w:val="false"/>
          <w:color w:val="000000"/>
          <w:sz w:val="28"/>
        </w:rPr>
        <w:t>:</w:t>
      </w:r>
    </w:p>
    <w:bookmarkEnd w:id="101"/>
    <w:bookmarkStart w:name="z113" w:id="102"/>
    <w:p>
      <w:pPr>
        <w:spacing w:after="0"/>
        <w:ind w:left="0"/>
        <w:jc w:val="both"/>
      </w:pPr>
      <w:r>
        <w:rPr>
          <w:rFonts w:ascii="Times New Roman"/>
          <w:b w:val="false"/>
          <w:i w:val="false"/>
          <w:color w:val="000000"/>
          <w:sz w:val="28"/>
        </w:rPr>
        <w:t>
      бірінші бөлікте:</w:t>
      </w:r>
    </w:p>
    <w:bookmarkEnd w:id="102"/>
    <w:bookmarkStart w:name="z114" w:id="103"/>
    <w:p>
      <w:pPr>
        <w:spacing w:after="0"/>
        <w:ind w:left="0"/>
        <w:jc w:val="both"/>
      </w:pPr>
      <w:r>
        <w:rPr>
          <w:rFonts w:ascii="Times New Roman"/>
          <w:b w:val="false"/>
          <w:i w:val="false"/>
          <w:color w:val="000000"/>
          <w:sz w:val="28"/>
        </w:rPr>
        <w:t>
      "Кодекстiң" деген сөзден кейін "207, 209," деген цифрлармен толықтырылсын:</w:t>
      </w:r>
    </w:p>
    <w:bookmarkEnd w:id="103"/>
    <w:bookmarkStart w:name="z115" w:id="104"/>
    <w:p>
      <w:pPr>
        <w:spacing w:after="0"/>
        <w:ind w:left="0"/>
        <w:jc w:val="both"/>
      </w:pPr>
      <w:r>
        <w:rPr>
          <w:rFonts w:ascii="Times New Roman"/>
          <w:b w:val="false"/>
          <w:i w:val="false"/>
          <w:color w:val="000000"/>
          <w:sz w:val="28"/>
        </w:rPr>
        <w:t>
      "және жетінші" деген сөздер ", жетінші және оныншы" деген сөздермен ауыстырылсын;</w:t>
      </w:r>
    </w:p>
    <w:bookmarkEnd w:id="104"/>
    <w:bookmarkStart w:name="z116" w:id="105"/>
    <w:p>
      <w:pPr>
        <w:spacing w:after="0"/>
        <w:ind w:left="0"/>
        <w:jc w:val="both"/>
      </w:pPr>
      <w:r>
        <w:rPr>
          <w:rFonts w:ascii="Times New Roman"/>
          <w:b w:val="false"/>
          <w:i w:val="false"/>
          <w:color w:val="000000"/>
          <w:sz w:val="28"/>
        </w:rPr>
        <w:t>
      екінші бөлік мынадай редакцияда жазылсын:</w:t>
      </w:r>
    </w:p>
    <w:bookmarkEnd w:id="105"/>
    <w:bookmarkStart w:name="z117" w:id="106"/>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106"/>
    <w:bookmarkStart w:name="z118" w:id="107"/>
    <w:p>
      <w:pPr>
        <w:spacing w:after="0"/>
        <w:ind w:left="0"/>
        <w:jc w:val="both"/>
      </w:pPr>
      <w:r>
        <w:rPr>
          <w:rFonts w:ascii="Times New Roman"/>
          <w:b w:val="false"/>
          <w:i w:val="false"/>
          <w:color w:val="000000"/>
          <w:sz w:val="28"/>
        </w:rPr>
        <w:t>
      1) ішкі мемлекеттік аудит жөніндегі уәкілетті органның басшысы, оның орынбасарлары және аумақтық бөлімшелердің басшылары;</w:t>
      </w:r>
    </w:p>
    <w:bookmarkEnd w:id="107"/>
    <w:bookmarkStart w:name="z119" w:id="108"/>
    <w:p>
      <w:pPr>
        <w:spacing w:after="0"/>
        <w:ind w:left="0"/>
        <w:jc w:val="both"/>
      </w:pPr>
      <w:r>
        <w:rPr>
          <w:rFonts w:ascii="Times New Roman"/>
          <w:b w:val="false"/>
          <w:i w:val="false"/>
          <w:color w:val="000000"/>
          <w:sz w:val="28"/>
        </w:rPr>
        <w:t>
      2) аудиторлық қызмет саласындағы реттеуді жүзеге асыратын уәкілетті мемлекеттік органның басшысы, оның орынбасарлары және аумақтық бөлімшелердің басшылары құқылы.";</w:t>
      </w:r>
    </w:p>
    <w:bookmarkEnd w:id="108"/>
    <w:bookmarkStart w:name="z120" w:id="10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723-бап</w:t>
      </w:r>
      <w:r>
        <w:rPr>
          <w:rFonts w:ascii="Times New Roman"/>
          <w:b w:val="false"/>
          <w:i w:val="false"/>
          <w:color w:val="000000"/>
          <w:sz w:val="28"/>
        </w:rPr>
        <w:t xml:space="preserve"> алып тасталсын;</w:t>
      </w:r>
    </w:p>
    <w:bookmarkEnd w:id="109"/>
    <w:bookmarkStart w:name="z121" w:id="11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804-баптың</w:t>
      </w:r>
      <w:r>
        <w:rPr>
          <w:rFonts w:ascii="Times New Roman"/>
          <w:b w:val="false"/>
          <w:i w:val="false"/>
          <w:color w:val="000000"/>
          <w:sz w:val="28"/>
        </w:rPr>
        <w:t xml:space="preserve"> бірінші бөлігінде:</w:t>
      </w:r>
    </w:p>
    <w:bookmarkEnd w:id="110"/>
    <w:bookmarkStart w:name="z122" w:id="111"/>
    <w:p>
      <w:pPr>
        <w:spacing w:after="0"/>
        <w:ind w:left="0"/>
        <w:jc w:val="both"/>
      </w:pPr>
      <w:r>
        <w:rPr>
          <w:rFonts w:ascii="Times New Roman"/>
          <w:b w:val="false"/>
          <w:i w:val="false"/>
          <w:color w:val="000000"/>
          <w:sz w:val="28"/>
        </w:rPr>
        <w:t>
      27) тармақшада:</w:t>
      </w:r>
    </w:p>
    <w:bookmarkEnd w:id="111"/>
    <w:bookmarkStart w:name="z123" w:id="112"/>
    <w:p>
      <w:pPr>
        <w:spacing w:after="0"/>
        <w:ind w:left="0"/>
        <w:jc w:val="both"/>
      </w:pPr>
      <w:r>
        <w:rPr>
          <w:rFonts w:ascii="Times New Roman"/>
          <w:b w:val="false"/>
          <w:i w:val="false"/>
          <w:color w:val="000000"/>
          <w:sz w:val="28"/>
        </w:rPr>
        <w:t>
      "237," деген цифрлардан кейін "239-1," деген цифрлармен толықтырылсын;</w:t>
      </w:r>
    </w:p>
    <w:bookmarkEnd w:id="112"/>
    <w:bookmarkStart w:name="z124" w:id="113"/>
    <w:p>
      <w:pPr>
        <w:spacing w:after="0"/>
        <w:ind w:left="0"/>
        <w:jc w:val="both"/>
      </w:pPr>
      <w:r>
        <w:rPr>
          <w:rFonts w:ascii="Times New Roman"/>
          <w:b w:val="false"/>
          <w:i w:val="false"/>
          <w:color w:val="000000"/>
          <w:sz w:val="28"/>
        </w:rPr>
        <w:t>
      "246-баптар" деген сөздер "246, 246-1 (бұл бұзушылықтарға квазимемлекеттік сектор субъектілеріне арнайы мақсаттағы аудит жүргізу кезінде жол берілгенде), 247 (тоғызыншы және он бірінші бөліктерінде), 462-баптар" деген сөздермен ауыстырылсын;</w:t>
      </w:r>
    </w:p>
    <w:bookmarkEnd w:id="113"/>
    <w:bookmarkStart w:name="z125" w:id="114"/>
    <w:p>
      <w:pPr>
        <w:spacing w:after="0"/>
        <w:ind w:left="0"/>
        <w:jc w:val="both"/>
      </w:pPr>
      <w:r>
        <w:rPr>
          <w:rFonts w:ascii="Times New Roman"/>
          <w:b w:val="false"/>
          <w:i w:val="false"/>
          <w:color w:val="000000"/>
          <w:sz w:val="28"/>
        </w:rPr>
        <w:t>
      28) тармақша алып тасталсын.</w:t>
      </w:r>
    </w:p>
    <w:bookmarkEnd w:id="114"/>
    <w:bookmarkStart w:name="z126" w:id="115"/>
    <w:p>
      <w:pPr>
        <w:spacing w:after="0"/>
        <w:ind w:left="0"/>
        <w:jc w:val="both"/>
      </w:pPr>
      <w:r>
        <w:rPr>
          <w:rFonts w:ascii="Times New Roman"/>
          <w:b w:val="false"/>
          <w:i w:val="false"/>
          <w:color w:val="000000"/>
          <w:sz w:val="28"/>
        </w:rPr>
        <w:t xml:space="preserve">
      4.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w:t>
      </w:r>
    </w:p>
    <w:bookmarkEnd w:id="115"/>
    <w:bookmarkStart w:name="z127" w:id="1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51-баптың</w:t>
      </w:r>
      <w:r>
        <w:rPr>
          <w:rFonts w:ascii="Times New Roman"/>
          <w:b w:val="false"/>
          <w:i w:val="false"/>
          <w:color w:val="000000"/>
          <w:sz w:val="28"/>
        </w:rPr>
        <w:t xml:space="preserve"> 1-тармағында:</w:t>
      </w:r>
    </w:p>
    <w:bookmarkEnd w:id="116"/>
    <w:bookmarkStart w:name="z128" w:id="117"/>
    <w:p>
      <w:pPr>
        <w:spacing w:after="0"/>
        <w:ind w:left="0"/>
        <w:jc w:val="both"/>
      </w:pPr>
      <w:r>
        <w:rPr>
          <w:rFonts w:ascii="Times New Roman"/>
          <w:b w:val="false"/>
          <w:i w:val="false"/>
          <w:color w:val="000000"/>
          <w:sz w:val="28"/>
        </w:rPr>
        <w:t>
      мынадай мазмұндағы үшінші бөлікпен толықтырылсын:</w:t>
      </w:r>
    </w:p>
    <w:bookmarkEnd w:id="117"/>
    <w:bookmarkStart w:name="z129" w:id="118"/>
    <w:p>
      <w:pPr>
        <w:spacing w:after="0"/>
        <w:ind w:left="0"/>
        <w:jc w:val="both"/>
      </w:pPr>
      <w:r>
        <w:rPr>
          <w:rFonts w:ascii="Times New Roman"/>
          <w:b w:val="false"/>
          <w:i w:val="false"/>
          <w:color w:val="000000"/>
          <w:sz w:val="28"/>
        </w:rPr>
        <w:t xml:space="preserve">
      "Мемлекеттік аудит және қаржылық бақылау объектілерінің банк шоттарындағы (корреспонденттік шоттарды қоспағанда) барлық шығыс операциялары "Мемлекеттік аудит және қаржылық бақылау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жағдайларда ішкі мемлекеттік аудит жөніндегі уәкілетті органның өкімдері бойынша тоқтатыла тұруы мүмкін.";</w:t>
      </w:r>
    </w:p>
    <w:bookmarkEnd w:id="118"/>
    <w:bookmarkStart w:name="z130" w:id="119"/>
    <w:p>
      <w:pPr>
        <w:spacing w:after="0"/>
        <w:ind w:left="0"/>
        <w:jc w:val="both"/>
      </w:pPr>
      <w:r>
        <w:rPr>
          <w:rFonts w:ascii="Times New Roman"/>
          <w:b w:val="false"/>
          <w:i w:val="false"/>
          <w:color w:val="000000"/>
          <w:sz w:val="28"/>
        </w:rPr>
        <w:t>
      төртінші, бесінші және алтыншы бөліктер мынадай редакцияда жазылсын:</w:t>
      </w:r>
    </w:p>
    <w:bookmarkEnd w:id="119"/>
    <w:bookmarkStart w:name="z131" w:id="120"/>
    <w:p>
      <w:pPr>
        <w:spacing w:after="0"/>
        <w:ind w:left="0"/>
        <w:jc w:val="both"/>
      </w:pPr>
      <w:r>
        <w:rPr>
          <w:rFonts w:ascii="Times New Roman"/>
          <w:b w:val="false"/>
          <w:i w:val="false"/>
          <w:color w:val="000000"/>
          <w:sz w:val="28"/>
        </w:rPr>
        <w:t>
      "Бұл ретте мемлекеттік кіріс органдарының және ішкі мемлекеттік аудит жөніндегі уәкілетті органның өкімдері қағаз жеткізгіште немесе ақпараттық-коммуникациялық желі бойынша беру арқылы электрондық нысанда банктерге немесе банк операцияларының жекелеген түрлерін жүзеге асыратын ұйымдарға жіберілуі мүмкін.</w:t>
      </w:r>
    </w:p>
    <w:bookmarkEnd w:id="120"/>
    <w:bookmarkStart w:name="z132" w:id="121"/>
    <w:p>
      <w:pPr>
        <w:spacing w:after="0"/>
        <w:ind w:left="0"/>
        <w:jc w:val="both"/>
      </w:pPr>
      <w:r>
        <w:rPr>
          <w:rFonts w:ascii="Times New Roman"/>
          <w:b w:val="false"/>
          <w:i w:val="false"/>
          <w:color w:val="000000"/>
          <w:sz w:val="28"/>
        </w:rPr>
        <w:t>
      Қағаз жеткізгіште жіберілетін өкімге мемлекеттік кіріс органының немесе ішкі мемлекеттік аудит жөніндегі уәкілетті органның бірiншi басшысы қол қоюға және сол органның мөрiмен куәландырылуға тиіс.</w:t>
      </w:r>
    </w:p>
    <w:bookmarkEnd w:id="121"/>
    <w:bookmarkStart w:name="z133" w:id="122"/>
    <w:p>
      <w:pPr>
        <w:spacing w:after="0"/>
        <w:ind w:left="0"/>
        <w:jc w:val="both"/>
      </w:pPr>
      <w:r>
        <w:rPr>
          <w:rFonts w:ascii="Times New Roman"/>
          <w:b w:val="false"/>
          <w:i w:val="false"/>
          <w:color w:val="000000"/>
          <w:sz w:val="28"/>
        </w:rPr>
        <w:t>
      Электрондық нысанда жіберілетін өкім салық және бюджетке төленетін басқа да міндетті төлемдердің түсуін қамтамасыз ету саласында басшылықты жүзеге асыратын уәкілетті мемлекеттік органмен немесе ішкі мемлекеттік аудит жөніндегі уәкілетті органмен келісу бойынша белгілеген форматтарға сәйкес жасалады.".</w:t>
      </w:r>
    </w:p>
    <w:bookmarkEnd w:id="122"/>
    <w:bookmarkStart w:name="z134" w:id="123"/>
    <w:p>
      <w:pPr>
        <w:spacing w:after="0"/>
        <w:ind w:left="0"/>
        <w:jc w:val="both"/>
      </w:pPr>
      <w:r>
        <w:rPr>
          <w:rFonts w:ascii="Times New Roman"/>
          <w:b w:val="false"/>
          <w:i w:val="false"/>
          <w:color w:val="000000"/>
          <w:sz w:val="28"/>
        </w:rPr>
        <w:t xml:space="preserve">
      5. "Қазақстан Республикасы Парламентiнiң комитеттерi мен комиссиялары туралы" 1997 жылғы 7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9, 94-құжат; 1999 ж., № 12, 398-құжат; 2009 ж., № 8, 44-құжат):</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45-бап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i w:val="false"/>
          <w:color w:val="000000"/>
          <w:sz w:val="28"/>
        </w:rPr>
        <w:t>"</w:t>
      </w:r>
      <w:r>
        <w:rPr>
          <w:rFonts w:ascii="Times New Roman"/>
          <w:b/>
          <w:i w:val="false"/>
          <w:color w:val="000000"/>
          <w:sz w:val="28"/>
        </w:rPr>
        <w:t>45-бап.</w:t>
      </w:r>
      <w:r>
        <w:rPr>
          <w:rFonts w:ascii="Times New Roman"/>
          <w:b/>
          <w:i w:val="false"/>
          <w:color w:val="000000"/>
          <w:sz w:val="28"/>
        </w:rPr>
        <w:t>Президент, Премьер-Министр мен Үкiмет мүшелерi, Ұлттық Банктiң Төрағасы, Бас Прокурор, Ұлттық қауiпсiздiк комитетiнiң Төрағасы, Республикалық бюджеттің атқарылуын бақылау жөніндегі есеп комитетінің төрағасы мен мүшелері, сондай-ақ Мемлекеттiк хатшы, Президент Әкiмшiлiгiнiң және Премьер-Министр Кеңсесiнiң басшылары, Қазақстан Республикасы Президентi мен Үкiметiнiң Парламенттегi өкiлдерi тұрақты комитеттердiң кез келген ашық, сол сияқты жабық отырыстарына қатысуға құқылы және өз сөздерiн тыңдатуға құқығы бар.".</w:t>
      </w:r>
    </w:p>
    <w:bookmarkStart w:name="z137" w:id="124"/>
    <w:p>
      <w:pPr>
        <w:spacing w:after="0"/>
        <w:ind w:left="0"/>
        <w:jc w:val="both"/>
      </w:pPr>
      <w:r>
        <w:rPr>
          <w:rFonts w:ascii="Times New Roman"/>
          <w:b w:val="false"/>
          <w:i w:val="false"/>
          <w:color w:val="000000"/>
          <w:sz w:val="28"/>
        </w:rPr>
        <w:t xml:space="preserve">
      6.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 2013 ж., № 10-11, 56-құжат; № 15, 79-құжат; 2014 ж., № 1, 4-құжат; № 10, 52-құжат; № 11, 61-құжат; № 19-I, 19-II, 94, 96-құжаттар; № 23, 143-құжат; 2015 ж., № 9, 46-құжат; № 15, 78-құжат):</w:t>
      </w:r>
    </w:p>
    <w:bookmarkEnd w:id="124"/>
    <w:bookmarkStart w:name="z138" w:id="1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10-3) тармақшамен толықтырылсын:</w:t>
      </w:r>
    </w:p>
    <w:bookmarkEnd w:id="125"/>
    <w:bookmarkStart w:name="z139" w:id="126"/>
    <w:p>
      <w:pPr>
        <w:spacing w:after="0"/>
        <w:ind w:left="0"/>
        <w:jc w:val="both"/>
      </w:pPr>
      <w:r>
        <w:rPr>
          <w:rFonts w:ascii="Times New Roman"/>
          <w:b w:val="false"/>
          <w:i w:val="false"/>
          <w:color w:val="000000"/>
          <w:sz w:val="28"/>
        </w:rPr>
        <w:t>
      "10-3) квазимемлекеттік сектор субъектілеріне арнайы мақсаттағы аудит – бюджет қаражатын пайдалану мәселесі жөніндегі аудит;";</w:t>
      </w:r>
    </w:p>
    <w:bookmarkEnd w:id="126"/>
    <w:bookmarkStart w:name="z140" w:id="127"/>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4-2) тармақшамен толықтырылсын:</w:t>
      </w:r>
    </w:p>
    <w:bookmarkEnd w:id="127"/>
    <w:bookmarkStart w:name="z141" w:id="128"/>
    <w:p>
      <w:pPr>
        <w:spacing w:after="0"/>
        <w:ind w:left="0"/>
        <w:jc w:val="both"/>
      </w:pPr>
      <w:r>
        <w:rPr>
          <w:rFonts w:ascii="Times New Roman"/>
          <w:b w:val="false"/>
          <w:i w:val="false"/>
          <w:color w:val="000000"/>
          <w:sz w:val="28"/>
        </w:rPr>
        <w:t>
      "4-2) квазимемлекеттік сектор субъектілеріне арнайы мақсаттағы аудит жүргізу;";</w:t>
      </w:r>
    </w:p>
    <w:bookmarkEnd w:id="128"/>
    <w:bookmarkStart w:name="z142" w:id="12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w:t>
      </w:r>
      <w:r>
        <w:rPr>
          <w:rFonts w:ascii="Times New Roman"/>
          <w:b w:val="false"/>
          <w:i w:val="false"/>
          <w:color w:val="000000"/>
          <w:sz w:val="28"/>
        </w:rPr>
        <w:t xml:space="preserve"> мынадай мазмұндағы 4-тармақпен толықтырылсын:</w:t>
      </w:r>
    </w:p>
    <w:bookmarkEnd w:id="129"/>
    <w:bookmarkStart w:name="z143" w:id="130"/>
    <w:p>
      <w:pPr>
        <w:spacing w:after="0"/>
        <w:ind w:left="0"/>
        <w:jc w:val="both"/>
      </w:pPr>
      <w:r>
        <w:rPr>
          <w:rFonts w:ascii="Times New Roman"/>
          <w:b w:val="false"/>
          <w:i w:val="false"/>
          <w:color w:val="000000"/>
          <w:sz w:val="28"/>
        </w:rPr>
        <w:t>
      "4. Квазимемлекеттік сектор субъектілеріне арнайы мақсаттағы аудит Қазақстан Республикасының заңнамасына сәйкес жүзеге асырылады.";</w:t>
      </w:r>
    </w:p>
    <w:bookmarkEnd w:id="130"/>
    <w:bookmarkStart w:name="z144" w:id="13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12-баптың</w:t>
      </w:r>
      <w:r>
        <w:rPr>
          <w:rFonts w:ascii="Times New Roman"/>
          <w:b w:val="false"/>
          <w:i w:val="false"/>
          <w:color w:val="000000"/>
          <w:sz w:val="28"/>
        </w:rPr>
        <w:t xml:space="preserve"> 1-тармағының 7) тармақшасындағы "келмесе, аккредиттеу туралы куәлігінен айырылады." деген сөздер "келмесе;" деген сөзбен ауыстырылып, мынадай мазмұндағы 8) тармақшамен толықтырылсын:</w:t>
      </w:r>
    </w:p>
    <w:bookmarkEnd w:id="131"/>
    <w:bookmarkStart w:name="z145" w:id="132"/>
    <w:p>
      <w:pPr>
        <w:spacing w:after="0"/>
        <w:ind w:left="0"/>
        <w:jc w:val="both"/>
      </w:pPr>
      <w:r>
        <w:rPr>
          <w:rFonts w:ascii="Times New Roman"/>
          <w:b w:val="false"/>
          <w:i w:val="false"/>
          <w:color w:val="000000"/>
          <w:sz w:val="28"/>
        </w:rPr>
        <w:t>
      "8) аудиторларға кандидаттарды аттестаттауды Қазақстан Республикасының заңнамасында белгіленген тәртіпке сәйкес жүргізбесе, аккредиттеу туралы куәлігінен айырылады.";</w:t>
      </w:r>
    </w:p>
    <w:bookmarkEnd w:id="132"/>
    <w:bookmarkStart w:name="z146" w:id="133"/>
    <w:p>
      <w:pPr>
        <w:spacing w:after="0"/>
        <w:ind w:left="0"/>
        <w:jc w:val="both"/>
      </w:pPr>
      <w:r>
        <w:rPr>
          <w:rFonts w:ascii="Times New Roman"/>
          <w:b w:val="false"/>
          <w:i w:val="false"/>
          <w:color w:val="000000"/>
          <w:sz w:val="28"/>
        </w:rPr>
        <w:t>
      5) мынадай мазмұндағы 18-3-баппен толықтырылсын:</w:t>
      </w:r>
    </w:p>
    <w:bookmarkEnd w:id="133"/>
    <w:p>
      <w:pPr>
        <w:spacing w:after="0"/>
        <w:ind w:left="0"/>
        <w:jc w:val="both"/>
      </w:pPr>
      <w:r>
        <w:rPr>
          <w:rFonts w:ascii="Times New Roman"/>
          <w:b/>
          <w:i w:val="false"/>
          <w:color w:val="000000"/>
          <w:sz w:val="28"/>
        </w:rPr>
        <w:t>"</w:t>
      </w:r>
      <w:r>
        <w:rPr>
          <w:rFonts w:ascii="Times New Roman"/>
          <w:b/>
          <w:i w:val="false"/>
          <w:color w:val="000000"/>
          <w:sz w:val="28"/>
        </w:rPr>
        <w:t>18-3-бап. Квазимемлекеттік сектор субъектілеріне арнайы мақсаттағы аудит жүргізу ерекшеліктері</w:t>
      </w:r>
    </w:p>
    <w:bookmarkStart w:name="z148" w:id="134"/>
    <w:p>
      <w:pPr>
        <w:spacing w:after="0"/>
        <w:ind w:left="0"/>
        <w:jc w:val="both"/>
      </w:pPr>
      <w:r>
        <w:rPr>
          <w:rFonts w:ascii="Times New Roman"/>
          <w:b w:val="false"/>
          <w:i w:val="false"/>
          <w:color w:val="000000"/>
          <w:sz w:val="28"/>
        </w:rPr>
        <w:t>
      1. Квазимемлекеттік сектор субъектілеріне арнайы мақсаттағы аудит жүргізу және квазимемлекеттік сектор субъектілеріне арнайы мақсаттағы аудит бойынша аудиторлық қорытынды беру тәртібін ішкі мемлекеттік аудит жөніндегі, мемлекеттік мүлікті басқару жөніндегі уәкілетті органдармен және мемлекеттік жоспарлау жөніндегі орталық уәкілетті органмен келісу бойынша Республикалық бюджеттің атқарылуын бақылау жөніндегі есеп комитеті айқындайды.</w:t>
      </w:r>
    </w:p>
    <w:bookmarkEnd w:id="134"/>
    <w:bookmarkStart w:name="z149" w:id="135"/>
    <w:p>
      <w:pPr>
        <w:spacing w:after="0"/>
        <w:ind w:left="0"/>
        <w:jc w:val="both"/>
      </w:pPr>
      <w:r>
        <w:rPr>
          <w:rFonts w:ascii="Times New Roman"/>
          <w:b w:val="false"/>
          <w:i w:val="false"/>
          <w:color w:val="000000"/>
          <w:sz w:val="28"/>
        </w:rPr>
        <w:t>
      Квазимемлекеттік сектор субъектілеріне арнайы мақсаттағы аудит бойынша аудиторлық қорытынды мемлекеттік аудит және қаржылық бақылау жөніндегі бірыңғай дерекқорда орналастырылады.</w:t>
      </w:r>
    </w:p>
    <w:bookmarkEnd w:id="135"/>
    <w:bookmarkStart w:name="z150" w:id="136"/>
    <w:p>
      <w:pPr>
        <w:spacing w:after="0"/>
        <w:ind w:left="0"/>
        <w:jc w:val="both"/>
      </w:pPr>
      <w:r>
        <w:rPr>
          <w:rFonts w:ascii="Times New Roman"/>
          <w:b w:val="false"/>
          <w:i w:val="false"/>
          <w:color w:val="000000"/>
          <w:sz w:val="28"/>
        </w:rPr>
        <w:t>
      2. Квазимемлекеттік сектор субъектілеріне арнайы мақсаттағы аудит бойынша аудиторлық қорытындыға біліктілік куәлігінің нөмірі мен берілген күнін көрсетіп, орындаушы аудитор қол қояды, оның жеке мөрімен куәландырылады, аудиторлық ұйым басшысының қолымен бекітіледі және аудиторлық ұйымның мөрімен куәландырылады.";</w:t>
      </w:r>
    </w:p>
    <w:bookmarkEnd w:id="136"/>
    <w:bookmarkStart w:name="z151" w:id="137"/>
    <w:p>
      <w:pPr>
        <w:spacing w:after="0"/>
        <w:ind w:left="0"/>
        <w:jc w:val="both"/>
      </w:pPr>
      <w:r>
        <w:rPr>
          <w:rFonts w:ascii="Times New Roman"/>
          <w:b w:val="false"/>
          <w:i w:val="false"/>
          <w:color w:val="000000"/>
          <w:sz w:val="28"/>
        </w:rPr>
        <w:t xml:space="preserve">
      6) 20-баптың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37"/>
    <w:bookmarkStart w:name="z152" w:id="138"/>
    <w:p>
      <w:pPr>
        <w:spacing w:after="0"/>
        <w:ind w:left="0"/>
        <w:jc w:val="both"/>
      </w:pPr>
      <w:r>
        <w:rPr>
          <w:rFonts w:ascii="Times New Roman"/>
          <w:b w:val="false"/>
          <w:i w:val="false"/>
          <w:color w:val="000000"/>
          <w:sz w:val="28"/>
        </w:rPr>
        <w:t>
      "1) аудит, салықтар бойынша аудит, квазимемлекеттік сектор субъектілеріне арнайы мақсаттағы аудит жүргiзуге арналған шарттың талаптарын орындау үшiн аудиттелетiн субъектiнiң қажеттi бухгалтерлiк және өзге де қаржы-шаруашылық құжаттамасын алуға және тексеруге;";</w:t>
      </w:r>
    </w:p>
    <w:bookmarkEnd w:id="138"/>
    <w:bookmarkStart w:name="z153" w:id="139"/>
    <w:p>
      <w:pPr>
        <w:spacing w:after="0"/>
        <w:ind w:left="0"/>
        <w:jc w:val="both"/>
      </w:pPr>
      <w:r>
        <w:rPr>
          <w:rFonts w:ascii="Times New Roman"/>
          <w:b w:val="false"/>
          <w:i w:val="false"/>
          <w:color w:val="000000"/>
          <w:sz w:val="28"/>
        </w:rPr>
        <w:t>
      7) 21-бапта:</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2-1) және 4) тармақшаларындағы "салықтар бойынша аудит" деген сөздерден кейін ", квазимемлекеттік сектор субъектілеріне арнайы мақсаттағы аудит"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56" w:id="140"/>
    <w:p>
      <w:pPr>
        <w:spacing w:after="0"/>
        <w:ind w:left="0"/>
        <w:jc w:val="both"/>
      </w:pPr>
      <w:r>
        <w:rPr>
          <w:rFonts w:ascii="Times New Roman"/>
          <w:b w:val="false"/>
          <w:i w:val="false"/>
          <w:color w:val="000000"/>
          <w:sz w:val="28"/>
        </w:rPr>
        <w:t>
      6) тармақшаның екінші бөлігі мынадай редакцияда жазылсын:</w:t>
      </w:r>
    </w:p>
    <w:bookmarkEnd w:id="140"/>
    <w:bookmarkStart w:name="z157" w:id="141"/>
    <w:p>
      <w:pPr>
        <w:spacing w:after="0"/>
        <w:ind w:left="0"/>
        <w:jc w:val="both"/>
      </w:pPr>
      <w:r>
        <w:rPr>
          <w:rFonts w:ascii="Times New Roman"/>
          <w:b w:val="false"/>
          <w:i w:val="false"/>
          <w:color w:val="000000"/>
          <w:sz w:val="28"/>
        </w:rPr>
        <w:t>
      "Аудиторлық ұйымдар мемлекеттік мекемелерде, мемлекеттік кәсіпорындарда, мемлекет қатысатын заңды тұлғаларда аудит, квазимемлекеттік сектор субъектілеріне арнайы мақсаттағы аудит жүргізген жағдайда аудиттелетін субъектіге бюджет қаражатын, кредиттерді, байланысты гранттарды, мемлекет пен квазимемлекеттік сектор субъектілерінің активтерін, мемлекеттік және мемлекет кепілдік берген қарыздарды, сондай-ақ мемлекет кепілгерлігімен тартылатын қарыздарды пайдалану кезінде анықталған Қазақстан Республикасының заңнамасын бұзушылықтар туралы ақпаратты да беруге міндетті;";</w:t>
      </w:r>
    </w:p>
    <w:bookmarkEnd w:id="141"/>
    <w:bookmarkStart w:name="z158" w:id="142"/>
    <w:p>
      <w:pPr>
        <w:spacing w:after="0"/>
        <w:ind w:left="0"/>
        <w:jc w:val="both"/>
      </w:pPr>
      <w:r>
        <w:rPr>
          <w:rFonts w:ascii="Times New Roman"/>
          <w:b w:val="false"/>
          <w:i w:val="false"/>
          <w:color w:val="000000"/>
          <w:sz w:val="28"/>
        </w:rPr>
        <w:t>
      мынадай мазмұндағы 9-2) тармақшамен толықтырылсын:</w:t>
      </w:r>
    </w:p>
    <w:bookmarkEnd w:id="142"/>
    <w:bookmarkStart w:name="z159" w:id="143"/>
    <w:p>
      <w:pPr>
        <w:spacing w:after="0"/>
        <w:ind w:left="0"/>
        <w:jc w:val="both"/>
      </w:pPr>
      <w:r>
        <w:rPr>
          <w:rFonts w:ascii="Times New Roman"/>
          <w:b w:val="false"/>
          <w:i w:val="false"/>
          <w:color w:val="000000"/>
          <w:sz w:val="28"/>
        </w:rPr>
        <w:t>
      "9-2) Республикалық бюджеттің атқарылуын бақылау жөніндегі есеп комитетіне ішкі мемлекеттік аудит жөніндегі, мемлекеттік мүлікті басқару жөніндегі уәкілетті органдармен және мемлекеттік жоспарлау жөніндегі орталық уәкілетті органмен келісу бойынша Республикалық бюджеттің атқарылуын бақылау жөніндегі есеп комитеті айқындайтын тәртіппен квазимемлекеттік сектор субъектілеріне арнайы мақсаттағы аудит бойынша аудиторлық қорытынды ұсынуға;";</w:t>
      </w:r>
    </w:p>
    <w:bookmarkEnd w:id="143"/>
    <w:bookmarkStart w:name="z160" w:id="14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24-бапта</w:t>
      </w:r>
      <w:r>
        <w:rPr>
          <w:rFonts w:ascii="Times New Roman"/>
          <w:b w:val="false"/>
          <w:i w:val="false"/>
          <w:color w:val="000000"/>
          <w:sz w:val="28"/>
        </w:rPr>
        <w:t>:</w:t>
      </w:r>
    </w:p>
    <w:bookmarkEnd w:id="144"/>
    <w:bookmarkStart w:name="z161" w:id="145"/>
    <w:p>
      <w:pPr>
        <w:spacing w:after="0"/>
        <w:ind w:left="0"/>
        <w:jc w:val="both"/>
      </w:pPr>
      <w:r>
        <w:rPr>
          <w:rFonts w:ascii="Times New Roman"/>
          <w:b w:val="false"/>
          <w:i w:val="false"/>
          <w:color w:val="000000"/>
          <w:sz w:val="28"/>
        </w:rPr>
        <w:t>
      тақырып "аудит" деген сөзден кейін ", квазимемлекеттік сектор субъектілеріне арнайы мақсаттағы аудит" деген сөздермен толықтырылсын;</w:t>
      </w:r>
    </w:p>
    <w:bookmarkEnd w:id="145"/>
    <w:bookmarkStart w:name="z162" w:id="146"/>
    <w:p>
      <w:pPr>
        <w:spacing w:after="0"/>
        <w:ind w:left="0"/>
        <w:jc w:val="both"/>
      </w:pPr>
      <w:r>
        <w:rPr>
          <w:rFonts w:ascii="Times New Roman"/>
          <w:b w:val="false"/>
          <w:i w:val="false"/>
          <w:color w:val="000000"/>
          <w:sz w:val="28"/>
        </w:rPr>
        <w:t>
      екінші, жетінші және сегізінші абзацтар "салықтар бойынша аудитті", "салықтар бойынша аудит" деген сөздерден кейін тиісінше ", квазимемлекеттік сектор субъектілеріне арнайы мақсаттағы аудитті", ", квазимемлекеттік сектор субъектілеріне арнайы мақсаттағы аудит" деген сөздермен толықтырылсын;</w:t>
      </w:r>
    </w:p>
    <w:bookmarkEnd w:id="146"/>
    <w:bookmarkStart w:name="z163" w:id="147"/>
    <w:p>
      <w:pPr>
        <w:spacing w:after="0"/>
        <w:ind w:left="0"/>
        <w:jc w:val="both"/>
      </w:pPr>
      <w:r>
        <w:rPr>
          <w:rFonts w:ascii="Times New Roman"/>
          <w:b w:val="false"/>
          <w:i w:val="false"/>
          <w:color w:val="000000"/>
          <w:sz w:val="28"/>
        </w:rPr>
        <w:t>
      мынадай мазмұндағы екінші бөлікпен толықтырылсын:</w:t>
      </w:r>
    </w:p>
    <w:bookmarkEnd w:id="147"/>
    <w:bookmarkStart w:name="z164" w:id="148"/>
    <w:p>
      <w:pPr>
        <w:spacing w:after="0"/>
        <w:ind w:left="0"/>
        <w:jc w:val="both"/>
      </w:pPr>
      <w:r>
        <w:rPr>
          <w:rFonts w:ascii="Times New Roman"/>
          <w:b w:val="false"/>
          <w:i w:val="false"/>
          <w:color w:val="000000"/>
          <w:sz w:val="28"/>
        </w:rPr>
        <w:t>
      "Міндетті аудит жүргізетін аудиторлық ұйымдарға қойылатын ең төмен талаптарға сәйкес келмейтін аудиторлық ұйымның міндетті аудит жүргізуіне тыйым салынады.";</w:t>
      </w:r>
    </w:p>
    <w:bookmarkEnd w:id="148"/>
    <w:bookmarkStart w:name="z165" w:id="14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25-бапта</w:t>
      </w:r>
      <w:r>
        <w:rPr>
          <w:rFonts w:ascii="Times New Roman"/>
          <w:b w:val="false"/>
          <w:i w:val="false"/>
          <w:color w:val="000000"/>
          <w:sz w:val="28"/>
        </w:rPr>
        <w:t>:</w:t>
      </w:r>
    </w:p>
    <w:bookmarkEnd w:id="149"/>
    <w:bookmarkStart w:name="z166" w:id="150"/>
    <w:p>
      <w:pPr>
        <w:spacing w:after="0"/>
        <w:ind w:left="0"/>
        <w:jc w:val="both"/>
      </w:pPr>
      <w:r>
        <w:rPr>
          <w:rFonts w:ascii="Times New Roman"/>
          <w:b w:val="false"/>
          <w:i w:val="false"/>
          <w:color w:val="000000"/>
          <w:sz w:val="28"/>
        </w:rPr>
        <w:t>
      1-тармақтың 1) тармақшасы мынадай редакцияда жазылсын:</w:t>
      </w:r>
    </w:p>
    <w:bookmarkEnd w:id="150"/>
    <w:bookmarkStart w:name="z167" w:id="151"/>
    <w:p>
      <w:pPr>
        <w:spacing w:after="0"/>
        <w:ind w:left="0"/>
        <w:jc w:val="both"/>
      </w:pPr>
      <w:r>
        <w:rPr>
          <w:rFonts w:ascii="Times New Roman"/>
          <w:b w:val="false"/>
          <w:i w:val="false"/>
          <w:color w:val="000000"/>
          <w:sz w:val="28"/>
        </w:rPr>
        <w:t>
      "1) аудиторлық ұйымнан Қазақстан Республикасы заңнамасының аудит, салықтар бойынша аудит, квазимемлекеттік сектор субъектілеріне арнайы мақсаттағы аудит жүргізуге қатысты талаптары туралы қажетті ақпаратты алуға;";</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және 2) тармақшалары мынадай редакцияда жазылсын:</w:t>
      </w:r>
    </w:p>
    <w:bookmarkStart w:name="z169" w:id="152"/>
    <w:p>
      <w:pPr>
        <w:spacing w:after="0"/>
        <w:ind w:left="0"/>
        <w:jc w:val="both"/>
      </w:pPr>
      <w:r>
        <w:rPr>
          <w:rFonts w:ascii="Times New Roman"/>
          <w:b w:val="false"/>
          <w:i w:val="false"/>
          <w:color w:val="000000"/>
          <w:sz w:val="28"/>
        </w:rPr>
        <w:t>
      "1) аудитті, салықтар бойынша аудитті, квазимемлекеттік сектор субъектілеріне арнайы мақсаттағы аудитті уақтылы және сапалы жүргізуі үшін аудиторлық ұйымға жағдай жасауға, қажетті құжаттаманы ұсынуға, ауызша немесе жазбаша нысанда түсіндірулер мен түсініктемелер беруге;</w:t>
      </w:r>
    </w:p>
    <w:bookmarkEnd w:id="152"/>
    <w:bookmarkStart w:name="z170" w:id="153"/>
    <w:p>
      <w:pPr>
        <w:spacing w:after="0"/>
        <w:ind w:left="0"/>
        <w:jc w:val="both"/>
      </w:pPr>
      <w:r>
        <w:rPr>
          <w:rFonts w:ascii="Times New Roman"/>
          <w:b w:val="false"/>
          <w:i w:val="false"/>
          <w:color w:val="000000"/>
          <w:sz w:val="28"/>
        </w:rPr>
        <w:t>
      2) егер шартта өзгеше көзделмесе, аудитке, салықтар бойынша аудитке, квазимемлекеттік сектор субъектілеріне арнайы мақсаттағы аудитке жатқызылатын мәселелер ауқымын шектеу мақсатында аудиторлық ұйымның қызметіне араласпауға;";</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72" w:id="154"/>
    <w:p>
      <w:pPr>
        <w:spacing w:after="0"/>
        <w:ind w:left="0"/>
        <w:jc w:val="both"/>
      </w:pPr>
      <w:r>
        <w:rPr>
          <w:rFonts w:ascii="Times New Roman"/>
          <w:b w:val="false"/>
          <w:i w:val="false"/>
          <w:color w:val="000000"/>
          <w:sz w:val="28"/>
        </w:rPr>
        <w:t>
      "3. Мемлекеттік мекемелер мен мемлекеттік кәсіпорындар, мемлекет қатысатын заңды тұлғалар секілді аудиттелетін субъектілер өз қызметтерінің қаржылық есептілігіне аудит жүргізілгеннен кейін бір ай мерзімде, сондай-ақ квазимемлекеттік сектордың аудиттелетін субъектілері квазимемлекеттік сектор субъектілеріне арнайы мақсаттағы аудит жүргізілгеннен кейін бір ай мерзімде мемлекеттік аудит және қаржылық бақылау органдарына бюджет қаражатын, кредиттерді, байланысты гранттарды, мемлекет пен квазимемлекеттік сектор субъектілерінің активтерін, мемлекеттік және мемлекет кепілдік берген қарыздарды, сондай-ақ мемлекет кепілгерлігімен тартылатын қарыздарды пайдалану кезінде анықталған Қазақстан Республикасының заңнамасын бұзушылықтар туралы ақпарат береді.";</w:t>
      </w:r>
    </w:p>
    <w:bookmarkEnd w:id="154"/>
    <w:bookmarkStart w:name="z173" w:id="15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27-баптың</w:t>
      </w:r>
      <w:r>
        <w:rPr>
          <w:rFonts w:ascii="Times New Roman"/>
          <w:b w:val="false"/>
          <w:i w:val="false"/>
          <w:color w:val="000000"/>
          <w:sz w:val="28"/>
        </w:rPr>
        <w:t xml:space="preserve"> 1) және 3) тармақтарындағы "салықтар бойынша аудит" деген сөздерден кейін ", квазимемлекеттік сектор субъектілеріне арнайы мақсаттағы аудит" деген сөздермен толықтырылсын.</w:t>
      </w:r>
    </w:p>
    <w:bookmarkEnd w:id="155"/>
    <w:bookmarkStart w:name="z174" w:id="156"/>
    <w:p>
      <w:pPr>
        <w:spacing w:after="0"/>
        <w:ind w:left="0"/>
        <w:jc w:val="both"/>
      </w:pPr>
      <w:r>
        <w:rPr>
          <w:rFonts w:ascii="Times New Roman"/>
          <w:b w:val="false"/>
          <w:i w:val="false"/>
          <w:color w:val="000000"/>
          <w:sz w:val="28"/>
        </w:rPr>
        <w:t xml:space="preserve">
      7. "Әкімшілік рәсімдер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379-құжат; 2004 ж., № 5, 29-құжат; 2007 ж., № 12, 86-құжат; № 19, 147-құжат; 2008 ж., № 21, 97-құжат; 2009 ж., № 15-16, 74-құжат; № 18, 84-құжат; 2010 ж., № 5, 23-құжат; № 7, 29-құжат; № 17-18, 111-құжат; 2011 ж., № 1, 2-құжат; № 7, 54-құжат; № 11, 102-құжат; № 12, 111-құжат; № 15, 118-құжат; 2012 ж., № 8, 64-құжат; № 13, 91-құжат; № 15, 97-құжат; 2013 ж., № 1, 3-құжат; № 5-6, 30-құжат; № 14, 72-құжат; 2014 ж., № 10, 52-құжат; № 19-I, 19-II, 96-құжат; № 24, 144-құжат):</w:t>
      </w:r>
    </w:p>
    <w:bookmarkEnd w:id="156"/>
    <w:bookmarkStart w:name="z175" w:id="157"/>
    <w:p>
      <w:pPr>
        <w:spacing w:after="0"/>
        <w:ind w:left="0"/>
        <w:jc w:val="both"/>
      </w:pPr>
      <w:r>
        <w:rPr>
          <w:rFonts w:ascii="Times New Roman"/>
          <w:b w:val="false"/>
          <w:i w:val="false"/>
          <w:color w:val="000000"/>
          <w:sz w:val="28"/>
        </w:rPr>
        <w:t xml:space="preserve">
      8-баптың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57"/>
    <w:bookmarkStart w:name="z176" w:id="158"/>
    <w:p>
      <w:pPr>
        <w:spacing w:after="0"/>
        <w:ind w:left="0"/>
        <w:jc w:val="both"/>
      </w:pPr>
      <w:r>
        <w:rPr>
          <w:rFonts w:ascii="Times New Roman"/>
          <w:b w:val="false"/>
          <w:i w:val="false"/>
          <w:color w:val="000000"/>
          <w:sz w:val="28"/>
        </w:rPr>
        <w:t>
      "4. Мүдделi тұлғалардың жоғары тұрған мемлекеттік органға немесе сотқа құқықтық актiнiң күшiн жою, оны өзгерту немесе оның қолданылуын тоқтата тұру туралы өтініш беруi тиiстi шешiм қабылданғанға дейiн құқықтық актiнiң (Қазақстан Республикасы Ұлттық Банкінің қаржы нарығындағы қызметті жүзеге асыруға лицензиялардың қолданылуын тоқтата тұру және (немесе) олардан айыру, қаржы ұйымдарын консервациялауды жүргізу жөніндегі құқықтық актісін, оның жазбаша нұсқамаларын, сондай-ақ бюджет қаражатын мақсатсыз және негізсіз пайдаланудың анықталған фактілеріне байланысты мемлекеттік аудит және қаржылық бақылау органдарының құқықтық актілерін қоспағанда) қолданылуын тоқтата тұрады.".</w:t>
      </w:r>
    </w:p>
    <w:bookmarkEnd w:id="158"/>
    <w:bookmarkStart w:name="z177" w:id="159"/>
    <w:p>
      <w:pPr>
        <w:spacing w:after="0"/>
        <w:ind w:left="0"/>
        <w:jc w:val="both"/>
      </w:pPr>
      <w:r>
        <w:rPr>
          <w:rFonts w:ascii="Times New Roman"/>
          <w:b w:val="false"/>
          <w:i w:val="false"/>
          <w:color w:val="000000"/>
          <w:sz w:val="28"/>
        </w:rPr>
        <w:t xml:space="preserve">
      8.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19-I, 19-II, 94, 96-құжаттар; № 21, 118, 122-құжаттар; № 22, 131-құжат; 2015 ж., № 9, 46-құжат):</w:t>
      </w:r>
    </w:p>
    <w:bookmarkEnd w:id="159"/>
    <w:bookmarkStart w:name="z178" w:id="1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6-бапта</w:t>
      </w:r>
      <w:r>
        <w:rPr>
          <w:rFonts w:ascii="Times New Roman"/>
          <w:b w:val="false"/>
          <w:i w:val="false"/>
          <w:color w:val="000000"/>
          <w:sz w:val="28"/>
        </w:rPr>
        <w:t>:</w:t>
      </w:r>
    </w:p>
    <w:bookmarkEnd w:id="160"/>
    <w:bookmarkStart w:name="z179" w:id="161"/>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9-2) тармақшасындағы</w:t>
      </w:r>
      <w:r>
        <w:rPr>
          <w:rFonts w:ascii="Times New Roman"/>
          <w:b w:val="false"/>
          <w:i w:val="false"/>
          <w:color w:val="000000"/>
          <w:sz w:val="28"/>
        </w:rPr>
        <w:t xml:space="preserve"> "бақылау" деген сөз "мемлекеттік аудит және қаржылық бақылау" деген сөздермен ауыстырылсын;</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81" w:id="162"/>
    <w:p>
      <w:pPr>
        <w:spacing w:after="0"/>
        <w:ind w:left="0"/>
        <w:jc w:val="both"/>
      </w:pPr>
      <w:r>
        <w:rPr>
          <w:rFonts w:ascii="Times New Roman"/>
          <w:b w:val="false"/>
          <w:i w:val="false"/>
          <w:color w:val="000000"/>
          <w:sz w:val="28"/>
        </w:rPr>
        <w:t>
      "2-1. Облыс, республикалық маңызы бар қала, астана мәслихатының құзыретіне Қазақстан Республикасының мемлекеттік аудит және қаржылық бақылау туралы заңнамасына сәйкес облыстың, республикалық маңызы бар қаланың, астананың тексеру комиссиясының төрағасы мен мүшелерін бес жылға лауазымға тағайындау, сондай-ақ оларды лауазымнан босату жатады.";</w:t>
      </w:r>
    </w:p>
    <w:bookmarkEnd w:id="162"/>
    <w:bookmarkStart w:name="z182" w:id="1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21-2-баптың</w:t>
      </w:r>
      <w:r>
        <w:rPr>
          <w:rFonts w:ascii="Times New Roman"/>
          <w:b w:val="false"/>
          <w:i w:val="false"/>
          <w:color w:val="000000"/>
          <w:sz w:val="28"/>
        </w:rPr>
        <w:t xml:space="preserve"> 1-тармағы мынадай редакцияда жазылсын:</w:t>
      </w:r>
    </w:p>
    <w:bookmarkEnd w:id="163"/>
    <w:bookmarkStart w:name="z183" w:id="164"/>
    <w:p>
      <w:pPr>
        <w:spacing w:after="0"/>
        <w:ind w:left="0"/>
        <w:jc w:val="both"/>
      </w:pPr>
      <w:r>
        <w:rPr>
          <w:rFonts w:ascii="Times New Roman"/>
          <w:b w:val="false"/>
          <w:i w:val="false"/>
          <w:color w:val="000000"/>
          <w:sz w:val="28"/>
        </w:rPr>
        <w:t>
      "1. Мәслихат депутаттары саяси партиялардың фракциялары және өзге де қоғамдық бірлестіктер, депутаттық топтар түрінде депутаттық бірлестіктер құруға құқылы. Мәслихат хатшысы депутаттық бірлестіктерге кіре алмайды.";</w:t>
      </w:r>
    </w:p>
    <w:bookmarkEnd w:id="164"/>
    <w:bookmarkStart w:name="z184" w:id="16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2-1-тарау</w:t>
      </w:r>
      <w:r>
        <w:rPr>
          <w:rFonts w:ascii="Times New Roman"/>
          <w:b w:val="false"/>
          <w:i w:val="false"/>
          <w:color w:val="000000"/>
          <w:sz w:val="28"/>
        </w:rPr>
        <w:t xml:space="preserve"> алып тасталсын.</w:t>
      </w:r>
    </w:p>
    <w:bookmarkEnd w:id="165"/>
    <w:bookmarkStart w:name="z185" w:id="166"/>
    <w:p>
      <w:pPr>
        <w:spacing w:after="0"/>
        <w:ind w:left="0"/>
        <w:jc w:val="both"/>
      </w:pPr>
      <w:r>
        <w:rPr>
          <w:rFonts w:ascii="Times New Roman"/>
          <w:b w:val="false"/>
          <w:i w:val="false"/>
          <w:color w:val="000000"/>
          <w:sz w:val="28"/>
        </w:rPr>
        <w:t xml:space="preserve">
      9. "Бухгалтерлiк есеп пен қаржылық есептiлiк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4, 32-құжат; 2008 ж., № 17-18, 72-құжат, № 21, 97-құжат; № 23, 114-құжат; 2009 ж., № 18, 84-құжат; 2010 ж., № 5, 23-құжат; № 15, 71-құжат; 2011 ж., № 1, 2-құжат; № 11, 102-құжат; № 14, 117-құжат; № 24, 196-құжат; 2012 ж., № 2, 15-құжат; № 13, 91-құжат; № 15, 97-құжат; № 20, 121-құжат; № 23-24, 125-құжат; 2014 ж., № 1, 4-құжат; № 10, 52-құжат; № 11, 61-құжат; № 19-I, 19-II, 96-құжат; № 23, 143-құжат):</w:t>
      </w:r>
    </w:p>
    <w:bookmarkEnd w:id="166"/>
    <w:bookmarkStart w:name="z186" w:id="167"/>
    <w:p>
      <w:pPr>
        <w:spacing w:after="0"/>
        <w:ind w:left="0"/>
        <w:jc w:val="both"/>
      </w:pPr>
      <w:r>
        <w:rPr>
          <w:rFonts w:ascii="Times New Roman"/>
          <w:b w:val="false"/>
          <w:i w:val="false"/>
          <w:color w:val="000000"/>
          <w:sz w:val="28"/>
        </w:rPr>
        <w:t xml:space="preserve">
      21-баптың </w:t>
      </w:r>
      <w:r>
        <w:rPr>
          <w:rFonts w:ascii="Times New Roman"/>
          <w:b w:val="false"/>
          <w:i w:val="false"/>
          <w:color w:val="000000"/>
          <w:sz w:val="28"/>
        </w:rPr>
        <w:t>10-тармағының</w:t>
      </w:r>
      <w:r>
        <w:rPr>
          <w:rFonts w:ascii="Times New Roman"/>
          <w:b w:val="false"/>
          <w:i w:val="false"/>
          <w:color w:val="000000"/>
          <w:sz w:val="28"/>
        </w:rPr>
        <w:t xml:space="preserve"> 3) тармақшасындағы "ұсынуға міндетті." деген сөздер "ұсынуға;" деген сөзбен ауыстырылып, мынадай мазмұндағы 4) тармақшамен толықтырылсын:</w:t>
      </w:r>
    </w:p>
    <w:bookmarkEnd w:id="167"/>
    <w:bookmarkStart w:name="z187" w:id="168"/>
    <w:p>
      <w:pPr>
        <w:spacing w:after="0"/>
        <w:ind w:left="0"/>
        <w:jc w:val="both"/>
      </w:pPr>
      <w:r>
        <w:rPr>
          <w:rFonts w:ascii="Times New Roman"/>
          <w:b w:val="false"/>
          <w:i w:val="false"/>
          <w:color w:val="000000"/>
          <w:sz w:val="28"/>
        </w:rPr>
        <w:t>
      "4) Қазақстан Республикасы бухгалтерлік есеп пен қаржылық есептілік туралы заңнамасына сәйкес келетін емтихан модульдері бойынша емтихандар өткізуге міндетті.".</w:t>
      </w:r>
    </w:p>
    <w:bookmarkEnd w:id="168"/>
    <w:bookmarkStart w:name="z188" w:id="169"/>
    <w:p>
      <w:pPr>
        <w:spacing w:after="0"/>
        <w:ind w:left="0"/>
        <w:jc w:val="both"/>
      </w:pPr>
      <w:r>
        <w:rPr>
          <w:rFonts w:ascii="Times New Roman"/>
          <w:b w:val="false"/>
          <w:i w:val="false"/>
          <w:color w:val="000000"/>
          <w:sz w:val="28"/>
        </w:rPr>
        <w:t xml:space="preserve">
      10.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 № 23-24, 125-құжат; 2013 ж., № 1, 2-құжат; № 10-11, 56-құжат; № 14, 75-құжат; № 15, 76-құжат; 2014 ж., № 1, 4, 6, 9-құжаттар; № 4-5, 24-құжат; № 10, 52-құжат; № 14, 84, 86-құжаттар; № 16, 90-құжат; № 19-I, 19-II, 96-құжат; № 23, 138, 143-құжаттар):</w:t>
      </w:r>
    </w:p>
    <w:bookmarkEnd w:id="169"/>
    <w:bookmarkStart w:name="z190" w:id="1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алып тасталсын;</w:t>
      </w:r>
    </w:p>
    <w:bookmarkStart w:name="z192" w:id="171"/>
    <w:p>
      <w:pPr>
        <w:spacing w:after="0"/>
        <w:ind w:left="0"/>
        <w:jc w:val="both"/>
      </w:pPr>
      <w:r>
        <w:rPr>
          <w:rFonts w:ascii="Times New Roman"/>
          <w:b w:val="false"/>
          <w:i w:val="false"/>
          <w:color w:val="000000"/>
          <w:sz w:val="28"/>
        </w:rPr>
        <w:t>
      мынадай мазмұндағы 24-2) тармақшамен толықтырылсын:</w:t>
      </w:r>
    </w:p>
    <w:bookmarkEnd w:id="171"/>
    <w:bookmarkStart w:name="z193" w:id="172"/>
    <w:p>
      <w:pPr>
        <w:spacing w:after="0"/>
        <w:ind w:left="0"/>
        <w:jc w:val="both"/>
      </w:pPr>
      <w:r>
        <w:rPr>
          <w:rFonts w:ascii="Times New Roman"/>
          <w:b w:val="false"/>
          <w:i w:val="false"/>
          <w:color w:val="000000"/>
          <w:sz w:val="28"/>
        </w:rPr>
        <w:t>
      "24-2) нұсқама – Қазақстан Республикасының мемлекеттік сатып алу туралы заңнамасының анықталған бұзушылықтарын және (немесе) оларға ықпал ететін себептерді, жағдайларды жою, сондай-ақ осы бұзушылықтарға жол берген адамдарға Қазақстан Республикасының заңдарында көзделген жауаптылық шараларын қолдану үшін бақылау объектілеріне жіберілетін уәкілетті органның орындалуы міндетті актісі;";</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тармақша</w:t>
      </w:r>
      <w:r>
        <w:rPr>
          <w:rFonts w:ascii="Times New Roman"/>
          <w:b w:val="false"/>
          <w:i w:val="false"/>
          <w:color w:val="000000"/>
          <w:sz w:val="28"/>
        </w:rPr>
        <w:t xml:space="preserve"> алып тасталсын;</w:t>
      </w:r>
    </w:p>
    <w:bookmarkStart w:name="z195" w:id="173"/>
    <w:p>
      <w:pPr>
        <w:spacing w:after="0"/>
        <w:ind w:left="0"/>
        <w:jc w:val="both"/>
      </w:pPr>
      <w:r>
        <w:rPr>
          <w:rFonts w:ascii="Times New Roman"/>
          <w:b w:val="false"/>
          <w:i w:val="false"/>
          <w:color w:val="000000"/>
          <w:sz w:val="28"/>
        </w:rPr>
        <w:t xml:space="preserve">
      2) 10-баптың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73"/>
    <w:bookmarkStart w:name="z196" w:id="174"/>
    <w:p>
      <w:pPr>
        <w:spacing w:after="0"/>
        <w:ind w:left="0"/>
        <w:jc w:val="both"/>
      </w:pPr>
      <w:r>
        <w:rPr>
          <w:rFonts w:ascii="Times New Roman"/>
          <w:b w:val="false"/>
          <w:i w:val="false"/>
          <w:color w:val="000000"/>
          <w:sz w:val="28"/>
        </w:rPr>
        <w:t>
      "2. Әлеуетті өнім беруші ұсынатын біліктілік талаптары бойынша ақпараттың анықтығын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 анықтауы мүмкін.";</w:t>
      </w:r>
    </w:p>
    <w:bookmarkEnd w:id="174"/>
    <w:bookmarkStart w:name="z197" w:id="17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14-бапта</w:t>
      </w:r>
      <w:r>
        <w:rPr>
          <w:rFonts w:ascii="Times New Roman"/>
          <w:b w:val="false"/>
          <w:i w:val="false"/>
          <w:color w:val="000000"/>
          <w:sz w:val="28"/>
        </w:rPr>
        <w:t>:</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199" w:id="176"/>
    <w:p>
      <w:pPr>
        <w:spacing w:after="0"/>
        <w:ind w:left="0"/>
        <w:jc w:val="both"/>
      </w:pPr>
      <w:r>
        <w:rPr>
          <w:rFonts w:ascii="Times New Roman"/>
          <w:b w:val="false"/>
          <w:i w:val="false"/>
          <w:color w:val="000000"/>
          <w:sz w:val="28"/>
        </w:rPr>
        <w:t>
      "6) Қазақстан Республикасының мемлекеттік сатып алу туралы заңнамасының сақталуын бақылауды, оның ішінде камералдық бақылауды жүзеге асырады, қажет болған жағдайда, мемлекеттік сатып алуға қатысушылар беретін есептік деректердің, материалдар мен ақпараттың анықтығын тексереді;";</w:t>
      </w:r>
    </w:p>
    <w:bookmarkEnd w:id="176"/>
    <w:bookmarkStart w:name="z200" w:id="177"/>
    <w:p>
      <w:pPr>
        <w:spacing w:after="0"/>
        <w:ind w:left="0"/>
        <w:jc w:val="both"/>
      </w:pPr>
      <w:r>
        <w:rPr>
          <w:rFonts w:ascii="Times New Roman"/>
          <w:b w:val="false"/>
          <w:i w:val="false"/>
          <w:color w:val="000000"/>
          <w:sz w:val="28"/>
        </w:rPr>
        <w:t>
      мынадай мазмұндағы 6-1) тармақшамен толықтырылсын:</w:t>
      </w:r>
    </w:p>
    <w:bookmarkEnd w:id="177"/>
    <w:bookmarkStart w:name="z201" w:id="178"/>
    <w:p>
      <w:pPr>
        <w:spacing w:after="0"/>
        <w:ind w:left="0"/>
        <w:jc w:val="both"/>
      </w:pPr>
      <w:r>
        <w:rPr>
          <w:rFonts w:ascii="Times New Roman"/>
          <w:b w:val="false"/>
          <w:i w:val="false"/>
          <w:color w:val="000000"/>
          <w:sz w:val="28"/>
        </w:rPr>
        <w:t>
      "6-1) мемлекеттік сатып алу туралы шартты жасасқанға дейін мемлекеттік сатып алуды ұйымдастырушының, мемлекеттік сатып алуды бірыңғай ұйымдастырушының, тапсырыс берушілердің және конкурстық комиссиялардың Қазақстан Республикасының мемлекеттік сатып алу туралы заңнамасын бұза отырып қабылданған шешімдерінің күшін жою туралы орындалуы міндетті шешім қабылдайды;";</w:t>
      </w:r>
    </w:p>
    <w:bookmarkEnd w:id="178"/>
    <w:bookmarkStart w:name="z202" w:id="17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p>
    <w:bookmarkEnd w:id="179"/>
    <w:p>
      <w:pPr>
        <w:spacing w:after="0"/>
        <w:ind w:left="0"/>
        <w:jc w:val="both"/>
      </w:pPr>
      <w:r>
        <w:rPr>
          <w:rFonts w:ascii="Times New Roman"/>
          <w:b/>
          <w:i w:val="false"/>
          <w:color w:val="000000"/>
          <w:sz w:val="28"/>
        </w:rPr>
        <w:t>"</w:t>
      </w:r>
      <w:r>
        <w:rPr>
          <w:rFonts w:ascii="Times New Roman"/>
          <w:b/>
          <w:i w:val="false"/>
          <w:color w:val="000000"/>
          <w:sz w:val="28"/>
        </w:rPr>
        <w:t>15-бап. Қазақстан Республикасының мемлекеттік сатып алу туралы заңнамасының сақталуын бақылау</w:t>
      </w:r>
    </w:p>
    <w:bookmarkStart w:name="z204" w:id="180"/>
    <w:p>
      <w:pPr>
        <w:spacing w:after="0"/>
        <w:ind w:left="0"/>
        <w:jc w:val="both"/>
      </w:pPr>
      <w:r>
        <w:rPr>
          <w:rFonts w:ascii="Times New Roman"/>
          <w:b w:val="false"/>
          <w:i w:val="false"/>
          <w:color w:val="000000"/>
          <w:sz w:val="28"/>
        </w:rPr>
        <w:t xml:space="preserve">
      1. Қазақстан Республикасының мемлекеттік сатып алу туралы заңнамасының сақталуын бақылауды уәкілетті орган жүзеге асырады. Мемлекеттік аудит және қаржылық бақылау органдары Қазақстан Республикасының мемлекеттік сатып алу туралы заңнамасының сақталуын бақылауды "Мемлекеттік аудит және қаржылық бақылау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өкілеттіктер шегінде жүзеге асырады.</w:t>
      </w:r>
    </w:p>
    <w:bookmarkEnd w:id="180"/>
    <w:bookmarkStart w:name="z205" w:id="181"/>
    <w:p>
      <w:pPr>
        <w:spacing w:after="0"/>
        <w:ind w:left="0"/>
        <w:jc w:val="both"/>
      </w:pPr>
      <w:r>
        <w:rPr>
          <w:rFonts w:ascii="Times New Roman"/>
          <w:b w:val="false"/>
          <w:i w:val="false"/>
          <w:color w:val="000000"/>
          <w:sz w:val="28"/>
        </w:rPr>
        <w:t>
      2. Мыналар:</w:t>
      </w:r>
    </w:p>
    <w:bookmarkEnd w:id="181"/>
    <w:bookmarkStart w:name="z206" w:id="182"/>
    <w:p>
      <w:pPr>
        <w:spacing w:after="0"/>
        <w:ind w:left="0"/>
        <w:jc w:val="both"/>
      </w:pPr>
      <w:r>
        <w:rPr>
          <w:rFonts w:ascii="Times New Roman"/>
          <w:b w:val="false"/>
          <w:i w:val="false"/>
          <w:color w:val="000000"/>
          <w:sz w:val="28"/>
        </w:rPr>
        <w:t>
      1) тапсырыс беруші, ұйымдастырушы, мемлекеттік сатып алуды бірыңғай ұйымдастырушы, конкурстық комиссия (аукциондық комиссия), сараптама комиссиясы, сарапшы;</w:t>
      </w:r>
    </w:p>
    <w:bookmarkEnd w:id="182"/>
    <w:bookmarkStart w:name="z207" w:id="183"/>
    <w:p>
      <w:pPr>
        <w:spacing w:after="0"/>
        <w:ind w:left="0"/>
        <w:jc w:val="both"/>
      </w:pPr>
      <w:r>
        <w:rPr>
          <w:rFonts w:ascii="Times New Roman"/>
          <w:b w:val="false"/>
          <w:i w:val="false"/>
          <w:color w:val="000000"/>
          <w:sz w:val="28"/>
        </w:rPr>
        <w:t>
      2) өткізілетін мемлекеттік сатып алулар нысанасы шегінде әлеуетті өнім беруші, өнім беруші, сондай-ақ жұмыстарды орындау бойынша қосалқы мердігерлер не қызметтер көрсету бойынша бірлескен орындаушылар ретінде тартылатын тұлғалар;</w:t>
      </w:r>
    </w:p>
    <w:bookmarkEnd w:id="183"/>
    <w:bookmarkStart w:name="z208" w:id="184"/>
    <w:p>
      <w:pPr>
        <w:spacing w:after="0"/>
        <w:ind w:left="0"/>
        <w:jc w:val="both"/>
      </w:pPr>
      <w:r>
        <w:rPr>
          <w:rFonts w:ascii="Times New Roman"/>
          <w:b w:val="false"/>
          <w:i w:val="false"/>
          <w:color w:val="000000"/>
          <w:sz w:val="28"/>
        </w:rPr>
        <w:t>
      3) мемлекеттік сатып алуға тауар биржалары арқылы қатысатын тұлғалар;</w:t>
      </w:r>
    </w:p>
    <w:bookmarkEnd w:id="184"/>
    <w:bookmarkStart w:name="z209" w:id="185"/>
    <w:p>
      <w:pPr>
        <w:spacing w:after="0"/>
        <w:ind w:left="0"/>
        <w:jc w:val="both"/>
      </w:pPr>
      <w:r>
        <w:rPr>
          <w:rFonts w:ascii="Times New Roman"/>
          <w:b w:val="false"/>
          <w:i w:val="false"/>
          <w:color w:val="000000"/>
          <w:sz w:val="28"/>
        </w:rPr>
        <w:t>
      4) мемлекеттік сатып алу саласындағы бірыңғай оператор бақылау объектілері болып табылады.</w:t>
      </w:r>
    </w:p>
    <w:bookmarkEnd w:id="185"/>
    <w:bookmarkStart w:name="z210" w:id="186"/>
    <w:p>
      <w:pPr>
        <w:spacing w:after="0"/>
        <w:ind w:left="0"/>
        <w:jc w:val="both"/>
      </w:pPr>
      <w:r>
        <w:rPr>
          <w:rFonts w:ascii="Times New Roman"/>
          <w:b w:val="false"/>
          <w:i w:val="false"/>
          <w:color w:val="000000"/>
          <w:sz w:val="28"/>
        </w:rPr>
        <w:t>
      3. Уәкілетті орган мынадай жағдайлардың бірі басталған кезде:</w:t>
      </w:r>
    </w:p>
    <w:bookmarkEnd w:id="186"/>
    <w:bookmarkStart w:name="z211" w:id="187"/>
    <w:p>
      <w:pPr>
        <w:spacing w:after="0"/>
        <w:ind w:left="0"/>
        <w:jc w:val="both"/>
      </w:pPr>
      <w:r>
        <w:rPr>
          <w:rFonts w:ascii="Times New Roman"/>
          <w:b w:val="false"/>
          <w:i w:val="false"/>
          <w:color w:val="000000"/>
          <w:sz w:val="28"/>
        </w:rPr>
        <w:t>
      1) әлеуметті өнім берушінің, конкурсқа не аукционға қатысушының, өнім берушінің не оның уәкілетті өкілдерінің тапсырыс берушінің, мемлекеттік сатып алуды ұйымдастырушының, мемлекеттік сатып алуды бірыңғай ұйымдастырушының не конкурстық комиссияның, аукциондық комиссияның, сараптама комиссиясының, сарапшының, мемлекеттік сатып алу саласындағы бірыңғай оператордың әрекеттеріне (әрекетсіздігіне), шешімдеріне шағым жасап жазбаша өтінішпен жүгінген кезде тексеруді жүзеге асырады. Мұндай шағымды қарау осы Заңның 45-бабында көзделген шарттар сақталған кезде жүзеге асырылады;</w:t>
      </w:r>
    </w:p>
    <w:bookmarkEnd w:id="187"/>
    <w:bookmarkStart w:name="z212" w:id="188"/>
    <w:p>
      <w:pPr>
        <w:spacing w:after="0"/>
        <w:ind w:left="0"/>
        <w:jc w:val="both"/>
      </w:pPr>
      <w:r>
        <w:rPr>
          <w:rFonts w:ascii="Times New Roman"/>
          <w:b w:val="false"/>
          <w:i w:val="false"/>
          <w:color w:val="000000"/>
          <w:sz w:val="28"/>
        </w:rPr>
        <w:t>
      2) құқық қорғау органдарының қаулылары келіп түскен кезде;</w:t>
      </w:r>
    </w:p>
    <w:bookmarkEnd w:id="188"/>
    <w:bookmarkStart w:name="z213" w:id="189"/>
    <w:p>
      <w:pPr>
        <w:spacing w:after="0"/>
        <w:ind w:left="0"/>
        <w:jc w:val="both"/>
      </w:pPr>
      <w:r>
        <w:rPr>
          <w:rFonts w:ascii="Times New Roman"/>
          <w:b w:val="false"/>
          <w:i w:val="false"/>
          <w:color w:val="000000"/>
          <w:sz w:val="28"/>
        </w:rPr>
        <w:t>
      3) тәуекелдерді басқару арқылы алынған ақпаратты талдау нәтижелері бойынша тексеруді жүзеге асырады.</w:t>
      </w:r>
    </w:p>
    <w:bookmarkEnd w:id="189"/>
    <w:bookmarkStart w:name="z214" w:id="190"/>
    <w:p>
      <w:pPr>
        <w:spacing w:after="0"/>
        <w:ind w:left="0"/>
        <w:jc w:val="both"/>
      </w:pPr>
      <w:r>
        <w:rPr>
          <w:rFonts w:ascii="Times New Roman"/>
          <w:b w:val="false"/>
          <w:i w:val="false"/>
          <w:color w:val="000000"/>
          <w:sz w:val="28"/>
        </w:rPr>
        <w:t>
      4. Уәкілетті орган бақылау іс-шараларын, оның ішінде камералдық бақылау жүргізу нәтижесінде бақылау объектісінің Қазақстан Республикасының мемлекеттік сатып алу туралы заңнамасын бұзғанын анықтаған кезде мынадай шараларды қолданады:</w:t>
      </w:r>
    </w:p>
    <w:bookmarkEnd w:id="190"/>
    <w:bookmarkStart w:name="z215" w:id="191"/>
    <w:p>
      <w:pPr>
        <w:spacing w:after="0"/>
        <w:ind w:left="0"/>
        <w:jc w:val="both"/>
      </w:pPr>
      <w:r>
        <w:rPr>
          <w:rFonts w:ascii="Times New Roman"/>
          <w:b w:val="false"/>
          <w:i w:val="false"/>
          <w:color w:val="000000"/>
          <w:sz w:val="28"/>
        </w:rPr>
        <w:t>
      1) бақылау объектісіне орындалуы міндетті нұсқама, камералдық бақылау нәтижелері бойынша анықталған бұзушылықтарды жою туралы хабарлама жібереді;</w:t>
      </w:r>
    </w:p>
    <w:bookmarkEnd w:id="191"/>
    <w:bookmarkStart w:name="z216" w:id="192"/>
    <w:p>
      <w:pPr>
        <w:spacing w:after="0"/>
        <w:ind w:left="0"/>
        <w:jc w:val="both"/>
      </w:pPr>
      <w:r>
        <w:rPr>
          <w:rFonts w:ascii="Times New Roman"/>
          <w:b w:val="false"/>
          <w:i w:val="false"/>
          <w:color w:val="000000"/>
          <w:sz w:val="28"/>
        </w:rPr>
        <w:t>
      2) міндеттемелері толық көлемде және тиісінше орындалған мемлекеттік сатып алу туралы шарттарды қоспағанда, Қазақстан Республикасының мемлекеттік сатып алу туралы заңнамасы бұзыла отырып жасалған, күшіне енген мемлекеттік сатып алу туралы шарттарды жарамсыз деп тану туралы талап қоюмен сотқа жүгінеді;</w:t>
      </w:r>
    </w:p>
    <w:bookmarkEnd w:id="192"/>
    <w:bookmarkStart w:name="z217" w:id="193"/>
    <w:p>
      <w:pPr>
        <w:spacing w:after="0"/>
        <w:ind w:left="0"/>
        <w:jc w:val="both"/>
      </w:pPr>
      <w:r>
        <w:rPr>
          <w:rFonts w:ascii="Times New Roman"/>
          <w:b w:val="false"/>
          <w:i w:val="false"/>
          <w:color w:val="000000"/>
          <w:sz w:val="28"/>
        </w:rPr>
        <w:t>
      3) бақылау объектілерінің бюджетті атқару жөніндегі орталық уәкілетті органда ашылған кодтары мен шоттары, сондай-ақ бақылау объектілерінің банк шоттары (корреспонденттік шоттарды қоспағанда) бойынша шығыс операцияларын Қазақстан Республикасының заңнамалық актілерінде белгіленген тәртіппен тоқтата тұрады.</w:t>
      </w:r>
    </w:p>
    <w:bookmarkEnd w:id="193"/>
    <w:bookmarkStart w:name="z218" w:id="194"/>
    <w:p>
      <w:pPr>
        <w:spacing w:after="0"/>
        <w:ind w:left="0"/>
        <w:jc w:val="both"/>
      </w:pPr>
      <w:r>
        <w:rPr>
          <w:rFonts w:ascii="Times New Roman"/>
          <w:b w:val="false"/>
          <w:i w:val="false"/>
          <w:color w:val="000000"/>
          <w:sz w:val="28"/>
        </w:rPr>
        <w:t>
      5. Бақылау іс-шараларын жүргізу нәтижесінде бақылау объектісінің қылмыстық құқық бұзушылық құрамының белгілері бар әрекетті (әрекетсіздікті) жасау фактісі анықталған кезде уәкілетті орган мен мемлекеттік аудит және қаржылық бақылау органдары осындай факт анықталған күннен бастап бес жұмыс күні ішінде көрсетілген әрекеттің (әрекетсіздіктің) жасалғаны туралы ақпаратты және осындай фактіні растайтын құжаттарды құқық қорғау органдарына беруге міндетті.</w:t>
      </w:r>
    </w:p>
    <w:bookmarkEnd w:id="194"/>
    <w:bookmarkStart w:name="z219" w:id="195"/>
    <w:p>
      <w:pPr>
        <w:spacing w:after="0"/>
        <w:ind w:left="0"/>
        <w:jc w:val="both"/>
      </w:pPr>
      <w:r>
        <w:rPr>
          <w:rFonts w:ascii="Times New Roman"/>
          <w:b w:val="false"/>
          <w:i w:val="false"/>
          <w:color w:val="000000"/>
          <w:sz w:val="28"/>
        </w:rPr>
        <w:t>
      6. Уәкілетті орган мен мемлекеттік аудит және қаржылық бақылау органдарының әрекеттеріне (әрекетсіздігіне), сондай-ақ шешімдеріне Қазақстан Республикасының заңнамасында белгіленген тәртіппен шағым жасалуы мүмкін.".</w:t>
      </w:r>
    </w:p>
    <w:bookmarkEnd w:id="195"/>
    <w:bookmarkStart w:name="z220" w:id="196"/>
    <w:p>
      <w:pPr>
        <w:spacing w:after="0"/>
        <w:ind w:left="0"/>
        <w:jc w:val="both"/>
      </w:pPr>
      <w:r>
        <w:rPr>
          <w:rFonts w:ascii="Times New Roman"/>
          <w:b w:val="false"/>
          <w:i w:val="false"/>
          <w:color w:val="000000"/>
          <w:sz w:val="28"/>
        </w:rPr>
        <w:t xml:space="preserve">
      11.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w:t>
      </w:r>
    </w:p>
    <w:bookmarkEnd w:id="196"/>
    <w:bookmarkStart w:name="z221" w:id="197"/>
    <w:p>
      <w:pPr>
        <w:spacing w:after="0"/>
        <w:ind w:left="0"/>
        <w:jc w:val="both"/>
      </w:pPr>
      <w:r>
        <w:rPr>
          <w:rFonts w:ascii="Times New Roman"/>
          <w:b w:val="false"/>
          <w:i w:val="false"/>
          <w:color w:val="000000"/>
          <w:sz w:val="28"/>
        </w:rPr>
        <w:t xml:space="preserve">
      8-баптың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97"/>
    <w:bookmarkStart w:name="z222" w:id="198"/>
    <w:p>
      <w:pPr>
        <w:spacing w:after="0"/>
        <w:ind w:left="0"/>
        <w:jc w:val="both"/>
      </w:pPr>
      <w:r>
        <w:rPr>
          <w:rFonts w:ascii="Times New Roman"/>
          <w:b w:val="false"/>
          <w:i w:val="false"/>
          <w:color w:val="000000"/>
          <w:sz w:val="28"/>
        </w:rPr>
        <w:t xml:space="preserve">
      "3. Республикалық және коммуналдық мүліктің сақталуын тексеруді мемлекеттік аудит және қаржылық бақылау органдары "Мемлекеттік аудит және қаржылық бақылау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асырады.".</w:t>
      </w:r>
    </w:p>
    <w:bookmarkEnd w:id="198"/>
    <w:bookmarkStart w:name="z223" w:id="199"/>
    <w:p>
      <w:pPr>
        <w:spacing w:after="0"/>
        <w:ind w:left="0"/>
        <w:jc w:val="both"/>
      </w:pPr>
      <w:r>
        <w:rPr>
          <w:rFonts w:ascii="Times New Roman"/>
          <w:b w:val="false"/>
          <w:i w:val="false"/>
          <w:color w:val="000000"/>
          <w:sz w:val="28"/>
        </w:rPr>
        <w:t xml:space="preserve">
      12.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3-құжат; № 8, 64-құжат; № 10, 77-құжат; № 14, 94-құжат; 2013 ж., № 14, 75-құжат; 2014 ж., № 1, 4-құжат; № 7, 37-құжат; № 11, 61-құжат; № 14, 84-құжат; № 16, 90-құжат; № 21, 118, 122-құжаттар):</w:t>
      </w:r>
    </w:p>
    <w:bookmarkEnd w:id="199"/>
    <w:bookmarkStart w:name="z224" w:id="200"/>
    <w:p>
      <w:pPr>
        <w:spacing w:after="0"/>
        <w:ind w:left="0"/>
        <w:jc w:val="both"/>
      </w:pPr>
      <w:r>
        <w:rPr>
          <w:rFonts w:ascii="Times New Roman"/>
          <w:b w:val="false"/>
          <w:i w:val="false"/>
          <w:color w:val="000000"/>
          <w:sz w:val="28"/>
        </w:rPr>
        <w:t xml:space="preserve">
      15-баптың 1-тармағының </w:t>
      </w:r>
      <w:r>
        <w:rPr>
          <w:rFonts w:ascii="Times New Roman"/>
          <w:b w:val="false"/>
          <w:i w:val="false"/>
          <w:color w:val="000000"/>
          <w:sz w:val="28"/>
        </w:rPr>
        <w:t>30) тармақшасы</w:t>
      </w:r>
      <w:r>
        <w:rPr>
          <w:rFonts w:ascii="Times New Roman"/>
          <w:b w:val="false"/>
          <w:i w:val="false"/>
          <w:color w:val="000000"/>
          <w:sz w:val="28"/>
        </w:rPr>
        <w:t xml:space="preserve"> мынадай редакцияда жазылсын:</w:t>
      </w:r>
    </w:p>
    <w:bookmarkEnd w:id="200"/>
    <w:bookmarkStart w:name="z225" w:id="201"/>
    <w:p>
      <w:pPr>
        <w:spacing w:after="0"/>
        <w:ind w:left="0"/>
        <w:jc w:val="both"/>
      </w:pPr>
      <w:r>
        <w:rPr>
          <w:rFonts w:ascii="Times New Roman"/>
          <w:b w:val="false"/>
          <w:i w:val="false"/>
          <w:color w:val="000000"/>
          <w:sz w:val="28"/>
        </w:rPr>
        <w:t>
      "30) Республикалық бюджеттің атқарылуын бақылау жөніндегі есеп комитеті – Қазақстан Республикасының Президентiне тiкелей бағынатын және есеп беретiн мемлекеттік аудиттің және қаржылық бақылаудың жоғары органы.".</w:t>
      </w:r>
    </w:p>
    <w:bookmarkEnd w:id="201"/>
    <w:p>
      <w:pPr>
        <w:spacing w:after="0"/>
        <w:ind w:left="0"/>
        <w:jc w:val="both"/>
      </w:pPr>
      <w:r>
        <w:rPr>
          <w:rFonts w:ascii="Times New Roman"/>
          <w:b/>
          <w:i w:val="false"/>
          <w:color w:val="000000"/>
          <w:sz w:val="28"/>
        </w:rPr>
        <w:t>2-бап.</w:t>
      </w:r>
    </w:p>
    <w:bookmarkStart w:name="z227" w:id="202"/>
    <w:p>
      <w:pPr>
        <w:spacing w:after="0"/>
        <w:ind w:left="0"/>
        <w:jc w:val="both"/>
      </w:pPr>
      <w:r>
        <w:rPr>
          <w:rFonts w:ascii="Times New Roman"/>
          <w:b w:val="false"/>
          <w:i w:val="false"/>
          <w:color w:val="000000"/>
          <w:sz w:val="28"/>
        </w:rPr>
        <w:t>
      1. Осы Заң:</w:t>
      </w:r>
    </w:p>
    <w:bookmarkEnd w:id="202"/>
    <w:bookmarkStart w:name="z228" w:id="203"/>
    <w:p>
      <w:pPr>
        <w:spacing w:after="0"/>
        <w:ind w:left="0"/>
        <w:jc w:val="both"/>
      </w:pPr>
      <w:r>
        <w:rPr>
          <w:rFonts w:ascii="Times New Roman"/>
          <w:b w:val="false"/>
          <w:i w:val="false"/>
          <w:color w:val="000000"/>
          <w:sz w:val="28"/>
        </w:rPr>
        <w:t xml:space="preserve">
      1) 2017 жылғы 1 қаңтардан бастап қолданысқа енгізілетін 1-баптың 1-тармағы </w:t>
      </w:r>
      <w:r>
        <w:rPr>
          <w:rFonts w:ascii="Times New Roman"/>
          <w:b w:val="false"/>
          <w:i w:val="false"/>
          <w:color w:val="000000"/>
          <w:sz w:val="28"/>
        </w:rPr>
        <w:t>8) тармақшасының</w:t>
      </w:r>
      <w:r>
        <w:rPr>
          <w:rFonts w:ascii="Times New Roman"/>
          <w:b w:val="false"/>
          <w:i w:val="false"/>
          <w:color w:val="000000"/>
          <w:sz w:val="28"/>
        </w:rPr>
        <w:t xml:space="preserve"> үшінші абзацын;</w:t>
      </w:r>
    </w:p>
    <w:bookmarkEnd w:id="203"/>
    <w:bookmarkStart w:name="z229" w:id="204"/>
    <w:p>
      <w:pPr>
        <w:spacing w:after="0"/>
        <w:ind w:left="0"/>
        <w:jc w:val="both"/>
      </w:pPr>
      <w:r>
        <w:rPr>
          <w:rFonts w:ascii="Times New Roman"/>
          <w:b w:val="false"/>
          <w:i w:val="false"/>
          <w:color w:val="000000"/>
          <w:sz w:val="28"/>
        </w:rPr>
        <w:t xml:space="preserve">
      2) 2019 жылғы 1 қаңтардан бастап қолданысқа енгізілетін 1-баптың 1-тармағының </w:t>
      </w:r>
      <w:r>
        <w:rPr>
          <w:rFonts w:ascii="Times New Roman"/>
          <w:b w:val="false"/>
          <w:i w:val="false"/>
          <w:color w:val="000000"/>
          <w:sz w:val="28"/>
        </w:rPr>
        <w:t>9)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204"/>
    <w:bookmarkStart w:name="z230" w:id="205"/>
    <w:p>
      <w:pPr>
        <w:spacing w:after="0"/>
        <w:ind w:left="0"/>
        <w:jc w:val="both"/>
      </w:pPr>
      <w:r>
        <w:rPr>
          <w:rFonts w:ascii="Times New Roman"/>
          <w:b w:val="false"/>
          <w:i w:val="false"/>
          <w:color w:val="000000"/>
          <w:sz w:val="28"/>
        </w:rPr>
        <w:t xml:space="preserve">
      2. Осы Заңның 1-бабының 1-тармағы </w:t>
      </w:r>
      <w:r>
        <w:rPr>
          <w:rFonts w:ascii="Times New Roman"/>
          <w:b w:val="false"/>
          <w:i w:val="false"/>
          <w:color w:val="000000"/>
          <w:sz w:val="28"/>
        </w:rPr>
        <w:t>8) тармақшасының</w:t>
      </w:r>
      <w:r>
        <w:rPr>
          <w:rFonts w:ascii="Times New Roman"/>
          <w:b w:val="false"/>
          <w:i w:val="false"/>
          <w:color w:val="000000"/>
          <w:sz w:val="28"/>
        </w:rPr>
        <w:t xml:space="preserve"> үшінші абзацы осы Заң қолданысқа енгізілген күннен бастап 2017 жылғы 1 қаңтарға дейін мынадай редакцияда қолданылады деп белгіленсін:</w:t>
      </w:r>
    </w:p>
    <w:bookmarkEnd w:id="205"/>
    <w:bookmarkStart w:name="z231" w:id="206"/>
    <w:p>
      <w:pPr>
        <w:spacing w:after="0"/>
        <w:ind w:left="0"/>
        <w:jc w:val="both"/>
      </w:pPr>
      <w:r>
        <w:rPr>
          <w:rFonts w:ascii="Times New Roman"/>
          <w:b w:val="false"/>
          <w:i w:val="false"/>
          <w:color w:val="000000"/>
          <w:sz w:val="28"/>
        </w:rPr>
        <w:t>
      "6. Тиісті бюджеттің атқарылуы туралы талдамалық есептің нәтижелері тиісті бюджетті әзірлеу немесе нақтылау, мемлекеттік аудиттің және қаржылық бақылаудың бірыңғай дерекқорын қалыптастыру кезінде ескеріледі.".</w:t>
      </w:r>
    </w:p>
    <w:bookmarkEnd w:id="20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