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ce93e" w14:textId="d2ce9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Республикасындағы сайлау туралы" Қазақстан Республикасының Конституциялық заңына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Республикасының Конституциялық заңы 2015 жылғы 18 қарашадағы № 413-V ҚРЗ</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Осы Заң 2017 жылғы 1 қаңтардан бастап қолданысқа енгізіледі.</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«Қазақстан Республикасындағы сайлау туралы» 1995 жылғы 28 қыркүйектегі Қазақстан Республикасының </w:t>
      </w:r>
      <w:r>
        <w:rPr>
          <w:rFonts w:ascii="Times New Roman"/>
          <w:b w:val="false"/>
          <w:i w:val="false"/>
          <w:color w:val="000000"/>
          <w:sz w:val="28"/>
        </w:rPr>
        <w:t>Конституциялық заңына</w:t>
      </w:r>
      <w:r>
        <w:rPr>
          <w:rFonts w:ascii="Times New Roman"/>
          <w:b w:val="false"/>
          <w:i w:val="false"/>
          <w:color w:val="000000"/>
          <w:sz w:val="28"/>
        </w:rPr>
        <w:t xml:space="preserve"> (Қазақстан Республикасы Жоғарғы Кеңесінің Жаршысы, 1995 ж., № 17-18, 114-құжат; Қазақстан Республикасы Парламентінің Жаршысы, 1997 ж., № 12, 192-құжат; 1998 ж., № 7-8, 71-құжат; № 22, 290-құжат; 1999 ж., № 10, 340-құжат; № 15, 593-құжат; 2004 ж., № 7, 45-құжат; 2005 ж., № 7-8, 17-құжат; 2006 ж., № 23, 138-құжат; 2007 ж., № 12, 85-құжат; 2009 ж., № 2-3, 5-құжат; 2010 ж., № 11, 55-құжат; 2011 ж., № 3, 30-құжат; 2013 ж., № 17, 84-құжат; 2014 ж., № 16, 89-құжат; 2015 ж., № 14, 75-құжат)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59-бапта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2-тармақта:</w:t>
      </w:r>
      <w:r>
        <w:br/>
      </w:r>
      <w:r>
        <w:rPr>
          <w:rFonts w:ascii="Times New Roman"/>
          <w:b w:val="false"/>
          <w:i w:val="false"/>
          <w:color w:val="000000"/>
          <w:sz w:val="28"/>
        </w:rPr>
        <w:t>
</w:t>
      </w:r>
      <w:r>
        <w:rPr>
          <w:rFonts w:ascii="Times New Roman"/>
          <w:b w:val="false"/>
          <w:i w:val="false"/>
          <w:color w:val="000000"/>
          <w:sz w:val="28"/>
        </w:rPr>
        <w:t>
      екінші, үшінші және төртінші бөліктер мынадай редакцияда жазылсын:</w:t>
      </w:r>
      <w:r>
        <w:br/>
      </w:r>
      <w:r>
        <w:rPr>
          <w:rFonts w:ascii="Times New Roman"/>
          <w:b w:val="false"/>
          <w:i w:val="false"/>
          <w:color w:val="000000"/>
          <w:sz w:val="28"/>
        </w:rPr>
        <w:t>
</w:t>
      </w:r>
      <w:r>
        <w:rPr>
          <w:rFonts w:ascii="Times New Roman"/>
          <w:b w:val="false"/>
          <w:i w:val="false"/>
          <w:color w:val="000000"/>
          <w:sz w:val="28"/>
        </w:rPr>
        <w:t>
      «Кандидат пен оның зайыбы (жұбайы) тiркеуге дейін тұрғылықты жерi бойынша мемлекеттік кіріс органдарына осы Конституциялық заңға сәйкес белгіленген ұсыну мерзімі басталатын айдың бiрiнші күніне салықтардың және бюджетке төленетін басқа да міндетті төлемдердің түсуін қамтамасыз ету саласындағы басшылықты жүзеге асыратын Қазақстан Республикасының уәкілетті мемлекеттік органы белгілеген тәртіппен және нысанда активтері мен міндеттемелері туралы декларациялар ұсынады.</w:t>
      </w:r>
      <w:r>
        <w:br/>
      </w:r>
      <w:r>
        <w:rPr>
          <w:rFonts w:ascii="Times New Roman"/>
          <w:b w:val="false"/>
          <w:i w:val="false"/>
          <w:color w:val="000000"/>
          <w:sz w:val="28"/>
        </w:rPr>
        <w:t>
</w:t>
      </w:r>
      <w:r>
        <w:rPr>
          <w:rFonts w:ascii="Times New Roman"/>
          <w:b w:val="false"/>
          <w:i w:val="false"/>
          <w:color w:val="000000"/>
          <w:sz w:val="28"/>
        </w:rPr>
        <w:t>
      Кандидат пен оның зайыбы (жұбайы) декларациялаған активтері мен міндеттемелері туралы мәліметтердің анықтығын мемлекеттік кіріс органдары кандидат тіркелген күннен бастап он бес күн ішінде тексереді.</w:t>
      </w:r>
      <w:r>
        <w:br/>
      </w:r>
      <w:r>
        <w:rPr>
          <w:rFonts w:ascii="Times New Roman"/>
          <w:b w:val="false"/>
          <w:i w:val="false"/>
          <w:color w:val="000000"/>
          <w:sz w:val="28"/>
        </w:rPr>
        <w:t>
</w:t>
      </w:r>
      <w:r>
        <w:rPr>
          <w:rFonts w:ascii="Times New Roman"/>
          <w:b w:val="false"/>
          <w:i w:val="false"/>
          <w:color w:val="000000"/>
          <w:sz w:val="28"/>
        </w:rPr>
        <w:t>
      Кандидат пен оның зайыбының (жұбайының) активтері мен міндеттемелері туралы мәліметтер ұсыну жөніндегі мемлекеттік кіріс органдарының талаптарын алған ұйымдар сұратылған ақпаратты талап алынған күннен бастап төрт күн iшiнде ұсынуға міндетті.»;</w:t>
      </w:r>
      <w:r>
        <w:br/>
      </w:r>
      <w:r>
        <w:rPr>
          <w:rFonts w:ascii="Times New Roman"/>
          <w:b w:val="false"/>
          <w:i w:val="false"/>
          <w:color w:val="000000"/>
          <w:sz w:val="28"/>
        </w:rPr>
        <w:t>
</w:t>
      </w:r>
      <w:r>
        <w:rPr>
          <w:rFonts w:ascii="Times New Roman"/>
          <w:b w:val="false"/>
          <w:i w:val="false"/>
          <w:color w:val="000000"/>
          <w:sz w:val="28"/>
        </w:rPr>
        <w:t>
      мынадай мазмұндағы бесінші бөлікпен толықтырылсын:</w:t>
      </w:r>
      <w:r>
        <w:br/>
      </w:r>
      <w:r>
        <w:rPr>
          <w:rFonts w:ascii="Times New Roman"/>
          <w:b w:val="false"/>
          <w:i w:val="false"/>
          <w:color w:val="000000"/>
          <w:sz w:val="28"/>
        </w:rPr>
        <w:t>
</w:t>
      </w:r>
      <w:r>
        <w:rPr>
          <w:rFonts w:ascii="Times New Roman"/>
          <w:b w:val="false"/>
          <w:i w:val="false"/>
          <w:color w:val="000000"/>
          <w:sz w:val="28"/>
        </w:rPr>
        <w:t>
      «Осы Конституциялық заңның мақсаты үшін Қазақстан Республикасының салық заңнамасына сәйкес активтер мен міндеттемелер туралы декларацияда көрсетілуге жататын мәліметтер активтер мен міндеттемелер туралы мәліметтер болып табылады.»;</w:t>
      </w:r>
      <w:r>
        <w:br/>
      </w:r>
      <w:r>
        <w:rPr>
          <w:rFonts w:ascii="Times New Roman"/>
          <w:b w:val="false"/>
          <w:i w:val="false"/>
          <w:color w:val="000000"/>
          <w:sz w:val="28"/>
        </w:rPr>
        <w:t>
</w:t>
      </w:r>
      <w:r>
        <w:rPr>
          <w:rFonts w:ascii="Times New Roman"/>
          <w:b w:val="false"/>
          <w:i w:val="false"/>
          <w:color w:val="000000"/>
          <w:sz w:val="28"/>
        </w:rPr>
        <w:t>
      5-тармақтың 4-2)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«4-2) кандидат пен оның зайыбының (жұбайының) активтер мен міндеттемелер туралы декларациялар тапсырғаны жөнінде мемлекеттік кіріс органының анықтамасы;»;</w:t>
      </w:r>
      <w:r>
        <w:br/>
      </w:r>
      <w:r>
        <w:rPr>
          <w:rFonts w:ascii="Times New Roman"/>
          <w:b w:val="false"/>
          <w:i w:val="false"/>
          <w:color w:val="000000"/>
          <w:sz w:val="28"/>
        </w:rPr>
        <w:t>
</w:t>
      </w:r>
      <w:r>
        <w:rPr>
          <w:rFonts w:ascii="Times New Roman"/>
          <w:b w:val="false"/>
          <w:i w:val="false"/>
          <w:color w:val="000000"/>
          <w:sz w:val="28"/>
        </w:rPr>
        <w:t>
      6-тармақтың 3-2)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«3-2) кандидат пен оның зайыбының (жұбайының) активтер мен міндеттемелер туралы декларациялар тапсырғаны жөнінде мемлекеттік кіріс органының анықтамасы;»;</w:t>
      </w:r>
      <w:r>
        <w:br/>
      </w:r>
      <w:r>
        <w:rPr>
          <w:rFonts w:ascii="Times New Roman"/>
          <w:b w:val="false"/>
          <w:i w:val="false"/>
          <w:color w:val="000000"/>
          <w:sz w:val="28"/>
        </w:rPr>
        <w:t>
</w:t>
      </w:r>
      <w:r>
        <w:rPr>
          <w:rFonts w:ascii="Times New Roman"/>
          <w:b w:val="false"/>
          <w:i w:val="false"/>
          <w:color w:val="000000"/>
          <w:sz w:val="28"/>
        </w:rPr>
        <w:t>
      7-тармақтың бірінші бөлігінің 3-1)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«3-1) декларацияны тапсыру кезіне кандидат немесе оның зайыбы (жұбайы) декларациялаған активтері мен міндеттемелері туралы мәлiметтердiң анық еместiгi анықталған жағдайда Қазақстан Республикасының сыбайлас жемқорлыққа қарсы іс-қимыл туралы заңнамасына сәйкес кандидатты тіркеу туралы шешiмнің күшiн жояды.»;</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73-бапта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2-тармақтың екінші, үшінші және төртінші бөліктері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«Кандидат пен оның зайыбы (жұбайы) тiркеуге дейін тұрғылықты жері бойынша мемлекеттік кіріс органдарына осы Конституциялық заңға сәйкес белгіленген ұсыну мерзімі басталатын айдың бiрiнші күніне салықтардың және бюджетке төленетін басқа да міндетті төлемдердің түсуін қамтамасыз ету саласындағы басшылықты жүзеге асыратын Қазақстан Республикасының уәкілетті мемлекеттік органы белгiлеген тәртіппен және нысанда активтері мен міндеттемелері туралы декларациялар ұсынады.</w:t>
      </w:r>
      <w:r>
        <w:br/>
      </w:r>
      <w:r>
        <w:rPr>
          <w:rFonts w:ascii="Times New Roman"/>
          <w:b w:val="false"/>
          <w:i w:val="false"/>
          <w:color w:val="000000"/>
          <w:sz w:val="28"/>
        </w:rPr>
        <w:t>
</w:t>
      </w:r>
      <w:r>
        <w:rPr>
          <w:rFonts w:ascii="Times New Roman"/>
          <w:b w:val="false"/>
          <w:i w:val="false"/>
          <w:color w:val="000000"/>
          <w:sz w:val="28"/>
        </w:rPr>
        <w:t>
      Кандидат пен оның зайыбы (жұбайы) декларациялаған активтері мен міндеттемелері туралы мәлiметтердiң анықтығын мемлекеттік кіріс органдары кандидат тіркелген күннен бастап он бес күн ішiнде тексереді.</w:t>
      </w:r>
      <w:r>
        <w:br/>
      </w:r>
      <w:r>
        <w:rPr>
          <w:rFonts w:ascii="Times New Roman"/>
          <w:b w:val="false"/>
          <w:i w:val="false"/>
          <w:color w:val="000000"/>
          <w:sz w:val="28"/>
        </w:rPr>
        <w:t>
</w:t>
      </w:r>
      <w:r>
        <w:rPr>
          <w:rFonts w:ascii="Times New Roman"/>
          <w:b w:val="false"/>
          <w:i w:val="false"/>
          <w:color w:val="000000"/>
          <w:sz w:val="28"/>
        </w:rPr>
        <w:t>
      Кандидат пен оның зайыбының (жұбайының) активтері мен міндеттемелері туралы мәліметтер ұсыну жөніндегі мемлекеттік кіріс органдарының талаптарын алған ұйымдар сұратылған ақпаратты талап алынған күннен бастап төрт күн iшiнде ұсынуға міндетті.»;</w:t>
      </w:r>
      <w:r>
        <w:br/>
      </w:r>
      <w:r>
        <w:rPr>
          <w:rFonts w:ascii="Times New Roman"/>
          <w:b w:val="false"/>
          <w:i w:val="false"/>
          <w:color w:val="000000"/>
          <w:sz w:val="28"/>
        </w:rPr>
        <w:t>
</w:t>
      </w:r>
      <w:r>
        <w:rPr>
          <w:rFonts w:ascii="Times New Roman"/>
          <w:b w:val="false"/>
          <w:i w:val="false"/>
          <w:color w:val="000000"/>
          <w:sz w:val="28"/>
        </w:rPr>
        <w:t>
      4-тармақтың 4-2)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«4-2) кандидат пен оның зайыбының (жұбайының) активтер мен міндеттемелер туралы декларациялар тапсырғаны жөнінде мемлекеттік кіріс органының анықтамасы;»;</w:t>
      </w:r>
      <w:r>
        <w:br/>
      </w:r>
      <w:r>
        <w:rPr>
          <w:rFonts w:ascii="Times New Roman"/>
          <w:b w:val="false"/>
          <w:i w:val="false"/>
          <w:color w:val="000000"/>
          <w:sz w:val="28"/>
        </w:rPr>
        <w:t>
</w:t>
      </w:r>
      <w:r>
        <w:rPr>
          <w:rFonts w:ascii="Times New Roman"/>
          <w:b w:val="false"/>
          <w:i w:val="false"/>
          <w:color w:val="000000"/>
          <w:sz w:val="28"/>
        </w:rPr>
        <w:t>
      5-тармақтың 3-2)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«3-2) кандидат пен оның зайыбының (жұбайының) активтер мен міндеттемелер туралы декларациялар тапсырғаны жөнінде мемлекеттік кіріс органының анықтамасы;»;</w:t>
      </w:r>
      <w:r>
        <w:br/>
      </w:r>
      <w:r>
        <w:rPr>
          <w:rFonts w:ascii="Times New Roman"/>
          <w:b w:val="false"/>
          <w:i w:val="false"/>
          <w:color w:val="000000"/>
          <w:sz w:val="28"/>
        </w:rPr>
        <w:t>
</w:t>
      </w:r>
      <w:r>
        <w:rPr>
          <w:rFonts w:ascii="Times New Roman"/>
          <w:b w:val="false"/>
          <w:i w:val="false"/>
          <w:color w:val="000000"/>
          <w:sz w:val="28"/>
        </w:rPr>
        <w:t>
      6-тармақтың бірінші бөлігінің 3-1)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«3-1) декларацияны тапсыру кезіне кандидат немесе оның зайыбы (жұбайы) декларациялаған активтері мен міндеттемелері туралы мәлiметтердің анық еместiгi анықталған жағдайда Қазақстан Республикасының сыбайлас жемқорлыққа қарсы іс-қимыл туралы </w:t>
      </w:r>
      <w:r>
        <w:rPr>
          <w:rFonts w:ascii="Times New Roman"/>
          <w:b w:val="false"/>
          <w:i w:val="false"/>
          <w:color w:val="000000"/>
          <w:sz w:val="28"/>
        </w:rPr>
        <w:t>заңнамасына</w:t>
      </w:r>
      <w:r>
        <w:rPr>
          <w:rFonts w:ascii="Times New Roman"/>
          <w:b w:val="false"/>
          <w:i w:val="false"/>
          <w:color w:val="000000"/>
          <w:sz w:val="28"/>
        </w:rPr>
        <w:t xml:space="preserve"> сәйкес кандидатты тiркеу туралы шешiмнiң күшiн жояды.»;</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89-бапта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Кандидат пен оның зайыбы (жұбайы) тіркеуге дейін тұрғылықты жері бойынша мемлекеттік кіріс органдарына осы Конституциялық заңға сәйкес белгіленген ұсыну мерзімі басталатын айдың бірінші күніне салықтардың және бюджетке төленетін басқа да міндетті төлемдердің түсуін қамтамасыз ету саласындағы басшылықты жүзеге асыратын Қазақстан Республикасының уәкілетті мемлекеттік органы белгілеген тәртіппен және нысанда активтері мен міндеттемелері туралы декларациялар ұсынады.</w:t>
      </w:r>
      <w:r>
        <w:br/>
      </w:r>
      <w:r>
        <w:rPr>
          <w:rFonts w:ascii="Times New Roman"/>
          <w:b w:val="false"/>
          <w:i w:val="false"/>
          <w:color w:val="000000"/>
          <w:sz w:val="28"/>
        </w:rPr>
        <w:t>
</w:t>
      </w:r>
      <w:r>
        <w:rPr>
          <w:rFonts w:ascii="Times New Roman"/>
          <w:b w:val="false"/>
          <w:i w:val="false"/>
          <w:color w:val="000000"/>
          <w:sz w:val="28"/>
        </w:rPr>
        <w:t>
      Саяси партия ұсынған кандидат пен оның зайыбы (жұбайы) декларациялаған активтері мен міндеттемелері туралы мәліметтердің анықтығын мемлекеттік кіріс органдары партиялық тізім тіркелген күннен бастап он бес күн ішінде тексереді.</w:t>
      </w:r>
      <w:r>
        <w:br/>
      </w:r>
      <w:r>
        <w:rPr>
          <w:rFonts w:ascii="Times New Roman"/>
          <w:b w:val="false"/>
          <w:i w:val="false"/>
          <w:color w:val="000000"/>
          <w:sz w:val="28"/>
        </w:rPr>
        <w:t>
</w:t>
      </w:r>
      <w:r>
        <w:rPr>
          <w:rFonts w:ascii="Times New Roman"/>
          <w:b w:val="false"/>
          <w:i w:val="false"/>
          <w:color w:val="000000"/>
          <w:sz w:val="28"/>
        </w:rPr>
        <w:t>
      Саяси партия ұсынған кандидат пен оның зайыбының (жұбайының) активтері мен міндеттемелері туралы мәліметтер ұсыну жөніндегі мемлекеттік кіріс органдарының талаптарын алған ұйымдар сұратылған ақпаратты талап алынған күннен бастап төрт күн ішінде ұсынуға міндетті.</w:t>
      </w:r>
      <w:r>
        <w:br/>
      </w:r>
      <w:r>
        <w:rPr>
          <w:rFonts w:ascii="Times New Roman"/>
          <w:b w:val="false"/>
          <w:i w:val="false"/>
          <w:color w:val="000000"/>
          <w:sz w:val="28"/>
        </w:rPr>
        <w:t>
</w:t>
      </w:r>
      <w:r>
        <w:rPr>
          <w:rFonts w:ascii="Times New Roman"/>
          <w:b w:val="false"/>
          <w:i w:val="false"/>
          <w:color w:val="000000"/>
          <w:sz w:val="28"/>
        </w:rPr>
        <w:t>
      Қазақстан халқы Ассамблеясының Кеңесі ұсынған кандидат пен оның зайыбы (жұбайы) декларациялаған активтері мен міндеттемелері туралы мәліметтердің анықтығын мемлекеттік кіріс органдары кандидат тіркелген күннен бастап үш күн ішінде тексереді.</w:t>
      </w:r>
      <w:r>
        <w:br/>
      </w:r>
      <w:r>
        <w:rPr>
          <w:rFonts w:ascii="Times New Roman"/>
          <w:b w:val="false"/>
          <w:i w:val="false"/>
          <w:color w:val="000000"/>
          <w:sz w:val="28"/>
        </w:rPr>
        <w:t>
</w:t>
      </w:r>
      <w:r>
        <w:rPr>
          <w:rFonts w:ascii="Times New Roman"/>
          <w:b w:val="false"/>
          <w:i w:val="false"/>
          <w:color w:val="000000"/>
          <w:sz w:val="28"/>
        </w:rPr>
        <w:t>
      Қазақстан халқы Ассамблеясының Кеңесі ұсынған кандидат пен оның зайыбының (жұбайының) активтері мен міндеттемелері туралы мәліметтер ұсыну жөніндегі мемлекеттік кіріс органдарының талаптарын алған ұйымдар сұратылған ақпаратты талап алынған күннен бастап екі күн ішінде ұсынуға міндетті.»;</w:t>
      </w:r>
      <w:r>
        <w:br/>
      </w:r>
      <w:r>
        <w:rPr>
          <w:rFonts w:ascii="Times New Roman"/>
          <w:b w:val="false"/>
          <w:i w:val="false"/>
          <w:color w:val="000000"/>
          <w:sz w:val="28"/>
        </w:rPr>
        <w:t>
</w:t>
      </w:r>
      <w:r>
        <w:rPr>
          <w:rFonts w:ascii="Times New Roman"/>
          <w:b w:val="false"/>
          <w:i w:val="false"/>
          <w:color w:val="000000"/>
          <w:sz w:val="28"/>
        </w:rPr>
        <w:t>
      3-тармақтың 4)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кандидат пен оның зайыбының (жұбайының) активтер мен міндеттемелер туралы декларациялар тапсырғаны жөнінде мемлекеттік кіріс органының анықтамасы;»;</w:t>
      </w:r>
      <w:r>
        <w:br/>
      </w:r>
      <w:r>
        <w:rPr>
          <w:rFonts w:ascii="Times New Roman"/>
          <w:b w:val="false"/>
          <w:i w:val="false"/>
          <w:color w:val="000000"/>
          <w:sz w:val="28"/>
        </w:rPr>
        <w:t>
</w:t>
      </w:r>
      <w:r>
        <w:rPr>
          <w:rFonts w:ascii="Times New Roman"/>
          <w:b w:val="false"/>
          <w:i w:val="false"/>
          <w:color w:val="000000"/>
          <w:sz w:val="28"/>
        </w:rPr>
        <w:t>
      5-тармақтың 4)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«4) Қазақстан халқы Ассамблеясының Кеңесі ұсынған кандидат пен оның зайыбының (жұбайының) активтер мен міндеттемелер туралы декларациялар тапсырғаны жөнінде мемлекеттік кіріс органының анықтамасы.»;</w:t>
      </w:r>
      <w:r>
        <w:br/>
      </w:r>
      <w:r>
        <w:rPr>
          <w:rFonts w:ascii="Times New Roman"/>
          <w:b w:val="false"/>
          <w:i w:val="false"/>
          <w:color w:val="000000"/>
          <w:sz w:val="28"/>
        </w:rPr>
        <w:t>
</w:t>
      </w:r>
      <w:r>
        <w:rPr>
          <w:rFonts w:ascii="Times New Roman"/>
          <w:b w:val="false"/>
          <w:i w:val="false"/>
          <w:color w:val="000000"/>
          <w:sz w:val="28"/>
        </w:rPr>
        <w:t>
      6-тармақта:</w:t>
      </w:r>
      <w:r>
        <w:br/>
      </w:r>
      <w:r>
        <w:rPr>
          <w:rFonts w:ascii="Times New Roman"/>
          <w:b w:val="false"/>
          <w:i w:val="false"/>
          <w:color w:val="000000"/>
          <w:sz w:val="28"/>
        </w:rPr>
        <w:t>
</w:t>
      </w:r>
      <w:r>
        <w:rPr>
          <w:rFonts w:ascii="Times New Roman"/>
          <w:b w:val="false"/>
          <w:i w:val="false"/>
          <w:color w:val="000000"/>
          <w:sz w:val="28"/>
        </w:rPr>
        <w:t>
      5) тармақшаның бірінші бөлігінің алтыншы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«Қазақстан Республикасының сыбайлас жемқорлыққа қарсы іс-қимыл туралы </w:t>
      </w:r>
      <w:r>
        <w:rPr>
          <w:rFonts w:ascii="Times New Roman"/>
          <w:b w:val="false"/>
          <w:i w:val="false"/>
          <w:color w:val="000000"/>
          <w:sz w:val="28"/>
        </w:rPr>
        <w:t>заңнамасына</w:t>
      </w:r>
      <w:r>
        <w:rPr>
          <w:rFonts w:ascii="Times New Roman"/>
          <w:b w:val="false"/>
          <w:i w:val="false"/>
          <w:color w:val="000000"/>
          <w:sz w:val="28"/>
        </w:rPr>
        <w:t xml:space="preserve"> сәйкес, партиялық тізімге енгізілген адам мен оның зайыбы (жұбайы) декларациялаған активтері мен міндеттемелері туралы мәліметтердің анық еместігі анықталған;»;</w:t>
      </w:r>
      <w:r>
        <w:br/>
      </w:r>
      <w:r>
        <w:rPr>
          <w:rFonts w:ascii="Times New Roman"/>
          <w:b w:val="false"/>
          <w:i w:val="false"/>
          <w:color w:val="000000"/>
          <w:sz w:val="28"/>
        </w:rPr>
        <w:t>
</w:t>
      </w:r>
      <w:r>
        <w:rPr>
          <w:rFonts w:ascii="Times New Roman"/>
          <w:b w:val="false"/>
          <w:i w:val="false"/>
          <w:color w:val="000000"/>
          <w:sz w:val="28"/>
        </w:rPr>
        <w:t>
      6) тармақшаның бірінші бөлігінің жетінші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«Қазақстан Республикасының сыбайлас жемқорлыққа қарсы іс-қимыл туралы заңнамасына сәйкес, активтер мен міндеттемелер туралы декларацияны тапсыру кезіне кандидат немесе оның зайыбы (жұбайы) декларациялаған активтері мен міндеттемелері туралы мәліметтердің анық еместігі анықталған жағдайда;»;</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104-бапта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1-1-тармақ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«1-1. Кандидат пен оның зайыбы (жұбайы) тiркеуге дейiн тұрғылықты жерi бойынша мемлекеттік кіріс органдарына осы Конституциялық заңға сәйкес белгіленген ұсыну мерзiмi басталатын айдың бiрiншi күнiне салықтардың және бюджетке төленетін басқа да міндетті төлемдердің түсуін қамтамасыз ету саласындағы басшылықты жүзеге асыратын Қазақстан Республикасының уәкілетті мемлекеттік органы белгiлеген тәртіппен және нысанда активтері мен міндеттемелері туралы декларация ұсынады.</w:t>
      </w:r>
      <w:r>
        <w:br/>
      </w:r>
      <w:r>
        <w:rPr>
          <w:rFonts w:ascii="Times New Roman"/>
          <w:b w:val="false"/>
          <w:i w:val="false"/>
          <w:color w:val="000000"/>
          <w:sz w:val="28"/>
        </w:rPr>
        <w:t>
</w:t>
      </w:r>
      <w:r>
        <w:rPr>
          <w:rFonts w:ascii="Times New Roman"/>
          <w:b w:val="false"/>
          <w:i w:val="false"/>
          <w:color w:val="000000"/>
          <w:sz w:val="28"/>
        </w:rPr>
        <w:t>
      Кандидат пен оның зайыбы (жұбайы) декларациялаған активтері мен міндеттемелері туралы мәлiметтердiң анықтығын мемлекеттік кіріс органдары кандидат тiркелген күннен бастап он бес күн iшiнде тексередi.</w:t>
      </w:r>
      <w:r>
        <w:br/>
      </w:r>
      <w:r>
        <w:rPr>
          <w:rFonts w:ascii="Times New Roman"/>
          <w:b w:val="false"/>
          <w:i w:val="false"/>
          <w:color w:val="000000"/>
          <w:sz w:val="28"/>
        </w:rPr>
        <w:t>
</w:t>
      </w:r>
      <w:r>
        <w:rPr>
          <w:rFonts w:ascii="Times New Roman"/>
          <w:b w:val="false"/>
          <w:i w:val="false"/>
          <w:color w:val="000000"/>
          <w:sz w:val="28"/>
        </w:rPr>
        <w:t>
      Кандидат пен оның зайыбының (жұбайының) активтері мен міндеттемелері туралы мәліметтер ұсыну жөніндегі мемлекеттік кіріс органдарының талаптарын алған ұйымдар сұратылған ақпаратты талап алынған күннен бастап төрт күн iшiнде ұсынуға міндетті.»;</w:t>
      </w:r>
      <w:r>
        <w:br/>
      </w:r>
      <w:r>
        <w:rPr>
          <w:rFonts w:ascii="Times New Roman"/>
          <w:b w:val="false"/>
          <w:i w:val="false"/>
          <w:color w:val="000000"/>
          <w:sz w:val="28"/>
        </w:rPr>
        <w:t>
</w:t>
      </w:r>
      <w:r>
        <w:rPr>
          <w:rFonts w:ascii="Times New Roman"/>
          <w:b w:val="false"/>
          <w:i w:val="false"/>
          <w:color w:val="000000"/>
          <w:sz w:val="28"/>
        </w:rPr>
        <w:t>
      2-тармақтың 5)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кандидат пен оның зайыбының (жұбайының) активтер мен міндеттемелер туралы декларациялар тапсырғаны жөнінде мемлекеттік кіріс органының анықтамасы;»;</w:t>
      </w:r>
      <w:r>
        <w:br/>
      </w:r>
      <w:r>
        <w:rPr>
          <w:rFonts w:ascii="Times New Roman"/>
          <w:b w:val="false"/>
          <w:i w:val="false"/>
          <w:color w:val="000000"/>
          <w:sz w:val="28"/>
        </w:rPr>
        <w:t>
</w:t>
      </w:r>
      <w:r>
        <w:rPr>
          <w:rFonts w:ascii="Times New Roman"/>
          <w:b w:val="false"/>
          <w:i w:val="false"/>
          <w:color w:val="000000"/>
          <w:sz w:val="28"/>
        </w:rPr>
        <w:t>
      3-тармақтың 4)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кандидат пен оның зайыбының (жұбайының) активтер мен міндеттемелер туралы декларациялар тапсырғаны жөнінде мемлекеттік кіріс органының анықтамасы;»;</w:t>
      </w:r>
      <w:r>
        <w:br/>
      </w:r>
      <w:r>
        <w:rPr>
          <w:rFonts w:ascii="Times New Roman"/>
          <w:b w:val="false"/>
          <w:i w:val="false"/>
          <w:color w:val="000000"/>
          <w:sz w:val="28"/>
        </w:rPr>
        <w:t>
</w:t>
      </w:r>
      <w:r>
        <w:rPr>
          <w:rFonts w:ascii="Times New Roman"/>
          <w:b w:val="false"/>
          <w:i w:val="false"/>
          <w:color w:val="000000"/>
          <w:sz w:val="28"/>
        </w:rPr>
        <w:t>
      6-тармақтың бірінші бөлігінің 3-1)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«3-1) декларацияны тапсыру кезіне кандидат немесе оның зайыбы (жұбайы) декларациялаған активтері мен міндеттемелері туралы мәлiметтердiң анық еместiгі анықталған жағдайда Қазақстан Республикасының сыбайлас жемқорлыққа қарсы іс-қимыл туралы </w:t>
      </w:r>
      <w:r>
        <w:rPr>
          <w:rFonts w:ascii="Times New Roman"/>
          <w:b w:val="false"/>
          <w:i w:val="false"/>
          <w:color w:val="000000"/>
          <w:sz w:val="28"/>
        </w:rPr>
        <w:t>заңнамасына</w:t>
      </w:r>
      <w:r>
        <w:rPr>
          <w:rFonts w:ascii="Times New Roman"/>
          <w:b w:val="false"/>
          <w:i w:val="false"/>
          <w:color w:val="000000"/>
          <w:sz w:val="28"/>
        </w:rPr>
        <w:t xml:space="preserve"> сәйкес кандидатты тiркеу туралы шешiмнiң күшiн жояды.»;</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118-бапта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1-1-тармақ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«1-1. Кандидат пен оның зайыбы (жұбайы) тіркеуге дейін тұрғылықты жерi бойынша мемлекеттік кіріс органдарына осы Конституциялық заңға сәйкес белгіленген ұсыну мерзімі басталатын айдың бірінші күніне салықтардың және бюджетке төленетін басқа да міндетті төлемдердің түсуін қамтамасыз ету саласындағы басшылықты жүзеге асыратын Қазақстан Республикасының уәкілетті мемлекеттік органы белгілеген тәртіппен және нысанда активтері мен міндеттемелері туралы декларациялар ұсынады.</w:t>
      </w:r>
      <w:r>
        <w:br/>
      </w:r>
      <w:r>
        <w:rPr>
          <w:rFonts w:ascii="Times New Roman"/>
          <w:b w:val="false"/>
          <w:i w:val="false"/>
          <w:color w:val="000000"/>
          <w:sz w:val="28"/>
        </w:rPr>
        <w:t>
</w:t>
      </w:r>
      <w:r>
        <w:rPr>
          <w:rFonts w:ascii="Times New Roman"/>
          <w:b w:val="false"/>
          <w:i w:val="false"/>
          <w:color w:val="000000"/>
          <w:sz w:val="28"/>
        </w:rPr>
        <w:t>
      Кандидат пен оның зайыбы (жұбайы) декларациялаған активтері мен міндеттемелері туралы мәлiметтердiң анықтығын мемлекеттік кіріс органдары кандидат тiркелген күннен бастап он бес күн ішінде тексередi.</w:t>
      </w:r>
      <w:r>
        <w:br/>
      </w:r>
      <w:r>
        <w:rPr>
          <w:rFonts w:ascii="Times New Roman"/>
          <w:b w:val="false"/>
          <w:i w:val="false"/>
          <w:color w:val="000000"/>
          <w:sz w:val="28"/>
        </w:rPr>
        <w:t>
</w:t>
      </w:r>
      <w:r>
        <w:rPr>
          <w:rFonts w:ascii="Times New Roman"/>
          <w:b w:val="false"/>
          <w:i w:val="false"/>
          <w:color w:val="000000"/>
          <w:sz w:val="28"/>
        </w:rPr>
        <w:t>
      Кандидат пен оның зайыбының (жұбайының) активтері мен міндеттемелері туралы мәліметтер ұсыну жөніндегі мемлекеттік кіріс органдарының талаптарын алған ұйымдар сұратылған ақпаратты талап алынған күннен бастап төрт күн iшiнде ұсынуға міндетті.»;</w:t>
      </w:r>
      <w:r>
        <w:br/>
      </w:r>
      <w:r>
        <w:rPr>
          <w:rFonts w:ascii="Times New Roman"/>
          <w:b w:val="false"/>
          <w:i w:val="false"/>
          <w:color w:val="000000"/>
          <w:sz w:val="28"/>
        </w:rPr>
        <w:t>
</w:t>
      </w:r>
      <w:r>
        <w:rPr>
          <w:rFonts w:ascii="Times New Roman"/>
          <w:b w:val="false"/>
          <w:i w:val="false"/>
          <w:color w:val="000000"/>
          <w:sz w:val="28"/>
        </w:rPr>
        <w:t>
      2-тармақтың 5)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кандидат пен оның зайыбының (жұбайының) активтер мен міндеттемелер туралы декларациялар тапсырғаны жөнінде мемлекеттік кіріс органының анықтамасы болған жағдайда жүргізіледі.»;</w:t>
      </w:r>
      <w:r>
        <w:br/>
      </w:r>
      <w:r>
        <w:rPr>
          <w:rFonts w:ascii="Times New Roman"/>
          <w:b w:val="false"/>
          <w:i w:val="false"/>
          <w:color w:val="000000"/>
          <w:sz w:val="28"/>
        </w:rPr>
        <w:t>
</w:t>
      </w:r>
      <w:r>
        <w:rPr>
          <w:rFonts w:ascii="Times New Roman"/>
          <w:b w:val="false"/>
          <w:i w:val="false"/>
          <w:color w:val="000000"/>
          <w:sz w:val="28"/>
        </w:rPr>
        <w:t>
      3-тармақтың 4)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кандидат пен оның зайыбының (жұбайының) активтер мен міндеттемелер туралы декларациялар тапсырғаны жөнінде мемлекеттік кіріс органының анықтамасы болған жағдайда жүзеге асырылады.»;</w:t>
      </w:r>
      <w:r>
        <w:br/>
      </w:r>
      <w:r>
        <w:rPr>
          <w:rFonts w:ascii="Times New Roman"/>
          <w:b w:val="false"/>
          <w:i w:val="false"/>
          <w:color w:val="000000"/>
          <w:sz w:val="28"/>
        </w:rPr>
        <w:t>
</w:t>
      </w:r>
      <w:r>
        <w:rPr>
          <w:rFonts w:ascii="Times New Roman"/>
          <w:b w:val="false"/>
          <w:i w:val="false"/>
          <w:color w:val="000000"/>
          <w:sz w:val="28"/>
        </w:rPr>
        <w:t>
      6-тармақтың бірінші бөлігінің 3-1)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«3-1) декларацияны тапсыру кезіне кандидат немесе оның зайыбы (жұбайы) декларациялаған активтері мен міндеттемелері туралы мәліметтердің анық еместiгi анықталған жағдайда Қазақстан Республикасының сыбайлас жемқорлыққа қарсы іс-қимыл туралы </w:t>
      </w:r>
      <w:r>
        <w:rPr>
          <w:rFonts w:ascii="Times New Roman"/>
          <w:b w:val="false"/>
          <w:i w:val="false"/>
          <w:color w:val="000000"/>
          <w:sz w:val="28"/>
        </w:rPr>
        <w:t>заңнамасына</w:t>
      </w:r>
      <w:r>
        <w:rPr>
          <w:rFonts w:ascii="Times New Roman"/>
          <w:b w:val="false"/>
          <w:i w:val="false"/>
          <w:color w:val="000000"/>
          <w:sz w:val="28"/>
        </w:rPr>
        <w:t xml:space="preserve"> сәйкес кандидатты тiркеу туралы шешiмнiң күшiн жояды.».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Осы Конституциялық заң 2017 жылғы 1 қаңтардан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