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149b0" w14:textId="3b149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органикалық өнім өндіру және агроөнеркәсіптік кешенді дамыту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27 қарашадағы № 424-V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1012-бап. Селекциялық жетiстiктердi пайдалануға жіберу</w:t>
      </w:r>
      <w:r>
        <w:br/>
      </w:r>
      <w:r>
        <w:rPr>
          <w:rFonts w:ascii="Times New Roman"/>
          <w:b w:val="false"/>
          <w:i w:val="false"/>
          <w:color w:val="000000"/>
          <w:sz w:val="28"/>
        </w:rPr>
        <w:t>
</w:t>
      </w:r>
      <w:r>
        <w:rPr>
          <w:rFonts w:ascii="Times New Roman"/>
          <w:b w:val="false"/>
          <w:i w:val="false"/>
          <w:color w:val="000000"/>
          <w:sz w:val="28"/>
        </w:rPr>
        <w:t>
      Құқықтық қорғау берiлген (патентi бар) селекциялық жетiстiктер пайдалануға жіберiледi.».</w:t>
      </w:r>
      <w:r>
        <w:br/>
      </w:r>
      <w:r>
        <w:rPr>
          <w:rFonts w:ascii="Times New Roman"/>
          <w:b w:val="false"/>
          <w:i w:val="false"/>
          <w:color w:val="000000"/>
          <w:sz w:val="28"/>
        </w:rPr>
        <w:t>
</w:t>
      </w:r>
      <w:r>
        <w:rPr>
          <w:rFonts w:ascii="Times New Roman"/>
          <w:b w:val="false"/>
          <w:i w:val="false"/>
          <w:color w:val="000000"/>
          <w:sz w:val="28"/>
        </w:rPr>
        <w:t>
      2.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156-баптың 1-тармағының </w:t>
      </w:r>
      <w:r>
        <w:rPr>
          <w:rFonts w:ascii="Times New Roman"/>
          <w:b w:val="false"/>
          <w:i w:val="false"/>
          <w:color w:val="000000"/>
          <w:sz w:val="28"/>
        </w:rPr>
        <w:t>13-1) тармақшасының</w:t>
      </w:r>
      <w:r>
        <w:rPr>
          <w:rFonts w:ascii="Times New Roman"/>
          <w:b w:val="false"/>
          <w:i w:val="false"/>
          <w:color w:val="000000"/>
          <w:sz w:val="28"/>
        </w:rPr>
        <w:t xml:space="preserve"> үшінші және отызыншы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«тірі ірі қара мал;»;</w:t>
      </w:r>
      <w:r>
        <w:br/>
      </w:r>
      <w:r>
        <w:rPr>
          <w:rFonts w:ascii="Times New Roman"/>
          <w:b w:val="false"/>
          <w:i w:val="false"/>
          <w:color w:val="000000"/>
          <w:sz w:val="28"/>
        </w:rPr>
        <w:t>
</w:t>
      </w:r>
      <w:r>
        <w:rPr>
          <w:rFonts w:ascii="Times New Roman"/>
          <w:b w:val="false"/>
          <w:i w:val="false"/>
          <w:color w:val="000000"/>
          <w:sz w:val="28"/>
        </w:rPr>
        <w:t>
      «Осы тармақшаны қолдану мақсатында өнім түрлерін айқындау (осы тармақшаның үшінші абзацында көрсетілген өнім түрінен басқа) техникалық реттеу саласындағы уәкілетті мемлекеттік орган бекіткен Экономикалық қызмет түрлері бойынша өнім сыныптауышына сәйкес жүзеге асырылады;».</w:t>
      </w:r>
      <w:r>
        <w:br/>
      </w:r>
      <w:r>
        <w:rPr>
          <w:rFonts w:ascii="Times New Roman"/>
          <w:b w:val="false"/>
          <w:i w:val="false"/>
          <w:color w:val="000000"/>
          <w:sz w:val="28"/>
        </w:rPr>
        <w:t>
</w:t>
      </w:r>
      <w:r>
        <w:rPr>
          <w:rFonts w:ascii="Times New Roman"/>
          <w:b w:val="false"/>
          <w:i w:val="false"/>
          <w:color w:val="000000"/>
          <w:sz w:val="28"/>
        </w:rPr>
        <w:t>
      3.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22-тараудың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«22-тарау. Өсімдіктерді қорғау мен өсімдіктер карантині, астық нарығы мен астықты сақтау, мақта саласы, тұқым шаруашылығы және мемлекеттік ветеринариялық-санитариялық бақылау мен қадағалау, асыл тұқымды мал шаруашылығы, органикалық өнім өндіру, сондай-ақ азық-түлік тауарларының өңірлік тұрақтандыру қорларын қалыптастыру және пайдалану саласындағы әкімшілік құқық бұзушылықтар»;</w:t>
      </w:r>
      <w:r>
        <w:br/>
      </w:r>
      <w:r>
        <w:rPr>
          <w:rFonts w:ascii="Times New Roman"/>
          <w:b w:val="false"/>
          <w:i w:val="false"/>
          <w:color w:val="000000"/>
          <w:sz w:val="28"/>
        </w:rPr>
        <w:t>
</w:t>
      </w:r>
      <w:r>
        <w:rPr>
          <w:rFonts w:ascii="Times New Roman"/>
          <w:b w:val="false"/>
          <w:i w:val="false"/>
          <w:color w:val="000000"/>
          <w:sz w:val="28"/>
        </w:rPr>
        <w:t>
      мынадай мазмұндағы 408-1-баптың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«408-1-бап. Қазақстан Республикасының органикалық өнім өндіру саласындағы заңнамасын бұзу»;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22-тараудың</w:t>
      </w:r>
      <w:r>
        <w:rPr>
          <w:rFonts w:ascii="Times New Roman"/>
          <w:b w:val="false"/>
          <w:i w:val="false"/>
          <w:color w:val="000000"/>
          <w:sz w:val="28"/>
        </w:rPr>
        <w:t xml:space="preserve"> тақырыбындағы «және асыл тұқымды мал шаруашылығы» деген сөздер «, асыл тұқымды мал шаруашылығы, органикалық өнім өндіру»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402-баптың</w:t>
      </w:r>
      <w:r>
        <w:rPr>
          <w:rFonts w:ascii="Times New Roman"/>
          <w:b w:val="false"/>
          <w:i w:val="false"/>
          <w:color w:val="000000"/>
          <w:sz w:val="28"/>
        </w:rPr>
        <w:t xml:space="preserve"> бірінші бөлігінің 2) және 3) тармақшалары алып тасталсын;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407-баптың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1), 2) және 6)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жеке және заңды тұлғалардың бонитирлеуден (бағалаудан) өтпеген асыл тұқымдық өнімді (материалды) өткізуі;</w:t>
      </w:r>
      <w:r>
        <w:br/>
      </w:r>
      <w:r>
        <w:rPr>
          <w:rFonts w:ascii="Times New Roman"/>
          <w:b w:val="false"/>
          <w:i w:val="false"/>
          <w:color w:val="000000"/>
          <w:sz w:val="28"/>
        </w:rPr>
        <w:t>
</w:t>
      </w:r>
      <w:r>
        <w:rPr>
          <w:rFonts w:ascii="Times New Roman"/>
          <w:b w:val="false"/>
          <w:i w:val="false"/>
          <w:color w:val="000000"/>
          <w:sz w:val="28"/>
        </w:rPr>
        <w:t>
      2) жеке және заңды тұлғалардың асыл тұқымдық куәлік бермей асыл тұқымдық өнімді (материалды) өткізуі;»;</w:t>
      </w:r>
      <w:r>
        <w:br/>
      </w:r>
      <w:r>
        <w:rPr>
          <w:rFonts w:ascii="Times New Roman"/>
          <w:b w:val="false"/>
          <w:i w:val="false"/>
          <w:color w:val="000000"/>
          <w:sz w:val="28"/>
        </w:rPr>
        <w:t>
</w:t>
      </w:r>
      <w:r>
        <w:rPr>
          <w:rFonts w:ascii="Times New Roman"/>
          <w:b w:val="false"/>
          <w:i w:val="false"/>
          <w:color w:val="000000"/>
          <w:sz w:val="28"/>
        </w:rPr>
        <w:t>
      «6) жеке және заңды тұлғалардың бонитирлеуден (бағалаудан) өтпеген асыл тұқымды малдарды өсімін молайту мақсатында пайдалануы;»;</w:t>
      </w:r>
      <w:r>
        <w:br/>
      </w:r>
      <w:r>
        <w:rPr>
          <w:rFonts w:ascii="Times New Roman"/>
          <w:b w:val="false"/>
          <w:i w:val="false"/>
          <w:color w:val="000000"/>
          <w:sz w:val="28"/>
        </w:rPr>
        <w:t>
</w:t>
      </w:r>
      <w:r>
        <w:rPr>
          <w:rFonts w:ascii="Times New Roman"/>
          <w:b w:val="false"/>
          <w:i w:val="false"/>
          <w:color w:val="000000"/>
          <w:sz w:val="28"/>
        </w:rPr>
        <w:t>
      7) тармақшадағы «бағалау нәтижелерін бұрмалауы» деген сөздер «бонитирлеу (бағалау) нәтижелерін бұрмалауы түрінде жасалған бұзушылық –»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және 9) тармақшалар алып тасталсын;</w:t>
      </w:r>
      <w:r>
        <w:br/>
      </w:r>
      <w:r>
        <w:rPr>
          <w:rFonts w:ascii="Times New Roman"/>
          <w:b w:val="false"/>
          <w:i w:val="false"/>
          <w:color w:val="000000"/>
          <w:sz w:val="28"/>
        </w:rPr>
        <w:t>
</w:t>
      </w:r>
      <w:r>
        <w:rPr>
          <w:rFonts w:ascii="Times New Roman"/>
          <w:b w:val="false"/>
          <w:i w:val="false"/>
          <w:color w:val="000000"/>
          <w:sz w:val="28"/>
        </w:rPr>
        <w:t>
      5) мынадай мазмұндағы 408-1-баппен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408-1-бап. Қазақстан Республикасының органикалық өнім</w:t>
      </w:r>
      <w:r>
        <w:br/>
      </w:r>
      <w:r>
        <w:rPr>
          <w:rFonts w:ascii="Times New Roman"/>
          <w:b w:val="false"/>
          <w:i w:val="false"/>
          <w:color w:val="000000"/>
          <w:sz w:val="28"/>
        </w:rPr>
        <w:t>
                   </w:t>
      </w:r>
      <w:r>
        <w:rPr>
          <w:rFonts w:ascii="Times New Roman"/>
          <w:b/>
          <w:i w:val="false"/>
          <w:color w:val="000000"/>
          <w:sz w:val="28"/>
        </w:rPr>
        <w:t>өндіру саласындағы заңнамасын бұзу</w:t>
      </w:r>
      <w:r>
        <w:br/>
      </w:r>
      <w:r>
        <w:rPr>
          <w:rFonts w:ascii="Times New Roman"/>
          <w:b w:val="false"/>
          <w:i w:val="false"/>
          <w:color w:val="000000"/>
          <w:sz w:val="28"/>
        </w:rPr>
        <w:t>
</w:t>
      </w:r>
      <w:r>
        <w:rPr>
          <w:rFonts w:ascii="Times New Roman"/>
          <w:b w:val="false"/>
          <w:i w:val="false"/>
          <w:color w:val="000000"/>
          <w:sz w:val="28"/>
        </w:rPr>
        <w:t>
      1. Қазақстан Республикасының органикалық өнім өндіру саласындағы заңнамасының талаптарына сәйкес келмейтін органикалық өнімді шығару және өткізу түрінде жасалған, Қазақстан Республикасының органикалық өнім өндіру саласындағы заңнамасын бұзу –</w:t>
      </w:r>
      <w:r>
        <w:br/>
      </w:r>
      <w:r>
        <w:rPr>
          <w:rFonts w:ascii="Times New Roman"/>
          <w:b w:val="false"/>
          <w:i w:val="false"/>
          <w:color w:val="000000"/>
          <w:sz w:val="28"/>
        </w:rPr>
        <w:t>
</w:t>
      </w:r>
      <w:r>
        <w:rPr>
          <w:rFonts w:ascii="Times New Roman"/>
          <w:b w:val="false"/>
          <w:i w:val="false"/>
          <w:color w:val="000000"/>
          <w:sz w:val="28"/>
        </w:rPr>
        <w:t>
      жеке тұлғаларға – отыз,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r>
        <w:br/>
      </w:r>
      <w:r>
        <w:rPr>
          <w:rFonts w:ascii="Times New Roman"/>
          <w:b w:val="false"/>
          <w:i w:val="false"/>
          <w:color w:val="000000"/>
          <w:sz w:val="28"/>
        </w:rPr>
        <w:t>
</w:t>
      </w:r>
      <w:r>
        <w:rPr>
          <w:rFonts w:ascii="Times New Roman"/>
          <w:b w:val="false"/>
          <w:i w:val="false"/>
          <w:color w:val="000000"/>
          <w:sz w:val="28"/>
        </w:rPr>
        <w:t>
      жеке тұлғаларға – қырық бес, шағын кәсіпкерлік субъектілеріне немесе коммерциялық емес ұйымдарға – бір жүз жиырма, орта кәсіпкерлік субъектілеріне – екі жүз, ірі кәсіпкерлік субъектілеріне – төрт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701-бап</w:t>
      </w:r>
      <w:r>
        <w:rPr>
          <w:rFonts w:ascii="Times New Roman"/>
          <w:b w:val="false"/>
          <w:i w:val="false"/>
          <w:color w:val="000000"/>
          <w:sz w:val="28"/>
        </w:rPr>
        <w:t xml:space="preserve"> «358,» деген цифрлардан кейін «408-1,»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729-баптың</w:t>
      </w:r>
      <w:r>
        <w:rPr>
          <w:rFonts w:ascii="Times New Roman"/>
          <w:b w:val="false"/>
          <w:i w:val="false"/>
          <w:color w:val="000000"/>
          <w:sz w:val="28"/>
        </w:rPr>
        <w:t xml:space="preserve"> бірінші бөлігі «405 (екiншi бөлiгiнде),» деген сөздерден кейін «408-1,»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22) тармақша «314,» деген цифрлардан кейін «408-1,»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50) тармақша «404 (тоғызыншы бөлігі),» деген сөздерден кейін «408-1,»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4. «Асыл тұқымды мал шаруашылығы туралы» 1998 жылғы 9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220-құжат; 2001 ж., № 23, 318-құжат; 2004 ж., № 23, 142-құжат; 2006 ж., № 1, 5-құжат; № 3, 22-құжат; 2008 ж., № 15-16, 60-құжат; 2009 ж., № 18, 84-құжат; 2010 ж., № 5, 23-құжат; 2011 ж., № 1, 2-құжат; № 11, 102-құжат; 2012 ж., № 2, 16-құжат; № 15, 97-құжат; № 21-22, 124-құжат; 2013 ж., № 9, 51-құжат; № 14, 75-құжат; 2014 ж., № 2, 10-құжат; № 10, 52-құжат; № 19-I, 19-II, 96-құжат; № 23, 143-құжат):</w:t>
      </w:r>
      <w:r>
        <w:br/>
      </w:r>
      <w:r>
        <w:rPr>
          <w:rFonts w:ascii="Times New Roman"/>
          <w:b w:val="false"/>
          <w:i w:val="false"/>
          <w:color w:val="000000"/>
          <w:sz w:val="28"/>
        </w:rPr>
        <w:t>
</w:t>
      </w:r>
      <w:r>
        <w:rPr>
          <w:rFonts w:ascii="Times New Roman"/>
          <w:b w:val="false"/>
          <w:i w:val="false"/>
          <w:color w:val="000000"/>
          <w:sz w:val="28"/>
        </w:rPr>
        <w:t>
      1) бүкіл мәтін бойынша «рұқсат етілген» деген сөздер «ұсынылатын» деген сөзбен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асыл тұқымдық куәлiк – уәкілетті орган бекіткен тәртіппен республикалық палата беретін, асыл тұқымдық өнімнің (материалдың) тұқым-тегін, өнімділігін және өзге де сапаларын растайтын құжат;»;</w:t>
      </w:r>
      <w:r>
        <w:br/>
      </w:r>
      <w:r>
        <w:rPr>
          <w:rFonts w:ascii="Times New Roman"/>
          <w:b w:val="false"/>
          <w:i w:val="false"/>
          <w:color w:val="000000"/>
          <w:sz w:val="28"/>
        </w:rPr>
        <w:t>
</w:t>
      </w:r>
      <w:r>
        <w:rPr>
          <w:rFonts w:ascii="Times New Roman"/>
          <w:b w:val="false"/>
          <w:i w:val="false"/>
          <w:color w:val="000000"/>
          <w:sz w:val="28"/>
        </w:rPr>
        <w:t>
      «7) асыл тұқымды мал – республикалық палатада тіркелген, тұқымның өнімділік бағыты мен деңгейіне сай келетін таза тұқымды мал;</w:t>
      </w:r>
      <w:r>
        <w:br/>
      </w:r>
      <w:r>
        <w:rPr>
          <w:rFonts w:ascii="Times New Roman"/>
          <w:b w:val="false"/>
          <w:i w:val="false"/>
          <w:color w:val="000000"/>
          <w:sz w:val="28"/>
        </w:rPr>
        <w:t>
</w:t>
      </w:r>
      <w:r>
        <w:rPr>
          <w:rFonts w:ascii="Times New Roman"/>
          <w:b w:val="false"/>
          <w:i w:val="false"/>
          <w:color w:val="000000"/>
          <w:sz w:val="28"/>
        </w:rPr>
        <w:t>
      8) асыл тұқымды малдың жеке карточкасы – уәкілетті орган бекіткен тәртіппен ресімделетін, оның шығу тегi туралы, өнiмдiлiгі және өзге де сапалары жөніндегі деректерді қамтитын, шаруашылық ішіндегі бастапқы есепке алу нысаны;»;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асыл тұқымдық өнім (материал) – асыл тұқымды мал, сондай-ақ асыл тұқымды малдан алынған ұрық, эмбриондар, инкубациялық жұмыртқа, тәуліктік балапандар, уылдырық, құртшабақтар мен жас балықтар, асыл тұқымды аналық бал аралары, асыл тұқымды бал ара ұялары және бал ара пакеттері;»;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xml:space="preserve"> және </w:t>
      </w:r>
      <w:r>
        <w:rPr>
          <w:rFonts w:ascii="Times New Roman"/>
          <w:b w:val="false"/>
          <w:i w:val="false"/>
          <w:color w:val="000000"/>
          <w:sz w:val="28"/>
        </w:rPr>
        <w:t>23-2)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«23-1) бонитер (сыныптаушы) – бонитирлеу (бағалау) бойынша қызмет көрсету жөніндегі қызметтің басталғаны туралы уәкілетті органды хабардар еткен жеке тұлға;</w:t>
      </w:r>
      <w:r>
        <w:br/>
      </w:r>
      <w:r>
        <w:rPr>
          <w:rFonts w:ascii="Times New Roman"/>
          <w:b w:val="false"/>
          <w:i w:val="false"/>
          <w:color w:val="000000"/>
          <w:sz w:val="28"/>
        </w:rPr>
        <w:t>
</w:t>
      </w:r>
      <w:r>
        <w:rPr>
          <w:rFonts w:ascii="Times New Roman"/>
          <w:b w:val="false"/>
          <w:i w:val="false"/>
          <w:color w:val="000000"/>
          <w:sz w:val="28"/>
        </w:rPr>
        <w:t>
      23-2) бонитирлеу (бағалау) – тиiстi сынып немесе индекс бере отырып, шаруашылыққа пайдалы белгілер кешенi (тұқымдылығы, өнiмдiлік сапалары, сыртқы тұрпаттық-бiтiмдiк ерекшелiктерi) бойынша малдардың асыл тұқымдық құндылық деңгейін айқындау;»;</w:t>
      </w:r>
      <w:r>
        <w:br/>
      </w:r>
      <w:r>
        <w:rPr>
          <w:rFonts w:ascii="Times New Roman"/>
          <w:b w:val="false"/>
          <w:i w:val="false"/>
          <w:color w:val="000000"/>
          <w:sz w:val="28"/>
        </w:rPr>
        <w:t>
</w:t>
      </w:r>
      <w:r>
        <w:rPr>
          <w:rFonts w:ascii="Times New Roman"/>
          <w:b w:val="false"/>
          <w:i w:val="false"/>
          <w:color w:val="000000"/>
          <w:sz w:val="28"/>
        </w:rPr>
        <w:t>
      мынадай мазмұндағы 23-3), 23-4) және 26-1)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«23-3) бірінші санаттағы асыл тұқымды ірі қара мал – тұқым стандартына сәйкес келетін, тегінің кемінде үш қатары бойынша ақпараты, әкесі бойынша шығу тегінің генетикалық сараптамасы бар және республикалық палатада тіркелген таза тұқымды ірі қара мал;</w:t>
      </w:r>
      <w:r>
        <w:br/>
      </w:r>
      <w:r>
        <w:rPr>
          <w:rFonts w:ascii="Times New Roman"/>
          <w:b w:val="false"/>
          <w:i w:val="false"/>
          <w:color w:val="000000"/>
          <w:sz w:val="28"/>
        </w:rPr>
        <w:t>
</w:t>
      </w:r>
      <w:r>
        <w:rPr>
          <w:rFonts w:ascii="Times New Roman"/>
          <w:b w:val="false"/>
          <w:i w:val="false"/>
          <w:color w:val="000000"/>
          <w:sz w:val="28"/>
        </w:rPr>
        <w:t>
      23-4) екінші санаттағы асыл тұқымды ірі қара мал – тұқым стандартына сәйкес келетін, әкесі бойынша тегінің кемінде үш қатары бойынша ақпараты бар және республикалық палатада тіркелген таза тұқымды ірі қара мал;»;</w:t>
      </w:r>
      <w:r>
        <w:br/>
      </w:r>
      <w:r>
        <w:rPr>
          <w:rFonts w:ascii="Times New Roman"/>
          <w:b w:val="false"/>
          <w:i w:val="false"/>
          <w:color w:val="000000"/>
          <w:sz w:val="28"/>
        </w:rPr>
        <w:t>
</w:t>
      </w:r>
      <w:r>
        <w:rPr>
          <w:rFonts w:ascii="Times New Roman"/>
          <w:b w:val="false"/>
          <w:i w:val="false"/>
          <w:color w:val="000000"/>
          <w:sz w:val="28"/>
        </w:rPr>
        <w:t>
      «26-1) зауытшы – мал туылған кездегі оның енесінің иесі;»;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36-1) тармақшамен толықтырылсын:</w:t>
      </w:r>
      <w:r>
        <w:br/>
      </w:r>
      <w:r>
        <w:rPr>
          <w:rFonts w:ascii="Times New Roman"/>
          <w:b w:val="false"/>
          <w:i w:val="false"/>
          <w:color w:val="000000"/>
          <w:sz w:val="28"/>
        </w:rPr>
        <w:t>
</w:t>
      </w:r>
      <w:r>
        <w:rPr>
          <w:rFonts w:ascii="Times New Roman"/>
          <w:b w:val="false"/>
          <w:i w:val="false"/>
          <w:color w:val="000000"/>
          <w:sz w:val="28"/>
        </w:rPr>
        <w:t>
      «36-1) таза тұқымды мал – бір тұқым бойынша кемінде он алтыдан он бес қан үлесі бар мал;»;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тұқым стандарты – республикалық палаталар бекітетін, фенотиптік және өнiмдiлiк көрсеткіштері бойынша тиiстi тұқымдағы асыл тұқымды малдар үшiн қойылатын ең төменгі талаптар;»;</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малдардың асыл тұқымдық құндылығын бонитирлеу (бағалау) және өсімін молайту жөніндегі нұсқаулықты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19)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мыналарды:</w:t>
      </w:r>
      <w:r>
        <w:br/>
      </w:r>
      <w:r>
        <w:rPr>
          <w:rFonts w:ascii="Times New Roman"/>
          <w:b w:val="false"/>
          <w:i w:val="false"/>
          <w:color w:val="000000"/>
          <w:sz w:val="28"/>
        </w:rPr>
        <w:t>
</w:t>
      </w:r>
      <w:r>
        <w:rPr>
          <w:rFonts w:ascii="Times New Roman"/>
          <w:b w:val="false"/>
          <w:i w:val="false"/>
          <w:color w:val="000000"/>
          <w:sz w:val="28"/>
        </w:rPr>
        <w:t>
      асыл тұқымдық өнімнің (материалдың) әр түріне субсидиялар нормативтерін;</w:t>
      </w:r>
      <w:r>
        <w:br/>
      </w:r>
      <w:r>
        <w:rPr>
          <w:rFonts w:ascii="Times New Roman"/>
          <w:b w:val="false"/>
          <w:i w:val="false"/>
          <w:color w:val="000000"/>
          <w:sz w:val="28"/>
        </w:rPr>
        <w:t>
</w:t>
      </w:r>
      <w:r>
        <w:rPr>
          <w:rFonts w:ascii="Times New Roman"/>
          <w:b w:val="false"/>
          <w:i w:val="false"/>
          <w:color w:val="000000"/>
          <w:sz w:val="28"/>
        </w:rPr>
        <w:t>
      асыл тұқымды мал шаруашылығын дамытуды субсидиялау тәртiбiн;</w:t>
      </w:r>
      <w:r>
        <w:br/>
      </w:r>
      <w:r>
        <w:rPr>
          <w:rFonts w:ascii="Times New Roman"/>
          <w:b w:val="false"/>
          <w:i w:val="false"/>
          <w:color w:val="000000"/>
          <w:sz w:val="28"/>
        </w:rPr>
        <w:t>
</w:t>
      </w:r>
      <w:r>
        <w:rPr>
          <w:rFonts w:ascii="Times New Roman"/>
          <w:b w:val="false"/>
          <w:i w:val="false"/>
          <w:color w:val="000000"/>
          <w:sz w:val="28"/>
        </w:rPr>
        <w:t>
      мал шаруашылығы салалары бойынша асыл тұқымдық өнімді (материалды) есепке алу нысандарын;</w:t>
      </w:r>
      <w:r>
        <w:br/>
      </w:r>
      <w:r>
        <w:rPr>
          <w:rFonts w:ascii="Times New Roman"/>
          <w:b w:val="false"/>
          <w:i w:val="false"/>
          <w:color w:val="000000"/>
          <w:sz w:val="28"/>
        </w:rPr>
        <w:t>
</w:t>
      </w:r>
      <w:r>
        <w:rPr>
          <w:rFonts w:ascii="Times New Roman"/>
          <w:b w:val="false"/>
          <w:i w:val="false"/>
          <w:color w:val="000000"/>
          <w:sz w:val="28"/>
        </w:rPr>
        <w:t>
      асыл тұқымдық өнімнің (материалдың) барлық түрлеріне асыл тұқымдық куәліктердің нысандарын және оларды беру (жою) тәртібін;</w:t>
      </w:r>
      <w:r>
        <w:br/>
      </w:r>
      <w:r>
        <w:rPr>
          <w:rFonts w:ascii="Times New Roman"/>
          <w:b w:val="false"/>
          <w:i w:val="false"/>
          <w:color w:val="000000"/>
          <w:sz w:val="28"/>
        </w:rPr>
        <w:t>
</w:t>
      </w:r>
      <w:r>
        <w:rPr>
          <w:rFonts w:ascii="Times New Roman"/>
          <w:b w:val="false"/>
          <w:i w:val="false"/>
          <w:color w:val="000000"/>
          <w:sz w:val="28"/>
        </w:rPr>
        <w:t>
      асыл тұқымдық өнім (материал) мәртебесін беру (тоқтата тұру, күшін жою) тәртібін;</w:t>
      </w:r>
      <w:r>
        <w:br/>
      </w:r>
      <w:r>
        <w:rPr>
          <w:rFonts w:ascii="Times New Roman"/>
          <w:b w:val="false"/>
          <w:i w:val="false"/>
          <w:color w:val="000000"/>
          <w:sz w:val="28"/>
        </w:rPr>
        <w:t>
</w:t>
      </w:r>
      <w:r>
        <w:rPr>
          <w:rFonts w:ascii="Times New Roman"/>
          <w:b w:val="false"/>
          <w:i w:val="false"/>
          <w:color w:val="000000"/>
          <w:sz w:val="28"/>
        </w:rPr>
        <w:t>
      асыл тұқымды малдың жеке карточкасын толтыру нысаны мен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«ірi қара мал тұқымдары жөніндегі»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15-бап. Аудандардың, облыстық маңызы бар қалалардың</w:t>
      </w:r>
      <w:r>
        <w:br/>
      </w:r>
      <w:r>
        <w:rPr>
          <w:rFonts w:ascii="Times New Roman"/>
          <w:b w:val="false"/>
          <w:i w:val="false"/>
          <w:color w:val="000000"/>
          <w:sz w:val="28"/>
        </w:rPr>
        <w:t>
                </w:t>
      </w:r>
      <w:r>
        <w:rPr>
          <w:rFonts w:ascii="Times New Roman"/>
          <w:b/>
          <w:i w:val="false"/>
          <w:color w:val="000000"/>
          <w:sz w:val="28"/>
        </w:rPr>
        <w:t>жергілікті атқарушы органдарының құзыреті</w:t>
      </w:r>
      <w:r>
        <w:br/>
      </w:r>
      <w:r>
        <w:rPr>
          <w:rFonts w:ascii="Times New Roman"/>
          <w:b w:val="false"/>
          <w:i w:val="false"/>
          <w:color w:val="000000"/>
          <w:sz w:val="28"/>
        </w:rPr>
        <w:t>
</w:t>
      </w:r>
      <w:r>
        <w:rPr>
          <w:rFonts w:ascii="Times New Roman"/>
          <w:b w:val="false"/>
          <w:i w:val="false"/>
          <w:color w:val="000000"/>
          <w:sz w:val="28"/>
        </w:rPr>
        <w:t>
      Аудандардың, облыстық маңызы бар қалалардың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1) тиісті әкімшілік-аумақтық бірлікте асыл тұқымды малдың мемлекеттік тіркелімін жүргізу үшін деректер жинауды жүзеге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заңнамасымен жергілікті атқарушы органдарға жүктелетін өзге де өкілеттіктерді жергілікті мемлекеттік басқару мүдделерінде жүзеге асырады.»;</w:t>
      </w:r>
      <w:r>
        <w:br/>
      </w:r>
      <w:r>
        <w:rPr>
          <w:rFonts w:ascii="Times New Roman"/>
          <w:b w:val="false"/>
          <w:i w:val="false"/>
          <w:color w:val="000000"/>
          <w:sz w:val="28"/>
        </w:rPr>
        <w:t>
</w:t>
      </w:r>
      <w:r>
        <w:rPr>
          <w:rFonts w:ascii="Times New Roman"/>
          <w:b w:val="false"/>
          <w:i w:val="false"/>
          <w:color w:val="000000"/>
          <w:sz w:val="28"/>
        </w:rPr>
        <w:t>
      6) 16-баптың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Асыл тұқымды мал шаруашылығы жөнiндегi мемлекеттік инспекторлар:</w:t>
      </w:r>
      <w:r>
        <w:br/>
      </w:r>
      <w:r>
        <w:rPr>
          <w:rFonts w:ascii="Times New Roman"/>
          <w:b w:val="false"/>
          <w:i w:val="false"/>
          <w:color w:val="000000"/>
          <w:sz w:val="28"/>
        </w:rPr>
        <w:t>
</w:t>
      </w:r>
      <w:r>
        <w:rPr>
          <w:rFonts w:ascii="Times New Roman"/>
          <w:b w:val="false"/>
          <w:i w:val="false"/>
          <w:color w:val="000000"/>
          <w:sz w:val="28"/>
        </w:rPr>
        <w:t>
      1) бюджеттік субсидиялар алған жеке және заңды тұлғалардағы селекциялық және асыл тұқымдық жұмыстың жай-күйін, оның есепке алынуы мен есептілігін мемлекеттік бақылауды жүзеге асыруға;</w:t>
      </w:r>
      <w:r>
        <w:br/>
      </w:r>
      <w:r>
        <w:rPr>
          <w:rFonts w:ascii="Times New Roman"/>
          <w:b w:val="false"/>
          <w:i w:val="false"/>
          <w:color w:val="000000"/>
          <w:sz w:val="28"/>
        </w:rPr>
        <w:t>
</w:t>
      </w:r>
      <w:r>
        <w:rPr>
          <w:rFonts w:ascii="Times New Roman"/>
          <w:b w:val="false"/>
          <w:i w:val="false"/>
          <w:color w:val="000000"/>
          <w:sz w:val="28"/>
        </w:rPr>
        <w:t>
      2) асыл тұқымды мал шаруашылығы саласындағы субъектілердің, бюджеттік субсидиялар алған жеке және заңды тұлғалардың малды күтіп-ұстау, азықтандыру, сондай-ақ асыл тұқымды өнiмдi (материалды) сақтау жағдайларының Қазақстан Республикасы заңнамасының талаптарына сәйкестігін мемлекеттік бақылауды жүзеге асыруға;</w:t>
      </w:r>
      <w:r>
        <w:br/>
      </w:r>
      <w:r>
        <w:rPr>
          <w:rFonts w:ascii="Times New Roman"/>
          <w:b w:val="false"/>
          <w:i w:val="false"/>
          <w:color w:val="000000"/>
          <w:sz w:val="28"/>
        </w:rPr>
        <w:t>
</w:t>
      </w:r>
      <w:r>
        <w:rPr>
          <w:rFonts w:ascii="Times New Roman"/>
          <w:b w:val="false"/>
          <w:i w:val="false"/>
          <w:color w:val="000000"/>
          <w:sz w:val="28"/>
        </w:rPr>
        <w:t>
      3) асыл тұқымды мал шаруашылығы саласындағы субъектілер малды бонитирлеу (бағалау) және өсімін молайту жөнiндегі көрсететiн қызметтердің сапасына мемлекеттік бақылауды жүзеге асыруға;</w:t>
      </w:r>
      <w:r>
        <w:br/>
      </w:r>
      <w:r>
        <w:rPr>
          <w:rFonts w:ascii="Times New Roman"/>
          <w:b w:val="false"/>
          <w:i w:val="false"/>
          <w:color w:val="000000"/>
          <w:sz w:val="28"/>
        </w:rPr>
        <w:t>
</w:t>
      </w:r>
      <w:r>
        <w:rPr>
          <w:rFonts w:ascii="Times New Roman"/>
          <w:b w:val="false"/>
          <w:i w:val="false"/>
          <w:color w:val="000000"/>
          <w:sz w:val="28"/>
        </w:rPr>
        <w:t>
      4) асыл тұқымдық куәліктерде көрсетілген деректердің анықтығын тексеруге;</w:t>
      </w:r>
      <w:r>
        <w:br/>
      </w:r>
      <w:r>
        <w:rPr>
          <w:rFonts w:ascii="Times New Roman"/>
          <w:b w:val="false"/>
          <w:i w:val="false"/>
          <w:color w:val="000000"/>
          <w:sz w:val="28"/>
        </w:rPr>
        <w:t>
</w:t>
      </w:r>
      <w:r>
        <w:rPr>
          <w:rFonts w:ascii="Times New Roman"/>
          <w:b w:val="false"/>
          <w:i w:val="false"/>
          <w:color w:val="000000"/>
          <w:sz w:val="28"/>
        </w:rPr>
        <w:t>
      5) барлық бақылау және қадағалау объектілеріне кедергісіз баруды, Қазақстан Республикасының асыл тұқымды мал шаруашылығы саласындағы заңнамасын анықталған бұзушылықтарды жою жөніндегі орындау үшін міндетті нұсқамалар беруді қоса алғанда, жергілікті атқарушы органдардың Қазақстан Республикасының асыл тұқымды мал шаруашылығы саласындағы заңнамасын сақтауын мемлекеттік бақылауды жүзеге асыруға;</w:t>
      </w:r>
      <w:r>
        <w:br/>
      </w:r>
      <w:r>
        <w:rPr>
          <w:rFonts w:ascii="Times New Roman"/>
          <w:b w:val="false"/>
          <w:i w:val="false"/>
          <w:color w:val="000000"/>
          <w:sz w:val="28"/>
        </w:rPr>
        <w:t>
</w:t>
      </w:r>
      <w:r>
        <w:rPr>
          <w:rFonts w:ascii="Times New Roman"/>
          <w:b w:val="false"/>
          <w:i w:val="false"/>
          <w:color w:val="000000"/>
          <w:sz w:val="28"/>
        </w:rPr>
        <w:t>
      6)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көзделген тәртіппен асыл тұқымды мал шаруашылығы саласындағы әкімшілік құқық бұзушылық туралы істерді қарауға және әкімшілік жазалар қолдануға;</w:t>
      </w:r>
      <w:r>
        <w:br/>
      </w:r>
      <w:r>
        <w:rPr>
          <w:rFonts w:ascii="Times New Roman"/>
          <w:b w:val="false"/>
          <w:i w:val="false"/>
          <w:color w:val="000000"/>
          <w:sz w:val="28"/>
        </w:rPr>
        <w:t>
</w:t>
      </w:r>
      <w:r>
        <w:rPr>
          <w:rFonts w:ascii="Times New Roman"/>
          <w:b w:val="false"/>
          <w:i w:val="false"/>
          <w:color w:val="000000"/>
          <w:sz w:val="28"/>
        </w:rPr>
        <w:t>
      7) нұсқамалар беруге және олардың орындалуын бақылауға;</w:t>
      </w:r>
      <w:r>
        <w:br/>
      </w:r>
      <w:r>
        <w:rPr>
          <w:rFonts w:ascii="Times New Roman"/>
          <w:b w:val="false"/>
          <w:i w:val="false"/>
          <w:color w:val="000000"/>
          <w:sz w:val="28"/>
        </w:rPr>
        <w:t>
</w:t>
      </w:r>
      <w:r>
        <w:rPr>
          <w:rFonts w:ascii="Times New Roman"/>
          <w:b w:val="false"/>
          <w:i w:val="false"/>
          <w:color w:val="000000"/>
          <w:sz w:val="28"/>
        </w:rPr>
        <w:t>
      8)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жеке және заңды тұлғалардан асыл тұқымды мал шаруашылығы саласындағы қызметтің басталғаны туралы хабарламаларды қабылдауға құқылы.»;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16-2-бапта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3) тармақшасындағы «бағалау» деген сөз «бонитирлеу (бағалау)»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«Хабарламаға мынадай құжаттар:</w:t>
      </w:r>
      <w:r>
        <w:br/>
      </w:r>
      <w:r>
        <w:rPr>
          <w:rFonts w:ascii="Times New Roman"/>
          <w:b w:val="false"/>
          <w:i w:val="false"/>
          <w:color w:val="000000"/>
          <w:sz w:val="28"/>
        </w:rPr>
        <w:t>
</w:t>
      </w:r>
      <w:r>
        <w:rPr>
          <w:rFonts w:ascii="Times New Roman"/>
          <w:b w:val="false"/>
          <w:i w:val="false"/>
          <w:color w:val="000000"/>
          <w:sz w:val="28"/>
        </w:rPr>
        <w:t>
      1) заңды тұлғаны (заңды тұлға үшін) мемлекеттік тіркеу (қайта тіркеу) туралы анықтама;</w:t>
      </w:r>
      <w:r>
        <w:br/>
      </w:r>
      <w:r>
        <w:rPr>
          <w:rFonts w:ascii="Times New Roman"/>
          <w:b w:val="false"/>
          <w:i w:val="false"/>
          <w:color w:val="000000"/>
          <w:sz w:val="28"/>
        </w:rPr>
        <w:t>
</w:t>
      </w:r>
      <w:r>
        <w:rPr>
          <w:rFonts w:ascii="Times New Roman"/>
          <w:b w:val="false"/>
          <w:i w:val="false"/>
          <w:color w:val="000000"/>
          <w:sz w:val="28"/>
        </w:rPr>
        <w:t>
      2) объектіге ветеринариялық-санитариялық қорытындының және есепке алу нөмірінің берілгені туралы растаудың көшірмелері;</w:t>
      </w:r>
      <w:r>
        <w:br/>
      </w:r>
      <w:r>
        <w:rPr>
          <w:rFonts w:ascii="Times New Roman"/>
          <w:b w:val="false"/>
          <w:i w:val="false"/>
          <w:color w:val="000000"/>
          <w:sz w:val="28"/>
        </w:rPr>
        <w:t>
</w:t>
      </w:r>
      <w:r>
        <w:rPr>
          <w:rFonts w:ascii="Times New Roman"/>
          <w:b w:val="false"/>
          <w:i w:val="false"/>
          <w:color w:val="000000"/>
          <w:sz w:val="28"/>
        </w:rPr>
        <w:t>
      3) тиісті әкімшілік-аумақтық бірліктің атқарушы органы бөлімшесінің ветеринариялық дәрігері берген инфекциялық аурулар (туберкулез, бруцеллез, лейкоз, лептоспироз, кампилобактериоз, трихомоноз, қойдың эпидидимиті, хламидиоз, жылқының күйеңкі ауруы, эпизоотиялық лимфангит) бойынша, сондай-ақ Халықаралық эпизоотиялық бюро тізіміндегі аурулар бойынша тиісті әкімшілік-аумақтық бірлік аумағындағы эпизоотиялық жағдай туралы ветеринариялық анықтаманың көшірмесі;</w:t>
      </w:r>
      <w:r>
        <w:br/>
      </w:r>
      <w:r>
        <w:rPr>
          <w:rFonts w:ascii="Times New Roman"/>
          <w:b w:val="false"/>
          <w:i w:val="false"/>
          <w:color w:val="000000"/>
          <w:sz w:val="28"/>
        </w:rPr>
        <w:t>
</w:t>
      </w:r>
      <w:r>
        <w:rPr>
          <w:rFonts w:ascii="Times New Roman"/>
          <w:b w:val="false"/>
          <w:i w:val="false"/>
          <w:color w:val="000000"/>
          <w:sz w:val="28"/>
        </w:rPr>
        <w:t>
      4) өнiмдiлігі жоғары асыл тұқымды тұқымдық малдың болуын растайтын асыл тұқымдық куәліктердің көшірмелері;</w:t>
      </w:r>
      <w:r>
        <w:br/>
      </w:r>
      <w:r>
        <w:rPr>
          <w:rFonts w:ascii="Times New Roman"/>
          <w:b w:val="false"/>
          <w:i w:val="false"/>
          <w:color w:val="000000"/>
          <w:sz w:val="28"/>
        </w:rPr>
        <w:t>
</w:t>
      </w:r>
      <w:r>
        <w:rPr>
          <w:rFonts w:ascii="Times New Roman"/>
          <w:b w:val="false"/>
          <w:i w:val="false"/>
          <w:color w:val="000000"/>
          <w:sz w:val="28"/>
        </w:rPr>
        <w:t>
      5) меншік немесе ұзақ мерзімді (кемінде бес жыл) жалға алу шарты немесе лизинг шарты құқығында өндірістік үй-жайлар кешенінің (ауыл шаруашылығы малының тұқымдық малын күтіп-ұстауға арналған үй-жайдың, тұқымдық малдың ұрығын төменгi температурада мұздатуға және сақтауға арналған зертхананың, ветеринариялық-санитариялық тексеру өткізетін орынның, карантиндік үй-жайдың, изолятордың, зертханалық және криогендiк жабдықтардың) болуын растайтын құқық белгілейтін құжаттардың көшірмелері;</w:t>
      </w:r>
      <w:r>
        <w:br/>
      </w:r>
      <w:r>
        <w:rPr>
          <w:rFonts w:ascii="Times New Roman"/>
          <w:b w:val="false"/>
          <w:i w:val="false"/>
          <w:color w:val="000000"/>
          <w:sz w:val="28"/>
        </w:rPr>
        <w:t>
</w:t>
      </w:r>
      <w:r>
        <w:rPr>
          <w:rFonts w:ascii="Times New Roman"/>
          <w:b w:val="false"/>
          <w:i w:val="false"/>
          <w:color w:val="000000"/>
          <w:sz w:val="28"/>
        </w:rPr>
        <w:t>
      6) сәйкестендіру жүргізілгенін растайтын ветеринариялық паспорттардың көшірмелері;</w:t>
      </w:r>
      <w:r>
        <w:br/>
      </w:r>
      <w:r>
        <w:rPr>
          <w:rFonts w:ascii="Times New Roman"/>
          <w:b w:val="false"/>
          <w:i w:val="false"/>
          <w:color w:val="000000"/>
          <w:sz w:val="28"/>
        </w:rPr>
        <w:t>
</w:t>
      </w:r>
      <w:r>
        <w:rPr>
          <w:rFonts w:ascii="Times New Roman"/>
          <w:b w:val="false"/>
          <w:i w:val="false"/>
          <w:color w:val="000000"/>
          <w:sz w:val="28"/>
        </w:rPr>
        <w:t>
      7) селекциялық және асыл тұқымдық жұмыстардың ақпараттық базасының болуын растайтын жергілікті атқарушы орган анықтамасының көшірмесі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«Хабарламаға мынадай құжаттар:</w:t>
      </w:r>
      <w:r>
        <w:br/>
      </w:r>
      <w:r>
        <w:rPr>
          <w:rFonts w:ascii="Times New Roman"/>
          <w:b w:val="false"/>
          <w:i w:val="false"/>
          <w:color w:val="000000"/>
          <w:sz w:val="28"/>
        </w:rPr>
        <w:t>
</w:t>
      </w:r>
      <w:r>
        <w:rPr>
          <w:rFonts w:ascii="Times New Roman"/>
          <w:b w:val="false"/>
          <w:i w:val="false"/>
          <w:color w:val="000000"/>
          <w:sz w:val="28"/>
        </w:rPr>
        <w:t>
      1) заңды тұлғаны (заңды тұлға үшін) мемлекеттік тіркеу (қайта тіркеу) туралы анықтама;</w:t>
      </w:r>
      <w:r>
        <w:br/>
      </w:r>
      <w:r>
        <w:rPr>
          <w:rFonts w:ascii="Times New Roman"/>
          <w:b w:val="false"/>
          <w:i w:val="false"/>
          <w:color w:val="000000"/>
          <w:sz w:val="28"/>
        </w:rPr>
        <w:t>
</w:t>
      </w:r>
      <w:r>
        <w:rPr>
          <w:rFonts w:ascii="Times New Roman"/>
          <w:b w:val="false"/>
          <w:i w:val="false"/>
          <w:color w:val="000000"/>
          <w:sz w:val="28"/>
        </w:rPr>
        <w:t>
      2) объектіге ветеринариялық-санитариялық қорытындының және есепке алу нөмірінің берілгені туралы растаудың көшірмелері;</w:t>
      </w:r>
      <w:r>
        <w:br/>
      </w:r>
      <w:r>
        <w:rPr>
          <w:rFonts w:ascii="Times New Roman"/>
          <w:b w:val="false"/>
          <w:i w:val="false"/>
          <w:color w:val="000000"/>
          <w:sz w:val="28"/>
        </w:rPr>
        <w:t>
</w:t>
      </w:r>
      <w:r>
        <w:rPr>
          <w:rFonts w:ascii="Times New Roman"/>
          <w:b w:val="false"/>
          <w:i w:val="false"/>
          <w:color w:val="000000"/>
          <w:sz w:val="28"/>
        </w:rPr>
        <w:t>
      3) тиісті әкімшілік-аумақтық бірліктің атқарушы органы бөлімшесінің ветеринариялық дәрігері берген инфекциялық аурулар (туберкулез, бруцеллез, лейкоз, лептоспироз, кампилобактериоз, трихомоноз, қойдың эпидидимиті, хламидиоз, жылқының күйеңкі ауруы, эпизоотиялық лимфангит) бойынша, сондай-ақ Халықаралық эпизоотиялық бюро тізіміндегі аурулар бойынша тиісті әкімшілік-аумақтық бірлік аумағындағы эпизоотиялық жағдай туралы ветеринариялық анықтаманың көшірмесі;</w:t>
      </w:r>
      <w:r>
        <w:br/>
      </w:r>
      <w:r>
        <w:rPr>
          <w:rFonts w:ascii="Times New Roman"/>
          <w:b w:val="false"/>
          <w:i w:val="false"/>
          <w:color w:val="000000"/>
          <w:sz w:val="28"/>
        </w:rPr>
        <w:t>
</w:t>
      </w:r>
      <w:r>
        <w:rPr>
          <w:rFonts w:ascii="Times New Roman"/>
          <w:b w:val="false"/>
          <w:i w:val="false"/>
          <w:color w:val="000000"/>
          <w:sz w:val="28"/>
        </w:rPr>
        <w:t>
      4) меншік немесе ұзақ мерзімді (кемінде бес жыл) жалға алу шарты немесе лизинг шарты құқығында, стационарлық биоқоймалары бар өндiрiстiк үй-жайларды, зертханалық және криогендiк жабдықтарды қоса алғанда, материалдық-техникалық базасының болуын растайтын құқық белгілейтін құжаттардың көшірмелері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Республикалық палаталар асыл тұқымды мал шаруашылығы саласындағы қызметін уәкілетті органға хабарламай жүзеге асырады.»;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16-3-бап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16-3-бап. Асыл тұқымдық өнiмдi (материалды) мемлекеттiк</w:t>
      </w:r>
      <w:r>
        <w:br/>
      </w:r>
      <w:r>
        <w:rPr>
          <w:rFonts w:ascii="Times New Roman"/>
          <w:b w:val="false"/>
          <w:i w:val="false"/>
          <w:color w:val="000000"/>
          <w:sz w:val="28"/>
        </w:rPr>
        <w:t>
                  </w:t>
      </w:r>
      <w:r>
        <w:rPr>
          <w:rFonts w:ascii="Times New Roman"/>
          <w:b/>
          <w:i w:val="false"/>
          <w:color w:val="000000"/>
          <w:sz w:val="28"/>
        </w:rPr>
        <w:t>есепке алу</w:t>
      </w:r>
      <w:r>
        <w:br/>
      </w:r>
      <w:r>
        <w:rPr>
          <w:rFonts w:ascii="Times New Roman"/>
          <w:b w:val="false"/>
          <w:i w:val="false"/>
          <w:color w:val="000000"/>
          <w:sz w:val="28"/>
        </w:rPr>
        <w:t>
</w:t>
      </w:r>
      <w:r>
        <w:rPr>
          <w:rFonts w:ascii="Times New Roman"/>
          <w:b w:val="false"/>
          <w:i w:val="false"/>
          <w:color w:val="000000"/>
          <w:sz w:val="28"/>
        </w:rPr>
        <w:t>
      Бюджеттік субсидиялар алған жеке және заңды тұлғаларға тиесілі асыл тұқымдық өнiм (материал) мемлекеттік есепке алуға жатады.</w:t>
      </w:r>
      <w:r>
        <w:br/>
      </w:r>
      <w:r>
        <w:rPr>
          <w:rFonts w:ascii="Times New Roman"/>
          <w:b w:val="false"/>
          <w:i w:val="false"/>
          <w:color w:val="000000"/>
          <w:sz w:val="28"/>
        </w:rPr>
        <w:t>
</w:t>
      </w:r>
      <w:r>
        <w:rPr>
          <w:rFonts w:ascii="Times New Roman"/>
          <w:b w:val="false"/>
          <w:i w:val="false"/>
          <w:color w:val="000000"/>
          <w:sz w:val="28"/>
        </w:rPr>
        <w:t>
      Асыл тұқымды малдың саны, сапасы мен өнiмдiлiгi туралы деректер асыл тұқымды малдың мемлекеттiк тiркелiмiне малдың түрлерi мен тұқымдары бойынша енгiзiледi.</w:t>
      </w:r>
      <w:r>
        <w:br/>
      </w:r>
      <w:r>
        <w:rPr>
          <w:rFonts w:ascii="Times New Roman"/>
          <w:b w:val="false"/>
          <w:i w:val="false"/>
          <w:color w:val="000000"/>
          <w:sz w:val="28"/>
        </w:rPr>
        <w:t>
</w:t>
      </w:r>
      <w:r>
        <w:rPr>
          <w:rFonts w:ascii="Times New Roman"/>
          <w:b w:val="false"/>
          <w:i w:val="false"/>
          <w:color w:val="000000"/>
          <w:sz w:val="28"/>
        </w:rPr>
        <w:t>
      Асыл тұқымды малдың шығу тегі, өнімділігі және өзге де сапалары бойынша неғұрлым құндылары туралы деректер асыл тұқымдық кітапқа енгізіледі.</w:t>
      </w:r>
      <w:r>
        <w:br/>
      </w:r>
      <w:r>
        <w:rPr>
          <w:rFonts w:ascii="Times New Roman"/>
          <w:b w:val="false"/>
          <w:i w:val="false"/>
          <w:color w:val="000000"/>
          <w:sz w:val="28"/>
        </w:rPr>
        <w:t>
</w:t>
      </w:r>
      <w:r>
        <w:rPr>
          <w:rFonts w:ascii="Times New Roman"/>
          <w:b w:val="false"/>
          <w:i w:val="false"/>
          <w:color w:val="000000"/>
          <w:sz w:val="28"/>
        </w:rPr>
        <w:t>
      Асыл тұқымдық кiтапқа және асыл тұқымды малдың мемлекеттiк тiркелiмiне енгiзiлген деректер мүдделi тұлғалар үшiн қолжетiмдi болып табылады.</w:t>
      </w:r>
      <w:r>
        <w:br/>
      </w:r>
      <w:r>
        <w:rPr>
          <w:rFonts w:ascii="Times New Roman"/>
          <w:b w:val="false"/>
          <w:i w:val="false"/>
          <w:color w:val="000000"/>
          <w:sz w:val="28"/>
        </w:rPr>
        <w:t>
</w:t>
      </w:r>
      <w:r>
        <w:rPr>
          <w:rFonts w:ascii="Times New Roman"/>
          <w:b w:val="false"/>
          <w:i w:val="false"/>
          <w:color w:val="000000"/>
          <w:sz w:val="28"/>
        </w:rPr>
        <w:t>
      Малдың шығу тегін, өнімділік және өзге де сапаларын растау мақсатында жеке және заңды тұлғалар уәкілетті орган бекіткен тәртіппен және нысан бойынша асыл тұқымды малдың жеке карточкасын немесе асыл тұқымдық куәлігін ресімдейді.»;</w:t>
      </w:r>
      <w:r>
        <w:br/>
      </w:r>
      <w:r>
        <w:rPr>
          <w:rFonts w:ascii="Times New Roman"/>
          <w:b w:val="false"/>
          <w:i w:val="false"/>
          <w:color w:val="000000"/>
          <w:sz w:val="28"/>
        </w:rPr>
        <w:t>
</w:t>
      </w:r>
      <w:r>
        <w:rPr>
          <w:rFonts w:ascii="Times New Roman"/>
          <w:b w:val="false"/>
          <w:i w:val="false"/>
          <w:color w:val="000000"/>
          <w:sz w:val="28"/>
        </w:rPr>
        <w:t>
      9) 16-5-баптың </w:t>
      </w:r>
      <w:r>
        <w:rPr>
          <w:rFonts w:ascii="Times New Roman"/>
          <w:b w:val="false"/>
          <w:i w:val="false"/>
          <w:color w:val="000000"/>
          <w:sz w:val="28"/>
        </w:rPr>
        <w:t>2) тармақшасындағы</w:t>
      </w:r>
      <w:r>
        <w:rPr>
          <w:rFonts w:ascii="Times New Roman"/>
          <w:b w:val="false"/>
          <w:i w:val="false"/>
          <w:color w:val="000000"/>
          <w:sz w:val="28"/>
        </w:rPr>
        <w:t xml:space="preserve"> «малды бағалау, оның асыл тұқымдық құндылығына баға беру және малды өз төлiнен өсiру» деген сөздер «малдардың асыл тұқымдық құндылығын бонитирлеу (бағалау) және олардың өсімін молайту»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4-тарау. Асыл тұқымдық өнiмдi (материалды) тану және пайдалану мен оны бонитирлеу (бағалау)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17-баптың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Өнiм (материал) егер:</w:t>
      </w:r>
      <w:r>
        <w:br/>
      </w:r>
      <w:r>
        <w:rPr>
          <w:rFonts w:ascii="Times New Roman"/>
          <w:b w:val="false"/>
          <w:i w:val="false"/>
          <w:color w:val="000000"/>
          <w:sz w:val="28"/>
        </w:rPr>
        <w:t>
</w:t>
      </w:r>
      <w:r>
        <w:rPr>
          <w:rFonts w:ascii="Times New Roman"/>
          <w:b w:val="false"/>
          <w:i w:val="false"/>
          <w:color w:val="000000"/>
          <w:sz w:val="28"/>
        </w:rPr>
        <w:t>
      1) республикалық палата берген асыл тұқымдық өнім (материал) мәртебесі және асыл тұқымдық куәлігі немесе асыл тұқымды малдың жеке карточкасы болған;</w:t>
      </w:r>
      <w:r>
        <w:br/>
      </w:r>
      <w:r>
        <w:rPr>
          <w:rFonts w:ascii="Times New Roman"/>
          <w:b w:val="false"/>
          <w:i w:val="false"/>
          <w:color w:val="000000"/>
          <w:sz w:val="28"/>
        </w:rPr>
        <w:t>
</w:t>
      </w:r>
      <w:r>
        <w:rPr>
          <w:rFonts w:ascii="Times New Roman"/>
          <w:b w:val="false"/>
          <w:i w:val="false"/>
          <w:color w:val="000000"/>
          <w:sz w:val="28"/>
        </w:rPr>
        <w:t>
      2) ұрық асыл тұқымдық орталықтарда асыл тұқымды тұқымдық малдан алынған және өңделген және асыл тұқымдық куәлiгi болған;</w:t>
      </w:r>
      <w:r>
        <w:br/>
      </w:r>
      <w:r>
        <w:rPr>
          <w:rFonts w:ascii="Times New Roman"/>
          <w:b w:val="false"/>
          <w:i w:val="false"/>
          <w:color w:val="000000"/>
          <w:sz w:val="28"/>
        </w:rPr>
        <w:t>
</w:t>
      </w:r>
      <w:r>
        <w:rPr>
          <w:rFonts w:ascii="Times New Roman"/>
          <w:b w:val="false"/>
          <w:i w:val="false"/>
          <w:color w:val="000000"/>
          <w:sz w:val="28"/>
        </w:rPr>
        <w:t>
      3) эмбрион асыл тұқымды малдан алынған және асыл тұқымдық куәлігі болған;</w:t>
      </w:r>
      <w:r>
        <w:br/>
      </w:r>
      <w:r>
        <w:rPr>
          <w:rFonts w:ascii="Times New Roman"/>
          <w:b w:val="false"/>
          <w:i w:val="false"/>
          <w:color w:val="000000"/>
          <w:sz w:val="28"/>
        </w:rPr>
        <w:t>
</w:t>
      </w:r>
      <w:r>
        <w:rPr>
          <w:rFonts w:ascii="Times New Roman"/>
          <w:b w:val="false"/>
          <w:i w:val="false"/>
          <w:color w:val="000000"/>
          <w:sz w:val="28"/>
        </w:rPr>
        <w:t>
      4) аурудан амандығы және бактериялар қонбағандығы туралы ветеринариялық сертификаты болған жағдайларда, асыл тұқымдық деп танылады.»;</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 алып тасталсын;</w:t>
      </w:r>
      <w:r>
        <w:br/>
      </w:r>
      <w:r>
        <w:rPr>
          <w:rFonts w:ascii="Times New Roman"/>
          <w:b w:val="false"/>
          <w:i w:val="false"/>
          <w:color w:val="000000"/>
          <w:sz w:val="28"/>
        </w:rPr>
        <w:t>
</w:t>
      </w:r>
      <w:r>
        <w:rPr>
          <w:rFonts w:ascii="Times New Roman"/>
          <w:b w:val="false"/>
          <w:i w:val="false"/>
          <w:color w:val="000000"/>
          <w:sz w:val="28"/>
        </w:rPr>
        <w:t>
      төртініш бөліктегі «бағалаудан өткен және бағаланған» деген сөздер «бонитирлеуден (бағалаудан) өткен»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«Асыл тұқымды малдар алынған шаруашылықтар туралы деректерді сақтау мақсатында зауытшылар туралы мәліметтер асыл тұқымдық куәліктерде көрсетіледі.»;</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23-баптар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19-бап. Бонитирлеу (бағалау)</w:t>
      </w:r>
      <w:r>
        <w:br/>
      </w:r>
      <w:r>
        <w:rPr>
          <w:rFonts w:ascii="Times New Roman"/>
          <w:b w:val="false"/>
          <w:i w:val="false"/>
          <w:color w:val="000000"/>
          <w:sz w:val="28"/>
        </w:rPr>
        <w:t>
</w:t>
      </w:r>
      <w:r>
        <w:rPr>
          <w:rFonts w:ascii="Times New Roman"/>
          <w:b w:val="false"/>
          <w:i w:val="false"/>
          <w:color w:val="000000"/>
          <w:sz w:val="28"/>
        </w:rPr>
        <w:t>
      Республикалық палатада тіркелген асыл тұқымды малдар уәкілетті орган бекіткен нұсқаулыққа сәйкес бонитирлеуге (бағалауға) жатады.</w:t>
      </w:r>
      <w:r>
        <w:br/>
      </w:r>
      <w:r>
        <w:rPr>
          <w:rFonts w:ascii="Times New Roman"/>
          <w:b w:val="false"/>
          <w:i w:val="false"/>
          <w:color w:val="000000"/>
          <w:sz w:val="28"/>
        </w:rPr>
        <w:t>
</w:t>
      </w:r>
      <w:r>
        <w:rPr>
          <w:rFonts w:ascii="Times New Roman"/>
          <w:b w:val="false"/>
          <w:i w:val="false"/>
          <w:color w:val="000000"/>
          <w:sz w:val="28"/>
        </w:rPr>
        <w:t>
      Бонитирлеуден (бағалаудан) өтпеген асыл тұқымды малдарды асыл тұқымдық мақсаттарда өткізуге жол берілмейді.</w:t>
      </w:r>
      <w:r>
        <w:br/>
      </w:r>
      <w:r>
        <w:rPr>
          <w:rFonts w:ascii="Times New Roman"/>
          <w:b w:val="false"/>
          <w:i w:val="false"/>
          <w:color w:val="000000"/>
          <w:sz w:val="28"/>
        </w:rPr>
        <w:t>
</w:t>
      </w:r>
      <w:r>
        <w:rPr>
          <w:rFonts w:ascii="Times New Roman"/>
          <w:b w:val="false"/>
          <w:i w:val="false"/>
          <w:color w:val="000000"/>
          <w:sz w:val="28"/>
        </w:rPr>
        <w:t>
      Бонитирлеуді (бағалауды) бонитерлер (сыныптаушылар)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23-бап. Асыл тұқымды мал шаруашылығы саласындағы</w:t>
      </w:r>
      <w:r>
        <w:br/>
      </w:r>
      <w:r>
        <w:rPr>
          <w:rFonts w:ascii="Times New Roman"/>
          <w:b w:val="false"/>
          <w:i w:val="false"/>
          <w:color w:val="000000"/>
          <w:sz w:val="28"/>
        </w:rPr>
        <w:t>
                </w:t>
      </w:r>
      <w:r>
        <w:rPr>
          <w:rFonts w:ascii="Times New Roman"/>
          <w:b/>
          <w:i w:val="false"/>
          <w:color w:val="000000"/>
          <w:sz w:val="28"/>
        </w:rPr>
        <w:t>субъектiлердiң түрлерi</w:t>
      </w:r>
      <w:r>
        <w:br/>
      </w:r>
      <w:r>
        <w:rPr>
          <w:rFonts w:ascii="Times New Roman"/>
          <w:b w:val="false"/>
          <w:i w:val="false"/>
          <w:color w:val="000000"/>
          <w:sz w:val="28"/>
        </w:rPr>
        <w:t>
</w:t>
      </w:r>
      <w:r>
        <w:rPr>
          <w:rFonts w:ascii="Times New Roman"/>
          <w:b w:val="false"/>
          <w:i w:val="false"/>
          <w:color w:val="000000"/>
          <w:sz w:val="28"/>
        </w:rPr>
        <w:t>
      Асыл тұқымды мал шаруашылығы саласындағы субъектiлерге:</w:t>
      </w:r>
      <w:r>
        <w:br/>
      </w:r>
      <w:r>
        <w:rPr>
          <w:rFonts w:ascii="Times New Roman"/>
          <w:b w:val="false"/>
          <w:i w:val="false"/>
          <w:color w:val="000000"/>
          <w:sz w:val="28"/>
        </w:rPr>
        <w:t>
</w:t>
      </w:r>
      <w:r>
        <w:rPr>
          <w:rFonts w:ascii="Times New Roman"/>
          <w:b w:val="false"/>
          <w:i w:val="false"/>
          <w:color w:val="000000"/>
          <w:sz w:val="28"/>
        </w:rPr>
        <w:t>
      1) асыл тұқымдық орталықтар;</w:t>
      </w:r>
      <w:r>
        <w:br/>
      </w:r>
      <w:r>
        <w:rPr>
          <w:rFonts w:ascii="Times New Roman"/>
          <w:b w:val="false"/>
          <w:i w:val="false"/>
          <w:color w:val="000000"/>
          <w:sz w:val="28"/>
        </w:rPr>
        <w:t>
</w:t>
      </w:r>
      <w:r>
        <w:rPr>
          <w:rFonts w:ascii="Times New Roman"/>
          <w:b w:val="false"/>
          <w:i w:val="false"/>
          <w:color w:val="000000"/>
          <w:sz w:val="28"/>
        </w:rPr>
        <w:t>
      2) дистрибьютерлiк орталықтар;</w:t>
      </w:r>
      <w:r>
        <w:br/>
      </w:r>
      <w:r>
        <w:rPr>
          <w:rFonts w:ascii="Times New Roman"/>
          <w:b w:val="false"/>
          <w:i w:val="false"/>
          <w:color w:val="000000"/>
          <w:sz w:val="28"/>
        </w:rPr>
        <w:t>
</w:t>
      </w:r>
      <w:r>
        <w:rPr>
          <w:rFonts w:ascii="Times New Roman"/>
          <w:b w:val="false"/>
          <w:i w:val="false"/>
          <w:color w:val="000000"/>
          <w:sz w:val="28"/>
        </w:rPr>
        <w:t>
      3) бонитерлер (сыныптаушылар);</w:t>
      </w:r>
      <w:r>
        <w:br/>
      </w:r>
      <w:r>
        <w:rPr>
          <w:rFonts w:ascii="Times New Roman"/>
          <w:b w:val="false"/>
          <w:i w:val="false"/>
          <w:color w:val="000000"/>
          <w:sz w:val="28"/>
        </w:rPr>
        <w:t>
</w:t>
      </w:r>
      <w:r>
        <w:rPr>
          <w:rFonts w:ascii="Times New Roman"/>
          <w:b w:val="false"/>
          <w:i w:val="false"/>
          <w:color w:val="000000"/>
          <w:sz w:val="28"/>
        </w:rPr>
        <w:t>
      4) техник-ұрықтандырушылар;</w:t>
      </w:r>
      <w:r>
        <w:br/>
      </w:r>
      <w:r>
        <w:rPr>
          <w:rFonts w:ascii="Times New Roman"/>
          <w:b w:val="false"/>
          <w:i w:val="false"/>
          <w:color w:val="000000"/>
          <w:sz w:val="28"/>
        </w:rPr>
        <w:t>
</w:t>
      </w:r>
      <w:r>
        <w:rPr>
          <w:rFonts w:ascii="Times New Roman"/>
          <w:b w:val="false"/>
          <w:i w:val="false"/>
          <w:color w:val="000000"/>
          <w:sz w:val="28"/>
        </w:rPr>
        <w:t>
      5) эмбриондарды транспланттау (ауыстырып салу) жөніндегі мамандар;</w:t>
      </w:r>
      <w:r>
        <w:br/>
      </w:r>
      <w:r>
        <w:rPr>
          <w:rFonts w:ascii="Times New Roman"/>
          <w:b w:val="false"/>
          <w:i w:val="false"/>
          <w:color w:val="000000"/>
          <w:sz w:val="28"/>
        </w:rPr>
        <w:t>
</w:t>
      </w:r>
      <w:r>
        <w:rPr>
          <w:rFonts w:ascii="Times New Roman"/>
          <w:b w:val="false"/>
          <w:i w:val="false"/>
          <w:color w:val="000000"/>
          <w:sz w:val="28"/>
        </w:rPr>
        <w:t>
      6) республикалық палаталар жатады.»;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25-баптар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15) 26-баптың 1-тармағының </w:t>
      </w:r>
      <w:r>
        <w:rPr>
          <w:rFonts w:ascii="Times New Roman"/>
          <w:b w:val="false"/>
          <w:i w:val="false"/>
          <w:color w:val="000000"/>
          <w:sz w:val="28"/>
        </w:rPr>
        <w:t>6) тармақшасындағы</w:t>
      </w:r>
      <w:r>
        <w:rPr>
          <w:rFonts w:ascii="Times New Roman"/>
          <w:b w:val="false"/>
          <w:i w:val="false"/>
          <w:color w:val="000000"/>
          <w:sz w:val="28"/>
        </w:rPr>
        <w:t xml:space="preserve"> «жүзеге асыру;» деген сөздер «жүзеге асыру болып табылады.» деген сөздермен ауыстырылып, </w:t>
      </w:r>
      <w:r>
        <w:rPr>
          <w:rFonts w:ascii="Times New Roman"/>
          <w:b w:val="false"/>
          <w:i w:val="false"/>
          <w:color w:val="000000"/>
          <w:sz w:val="28"/>
        </w:rPr>
        <w:t>7) тармақшасы</w:t>
      </w:r>
      <w:r>
        <w:rPr>
          <w:rFonts w:ascii="Times New Roman"/>
          <w:b w:val="false"/>
          <w:i w:val="false"/>
          <w:color w:val="000000"/>
          <w:sz w:val="28"/>
        </w:rPr>
        <w:t xml:space="preserve"> мен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27-баптағы</w:t>
      </w:r>
      <w:r>
        <w:rPr>
          <w:rFonts w:ascii="Times New Roman"/>
          <w:b w:val="false"/>
          <w:i w:val="false"/>
          <w:color w:val="000000"/>
          <w:sz w:val="28"/>
        </w:rPr>
        <w:t xml:space="preserve"> «, сондай-ақ оларға асыл тұқымдық куәліктер беру» деген сөздер алып тасталсын;</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28-баптың</w:t>
      </w:r>
      <w:r>
        <w:rPr>
          <w:rFonts w:ascii="Times New Roman"/>
          <w:b w:val="false"/>
          <w:i w:val="false"/>
          <w:color w:val="000000"/>
          <w:sz w:val="28"/>
        </w:rPr>
        <w:t xml:space="preserve"> 1-тармағындағы «бағалау» деген сөз «бонитирлеу (бағалау)»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28-1-бап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28-2</w:t>
      </w:r>
      <w:r>
        <w:rPr>
          <w:rFonts w:ascii="Times New Roman"/>
          <w:b w:val="false"/>
          <w:i w:val="false"/>
          <w:color w:val="000000"/>
          <w:sz w:val="28"/>
        </w:rPr>
        <w:t xml:space="preserve"> және </w:t>
      </w:r>
      <w:r>
        <w:rPr>
          <w:rFonts w:ascii="Times New Roman"/>
          <w:b w:val="false"/>
          <w:i w:val="false"/>
          <w:color w:val="000000"/>
          <w:sz w:val="28"/>
        </w:rPr>
        <w:t>28-3-баптар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28-2-бап. Республикалық палата</w:t>
      </w:r>
      <w:r>
        <w:br/>
      </w:r>
      <w:r>
        <w:rPr>
          <w:rFonts w:ascii="Times New Roman"/>
          <w:b w:val="false"/>
          <w:i w:val="false"/>
          <w:color w:val="000000"/>
          <w:sz w:val="28"/>
        </w:rPr>
        <w:t>
</w:t>
      </w:r>
      <w:r>
        <w:rPr>
          <w:rFonts w:ascii="Times New Roman"/>
          <w:b w:val="false"/>
          <w:i w:val="false"/>
          <w:color w:val="000000"/>
          <w:sz w:val="28"/>
        </w:rPr>
        <w:t>
      1. Республикалық палата асыл тұқымды малдарды өсiрудi және (немесе) өсімін молайтуды жүзеге асыратын жеке және заңды тұлғалардың мүдделерiн iске асыру және қорғау үшiн құрылатын және жұмыс істейтін, коммерциялық емес, өзiн-өзi қаржыландыратын ұйым болып табылады.</w:t>
      </w:r>
      <w:r>
        <w:br/>
      </w:r>
      <w:r>
        <w:rPr>
          <w:rFonts w:ascii="Times New Roman"/>
          <w:b w:val="false"/>
          <w:i w:val="false"/>
          <w:color w:val="000000"/>
          <w:sz w:val="28"/>
        </w:rPr>
        <w:t>
</w:t>
      </w:r>
      <w:r>
        <w:rPr>
          <w:rFonts w:ascii="Times New Roman"/>
          <w:b w:val="false"/>
          <w:i w:val="false"/>
          <w:color w:val="000000"/>
          <w:sz w:val="28"/>
        </w:rPr>
        <w:t>
      2. Республикалық палата заңды тұлға болып табылады және Қазақстан Республикасының заңнамасында көзделген тәртiппен әдiлет органдарында тiркеледi.</w:t>
      </w:r>
      <w:r>
        <w:br/>
      </w:r>
      <w:r>
        <w:rPr>
          <w:rFonts w:ascii="Times New Roman"/>
          <w:b w:val="false"/>
          <w:i w:val="false"/>
          <w:color w:val="000000"/>
          <w:sz w:val="28"/>
        </w:rPr>
        <w:t>
</w:t>
      </w:r>
      <w:r>
        <w:rPr>
          <w:rFonts w:ascii="Times New Roman"/>
          <w:b w:val="false"/>
          <w:i w:val="false"/>
          <w:color w:val="000000"/>
          <w:sz w:val="28"/>
        </w:rPr>
        <w:t>
      3. Республикалық палата облыстардың, республикалық маңызы бар қалалардың, астананың аумағында өзінің құрылымдық бөлімшелерін (филиалдары мен өкілдіктерін) құруға құқылы.</w:t>
      </w:r>
      <w:r>
        <w:br/>
      </w:r>
      <w:r>
        <w:rPr>
          <w:rFonts w:ascii="Times New Roman"/>
          <w:b w:val="false"/>
          <w:i w:val="false"/>
          <w:color w:val="000000"/>
          <w:sz w:val="28"/>
        </w:rPr>
        <w:t>
</w:t>
      </w:r>
      <w:r>
        <w:rPr>
          <w:rFonts w:ascii="Times New Roman"/>
          <w:b w:val="false"/>
          <w:i w:val="false"/>
          <w:color w:val="000000"/>
          <w:sz w:val="28"/>
        </w:rPr>
        <w:t>
      4. Республикалық палатаның қызметi Қазақстан Республикасының заңдарымен және палатаның алқалы органы қабылдаған жарғымен реттеледi.</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аумағында ірi қара малдың әр тұқымы бойынша ірі қара малдың тиісті тұқымы жөніндегі бiр республикалық палата құрылады және жұмыс істейді.</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қой шаруашылығы, жылқы шаруашылығы және құс шаруашылығы республикалық палаталары қойлардың, жылқылардың және құстардың әр өнімділік бағыты бойынша біреуден құрылады.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түйе шаруашылығы, шошқа шаруашылығы, ешкі шаруашылығы, марал шаруашылығы (бұғы шаруашылығы), қоян шаруашылығы, аң шаруашылығы, бал ара шаруашылығы, балық өсіру шаруашылығы республикалық палаталары ауыл шаруашылығы малының әр түрі бойынша біреуден құрылады.</w:t>
      </w:r>
      <w:r>
        <w:br/>
      </w:r>
      <w:r>
        <w:rPr>
          <w:rFonts w:ascii="Times New Roman"/>
          <w:b w:val="false"/>
          <w:i w:val="false"/>
          <w:color w:val="000000"/>
          <w:sz w:val="28"/>
        </w:rPr>
        <w:t>
</w:t>
      </w:r>
      <w:r>
        <w:rPr>
          <w:rFonts w:ascii="Times New Roman"/>
          <w:b w:val="false"/>
          <w:i w:val="false"/>
          <w:color w:val="000000"/>
          <w:sz w:val="28"/>
        </w:rPr>
        <w:t>
      6. Асыл тұқымды малдардың бір тұқымын немесе қойлардың, жылқылардың және құстардың өнімділік бағыттары бойынша өсіруді жүзеге асыратын жеке және заңды тұлғалардың өтініші бойынша жеке республикалық палатаны құру жұмыс істеп тұрған республикалық палатаны қайта ұйымдастыру немесе тарату шартымен жүзеге асырылады.</w:t>
      </w:r>
      <w:r>
        <w:br/>
      </w:r>
      <w:r>
        <w:rPr>
          <w:rFonts w:ascii="Times New Roman"/>
          <w:b w:val="false"/>
          <w:i w:val="false"/>
          <w:color w:val="000000"/>
          <w:sz w:val="28"/>
        </w:rPr>
        <w:t>
</w:t>
      </w:r>
      <w:r>
        <w:rPr>
          <w:rFonts w:ascii="Times New Roman"/>
          <w:b w:val="false"/>
          <w:i w:val="false"/>
          <w:color w:val="000000"/>
          <w:sz w:val="28"/>
        </w:rPr>
        <w:t>
      7. Республикалық палатаның кірісін (мүлкін) қалыптастыру көздері:</w:t>
      </w:r>
      <w:r>
        <w:br/>
      </w:r>
      <w:r>
        <w:rPr>
          <w:rFonts w:ascii="Times New Roman"/>
          <w:b w:val="false"/>
          <w:i w:val="false"/>
          <w:color w:val="000000"/>
          <w:sz w:val="28"/>
        </w:rPr>
        <w:t>
</w:t>
      </w:r>
      <w:r>
        <w:rPr>
          <w:rFonts w:ascii="Times New Roman"/>
          <w:b w:val="false"/>
          <w:i w:val="false"/>
          <w:color w:val="000000"/>
          <w:sz w:val="28"/>
        </w:rPr>
        <w:t>
      1) республикалық палата мүшелерінен жарналардың түсуі;</w:t>
      </w:r>
      <w:r>
        <w:br/>
      </w:r>
      <w:r>
        <w:rPr>
          <w:rFonts w:ascii="Times New Roman"/>
          <w:b w:val="false"/>
          <w:i w:val="false"/>
          <w:color w:val="000000"/>
          <w:sz w:val="28"/>
        </w:rPr>
        <w:t>
</w:t>
      </w:r>
      <w:r>
        <w:rPr>
          <w:rFonts w:ascii="Times New Roman"/>
          <w:b w:val="false"/>
          <w:i w:val="false"/>
          <w:color w:val="000000"/>
          <w:sz w:val="28"/>
        </w:rPr>
        <w:t>
      2) асыл тұқымдық куәліктерді беру бойынша қызметтер көрсетуден алынған кірістер (бланкінің құны);</w:t>
      </w:r>
      <w:r>
        <w:br/>
      </w:r>
      <w:r>
        <w:rPr>
          <w:rFonts w:ascii="Times New Roman"/>
          <w:b w:val="false"/>
          <w:i w:val="false"/>
          <w:color w:val="000000"/>
          <w:sz w:val="28"/>
        </w:rPr>
        <w:t>
</w:t>
      </w:r>
      <w:r>
        <w:rPr>
          <w:rFonts w:ascii="Times New Roman"/>
          <w:b w:val="false"/>
          <w:i w:val="false"/>
          <w:color w:val="000000"/>
          <w:sz w:val="28"/>
        </w:rPr>
        <w:t>
      3) ерікті мүліктік жарналар мен қайырмалдықтар;</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заңнамасымен тыйым салынбаған басқа да көздер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28-3-бап. Республикалық палатаның құрылымы мен</w:t>
      </w:r>
      <w:r>
        <w:br/>
      </w:r>
      <w:r>
        <w:rPr>
          <w:rFonts w:ascii="Times New Roman"/>
          <w:b w:val="false"/>
          <w:i w:val="false"/>
          <w:color w:val="000000"/>
          <w:sz w:val="28"/>
        </w:rPr>
        <w:t>
                 </w:t>
      </w:r>
      <w:r>
        <w:rPr>
          <w:rFonts w:ascii="Times New Roman"/>
          <w:b/>
          <w:i w:val="false"/>
          <w:color w:val="000000"/>
          <w:sz w:val="28"/>
        </w:rPr>
        <w:t>өкілеттіктері</w:t>
      </w:r>
      <w:r>
        <w:br/>
      </w:r>
      <w:r>
        <w:rPr>
          <w:rFonts w:ascii="Times New Roman"/>
          <w:b w:val="false"/>
          <w:i w:val="false"/>
          <w:color w:val="000000"/>
          <w:sz w:val="28"/>
        </w:rPr>
        <w:t>
</w:t>
      </w:r>
      <w:r>
        <w:rPr>
          <w:rFonts w:ascii="Times New Roman"/>
          <w:b w:val="false"/>
          <w:i w:val="false"/>
          <w:color w:val="000000"/>
          <w:sz w:val="28"/>
        </w:rPr>
        <w:t>
      1. Республикалық палатаның құрылымы селекциялық және асыл тұқымдық жұмысты жүргізу мен үйлестіруге бірлесіп жауап беретін алқалы органнан, республикалық палата кеңесінен және атқарушы органнан тұрады.</w:t>
      </w:r>
      <w:r>
        <w:br/>
      </w:r>
      <w:r>
        <w:rPr>
          <w:rFonts w:ascii="Times New Roman"/>
          <w:b w:val="false"/>
          <w:i w:val="false"/>
          <w:color w:val="000000"/>
          <w:sz w:val="28"/>
        </w:rPr>
        <w:t>
</w:t>
      </w:r>
      <w:r>
        <w:rPr>
          <w:rFonts w:ascii="Times New Roman"/>
          <w:b w:val="false"/>
          <w:i w:val="false"/>
          <w:color w:val="000000"/>
          <w:sz w:val="28"/>
        </w:rPr>
        <w:t>
      2. Алқалы орган – республикалық палата мүшелерінің жиналысы, ол жоғары басқару органы болып табылады.</w:t>
      </w:r>
      <w:r>
        <w:br/>
      </w:r>
      <w:r>
        <w:rPr>
          <w:rFonts w:ascii="Times New Roman"/>
          <w:b w:val="false"/>
          <w:i w:val="false"/>
          <w:color w:val="000000"/>
          <w:sz w:val="28"/>
        </w:rPr>
        <w:t>
</w:t>
      </w:r>
      <w:r>
        <w:rPr>
          <w:rFonts w:ascii="Times New Roman"/>
          <w:b w:val="false"/>
          <w:i w:val="false"/>
          <w:color w:val="000000"/>
          <w:sz w:val="28"/>
        </w:rPr>
        <w:t>
      Алқалы орган республикалық палатаны дамытудың стратегиялық бағыттары бойынша шешімдерді айқындайды және қабылдайды.</w:t>
      </w:r>
      <w:r>
        <w:br/>
      </w:r>
      <w:r>
        <w:rPr>
          <w:rFonts w:ascii="Times New Roman"/>
          <w:b w:val="false"/>
          <w:i w:val="false"/>
          <w:color w:val="000000"/>
          <w:sz w:val="28"/>
        </w:rPr>
        <w:t>
</w:t>
      </w:r>
      <w:r>
        <w:rPr>
          <w:rFonts w:ascii="Times New Roman"/>
          <w:b w:val="false"/>
          <w:i w:val="false"/>
          <w:color w:val="000000"/>
          <w:sz w:val="28"/>
        </w:rPr>
        <w:t>
      3. Республикалық палатаның жарғысына сәйкес республикалық палата кеңесін бір жыл мерзімге алқалы орган сайлайды және ол республикалық палата мүшелерінің мүдделерін білдіреді.</w:t>
      </w:r>
      <w:r>
        <w:br/>
      </w:r>
      <w:r>
        <w:rPr>
          <w:rFonts w:ascii="Times New Roman"/>
          <w:b w:val="false"/>
          <w:i w:val="false"/>
          <w:color w:val="000000"/>
          <w:sz w:val="28"/>
        </w:rPr>
        <w:t>
</w:t>
      </w:r>
      <w:r>
        <w:rPr>
          <w:rFonts w:ascii="Times New Roman"/>
          <w:b w:val="false"/>
          <w:i w:val="false"/>
          <w:color w:val="000000"/>
          <w:sz w:val="28"/>
        </w:rPr>
        <w:t>
      4. Республикалық палата кеңесі Қазақстан Республикасының заңдарында және республикалық палатаның жарғысында белгіленген құзыретке сәйкес республикалық палата қызметіне жалпы басшылықты және оны басқаруды жүзеге асырады.</w:t>
      </w:r>
      <w:r>
        <w:br/>
      </w:r>
      <w:r>
        <w:rPr>
          <w:rFonts w:ascii="Times New Roman"/>
          <w:b w:val="false"/>
          <w:i w:val="false"/>
          <w:color w:val="000000"/>
          <w:sz w:val="28"/>
        </w:rPr>
        <w:t>
</w:t>
      </w:r>
      <w:r>
        <w:rPr>
          <w:rFonts w:ascii="Times New Roman"/>
          <w:b w:val="false"/>
          <w:i w:val="false"/>
          <w:color w:val="000000"/>
          <w:sz w:val="28"/>
        </w:rPr>
        <w:t>
      5. Республикалық палата кеңесіне ғылыми-бейінді ұйымдардың өкілдері мен республикалық палатаның мүшелері кіреді.</w:t>
      </w:r>
      <w:r>
        <w:br/>
      </w:r>
      <w:r>
        <w:rPr>
          <w:rFonts w:ascii="Times New Roman"/>
          <w:b w:val="false"/>
          <w:i w:val="false"/>
          <w:color w:val="000000"/>
          <w:sz w:val="28"/>
        </w:rPr>
        <w:t>
</w:t>
      </w:r>
      <w:r>
        <w:rPr>
          <w:rFonts w:ascii="Times New Roman"/>
          <w:b w:val="false"/>
          <w:i w:val="false"/>
          <w:color w:val="000000"/>
          <w:sz w:val="28"/>
        </w:rPr>
        <w:t>
      6. Республикалық палата кеңесінің төрағасы республикалық палата кеңесі мүшелерінің арасынан сайланады және оны алқалы орган бекітеді.</w:t>
      </w:r>
      <w:r>
        <w:br/>
      </w:r>
      <w:r>
        <w:rPr>
          <w:rFonts w:ascii="Times New Roman"/>
          <w:b w:val="false"/>
          <w:i w:val="false"/>
          <w:color w:val="000000"/>
          <w:sz w:val="28"/>
        </w:rPr>
        <w:t>
</w:t>
      </w:r>
      <w:r>
        <w:rPr>
          <w:rFonts w:ascii="Times New Roman"/>
          <w:b w:val="false"/>
          <w:i w:val="false"/>
          <w:color w:val="000000"/>
          <w:sz w:val="28"/>
        </w:rPr>
        <w:t>
      7. Республикалық палата кеңесінің отырысы республикалық палата жарғысына сәйкес белгіленеді.</w:t>
      </w:r>
      <w:r>
        <w:br/>
      </w:r>
      <w:r>
        <w:rPr>
          <w:rFonts w:ascii="Times New Roman"/>
          <w:b w:val="false"/>
          <w:i w:val="false"/>
          <w:color w:val="000000"/>
          <w:sz w:val="28"/>
        </w:rPr>
        <w:t>
</w:t>
      </w:r>
      <w:r>
        <w:rPr>
          <w:rFonts w:ascii="Times New Roman"/>
          <w:b w:val="false"/>
          <w:i w:val="false"/>
          <w:color w:val="000000"/>
          <w:sz w:val="28"/>
        </w:rPr>
        <w:t>
      8. Республикалық палата кеңесі:</w:t>
      </w:r>
      <w:r>
        <w:br/>
      </w:r>
      <w:r>
        <w:rPr>
          <w:rFonts w:ascii="Times New Roman"/>
          <w:b w:val="false"/>
          <w:i w:val="false"/>
          <w:color w:val="000000"/>
          <w:sz w:val="28"/>
        </w:rPr>
        <w:t>
</w:t>
      </w:r>
      <w:r>
        <w:rPr>
          <w:rFonts w:ascii="Times New Roman"/>
          <w:b w:val="false"/>
          <w:i w:val="false"/>
          <w:color w:val="000000"/>
          <w:sz w:val="28"/>
        </w:rPr>
        <w:t>
      1) жұмыс регламентін айқындайды және атқарушы органның қаржылық-шаруашылық қызметін бақылауды жүзеге асырады;</w:t>
      </w:r>
      <w:r>
        <w:br/>
      </w:r>
      <w:r>
        <w:rPr>
          <w:rFonts w:ascii="Times New Roman"/>
          <w:b w:val="false"/>
          <w:i w:val="false"/>
          <w:color w:val="000000"/>
          <w:sz w:val="28"/>
        </w:rPr>
        <w:t>
</w:t>
      </w:r>
      <w:r>
        <w:rPr>
          <w:rFonts w:ascii="Times New Roman"/>
          <w:b w:val="false"/>
          <w:i w:val="false"/>
          <w:color w:val="000000"/>
          <w:sz w:val="28"/>
        </w:rPr>
        <w:t>
      2) республикалық палатаның бюджетін бекітеді;</w:t>
      </w:r>
      <w:r>
        <w:br/>
      </w:r>
      <w:r>
        <w:rPr>
          <w:rFonts w:ascii="Times New Roman"/>
          <w:b w:val="false"/>
          <w:i w:val="false"/>
          <w:color w:val="000000"/>
          <w:sz w:val="28"/>
        </w:rPr>
        <w:t>
</w:t>
      </w:r>
      <w:r>
        <w:rPr>
          <w:rFonts w:ascii="Times New Roman"/>
          <w:b w:val="false"/>
          <w:i w:val="false"/>
          <w:color w:val="000000"/>
          <w:sz w:val="28"/>
        </w:rPr>
        <w:t>
      3) алқалы органға тарифтік саясатқа өзгерістер енгізуді ұсынады;</w:t>
      </w:r>
      <w:r>
        <w:br/>
      </w:r>
      <w:r>
        <w:rPr>
          <w:rFonts w:ascii="Times New Roman"/>
          <w:b w:val="false"/>
          <w:i w:val="false"/>
          <w:color w:val="000000"/>
          <w:sz w:val="28"/>
        </w:rPr>
        <w:t>
</w:t>
      </w:r>
      <w:r>
        <w:rPr>
          <w:rFonts w:ascii="Times New Roman"/>
          <w:b w:val="false"/>
          <w:i w:val="false"/>
          <w:color w:val="000000"/>
          <w:sz w:val="28"/>
        </w:rPr>
        <w:t>
      4) алқалы органға атқарушы директор кандидатурасын бекітуге ұсынады;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заңнамасына қайшы келмейтін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9. Атқарушы орган:</w:t>
      </w:r>
      <w:r>
        <w:br/>
      </w:r>
      <w:r>
        <w:rPr>
          <w:rFonts w:ascii="Times New Roman"/>
          <w:b w:val="false"/>
          <w:i w:val="false"/>
          <w:color w:val="000000"/>
          <w:sz w:val="28"/>
        </w:rPr>
        <w:t>
</w:t>
      </w:r>
      <w:r>
        <w:rPr>
          <w:rFonts w:ascii="Times New Roman"/>
          <w:b w:val="false"/>
          <w:i w:val="false"/>
          <w:color w:val="000000"/>
          <w:sz w:val="28"/>
        </w:rPr>
        <w:t>
      1) уәкілетті орган бекіткен тәртіппен асыл тұқымдық өнім (материал) мәртебесін беру (тоқтата тұру, күшін жою) арқылы асыл тұқымды мал шаруашылығының таңдалған бағытына қарай асыл тұқымды мал басын есепке алуды ұйымдастырады;</w:t>
      </w:r>
      <w:r>
        <w:br/>
      </w:r>
      <w:r>
        <w:rPr>
          <w:rFonts w:ascii="Times New Roman"/>
          <w:b w:val="false"/>
          <w:i w:val="false"/>
          <w:color w:val="000000"/>
          <w:sz w:val="28"/>
        </w:rPr>
        <w:t>
</w:t>
      </w:r>
      <w:r>
        <w:rPr>
          <w:rFonts w:ascii="Times New Roman"/>
          <w:b w:val="false"/>
          <w:i w:val="false"/>
          <w:color w:val="000000"/>
          <w:sz w:val="28"/>
        </w:rPr>
        <w:t>
      2) уәкілетті орган бекіткен, малдардың асыл тұқымдық құндылығын бонитирлеу (бағалау) және олардың өсімін молайту жөніндегі нұсқаулыққа сәйкес асыл тұқымды малдардың, оның ішінде асыл тұқымды тұқымдық малдардың асыл тұқымдық құндылығын айқындайды;</w:t>
      </w:r>
      <w:r>
        <w:br/>
      </w:r>
      <w:r>
        <w:rPr>
          <w:rFonts w:ascii="Times New Roman"/>
          <w:b w:val="false"/>
          <w:i w:val="false"/>
          <w:color w:val="000000"/>
          <w:sz w:val="28"/>
        </w:rPr>
        <w:t>
</w:t>
      </w:r>
      <w:r>
        <w:rPr>
          <w:rFonts w:ascii="Times New Roman"/>
          <w:b w:val="false"/>
          <w:i w:val="false"/>
          <w:color w:val="000000"/>
          <w:sz w:val="28"/>
        </w:rPr>
        <w:t>
      3) уәкілетті орган бекіткен тәртіппен асыл тұқымды өнімге (материалға) асыл тұқымдық куәліктер беруді (жоюды) жүзеге асырады;</w:t>
      </w:r>
      <w:r>
        <w:br/>
      </w:r>
      <w:r>
        <w:rPr>
          <w:rFonts w:ascii="Times New Roman"/>
          <w:b w:val="false"/>
          <w:i w:val="false"/>
          <w:color w:val="000000"/>
          <w:sz w:val="28"/>
        </w:rPr>
        <w:t>
</w:t>
      </w:r>
      <w:r>
        <w:rPr>
          <w:rFonts w:ascii="Times New Roman"/>
          <w:b w:val="false"/>
          <w:i w:val="false"/>
          <w:color w:val="000000"/>
          <w:sz w:val="28"/>
        </w:rPr>
        <w:t>
      4) импортталған асыл тұқымдық өнімге (материалға) экспорттаушы елдердің құзыретті органдары берген асыл тұқымдық куәлікті немесе оған балама құжатты уәкілетті орган бекіткен тәртіппен тануды жүзеге асырады;</w:t>
      </w:r>
      <w:r>
        <w:br/>
      </w:r>
      <w:r>
        <w:rPr>
          <w:rFonts w:ascii="Times New Roman"/>
          <w:b w:val="false"/>
          <w:i w:val="false"/>
          <w:color w:val="000000"/>
          <w:sz w:val="28"/>
        </w:rPr>
        <w:t>
</w:t>
      </w:r>
      <w:r>
        <w:rPr>
          <w:rFonts w:ascii="Times New Roman"/>
          <w:b w:val="false"/>
          <w:i w:val="false"/>
          <w:color w:val="000000"/>
          <w:sz w:val="28"/>
        </w:rPr>
        <w:t>
      5) бюджет қаражаттары шегінде асыл тұқымдық өнімге (материалға) субсидиялар бөлу бойынша облыстардың, республикалық маңызы бар қалалардың, астананың жергілікті атқарушы органдарына ұсыныс енгізеді;</w:t>
      </w:r>
      <w:r>
        <w:br/>
      </w:r>
      <w:r>
        <w:rPr>
          <w:rFonts w:ascii="Times New Roman"/>
          <w:b w:val="false"/>
          <w:i w:val="false"/>
          <w:color w:val="000000"/>
          <w:sz w:val="28"/>
        </w:rPr>
        <w:t>
</w:t>
      </w:r>
      <w:r>
        <w:rPr>
          <w:rFonts w:ascii="Times New Roman"/>
          <w:b w:val="false"/>
          <w:i w:val="false"/>
          <w:color w:val="000000"/>
          <w:sz w:val="28"/>
        </w:rPr>
        <w:t>
      6) таза асыл тұқымды малдар бойынша асыл тұқымдық кітаптарды бөлек жүргізеді және басып шығарады;</w:t>
      </w:r>
      <w:r>
        <w:br/>
      </w:r>
      <w:r>
        <w:rPr>
          <w:rFonts w:ascii="Times New Roman"/>
          <w:b w:val="false"/>
          <w:i w:val="false"/>
          <w:color w:val="000000"/>
          <w:sz w:val="28"/>
        </w:rPr>
        <w:t>
</w:t>
      </w:r>
      <w:r>
        <w:rPr>
          <w:rFonts w:ascii="Times New Roman"/>
          <w:b w:val="false"/>
          <w:i w:val="false"/>
          <w:color w:val="000000"/>
          <w:sz w:val="28"/>
        </w:rPr>
        <w:t>
      7) бонитирлеу (бағалау) туралы деректерге мониторингті жүзеге асырады және мүдделі тұлғаларға оның нәтижелері туралы хабарлайды;</w:t>
      </w:r>
      <w:r>
        <w:br/>
      </w:r>
      <w:r>
        <w:rPr>
          <w:rFonts w:ascii="Times New Roman"/>
          <w:b w:val="false"/>
          <w:i w:val="false"/>
          <w:color w:val="000000"/>
          <w:sz w:val="28"/>
        </w:rPr>
        <w:t>
</w:t>
      </w:r>
      <w:r>
        <w:rPr>
          <w:rFonts w:ascii="Times New Roman"/>
          <w:b w:val="false"/>
          <w:i w:val="false"/>
          <w:color w:val="000000"/>
          <w:sz w:val="28"/>
        </w:rPr>
        <w:t>
      8) алқалы органмен келісу бойынша тұқым стандартын бекітеді;</w:t>
      </w:r>
      <w:r>
        <w:br/>
      </w:r>
      <w:r>
        <w:rPr>
          <w:rFonts w:ascii="Times New Roman"/>
          <w:b w:val="false"/>
          <w:i w:val="false"/>
          <w:color w:val="000000"/>
          <w:sz w:val="28"/>
        </w:rPr>
        <w:t>
</w:t>
      </w:r>
      <w:r>
        <w:rPr>
          <w:rFonts w:ascii="Times New Roman"/>
          <w:b w:val="false"/>
          <w:i w:val="false"/>
          <w:color w:val="000000"/>
          <w:sz w:val="28"/>
        </w:rPr>
        <w:t>
      9) Қазақстан Республикасының заңнамасына қайшы келмейтін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10. Асыл тұқымдық өнімге (материалға) мәртебе мен асыл тұқымдық куәлік беруді – республикалық палатаға мүшелігіне қарамастан, жеке және (немесе) заңды тұлғаның өтініші негізінде республикалық палата жүзеге асырады.</w:t>
      </w:r>
      <w:r>
        <w:br/>
      </w:r>
      <w:r>
        <w:rPr>
          <w:rFonts w:ascii="Times New Roman"/>
          <w:b w:val="false"/>
          <w:i w:val="false"/>
          <w:color w:val="000000"/>
          <w:sz w:val="28"/>
        </w:rPr>
        <w:t>
</w:t>
      </w:r>
      <w:r>
        <w:rPr>
          <w:rFonts w:ascii="Times New Roman"/>
          <w:b w:val="false"/>
          <w:i w:val="false"/>
          <w:color w:val="000000"/>
          <w:sz w:val="28"/>
        </w:rPr>
        <w:t>
      Асыл тұқымдық өнімге (материалға) асыл тұқымдық зауыттар, асыл тұқымдық шаруашылықтар және асыл тұқымдық репродукторлар берген асыл тұқымдық куәліктер республикалық палата осындай асыл тұқымдық өнімге (материалға) мәртебе бергенге дейін өз күшін сақтайды.».</w:t>
      </w:r>
      <w:r>
        <w:br/>
      </w:r>
      <w:r>
        <w:rPr>
          <w:rFonts w:ascii="Times New Roman"/>
          <w:b w:val="false"/>
          <w:i w:val="false"/>
          <w:color w:val="000000"/>
          <w:sz w:val="28"/>
        </w:rPr>
        <w:t>
</w:t>
      </w:r>
      <w:r>
        <w:rPr>
          <w:rFonts w:ascii="Times New Roman"/>
          <w:b w:val="false"/>
          <w:i w:val="false"/>
          <w:color w:val="000000"/>
          <w:sz w:val="28"/>
        </w:rPr>
        <w:t>
      5.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655-құжат; 2004 ж., № 17, 100-құжат; 2005 ж., № 21-22, 87-құжат; 2007 ж., № 5-6, 37-құжат; 2009 ж., № 24, 129-құжат; 2011 ж., № 1, 7-құжат; № 11, 102-құжат; 2012 ж., № 2, 13, 16-құжаттар; № 14, 95-құжат; 2014 ж., № 2, 10-құжат; № 19-І, 19-ІІ, 96-құжат; 2015 ж., № 7, 34-құжат):</w:t>
      </w:r>
      <w:r>
        <w:br/>
      </w:r>
      <w:r>
        <w:rPr>
          <w:rFonts w:ascii="Times New Roman"/>
          <w:b w:val="false"/>
          <w:i w:val="false"/>
          <w:color w:val="000000"/>
          <w:sz w:val="28"/>
        </w:rPr>
        <w:t>
</w:t>
      </w:r>
      <w:r>
        <w:rPr>
          <w:rFonts w:ascii="Times New Roman"/>
          <w:b w:val="false"/>
          <w:i w:val="false"/>
          <w:color w:val="000000"/>
          <w:sz w:val="28"/>
        </w:rPr>
        <w:t>
      1) бүкіл мәтін бойынша «рұқсат етiлген», «жiберiлген» және «жiберiлетiн» деген сөздер «ұсынылатын» деген сөзбен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асыл тұқымды мал – республикалық палатада тіркелген, тұқымның өнімділік бағыты мен деңгейіне сай келетін таза тұқымды мал;</w:t>
      </w:r>
      <w:r>
        <w:br/>
      </w:r>
      <w:r>
        <w:rPr>
          <w:rFonts w:ascii="Times New Roman"/>
          <w:b w:val="false"/>
          <w:i w:val="false"/>
          <w:color w:val="000000"/>
          <w:sz w:val="28"/>
        </w:rPr>
        <w:t>
</w:t>
      </w:r>
      <w:r>
        <w:rPr>
          <w:rFonts w:ascii="Times New Roman"/>
          <w:b w:val="false"/>
          <w:i w:val="false"/>
          <w:color w:val="000000"/>
          <w:sz w:val="28"/>
        </w:rPr>
        <w:t>
      4) асыл тұқымдық өнім (материал) – асыл тұқымды мал, сондай-ақ асыл тұқымды малдан алынған ұрық, эмбриондар, инкубациялық жұмыртқа, тәуліктік балапандар, уылдырық, құртшабақтар мен жас балықтар, асыл тұқымды аналық бал аралары, асыл тұқымды бал ара ұялары және бал ара пакеттері;»;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6. «Бал ара шаруашылығы туралы» 2002 жылғы 12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5, 55-құжат; 2004 ж., № 23, 142-құжат; 2006 ж., № 1, 5-құжат; 2011 ж., № 11, 102-құжат; № 12, 111-құжат; 2013 ж., № 14, 75-құжат; 2014 ж., № 19-І, 19-ІІ, 96-құжат):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17-баптың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Бал араларының тұқымдарын сақтау және жақсарту мақсатында жеке және заңды тұлғалар бал аралар мекендейтін ареалдарда таза тұқымды асыл тұқымды бал араларын өсірумен және өткізумен айналысатын шаруашылықтарын құра алады.</w:t>
      </w:r>
      <w:r>
        <w:br/>
      </w:r>
      <w:r>
        <w:rPr>
          <w:rFonts w:ascii="Times New Roman"/>
          <w:b w:val="false"/>
          <w:i w:val="false"/>
          <w:color w:val="000000"/>
          <w:sz w:val="28"/>
        </w:rPr>
        <w:t>
</w:t>
      </w:r>
      <w:r>
        <w:rPr>
          <w:rFonts w:ascii="Times New Roman"/>
          <w:b w:val="false"/>
          <w:i w:val="false"/>
          <w:color w:val="000000"/>
          <w:sz w:val="28"/>
        </w:rPr>
        <w:t>
      3. Шаруашылықтардың төңірегінде жеті километр радиуста қорғау учаскелері белгіленеді, олардың аумағына басқа тұқымды бал аралар мен аналық бал араларды, сондай-ақ шығу тегі белгісіз бал аралар мен аналық бал араларды әкелуге тыйым салынады.».</w:t>
      </w:r>
      <w:r>
        <w:br/>
      </w:r>
      <w:r>
        <w:rPr>
          <w:rFonts w:ascii="Times New Roman"/>
          <w:b w:val="false"/>
          <w:i w:val="false"/>
          <w:color w:val="000000"/>
          <w:sz w:val="28"/>
        </w:rPr>
        <w:t>
</w:t>
      </w:r>
      <w:r>
        <w:rPr>
          <w:rFonts w:ascii="Times New Roman"/>
          <w:b w:val="false"/>
          <w:i w:val="false"/>
          <w:color w:val="000000"/>
          <w:sz w:val="28"/>
        </w:rPr>
        <w:t>
      7.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 2012 ж., № 14, 92-құжат; № 15, 97-құжат; 2013 ж., № 9, 51-құжат; № 14, 75-құжат; 2014 ж., № 10, 52-құжат; № 19-I, 19-II, 96-құжат; № 23, 143-құжат):</w:t>
      </w:r>
      <w:r>
        <w:br/>
      </w:r>
      <w:r>
        <w:rPr>
          <w:rFonts w:ascii="Times New Roman"/>
          <w:b w:val="false"/>
          <w:i w:val="false"/>
          <w:color w:val="000000"/>
          <w:sz w:val="28"/>
        </w:rPr>
        <w:t>
</w:t>
      </w:r>
      <w:r>
        <w:rPr>
          <w:rFonts w:ascii="Times New Roman"/>
          <w:b w:val="false"/>
          <w:i w:val="false"/>
          <w:color w:val="000000"/>
          <w:sz w:val="28"/>
        </w:rPr>
        <w:t>
      1) заң жобасының бүкіл мәтіні бойынша «рұқсат етiлген» және «жіберілген» деген сөздер «ұсынылатын» деген сөзбен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13-1) тармақшамен толықтырылсын:</w:t>
      </w:r>
      <w:r>
        <w:br/>
      </w:r>
      <w:r>
        <w:rPr>
          <w:rFonts w:ascii="Times New Roman"/>
          <w:b w:val="false"/>
          <w:i w:val="false"/>
          <w:color w:val="000000"/>
          <w:sz w:val="28"/>
        </w:rPr>
        <w:t>
</w:t>
      </w:r>
      <w:r>
        <w:rPr>
          <w:rFonts w:ascii="Times New Roman"/>
          <w:b w:val="false"/>
          <w:i w:val="false"/>
          <w:color w:val="000000"/>
          <w:sz w:val="28"/>
        </w:rPr>
        <w:t>
      «13-1) табиғи-климаттық жағдайлар бойынша қолайсыз жылдарда облыстардың, республикалық маңызы бар қалалардың және астананың жергiлiктi атқарушы органдарының өтiнiштерi негiзiнде тұқым шаруашылығы саласындағы ұлттық стандарттарда және стандарттау жөніндегі өзге де нормативтік құжаттарда белгiленген тұқым сапасының көрсеткiштерiн бiр жылдан аспайтын мерзімге төмендетуді келіседі;»;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6-1-бап</w:t>
      </w:r>
      <w:r>
        <w:rPr>
          <w:rFonts w:ascii="Times New Roman"/>
          <w:b w:val="false"/>
          <w:i w:val="false"/>
          <w:color w:val="000000"/>
          <w:sz w:val="28"/>
        </w:rPr>
        <w:t xml:space="preserve"> мынадай мазмұндағы 10-2) тармақшамен толықтырылсын:</w:t>
      </w:r>
      <w:r>
        <w:br/>
      </w:r>
      <w:r>
        <w:rPr>
          <w:rFonts w:ascii="Times New Roman"/>
          <w:b w:val="false"/>
          <w:i w:val="false"/>
          <w:color w:val="000000"/>
          <w:sz w:val="28"/>
        </w:rPr>
        <w:t>
</w:t>
      </w:r>
      <w:r>
        <w:rPr>
          <w:rFonts w:ascii="Times New Roman"/>
          <w:b w:val="false"/>
          <w:i w:val="false"/>
          <w:color w:val="000000"/>
          <w:sz w:val="28"/>
        </w:rPr>
        <w:t>
      «10-2) тиісті аумақта тұқым ресурстарының мониторингін жүзеге асырады;»;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Заңда белгiленген тәртiппен егу сапасына сараптамадан өтпесе;</w:t>
      </w:r>
      <w:r>
        <w:br/>
      </w:r>
      <w:r>
        <w:rPr>
          <w:rFonts w:ascii="Times New Roman"/>
          <w:b w:val="false"/>
          <w:i w:val="false"/>
          <w:color w:val="000000"/>
          <w:sz w:val="28"/>
        </w:rPr>
        <w:t>
</w:t>
      </w:r>
      <w:r>
        <w:rPr>
          <w:rFonts w:ascii="Times New Roman"/>
          <w:b w:val="false"/>
          <w:i w:val="false"/>
          <w:color w:val="000000"/>
          <w:sz w:val="28"/>
        </w:rPr>
        <w:t>
      3) гендік инженерия (генетикалық жағынан түрлендірілу) негізінде алынса, оларды өткізуге және егу (отырғызу) үшiн пайдалануға тыйым салынады.»;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Сұрыптық және егу сапалары бойынша Қазақстан Республикасы заңнамасының талаптарына сәйкес келмейтiн тұқымдарды өткізуге, сондай-ақ егу (отырғызу) үшiн пайдалануға тыйым салынады.»;</w:t>
      </w:r>
      <w:r>
        <w:br/>
      </w:r>
      <w:r>
        <w:rPr>
          <w:rFonts w:ascii="Times New Roman"/>
          <w:b w:val="false"/>
          <w:i w:val="false"/>
          <w:color w:val="000000"/>
          <w:sz w:val="28"/>
        </w:rPr>
        <w:t>
</w:t>
      </w:r>
      <w:r>
        <w:rPr>
          <w:rFonts w:ascii="Times New Roman"/>
          <w:b w:val="false"/>
          <w:i w:val="false"/>
          <w:color w:val="000000"/>
          <w:sz w:val="28"/>
        </w:rPr>
        <w:t>
      «2-2. Осы Заңның 6-бабы 1-тармағының 13-1) тармақшасына сәйкес уәкілетті органмен келісу бойынша тұқым шаруашылығы саласындағы ұлттық стандарттарда және стандарттау жөніндегі өзге де нормативтік құжаттарда белгіленген көрсеткіштерге қарсы төмендетілген сапа көрсеткіштері бар ауыл шаруашылығы өсімдіктерінің тұқымдарын өткізуге және егу (отырғызу) үшін пайдалануға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Тұқым өндiрушiлер тұқым өндiру көлемдерiн өз бетiнше айқындауға құқылы.»;</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6) 19-баптың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және </w:t>
      </w:r>
      <w:r>
        <w:rPr>
          <w:rFonts w:ascii="Times New Roman"/>
          <w:b w:val="false"/>
          <w:i w:val="false"/>
          <w:color w:val="000000"/>
          <w:sz w:val="28"/>
        </w:rPr>
        <w:t>6-тармақтары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8.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 19-I, 19-II, 96-құжат; № 22, 131-құжат; № 23, 143-құжат; 2015 ж., № 11, 52-құжат):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ауыл шаруашылығы өнiмi – бал ара шаруашылығын қоса алғанда, өсiмдiк шаруашылығы мен мал шаруашылығының, оның ішінде органикалық өндіру арқылы алынған шикiзаты және өнiмi, сондай-ақ оларды бастапқы қайта өңдеу арқылы алынған өнiмдер;»;</w:t>
      </w:r>
      <w:r>
        <w:br/>
      </w:r>
      <w:r>
        <w:rPr>
          <w:rFonts w:ascii="Times New Roman"/>
          <w:b w:val="false"/>
          <w:i w:val="false"/>
          <w:color w:val="000000"/>
          <w:sz w:val="28"/>
        </w:rPr>
        <w:t>
</w:t>
      </w:r>
      <w:r>
        <w:rPr>
          <w:rFonts w:ascii="Times New Roman"/>
          <w:b w:val="false"/>
          <w:i w:val="false"/>
          <w:color w:val="000000"/>
          <w:sz w:val="28"/>
        </w:rPr>
        <w:t>
      2) 3-баптың 1-тармағы </w:t>
      </w:r>
      <w:r>
        <w:rPr>
          <w:rFonts w:ascii="Times New Roman"/>
          <w:b w:val="false"/>
          <w:i w:val="false"/>
          <w:color w:val="000000"/>
          <w:sz w:val="28"/>
        </w:rPr>
        <w:t>4) тармақшасындағы</w:t>
      </w:r>
      <w:r>
        <w:rPr>
          <w:rFonts w:ascii="Times New Roman"/>
          <w:b w:val="false"/>
          <w:i w:val="false"/>
          <w:color w:val="000000"/>
          <w:sz w:val="28"/>
        </w:rPr>
        <w:t xml:space="preserve"> «жасау болып табылады.» деген сөздер «жасау;»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органикалық өнім өндіруді дамытуды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агроөнеркәсіптік кешен саласындағы дайындаушы ұйымдарға субсидияланатын қосылған құн салығы сомасының мөлшерін айқындау үшін қолданылатын, жеке қосалқы шаруашылықтан сатып алынған ауыл шаруашылығы өнімінің нақты көлемінің нормаларын бекіту;»;</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органикалық өнім өндіру саласында мемлекеттік саясаттың негізгі бағыттарын әзірлеу және олардың жүзеге асырылуын ұйымдастыру;»;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6-баптың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41-3)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41-7) тармақшамен толықтырылсын:</w:t>
      </w:r>
      <w:r>
        <w:br/>
      </w:r>
      <w:r>
        <w:rPr>
          <w:rFonts w:ascii="Times New Roman"/>
          <w:b w:val="false"/>
          <w:i w:val="false"/>
          <w:color w:val="000000"/>
          <w:sz w:val="28"/>
        </w:rPr>
        <w:t>
</w:t>
      </w:r>
      <w:r>
        <w:rPr>
          <w:rFonts w:ascii="Times New Roman"/>
          <w:b w:val="false"/>
          <w:i w:val="false"/>
          <w:color w:val="000000"/>
          <w:sz w:val="28"/>
        </w:rPr>
        <w:t>
      «41-7) бюджеттік жоспарлау жөніндегі орталық уәкілетті органмен келісу бойынша ауыл шаруашылығы малдарының табиғи кему (өлу) нормаларын бекіту;»;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8-4)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1) тармақшасы және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тірі ірі қара малды;»;</w:t>
      </w:r>
      <w:r>
        <w:br/>
      </w:r>
      <w:r>
        <w:rPr>
          <w:rFonts w:ascii="Times New Roman"/>
          <w:b w:val="false"/>
          <w:i w:val="false"/>
          <w:color w:val="000000"/>
          <w:sz w:val="28"/>
        </w:rPr>
        <w:t>
</w:t>
      </w:r>
      <w:r>
        <w:rPr>
          <w:rFonts w:ascii="Times New Roman"/>
          <w:b w:val="false"/>
          <w:i w:val="false"/>
          <w:color w:val="000000"/>
          <w:sz w:val="28"/>
        </w:rPr>
        <w:t>
      «Осы тармақты қолдану мақсатында өнім түрлерін айқындау (осы тармақтың бірінші бөлігінің 1) тармақшасында көрсетілген өнім түрінен басқа) техникалық реттеу саласындағы уәкілетті мемлекеттік орган бекіткен Экономикалық қызмет түрлері бойынша өнім сыныптауышына сәйкес жүзеге асырылады.»;</w:t>
      </w:r>
      <w:r>
        <w:br/>
      </w:r>
      <w:r>
        <w:rPr>
          <w:rFonts w:ascii="Times New Roman"/>
          <w:b w:val="false"/>
          <w:i w:val="false"/>
          <w:color w:val="000000"/>
          <w:sz w:val="28"/>
        </w:rPr>
        <w:t>
</w:t>
      </w:r>
      <w:r>
        <w:rPr>
          <w:rFonts w:ascii="Times New Roman"/>
          <w:b w:val="false"/>
          <w:i w:val="false"/>
          <w:color w:val="000000"/>
          <w:sz w:val="28"/>
        </w:rPr>
        <w:t>
      6) 16-1-баптың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9.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 2011 ж., № 1, 2, 7-құжаттар; № 11, 102-құжат; № 12, 111-құжат; 2012 ж., № 2, 16-құжат; 2013 ж., № 14, 75-құжат; 2014 ж., № 1, 4-құжат; № 19-I, 19-II, 96-құжат;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22-1) тармақшамен толықтырылсын:</w:t>
      </w:r>
      <w:r>
        <w:br/>
      </w:r>
      <w:r>
        <w:rPr>
          <w:rFonts w:ascii="Times New Roman"/>
          <w:b w:val="false"/>
          <w:i w:val="false"/>
          <w:color w:val="000000"/>
          <w:sz w:val="28"/>
        </w:rPr>
        <w:t>
</w:t>
      </w:r>
      <w:r>
        <w:rPr>
          <w:rFonts w:ascii="Times New Roman"/>
          <w:b w:val="false"/>
          <w:i w:val="false"/>
          <w:color w:val="000000"/>
          <w:sz w:val="28"/>
        </w:rPr>
        <w:t>
      «22-1) органикалық тамақ өнімі – өзінің құрамында органикалық өнім өндіру қағидаларына сәйкес алынған тамақ ингредиенттерінің кемінде тоқсан бес пайызын қамтитын, түпкілікті өнімде қалған ингредиенттердің барынша көп құрамы барлық ингредиенттер массасының (ас тұзы мен суды қоспағанда) бес пайызынан аспайтын қайта өңделген тамақ өнімі;»;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тамақ өнімдері – шикiзат, тамақ өнімдері, органикалық тамақ өнімі, арнайы мақсаттағы тамақ өнiмi, ауыз су, адам тұтынатын тамақ қоспалары және тамаққа биологиялық активті қоспалар, адам үшiн тамақ көздерi болып табылатын жануарлар пайдаланатын азық және азық қоспалары;»;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екінші абзацы «қауіпсіздігін» деген сөзден кейін «және Қазақстан Республикасының органикалық өнім өндіру саласындағы заңнамасына сәйкестігін»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«Қазақстан Республикасының санитарлық-эпидемиологиялық қадағалануға тиісті» деген сөздер «санитарлық-эпидемиологиялық қадағалауға жататын, Қазақстан Республикасының органикалық өнім өндіру саласындағы және»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 «тиіс» деген сөзден кейін «, органикалық өнім өндіру саласындағы және»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төртінші абзац «Қазақстан Республикасының» деген сөздерден кейін «органикалық өнім өндіру саласындағы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«тиісті» деген сөзден кейін «, Қазақстан Республикасының органикалық өнім өндіру саласындағы заңнамасының талаптарына сәйкес келмейтін органикалық өнімді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«Қазақстан Республикасының» деген сөздерден кейін «органикалық өнім өндіру саласындағы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1) тармақшасы «регламенттердің» деген сөзден кейін «және Қазақстан Республикасының органикалық өнім өндіру саласындағы заңнамасының»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10-бап</w:t>
      </w:r>
      <w:r>
        <w:rPr>
          <w:rFonts w:ascii="Times New Roman"/>
          <w:b w:val="false"/>
          <w:i w:val="false"/>
          <w:color w:val="000000"/>
          <w:sz w:val="28"/>
        </w:rPr>
        <w:t xml:space="preserve">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органикалық тамақ өнімін Қазақстан Республикасының органикалық өнім өндіру саласындағы заңнамасында белгіленген талаптарға сәйкес келген кезде органикалық өнімнің ұлттық сәйкестік белгісімен таңбалауға;»;</w:t>
      </w:r>
      <w:r>
        <w:br/>
      </w:r>
      <w:r>
        <w:rPr>
          <w:rFonts w:ascii="Times New Roman"/>
          <w:b w:val="false"/>
          <w:i w:val="false"/>
          <w:color w:val="000000"/>
          <w:sz w:val="28"/>
        </w:rPr>
        <w:t>
</w:t>
      </w:r>
      <w:r>
        <w:rPr>
          <w:rFonts w:ascii="Times New Roman"/>
          <w:b w:val="false"/>
          <w:i w:val="false"/>
          <w:color w:val="000000"/>
          <w:sz w:val="28"/>
        </w:rPr>
        <w:t>
      4) 16-баптың </w:t>
      </w:r>
      <w:r>
        <w:rPr>
          <w:rFonts w:ascii="Times New Roman"/>
          <w:b w:val="false"/>
          <w:i w:val="false"/>
          <w:color w:val="000000"/>
          <w:sz w:val="28"/>
        </w:rPr>
        <w:t>2-тармағы</w:t>
      </w:r>
      <w:r>
        <w:rPr>
          <w:rFonts w:ascii="Times New Roman"/>
          <w:b w:val="false"/>
          <w:i w:val="false"/>
          <w:color w:val="000000"/>
          <w:sz w:val="28"/>
        </w:rPr>
        <w:t xml:space="preserve"> «13-бабының 3-тармағында» деген сөздерден кейін «және 26-1-бабында»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 мынадай мазмұндағы 26-1-баппен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26-1-бап. Органикалық тамақ өніміне қойылатын арнайы</w:t>
      </w:r>
      <w:r>
        <w:br/>
      </w:r>
      <w:r>
        <w:rPr>
          <w:rFonts w:ascii="Times New Roman"/>
          <w:b w:val="false"/>
          <w:i w:val="false"/>
          <w:color w:val="000000"/>
          <w:sz w:val="28"/>
        </w:rPr>
        <w:t>
                  </w:t>
      </w:r>
      <w:r>
        <w:rPr>
          <w:rFonts w:ascii="Times New Roman"/>
          <w:b/>
          <w:i w:val="false"/>
          <w:color w:val="000000"/>
          <w:sz w:val="28"/>
        </w:rPr>
        <w:t>талаптар</w:t>
      </w:r>
      <w:r>
        <w:br/>
      </w:r>
      <w:r>
        <w:rPr>
          <w:rFonts w:ascii="Times New Roman"/>
          <w:b w:val="false"/>
          <w:i w:val="false"/>
          <w:color w:val="000000"/>
          <w:sz w:val="28"/>
        </w:rPr>
        <w:t>
</w:t>
      </w:r>
      <w:r>
        <w:rPr>
          <w:rFonts w:ascii="Times New Roman"/>
          <w:b w:val="false"/>
          <w:i w:val="false"/>
          <w:color w:val="000000"/>
          <w:sz w:val="28"/>
        </w:rPr>
        <w:t>
      1. Органикалық тамақ өнімін өндіру Қазақстан Республикасының органикалық өнім өндіру саласындағы заңнамасының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2. Органикалық тамақ өнімі осы баптың 1-тармағында белгіленген талаптар сақталған кезде ғана органикалық өнімнің ұлттық сәйкестік белгісімен таңбаланады.».</w:t>
      </w:r>
      <w:r>
        <w:br/>
      </w:r>
      <w:r>
        <w:rPr>
          <w:rFonts w:ascii="Times New Roman"/>
          <w:b w:val="false"/>
          <w:i w:val="false"/>
          <w:color w:val="000000"/>
          <w:sz w:val="28"/>
        </w:rPr>
        <w:t>
</w:t>
      </w:r>
      <w:r>
        <w:rPr>
          <w:rFonts w:ascii="Times New Roman"/>
          <w:b w:val="false"/>
          <w:i w:val="false"/>
          <w:color w:val="000000"/>
          <w:sz w:val="28"/>
        </w:rPr>
        <w:t>
      10.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 № 21, 122-құжат; № 22, 128-құжат; № 23, 143-құжат):</w:t>
      </w:r>
      <w:r>
        <w:br/>
      </w:r>
      <w:r>
        <w:rPr>
          <w:rFonts w:ascii="Times New Roman"/>
          <w:b w:val="false"/>
          <w:i w:val="false"/>
          <w:color w:val="000000"/>
          <w:sz w:val="28"/>
        </w:rPr>
        <w:t>
</w:t>
      </w:r>
      <w:r>
        <w:rPr>
          <w:rFonts w:ascii="Times New Roman"/>
          <w:b w:val="false"/>
          <w:i w:val="false"/>
          <w:color w:val="000000"/>
          <w:sz w:val="28"/>
        </w:rPr>
        <w:t>
      25-баптың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егер өнім Қазақстан Республикасы заңнамасының талаптарына сәйкес органикалық өнім болып табылса, оған жатқызу туралы мәліметтерді;».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алты ай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