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3d03" w14:textId="f1e3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(Шағын және орта кәсіпорындардың бәсекеге қабілеттілігін арттыру жобасы)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 желтоқсандағы № 431-V ҚРЗ</w:t>
      </w:r>
    </w:p>
    <w:p>
      <w:pPr>
        <w:spacing w:after="0"/>
        <w:ind w:left="0"/>
        <w:jc w:val="both"/>
      </w:pPr>
      <w:bookmarkStart w:name="z1" w:id="0"/>
      <w:r>
        <w:rPr>
          <w:rFonts w:ascii="Times New Roman"/>
          <w:b w:val="false"/>
          <w:i w:val="false"/>
          <w:color w:val="000000"/>
          <w:sz w:val="28"/>
        </w:rPr>
        <w:t>
      2015 жылғы 20 шілдеде Астанада жасалған Қазақстан Республикасы мен Халықаралық Қайта Құру және Даму Банкі арасындағы </w:t>
      </w:r>
      <w:r>
        <w:rPr>
          <w:rFonts w:ascii="Times New Roman"/>
          <w:b w:val="false"/>
          <w:i w:val="false"/>
          <w:color w:val="000000"/>
          <w:sz w:val="28"/>
        </w:rPr>
        <w:t>Қарыз туралы келісім</w:t>
      </w:r>
      <w:r>
        <w:rPr>
          <w:rFonts w:ascii="Times New Roman"/>
          <w:b w:val="false"/>
          <w:i w:val="false"/>
          <w:color w:val="000000"/>
          <w:sz w:val="28"/>
        </w:rPr>
        <w:t xml:space="preserve"> (Шағын және орта кәсіпорындардың бәсекеге қабілеттілігін арттыру жобасы)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ҚАРЫЗ ТУРАЛЫ КЕЛІСІМ</w:t>
      </w:r>
    </w:p>
    <w:bookmarkEnd w:id="1"/>
    <w:p>
      <w:pPr>
        <w:spacing w:after="0"/>
        <w:ind w:left="0"/>
        <w:jc w:val="both"/>
      </w:pPr>
      <w:r>
        <w:rPr>
          <w:rFonts w:ascii="Times New Roman"/>
          <w:b w:val="false"/>
          <w:i w:val="false"/>
          <w:color w:val="000000"/>
          <w:sz w:val="28"/>
        </w:rPr>
        <w:t>      2015 жылғы 20 шілдедегі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bookmarkStart w:name="z3" w:id="2"/>
    <w:p>
      <w:pPr>
        <w:spacing w:after="0"/>
        <w:ind w:left="0"/>
        <w:jc w:val="left"/>
      </w:pPr>
      <w:r>
        <w:rPr>
          <w:rFonts w:ascii="Times New Roman"/>
          <w:b/>
          <w:i w:val="false"/>
          <w:color w:val="000000"/>
        </w:rPr>
        <w:t xml:space="preserve"> 
I БАП – ЖАЛПЫ ШАРТТАР; АНЫҚТАМАЛАР</w:t>
      </w:r>
    </w:p>
    <w:bookmarkEnd w:id="2"/>
    <w:bookmarkStart w:name="z4" w:id="3"/>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 Жалпы Шарттарда немесе осы Келісімге Қосымшада оларға бекітіп берілген мағыналарға ие болады.</w:t>
      </w:r>
    </w:p>
    <w:bookmarkEnd w:id="3"/>
    <w:bookmarkStart w:name="z6" w:id="4"/>
    <w:p>
      <w:pPr>
        <w:spacing w:after="0"/>
        <w:ind w:left="0"/>
        <w:jc w:val="left"/>
      </w:pPr>
      <w:r>
        <w:rPr>
          <w:rFonts w:ascii="Times New Roman"/>
          <w:b/>
          <w:i w:val="false"/>
          <w:color w:val="000000"/>
        </w:rPr>
        <w:t xml:space="preserve"> 
II БАП – ҚАРЫЗ</w:t>
      </w:r>
    </w:p>
    <w:bookmarkEnd w:id="4"/>
    <w:bookmarkStart w:name="z7" w:id="5"/>
    <w:p>
      <w:pPr>
        <w:spacing w:after="0"/>
        <w:ind w:left="0"/>
        <w:jc w:val="both"/>
      </w:pPr>
      <w:r>
        <w:rPr>
          <w:rFonts w:ascii="Times New Roman"/>
          <w:b w:val="false"/>
          <w:i w:val="false"/>
          <w:color w:val="000000"/>
          <w:sz w:val="28"/>
        </w:rPr>
        <w:t>
      2.01. Банк Қарыз алушыға сипаттамасы осы Келісімге </w:t>
      </w:r>
      <w:r>
        <w:rPr>
          <w:rFonts w:ascii="Times New Roman"/>
          <w:b w:val="false"/>
          <w:i w:val="false"/>
          <w:color w:val="000000"/>
          <w:sz w:val="28"/>
        </w:rPr>
        <w:t>1-толықтыруда</w:t>
      </w:r>
      <w:r>
        <w:rPr>
          <w:rFonts w:ascii="Times New Roman"/>
          <w:b w:val="false"/>
          <w:i w:val="false"/>
          <w:color w:val="000000"/>
          <w:sz w:val="28"/>
        </w:rPr>
        <w:t xml:space="preserve"> келтірілген жобаны («Жоба») қаржыландыруға жәрдем көрсету мақсатында осы Келісімде сипатталған шарттарда немесе оған сілтеме жасай отырып, осы Келісімнің («Қарыз») </w:t>
      </w:r>
      <w:r>
        <w:rPr>
          <w:rFonts w:ascii="Times New Roman"/>
          <w:b w:val="false"/>
          <w:i w:val="false"/>
          <w:color w:val="000000"/>
          <w:sz w:val="28"/>
        </w:rPr>
        <w:t>2.08-бөлімінің</w:t>
      </w:r>
      <w:r>
        <w:rPr>
          <w:rFonts w:ascii="Times New Roman"/>
          <w:b w:val="false"/>
          <w:i w:val="false"/>
          <w:color w:val="000000"/>
          <w:sz w:val="28"/>
        </w:rPr>
        <w:t xml:space="preserve"> ережелеріне сәйкес валюта айырбастау арқылы кезең-кезеңімен айырбастауға болатын қырық миллион (40 000 000 АҚШ доллары) АҚШ долларына тең соманы беруге келіседі.</w:t>
      </w:r>
      <w:r>
        <w:br/>
      </w:r>
      <w:r>
        <w:rPr>
          <w:rFonts w:ascii="Times New Roman"/>
          <w:b w:val="false"/>
          <w:i w:val="false"/>
          <w:color w:val="000000"/>
          <w:sz w:val="28"/>
        </w:rPr>
        <w:t>
</w:t>
      </w:r>
      <w:r>
        <w:rPr>
          <w:rFonts w:ascii="Times New Roman"/>
          <w:b w:val="false"/>
          <w:i w:val="false"/>
          <w:color w:val="000000"/>
          <w:sz w:val="28"/>
        </w:rPr>
        <w:t>
      2.02. Қарыз алушы Қарыз қаражатын осы Келісімге 2-толықтырудың </w:t>
      </w:r>
      <w:r>
        <w:rPr>
          <w:rFonts w:ascii="Times New Roman"/>
          <w:b w:val="false"/>
          <w:i w:val="false"/>
          <w:color w:val="000000"/>
          <w:sz w:val="28"/>
        </w:rPr>
        <w:t>IV бөліміне</w:t>
      </w:r>
      <w:r>
        <w:rPr>
          <w:rFonts w:ascii="Times New Roman"/>
          <w:b w:val="false"/>
          <w:i w:val="false"/>
          <w:color w:val="000000"/>
          <w:sz w:val="28"/>
        </w:rPr>
        <w:t xml:space="preserve"> сәйкес алуға құқылы.</w:t>
      </w:r>
      <w:r>
        <w:br/>
      </w:r>
      <w:r>
        <w:rPr>
          <w:rFonts w:ascii="Times New Roman"/>
          <w:b w:val="false"/>
          <w:i w:val="false"/>
          <w:color w:val="000000"/>
          <w:sz w:val="28"/>
        </w:rPr>
        <w:t>
</w:t>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алпыс (60) күннен кешіктірмей төлейді.</w:t>
      </w:r>
      <w:r>
        <w:br/>
      </w:r>
      <w:r>
        <w:rPr>
          <w:rFonts w:ascii="Times New Roman"/>
          <w:b w:val="false"/>
          <w:i w:val="false"/>
          <w:color w:val="000000"/>
          <w:sz w:val="28"/>
        </w:rPr>
        <w:t>
</w:t>
      </w:r>
      <w:r>
        <w:rPr>
          <w:rFonts w:ascii="Times New Roman"/>
          <w:b w:val="false"/>
          <w:i w:val="false"/>
          <w:color w:val="000000"/>
          <w:sz w:val="28"/>
        </w:rPr>
        <w:t>
      2.04. Резервке қойғаны үшін Қарыз алушы төлеуге тиіс комиссия жылына Қарыздың алынбаған қалдығының бір пайызының төрттен бірін (0,25 %) құрайды.</w:t>
      </w:r>
      <w:r>
        <w:br/>
      </w:r>
      <w:r>
        <w:rPr>
          <w:rFonts w:ascii="Times New Roman"/>
          <w:b w:val="false"/>
          <w:i w:val="false"/>
          <w:color w:val="000000"/>
          <w:sz w:val="28"/>
        </w:rPr>
        <w:t>
</w:t>
      </w: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айырбастау кезінде осындай сомаға айырбастау кезеңі уақытында Қарыз алушы төлеуге тиіс пайыздар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қалған және отыз күн ішінде төленбеген жағдайда, онда Қарыз алушы төлеуге тиіс сыйақы мөлшері мұндай жағдайда Жалпы шарттардың 3.02(e)-бөлімінің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
      2.06. Әр жылдың 15 мамыры және 15 қарашасы төлем күндері болып табылады.</w:t>
      </w:r>
      <w:r>
        <w:br/>
      </w:r>
      <w:r>
        <w:rPr>
          <w:rFonts w:ascii="Times New Roman"/>
          <w:b w:val="false"/>
          <w:i w:val="false"/>
          <w:color w:val="000000"/>
          <w:sz w:val="28"/>
        </w:rPr>
        <w:t>
</w:t>
      </w:r>
      <w:r>
        <w:rPr>
          <w:rFonts w:ascii="Times New Roman"/>
          <w:b w:val="false"/>
          <w:i w:val="false"/>
          <w:color w:val="000000"/>
          <w:sz w:val="28"/>
        </w:rPr>
        <w:t>
      2.07. Қарыздың негізгі сомасы осы Келісімге </w:t>
      </w:r>
      <w:r>
        <w:rPr>
          <w:rFonts w:ascii="Times New Roman"/>
          <w:b w:val="false"/>
          <w:i w:val="false"/>
          <w:color w:val="000000"/>
          <w:sz w:val="28"/>
        </w:rPr>
        <w:t>3-толықтыруда</w:t>
      </w:r>
      <w:r>
        <w:rPr>
          <w:rFonts w:ascii="Times New Roman"/>
          <w:b w:val="false"/>
          <w:i w:val="false"/>
          <w:color w:val="000000"/>
          <w:sz w:val="28"/>
        </w:rPr>
        <w:t xml:space="preserve"> келтірілген өтеу кестесіне сәйкес өтеледі.</w:t>
      </w:r>
      <w:r>
        <w:br/>
      </w:r>
      <w:r>
        <w:rPr>
          <w:rFonts w:ascii="Times New Roman"/>
          <w:b w:val="false"/>
          <w:i w:val="false"/>
          <w:color w:val="000000"/>
          <w:sz w:val="28"/>
        </w:rPr>
        <w:t>
</w:t>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айырбастауларының кез келгенін жүргізуді сұрата алады:</w:t>
      </w:r>
      <w:r>
        <w:br/>
      </w:r>
      <w:r>
        <w:rPr>
          <w:rFonts w:ascii="Times New Roman"/>
          <w:b w:val="false"/>
          <w:i w:val="false"/>
          <w:color w:val="000000"/>
          <w:sz w:val="28"/>
        </w:rPr>
        <w:t>
      (і) Қарыз Валютасының барлық немесе Қарыздың негізгі сомасының алынған, сол сияқты алынбаған кез келген бөлігін мақұлданған валютаға өзгерту;</w:t>
      </w:r>
      <w:r>
        <w:br/>
      </w:r>
      <w:r>
        <w:rPr>
          <w:rFonts w:ascii="Times New Roman"/>
          <w:b w:val="false"/>
          <w:i w:val="false"/>
          <w:color w:val="000000"/>
          <w:sz w:val="28"/>
        </w:rPr>
        <w:t>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 негізінде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шегін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«Айырбастау» болып саналады және Жалпы шарттардың IV бабы мен Айырбастау жөніндегі нұсқау ережелеріне сәйкес күшіне енеді.</w:t>
      </w:r>
    </w:p>
    <w:bookmarkEnd w:id="5"/>
    <w:bookmarkStart w:name="z15" w:id="6"/>
    <w:p>
      <w:pPr>
        <w:spacing w:after="0"/>
        <w:ind w:left="0"/>
        <w:jc w:val="left"/>
      </w:pPr>
      <w:r>
        <w:rPr>
          <w:rFonts w:ascii="Times New Roman"/>
          <w:b/>
          <w:i w:val="false"/>
          <w:color w:val="000000"/>
        </w:rPr>
        <w:t xml:space="preserve"> 
ІІІ БАП – ЖОБА</w:t>
      </w:r>
    </w:p>
    <w:bookmarkEnd w:id="6"/>
    <w:bookmarkStart w:name="z16" w:id="7"/>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Ұлттық экономика министрлігі (ҰЭМ) арқылы іске асырады.</w:t>
      </w:r>
      <w:r>
        <w:br/>
      </w:r>
      <w:r>
        <w:rPr>
          <w:rFonts w:ascii="Times New Roman"/>
          <w:b w:val="false"/>
          <w:i w:val="false"/>
          <w:color w:val="000000"/>
          <w:sz w:val="28"/>
        </w:rPr>
        <w:t>
</w:t>
      </w:r>
      <w:r>
        <w:rPr>
          <w:rFonts w:ascii="Times New Roman"/>
          <w:b w:val="false"/>
          <w:i w:val="false"/>
          <w:color w:val="000000"/>
          <w:sz w:val="28"/>
        </w:rPr>
        <w:t>
      3.02. Егер Қарыз алушы мен Банк арасында өзгеше келісілмесе, осы Келісімнің </w:t>
      </w:r>
      <w:r>
        <w:rPr>
          <w:rFonts w:ascii="Times New Roman"/>
          <w:b w:val="false"/>
          <w:i w:val="false"/>
          <w:color w:val="000000"/>
          <w:sz w:val="28"/>
        </w:rPr>
        <w:t>3.01-бөлімінің</w:t>
      </w:r>
      <w:r>
        <w:rPr>
          <w:rFonts w:ascii="Times New Roman"/>
          <w:b w:val="false"/>
          <w:i w:val="false"/>
          <w:color w:val="000000"/>
          <w:sz w:val="28"/>
        </w:rPr>
        <w:t xml:space="preserve"> ережелерін шектеместен, Қарыз алушы ҰЭМ арқылы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ережелеріне сәйкес Жобаны іске асыруды қамтамасыз етеді.</w:t>
      </w:r>
    </w:p>
    <w:bookmarkEnd w:id="7"/>
    <w:bookmarkStart w:name="z18" w:id="8"/>
    <w:p>
      <w:pPr>
        <w:spacing w:after="0"/>
        <w:ind w:left="0"/>
        <w:jc w:val="left"/>
      </w:pPr>
      <w:r>
        <w:rPr>
          <w:rFonts w:ascii="Times New Roman"/>
          <w:b/>
          <w:i w:val="false"/>
          <w:color w:val="000000"/>
        </w:rPr>
        <w:t xml:space="preserve"> 
IV БАП – КҮШІНЕ ЕНУІ; ҚОЛДАНЫСЫН ТОҚТАТУ</w:t>
      </w:r>
    </w:p>
    <w:bookmarkEnd w:id="8"/>
    <w:bookmarkStart w:name="z19" w:id="9"/>
    <w:p>
      <w:pPr>
        <w:spacing w:after="0"/>
        <w:ind w:left="0"/>
        <w:jc w:val="both"/>
      </w:pPr>
      <w:r>
        <w:rPr>
          <w:rFonts w:ascii="Times New Roman"/>
          <w:b w:val="false"/>
          <w:i w:val="false"/>
          <w:color w:val="000000"/>
          <w:sz w:val="28"/>
        </w:rPr>
        <w:t>
      4.01. Күшіне енгізудің қосымша шарттары мыналар болып табылады:</w:t>
      </w:r>
      <w:r>
        <w:br/>
      </w:r>
      <w:r>
        <w:rPr>
          <w:rFonts w:ascii="Times New Roman"/>
          <w:b w:val="false"/>
          <w:i w:val="false"/>
          <w:color w:val="000000"/>
          <w:sz w:val="28"/>
        </w:rPr>
        <w:t>
      (a) ҰЭМ осы Келісімге 2-толықтырудың </w:t>
      </w:r>
      <w:r>
        <w:rPr>
          <w:rFonts w:ascii="Times New Roman"/>
          <w:b w:val="false"/>
          <w:i w:val="false"/>
          <w:color w:val="000000"/>
          <w:sz w:val="28"/>
        </w:rPr>
        <w:t>I.A.2-бөлімінде</w:t>
      </w:r>
      <w:r>
        <w:rPr>
          <w:rFonts w:ascii="Times New Roman"/>
          <w:b w:val="false"/>
          <w:i w:val="false"/>
          <w:color w:val="000000"/>
          <w:sz w:val="28"/>
        </w:rPr>
        <w:t xml:space="preserve"> көрсетілгендей, ЖІТ құру туралы Бұйрық шығарды.</w:t>
      </w:r>
      <w:r>
        <w:br/>
      </w:r>
      <w:r>
        <w:rPr>
          <w:rFonts w:ascii="Times New Roman"/>
          <w:b w:val="false"/>
          <w:i w:val="false"/>
          <w:color w:val="000000"/>
          <w:sz w:val="28"/>
        </w:rPr>
        <w:t>
      (b) Қарыз алушы ҰЭМ арқылы осы Келісімге 2-толықтырудың </w:t>
      </w:r>
      <w:r>
        <w:rPr>
          <w:rFonts w:ascii="Times New Roman"/>
          <w:b w:val="false"/>
          <w:i w:val="false"/>
          <w:color w:val="000000"/>
          <w:sz w:val="28"/>
        </w:rPr>
        <w:t>I.A.2-бөлімінде</w:t>
      </w:r>
      <w:r>
        <w:rPr>
          <w:rFonts w:ascii="Times New Roman"/>
          <w:b w:val="false"/>
          <w:i w:val="false"/>
          <w:color w:val="000000"/>
          <w:sz w:val="28"/>
        </w:rPr>
        <w:t xml:space="preserve"> көрсетілгендей, Жобаны іске асыру жөніндегі комиссияны құрды.</w:t>
      </w:r>
      <w:r>
        <w:br/>
      </w:r>
      <w:r>
        <w:rPr>
          <w:rFonts w:ascii="Times New Roman"/>
          <w:b w:val="false"/>
          <w:i w:val="false"/>
          <w:color w:val="000000"/>
          <w:sz w:val="28"/>
        </w:rPr>
        <w:t>
      (c) Қарыз алушы ҰЭМ арқылы Банк үшін қолайлы шарттарда Жобаны іске асыру жөніндегі нұсқауды қабылдады; және</w:t>
      </w:r>
      <w:r>
        <w:br/>
      </w:r>
      <w:r>
        <w:rPr>
          <w:rFonts w:ascii="Times New Roman"/>
          <w:b w:val="false"/>
          <w:i w:val="false"/>
          <w:color w:val="000000"/>
          <w:sz w:val="28"/>
        </w:rPr>
        <w:t>
      (d) ҰЭМ Банк үшін қолайлы шарттарда және біліктілікпен ЖІТ үшін қаржылық басқару бойынша маманды және сатып алу бойынша маманды іріктеді.</w:t>
      </w:r>
      <w:r>
        <w:br/>
      </w:r>
      <w:r>
        <w:rPr>
          <w:rFonts w:ascii="Times New Roman"/>
          <w:b w:val="false"/>
          <w:i w:val="false"/>
          <w:color w:val="000000"/>
          <w:sz w:val="28"/>
        </w:rPr>
        <w:t>
</w:t>
      </w: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 Осы Келісім күшіне енетін соңғы мерзім Қарыз алушы мен Банк арасындағы келісу бойынша ұзартылуы мүмкін.</w:t>
      </w:r>
    </w:p>
    <w:bookmarkEnd w:id="9"/>
    <w:bookmarkStart w:name="z21" w:id="10"/>
    <w:p>
      <w:pPr>
        <w:spacing w:after="0"/>
        <w:ind w:left="0"/>
        <w:jc w:val="left"/>
      </w:pPr>
      <w:r>
        <w:rPr>
          <w:rFonts w:ascii="Times New Roman"/>
          <w:b/>
          <w:i w:val="false"/>
          <w:color w:val="000000"/>
        </w:rPr>
        <w:t xml:space="preserve"> 
V БАП – ӨКІЛ; МЕКЕНЖАЙЛАР</w:t>
      </w:r>
    </w:p>
    <w:bookmarkEnd w:id="10"/>
    <w:bookmarkStart w:name="z22" w:id="11"/>
    <w:p>
      <w:pPr>
        <w:spacing w:after="0"/>
        <w:ind w:left="0"/>
        <w:jc w:val="both"/>
      </w:pPr>
      <w:r>
        <w:rPr>
          <w:rFonts w:ascii="Times New Roman"/>
          <w:b w:val="false"/>
          <w:i w:val="false"/>
          <w:color w:val="000000"/>
          <w:sz w:val="28"/>
        </w:rPr>
        <w:t>
      5.01. Қазақстан Республикасы Қаржы министрі Қарыз алушының өкілі болып табылады.</w:t>
      </w:r>
      <w:r>
        <w:br/>
      </w:r>
      <w:r>
        <w:rPr>
          <w:rFonts w:ascii="Times New Roman"/>
          <w:b w:val="false"/>
          <w:i w:val="false"/>
          <w:color w:val="000000"/>
          <w:sz w:val="28"/>
        </w:rPr>
        <w:t>
</w:t>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w:t>
      </w: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p>
    <w:bookmarkEnd w:id="11"/>
    <w:p>
      <w:pPr>
        <w:spacing w:after="0"/>
        <w:ind w:left="0"/>
        <w:jc w:val="both"/>
      </w:pPr>
      <w:r>
        <w:rPr>
          <w:rFonts w:ascii="Times New Roman"/>
          <w:b w:val="false"/>
          <w:i w:val="false"/>
          <w:color w:val="000000"/>
          <w:sz w:val="28"/>
        </w:rPr>
        <w:t>      _______________, __________ жоғарыда көрсетілген жылы және күні</w:t>
      </w:r>
      <w:r>
        <w:br/>
      </w:r>
      <w:r>
        <w:rPr>
          <w:rFonts w:ascii="Times New Roman"/>
          <w:b w:val="false"/>
          <w:i w:val="false"/>
          <w:color w:val="000000"/>
          <w:sz w:val="28"/>
        </w:rPr>
        <w:t>
      КЕЛІСІЛДІ.</w:t>
      </w:r>
    </w:p>
    <w:p>
      <w:pPr>
        <w:spacing w:after="0"/>
        <w:ind w:left="0"/>
        <w:jc w:val="both"/>
      </w:pPr>
      <w:r>
        <w:rPr>
          <w:rFonts w:ascii="Times New Roman"/>
          <w:b/>
          <w:i w:val="false"/>
          <w:color w:val="000000"/>
          <w:sz w:val="28"/>
        </w:rPr>
        <w:t xml:space="preserve">ҚАЗАҚСТАН РЕСПУБЛИКАСЫ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w:t>
      </w:r>
      <w:r>
        <w:br/>
      </w:r>
      <w:r>
        <w:rPr>
          <w:rFonts w:ascii="Times New Roman"/>
          <w:b w:val="false"/>
          <w:i w:val="false"/>
          <w:color w:val="000000"/>
          <w:sz w:val="28"/>
        </w:rPr>
        <w:t>
Лауазымы: _____________________</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w:t>
      </w:r>
      <w:r>
        <w:br/>
      </w:r>
      <w:r>
        <w:rPr>
          <w:rFonts w:ascii="Times New Roman"/>
          <w:b w:val="false"/>
          <w:i w:val="false"/>
          <w:color w:val="000000"/>
          <w:sz w:val="28"/>
        </w:rPr>
        <w:t>
Лауазымы: _____________________</w:t>
      </w:r>
    </w:p>
    <w:bookmarkStart w:name="z25" w:id="12"/>
    <w:p>
      <w:pPr>
        <w:spacing w:after="0"/>
        <w:ind w:left="0"/>
        <w:jc w:val="left"/>
      </w:pPr>
      <w:r>
        <w:rPr>
          <w:rFonts w:ascii="Times New Roman"/>
          <w:b/>
          <w:i w:val="false"/>
          <w:color w:val="000000"/>
        </w:rPr>
        <w:t xml:space="preserve"> 
1-ТОЛЫҚТЫРУ</w:t>
      </w:r>
    </w:p>
    <w:bookmarkEnd w:id="12"/>
    <w:bookmarkStart w:name="z26" w:id="13"/>
    <w:p>
      <w:pPr>
        <w:spacing w:after="0"/>
        <w:ind w:left="0"/>
        <w:jc w:val="left"/>
      </w:pPr>
      <w:r>
        <w:rPr>
          <w:rFonts w:ascii="Times New Roman"/>
          <w:b/>
          <w:i w:val="false"/>
          <w:color w:val="000000"/>
        </w:rPr>
        <w:t xml:space="preserve"> 
Жобаның сипаттамасы</w:t>
      </w:r>
    </w:p>
    <w:bookmarkEnd w:id="13"/>
    <w:bookmarkStart w:name="z27" w:id="14"/>
    <w:p>
      <w:pPr>
        <w:spacing w:after="0"/>
        <w:ind w:left="0"/>
        <w:jc w:val="both"/>
      </w:pPr>
      <w:r>
        <w:rPr>
          <w:rFonts w:ascii="Times New Roman"/>
          <w:b w:val="false"/>
          <w:i w:val="false"/>
          <w:color w:val="000000"/>
          <w:sz w:val="28"/>
        </w:rPr>
        <w:t>      Жобаның мақсаты: Қарыз алушының аумағындағы нысаналы шағын және орта кәсіпорындардың бәсекеге қабілеттілігі мен әлеуетін арттыру.</w:t>
      </w:r>
      <w:r>
        <w:br/>
      </w:r>
      <w:r>
        <w:rPr>
          <w:rFonts w:ascii="Times New Roman"/>
          <w:b w:val="false"/>
          <w:i w:val="false"/>
          <w:color w:val="000000"/>
          <w:sz w:val="28"/>
        </w:rPr>
        <w:t>
      Жоба мынадай бөліктерден тұрады:</w:t>
      </w:r>
      <w:r>
        <w:br/>
      </w:r>
      <w:r>
        <w:rPr>
          <w:rFonts w:ascii="Times New Roman"/>
          <w:b w:val="false"/>
          <w:i w:val="false"/>
          <w:color w:val="000000"/>
          <w:sz w:val="28"/>
        </w:rPr>
        <w:t>
      </w:t>
      </w:r>
      <w:r>
        <w:rPr>
          <w:rFonts w:ascii="Times New Roman"/>
          <w:b w:val="false"/>
          <w:i w:val="false"/>
          <w:color w:val="000000"/>
          <w:sz w:val="28"/>
          <w:u w:val="single"/>
        </w:rPr>
        <w:t>1-құрауыш ШОК әлеуетін арттыру бағдарламасы</w:t>
      </w:r>
      <w:r>
        <w:br/>
      </w:r>
      <w:r>
        <w:rPr>
          <w:rFonts w:ascii="Times New Roman"/>
          <w:b w:val="false"/>
          <w:i w:val="false"/>
          <w:color w:val="000000"/>
          <w:sz w:val="28"/>
        </w:rPr>
        <w:t>
      Жобаны іске асыру жөніндегі нұсқауда көрсетілгендей, Бизнес Консультанттар желісін қоса алғанда, тауарлар беру, оқыту және консультациялық қызметтер көрсету арқылы ШОК-қа арналған қолда бар консультациялық бағдарламаларды күшейту және кеңейту.</w:t>
      </w:r>
      <w:r>
        <w:br/>
      </w:r>
      <w:r>
        <w:rPr>
          <w:rFonts w:ascii="Times New Roman"/>
          <w:b w:val="false"/>
          <w:i w:val="false"/>
          <w:color w:val="000000"/>
          <w:sz w:val="28"/>
        </w:rPr>
        <w:t>
      </w:t>
      </w:r>
      <w:r>
        <w:rPr>
          <w:rFonts w:ascii="Times New Roman"/>
          <w:b w:val="false"/>
          <w:i w:val="false"/>
          <w:color w:val="000000"/>
          <w:sz w:val="28"/>
          <w:u w:val="single"/>
        </w:rPr>
        <w:t>2-құрауыш ШОК-тардың бәсекеге қабілетті секторлардағы өзара байланыстары</w:t>
      </w:r>
      <w:r>
        <w:br/>
      </w:r>
      <w:r>
        <w:rPr>
          <w:rFonts w:ascii="Times New Roman"/>
          <w:b w:val="false"/>
          <w:i w:val="false"/>
          <w:color w:val="000000"/>
          <w:sz w:val="28"/>
        </w:rPr>
        <w:t xml:space="preserve">
      1. </w:t>
      </w:r>
      <w:r>
        <w:rPr>
          <w:rFonts w:ascii="Times New Roman"/>
          <w:b w:val="false"/>
          <w:i w:val="false"/>
          <w:color w:val="000000"/>
          <w:sz w:val="28"/>
          <w:u w:val="single"/>
        </w:rPr>
        <w:t>Өнім берушілерді дамыту жөніндегі іс-шаралар:</w:t>
      </w:r>
      <w:r>
        <w:rPr>
          <w:rFonts w:ascii="Times New Roman"/>
          <w:b w:val="false"/>
          <w:i w:val="false"/>
          <w:color w:val="000000"/>
          <w:sz w:val="28"/>
        </w:rPr>
        <w:t xml:space="preserve"> өнім берушілердің біліктілігін арттыру, іскерлік және басқарушылық практикаларын жетілдіру, әлеуетті өнім берушілер мен ШОК-тың ірі сатып алушылары арасындағы байланыс пен қарым-қатынасты қамтамасыз ету арқылы трансұлттық корпорациялардың, ірі отандық компаниялар мен мемлекеттік кәсіпорындардың жергілікті операцияларына ШОК-тың қатысу қабілетін арттыруға және тауарлар беру, оқыту және консультациялық көрсетілетін қызметтерді ұсыну арқылы өнім берушілерді дамыту бойынша офис құруға арналған, өнім берушілерді дамыту жөніндегі іс-шараларды іске асыру.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Бәсекеге қабілетті секторлар</w:t>
      </w:r>
      <w:r>
        <w:rPr>
          <w:rFonts w:ascii="Times New Roman"/>
          <w:b w:val="false"/>
          <w:i w:val="false"/>
          <w:color w:val="000000"/>
          <w:sz w:val="28"/>
        </w:rPr>
        <w:t>: Қосылған құн деңгейі жоғары өнімдер өндірісін ұлғайтуды дамыту және оқыту және консультациялық көрсетілетін қызметтерді ұсыну арқылы ШОК-тың шикізаттық емес секторлардағы және басым географиялық аудандар айналасындағы бәсекеге қабілеттілігін институционалдық әлеуетті нығайту арқылы арттыру.</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Факторингті стратегиялық бағалау</w:t>
      </w:r>
      <w:r>
        <w:rPr>
          <w:rFonts w:ascii="Times New Roman"/>
          <w:b w:val="false"/>
          <w:i w:val="false"/>
          <w:color w:val="000000"/>
          <w:sz w:val="28"/>
        </w:rPr>
        <w:t>: ШОК-ты тіркеу және олардың дебиторлық берешегін тексеру үшін онлайн платформаны қоса алғанда, Қарыз алушының аумағында факторинг пен қайтарымды факторинг үшін егжей-тегжей бағалауды жүргізу.</w:t>
      </w:r>
      <w:r>
        <w:br/>
      </w:r>
      <w:r>
        <w:rPr>
          <w:rFonts w:ascii="Times New Roman"/>
          <w:b w:val="false"/>
          <w:i w:val="false"/>
          <w:color w:val="000000"/>
          <w:sz w:val="28"/>
        </w:rPr>
        <w:t>
      </w:t>
      </w:r>
      <w:r>
        <w:rPr>
          <w:rFonts w:ascii="Times New Roman"/>
          <w:b w:val="false"/>
          <w:i w:val="false"/>
          <w:color w:val="000000"/>
          <w:sz w:val="28"/>
          <w:u w:val="single"/>
        </w:rPr>
        <w:t>3-құрауыш ШОК-қа арналған бағдарламалардың әсерін бағалау және мониторингі</w:t>
      </w:r>
      <w:r>
        <w:br/>
      </w:r>
      <w:r>
        <w:rPr>
          <w:rFonts w:ascii="Times New Roman"/>
          <w:b w:val="false"/>
          <w:i w:val="false"/>
          <w:color w:val="000000"/>
          <w:sz w:val="28"/>
        </w:rPr>
        <w:t>
      Мониторинг пен бағалауды, мемлекеттік және жеке секторлар арасындағы диалогты, оқыту және консультациялық көрсетілетін қызметтерді ұсыну арқылы ШОК-қа қатысты саясатты әзірлеудің ашықтығын күшейту.</w:t>
      </w:r>
      <w:r>
        <w:br/>
      </w:r>
      <w:r>
        <w:rPr>
          <w:rFonts w:ascii="Times New Roman"/>
          <w:b w:val="false"/>
          <w:i w:val="false"/>
          <w:color w:val="000000"/>
          <w:sz w:val="28"/>
        </w:rPr>
        <w:t>
      </w:t>
      </w:r>
      <w:r>
        <w:rPr>
          <w:rFonts w:ascii="Times New Roman"/>
          <w:b w:val="false"/>
          <w:i w:val="false"/>
          <w:color w:val="000000"/>
          <w:sz w:val="28"/>
          <w:u w:val="single"/>
        </w:rPr>
        <w:t>4-құрауыш Жобаны басқару</w:t>
      </w:r>
      <w:r>
        <w:br/>
      </w:r>
      <w:r>
        <w:rPr>
          <w:rFonts w:ascii="Times New Roman"/>
          <w:b w:val="false"/>
          <w:i w:val="false"/>
          <w:color w:val="000000"/>
          <w:sz w:val="28"/>
        </w:rPr>
        <w:t>
      Консультациялық көрсетілетін қызметтерді ұсыну, оқыту және жобаны енгізу, басқару және үйлестіру үшін пайдалану шығыстарын төлеу.</w:t>
      </w:r>
    </w:p>
    <w:bookmarkEnd w:id="14"/>
    <w:bookmarkStart w:name="z30" w:id="15"/>
    <w:p>
      <w:pPr>
        <w:spacing w:after="0"/>
        <w:ind w:left="0"/>
        <w:jc w:val="left"/>
      </w:pPr>
      <w:r>
        <w:rPr>
          <w:rFonts w:ascii="Times New Roman"/>
          <w:b/>
          <w:i w:val="false"/>
          <w:color w:val="000000"/>
        </w:rPr>
        <w:t xml:space="preserve"> 
2-ТОЛЫҚТЫРУ</w:t>
      </w:r>
    </w:p>
    <w:bookmarkEnd w:id="15"/>
    <w:bookmarkStart w:name="z31" w:id="16"/>
    <w:p>
      <w:pPr>
        <w:spacing w:after="0"/>
        <w:ind w:left="0"/>
        <w:jc w:val="left"/>
      </w:pPr>
      <w:r>
        <w:rPr>
          <w:rFonts w:ascii="Times New Roman"/>
          <w:b/>
          <w:i w:val="false"/>
          <w:color w:val="000000"/>
        </w:rPr>
        <w:t xml:space="preserve"> 
Жобаны орындау</w:t>
      </w:r>
    </w:p>
    <w:bookmarkEnd w:id="16"/>
    <w:bookmarkStart w:name="z32" w:id="17"/>
    <w:p>
      <w:pPr>
        <w:spacing w:after="0"/>
        <w:ind w:left="0"/>
        <w:jc w:val="both"/>
      </w:pPr>
      <w:r>
        <w:rPr>
          <w:rFonts w:ascii="Times New Roman"/>
          <w:b w:val="false"/>
          <w:i w:val="false"/>
          <w:color w:val="000000"/>
          <w:sz w:val="28"/>
        </w:rPr>
        <w:t>
      </w:t>
      </w:r>
      <w:r>
        <w:rPr>
          <w:rFonts w:ascii="Times New Roman"/>
          <w:b/>
          <w:i w:val="false"/>
          <w:color w:val="000000"/>
          <w:sz w:val="28"/>
        </w:rPr>
        <w:t>I бөлім. Іске асыру тетіктері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Институционалдық тетіктер</w:t>
      </w:r>
      <w:r>
        <w:br/>
      </w:r>
      <w:r>
        <w:rPr>
          <w:rFonts w:ascii="Times New Roman"/>
          <w:b w:val="false"/>
          <w:i w:val="false"/>
          <w:color w:val="000000"/>
          <w:sz w:val="28"/>
        </w:rPr>
        <w:t>
</w:t>
      </w:r>
      <w:r>
        <w:rPr>
          <w:rFonts w:ascii="Times New Roman"/>
          <w:b w:val="false"/>
          <w:i w:val="false"/>
          <w:color w:val="000000"/>
          <w:sz w:val="28"/>
        </w:rPr>
        <w:t>
      1. Қарыз алушы ҰЭМ арқылы:</w:t>
      </w:r>
      <w:r>
        <w:br/>
      </w:r>
      <w:r>
        <w:rPr>
          <w:rFonts w:ascii="Times New Roman"/>
          <w:b w:val="false"/>
          <w:i w:val="false"/>
          <w:color w:val="000000"/>
          <w:sz w:val="28"/>
        </w:rPr>
        <w:t>
      (a) (i) ЖІТ құрады және одан әрі жоба аяқталған кезге дейін жұмыс істейді және оған қолдау көрсетеді; және (ii) Банк үшін қолайлы барлық қажетті кадр (қаржылық басқару мен сатып алу жөніндегі мамандарды қоса алғанда) және қаржы ресурстары болған кезде, ЖІТ-тің барлық функцияларының бүкіл уақыт ішінде тиісінше орындалуын қамтамасыз етеді.</w:t>
      </w:r>
      <w:r>
        <w:br/>
      </w:r>
      <w:r>
        <w:rPr>
          <w:rFonts w:ascii="Times New Roman"/>
          <w:b w:val="false"/>
          <w:i w:val="false"/>
          <w:color w:val="000000"/>
          <w:sz w:val="28"/>
        </w:rPr>
        <w:t>
      (b) Қарыз күшіне енген күннен кейін алпыс (60) күннен кешіктірмей Қарыз алушы ЖІТ-тің Банк үшін қолайлы, жоғарыдағы (а) тармағына сәйкес техникалық тапсырмалары мен біліктілігі бар қаржылық басқару және сатып алу жөніндегі мамандарды жалдауын қамтамасыз етуге тиіс; және</w:t>
      </w:r>
      <w:r>
        <w:br/>
      </w:r>
      <w:r>
        <w:rPr>
          <w:rFonts w:ascii="Times New Roman"/>
          <w:b w:val="false"/>
          <w:i w:val="false"/>
          <w:color w:val="000000"/>
          <w:sz w:val="28"/>
        </w:rPr>
        <w:t>
      (с) Қарыз күшіне енген күннен кейін алпыс (60) күннен кешіктірмей Қарыз алушы Жоба бойынша қаржылық басқаруды жүзеге асыруға және қаржылық есептілікті ұсынуға мүмкіндік беретін модульдің Банк үшін қолайлы шарттарда ҰЭМ бухгалтерлік есебінің бағдарламалық жасақтамасына енгізілуін қамтамасыз етуге тиіс.</w:t>
      </w:r>
      <w:r>
        <w:br/>
      </w:r>
      <w:r>
        <w:rPr>
          <w:rFonts w:ascii="Times New Roman"/>
          <w:b w:val="false"/>
          <w:i w:val="false"/>
          <w:color w:val="000000"/>
          <w:sz w:val="28"/>
        </w:rPr>
        <w:t>
</w:t>
      </w:r>
      <w:r>
        <w:rPr>
          <w:rFonts w:ascii="Times New Roman"/>
          <w:b w:val="false"/>
          <w:i w:val="false"/>
          <w:color w:val="000000"/>
          <w:sz w:val="28"/>
        </w:rPr>
        <w:t>
      2. Қарыз алушы Жобаны іске асыру жөніндегі нұсқауда көрсетілгендей, Банк үшін қолайлы құраммен (Қарыз алушының тиісті министрліктер мен ведомстволарының өкілдерін қоса алғанда және ҰЭМ вице-министрінің төрағалығымен), функцияларымен және міндеттерімен Жобаны іске асыру жөніндегі комиссияны құрады және оған одан әрі қолдау көрсетеді.</w:t>
      </w:r>
      <w:r>
        <w:br/>
      </w:r>
      <w:r>
        <w:rPr>
          <w:rFonts w:ascii="Times New Roman"/>
          <w:b w:val="false"/>
          <w:i w:val="false"/>
          <w:color w:val="000000"/>
          <w:sz w:val="28"/>
        </w:rPr>
        <w:t>
</w:t>
      </w:r>
      <w:r>
        <w:rPr>
          <w:rFonts w:ascii="Times New Roman"/>
          <w:b w:val="false"/>
          <w:i w:val="false"/>
          <w:color w:val="000000"/>
          <w:sz w:val="28"/>
        </w:rPr>
        <w:t>
      3. Қарыз алушы ҰЭМ арқылы:</w:t>
      </w:r>
      <w:r>
        <w:br/>
      </w:r>
      <w:r>
        <w:rPr>
          <w:rFonts w:ascii="Times New Roman"/>
          <w:b w:val="false"/>
          <w:i w:val="false"/>
          <w:color w:val="000000"/>
          <w:sz w:val="28"/>
        </w:rPr>
        <w:t>
      (а) Жобаны іске асыру жөніндегі нұсқауды Банктің талаптарын қанағаттандыратын нысанда және мазмұнда қабылдауға және қолдауға;</w:t>
      </w:r>
      <w:r>
        <w:br/>
      </w:r>
      <w:r>
        <w:rPr>
          <w:rFonts w:ascii="Times New Roman"/>
          <w:b w:val="false"/>
          <w:i w:val="false"/>
          <w:color w:val="000000"/>
          <w:sz w:val="28"/>
        </w:rPr>
        <w:t>
      (b) Жобаны іске асыру жөніндегі нұсқаудың ережелеріне сәйкес Жобаны жүргізуге; және</w:t>
      </w:r>
      <w:r>
        <w:br/>
      </w:r>
      <w:r>
        <w:rPr>
          <w:rFonts w:ascii="Times New Roman"/>
          <w:b w:val="false"/>
          <w:i w:val="false"/>
          <w:color w:val="000000"/>
          <w:sz w:val="28"/>
        </w:rPr>
        <w:t>
      (с) Банкпен алдын ала келісілместен ЖІН-нің кез келген ережесін басқаның өзгертуіне беруге, оған өзгерістер енгізуге, жоюға немесе одан бас тартуға құқылы емес.</w:t>
      </w:r>
    </w:p>
    <w:bookmarkEnd w:id="17"/>
    <w:bookmarkStart w:name="z37" w:id="18"/>
    <w:p>
      <w:pPr>
        <w:spacing w:after="0"/>
        <w:ind w:left="0"/>
        <w:jc w:val="both"/>
      </w:pPr>
      <w:r>
        <w:rPr>
          <w:rFonts w:ascii="Times New Roman"/>
          <w:b w:val="false"/>
          <w:i w:val="false"/>
          <w:color w:val="000000"/>
          <w:sz w:val="28"/>
        </w:rPr>
        <w:t>
      </w:t>
      </w:r>
      <w:r>
        <w:rPr>
          <w:rFonts w:ascii="Times New Roman"/>
          <w:b/>
          <w:i w:val="false"/>
          <w:color w:val="000000"/>
          <w:sz w:val="28"/>
        </w:rPr>
        <w:t>B. Сыбайлас жемқорлыққа қарсы іс-қимыл</w:t>
      </w:r>
      <w:r>
        <w:br/>
      </w:r>
      <w:r>
        <w:rPr>
          <w:rFonts w:ascii="Times New Roman"/>
          <w:b w:val="false"/>
          <w:i w:val="false"/>
          <w:color w:val="000000"/>
          <w:sz w:val="28"/>
        </w:rPr>
        <w:t>
      Қарыз алушы ҰЭМ арқылы Жобаның іске асырылуын Сыбайлас жемқорлыққа қарсы іс-қимыл жөніндегі нұсқауға сәйкес қамтамасыз етеді.</w:t>
      </w:r>
    </w:p>
    <w:bookmarkEnd w:id="18"/>
    <w:bookmarkStart w:name="z38" w:id="19"/>
    <w:p>
      <w:pPr>
        <w:spacing w:after="0"/>
        <w:ind w:left="0"/>
        <w:jc w:val="both"/>
      </w:pPr>
      <w:r>
        <w:rPr>
          <w:rFonts w:ascii="Times New Roman"/>
          <w:b w:val="false"/>
          <w:i w:val="false"/>
          <w:color w:val="000000"/>
          <w:sz w:val="28"/>
        </w:rPr>
        <w:t>
      </w:t>
      </w:r>
      <w:r>
        <w:rPr>
          <w:rFonts w:ascii="Times New Roman"/>
          <w:b/>
          <w:i w:val="false"/>
          <w:color w:val="000000"/>
          <w:sz w:val="28"/>
        </w:rPr>
        <w:t>II бөлім. Жобаның мониторингі, есептілігі және оны бағалау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Жоба бойынша есептер</w:t>
      </w:r>
      <w:r>
        <w:br/>
      </w:r>
      <w:r>
        <w:rPr>
          <w:rFonts w:ascii="Times New Roman"/>
          <w:b w:val="false"/>
          <w:i w:val="false"/>
          <w:color w:val="000000"/>
          <w:sz w:val="28"/>
        </w:rPr>
        <w:t>
</w:t>
      </w:r>
      <w:r>
        <w:rPr>
          <w:rFonts w:ascii="Times New Roman"/>
          <w:b w:val="false"/>
          <w:i w:val="false"/>
          <w:color w:val="000000"/>
          <w:sz w:val="28"/>
        </w:rPr>
        <w:t>
      1. Қарыз алушы ҰЭМ арқылы Жобаның іске асырылу барысына мониторинг және бағалау жүргізетін, сондай-ақ Жалпы шарттардың 5.08-бөлімінің ережелеріне сәйкес және Қарыз алушы мен Банк арасындағы келісілген индикаторлар негізінде Жоба бойынша есептер дайындайтын болады. Жоба бойынша әрбір есеп бір жарты жылдық кезеңді қамтуға және осындай есепте қамтылатын кезең аяқталғаннан кейін қырық бес (45) күннен кешіктірілмей Банкке ұсынылуға тиіс.</w:t>
      </w:r>
      <w:r>
        <w:br/>
      </w:r>
      <w:r>
        <w:rPr>
          <w:rFonts w:ascii="Times New Roman"/>
          <w:b w:val="false"/>
          <w:i w:val="false"/>
          <w:color w:val="000000"/>
          <w:sz w:val="28"/>
        </w:rPr>
        <w:t>
</w:t>
      </w:r>
      <w:r>
        <w:rPr>
          <w:rFonts w:ascii="Times New Roman"/>
          <w:b w:val="false"/>
          <w:i w:val="false"/>
          <w:color w:val="000000"/>
          <w:sz w:val="28"/>
        </w:rPr>
        <w:t>
      2. Жалпы шарттардың 5.08 (b)-бөлімінде көрсетілген ережелерді шектеместен, 2017 жылғы 31 желтоқсанға қарай немесе Банкпен келісу бойынша басқа күнге Қарыз алушы ҰЭМ арқылы, Банкпен бірлесіп Жоба шеңберіндегі іс-шаралардың іске асырылуына орта мерзімді шолуды (Орта мерзімді шолу) жүзеге асырады. Орта мерзімді шолу барысында Жобаны іске асыруда қол жеткізілген прогресс бағаланады. Осындай Орта мерзімді шолудан кейін, егер қажет болса, Қарыз алушы ҰЭМ арқылы Банкпен келісілген түзету шараларын қабылдау үшін тиісінше әрекет етуге тиіс.</w:t>
      </w:r>
    </w:p>
    <w:bookmarkEnd w:id="19"/>
    <w:bookmarkStart w:name="z42" w:id="20"/>
    <w:p>
      <w:pPr>
        <w:spacing w:after="0"/>
        <w:ind w:left="0"/>
        <w:jc w:val="both"/>
      </w:pPr>
      <w:r>
        <w:rPr>
          <w:rFonts w:ascii="Times New Roman"/>
          <w:b w:val="false"/>
          <w:i w:val="false"/>
          <w:color w:val="000000"/>
          <w:sz w:val="28"/>
        </w:rPr>
        <w:t>
      </w:t>
      </w:r>
      <w:r>
        <w:rPr>
          <w:rFonts w:ascii="Times New Roman"/>
          <w:b/>
          <w:i w:val="false"/>
          <w:color w:val="000000"/>
          <w:sz w:val="28"/>
        </w:rPr>
        <w:t>B. Қаржылық басқару, қаржылық есептер және аудит</w:t>
      </w:r>
      <w:r>
        <w:br/>
      </w:r>
      <w:r>
        <w:rPr>
          <w:rFonts w:ascii="Times New Roman"/>
          <w:b w:val="false"/>
          <w:i w:val="false"/>
          <w:color w:val="000000"/>
          <w:sz w:val="28"/>
        </w:rPr>
        <w:t>
</w:t>
      </w:r>
      <w:r>
        <w:rPr>
          <w:rFonts w:ascii="Times New Roman"/>
          <w:b w:val="false"/>
          <w:i w:val="false"/>
          <w:color w:val="000000"/>
          <w:sz w:val="28"/>
        </w:rPr>
        <w:t>
      1. Қарыз алушы ҰЭМ арқылы қаржылық басқару жүйесін Жалпы шарттардың 5.09-бөлімінің ережелеріне сәйкес жүргізетін болады немесе оның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2. Осы бөлімнің </w:t>
      </w:r>
      <w:r>
        <w:rPr>
          <w:rFonts w:ascii="Times New Roman"/>
          <w:b w:val="false"/>
          <w:i w:val="false"/>
          <w:color w:val="000000"/>
          <w:sz w:val="28"/>
        </w:rPr>
        <w:t>А-бөлігінің</w:t>
      </w:r>
      <w:r>
        <w:rPr>
          <w:rFonts w:ascii="Times New Roman"/>
          <w:b w:val="false"/>
          <w:i w:val="false"/>
          <w:color w:val="000000"/>
          <w:sz w:val="28"/>
        </w:rPr>
        <w:t xml:space="preserve"> ережелерді шектеместен Қарыз алушы ҰЭМ арқылы, аудиторлық тексеруден өтпеген, Жоба бойынша тиісті күнтізбелік тоқсан үшін нысаны және мәні бойынша Банк үшін қолайлы аралық қаржылық есептерді әрбір күнтізбелік тоқсан аяқталғаннан кейін қырық бес (45) күннен кешіктірмей дайындайтын және Банкке ұсынатын болады.</w:t>
      </w:r>
      <w:r>
        <w:br/>
      </w:r>
      <w:r>
        <w:rPr>
          <w:rFonts w:ascii="Times New Roman"/>
          <w:b w:val="false"/>
          <w:i w:val="false"/>
          <w:color w:val="000000"/>
          <w:sz w:val="28"/>
        </w:rPr>
        <w:t>
</w:t>
      </w:r>
      <w:r>
        <w:rPr>
          <w:rFonts w:ascii="Times New Roman"/>
          <w:b w:val="false"/>
          <w:i w:val="false"/>
          <w:color w:val="000000"/>
          <w:sz w:val="28"/>
        </w:rPr>
        <w:t>
      3. Қарыз алушы өзінің қаржылық есептілігіне аудиторлық тексерудің Жалпы шарттардың 5.09 (b)-бөлімінің ережелеріне сәйкес жүргізілуін қамтамасыз етеді. Қаржылық есептіліктің әрбір аудиті Қарыз алушының бір қаржы жылының кезеңін қамтуға тиіс. Әрбір осындай кезең үшін аудиторлық тексеруден өткен қаржылық есептілік тиісті кезең аяқталғаннан кейін алты айдан кешіктірілмей Банкке ұсынылуға тиіс.</w:t>
      </w:r>
    </w:p>
    <w:bookmarkEnd w:id="20"/>
    <w:bookmarkStart w:name="z46" w:id="21"/>
    <w:p>
      <w:pPr>
        <w:spacing w:after="0"/>
        <w:ind w:left="0"/>
        <w:jc w:val="both"/>
      </w:pPr>
      <w:r>
        <w:rPr>
          <w:rFonts w:ascii="Times New Roman"/>
          <w:b w:val="false"/>
          <w:i w:val="false"/>
          <w:color w:val="000000"/>
          <w:sz w:val="28"/>
        </w:rPr>
        <w:t>
      </w:t>
      </w:r>
      <w:r>
        <w:rPr>
          <w:rFonts w:ascii="Times New Roman"/>
          <w:b/>
          <w:i w:val="false"/>
          <w:color w:val="000000"/>
          <w:sz w:val="28"/>
        </w:rPr>
        <w:t>ІII бөлім.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Жалпы ережелер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Тауарлар және консультациялық емес көрсетілетін қызметтер</w:t>
      </w:r>
      <w:r>
        <w:rPr>
          <w:rFonts w:ascii="Times New Roman"/>
          <w:b w:val="false"/>
          <w:i w:val="false"/>
          <w:color w:val="000000"/>
          <w:sz w:val="28"/>
        </w:rPr>
        <w:t>. Жобаны іске асыру үшін қажетті және Қарыз қаражатынан қаржыландырылатын барлық тауарлар мен консультациялық емес қызметтер Сатып алу жөніндегі нұсқаудың I бөлімінде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w:t>
      </w:r>
      <w:r>
        <w:rPr>
          <w:rFonts w:ascii="Times New Roman"/>
          <w:b w:val="false"/>
          <w:i w:val="false"/>
          <w:color w:val="000000"/>
          <w:sz w:val="28"/>
        </w:rPr>
        <w:t>. Жоба үшін қажетті және Қарыз қаражатынан қаржыландырылатын барлық консультациялық көрсетілетін қызметтер Консультанттар жөніндегі нұсқаудың I және IV бөлімдерінде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әріптен басталатын терминдер нақты жағдайға қарай Сатып алу жөніндегі нұсқаудың II және III бөлімдерінде немесе Консультанттар жөніндегі нұсқаудың ІІ, ІІІ, IV және V бөлімдерінде сипатталған тиісті әдістерге жатады.</w:t>
      </w:r>
    </w:p>
    <w:bookmarkEnd w:id="21"/>
    <w:bookmarkStart w:name="z51" w:id="22"/>
    <w:p>
      <w:pPr>
        <w:spacing w:after="0"/>
        <w:ind w:left="0"/>
        <w:jc w:val="both"/>
      </w:pPr>
      <w:r>
        <w:rPr>
          <w:rFonts w:ascii="Times New Roman"/>
          <w:b w:val="false"/>
          <w:i w:val="false"/>
          <w:color w:val="000000"/>
          <w:sz w:val="28"/>
        </w:rPr>
        <w:t>
      </w:t>
      </w:r>
      <w:r>
        <w:rPr>
          <w:rFonts w:ascii="Times New Roman"/>
          <w:b/>
          <w:i w:val="false"/>
          <w:color w:val="000000"/>
          <w:sz w:val="28"/>
        </w:rPr>
        <w:t>B. Тауарларды және консультациялық емес көрсетілетін қызметтерді сатып алудың жекелеген әдістері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Халықаралық конкурстық сауда-саттық.</w:t>
      </w:r>
      <w:r>
        <w:rPr>
          <w:rFonts w:ascii="Times New Roman"/>
          <w:b w:val="false"/>
          <w:i w:val="false"/>
          <w:color w:val="000000"/>
          <w:sz w:val="28"/>
        </w:rPr>
        <w:t xml:space="preserve">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Тауарларды және консультациялық емес көрсетілетін қызметтерді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пайдаланылуы мүмкін:</w:t>
      </w:r>
      <w:r>
        <w:br/>
      </w:r>
      <w:r>
        <w:rPr>
          <w:rFonts w:ascii="Times New Roman"/>
          <w:b w:val="false"/>
          <w:i w:val="false"/>
          <w:color w:val="000000"/>
          <w:sz w:val="28"/>
        </w:rPr>
        <w:t>
      (а) Осы 2-толықтыруға </w:t>
      </w:r>
      <w:r>
        <w:rPr>
          <w:rFonts w:ascii="Times New Roman"/>
          <w:b w:val="false"/>
          <w:i w:val="false"/>
          <w:color w:val="000000"/>
          <w:sz w:val="28"/>
        </w:rPr>
        <w:t>Қосымшада</w:t>
      </w:r>
      <w:r>
        <w:rPr>
          <w:rFonts w:ascii="Times New Roman"/>
          <w:b w:val="false"/>
          <w:i w:val="false"/>
          <w:color w:val="000000"/>
          <w:sz w:val="28"/>
        </w:rPr>
        <w:t xml:space="preserve"> көрсетілген қосымша ережелермен реттелетін ұлттық конкурстық сауда-саттық;</w:t>
      </w:r>
      <w:r>
        <w:br/>
      </w:r>
      <w:r>
        <w:rPr>
          <w:rFonts w:ascii="Times New Roman"/>
          <w:b w:val="false"/>
          <w:i w:val="false"/>
          <w:color w:val="000000"/>
          <w:sz w:val="28"/>
        </w:rPr>
        <w:t>
      (b) Ашық нарықта сатып алу; және</w:t>
      </w:r>
      <w:r>
        <w:br/>
      </w:r>
      <w:r>
        <w:rPr>
          <w:rFonts w:ascii="Times New Roman"/>
          <w:b w:val="false"/>
          <w:i w:val="false"/>
          <w:color w:val="000000"/>
          <w:sz w:val="28"/>
        </w:rPr>
        <w:t>
      (c) Тікелей келісімшарттар.</w:t>
      </w:r>
    </w:p>
    <w:bookmarkEnd w:id="22"/>
    <w:bookmarkStart w:name="z54" w:id="23"/>
    <w:p>
      <w:pPr>
        <w:spacing w:after="0"/>
        <w:ind w:left="0"/>
        <w:jc w:val="both"/>
      </w:pPr>
      <w:r>
        <w:rPr>
          <w:rFonts w:ascii="Times New Roman"/>
          <w:b w:val="false"/>
          <w:i w:val="false"/>
          <w:color w:val="000000"/>
          <w:sz w:val="28"/>
        </w:rPr>
        <w:t>
      </w:t>
      </w:r>
      <w:r>
        <w:rPr>
          <w:rFonts w:ascii="Times New Roman"/>
          <w:b/>
          <w:i w:val="false"/>
          <w:color w:val="000000"/>
          <w:sz w:val="28"/>
        </w:rPr>
        <w:t>C. Консультациялық көрсетілетін қызметтерді сатып алудың жекелеген әдістері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Сапа және құн негізінде іріктеу</w:t>
      </w:r>
      <w:r>
        <w:rPr>
          <w:rFonts w:ascii="Times New Roman"/>
          <w:b w:val="false"/>
          <w:i w:val="false"/>
          <w:color w:val="000000"/>
          <w:sz w:val="28"/>
        </w:rPr>
        <w:t>.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консультациялық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 xml:space="preserve">Консультациялық көрсетілетін қызметтерді сатып алудың басқа да әдістері. </w:t>
      </w:r>
      <w:r>
        <w:rPr>
          <w:rFonts w:ascii="Times New Roman"/>
          <w:b w:val="false"/>
          <w:i w:val="false"/>
          <w:color w:val="000000"/>
          <w:sz w:val="28"/>
        </w:rPr>
        <w:t>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пайдаланылуы мүмкін:</w:t>
      </w:r>
      <w:r>
        <w:br/>
      </w:r>
      <w:r>
        <w:rPr>
          <w:rFonts w:ascii="Times New Roman"/>
          <w:b w:val="false"/>
          <w:i w:val="false"/>
          <w:color w:val="000000"/>
          <w:sz w:val="28"/>
        </w:rPr>
        <w:t>
      (а) сапа негізінде іріктеу;</w:t>
      </w:r>
      <w:r>
        <w:br/>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(c) ең аз құны бойынша іріктеу;</w:t>
      </w:r>
      <w:r>
        <w:br/>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(e) консалтингтік фирмалардың көрсетілетін қызметтерін бір көзден сатып алу;</w:t>
      </w:r>
      <w:r>
        <w:br/>
      </w:r>
      <w:r>
        <w:rPr>
          <w:rFonts w:ascii="Times New Roman"/>
          <w:b w:val="false"/>
          <w:i w:val="false"/>
          <w:color w:val="000000"/>
          <w:sz w:val="28"/>
        </w:rPr>
        <w:t>
      (f) жеке консультанттарды іріктеу; және</w:t>
      </w:r>
      <w:r>
        <w:br/>
      </w:r>
      <w:r>
        <w:rPr>
          <w:rFonts w:ascii="Times New Roman"/>
          <w:b w:val="false"/>
          <w:i w:val="false"/>
          <w:color w:val="000000"/>
          <w:sz w:val="28"/>
        </w:rPr>
        <w:t>
      (g) жеке консультанттарды бір көзден іріктеу рәсімдері.</w:t>
      </w:r>
    </w:p>
    <w:bookmarkEnd w:id="23"/>
    <w:bookmarkStart w:name="z57" w:id="24"/>
    <w:p>
      <w:pPr>
        <w:spacing w:after="0"/>
        <w:ind w:left="0"/>
        <w:jc w:val="both"/>
      </w:pPr>
      <w:r>
        <w:rPr>
          <w:rFonts w:ascii="Times New Roman"/>
          <w:b w:val="false"/>
          <w:i w:val="false"/>
          <w:color w:val="000000"/>
          <w:sz w:val="28"/>
        </w:rPr>
        <w:t>
      </w:t>
      </w:r>
      <w:r>
        <w:rPr>
          <w:rFonts w:ascii="Times New Roman"/>
          <w:b/>
          <w:i w:val="false"/>
          <w:color w:val="000000"/>
          <w:sz w:val="28"/>
        </w:rPr>
        <w:t>D. Банктің сатып алу жөніндегі шешімдерді қарауы</w:t>
      </w:r>
      <w:r>
        <w:br/>
      </w: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bookmarkEnd w:id="24"/>
    <w:bookmarkStart w:name="z58" w:id="25"/>
    <w:p>
      <w:pPr>
        <w:spacing w:after="0"/>
        <w:ind w:left="0"/>
        <w:jc w:val="both"/>
      </w:pPr>
      <w:r>
        <w:rPr>
          <w:rFonts w:ascii="Times New Roman"/>
          <w:b w:val="false"/>
          <w:i w:val="false"/>
          <w:color w:val="000000"/>
          <w:sz w:val="28"/>
        </w:rPr>
        <w:t>
      </w:t>
      </w:r>
      <w:r>
        <w:rPr>
          <w:rFonts w:ascii="Times New Roman"/>
          <w:b/>
          <w:i w:val="false"/>
          <w:color w:val="000000"/>
          <w:sz w:val="28"/>
        </w:rPr>
        <w:t>IV бөлім. Қарыз қаражатын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 Жалпы ережелер</w:t>
      </w:r>
      <w:r>
        <w:br/>
      </w:r>
      <w:r>
        <w:rPr>
          <w:rFonts w:ascii="Times New Roman"/>
          <w:b w:val="false"/>
          <w:i w:val="false"/>
          <w:color w:val="000000"/>
          <w:sz w:val="28"/>
        </w:rPr>
        <w:t>
</w:t>
      </w:r>
      <w:r>
        <w:rPr>
          <w:rFonts w:ascii="Times New Roman"/>
          <w:b w:val="false"/>
          <w:i w:val="false"/>
          <w:color w:val="000000"/>
          <w:sz w:val="28"/>
        </w:rPr>
        <w:t>
      1. Қарыз алушы Жалпы шарттардың II бабының, осы Бөлімнің және төмендегі </w:t>
      </w:r>
      <w:r>
        <w:rPr>
          <w:rFonts w:ascii="Times New Roman"/>
          <w:b w:val="false"/>
          <w:i w:val="false"/>
          <w:color w:val="000000"/>
          <w:sz w:val="28"/>
        </w:rPr>
        <w:t>2-тармақта</w:t>
      </w:r>
      <w:r>
        <w:rPr>
          <w:rFonts w:ascii="Times New Roman"/>
          <w:b w:val="false"/>
          <w:i w:val="false"/>
          <w:color w:val="000000"/>
          <w:sz w:val="28"/>
        </w:rPr>
        <w:t xml:space="preserve"> келтірілген кестеге сәйкес Заңды шығыстарды қаржыландыру үшін Банк Қарыз алушыға берген хабарламасында көрсететін сол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нұсқауын» қоса алғанда) ережелеріне сәйкес Қарыз қаражатын ала алады.</w:t>
      </w:r>
      <w:r>
        <w:br/>
      </w:r>
      <w:r>
        <w:rPr>
          <w:rFonts w:ascii="Times New Roman"/>
          <w:b w:val="false"/>
          <w:i w:val="false"/>
          <w:color w:val="000000"/>
          <w:sz w:val="28"/>
        </w:rPr>
        <w:t>
</w:t>
      </w: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 әрбір Санат бойынша қарыздың бөлінетін сомалары және әрбір Санат бойынша Заңды шығыстар ретінде қаржыландырылуға жататын шығыстардың пайыздық үлесі көрсетілген.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4101"/>
        <w:gridCol w:w="3960"/>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(салықтарды қоспағанда)
</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консультациялық емес көрсетілетін қызметтер, консультанттардың қызмет көрсетуі және Жобаның 1-құрауышы үшін оқыту</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11453568</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Тауарлар, консультациялық емес көрсетілетін қызметтер, консультанттардың қызмет көрсетуі және Жобаның 2, 3 және 4-құрауышы үшін оқыту</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28546432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6"/>
    <w:p>
      <w:pPr>
        <w:spacing w:after="0"/>
        <w:ind w:left="0"/>
        <w:jc w:val="both"/>
      </w:pPr>
      <w:r>
        <w:rPr>
          <w:rFonts w:ascii="Times New Roman"/>
          <w:b w:val="false"/>
          <w:i w:val="false"/>
          <w:color w:val="000000"/>
          <w:sz w:val="28"/>
        </w:rPr>
        <w:t>
      </w:t>
      </w:r>
      <w:r>
        <w:rPr>
          <w:rFonts w:ascii="Times New Roman"/>
          <w:b/>
          <w:i w:val="false"/>
          <w:color w:val="000000"/>
          <w:sz w:val="28"/>
        </w:rPr>
        <w:t>B. Алу шарттары; алу кезеңі</w:t>
      </w:r>
      <w:r>
        <w:br/>
      </w:r>
      <w:r>
        <w:rPr>
          <w:rFonts w:ascii="Times New Roman"/>
          <w:b w:val="false"/>
          <w:i w:val="false"/>
          <w:color w:val="000000"/>
          <w:sz w:val="28"/>
        </w:rPr>
        <w:t>
</w:t>
      </w:r>
      <w:r>
        <w:rPr>
          <w:rFonts w:ascii="Times New Roman"/>
          <w:b w:val="false"/>
          <w:i w:val="false"/>
          <w:color w:val="000000"/>
          <w:sz w:val="28"/>
        </w:rPr>
        <w:t>
      1. Осы бөлімнің </w:t>
      </w:r>
      <w:r>
        <w:rPr>
          <w:rFonts w:ascii="Times New Roman"/>
          <w:b w:val="false"/>
          <w:i w:val="false"/>
          <w:color w:val="000000"/>
          <w:sz w:val="28"/>
        </w:rPr>
        <w:t>А бөлігінің</w:t>
      </w:r>
      <w:r>
        <w:rPr>
          <w:rFonts w:ascii="Times New Roman"/>
          <w:b w:val="false"/>
          <w:i w:val="false"/>
          <w:color w:val="000000"/>
          <w:sz w:val="28"/>
        </w:rPr>
        <w:t xml:space="preserve"> ережелеріне қарамастан, қаражат:</w:t>
      </w:r>
      <w:r>
        <w:br/>
      </w:r>
      <w:r>
        <w:rPr>
          <w:rFonts w:ascii="Times New Roman"/>
          <w:b w:val="false"/>
          <w:i w:val="false"/>
          <w:color w:val="000000"/>
          <w:sz w:val="28"/>
        </w:rPr>
        <w:t>
      (a) Біржолғы комиссияның толық сомасын Банк алғанға дейін Қарыз шотынан;</w:t>
      </w:r>
      <w:r>
        <w:br/>
      </w:r>
      <w:r>
        <w:rPr>
          <w:rFonts w:ascii="Times New Roman"/>
          <w:b w:val="false"/>
          <w:i w:val="false"/>
          <w:color w:val="000000"/>
          <w:sz w:val="28"/>
        </w:rPr>
        <w:t>
      (b) осы Келісім күніне дейін жасалған төлемдер бойынша алынбауға тиіс.</w:t>
      </w:r>
      <w:r>
        <w:br/>
      </w:r>
      <w:r>
        <w:rPr>
          <w:rFonts w:ascii="Times New Roman"/>
          <w:b w:val="false"/>
          <w:i w:val="false"/>
          <w:color w:val="000000"/>
          <w:sz w:val="28"/>
        </w:rPr>
        <w:t>
</w:t>
      </w:r>
      <w:r>
        <w:rPr>
          <w:rFonts w:ascii="Times New Roman"/>
          <w:b w:val="false"/>
          <w:i w:val="false"/>
          <w:color w:val="000000"/>
          <w:sz w:val="28"/>
        </w:rPr>
        <w:t>
      2. Қарыздың жабылу күні – 2020 жылғы 30 маусым.</w:t>
      </w:r>
    </w:p>
    <w:bookmarkEnd w:id="26"/>
    <w:bookmarkStart w:name="z65" w:id="27"/>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bookmarkEnd w:id="27"/>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Заңымен енгізілген өзгерістермен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 конкурстық сауда-саттықты өткізу рәсімдері болады; алайда мұндай рәсімдер Сатып алу жөніндегі нұсқаудың І бөлімінің және 3.3 және 3.4-тармақтарының ережелеріне және мынадай қосымша ережелерге сәйкес жүргізілетін болуы шарт:</w:t>
      </w:r>
      <w:r>
        <w:br/>
      </w:r>
      <w:r>
        <w:rPr>
          <w:rFonts w:ascii="Times New Roman"/>
          <w:b w:val="false"/>
          <w:i w:val="false"/>
          <w:color w:val="000000"/>
          <w:sz w:val="28"/>
        </w:rPr>
        <w:t>
      (а)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нұсқаудың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нұсқаудың I бөлімінде көрсетілгеннен өзге себептер бойынша Банк қаржыландыратын келісімшарттарды жасасуға құқылы емес деп жариялануы мүмкін емес. Сауда-саттыққа шетелдік қатысушылардың ҰКС рәсімдеріне қатысуына рұқсат беріледі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ешқандай преференциялар сауда-саттыққа қатысушының азаматтығы; тауарлардың, көрсетілетін қызметтердің немесе жұмыс күшінің шығарылған жері; жергілікті қамту; жергілікті меншік үлесі; және/немесе преференциялардың басқа да кез келген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 үшін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сауда-саттықтың әлеуетті қатысушыларына ашылмауға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өтінімнің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ол төрт (4) аптадан аспауға тиіс. Банктің алдын ала жазбаша келісімінсіз ешқандай қосымша ұзарту сұратылмауға тиіс.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күннен немесе конкурстық құжаттама дайын болған күннен бастап, конкурстық өтінімдерді дайындау және беру үшін көрсетілген оқиғалардың қайсысы кеш болатынына қарай, кемінде отыз (30) күн берілетін болады. Өтінімдерді ашу оларды берудің түпкілікті мерзімі басталғаннан кейін тікелей жария түрде жүргізіледі. Конкурстық өтінімдерді ашу хаттамасының көшірмесі бірден конкурстық өтінімдерді берген сауда-саттыққа қатысушылардың барлығына және Банктің алдын ала қарауына жататын келісімшарттарға қатысты Банкке берілуге тиіс.</w:t>
      </w:r>
      <w:r>
        <w:br/>
      </w:r>
      <w:r>
        <w:rPr>
          <w:rFonts w:ascii="Times New Roman"/>
          <w:b w:val="false"/>
          <w:i w:val="false"/>
          <w:color w:val="000000"/>
          <w:sz w:val="28"/>
        </w:rPr>
        <w:t>
      (h) Біліктілік: Біліктілік өлшемшарттары конкурстық құжаттамада анық көрсетілуге тиіс. Онда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әдісі бойынша бағалануға тиіс, бұл ретте ешқандай балл пайдаланылмауға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қызметтік тізімнің болуын; (ii) қаржылық жағдайды; және мән-жайларға байланысты (iii) құрылыстық және/немесе өндірістік қуаттың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(і) Алдын ала біліктілік рәсімдері мен Банк үшін қанағаттанарлық құжаттар ауқымды, күрделі және/немесе мамандандырылған жұмыстарды орындауға арналған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алдын ала біліктіліктен өтуіне негіз болған ақпаратты тексеру келісімшартты беру уақытында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 ұсынылған сауда-саттыққа қатысушының біліктілігі конкурстық құжаттамада көрсетілген біліктілік өлшем шарттары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өлшем шарттары конкурстық құжаттамада нақты көрсетілуге тиіс. Конкурстық өтінімдерді бағалау конкурстық құжаттамада мәлімделген сандық өлшенетін өлшемшарттарға қатаң сәйкестікте жүргізілуге тиіс. Бағаны қоспағанда, басқа бағалау өлшем шарттары ақшалай көріністе де санмен айқындалуға тиіс. Балл мен соңғы мәндер әдісі пайдаланылмауға тиіс, бұл ретте конкурстық өтінімдерді бағалау кезінде бағаның маңыздылығын айқындау үшін ешқандай да ең төменгі балл немесе пайыздар қолданылмауға тиіс. Сауда-саттыққа қатысушылар болмашы, елеулі емес ауытқулар негізінде шеттетілмеуге тиіс. Сауда-саттықты ұйымдастырушы сауда-саттыққа қатысушылардан олардың конкурстық өтінімдерін бағалау үшін қажетті түсіндірмелерді сұратуы мүмкін, бірақ ол сауда-саттыққа қатысушылардан конкурстық өтінімдер ашылғаннан кейін олардың конкурстық өтінімдерінің мәнін немесе бағасын өзгертуді сұрай алмайды немесе оған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Ешқандай конкурстық өтінімдер бағасы төмен болғандықтан немесе бағалау құнынан асып кеткендіктен, конкурстық өтінімдер диапазонының шегінен немесе шекті мәндерінің шеңберінен асып кетуінен ғана қабылданбауға тиіс емес. Конкурстық өтінімдердің барлығы (екіден аз конкурстық өтінім алынған жағдайларды қоса алғанда) қабылданбауға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форматта берілуге және онда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(о)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(р) Электрондық сауда-саттық жүйелері: Банк жүйелердің өлшемдеріне қанағаттанған жағдайда, электрондық сатып алу жүйесі пайдаланылуы мүмкін, бұл ретте жүйе өзгелер арасында қауіпсіз болуға және берілген конкурстық өтінімдердің тұтастығын, құпиялылығын және теңтүпнұсқалылығын сақтауға тиіс.</w:t>
      </w:r>
      <w:r>
        <w:br/>
      </w:r>
      <w:r>
        <w:rPr>
          <w:rFonts w:ascii="Times New Roman"/>
          <w:b w:val="false"/>
          <w:i w:val="false"/>
          <w:color w:val="000000"/>
          <w:sz w:val="28"/>
        </w:rPr>
        <w:t>
      (q) Алаяқтық және сыбайлас жемқорлық: Сатып алу жөніндегі нұсқауға сәйкес барлық конкурстық құжаттама мен келісімшарттар Сатып алу жөніндегі нұсқауда айқындалғандай, алаяқтыққа және/немесе сыбайлас жемқорлыққа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нұсқауға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шоттарын, есептік және конкурстық өтінімдер беруге және келісімшарттарды орындауға қатысты басқа да құжаттарды тексеруге Банкке рұқсат беретіні, сондай-ақ Банк тағайындаған аудиторларға шоттар мен есептік құжаттамаға аудит жүргізуге рұқсат беретіні туралы ережелер қамтылуға тиіс. Сатып алу жөніндегі нұсқауда көзделген тексерулер мен аудиттер жүргізу кезінде Банктің өз құқықтарын қолдануына елеулі қиындықтар жасауға бағытталған әрекеттер көрсетілген Нұсқаудың айқындамасына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қолжетімділікпен тегін веб-сайтта немесе Банк үшін қолайлы басқа да жариялау құралдарын пайдалана отырып, келісімшарттарды беру туралы мынадай ақпаратты: (а) өтінім берген конкурсқа әрбір қатысушының атауын; (b) конкурстық өтінімдері бар конверттерді ашу кезінде жарияланған конкурстық өтінімдердің бағаларын; (с) қатысушылардың атауларын және бағалаудан өткен әрбір конкурстық өтінімнің бағалау құнын; (d) өтінімдері қабылданбаған сауда-саттыққа қатысушылардың атауларын және бұл өтінімдерді қабылдамаудың себептерін; (е) сауда-саттық жеңімпазының атауын және ол ұсынған бағаны, сондай-ақ берілген келісімшарттың ұзақтығы мен ауқымына қысқаша шолуды жариялауға тиіс.</w:t>
      </w:r>
    </w:p>
    <w:bookmarkStart w:name="z66" w:id="28"/>
    <w:p>
      <w:pPr>
        <w:spacing w:after="0"/>
        <w:ind w:left="0"/>
        <w:jc w:val="left"/>
      </w:pPr>
      <w:r>
        <w:rPr>
          <w:rFonts w:ascii="Times New Roman"/>
          <w:b/>
          <w:i w:val="false"/>
          <w:color w:val="000000"/>
        </w:rPr>
        <w:t xml:space="preserve"> 
3-ТОЛЫҚТЫРУ</w:t>
      </w:r>
    </w:p>
    <w:bookmarkEnd w:id="28"/>
    <w:bookmarkStart w:name="z67" w:id="29"/>
    <w:p>
      <w:pPr>
        <w:spacing w:after="0"/>
        <w:ind w:left="0"/>
        <w:jc w:val="left"/>
      </w:pPr>
      <w:r>
        <w:rPr>
          <w:rFonts w:ascii="Times New Roman"/>
          <w:b/>
          <w:i w:val="false"/>
          <w:color w:val="000000"/>
        </w:rPr>
        <w:t xml:space="preserve"> 
Өтеу кестесі</w:t>
      </w:r>
    </w:p>
    <w:bookmarkEnd w:id="29"/>
    <w:bookmarkStart w:name="z68" w:id="30"/>
    <w:p>
      <w:pPr>
        <w:spacing w:after="0"/>
        <w:ind w:left="0"/>
        <w:jc w:val="both"/>
      </w:pPr>
      <w:r>
        <w:rPr>
          <w:rFonts w:ascii="Times New Roman"/>
          <w:b w:val="false"/>
          <w:i w:val="false"/>
          <w:color w:val="000000"/>
          <w:sz w:val="28"/>
        </w:rPr>
        <w:t>
      1. Төмендегі кестеде негізгі Қарызды өтеу үшін төлем күндері мен Негізгі борышты өтеудің әрбір күніне төленетін Қарыздың жалпы негізгі сомасының пайызы («Кезекті төлем») көрсетілген. Егер Қарыз қаражаты негізгі Қарызды өтеу үшін төлемнің бірінші Күніне толығымен алынған болса, Қарыз алушының негізгі Қарызды өтеу үшін төлемнің әрбір күніне өтеуге жататын Қарыздың негізгі сомасын Банк мыналарға: (а) негізгі Қарызды өтеу үшін төлемнің бірінші Күніне алынған Қарыз сомаларына; (б) негізгі Қарызды өтеу үшін төлемнің әрбір Күні үшін кезекті төлемге көбейту жолымен айқындайды, мұндай өтеу сомасы осы Кестенің 4-тармағында көрсетілген және Валюта айырбастау қолданылатын сомаларды шегеру үшін қажеттілігіне қарай түзетілетін болады.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6"/>
        <w:gridCol w:w="5204"/>
      </w:tblGrid>
      <w:tr>
        <w:trPr>
          <w:trHeight w:val="30" w:hRule="atLeast"/>
        </w:trPr>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Қарызды өтеу үшін төлем күні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Кезекті төлем (пайызбен)
</w:t>
            </w:r>
          </w:p>
        </w:tc>
      </w:tr>
      <w:tr>
        <w:trPr>
          <w:trHeight w:val="30" w:hRule="atLeast"/>
        </w:trPr>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мамырдан бастап 2031 жылғы 15 мамырға дейін әрбір 15 мамырда және 15 қарашада</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қараша</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bl>
    <w:bookmarkStart w:name="z69" w:id="31"/>
    <w:p>
      <w:pPr>
        <w:spacing w:after="0"/>
        <w:ind w:left="0"/>
        <w:jc w:val="both"/>
      </w:pPr>
      <w:r>
        <w:rPr>
          <w:rFonts w:ascii="Times New Roman"/>
          <w:b w:val="false"/>
          <w:i w:val="false"/>
          <w:color w:val="000000"/>
          <w:sz w:val="28"/>
        </w:rPr>
        <w:t>
      2. Егер Қарыз қаражаты негізгі Қарызды өтеу үшін төлемнің бірінші Күніне дейін толығымен алынбаған болса, Қарыз алушының негізгі Қарызды өтеу үшін төлемнің әрбір Күніне өтеуіне жататын Қарыздың негізгі сомасы мынадай түрде айқындалады:</w:t>
      </w:r>
      <w:r>
        <w:br/>
      </w:r>
      <w:r>
        <w:rPr>
          <w:rFonts w:ascii="Times New Roman"/>
          <w:b w:val="false"/>
          <w:i w:val="false"/>
          <w:color w:val="000000"/>
          <w:sz w:val="28"/>
        </w:rPr>
        <w:t>
      (а) Қарыз алушы негізгі Қарызды өтеу үшін төлемнің бірінші Күніне Қарыздың кез келген қаражаты алынған дәрежеде осы Кестенің 1-тармағына сәйкес осындай күнге алынған Қарыз сомасын өтеуге тиіс.</w:t>
      </w:r>
      <w:r>
        <w:br/>
      </w:r>
      <w:r>
        <w:rPr>
          <w:rFonts w:ascii="Times New Roman"/>
          <w:b w:val="false"/>
          <w:i w:val="false"/>
          <w:color w:val="000000"/>
          <w:sz w:val="28"/>
        </w:rPr>
        <w:t>
      (b) негізгі Қарызды өтеу үшін төлемнің бірінші Күнінен кейін алынған кез келген сомалар, Қарыздың негізгі борышын өтеу үшін осы Кестенің 1-тармағының кестесінде көрсетілген бастапқы Кезекті төлем («Бастапқы кезекті төлем») алымы болып табылатын және осындай күндегі немесе одан кейінгі негізгі Қарызды өтеу үшін төлемдердің Күндері үшін барлық қалған Бастапқы кезекті төлемдердің сомасы бөлгіш болып табылатын әрбір осындай алудың сомаларын үлеске көбейту жолымен Банк айқындаған сомаларда осындай алу күнінен кейін негізгі Қарызды өтеу үшін төлемнің әрбір Күніне өтелуге тиіс, өтелуге жататын мұндай сомалар осы Кестенің 4-тармағында көрсетілген және оларға Валютаны айырбастау қолданылатын сомаларды шегеру мақсатында қажеттілігіне қарай түзетіледі.</w:t>
      </w:r>
      <w:r>
        <w:br/>
      </w:r>
      <w:r>
        <w:rPr>
          <w:rFonts w:ascii="Times New Roman"/>
          <w:b w:val="false"/>
          <w:i w:val="false"/>
          <w:color w:val="000000"/>
          <w:sz w:val="28"/>
        </w:rPr>
        <w:t>
</w:t>
      </w:r>
      <w:r>
        <w:rPr>
          <w:rFonts w:ascii="Times New Roman"/>
          <w:b w:val="false"/>
          <w:i w:val="false"/>
          <w:color w:val="000000"/>
          <w:sz w:val="28"/>
        </w:rPr>
        <w:t>
      3. (а) Негізгі борышты өтеудің кез келген күніне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ережелеріне қарамастан, егер, негізгі Қарызды өтеу үшін төлемнің тиісті Күніне немесе одан кейін шоттар жазылатын кез келген уақытта Банк шотты ұсыну күнінің жүйесін қабылдаса, мұндай тармақшаның ережелері шоттарды ұсынудың осындай жүйесі қабылданғаннан кейін кез келген алуға қолданылмайтын болады.</w:t>
      </w:r>
      <w:r>
        <w:br/>
      </w:r>
      <w:r>
        <w:rPr>
          <w:rFonts w:ascii="Times New Roman"/>
          <w:b w:val="false"/>
          <w:i w:val="false"/>
          <w:color w:val="000000"/>
          <w:sz w:val="28"/>
        </w:rPr>
        <w:t>
</w:t>
      </w:r>
      <w:r>
        <w:rPr>
          <w:rFonts w:ascii="Times New Roman"/>
          <w:b w:val="false"/>
          <w:i w:val="false"/>
          <w:color w:val="000000"/>
          <w:sz w:val="28"/>
        </w:rPr>
        <w:t>
      4. Осы Кестенің 1 және 2-тармақтарының ережелеріне қарамастан, Қарыздың барлық алынған сомасының немесе қандай да бір бөлігінің валютасы Бекітілген валютаға айырбасталған жағдайда, Айырбастау кезеңінің ішінде басталатын негізгі Қарызды өтеу үшін төлемнің кез келген күніне өтелуге жататын Бекітілген валютаға осылайша айырбасталған соманы Банк мұндай соманы оның деноминацияланатын валютасында тікелей Айырбастау алдында мыналарға немесе: (i) Айырбастауға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(ii) егер Банк Айырбастау жөніндегі нұсқауға сәйкес тиісті шешім қабылдайтын болса, Экрандық мөлшерлеменің валюталық құрауышына көбейту жолымен айқындауға тиіс.</w:t>
      </w:r>
      <w:r>
        <w:br/>
      </w:r>
      <w:r>
        <w:rPr>
          <w:rFonts w:ascii="Times New Roman"/>
          <w:b w:val="false"/>
          <w:i w:val="false"/>
          <w:color w:val="000000"/>
          <w:sz w:val="28"/>
        </w:rPr>
        <w:t>
</w:t>
      </w:r>
      <w:r>
        <w:rPr>
          <w:rFonts w:ascii="Times New Roman"/>
          <w:b w:val="false"/>
          <w:i w:val="false"/>
          <w:color w:val="000000"/>
          <w:sz w:val="28"/>
        </w:rPr>
        <w:t>
      5. Егер Қарыздың алынған қаражаты Қарыздың біреуден көп валютада номиналданса, осы Толықтырудың ережелері осындай сомалардың әрқайсысы үшін жеке Өтеу кестесін әзірлеу мүмкін болатындай түрде, Қарыздың әрбір валютасында көрсетілген сомаға жеке қолданылады.</w:t>
      </w:r>
    </w:p>
    <w:bookmarkEnd w:id="31"/>
    <w:bookmarkStart w:name="z73" w:id="32"/>
    <w:p>
      <w:pPr>
        <w:spacing w:after="0"/>
        <w:ind w:left="0"/>
        <w:jc w:val="left"/>
      </w:pPr>
      <w:r>
        <w:rPr>
          <w:rFonts w:ascii="Times New Roman"/>
          <w:b/>
          <w:i w:val="false"/>
          <w:color w:val="000000"/>
        </w:rPr>
        <w:t xml:space="preserve"> 
ҚОСЫМША</w:t>
      </w:r>
    </w:p>
    <w:bookmarkEnd w:id="32"/>
    <w:bookmarkStart w:name="z74" w:id="33"/>
    <w:p>
      <w:pPr>
        <w:spacing w:after="0"/>
        <w:ind w:left="0"/>
        <w:jc w:val="both"/>
      </w:pPr>
      <w:r>
        <w:rPr>
          <w:rFonts w:ascii="Times New Roman"/>
          <w:b w:val="false"/>
          <w:i w:val="false"/>
          <w:color w:val="000000"/>
          <w:sz w:val="28"/>
        </w:rPr>
        <w:t>
      </w:t>
      </w:r>
      <w:r>
        <w:rPr>
          <w:rFonts w:ascii="Times New Roman"/>
          <w:b/>
          <w:i w:val="false"/>
          <w:color w:val="000000"/>
          <w:sz w:val="28"/>
        </w:rPr>
        <w:t>I бөлім. Айқындамалар</w:t>
      </w:r>
      <w:r>
        <w:br/>
      </w:r>
      <w:r>
        <w:rPr>
          <w:rFonts w:ascii="Times New Roman"/>
          <w:b w:val="false"/>
          <w:i w:val="false"/>
          <w:color w:val="000000"/>
          <w:sz w:val="28"/>
        </w:rPr>
        <w:t>
</w:t>
      </w:r>
      <w:r>
        <w:rPr>
          <w:rFonts w:ascii="Times New Roman"/>
          <w:b w:val="false"/>
          <w:i w:val="false"/>
          <w:color w:val="000000"/>
          <w:sz w:val="28"/>
        </w:rPr>
        <w:t>
      1. «Сыбайлас жемқорлыққа қарсы іс-қимыл жөніндегі нұсқау» 2006 жылғы 15 қазандағы өзгерістермен және 2011 жылғы қаңтардағы редакциядағы «ХҚДБ қарыздары және ХДҚ кредиттері мен гранттарының қаражатынан қаржыландырылатын жобалардағы алаяқтық пен сыбайлас жемқорлық профилактикасы және оларға қарсы күрес жөніндегі нұсқауды» білдіреді.</w:t>
      </w:r>
      <w:r>
        <w:br/>
      </w:r>
      <w:r>
        <w:rPr>
          <w:rFonts w:ascii="Times New Roman"/>
          <w:b w:val="false"/>
          <w:i w:val="false"/>
          <w:color w:val="000000"/>
          <w:sz w:val="28"/>
        </w:rPr>
        <w:t>
</w:t>
      </w:r>
      <w:r>
        <w:rPr>
          <w:rFonts w:ascii="Times New Roman"/>
          <w:b w:val="false"/>
          <w:i w:val="false"/>
          <w:color w:val="000000"/>
          <w:sz w:val="28"/>
        </w:rPr>
        <w:t>
      2. «Бизнес консультанттар желісі» Қарыз алушының аумағында ШОК үшін тегін көрсетілетін қызметтер үшін Қарыз алушы ҰЭМ арқылы жалдаған Бизнес Консультанттар желісін білдіреді.</w:t>
      </w:r>
      <w:r>
        <w:br/>
      </w:r>
      <w:r>
        <w:rPr>
          <w:rFonts w:ascii="Times New Roman"/>
          <w:b w:val="false"/>
          <w:i w:val="false"/>
          <w:color w:val="000000"/>
          <w:sz w:val="28"/>
        </w:rPr>
        <w:t>
</w:t>
      </w:r>
      <w:r>
        <w:rPr>
          <w:rFonts w:ascii="Times New Roman"/>
          <w:b w:val="false"/>
          <w:i w:val="false"/>
          <w:color w:val="000000"/>
          <w:sz w:val="28"/>
        </w:rPr>
        <w:t>
      3. «Санат» осы Келісімге 2-толықтырудың </w:t>
      </w:r>
      <w:r>
        <w:rPr>
          <w:rFonts w:ascii="Times New Roman"/>
          <w:b w:val="false"/>
          <w:i w:val="false"/>
          <w:color w:val="000000"/>
          <w:sz w:val="28"/>
        </w:rPr>
        <w:t>IV бөлімінің</w:t>
      </w:r>
      <w:r>
        <w:rPr>
          <w:rFonts w:ascii="Times New Roman"/>
          <w:b w:val="false"/>
          <w:i w:val="false"/>
          <w:color w:val="000000"/>
          <w:sz w:val="28"/>
        </w:rPr>
        <w:t xml:space="preserve"> кестесінде көрсетілген санатты білдіреді.</w:t>
      </w:r>
      <w:r>
        <w:br/>
      </w:r>
      <w:r>
        <w:rPr>
          <w:rFonts w:ascii="Times New Roman"/>
          <w:b w:val="false"/>
          <w:i w:val="false"/>
          <w:color w:val="000000"/>
          <w:sz w:val="28"/>
        </w:rPr>
        <w:t>
</w:t>
      </w:r>
      <w:r>
        <w:rPr>
          <w:rFonts w:ascii="Times New Roman"/>
          <w:b w:val="false"/>
          <w:i w:val="false"/>
          <w:color w:val="000000"/>
          <w:sz w:val="28"/>
        </w:rPr>
        <w:t>
      4. «Консультанттар жөніндегі нұсқау»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нұсқауды» білдіреді (2014 жылғы шілдедегі өзгерістермен және толықтырулармен).</w:t>
      </w:r>
      <w:r>
        <w:br/>
      </w:r>
      <w:r>
        <w:rPr>
          <w:rFonts w:ascii="Times New Roman"/>
          <w:b w:val="false"/>
          <w:i w:val="false"/>
          <w:color w:val="000000"/>
          <w:sz w:val="28"/>
        </w:rPr>
        <w:t>
</w:t>
      </w:r>
      <w:r>
        <w:rPr>
          <w:rFonts w:ascii="Times New Roman"/>
          <w:b w:val="false"/>
          <w:i w:val="false"/>
          <w:color w:val="000000"/>
          <w:sz w:val="28"/>
        </w:rPr>
        <w:t>
      5. «Жалпы Шарттар» осы Қосымшаның </w:t>
      </w:r>
      <w:r>
        <w:rPr>
          <w:rFonts w:ascii="Times New Roman"/>
          <w:b w:val="false"/>
          <w:i w:val="false"/>
          <w:color w:val="000000"/>
          <w:sz w:val="28"/>
        </w:rPr>
        <w:t>II бөлімінде</w:t>
      </w:r>
      <w:r>
        <w:rPr>
          <w:rFonts w:ascii="Times New Roman"/>
          <w:b w:val="false"/>
          <w:i w:val="false"/>
          <w:color w:val="000000"/>
          <w:sz w:val="28"/>
        </w:rPr>
        <w:t xml:space="preserve"> көзделген модификациялармен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w:t>
      </w:r>
      <w:r>
        <w:rPr>
          <w:rFonts w:ascii="Times New Roman"/>
          <w:b w:val="false"/>
          <w:i w:val="false"/>
          <w:color w:val="000000"/>
          <w:sz w:val="28"/>
        </w:rPr>
        <w:t>
      6. «ҰЭМ» Қарыз алушының Ұлттық экономика министрлігін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xml:space="preserve">
      7. «Пайдалану шығыстары» Банк үшін қолайлы, жартыжылдық бюджеттер негізінде Банк бекіткен, Жобаны іске асыру, басқару, үйлестіру, мониторингтеу және бағалау үшін ақылға қонымды және қажетті шығыстарды және </w:t>
      </w:r>
      <w:r>
        <w:rPr>
          <w:rFonts w:ascii="Times New Roman"/>
          <w:b w:val="false"/>
          <w:i/>
          <w:color w:val="000000"/>
          <w:sz w:val="28"/>
        </w:rPr>
        <w:t>өзгелермен қатар</w:t>
      </w:r>
      <w:r>
        <w:rPr>
          <w:rFonts w:ascii="Times New Roman"/>
          <w:b w:val="false"/>
          <w:i w:val="false"/>
          <w:color w:val="000000"/>
          <w:sz w:val="28"/>
        </w:rPr>
        <w:t xml:space="preserve"> мыналарға: (і) коммуналдық көрсетілетін қызметтерге және байланысқа; (іі) семинарлар ұйымдастыруға; (ііі) кеңсенің шығыс тауарларына; (iv) БАҚ-пен өзара іс-қимылға және жарнамаға, басып шығаруға және жариялауға; (v) ауызша және жазбаша аудармаға; (vі) банктік алымдарға; және (vіі) автомобильді жалдау мен оған жанармай құюға арналған шығыстарды білдіреді. Пайдалану шығыстары Қарыз алушының мемлекеттік қызметшілерінің еңбекақысын немесе жәрдемақысын қамтымайды.</w:t>
      </w:r>
      <w:r>
        <w:br/>
      </w:r>
      <w:r>
        <w:rPr>
          <w:rFonts w:ascii="Times New Roman"/>
          <w:b w:val="false"/>
          <w:i w:val="false"/>
          <w:color w:val="000000"/>
          <w:sz w:val="28"/>
        </w:rPr>
        <w:t>
</w:t>
      </w:r>
      <w:r>
        <w:rPr>
          <w:rFonts w:ascii="Times New Roman"/>
          <w:b w:val="false"/>
          <w:i w:val="false"/>
          <w:color w:val="000000"/>
          <w:sz w:val="28"/>
        </w:rPr>
        <w:t>
      8. «Жобаны іске асыру жөніндегі нұсқау» Қарыз алушы ҰЭМ арқылы дайындаған және қабылдаған, Банк үшін қолайлы нұсқауды білдіреді, онда өзгелермен қатар, Жобаның 1-құрауышына сәйкес ШОК үшін қаржылық басқару мен консультациялық бағдарлама жөніндегі нұсқауды қоса алғанда, Жобаны дайындауға, бекітуге, өңдеуге, қаржыландыруға, іске асыруға және қадағалауға қатысты жедел және әкімшілік рәсімдер сипатталған.</w:t>
      </w:r>
      <w:r>
        <w:br/>
      </w:r>
      <w:r>
        <w:rPr>
          <w:rFonts w:ascii="Times New Roman"/>
          <w:b w:val="false"/>
          <w:i w:val="false"/>
          <w:color w:val="000000"/>
          <w:sz w:val="28"/>
        </w:rPr>
        <w:t>
</w:t>
      </w:r>
      <w:r>
        <w:rPr>
          <w:rFonts w:ascii="Times New Roman"/>
          <w:b w:val="false"/>
          <w:i w:val="false"/>
          <w:color w:val="000000"/>
          <w:sz w:val="28"/>
        </w:rPr>
        <w:t>
      9. «Сатып алу жөніндегі нұсқау» 2011 жылғы қаңтардағы (2014 жылғы шілдедегі өзгерістермен және толықтырулармен)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нұсқауды» білдіреді.</w:t>
      </w:r>
      <w:r>
        <w:br/>
      </w:r>
      <w:r>
        <w:rPr>
          <w:rFonts w:ascii="Times New Roman"/>
          <w:b w:val="false"/>
          <w:i w:val="false"/>
          <w:color w:val="000000"/>
          <w:sz w:val="28"/>
        </w:rPr>
        <w:t>
</w:t>
      </w:r>
      <w:r>
        <w:rPr>
          <w:rFonts w:ascii="Times New Roman"/>
          <w:b w:val="false"/>
          <w:i w:val="false"/>
          <w:color w:val="000000"/>
          <w:sz w:val="28"/>
        </w:rPr>
        <w:t>
      10. «Сатып алу жоспары» Сатып алу жөніндегі нұсқаудың</w:t>
      </w:r>
      <w:r>
        <w:br/>
      </w:r>
      <w:r>
        <w:rPr>
          <w:rFonts w:ascii="Times New Roman"/>
          <w:b w:val="false"/>
          <w:i w:val="false"/>
          <w:color w:val="000000"/>
          <w:sz w:val="28"/>
        </w:rPr>
        <w:t>
1.18-параграфында және Консультанттарды іріктеу және жалдау жөніндегі нұсқаудың 1.25-параграфында көрсетілген 2015 жылғы 21 қаңтардағы Жоба үшін Қарыз алушының сатып алу жоспарын білдіреді. Ол көрсетілген тармақтардың ережелеріне сәйкес кезең сайын жаңартылып отырады.</w:t>
      </w:r>
      <w:r>
        <w:br/>
      </w:r>
      <w:r>
        <w:rPr>
          <w:rFonts w:ascii="Times New Roman"/>
          <w:b w:val="false"/>
          <w:i w:val="false"/>
          <w:color w:val="000000"/>
          <w:sz w:val="28"/>
        </w:rPr>
        <w:t>
</w:t>
      </w:r>
      <w:r>
        <w:rPr>
          <w:rFonts w:ascii="Times New Roman"/>
          <w:b w:val="false"/>
          <w:i w:val="false"/>
          <w:color w:val="000000"/>
          <w:sz w:val="28"/>
        </w:rPr>
        <w:t>
      11. «Жобаны іске асыру тобы» немесе «ЖІТ» Келісімге 2-толықтырудың 1-тармағы А-бөлігінің I бөліміне сәйкес келетін топты білдіреді.</w:t>
      </w:r>
      <w:r>
        <w:br/>
      </w:r>
      <w:r>
        <w:rPr>
          <w:rFonts w:ascii="Times New Roman"/>
          <w:b w:val="false"/>
          <w:i w:val="false"/>
          <w:color w:val="000000"/>
          <w:sz w:val="28"/>
        </w:rPr>
        <w:t>
</w:t>
      </w:r>
      <w:r>
        <w:rPr>
          <w:rFonts w:ascii="Times New Roman"/>
          <w:b w:val="false"/>
          <w:i w:val="false"/>
          <w:color w:val="000000"/>
          <w:sz w:val="28"/>
        </w:rPr>
        <w:t>
      12. «Жобаны іске асыру жөніндегі комиссия» немесе «ЖІК» Келісімге 2-толықтырудың 2-тармағы А-бөлігінің I бөліміне сәйкес Жобаны іске асыру жөніндегі комиссияны білдіреді.</w:t>
      </w:r>
      <w:r>
        <w:br/>
      </w:r>
      <w:r>
        <w:rPr>
          <w:rFonts w:ascii="Times New Roman"/>
          <w:b w:val="false"/>
          <w:i w:val="false"/>
          <w:color w:val="000000"/>
          <w:sz w:val="28"/>
        </w:rPr>
        <w:t>
</w:t>
      </w:r>
      <w:r>
        <w:rPr>
          <w:rFonts w:ascii="Times New Roman"/>
          <w:b w:val="false"/>
          <w:i w:val="false"/>
          <w:color w:val="000000"/>
          <w:sz w:val="28"/>
        </w:rPr>
        <w:t>
      13. «ШОК» Қарыз алушының аумағында қызметін жүзеге асыратын шағын және орта кәсіпорындарды білдіреді.</w:t>
      </w:r>
      <w:r>
        <w:br/>
      </w:r>
      <w:r>
        <w:rPr>
          <w:rFonts w:ascii="Times New Roman"/>
          <w:b w:val="false"/>
          <w:i w:val="false"/>
          <w:color w:val="000000"/>
          <w:sz w:val="28"/>
        </w:rPr>
        <w:t>
</w:t>
      </w:r>
      <w:r>
        <w:rPr>
          <w:rFonts w:ascii="Times New Roman"/>
          <w:b w:val="false"/>
          <w:i w:val="false"/>
          <w:color w:val="000000"/>
          <w:sz w:val="28"/>
        </w:rPr>
        <w:t>
      14. «Оқыту» ел ішіндегі және шетелдегі ақылға қонымды және қажетті сапарларды, Қарыз алушының нормаларына сәйкес оқыту семинарларының қатысушылары жұмсаған визаларды алуға, оның ішінде ел ішінде және шетелде тұруға, тамақтануға, тәулікақыға арналған шығыстарды, тіркеуге, оқу төлеміне, фасилитаторлар төлеуге арналған шығыстарды, елеусіз ұйымдастыру шығыстарын (кеңсе тауарларының, үлестірме және оқыту материалдарының құнын қоса алғанда), жазбаша және ауызша аудармаға арналған шығыстарды, үй-жайларды жалдау құнын және оқыту семинарлары мен оқыту сапарларын өткізумен тікелей байланысты басқа да шығыстарды қоса алғанда, Жоба шеңберінде жұмсалған және Банк үшін қолайлы оқыту және оқыту сапарларының жарты жылдық жоспарлары негізінде Банк мақұлдаған шығыстарды (көрсетілетін консультациялық қызметтерге арналған шығыстардан басқа) білдіреді.</w:t>
      </w:r>
    </w:p>
    <w:bookmarkEnd w:id="33"/>
    <w:bookmarkStart w:name="z89" w:id="34"/>
    <w:p>
      <w:pPr>
        <w:spacing w:after="0"/>
        <w:ind w:left="0"/>
        <w:jc w:val="both"/>
      </w:pPr>
      <w:r>
        <w:rPr>
          <w:rFonts w:ascii="Times New Roman"/>
          <w:b w:val="false"/>
          <w:i w:val="false"/>
          <w:color w:val="000000"/>
          <w:sz w:val="28"/>
        </w:rPr>
        <w:t>
      </w:t>
      </w:r>
      <w:r>
        <w:rPr>
          <w:rFonts w:ascii="Times New Roman"/>
          <w:b/>
          <w:i w:val="false"/>
          <w:color w:val="000000"/>
          <w:sz w:val="28"/>
        </w:rPr>
        <w:t>II бөлім. Жалпы Шарттардағы өзгерістер</w:t>
      </w:r>
      <w:r>
        <w:br/>
      </w: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 xml:space="preserve">Мазмұнында </w:t>
      </w:r>
      <w:r>
        <w:rPr>
          <w:rFonts w:ascii="Times New Roman"/>
          <w:b w:val="false"/>
          <w:i w:val="false"/>
          <w:color w:val="000000"/>
          <w:sz w:val="28"/>
        </w:rPr>
        <w:t>Бөлімдерге сілтемелер, олардың атаулары мен нөмірленуі төменде көзделген өзгерістерді көрсету үшін өзгереді.</w:t>
      </w:r>
      <w:r>
        <w:br/>
      </w:r>
      <w:r>
        <w:rPr>
          <w:rFonts w:ascii="Times New Roman"/>
          <w:b w:val="false"/>
          <w:i w:val="false"/>
          <w:color w:val="000000"/>
          <w:sz w:val="28"/>
        </w:rPr>
        <w:t>
</w:t>
      </w:r>
      <w:r>
        <w:rPr>
          <w:rFonts w:ascii="Times New Roman"/>
          <w:b w:val="false"/>
          <w:i w:val="false"/>
          <w:color w:val="000000"/>
          <w:sz w:val="28"/>
        </w:rPr>
        <w:t>
      2. 3.01-бөлімге (</w:t>
      </w:r>
      <w:r>
        <w:rPr>
          <w:rFonts w:ascii="Times New Roman"/>
          <w:b w:val="false"/>
          <w:i/>
          <w:color w:val="000000"/>
          <w:sz w:val="28"/>
        </w:rPr>
        <w:t>Біржолғы комиссия</w:t>
      </w:r>
      <w:r>
        <w:rPr>
          <w:rFonts w:ascii="Times New Roman"/>
          <w:b w:val="false"/>
          <w:i w:val="false"/>
          <w:color w:val="000000"/>
          <w:sz w:val="28"/>
        </w:rPr>
        <w:t>) мынадай өзгеріс енгізіледі:</w:t>
      </w:r>
      <w:r>
        <w:br/>
      </w:r>
      <w:r>
        <w:rPr>
          <w:rFonts w:ascii="Times New Roman"/>
          <w:b w:val="false"/>
          <w:i w:val="false"/>
          <w:color w:val="000000"/>
          <w:sz w:val="28"/>
        </w:rPr>
        <w:t xml:space="preserve">
      «3.01-бөлім. </w:t>
      </w:r>
      <w:r>
        <w:rPr>
          <w:rFonts w:ascii="Times New Roman"/>
          <w:b w:val="false"/>
          <w:i/>
          <w:color w:val="000000"/>
          <w:sz w:val="28"/>
        </w:rPr>
        <w:t>Біржолғы комиссия; Резервке қою үшін комиссия</w:t>
      </w:r>
      <w:r>
        <w:br/>
      </w:r>
      <w:r>
        <w:rPr>
          <w:rFonts w:ascii="Times New Roman"/>
          <w:b w:val="false"/>
          <w:i w:val="false"/>
          <w:color w:val="000000"/>
          <w:sz w:val="28"/>
        </w:rPr>
        <w:t>
      (а) Қарыз алушы Банкке Қарыз туралы келісімде көзделген мөлшерлеме бойынша Қарыздың сомасына қатысты Біржолғы комиссияны (Біржолғы комиссия) төлейді.</w:t>
      </w:r>
      <w:r>
        <w:br/>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үшін комиссия (Резервке қою үшін комиссия) төлейді. Резервке қою үшін комиссия Қарыз алушы Қарыздың шотынан соманы алғанда немесе оның күшін жойғанда Қарыз туралы келісім күнінен кейін 60 күн өткен күннен бастап тиісті күндер аралығында есептеледі. Резервке қою үшін комиссия жартыжылдық негізде әрбір кезеңнің соңында төлемнің әрбір Күніне төленуге жатады».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 xml:space="preserve">«Айқындамалар» </w:t>
      </w:r>
      <w:r>
        <w:rPr>
          <w:rFonts w:ascii="Times New Roman"/>
          <w:b w:val="false"/>
          <w:i w:val="false"/>
          <w:color w:val="000000"/>
          <w:sz w:val="28"/>
        </w:rPr>
        <w:t>Қосымшасында бөлімдер мен тармақтардың нөмірлеріне барлық тиісті сілтемелер жоғарыдағы </w:t>
      </w:r>
      <w:r>
        <w:rPr>
          <w:rFonts w:ascii="Times New Roman"/>
          <w:b w:val="false"/>
          <w:i w:val="false"/>
          <w:color w:val="000000"/>
          <w:sz w:val="28"/>
        </w:rPr>
        <w:t>2-тармақта</w:t>
      </w:r>
      <w:r>
        <w:rPr>
          <w:rFonts w:ascii="Times New Roman"/>
          <w:b w:val="false"/>
          <w:i w:val="false"/>
          <w:color w:val="000000"/>
          <w:sz w:val="28"/>
        </w:rPr>
        <w:t xml:space="preserve"> көзделген өзгерістерді көрсету үшін қажеттілігіне қарай өзгереді.</w:t>
      </w:r>
      <w:r>
        <w:br/>
      </w:r>
      <w:r>
        <w:rPr>
          <w:rFonts w:ascii="Times New Roman"/>
          <w:b w:val="false"/>
          <w:i w:val="false"/>
          <w:color w:val="000000"/>
          <w:sz w:val="28"/>
        </w:rPr>
        <w:t>
</w:t>
      </w:r>
      <w:r>
        <w:rPr>
          <w:rFonts w:ascii="Times New Roman"/>
          <w:b w:val="false"/>
          <w:i w:val="false"/>
          <w:color w:val="000000"/>
          <w:sz w:val="28"/>
        </w:rPr>
        <w:t>
      4. Қосымшаға кейінгі барлық тармақтардың нөмірленуі тиісінше өзгертіле отырып, «Резервке қою үшін комиссия» деген келесі анықтамамен жаңа 19-тармақты қосу арқылы өзгеріс енгізіледі:</w:t>
      </w:r>
      <w:r>
        <w:br/>
      </w:r>
      <w:r>
        <w:rPr>
          <w:rFonts w:ascii="Times New Roman"/>
          <w:b w:val="false"/>
          <w:i w:val="false"/>
          <w:color w:val="000000"/>
          <w:sz w:val="28"/>
        </w:rPr>
        <w:t>
      «19. «Резервке қою үшін комиссия» 3.01(b)-бөлімінің мақсаттары үшін Қарыз туралы келісімде көзделген резервке қою үшін комиссияны білдіреді».</w:t>
      </w:r>
      <w:r>
        <w:br/>
      </w:r>
      <w:r>
        <w:rPr>
          <w:rFonts w:ascii="Times New Roman"/>
          <w:b w:val="false"/>
          <w:i w:val="false"/>
          <w:color w:val="000000"/>
          <w:sz w:val="28"/>
        </w:rPr>
        <w:t>
</w:t>
      </w:r>
      <w:r>
        <w:rPr>
          <w:rFonts w:ascii="Times New Roman"/>
          <w:b w:val="false"/>
          <w:i w:val="false"/>
          <w:color w:val="000000"/>
          <w:sz w:val="28"/>
        </w:rPr>
        <w:t>
      5. Қосымшаның қайта нөмірленген 49-тармағында (бастапқы 48-тармақ) «Біржолғы комиссия» айқындамасы 3.01-бөлімінен сілтемені 3.01(a)-бөліміне ауыстыру жолымен өзгертілген.</w:t>
      </w:r>
      <w:r>
        <w:br/>
      </w:r>
      <w:r>
        <w:rPr>
          <w:rFonts w:ascii="Times New Roman"/>
          <w:b w:val="false"/>
          <w:i w:val="false"/>
          <w:color w:val="000000"/>
          <w:sz w:val="28"/>
        </w:rPr>
        <w:t>
</w:t>
      </w:r>
      <w:r>
        <w:rPr>
          <w:rFonts w:ascii="Times New Roman"/>
          <w:b w:val="false"/>
          <w:i w:val="false"/>
          <w:color w:val="000000"/>
          <w:sz w:val="28"/>
        </w:rPr>
        <w:t>
      6. Қосымшаның қайта нөмірленген 68-тармағында (бастапқы 67-тармақ) «Қарыз бойынша төлем» терминінің анықтамасы мынадай түрде өзгертілген:</w:t>
      </w:r>
      <w:r>
        <w:br/>
      </w:r>
      <w:r>
        <w:rPr>
          <w:rFonts w:ascii="Times New Roman"/>
          <w:b w:val="false"/>
          <w:i w:val="false"/>
          <w:color w:val="000000"/>
          <w:sz w:val="28"/>
        </w:rPr>
        <w:t>
      «68. «Қарыз бойынша төлем» Қарыздың алынған қаражатының, сыйақының, Біржолғы комиссияның, Резервке қою үшін комиссияның, мерзімі өткен төлем үшін пайыздық мөлшерлеменің (егер ондай болса) қандай да бір сомасын, мерзімінен бұрын өтеу үшін қандай да бір айыппұлды, айырбастау үшін немесе айырбастауды мерзімінен бұрын тоқтату үшін қандай да бір операциялық алымды, өзгермелі спрэдті тіркеу үшін төлемді (егер ондай болса), пайыздық мөлшерлеменің тіркелген жоғарғы немесе төменгі шегін белгілегеннен кейін төленуге жататын қандай да бір сыйақыны және шарттардың өзгеруіне байланысты Қарыз алушының төлеуіне жататын кез келген шығыстарды қоса алғанда (бірақ шектелмей), Заң келісімдеріне немесе осы Жалпы шарттарға сәйкес Қарыз Тараптарының Банкке төлеуіне жататын кез келген соманы білдіреді».</w:t>
      </w:r>
      <w:r>
        <w:br/>
      </w:r>
      <w:r>
        <w:rPr>
          <w:rFonts w:ascii="Times New Roman"/>
          <w:b w:val="false"/>
          <w:i w:val="false"/>
          <w:color w:val="000000"/>
          <w:sz w:val="28"/>
        </w:rPr>
        <w:t>
</w:t>
      </w:r>
      <w:r>
        <w:rPr>
          <w:rFonts w:ascii="Times New Roman"/>
          <w:b w:val="false"/>
          <w:i w:val="false"/>
          <w:color w:val="000000"/>
          <w:sz w:val="28"/>
        </w:rPr>
        <w:t>
      7. Қосымшаның қайта нөмірленген 73-тармағында (бастапқыда 72-тармақ), «Төлем күндері» анықтамасы «пайыз» деген сөзден кейін «болып табылады» деген сөзді алып тастау және «және Резервке қойылғаны үшін комиссия» деген сөздерді қою жолымен өзгертілген.</w:t>
      </w:r>
    </w:p>
    <w:bookmarkEnd w:id="34"/>
    <w:p>
      <w:pPr>
        <w:spacing w:after="0"/>
        <w:ind w:left="0"/>
        <w:jc w:val="both"/>
      </w:pPr>
      <w:r>
        <w:rPr>
          <w:rFonts w:ascii="Times New Roman"/>
          <w:b w:val="false"/>
          <w:i w:val="false"/>
          <w:color w:val="000000"/>
          <w:sz w:val="28"/>
        </w:rPr>
        <w:t>      Осымен 2015 жылғы 20 шілдеде Астанада жасалған Қазақстан Республикасы мен Халықаралық Қайта Құру және Даму Банкі арасындағы Қарыз туралы келісімді (Шағын және орта кәсіпорындардың бәсекеге қабілеттілігін арттыру жобасы) осы аудармасы ағылшын тілдегі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Құжаттарды редакциялау және лингвистикалық</w:t>
      </w:r>
      <w:r>
        <w:br/>
      </w:r>
      <w:r>
        <w:rPr>
          <w:rFonts w:ascii="Times New Roman"/>
          <w:b w:val="false"/>
          <w:i w:val="false"/>
          <w:color w:val="000000"/>
          <w:sz w:val="28"/>
        </w:rPr>
        <w:t>
</w:t>
      </w:r>
      <w:r>
        <w:rPr>
          <w:rFonts w:ascii="Times New Roman"/>
          <w:b w:val="false"/>
          <w:i/>
          <w:color w:val="000000"/>
          <w:sz w:val="28"/>
        </w:rPr>
        <w:t>      сараптау басқармасы басшысы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