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2954" w14:textId="baa2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3 желтоқсандағы № 432-V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15-баптан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өзгерiстер мен толықтырулар енгiзу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бүкіл мәтін бойынша "салықтық тексеру нәтижелері", "Салықтық тексеру нәтижелері", "салықтық тексеру нәтижелеріне", "жүзеге асырған салықтық тексерудің нәтижелері", "салықтық тексеру нәтижелерімен", "салықтық тексеру нәтижесі", "салықтық тексерулердің нәтижесінде", "салықтық тексеру нәтижелерін", "Салықтық тексерудің нәтижелері", "Салықтық тексеру нәтижелеріне" деген сөздер тиісінше "тексеру нәтижелері", "Тексеру нәтижелері", "тексеру нәтижелеріне", "жүзеге асырылған тексеру нәтижелері", "тексеру нәтижелерімен", "тексеру нәтижелері", "тексеру нәтижелері туралы", "тексеру нәтижелерін", "тексеру нәтижелері", "Тексеру нәтижелеріне" деген сөздермен ауыстырылсын;</w:t>
      </w:r>
    </w:p>
    <w:bookmarkEnd w:id="1"/>
    <w:bookmarkStart w:name="z4" w:id="2"/>
    <w:p>
      <w:pPr>
        <w:spacing w:after="0"/>
        <w:ind w:left="0"/>
        <w:jc w:val="both"/>
      </w:pPr>
      <w:r>
        <w:rPr>
          <w:rFonts w:ascii="Times New Roman"/>
          <w:b w:val="false"/>
          <w:i w:val="false"/>
          <w:color w:val="000000"/>
          <w:sz w:val="28"/>
        </w:rPr>
        <w:t>
      2) мазмұнында:</w:t>
      </w:r>
    </w:p>
    <w:bookmarkEnd w:id="2"/>
    <w:bookmarkStart w:name="z6" w:id="3"/>
    <w:p>
      <w:pPr>
        <w:spacing w:after="0"/>
        <w:ind w:left="0"/>
        <w:jc w:val="both"/>
      </w:pPr>
      <w:r>
        <w:rPr>
          <w:rFonts w:ascii="Times New Roman"/>
          <w:b w:val="false"/>
          <w:i w:val="false"/>
          <w:color w:val="000000"/>
          <w:sz w:val="28"/>
        </w:rPr>
        <w:t>
      12-тарау мынадай мазмұндағы 135-4-баптың тақырыбымен толықтырылсын:</w:t>
      </w:r>
    </w:p>
    <w:bookmarkEnd w:id="3"/>
    <w:p>
      <w:pPr>
        <w:spacing w:after="0"/>
        <w:ind w:left="0"/>
        <w:jc w:val="both"/>
      </w:pPr>
      <w:r>
        <w:rPr>
          <w:rFonts w:ascii="Times New Roman"/>
          <w:b w:val="false"/>
          <w:i w:val="false"/>
          <w:color w:val="000000"/>
          <w:sz w:val="28"/>
        </w:rPr>
        <w:t>
      "135-4-бап. Қазақстан Республикасының халықаралық кеме тізілімінде тіркелген теңіз кемесімен жүк тасымалдауды жүзеге асыратын салық төлеушiге салық салу";</w:t>
      </w:r>
    </w:p>
    <w:bookmarkStart w:name="z7" w:id="4"/>
    <w:p>
      <w:pPr>
        <w:spacing w:after="0"/>
        <w:ind w:left="0"/>
        <w:jc w:val="both"/>
      </w:pPr>
      <w:r>
        <w:rPr>
          <w:rFonts w:ascii="Times New Roman"/>
          <w:b w:val="false"/>
          <w:i w:val="false"/>
          <w:color w:val="000000"/>
          <w:sz w:val="28"/>
        </w:rPr>
        <w:t xml:space="preserve">
      5-бөлім мынадай мазмұндағы 17-2-тараудың, 152-3 және 152-4-баптардың тақырыптарымен толықтырылсын: </w:t>
      </w:r>
    </w:p>
    <w:bookmarkEnd w:id="4"/>
    <w:p>
      <w:pPr>
        <w:spacing w:after="0"/>
        <w:ind w:left="0"/>
        <w:jc w:val="both"/>
      </w:pPr>
      <w:r>
        <w:rPr>
          <w:rFonts w:ascii="Times New Roman"/>
          <w:b w:val="false"/>
          <w:i w:val="false"/>
          <w:color w:val="000000"/>
          <w:sz w:val="28"/>
        </w:rPr>
        <w:t xml:space="preserve">
      "17-2-тарау. Инвестициялық стратегиялық жобаны іске асыратын ұйымға салық салу </w:t>
      </w:r>
    </w:p>
    <w:p>
      <w:pPr>
        <w:spacing w:after="0"/>
        <w:ind w:left="0"/>
        <w:jc w:val="both"/>
      </w:pPr>
      <w:r>
        <w:rPr>
          <w:rFonts w:ascii="Times New Roman"/>
          <w:b w:val="false"/>
          <w:i w:val="false"/>
          <w:color w:val="000000"/>
          <w:sz w:val="28"/>
        </w:rPr>
        <w:t>
      152-3-бап. Жалпы ережелер</w:t>
      </w:r>
    </w:p>
    <w:p>
      <w:pPr>
        <w:spacing w:after="0"/>
        <w:ind w:left="0"/>
        <w:jc w:val="both"/>
      </w:pPr>
      <w:r>
        <w:rPr>
          <w:rFonts w:ascii="Times New Roman"/>
          <w:b w:val="false"/>
          <w:i w:val="false"/>
          <w:color w:val="000000"/>
          <w:sz w:val="28"/>
        </w:rPr>
        <w:t>
      152-4-бап. Инвестициялық стратегиялық жобаны іске асыратын ұйымға салық салу";</w:t>
      </w:r>
    </w:p>
    <w:bookmarkStart w:name="z8" w:id="5"/>
    <w:p>
      <w:pPr>
        <w:spacing w:after="0"/>
        <w:ind w:left="0"/>
        <w:jc w:val="both"/>
      </w:pPr>
      <w:r>
        <w:rPr>
          <w:rFonts w:ascii="Times New Roman"/>
          <w:b w:val="false"/>
          <w:i w:val="false"/>
          <w:color w:val="000000"/>
          <w:sz w:val="28"/>
        </w:rPr>
        <w:t>
      233-баптың тақырыбы мынадай редакцияда жазылсын:</w:t>
      </w:r>
    </w:p>
    <w:bookmarkEnd w:id="5"/>
    <w:p>
      <w:pPr>
        <w:spacing w:after="0"/>
        <w:ind w:left="0"/>
        <w:jc w:val="both"/>
      </w:pPr>
      <w:r>
        <w:rPr>
          <w:rFonts w:ascii="Times New Roman"/>
          <w:b w:val="false"/>
          <w:i w:val="false"/>
          <w:color w:val="000000"/>
          <w:sz w:val="28"/>
        </w:rPr>
        <w:t>
      "233-бап. Тапсырма шарттары бойынша жүзеге асырылатын өткізу бойынша айналымдар";</w:t>
      </w:r>
    </w:p>
    <w:bookmarkStart w:name="z9" w:id="6"/>
    <w:p>
      <w:pPr>
        <w:spacing w:after="0"/>
        <w:ind w:left="0"/>
        <w:jc w:val="both"/>
      </w:pPr>
      <w:r>
        <w:rPr>
          <w:rFonts w:ascii="Times New Roman"/>
          <w:b w:val="false"/>
          <w:i w:val="false"/>
          <w:color w:val="000000"/>
          <w:sz w:val="28"/>
        </w:rPr>
        <w:t xml:space="preserve">
      мынадай мазмұндағы 233-2, 264-1 және 273-1-баптардың тақырыптарымен толықтырылсын: </w:t>
      </w:r>
    </w:p>
    <w:bookmarkEnd w:id="6"/>
    <w:p>
      <w:pPr>
        <w:spacing w:after="0"/>
        <w:ind w:left="0"/>
        <w:jc w:val="both"/>
      </w:pPr>
      <w:r>
        <w:rPr>
          <w:rFonts w:ascii="Times New Roman"/>
          <w:b w:val="false"/>
          <w:i w:val="false"/>
          <w:color w:val="000000"/>
          <w:sz w:val="28"/>
        </w:rPr>
        <w:t>
      "233-2-бап. Көлік экспедициясы шарты бойынша жүзеге асырылатын өткізу бойынша айналымдар";</w:t>
      </w:r>
    </w:p>
    <w:p>
      <w:pPr>
        <w:spacing w:after="0"/>
        <w:ind w:left="0"/>
        <w:jc w:val="both"/>
      </w:pPr>
      <w:r>
        <w:rPr>
          <w:rFonts w:ascii="Times New Roman"/>
          <w:b w:val="false"/>
          <w:i w:val="false"/>
          <w:color w:val="000000"/>
          <w:sz w:val="28"/>
        </w:rPr>
        <w:t>
      "264-1-бап. Талаптары комиссия шартының талаптарына сәйкес келетін шарттар бойынша шот-фактуралар жазып беру ерекшеліктері";</w:t>
      </w:r>
    </w:p>
    <w:p>
      <w:pPr>
        <w:spacing w:after="0"/>
        <w:ind w:left="0"/>
        <w:jc w:val="both"/>
      </w:pPr>
      <w:r>
        <w:rPr>
          <w:rFonts w:ascii="Times New Roman"/>
          <w:b w:val="false"/>
          <w:i w:val="false"/>
          <w:color w:val="000000"/>
          <w:sz w:val="28"/>
        </w:rPr>
        <w:t>
      "273-1-бап. Жекелеген жағдайларда қосылған құн салығының асып кетуін қайтару ерекшеліктері";</w:t>
      </w:r>
    </w:p>
    <w:bookmarkStart w:name="z10" w:id="7"/>
    <w:p>
      <w:pPr>
        <w:spacing w:after="0"/>
        <w:ind w:left="0"/>
        <w:jc w:val="both"/>
      </w:pPr>
      <w:r>
        <w:rPr>
          <w:rFonts w:ascii="Times New Roman"/>
          <w:b w:val="false"/>
          <w:i w:val="false"/>
          <w:color w:val="000000"/>
          <w:sz w:val="28"/>
        </w:rPr>
        <w:t>
      369, 386, 438, 451-баптардың тақырыптары мынадай редакцияда жазылсын:</w:t>
      </w:r>
    </w:p>
    <w:bookmarkEnd w:id="7"/>
    <w:p>
      <w:pPr>
        <w:spacing w:after="0"/>
        <w:ind w:left="0"/>
        <w:jc w:val="both"/>
      </w:pPr>
      <w:r>
        <w:rPr>
          <w:rFonts w:ascii="Times New Roman"/>
          <w:b w:val="false"/>
          <w:i w:val="false"/>
          <w:color w:val="000000"/>
          <w:sz w:val="28"/>
        </w:rPr>
        <w:t>
      "369-бап. Салық төлеу мерзiмдерi мен тәртібі";</w:t>
      </w:r>
    </w:p>
    <w:p>
      <w:pPr>
        <w:spacing w:after="0"/>
        <w:ind w:left="0"/>
        <w:jc w:val="both"/>
      </w:pPr>
      <w:r>
        <w:rPr>
          <w:rFonts w:ascii="Times New Roman"/>
          <w:b w:val="false"/>
          <w:i w:val="false"/>
          <w:color w:val="000000"/>
          <w:sz w:val="28"/>
        </w:rPr>
        <w:t>
      "386-бап. Автотұрақтар (паркингтер), автомобильге май құю станциялары үшін бөлінген, казино орналасқан, сондай-ақ тиісті мақсаттарда пайдаланылмайтын немесе Қазақстан Республикасының заңнамасын бұза отырып пайдаланылатын жер учаскелеріне салық мөлшерлемелері";</w:t>
      </w:r>
    </w:p>
    <w:p>
      <w:pPr>
        <w:spacing w:after="0"/>
        <w:ind w:left="0"/>
        <w:jc w:val="both"/>
      </w:pPr>
      <w:r>
        <w:rPr>
          <w:rFonts w:ascii="Times New Roman"/>
          <w:b w:val="false"/>
          <w:i w:val="false"/>
          <w:color w:val="000000"/>
          <w:sz w:val="28"/>
        </w:rPr>
        <w:t>
      "438-бап.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тәртібі";</w:t>
      </w:r>
    </w:p>
    <w:p>
      <w:pPr>
        <w:spacing w:after="0"/>
        <w:ind w:left="0"/>
        <w:jc w:val="both"/>
      </w:pPr>
      <w:r>
        <w:rPr>
          <w:rFonts w:ascii="Times New Roman"/>
          <w:b w:val="false"/>
          <w:i w:val="false"/>
          <w:color w:val="000000"/>
          <w:sz w:val="28"/>
        </w:rPr>
        <w:t>
      "451-бап. Жекелеген салық түрлерін есептеу ерекшелігі";</w:t>
      </w:r>
    </w:p>
    <w:bookmarkStart w:name="z11" w:id="8"/>
    <w:p>
      <w:pPr>
        <w:spacing w:after="0"/>
        <w:ind w:left="0"/>
        <w:jc w:val="both"/>
      </w:pPr>
      <w:r>
        <w:rPr>
          <w:rFonts w:ascii="Times New Roman"/>
          <w:b w:val="false"/>
          <w:i w:val="false"/>
          <w:color w:val="000000"/>
          <w:sz w:val="28"/>
        </w:rPr>
        <w:t>
      598-баптың тақырыбы мынадай редакцияда жазылсын:</w:t>
      </w:r>
    </w:p>
    <w:bookmarkEnd w:id="8"/>
    <w:p>
      <w:pPr>
        <w:spacing w:after="0"/>
        <w:ind w:left="0"/>
        <w:jc w:val="both"/>
      </w:pPr>
      <w:r>
        <w:rPr>
          <w:rFonts w:ascii="Times New Roman"/>
          <w:b w:val="false"/>
          <w:i w:val="false"/>
          <w:color w:val="000000"/>
          <w:sz w:val="28"/>
        </w:rPr>
        <w:t>
      "598-бап. Есебі салық органдарында жүргізілетін берешектің жоқ (бар) екендігі туралы мәлiметтердi ұсыну тәртiбi";</w:t>
      </w:r>
    </w:p>
    <w:bookmarkStart w:name="z12" w:id="9"/>
    <w:p>
      <w:pPr>
        <w:spacing w:after="0"/>
        <w:ind w:left="0"/>
        <w:jc w:val="both"/>
      </w:pPr>
      <w:r>
        <w:rPr>
          <w:rFonts w:ascii="Times New Roman"/>
          <w:b w:val="false"/>
          <w:i w:val="false"/>
          <w:color w:val="000000"/>
          <w:sz w:val="28"/>
        </w:rPr>
        <w:t>
      87-тарау мынадай мазмұндағы 624-1-баптың тақырыбымен толықтырылсын:</w:t>
      </w:r>
    </w:p>
    <w:bookmarkEnd w:id="9"/>
    <w:p>
      <w:pPr>
        <w:spacing w:after="0"/>
        <w:ind w:left="0"/>
        <w:jc w:val="both"/>
      </w:pPr>
      <w:r>
        <w:rPr>
          <w:rFonts w:ascii="Times New Roman"/>
          <w:b w:val="false"/>
          <w:i w:val="false"/>
          <w:color w:val="000000"/>
          <w:sz w:val="28"/>
        </w:rPr>
        <w:t>
      "624-1-бап. Мониторинг жүргізу тәртібі";</w:t>
      </w:r>
    </w:p>
    <w:bookmarkStart w:name="z13" w:id="10"/>
    <w:p>
      <w:pPr>
        <w:spacing w:after="0"/>
        <w:ind w:left="0"/>
        <w:jc w:val="both"/>
      </w:pPr>
      <w:r>
        <w:rPr>
          <w:rFonts w:ascii="Times New Roman"/>
          <w:b w:val="false"/>
          <w:i w:val="false"/>
          <w:color w:val="000000"/>
          <w:sz w:val="28"/>
        </w:rPr>
        <w:t>
      89-тараудың 3-параграфының тақырыбы мынадай редакцияда жазылсын:</w:t>
      </w:r>
    </w:p>
    <w:bookmarkEnd w:id="10"/>
    <w:p>
      <w:pPr>
        <w:spacing w:after="0"/>
        <w:ind w:left="0"/>
        <w:jc w:val="both"/>
      </w:pPr>
      <w:r>
        <w:rPr>
          <w:rFonts w:ascii="Times New Roman"/>
          <w:b w:val="false"/>
          <w:i w:val="false"/>
          <w:color w:val="000000"/>
          <w:sz w:val="28"/>
        </w:rPr>
        <w:t xml:space="preserve">
      "3-параграф. Салық салу объектілерін және (немесе) салық салуға байланысты объектілерді жекелеген жағдайларда, оның ішінде жанама әдіспен айқындау"; </w:t>
      </w:r>
    </w:p>
    <w:bookmarkStart w:name="z14" w:id="11"/>
    <w:p>
      <w:pPr>
        <w:spacing w:after="0"/>
        <w:ind w:left="0"/>
        <w:jc w:val="both"/>
      </w:pPr>
      <w:r>
        <w:rPr>
          <w:rFonts w:ascii="Times New Roman"/>
          <w:b w:val="false"/>
          <w:i w:val="false"/>
          <w:color w:val="000000"/>
          <w:sz w:val="28"/>
        </w:rPr>
        <w:t xml:space="preserve">
      мынадай мазмұндағы 661-1-баптың тақырыбымен толықтырылсын: </w:t>
      </w:r>
    </w:p>
    <w:bookmarkEnd w:id="11"/>
    <w:p>
      <w:pPr>
        <w:spacing w:after="0"/>
        <w:ind w:left="0"/>
        <w:jc w:val="both"/>
      </w:pPr>
      <w:r>
        <w:rPr>
          <w:rFonts w:ascii="Times New Roman"/>
          <w:b w:val="false"/>
          <w:i w:val="false"/>
          <w:color w:val="000000"/>
          <w:sz w:val="28"/>
        </w:rPr>
        <w:t>
      "661-1-бап. Жеке тұлғаларда салық міндеттемелерінің болуы туралы мәліметтерді ұсыну";</w:t>
      </w:r>
    </w:p>
    <w:bookmarkStart w:name="z15" w:id="12"/>
    <w:p>
      <w:pPr>
        <w:spacing w:after="0"/>
        <w:ind w:left="0"/>
        <w:jc w:val="both"/>
      </w:pPr>
      <w:r>
        <w:rPr>
          <w:rFonts w:ascii="Times New Roman"/>
          <w:b w:val="false"/>
          <w:i w:val="false"/>
          <w:color w:val="000000"/>
          <w:sz w:val="28"/>
        </w:rPr>
        <w:t>
      672 және 682-баптардың тақырыптары мынадай редакцияда жазылсын:</w:t>
      </w:r>
    </w:p>
    <w:bookmarkEnd w:id="12"/>
    <w:p>
      <w:pPr>
        <w:spacing w:after="0"/>
        <w:ind w:left="0"/>
        <w:jc w:val="both"/>
      </w:pPr>
      <w:r>
        <w:rPr>
          <w:rFonts w:ascii="Times New Roman"/>
          <w:b w:val="false"/>
          <w:i w:val="false"/>
          <w:color w:val="000000"/>
          <w:sz w:val="28"/>
        </w:rPr>
        <w:t>
      "672-бап. Шағымды қарау мерзімін тоқтата тұру және (немесе) ұзарту";</w:t>
      </w:r>
    </w:p>
    <w:p>
      <w:pPr>
        <w:spacing w:after="0"/>
        <w:ind w:left="0"/>
        <w:jc w:val="both"/>
      </w:pPr>
      <w:r>
        <w:rPr>
          <w:rFonts w:ascii="Times New Roman"/>
          <w:b w:val="false"/>
          <w:i w:val="false"/>
          <w:color w:val="000000"/>
          <w:sz w:val="28"/>
        </w:rPr>
        <w:t>
      "682-бап. Шағымды қарау мерзімін тоқтата тұру және (немесе) ұзарту";</w:t>
      </w:r>
    </w:p>
    <w:bookmarkStart w:name="z35"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1-тармағында: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w:t>
      </w:r>
      <w:r>
        <w:rPr>
          <w:rFonts w:ascii="Times New Roman"/>
          <w:b w:val="false"/>
          <w:i w:val="false"/>
          <w:color w:val="000000"/>
          <w:sz w:val="28"/>
        </w:rPr>
        <w:t xml:space="preserve"> мынадай редакцияда жазылсын:</w:t>
      </w:r>
    </w:p>
    <w:bookmarkStart w:name="z37" w:id="14"/>
    <w:p>
      <w:pPr>
        <w:spacing w:after="0"/>
        <w:ind w:left="0"/>
        <w:jc w:val="both"/>
      </w:pPr>
      <w:r>
        <w:rPr>
          <w:rFonts w:ascii="Times New Roman"/>
          <w:b w:val="false"/>
          <w:i w:val="false"/>
          <w:color w:val="000000"/>
          <w:sz w:val="28"/>
        </w:rPr>
        <w:t>
      "45) электрондық салық төлеуші – осы Кодексте белгіленген тәртіппен электрондық салық төлеушіні тіркеу есебіне алу туралы салықтық өтініш негізінде салық органдарымен электрондық тәсілмен өзара іс-қимыл жасайтын салық төлеуші;";</w:t>
      </w:r>
    </w:p>
    <w:bookmarkEnd w:id="14"/>
    <w:bookmarkStart w:name="z38" w:id="15"/>
    <w:p>
      <w:pPr>
        <w:spacing w:after="0"/>
        <w:ind w:left="0"/>
        <w:jc w:val="both"/>
      </w:pPr>
      <w:r>
        <w:rPr>
          <w:rFonts w:ascii="Times New Roman"/>
          <w:b w:val="false"/>
          <w:i w:val="false"/>
          <w:color w:val="000000"/>
          <w:sz w:val="28"/>
        </w:rPr>
        <w:t>
      мынадай мазмұндағы 46-1) тармақшамен толықтырылсын:</w:t>
      </w:r>
    </w:p>
    <w:bookmarkEnd w:id="15"/>
    <w:bookmarkStart w:name="z39" w:id="16"/>
    <w:p>
      <w:pPr>
        <w:spacing w:after="0"/>
        <w:ind w:left="0"/>
        <w:jc w:val="both"/>
      </w:pPr>
      <w:r>
        <w:rPr>
          <w:rFonts w:ascii="Times New Roman"/>
          <w:b w:val="false"/>
          <w:i w:val="false"/>
          <w:color w:val="000000"/>
          <w:sz w:val="28"/>
        </w:rPr>
        <w:t>
      "46-1) тауарларға арналған ілеспе жүкқұжаты – осы Кодексте белгіленген жағдайларда, тәртіппен, нысан бойынша және мерзімдерде электрондық нысанда ресімделетін құжат;";</w:t>
      </w:r>
    </w:p>
    <w:bookmarkEnd w:id="16"/>
    <w:bookmarkStart w:name="z40"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p>
    <w:bookmarkEnd w:id="17"/>
    <w:bookmarkStart w:name="z41" w:id="1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8-1) тармақшасы</w:t>
      </w:r>
      <w:r>
        <w:rPr>
          <w:rFonts w:ascii="Times New Roman"/>
          <w:b w:val="false"/>
          <w:i w:val="false"/>
          <w:color w:val="000000"/>
          <w:sz w:val="28"/>
        </w:rPr>
        <w:t xml:space="preserve"> мынадай редакцияда жазылсын:</w:t>
      </w:r>
    </w:p>
    <w:bookmarkEnd w:id="18"/>
    <w:bookmarkStart w:name="z42" w:id="19"/>
    <w:p>
      <w:pPr>
        <w:spacing w:after="0"/>
        <w:ind w:left="0"/>
        <w:jc w:val="both"/>
      </w:pPr>
      <w:r>
        <w:rPr>
          <w:rFonts w:ascii="Times New Roman"/>
          <w:b w:val="false"/>
          <w:i w:val="false"/>
          <w:color w:val="000000"/>
          <w:sz w:val="28"/>
        </w:rPr>
        <w:t>
      "8-1) есебі уәкілетті орган белгілеген тәртіппен салық органдарында жүргізілетін берешектің (бұдан әрі – есебі салық органдарында жүргізілетін берешек) жоқ (бар) екендігі туралы мәліметтерді сұрау салу бойынша осы Кодексте белгіленген тәртіппен және мерзімдерде алуға;";</w:t>
      </w:r>
    </w:p>
    <w:bookmarkEnd w:id="19"/>
    <w:bookmarkStart w:name="z43" w:id="20"/>
    <w:p>
      <w:pPr>
        <w:spacing w:after="0"/>
        <w:ind w:left="0"/>
        <w:jc w:val="both"/>
      </w:pPr>
      <w:r>
        <w:rPr>
          <w:rFonts w:ascii="Times New Roman"/>
          <w:b w:val="false"/>
          <w:i w:val="false"/>
          <w:color w:val="000000"/>
          <w:sz w:val="28"/>
        </w:rPr>
        <w:t>
      мынадай мазмұндағы 2-1-тармақпен толықтырылсын:</w:t>
      </w:r>
    </w:p>
    <w:bookmarkEnd w:id="20"/>
    <w:bookmarkStart w:name="z44" w:id="21"/>
    <w:p>
      <w:pPr>
        <w:spacing w:after="0"/>
        <w:ind w:left="0"/>
        <w:jc w:val="both"/>
      </w:pPr>
      <w:r>
        <w:rPr>
          <w:rFonts w:ascii="Times New Roman"/>
          <w:b w:val="false"/>
          <w:i w:val="false"/>
          <w:color w:val="000000"/>
          <w:sz w:val="28"/>
        </w:rPr>
        <w:t>
      "2-1. Салық төлеуші жеке тұлғалардың көлік құралы салығы, жер салығы және мүлік салығы бойынша салық міндеттемелерінің бар-жоғы туралы ақпарат беру мақсатында өзінің телефон нөмірлері және электрондық поштасының мекенжайлары туралы мәліметтерді салық органына ұсынуға құқылы.";</w:t>
      </w:r>
    </w:p>
    <w:bookmarkEnd w:id="21"/>
    <w:bookmarkStart w:name="z45"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1-тармағының 8) тармақшасындағы "хабардар етуге міндетті." деген сөздер "хабардар етуге;" деген сөздермен ауыстырылып, мынадай мазмұндағы 9) және 10) тармақшалармен толықтырылсын:</w:t>
      </w:r>
    </w:p>
    <w:bookmarkEnd w:id="22"/>
    <w:bookmarkStart w:name="z46" w:id="23"/>
    <w:p>
      <w:pPr>
        <w:spacing w:after="0"/>
        <w:ind w:left="0"/>
        <w:jc w:val="both"/>
      </w:pPr>
      <w:r>
        <w:rPr>
          <w:rFonts w:ascii="Times New Roman"/>
          <w:b w:val="false"/>
          <w:i w:val="false"/>
          <w:color w:val="000000"/>
          <w:sz w:val="28"/>
        </w:rPr>
        <w:t xml:space="preserve">
      "9) тауарларға арналған ілеспе жүкқұжаттарын: </w:t>
      </w:r>
    </w:p>
    <w:bookmarkEnd w:id="23"/>
    <w:bookmarkStart w:name="z47" w:id="24"/>
    <w:p>
      <w:pPr>
        <w:spacing w:after="0"/>
        <w:ind w:left="0"/>
        <w:jc w:val="both"/>
      </w:pPr>
      <w:r>
        <w:rPr>
          <w:rFonts w:ascii="Times New Roman"/>
          <w:b w:val="false"/>
          <w:i w:val="false"/>
          <w:color w:val="000000"/>
          <w:sz w:val="28"/>
        </w:rPr>
        <w:t>
      тауарларды Қазақстан Республикасының аумағы бойынша өткізу кезінде – өткізу басталған күннен кешіктірмей;</w:t>
      </w:r>
    </w:p>
    <w:bookmarkEnd w:id="24"/>
    <w:bookmarkStart w:name="z48" w:id="25"/>
    <w:p>
      <w:pPr>
        <w:spacing w:after="0"/>
        <w:ind w:left="0"/>
        <w:jc w:val="both"/>
      </w:pPr>
      <w:r>
        <w:rPr>
          <w:rFonts w:ascii="Times New Roman"/>
          <w:b w:val="false"/>
          <w:i w:val="false"/>
          <w:color w:val="000000"/>
          <w:sz w:val="28"/>
        </w:rPr>
        <w:t>
      тауарларды Қазақстан Республикасының аумағына:</w:t>
      </w:r>
    </w:p>
    <w:bookmarkEnd w:id="25"/>
    <w:bookmarkStart w:name="z49" w:id="26"/>
    <w:p>
      <w:pPr>
        <w:spacing w:after="0"/>
        <w:ind w:left="0"/>
        <w:jc w:val="both"/>
      </w:pPr>
      <w:r>
        <w:rPr>
          <w:rFonts w:ascii="Times New Roman"/>
          <w:b w:val="false"/>
          <w:i w:val="false"/>
          <w:color w:val="000000"/>
          <w:sz w:val="28"/>
        </w:rPr>
        <w:t xml:space="preserve">
      Кеден одағына мүше болып табылмайтын мемлекеттердің аумағынан әкелу кезінде – тауарларды еркін айналымға шығарған күннен кейінгі күннен кешіктірмей; </w:t>
      </w:r>
    </w:p>
    <w:bookmarkEnd w:id="26"/>
    <w:bookmarkStart w:name="z50" w:id="27"/>
    <w:p>
      <w:pPr>
        <w:spacing w:after="0"/>
        <w:ind w:left="0"/>
        <w:jc w:val="both"/>
      </w:pPr>
      <w:r>
        <w:rPr>
          <w:rFonts w:ascii="Times New Roman"/>
          <w:b w:val="false"/>
          <w:i w:val="false"/>
          <w:color w:val="000000"/>
          <w:sz w:val="28"/>
        </w:rPr>
        <w:t xml:space="preserve">
      Еуразиялық экономикалық одаққа мүше мемлекеттердің аумағынан әкелу кезінде Қазақстан Республикасының Мемлекеттік шекарасын кесіп өткен күннен кешіктірмей ресімдеуге міндетті. </w:t>
      </w:r>
    </w:p>
    <w:bookmarkEnd w:id="27"/>
    <w:bookmarkStart w:name="z51" w:id="28"/>
    <w:p>
      <w:pPr>
        <w:spacing w:after="0"/>
        <w:ind w:left="0"/>
        <w:jc w:val="both"/>
      </w:pPr>
      <w:r>
        <w:rPr>
          <w:rFonts w:ascii="Times New Roman"/>
          <w:b w:val="false"/>
          <w:i w:val="false"/>
          <w:color w:val="000000"/>
          <w:sz w:val="28"/>
        </w:rPr>
        <w:t xml:space="preserve">
      Тауарларға ілеспе жүкқұжаттарын ресімдеу, пайдалану қағидаларын, оларды ресімдеу нысанын және мерзімдерін уәкілетті орган бекітеді; </w:t>
      </w:r>
    </w:p>
    <w:bookmarkEnd w:id="28"/>
    <w:bookmarkStart w:name="z52" w:id="29"/>
    <w:p>
      <w:pPr>
        <w:spacing w:after="0"/>
        <w:ind w:left="0"/>
        <w:jc w:val="both"/>
      </w:pPr>
      <w:r>
        <w:rPr>
          <w:rFonts w:ascii="Times New Roman"/>
          <w:b w:val="false"/>
          <w:i w:val="false"/>
          <w:color w:val="000000"/>
          <w:sz w:val="28"/>
        </w:rPr>
        <w:t xml:space="preserve">
      10) тексеру жүргізу кезінде осы Кодекстің 19-бабы 1-тармағының 4) тармақшасында көрсетілген бағдарламалық қамтамасыз етілімнің және (немесе) ақпараттық жүйенің деректерін көруге қол жеткізуді, сондай-ақ көрсетілген деректерді электрондық жеткізгіштерде және (немесе) олардың көшірмелерін қағаз жеткізгіштерде беруге міндетті. </w:t>
      </w:r>
    </w:p>
    <w:bookmarkEnd w:id="29"/>
    <w:bookmarkStart w:name="z53" w:id="30"/>
    <w:p>
      <w:pPr>
        <w:spacing w:after="0"/>
        <w:ind w:left="0"/>
        <w:jc w:val="both"/>
      </w:pPr>
      <w:r>
        <w:rPr>
          <w:rFonts w:ascii="Times New Roman"/>
          <w:b w:val="false"/>
          <w:i w:val="false"/>
          <w:color w:val="000000"/>
          <w:sz w:val="28"/>
        </w:rPr>
        <w:t xml:space="preserve">
      Осы Кодекстің 19-бабы 1-тармағының 4) тармақшасында көрсетілген бағдарламалық қамтамасыз етілімнің және (немесе) ақпараттық жүйенің деректерін электрондық жеткізгіштерде ұсыну бойынша міндеттеме мониторингке жататын ірі салық төлеушілерге қатысты болады. </w:t>
      </w:r>
    </w:p>
    <w:bookmarkEnd w:id="30"/>
    <w:bookmarkStart w:name="z54" w:id="31"/>
    <w:p>
      <w:pPr>
        <w:spacing w:after="0"/>
        <w:ind w:left="0"/>
        <w:jc w:val="both"/>
      </w:pPr>
      <w:r>
        <w:rPr>
          <w:rFonts w:ascii="Times New Roman"/>
          <w:b w:val="false"/>
          <w:i w:val="false"/>
          <w:color w:val="000000"/>
          <w:sz w:val="28"/>
        </w:rPr>
        <w:t>
      Бұл ретте салық төлеушінің (салық агентігінің) бухгалтерлік және салықтық есептерін автоматтандыруға арналған бағдарламалық қамтамасыз етілімінің және (немесе) ақпараттық жүйесінің деректерін көруге қол жеткізу тәртібін уәкілетті орган бекітеді.";</w:t>
      </w:r>
    </w:p>
    <w:bookmarkEnd w:id="31"/>
    <w:bookmarkStart w:name="z55" w:id="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17-баптың</w:t>
      </w:r>
      <w:r>
        <w:rPr>
          <w:rFonts w:ascii="Times New Roman"/>
          <w:b w:val="false"/>
          <w:i w:val="false"/>
          <w:color w:val="000000"/>
          <w:sz w:val="28"/>
        </w:rPr>
        <w:t xml:space="preserve"> 1-тармағының екінші бөлігі мынадай редакцияда жазылсын:</w:t>
      </w:r>
    </w:p>
    <w:bookmarkEnd w:id="32"/>
    <w:bookmarkStart w:name="z56" w:id="33"/>
    <w:p>
      <w:pPr>
        <w:spacing w:after="0"/>
        <w:ind w:left="0"/>
        <w:jc w:val="both"/>
      </w:pPr>
      <w:r>
        <w:rPr>
          <w:rFonts w:ascii="Times New Roman"/>
          <w:b w:val="false"/>
          <w:i w:val="false"/>
          <w:color w:val="000000"/>
          <w:sz w:val="28"/>
        </w:rPr>
        <w:t>
      "Осы тармақтың ережесі:</w:t>
      </w:r>
    </w:p>
    <w:bookmarkEnd w:id="33"/>
    <w:bookmarkStart w:name="z57" w:id="34"/>
    <w:p>
      <w:pPr>
        <w:spacing w:after="0"/>
        <w:ind w:left="0"/>
        <w:jc w:val="both"/>
      </w:pPr>
      <w:r>
        <w:rPr>
          <w:rFonts w:ascii="Times New Roman"/>
          <w:b w:val="false"/>
          <w:i w:val="false"/>
          <w:color w:val="000000"/>
          <w:sz w:val="28"/>
        </w:rPr>
        <w:t>
      1) резидент заңды тұлғаның, оның құрылымдық бөлімшесінің, бейрезидент заңды тұлғаның құрылымдық бөлімшесінің басшысы туралы мәліметтерді өзгерту үшін салықтық өтініш;</w:t>
      </w:r>
    </w:p>
    <w:bookmarkEnd w:id="34"/>
    <w:bookmarkStart w:name="z58" w:id="35"/>
    <w:p>
      <w:pPr>
        <w:spacing w:after="0"/>
        <w:ind w:left="0"/>
        <w:jc w:val="both"/>
      </w:pPr>
      <w:r>
        <w:rPr>
          <w:rFonts w:ascii="Times New Roman"/>
          <w:b w:val="false"/>
          <w:i w:val="false"/>
          <w:color w:val="000000"/>
          <w:sz w:val="28"/>
        </w:rPr>
        <w:t>
      2) осы Кодекстің 571-бабының 4-тармағына сәйкес салық органының шешімімен қосылған құн салығы бойынша тіркеу есебінен алып тасталған салық төлеушінің қосылған құн салығы бойынша салық есептілігі;</w:t>
      </w:r>
    </w:p>
    <w:bookmarkEnd w:id="35"/>
    <w:bookmarkStart w:name="z59" w:id="36"/>
    <w:p>
      <w:pPr>
        <w:spacing w:after="0"/>
        <w:ind w:left="0"/>
        <w:jc w:val="both"/>
      </w:pPr>
      <w:r>
        <w:rPr>
          <w:rFonts w:ascii="Times New Roman"/>
          <w:b w:val="false"/>
          <w:i w:val="false"/>
          <w:color w:val="000000"/>
          <w:sz w:val="28"/>
        </w:rPr>
        <w:t>
      3) қосылған құн салығы бойынша тіркеу есебіне қою туралы салықтық өтініш ұсынылған жағдайда қолданылмайды.";</w:t>
      </w:r>
    </w:p>
    <w:bookmarkEnd w:id="36"/>
    <w:bookmarkStart w:name="z60" w:id="37"/>
    <w:p>
      <w:pPr>
        <w:spacing w:after="0"/>
        <w:ind w:left="0"/>
        <w:jc w:val="both"/>
      </w:pPr>
      <w:r>
        <w:rPr>
          <w:rFonts w:ascii="Times New Roman"/>
          <w:b w:val="false"/>
          <w:i w:val="false"/>
          <w:color w:val="000000"/>
          <w:sz w:val="28"/>
        </w:rPr>
        <w:t xml:space="preserve">
      7) 19-баптың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7"/>
    <w:bookmarkStart w:name="z61" w:id="38"/>
    <w:p>
      <w:pPr>
        <w:spacing w:after="0"/>
        <w:ind w:left="0"/>
        <w:jc w:val="both"/>
      </w:pPr>
      <w:r>
        <w:rPr>
          <w:rFonts w:ascii="Times New Roman"/>
          <w:b w:val="false"/>
          <w:i w:val="false"/>
          <w:color w:val="000000"/>
          <w:sz w:val="28"/>
        </w:rPr>
        <w:t>
      "4) банктердің және банк операцияларының жекелеген түрлерін жүзеге асыратын өзге де ұйымдардың өз клиенттерінің банктік шоттары туралы, Қазақстан Республикасының заңдарына сәйкес банктік құпияны құрайтын мәліметтер қамтылған бағдарламалық қамтамасыз етілімнің және (немесе) ақпараттық жүйенің деректерін көруге қол жеткізу құқығын қоспағанда, салық төлеуші (салық агенті, оператор) осындай бағдарламалық қамтамасыз етілімді және (немесе) ақпараттық жүйені пайдаланған жағдайда, салық төлеушіден (салық агентінен, оператордан) бухгалтерлiк және салықтық есептерді автоматтандыруға арналған бағдарламалық қамтамасыз етілімнің және (немесе) бастапқы есепке алу құжаттарының деректері, бухгалтерлік есеп тіркелімдері, салық салу объектілері және (немесе) салық салуға байланысты объектілер туралы ақпарат қамтылған ақпараттық жүйенің деректерін көруге қол жеткізуді және (немесе) электрондық жеткізгіштерде және (немесе) қағаз жеткізгіштерде беруді талап етуге;";</w:t>
      </w:r>
    </w:p>
    <w:bookmarkEnd w:id="38"/>
    <w:bookmarkStart w:name="z62" w:id="39"/>
    <w:p>
      <w:pPr>
        <w:spacing w:after="0"/>
        <w:ind w:left="0"/>
        <w:jc w:val="both"/>
      </w:pPr>
      <w:r>
        <w:rPr>
          <w:rFonts w:ascii="Times New Roman"/>
          <w:b w:val="false"/>
          <w:i w:val="false"/>
          <w:color w:val="000000"/>
          <w:sz w:val="28"/>
        </w:rPr>
        <w:t xml:space="preserve">
      8) 20-баптың 1-тармағының </w:t>
      </w:r>
      <w:r>
        <w:rPr>
          <w:rFonts w:ascii="Times New Roman"/>
          <w:b w:val="false"/>
          <w:i w:val="false"/>
          <w:color w:val="000000"/>
          <w:sz w:val="28"/>
        </w:rPr>
        <w:t>12-1) тармақшасы</w:t>
      </w:r>
      <w:r>
        <w:rPr>
          <w:rFonts w:ascii="Times New Roman"/>
          <w:b w:val="false"/>
          <w:i w:val="false"/>
          <w:color w:val="000000"/>
          <w:sz w:val="28"/>
        </w:rPr>
        <w:t xml:space="preserve"> мынадай редакцияда жазылсын:</w:t>
      </w:r>
    </w:p>
    <w:bookmarkEnd w:id="39"/>
    <w:bookmarkStart w:name="z63" w:id="40"/>
    <w:p>
      <w:pPr>
        <w:spacing w:after="0"/>
        <w:ind w:left="0"/>
        <w:jc w:val="both"/>
      </w:pPr>
      <w:r>
        <w:rPr>
          <w:rFonts w:ascii="Times New Roman"/>
          <w:b w:val="false"/>
          <w:i w:val="false"/>
          <w:color w:val="000000"/>
          <w:sz w:val="28"/>
        </w:rPr>
        <w:t>
      "12-1) есебі салық органдарында жүргізілетін берешектің жоқ (бар) екендігі туралы мәліметтерді осы Кодексте белгіленген тәртіппен және мерзімдерде беруге;";</w:t>
      </w:r>
    </w:p>
    <w:bookmarkEnd w:id="40"/>
    <w:bookmarkStart w:name="z64" w:id="41"/>
    <w:p>
      <w:pPr>
        <w:spacing w:after="0"/>
        <w:ind w:left="0"/>
        <w:jc w:val="both"/>
      </w:pPr>
      <w:r>
        <w:rPr>
          <w:rFonts w:ascii="Times New Roman"/>
          <w:b w:val="false"/>
          <w:i w:val="false"/>
          <w:color w:val="000000"/>
          <w:sz w:val="28"/>
        </w:rPr>
        <w:t xml:space="preserve">
      9) 35-баптың 4-тармағының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41"/>
    <w:bookmarkStart w:name="z65" w:id="42"/>
    <w:p>
      <w:pPr>
        <w:spacing w:after="0"/>
        <w:ind w:left="0"/>
        <w:jc w:val="both"/>
      </w:pPr>
      <w:r>
        <w:rPr>
          <w:rFonts w:ascii="Times New Roman"/>
          <w:b w:val="false"/>
          <w:i w:val="false"/>
          <w:color w:val="000000"/>
          <w:sz w:val="28"/>
        </w:rPr>
        <w:t>
      "2) егер сенімгерлік басқарушы сенімгерлік басқару туындаған күні және сенімгерлік басқару кезеңінде осы Кодекстің 134, 135, 135-1, 181, 182-баптарының, 17 және 63-тарауларының ережелері қолданылатын тұлғаларға жататын болса, осы Кодексте белгіленген тәртіппен дербес орындайды.";</w:t>
      </w:r>
    </w:p>
    <w:bookmarkEnd w:id="42"/>
    <w:bookmarkStart w:name="z66" w:id="43"/>
    <w:p>
      <w:pPr>
        <w:spacing w:after="0"/>
        <w:ind w:left="0"/>
        <w:jc w:val="both"/>
      </w:pPr>
      <w:r>
        <w:rPr>
          <w:rFonts w:ascii="Times New Roman"/>
          <w:b w:val="false"/>
          <w:i w:val="false"/>
          <w:color w:val="000000"/>
          <w:sz w:val="28"/>
        </w:rPr>
        <w:t xml:space="preserve">
      10) 37-баптың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 "есептілігін;" деген сөзден кейін "ұсынады." деген сөзбен толықтырылып, 3) пен 4) тармақшалары және екінші бөлігі алып тасталсын;</w:t>
      </w:r>
    </w:p>
    <w:bookmarkEnd w:id="43"/>
    <w:bookmarkStart w:name="z67" w:id="44"/>
    <w:p>
      <w:pPr>
        <w:spacing w:after="0"/>
        <w:ind w:left="0"/>
        <w:jc w:val="both"/>
      </w:pPr>
      <w:r>
        <w:rPr>
          <w:rFonts w:ascii="Times New Roman"/>
          <w:b w:val="false"/>
          <w:i w:val="false"/>
          <w:color w:val="000000"/>
          <w:sz w:val="28"/>
        </w:rPr>
        <w:t xml:space="preserve">
      11) 37-1-баптың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p>
    <w:bookmarkEnd w:id="44"/>
    <w:bookmarkStart w:name="z68" w:id="45"/>
    <w:p>
      <w:pPr>
        <w:spacing w:after="0"/>
        <w:ind w:left="0"/>
        <w:jc w:val="both"/>
      </w:pPr>
      <w:r>
        <w:rPr>
          <w:rFonts w:ascii="Times New Roman"/>
          <w:b w:val="false"/>
          <w:i w:val="false"/>
          <w:color w:val="000000"/>
          <w:sz w:val="28"/>
        </w:rPr>
        <w:t>
      "13. Осы баптың 11-тармағында көрсетiлген құжаттар ұсынылғаннан және осы баптың 11 және 12-тармақтарында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таратылатын заңды тұлға бойынша есебі салық органдарында жүргізілетін берешектің жоқ (бар) екендiгi туралы мәлiметтерді осы Кодекстiң 598-бабында белгiленген тәртiппен және мерзiмдерде жiбередi.";</w:t>
      </w:r>
    </w:p>
    <w:bookmarkEnd w:id="45"/>
    <w:bookmarkStart w:name="z69"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37-2-бапта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5) пен 6) тармақшалары және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72" w:id="47"/>
    <w:p>
      <w:pPr>
        <w:spacing w:after="0"/>
        <w:ind w:left="0"/>
        <w:jc w:val="both"/>
      </w:pPr>
      <w:r>
        <w:rPr>
          <w:rFonts w:ascii="Times New Roman"/>
          <w:b w:val="false"/>
          <w:i w:val="false"/>
          <w:color w:val="000000"/>
          <w:sz w:val="28"/>
        </w:rPr>
        <w:t>
      "9. 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таратылатын заңды тұлға бойынша есебі салық органдарында жүргізілетін берешектің жоқ (бар) екендiгi туралы мәлiметтерді осы Кодекстiң 598-бабында белгiленген тәртiппен және мерзiмдерде жiбередi.";</w:t>
      </w:r>
    </w:p>
    <w:bookmarkEnd w:id="47"/>
    <w:bookmarkStart w:name="z73" w:id="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39-баптың</w:t>
      </w:r>
      <w:r>
        <w:rPr>
          <w:rFonts w:ascii="Times New Roman"/>
          <w:b w:val="false"/>
          <w:i w:val="false"/>
          <w:color w:val="000000"/>
          <w:sz w:val="28"/>
        </w:rPr>
        <w:t xml:space="preserve"> 1-тармағы екінші бөлігінің 2) мен 3) тармақшалары және үшінші бөлігі алып тасталсын;</w:t>
      </w:r>
    </w:p>
    <w:bookmarkEnd w:id="48"/>
    <w:bookmarkStart w:name="z74" w:id="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40-баптың</w:t>
      </w:r>
      <w:r>
        <w:rPr>
          <w:rFonts w:ascii="Times New Roman"/>
          <w:b w:val="false"/>
          <w:i w:val="false"/>
          <w:color w:val="000000"/>
          <w:sz w:val="28"/>
        </w:rPr>
        <w:t xml:space="preserve"> 1-тармағы екінші бөлігінің 2) тармақшасы "есептілігін;" деген сөзден кейін "ұсынады." деген сөзбен толықтырылып, 3) пен 4) тармақшалары және үшінші бөлігі алып тасталсын;</w:t>
      </w:r>
    </w:p>
    <w:bookmarkEnd w:id="49"/>
    <w:bookmarkStart w:name="z75" w:id="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41-баптың</w:t>
      </w:r>
      <w:r>
        <w:rPr>
          <w:rFonts w:ascii="Times New Roman"/>
          <w:b w:val="false"/>
          <w:i w:val="false"/>
          <w:color w:val="000000"/>
          <w:sz w:val="28"/>
        </w:rPr>
        <w:t xml:space="preserve"> 1-тармағы бірінші бөлігінің 2) тармақшасы "есептілігін;" деген сөзден кейін "ұсынады." деген сөзбен толықтырылып, 4) пен 6) тармақшалары және екінші бөлігі алып тасталсын;</w:t>
      </w:r>
    </w:p>
    <w:bookmarkEnd w:id="50"/>
    <w:bookmarkStart w:name="z76" w:id="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46-бапта</w:t>
      </w:r>
      <w:r>
        <w:rPr>
          <w:rFonts w:ascii="Times New Roman"/>
          <w:b w:val="false"/>
          <w:i w:val="false"/>
          <w:color w:val="000000"/>
          <w:sz w:val="28"/>
        </w:rPr>
        <w:t xml:space="preserve">: </w:t>
      </w:r>
    </w:p>
    <w:bookmarkEnd w:id="51"/>
    <w:bookmarkStart w:name="z77" w:id="52"/>
    <w:p>
      <w:pPr>
        <w:spacing w:after="0"/>
        <w:ind w:left="0"/>
        <w:jc w:val="both"/>
      </w:pPr>
      <w:r>
        <w:rPr>
          <w:rFonts w:ascii="Times New Roman"/>
          <w:b w:val="false"/>
          <w:i w:val="false"/>
          <w:color w:val="000000"/>
          <w:sz w:val="28"/>
        </w:rPr>
        <w:t>
      мынадай мазмұндағы 3-2-тармақпен толықтырылсын:</w:t>
      </w:r>
    </w:p>
    <w:bookmarkEnd w:id="52"/>
    <w:bookmarkStart w:name="z78" w:id="53"/>
    <w:p>
      <w:pPr>
        <w:spacing w:after="0"/>
        <w:ind w:left="0"/>
        <w:jc w:val="both"/>
      </w:pPr>
      <w:r>
        <w:rPr>
          <w:rFonts w:ascii="Times New Roman"/>
          <w:b w:val="false"/>
          <w:i w:val="false"/>
          <w:color w:val="000000"/>
          <w:sz w:val="28"/>
        </w:rPr>
        <w:t xml:space="preserve">
      "3-2. Осы Кодекстің 273-1-бабын қолдану мақсатында қосылған құн салығы бойынша салық міндеттемесі мен талабы бойынша талап қоюдың ескіру мерзімінің өтуі: </w:t>
      </w:r>
    </w:p>
    <w:bookmarkEnd w:id="53"/>
    <w:bookmarkStart w:name="z79" w:id="54"/>
    <w:p>
      <w:pPr>
        <w:spacing w:after="0"/>
        <w:ind w:left="0"/>
        <w:jc w:val="both"/>
      </w:pPr>
      <w:r>
        <w:rPr>
          <w:rFonts w:ascii="Times New Roman"/>
          <w:b w:val="false"/>
          <w:i w:val="false"/>
          <w:color w:val="000000"/>
          <w:sz w:val="28"/>
        </w:rPr>
        <w:t xml:space="preserve">
      1) өндірістік мақсаттағы ғимараттар мен құрылыстарды салу кезеңі үшін – Қазақстан Республикасының аумағында мұндай ғимараттар мен құрылыстар алғаш рет пайдалануға берілген салық кезеңі аяқталғаннан кейін басталады; </w:t>
      </w:r>
    </w:p>
    <w:bookmarkEnd w:id="54"/>
    <w:bookmarkStart w:name="z80" w:id="55"/>
    <w:p>
      <w:pPr>
        <w:spacing w:after="0"/>
        <w:ind w:left="0"/>
        <w:jc w:val="both"/>
      </w:pPr>
      <w:r>
        <w:rPr>
          <w:rFonts w:ascii="Times New Roman"/>
          <w:b w:val="false"/>
          <w:i w:val="false"/>
          <w:color w:val="000000"/>
          <w:sz w:val="28"/>
        </w:rPr>
        <w:t xml:space="preserve">
      2) геологиялық барлау жұмыстарын жүргізу және кен орнын жайластыру кезеңі үшін –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қазбалардың экспорты басталатын күнге тура келетін салық кезеңі аяқталғаннан кейін басталады. </w:t>
      </w:r>
    </w:p>
    <w:bookmarkEnd w:id="55"/>
    <w:bookmarkStart w:name="z81" w:id="56"/>
    <w:p>
      <w:pPr>
        <w:spacing w:after="0"/>
        <w:ind w:left="0"/>
        <w:jc w:val="both"/>
      </w:pPr>
      <w:r>
        <w:rPr>
          <w:rFonts w:ascii="Times New Roman"/>
          <w:b w:val="false"/>
          <w:i w:val="false"/>
          <w:color w:val="000000"/>
          <w:sz w:val="28"/>
        </w:rPr>
        <w:t xml:space="preserve">
      Бұл ретте, егер экспорт 2016 жылғы 1 қаңтарға дейін жүзеге асырылған болса, талап қою мерзімінің өтуі 2016 жылғы 1 қаңтардан басталады. </w:t>
      </w:r>
    </w:p>
    <w:bookmarkEnd w:id="56"/>
    <w:bookmarkStart w:name="z82" w:id="57"/>
    <w:p>
      <w:pPr>
        <w:spacing w:after="0"/>
        <w:ind w:left="0"/>
        <w:jc w:val="both"/>
      </w:pPr>
      <w:r>
        <w:rPr>
          <w:rFonts w:ascii="Times New Roman"/>
          <w:b w:val="false"/>
          <w:i w:val="false"/>
          <w:color w:val="000000"/>
          <w:sz w:val="28"/>
        </w:rPr>
        <w:t xml:space="preserve">
      Осы тармақта көрсетілген қосылған құн салығын есепке жазу немесе оның есептелген, есепке жазылған сомасын қайта қарау мақсаттары үшін талап қоюдың ескіру мерзімінің өтуі салық төлеуші қосылған құн салығы бойынша декларацияны қосылған құн салығының асып кетуін қайтару туралы талаппен ұсынған салық кезеңі аяқталғаннан кейін басталады.";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84" w:id="58"/>
    <w:p>
      <w:pPr>
        <w:spacing w:after="0"/>
        <w:ind w:left="0"/>
        <w:jc w:val="both"/>
      </w:pPr>
      <w:r>
        <w:rPr>
          <w:rFonts w:ascii="Times New Roman"/>
          <w:b w:val="false"/>
          <w:i w:val="false"/>
          <w:color w:val="000000"/>
          <w:sz w:val="28"/>
        </w:rPr>
        <w:t>
      "Салық төлеуші осы баптың 2 және 3-2-тармақтарында көзделген талап қоюдың ескіру мерзімі шегінде ол бойынша қайтару туралы талап ұсынған қосылған құн салығының расталған асып кеткен сомасын салық органдарының қайтару мақсаттары үшін қайтаруды және (немесе) осы Кодекстің 600-бабында көзделген есепке жатқызуды жүргізуге арналған талап қоюдың ескіру мерзімі қайтаруға ұсынылған қосылған құн салығының асып кеткен сомасының анықтығы, оның ішінде тексеру нәтижелеріне Қазақстан Республикасының заңнамасына сәйкес шағым жасау қорытындылары бойынша расталған салық кезеңі аяқталғаннан кейін бес жылды құрайды.";</w:t>
      </w:r>
    </w:p>
    <w:bookmarkEnd w:id="58"/>
    <w:bookmarkStart w:name="z85" w:id="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48-баптың</w:t>
      </w:r>
      <w:r>
        <w:rPr>
          <w:rFonts w:ascii="Times New Roman"/>
          <w:b w:val="false"/>
          <w:i w:val="false"/>
          <w:color w:val="000000"/>
          <w:sz w:val="28"/>
        </w:rPr>
        <w:t xml:space="preserve"> 1-тармағы мынадай редакцияда жазылсын:</w:t>
      </w:r>
    </w:p>
    <w:bookmarkEnd w:id="59"/>
    <w:bookmarkStart w:name="z86" w:id="60"/>
    <w:p>
      <w:pPr>
        <w:spacing w:after="0"/>
        <w:ind w:left="0"/>
        <w:jc w:val="both"/>
      </w:pPr>
      <w:r>
        <w:rPr>
          <w:rFonts w:ascii="Times New Roman"/>
          <w:b w:val="false"/>
          <w:i w:val="false"/>
          <w:color w:val="000000"/>
          <w:sz w:val="28"/>
        </w:rPr>
        <w:t>
      "1. Осы Кодекстің 47-1-бабында көзделген, республикалық бюджетке келіп түсетін, сондай-ақ республикалық және жергілікті бюджеттер арасында бөлінетін салықтарды және (немесе) өсiмпұлдарды төлеу бойынша салық міндеттемесін орындау мерзімдерін өзгерту туралы шешімді салық төлеуші орналасқан жері бойынша тіркелген салық органына қатысты жоғары тұрған салық органы қабылдайды.";</w:t>
      </w:r>
    </w:p>
    <w:bookmarkEnd w:id="60"/>
    <w:bookmarkStart w:name="z87" w:id="61"/>
    <w:p>
      <w:pPr>
        <w:spacing w:after="0"/>
        <w:ind w:left="0"/>
        <w:jc w:val="both"/>
      </w:pPr>
      <w:r>
        <w:rPr>
          <w:rFonts w:ascii="Times New Roman"/>
          <w:b w:val="false"/>
          <w:i w:val="false"/>
          <w:color w:val="000000"/>
          <w:sz w:val="28"/>
        </w:rPr>
        <w:t xml:space="preserve">
      18) 68-баптың </w:t>
      </w:r>
      <w:r>
        <w:rPr>
          <w:rFonts w:ascii="Times New Roman"/>
          <w:b w:val="false"/>
          <w:i w:val="false"/>
          <w:color w:val="000000"/>
          <w:sz w:val="28"/>
        </w:rPr>
        <w:t>7-тармағының</w:t>
      </w:r>
      <w:r>
        <w:rPr>
          <w:rFonts w:ascii="Times New Roman"/>
          <w:b w:val="false"/>
          <w:i w:val="false"/>
          <w:color w:val="000000"/>
          <w:sz w:val="28"/>
        </w:rPr>
        <w:t xml:space="preserve"> үшінші бөлігіндегі "көтерме сатуды" деген сөздер "қыздырылатын темекісі бар өнімдерді, электронды сигареттерде пайдалануға арналған сұйықтықты көтерме саудада өткізуді" деген сөздермен ауыстырылсын;</w:t>
      </w:r>
    </w:p>
    <w:bookmarkEnd w:id="61"/>
    <w:bookmarkStart w:name="z88" w:id="62"/>
    <w:p>
      <w:pPr>
        <w:spacing w:after="0"/>
        <w:ind w:left="0"/>
        <w:jc w:val="both"/>
      </w:pPr>
      <w:r>
        <w:rPr>
          <w:rFonts w:ascii="Times New Roman"/>
          <w:b w:val="false"/>
          <w:i w:val="false"/>
          <w:color w:val="000000"/>
          <w:sz w:val="28"/>
        </w:rPr>
        <w:t xml:space="preserve">
      19) 73-баптың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2"/>
    <w:bookmarkStart w:name="z89" w:id="63"/>
    <w:p>
      <w:pPr>
        <w:spacing w:after="0"/>
        <w:ind w:left="0"/>
        <w:jc w:val="both"/>
      </w:pPr>
      <w:r>
        <w:rPr>
          <w:rFonts w:ascii="Times New Roman"/>
          <w:b w:val="false"/>
          <w:i w:val="false"/>
          <w:color w:val="000000"/>
          <w:sz w:val="28"/>
        </w:rPr>
        <w:t>
      "2. Салық есептілігін ұсынуды тоқтата тұру (ұзарту, қайта бастау) туралы салықтық өтініш алынған күннен бастап үш жұмыс күні ішінде салық органы уәкілетті орган белгілеген нысан бойынша салық есептілігін ұсынуды тоқтата тұру туралы немесе салық есептілігін ұсынуды тоқтата тұрудан бас тарту туралы шешім қабылдайды.";</w:t>
      </w:r>
    </w:p>
    <w:bookmarkEnd w:id="63"/>
    <w:bookmarkStart w:name="z90" w:id="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74-бапта</w:t>
      </w:r>
      <w:r>
        <w:rPr>
          <w:rFonts w:ascii="Times New Roman"/>
          <w:b w:val="false"/>
          <w:i w:val="false"/>
          <w:color w:val="000000"/>
          <w:sz w:val="28"/>
        </w:rPr>
        <w:t>:</w:t>
      </w:r>
    </w:p>
    <w:bookmarkEnd w:id="64"/>
    <w:bookmarkStart w:name="z91" w:id="65"/>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65"/>
    <w:bookmarkStart w:name="z92" w:id="66"/>
    <w:p>
      <w:pPr>
        <w:spacing w:after="0"/>
        <w:ind w:left="0"/>
        <w:jc w:val="both"/>
      </w:pPr>
      <w:r>
        <w:rPr>
          <w:rFonts w:ascii="Times New Roman"/>
          <w:b w:val="false"/>
          <w:i w:val="false"/>
          <w:color w:val="000000"/>
          <w:sz w:val="28"/>
        </w:rPr>
        <w:t>
      "1. Салық төлеушінің осы бапта белгіленген тәртіппен салық есептілігін ұсынуды тоқтата тұру (ұзарту, қайта бастау) туралы салықтық өтініш негізінде:";</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4" w:id="67"/>
    <w:p>
      <w:pPr>
        <w:spacing w:after="0"/>
        <w:ind w:left="0"/>
        <w:jc w:val="both"/>
      </w:pPr>
      <w:r>
        <w:rPr>
          <w:rFonts w:ascii="Times New Roman"/>
          <w:b w:val="false"/>
          <w:i w:val="false"/>
          <w:color w:val="000000"/>
          <w:sz w:val="28"/>
        </w:rPr>
        <w:t>
      "2. Салық органының салық есептілігін ұсынуды тоқтата тұру туралы шешімі уәкілетті орган белгілеген нысан бойынша салықтық өтініш берілген күні шығарылады.";</w:t>
      </w:r>
    </w:p>
    <w:bookmarkEnd w:id="67"/>
    <w:bookmarkStart w:name="z95" w:id="6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77-бапта</w:t>
      </w:r>
      <w:r>
        <w:rPr>
          <w:rFonts w:ascii="Times New Roman"/>
          <w:b w:val="false"/>
          <w:i w:val="false"/>
          <w:color w:val="000000"/>
          <w:sz w:val="28"/>
        </w:rPr>
        <w:t>:</w:t>
      </w:r>
    </w:p>
    <w:bookmarkEnd w:id="68"/>
    <w:bookmarkStart w:name="z96" w:id="69"/>
    <w:p>
      <w:pPr>
        <w:spacing w:after="0"/>
        <w:ind w:left="0"/>
        <w:jc w:val="both"/>
      </w:pPr>
      <w:r>
        <w:rPr>
          <w:rFonts w:ascii="Times New Roman"/>
          <w:b w:val="false"/>
          <w:i w:val="false"/>
          <w:color w:val="000000"/>
          <w:sz w:val="28"/>
        </w:rPr>
        <w:t>
      мынадай мазмұндағы 4-2-тармақпен толықтырылсын:</w:t>
      </w:r>
    </w:p>
    <w:bookmarkEnd w:id="69"/>
    <w:bookmarkStart w:name="z97" w:id="70"/>
    <w:p>
      <w:pPr>
        <w:spacing w:after="0"/>
        <w:ind w:left="0"/>
        <w:jc w:val="both"/>
      </w:pPr>
      <w:r>
        <w:rPr>
          <w:rFonts w:ascii="Times New Roman"/>
          <w:b w:val="false"/>
          <w:i w:val="false"/>
          <w:color w:val="000000"/>
          <w:sz w:val="28"/>
        </w:rPr>
        <w:t>
      "4-2. Ірі салық төлеушілер мониторингін жүзеге асыру мақсатында уәкілетті орган:</w:t>
      </w:r>
    </w:p>
    <w:bookmarkEnd w:id="70"/>
    <w:bookmarkStart w:name="z98" w:id="71"/>
    <w:p>
      <w:pPr>
        <w:spacing w:after="0"/>
        <w:ind w:left="0"/>
        <w:jc w:val="both"/>
      </w:pPr>
      <w:r>
        <w:rPr>
          <w:rFonts w:ascii="Times New Roman"/>
          <w:b w:val="false"/>
          <w:i w:val="false"/>
          <w:color w:val="000000"/>
          <w:sz w:val="28"/>
        </w:rPr>
        <w:t>
      корпоративтік табыс салығы бойынша;</w:t>
      </w:r>
    </w:p>
    <w:bookmarkEnd w:id="71"/>
    <w:bookmarkStart w:name="z99" w:id="72"/>
    <w:p>
      <w:pPr>
        <w:spacing w:after="0"/>
        <w:ind w:left="0"/>
        <w:jc w:val="both"/>
      </w:pPr>
      <w:r>
        <w:rPr>
          <w:rFonts w:ascii="Times New Roman"/>
          <w:b w:val="false"/>
          <w:i w:val="false"/>
          <w:color w:val="000000"/>
          <w:sz w:val="28"/>
        </w:rPr>
        <w:t>
      үстеме пайда салығы бойынша;</w:t>
      </w:r>
    </w:p>
    <w:bookmarkEnd w:id="72"/>
    <w:bookmarkStart w:name="z100" w:id="73"/>
    <w:p>
      <w:pPr>
        <w:spacing w:after="0"/>
        <w:ind w:left="0"/>
        <w:jc w:val="both"/>
      </w:pPr>
      <w:r>
        <w:rPr>
          <w:rFonts w:ascii="Times New Roman"/>
          <w:b w:val="false"/>
          <w:i w:val="false"/>
          <w:color w:val="000000"/>
          <w:sz w:val="28"/>
        </w:rPr>
        <w:t>
      қосылған құн салығы бойынша;</w:t>
      </w:r>
    </w:p>
    <w:bookmarkEnd w:id="73"/>
    <w:bookmarkStart w:name="z101" w:id="74"/>
    <w:p>
      <w:pPr>
        <w:spacing w:after="0"/>
        <w:ind w:left="0"/>
        <w:jc w:val="both"/>
      </w:pPr>
      <w:r>
        <w:rPr>
          <w:rFonts w:ascii="Times New Roman"/>
          <w:b w:val="false"/>
          <w:i w:val="false"/>
          <w:color w:val="000000"/>
          <w:sz w:val="28"/>
        </w:rPr>
        <w:t>
      пайдалы қазбаларды өндіру салығы бойынша;</w:t>
      </w:r>
    </w:p>
    <w:bookmarkEnd w:id="74"/>
    <w:bookmarkStart w:name="z102" w:id="75"/>
    <w:p>
      <w:pPr>
        <w:spacing w:after="0"/>
        <w:ind w:left="0"/>
        <w:jc w:val="both"/>
      </w:pPr>
      <w:r>
        <w:rPr>
          <w:rFonts w:ascii="Times New Roman"/>
          <w:b w:val="false"/>
          <w:i w:val="false"/>
          <w:color w:val="000000"/>
          <w:sz w:val="28"/>
        </w:rPr>
        <w:t>
      ірі салық төлеушінің ағымдағы және алдағы күнтізбелік жылдарға жоспарлайтын қаржы-шаруашылық қызметінің көрсеткіштері туралы ақпарат қамтылатын салық тіркелімдерінің нысандарын белгілейді.";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104" w:id="76"/>
    <w:p>
      <w:pPr>
        <w:spacing w:after="0"/>
        <w:ind w:left="0"/>
        <w:jc w:val="both"/>
      </w:pPr>
      <w:r>
        <w:rPr>
          <w:rFonts w:ascii="Times New Roman"/>
          <w:b w:val="false"/>
          <w:i w:val="false"/>
          <w:color w:val="000000"/>
          <w:sz w:val="28"/>
        </w:rPr>
        <w:t>
      "6. Егер осы Кодекстің 624-бабында өзгеше белгіленбесе, салық тіркелімдері құжаттық тексерулер жүргізу кезінде салық органдарының лауазымды адамдарына қағаз жеткізгіштерде және (немесе) тексеруді жүзеге асыратын салық органдары лауазымды адамдарының талап етуі бойынша электрондық жеткізгіштерде ұсынылады.";</w:t>
      </w:r>
    </w:p>
    <w:bookmarkEnd w:id="76"/>
    <w:bookmarkStart w:name="z105" w:id="7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96-бап</w:t>
      </w:r>
      <w:r>
        <w:rPr>
          <w:rFonts w:ascii="Times New Roman"/>
          <w:b w:val="false"/>
          <w:i w:val="false"/>
          <w:color w:val="000000"/>
          <w:sz w:val="28"/>
        </w:rPr>
        <w:t xml:space="preserve"> мынадай редакцияда жазылсын:</w:t>
      </w:r>
    </w:p>
    <w:bookmarkEnd w:id="77"/>
    <w:p>
      <w:pPr>
        <w:spacing w:after="0"/>
        <w:ind w:left="0"/>
        <w:jc w:val="both"/>
      </w:pPr>
      <w:r>
        <w:rPr>
          <w:rFonts w:ascii="Times New Roman"/>
          <w:b/>
          <w:i w:val="false"/>
          <w:color w:val="000000"/>
          <w:sz w:val="28"/>
        </w:rPr>
        <w:t xml:space="preserve">"96-бап. Өтеусіз алынған мүлік </w:t>
      </w:r>
    </w:p>
    <w:bookmarkStart w:name="z107" w:id="78"/>
    <w:p>
      <w:pPr>
        <w:spacing w:after="0"/>
        <w:ind w:left="0"/>
        <w:jc w:val="both"/>
      </w:pPr>
      <w:r>
        <w:rPr>
          <w:rFonts w:ascii="Times New Roman"/>
          <w:b w:val="false"/>
          <w:i w:val="false"/>
          <w:color w:val="000000"/>
          <w:sz w:val="28"/>
        </w:rPr>
        <w:t>
      1. Егер осы Кодексте өзгеше белгіленбесе, салық төлеуші өтеусіз алған кез келген мүліктің, оның ішінде жұмыстар мен көрсетілетін қызметтердің құны оның кірісі болып табылады.</w:t>
      </w:r>
    </w:p>
    <w:bookmarkEnd w:id="78"/>
    <w:bookmarkStart w:name="z108" w:id="79"/>
    <w:p>
      <w:pPr>
        <w:spacing w:after="0"/>
        <w:ind w:left="0"/>
        <w:jc w:val="both"/>
      </w:pPr>
      <w:r>
        <w:rPr>
          <w:rFonts w:ascii="Times New Roman"/>
          <w:b w:val="false"/>
          <w:i w:val="false"/>
          <w:color w:val="000000"/>
          <w:sz w:val="28"/>
        </w:rPr>
        <w:t>
      2. Өтеусіз алынған мүлік, оның ішінде жұмыстар мен көрсетілетін қызметтер түріндегі кіріс осындай мүлік алынған, жұмыстар орындалған, қызметтер көрсетілген салық кезеңінде танылады.</w:t>
      </w:r>
    </w:p>
    <w:bookmarkEnd w:id="79"/>
    <w:bookmarkStart w:name="z109" w:id="80"/>
    <w:p>
      <w:pPr>
        <w:spacing w:after="0"/>
        <w:ind w:left="0"/>
        <w:jc w:val="both"/>
      </w:pPr>
      <w:r>
        <w:rPr>
          <w:rFonts w:ascii="Times New Roman"/>
          <w:b w:val="false"/>
          <w:i w:val="false"/>
          <w:color w:val="000000"/>
          <w:sz w:val="28"/>
        </w:rPr>
        <w:t>
      3. Өтеусіз алынған мүліктің, оның ішінде жұмыстар мен көрсетілетін қызметтердің құны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бухгалтерлік есеп деректері бойынша айқындалады.</w:t>
      </w:r>
    </w:p>
    <w:bookmarkEnd w:id="80"/>
    <w:bookmarkStart w:name="z110" w:id="81"/>
    <w:p>
      <w:pPr>
        <w:spacing w:after="0"/>
        <w:ind w:left="0"/>
        <w:jc w:val="both"/>
      </w:pPr>
      <w:r>
        <w:rPr>
          <w:rFonts w:ascii="Times New Roman"/>
          <w:b w:val="false"/>
          <w:i w:val="false"/>
          <w:color w:val="000000"/>
          <w:sz w:val="28"/>
        </w:rPr>
        <w:t>
      4. Қоршаған ортаны қорғау саласындағы уәкілетті орган белгілеген тәртіппен Парниктік газдар шығарындыларына квоталар бөлудің ұлттық жоспарына сәйкес алынған парниктік газдар шығарындыларына квота түрінде өтеусіз алынған мүліктің құны нөлге тең деп танылады.</w:t>
      </w:r>
    </w:p>
    <w:bookmarkEnd w:id="81"/>
    <w:bookmarkStart w:name="z111" w:id="82"/>
    <w:p>
      <w:pPr>
        <w:spacing w:after="0"/>
        <w:ind w:left="0"/>
        <w:jc w:val="both"/>
      </w:pPr>
      <w:r>
        <w:rPr>
          <w:rFonts w:ascii="Times New Roman"/>
          <w:b w:val="false"/>
          <w:i w:val="false"/>
          <w:color w:val="000000"/>
          <w:sz w:val="28"/>
        </w:rPr>
        <w:t>
      5. Осы Кодекстің 100-бабының 11-тармағына сәйкес алынған мүліктің, оның ішінде жұмыстардың, көрсетілетін қызметтердің құны өтеусіз алынған мүлік деп танылмайды.";</w:t>
      </w:r>
    </w:p>
    <w:bookmarkEnd w:id="82"/>
    <w:bookmarkStart w:name="z112" w:id="83"/>
    <w:p>
      <w:pPr>
        <w:spacing w:after="0"/>
        <w:ind w:left="0"/>
        <w:jc w:val="both"/>
      </w:pPr>
      <w:r>
        <w:rPr>
          <w:rFonts w:ascii="Times New Roman"/>
          <w:b w:val="false"/>
          <w:i w:val="false"/>
          <w:color w:val="000000"/>
          <w:sz w:val="28"/>
        </w:rPr>
        <w:t xml:space="preserve">
      23) 100-баптың </w:t>
      </w:r>
      <w:r>
        <w:rPr>
          <w:rFonts w:ascii="Times New Roman"/>
          <w:b w:val="false"/>
          <w:i w:val="false"/>
          <w:color w:val="000000"/>
          <w:sz w:val="28"/>
        </w:rPr>
        <w:t>12-тармағы</w:t>
      </w:r>
      <w:r>
        <w:rPr>
          <w:rFonts w:ascii="Times New Roman"/>
          <w:b w:val="false"/>
          <w:i w:val="false"/>
          <w:color w:val="000000"/>
          <w:sz w:val="28"/>
        </w:rPr>
        <w:t xml:space="preserve"> мынадай мазмұндағы жетінші бөлікпен толықтырылсын:</w:t>
      </w:r>
    </w:p>
    <w:bookmarkEnd w:id="83"/>
    <w:bookmarkStart w:name="z113" w:id="84"/>
    <w:p>
      <w:pPr>
        <w:spacing w:after="0"/>
        <w:ind w:left="0"/>
        <w:jc w:val="both"/>
      </w:pPr>
      <w:r>
        <w:rPr>
          <w:rFonts w:ascii="Times New Roman"/>
          <w:b w:val="false"/>
          <w:i w:val="false"/>
          <w:color w:val="000000"/>
          <w:sz w:val="28"/>
        </w:rPr>
        <w:t>
      "Осы баптың ережелері құны осы Кодекстің 111-бабының 1-2-тармағына сәйкес шегерімге жатқызылатын тауарлар, жұмыстар, көрсетілетін қызметтер бойынша қосылған құн салығы бойынша қолданылмайды.";</w:t>
      </w:r>
    </w:p>
    <w:bookmarkEnd w:id="84"/>
    <w:bookmarkStart w:name="z114" w:id="85"/>
    <w:p>
      <w:pPr>
        <w:spacing w:after="0"/>
        <w:ind w:left="0"/>
        <w:jc w:val="both"/>
      </w:pPr>
      <w:r>
        <w:rPr>
          <w:rFonts w:ascii="Times New Roman"/>
          <w:b w:val="false"/>
          <w:i w:val="false"/>
          <w:color w:val="000000"/>
          <w:sz w:val="28"/>
        </w:rPr>
        <w:t xml:space="preserve">
      24) 110-баптың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5"/>
    <w:bookmarkStart w:name="z115" w:id="86"/>
    <w:p>
      <w:pPr>
        <w:spacing w:after="0"/>
        <w:ind w:left="0"/>
        <w:jc w:val="both"/>
      </w:pPr>
      <w:r>
        <w:rPr>
          <w:rFonts w:ascii="Times New Roman"/>
          <w:b w:val="false"/>
          <w:i w:val="false"/>
          <w:color w:val="000000"/>
          <w:sz w:val="28"/>
        </w:rPr>
        <w:t>
      "2) тауар-материалдық қорлардың өзіндік құнына енгізілетіндерді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осындай тауар-материалдық қорлардың өзіндік құны арқылы шегерімдерге жатқызылатындарды;";</w:t>
      </w:r>
    </w:p>
    <w:bookmarkEnd w:id="86"/>
    <w:bookmarkStart w:name="z116" w:id="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111-бапта</w:t>
      </w:r>
      <w:r>
        <w:rPr>
          <w:rFonts w:ascii="Times New Roman"/>
          <w:b w:val="false"/>
          <w:i w:val="false"/>
          <w:color w:val="000000"/>
          <w:sz w:val="28"/>
        </w:rPr>
        <w:t>:</w:t>
      </w:r>
    </w:p>
    <w:bookmarkEnd w:id="87"/>
    <w:bookmarkStart w:name="z117" w:id="88"/>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88"/>
    <w:bookmarkStart w:name="z118" w:id="89"/>
    <w:p>
      <w:pPr>
        <w:spacing w:after="0"/>
        <w:ind w:left="0"/>
        <w:jc w:val="both"/>
      </w:pPr>
      <w:r>
        <w:rPr>
          <w:rFonts w:ascii="Times New Roman"/>
          <w:b w:val="false"/>
          <w:i w:val="false"/>
          <w:color w:val="000000"/>
          <w:sz w:val="28"/>
        </w:rPr>
        <w:t>
      "1. Жер қойнауын пайдаланушының коммерциялық табудан кейiн өндiру басталған кезге дейiн нақты жүргізген, бағалау, абаттандыру жөнiндегi шығыстарды қоса алғанда, пайдалы қазбаларды геологиялық зерделеуге, барлауға, өндiруге дайындық жұмыстарына арналған шығыстары, жалпы әкiмшiлiк шығыстар, төленген қол қойылатын бонустың сомалары, оның ішінде осы Кодекстің 315-бабы 1-тармағының 1) тармақшасына сәйкес төленген қол қойылатын бонустың және коммерциялық табу бонусының сомалары, осы Кодекстің 116-бабы 2-тармағының 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және осы Кодекске сәйкес шегерiмге жататын өзге де шығыстар амортизацияланатын активтердің жекелеген тобын құрайды. Бұл ретте осы тармақта көрсетілген шығыстарға:";</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120" w:id="90"/>
    <w:p>
      <w:pPr>
        <w:spacing w:after="0"/>
        <w:ind w:left="0"/>
        <w:jc w:val="both"/>
      </w:pPr>
      <w:r>
        <w:rPr>
          <w:rFonts w:ascii="Times New Roman"/>
          <w:b w:val="false"/>
          <w:i w:val="false"/>
          <w:color w:val="000000"/>
          <w:sz w:val="28"/>
        </w:rPr>
        <w:t>
      "1-2. Егер ұңғыма Қазақстан Республикасының жер қойнауы және жер қойнауын пайдалану туралы заңнамасына сәйкес оны сынау кезінде көмірсутегі шикізатының өнеркәсіптік ағынының алынбауына байланысты жойылған болса (бұдан әрі осы тармақтың мақсаты үшін – өнімсіз ұңғыма), онда осындай ұңғыманы салуға және жоюға нақты жүргізілген шығыстар қосылған құн салығы ескеріле отырып, мынадай тәртіппен шегерімге жатқызылады:";</w:t>
      </w:r>
    </w:p>
    <w:bookmarkEnd w:id="90"/>
    <w:bookmarkStart w:name="z121" w:id="9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111-1-бап</w:t>
      </w:r>
      <w:r>
        <w:rPr>
          <w:rFonts w:ascii="Times New Roman"/>
          <w:b w:val="false"/>
          <w:i w:val="false"/>
          <w:color w:val="000000"/>
          <w:sz w:val="28"/>
        </w:rPr>
        <w:t xml:space="preserve"> мынадай редакцияда жазылсын:</w:t>
      </w:r>
    </w:p>
    <w:bookmarkEnd w:id="91"/>
    <w:p>
      <w:pPr>
        <w:spacing w:after="0"/>
        <w:ind w:left="0"/>
        <w:jc w:val="both"/>
      </w:pPr>
      <w:r>
        <w:rPr>
          <w:rFonts w:ascii="Times New Roman"/>
          <w:b/>
          <w:i w:val="false"/>
          <w:color w:val="000000"/>
          <w:sz w:val="28"/>
        </w:rPr>
        <w:t>"</w:t>
      </w:r>
      <w:r>
        <w:rPr>
          <w:rFonts w:ascii="Times New Roman"/>
          <w:b/>
          <w:i w:val="false"/>
          <w:color w:val="000000"/>
          <w:sz w:val="28"/>
        </w:rPr>
        <w:t>111-1-бап. Коммерциялық табудан кейін өндіру басталған соң жерасты ұңғымалық сілтілеу әдісімен уранды өндіруге дайындық жұмыстарына арналған шығыстар бойынша шегерімдер</w:t>
      </w:r>
    </w:p>
    <w:bookmarkStart w:name="z123" w:id="92"/>
    <w:p>
      <w:pPr>
        <w:spacing w:after="0"/>
        <w:ind w:left="0"/>
        <w:jc w:val="both"/>
      </w:pPr>
      <w:r>
        <w:rPr>
          <w:rFonts w:ascii="Times New Roman"/>
          <w:b w:val="false"/>
          <w:i w:val="false"/>
          <w:color w:val="000000"/>
          <w:sz w:val="28"/>
        </w:rPr>
        <w:t xml:space="preserve">
      1. Коммерциялық табудан кейін өндіру басталған кезден кейінгі кезеңде жерасты ұңғымалық сілтілеу әдісімен уранды өндіруге пайдалану блоктарын (полигондарын) дайындау кезінде жер қойнауын пайдаланушы нақты шеккен амортизацияланатын активтерді сатып алуға және (немесе) құруға арналған шығындар (шығыстар) жер қойнауын пайдалануға арналған тиісті келісімшарт шеңберінде амортизацияланатын активтердің жекелеген тобын құрайды. </w:t>
      </w:r>
    </w:p>
    <w:bookmarkEnd w:id="92"/>
    <w:bookmarkStart w:name="z124" w:id="93"/>
    <w:p>
      <w:pPr>
        <w:spacing w:after="0"/>
        <w:ind w:left="0"/>
        <w:jc w:val="both"/>
      </w:pPr>
      <w:r>
        <w:rPr>
          <w:rFonts w:ascii="Times New Roman"/>
          <w:b w:val="false"/>
          <w:i w:val="false"/>
          <w:color w:val="000000"/>
          <w:sz w:val="28"/>
        </w:rPr>
        <w:t>
      Осы тармақта көрсетілген амортизацияланатын активтерге:</w:t>
      </w:r>
    </w:p>
    <w:bookmarkEnd w:id="93"/>
    <w:bookmarkStart w:name="z125" w:id="94"/>
    <w:p>
      <w:pPr>
        <w:spacing w:after="0"/>
        <w:ind w:left="0"/>
        <w:jc w:val="both"/>
      </w:pPr>
      <w:r>
        <w:rPr>
          <w:rFonts w:ascii="Times New Roman"/>
          <w:b w:val="false"/>
          <w:i w:val="false"/>
          <w:color w:val="000000"/>
          <w:sz w:val="28"/>
        </w:rPr>
        <w:t>
      1) блоктарда (полигондарда) салынған сорушы, айдаушы және технологиялық бақылау ұңғымалары, пайдалану-барлау ұңғымалары, оның ішінде олар бойынша геофизикалық зерттеулер шығындары;</w:t>
      </w:r>
    </w:p>
    <w:bookmarkEnd w:id="94"/>
    <w:bookmarkStart w:name="z126" w:id="95"/>
    <w:p>
      <w:pPr>
        <w:spacing w:after="0"/>
        <w:ind w:left="0"/>
        <w:jc w:val="both"/>
      </w:pPr>
      <w:r>
        <w:rPr>
          <w:rFonts w:ascii="Times New Roman"/>
          <w:b w:val="false"/>
          <w:i w:val="false"/>
          <w:color w:val="000000"/>
          <w:sz w:val="28"/>
        </w:rPr>
        <w:t>
      2) пайдалану блоктарынан (полигондарынан) бастап өнімдік ерітінділерді қайта өңдеу учаскесінің өнеркәсіптік алаңындағы құм тоғанға дейін салынған технологиялық құбыржолдар, оның ішінде блоктардағы (полигондардағы) айдаушы және сорушы коллекторлар;</w:t>
      </w:r>
    </w:p>
    <w:bookmarkEnd w:id="95"/>
    <w:bookmarkStart w:name="z127" w:id="96"/>
    <w:p>
      <w:pPr>
        <w:spacing w:after="0"/>
        <w:ind w:left="0"/>
        <w:jc w:val="both"/>
      </w:pPr>
      <w:r>
        <w:rPr>
          <w:rFonts w:ascii="Times New Roman"/>
          <w:b w:val="false"/>
          <w:i w:val="false"/>
          <w:color w:val="000000"/>
          <w:sz w:val="28"/>
        </w:rPr>
        <w:t>
      3) блоктар (полигон учаскелері) арасына салынған технологиялық құбыржолдар;</w:t>
      </w:r>
    </w:p>
    <w:bookmarkEnd w:id="96"/>
    <w:bookmarkStart w:name="z128" w:id="97"/>
    <w:p>
      <w:pPr>
        <w:spacing w:after="0"/>
        <w:ind w:left="0"/>
        <w:jc w:val="both"/>
      </w:pPr>
      <w:r>
        <w:rPr>
          <w:rFonts w:ascii="Times New Roman"/>
          <w:b w:val="false"/>
          <w:i w:val="false"/>
          <w:color w:val="000000"/>
          <w:sz w:val="28"/>
        </w:rPr>
        <w:t>
      4) блоктарда (полигондарда) салынған технологиялық құбыржолдар;</w:t>
      </w:r>
    </w:p>
    <w:bookmarkEnd w:id="97"/>
    <w:bookmarkStart w:name="z129" w:id="98"/>
    <w:p>
      <w:pPr>
        <w:spacing w:after="0"/>
        <w:ind w:left="0"/>
        <w:jc w:val="both"/>
      </w:pPr>
      <w:r>
        <w:rPr>
          <w:rFonts w:ascii="Times New Roman"/>
          <w:b w:val="false"/>
          <w:i w:val="false"/>
          <w:color w:val="000000"/>
          <w:sz w:val="28"/>
        </w:rPr>
        <w:t>
      5) блоктарда (полигондарда) салынған қышқылданудың технологиялық тораптары;</w:t>
      </w:r>
    </w:p>
    <w:bookmarkEnd w:id="98"/>
    <w:bookmarkStart w:name="z130" w:id="99"/>
    <w:p>
      <w:pPr>
        <w:spacing w:after="0"/>
        <w:ind w:left="0"/>
        <w:jc w:val="both"/>
      </w:pPr>
      <w:r>
        <w:rPr>
          <w:rFonts w:ascii="Times New Roman"/>
          <w:b w:val="false"/>
          <w:i w:val="false"/>
          <w:color w:val="000000"/>
          <w:sz w:val="28"/>
        </w:rPr>
        <w:t>
      6) блоктарда (полигондарда) салынған өнімдік ерітінділерді тарату тораптары;</w:t>
      </w:r>
    </w:p>
    <w:bookmarkEnd w:id="99"/>
    <w:bookmarkStart w:name="z131" w:id="100"/>
    <w:p>
      <w:pPr>
        <w:spacing w:after="0"/>
        <w:ind w:left="0"/>
        <w:jc w:val="both"/>
      </w:pPr>
      <w:r>
        <w:rPr>
          <w:rFonts w:ascii="Times New Roman"/>
          <w:b w:val="false"/>
          <w:i w:val="false"/>
          <w:color w:val="000000"/>
          <w:sz w:val="28"/>
        </w:rPr>
        <w:t>
      7) блоктарда (полигондарда) салынған техникалық ерітінділерді қабылдау тораптары;</w:t>
      </w:r>
    </w:p>
    <w:bookmarkEnd w:id="100"/>
    <w:bookmarkStart w:name="z132" w:id="101"/>
    <w:p>
      <w:pPr>
        <w:spacing w:after="0"/>
        <w:ind w:left="0"/>
        <w:jc w:val="both"/>
      </w:pPr>
      <w:r>
        <w:rPr>
          <w:rFonts w:ascii="Times New Roman"/>
          <w:b w:val="false"/>
          <w:i w:val="false"/>
          <w:color w:val="000000"/>
          <w:sz w:val="28"/>
        </w:rPr>
        <w:t>
      8) блоктарда (полигондарда) салынған қышқылды және сұйық реагенттер қоймасын қабылдау тораптары, сондай-ақ қышқылөткізгіштер;</w:t>
      </w:r>
    </w:p>
    <w:bookmarkEnd w:id="101"/>
    <w:bookmarkStart w:name="z133" w:id="102"/>
    <w:p>
      <w:pPr>
        <w:spacing w:after="0"/>
        <w:ind w:left="0"/>
        <w:jc w:val="both"/>
      </w:pPr>
      <w:r>
        <w:rPr>
          <w:rFonts w:ascii="Times New Roman"/>
          <w:b w:val="false"/>
          <w:i w:val="false"/>
          <w:color w:val="000000"/>
          <w:sz w:val="28"/>
        </w:rPr>
        <w:t>
      9) блоктарда (полигондарда) орнатылған, жабдық пен бақылау-өлшеу аппаратурасы бар технологиялық сорғы станциялары;</w:t>
      </w:r>
    </w:p>
    <w:bookmarkEnd w:id="102"/>
    <w:bookmarkStart w:name="z134" w:id="103"/>
    <w:p>
      <w:pPr>
        <w:spacing w:after="0"/>
        <w:ind w:left="0"/>
        <w:jc w:val="both"/>
      </w:pPr>
      <w:r>
        <w:rPr>
          <w:rFonts w:ascii="Times New Roman"/>
          <w:b w:val="false"/>
          <w:i w:val="false"/>
          <w:color w:val="000000"/>
          <w:sz w:val="28"/>
        </w:rPr>
        <w:t>
      10) тау-кен дайындық жұмыстары кезеңінде блоктарда (полигондарда) орнатылған, жабдық пен бақылау-өлшеу аппаратурасы бар ерітінділерді айдауға арналған сорғылар;</w:t>
      </w:r>
    </w:p>
    <w:bookmarkEnd w:id="103"/>
    <w:bookmarkStart w:name="z135" w:id="104"/>
    <w:p>
      <w:pPr>
        <w:spacing w:after="0"/>
        <w:ind w:left="0"/>
        <w:jc w:val="both"/>
      </w:pPr>
      <w:r>
        <w:rPr>
          <w:rFonts w:ascii="Times New Roman"/>
          <w:b w:val="false"/>
          <w:i w:val="false"/>
          <w:color w:val="000000"/>
          <w:sz w:val="28"/>
        </w:rPr>
        <w:t xml:space="preserve">
      11) тау-кен дайындық жұмыстары кезеңінде салынған ұңғымаларда орнатылған басқару шкафтары бар батырып соратын сорғылар; </w:t>
      </w:r>
    </w:p>
    <w:bookmarkEnd w:id="104"/>
    <w:bookmarkStart w:name="z136" w:id="105"/>
    <w:p>
      <w:pPr>
        <w:spacing w:after="0"/>
        <w:ind w:left="0"/>
        <w:jc w:val="both"/>
      </w:pPr>
      <w:r>
        <w:rPr>
          <w:rFonts w:ascii="Times New Roman"/>
          <w:b w:val="false"/>
          <w:i w:val="false"/>
          <w:color w:val="000000"/>
          <w:sz w:val="28"/>
        </w:rPr>
        <w:t>
      12) блоктарда (полигондарда) орнатылған немесе салынған энергетикалық жабдықтау объектілері: трансформаторлық кіші станциялар, компрессорлық станциялар, әуе электр желілері, кәбелдік желілер;</w:t>
      </w:r>
    </w:p>
    <w:bookmarkEnd w:id="105"/>
    <w:bookmarkStart w:name="z137" w:id="106"/>
    <w:p>
      <w:pPr>
        <w:spacing w:after="0"/>
        <w:ind w:left="0"/>
        <w:jc w:val="both"/>
      </w:pPr>
      <w:r>
        <w:rPr>
          <w:rFonts w:ascii="Times New Roman"/>
          <w:b w:val="false"/>
          <w:i w:val="false"/>
          <w:color w:val="000000"/>
          <w:sz w:val="28"/>
        </w:rPr>
        <w:t>
      13) блоктарда (полигондарда) орнатылатын бақылау және процестерді автоматтандыру аппаратурасы;</w:t>
      </w:r>
    </w:p>
    <w:bookmarkEnd w:id="106"/>
    <w:bookmarkStart w:name="z138" w:id="107"/>
    <w:p>
      <w:pPr>
        <w:spacing w:after="0"/>
        <w:ind w:left="0"/>
        <w:jc w:val="both"/>
      </w:pPr>
      <w:r>
        <w:rPr>
          <w:rFonts w:ascii="Times New Roman"/>
          <w:b w:val="false"/>
          <w:i w:val="false"/>
          <w:color w:val="000000"/>
          <w:sz w:val="28"/>
        </w:rPr>
        <w:t>
      14) блоктардағы (полигондардағы) ауа құбырлары;</w:t>
      </w:r>
    </w:p>
    <w:bookmarkEnd w:id="107"/>
    <w:bookmarkStart w:name="z139" w:id="108"/>
    <w:p>
      <w:pPr>
        <w:spacing w:after="0"/>
        <w:ind w:left="0"/>
        <w:jc w:val="both"/>
      </w:pPr>
      <w:r>
        <w:rPr>
          <w:rFonts w:ascii="Times New Roman"/>
          <w:b w:val="false"/>
          <w:i w:val="false"/>
          <w:color w:val="000000"/>
          <w:sz w:val="28"/>
        </w:rPr>
        <w:t>
      15) блоктарға (полигондарға) және блоктар ішіндегі технологиялық кірме автожолдар;</w:t>
      </w:r>
    </w:p>
    <w:bookmarkEnd w:id="108"/>
    <w:bookmarkStart w:name="z140" w:id="109"/>
    <w:p>
      <w:pPr>
        <w:spacing w:after="0"/>
        <w:ind w:left="0"/>
        <w:jc w:val="both"/>
      </w:pPr>
      <w:r>
        <w:rPr>
          <w:rFonts w:ascii="Times New Roman"/>
          <w:b w:val="false"/>
          <w:i w:val="false"/>
          <w:color w:val="000000"/>
          <w:sz w:val="28"/>
        </w:rPr>
        <w:t>
      16) блоктардағы (полигондардағы) құм тоғандар немесе өнімдік ерітінділер және сілтілендіру ерітінділері құйылатын ыдыстар;</w:t>
      </w:r>
    </w:p>
    <w:bookmarkEnd w:id="109"/>
    <w:bookmarkStart w:name="z141" w:id="110"/>
    <w:p>
      <w:pPr>
        <w:spacing w:after="0"/>
        <w:ind w:left="0"/>
        <w:jc w:val="both"/>
      </w:pPr>
      <w:r>
        <w:rPr>
          <w:rFonts w:ascii="Times New Roman"/>
          <w:b w:val="false"/>
          <w:i w:val="false"/>
          <w:color w:val="000000"/>
          <w:sz w:val="28"/>
        </w:rPr>
        <w:t>
      17) блоктардағы (полигондардағы) құмның ұшырылып әкетілуіне қарсы қорғаныс жатады.</w:t>
      </w:r>
    </w:p>
    <w:bookmarkEnd w:id="110"/>
    <w:bookmarkStart w:name="z142" w:id="111"/>
    <w:p>
      <w:pPr>
        <w:spacing w:after="0"/>
        <w:ind w:left="0"/>
        <w:jc w:val="both"/>
      </w:pPr>
      <w:r>
        <w:rPr>
          <w:rFonts w:ascii="Times New Roman"/>
          <w:b w:val="false"/>
          <w:i w:val="false"/>
          <w:color w:val="000000"/>
          <w:sz w:val="28"/>
        </w:rPr>
        <w:t xml:space="preserve">
      Осы тармақта көрсетілген амортизацияланатын активтер құнына активтерді сатып алуға және (немесе) құруға арналған шығындар (шығыстар), сондай-ақ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осындай активтер құнына қосуға жататын басқа да шығындар (шығыстар) қосылады. </w:t>
      </w:r>
    </w:p>
    <w:bookmarkEnd w:id="111"/>
    <w:bookmarkStart w:name="z143" w:id="112"/>
    <w:p>
      <w:pPr>
        <w:spacing w:after="0"/>
        <w:ind w:left="0"/>
        <w:jc w:val="both"/>
      </w:pPr>
      <w:r>
        <w:rPr>
          <w:rFonts w:ascii="Times New Roman"/>
          <w:b w:val="false"/>
          <w:i w:val="false"/>
          <w:color w:val="000000"/>
          <w:sz w:val="28"/>
        </w:rPr>
        <w:t>
      Бұл ретте осы Кодексте көзделген жағдайларда, осы тармақта көрсетілген, амортизацияланатын активтердің жекелеген тобына жатқызылатын шығыстардың мөлшері корпоративтік табыс салығының мақсаттары үшiн осындай шығыстарды шегерiмдерге жатқызу үшін белгіленген нормалардан аспауға тиіс.</w:t>
      </w:r>
    </w:p>
    <w:bookmarkEnd w:id="112"/>
    <w:bookmarkStart w:name="z144" w:id="113"/>
    <w:p>
      <w:pPr>
        <w:spacing w:after="0"/>
        <w:ind w:left="0"/>
        <w:jc w:val="both"/>
      </w:pPr>
      <w:r>
        <w:rPr>
          <w:rFonts w:ascii="Times New Roman"/>
          <w:b w:val="false"/>
          <w:i w:val="false"/>
          <w:color w:val="000000"/>
          <w:sz w:val="28"/>
        </w:rPr>
        <w:t xml:space="preserve">
      2. Осы баптың 1-тармағында көрсетілген шығындар (шығыстар) пайдалы қазбаларды коммерциялық табудан кейiн өндiру басталған кезден бастап амортизациялық аударымдар түрінде жылдық жиынтық кірістен шегерiледi. </w:t>
      </w:r>
    </w:p>
    <w:bookmarkEnd w:id="113"/>
    <w:bookmarkStart w:name="z145" w:id="114"/>
    <w:p>
      <w:pPr>
        <w:spacing w:after="0"/>
        <w:ind w:left="0"/>
        <w:jc w:val="both"/>
      </w:pPr>
      <w:r>
        <w:rPr>
          <w:rFonts w:ascii="Times New Roman"/>
          <w:b w:val="false"/>
          <w:i w:val="false"/>
          <w:color w:val="000000"/>
          <w:sz w:val="28"/>
        </w:rPr>
        <w:t>
      Бұл ретте осы бапқа сәйкес есептелген амортизациялық аударымдар сомасы салық төлеушiнiң бухгалтерлiк есебінің деректері бойынша есептелген активтердің осындай тобының амортизациялық аударымдар сомасы шегінде шегерімге жатқызылады.</w:t>
      </w:r>
    </w:p>
    <w:bookmarkEnd w:id="114"/>
    <w:bookmarkStart w:name="z146" w:id="115"/>
    <w:p>
      <w:pPr>
        <w:spacing w:after="0"/>
        <w:ind w:left="0"/>
        <w:jc w:val="both"/>
      </w:pPr>
      <w:r>
        <w:rPr>
          <w:rFonts w:ascii="Times New Roman"/>
          <w:b w:val="false"/>
          <w:i w:val="false"/>
          <w:color w:val="000000"/>
          <w:sz w:val="28"/>
        </w:rPr>
        <w:t>
      Амортизациялық аударымдар сомасы осы баптың 1-тармағына сәйкес құрылған амортизацияланатын активтер тобын есепке алу әдісіне сәйкес блоктар немесе жалпы кен орны (полигон) бойынша мына формула бойынша айқындалады:</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247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 – амортизациялық аударымдар сомасы;</w:t>
      </w:r>
    </w:p>
    <w:p>
      <w:pPr>
        <w:spacing w:after="0"/>
        <w:ind w:left="0"/>
        <w:jc w:val="both"/>
      </w:pPr>
      <w:r>
        <w:rPr>
          <w:rFonts w:ascii="Times New Roman"/>
          <w:b w:val="false"/>
          <w:i w:val="false"/>
          <w:color w:val="000000"/>
          <w:sz w:val="28"/>
        </w:rPr>
        <w:t>
      С1 – амортизацияланатын активтердің жекелеген тобының салық кезеңiнiң басындағы құны;</w:t>
      </w:r>
    </w:p>
    <w:p>
      <w:pPr>
        <w:spacing w:after="0"/>
        <w:ind w:left="0"/>
        <w:jc w:val="both"/>
      </w:pPr>
      <w:r>
        <w:rPr>
          <w:rFonts w:ascii="Times New Roman"/>
          <w:b w:val="false"/>
          <w:i w:val="false"/>
          <w:color w:val="000000"/>
          <w:sz w:val="28"/>
        </w:rPr>
        <w:t>
      C2 – ағымдағы салық кезеңінде жүргізілген, осы баптың 1-тармағында көрсетілген өндіруге дайындық жұмыстарына арналған шығындар (шығыстар);</w:t>
      </w:r>
    </w:p>
    <w:p>
      <w:pPr>
        <w:spacing w:after="0"/>
        <w:ind w:left="0"/>
        <w:jc w:val="both"/>
      </w:pPr>
      <w:r>
        <w:rPr>
          <w:rFonts w:ascii="Times New Roman"/>
          <w:b w:val="false"/>
          <w:i w:val="false"/>
          <w:color w:val="000000"/>
          <w:sz w:val="28"/>
        </w:rPr>
        <w:t>
      С3 – жер қойнауын пайдалану құқығын иемденуге байланысты үшінші тұлғалардан сатып алынған немесе жарғылық капиталға салым ретiнде алынған, амортизацияланатын активтердің осы баптың 3-тармағында көрсетілген жекелеген тобының құны;</w:t>
      </w:r>
    </w:p>
    <w:p>
      <w:pPr>
        <w:spacing w:after="0"/>
        <w:ind w:left="0"/>
        <w:jc w:val="both"/>
      </w:pPr>
      <w:r>
        <w:rPr>
          <w:rFonts w:ascii="Times New Roman"/>
          <w:b w:val="false"/>
          <w:i w:val="false"/>
          <w:color w:val="000000"/>
          <w:sz w:val="28"/>
        </w:rPr>
        <w:t>
      V1 – уран қорларының салық кезеңiнiң басындағы өндіруге дайын нақты көлемі;</w:t>
      </w:r>
    </w:p>
    <w:p>
      <w:pPr>
        <w:spacing w:after="0"/>
        <w:ind w:left="0"/>
        <w:jc w:val="both"/>
      </w:pPr>
      <w:r>
        <w:rPr>
          <w:rFonts w:ascii="Times New Roman"/>
          <w:b w:val="false"/>
          <w:i w:val="false"/>
          <w:color w:val="000000"/>
          <w:sz w:val="28"/>
        </w:rPr>
        <w:t>
      V2 – салық кезеңінде өндіруге дайындық жұмыстарының барлық көлемі аяқталған уран қорларының өндіруге дайын нақты көлемі;</w:t>
      </w:r>
    </w:p>
    <w:p>
      <w:pPr>
        <w:spacing w:after="0"/>
        <w:ind w:left="0"/>
        <w:jc w:val="both"/>
      </w:pPr>
      <w:r>
        <w:rPr>
          <w:rFonts w:ascii="Times New Roman"/>
          <w:b w:val="false"/>
          <w:i w:val="false"/>
          <w:color w:val="000000"/>
          <w:sz w:val="28"/>
        </w:rPr>
        <w:t>
      V3 – жер қойнауын пайдалану құқығын иемденуге байланысты үшінші тұлғалардан сатып алынған немесе жарғылық капиталға салым ретiнде алынған уран қорларының өндіруге дайын нақты көлемі;</w:t>
      </w:r>
    </w:p>
    <w:p>
      <w:pPr>
        <w:spacing w:after="0"/>
        <w:ind w:left="0"/>
        <w:jc w:val="both"/>
      </w:pPr>
      <w:r>
        <w:rPr>
          <w:rFonts w:ascii="Times New Roman"/>
          <w:b w:val="false"/>
          <w:i w:val="false"/>
          <w:color w:val="000000"/>
          <w:sz w:val="28"/>
        </w:rPr>
        <w:t>
      V4 – салық кезеңінде жер қойнауындағы нормаланатын ысыраптар ескеріле отырып, уранның өтелген қорларының нақты көлемі.</w:t>
      </w:r>
    </w:p>
    <w:p>
      <w:pPr>
        <w:spacing w:after="0"/>
        <w:ind w:left="0"/>
        <w:jc w:val="both"/>
      </w:pPr>
      <w:r>
        <w:rPr>
          <w:rFonts w:ascii="Times New Roman"/>
          <w:b w:val="false"/>
          <w:i w:val="false"/>
          <w:color w:val="000000"/>
          <w:sz w:val="28"/>
        </w:rPr>
        <w:t>
      2009 жылғы салық кезеңі үшін амортизацияланатын активтердің жекелеген тобының салық кезеңінің басындағы құны деп 2009 жылғы 1 қаңтардағы жағдай бойынша осы баптың 1-тармағына сәйкес айқындалатын, уран өндіруге дайындық бойынша жинақталған шығындар (шығыстар) сомасы танылады.</w:t>
      </w:r>
    </w:p>
    <w:p>
      <w:pPr>
        <w:spacing w:after="0"/>
        <w:ind w:left="0"/>
        <w:jc w:val="both"/>
      </w:pPr>
      <w:r>
        <w:rPr>
          <w:rFonts w:ascii="Times New Roman"/>
          <w:b w:val="false"/>
          <w:i w:val="false"/>
          <w:color w:val="000000"/>
          <w:sz w:val="28"/>
        </w:rPr>
        <w:t>
      2009 жылдан кейінгі салық кезеңдерінде амортизацияланатын активтердің жекелеген тобының салық кезеңінің басындағы құны көрсетілген активтер тобының алдыңғы салық кезеңінің соңындағы құны болып табылады, ол мынадай тәртіппен айқындалады:</w:t>
      </w:r>
    </w:p>
    <w:p>
      <w:pPr>
        <w:spacing w:after="0"/>
        <w:ind w:left="0"/>
        <w:jc w:val="both"/>
      </w:pPr>
      <w:r>
        <w:rPr>
          <w:rFonts w:ascii="Times New Roman"/>
          <w:b w:val="false"/>
          <w:i w:val="false"/>
          <w:color w:val="000000"/>
          <w:sz w:val="28"/>
        </w:rPr>
        <w:t xml:space="preserve">
      амортизацияланатын активтердің жекелеген тобының салық кезеңінің басындағы құны, </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ағымдағы салық кезеңінде жүргізілген, өндіруге дайындық жұмыстарына осы баптың 1-тармағында көрсетілген шығындар (шығыстар),</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осы баптың 3-тармағында көрсетілген, амортизацияланатын активтердің тобын үшінші тұлғалардан сатып алу бойынша шығындар,</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осы баптың 3-тармағында көрсетілген, жарғылық капиталға салым ретінде алынған амортизацияланатын активтер тобының құны,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салық кезеңіндегі амортизациялық аударымдар сомасы.</w:t>
      </w:r>
    </w:p>
    <w:p>
      <w:pPr>
        <w:spacing w:after="0"/>
        <w:ind w:left="0"/>
        <w:jc w:val="both"/>
      </w:pPr>
      <w:r>
        <w:rPr>
          <w:rFonts w:ascii="Times New Roman"/>
          <w:b w:val="false"/>
          <w:i w:val="false"/>
          <w:color w:val="000000"/>
          <w:sz w:val="28"/>
        </w:rPr>
        <w:t>
      2009 жылғы салық кезеңі үшін уран қорларының салық кезеңінің басындағы өндіруге дайын нақты көлемі 2009 жылғы 1 қаңтардағы жағдай бойынша уран қорларының өндіруге дайын нақты көлемі деп танылады.</w:t>
      </w:r>
    </w:p>
    <w:p>
      <w:pPr>
        <w:spacing w:after="0"/>
        <w:ind w:left="0"/>
        <w:jc w:val="both"/>
      </w:pPr>
      <w:r>
        <w:rPr>
          <w:rFonts w:ascii="Times New Roman"/>
          <w:b w:val="false"/>
          <w:i w:val="false"/>
          <w:color w:val="000000"/>
          <w:sz w:val="28"/>
        </w:rPr>
        <w:t>
      2009 жылдан кейінгі салық кезеңдерінде уран қорларының салық кезеңінің басындағы өндіруге дайын көлемі қорлардың алдыңғы салық кезеңінің соңындағы өндіруге дайын нақты көлемі болып табылады, ол мынадай тәртіппен айқындалады:</w:t>
      </w:r>
    </w:p>
    <w:p>
      <w:pPr>
        <w:spacing w:after="0"/>
        <w:ind w:left="0"/>
        <w:jc w:val="both"/>
      </w:pPr>
      <w:r>
        <w:rPr>
          <w:rFonts w:ascii="Times New Roman"/>
          <w:b w:val="false"/>
          <w:i w:val="false"/>
          <w:color w:val="000000"/>
          <w:sz w:val="28"/>
        </w:rPr>
        <w:t xml:space="preserve">
      уран қорларының салық кезеңінің басындағы өндіруге дайын нақты көлемі, </w:t>
      </w:r>
    </w:p>
    <w:p>
      <w:pPr>
        <w:spacing w:after="0"/>
        <w:ind w:left="0"/>
        <w:jc w:val="both"/>
      </w:pPr>
      <w:r>
        <w:rPr>
          <w:rFonts w:ascii="Times New Roman"/>
          <w:b w:val="false"/>
          <w:i w:val="false"/>
          <w:color w:val="000000"/>
          <w:sz w:val="28"/>
        </w:rPr>
        <w:t xml:space="preserve">
      қосу </w:t>
      </w:r>
    </w:p>
    <w:p>
      <w:pPr>
        <w:spacing w:after="0"/>
        <w:ind w:left="0"/>
        <w:jc w:val="both"/>
      </w:pPr>
      <w:r>
        <w:rPr>
          <w:rFonts w:ascii="Times New Roman"/>
          <w:b w:val="false"/>
          <w:i w:val="false"/>
          <w:color w:val="000000"/>
          <w:sz w:val="28"/>
        </w:rPr>
        <w:t xml:space="preserve">
      салық кезеңінде өндіруге дайындық жұмыстарының барлық көлемі аяқталған уран қорларының нақты көлемі, </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жер қойнауын пайдалану құқығын иемденуге байланысты үшінші тұлғалардан сатып алынған немесе жарғылық капиталға салым ретiнде алынған уран қорларының өндіруге дайын нақты көлемі,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салық кезеңінде жер қойнауындағы нормаланатын ысыраптар ескеріле отырып, уранның өтелген қорларының көлемі.</w:t>
      </w:r>
    </w:p>
    <w:p>
      <w:pPr>
        <w:spacing w:after="0"/>
        <w:ind w:left="0"/>
        <w:jc w:val="both"/>
      </w:pPr>
      <w:r>
        <w:rPr>
          <w:rFonts w:ascii="Times New Roman"/>
          <w:b w:val="false"/>
          <w:i w:val="false"/>
          <w:color w:val="000000"/>
          <w:sz w:val="28"/>
        </w:rPr>
        <w:t>
      Егер пайдалану блогы жұмысының бүкіл кезеңінде уранның өтелген қорларының нақты көлемінің саны осы пайдалану блогының уран қорларының өндіруге дайын нақты көлемінің санынан аз болса, осы пайдалану блогы активтерінің амортизацияланатын тобы құнының қалған бөлігі салық төлеушінің бухгалтерлік есебінде өндірудің және бастапқы қайта өңдеудің (байытудың) өндірістік өзіндік құнына шығарылатын салық кезеңінде шегерімге жатқызылады.</w:t>
      </w:r>
    </w:p>
    <w:p>
      <w:pPr>
        <w:spacing w:after="0"/>
        <w:ind w:left="0"/>
        <w:jc w:val="both"/>
      </w:pPr>
      <w:r>
        <w:rPr>
          <w:rFonts w:ascii="Times New Roman"/>
          <w:b w:val="false"/>
          <w:i w:val="false"/>
          <w:color w:val="000000"/>
          <w:sz w:val="28"/>
        </w:rPr>
        <w:t>
      Өндіруге немесе бірлесіп барлау мен өндіруге арналған жекелеген келісімшарт шеңберінде жер қойнауын пайдалану қызметін аяқтау жағдайында, жер қойнауын пайдаланушы коммерциялық табудан кейін өндіруді бастаған соң жер қойнауын пайдалану қызметін аяқтаған жағдайда амортизацияланатын активтердің жекелеген тобының салық кезеңінің соңындағы құны осындай қызмет аяқталған салық кезеңіндегі шегерімге жатады.</w:t>
      </w:r>
    </w:p>
    <w:bookmarkStart w:name="z180" w:id="116"/>
    <w:p>
      <w:pPr>
        <w:spacing w:after="0"/>
        <w:ind w:left="0"/>
        <w:jc w:val="both"/>
      </w:pPr>
      <w:r>
        <w:rPr>
          <w:rFonts w:ascii="Times New Roman"/>
          <w:b w:val="false"/>
          <w:i w:val="false"/>
          <w:color w:val="000000"/>
          <w:sz w:val="28"/>
        </w:rPr>
        <w:t>
      3. Осы бапта белгiленген тәртiп амортизацияланатын активтердің осы баптың 1-тармағында көрсетілген, жер қойнауын пайдалану құқығын иемденуге байланысты үшінші тұлғалардан сатып алынған және (немесе) жарғылық капиталға салым ретiнде алынған, жекелеген тобына да қолданылады.</w:t>
      </w:r>
    </w:p>
    <w:bookmarkEnd w:id="116"/>
    <w:bookmarkStart w:name="z181" w:id="117"/>
    <w:p>
      <w:pPr>
        <w:spacing w:after="0"/>
        <w:ind w:left="0"/>
        <w:jc w:val="both"/>
      </w:pPr>
      <w:r>
        <w:rPr>
          <w:rFonts w:ascii="Times New Roman"/>
          <w:b w:val="false"/>
          <w:i w:val="false"/>
          <w:color w:val="000000"/>
          <w:sz w:val="28"/>
        </w:rPr>
        <w:t>
      Осы баптың 1-тармағында көрсетілген, амортизацияланатын активтердің жекелеген тобын үшінші тұлғалардан сатып алуға байланысты келіп түскен кезде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оның сатып алу құны мұндай активтер тобының құны болып табылады.</w:t>
      </w:r>
    </w:p>
    <w:bookmarkEnd w:id="117"/>
    <w:bookmarkStart w:name="z182" w:id="118"/>
    <w:p>
      <w:pPr>
        <w:spacing w:after="0"/>
        <w:ind w:left="0"/>
        <w:jc w:val="both"/>
      </w:pPr>
      <w:r>
        <w:rPr>
          <w:rFonts w:ascii="Times New Roman"/>
          <w:b w:val="false"/>
          <w:i w:val="false"/>
          <w:color w:val="000000"/>
          <w:sz w:val="28"/>
        </w:rPr>
        <w:t>
      Амортизацияланатын активтердің осы баптың 1-тармағында көрсетілген жекелеген тобын жарғылық капиталға салым ретінде алған кезде заңды тұлғаның құрылтай құжаттарында көрсетілген салымның құны мұндай активтер тобының құны болып табылады.";</w:t>
      </w:r>
    </w:p>
    <w:bookmarkEnd w:id="118"/>
    <w:bookmarkStart w:name="z183" w:id="119"/>
    <w:p>
      <w:pPr>
        <w:spacing w:after="0"/>
        <w:ind w:left="0"/>
        <w:jc w:val="both"/>
      </w:pPr>
      <w:r>
        <w:rPr>
          <w:rFonts w:ascii="Times New Roman"/>
          <w:b w:val="false"/>
          <w:i w:val="false"/>
          <w:color w:val="000000"/>
          <w:sz w:val="28"/>
        </w:rPr>
        <w:t xml:space="preserve">
      27) 135-3-баптың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19"/>
    <w:bookmarkStart w:name="z184" w:id="120"/>
    <w:p>
      <w:pPr>
        <w:spacing w:after="0"/>
        <w:ind w:left="0"/>
        <w:jc w:val="both"/>
      </w:pPr>
      <w:r>
        <w:rPr>
          <w:rFonts w:ascii="Times New Roman"/>
          <w:b w:val="false"/>
          <w:i w:val="false"/>
          <w:color w:val="000000"/>
          <w:sz w:val="28"/>
        </w:rPr>
        <w:t>
      "4.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көрсетілген тиісті қызмет түрлері және өзге де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есебін жүргізеді.</w:t>
      </w:r>
    </w:p>
    <w:bookmarkEnd w:id="120"/>
    <w:bookmarkStart w:name="z185" w:id="121"/>
    <w:p>
      <w:pPr>
        <w:spacing w:after="0"/>
        <w:ind w:left="0"/>
        <w:jc w:val="both"/>
      </w:pPr>
      <w:r>
        <w:rPr>
          <w:rFonts w:ascii="Times New Roman"/>
          <w:b w:val="false"/>
          <w:i w:val="false"/>
          <w:color w:val="000000"/>
          <w:sz w:val="28"/>
        </w:rPr>
        <w:t>
      5. Қазақстан Республикасының аумағында халықаралық мамандандырылған көрмені ұйымдастыру және өткізу жөніндегі қызметті жүзеге асыратын ұйым осындай қызмет бойынша осы Кодекстің 139-бабына сәйкес есептелген корпоративтік табыс салығын 100 пайызға азайтуды көздейтін осы Кодекстің басқа да ережелерін қолдануға құқылы емес.";</w:t>
      </w:r>
    </w:p>
    <w:bookmarkEnd w:id="121"/>
    <w:bookmarkStart w:name="z186" w:id="12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12-тарау</w:t>
      </w:r>
      <w:r>
        <w:rPr>
          <w:rFonts w:ascii="Times New Roman"/>
          <w:b w:val="false"/>
          <w:i w:val="false"/>
          <w:color w:val="000000"/>
          <w:sz w:val="28"/>
        </w:rPr>
        <w:t xml:space="preserve"> мынадай мазмұндағы 135-4-баппен толықтырылсын:</w:t>
      </w:r>
    </w:p>
    <w:bookmarkEnd w:id="122"/>
    <w:p>
      <w:pPr>
        <w:spacing w:after="0"/>
        <w:ind w:left="0"/>
        <w:jc w:val="both"/>
      </w:pPr>
      <w:r>
        <w:rPr>
          <w:rFonts w:ascii="Times New Roman"/>
          <w:b/>
          <w:i w:val="false"/>
          <w:color w:val="000000"/>
          <w:sz w:val="28"/>
        </w:rPr>
        <w:t>"</w:t>
      </w:r>
      <w:r>
        <w:rPr>
          <w:rFonts w:ascii="Times New Roman"/>
          <w:b/>
          <w:i w:val="false"/>
          <w:color w:val="000000"/>
          <w:sz w:val="28"/>
        </w:rPr>
        <w:t>135-4-бап. Қазақстан Республикасының халықаралық кеме тізілімінде тіркелген теңіз кемесімен жүк тасымалдауды жүзеге асыратын салық төлеушiге салық салу</w:t>
      </w:r>
    </w:p>
    <w:bookmarkStart w:name="z188" w:id="123"/>
    <w:p>
      <w:pPr>
        <w:spacing w:after="0"/>
        <w:ind w:left="0"/>
        <w:jc w:val="both"/>
      </w:pPr>
      <w:r>
        <w:rPr>
          <w:rFonts w:ascii="Times New Roman"/>
          <w:b w:val="false"/>
          <w:i w:val="false"/>
          <w:color w:val="000000"/>
          <w:sz w:val="28"/>
        </w:rPr>
        <w:t>
      1. Қазақстан Республикасының халықаралық кеме тізілімінде тіркелген теңіз кемесімен жүк тасымалдауды жүзеге асыратын салық төлеушi Қазақстан Республикасының халықаралық кеме тізілімінде тіркелген теңіз кемесімен жүк тасымалдаудан түскен кірістер бойынша осы Кодекстiң 139-бабына сәйкес есептелген корпоративтік табыс салығын 100 пайызға азайтады.</w:t>
      </w:r>
    </w:p>
    <w:bookmarkEnd w:id="123"/>
    <w:bookmarkStart w:name="z189" w:id="124"/>
    <w:p>
      <w:pPr>
        <w:spacing w:after="0"/>
        <w:ind w:left="0"/>
        <w:jc w:val="both"/>
      </w:pPr>
      <w:r>
        <w:rPr>
          <w:rFonts w:ascii="Times New Roman"/>
          <w:b w:val="false"/>
          <w:i w:val="false"/>
          <w:color w:val="000000"/>
          <w:sz w:val="28"/>
        </w:rPr>
        <w:t>
      2. Қазақстан Республикасының халықаралық кеме тізілімінде тіркелген теңіз кемесімен жүк тасымалдауды жүзеге асыратын салық төлеушiнің осы баптың 1-тармағында көрсетілмеген қызметті жүзеге асырудан түскен кірістері жалпыға бірдей белгіленген тәртіппен корпоративтік табыс салығын салуға жатады.</w:t>
      </w:r>
    </w:p>
    <w:bookmarkEnd w:id="124"/>
    <w:bookmarkStart w:name="z190" w:id="125"/>
    <w:p>
      <w:pPr>
        <w:spacing w:after="0"/>
        <w:ind w:left="0"/>
        <w:jc w:val="both"/>
      </w:pPr>
      <w:r>
        <w:rPr>
          <w:rFonts w:ascii="Times New Roman"/>
          <w:b w:val="false"/>
          <w:i w:val="false"/>
          <w:color w:val="000000"/>
          <w:sz w:val="28"/>
        </w:rPr>
        <w:t>
      3. Қазақстан Республикасының халықаралық кеме тізілімінде тіркелген теңіз кемесімен жүк тасымалдауды жүзеге асыратын салық төлеушi осы баптың 1-тармағында көрсетілген тиісті қызмет түрі және өзге де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есебін жүргізеді.</w:t>
      </w:r>
    </w:p>
    <w:bookmarkEnd w:id="125"/>
    <w:bookmarkStart w:name="z191" w:id="126"/>
    <w:p>
      <w:pPr>
        <w:spacing w:after="0"/>
        <w:ind w:left="0"/>
        <w:jc w:val="both"/>
      </w:pPr>
      <w:r>
        <w:rPr>
          <w:rFonts w:ascii="Times New Roman"/>
          <w:b w:val="false"/>
          <w:i w:val="false"/>
          <w:color w:val="000000"/>
          <w:sz w:val="28"/>
        </w:rPr>
        <w:t>
      4. Қазақстан Республикасының халықаралық кеме тізілімінде тіркелген теңіз кемесімен жүк тасымалдауды жүзеге асыратын салық төлеушi осындай қызмет бойынша осы Кодекстiң 139-бабына сәйкес есептелген корпоративтік табыс салығын 100 пайызға азайтуды көздейтін осы Кодекстің басқа да ережелерін қолдануға құқылы емес.";</w:t>
      </w:r>
    </w:p>
    <w:bookmarkEnd w:id="126"/>
    <w:bookmarkStart w:name="z192" w:id="127"/>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141-бапта</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94" w:id="128"/>
    <w:p>
      <w:pPr>
        <w:spacing w:after="0"/>
        <w:ind w:left="0"/>
        <w:jc w:val="both"/>
      </w:pPr>
      <w:r>
        <w:rPr>
          <w:rFonts w:ascii="Times New Roman"/>
          <w:b w:val="false"/>
          <w:i w:val="false"/>
          <w:color w:val="000000"/>
          <w:sz w:val="28"/>
        </w:rPr>
        <w:t>
      "3. Алдыңғы салық кезеңі үшін корпоративтік табыс салығы бойынша декларацияны тапсырғанға дейiнгi кезеңде төленуге жататын, осы баптың 4 және 4-1-тармақтарына сәйкес есептелген (есепке жазылған) корпоративтік табыс салығы бойынша аванстық төлемдер сомасы осы Кодекстің 142-бабының 2-тармағында белгіленген мерзімдерде есепті салық кезеңінің бірінші тоқсанының әрбір айы үшін теңдей үлестермен төленеді.";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p>
    <w:bookmarkStart w:name="z196" w:id="129"/>
    <w:p>
      <w:pPr>
        <w:spacing w:after="0"/>
        <w:ind w:left="0"/>
        <w:jc w:val="both"/>
      </w:pPr>
      <w:r>
        <w:rPr>
          <w:rFonts w:ascii="Times New Roman"/>
          <w:b w:val="false"/>
          <w:i w:val="false"/>
          <w:color w:val="000000"/>
          <w:sz w:val="28"/>
        </w:rPr>
        <w:t>
      "Егер салық төлеуші алдыңғы салық кезеңі үшін корпоративтік табыс салығы бойынша декларация тапсырғанға дейінгі кезеңде төленуге жататын корпоративтік табыс салығы бойынша аванстық төлемдер сомасын есептеуде аванстық төлемдер сомасын төмендетсе, салық органы көрсетілген кезең үшін аванстық төлемдер сомасын есепке жазуды осы тармақтың екінші бөлігінде белгіленген тәртіппен айқындалған аванстық төлемдер сомасы мен осындай есептеуде көрсетілген аванстық төлемдер сомасы арасындағы оң айырма мөлшерінде осы Кодекстің 142-бабының 2-тармағында белгіленген төлеу мерзімдері бойынша жүргізуге құқылы.";</w:t>
      </w:r>
    </w:p>
    <w:bookmarkEnd w:id="129"/>
    <w:bookmarkStart w:name="z197" w:id="130"/>
    <w:p>
      <w:pPr>
        <w:spacing w:after="0"/>
        <w:ind w:left="0"/>
        <w:jc w:val="both"/>
      </w:pPr>
      <w:r>
        <w:rPr>
          <w:rFonts w:ascii="Times New Roman"/>
          <w:b w:val="false"/>
          <w:i w:val="false"/>
          <w:color w:val="000000"/>
          <w:sz w:val="28"/>
        </w:rPr>
        <w:t xml:space="preserve">
      30) 152-1-баптың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0"/>
    <w:bookmarkStart w:name="z198" w:id="131"/>
    <w:p>
      <w:pPr>
        <w:spacing w:after="0"/>
        <w:ind w:left="0"/>
        <w:jc w:val="both"/>
      </w:pPr>
      <w:r>
        <w:rPr>
          <w:rFonts w:ascii="Times New Roman"/>
          <w:b w:val="false"/>
          <w:i w:val="false"/>
          <w:color w:val="000000"/>
          <w:sz w:val="28"/>
        </w:rPr>
        <w:t xml:space="preserve">
      "2. Егер Қазақстан Республикасы салық заңнамасының өзгерістері және (немесе) толықтырулары салық, алым және төлемақы мөлшерлемелерін ұлғайтуды көздейтін болса, инвестициялық басым жобаны іске асыруға арналған инвестициялық келісімшарт жасасқан ұйым, осы Кодекстің ережелеріне сәйкес салық төлеуші салық есептілігін инвестициялық басым жобаны іске асыруға байланысты қызмет бойынша ұсынуға міндетті болатын салық міндеттемелерін осы инвестициялық келісімшартты жасасу күні қолданыста болған мөлшерлемелер бойынша айқындайды. </w:t>
      </w:r>
    </w:p>
    <w:bookmarkEnd w:id="131"/>
    <w:bookmarkStart w:name="z199" w:id="132"/>
    <w:p>
      <w:pPr>
        <w:spacing w:after="0"/>
        <w:ind w:left="0"/>
        <w:jc w:val="both"/>
      </w:pPr>
      <w:r>
        <w:rPr>
          <w:rFonts w:ascii="Times New Roman"/>
          <w:b w:val="false"/>
          <w:i w:val="false"/>
          <w:color w:val="000000"/>
          <w:sz w:val="28"/>
        </w:rPr>
        <w:t>
      Осы тармақтың ережелері осы Кодекстің 152-2-бабының 1-тармағын қолдану үшін белгіленген мерзімде қолданылады.";</w:t>
      </w:r>
    </w:p>
    <w:bookmarkEnd w:id="132"/>
    <w:bookmarkStart w:name="z200" w:id="13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5-бөлім</w:t>
      </w:r>
      <w:r>
        <w:rPr>
          <w:rFonts w:ascii="Times New Roman"/>
          <w:b w:val="false"/>
          <w:i w:val="false"/>
          <w:color w:val="000000"/>
          <w:sz w:val="28"/>
        </w:rPr>
        <w:t xml:space="preserve"> мынадай мазмұндағы 17-2-тараумен толықтырылсын:</w:t>
      </w:r>
    </w:p>
    <w:bookmarkEnd w:id="133"/>
    <w:bookmarkStart w:name="z201" w:id="134"/>
    <w:p>
      <w:pPr>
        <w:spacing w:after="0"/>
        <w:ind w:left="0"/>
        <w:jc w:val="left"/>
      </w:pPr>
      <w:r>
        <w:rPr>
          <w:rFonts w:ascii="Times New Roman"/>
          <w:b/>
          <w:i w:val="false"/>
          <w:color w:val="000000"/>
        </w:rPr>
        <w:t xml:space="preserve">  "17-2-тарау. Инвестициялық стратегиялық жобаны іске асыратын ұйымға салық салу</w:t>
      </w:r>
    </w:p>
    <w:bookmarkEnd w:id="134"/>
    <w:p>
      <w:pPr>
        <w:spacing w:after="0"/>
        <w:ind w:left="0"/>
        <w:jc w:val="both"/>
      </w:pPr>
      <w:r>
        <w:rPr>
          <w:rFonts w:ascii="Times New Roman"/>
          <w:b/>
          <w:i w:val="false"/>
          <w:color w:val="000000"/>
          <w:sz w:val="28"/>
        </w:rPr>
        <w:t>152-3-бап. Жалпы ережелер</w:t>
      </w:r>
    </w:p>
    <w:bookmarkStart w:name="z203" w:id="135"/>
    <w:p>
      <w:pPr>
        <w:spacing w:after="0"/>
        <w:ind w:left="0"/>
        <w:jc w:val="both"/>
      </w:pPr>
      <w:r>
        <w:rPr>
          <w:rFonts w:ascii="Times New Roman"/>
          <w:b w:val="false"/>
          <w:i w:val="false"/>
          <w:color w:val="000000"/>
          <w:sz w:val="28"/>
        </w:rPr>
        <w:t>
      1. Осы Кодекстің мақсаттары үшін бір мезгілде мынадай шарттарға сай келетін заңды тұлға:</w:t>
      </w:r>
    </w:p>
    <w:bookmarkEnd w:id="135"/>
    <w:bookmarkStart w:name="z204" w:id="136"/>
    <w:p>
      <w:pPr>
        <w:spacing w:after="0"/>
        <w:ind w:left="0"/>
        <w:jc w:val="both"/>
      </w:pPr>
      <w:r>
        <w:rPr>
          <w:rFonts w:ascii="Times New Roman"/>
          <w:b w:val="false"/>
          <w:i w:val="false"/>
          <w:color w:val="000000"/>
          <w:sz w:val="28"/>
        </w:rPr>
        <w:t>
      1) Қазақстан Республикасының инвестициялар саласындағы заңнамасына сәйкес заңды тұлға:</w:t>
      </w:r>
    </w:p>
    <w:bookmarkEnd w:id="136"/>
    <w:bookmarkStart w:name="z205" w:id="137"/>
    <w:p>
      <w:pPr>
        <w:spacing w:after="0"/>
        <w:ind w:left="0"/>
        <w:jc w:val="both"/>
      </w:pPr>
      <w:r>
        <w:rPr>
          <w:rFonts w:ascii="Times New Roman"/>
          <w:b w:val="false"/>
          <w:i w:val="false"/>
          <w:color w:val="000000"/>
          <w:sz w:val="28"/>
        </w:rPr>
        <w:t>
      инвестициялық стратегиялық жобаның іске асырылуын көздейтін инвестицияларды жүзеге асыруға арналған инвестициялық келісімшартты 2015 жылғы 1 қаңтарға дейін;</w:t>
      </w:r>
    </w:p>
    <w:bookmarkEnd w:id="137"/>
    <w:bookmarkStart w:name="z206" w:id="138"/>
    <w:p>
      <w:pPr>
        <w:spacing w:after="0"/>
        <w:ind w:left="0"/>
        <w:jc w:val="both"/>
      </w:pPr>
      <w:r>
        <w:rPr>
          <w:rFonts w:ascii="Times New Roman"/>
          <w:b w:val="false"/>
          <w:i w:val="false"/>
          <w:color w:val="000000"/>
          <w:sz w:val="28"/>
        </w:rPr>
        <w:t>
      салықтар бойынша преференцияларды көздейтін, көрсетілген инвестициялық келісімшартқа қосымша келісім жасаса;</w:t>
      </w:r>
    </w:p>
    <w:bookmarkEnd w:id="138"/>
    <w:bookmarkStart w:name="z207" w:id="139"/>
    <w:p>
      <w:pPr>
        <w:spacing w:after="0"/>
        <w:ind w:left="0"/>
        <w:jc w:val="both"/>
      </w:pPr>
      <w:r>
        <w:rPr>
          <w:rFonts w:ascii="Times New Roman"/>
          <w:b w:val="false"/>
          <w:i w:val="false"/>
          <w:color w:val="000000"/>
          <w:sz w:val="28"/>
        </w:rPr>
        <w:t>
      2) заңды тұлғаның инвестициялық стратегиялық жоба бойынша жүзеге асырылатын қызметі инвестициялық басым жобаны іске асыру үшін айқындалған басым қызмет түрлерінің тізбесіне сәйкес келсе;</w:t>
      </w:r>
    </w:p>
    <w:bookmarkEnd w:id="139"/>
    <w:bookmarkStart w:name="z208" w:id="140"/>
    <w:p>
      <w:pPr>
        <w:spacing w:after="0"/>
        <w:ind w:left="0"/>
        <w:jc w:val="both"/>
      </w:pPr>
      <w:r>
        <w:rPr>
          <w:rFonts w:ascii="Times New Roman"/>
          <w:b w:val="false"/>
          <w:i w:val="false"/>
          <w:color w:val="000000"/>
          <w:sz w:val="28"/>
        </w:rPr>
        <w:t>
      3) заңды тұлға осы Кодексте көзделген бөлек салықтық есеп жүргізу қағидаттарына сәйкес, инвестициялық стратегиялық жоба шеңберінен тыс алған (шеккен) кірістері мен шығыстарынан бөлек, инвестициялық стратегиялық жоба шеңберінде берілген объектілерді пайдалану кезінде алған (шеккен) кірістері мен шығыстары бойынша бөлек есеп жүргізсе, инвестициялық стратегиялық жобаны іске асыратын ұйым болып табылады.</w:t>
      </w:r>
    </w:p>
    <w:bookmarkEnd w:id="140"/>
    <w:bookmarkStart w:name="z209" w:id="141"/>
    <w:p>
      <w:pPr>
        <w:spacing w:after="0"/>
        <w:ind w:left="0"/>
        <w:jc w:val="both"/>
      </w:pPr>
      <w:r>
        <w:rPr>
          <w:rFonts w:ascii="Times New Roman"/>
          <w:b w:val="false"/>
          <w:i w:val="false"/>
          <w:color w:val="000000"/>
          <w:sz w:val="28"/>
        </w:rPr>
        <w:t>
      2. Егер Қазақстан Республикасы салық заңнамасының өзгерістері және (немесе) толықтырулары салықтар, алымдар және төлемдер мөлшерлемелерін ұлғайтуды көздейтін болса, инвестициялық стратегиялық жобаны іске асыратын ұйым, осы Кодекстің ережелеріне сәйкес салық төлеуші салық есептілігін инвестициялық стратегиялық жобаны іске асыруға байланысты қызмет бойынша ұсынуға міндетті болатын салықтар және бюджетке төленетін басқа да міндетті төлемдер бойынша салық міндеттемелерін инвестициялық стратегиялық жоба үшін инвестициялық преференцияларды көздейтін инвестициялық келісімшартқа қосымша келісім жасасу күні қолданыста болған мөлшерлемелер бойынша айқындайды.</w:t>
      </w:r>
    </w:p>
    <w:bookmarkEnd w:id="141"/>
    <w:bookmarkStart w:name="z210" w:id="142"/>
    <w:p>
      <w:pPr>
        <w:spacing w:after="0"/>
        <w:ind w:left="0"/>
        <w:jc w:val="both"/>
      </w:pPr>
      <w:r>
        <w:rPr>
          <w:rFonts w:ascii="Times New Roman"/>
          <w:b w:val="false"/>
          <w:i w:val="false"/>
          <w:color w:val="000000"/>
          <w:sz w:val="28"/>
        </w:rPr>
        <w:t>
      Осы тармақтың ережелері осы Кодекстің 152-2-бабының 1-тармағын қолдану үшін белгіленген мерзімде қолданылады.</w:t>
      </w:r>
    </w:p>
    <w:bookmarkEnd w:id="142"/>
    <w:bookmarkStart w:name="z211" w:id="143"/>
    <w:p>
      <w:pPr>
        <w:spacing w:after="0"/>
        <w:ind w:left="0"/>
        <w:jc w:val="both"/>
      </w:pPr>
      <w:r>
        <w:rPr>
          <w:rFonts w:ascii="Times New Roman"/>
          <w:b w:val="false"/>
          <w:i w:val="false"/>
          <w:color w:val="000000"/>
          <w:sz w:val="28"/>
        </w:rPr>
        <w:t xml:space="preserve">
      3. Инвестициялық стратегиялық жобаны іске асыруға арналған инвестициялық келісімшарттың қолданылуын мерзімінен бұрын тоқтату жағдайлары Қазақстан Республикасының инвестициялар саласындағы заңнамасына сәйкес айқындалады. </w:t>
      </w:r>
    </w:p>
    <w:bookmarkEnd w:id="143"/>
    <w:bookmarkStart w:name="z212" w:id="144"/>
    <w:p>
      <w:pPr>
        <w:spacing w:after="0"/>
        <w:ind w:left="0"/>
        <w:jc w:val="both"/>
      </w:pPr>
      <w:r>
        <w:rPr>
          <w:rFonts w:ascii="Times New Roman"/>
          <w:b w:val="false"/>
          <w:i w:val="false"/>
          <w:color w:val="000000"/>
          <w:sz w:val="28"/>
        </w:rPr>
        <w:t>
      4. Инвестициялық стратегиялық жобаны іске асыруға арналған инвестициялық келісімшарттың қолданылуы мерзімінен бұрын тоқтатылған жағдайда салықтар бойынша преференциялар және Қазақстан Республикасы салық заңнамасының тұрақтылығына кепілдік беру инвестициялық стратегиялық жоба үшін инвестициялық преференцияларды көздейтін, көрсетілген инвестициялық келісімшартқа қосымша келісім жасасқан күннен бастап күшін жояды.</w:t>
      </w:r>
    </w:p>
    <w:bookmarkEnd w:id="144"/>
    <w:bookmarkStart w:name="z213" w:id="145"/>
    <w:p>
      <w:pPr>
        <w:spacing w:after="0"/>
        <w:ind w:left="0"/>
        <w:jc w:val="both"/>
      </w:pPr>
      <w:r>
        <w:rPr>
          <w:rFonts w:ascii="Times New Roman"/>
          <w:b w:val="false"/>
          <w:i w:val="false"/>
          <w:color w:val="000000"/>
          <w:sz w:val="28"/>
        </w:rPr>
        <w:t>
      Инвестициялық стратегиялық жобаны іске асыруға арналған инвестициялық келісімшарт мерзімінен бұрын тоқтатылған кезде салық төлеуші инвестициялық келісімшарт бұзылған күннен бастап күнтізбелік отыз күннен кешіктірмей, осы инвестициялық келісімшарт жасалған күннен бастап оның бұзылған күнін қоса алғанда, салық кезеңдері үшін бюджетке төленуге жататын салықтар сомасын ұлғайтуды көздейтін қосымша салық есептілігін ұсынуға міндетті.</w:t>
      </w:r>
    </w:p>
    <w:bookmarkEnd w:id="145"/>
    <w:p>
      <w:pPr>
        <w:spacing w:after="0"/>
        <w:ind w:left="0"/>
        <w:jc w:val="both"/>
      </w:pPr>
      <w:r>
        <w:rPr>
          <w:rFonts w:ascii="Times New Roman"/>
          <w:b/>
          <w:i w:val="false"/>
          <w:color w:val="000000"/>
          <w:sz w:val="28"/>
        </w:rPr>
        <w:t>152-4-бап. Инвестициялық стратегиялық жобаны іске асыратын ұйымға салық салу</w:t>
      </w:r>
    </w:p>
    <w:bookmarkStart w:name="z215" w:id="146"/>
    <w:p>
      <w:pPr>
        <w:spacing w:after="0"/>
        <w:ind w:left="0"/>
        <w:jc w:val="both"/>
      </w:pPr>
      <w:r>
        <w:rPr>
          <w:rFonts w:ascii="Times New Roman"/>
          <w:b w:val="false"/>
          <w:i w:val="false"/>
          <w:color w:val="000000"/>
          <w:sz w:val="28"/>
        </w:rPr>
        <w:t>
      1. Инвестициялық стратегиялық жобаны іске асыратын және арнаулы салық режимін қолданбайтын ұйым:</w:t>
      </w:r>
    </w:p>
    <w:bookmarkEnd w:id="146"/>
    <w:bookmarkStart w:name="z216" w:id="147"/>
    <w:p>
      <w:pPr>
        <w:spacing w:after="0"/>
        <w:ind w:left="0"/>
        <w:jc w:val="both"/>
      </w:pPr>
      <w:r>
        <w:rPr>
          <w:rFonts w:ascii="Times New Roman"/>
          <w:b w:val="false"/>
          <w:i w:val="false"/>
          <w:color w:val="000000"/>
          <w:sz w:val="28"/>
        </w:rPr>
        <w:t>
      1) инвестициялық стратегиялық жоба шеңберінде жүзеге асырылатын қызметтен түсетін, осы Кодекстің 139-бабына сәйкес есептелген корпоративтік табыс салығын 100 пайызға азайтады;</w:t>
      </w:r>
    </w:p>
    <w:bookmarkEnd w:id="147"/>
    <w:bookmarkStart w:name="z217" w:id="148"/>
    <w:p>
      <w:pPr>
        <w:spacing w:after="0"/>
        <w:ind w:left="0"/>
        <w:jc w:val="both"/>
      </w:pPr>
      <w:r>
        <w:rPr>
          <w:rFonts w:ascii="Times New Roman"/>
          <w:b w:val="false"/>
          <w:i w:val="false"/>
          <w:color w:val="000000"/>
          <w:sz w:val="28"/>
        </w:rPr>
        <w:t>
      2) инвестициялық стратегиялық жоба шеңберінде жүзеге асырылатын қызметте пайдаланылатын тіркелген активтер топтарының (кіші топтарының) құндық баланстары бойынша амортизациялық аударымдарды осы Кодекстің 120-бабының 2-тармағында белгіленген, амортизацияның шекті нормаларының кемінде 50 пайызы мөлшерінде амортизация нормаларын салық кезеңінің соңында топтардың (кіші топтардың) осындай құндық баланстарына қолдану арқылы айқындайды.</w:t>
      </w:r>
    </w:p>
    <w:bookmarkEnd w:id="148"/>
    <w:bookmarkStart w:name="z218" w:id="149"/>
    <w:p>
      <w:pPr>
        <w:spacing w:after="0"/>
        <w:ind w:left="0"/>
        <w:jc w:val="both"/>
      </w:pPr>
      <w:r>
        <w:rPr>
          <w:rFonts w:ascii="Times New Roman"/>
          <w:b w:val="false"/>
          <w:i w:val="false"/>
          <w:color w:val="000000"/>
          <w:sz w:val="28"/>
        </w:rPr>
        <w:t>
      Осы тармақтың ережелері инвестициялық стратегиялық жобаны іске асыруды көздейтін инвестициялық келісімшартқа қосымша келісімде корпоративтік табыс салығын 100 пайызға азайту көзделген жағдайда қолданылады.</w:t>
      </w:r>
    </w:p>
    <w:bookmarkEnd w:id="149"/>
    <w:bookmarkStart w:name="z219" w:id="150"/>
    <w:p>
      <w:pPr>
        <w:spacing w:after="0"/>
        <w:ind w:left="0"/>
        <w:jc w:val="both"/>
      </w:pPr>
      <w:r>
        <w:rPr>
          <w:rFonts w:ascii="Times New Roman"/>
          <w:b w:val="false"/>
          <w:i w:val="false"/>
          <w:color w:val="000000"/>
          <w:sz w:val="28"/>
        </w:rPr>
        <w:t>
      Осы тармақтың қолданылуының шекті мерзімі:</w:t>
      </w:r>
    </w:p>
    <w:bookmarkEnd w:id="150"/>
    <w:bookmarkStart w:name="z220" w:id="151"/>
    <w:p>
      <w:pPr>
        <w:spacing w:after="0"/>
        <w:ind w:left="0"/>
        <w:jc w:val="both"/>
      </w:pPr>
      <w:r>
        <w:rPr>
          <w:rFonts w:ascii="Times New Roman"/>
          <w:b w:val="false"/>
          <w:i w:val="false"/>
          <w:color w:val="000000"/>
          <w:sz w:val="28"/>
        </w:rPr>
        <w:t>
      1) инвестициялық стратегиялық жоба үшін инвестициялық преференцияларды көздейтін инвестициялық келісімшартқа қосымша келісім жасалған жылдың 1 қаңтарынан басталады;</w:t>
      </w:r>
    </w:p>
    <w:bookmarkEnd w:id="151"/>
    <w:bookmarkStart w:name="z221" w:id="152"/>
    <w:p>
      <w:pPr>
        <w:spacing w:after="0"/>
        <w:ind w:left="0"/>
        <w:jc w:val="both"/>
      </w:pPr>
      <w:r>
        <w:rPr>
          <w:rFonts w:ascii="Times New Roman"/>
          <w:b w:val="false"/>
          <w:i w:val="false"/>
          <w:color w:val="000000"/>
          <w:sz w:val="28"/>
        </w:rPr>
        <w:t>
      2) инвестициялық стратегиялық жоба үшін инвестициялық преференцияларды көздейтін инвестициялық келісімшартқа қосымша келісім жасалған жылдан кейінгі жылдың 1 қаңтарынан бастап есептелетін қатарынан он жылдан кешіктірілмей аяқталады.</w:t>
      </w:r>
    </w:p>
    <w:bookmarkEnd w:id="152"/>
    <w:bookmarkStart w:name="z222" w:id="153"/>
    <w:p>
      <w:pPr>
        <w:spacing w:after="0"/>
        <w:ind w:left="0"/>
        <w:jc w:val="both"/>
      </w:pPr>
      <w:r>
        <w:rPr>
          <w:rFonts w:ascii="Times New Roman"/>
          <w:b w:val="false"/>
          <w:i w:val="false"/>
          <w:color w:val="000000"/>
          <w:sz w:val="28"/>
        </w:rPr>
        <w:t>
      2. Инвестициялық стратегиялық жобаны іске асыратын ұйым инвестициялық стратегиялық жобаны іске асыру үшін пайдаланатын жер учаскелері бойынша жер салығын есептеу кезінде жер салығының тиісті мөлшерлемелеріне 0 коэффициентін қолданады.</w:t>
      </w:r>
    </w:p>
    <w:bookmarkEnd w:id="153"/>
    <w:bookmarkStart w:name="z223" w:id="154"/>
    <w:p>
      <w:pPr>
        <w:spacing w:after="0"/>
        <w:ind w:left="0"/>
        <w:jc w:val="both"/>
      </w:pPr>
      <w:r>
        <w:rPr>
          <w:rFonts w:ascii="Times New Roman"/>
          <w:b w:val="false"/>
          <w:i w:val="false"/>
          <w:color w:val="000000"/>
          <w:sz w:val="28"/>
        </w:rPr>
        <w:t>
      Осы тармақтың ережелері инвестициялық стратегиялық жобаны іске асыруға арналған инвестициялық келісімшартта жер салығының мөлшерлемелеріне 0 коэффициентін қолдану көзделген жағдайда қолданылады.</w:t>
      </w:r>
    </w:p>
    <w:bookmarkEnd w:id="154"/>
    <w:bookmarkStart w:name="z224" w:id="155"/>
    <w:p>
      <w:pPr>
        <w:spacing w:after="0"/>
        <w:ind w:left="0"/>
        <w:jc w:val="both"/>
      </w:pPr>
      <w:r>
        <w:rPr>
          <w:rFonts w:ascii="Times New Roman"/>
          <w:b w:val="false"/>
          <w:i w:val="false"/>
          <w:color w:val="000000"/>
          <w:sz w:val="28"/>
        </w:rPr>
        <w:t>
      Осы тармақтың қолданылуының шекті мерзімі:</w:t>
      </w:r>
    </w:p>
    <w:bookmarkEnd w:id="155"/>
    <w:bookmarkStart w:name="z225" w:id="156"/>
    <w:p>
      <w:pPr>
        <w:spacing w:after="0"/>
        <w:ind w:left="0"/>
        <w:jc w:val="both"/>
      </w:pPr>
      <w:r>
        <w:rPr>
          <w:rFonts w:ascii="Times New Roman"/>
          <w:b w:val="false"/>
          <w:i w:val="false"/>
          <w:color w:val="000000"/>
          <w:sz w:val="28"/>
        </w:rPr>
        <w:t>
      1) инвестициялық стратегиялық жобаны іске асыруға арналған инвестициялық келісімшарт жасалған айдың 1 күнінен басталады;</w:t>
      </w:r>
    </w:p>
    <w:bookmarkEnd w:id="156"/>
    <w:bookmarkStart w:name="z226" w:id="157"/>
    <w:p>
      <w:pPr>
        <w:spacing w:after="0"/>
        <w:ind w:left="0"/>
        <w:jc w:val="both"/>
      </w:pPr>
      <w:r>
        <w:rPr>
          <w:rFonts w:ascii="Times New Roman"/>
          <w:b w:val="false"/>
          <w:i w:val="false"/>
          <w:color w:val="000000"/>
          <w:sz w:val="28"/>
        </w:rPr>
        <w:t>
      2) инвестициялық стратегиялық жобаны іске асыруға арналған инвестициялық келісімшарт жасалған жылдан кейінгі жылдың 1 қаңтарынан бастап есептелетін қатарынан жеті жылдан кешіктірілмей аяқталады.</w:t>
      </w:r>
    </w:p>
    <w:bookmarkEnd w:id="157"/>
    <w:bookmarkStart w:name="z227" w:id="158"/>
    <w:p>
      <w:pPr>
        <w:spacing w:after="0"/>
        <w:ind w:left="0"/>
        <w:jc w:val="both"/>
      </w:pPr>
      <w:r>
        <w:rPr>
          <w:rFonts w:ascii="Times New Roman"/>
          <w:b w:val="false"/>
          <w:i w:val="false"/>
          <w:color w:val="000000"/>
          <w:sz w:val="28"/>
        </w:rPr>
        <w:t>
      Осы тармақтың бірінші бөлігінің ережелері инвестициялық стратегиялық жобаны іске асыру үшін пайдаланылатын жер учаскесін, немесе оның бөліктерін (ондағы үйлермен, ғимараттармен, құрылыстармен бірге не оларсыз) мүліктік жалдауға (жалға), өзге де негіздерде пайдалануға берілген жағдайларда қолданылмайды.</w:t>
      </w:r>
    </w:p>
    <w:bookmarkEnd w:id="158"/>
    <w:bookmarkStart w:name="z228" w:id="159"/>
    <w:p>
      <w:pPr>
        <w:spacing w:after="0"/>
        <w:ind w:left="0"/>
        <w:jc w:val="both"/>
      </w:pPr>
      <w:r>
        <w:rPr>
          <w:rFonts w:ascii="Times New Roman"/>
          <w:b w:val="false"/>
          <w:i w:val="false"/>
          <w:color w:val="000000"/>
          <w:sz w:val="28"/>
        </w:rPr>
        <w:t>
      3. Инвестициялық стратегиялық жобаны іске асыратын ұйым Қазақстан Республикасының аумағында пайдалануға алғаш рет берілген объектілер бойынша мүлік салығын салық базасына 0 пайыз мөлшерлеме бойынша есептейді.</w:t>
      </w:r>
    </w:p>
    <w:bookmarkEnd w:id="159"/>
    <w:bookmarkStart w:name="z229" w:id="160"/>
    <w:p>
      <w:pPr>
        <w:spacing w:after="0"/>
        <w:ind w:left="0"/>
        <w:jc w:val="both"/>
      </w:pPr>
      <w:r>
        <w:rPr>
          <w:rFonts w:ascii="Times New Roman"/>
          <w:b w:val="false"/>
          <w:i w:val="false"/>
          <w:color w:val="000000"/>
          <w:sz w:val="28"/>
        </w:rPr>
        <w:t>
      Осы тармақтың ережелері:</w:t>
      </w:r>
    </w:p>
    <w:bookmarkEnd w:id="160"/>
    <w:bookmarkStart w:name="z230" w:id="161"/>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құрамында есепке алынатын және Қазақстан Республикасының инвестициялар саласындағы заңнамасына сәйкес жасалған инвестициялық стратегиялық жобаны іске асыруға арналған инвестициялық келісімшартқа қосымша болып табылатын жұмыс бағдарламасында көзделген активтерге қатысты қолданылады;</w:t>
      </w:r>
    </w:p>
    <w:bookmarkEnd w:id="161"/>
    <w:bookmarkStart w:name="z231" w:id="162"/>
    <w:p>
      <w:pPr>
        <w:spacing w:after="0"/>
        <w:ind w:left="0"/>
        <w:jc w:val="both"/>
      </w:pPr>
      <w:r>
        <w:rPr>
          <w:rFonts w:ascii="Times New Roman"/>
          <w:b w:val="false"/>
          <w:i w:val="false"/>
          <w:color w:val="000000"/>
          <w:sz w:val="28"/>
        </w:rPr>
        <w:t>
      2) инвестициялық стратегиялық жобаны іске асыруға арналған инвестициялық келісімшартта мүлік салығын салық базасына 0 пайыз мөлшерлеме бойынша есептеу көзделген жағдайда қолданылады.</w:t>
      </w:r>
    </w:p>
    <w:bookmarkEnd w:id="162"/>
    <w:bookmarkStart w:name="z232" w:id="163"/>
    <w:p>
      <w:pPr>
        <w:spacing w:after="0"/>
        <w:ind w:left="0"/>
        <w:jc w:val="both"/>
      </w:pPr>
      <w:r>
        <w:rPr>
          <w:rFonts w:ascii="Times New Roman"/>
          <w:b w:val="false"/>
          <w:i w:val="false"/>
          <w:color w:val="000000"/>
          <w:sz w:val="28"/>
        </w:rPr>
        <w:t>
      Осы тармақтың қолданылуының шекті мерзімі:</w:t>
      </w:r>
    </w:p>
    <w:bookmarkEnd w:id="163"/>
    <w:bookmarkStart w:name="z233" w:id="164"/>
    <w:p>
      <w:pPr>
        <w:spacing w:after="0"/>
        <w:ind w:left="0"/>
        <w:jc w:val="both"/>
      </w:pPr>
      <w:r>
        <w:rPr>
          <w:rFonts w:ascii="Times New Roman"/>
          <w:b w:val="false"/>
          <w:i w:val="false"/>
          <w:color w:val="000000"/>
          <w:sz w:val="28"/>
        </w:rPr>
        <w:t>
      1) бірінші актив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құрамында есепке алынған айдың 1 күнінен басталады;</w:t>
      </w:r>
    </w:p>
    <w:bookmarkEnd w:id="164"/>
    <w:bookmarkStart w:name="z234" w:id="165"/>
    <w:p>
      <w:pPr>
        <w:spacing w:after="0"/>
        <w:ind w:left="0"/>
        <w:jc w:val="both"/>
      </w:pPr>
      <w:r>
        <w:rPr>
          <w:rFonts w:ascii="Times New Roman"/>
          <w:b w:val="false"/>
          <w:i w:val="false"/>
          <w:color w:val="000000"/>
          <w:sz w:val="28"/>
        </w:rPr>
        <w:t>
      2) бірінші актив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құрамында есепке алынған жылдан кейінгі жылдың 1 қаңтарынан бастап есептелетін, қатарынан жеті жылдан кешіктірілмей аяқталады.</w:t>
      </w:r>
    </w:p>
    <w:bookmarkEnd w:id="165"/>
    <w:bookmarkStart w:name="z235" w:id="166"/>
    <w:p>
      <w:pPr>
        <w:spacing w:after="0"/>
        <w:ind w:left="0"/>
        <w:jc w:val="both"/>
      </w:pPr>
      <w:r>
        <w:rPr>
          <w:rFonts w:ascii="Times New Roman"/>
          <w:b w:val="false"/>
          <w:i w:val="false"/>
          <w:color w:val="000000"/>
          <w:sz w:val="28"/>
        </w:rPr>
        <w:t>
      Осы тармақтың бірінші бөлігінің ережелері салық салу объектілерін пайдалануға, сенімгерлік басқаруға немесе жалға берілген жағдайларда қолданылмайды.";</w:t>
      </w:r>
    </w:p>
    <w:bookmarkEnd w:id="166"/>
    <w:bookmarkStart w:name="z236" w:id="167"/>
    <w:p>
      <w:pPr>
        <w:spacing w:after="0"/>
        <w:ind w:left="0"/>
        <w:jc w:val="both"/>
      </w:pPr>
      <w:r>
        <w:rPr>
          <w:rFonts w:ascii="Times New Roman"/>
          <w:b w:val="false"/>
          <w:i w:val="false"/>
          <w:color w:val="000000"/>
          <w:sz w:val="28"/>
        </w:rPr>
        <w:t xml:space="preserve">
      32) 155-баптың </w:t>
      </w:r>
      <w:r>
        <w:rPr>
          <w:rFonts w:ascii="Times New Roman"/>
          <w:b w:val="false"/>
          <w:i w:val="false"/>
          <w:color w:val="000000"/>
          <w:sz w:val="28"/>
        </w:rPr>
        <w:t>3-тармағында</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тармақшадағы</w:t>
      </w:r>
      <w:r>
        <w:rPr>
          <w:rFonts w:ascii="Times New Roman"/>
          <w:b w:val="false"/>
          <w:i w:val="false"/>
          <w:color w:val="000000"/>
          <w:sz w:val="28"/>
        </w:rPr>
        <w:t xml:space="preserve"> "меншік құқығын тіркеген күннен бастап одан да ұзақ уақыт болатын механикалық көлік құралы мен" деген сөздер "одан көп уақыт болатын механикалық көлік құралдарын және"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мынадай редакцияда жазылсын: </w:t>
      </w:r>
    </w:p>
    <w:bookmarkStart w:name="z239" w:id="168"/>
    <w:p>
      <w:pPr>
        <w:spacing w:after="0"/>
        <w:ind w:left="0"/>
        <w:jc w:val="both"/>
      </w:pPr>
      <w:r>
        <w:rPr>
          <w:rFonts w:ascii="Times New Roman"/>
          <w:b w:val="false"/>
          <w:i w:val="false"/>
          <w:color w:val="000000"/>
          <w:sz w:val="28"/>
        </w:rPr>
        <w:t xml:space="preserve">
      "24) егер көрсетілген шығыстар жалдау төлемінен бөлек жүргізілген жағдайда, дара кәсіпкер болып табылмайтын жалға алушы жеке тұлғаның шеккен немесе дара кәсіпкер болып табылмайтын жалға беруші жеке тұлғаға тұрғын үйді, тұрғын үй-жайды (пәтерді) мүліктік жалдау (жалға алу) кезінде оның өтеген мынадай: </w:t>
      </w:r>
    </w:p>
    <w:bookmarkEnd w:id="168"/>
    <w:bookmarkStart w:name="z240" w:id="169"/>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bookmarkEnd w:id="169"/>
    <w:bookmarkStart w:name="z241" w:id="170"/>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коммуналдық көрсетілетін қызметтер ақысын төлеуге;</w:t>
      </w:r>
    </w:p>
    <w:bookmarkEnd w:id="170"/>
    <w:bookmarkStart w:name="z242" w:id="171"/>
    <w:p>
      <w:pPr>
        <w:spacing w:after="0"/>
        <w:ind w:left="0"/>
        <w:jc w:val="both"/>
      </w:pPr>
      <w:r>
        <w:rPr>
          <w:rFonts w:ascii="Times New Roman"/>
          <w:b w:val="false"/>
          <w:i w:val="false"/>
          <w:color w:val="000000"/>
          <w:sz w:val="28"/>
        </w:rPr>
        <w:t>
      тұрғын үйді, тұрғын үй-жайды (пәтерді) жөндеуге шығыстары;";</w:t>
      </w:r>
    </w:p>
    <w:bookmarkEnd w:id="171"/>
    <w:bookmarkStart w:name="z243" w:id="172"/>
    <w:p>
      <w:pPr>
        <w:spacing w:after="0"/>
        <w:ind w:left="0"/>
        <w:jc w:val="both"/>
      </w:pPr>
      <w:r>
        <w:rPr>
          <w:rFonts w:ascii="Times New Roman"/>
          <w:b w:val="false"/>
          <w:i w:val="false"/>
          <w:color w:val="000000"/>
          <w:sz w:val="28"/>
        </w:rPr>
        <w:t>
      "29) мұндай тұлғаға кредит (қарыз, микрокредит) беруден кейін басталған мынадай:</w:t>
      </w:r>
    </w:p>
    <w:bookmarkEnd w:id="172"/>
    <w:bookmarkStart w:name="z244" w:id="173"/>
    <w:p>
      <w:pPr>
        <w:spacing w:after="0"/>
        <w:ind w:left="0"/>
        <w:jc w:val="both"/>
      </w:pPr>
      <w:r>
        <w:rPr>
          <w:rFonts w:ascii="Times New Roman"/>
          <w:b w:val="false"/>
          <w:i w:val="false"/>
          <w:color w:val="000000"/>
          <w:sz w:val="28"/>
        </w:rPr>
        <w:t>
      қарыз алушы жеке тұлға соттың күшiне енген шешiмiнің негiзiнде хабарсыз кеткен, әрекетке қабiлетсiз, әрекет қабiлетi шектеулi деп танылған немесе соттың күшiне енген шешiмiнің негiзiнде ол қайтыс болды деп жарияланған;</w:t>
      </w:r>
    </w:p>
    <w:bookmarkEnd w:id="173"/>
    <w:bookmarkStart w:name="z245" w:id="174"/>
    <w:p>
      <w:pPr>
        <w:spacing w:after="0"/>
        <w:ind w:left="0"/>
        <w:jc w:val="both"/>
      </w:pPr>
      <w:r>
        <w:rPr>
          <w:rFonts w:ascii="Times New Roman"/>
          <w:b w:val="false"/>
          <w:i w:val="false"/>
          <w:color w:val="000000"/>
          <w:sz w:val="28"/>
        </w:rPr>
        <w:t>
      қарыз алушы жеке тұлғаға I немесе II топтағы мүгедектiк белгiленген, сондай-ақ қарыз алушы жеке тұлға қайтыс болған жағдайда;</w:t>
      </w:r>
    </w:p>
    <w:bookmarkEnd w:id="174"/>
    <w:bookmarkStart w:name="z246" w:id="175"/>
    <w:p>
      <w:pPr>
        <w:spacing w:after="0"/>
        <w:ind w:left="0"/>
        <w:jc w:val="both"/>
      </w:pPr>
      <w:r>
        <w:rPr>
          <w:rFonts w:ascii="Times New Roman"/>
          <w:b w:val="false"/>
          <w:i w:val="false"/>
          <w:color w:val="000000"/>
          <w:sz w:val="28"/>
        </w:rPr>
        <w:t>
      асыраушысынан, жүктілігіне және босануына байланысты,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 жеке тұлғаның көрсетілген төлемдерден басқа кірісі болмаған;</w:t>
      </w:r>
    </w:p>
    <w:bookmarkEnd w:id="175"/>
    <w:bookmarkStart w:name="z247" w:id="176"/>
    <w:p>
      <w:pPr>
        <w:spacing w:after="0"/>
        <w:ind w:left="0"/>
        <w:jc w:val="both"/>
      </w:pPr>
      <w:r>
        <w:rPr>
          <w:rFonts w:ascii="Times New Roman"/>
          <w:b w:val="false"/>
          <w:i w:val="false"/>
          <w:color w:val="000000"/>
          <w:sz w:val="28"/>
        </w:rPr>
        <w:t>
      қарыз алушы жеке тұлғаның және қарыз алушы жеке тұлғамен бірлесіп банк (микроқаржы ұйымы) алдында ортақ немесе субсидиарлық жауапты болатын үшінші тұлғалардың мүлкі, оның ішінде ақшасы, бағалы қағаздары немесе өндіріп алу қолданылуы мүмкін кірістері болмаған жағдайда атқарушылық құжатты банкке (микроқаржы ұйымына) қайтару туралы сот орындаушысының қаулысы заңды күшіне енген және оның мүлкін немесе кірістерін анықтау бойынша сот орындаушысы қабылдаған, Қазақстан Республикасының атқарушылық іс жүргізу және сот орындаушыларының мәртебесі туралы заңнамасында көзделген шаралар нәтижесіз болған;</w:t>
      </w:r>
    </w:p>
    <w:bookmarkEnd w:id="176"/>
    <w:bookmarkStart w:name="z248" w:id="177"/>
    <w:p>
      <w:pPr>
        <w:spacing w:after="0"/>
        <w:ind w:left="0"/>
        <w:jc w:val="both"/>
      </w:pPr>
      <w:r>
        <w:rPr>
          <w:rFonts w:ascii="Times New Roman"/>
          <w:b w:val="false"/>
          <w:i w:val="false"/>
          <w:color w:val="000000"/>
          <w:sz w:val="28"/>
        </w:rPr>
        <w:t xml:space="preserve">
      ипотекалық шарт жасалған күні негізгі міндеттемені толық қамтамасыз еткен, кепілге салынған мүлік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негізгі міндеттеме сомасынан төмен бағамен соттан тыс тәртіппен сауда-саттықта сатылған немесе мұндай мүлік кепілге салынған мүлік сатылғаннан кейін өтелмеген кредиттің (микрокредиттің) сомасына кепіл ұстаушының меншігіне өткен жағдайларда, кредит (қарыз, микрокредит) бойынша Қазақстан Республикасының азаматтық заңнамасына сәйкес міндеттемелер тоқтатылған кездегі кіріс. </w:t>
      </w:r>
    </w:p>
    <w:bookmarkEnd w:id="177"/>
    <w:bookmarkStart w:name="z249" w:id="178"/>
    <w:p>
      <w:pPr>
        <w:spacing w:after="0"/>
        <w:ind w:left="0"/>
        <w:jc w:val="both"/>
      </w:pPr>
      <w:r>
        <w:rPr>
          <w:rFonts w:ascii="Times New Roman"/>
          <w:b w:val="false"/>
          <w:i w:val="false"/>
          <w:color w:val="000000"/>
          <w:sz w:val="28"/>
        </w:rPr>
        <w:t>
      Осы тармақшаның бірінші бөлігінің бесінші және алтыншы абзацтарының ережелері:</w:t>
      </w:r>
    </w:p>
    <w:bookmarkEnd w:id="178"/>
    <w:bookmarkStart w:name="z250" w:id="179"/>
    <w:p>
      <w:pPr>
        <w:spacing w:after="0"/>
        <w:ind w:left="0"/>
        <w:jc w:val="both"/>
      </w:pPr>
      <w:r>
        <w:rPr>
          <w:rFonts w:ascii="Times New Roman"/>
          <w:b w:val="false"/>
          <w:i w:val="false"/>
          <w:color w:val="000000"/>
          <w:sz w:val="28"/>
        </w:rPr>
        <w:t>
      банк (микроқаржы ұйымы) жұмыскеріне, банк (микроқаржы ұйымы) жұмыскерінің жұбайына (зайыбына), жақын туыстарына, банкпен (микроқаржы ұйымымен) өзара байланысты тарапқа берілген;</w:t>
      </w:r>
    </w:p>
    <w:bookmarkEnd w:id="179"/>
    <w:bookmarkStart w:name="z251" w:id="180"/>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микрокредит) бойынша міндеттемелердің тоқтатылуына қолданылмайды.";</w:t>
      </w:r>
    </w:p>
    <w:bookmarkEnd w:id="180"/>
    <w:bookmarkStart w:name="z252" w:id="18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156-бапта</w:t>
      </w:r>
      <w:r>
        <w:rPr>
          <w:rFonts w:ascii="Times New Roman"/>
          <w:b w:val="false"/>
          <w:i w:val="false"/>
          <w:color w:val="000000"/>
          <w:sz w:val="28"/>
        </w:rPr>
        <w:t>:</w:t>
      </w:r>
    </w:p>
    <w:bookmarkEnd w:id="181"/>
    <w:bookmarkStart w:name="z253" w:id="182"/>
    <w:p>
      <w:pPr>
        <w:spacing w:after="0"/>
        <w:ind w:left="0"/>
        <w:jc w:val="both"/>
      </w:pPr>
      <w:r>
        <w:rPr>
          <w:rFonts w:ascii="Times New Roman"/>
          <w:b w:val="false"/>
          <w:i w:val="false"/>
          <w:color w:val="000000"/>
          <w:sz w:val="28"/>
        </w:rPr>
        <w:t>
      1-тармақта:</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255" w:id="183"/>
    <w:p>
      <w:pPr>
        <w:spacing w:after="0"/>
        <w:ind w:left="0"/>
        <w:jc w:val="both"/>
      </w:pPr>
      <w:r>
        <w:rPr>
          <w:rFonts w:ascii="Times New Roman"/>
          <w:b w:val="false"/>
          <w:i w:val="false"/>
          <w:color w:val="000000"/>
          <w:sz w:val="28"/>
        </w:rPr>
        <w:t>
      "13) осы тармақшаны қолдану күніне бұл адамның:</w:t>
      </w:r>
    </w:p>
    <w:bookmarkEnd w:id="183"/>
    <w:bookmarkStart w:name="z256" w:id="184"/>
    <w:p>
      <w:pPr>
        <w:spacing w:after="0"/>
        <w:ind w:left="0"/>
        <w:jc w:val="both"/>
      </w:pPr>
      <w:r>
        <w:rPr>
          <w:rFonts w:ascii="Times New Roman"/>
          <w:b w:val="false"/>
          <w:i w:val="false"/>
          <w:color w:val="000000"/>
          <w:sz w:val="28"/>
        </w:rPr>
        <w:t>
      Ұлы Отан соғысына қатысушы және оған теңестірілген адам;</w:t>
      </w:r>
    </w:p>
    <w:bookmarkEnd w:id="184"/>
    <w:bookmarkStart w:name="z257" w:id="18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w:t>
      </w:r>
    </w:p>
    <w:bookmarkEnd w:id="185"/>
    <w:bookmarkStart w:name="z258" w:id="186"/>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w:t>
      </w:r>
    </w:p>
    <w:bookmarkEnd w:id="186"/>
    <w:bookmarkStart w:name="z259" w:id="187"/>
    <w:p>
      <w:pPr>
        <w:spacing w:after="0"/>
        <w:ind w:left="0"/>
        <w:jc w:val="both"/>
      </w:pPr>
      <w:r>
        <w:rPr>
          <w:rFonts w:ascii="Times New Roman"/>
          <w:b w:val="false"/>
          <w:i w:val="false"/>
          <w:color w:val="000000"/>
          <w:sz w:val="28"/>
        </w:rPr>
        <w:t>
      I, II, III топтардағы мүгедек;</w:t>
      </w:r>
    </w:p>
    <w:bookmarkEnd w:id="187"/>
    <w:bookmarkStart w:name="z260" w:id="188"/>
    <w:p>
      <w:pPr>
        <w:spacing w:after="0"/>
        <w:ind w:left="0"/>
        <w:jc w:val="both"/>
      </w:pPr>
      <w:r>
        <w:rPr>
          <w:rFonts w:ascii="Times New Roman"/>
          <w:b w:val="false"/>
          <w:i w:val="false"/>
          <w:color w:val="000000"/>
          <w:sz w:val="28"/>
        </w:rPr>
        <w:t>
      мүгедек бала болып табылатындығының негізінде республикалық бюджет туралы заңда белгiленген және тиiстi қаржы жылының басында қолданыста болатын ең төмен жалақы мөлшерінің 75 еселенген мөлшерiнде айқындалатын шектен аспайтын бiр жылдағы кірістері.</w:t>
      </w:r>
    </w:p>
    <w:bookmarkEnd w:id="188"/>
    <w:bookmarkStart w:name="z261" w:id="189"/>
    <w:p>
      <w:pPr>
        <w:spacing w:after="0"/>
        <w:ind w:left="0"/>
        <w:jc w:val="both"/>
      </w:pPr>
      <w:r>
        <w:rPr>
          <w:rFonts w:ascii="Times New Roman"/>
          <w:b w:val="false"/>
          <w:i w:val="false"/>
          <w:color w:val="000000"/>
          <w:sz w:val="28"/>
        </w:rPr>
        <w:t>
      Егер жеке тұлғаның осы тармақшаны қолдануға бірнеше негіздері болса, кірістерді алып тастау осы тармақшада белгіленген кіріс шегінен аспауға тиіс;";</w:t>
      </w:r>
    </w:p>
    <w:bookmarkEnd w:id="189"/>
    <w:bookmarkStart w:name="z262" w:id="190"/>
    <w:p>
      <w:pPr>
        <w:spacing w:after="0"/>
        <w:ind w:left="0"/>
        <w:jc w:val="both"/>
      </w:pPr>
      <w:r>
        <w:rPr>
          <w:rFonts w:ascii="Times New Roman"/>
          <w:b w:val="false"/>
          <w:i w:val="false"/>
          <w:color w:val="000000"/>
          <w:sz w:val="28"/>
        </w:rPr>
        <w:t>
      мынадай мазмұндағы 13-2) тармақшамен толықтырылсын:</w:t>
      </w:r>
    </w:p>
    <w:bookmarkEnd w:id="190"/>
    <w:bookmarkStart w:name="z263" w:id="191"/>
    <w:p>
      <w:pPr>
        <w:spacing w:after="0"/>
        <w:ind w:left="0"/>
        <w:jc w:val="both"/>
      </w:pPr>
      <w:r>
        <w:rPr>
          <w:rFonts w:ascii="Times New Roman"/>
          <w:b w:val="false"/>
          <w:i w:val="false"/>
          <w:color w:val="000000"/>
          <w:sz w:val="28"/>
        </w:rPr>
        <w:t>
      "13-2) осы тармақшаны қолдану күніне бұл адамның:</w:t>
      </w:r>
    </w:p>
    <w:bookmarkEnd w:id="191"/>
    <w:bookmarkStart w:name="z264" w:id="192"/>
    <w:p>
      <w:pPr>
        <w:spacing w:after="0"/>
        <w:ind w:left="0"/>
        <w:jc w:val="both"/>
      </w:pPr>
      <w:r>
        <w:rPr>
          <w:rFonts w:ascii="Times New Roman"/>
          <w:b w:val="false"/>
          <w:i w:val="false"/>
          <w:color w:val="000000"/>
          <w:sz w:val="28"/>
        </w:rPr>
        <w:t>
      "мүгедек бала" санатындағы адам он сегіз жасқа толғанға дейін әрбір осындай адам үшін – осы адамның ата-анасының, қорғаншыларының, қамқоршыларының бірі;</w:t>
      </w:r>
    </w:p>
    <w:bookmarkEnd w:id="192"/>
    <w:bookmarkStart w:name="z265" w:id="193"/>
    <w:p>
      <w:pPr>
        <w:spacing w:after="0"/>
        <w:ind w:left="0"/>
        <w:jc w:val="both"/>
      </w:pPr>
      <w:r>
        <w:rPr>
          <w:rFonts w:ascii="Times New Roman"/>
          <w:b w:val="false"/>
          <w:i w:val="false"/>
          <w:color w:val="000000"/>
          <w:sz w:val="28"/>
        </w:rPr>
        <w:t>
      "бала кезінен мүгедек" деген себеппен мүгедек деп танылған адамның өмір бойына әрбір осындай адам үшін – осы адамның ата-анасының, қорғаншыларының, қамқоршыларының бірі;</w:t>
      </w:r>
    </w:p>
    <w:bookmarkEnd w:id="193"/>
    <w:bookmarkStart w:name="z266" w:id="194"/>
    <w:p>
      <w:pPr>
        <w:spacing w:after="0"/>
        <w:ind w:left="0"/>
        <w:jc w:val="both"/>
      </w:pPr>
      <w:r>
        <w:rPr>
          <w:rFonts w:ascii="Times New Roman"/>
          <w:b w:val="false"/>
          <w:i w:val="false"/>
          <w:color w:val="000000"/>
          <w:sz w:val="28"/>
        </w:rPr>
        <w:t>
      асырап алынған бала он сегіз жасқа толғанға дейін әрбір осындай адам үшін асырап алушылардың бірі болып табылатындығының негізінде республикалық бюджет туралы заңда белгiленген және тиiстi қаржы жылының басында қолданыста болатын ең төмен жалақы мөлшерінің 75 еселенген мөлшерiнде айқындалатын шектен аспайтын бiр жылдағы кірістері.</w:t>
      </w:r>
    </w:p>
    <w:bookmarkEnd w:id="194"/>
    <w:bookmarkStart w:name="z267" w:id="195"/>
    <w:p>
      <w:pPr>
        <w:spacing w:after="0"/>
        <w:ind w:left="0"/>
        <w:jc w:val="both"/>
      </w:pPr>
      <w:r>
        <w:rPr>
          <w:rFonts w:ascii="Times New Roman"/>
          <w:b w:val="false"/>
          <w:i w:val="false"/>
          <w:color w:val="000000"/>
          <w:sz w:val="28"/>
        </w:rPr>
        <w:t>
      Осы тармақшаның ережелері қорғаншылыққа және қамқоршылыққа мұқтаж адамдардың қорғаншылары және қамқоршылары болып табылатын, тиісті білім беру ұйымдары, медициналық ұйымдар, халықты әлеуметтік қорғау ұйымдары әкімшіліктерінің жұмыскерлеріне қатысты олардың мұндай ұйымдармен еңбек қатынастарында болуына байланысты қолданылмайды;";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тармақшаның</w:t>
      </w:r>
      <w:r>
        <w:rPr>
          <w:rFonts w:ascii="Times New Roman"/>
          <w:b w:val="false"/>
          <w:i w:val="false"/>
          <w:color w:val="000000"/>
          <w:sz w:val="28"/>
        </w:rPr>
        <w:t xml:space="preserve"> сегізінші абзацы мынадай редакцияда жазылсын: </w:t>
      </w:r>
    </w:p>
    <w:bookmarkStart w:name="z269" w:id="196"/>
    <w:p>
      <w:pPr>
        <w:spacing w:after="0"/>
        <w:ind w:left="0"/>
        <w:jc w:val="both"/>
      </w:pPr>
      <w:r>
        <w:rPr>
          <w:rFonts w:ascii="Times New Roman"/>
          <w:b w:val="false"/>
          <w:i w:val="false"/>
          <w:color w:val="000000"/>
          <w:sz w:val="28"/>
        </w:rPr>
        <w:t>
      "уәкілетті орган белгілеген нормалар шегінде тұруға нақты жүргізілген шығыстар;";</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71" w:id="197"/>
    <w:p>
      <w:pPr>
        <w:spacing w:after="0"/>
        <w:ind w:left="0"/>
        <w:jc w:val="both"/>
      </w:pPr>
      <w:r>
        <w:rPr>
          <w:rFonts w:ascii="Times New Roman"/>
          <w:b w:val="false"/>
          <w:i w:val="false"/>
          <w:color w:val="000000"/>
          <w:sz w:val="28"/>
        </w:rPr>
        <w:t xml:space="preserve">
      "2. Осы баптың 1-тармағының 12), 13) және 13-2) тармақшаларында көзделген кірістер жеке тұлға мынадай құжаттарды: </w:t>
      </w:r>
    </w:p>
    <w:bookmarkEnd w:id="197"/>
    <w:bookmarkStart w:name="z272" w:id="198"/>
    <w:p>
      <w:pPr>
        <w:spacing w:after="0"/>
        <w:ind w:left="0"/>
        <w:jc w:val="both"/>
      </w:pPr>
      <w:r>
        <w:rPr>
          <w:rFonts w:ascii="Times New Roman"/>
          <w:b w:val="false"/>
          <w:i w:val="false"/>
          <w:color w:val="000000"/>
          <w:sz w:val="28"/>
        </w:rPr>
        <w:t>
      жеке тұлғаның осы баптың 1-тармағының 12), 13) және 13-2) тармақшаларын қолдануға осы бапта белгіленген шектерде түзету мөлшері көрсетілген өтінішін;</w:t>
      </w:r>
    </w:p>
    <w:bookmarkEnd w:id="198"/>
    <w:bookmarkStart w:name="z273" w:id="199"/>
    <w:p>
      <w:pPr>
        <w:spacing w:after="0"/>
        <w:ind w:left="0"/>
        <w:jc w:val="both"/>
      </w:pPr>
      <w:r>
        <w:rPr>
          <w:rFonts w:ascii="Times New Roman"/>
          <w:b w:val="false"/>
          <w:i w:val="false"/>
          <w:color w:val="000000"/>
          <w:sz w:val="28"/>
        </w:rPr>
        <w:t>
      растайтын құжаттардың көшірмелерін ұсынған кезде осы баптың 1-тармағының 12), 13) және 13-2) тармақшаларын қолдануға негіз туындаған, тоқтатылған немесе бар болған салық кезеңдері кіретін күнтізбелік жылы салық салуға жататын кірістерден алып тасталады.</w:t>
      </w:r>
    </w:p>
    <w:bookmarkEnd w:id="199"/>
    <w:bookmarkStart w:name="z274" w:id="200"/>
    <w:p>
      <w:pPr>
        <w:spacing w:after="0"/>
        <w:ind w:left="0"/>
        <w:jc w:val="both"/>
      </w:pPr>
      <w:r>
        <w:rPr>
          <w:rFonts w:ascii="Times New Roman"/>
          <w:b w:val="false"/>
          <w:i w:val="false"/>
          <w:color w:val="000000"/>
          <w:sz w:val="28"/>
        </w:rPr>
        <w:t>
      3. Осы баптың 1-тармағының 12), 13) және 13-2) тармақшаларында көзделген нормаларды салық агенті жеке тұлғаның кірісіне жеке тұлға осындай кірістен жеке табыс салығын ұстаған күннен кейін өтініш білдіруі себепті қолданбаған болса, онда жеке тұлға осы Кодекстің 46-бабының 2-тармағында көзделген талап қоюдың ескіру мерзімі ішінде осындай кірістен жеке табыс салығын ұстауды жүргізген салық агентіне осы баптың 2-тармағында көрсетілген, солардың негізінде салық агенті салық салуға жататын кірістерді қайта есептеуді жүргізетін құжаттарды ұсынуға құқылы.";</w:t>
      </w:r>
    </w:p>
    <w:bookmarkEnd w:id="200"/>
    <w:bookmarkStart w:name="z275" w:id="201"/>
    <w:p>
      <w:pPr>
        <w:spacing w:after="0"/>
        <w:ind w:left="0"/>
        <w:jc w:val="both"/>
      </w:pPr>
      <w:r>
        <w:rPr>
          <w:rFonts w:ascii="Times New Roman"/>
          <w:b w:val="false"/>
          <w:i w:val="false"/>
          <w:color w:val="000000"/>
          <w:sz w:val="28"/>
        </w:rPr>
        <w:t xml:space="preserve">
      34) 163-баптың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201"/>
    <w:p>
      <w:pPr>
        <w:spacing w:after="0"/>
        <w:ind w:left="0"/>
        <w:jc w:val="both"/>
      </w:pPr>
      <w:r>
        <w:rPr>
          <w:rFonts w:ascii="Times New Roman"/>
          <w:b w:val="false"/>
          <w:i w:val="false"/>
          <w:color w:val="000000"/>
          <w:sz w:val="28"/>
        </w:rPr>
        <w:t xml:space="preserve">
      "2. Жұмыскердің салық салынатын кірісі мынадай тәртіппен айқындалады: </w:t>
      </w:r>
    </w:p>
    <w:p>
      <w:pPr>
        <w:spacing w:after="0"/>
        <w:ind w:left="0"/>
        <w:jc w:val="both"/>
      </w:pPr>
      <w:r>
        <w:rPr>
          <w:rFonts w:ascii="Times New Roman"/>
          <w:b w:val="false"/>
          <w:i w:val="false"/>
          <w:color w:val="000000"/>
          <w:sz w:val="28"/>
        </w:rPr>
        <w:t>
      жұмыскердің ағымдағы салық кезеңінде салық салуға жататын кірісінің ағымдағы салық кезеңінде аударылуға жататын міндетті зейнетақы жарналарының сомасына азайтылған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осы Кодекстің 156-бабының 1-тармағында көзделген, ағымдағы салық кезеңіндегі жеке табыс салығы бойынша түзету сомасы, </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156-1-бабына сәйкес айқындалған, алдыңғы салық кезеңінен жеке табыс салығы бойынша түзетуді ауыстыру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156-3-бабына сәйкес міндетті әлеуметтік медициналық сақтандыруға жарналар бойынша салық шегерімі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156-4-бабында белгіленген тәртіппен және мөлшерлерде көзделген, ағымдағы салық кезеңіндегі стандартты шегерім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156-5-бабына сәйкес айқындалған, алдыңғы салық кезеңінен стандартты шегерімді ауыстыру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156-6-бабына сәйкес көп балалы отбасы үшін салық шегерімі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156-7-бабына сәйкес ерікті зейнетақы жарналары бойынша салық шегерімі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156-8-бабына сәйкес оқуға арналған салық шегерімі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156-9-бабына сәйкес медицинаға арналған салық шегерімі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156-10-бабына сәйкес сыйақылар бойынша салық шегерімі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156-11-бабына сәйкес сақтандыру сыйлықақылары бойынша салық шегерімі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осы Кодекстің 156-12-бабына сәйкес айқындалған, алдыңғы салық кезеңінен басқа да салық шегерімдерін ауыстыру сомасы.";</w:t>
      </w:r>
    </w:p>
    <w:bookmarkStart w:name="z302" w:id="202"/>
    <w:p>
      <w:pPr>
        <w:spacing w:after="0"/>
        <w:ind w:left="0"/>
        <w:jc w:val="both"/>
      </w:pPr>
      <w:r>
        <w:rPr>
          <w:rFonts w:ascii="Times New Roman"/>
          <w:b w:val="false"/>
          <w:i w:val="false"/>
          <w:color w:val="000000"/>
          <w:sz w:val="28"/>
        </w:rPr>
        <w:t xml:space="preserve">
      35) 165-баптың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02"/>
    <w:bookmarkStart w:name="z303" w:id="203"/>
    <w:p>
      <w:pPr>
        <w:spacing w:after="0"/>
        <w:ind w:left="0"/>
        <w:jc w:val="both"/>
      </w:pPr>
      <w:r>
        <w:rPr>
          <w:rFonts w:ascii="Times New Roman"/>
          <w:b w:val="false"/>
          <w:i w:val="false"/>
          <w:color w:val="000000"/>
          <w:sz w:val="28"/>
        </w:rPr>
        <w:t>
      "3) сақтандыру шарттары бойынша сақтандыру сыйлықақыларының сомасын төлеу кезінде – жұмыс берушiнің өз қызметкерлерiнің, оның ішінде жұмыскерлермен жасалған сақтандыру шарттары бойынша сақтандыру сыйлықақыларын төлеуге шығыстары;";</w:t>
      </w:r>
    </w:p>
    <w:bookmarkEnd w:id="203"/>
    <w:bookmarkStart w:name="z304" w:id="204"/>
    <w:p>
      <w:pPr>
        <w:spacing w:after="0"/>
        <w:ind w:left="0"/>
        <w:jc w:val="both"/>
      </w:pPr>
      <w:r>
        <w:rPr>
          <w:rFonts w:ascii="Times New Roman"/>
          <w:b w:val="false"/>
          <w:i w:val="false"/>
          <w:color w:val="000000"/>
          <w:sz w:val="28"/>
        </w:rPr>
        <w:t xml:space="preserve">
      36) 168-баптың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4"/>
    <w:p>
      <w:pPr>
        <w:spacing w:after="0"/>
        <w:ind w:left="0"/>
        <w:jc w:val="both"/>
      </w:pPr>
      <w:r>
        <w:rPr>
          <w:rFonts w:ascii="Times New Roman"/>
          <w:b w:val="false"/>
          <w:i w:val="false"/>
          <w:color w:val="000000"/>
          <w:sz w:val="28"/>
        </w:rPr>
        <w:t>
      "2. Жеке тұлғаның салық агентінен алатын салық салынатын кірісі мынадай тәртіппен айқындалады:</w:t>
      </w:r>
    </w:p>
    <w:p>
      <w:pPr>
        <w:spacing w:after="0"/>
        <w:ind w:left="0"/>
        <w:jc w:val="both"/>
      </w:pPr>
      <w:r>
        <w:rPr>
          <w:rFonts w:ascii="Times New Roman"/>
          <w:b w:val="false"/>
          <w:i w:val="false"/>
          <w:color w:val="000000"/>
          <w:sz w:val="28"/>
        </w:rPr>
        <w:t>
      жеке тұлғаның салық агентінен алатын, ағымдағы салық кезеңінде салық салуға жататын кірісінің сомасы,</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осы Кодекстің 156-бабының 1-тармағында көзделген, ағымдағы салық кезеңіндегі жеке табыс салығы бойынша түзету сомасы, </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156-1-бабына сәйкес айқындалған, алдыңғы салық кезеңінен жеке табыс салығы бойынша түзетуді ауыстыру сомасы, </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156-3-бабына сәйкес міндетті әлеуметтік медициналық сақтандыруға жарналар бойынша салық шегерімі сомасы.";</w:t>
      </w:r>
    </w:p>
    <w:bookmarkStart w:name="z313" w:id="20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180-1-бапта</w:t>
      </w:r>
      <w:r>
        <w:rPr>
          <w:rFonts w:ascii="Times New Roman"/>
          <w:b w:val="false"/>
          <w:i w:val="false"/>
          <w:color w:val="000000"/>
          <w:sz w:val="28"/>
        </w:rPr>
        <w:t>:</w:t>
      </w:r>
    </w:p>
    <w:bookmarkEnd w:id="205"/>
    <w:bookmarkStart w:name="z314" w:id="20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"меншік құқығы тіркелген күннен бастап" деген сөздер алып тасталсын; </w:t>
      </w:r>
    </w:p>
    <w:bookmarkEnd w:id="206"/>
    <w:bookmarkStart w:name="z315" w:id="207"/>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07"/>
    <w:bookmarkStart w:name="z316" w:id="208"/>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мүлікті өткізу бағасы (құны) мен бағалау құны арасындағы оң айырма болып табылады. Бұл ретте салық органдары жылжымайтын мүлікке құқықтарды тіркеу саласындағы уәкілетті мемлекеттік орган ұсынатын мәліметтер негізінде, өткізілген мүлікке меншік құқығы туындаған жылдың 1 қаңтарында мүлік салығын есептеу үшін айқындаған құн бағалау құны болып табылады;";</w:t>
      </w:r>
    </w:p>
    <w:bookmarkEnd w:id="208"/>
    <w:bookmarkStart w:name="z317" w:id="20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180-2-бапта</w:t>
      </w:r>
      <w:r>
        <w:rPr>
          <w:rFonts w:ascii="Times New Roman"/>
          <w:b w:val="false"/>
          <w:i w:val="false"/>
          <w:color w:val="000000"/>
          <w:sz w:val="28"/>
        </w:rPr>
        <w:t>:</w:t>
      </w:r>
    </w:p>
    <w:bookmarkEnd w:id="209"/>
    <w:bookmarkStart w:name="z318" w:id="21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"меншік құқығы тіркелген күннен бастап" деген сөздер алып тасталсын; </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 </w:t>
      </w:r>
    </w:p>
    <w:bookmarkStart w:name="z320" w:id="211"/>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құнын негізге ала отырып айқындалған мүлік құны мен бағалау құны арасындағы оң айырма болып табылады. Бұл ретте салық органдары жылжымайтын мүлікке құқықтарды тіркеу саласындағы уәкілетті мемлекеттік орган ұсынатын мәліметтер негізінде,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p>
    <w:bookmarkEnd w:id="211"/>
    <w:bookmarkStart w:name="z321" w:id="212"/>
    <w:p>
      <w:pPr>
        <w:spacing w:after="0"/>
        <w:ind w:left="0"/>
        <w:jc w:val="both"/>
      </w:pPr>
      <w:r>
        <w:rPr>
          <w:rFonts w:ascii="Times New Roman"/>
          <w:b w:val="false"/>
          <w:i w:val="false"/>
          <w:color w:val="000000"/>
          <w:sz w:val="28"/>
        </w:rPr>
        <w:t xml:space="preserve">
      39) 183-баптың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12"/>
    <w:bookmarkStart w:name="z322" w:id="213"/>
    <w:p>
      <w:pPr>
        <w:spacing w:after="0"/>
        <w:ind w:left="0"/>
        <w:jc w:val="both"/>
      </w:pPr>
      <w:r>
        <w:rPr>
          <w:rFonts w:ascii="Times New Roman"/>
          <w:b w:val="false"/>
          <w:i w:val="false"/>
          <w:color w:val="000000"/>
          <w:sz w:val="28"/>
        </w:rPr>
        <w:t>
      "2. Егер осы Кодекстің 61-тарауында өзгеше тәртіп белгіленбесе, шағын бизнес субъектілері үшін арнаулы салық режимін қолданатын дара кәсіпкердің кірісі осы бапқа сәйкес айқындалады.";</w:t>
      </w:r>
    </w:p>
    <w:bookmarkEnd w:id="213"/>
    <w:bookmarkStart w:name="z323" w:id="214"/>
    <w:p>
      <w:pPr>
        <w:spacing w:after="0"/>
        <w:ind w:left="0"/>
        <w:jc w:val="both"/>
      </w:pPr>
      <w:r>
        <w:rPr>
          <w:rFonts w:ascii="Times New Roman"/>
          <w:b w:val="false"/>
          <w:i w:val="false"/>
          <w:color w:val="000000"/>
          <w:sz w:val="28"/>
        </w:rPr>
        <w:t xml:space="preserve">
      40) 192-баптың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14"/>
    <w:bookmarkStart w:name="z324" w:id="215"/>
    <w:p>
      <w:pPr>
        <w:spacing w:after="0"/>
        <w:ind w:left="0"/>
        <w:jc w:val="both"/>
      </w:pPr>
      <w:r>
        <w:rPr>
          <w:rFonts w:ascii="Times New Roman"/>
          <w:b w:val="false"/>
          <w:i w:val="false"/>
          <w:color w:val="000000"/>
          <w:sz w:val="28"/>
        </w:rPr>
        <w:t>
      "4)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осы бапта белгiленген өзге де кірістер.</w:t>
      </w:r>
    </w:p>
    <w:bookmarkEnd w:id="215"/>
    <w:bookmarkStart w:name="z325" w:id="216"/>
    <w:p>
      <w:pPr>
        <w:spacing w:after="0"/>
        <w:ind w:left="0"/>
        <w:jc w:val="both"/>
      </w:pPr>
      <w:r>
        <w:rPr>
          <w:rFonts w:ascii="Times New Roman"/>
          <w:b w:val="false"/>
          <w:i w:val="false"/>
          <w:color w:val="000000"/>
          <w:sz w:val="28"/>
        </w:rPr>
        <w:t>
      Осы тармақшаның ережелері жеңілдікті салық салынатын мемлекеттің аумағында тіркелген бейрезиденттің осындай мемлекеттің аумағында жеке тұлғаға туристік қызметтер көрсетуінен түсетін кірістеріне, сондай-ақ Қазақстан Республикасының заңнамасына сәйкес айқындалған әуежай қызметінен түсетін кірістерге қатысты қолданылмайды;";</w:t>
      </w:r>
    </w:p>
    <w:bookmarkEnd w:id="216"/>
    <w:bookmarkStart w:name="z326" w:id="21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202-бапта</w:t>
      </w:r>
      <w:r>
        <w:rPr>
          <w:rFonts w:ascii="Times New Roman"/>
          <w:b w:val="false"/>
          <w:i w:val="false"/>
          <w:color w:val="000000"/>
          <w:sz w:val="28"/>
        </w:rPr>
        <w:t>:</w:t>
      </w:r>
    </w:p>
    <w:bookmarkEnd w:id="217"/>
    <w:bookmarkStart w:name="z327" w:id="218"/>
    <w:p>
      <w:pPr>
        <w:spacing w:after="0"/>
        <w:ind w:left="0"/>
        <w:jc w:val="both"/>
      </w:pPr>
      <w:r>
        <w:rPr>
          <w:rFonts w:ascii="Times New Roman"/>
          <w:b w:val="false"/>
          <w:i w:val="false"/>
          <w:color w:val="000000"/>
          <w:sz w:val="28"/>
        </w:rPr>
        <w:t>
      1-тармақтың бірінші бөлігінің 1) тармақшасы мынадай редакцияда жазылсын:</w:t>
      </w:r>
    </w:p>
    <w:bookmarkEnd w:id="218"/>
    <w:bookmarkStart w:name="z328" w:id="219"/>
    <w:p>
      <w:pPr>
        <w:spacing w:after="0"/>
        <w:ind w:left="0"/>
        <w:jc w:val="both"/>
      </w:pPr>
      <w:r>
        <w:rPr>
          <w:rFonts w:ascii="Times New Roman"/>
          <w:b w:val="false"/>
          <w:i w:val="false"/>
          <w:color w:val="000000"/>
          <w:sz w:val="28"/>
        </w:rPr>
        <w:t>
      "1) шетелдік немесе азаматтығы жоқ адам Қазақстан Республикасында тұрақты мекемесі жоқ, Қазақстан Республикасының аумағында жұмыстарды орындайтын, қызметтер көрсететін бейрезидент заңды тұлғаның жұмыскері болып табылса;";</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0" w:id="220"/>
    <w:p>
      <w:pPr>
        <w:spacing w:after="0"/>
        <w:ind w:left="0"/>
        <w:jc w:val="both"/>
      </w:pPr>
      <w:r>
        <w:rPr>
          <w:rFonts w:ascii="Times New Roman"/>
          <w:b w:val="false"/>
          <w:i w:val="false"/>
          <w:color w:val="000000"/>
          <w:sz w:val="28"/>
        </w:rPr>
        <w:t>
      "2. Осы баптың 1-тармағында көрсетілген шетелдіктің немесе азаматтығы жоқ адамның кірістерінен төлем көзінен жеке табыс салығын бюджетке есептеу, ұстау және аудару жөніндегі міндет пен жауапкершілік бейрезидент заңды тұлға соның пайдасына жұмыстарды орындайтын, қызметтер көрсететін тұлғаға (оның ішінде қызметін тұрақты мекеме арқылы жүзеге асыратын бейрезидентке) жүктеледі. Мұндай тұлға салық агенті деп танылады.";</w:t>
      </w:r>
    </w:p>
    <w:bookmarkEnd w:id="220"/>
    <w:bookmarkStart w:name="z331" w:id="22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212-бапта</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33" w:id="222"/>
    <w:p>
      <w:pPr>
        <w:spacing w:after="0"/>
        <w:ind w:left="0"/>
        <w:jc w:val="both"/>
      </w:pPr>
      <w:r>
        <w:rPr>
          <w:rFonts w:ascii="Times New Roman"/>
          <w:b w:val="false"/>
          <w:i w:val="false"/>
          <w:color w:val="000000"/>
          <w:sz w:val="28"/>
        </w:rPr>
        <w:t>
      бірінші бөлік мынадай редакцияда жазылсын:</w:t>
      </w:r>
    </w:p>
    <w:bookmarkEnd w:id="222"/>
    <w:bookmarkStart w:name="z334" w:id="223"/>
    <w:p>
      <w:pPr>
        <w:spacing w:after="0"/>
        <w:ind w:left="0"/>
        <w:jc w:val="both"/>
      </w:pPr>
      <w:r>
        <w:rPr>
          <w:rFonts w:ascii="Times New Roman"/>
          <w:b w:val="false"/>
          <w:i w:val="false"/>
          <w:color w:val="000000"/>
          <w:sz w:val="28"/>
        </w:rPr>
        <w:t>
      "3. Бейрезидент осы Кодекстің 219-бабы 4 және 5-тармақтарының талаптарына сәйкес келетін, резиденттікті растайтын құжатты немесе оның нотариат куәландырған көшірмесін салық агентіне ұсынған кезде халықаралық шарт қолданылады.";</w:t>
      </w:r>
    </w:p>
    <w:bookmarkEnd w:id="223"/>
    <w:bookmarkStart w:name="z335" w:id="224"/>
    <w:p>
      <w:pPr>
        <w:spacing w:after="0"/>
        <w:ind w:left="0"/>
        <w:jc w:val="both"/>
      </w:pPr>
      <w:r>
        <w:rPr>
          <w:rFonts w:ascii="Times New Roman"/>
          <w:b w:val="false"/>
          <w:i w:val="false"/>
          <w:color w:val="000000"/>
          <w:sz w:val="28"/>
        </w:rPr>
        <w:t>
      екінші бөліктің 1) тармақшасы мынадай редакцияда жазылсын:</w:t>
      </w:r>
    </w:p>
    <w:bookmarkEnd w:id="224"/>
    <w:bookmarkStart w:name="z336" w:id="225"/>
    <w:p>
      <w:pPr>
        <w:spacing w:after="0"/>
        <w:ind w:left="0"/>
        <w:jc w:val="both"/>
      </w:pPr>
      <w:r>
        <w:rPr>
          <w:rFonts w:ascii="Times New Roman"/>
          <w:b w:val="false"/>
          <w:i w:val="false"/>
          <w:color w:val="000000"/>
          <w:sz w:val="28"/>
        </w:rPr>
        <w:t>
      "1) бейрезидентке кіріс төленген немесе бейрезиденттің төленбеген кірістері шегерімге жатқызылған, осы Кодекстің 148-бабына сәйкес айқындалған салық кезеңінен кейінгі жылдың 31 наурызынан;";</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38" w:id="226"/>
    <w:p>
      <w:pPr>
        <w:spacing w:after="0"/>
        <w:ind w:left="0"/>
        <w:jc w:val="both"/>
      </w:pPr>
      <w:r>
        <w:rPr>
          <w:rFonts w:ascii="Times New Roman"/>
          <w:b w:val="false"/>
          <w:i w:val="false"/>
          <w:color w:val="000000"/>
          <w:sz w:val="28"/>
        </w:rPr>
        <w:t>
      "Бұл ретте салық агенті өзі орналасқан жердегі салық органына осы Кодекстің 219-бабы 4 және 5-тармақтарының талаптарына сәйкес келетін, бейрезидент салық төлеушінің резиденттігін растайтын құжаттың көшірмесін ұсынуға міндетті. Мұндай құжаттың көшірмесі төртінші тоқсанға салық есептілігін ұсыну үшін белгіленген күннен бастап күнтізбелік бес күннен кешіктірілмей ұсынылады.";</w:t>
      </w:r>
    </w:p>
    <w:bookmarkEnd w:id="226"/>
    <w:bookmarkStart w:name="z339" w:id="227"/>
    <w:p>
      <w:pPr>
        <w:spacing w:after="0"/>
        <w:ind w:left="0"/>
        <w:jc w:val="both"/>
      </w:pPr>
      <w:r>
        <w:rPr>
          <w:rFonts w:ascii="Times New Roman"/>
          <w:b w:val="false"/>
          <w:i w:val="false"/>
          <w:color w:val="000000"/>
          <w:sz w:val="28"/>
        </w:rPr>
        <w:t xml:space="preserve">
      43) 212-1-баптың </w:t>
      </w:r>
      <w:r>
        <w:rPr>
          <w:rFonts w:ascii="Times New Roman"/>
          <w:b w:val="false"/>
          <w:i w:val="false"/>
          <w:color w:val="000000"/>
          <w:sz w:val="28"/>
        </w:rPr>
        <w:t>3-тармағында</w:t>
      </w:r>
      <w:r>
        <w:rPr>
          <w:rFonts w:ascii="Times New Roman"/>
          <w:b w:val="false"/>
          <w:i w:val="false"/>
          <w:color w:val="000000"/>
          <w:sz w:val="28"/>
        </w:rPr>
        <w:t>:</w:t>
      </w:r>
    </w:p>
    <w:bookmarkEnd w:id="227"/>
    <w:bookmarkStart w:name="z340" w:id="228"/>
    <w:p>
      <w:pPr>
        <w:spacing w:after="0"/>
        <w:ind w:left="0"/>
        <w:jc w:val="both"/>
      </w:pPr>
      <w:r>
        <w:rPr>
          <w:rFonts w:ascii="Times New Roman"/>
          <w:b w:val="false"/>
          <w:i w:val="false"/>
          <w:color w:val="000000"/>
          <w:sz w:val="28"/>
        </w:rPr>
        <w:t xml:space="preserve">
      екінші бөлік мынадай редакцияда жазылсын: </w:t>
      </w:r>
    </w:p>
    <w:bookmarkEnd w:id="228"/>
    <w:bookmarkStart w:name="z341" w:id="229"/>
    <w:p>
      <w:pPr>
        <w:spacing w:after="0"/>
        <w:ind w:left="0"/>
        <w:jc w:val="both"/>
      </w:pPr>
      <w:r>
        <w:rPr>
          <w:rFonts w:ascii="Times New Roman"/>
          <w:b w:val="false"/>
          <w:i w:val="false"/>
          <w:color w:val="000000"/>
          <w:sz w:val="28"/>
        </w:rPr>
        <w:t>
      "Бұл ретте салық агенті өзі орналасқан жердегі салық органына осы Кодекстің 219-бабы 4 және 5-тармақтарының талаптарына сәйкес келетін, бейрезидент салық төлеушінің – кірісті түпкілікті (нақты) алушының (иеленушінің) резиденттігін растайтын құжаттың көшірмесін ұсынуға міндетті.";</w:t>
      </w:r>
    </w:p>
    <w:bookmarkEnd w:id="229"/>
    <w:bookmarkStart w:name="z342" w:id="230"/>
    <w:p>
      <w:pPr>
        <w:spacing w:after="0"/>
        <w:ind w:left="0"/>
        <w:jc w:val="both"/>
      </w:pPr>
      <w:r>
        <w:rPr>
          <w:rFonts w:ascii="Times New Roman"/>
          <w:b w:val="false"/>
          <w:i w:val="false"/>
          <w:color w:val="000000"/>
          <w:sz w:val="28"/>
        </w:rPr>
        <w:t>
      мынадай мазмұндағы үшінші бөлікпен толықтырылсын:</w:t>
      </w:r>
    </w:p>
    <w:bookmarkEnd w:id="230"/>
    <w:bookmarkStart w:name="z343" w:id="231"/>
    <w:p>
      <w:pPr>
        <w:spacing w:after="0"/>
        <w:ind w:left="0"/>
        <w:jc w:val="both"/>
      </w:pPr>
      <w:r>
        <w:rPr>
          <w:rFonts w:ascii="Times New Roman"/>
          <w:b w:val="false"/>
          <w:i w:val="false"/>
          <w:color w:val="000000"/>
          <w:sz w:val="28"/>
        </w:rPr>
        <w:t>
      "Мұндай көшірме төртінші тоқсанға салық есептілігін ұсыну үшін белгіленген күннен бастап күнтізбелік бес күннен кешіктірілмей ұсынылады.";</w:t>
      </w:r>
    </w:p>
    <w:bookmarkEnd w:id="231"/>
    <w:bookmarkStart w:name="z344" w:id="232"/>
    <w:p>
      <w:pPr>
        <w:spacing w:after="0"/>
        <w:ind w:left="0"/>
        <w:jc w:val="both"/>
      </w:pPr>
      <w:r>
        <w:rPr>
          <w:rFonts w:ascii="Times New Roman"/>
          <w:b w:val="false"/>
          <w:i w:val="false"/>
          <w:color w:val="000000"/>
          <w:sz w:val="28"/>
        </w:rPr>
        <w:t xml:space="preserve">
      44) 212-2-баптың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232"/>
    <w:bookmarkStart w:name="z345" w:id="233"/>
    <w:p>
      <w:pPr>
        <w:spacing w:after="0"/>
        <w:ind w:left="0"/>
        <w:jc w:val="both"/>
      </w:pPr>
      <w:r>
        <w:rPr>
          <w:rFonts w:ascii="Times New Roman"/>
          <w:b w:val="false"/>
          <w:i w:val="false"/>
          <w:color w:val="000000"/>
          <w:sz w:val="28"/>
        </w:rPr>
        <w:t>
      "Бұл ретте салық агенті өзі орналасқан жердегі салық органына осы Кодекстің 219-бабы 4 және 5-тармақтарының талаптарына сәйкес келетін, бейрезидент салық төлеушінің резиденттігін растайтын құжаттың көшірмесін ұсынуға міндетті. Мұндай көшірме төртінші тоқсанға салық есептілігін ұсыну үшін белгіленген күннен бастап күнтізбелік бес күннен кешіктірілмей ұсынылады.";</w:t>
      </w:r>
    </w:p>
    <w:bookmarkEnd w:id="233"/>
    <w:bookmarkStart w:name="z346" w:id="234"/>
    <w:p>
      <w:pPr>
        <w:spacing w:after="0"/>
        <w:ind w:left="0"/>
        <w:jc w:val="both"/>
      </w:pPr>
      <w:r>
        <w:rPr>
          <w:rFonts w:ascii="Times New Roman"/>
          <w:b w:val="false"/>
          <w:i w:val="false"/>
          <w:color w:val="000000"/>
          <w:sz w:val="28"/>
        </w:rPr>
        <w:t xml:space="preserve">
      45) 219-баптың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34"/>
    <w:bookmarkStart w:name="z347" w:id="235"/>
    <w:p>
      <w:pPr>
        <w:spacing w:after="0"/>
        <w:ind w:left="0"/>
        <w:jc w:val="both"/>
      </w:pPr>
      <w:r>
        <w:rPr>
          <w:rFonts w:ascii="Times New Roman"/>
          <w:b w:val="false"/>
          <w:i w:val="false"/>
          <w:color w:val="000000"/>
          <w:sz w:val="28"/>
        </w:rPr>
        <w:t>
      "5. Бейрезиденттің резиденттігін растайтын құжатты куәландырған органның қолтаңбасы мен мөрі, сондай-ақ осы баптың 1-тармағының 1), 2) және 4) тармақшаларында көрсетілген құжаттардың көшірмелерін нотариат куәландыратын жағдайда, шетелдік нотариустың қолтаңбасы мен мөрі Қазақстан Республикасының заңнамасында белгiленген тәртiппен дипломатиялық немесе консулдық заңдастыруға жатады.</w:t>
      </w:r>
    </w:p>
    <w:bookmarkEnd w:id="235"/>
    <w:bookmarkStart w:name="z348" w:id="236"/>
    <w:p>
      <w:pPr>
        <w:spacing w:after="0"/>
        <w:ind w:left="0"/>
        <w:jc w:val="both"/>
      </w:pPr>
      <w:r>
        <w:rPr>
          <w:rFonts w:ascii="Times New Roman"/>
          <w:b w:val="false"/>
          <w:i w:val="false"/>
          <w:color w:val="000000"/>
          <w:sz w:val="28"/>
        </w:rPr>
        <w:t>
      Егер резиденттікті растайтын құжаттарды өзара танудың өзгеше тәртібі:</w:t>
      </w:r>
    </w:p>
    <w:bookmarkEnd w:id="236"/>
    <w:bookmarkStart w:name="z349" w:id="237"/>
    <w:p>
      <w:pPr>
        <w:spacing w:after="0"/>
        <w:ind w:left="0"/>
        <w:jc w:val="both"/>
      </w:pPr>
      <w:r>
        <w:rPr>
          <w:rFonts w:ascii="Times New Roman"/>
          <w:b w:val="false"/>
          <w:i w:val="false"/>
          <w:color w:val="000000"/>
          <w:sz w:val="28"/>
        </w:rPr>
        <w:t>
      Қазақстан Республикасы қатысушы болып табылатын халықаралық шартта;</w:t>
      </w:r>
    </w:p>
    <w:bookmarkEnd w:id="237"/>
    <w:bookmarkStart w:name="z350" w:id="238"/>
    <w:p>
      <w:pPr>
        <w:spacing w:after="0"/>
        <w:ind w:left="0"/>
        <w:jc w:val="both"/>
      </w:pPr>
      <w:r>
        <w:rPr>
          <w:rFonts w:ascii="Times New Roman"/>
          <w:b w:val="false"/>
          <w:i w:val="false"/>
          <w:color w:val="000000"/>
          <w:sz w:val="28"/>
        </w:rPr>
        <w:t>
      осы Кодекстің 226-бабына сәйкес жүргізілетін өзара келісу рәсімі шеңберінде уәкілетті орган мен шет мемлекеттің құзыретті органы арасында;</w:t>
      </w:r>
    </w:p>
    <w:bookmarkEnd w:id="238"/>
    <w:bookmarkStart w:name="z351" w:id="239"/>
    <w:p>
      <w:pPr>
        <w:spacing w:after="0"/>
        <w:ind w:left="0"/>
        <w:jc w:val="both"/>
      </w:pPr>
      <w:r>
        <w:rPr>
          <w:rFonts w:ascii="Times New Roman"/>
          <w:b w:val="false"/>
          <w:i w:val="false"/>
          <w:color w:val="000000"/>
          <w:sz w:val="28"/>
        </w:rPr>
        <w:t>
      Еуразиялық экономикалық одақ органының шешімімен белгіленген жағдайда, осы тармақтың ережелері қолданылмайды.";</w:t>
      </w:r>
    </w:p>
    <w:bookmarkEnd w:id="239"/>
    <w:bookmarkStart w:name="z352" w:id="24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227-1-бапта</w:t>
      </w:r>
      <w:r>
        <w:rPr>
          <w:rFonts w:ascii="Times New Roman"/>
          <w:b w:val="false"/>
          <w:i w:val="false"/>
          <w:color w:val="000000"/>
          <w:sz w:val="28"/>
        </w:rPr>
        <w:t>:</w:t>
      </w:r>
    </w:p>
    <w:bookmarkEnd w:id="240"/>
    <w:bookmarkStart w:name="z353" w:id="241"/>
    <w:p>
      <w:pPr>
        <w:spacing w:after="0"/>
        <w:ind w:left="0"/>
        <w:jc w:val="both"/>
      </w:pPr>
      <w:r>
        <w:rPr>
          <w:rFonts w:ascii="Times New Roman"/>
          <w:b w:val="false"/>
          <w:i w:val="false"/>
          <w:color w:val="000000"/>
          <w:sz w:val="28"/>
        </w:rPr>
        <w:t>
      1-тармақта:</w:t>
      </w:r>
    </w:p>
    <w:bookmarkEnd w:id="241"/>
    <w:bookmarkStart w:name="z354" w:id="242"/>
    <w:p>
      <w:pPr>
        <w:spacing w:after="0"/>
        <w:ind w:left="0"/>
        <w:jc w:val="both"/>
      </w:pPr>
      <w:r>
        <w:rPr>
          <w:rFonts w:ascii="Times New Roman"/>
          <w:b w:val="false"/>
          <w:i w:val="false"/>
          <w:color w:val="000000"/>
          <w:sz w:val="28"/>
        </w:rPr>
        <w:t>
      бірінші бөліктің 2) тармақшасы мынадай редакцияда жазылсын:</w:t>
      </w:r>
    </w:p>
    <w:bookmarkEnd w:id="242"/>
    <w:bookmarkStart w:name="z355" w:id="243"/>
    <w:p>
      <w:pPr>
        <w:spacing w:after="0"/>
        <w:ind w:left="0"/>
        <w:jc w:val="both"/>
      </w:pPr>
      <w:r>
        <w:rPr>
          <w:rFonts w:ascii="Times New Roman"/>
          <w:b w:val="false"/>
          <w:i w:val="false"/>
          <w:color w:val="000000"/>
          <w:sz w:val="28"/>
        </w:rPr>
        <w:t>
      "2) депозитарлық қолхаттардың базалық активі болып табылатын акциялар бойынша дивидендтерді түпкілікті (нақты) алушы (иеленуші) тұлғаның Қазақстан Республикасының резиденттігін растайтын құжаты болған кезде салық агентінің мұндай кірістерге осы Кодексте көзделген жағдайларда және тәртіппен төлем көзінен табыс салығын салмауға немесе резидент жеке тұлғаның кірістеріне осы Кодекстің 158-бабының 2-тармағында көзделген табыс салығының мөлшерлемесін қолдануға құқығы бар.";</w:t>
      </w:r>
    </w:p>
    <w:bookmarkEnd w:id="243"/>
    <w:bookmarkStart w:name="z356" w:id="244"/>
    <w:p>
      <w:pPr>
        <w:spacing w:after="0"/>
        <w:ind w:left="0"/>
        <w:jc w:val="both"/>
      </w:pPr>
      <w:r>
        <w:rPr>
          <w:rFonts w:ascii="Times New Roman"/>
          <w:b w:val="false"/>
          <w:i w:val="false"/>
          <w:color w:val="000000"/>
          <w:sz w:val="28"/>
        </w:rPr>
        <w:t>
      екінші бөлік мынадай редакцияда жазылсын:</w:t>
      </w:r>
    </w:p>
    <w:bookmarkEnd w:id="244"/>
    <w:bookmarkStart w:name="z357" w:id="245"/>
    <w:p>
      <w:pPr>
        <w:spacing w:after="0"/>
        <w:ind w:left="0"/>
        <w:jc w:val="both"/>
      </w:pPr>
      <w:r>
        <w:rPr>
          <w:rFonts w:ascii="Times New Roman"/>
          <w:b w:val="false"/>
          <w:i w:val="false"/>
          <w:color w:val="000000"/>
          <w:sz w:val="28"/>
        </w:rPr>
        <w:t>
      "Бұл ретте Қазақстан Республикасының резиденттігін растайтын құжат салық агентіне осы Кодекстің 212-бабының 3-тармағында көрсетілген, бірінші болып басталатын күндердің бірінен кешіктірілмей ұсынылады.";</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59" w:id="246"/>
    <w:p>
      <w:pPr>
        <w:spacing w:after="0"/>
        <w:ind w:left="0"/>
        <w:jc w:val="both"/>
      </w:pPr>
      <w:r>
        <w:rPr>
          <w:rFonts w:ascii="Times New Roman"/>
          <w:b w:val="false"/>
          <w:i w:val="false"/>
          <w:color w:val="000000"/>
          <w:sz w:val="28"/>
        </w:rPr>
        <w:t xml:space="preserve">
      "2. Салық агенті салық органына ұсынылатын салықтық есептілікте есепке жазылған (төленген) кірістердің және осы Кодекске сәйкес ұсталған, ұстаудан босатылған салықтардың сомасын, табыс салығының мөлшерлемесін көрсетуге міндетті."; </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361" w:id="247"/>
    <w:p>
      <w:pPr>
        <w:spacing w:after="0"/>
        <w:ind w:left="0"/>
        <w:jc w:val="both"/>
      </w:pPr>
      <w:r>
        <w:rPr>
          <w:rFonts w:ascii="Times New Roman"/>
          <w:b w:val="false"/>
          <w:i w:val="false"/>
          <w:color w:val="000000"/>
          <w:sz w:val="28"/>
        </w:rPr>
        <w:t>
      "3. Салық агенті осы баптың 1-тармағында белгіленген тәртіппен резидентке депозитарлық қолхаттардың базалық активі болып табылатын акциялар бойынша дивидендтер түріндегі кірістерді бейрезидент - депозитарлық қолхаттарды номиналды ұстаушы арқылы төлеу кезінде осы Кодекстің ережелерін қолданбаған жағдайда, салық агенті осы Кодекстің 194-бабында белгіленген мөлшерлеме бойынша төлем көзінен табыс салығын ұстауға міндетті.";</w:t>
      </w:r>
    </w:p>
    <w:bookmarkEnd w:id="247"/>
    <w:bookmarkStart w:name="z362" w:id="2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48"/>
    <w:bookmarkStart w:name="z364" w:id="24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231-бапта</w:t>
      </w:r>
      <w:r>
        <w:rPr>
          <w:rFonts w:ascii="Times New Roman"/>
          <w:b w:val="false"/>
          <w:i w:val="false"/>
          <w:color w:val="000000"/>
          <w:sz w:val="28"/>
        </w:rPr>
        <w:t>:</w:t>
      </w:r>
    </w:p>
    <w:bookmarkEnd w:id="249"/>
    <w:bookmarkStart w:name="z365" w:id="25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0"/>
    <w:bookmarkStart w:name="z366" w:id="251"/>
    <w:p>
      <w:pPr>
        <w:spacing w:after="0"/>
        <w:ind w:left="0"/>
        <w:jc w:val="both"/>
      </w:pPr>
      <w:r>
        <w:rPr>
          <w:rFonts w:ascii="Times New Roman"/>
          <w:b w:val="false"/>
          <w:i w:val="false"/>
          <w:color w:val="000000"/>
          <w:sz w:val="28"/>
        </w:rPr>
        <w:t>
      "4) тауарды комиссия шарты бойынша немесе тапсырма шарты бойынша тиеп-жөнелтуді;";</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22) тармақшасындағы "басқаруы өткізу бойынша айналым болып табылмайды." деген сөздер "басқаруы;" деген сөзбен ауыстырылып, мынадай мазмұндағы 23) тармақшамен толықтырылсын: </w:t>
      </w:r>
    </w:p>
    <w:bookmarkStart w:name="z368" w:id="252"/>
    <w:p>
      <w:pPr>
        <w:spacing w:after="0"/>
        <w:ind w:left="0"/>
        <w:jc w:val="both"/>
      </w:pPr>
      <w:r>
        <w:rPr>
          <w:rFonts w:ascii="Times New Roman"/>
          <w:b w:val="false"/>
          <w:i w:val="false"/>
          <w:color w:val="000000"/>
          <w:sz w:val="28"/>
        </w:rPr>
        <w:t>
      "23) тауарларды бір заңды тұлға шегінде беруге (өткізуге) байланысты оларды Қазақстан Республикасының аумағынан Кеден одағына мүше басқа мемлекеттің аумағына әкету – өткізу бойынша айналым болып табылмайды.";</w:t>
      </w:r>
    </w:p>
    <w:bookmarkEnd w:id="252"/>
    <w:bookmarkStart w:name="z369" w:id="25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233-баптың</w:t>
      </w:r>
      <w:r>
        <w:rPr>
          <w:rFonts w:ascii="Times New Roman"/>
          <w:b w:val="false"/>
          <w:i w:val="false"/>
          <w:color w:val="000000"/>
          <w:sz w:val="28"/>
        </w:rPr>
        <w:t xml:space="preserve"> тақырыбы және 1-тармағы мынадай редакцияда жазылсын:</w:t>
      </w:r>
    </w:p>
    <w:bookmarkEnd w:id="253"/>
    <w:p>
      <w:pPr>
        <w:spacing w:after="0"/>
        <w:ind w:left="0"/>
        <w:jc w:val="both"/>
      </w:pPr>
      <w:r>
        <w:rPr>
          <w:rFonts w:ascii="Times New Roman"/>
          <w:b/>
          <w:i w:val="false"/>
          <w:color w:val="000000"/>
          <w:sz w:val="28"/>
        </w:rPr>
        <w:t>"</w:t>
      </w:r>
      <w:r>
        <w:rPr>
          <w:rFonts w:ascii="Times New Roman"/>
          <w:b/>
          <w:i w:val="false"/>
          <w:color w:val="000000"/>
          <w:sz w:val="28"/>
        </w:rPr>
        <w:t>233-бап. Тапсырма шарттары бойынша жүзеге асырылатын өткізу бойынша айналымдар</w:t>
      </w:r>
    </w:p>
    <w:bookmarkStart w:name="z371" w:id="254"/>
    <w:p>
      <w:pPr>
        <w:spacing w:after="0"/>
        <w:ind w:left="0"/>
        <w:jc w:val="both"/>
      </w:pPr>
      <w:r>
        <w:rPr>
          <w:rFonts w:ascii="Times New Roman"/>
          <w:b w:val="false"/>
          <w:i w:val="false"/>
          <w:color w:val="000000"/>
          <w:sz w:val="28"/>
        </w:rPr>
        <w:t>
      1. Сенім білдірушінің атынан және есебінен тауарларды өткізу, жұмыстарды орындау немесе қызметтерді көрсету, сенім білдірілген адамның сенім білдіруші үшін сатып алынған тауарларды сенім білдірушіге беруі, сондай-ақ сенім білдірілген адам үшінші тұлғамен жасаған мәміле бойынша сенім білдіруші үшін осындай үшінші тұлғаның сенім білдірушінің атынан және есебінен жұмыстарды орындауы, қызметтер көрсетуі сенім білдірілген адамның өткізу бойынша айналымы болып табылмайды.";</w:t>
      </w:r>
    </w:p>
    <w:bookmarkEnd w:id="254"/>
    <w:bookmarkStart w:name="z372" w:id="255"/>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233-1-баптың</w:t>
      </w:r>
      <w:r>
        <w:rPr>
          <w:rFonts w:ascii="Times New Roman"/>
          <w:b w:val="false"/>
          <w:i w:val="false"/>
          <w:color w:val="000000"/>
          <w:sz w:val="28"/>
        </w:rPr>
        <w:t xml:space="preserve"> 1-тармағы мынадай редакцияда жазылсын:</w:t>
      </w:r>
    </w:p>
    <w:bookmarkEnd w:id="255"/>
    <w:bookmarkStart w:name="z373" w:id="256"/>
    <w:p>
      <w:pPr>
        <w:spacing w:after="0"/>
        <w:ind w:left="0"/>
        <w:jc w:val="both"/>
      </w:pPr>
      <w:r>
        <w:rPr>
          <w:rFonts w:ascii="Times New Roman"/>
          <w:b w:val="false"/>
          <w:i w:val="false"/>
          <w:color w:val="000000"/>
          <w:sz w:val="28"/>
        </w:rPr>
        <w:t>
      "1. Мыналар:</w:t>
      </w:r>
    </w:p>
    <w:bookmarkEnd w:id="256"/>
    <w:bookmarkStart w:name="z374" w:id="257"/>
    <w:p>
      <w:pPr>
        <w:spacing w:after="0"/>
        <w:ind w:left="0"/>
        <w:jc w:val="both"/>
      </w:pPr>
      <w:r>
        <w:rPr>
          <w:rFonts w:ascii="Times New Roman"/>
          <w:b w:val="false"/>
          <w:i w:val="false"/>
          <w:color w:val="000000"/>
          <w:sz w:val="28"/>
        </w:rPr>
        <w:t>
      комитенттiң тапсырмасы бойынша комиссия шартының талаптарына сәйкес келетін шарттарда комиссионердің тауарларды өткізуі, жұмыстарды орындауы, қызметтерді көрсетуі;</w:t>
      </w:r>
    </w:p>
    <w:bookmarkEnd w:id="257"/>
    <w:bookmarkStart w:name="z375" w:id="258"/>
    <w:p>
      <w:pPr>
        <w:spacing w:after="0"/>
        <w:ind w:left="0"/>
        <w:jc w:val="both"/>
      </w:pPr>
      <w:r>
        <w:rPr>
          <w:rFonts w:ascii="Times New Roman"/>
          <w:b w:val="false"/>
          <w:i w:val="false"/>
          <w:color w:val="000000"/>
          <w:sz w:val="28"/>
        </w:rPr>
        <w:t>
      комиссионердің комиссия шартының талаптарына сәйкес келетін шарттарда комитент үшін сатып алынған тауарларды комитентке беруі;</w:t>
      </w:r>
    </w:p>
    <w:bookmarkEnd w:id="258"/>
    <w:bookmarkStart w:name="z376" w:id="259"/>
    <w:p>
      <w:pPr>
        <w:spacing w:after="0"/>
        <w:ind w:left="0"/>
        <w:jc w:val="both"/>
      </w:pPr>
      <w:r>
        <w:rPr>
          <w:rFonts w:ascii="Times New Roman"/>
          <w:b w:val="false"/>
          <w:i w:val="false"/>
          <w:color w:val="000000"/>
          <w:sz w:val="28"/>
        </w:rPr>
        <w:t>
      үшінші тұлға комиссионермен жасаған мәмiле бойынша комитент үшін осындай үшінші тұлғаның жұмыстарды орындауы, қызметтерді көрсетуі комиссионердің өткізу бойынша айналымы болып табылмайды.";</w:t>
      </w:r>
    </w:p>
    <w:bookmarkEnd w:id="259"/>
    <w:bookmarkStart w:name="z377" w:id="260"/>
    <w:p>
      <w:pPr>
        <w:spacing w:after="0"/>
        <w:ind w:left="0"/>
        <w:jc w:val="both"/>
      </w:pPr>
      <w:r>
        <w:rPr>
          <w:rFonts w:ascii="Times New Roman"/>
          <w:b w:val="false"/>
          <w:i w:val="false"/>
          <w:color w:val="000000"/>
          <w:sz w:val="28"/>
        </w:rPr>
        <w:t>
      51) мынадай мазмұндағы 233-2-баппен толықтырылсын:</w:t>
      </w:r>
    </w:p>
    <w:bookmarkEnd w:id="260"/>
    <w:p>
      <w:pPr>
        <w:spacing w:after="0"/>
        <w:ind w:left="0"/>
        <w:jc w:val="both"/>
      </w:pPr>
      <w:r>
        <w:rPr>
          <w:rFonts w:ascii="Times New Roman"/>
          <w:b/>
          <w:i w:val="false"/>
          <w:color w:val="000000"/>
          <w:sz w:val="28"/>
        </w:rPr>
        <w:t>"</w:t>
      </w:r>
      <w:r>
        <w:rPr>
          <w:rFonts w:ascii="Times New Roman"/>
          <w:b/>
          <w:i w:val="false"/>
          <w:color w:val="000000"/>
          <w:sz w:val="28"/>
        </w:rPr>
        <w:t>233-2-бап. Көлік экспедициясы шарты бойынша жүзеге асырылатын өткізу бойынша айналымдар</w:t>
      </w:r>
    </w:p>
    <w:bookmarkStart w:name="z379" w:id="261"/>
    <w:p>
      <w:pPr>
        <w:spacing w:after="0"/>
        <w:ind w:left="0"/>
        <w:jc w:val="both"/>
      </w:pPr>
      <w:r>
        <w:rPr>
          <w:rFonts w:ascii="Times New Roman"/>
          <w:b w:val="false"/>
          <w:i w:val="false"/>
          <w:color w:val="000000"/>
          <w:sz w:val="28"/>
        </w:rPr>
        <w:t>
      Көлiк экспедициясы шарты бойынша клиент болып табылатын тарап үшін тасымалдаушы және (немесе) басқа өнім берушілер көлiк экспедициясының шартында айқындалған жұмыстарды орындауы, қызметтерді көрсетуі экспедитордың өткізу бойынша айналымы болып табылмайды.";</w:t>
      </w:r>
    </w:p>
    <w:bookmarkEnd w:id="261"/>
    <w:bookmarkStart w:name="z380" w:id="26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237-бапта</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82" w:id="263"/>
    <w:p>
      <w:pPr>
        <w:spacing w:after="0"/>
        <w:ind w:left="0"/>
        <w:jc w:val="both"/>
      </w:pPr>
      <w:r>
        <w:rPr>
          <w:rFonts w:ascii="Times New Roman"/>
          <w:b w:val="false"/>
          <w:i w:val="false"/>
          <w:color w:val="000000"/>
          <w:sz w:val="28"/>
        </w:rPr>
        <w:t>
      "11. Түзетілген шот-фактурада осы Кодекске сәйкес айқындалатын айналым жасау күні көрсетіледі.";</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 мынадай редакцияда жазылсын:</w:t>
      </w:r>
    </w:p>
    <w:bookmarkStart w:name="z384" w:id="264"/>
    <w:p>
      <w:pPr>
        <w:spacing w:after="0"/>
        <w:ind w:left="0"/>
        <w:jc w:val="both"/>
      </w:pPr>
      <w:r>
        <w:rPr>
          <w:rFonts w:ascii="Times New Roman"/>
          <w:b w:val="false"/>
          <w:i w:val="false"/>
          <w:color w:val="000000"/>
          <w:sz w:val="28"/>
        </w:rPr>
        <w:t>
      "12. Қосымша шот-фактурада айналым жасау күні көрсетіледі, онда:";</w:t>
      </w:r>
    </w:p>
    <w:bookmarkEnd w:id="264"/>
    <w:bookmarkStart w:name="z385" w:id="265"/>
    <w:p>
      <w:pPr>
        <w:spacing w:after="0"/>
        <w:ind w:left="0"/>
        <w:jc w:val="both"/>
      </w:pPr>
      <w:r>
        <w:rPr>
          <w:rFonts w:ascii="Times New Roman"/>
          <w:b w:val="false"/>
          <w:i w:val="false"/>
          <w:color w:val="000000"/>
          <w:sz w:val="28"/>
        </w:rPr>
        <w:t xml:space="preserve">
      53) 238-баптың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w:t>
      </w:r>
      <w:r>
        <w:rPr>
          <w:rFonts w:ascii="Times New Roman"/>
          <w:b w:val="false"/>
          <w:i w:val="false"/>
          <w:color w:val="000000"/>
          <w:sz w:val="28"/>
        </w:rPr>
        <w:t xml:space="preserve"> мынадай редакцияда жазылсын: </w:t>
      </w:r>
    </w:p>
    <w:bookmarkEnd w:id="265"/>
    <w:bookmarkStart w:name="z386" w:id="266"/>
    <w:p>
      <w:pPr>
        <w:spacing w:after="0"/>
        <w:ind w:left="0"/>
        <w:jc w:val="both"/>
      </w:pPr>
      <w:r>
        <w:rPr>
          <w:rFonts w:ascii="Times New Roman"/>
          <w:b w:val="false"/>
          <w:i w:val="false"/>
          <w:color w:val="000000"/>
          <w:sz w:val="28"/>
        </w:rPr>
        <w:t>
      "12. Көлік экспедициясы шарты бойынша жұмыстарды орындау, қызметтерді көрсету кезінде экспедитордың салық салынатын айналымының мөлшері көлік экспедициясы шарты бойынша оның сыйақысы негізінде айқындалады.";</w:t>
      </w:r>
    </w:p>
    <w:bookmarkEnd w:id="266"/>
    <w:bookmarkStart w:name="z387" w:id="267"/>
    <w:p>
      <w:pPr>
        <w:spacing w:after="0"/>
        <w:ind w:left="0"/>
        <w:jc w:val="both"/>
      </w:pPr>
      <w:r>
        <w:rPr>
          <w:rFonts w:ascii="Times New Roman"/>
          <w:b w:val="false"/>
          <w:i w:val="false"/>
          <w:color w:val="000000"/>
          <w:sz w:val="28"/>
        </w:rPr>
        <w:t xml:space="preserve">
      "14. Сенім білдірілген адамның сенім білдірушінің атынан және есебінен тауарларды өткізуі, жұмыстарды орындауы, қызметтерді көрсетуі, сенім білдірілген адамның сенім білдіруші үшін сатып алынған тауарларды сенім білдірушіге беруі, сондай-ақ сенім берілген адам үшінші тұлғамен жасаған мәміле бойынша сенім білдіруші үшін осындай үшінші тұлғаның сенім білдірушінің атынан және есебінен жұмыстарды орындауы, қызметтерді көрсетуі кезінде сенім білдірілген адамның салық салынатын айналымының мөлшері тапсырма шарты бойынша оның сыйақысы негізінде айқындалады. </w:t>
      </w:r>
    </w:p>
    <w:bookmarkEnd w:id="267"/>
    <w:bookmarkStart w:name="z388" w:id="268"/>
    <w:p>
      <w:pPr>
        <w:spacing w:after="0"/>
        <w:ind w:left="0"/>
        <w:jc w:val="both"/>
      </w:pPr>
      <w:r>
        <w:rPr>
          <w:rFonts w:ascii="Times New Roman"/>
          <w:b w:val="false"/>
          <w:i w:val="false"/>
          <w:color w:val="000000"/>
          <w:sz w:val="28"/>
        </w:rPr>
        <w:t>
      15. Комиссия шартының талаптарына сәйкес келетін шарттарда тауарларды өткізу, жұмыстарды орындау, қызметтерді көрсету, комиссионердің комиссия шартының талаптарына сәйкес келетін шарттарда комитент үшін сатып алынған тауарларды комитентке беруі кезінде, сондай-ақ үшінші тұлға комиссионермен жасаған мәмiле бойынша комитент үшін осындай үшінші тұлға жұмыстарды орындауы, қызметтерді көрсетуі кезінде комиссионердің салық салынатын айналымының мөлшері оның комиссиялық сыйақысы негізінде айқындалады.";</w:t>
      </w:r>
    </w:p>
    <w:bookmarkEnd w:id="268"/>
    <w:bookmarkStart w:name="z389" w:id="269"/>
    <w:p>
      <w:pPr>
        <w:spacing w:after="0"/>
        <w:ind w:left="0"/>
        <w:jc w:val="both"/>
      </w:pPr>
      <w:r>
        <w:rPr>
          <w:rFonts w:ascii="Times New Roman"/>
          <w:b w:val="false"/>
          <w:i w:val="false"/>
          <w:color w:val="000000"/>
          <w:sz w:val="28"/>
        </w:rPr>
        <w:t xml:space="preserve">
      54) 248-баптың бірінші бөлігінің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269"/>
    <w:bookmarkStart w:name="z390" w:id="270"/>
    <w:p>
      <w:pPr>
        <w:spacing w:after="0"/>
        <w:ind w:left="0"/>
        <w:jc w:val="both"/>
      </w:pPr>
      <w:r>
        <w:rPr>
          <w:rFonts w:ascii="Times New Roman"/>
          <w:b w:val="false"/>
          <w:i w:val="false"/>
          <w:color w:val="000000"/>
          <w:sz w:val="28"/>
        </w:rPr>
        <w:t>
      "10) осы Кодекстің 244, 276-12-баптарына сәйкес халықаралық болып табылатын тасымалдауға байланысты жұмыстар мен көрсетілетін қызметтерді, атап айтқанда: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тиеу, түсiру, қайта тиеу (ағызу, құю, өнімді басқа магистральдық құбыржолдарға беру, басқа көлік түріне ауыстыру), Кеден одағының кедендік шекарасын кесіп өту кезінде вагондарды арбаларға немесе ені басқа дөңгелек жұптарға ауыстыру жөнiндегi жұмыстарды, көрсетілетін қызметтерді; вагондар (контейнерлер) операторының көрсетілетін қызметтерін; әуежай қызметіне техникалық және аэронавигациялық қызмет көрсету жөніндегі көрсетілетін қызметтерді; халықаралық рейстерге қызмет көрсету жөнінде теңіз порттарындағы көрсетілетін қызметтерді;";</w:t>
      </w:r>
    </w:p>
    <w:bookmarkEnd w:id="270"/>
    <w:bookmarkStart w:name="z391" w:id="271"/>
    <w:p>
      <w:pPr>
        <w:spacing w:after="0"/>
        <w:ind w:left="0"/>
        <w:jc w:val="both"/>
      </w:pPr>
      <w:r>
        <w:rPr>
          <w:rFonts w:ascii="Times New Roman"/>
          <w:b w:val="false"/>
          <w:i w:val="false"/>
          <w:color w:val="000000"/>
          <w:sz w:val="28"/>
        </w:rPr>
        <w:t xml:space="preserve">
      55) 250-баптың 2-тармағының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271"/>
    <w:bookmarkStart w:name="z392" w:id="272"/>
    <w:p>
      <w:pPr>
        <w:spacing w:after="0"/>
        <w:ind w:left="0"/>
        <w:jc w:val="both"/>
      </w:pPr>
      <w:r>
        <w:rPr>
          <w:rFonts w:ascii="Times New Roman"/>
          <w:b w:val="false"/>
          <w:i w:val="false"/>
          <w:color w:val="000000"/>
          <w:sz w:val="28"/>
        </w:rPr>
        <w:t>
      "15) инвестициялық алтынды екінші деңгейдегі банктерде, сондай-ақ Қазақстан Республикасының Ұлттық Банкі қызмет көрсететін заңды тұлғалар санаты үшін Қазақстан Республикасының Ұлттық Банкінде Қазақстан Республикасының заңнамасында белгіленген тәртіппен ашылған металл шоттары арқылы өткізу;";</w:t>
      </w:r>
    </w:p>
    <w:bookmarkEnd w:id="272"/>
    <w:bookmarkStart w:name="z393" w:id="273"/>
    <w:p>
      <w:pPr>
        <w:spacing w:after="0"/>
        <w:ind w:left="0"/>
        <w:jc w:val="both"/>
      </w:pPr>
      <w:r>
        <w:rPr>
          <w:rFonts w:ascii="Times New Roman"/>
          <w:b w:val="false"/>
          <w:i w:val="false"/>
          <w:color w:val="000000"/>
          <w:sz w:val="28"/>
        </w:rPr>
        <w:t xml:space="preserve">
      56) 256-баптың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p>
    <w:bookmarkEnd w:id="273"/>
    <w:bookmarkStart w:name="z5" w:id="274"/>
    <w:p>
      <w:pPr>
        <w:spacing w:after="0"/>
        <w:ind w:left="0"/>
        <w:jc w:val="both"/>
      </w:pPr>
      <w:r>
        <w:rPr>
          <w:rFonts w:ascii="Times New Roman"/>
          <w:b w:val="false"/>
          <w:i w:val="false"/>
          <w:color w:val="000000"/>
          <w:sz w:val="28"/>
        </w:rPr>
        <w:t>
      "Кеден одағының кеден заңнамасына және (немесе) Қазақстан Республикасының кеден заңнамасына сәйкес Қазақстан Республикасының аумағына тауарлар импортталған жағдайда төленген салық қосылған құн салығын төлеу бойынша салық міндеттемесі орындалған сол салық кезеңінде есепке жатқызылады.";</w:t>
      </w:r>
    </w:p>
    <w:bookmarkEnd w:id="274"/>
    <w:bookmarkStart w:name="z404" w:id="275"/>
    <w:p>
      <w:pPr>
        <w:spacing w:after="0"/>
        <w:ind w:left="0"/>
        <w:jc w:val="both"/>
      </w:pPr>
      <w:r>
        <w:rPr>
          <w:rFonts w:ascii="Times New Roman"/>
          <w:b w:val="false"/>
          <w:i w:val="false"/>
          <w:color w:val="000000"/>
          <w:sz w:val="28"/>
        </w:rPr>
        <w:t xml:space="preserve">
      57) 257-баптың </w:t>
      </w:r>
      <w:r>
        <w:rPr>
          <w:rFonts w:ascii="Times New Roman"/>
          <w:b w:val="false"/>
          <w:i w:val="false"/>
          <w:color w:val="000000"/>
          <w:sz w:val="28"/>
        </w:rPr>
        <w:t>3-тармағында</w:t>
      </w:r>
      <w:r>
        <w:rPr>
          <w:rFonts w:ascii="Times New Roman"/>
          <w:b w:val="false"/>
          <w:i w:val="false"/>
          <w:color w:val="000000"/>
          <w:sz w:val="28"/>
        </w:rPr>
        <w:t>:</w:t>
      </w:r>
    </w:p>
    <w:bookmarkEnd w:id="275"/>
    <w:bookmarkStart w:name="z405" w:id="276"/>
    <w:p>
      <w:pPr>
        <w:spacing w:after="0"/>
        <w:ind w:left="0"/>
        <w:jc w:val="both"/>
      </w:pPr>
      <w:r>
        <w:rPr>
          <w:rFonts w:ascii="Times New Roman"/>
          <w:b w:val="false"/>
          <w:i w:val="false"/>
          <w:color w:val="000000"/>
          <w:sz w:val="28"/>
        </w:rPr>
        <w:t>
      бірінші абзац мынадай редакцияда жазылсын:</w:t>
      </w:r>
    </w:p>
    <w:bookmarkEnd w:id="276"/>
    <w:bookmarkStart w:name="z406" w:id="277"/>
    <w:p>
      <w:pPr>
        <w:spacing w:after="0"/>
        <w:ind w:left="0"/>
        <w:jc w:val="both"/>
      </w:pPr>
      <w:r>
        <w:rPr>
          <w:rFonts w:ascii="Times New Roman"/>
          <w:b w:val="false"/>
          <w:i w:val="false"/>
          <w:color w:val="000000"/>
          <w:sz w:val="28"/>
        </w:rPr>
        <w:t xml:space="preserve">
      "3. Қосылған құн салығының сомасы:"; </w:t>
      </w:r>
    </w:p>
    <w:bookmarkEnd w:id="277"/>
    <w:bookmarkStart w:name="z407" w:id="278"/>
    <w:p>
      <w:pPr>
        <w:spacing w:after="0"/>
        <w:ind w:left="0"/>
        <w:jc w:val="both"/>
      </w:pPr>
      <w:r>
        <w:rPr>
          <w:rFonts w:ascii="Times New Roman"/>
          <w:b w:val="false"/>
          <w:i w:val="false"/>
          <w:color w:val="000000"/>
          <w:sz w:val="28"/>
        </w:rPr>
        <w:t>
      3) тармақшадағы "мәмілелер бойынша есепке жатқызылмайды." деген сөздер "мәмілелер бойынша;" деген сөздермен ауыстырылып, мынадай мазмұндағы 4) және 5) тармақшалармен толықтырылсын:</w:t>
      </w:r>
    </w:p>
    <w:bookmarkEnd w:id="278"/>
    <w:bookmarkStart w:name="z408" w:id="279"/>
    <w:p>
      <w:pPr>
        <w:spacing w:after="0"/>
        <w:ind w:left="0"/>
        <w:jc w:val="both"/>
      </w:pPr>
      <w:r>
        <w:rPr>
          <w:rFonts w:ascii="Times New Roman"/>
          <w:b w:val="false"/>
          <w:i w:val="false"/>
          <w:color w:val="000000"/>
          <w:sz w:val="28"/>
        </w:rPr>
        <w:t>
      "4) комиссионер – комиссия шартының талаптарына сәйкес келетін шарттарда комитент үшін сатып алынған тауарлар, жұмыстар, көрсетілетін қызметтер бойынша;</w:t>
      </w:r>
    </w:p>
    <w:bookmarkEnd w:id="279"/>
    <w:bookmarkStart w:name="z409" w:id="280"/>
    <w:p>
      <w:pPr>
        <w:spacing w:after="0"/>
        <w:ind w:left="0"/>
        <w:jc w:val="both"/>
      </w:pPr>
      <w:r>
        <w:rPr>
          <w:rFonts w:ascii="Times New Roman"/>
          <w:b w:val="false"/>
          <w:i w:val="false"/>
          <w:color w:val="000000"/>
          <w:sz w:val="28"/>
        </w:rPr>
        <w:t>
      5) экспедитор – көлiк экспедициясы шарты бойынша міндеттерді атқару кезінде, осындай шарт бойынша клиент болып табылатын тарап үшін тасымалдаушыдан және (немесе) басқа өнім берушілерден сатып алынған жұмыстар, көрсетілетін қызметтер бойынша есепке жатқызылмайды.";</w:t>
      </w:r>
    </w:p>
    <w:bookmarkEnd w:id="280"/>
    <w:bookmarkStart w:name="z410" w:id="28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258-бап</w:t>
      </w:r>
      <w:r>
        <w:rPr>
          <w:rFonts w:ascii="Times New Roman"/>
          <w:b w:val="false"/>
          <w:i w:val="false"/>
          <w:color w:val="000000"/>
          <w:sz w:val="28"/>
        </w:rPr>
        <w:t xml:space="preserve"> мынадай мазмұндағы 4-3-тармақпен толықтырылсын:</w:t>
      </w:r>
    </w:p>
    <w:bookmarkEnd w:id="281"/>
    <w:bookmarkStart w:name="z411" w:id="282"/>
    <w:p>
      <w:pPr>
        <w:spacing w:after="0"/>
        <w:ind w:left="0"/>
        <w:jc w:val="both"/>
      </w:pPr>
      <w:r>
        <w:rPr>
          <w:rFonts w:ascii="Times New Roman"/>
          <w:b w:val="false"/>
          <w:i w:val="false"/>
          <w:color w:val="000000"/>
          <w:sz w:val="28"/>
        </w:rPr>
        <w:t xml:space="preserve">
      "4-3. Егер өткізу бойынша осындай айналым жасалғанға дейін қосылған құн салығының сомасы есепке жатқызылған бөлінетін жер учаскесінің бір бөлігін иелену және (немесе) пайдалану және (немесе) иелік ету құқығын беру жөніндегі өткізу бойынша айналым осы Кодекстің 249-бабына сәйкес қосылған құн салығынан босатылған болып табылса, онда есепке жатқызылатын қосылған құн салығының сомасын түзету осындай жер учаскесіне тура келетін қосылған құн салығының сомасына жүргізіледі, ол мына формула бойынша айқындалады: </w:t>
      </w:r>
    </w:p>
    <w:bookmarkEnd w:id="282"/>
    <w:p>
      <w:pPr>
        <w:spacing w:after="0"/>
        <w:ind w:left="0"/>
        <w:jc w:val="both"/>
      </w:pPr>
      <w:r>
        <w:rPr>
          <w:rFonts w:ascii="Times New Roman"/>
          <w:b w:val="false"/>
          <w:i w:val="false"/>
          <w:color w:val="000000"/>
          <w:sz w:val="28"/>
        </w:rPr>
        <w:t>
      ҚҚСтүз = ҚҚСеж/ Sжалпы*Sжер, мұндағы:</w:t>
      </w:r>
    </w:p>
    <w:p>
      <w:pPr>
        <w:spacing w:after="0"/>
        <w:ind w:left="0"/>
        <w:jc w:val="both"/>
      </w:pPr>
      <w:r>
        <w:rPr>
          <w:rFonts w:ascii="Times New Roman"/>
          <w:b w:val="false"/>
          <w:i w:val="false"/>
          <w:color w:val="000000"/>
          <w:sz w:val="28"/>
        </w:rPr>
        <w:t>
      ҚҚСтүз – қосылған құн салығын түзету сомасы;</w:t>
      </w:r>
    </w:p>
    <w:p>
      <w:pPr>
        <w:spacing w:after="0"/>
        <w:ind w:left="0"/>
        <w:jc w:val="both"/>
      </w:pPr>
      <w:r>
        <w:rPr>
          <w:rFonts w:ascii="Times New Roman"/>
          <w:b w:val="false"/>
          <w:i w:val="false"/>
          <w:color w:val="000000"/>
          <w:sz w:val="28"/>
        </w:rPr>
        <w:t>
      ҚҚСеж – бұрын есепке жатқызылған қосылған құн салығының сомасы;</w:t>
      </w:r>
    </w:p>
    <w:p>
      <w:pPr>
        <w:spacing w:after="0"/>
        <w:ind w:left="0"/>
        <w:jc w:val="both"/>
      </w:pPr>
      <w:r>
        <w:rPr>
          <w:rFonts w:ascii="Times New Roman"/>
          <w:b w:val="false"/>
          <w:i w:val="false"/>
          <w:color w:val="000000"/>
          <w:sz w:val="28"/>
        </w:rPr>
        <w:t>
      Sжалпы – жер учаскесінің оны бөлгенге дейінгі жалпы ауданы;</w:t>
      </w:r>
    </w:p>
    <w:p>
      <w:pPr>
        <w:spacing w:after="0"/>
        <w:ind w:left="0"/>
        <w:jc w:val="both"/>
      </w:pPr>
      <w:r>
        <w:rPr>
          <w:rFonts w:ascii="Times New Roman"/>
          <w:b w:val="false"/>
          <w:i w:val="false"/>
          <w:color w:val="000000"/>
          <w:sz w:val="28"/>
        </w:rPr>
        <w:t>
      Sжер – иелену және (немесе) пайдалану және (немесе) иелік ету құқығын беру осы Кодекстің 249-бабына сәйкес қосылған құн салығынан босатылатын жер учаскесінің ауданы.";</w:t>
      </w:r>
    </w:p>
    <w:bookmarkStart w:name="z417" w:id="283"/>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263-бапта</w:t>
      </w:r>
      <w:r>
        <w:rPr>
          <w:rFonts w:ascii="Times New Roman"/>
          <w:b w:val="false"/>
          <w:i w:val="false"/>
          <w:color w:val="000000"/>
          <w:sz w:val="28"/>
        </w:rPr>
        <w:t>:</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алып тасталсын;</w:t>
      </w:r>
    </w:p>
    <w:bookmarkStart w:name="z24" w:id="284"/>
    <w:p>
      <w:pPr>
        <w:spacing w:after="0"/>
        <w:ind w:left="0"/>
        <w:jc w:val="both"/>
      </w:pPr>
      <w:r>
        <w:rPr>
          <w:rFonts w:ascii="Times New Roman"/>
          <w:b w:val="false"/>
          <w:i w:val="false"/>
          <w:color w:val="000000"/>
          <w:sz w:val="28"/>
        </w:rPr>
        <w:t>
      мынадай мазмұндағы 2-1, 2-2 және 2-3-тармақтармен толықтырылсын:</w:t>
      </w:r>
    </w:p>
    <w:bookmarkEnd w:id="284"/>
    <w:bookmarkStart w:name="z25" w:id="285"/>
    <w:p>
      <w:pPr>
        <w:spacing w:after="0"/>
        <w:ind w:left="0"/>
        <w:jc w:val="both"/>
      </w:pPr>
      <w:r>
        <w:rPr>
          <w:rFonts w:ascii="Times New Roman"/>
          <w:b w:val="false"/>
          <w:i w:val="false"/>
          <w:color w:val="000000"/>
          <w:sz w:val="28"/>
        </w:rPr>
        <w:t>
      "2-1. Егер уәкілетті орган растаған, бағдарламалық қамтылымда техникалық қателердің туындау себебінен шот-фактураны электрондық нысанда жазып беру мүмкін болмаған жағдайда, шот-фактураны жазып беру қағаз жеткізгіште жүргізіледі.</w:t>
      </w:r>
    </w:p>
    <w:bookmarkEnd w:id="285"/>
    <w:bookmarkStart w:name="z26" w:id="286"/>
    <w:p>
      <w:pPr>
        <w:spacing w:after="0"/>
        <w:ind w:left="0"/>
        <w:jc w:val="both"/>
      </w:pPr>
      <w:r>
        <w:rPr>
          <w:rFonts w:ascii="Times New Roman"/>
          <w:b w:val="false"/>
          <w:i w:val="false"/>
          <w:color w:val="000000"/>
          <w:sz w:val="28"/>
        </w:rPr>
        <w:t>
      2-2. Электрондық нысанда жазып берілетін шот-фактураларды қабылдау, өңдеу, беру және сақтау электрондық шот-фактуралардың ақпараттық жүйесі арқылы жүзеге асырылады.</w:t>
      </w:r>
    </w:p>
    <w:bookmarkEnd w:id="286"/>
    <w:p>
      <w:pPr>
        <w:spacing w:after="0"/>
        <w:ind w:left="0"/>
        <w:jc w:val="both"/>
      </w:pPr>
      <w:r>
        <w:rPr>
          <w:rFonts w:ascii="Times New Roman"/>
          <w:b w:val="false"/>
          <w:i w:val="false"/>
          <w:color w:val="000000"/>
          <w:sz w:val="28"/>
        </w:rPr>
        <w:t>
      Уәкілетті орган электрондық нысанда жазып берілетін шот-фактуралардың құжат айналымы тәртібін белгілейді, онда:</w:t>
      </w:r>
    </w:p>
    <w:p>
      <w:pPr>
        <w:spacing w:after="0"/>
        <w:ind w:left="0"/>
        <w:jc w:val="both"/>
      </w:pPr>
      <w:r>
        <w:rPr>
          <w:rFonts w:ascii="Times New Roman"/>
          <w:b w:val="false"/>
          <w:i w:val="false"/>
          <w:color w:val="000000"/>
          <w:sz w:val="28"/>
        </w:rPr>
        <w:t>
      шот-фактураның нысаны;</w:t>
      </w:r>
    </w:p>
    <w:p>
      <w:pPr>
        <w:spacing w:after="0"/>
        <w:ind w:left="0"/>
        <w:jc w:val="both"/>
      </w:pPr>
      <w:r>
        <w:rPr>
          <w:rFonts w:ascii="Times New Roman"/>
          <w:b w:val="false"/>
          <w:i w:val="false"/>
          <w:color w:val="000000"/>
          <w:sz w:val="28"/>
        </w:rPr>
        <w:t>
      шот-фактураларды жазып беру, жөнелту, қабылдау, тіркеу, өңдеу, беру және алу тәртібі;</w:t>
      </w:r>
    </w:p>
    <w:p>
      <w:pPr>
        <w:spacing w:after="0"/>
        <w:ind w:left="0"/>
        <w:jc w:val="both"/>
      </w:pPr>
      <w:r>
        <w:rPr>
          <w:rFonts w:ascii="Times New Roman"/>
          <w:b w:val="false"/>
          <w:i w:val="false"/>
          <w:color w:val="000000"/>
          <w:sz w:val="28"/>
        </w:rPr>
        <w:t>
      шот-фактураларды куәландыру тәртібі;</w:t>
      </w:r>
    </w:p>
    <w:p>
      <w:pPr>
        <w:spacing w:after="0"/>
        <w:ind w:left="0"/>
        <w:jc w:val="both"/>
      </w:pPr>
      <w:r>
        <w:rPr>
          <w:rFonts w:ascii="Times New Roman"/>
          <w:b w:val="false"/>
          <w:i w:val="false"/>
          <w:color w:val="000000"/>
          <w:sz w:val="28"/>
        </w:rPr>
        <w:t>
      түзетілген және (немесе) қосымша шот-фактуралардың алынғанын растау ерекшеліктері;</w:t>
      </w:r>
    </w:p>
    <w:p>
      <w:pPr>
        <w:spacing w:after="0"/>
        <w:ind w:left="0"/>
        <w:jc w:val="both"/>
      </w:pPr>
      <w:r>
        <w:rPr>
          <w:rFonts w:ascii="Times New Roman"/>
          <w:b w:val="false"/>
          <w:i w:val="false"/>
          <w:color w:val="000000"/>
          <w:sz w:val="28"/>
        </w:rPr>
        <w:t>
      шот-фактураларды сақтау тәртібі көрсетіледі.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электрондық нысанда жазып берілген шот-фактуралардың уақтылы қабылдануы, тіркелуі, өңделуі және берілуі, сондай-ақ олардың сақталуы;</w:t>
      </w:r>
    </w:p>
    <w:p>
      <w:pPr>
        <w:spacing w:after="0"/>
        <w:ind w:left="0"/>
        <w:jc w:val="both"/>
      </w:pPr>
      <w:r>
        <w:rPr>
          <w:rFonts w:ascii="Times New Roman"/>
          <w:b w:val="false"/>
          <w:i w:val="false"/>
          <w:color w:val="000000"/>
          <w:sz w:val="28"/>
        </w:rPr>
        <w:t>
      электрондық нысанда жазып берілген шот-фактураларда көрсетілген, берілетін мәліметтердің анықтығы;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 үшін жауаптылықта болады.</w:t>
      </w:r>
    </w:p>
    <w:bookmarkStart w:name="z27" w:id="287"/>
    <w:p>
      <w:pPr>
        <w:spacing w:after="0"/>
        <w:ind w:left="0"/>
        <w:jc w:val="both"/>
      </w:pPr>
      <w:r>
        <w:rPr>
          <w:rFonts w:ascii="Times New Roman"/>
          <w:b w:val="false"/>
          <w:i w:val="false"/>
          <w:color w:val="000000"/>
          <w:sz w:val="28"/>
        </w:rPr>
        <w:t>
      2-3. Электрондық нысанда жазып берілетін шот-фактурадан басқа шот-фактураның нысанын салық төлеуші осы баптың ережелерін ескере отырып, өзі дербес айқындайды.";</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29" w:id="288"/>
    <w:p>
      <w:pPr>
        <w:spacing w:after="0"/>
        <w:ind w:left="0"/>
        <w:jc w:val="both"/>
      </w:pPr>
      <w:r>
        <w:rPr>
          <w:rFonts w:ascii="Times New Roman"/>
          <w:b w:val="false"/>
          <w:i w:val="false"/>
          <w:color w:val="000000"/>
          <w:sz w:val="28"/>
        </w:rPr>
        <w:t xml:space="preserve">
      "3. Салық төлеушілер шот-фактурада немесе осы Кодекстің 256-бабының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өзге құжатта:";</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2" w:id="289"/>
    <w:p>
      <w:pPr>
        <w:spacing w:after="0"/>
        <w:ind w:left="0"/>
        <w:jc w:val="both"/>
      </w:pPr>
      <w:r>
        <w:rPr>
          <w:rFonts w:ascii="Times New Roman"/>
          <w:b w:val="false"/>
          <w:i w:val="false"/>
          <w:color w:val="000000"/>
          <w:sz w:val="28"/>
        </w:rPr>
        <w:t>
      бірінші абзац мынадай редакцияда жазылсын:</w:t>
      </w:r>
    </w:p>
    <w:bookmarkEnd w:id="289"/>
    <w:bookmarkStart w:name="z33" w:id="290"/>
    <w:p>
      <w:pPr>
        <w:spacing w:after="0"/>
        <w:ind w:left="0"/>
        <w:jc w:val="both"/>
      </w:pPr>
      <w:r>
        <w:rPr>
          <w:rFonts w:ascii="Times New Roman"/>
          <w:b w:val="false"/>
          <w:i w:val="false"/>
          <w:color w:val="000000"/>
          <w:sz w:val="28"/>
        </w:rPr>
        <w:t>
      "5. Қағаз жеткізгіште жазып берілетін шот-фактурада:";</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p>
    <w:bookmarkStart w:name="z147" w:id="291"/>
    <w:p>
      <w:pPr>
        <w:spacing w:after="0"/>
        <w:ind w:left="0"/>
        <w:jc w:val="both"/>
      </w:pPr>
      <w:r>
        <w:rPr>
          <w:rFonts w:ascii="Times New Roman"/>
          <w:b w:val="false"/>
          <w:i w:val="false"/>
          <w:color w:val="000000"/>
          <w:sz w:val="28"/>
        </w:rPr>
        <w:t>
      "3) тауарларды, жұмыстарды, көрсетілетін қызметтерді алушылар болып табылатын жеке тұлғаларға қатысты – тегі, аты, әкесінің аты (егер бұл жеке басты куәландыратын құжатта көрсетілсе);</w:t>
      </w:r>
    </w:p>
    <w:bookmarkEnd w:id="291"/>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дара кәсіпкерлерге қатысты – салық төлеушінің тегі, аты, әкесінің аты (егер бұл жеке басты куәландыратын құжатта көрсетілсе) және (немесе) қосылған құн салығы бойынша тіркеу есебіне қою туралы куәлікте көрсетілген атауы;</w:t>
      </w:r>
    </w:p>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заңды тұлғаларға қатысты – заңды тұлғаны мемлекеттік тіркеу (қайта тіркеу) туралы анықтамада көрсетілген атауы көрсетілуге тиіс. Бұл ретте ұйымдық-құқықтық нысанын көрсету бөлігінде қалыптасуына, оның ішінде іскерлік айналымдағы қалыптасуына сәйкес аббревиатура пайдаланылуы мүмкін;</w:t>
      </w:r>
    </w:p>
    <w:p>
      <w:pPr>
        <w:spacing w:after="0"/>
        <w:ind w:left="0"/>
        <w:jc w:val="both"/>
      </w:pPr>
      <w:r>
        <w:rPr>
          <w:rFonts w:ascii="Times New Roman"/>
          <w:b w:val="false"/>
          <w:i w:val="false"/>
          <w:color w:val="000000"/>
          <w:sz w:val="28"/>
        </w:rPr>
        <w:t>
      3-1) осы Кодекстің 264-1-бабында көзделген жағдайларда өнім берушінің комитент немесе комиссионер мәртебесі;";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49" w:id="292"/>
    <w:p>
      <w:pPr>
        <w:spacing w:after="0"/>
        <w:ind w:left="0"/>
        <w:jc w:val="both"/>
      </w:pPr>
      <w:r>
        <w:rPr>
          <w:rFonts w:ascii="Times New Roman"/>
          <w:b w:val="false"/>
          <w:i w:val="false"/>
          <w:color w:val="000000"/>
          <w:sz w:val="28"/>
        </w:rPr>
        <w:t>
      "6. Акцизделетін тауарларды өткізген жағдайда шот-фактурада акциздің сомасы қосымша көрсетіледі.</w:t>
      </w:r>
    </w:p>
    <w:bookmarkEnd w:id="292"/>
    <w:p>
      <w:pPr>
        <w:spacing w:after="0"/>
        <w:ind w:left="0"/>
        <w:jc w:val="both"/>
      </w:pPr>
      <w:r>
        <w:rPr>
          <w:rFonts w:ascii="Times New Roman"/>
          <w:b w:val="false"/>
          <w:i w:val="false"/>
          <w:color w:val="000000"/>
          <w:sz w:val="28"/>
        </w:rPr>
        <w:t>
      Осы Кодекстің 78-бабында белгіленген талаптар сақталмаған жағдайда лизинг беруші "Салық кодексінің 78-бабы сақталмаған" деген белгісі бар шот-фактура немесе қосымша шот-фактура жазып береді.</w:t>
      </w:r>
    </w:p>
    <w:bookmarkStart w:name="z150" w:id="293"/>
    <w:p>
      <w:pPr>
        <w:spacing w:after="0"/>
        <w:ind w:left="0"/>
        <w:jc w:val="both"/>
      </w:pPr>
      <w:r>
        <w:rPr>
          <w:rFonts w:ascii="Times New Roman"/>
          <w:b w:val="false"/>
          <w:i w:val="false"/>
          <w:color w:val="000000"/>
          <w:sz w:val="28"/>
        </w:rPr>
        <w:t>
      7. Егер осы бапта өзгеше көзделмесе, шот-фактура:</w:t>
      </w:r>
    </w:p>
    <w:bookmarkEnd w:id="293"/>
    <w:p>
      <w:pPr>
        <w:spacing w:after="0"/>
        <w:ind w:left="0"/>
        <w:jc w:val="both"/>
      </w:pPr>
      <w:r>
        <w:rPr>
          <w:rFonts w:ascii="Times New Roman"/>
          <w:b w:val="false"/>
          <w:i w:val="false"/>
          <w:color w:val="000000"/>
          <w:sz w:val="28"/>
        </w:rPr>
        <w:t>
      қағаз жеткiзгiште – айналым жасалған күннен ерте емес және өткiзу бойынша айналым жасалған күннен кейін күнтiзбелiк жеті күннен кешiктiрiлмей;</w:t>
      </w:r>
    </w:p>
    <w:p>
      <w:pPr>
        <w:spacing w:after="0"/>
        <w:ind w:left="0"/>
        <w:jc w:val="both"/>
      </w:pPr>
      <w:r>
        <w:rPr>
          <w:rFonts w:ascii="Times New Roman"/>
          <w:b w:val="false"/>
          <w:i w:val="false"/>
          <w:color w:val="000000"/>
          <w:sz w:val="28"/>
        </w:rPr>
        <w:t>
      электрондық нысанда – айналым жасалған күннен ерте емес және өткiзу бойынша айналым жасалған күннен кейін күнтiзбелiк он бес күннен кешiктiрiлмей жазып берiледi.";</w:t>
      </w:r>
    </w:p>
    <w:bookmarkStart w:name="z151" w:id="294"/>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294"/>
    <w:bookmarkStart w:name="z152" w:id="295"/>
    <w:p>
      <w:pPr>
        <w:spacing w:after="0"/>
        <w:ind w:left="0"/>
        <w:jc w:val="both"/>
      </w:pPr>
      <w:r>
        <w:rPr>
          <w:rFonts w:ascii="Times New Roman"/>
          <w:b w:val="false"/>
          <w:i w:val="false"/>
          <w:color w:val="000000"/>
          <w:sz w:val="28"/>
        </w:rPr>
        <w:t>
      "7-1. Қосылған құн салығын төлеушi шот-фактураларды жазып беру кезінде:</w:t>
      </w:r>
    </w:p>
    <w:bookmarkEnd w:id="295"/>
    <w:p>
      <w:pPr>
        <w:spacing w:after="0"/>
        <w:ind w:left="0"/>
        <w:jc w:val="both"/>
      </w:pPr>
      <w:r>
        <w:rPr>
          <w:rFonts w:ascii="Times New Roman"/>
          <w:b w:val="false"/>
          <w:i w:val="false"/>
          <w:color w:val="000000"/>
          <w:sz w:val="28"/>
        </w:rPr>
        <w:t>
      электр энергиясын, суды, газды, жүйелік оператор көрсететін жүйелік көрсетілетін қызметтерді, көрсетілетін байланыс қызметтерiн, коммуналдық көрсетілетін қызметтерді, темір жол тасымалдарын, көлiк-экспедициялық көрсетілетін қызметтерді, вагондар (контейнерлер) операторының көрсетілетін қызметтерін, жүктерді магистральдық құбыржолдар жүйесі бойынша тасымалдаудың көрсетілетін қызметтерін,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20-күнінен кешiктiрмей күнтiзбелiк айдың қорытындылары бойынша;</w:t>
      </w:r>
    </w:p>
    <w:p>
      <w:pPr>
        <w:spacing w:after="0"/>
        <w:ind w:left="0"/>
        <w:jc w:val="both"/>
      </w:pPr>
      <w:r>
        <w:rPr>
          <w:rFonts w:ascii="Times New Roman"/>
          <w:b w:val="false"/>
          <w:i w:val="false"/>
          <w:color w:val="000000"/>
          <w:sz w:val="28"/>
        </w:rPr>
        <w:t>
      есепке жазылған сыйақы сомасы бөлiгiнде мүлiктi қаржы лизингiне беру кезiнде – қорытындылары бойынша шот-фактура жазып берiлетiн тоқсаннан кейiнгi айдың 20-күнінен кешiктiрмей күнтiзбелiк тоқсанның қорытындылары бойынша;</w:t>
      </w:r>
    </w:p>
    <w:p>
      <w:pPr>
        <w:spacing w:after="0"/>
        <w:ind w:left="0"/>
        <w:jc w:val="both"/>
      </w:pPr>
      <w:r>
        <w:rPr>
          <w:rFonts w:ascii="Times New Roman"/>
          <w:b w:val="false"/>
          <w:i w:val="false"/>
          <w:color w:val="000000"/>
          <w:sz w:val="28"/>
        </w:rPr>
        <w:t>
      осы Кодекстің 276-бабының 1-тармағында аталған тұлғаларға бір жыл немесе бір жылдан көп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 жазып беруге құқылы.</w:t>
      </w:r>
    </w:p>
    <w:bookmarkStart w:name="z153" w:id="296"/>
    <w:p>
      <w:pPr>
        <w:spacing w:after="0"/>
        <w:ind w:left="0"/>
        <w:jc w:val="both"/>
      </w:pPr>
      <w:r>
        <w:rPr>
          <w:rFonts w:ascii="Times New Roman"/>
          <w:b w:val="false"/>
          <w:i w:val="false"/>
          <w:color w:val="000000"/>
          <w:sz w:val="28"/>
        </w:rPr>
        <w:t>
      7-2. Тауарлар экспорттың кедендік рәсімінде әкетілген жағдайда шот-фактура:</w:t>
      </w:r>
    </w:p>
    <w:bookmarkEnd w:id="296"/>
    <w:p>
      <w:pPr>
        <w:spacing w:after="0"/>
        <w:ind w:left="0"/>
        <w:jc w:val="both"/>
      </w:pPr>
      <w:r>
        <w:rPr>
          <w:rFonts w:ascii="Times New Roman"/>
          <w:b w:val="false"/>
          <w:i w:val="false"/>
          <w:color w:val="000000"/>
          <w:sz w:val="28"/>
        </w:rPr>
        <w:t>
      қағаз жеткiзгiште – өткiзу бойынша айналым жасалған күннен кейiн күнтiзбелiк жеті күннен кешіктірілмей;</w:t>
      </w:r>
    </w:p>
    <w:p>
      <w:pPr>
        <w:spacing w:after="0"/>
        <w:ind w:left="0"/>
        <w:jc w:val="both"/>
      </w:pPr>
      <w:r>
        <w:rPr>
          <w:rFonts w:ascii="Times New Roman"/>
          <w:b w:val="false"/>
          <w:i w:val="false"/>
          <w:color w:val="000000"/>
          <w:sz w:val="28"/>
        </w:rPr>
        <w:t>
      электрондық нысанда – өткiзу бойынша айналым жасалған күннен кейiн күнтiзбелiк жиырма күннен кешiктiрiлмей жазып 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14-3-тармақ</w:t>
      </w:r>
      <w:r>
        <w:rPr>
          <w:rFonts w:ascii="Times New Roman"/>
          <w:b w:val="false"/>
          <w:i w:val="false"/>
          <w:color w:val="000000"/>
          <w:sz w:val="28"/>
        </w:rPr>
        <w:t xml:space="preserve"> мынадай мазмұндағы екінші бөлікпен толықтырылсын:</w:t>
      </w:r>
    </w:p>
    <w:bookmarkStart w:name="z155" w:id="297"/>
    <w:p>
      <w:pPr>
        <w:spacing w:after="0"/>
        <w:ind w:left="0"/>
        <w:jc w:val="both"/>
      </w:pPr>
      <w:r>
        <w:rPr>
          <w:rFonts w:ascii="Times New Roman"/>
          <w:b w:val="false"/>
          <w:i w:val="false"/>
          <w:color w:val="000000"/>
          <w:sz w:val="28"/>
        </w:rPr>
        <w:t>
      "Электрондық нысанда жазып берілген, түзетілген шот-фактура бойынша тауарларды, жұмыстарды, көрсетілетін қызметтерді алушы осындай түзетілген шот-фактураны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шот-фактураның жазып берілуімен келіспейтіндігін көрсетуге құқылы.";</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7" w:id="298"/>
    <w:p>
      <w:pPr>
        <w:spacing w:after="0"/>
        <w:ind w:left="0"/>
        <w:jc w:val="both"/>
      </w:pPr>
      <w:r>
        <w:rPr>
          <w:rFonts w:ascii="Times New Roman"/>
          <w:b w:val="false"/>
          <w:i w:val="false"/>
          <w:color w:val="000000"/>
          <w:sz w:val="28"/>
        </w:rPr>
        <w:t>
      "18. Талаптары комиссия шартының талаптарына сәйкес келетін шарттар шеңберінде шот-фактуралар жазып берудің ерекшеліктері осы Кодекстің 264-1-бабында белгіленген.";</w:t>
      </w:r>
    </w:p>
    <w:bookmarkEnd w:id="298"/>
    <w:bookmarkStart w:name="z478" w:id="299"/>
    <w:p>
      <w:pPr>
        <w:spacing w:after="0"/>
        <w:ind w:left="0"/>
        <w:jc w:val="both"/>
      </w:pPr>
      <w:r>
        <w:rPr>
          <w:rFonts w:ascii="Times New Roman"/>
          <w:b w:val="false"/>
          <w:i w:val="false"/>
          <w:color w:val="000000"/>
          <w:sz w:val="28"/>
        </w:rPr>
        <w:t>
      60) мынадай мазмұндағы 264-1-баппен толықтырылсын:</w:t>
      </w:r>
    </w:p>
    <w:bookmarkEnd w:id="299"/>
    <w:p>
      <w:pPr>
        <w:spacing w:after="0"/>
        <w:ind w:left="0"/>
        <w:jc w:val="both"/>
      </w:pPr>
      <w:r>
        <w:rPr>
          <w:rFonts w:ascii="Times New Roman"/>
          <w:b/>
          <w:i w:val="false"/>
          <w:color w:val="000000"/>
          <w:sz w:val="28"/>
        </w:rPr>
        <w:t>"</w:t>
      </w:r>
      <w:r>
        <w:rPr>
          <w:rFonts w:ascii="Times New Roman"/>
          <w:b/>
          <w:i w:val="false"/>
          <w:color w:val="000000"/>
          <w:sz w:val="28"/>
        </w:rPr>
        <w:t>264-1-бап. Талаптары комиссия шартының талаптарына сәйкес келетін шарттар бойынша шот-фактуралар жазып беру ерекшеліктері</w:t>
      </w:r>
    </w:p>
    <w:bookmarkStart w:name="z480" w:id="300"/>
    <w:p>
      <w:pPr>
        <w:spacing w:after="0"/>
        <w:ind w:left="0"/>
        <w:jc w:val="both"/>
      </w:pPr>
      <w:r>
        <w:rPr>
          <w:rFonts w:ascii="Times New Roman"/>
          <w:b w:val="false"/>
          <w:i w:val="false"/>
          <w:color w:val="000000"/>
          <w:sz w:val="28"/>
        </w:rPr>
        <w:t xml:space="preserve">
      1. Комиссия шартының талаптарына сәйкес келетін шарттарда тауарларды өткізу, жұмыстарды орындау, қызметтерді көрсету кезінде тауарларды, жұмыстарды, көрсетілетін қызметтерді сатып алушыға шот-фактураларды жазып беруді қосылған құн салығын төлеуші болып табылатын комиссионер жүзеге асырады. </w:t>
      </w:r>
    </w:p>
    <w:bookmarkEnd w:id="300"/>
    <w:bookmarkStart w:name="z481" w:id="301"/>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 мөлшері комиссионер тауарларды, жұмыстарды, көрсетілетін қызметтерді сатып алушыға өткізуді жүзеге асыратын олардың құны негізінде көрсетіледі.</w:t>
      </w:r>
    </w:p>
    <w:bookmarkEnd w:id="301"/>
    <w:bookmarkStart w:name="z482" w:id="302"/>
    <w:p>
      <w:pPr>
        <w:spacing w:after="0"/>
        <w:ind w:left="0"/>
        <w:jc w:val="both"/>
      </w:pPr>
      <w:r>
        <w:rPr>
          <w:rFonts w:ascii="Times New Roman"/>
          <w:b w:val="false"/>
          <w:i w:val="false"/>
          <w:color w:val="000000"/>
          <w:sz w:val="28"/>
        </w:rPr>
        <w:t>
      Комиссионер шот-фактураны:</w:t>
      </w:r>
    </w:p>
    <w:bookmarkEnd w:id="302"/>
    <w:bookmarkStart w:name="z483" w:id="303"/>
    <w:p>
      <w:pPr>
        <w:spacing w:after="0"/>
        <w:ind w:left="0"/>
        <w:jc w:val="both"/>
      </w:pPr>
      <w:r>
        <w:rPr>
          <w:rFonts w:ascii="Times New Roman"/>
          <w:b w:val="false"/>
          <w:i w:val="false"/>
          <w:color w:val="000000"/>
          <w:sz w:val="28"/>
        </w:rPr>
        <w:t>
      қосылған құн салығын төлеуші болып табылатын комитент комиссионерге жазып берген шот-фактураның деректерін ескере отырып жазып береді. Бұл жағдайда комитент комиссионерге жазып берген шот-фактурада көрсетілген салық салынатын (салынбайтын) айналым сомасы комиссионер сатып алушыға жазып беретін шот-фактурадағы салық салынатын (салынбайтын) айналымға қосылады;</w:t>
      </w:r>
    </w:p>
    <w:bookmarkEnd w:id="303"/>
    <w:bookmarkStart w:name="z484" w:id="304"/>
    <w:p>
      <w:pPr>
        <w:spacing w:after="0"/>
        <w:ind w:left="0"/>
        <w:jc w:val="both"/>
      </w:pPr>
      <w:r>
        <w:rPr>
          <w:rFonts w:ascii="Times New Roman"/>
          <w:b w:val="false"/>
          <w:i w:val="false"/>
          <w:color w:val="000000"/>
          <w:sz w:val="28"/>
        </w:rPr>
        <w:t>
      қосылған құн салығын төлеуші болып табылмайтын комитент жазып берген тауарлардың, жұмыстардың, көрсетілетін қызметтердің құнын растайтын құжаттың деректерін ескере отырып жазып береді. Бұл жағдайда мұндай құжатта көрсетілген тауарлардың, жұмыстардың, көрсетілетін қызметтердің құны комиссионер сатып алушыға жазып беретін шот-фактурадағы салық салынбайтын айналымға қосылады.</w:t>
      </w:r>
    </w:p>
    <w:bookmarkEnd w:id="304"/>
    <w:bookmarkStart w:name="z485" w:id="305"/>
    <w:p>
      <w:pPr>
        <w:spacing w:after="0"/>
        <w:ind w:left="0"/>
        <w:jc w:val="both"/>
      </w:pPr>
      <w:r>
        <w:rPr>
          <w:rFonts w:ascii="Times New Roman"/>
          <w:b w:val="false"/>
          <w:i w:val="false"/>
          <w:color w:val="000000"/>
          <w:sz w:val="28"/>
        </w:rPr>
        <w:t xml:space="preserve">
      Комитент комиссионерге жазып беретін шот-фактурадағы салық салынатын айналым мөлшері өткізу мақсатында комиссионерге ұсынылған тауарлардың, жұмыстардың, көрсетілетін қызметтердің құны негізінде көрсетіледі. </w:t>
      </w:r>
    </w:p>
    <w:bookmarkEnd w:id="305"/>
    <w:bookmarkStart w:name="z486" w:id="306"/>
    <w:p>
      <w:pPr>
        <w:spacing w:after="0"/>
        <w:ind w:left="0"/>
        <w:jc w:val="both"/>
      </w:pPr>
      <w:r>
        <w:rPr>
          <w:rFonts w:ascii="Times New Roman"/>
          <w:b w:val="false"/>
          <w:i w:val="false"/>
          <w:color w:val="000000"/>
          <w:sz w:val="28"/>
        </w:rPr>
        <w:t>
      Комиссионер комитентке жазып беретін шот-фактурадағы салық салынатын айналым мөлшері комиссионердің комиссиялық сыйқасының сомасы негізінде көрсетіледі.</w:t>
      </w:r>
    </w:p>
    <w:bookmarkEnd w:id="306"/>
    <w:bookmarkStart w:name="z487" w:id="307"/>
    <w:p>
      <w:pPr>
        <w:spacing w:after="0"/>
        <w:ind w:left="0"/>
        <w:jc w:val="both"/>
      </w:pPr>
      <w:r>
        <w:rPr>
          <w:rFonts w:ascii="Times New Roman"/>
          <w:b w:val="false"/>
          <w:i w:val="false"/>
          <w:color w:val="000000"/>
          <w:sz w:val="28"/>
        </w:rPr>
        <w:t>
      Осы Кодекстің 263-бабы 5-тармағының 2-1), 3), 3-1), 4) және 5) тармақшаларының талаптарын орындау мақсатында комиссия шартының талаптарына сәйкес келетін шарттарда тауарларды өткізуге комитент комиссионердің атына шот-фактураны жазып беру кезінде:</w:t>
      </w:r>
    </w:p>
    <w:bookmarkEnd w:id="307"/>
    <w:bookmarkStart w:name="z488" w:id="308"/>
    <w:p>
      <w:pPr>
        <w:spacing w:after="0"/>
        <w:ind w:left="0"/>
        <w:jc w:val="both"/>
      </w:pPr>
      <w:r>
        <w:rPr>
          <w:rFonts w:ascii="Times New Roman"/>
          <w:b w:val="false"/>
          <w:i w:val="false"/>
          <w:color w:val="000000"/>
          <w:sz w:val="28"/>
        </w:rPr>
        <w:t>
      өнім берушінің деректемелері ретінде "комитент" мәртебесі көрсетіле отырып, комитент деректемелері көрсетіледі;</w:t>
      </w:r>
    </w:p>
    <w:bookmarkEnd w:id="308"/>
    <w:bookmarkStart w:name="z489" w:id="309"/>
    <w:p>
      <w:pPr>
        <w:spacing w:after="0"/>
        <w:ind w:left="0"/>
        <w:jc w:val="both"/>
      </w:pPr>
      <w:r>
        <w:rPr>
          <w:rFonts w:ascii="Times New Roman"/>
          <w:b w:val="false"/>
          <w:i w:val="false"/>
          <w:color w:val="000000"/>
          <w:sz w:val="28"/>
        </w:rPr>
        <w:t>
      алушының деректемелері ретінде "комиссионер" мәртебесі көрсетіле отырып, комиссионер деректемелері көрсетіледі.</w:t>
      </w:r>
    </w:p>
    <w:bookmarkEnd w:id="309"/>
    <w:bookmarkStart w:name="z490" w:id="310"/>
    <w:p>
      <w:pPr>
        <w:spacing w:after="0"/>
        <w:ind w:left="0"/>
        <w:jc w:val="both"/>
      </w:pPr>
      <w:r>
        <w:rPr>
          <w:rFonts w:ascii="Times New Roman"/>
          <w:b w:val="false"/>
          <w:i w:val="false"/>
          <w:color w:val="000000"/>
          <w:sz w:val="28"/>
        </w:rPr>
        <w:t xml:space="preserve">
      Осы Кодекстің 263-бабы 5-тармағының 2-1), 3), 3-1), 4) және 5) тармақшаларының талаптарын орындау мақсатында тауарларды, жұмыстарды, көрсетілетін қызметтерді сатып алушыға комиссионер шот-фактура жазып беру кезінде өнім берушінің деректемелері ретінде "комиссионер" мәртебесі көрсетіле отырып, комиссионер деректемелері көрсетіледі. </w:t>
      </w:r>
    </w:p>
    <w:bookmarkEnd w:id="310"/>
    <w:bookmarkStart w:name="z491" w:id="311"/>
    <w:p>
      <w:pPr>
        <w:spacing w:after="0"/>
        <w:ind w:left="0"/>
        <w:jc w:val="both"/>
      </w:pPr>
      <w:r>
        <w:rPr>
          <w:rFonts w:ascii="Times New Roman"/>
          <w:b w:val="false"/>
          <w:i w:val="false"/>
          <w:color w:val="000000"/>
          <w:sz w:val="28"/>
        </w:rPr>
        <w:t xml:space="preserve">
      2. Комиссия шартының талаптарына сәйкес келетін шарттарда комитент үшін сатып алынған тауарларды комиссионер комитентке беру кезінде, сондай-ақ үшінші тұлға комиссионермен жасаған мәміле бойынша комитент үшін осындай үшінші тұлғаның жұмыстарды орындауы, қызметтерді көрсетуі кезінде комитент атына шот-фактуралар жазып беруді қосылған құн салығын төлеуші болып табылатын комиссионер жүзеге асырады. </w:t>
      </w:r>
    </w:p>
    <w:bookmarkEnd w:id="311"/>
    <w:bookmarkStart w:name="z492" w:id="312"/>
    <w:p>
      <w:pPr>
        <w:spacing w:after="0"/>
        <w:ind w:left="0"/>
        <w:jc w:val="both"/>
      </w:pPr>
      <w:r>
        <w:rPr>
          <w:rFonts w:ascii="Times New Roman"/>
          <w:b w:val="false"/>
          <w:i w:val="false"/>
          <w:color w:val="000000"/>
          <w:sz w:val="28"/>
        </w:rPr>
        <w:t xml:space="preserve">
      Комиссионер жазып беретін шот-фактурадағы тауарларды, жұмыстарды, көрсетілетін қызметтерді өткізу бойынша айналым мөлшері комиссия шартының талаптарында комитент үшін комиссионер сатып алған тауарлардың, жұмыстардың, көрсетілетін қызметтердің құны ескеріле отырып көрсетіледі. </w:t>
      </w:r>
    </w:p>
    <w:bookmarkEnd w:id="312"/>
    <w:bookmarkStart w:name="z493" w:id="313"/>
    <w:p>
      <w:pPr>
        <w:spacing w:after="0"/>
        <w:ind w:left="0"/>
        <w:jc w:val="both"/>
      </w:pPr>
      <w:r>
        <w:rPr>
          <w:rFonts w:ascii="Times New Roman"/>
          <w:b w:val="false"/>
          <w:i w:val="false"/>
          <w:color w:val="000000"/>
          <w:sz w:val="28"/>
        </w:rPr>
        <w:t>
      Комиссионер шот-фактураны:</w:t>
      </w:r>
    </w:p>
    <w:bookmarkEnd w:id="313"/>
    <w:bookmarkStart w:name="z494" w:id="314"/>
    <w:p>
      <w:pPr>
        <w:spacing w:after="0"/>
        <w:ind w:left="0"/>
        <w:jc w:val="both"/>
      </w:pPr>
      <w:r>
        <w:rPr>
          <w:rFonts w:ascii="Times New Roman"/>
          <w:b w:val="false"/>
          <w:i w:val="false"/>
          <w:color w:val="000000"/>
          <w:sz w:val="28"/>
        </w:rPr>
        <w:t>
      қосылған құн салығын төлеуші болып табылатын үшінші тұлға комиссионерге жазып берген шот-фактураның деректерін ескере отырып жазып береді. Бұл жағдайда үшінші тұлға комиссионерге жазып берген шот-фактурада көрсетілген салық салынатын (салынбайтын) айналым сомасы комиссионер комитентке жазып беретін шот-фактурадағы салық салынатын (салынбайтын) айналымда көрсетіледі;</w:t>
      </w:r>
    </w:p>
    <w:bookmarkEnd w:id="314"/>
    <w:bookmarkStart w:name="z495" w:id="315"/>
    <w:p>
      <w:pPr>
        <w:spacing w:after="0"/>
        <w:ind w:left="0"/>
        <w:jc w:val="both"/>
      </w:pPr>
      <w:r>
        <w:rPr>
          <w:rFonts w:ascii="Times New Roman"/>
          <w:b w:val="false"/>
          <w:i w:val="false"/>
          <w:color w:val="000000"/>
          <w:sz w:val="28"/>
        </w:rPr>
        <w:t>
      қосылған құн салығын төлеуші болып табылмайтын үшінші тұлға жазып берген тауарлардың, жұмыстардың, көрсетілетін қызметтердің құнын растайтын құжаттың деректерін ескере отырып жазып береді. Бұл жағдайда мұндай құжатта көрсетілген тауарлардың, жұмыстардың, көрсетілетін қызметтердің құны комиссионер комитентке жазып беретін шот-фактурадағы салық салынбайтын айналымда көрсетіледі.</w:t>
      </w:r>
    </w:p>
    <w:bookmarkEnd w:id="315"/>
    <w:bookmarkStart w:name="z496" w:id="316"/>
    <w:p>
      <w:pPr>
        <w:spacing w:after="0"/>
        <w:ind w:left="0"/>
        <w:jc w:val="both"/>
      </w:pPr>
      <w:r>
        <w:rPr>
          <w:rFonts w:ascii="Times New Roman"/>
          <w:b w:val="false"/>
          <w:i w:val="false"/>
          <w:color w:val="000000"/>
          <w:sz w:val="28"/>
        </w:rPr>
        <w:t>
      Осы Кодекстің 263-бабы 5-тармағының 2-1), 3), 3-1), 4) және 5) тармақшаларының талаптарын орындау мақсатында комиссия шартының талаптарында комитент үшін сатып алынған тауарларға, жұмыстарға, көрсетілетін қызметтерге шот-фактураны комиссионер комитентке жазып беру кезінде:</w:t>
      </w:r>
    </w:p>
    <w:bookmarkEnd w:id="316"/>
    <w:bookmarkStart w:name="z497" w:id="317"/>
    <w:p>
      <w:pPr>
        <w:spacing w:after="0"/>
        <w:ind w:left="0"/>
        <w:jc w:val="both"/>
      </w:pPr>
      <w:r>
        <w:rPr>
          <w:rFonts w:ascii="Times New Roman"/>
          <w:b w:val="false"/>
          <w:i w:val="false"/>
          <w:color w:val="000000"/>
          <w:sz w:val="28"/>
        </w:rPr>
        <w:t>
      өнім берушінің деректемелері ретінде "комиссионер" мәртебесі көрсетіле отырып комиссионер деректемелері көрсетіледі;</w:t>
      </w:r>
    </w:p>
    <w:bookmarkEnd w:id="317"/>
    <w:bookmarkStart w:name="z498" w:id="318"/>
    <w:p>
      <w:pPr>
        <w:spacing w:after="0"/>
        <w:ind w:left="0"/>
        <w:jc w:val="both"/>
      </w:pPr>
      <w:r>
        <w:rPr>
          <w:rFonts w:ascii="Times New Roman"/>
          <w:b w:val="false"/>
          <w:i w:val="false"/>
          <w:color w:val="000000"/>
          <w:sz w:val="28"/>
        </w:rPr>
        <w:t>
      алушының деректемелері ретінде "комитент" мәртебесі көрсетіле отырып комитент деректемелері көрсетіледі.</w:t>
      </w:r>
    </w:p>
    <w:bookmarkEnd w:id="318"/>
    <w:bookmarkStart w:name="z499" w:id="319"/>
    <w:p>
      <w:pPr>
        <w:spacing w:after="0"/>
        <w:ind w:left="0"/>
        <w:jc w:val="both"/>
      </w:pPr>
      <w:r>
        <w:rPr>
          <w:rFonts w:ascii="Times New Roman"/>
          <w:b w:val="false"/>
          <w:i w:val="false"/>
          <w:color w:val="000000"/>
          <w:sz w:val="28"/>
        </w:rPr>
        <w:t>
      Осы Кодекстің 263-бабы 5-тармағының 2-1), 3) және 4) тармақшаларының талаптарын орындау мақсатында тауарларды, жұмыстарды, көрсетілетін қызметтерді беруші болып табылатын үшінші тұлға комиссионерге шот-фактураны жазып беру кезінде алушының деректемелері ретінде комиссионер деректемелері көрсетіледі.";</w:t>
      </w:r>
    </w:p>
    <w:bookmarkEnd w:id="319"/>
    <w:bookmarkStart w:name="z500" w:id="320"/>
    <w:p>
      <w:pPr>
        <w:spacing w:after="0"/>
        <w:ind w:left="0"/>
        <w:jc w:val="both"/>
      </w:pPr>
      <w:r>
        <w:rPr>
          <w:rFonts w:ascii="Times New Roman"/>
          <w:b w:val="false"/>
          <w:i w:val="false"/>
          <w:color w:val="000000"/>
          <w:sz w:val="28"/>
        </w:rPr>
        <w:t xml:space="preserve">
      61) 265-баптың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320"/>
    <w:bookmarkStart w:name="z501" w:id="321"/>
    <w:p>
      <w:pPr>
        <w:spacing w:after="0"/>
        <w:ind w:left="0"/>
        <w:jc w:val="both"/>
      </w:pPr>
      <w:r>
        <w:rPr>
          <w:rFonts w:ascii="Times New Roman"/>
          <w:b w:val="false"/>
          <w:i w:val="false"/>
          <w:color w:val="000000"/>
          <w:sz w:val="28"/>
        </w:rPr>
        <w:t>
      "Электрондық нысанда жазып берілген қосымша шот-фактура бойынша тауарларды, жұмыстарды, көрсетілетін қызметтерді алушы осындай қосымша шот-фактураны алған күннен бастап он күнтізбелік күн ішінде электрондық нысанда жазып берілетін шот-фактуралардың құжат айналымы тәртібіне сәйкес осындай шот-фактураның жазып берілуімен келіспейтіндігін көрсетуге құқылы.";</w:t>
      </w:r>
    </w:p>
    <w:bookmarkEnd w:id="321"/>
    <w:bookmarkStart w:name="z502" w:id="322"/>
    <w:p>
      <w:pPr>
        <w:spacing w:after="0"/>
        <w:ind w:left="0"/>
        <w:jc w:val="both"/>
      </w:pPr>
      <w:r>
        <w:rPr>
          <w:rFonts w:ascii="Times New Roman"/>
          <w:b w:val="false"/>
          <w:i w:val="false"/>
          <w:color w:val="000000"/>
          <w:sz w:val="28"/>
        </w:rPr>
        <w:t xml:space="preserve">
      62) 267-баптың 2-тармағы </w:t>
      </w:r>
      <w:r>
        <w:rPr>
          <w:rFonts w:ascii="Times New Roman"/>
          <w:b w:val="false"/>
          <w:i w:val="false"/>
          <w:color w:val="000000"/>
          <w:sz w:val="28"/>
        </w:rPr>
        <w:t>1) тармақшасының</w:t>
      </w:r>
      <w:r>
        <w:rPr>
          <w:rFonts w:ascii="Times New Roman"/>
          <w:b w:val="false"/>
          <w:i w:val="false"/>
          <w:color w:val="000000"/>
          <w:sz w:val="28"/>
        </w:rPr>
        <w:t xml:space="preserve"> он бірінші абзацы мынадай редакцияда жазылсын:</w:t>
      </w:r>
    </w:p>
    <w:bookmarkEnd w:id="322"/>
    <w:bookmarkStart w:name="z503" w:id="323"/>
    <w:p>
      <w:pPr>
        <w:spacing w:after="0"/>
        <w:ind w:left="0"/>
        <w:jc w:val="both"/>
      </w:pPr>
      <w:r>
        <w:rPr>
          <w:rFonts w:ascii="Times New Roman"/>
          <w:b w:val="false"/>
          <w:i w:val="false"/>
          <w:color w:val="000000"/>
          <w:sz w:val="28"/>
        </w:rPr>
        <w:t xml:space="preserve">
      "ауыл шаруашылығы малдарының терілерін және жүндерін қайта өңдеуді жүзеге асыру нәтижесі болып табылатын тауарларды өткізуден алынуға жататын (алынған) кірістер құрайтын заңды тұлғалар жатады."; </w:t>
      </w:r>
    </w:p>
    <w:bookmarkEnd w:id="323"/>
    <w:bookmarkStart w:name="z504" w:id="32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272-бапта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bookmarkStart w:name="z506" w:id="325"/>
    <w:p>
      <w:pPr>
        <w:spacing w:after="0"/>
        <w:ind w:left="0"/>
        <w:jc w:val="both"/>
      </w:pPr>
      <w:r>
        <w:rPr>
          <w:rFonts w:ascii="Times New Roman"/>
          <w:b w:val="false"/>
          <w:i w:val="false"/>
          <w:color w:val="000000"/>
          <w:sz w:val="28"/>
        </w:rPr>
        <w:t>
      "Осы тармақтың ережелері осы Кодекстің 273-1-бабына сәйкес қосылған құн салығының асып кетуін қайтару кезінде қолданылмайды.";</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08" w:id="326"/>
    <w:p>
      <w:pPr>
        <w:spacing w:after="0"/>
        <w:ind w:left="0"/>
        <w:jc w:val="both"/>
      </w:pPr>
      <w:r>
        <w:rPr>
          <w:rFonts w:ascii="Times New Roman"/>
          <w:b w:val="false"/>
          <w:i w:val="false"/>
          <w:color w:val="000000"/>
          <w:sz w:val="28"/>
        </w:rPr>
        <w:t>
      "3. Нөлдік мөлшерлеме бойынша салық салынатын айналымдар жасалған салық кезеңінің соңында қалыптасқан қосылған құн салығы сомасының асып кетуі, егер бір мезгілде мынадай шарттар орындалатын болса:</w:t>
      </w:r>
    </w:p>
    <w:bookmarkEnd w:id="326"/>
    <w:bookmarkStart w:name="z509" w:id="327"/>
    <w:p>
      <w:pPr>
        <w:spacing w:after="0"/>
        <w:ind w:left="0"/>
        <w:jc w:val="both"/>
      </w:pPr>
      <w:r>
        <w:rPr>
          <w:rFonts w:ascii="Times New Roman"/>
          <w:b w:val="false"/>
          <w:i w:val="false"/>
          <w:color w:val="000000"/>
          <w:sz w:val="28"/>
        </w:rPr>
        <w:t>
      1) қосылған құн салығын төлеуші нөлдік мөлшерлеме бойынша салық салынатын тауарларды, жұмыстарды, көрсетілетін қызметтерді тұрақты түрде өткізуді жүзеге асырса;</w:t>
      </w:r>
    </w:p>
    <w:bookmarkEnd w:id="327"/>
    <w:bookmarkStart w:name="z510" w:id="328"/>
    <w:p>
      <w:pPr>
        <w:spacing w:after="0"/>
        <w:ind w:left="0"/>
        <w:jc w:val="both"/>
      </w:pPr>
      <w:r>
        <w:rPr>
          <w:rFonts w:ascii="Times New Roman"/>
          <w:b w:val="false"/>
          <w:i w:val="false"/>
          <w:color w:val="000000"/>
          <w:sz w:val="28"/>
        </w:rPr>
        <w:t>
      2) тауарларды, жұмыстарды, көрсетілетін қызметтерді тұрақты түрде өткізу жүзеге асырылған салық кезеңінде нөлдік мөлшерлеме бойынша салық салынатын өткізу бойынша айналым өткізу бойынша салық салынатын жалпы айналымның кемінде 70 пайызын құрайтын болса, қайтарылуға жатады.</w:t>
      </w:r>
    </w:p>
    <w:bookmarkEnd w:id="328"/>
    <w:bookmarkStart w:name="z511" w:id="329"/>
    <w:p>
      <w:pPr>
        <w:spacing w:after="0"/>
        <w:ind w:left="0"/>
        <w:jc w:val="both"/>
      </w:pPr>
      <w:r>
        <w:rPr>
          <w:rFonts w:ascii="Times New Roman"/>
          <w:b w:val="false"/>
          <w:i w:val="false"/>
          <w:color w:val="000000"/>
          <w:sz w:val="28"/>
        </w:rPr>
        <w:t>
      Осы тармақтың ережелері осы Кодекстің 274-бабында көзделген қосылған құн салығының асып кетуін қайтарудың оңайлатылған тәртібін қолдануға құқығы бар салық төлеушілерге қолданылмайды.";</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алып тасталсын;</w:t>
      </w:r>
    </w:p>
    <w:bookmarkStart w:name="z513" w:id="330"/>
    <w:p>
      <w:pPr>
        <w:spacing w:after="0"/>
        <w:ind w:left="0"/>
        <w:jc w:val="both"/>
      </w:pPr>
      <w:r>
        <w:rPr>
          <w:rFonts w:ascii="Times New Roman"/>
          <w:b w:val="false"/>
          <w:i w:val="false"/>
          <w:color w:val="000000"/>
          <w:sz w:val="28"/>
        </w:rPr>
        <w:t>
      64) мынадай мазмұндағы 273-1-баппен толықтырылсын:</w:t>
      </w:r>
    </w:p>
    <w:bookmarkEnd w:id="330"/>
    <w:p>
      <w:pPr>
        <w:spacing w:after="0"/>
        <w:ind w:left="0"/>
        <w:jc w:val="both"/>
      </w:pPr>
      <w:r>
        <w:rPr>
          <w:rFonts w:ascii="Times New Roman"/>
          <w:b/>
          <w:i w:val="false"/>
          <w:color w:val="000000"/>
          <w:sz w:val="28"/>
        </w:rPr>
        <w:t>"</w:t>
      </w:r>
      <w:r>
        <w:rPr>
          <w:rFonts w:ascii="Times New Roman"/>
          <w:b/>
          <w:i w:val="false"/>
          <w:color w:val="000000"/>
          <w:sz w:val="28"/>
        </w:rPr>
        <w:t>273-1-бап. Жекелеген жағдайларда қосылған құн салығының асып кетуін қайтару ерекшеліктері</w:t>
      </w:r>
    </w:p>
    <w:bookmarkStart w:name="z515" w:id="331"/>
    <w:p>
      <w:pPr>
        <w:spacing w:after="0"/>
        <w:ind w:left="0"/>
        <w:jc w:val="both"/>
      </w:pPr>
      <w:r>
        <w:rPr>
          <w:rFonts w:ascii="Times New Roman"/>
          <w:b w:val="false"/>
          <w:i w:val="false"/>
          <w:color w:val="000000"/>
          <w:sz w:val="28"/>
        </w:rPr>
        <w:t>
      1. Егер қосылған құн салығының асып кетуі салық төлеуші Қазақстан Республикасының аумағында алғаш рет пайдалануға берілетін өндірістік мақсаттағы ғимараттар мен құрылыстарды салуға байланысты сатып алған тауарлар, жұмыстар, көрсетілетін қызметтер бойынша қалыптасса, мұндай салық төлеушіге құрылыс кезеңінде қалыптасқан қосылған құн салығының асып кеткен сомасын қайтару осы баптың 3-тармағында белгіленген тәртіппен және мерзімдерде жүзеге асырылады.</w:t>
      </w:r>
    </w:p>
    <w:bookmarkEnd w:id="331"/>
    <w:bookmarkStart w:name="z516" w:id="332"/>
    <w:p>
      <w:pPr>
        <w:spacing w:after="0"/>
        <w:ind w:left="0"/>
        <w:jc w:val="both"/>
      </w:pPr>
      <w:r>
        <w:rPr>
          <w:rFonts w:ascii="Times New Roman"/>
          <w:b w:val="false"/>
          <w:i w:val="false"/>
          <w:color w:val="000000"/>
          <w:sz w:val="28"/>
        </w:rPr>
        <w:t>
      Осы баптың мақсаттары үшін өндірістік мақсаттағы ғимараттарға:</w:t>
      </w:r>
    </w:p>
    <w:bookmarkEnd w:id="332"/>
    <w:bookmarkStart w:name="z517" w:id="333"/>
    <w:p>
      <w:pPr>
        <w:spacing w:after="0"/>
        <w:ind w:left="0"/>
        <w:jc w:val="both"/>
      </w:pPr>
      <w:r>
        <w:rPr>
          <w:rFonts w:ascii="Times New Roman"/>
          <w:b w:val="false"/>
          <w:i w:val="false"/>
          <w:color w:val="000000"/>
          <w:sz w:val="28"/>
        </w:rPr>
        <w:t>
      1) өнеркәсіптік ғимараттар мен қоймалар;</w:t>
      </w:r>
    </w:p>
    <w:bookmarkEnd w:id="333"/>
    <w:bookmarkStart w:name="z518" w:id="334"/>
    <w:p>
      <w:pPr>
        <w:spacing w:after="0"/>
        <w:ind w:left="0"/>
        <w:jc w:val="both"/>
      </w:pPr>
      <w:r>
        <w:rPr>
          <w:rFonts w:ascii="Times New Roman"/>
          <w:b w:val="false"/>
          <w:i w:val="false"/>
          <w:color w:val="000000"/>
          <w:sz w:val="28"/>
        </w:rPr>
        <w:t>
      2) көлік, байланыс және коммуникациялар ғимараттары;</w:t>
      </w:r>
    </w:p>
    <w:bookmarkEnd w:id="334"/>
    <w:bookmarkStart w:name="z519" w:id="335"/>
    <w:p>
      <w:pPr>
        <w:spacing w:after="0"/>
        <w:ind w:left="0"/>
        <w:jc w:val="both"/>
      </w:pPr>
      <w:r>
        <w:rPr>
          <w:rFonts w:ascii="Times New Roman"/>
          <w:b w:val="false"/>
          <w:i w:val="false"/>
          <w:color w:val="000000"/>
          <w:sz w:val="28"/>
        </w:rPr>
        <w:t>
      3) тұрғын үй емес ауыл шаруашылығы ғимараттары жатқызылады.</w:t>
      </w:r>
    </w:p>
    <w:bookmarkEnd w:id="335"/>
    <w:bookmarkStart w:name="z520" w:id="336"/>
    <w:p>
      <w:pPr>
        <w:spacing w:after="0"/>
        <w:ind w:left="0"/>
        <w:jc w:val="both"/>
      </w:pPr>
      <w:r>
        <w:rPr>
          <w:rFonts w:ascii="Times New Roman"/>
          <w:b w:val="false"/>
          <w:i w:val="false"/>
          <w:color w:val="000000"/>
          <w:sz w:val="28"/>
        </w:rPr>
        <w:t>
      Осы баптың мақсаттары үшін өндірістік мақсаттағы құрылыстарға, спорт пен демалыс орындарына, әкімшілік мақсаттарға, автомобильдер қоюға немесе орынтұрағына арналған, сондай-ақ мәдени-көңіл көтеру, қонақ үй, мейрамхана мақсаттарындағы құрылыстардан басқа құрылыстар жатқызылады.</w:t>
      </w:r>
    </w:p>
    <w:bookmarkEnd w:id="336"/>
    <w:bookmarkStart w:name="z521" w:id="337"/>
    <w:p>
      <w:pPr>
        <w:spacing w:after="0"/>
        <w:ind w:left="0"/>
        <w:jc w:val="both"/>
      </w:pPr>
      <w:r>
        <w:rPr>
          <w:rFonts w:ascii="Times New Roman"/>
          <w:b w:val="false"/>
          <w:i w:val="false"/>
          <w:color w:val="000000"/>
          <w:sz w:val="28"/>
        </w:rPr>
        <w:t>
      Өндірістік мақсаттағы ғимараттар мен құрылыстарды осы тармақтың екінші және үшінші бөліктерінде көрсетілген ғимараттар мен құрылыстарға жатқызу техникалық реттеу саласындағы мемлекеттік уәкілетті орган белгілеген сыныптамаға сәйкес жүргізіледі.</w:t>
      </w:r>
    </w:p>
    <w:bookmarkEnd w:id="337"/>
    <w:bookmarkStart w:name="z522" w:id="338"/>
    <w:p>
      <w:pPr>
        <w:spacing w:after="0"/>
        <w:ind w:left="0"/>
        <w:jc w:val="both"/>
      </w:pPr>
      <w:r>
        <w:rPr>
          <w:rFonts w:ascii="Times New Roman"/>
          <w:b w:val="false"/>
          <w:i w:val="false"/>
          <w:color w:val="000000"/>
          <w:sz w:val="28"/>
        </w:rPr>
        <w:t>
      Осы тармақтың бірінші бөлігінің ережелері Қазақстан Республикасының заңнамасына сәйкес "толық аяқталған" құрылыс кезінде де қолданылады.</w:t>
      </w:r>
    </w:p>
    <w:bookmarkEnd w:id="338"/>
    <w:bookmarkStart w:name="z523" w:id="339"/>
    <w:p>
      <w:pPr>
        <w:spacing w:after="0"/>
        <w:ind w:left="0"/>
        <w:jc w:val="both"/>
      </w:pPr>
      <w:r>
        <w:rPr>
          <w:rFonts w:ascii="Times New Roman"/>
          <w:b w:val="false"/>
          <w:i w:val="false"/>
          <w:color w:val="000000"/>
          <w:sz w:val="28"/>
        </w:rPr>
        <w:t>
      Бұл ретте құрылыс кезеңі деп құрылыстың басталуы мен ғимараттарды, құрылыстарды пайдалануға беру күні арасындағы уақыт кезеңі түсініледі.</w:t>
      </w:r>
    </w:p>
    <w:bookmarkEnd w:id="339"/>
    <w:bookmarkStart w:name="z524" w:id="340"/>
    <w:p>
      <w:pPr>
        <w:spacing w:after="0"/>
        <w:ind w:left="0"/>
        <w:jc w:val="both"/>
      </w:pPr>
      <w:r>
        <w:rPr>
          <w:rFonts w:ascii="Times New Roman"/>
          <w:b w:val="false"/>
          <w:i w:val="false"/>
          <w:color w:val="000000"/>
          <w:sz w:val="28"/>
        </w:rPr>
        <w:t>
      Осы баптың мақсаттары үшін мына күндердің ең ерте күні:</w:t>
      </w:r>
    </w:p>
    <w:bookmarkEnd w:id="340"/>
    <w:bookmarkStart w:name="z525" w:id="341"/>
    <w:p>
      <w:pPr>
        <w:spacing w:after="0"/>
        <w:ind w:left="0"/>
        <w:jc w:val="both"/>
      </w:pPr>
      <w:r>
        <w:rPr>
          <w:rFonts w:ascii="Times New Roman"/>
          <w:b w:val="false"/>
          <w:i w:val="false"/>
          <w:color w:val="000000"/>
          <w:sz w:val="28"/>
        </w:rPr>
        <w:t>
      1) құрылысты жүзеге асыруға келісімшарт (шарт) жасасқан күн;</w:t>
      </w:r>
    </w:p>
    <w:bookmarkEnd w:id="341"/>
    <w:bookmarkStart w:name="z526" w:id="342"/>
    <w:p>
      <w:pPr>
        <w:spacing w:after="0"/>
        <w:ind w:left="0"/>
        <w:jc w:val="both"/>
      </w:pPr>
      <w:r>
        <w:rPr>
          <w:rFonts w:ascii="Times New Roman"/>
          <w:b w:val="false"/>
          <w:i w:val="false"/>
          <w:color w:val="000000"/>
          <w:sz w:val="28"/>
        </w:rPr>
        <w:t>
      2) жобалау жұмыстарын жүзеге асыруға келісімшарт (шарт) жасасқан күн құрылыстың басталуы деп танылады.</w:t>
      </w:r>
    </w:p>
    <w:bookmarkEnd w:id="342"/>
    <w:bookmarkStart w:name="z527" w:id="343"/>
    <w:p>
      <w:pPr>
        <w:spacing w:after="0"/>
        <w:ind w:left="0"/>
        <w:jc w:val="both"/>
      </w:pPr>
      <w:r>
        <w:rPr>
          <w:rFonts w:ascii="Times New Roman"/>
          <w:b w:val="false"/>
          <w:i w:val="false"/>
          <w:color w:val="000000"/>
          <w:sz w:val="28"/>
        </w:rPr>
        <w:t>
      Осы тармақтың ережелері бір мезгілде мынадай шарттар сақталған кезде:</w:t>
      </w:r>
    </w:p>
    <w:bookmarkEnd w:id="343"/>
    <w:bookmarkStart w:name="z528" w:id="344"/>
    <w:p>
      <w:pPr>
        <w:spacing w:after="0"/>
        <w:ind w:left="0"/>
        <w:jc w:val="both"/>
      </w:pPr>
      <w:r>
        <w:rPr>
          <w:rFonts w:ascii="Times New Roman"/>
          <w:b w:val="false"/>
          <w:i w:val="false"/>
          <w:color w:val="000000"/>
          <w:sz w:val="28"/>
        </w:rPr>
        <w:t xml:space="preserve">
      1) салық төлеуші қызметін арнайы экономикалық аймақтың аумағында жүзеге асыратын немесе инвестициялық басым жобаны іске асыратын жаңадан құрылған ұйым болып табылса; </w:t>
      </w:r>
    </w:p>
    <w:bookmarkEnd w:id="344"/>
    <w:bookmarkStart w:name="z529" w:id="345"/>
    <w:p>
      <w:pPr>
        <w:spacing w:after="0"/>
        <w:ind w:left="0"/>
        <w:jc w:val="both"/>
      </w:pPr>
      <w:r>
        <w:rPr>
          <w:rFonts w:ascii="Times New Roman"/>
          <w:b w:val="false"/>
          <w:i w:val="false"/>
          <w:color w:val="000000"/>
          <w:sz w:val="28"/>
        </w:rPr>
        <w:t>
      2) құрылыс осы Кодекстің 130-1-бабының 1-тармағында көрсетілген ұзақ мерзімді келісімшарттың негізінде жүзеге асырылса;</w:t>
      </w:r>
    </w:p>
    <w:bookmarkEnd w:id="345"/>
    <w:bookmarkStart w:name="z530" w:id="346"/>
    <w:p>
      <w:pPr>
        <w:spacing w:after="0"/>
        <w:ind w:left="0"/>
        <w:jc w:val="both"/>
      </w:pPr>
      <w:r>
        <w:rPr>
          <w:rFonts w:ascii="Times New Roman"/>
          <w:b w:val="false"/>
          <w:i w:val="false"/>
          <w:color w:val="000000"/>
          <w:sz w:val="28"/>
        </w:rPr>
        <w:t>
      3) ғимараттар, құрылыстар негізгі құралдар деп танылса;</w:t>
      </w:r>
    </w:p>
    <w:bookmarkEnd w:id="346"/>
    <w:bookmarkStart w:name="z531" w:id="347"/>
    <w:p>
      <w:pPr>
        <w:spacing w:after="0"/>
        <w:ind w:left="0"/>
        <w:jc w:val="both"/>
      </w:pPr>
      <w:r>
        <w:rPr>
          <w:rFonts w:ascii="Times New Roman"/>
          <w:b w:val="false"/>
          <w:i w:val="false"/>
          <w:color w:val="000000"/>
          <w:sz w:val="28"/>
        </w:rPr>
        <w:t>
      4) ғимараттар, құрылыстар пайдалануға қабылданса, қолданылады.</w:t>
      </w:r>
    </w:p>
    <w:bookmarkEnd w:id="347"/>
    <w:bookmarkStart w:name="z532" w:id="348"/>
    <w:p>
      <w:pPr>
        <w:spacing w:after="0"/>
        <w:ind w:left="0"/>
        <w:jc w:val="both"/>
      </w:pPr>
      <w:r>
        <w:rPr>
          <w:rFonts w:ascii="Times New Roman"/>
          <w:b w:val="false"/>
          <w:i w:val="false"/>
          <w:color w:val="000000"/>
          <w:sz w:val="28"/>
        </w:rPr>
        <w:t>
      Осы тармақта көзделген қосылған құн салығының асып кетуін қайтару туралы талап ғимараттар, құрылыстар пайдалануға берілген салық кезеңінен кейінгі салық кезеңдері үшін қосылған құн салығы бойынша кезекті декларацияда осы Кодекстің 46-бабының ережелері ескеріле отырып көрсетіледі.</w:t>
      </w:r>
    </w:p>
    <w:bookmarkEnd w:id="348"/>
    <w:bookmarkStart w:name="z533" w:id="349"/>
    <w:p>
      <w:pPr>
        <w:spacing w:after="0"/>
        <w:ind w:left="0"/>
        <w:jc w:val="both"/>
      </w:pPr>
      <w:r>
        <w:rPr>
          <w:rFonts w:ascii="Times New Roman"/>
          <w:b w:val="false"/>
          <w:i w:val="false"/>
          <w:color w:val="000000"/>
          <w:sz w:val="28"/>
        </w:rPr>
        <w:t>
      2. Егер қосылған құн салығының асып кетуі салық төлеуші геологиялық барлау жұмыстарын жүргізу мен кен орнын жайластыру кезеңінде сатып алған тауарлар, жұмыстар, көрсетілетін қызметтер бойынша қалыптасса, мұндай қосылған құн салығының асып кеткен сомасын қайтару осы баптың 3-тармағында белгіленген тәртіппен және мерзімдерде жүзеге асырылады.</w:t>
      </w:r>
    </w:p>
    <w:bookmarkEnd w:id="349"/>
    <w:bookmarkStart w:name="z534" w:id="350"/>
    <w:p>
      <w:pPr>
        <w:spacing w:after="0"/>
        <w:ind w:left="0"/>
        <w:jc w:val="both"/>
      </w:pPr>
      <w:r>
        <w:rPr>
          <w:rFonts w:ascii="Times New Roman"/>
          <w:b w:val="false"/>
          <w:i w:val="false"/>
          <w:color w:val="000000"/>
          <w:sz w:val="28"/>
        </w:rPr>
        <w:t>
      Бұл ретте геологиялық барлау жұмыстарын жүргізу мен кен орнын жайластыру кезеңі деп кең таралған пайдалы қазбаларды, жерасты суларын және емдік балшықтарды қоспағанда, Қазақстан Республикасының заңнамасында айқындалған тәртіппен жер қойнауын пайдалануға арналған тиісті келісімшарт жасасқан күн мен жер қойнауын пайдалануға арналған тиісті келісімшарт шеңберінде өндірілген пайдалы қазбалардың экспорты басталған күн арасындағы уақыт кезеңі түсініледі.</w:t>
      </w:r>
    </w:p>
    <w:bookmarkEnd w:id="350"/>
    <w:bookmarkStart w:name="z535" w:id="351"/>
    <w:p>
      <w:pPr>
        <w:spacing w:after="0"/>
        <w:ind w:left="0"/>
        <w:jc w:val="both"/>
      </w:pPr>
      <w:r>
        <w:rPr>
          <w:rFonts w:ascii="Times New Roman"/>
          <w:b w:val="false"/>
          <w:i w:val="false"/>
          <w:color w:val="000000"/>
          <w:sz w:val="28"/>
        </w:rPr>
        <w:t>
      Осы тармақтың ережесі қызметін Қазақстан Республикасының заңнамасында айқындалған тәртіппен жасалған жер қойнауын пайдалануға арналған келісімшарт (кең таралған пайдалы қазбаларды, жерасты суларын және емдік балшықтарды барлауға және (немесе) өндіруге арналған келісімшарттарды қоспағанда) шеңберінде жүзеге асыратын салық төлеушілерге қатысты қолданылады.</w:t>
      </w:r>
    </w:p>
    <w:bookmarkEnd w:id="351"/>
    <w:bookmarkStart w:name="z536" w:id="352"/>
    <w:p>
      <w:pPr>
        <w:spacing w:after="0"/>
        <w:ind w:left="0"/>
        <w:jc w:val="both"/>
      </w:pPr>
      <w:r>
        <w:rPr>
          <w:rFonts w:ascii="Times New Roman"/>
          <w:b w:val="false"/>
          <w:i w:val="false"/>
          <w:color w:val="000000"/>
          <w:sz w:val="28"/>
        </w:rPr>
        <w:t>
      Салық төлеуші осы тармақтың бірінші абзацында көрсетілген қосылған құн салығының асып кетуін қайтару туралы талапты,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қазбалардың экспорты басталған күнге тура келетін салық кезеңінен кейінгі салық кезеңдері үшін қосылған құн салығы бойынша кезекті декларацияда осы Кодекстің 46-бабының ережелерін ескере отырып көрсетеді.</w:t>
      </w:r>
    </w:p>
    <w:bookmarkEnd w:id="352"/>
    <w:bookmarkStart w:name="z537" w:id="353"/>
    <w:p>
      <w:pPr>
        <w:spacing w:after="0"/>
        <w:ind w:left="0"/>
        <w:jc w:val="both"/>
      </w:pPr>
      <w:r>
        <w:rPr>
          <w:rFonts w:ascii="Times New Roman"/>
          <w:b w:val="false"/>
          <w:i w:val="false"/>
          <w:color w:val="000000"/>
          <w:sz w:val="28"/>
        </w:rPr>
        <w:t>
      3. Осы баптың 1 және 2-тармақтарында көрсетілген қосылған құн салығының асып кетуін қайтару қосылған құн салығының қайтаруға ұсынылған жинақталған асып кеткен сомасының анықтығы расталған салық кезеңінен бастап теңдей үлестермен жиырма салық кезеңі ішінде жүзеге асырылады.</w:t>
      </w:r>
    </w:p>
    <w:bookmarkEnd w:id="353"/>
    <w:bookmarkStart w:name="z538" w:id="354"/>
    <w:p>
      <w:pPr>
        <w:spacing w:after="0"/>
        <w:ind w:left="0"/>
        <w:jc w:val="both"/>
      </w:pPr>
      <w:r>
        <w:rPr>
          <w:rFonts w:ascii="Times New Roman"/>
          <w:b w:val="false"/>
          <w:i w:val="false"/>
          <w:color w:val="000000"/>
          <w:sz w:val="28"/>
        </w:rPr>
        <w:t>
      4. Осы баптың ережелері қайтарылуы осы Кодекстің 272-бабына сәйкес жүзеге асырылатын қосылған құн салығының асып кеткен сомасына, сондай-ақ қосылған құн салығының асып кетуін қайтарған кезде осы Кодекстің 274-бабында көзделген қосылған құн салығының асып кетуін қайтарудың оңайлатылған тәртібін қолдануға құқығы бар салық төлеушілерге қолданылмайды.";</w:t>
      </w:r>
    </w:p>
    <w:bookmarkEnd w:id="354"/>
    <w:bookmarkStart w:name="z539" w:id="355"/>
    <w:p>
      <w:pPr>
        <w:spacing w:after="0"/>
        <w:ind w:left="0"/>
        <w:jc w:val="both"/>
      </w:pPr>
      <w:r>
        <w:rPr>
          <w:rFonts w:ascii="Times New Roman"/>
          <w:b w:val="false"/>
          <w:i w:val="false"/>
          <w:color w:val="000000"/>
          <w:sz w:val="28"/>
        </w:rPr>
        <w:t xml:space="preserve">
      65) 276-2-баптың </w:t>
      </w:r>
      <w:r>
        <w:rPr>
          <w:rFonts w:ascii="Times New Roman"/>
          <w:b w:val="false"/>
          <w:i w:val="false"/>
          <w:color w:val="000000"/>
          <w:sz w:val="28"/>
        </w:rPr>
        <w:t>2) тармақшасында</w:t>
      </w:r>
      <w:r>
        <w:rPr>
          <w:rFonts w:ascii="Times New Roman"/>
          <w:b w:val="false"/>
          <w:i w:val="false"/>
          <w:color w:val="000000"/>
          <w:sz w:val="28"/>
        </w:rPr>
        <w:t>:</w:t>
      </w:r>
    </w:p>
    <w:bookmarkEnd w:id="355"/>
    <w:bookmarkStart w:name="z540" w:id="356"/>
    <w:p>
      <w:pPr>
        <w:spacing w:after="0"/>
        <w:ind w:left="0"/>
        <w:jc w:val="both"/>
      </w:pPr>
      <w:r>
        <w:rPr>
          <w:rFonts w:ascii="Times New Roman"/>
          <w:b w:val="false"/>
          <w:i w:val="false"/>
          <w:color w:val="000000"/>
          <w:sz w:val="28"/>
        </w:rPr>
        <w:t>
      он екінші абзац мынадай редакцияда жазылсын:</w:t>
      </w:r>
    </w:p>
    <w:bookmarkEnd w:id="356"/>
    <w:bookmarkStart w:name="z541" w:id="357"/>
    <w:p>
      <w:pPr>
        <w:spacing w:after="0"/>
        <w:ind w:left="0"/>
        <w:jc w:val="both"/>
      </w:pPr>
      <w:r>
        <w:rPr>
          <w:rFonts w:ascii="Times New Roman"/>
          <w:b w:val="false"/>
          <w:i w:val="false"/>
          <w:color w:val="000000"/>
          <w:sz w:val="28"/>
        </w:rPr>
        <w:t>
      "кәсіпкерлік қызмет мақсатында тауарларды импорттайтын жеке тұлға Кеден одағына қосылған құн салығын төлеушілер болып табылады. Тауарларды кәсіпкерлік қызмет мақсатында импортталатындарға жатқызу өлшемшарттарын уәкілетті орган белгілейді.";</w:t>
      </w:r>
    </w:p>
    <w:bookmarkEnd w:id="357"/>
    <w:bookmarkStart w:name="z542" w:id="358"/>
    <w:p>
      <w:pPr>
        <w:spacing w:after="0"/>
        <w:ind w:left="0"/>
        <w:jc w:val="both"/>
      </w:pPr>
      <w:r>
        <w:rPr>
          <w:rFonts w:ascii="Times New Roman"/>
          <w:b w:val="false"/>
          <w:i w:val="false"/>
          <w:color w:val="000000"/>
          <w:sz w:val="28"/>
        </w:rPr>
        <w:t>
      он үшінші абзац алып тасталсын;</w:t>
      </w:r>
    </w:p>
    <w:bookmarkEnd w:id="358"/>
    <w:bookmarkStart w:name="z543" w:id="359"/>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276-4-бапта</w:t>
      </w:r>
      <w:r>
        <w:rPr>
          <w:rFonts w:ascii="Times New Roman"/>
          <w:b w:val="false"/>
          <w:i w:val="false"/>
          <w:color w:val="000000"/>
          <w:sz w:val="28"/>
        </w:rPr>
        <w:t>:</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2) тармақшасы мынадай редакцияда жазылсын:</w:t>
      </w:r>
    </w:p>
    <w:bookmarkStart w:name="z545" w:id="360"/>
    <w:p>
      <w:pPr>
        <w:spacing w:after="0"/>
        <w:ind w:left="0"/>
        <w:jc w:val="both"/>
      </w:pPr>
      <w:r>
        <w:rPr>
          <w:rFonts w:ascii="Times New Roman"/>
          <w:b w:val="false"/>
          <w:i w:val="false"/>
          <w:color w:val="000000"/>
          <w:sz w:val="28"/>
        </w:rPr>
        <w:t>
      "2) көрмелер мен жәрмеңкелерге қолданылады.";</w:t>
      </w:r>
    </w:p>
    <w:bookmarkEnd w:id="360"/>
    <w:bookmarkStart w:name="z546" w:id="361"/>
    <w:p>
      <w:pPr>
        <w:spacing w:after="0"/>
        <w:ind w:left="0"/>
        <w:jc w:val="both"/>
      </w:pPr>
      <w:r>
        <w:rPr>
          <w:rFonts w:ascii="Times New Roman"/>
          <w:b w:val="false"/>
          <w:i w:val="false"/>
          <w:color w:val="000000"/>
          <w:sz w:val="28"/>
        </w:rPr>
        <w:t>
      мынадай мазмұндағы 5-тармақпен толықтырылсын:</w:t>
      </w:r>
    </w:p>
    <w:bookmarkEnd w:id="361"/>
    <w:bookmarkStart w:name="z547" w:id="362"/>
    <w:p>
      <w:pPr>
        <w:spacing w:after="0"/>
        <w:ind w:left="0"/>
        <w:jc w:val="both"/>
      </w:pPr>
      <w:r>
        <w:rPr>
          <w:rFonts w:ascii="Times New Roman"/>
          <w:b w:val="false"/>
          <w:i w:val="false"/>
          <w:color w:val="000000"/>
          <w:sz w:val="28"/>
        </w:rPr>
        <w:t xml:space="preserve">
      "5. Жанама салықтар Қазақстан Республикасының аумағына: </w:t>
      </w:r>
    </w:p>
    <w:bookmarkEnd w:id="362"/>
    <w:bookmarkStart w:name="z548" w:id="363"/>
    <w:p>
      <w:pPr>
        <w:spacing w:after="0"/>
        <w:ind w:left="0"/>
        <w:jc w:val="both"/>
      </w:pPr>
      <w:r>
        <w:rPr>
          <w:rFonts w:ascii="Times New Roman"/>
          <w:b w:val="false"/>
          <w:i w:val="false"/>
          <w:color w:val="000000"/>
          <w:sz w:val="28"/>
        </w:rPr>
        <w:t>
      1) кәсіпкерлік қызметтен басқа мақсаттарда жеке тұлғалар әкелетін тауарлардың;</w:t>
      </w:r>
    </w:p>
    <w:bookmarkEnd w:id="363"/>
    <w:bookmarkStart w:name="z549" w:id="364"/>
    <w:p>
      <w:pPr>
        <w:spacing w:after="0"/>
        <w:ind w:left="0"/>
        <w:jc w:val="both"/>
      </w:pPr>
      <w:r>
        <w:rPr>
          <w:rFonts w:ascii="Times New Roman"/>
          <w:b w:val="false"/>
          <w:i w:val="false"/>
          <w:color w:val="000000"/>
          <w:sz w:val="28"/>
        </w:rPr>
        <w:t>
      2) тауарларды бір заңды тұлға шегінде беруге байланысты Кеден одағына мүше мемлекеттің аумағынан әкелінетін тауарлардың импорты кезінде алынбайды.</w:t>
      </w:r>
    </w:p>
    <w:bookmarkEnd w:id="364"/>
    <w:bookmarkStart w:name="z550" w:id="365"/>
    <w:p>
      <w:pPr>
        <w:spacing w:after="0"/>
        <w:ind w:left="0"/>
        <w:jc w:val="both"/>
      </w:pPr>
      <w:r>
        <w:rPr>
          <w:rFonts w:ascii="Times New Roman"/>
          <w:b w:val="false"/>
          <w:i w:val="false"/>
          <w:color w:val="000000"/>
          <w:sz w:val="28"/>
        </w:rPr>
        <w:t>
      Салық төлеуші осы тармақшада көрсетілген тауарларды әкелу (әкету) кезінде осы баптың 4-тармағында көзделген нысан бойынша, тәртіппен және мерзімдерде салық органдарын хабардар етуге міндетті.";</w:t>
      </w:r>
    </w:p>
    <w:bookmarkEnd w:id="365"/>
    <w:bookmarkStart w:name="z551" w:id="366"/>
    <w:p>
      <w:pPr>
        <w:spacing w:after="0"/>
        <w:ind w:left="0"/>
        <w:jc w:val="both"/>
      </w:pPr>
      <w:r>
        <w:rPr>
          <w:rFonts w:ascii="Times New Roman"/>
          <w:b w:val="false"/>
          <w:i w:val="false"/>
          <w:color w:val="000000"/>
          <w:sz w:val="28"/>
        </w:rPr>
        <w:t xml:space="preserve">
      67) 276-13-баптың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66"/>
    <w:bookmarkStart w:name="z552" w:id="367"/>
    <w:p>
      <w:pPr>
        <w:spacing w:after="0"/>
        <w:ind w:left="0"/>
        <w:jc w:val="both"/>
      </w:pPr>
      <w:r>
        <w:rPr>
          <w:rFonts w:ascii="Times New Roman"/>
          <w:b w:val="false"/>
          <w:i w:val="false"/>
          <w:color w:val="000000"/>
          <w:sz w:val="28"/>
        </w:rPr>
        <w:t>
      "6. Қазақстан Республикасының салық төлеушісі алыс-беріс шикізатын қайта өңдеуге әкелуді (әкетуді) жүзеге асырған жағдайда, қайта өңдеу өнімдерін әкету (әкелу) туралы міндеттемені, сондай-ақ мемлекеттік жоспарлау жөніндегі орталық уәкілетті органмен келісу бойынша уәкілетті орган бекіткен тәртіппен, нысан бойынша және мерзімдерде оның орындалуын ұсынады.";</w:t>
      </w:r>
    </w:p>
    <w:bookmarkEnd w:id="367"/>
    <w:bookmarkStart w:name="z553" w:id="368"/>
    <w:p>
      <w:pPr>
        <w:spacing w:after="0"/>
        <w:ind w:left="0"/>
        <w:jc w:val="both"/>
      </w:pPr>
      <w:r>
        <w:rPr>
          <w:rFonts w:ascii="Times New Roman"/>
          <w:b w:val="false"/>
          <w:i w:val="false"/>
          <w:color w:val="000000"/>
          <w:sz w:val="28"/>
        </w:rPr>
        <w:t xml:space="preserve">
      68) 276-20-баптың </w:t>
      </w:r>
      <w:r>
        <w:rPr>
          <w:rFonts w:ascii="Times New Roman"/>
          <w:b w:val="false"/>
          <w:i w:val="false"/>
          <w:color w:val="000000"/>
          <w:sz w:val="28"/>
        </w:rPr>
        <w:t>3-1-тармағында</w:t>
      </w:r>
      <w:r>
        <w:rPr>
          <w:rFonts w:ascii="Times New Roman"/>
          <w:b w:val="false"/>
          <w:i w:val="false"/>
          <w:color w:val="000000"/>
          <w:sz w:val="28"/>
        </w:rPr>
        <w:t>:</w:t>
      </w:r>
    </w:p>
    <w:bookmarkEnd w:id="368"/>
    <w:bookmarkStart w:name="z554" w:id="369"/>
    <w:p>
      <w:pPr>
        <w:spacing w:after="0"/>
        <w:ind w:left="0"/>
        <w:jc w:val="both"/>
      </w:pPr>
      <w:r>
        <w:rPr>
          <w:rFonts w:ascii="Times New Roman"/>
          <w:b w:val="false"/>
          <w:i w:val="false"/>
          <w:color w:val="000000"/>
          <w:sz w:val="28"/>
        </w:rPr>
        <w:t xml:space="preserve">
      бірінші абзац мынадай редакцияда жазылсын: </w:t>
      </w:r>
    </w:p>
    <w:bookmarkEnd w:id="369"/>
    <w:bookmarkStart w:name="z555" w:id="370"/>
    <w:p>
      <w:pPr>
        <w:spacing w:after="0"/>
        <w:ind w:left="0"/>
        <w:jc w:val="both"/>
      </w:pPr>
      <w:r>
        <w:rPr>
          <w:rFonts w:ascii="Times New Roman"/>
          <w:b w:val="false"/>
          <w:i w:val="false"/>
          <w:color w:val="000000"/>
          <w:sz w:val="28"/>
        </w:rPr>
        <w:t>
      "3-1. Импортталған тауарлар бойынша жанама салықтар жөніндегі қағаз жеткізгіштегі және электрондық нысандағы декларацияны, тауарларды әкелу және жанама салықтардың төленгені туралы қағаз жеткізгіштегі (төрт данада) және электрондық нысандағы өтінішті (өтініштерді):";</w:t>
      </w:r>
    </w:p>
    <w:bookmarkEnd w:id="370"/>
    <w:bookmarkStart w:name="z556" w:id="371"/>
    <w:p>
      <w:pPr>
        <w:spacing w:after="0"/>
        <w:ind w:left="0"/>
        <w:jc w:val="both"/>
      </w:pPr>
      <w:r>
        <w:rPr>
          <w:rFonts w:ascii="Times New Roman"/>
          <w:b w:val="false"/>
          <w:i w:val="false"/>
          <w:color w:val="000000"/>
          <w:sz w:val="28"/>
        </w:rPr>
        <w:t>
      1) тармақша алып тасталсын;</w:t>
      </w:r>
    </w:p>
    <w:bookmarkEnd w:id="371"/>
    <w:bookmarkStart w:name="z557" w:id="372"/>
    <w:p>
      <w:pPr>
        <w:spacing w:after="0"/>
        <w:ind w:left="0"/>
        <w:jc w:val="both"/>
      </w:pPr>
      <w:r>
        <w:rPr>
          <w:rFonts w:ascii="Times New Roman"/>
          <w:b w:val="false"/>
          <w:i w:val="false"/>
          <w:color w:val="000000"/>
          <w:sz w:val="28"/>
        </w:rPr>
        <w:t>
      2) тармақша мынадай редакцияда жазылсын:</w:t>
      </w:r>
    </w:p>
    <w:bookmarkEnd w:id="372"/>
    <w:bookmarkStart w:name="z558" w:id="373"/>
    <w:p>
      <w:pPr>
        <w:spacing w:after="0"/>
        <w:ind w:left="0"/>
        <w:jc w:val="both"/>
      </w:pPr>
      <w:r>
        <w:rPr>
          <w:rFonts w:ascii="Times New Roman"/>
          <w:b w:val="false"/>
          <w:i w:val="false"/>
          <w:color w:val="000000"/>
          <w:sz w:val="28"/>
        </w:rPr>
        <w:t>
      "2) Кеден одағына мүше мемлекеттердің аумағынан Қазақстан Республикасының аумағына Қазақстан Республикасының Үкіметі белгілеген тәртіппен қосылған құн салығын төлеуден босатылған және (немесе) уәкілетті орган белгілеген тәртіппен төлеудің өзге тәсілімен тауарларды импорттайтын тұлғалар;";</w:t>
      </w:r>
    </w:p>
    <w:bookmarkEnd w:id="373"/>
    <w:bookmarkStart w:name="z559" w:id="374"/>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278-бап</w:t>
      </w:r>
      <w:r>
        <w:rPr>
          <w:rFonts w:ascii="Times New Roman"/>
          <w:b w:val="false"/>
          <w:i w:val="false"/>
          <w:color w:val="000000"/>
          <w:sz w:val="28"/>
        </w:rPr>
        <w:t xml:space="preserve"> мынадай мазмұндағы 1-1-тармақпен толықтырылсын:</w:t>
      </w:r>
    </w:p>
    <w:bookmarkEnd w:id="374"/>
    <w:bookmarkStart w:name="z560" w:id="375"/>
    <w:p>
      <w:pPr>
        <w:spacing w:after="0"/>
        <w:ind w:left="0"/>
        <w:jc w:val="both"/>
      </w:pPr>
      <w:r>
        <w:rPr>
          <w:rFonts w:ascii="Times New Roman"/>
          <w:b w:val="false"/>
          <w:i w:val="false"/>
          <w:color w:val="000000"/>
          <w:sz w:val="28"/>
        </w:rPr>
        <w:t>
      "1-1. Кәсіпкерлік қызмет мақсатында Кеден одағына мүше мемлекеттердің аумағынан акцизделетін тауарларды импорттайтын жеке тұлғалар да акциздерді төлеушілер болып табылады.</w:t>
      </w:r>
    </w:p>
    <w:bookmarkEnd w:id="375"/>
    <w:bookmarkStart w:name="z561" w:id="376"/>
    <w:p>
      <w:pPr>
        <w:spacing w:after="0"/>
        <w:ind w:left="0"/>
        <w:jc w:val="both"/>
      </w:pPr>
      <w:r>
        <w:rPr>
          <w:rFonts w:ascii="Times New Roman"/>
          <w:b w:val="false"/>
          <w:i w:val="false"/>
          <w:color w:val="000000"/>
          <w:sz w:val="28"/>
        </w:rPr>
        <w:t>
      Акцизделетін тауарларды кәсіпкерлік қызмет мақсатында импортталатындарға жатқызу өлшемшарттарын уәкілетті орган белгілейді.";</w:t>
      </w:r>
    </w:p>
    <w:bookmarkEnd w:id="376"/>
    <w:bookmarkStart w:name="z562" w:id="377"/>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279-баптың</w:t>
      </w:r>
      <w:r>
        <w:rPr>
          <w:rFonts w:ascii="Times New Roman"/>
          <w:b w:val="false"/>
          <w:i w:val="false"/>
          <w:color w:val="000000"/>
          <w:sz w:val="28"/>
        </w:rPr>
        <w:t xml:space="preserve"> бірінші бөлігі мынадай мазмұндағы 4-1) тармақшамен толықтырылсын:</w:t>
      </w:r>
    </w:p>
    <w:bookmarkEnd w:id="377"/>
    <w:bookmarkStart w:name="z563" w:id="378"/>
    <w:p>
      <w:pPr>
        <w:spacing w:after="0"/>
        <w:ind w:left="0"/>
        <w:jc w:val="both"/>
      </w:pPr>
      <w:r>
        <w:rPr>
          <w:rFonts w:ascii="Times New Roman"/>
          <w:b w:val="false"/>
          <w:i w:val="false"/>
          <w:color w:val="000000"/>
          <w:sz w:val="28"/>
        </w:rPr>
        <w:t xml:space="preserve">
      "4-1) қыздырылатын темекісі бар өнімдер, электронды сигареттерде пайдалануға арналған сұйықтық;"; </w:t>
      </w:r>
    </w:p>
    <w:bookmarkEnd w:id="378"/>
    <w:bookmarkStart w:name="z564" w:id="379"/>
    <w:p>
      <w:pPr>
        <w:spacing w:after="0"/>
        <w:ind w:left="0"/>
        <w:jc w:val="both"/>
      </w:pPr>
      <w:r>
        <w:rPr>
          <w:rFonts w:ascii="Times New Roman"/>
          <w:b w:val="false"/>
          <w:i w:val="false"/>
          <w:color w:val="000000"/>
          <w:sz w:val="28"/>
        </w:rPr>
        <w:t xml:space="preserve">
      71) 280-баптың 4-тармағының </w:t>
      </w:r>
      <w:r>
        <w:rPr>
          <w:rFonts w:ascii="Times New Roman"/>
          <w:b w:val="false"/>
          <w:i w:val="false"/>
          <w:color w:val="000000"/>
          <w:sz w:val="28"/>
        </w:rPr>
        <w:t>1) тармақшасында</w:t>
      </w:r>
      <w:r>
        <w:rPr>
          <w:rFonts w:ascii="Times New Roman"/>
          <w:b w:val="false"/>
          <w:i w:val="false"/>
          <w:color w:val="000000"/>
          <w:sz w:val="28"/>
        </w:rPr>
        <w:t>:</w:t>
      </w:r>
    </w:p>
    <w:bookmarkEnd w:id="379"/>
    <w:bookmarkStart w:name="z565" w:id="380"/>
    <w:p>
      <w:pPr>
        <w:spacing w:after="0"/>
        <w:ind w:left="0"/>
        <w:jc w:val="both"/>
      </w:pPr>
      <w:r>
        <w:rPr>
          <w:rFonts w:ascii="Times New Roman"/>
          <w:b w:val="false"/>
          <w:i w:val="false"/>
          <w:color w:val="000000"/>
          <w:sz w:val="28"/>
        </w:rPr>
        <w:t>
      бірінші абзацтағы "4)" деген цифр "4-1)" деген цифрлармен ауыстырылсын;</w:t>
      </w:r>
    </w:p>
    <w:bookmarkEnd w:id="380"/>
    <w:bookmarkStart w:name="z566" w:id="381"/>
    <w:p>
      <w:pPr>
        <w:spacing w:after="0"/>
        <w:ind w:left="0"/>
        <w:jc w:val="both"/>
      </w:pPr>
      <w:r>
        <w:rPr>
          <w:rFonts w:ascii="Times New Roman"/>
          <w:b w:val="false"/>
          <w:i w:val="false"/>
          <w:color w:val="000000"/>
          <w:sz w:val="28"/>
        </w:rPr>
        <w:t>
      кестеде:</w:t>
      </w:r>
    </w:p>
    <w:bookmarkEnd w:id="381"/>
    <w:p>
      <w:pPr>
        <w:spacing w:after="0"/>
        <w:ind w:left="0"/>
        <w:jc w:val="both"/>
      </w:pPr>
      <w:r>
        <w:rPr>
          <w:rFonts w:ascii="Times New Roman"/>
          <w:b w:val="false"/>
          <w:i w:val="false"/>
          <w:color w:val="000000"/>
          <w:sz w:val="28"/>
        </w:rPr>
        <w:t>
      6-жол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597"/>
        <w:gridCol w:w="5226"/>
        <w:gridCol w:w="3230"/>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шараптардан, шарап материалынан, сырадан және сыра сусынынан басқа)</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теңге/литр</w:t>
            </w:r>
          </w:p>
          <w:p>
            <w:pPr>
              <w:spacing w:after="20"/>
              <w:ind w:left="20"/>
              <w:jc w:val="both"/>
            </w:pPr>
            <w:r>
              <w:rPr>
                <w:rFonts w:ascii="Times New Roman"/>
                <w:b w:val="false"/>
                <w:i w:val="false"/>
                <w:color w:val="000000"/>
                <w:sz w:val="20"/>
              </w:rPr>
              <w:t>
100% спирт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және 13-жолдар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5447"/>
        <w:gridCol w:w="3681"/>
        <w:gridCol w:w="1711"/>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теңге/литр</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этил спиртінің көлемі 0,5 пайыздан аспайтын сыра және сыра сусыны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21 және 22-жолдармен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2730"/>
        <w:gridCol w:w="5208"/>
        <w:gridCol w:w="2484"/>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өнім (қыздырылатын темекі таяқшасы, темекісі бар қыздырылатын капсула және тағы басқалар)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сигареттерде пайдалануға арналған картридждердегі, резервуарлардағы және басқа да контейнерлердегі сұйықтық</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теңге/ сұйықтық  миллилитрі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76" w:id="382"/>
    <w:p>
      <w:pPr>
        <w:spacing w:after="0"/>
        <w:ind w:left="0"/>
        <w:jc w:val="both"/>
      </w:pPr>
      <w:r>
        <w:rPr>
          <w:rFonts w:ascii="Times New Roman"/>
          <w:b w:val="false"/>
          <w:i w:val="false"/>
          <w:color w:val="000000"/>
          <w:sz w:val="28"/>
        </w:rPr>
        <w:t xml:space="preserve">
      72) 292-баптың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82"/>
    <w:bookmarkStart w:name="z577" w:id="383"/>
    <w:p>
      <w:pPr>
        <w:spacing w:after="0"/>
        <w:ind w:left="0"/>
        <w:jc w:val="both"/>
      </w:pPr>
      <w:r>
        <w:rPr>
          <w:rFonts w:ascii="Times New Roman"/>
          <w:b w:val="false"/>
          <w:i w:val="false"/>
          <w:color w:val="000000"/>
          <w:sz w:val="28"/>
        </w:rPr>
        <w:t>
      "4. Шарап материалын, сыраны және сыра сусынын қоспағанда, осы Кодекстiң 279-бабының 2) тармақшасында белгiленген акцизделетiн тауарларға акциз есепке алу-бақылау маркаларын алғанға дейiн төленедi.";</w:t>
      </w:r>
    </w:p>
    <w:bookmarkEnd w:id="383"/>
    <w:bookmarkStart w:name="z578" w:id="384"/>
    <w:p>
      <w:pPr>
        <w:spacing w:after="0"/>
        <w:ind w:left="0"/>
        <w:jc w:val="both"/>
      </w:pPr>
      <w:r>
        <w:rPr>
          <w:rFonts w:ascii="Times New Roman"/>
          <w:b w:val="false"/>
          <w:i w:val="false"/>
          <w:color w:val="000000"/>
          <w:sz w:val="28"/>
        </w:rPr>
        <w:t xml:space="preserve">
      73) 300-баптың </w:t>
      </w:r>
      <w:r>
        <w:rPr>
          <w:rFonts w:ascii="Times New Roman"/>
          <w:b w:val="false"/>
          <w:i w:val="false"/>
          <w:color w:val="000000"/>
          <w:sz w:val="28"/>
        </w:rPr>
        <w:t>1) тармақшасында</w:t>
      </w:r>
      <w:r>
        <w:rPr>
          <w:rFonts w:ascii="Times New Roman"/>
          <w:b w:val="false"/>
          <w:i w:val="false"/>
          <w:color w:val="000000"/>
          <w:sz w:val="28"/>
        </w:rPr>
        <w:t xml:space="preserve">: </w:t>
      </w:r>
    </w:p>
    <w:bookmarkEnd w:id="384"/>
    <w:bookmarkStart w:name="z579" w:id="385"/>
    <w:p>
      <w:pPr>
        <w:spacing w:after="0"/>
        <w:ind w:left="0"/>
        <w:jc w:val="both"/>
      </w:pPr>
      <w:r>
        <w:rPr>
          <w:rFonts w:ascii="Times New Roman"/>
          <w:b w:val="false"/>
          <w:i w:val="false"/>
          <w:color w:val="000000"/>
          <w:sz w:val="28"/>
        </w:rPr>
        <w:t>
      бірінші бөліктің үшінші абзацы мынадай редакцияда жазылсын:</w:t>
      </w:r>
    </w:p>
    <w:bookmarkEnd w:id="385"/>
    <w:bookmarkStart w:name="z580" w:id="386"/>
    <w:p>
      <w:pPr>
        <w:spacing w:after="0"/>
        <w:ind w:left="0"/>
        <w:jc w:val="both"/>
      </w:pPr>
      <w:r>
        <w:rPr>
          <w:rFonts w:ascii="Times New Roman"/>
          <w:b w:val="false"/>
          <w:i w:val="false"/>
          <w:color w:val="000000"/>
          <w:sz w:val="28"/>
        </w:rPr>
        <w:t>
      "шикi мұнайды және шикі мұнай өнімдерін экспортқа өткiзетiн жеке және заңды тұлғалар экспортқа рента салығын төлеушiлер болып табылады.";</w:t>
      </w:r>
    </w:p>
    <w:bookmarkEnd w:id="386"/>
    <w:bookmarkStart w:name="z581" w:id="387"/>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387"/>
    <w:bookmarkStart w:name="z582" w:id="388"/>
    <w:p>
      <w:pPr>
        <w:spacing w:after="0"/>
        <w:ind w:left="0"/>
        <w:jc w:val="both"/>
      </w:pPr>
      <w:r>
        <w:rPr>
          <w:rFonts w:ascii="Times New Roman"/>
          <w:b w:val="false"/>
          <w:i w:val="false"/>
          <w:color w:val="000000"/>
          <w:sz w:val="28"/>
        </w:rPr>
        <w:t>
      "Осы бөлімнің мақсаттары үшін шикі мұнай және шикі мұнай өнімдері деп сыртқы экономикалық қызметтің бірыңғай тауар номенклатурасының 2709 00 субпозициясында сыныпталатын тауарлар танылады.";</w:t>
      </w:r>
    </w:p>
    <w:bookmarkEnd w:id="388"/>
    <w:bookmarkStart w:name="z583" w:id="389"/>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301-баптың</w:t>
      </w:r>
      <w:r>
        <w:rPr>
          <w:rFonts w:ascii="Times New Roman"/>
          <w:b w:val="false"/>
          <w:i w:val="false"/>
          <w:color w:val="000000"/>
          <w:sz w:val="28"/>
        </w:rPr>
        <w:t xml:space="preserve"> бірінші абзацы және 3) тармақшасы мынадай редакцияда жазылсын:</w:t>
      </w:r>
    </w:p>
    <w:bookmarkEnd w:id="389"/>
    <w:bookmarkStart w:name="z584" w:id="390"/>
    <w:p>
      <w:pPr>
        <w:spacing w:after="0"/>
        <w:ind w:left="0"/>
        <w:jc w:val="both"/>
      </w:pPr>
      <w:r>
        <w:rPr>
          <w:rFonts w:ascii="Times New Roman"/>
          <w:b w:val="false"/>
          <w:i w:val="false"/>
          <w:color w:val="000000"/>
          <w:sz w:val="28"/>
        </w:rPr>
        <w:t>
      "Экспортқа өткiзiлетiн шикi мұнайдың және шикі мұнай өнімдерінің, көмірдің көлемi экспортқа рента салығын салу объектiсi болып табылады. Осы бөлімнің мақсаттары үшін экспорт деп:";</w:t>
      </w:r>
    </w:p>
    <w:bookmarkEnd w:id="390"/>
    <w:bookmarkStart w:name="z585" w:id="391"/>
    <w:p>
      <w:pPr>
        <w:spacing w:after="0"/>
        <w:ind w:left="0"/>
        <w:jc w:val="both"/>
      </w:pPr>
      <w:r>
        <w:rPr>
          <w:rFonts w:ascii="Times New Roman"/>
          <w:b w:val="false"/>
          <w:i w:val="false"/>
          <w:color w:val="000000"/>
          <w:sz w:val="28"/>
        </w:rPr>
        <w:t>
      "3) Қазақстан Республикасының аумағынан Кеден одағына мүше мемлекеттің аумағына қайта өңдеу үшін бұрын әкетілген алыс-берiс шикiзатының қайта өңдеу өнімдерін Кеден одағына мүше басқа мемлекет аумағына өткізу түсініледі.</w:t>
      </w:r>
    </w:p>
    <w:bookmarkEnd w:id="391"/>
    <w:bookmarkStart w:name="z586" w:id="392"/>
    <w:p>
      <w:pPr>
        <w:spacing w:after="0"/>
        <w:ind w:left="0"/>
        <w:jc w:val="both"/>
      </w:pPr>
      <w:r>
        <w:rPr>
          <w:rFonts w:ascii="Times New Roman"/>
          <w:b w:val="false"/>
          <w:i w:val="false"/>
          <w:color w:val="000000"/>
          <w:sz w:val="28"/>
        </w:rPr>
        <w:t>
      Экспортқа рента салығын есептеу үшін шикi мұнайдың және шикі мұнай өнімдерінің көлемi мынадай тәртіппен:</w:t>
      </w:r>
    </w:p>
    <w:bookmarkEnd w:id="392"/>
    <w:bookmarkStart w:name="z587" w:id="393"/>
    <w:p>
      <w:pPr>
        <w:spacing w:after="0"/>
        <w:ind w:left="0"/>
        <w:jc w:val="both"/>
      </w:pPr>
      <w:r>
        <w:rPr>
          <w:rFonts w:ascii="Times New Roman"/>
          <w:b w:val="false"/>
          <w:i w:val="false"/>
          <w:color w:val="000000"/>
          <w:sz w:val="28"/>
        </w:rPr>
        <w:t>
      шикi мұнайды және шикі мұнай өнімдерін Кеден одағынан тыс жерге экспортқа өткізу кезінде – кеден баждарының, алынуы кеден органдарына жүктелген өзге де төлемдердің сомаларын есептеу үшін не Кеден одағының кеден заңнамасына және (немесе) Қазақстан Республикасының кеден заңнамасына сәйкес өзге де кедендік мақсаттарда пайдаланылатын, тауарлардың толық декларациясының 35-бағанында көрсетілген шикi мұнайдың және шикі мұнай өнімдерінің көлемі ретінде;</w:t>
      </w:r>
    </w:p>
    <w:bookmarkEnd w:id="393"/>
    <w:bookmarkStart w:name="z588" w:id="394"/>
    <w:p>
      <w:pPr>
        <w:spacing w:after="0"/>
        <w:ind w:left="0"/>
        <w:jc w:val="both"/>
      </w:pPr>
      <w:r>
        <w:rPr>
          <w:rFonts w:ascii="Times New Roman"/>
          <w:b w:val="false"/>
          <w:i w:val="false"/>
          <w:color w:val="000000"/>
          <w:sz w:val="28"/>
        </w:rPr>
        <w:t>
      шикi мұнайды және шикі мұнай өнімдерін Кеден одағына мүше басқа мемлекеттің аумағына экспортқа өткізу кезінде – Қазақстан Республикасының аумағында осындай шикi мұнайды және шикі мұнай өнімдерін экспортқа беру маршрутының басында көлік ұйымының тауарларды қабылдап алу-тапсыру актісінде көрсетілген шикi мұнайдың және шикі мұнай өнімдерінің көлемі ретінде айқындалады.";</w:t>
      </w:r>
    </w:p>
    <w:bookmarkEnd w:id="394"/>
    <w:bookmarkStart w:name="z589" w:id="395"/>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302-баптың</w:t>
      </w:r>
      <w:r>
        <w:rPr>
          <w:rFonts w:ascii="Times New Roman"/>
          <w:b w:val="false"/>
          <w:i w:val="false"/>
          <w:color w:val="000000"/>
          <w:sz w:val="28"/>
        </w:rPr>
        <w:t xml:space="preserve"> 1-тармағы мынадай редакцияда жазылсын:</w:t>
      </w:r>
    </w:p>
    <w:bookmarkEnd w:id="395"/>
    <w:bookmarkStart w:name="z590" w:id="396"/>
    <w:p>
      <w:pPr>
        <w:spacing w:after="0"/>
        <w:ind w:left="0"/>
        <w:jc w:val="both"/>
      </w:pPr>
      <w:r>
        <w:rPr>
          <w:rFonts w:ascii="Times New Roman"/>
          <w:b w:val="false"/>
          <w:i w:val="false"/>
          <w:color w:val="000000"/>
          <w:sz w:val="28"/>
        </w:rPr>
        <w:t>
      "1. Экспортқа нақты өткізілетін шикі мұнайдың және шикі мұнай өнімдерінің көлемі және осы Кодекстің 334-бабының 3-тармағында белгіленген тәртіппен есептелген әлемдік баға негізінде есептелген, экспортталатын шикі мұнайдың және шикі мұнай өнімдерінің құны шикі мұнай және шикі мұнай өнімдері бойынша экспортқа рента салығын есептеу үшін салық базасы болып табылады. Бұл ретте шикі мұнай және шикі мұнай өнімдері үшін әлемдік баға шикі мұнайдың әлемдік бағасын негізге ала отырып айқындалады.</w:t>
      </w:r>
    </w:p>
    <w:bookmarkEnd w:id="396"/>
    <w:bookmarkStart w:name="z591" w:id="397"/>
    <w:p>
      <w:pPr>
        <w:spacing w:after="0"/>
        <w:ind w:left="0"/>
        <w:jc w:val="both"/>
      </w:pPr>
      <w:r>
        <w:rPr>
          <w:rFonts w:ascii="Times New Roman"/>
          <w:b w:val="false"/>
          <w:i w:val="false"/>
          <w:color w:val="000000"/>
          <w:sz w:val="28"/>
        </w:rPr>
        <w:t xml:space="preserve">
      Шикі мұнайдың әлемдік бағасын айқындау үшін өлшем бірліктерін баррельден метрикалық тоннаға ауыстыру орташа өлшемді баррельдеу коэффициентінің негізінде мына формула бойынша жүзеге асырылады: </w:t>
      </w:r>
    </w:p>
    <w:bookmarkEnd w:id="397"/>
    <w:p>
      <w:pPr>
        <w:spacing w:after="0"/>
        <w:ind w:left="0"/>
        <w:jc w:val="both"/>
      </w:pPr>
      <w:r>
        <w:rPr>
          <w:rFonts w:ascii="Times New Roman"/>
          <w:b w:val="false"/>
          <w:i w:val="false"/>
          <w:color w:val="000000"/>
          <w:sz w:val="28"/>
        </w:rPr>
        <w:t xml:space="preserve">
      К барр. орт. = (V1 х К барр.1 + V2 х К барр.2 … + Vn х К барр.n) / V жалпы өткізу, мұндағы: </w:t>
      </w:r>
    </w:p>
    <w:p>
      <w:pPr>
        <w:spacing w:after="0"/>
        <w:ind w:left="0"/>
        <w:jc w:val="both"/>
      </w:pPr>
      <w:r>
        <w:rPr>
          <w:rFonts w:ascii="Times New Roman"/>
          <w:b w:val="false"/>
          <w:i w:val="false"/>
          <w:color w:val="000000"/>
          <w:sz w:val="28"/>
        </w:rPr>
        <w:t>
      К барр. орт. – орташа-өлшемді баррельдеу коэффициенті;</w:t>
      </w:r>
    </w:p>
    <w:p>
      <w:pPr>
        <w:spacing w:after="0"/>
        <w:ind w:left="0"/>
        <w:jc w:val="both"/>
      </w:pPr>
      <w:r>
        <w:rPr>
          <w:rFonts w:ascii="Times New Roman"/>
          <w:b w:val="false"/>
          <w:i w:val="false"/>
          <w:color w:val="000000"/>
          <w:sz w:val="28"/>
        </w:rPr>
        <w:t>
      V1, V2, …Vn – салық кезеңінде экспортқа өткізілетін шикі мұнайдың және шикі мұнай өнімдерінің әрбір партиясының көлемі;</w:t>
      </w:r>
    </w:p>
    <w:p>
      <w:pPr>
        <w:spacing w:after="0"/>
        <w:ind w:left="0"/>
        <w:jc w:val="both"/>
      </w:pPr>
      <w:r>
        <w:rPr>
          <w:rFonts w:ascii="Times New Roman"/>
          <w:b w:val="false"/>
          <w:i w:val="false"/>
          <w:color w:val="000000"/>
          <w:sz w:val="28"/>
        </w:rPr>
        <w:t>
      К барр.1, К барр.2 … + К барр.n – Қазақстан Республикасының аумағында маршруттың басында көлік ұйымының шикі мұнайды және шикі мұнай өнімдерін тапсыру және қабылдау пунктіндегі есепке алу аспабының деректері негізінде ресімделген әрбір тиісті партия бойынша сапа паспортында көрсетілген баррельдеу коэффициенттері. Бұл ретте баррельдеу коэффициенттері техникалық реттеу саласындағы уәкілетті мемлекеттік орган бекіткен ұлттық стандартқа сәйкес өлшеудің стандартты шарттарына келтірілген экспортталатын шикі мұнайдың және шикі мұнай өнімдерінің нақты тығыздығы мен температурасы ескеріле отырып, белгіленеді;</w:t>
      </w:r>
    </w:p>
    <w:bookmarkStart w:name="z596" w:id="398"/>
    <w:p>
      <w:pPr>
        <w:spacing w:after="0"/>
        <w:ind w:left="0"/>
        <w:jc w:val="both"/>
      </w:pPr>
      <w:r>
        <w:rPr>
          <w:rFonts w:ascii="Times New Roman"/>
          <w:b w:val="false"/>
          <w:i w:val="false"/>
          <w:color w:val="000000"/>
          <w:sz w:val="28"/>
        </w:rPr>
        <w:t>
      n – салық кезеңінде экспортқа өткізілген шикі мұнай және шикі мұнай өнімдері партияларының саны;</w:t>
      </w:r>
    </w:p>
    <w:bookmarkEnd w:id="398"/>
    <w:bookmarkStart w:name="z597" w:id="399"/>
    <w:p>
      <w:pPr>
        <w:spacing w:after="0"/>
        <w:ind w:left="0"/>
        <w:jc w:val="both"/>
      </w:pPr>
      <w:r>
        <w:rPr>
          <w:rFonts w:ascii="Times New Roman"/>
          <w:b w:val="false"/>
          <w:i w:val="false"/>
          <w:color w:val="000000"/>
          <w:sz w:val="28"/>
        </w:rPr>
        <w:t>
      V жалпы өткізу – салық кезеңінде шикі мұнайдың және шикі мұнай өнімдерінің экспортқа жалпы өткізілу көлемі.</w:t>
      </w:r>
    </w:p>
    <w:bookmarkEnd w:id="399"/>
    <w:bookmarkStart w:name="z598" w:id="400"/>
    <w:p>
      <w:pPr>
        <w:spacing w:after="0"/>
        <w:ind w:left="0"/>
        <w:jc w:val="both"/>
      </w:pPr>
      <w:r>
        <w:rPr>
          <w:rFonts w:ascii="Times New Roman"/>
          <w:b w:val="false"/>
          <w:i w:val="false"/>
          <w:color w:val="000000"/>
          <w:sz w:val="28"/>
        </w:rPr>
        <w:t>
      Экспортқа нақты өткізілетін көмірдің көлемі негізінде есептелген экспортталатын көмірдің құны көмір бойынша экспортқа рента салығын есептеу үшін салық базасы болып табылады.";</w:t>
      </w:r>
    </w:p>
    <w:bookmarkEnd w:id="400"/>
    <w:bookmarkStart w:name="z599" w:id="401"/>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303-баптың</w:t>
      </w:r>
      <w:r>
        <w:rPr>
          <w:rFonts w:ascii="Times New Roman"/>
          <w:b w:val="false"/>
          <w:i w:val="false"/>
          <w:color w:val="000000"/>
          <w:sz w:val="28"/>
        </w:rPr>
        <w:t xml:space="preserve"> бірінші бөлігінің бірінші абзацы мынадай редакцияда жазылсын:</w:t>
      </w:r>
    </w:p>
    <w:bookmarkEnd w:id="401"/>
    <w:bookmarkStart w:name="z600" w:id="402"/>
    <w:p>
      <w:pPr>
        <w:spacing w:after="0"/>
        <w:ind w:left="0"/>
        <w:jc w:val="both"/>
      </w:pPr>
      <w:r>
        <w:rPr>
          <w:rFonts w:ascii="Times New Roman"/>
          <w:b w:val="false"/>
          <w:i w:val="false"/>
          <w:color w:val="000000"/>
          <w:sz w:val="28"/>
        </w:rPr>
        <w:t xml:space="preserve">
      "Шикі мұнайдың және шикі мұнай өнімдерінің экспорты кезінде экспортқа рента салығы мынадай мөлшерлемелер бойынша есептеледі:"; </w:t>
      </w:r>
    </w:p>
    <w:bookmarkEnd w:id="402"/>
    <w:bookmarkStart w:name="z601" w:id="403"/>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304-баптың</w:t>
      </w:r>
      <w:r>
        <w:rPr>
          <w:rFonts w:ascii="Times New Roman"/>
          <w:b w:val="false"/>
          <w:i w:val="false"/>
          <w:color w:val="000000"/>
          <w:sz w:val="28"/>
        </w:rPr>
        <w:t xml:space="preserve"> екінші бөлігі мынадай редакцияда жазылсын:</w:t>
      </w:r>
    </w:p>
    <w:bookmarkEnd w:id="403"/>
    <w:bookmarkStart w:name="z602" w:id="404"/>
    <w:p>
      <w:pPr>
        <w:spacing w:after="0"/>
        <w:ind w:left="0"/>
        <w:jc w:val="both"/>
      </w:pPr>
      <w:r>
        <w:rPr>
          <w:rFonts w:ascii="Times New Roman"/>
          <w:b w:val="false"/>
          <w:i w:val="false"/>
          <w:color w:val="000000"/>
          <w:sz w:val="28"/>
        </w:rPr>
        <w:t>
      "Егер тауарларға арналған уақытша және толық кедендік декларацияларды ресімдеу күндері әртүрлі салық кезеңдеріне тура келсе, онда экспортқа рента салығын төлеу бойынша міндеттемелер тауарларға арналған уақытша және толық декларацияларда көрсетілген, Кеден одағының кеден заңнамасына және (немесе) Қазақстан Республикасының кеден заңнамасына сәйкес экспорттың кедендік рәсімі шеңберінде шикі мұнайды және шикі мұнай өнімдерін беру жүзеге асырылатын уақыт кезеңіне тура келетін салық кезеңінде туындайды.";</w:t>
      </w:r>
    </w:p>
    <w:bookmarkEnd w:id="404"/>
    <w:bookmarkStart w:name="z603" w:id="405"/>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310-бапта</w:t>
      </w:r>
      <w:r>
        <w:rPr>
          <w:rFonts w:ascii="Times New Roman"/>
          <w:b w:val="false"/>
          <w:i w:val="false"/>
          <w:color w:val="000000"/>
          <w:sz w:val="28"/>
        </w:rPr>
        <w:t>:</w:t>
      </w:r>
    </w:p>
    <w:bookmarkEnd w:id="405"/>
    <w:bookmarkStart w:name="z604" w:id="406"/>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6) тармақшасы</w:t>
      </w:r>
      <w:r>
        <w:rPr>
          <w:rFonts w:ascii="Times New Roman"/>
          <w:b w:val="false"/>
          <w:i w:val="false"/>
          <w:color w:val="000000"/>
          <w:sz w:val="28"/>
        </w:rPr>
        <w:t xml:space="preserve"> "пайдалы қазбаларды сақтау" деген сөздердің алдынан "қарыздар бойынша шығындарды," деген сөздермен толықтырылсын; </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үшінші бөлікпен толықтырылсын: </w:t>
      </w:r>
    </w:p>
    <w:bookmarkStart w:name="z606" w:id="407"/>
    <w:p>
      <w:pPr>
        <w:spacing w:after="0"/>
        <w:ind w:left="0"/>
        <w:jc w:val="both"/>
      </w:pPr>
      <w:r>
        <w:rPr>
          <w:rFonts w:ascii="Times New Roman"/>
          <w:b w:val="false"/>
          <w:i w:val="false"/>
          <w:color w:val="000000"/>
          <w:sz w:val="28"/>
        </w:rPr>
        <w:t>
      "Егер табиғи газ шикі мұнаймен ілеспе өндірілетін болса, мұндай газды өндірудің өндірістік өзіндік құны мына формула бойынша айқындалады:</w:t>
      </w:r>
    </w:p>
    <w:bookmarkEnd w:id="4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468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468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bookmarkStart w:name="z611" w:id="40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P</w:t>
      </w:r>
      <w:r>
        <w:rPr>
          <w:rFonts w:ascii="Times New Roman"/>
          <w:b w:val="false"/>
          <w:i w:val="false"/>
          <w:color w:val="000000"/>
          <w:sz w:val="28"/>
        </w:rPr>
        <w:t xml:space="preserve"> – ағымдағы салық кезеңінде жер қойнауын пайдалануға арналған келісімшарт шеңберінде шикі мұнаймен ілеспе өндірілетін табиғи газды өндірудің өндірістік өзіндік құны, мың текше метр үшін теңге;</w:t>
      </w:r>
    </w:p>
    <w:bookmarkEnd w:id="408"/>
    <w:bookmarkStart w:name="z612" w:id="40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F</w:t>
      </w:r>
      <w:r>
        <w:rPr>
          <w:rFonts w:ascii="Times New Roman"/>
          <w:b w:val="false"/>
          <w:i w:val="false"/>
          <w:color w:val="000000"/>
          <w:sz w:val="28"/>
        </w:rPr>
        <w:t xml:space="preserve"> – ағымдағы салық кезеңінде жер қойнауын пайдалануға арналған келісімшарт шеңберінде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мұнай өндірудің өндірістік өзіндік құны, теңге;</w:t>
      </w:r>
    </w:p>
    <w:bookmarkEnd w:id="409"/>
    <w:bookmarkStart w:name="z613" w:id="410"/>
    <w:p>
      <w:pPr>
        <w:spacing w:after="0"/>
        <w:ind w:left="0"/>
        <w:jc w:val="both"/>
      </w:pPr>
      <w:r>
        <w:rPr>
          <w:rFonts w:ascii="Times New Roman"/>
          <w:b w:val="false"/>
          <w:i w:val="false"/>
          <w:color w:val="000000"/>
          <w:sz w:val="28"/>
        </w:rPr>
        <w:t>
      G</w:t>
      </w:r>
      <w:r>
        <w:rPr>
          <w:rFonts w:ascii="Times New Roman"/>
          <w:b w:val="false"/>
          <w:i w:val="false"/>
          <w:color w:val="000000"/>
          <w:vertAlign w:val="subscript"/>
        </w:rPr>
        <w:t>P1</w:t>
      </w:r>
      <w:r>
        <w:rPr>
          <w:rFonts w:ascii="Times New Roman"/>
          <w:b w:val="false"/>
          <w:i w:val="false"/>
          <w:color w:val="000000"/>
          <w:sz w:val="28"/>
        </w:rPr>
        <w:t xml:space="preserve"> – ол бойынша халықаралық қаржылық есептілік стандарттарында және Қазақстан Республикасының бухгалтерлік есеп пен қаржылық есептілік туралы заңнамасының талаптарында өзіндік құнды айқындау көзделетін, ағымдағы салық кезеңінде жер қойнауын пайдалануға арналған келісімшарт шеңберінде шикі мұнаймен ілеспе өндірілетін табиғи газдың өндірілу көлемі, мың текше метр;</w:t>
      </w:r>
    </w:p>
    <w:bookmarkEnd w:id="410"/>
    <w:bookmarkStart w:name="z614" w:id="411"/>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ағымдағы салық кезеңінде жер қойнауын пайдалануға арналған келiсiмшарт шеңберінде шикі мұнайдың өндірілу көлемі, тонна; </w:t>
      </w:r>
    </w:p>
    <w:bookmarkEnd w:id="411"/>
    <w:bookmarkStart w:name="z615" w:id="412"/>
    <w:p>
      <w:pPr>
        <w:spacing w:after="0"/>
        <w:ind w:left="0"/>
        <w:jc w:val="both"/>
      </w:pPr>
      <w:r>
        <w:rPr>
          <w:rFonts w:ascii="Times New Roman"/>
          <w:b w:val="false"/>
          <w:i w:val="false"/>
          <w:color w:val="000000"/>
          <w:sz w:val="28"/>
        </w:rPr>
        <w:t>
      0,857 – шикі мұнаймен ілеспе өндірілетін табиғи газдың мың текше метрін тоннаға ауыстыру коэффициенті;</w:t>
      </w:r>
    </w:p>
    <w:bookmarkEnd w:id="412"/>
    <w:p>
      <w:pPr>
        <w:spacing w:after="0"/>
        <w:ind w:left="0"/>
        <w:jc w:val="both"/>
      </w:pPr>
      <w:r>
        <w:rPr>
          <w:rFonts w:ascii="Times New Roman"/>
          <w:b w:val="false"/>
          <w:i w:val="false"/>
          <w:color w:val="000000"/>
          <w:sz w:val="28"/>
        </w:rPr>
        <w:t>
      r – мына формула бойынша айқындалатын құндық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P2</w:t>
      </w:r>
      <w:r>
        <w:rPr>
          <w:rFonts w:ascii="Times New Roman"/>
          <w:b w:val="false"/>
          <w:i w:val="false"/>
          <w:color w:val="000000"/>
          <w:sz w:val="28"/>
        </w:rPr>
        <w:t xml:space="preserve"> – ағымдағы салық кезеңінде жер қойнауын пайдалануға арналған келісімшарт шеңберінде шикі мұнаймен ілеспе өндірілетін табиғи газдың өндірілу көлемі, мың текше метр;</w:t>
      </w:r>
    </w:p>
    <w:bookmarkStart w:name="z621" w:id="413"/>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ағымдағы салық кезеңінде жер қойнауын пайдалануға арналған келісімшарт шеңберінде шикі мұнайдың өндірілу көлемі, тонна;</w:t>
      </w:r>
    </w:p>
    <w:bookmarkEnd w:id="413"/>
    <w:bookmarkStart w:name="z622" w:id="414"/>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G</w:t>
      </w:r>
      <w:r>
        <w:rPr>
          <w:rFonts w:ascii="Times New Roman"/>
          <w:b w:val="false"/>
          <w:i w:val="false"/>
          <w:color w:val="000000"/>
          <w:sz w:val="28"/>
        </w:rPr>
        <w:t xml:space="preserve"> – сыртқы сауда кедендік статистикасын және өзара сауда статистикасын жүргізу жөніндегі уәкілетті органдардың деректері бойынша есептелетін, тауарлы газды жер қойнауын пайдаланушыдан Қазақстан Республикасының шекарасына дейін тасымалдау бойынша тарифтер негізінде айқындалатын шығыстар шегеріле отырып, тиісті салық кезеңінде Қазақстан Республикасының шекарасындағы тауарлы газдың орташа өлшемді экспорттық бағасы, мың текше метріне теңге;</w:t>
      </w:r>
    </w:p>
    <w:bookmarkEnd w:id="414"/>
    <w:bookmarkStart w:name="z623" w:id="415"/>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O</w:t>
      </w:r>
      <w:r>
        <w:rPr>
          <w:rFonts w:ascii="Times New Roman"/>
          <w:b w:val="false"/>
          <w:i w:val="false"/>
          <w:color w:val="000000"/>
          <w:sz w:val="28"/>
        </w:rPr>
        <w:t xml:space="preserve"> – сыртқы сауда кедендік статистикасын және өзара сауда статистикасын жүргізу жөніндегі уәкілетті органдардың деректері бойынша есептелетін, шикі мұнайды жер қойнауын пайдаланушыдан Қазақстан Республикасының шекарасына дейін тасымалдау бойынша тарифтер негізінде айқындалатын шығыстар шегеріле отырып, тиісті салық кезеңінде Қазақстан Республикасының шекарасындағы шикі мұнайдың орташа өлшемді экспорттық бағасы, тоннасына теңге.";</w:t>
      </w:r>
    </w:p>
    <w:bookmarkEnd w:id="415"/>
    <w:bookmarkStart w:name="z624" w:id="416"/>
    <w:p>
      <w:pPr>
        <w:spacing w:after="0"/>
        <w:ind w:left="0"/>
        <w:jc w:val="both"/>
      </w:pPr>
      <w:r>
        <w:rPr>
          <w:rFonts w:ascii="Times New Roman"/>
          <w:b w:val="false"/>
          <w:i w:val="false"/>
          <w:color w:val="000000"/>
          <w:sz w:val="28"/>
        </w:rPr>
        <w:t xml:space="preserve">
      79) 314-баптың 5-тармағы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редацияда жазылсын: </w:t>
      </w:r>
    </w:p>
    <w:bookmarkEnd w:id="416"/>
    <w:bookmarkStart w:name="z625" w:id="417"/>
    <w:p>
      <w:pPr>
        <w:spacing w:after="0"/>
        <w:ind w:left="0"/>
        <w:jc w:val="both"/>
      </w:pPr>
      <w:r>
        <w:rPr>
          <w:rFonts w:ascii="Times New Roman"/>
          <w:b w:val="false"/>
          <w:i w:val="false"/>
          <w:color w:val="000000"/>
          <w:sz w:val="28"/>
        </w:rPr>
        <w:t>
      "2) егер кеңейтілетін келісімшарт аумағында пайдалы қазбалар қорлары бекітілмесе:</w:t>
      </w:r>
    </w:p>
    <w:bookmarkEnd w:id="417"/>
    <w:bookmarkStart w:name="z626" w:id="418"/>
    <w:p>
      <w:pPr>
        <w:spacing w:after="0"/>
        <w:ind w:left="0"/>
        <w:jc w:val="both"/>
      </w:pPr>
      <w:r>
        <w:rPr>
          <w:rFonts w:ascii="Times New Roman"/>
          <w:b w:val="false"/>
          <w:i w:val="false"/>
          <w:color w:val="000000"/>
          <w:sz w:val="28"/>
        </w:rPr>
        <w:t>
      мұнайға арналған келісімшарттар үшін – келісімшарт аумағының кеңейту коэффициенті мен осы келісімшарт бойынша қол қойылатын бонустың бастапқы сомасының көбейтіндісі ретінде айқындалады. Келісімшарт аумағының кеңейту коэффициентін құзыретті орган немесе жер қойнауын пайдалану құқығын беруді жүзеге асыратын тиісті жергілікті атқарушы орган келісімшарт аумағы кеңейтілетін алаң мөлшерінің келісімшарт аумағы алаңының бастапқы мөлшеріне қатынасы ретінде айқындайды;</w:t>
      </w:r>
    </w:p>
    <w:bookmarkEnd w:id="418"/>
    <w:bookmarkStart w:name="z627" w:id="419"/>
    <w:p>
      <w:pPr>
        <w:spacing w:after="0"/>
        <w:ind w:left="0"/>
        <w:jc w:val="both"/>
      </w:pPr>
      <w:r>
        <w:rPr>
          <w:rFonts w:ascii="Times New Roman"/>
          <w:b w:val="false"/>
          <w:i w:val="false"/>
          <w:color w:val="000000"/>
          <w:sz w:val="28"/>
        </w:rPr>
        <w:t>
      минералды шикізат, кең таралған пайдалы қазбалар, жерасты сулары және емдік балшықтар бойынша келiсiмшарттар үшін пайдалы қазбалардың тиісті түрлері үшін осы баптың 1-тармағының 2) және 3) тармақшаларында белгiленген ең төмен мөлшерде айқындалады;";</w:t>
      </w:r>
    </w:p>
    <w:bookmarkEnd w:id="419"/>
    <w:bookmarkStart w:name="z628" w:id="420"/>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320-баптың</w:t>
      </w:r>
      <w:r>
        <w:rPr>
          <w:rFonts w:ascii="Times New Roman"/>
          <w:b w:val="false"/>
          <w:i w:val="false"/>
          <w:color w:val="000000"/>
          <w:sz w:val="28"/>
        </w:rPr>
        <w:t xml:space="preserve"> төртінші бөлігі мынадай редакцияда жазылсын:</w:t>
      </w:r>
    </w:p>
    <w:bookmarkEnd w:id="420"/>
    <w:bookmarkStart w:name="z629" w:id="421"/>
    <w:p>
      <w:pPr>
        <w:spacing w:after="0"/>
        <w:ind w:left="0"/>
        <w:jc w:val="both"/>
      </w:pPr>
      <w:r>
        <w:rPr>
          <w:rFonts w:ascii="Times New Roman"/>
          <w:b w:val="false"/>
          <w:i w:val="false"/>
          <w:color w:val="000000"/>
          <w:sz w:val="28"/>
        </w:rPr>
        <w:t>
      "Шикi мұнайды, газ конденсатын, табиғи газды және Лондон металдар биржасында бағамдалатын немесе бағамдалуы Лондон қымбат бағалы металдар нарығы қауымдастығында хабарланатын және жарияланатын пайдалы қазбаларды қоспағанда, пайдалы қазбалар үшін қорлардың құны келісімшарттың осы мақсаттар үшін уәкiлеттiк берiлген Қазақстан Республикасының мемлекеттік органы бекiткен техникалық-экономикалық негiздемесiнде көрсетiлген өндiруге арналған жоспарлы шығындардың 20 пайызға ұлғайтылған сомасы негiзiнде айқындалады.";</w:t>
      </w:r>
    </w:p>
    <w:bookmarkEnd w:id="421"/>
    <w:bookmarkStart w:name="z630" w:id="422"/>
    <w:p>
      <w:pPr>
        <w:spacing w:after="0"/>
        <w:ind w:left="0"/>
        <w:jc w:val="both"/>
      </w:pPr>
      <w:r>
        <w:rPr>
          <w:rFonts w:ascii="Times New Roman"/>
          <w:b w:val="false"/>
          <w:i w:val="false"/>
          <w:color w:val="000000"/>
          <w:sz w:val="28"/>
        </w:rPr>
        <w:t xml:space="preserve">
      81) 332-баптың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422"/>
    <w:bookmarkStart w:name="z631" w:id="423"/>
    <w:p>
      <w:pPr>
        <w:spacing w:after="0"/>
        <w:ind w:left="0"/>
        <w:jc w:val="both"/>
      </w:pPr>
      <w:r>
        <w:rPr>
          <w:rFonts w:ascii="Times New Roman"/>
          <w:b w:val="false"/>
          <w:i w:val="false"/>
          <w:color w:val="000000"/>
          <w:sz w:val="28"/>
        </w:rPr>
        <w:t xml:space="preserve">
      мынадай мазмұндағы 5-2) тармақшамен толықтырылсын: </w:t>
      </w:r>
    </w:p>
    <w:bookmarkEnd w:id="423"/>
    <w:bookmarkStart w:name="z632" w:id="424"/>
    <w:p>
      <w:pPr>
        <w:spacing w:after="0"/>
        <w:ind w:left="0"/>
        <w:jc w:val="both"/>
      </w:pPr>
      <w:r>
        <w:rPr>
          <w:rFonts w:ascii="Times New Roman"/>
          <w:b w:val="false"/>
          <w:i w:val="false"/>
          <w:color w:val="000000"/>
          <w:sz w:val="28"/>
        </w:rPr>
        <w:t xml:space="preserve">
      "5-2) жүзеге асырылуы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индустриялық-инновациялық қызмет субъектісі – жер қойнауын пайдаланушы пайдаланған табиғи газға;"; </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"және 5-1)" деген сөздер ", 5-1) және 5-2)" деген сөздермен ауыстырылсын;</w:t>
      </w:r>
    </w:p>
    <w:bookmarkStart w:name="z634" w:id="425"/>
    <w:p>
      <w:pPr>
        <w:spacing w:after="0"/>
        <w:ind w:left="0"/>
        <w:jc w:val="both"/>
      </w:pPr>
      <w:r>
        <w:rPr>
          <w:rFonts w:ascii="Times New Roman"/>
          <w:b w:val="false"/>
          <w:i w:val="false"/>
          <w:color w:val="000000"/>
          <w:sz w:val="28"/>
        </w:rPr>
        <w:t xml:space="preserve">
      82) 334-баптың </w:t>
      </w:r>
      <w:r>
        <w:rPr>
          <w:rFonts w:ascii="Times New Roman"/>
          <w:b w:val="false"/>
          <w:i w:val="false"/>
          <w:color w:val="000000"/>
          <w:sz w:val="28"/>
        </w:rPr>
        <w:t>5-тармағында</w:t>
      </w:r>
      <w:r>
        <w:rPr>
          <w:rFonts w:ascii="Times New Roman"/>
          <w:b w:val="false"/>
          <w:i w:val="false"/>
          <w:color w:val="000000"/>
          <w:sz w:val="28"/>
        </w:rPr>
        <w:t>:</w:t>
      </w:r>
    </w:p>
    <w:bookmarkEnd w:id="425"/>
    <w:bookmarkStart w:name="z635" w:id="426"/>
    <w:p>
      <w:pPr>
        <w:spacing w:after="0"/>
        <w:ind w:left="0"/>
        <w:jc w:val="both"/>
      </w:pPr>
      <w:r>
        <w:rPr>
          <w:rFonts w:ascii="Times New Roman"/>
          <w:b w:val="false"/>
          <w:i w:val="false"/>
          <w:color w:val="000000"/>
          <w:sz w:val="28"/>
        </w:rPr>
        <w:t>
      бірінші абзацта:</w:t>
      </w:r>
    </w:p>
    <w:bookmarkEnd w:id="426"/>
    <w:bookmarkStart w:name="z636" w:id="427"/>
    <w:p>
      <w:pPr>
        <w:spacing w:after="0"/>
        <w:ind w:left="0"/>
        <w:jc w:val="both"/>
      </w:pPr>
      <w:r>
        <w:rPr>
          <w:rFonts w:ascii="Times New Roman"/>
          <w:b w:val="false"/>
          <w:i w:val="false"/>
          <w:color w:val="000000"/>
          <w:sz w:val="28"/>
        </w:rPr>
        <w:t xml:space="preserve">
      "сондай-ақ" деген сөз алып тасталсын; </w:t>
      </w:r>
    </w:p>
    <w:bookmarkEnd w:id="427"/>
    <w:bookmarkStart w:name="z637" w:id="428"/>
    <w:p>
      <w:pPr>
        <w:spacing w:after="0"/>
        <w:ind w:left="0"/>
        <w:jc w:val="both"/>
      </w:pPr>
      <w:r>
        <w:rPr>
          <w:rFonts w:ascii="Times New Roman"/>
          <w:b w:val="false"/>
          <w:i w:val="false"/>
          <w:color w:val="000000"/>
          <w:sz w:val="28"/>
        </w:rPr>
        <w:t xml:space="preserve">
      "ілеспе газдың" деген сөздерден кейін ", сондай-ақ индустриялық-инновациялық қызмет субъектісі – жер қойнауын пайдаланушы пайдаланған табиғи газдың" деген сөздермен толықтырылсын; </w:t>
      </w:r>
    </w:p>
    <w:bookmarkEnd w:id="428"/>
    <w:bookmarkStart w:name="z638" w:id="429"/>
    <w:p>
      <w:pPr>
        <w:spacing w:after="0"/>
        <w:ind w:left="0"/>
        <w:jc w:val="both"/>
      </w:pPr>
      <w:r>
        <w:rPr>
          <w:rFonts w:ascii="Times New Roman"/>
          <w:b w:val="false"/>
          <w:i w:val="false"/>
          <w:color w:val="000000"/>
          <w:sz w:val="28"/>
        </w:rPr>
        <w:t xml:space="preserve">
      2) тармақшаның үшінші абзацындағы "ретінде айқындалады." деген сөздер "ретінде;" деген сөзбен ауыстырылып, мынадай мазмұндағы 3) тармақшамен толықтырылсын: </w:t>
      </w:r>
    </w:p>
    <w:bookmarkEnd w:id="429"/>
    <w:bookmarkStart w:name="z639" w:id="430"/>
    <w:p>
      <w:pPr>
        <w:spacing w:after="0"/>
        <w:ind w:left="0"/>
        <w:jc w:val="both"/>
      </w:pPr>
      <w:r>
        <w:rPr>
          <w:rFonts w:ascii="Times New Roman"/>
          <w:b w:val="false"/>
          <w:i w:val="false"/>
          <w:color w:val="000000"/>
          <w:sz w:val="28"/>
        </w:rPr>
        <w:t>
      "3) Осы Кодекстің 332-бабы 2-тармағының 5-2) тармақшасында көрсетілген шарттарға сәйкес индустриялық-инновациялық қызмет субъектісі – жер қойнауын пайдаланушы өндірілген табиғи газды пайдаланған кезде – индустриялық-инновациялық қызмет субъектісі – жер қойнауын пайдаланушы пайдаланған табиғи газдың нақты көлемі мен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өнім бірлігін өндірудің 20 пайызға ұлғайтылған өндірістік өзіндік құнының көбейтіндісі ретінде айқындалады.";</w:t>
      </w:r>
    </w:p>
    <w:bookmarkEnd w:id="430"/>
    <w:bookmarkStart w:name="z640" w:id="431"/>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338-бапта</w:t>
      </w:r>
      <w:r>
        <w:rPr>
          <w:rFonts w:ascii="Times New Roman"/>
          <w:b w:val="false"/>
          <w:i w:val="false"/>
          <w:color w:val="000000"/>
          <w:sz w:val="28"/>
        </w:rPr>
        <w:t>:</w:t>
      </w:r>
    </w:p>
    <w:bookmarkEnd w:id="431"/>
    <w:bookmarkStart w:name="z641" w:id="43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432"/>
    <w:bookmarkStart w:name="z642" w:id="433"/>
    <w:p>
      <w:pPr>
        <w:spacing w:after="0"/>
        <w:ind w:left="0"/>
        <w:jc w:val="both"/>
      </w:pPr>
      <w:r>
        <w:rPr>
          <w:rFonts w:ascii="Times New Roman"/>
          <w:b w:val="false"/>
          <w:i w:val="false"/>
          <w:color w:val="000000"/>
          <w:sz w:val="28"/>
        </w:rPr>
        <w:t>
      үшінші бөлік мынадай редакцияда жазылсын:</w:t>
      </w:r>
    </w:p>
    <w:bookmarkEnd w:id="433"/>
    <w:bookmarkStart w:name="z643" w:id="434"/>
    <w:p>
      <w:pPr>
        <w:spacing w:after="0"/>
        <w:ind w:left="0"/>
        <w:jc w:val="both"/>
      </w:pPr>
      <w:r>
        <w:rPr>
          <w:rFonts w:ascii="Times New Roman"/>
          <w:b w:val="false"/>
          <w:i w:val="false"/>
          <w:color w:val="000000"/>
          <w:sz w:val="28"/>
        </w:rPr>
        <w:t>
      "Осы баптың мақсаттары үшін бағаны бағамдау пайдалы қазбаның шетел валютасындағы Лондон металдар биржасында немесе Лондон қымбат бағалы металдар нарығы қауымдастығында тіркелген және "Metal Bulletin Journals Limited" баспасының Metal Bulletin" журналында, "Metal-pagesLimited" баспасының "Metal-pages" журналында жарияланатын баға бағамдалуын білдіреді.";</w:t>
      </w:r>
    </w:p>
    <w:bookmarkEnd w:id="434"/>
    <w:bookmarkStart w:name="z644" w:id="435"/>
    <w:p>
      <w:pPr>
        <w:spacing w:after="0"/>
        <w:ind w:left="0"/>
        <w:jc w:val="both"/>
      </w:pPr>
      <w:r>
        <w:rPr>
          <w:rFonts w:ascii="Times New Roman"/>
          <w:b w:val="false"/>
          <w:i w:val="false"/>
          <w:color w:val="000000"/>
          <w:sz w:val="28"/>
        </w:rPr>
        <w:t>
      алтыншы бөліктің төртінші абзацы мынадай редакцияда жазылсын:</w:t>
      </w:r>
    </w:p>
    <w:bookmarkEnd w:id="435"/>
    <w:bookmarkStart w:name="z645" w:id="43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салық кезеңі ішінде Лондон қымбат бағалы металдар нарығы қауымдастығында бағалардың бағамдалуы хабарланған және жарияланған күндері алтынға, платинаға, палладийға бағалардың күн сайынғы орташаландырылған бағамдалуы;";</w:t>
      </w:r>
    </w:p>
    <w:bookmarkEnd w:id="436"/>
    <w:bookmarkStart w:name="z646" w:id="437"/>
    <w:p>
      <w:pPr>
        <w:spacing w:after="0"/>
        <w:ind w:left="0"/>
        <w:jc w:val="both"/>
      </w:pPr>
      <w:r>
        <w:rPr>
          <w:rFonts w:ascii="Times New Roman"/>
          <w:b w:val="false"/>
          <w:i w:val="false"/>
          <w:color w:val="000000"/>
          <w:sz w:val="28"/>
        </w:rPr>
        <w:t>
      сегізінші бөліктің төртінші абзацы мынадай редакцияда жазылсын:</w:t>
      </w:r>
    </w:p>
    <w:bookmarkEnd w:id="437"/>
    <w:bookmarkStart w:name="z647" w:id="438"/>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салық кезеңі ішінде Лондон қымбат бағалы металдар нарығы қауымдастығында бағалардың бағамдалуы хабарланған және жарияланған күндері күміске бағалардың күн сайынғы бағамдалуы;";</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49" w:id="439"/>
    <w:p>
      <w:pPr>
        <w:spacing w:after="0"/>
        <w:ind w:left="0"/>
        <w:jc w:val="both"/>
      </w:pPr>
      <w:r>
        <w:rPr>
          <w:rFonts w:ascii="Times New Roman"/>
          <w:b w:val="false"/>
          <w:i w:val="false"/>
          <w:color w:val="000000"/>
          <w:sz w:val="28"/>
        </w:rPr>
        <w:t>
      "4. Осы баптың 2-тармағы 1) тармақшасының ережелері есепті салық кезеңінде Лондон металдар биржасында тіркелген немесе Лондон қымбат бағалы металдар нарығы қауымдастығында тіркелген бағалардың ресми бағамдалуы бар пайдалы қазба түрлеріне қатысты қолданылады.";</w:t>
      </w:r>
    </w:p>
    <w:bookmarkEnd w:id="439"/>
    <w:bookmarkStart w:name="z650" w:id="440"/>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339-бапта</w:t>
      </w:r>
      <w:r>
        <w:rPr>
          <w:rFonts w:ascii="Times New Roman"/>
          <w:b w:val="false"/>
          <w:i w:val="false"/>
          <w:color w:val="000000"/>
          <w:sz w:val="28"/>
        </w:rPr>
        <w:t>:</w:t>
      </w:r>
    </w:p>
    <w:bookmarkEnd w:id="440"/>
    <w:bookmarkStart w:name="z651" w:id="441"/>
    <w:p>
      <w:pPr>
        <w:spacing w:after="0"/>
        <w:ind w:left="0"/>
        <w:jc w:val="both"/>
      </w:pPr>
      <w:r>
        <w:rPr>
          <w:rFonts w:ascii="Times New Roman"/>
          <w:b w:val="false"/>
          <w:i w:val="false"/>
          <w:color w:val="000000"/>
          <w:sz w:val="28"/>
        </w:rPr>
        <w:t>
      екінші бөлік мынадай редакцияда жазылсын:</w:t>
      </w:r>
    </w:p>
    <w:bookmarkEnd w:id="441"/>
    <w:bookmarkStart w:name="z652" w:id="442"/>
    <w:p>
      <w:pPr>
        <w:spacing w:after="0"/>
        <w:ind w:left="0"/>
        <w:jc w:val="both"/>
      </w:pPr>
      <w:r>
        <w:rPr>
          <w:rFonts w:ascii="Times New Roman"/>
          <w:b w:val="false"/>
          <w:i w:val="false"/>
          <w:color w:val="000000"/>
          <w:sz w:val="28"/>
        </w:rPr>
        <w:t>
      "Егер осы бапта өзгеше белгіленбесе, кен орны бойынша баланстан тыс қорлардың құрамынан өндірілетін пайдалы қазбалардың барлық түріне және минералды шикізатқа пайдалы қазбаларды өндіру салығы 0 пайыздық мөлшерлеме бойынша төленеді.";</w:t>
      </w:r>
    </w:p>
    <w:bookmarkEnd w:id="442"/>
    <w:bookmarkStart w:name="z653" w:id="443"/>
    <w:p>
      <w:pPr>
        <w:spacing w:after="0"/>
        <w:ind w:left="0"/>
        <w:jc w:val="both"/>
      </w:pPr>
      <w:r>
        <w:rPr>
          <w:rFonts w:ascii="Times New Roman"/>
          <w:b w:val="false"/>
          <w:i w:val="false"/>
          <w:color w:val="000000"/>
          <w:sz w:val="28"/>
        </w:rPr>
        <w:t>
      мынадай мазмұндағы үшінші бөлікпен толықтырылсын:</w:t>
      </w:r>
    </w:p>
    <w:bookmarkEnd w:id="443"/>
    <w:bookmarkStart w:name="z654" w:id="444"/>
    <w:p>
      <w:pPr>
        <w:spacing w:after="0"/>
        <w:ind w:left="0"/>
        <w:jc w:val="both"/>
      </w:pPr>
      <w:r>
        <w:rPr>
          <w:rFonts w:ascii="Times New Roman"/>
          <w:b w:val="false"/>
          <w:i w:val="false"/>
          <w:color w:val="000000"/>
          <w:sz w:val="28"/>
        </w:rPr>
        <w:t>
      "Бұл ретте өндірілуі баланстан тыс қорлардың құрамынан рентабельділігі төмен кен орындарында жүзеге асырылатын, пайдалы қазбаларды өндіру салығының мөлшерлемесі 2008 жылғы 31 желтоқсандағы жағдай бойынша қолданылатын редакциядағы жер қойнауын пайдалануға арналған келісімшарттардың талаптарымен белгіленген мөлшерлеме және салық салу базасы бойынша есептелген роялти мөлшерінде белгіленетін пайдалы қазбаларды және минералды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қазбаларды және минералды шикізатты өткізген жағдайда өндіруге салық мөлшерлемесі 0 пайыз мөлшерінде салынатын қолданылмайды.";</w:t>
      </w:r>
    </w:p>
    <w:bookmarkEnd w:id="444"/>
    <w:bookmarkStart w:name="z655" w:id="445"/>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342-баптар</w:t>
      </w:r>
      <w:r>
        <w:rPr>
          <w:rFonts w:ascii="Times New Roman"/>
          <w:b w:val="false"/>
          <w:i w:val="false"/>
          <w:color w:val="000000"/>
          <w:sz w:val="28"/>
        </w:rPr>
        <w:t xml:space="preserve"> мынадай редакцияда жазылсын:</w:t>
      </w:r>
    </w:p>
    <w:bookmarkEnd w:id="445"/>
    <w:p>
      <w:pPr>
        <w:spacing w:after="0"/>
        <w:ind w:left="0"/>
        <w:jc w:val="both"/>
      </w:pPr>
      <w:r>
        <w:rPr>
          <w:rFonts w:ascii="Times New Roman"/>
          <w:b/>
          <w:i w:val="false"/>
          <w:color w:val="000000"/>
          <w:sz w:val="28"/>
        </w:rPr>
        <w:t>"</w:t>
      </w:r>
      <w:r>
        <w:rPr>
          <w:rFonts w:ascii="Times New Roman"/>
          <w:b/>
          <w:i w:val="false"/>
          <w:color w:val="000000"/>
          <w:sz w:val="28"/>
        </w:rPr>
        <w:t xml:space="preserve">341-бап. Салық базасы </w:t>
      </w:r>
    </w:p>
    <w:bookmarkStart w:name="z657" w:id="446"/>
    <w:p>
      <w:pPr>
        <w:spacing w:after="0"/>
        <w:ind w:left="0"/>
        <w:jc w:val="both"/>
      </w:pPr>
      <w:r>
        <w:rPr>
          <w:rFonts w:ascii="Times New Roman"/>
          <w:b w:val="false"/>
          <w:i w:val="false"/>
          <w:color w:val="000000"/>
          <w:sz w:val="28"/>
        </w:rPr>
        <w:t>
      1. Жер қойнауын пайдаланушы салық кезеңінде өндірген кең таралған пайдалы қазбалар және емдік балшықтар көлемінің құны кең таралған пайдалы қазбаларға және емдік балшықтарға пайдалы қазбаларды өндіру салығын есептеу үшін салық базасы болып табылады.</w:t>
      </w:r>
    </w:p>
    <w:bookmarkEnd w:id="446"/>
    <w:bookmarkStart w:name="z658" w:id="447"/>
    <w:p>
      <w:pPr>
        <w:spacing w:after="0"/>
        <w:ind w:left="0"/>
        <w:jc w:val="both"/>
      </w:pPr>
      <w:r>
        <w:rPr>
          <w:rFonts w:ascii="Times New Roman"/>
          <w:b w:val="false"/>
          <w:i w:val="false"/>
          <w:color w:val="000000"/>
          <w:sz w:val="28"/>
        </w:rPr>
        <w:t xml:space="preserve">
      Жер қойнауын пайдаланушы салық кезеңінде өндірген жерасты суларының көлемі жерасты суларына пайдалы қазбаларды өндіру салығын есептеу үшін салық базасы болып табылады. </w:t>
      </w:r>
    </w:p>
    <w:bookmarkEnd w:id="447"/>
    <w:bookmarkStart w:name="z659" w:id="448"/>
    <w:p>
      <w:pPr>
        <w:spacing w:after="0"/>
        <w:ind w:left="0"/>
        <w:jc w:val="both"/>
      </w:pPr>
      <w:r>
        <w:rPr>
          <w:rFonts w:ascii="Times New Roman"/>
          <w:b w:val="false"/>
          <w:i w:val="false"/>
          <w:color w:val="000000"/>
          <w:sz w:val="28"/>
        </w:rPr>
        <w:t>
      2. Пайдалы қазбаларды өндіру салығын есептеу мақсатында жер қойнауын пайдаланушы салық кезеңінде өндірген кең таралған пайдалы қазбалардың және емдік балшықтардың құны салық кезеңінде айқындалатын оларды өткізудің орташа өлшемді бағасы негізінде айқындалады.</w:t>
      </w:r>
    </w:p>
    <w:bookmarkEnd w:id="448"/>
    <w:bookmarkStart w:name="z660" w:id="449"/>
    <w:p>
      <w:pPr>
        <w:spacing w:after="0"/>
        <w:ind w:left="0"/>
        <w:jc w:val="both"/>
      </w:pPr>
      <w:r>
        <w:rPr>
          <w:rFonts w:ascii="Times New Roman"/>
          <w:b w:val="false"/>
          <w:i w:val="false"/>
          <w:color w:val="000000"/>
          <w:sz w:val="28"/>
        </w:rPr>
        <w:t xml:space="preserve">
      Өткізудің орташа өлшемді бағасы мына формула бойынша айқындалады: </w:t>
      </w:r>
    </w:p>
    <w:bookmarkEnd w:id="449"/>
    <w:p>
      <w:pPr>
        <w:spacing w:after="0"/>
        <w:ind w:left="0"/>
        <w:jc w:val="both"/>
      </w:pPr>
      <w:r>
        <w:rPr>
          <w:rFonts w:ascii="Times New Roman"/>
          <w:b w:val="false"/>
          <w:i w:val="false"/>
          <w:color w:val="000000"/>
          <w:sz w:val="28"/>
        </w:rPr>
        <w:t xml:space="preserve">
      Б ор. = (V1 ө.п. х Б1ө. + V2 ө.п. х Б2 ө. … + Vn ө.п. х Бn ө.) / V жалпы өткізу, мұндағы: </w:t>
      </w:r>
    </w:p>
    <w:p>
      <w:pPr>
        <w:spacing w:after="0"/>
        <w:ind w:left="0"/>
        <w:jc w:val="both"/>
      </w:pPr>
      <w:r>
        <w:rPr>
          <w:rFonts w:ascii="Times New Roman"/>
          <w:b w:val="false"/>
          <w:i w:val="false"/>
          <w:color w:val="000000"/>
          <w:sz w:val="28"/>
        </w:rPr>
        <w:t xml:space="preserve">
      V1 ө.п., V2 ө.п., …, Vn ө.п. – салық кезеңінде өткізілетін кең таралған пайдалы қазбалардың және емдік балшықтардың әрбір партиясының көлемдері; </w:t>
      </w:r>
    </w:p>
    <w:bookmarkStart w:name="z663" w:id="450"/>
    <w:p>
      <w:pPr>
        <w:spacing w:after="0"/>
        <w:ind w:left="0"/>
        <w:jc w:val="both"/>
      </w:pPr>
      <w:r>
        <w:rPr>
          <w:rFonts w:ascii="Times New Roman"/>
          <w:b w:val="false"/>
          <w:i w:val="false"/>
          <w:color w:val="000000"/>
          <w:sz w:val="28"/>
        </w:rPr>
        <w:t>
      Б1 ө., Б2 ө., …, Бn ө. – салық кезеңінде әрбір партия бойынша кең таралған пайдалы қазбаларды және емдік балшықтарды өткізудің нақты бағалары;</w:t>
      </w:r>
    </w:p>
    <w:bookmarkEnd w:id="450"/>
    <w:bookmarkStart w:name="z664" w:id="451"/>
    <w:p>
      <w:pPr>
        <w:spacing w:after="0"/>
        <w:ind w:left="0"/>
        <w:jc w:val="both"/>
      </w:pPr>
      <w:r>
        <w:rPr>
          <w:rFonts w:ascii="Times New Roman"/>
          <w:b w:val="false"/>
          <w:i w:val="false"/>
          <w:color w:val="000000"/>
          <w:sz w:val="28"/>
        </w:rPr>
        <w:t xml:space="preserve">
      n – салық кезеңінде өткізілген кең таралған пайдалы қазбалар және емдік балшықтар партиясының саны; </w:t>
      </w:r>
    </w:p>
    <w:bookmarkEnd w:id="451"/>
    <w:bookmarkStart w:name="z665" w:id="452"/>
    <w:p>
      <w:pPr>
        <w:spacing w:after="0"/>
        <w:ind w:left="0"/>
        <w:jc w:val="both"/>
      </w:pPr>
      <w:r>
        <w:rPr>
          <w:rFonts w:ascii="Times New Roman"/>
          <w:b w:val="false"/>
          <w:i w:val="false"/>
          <w:color w:val="000000"/>
          <w:sz w:val="28"/>
        </w:rPr>
        <w:t>
      V жалпы өткізу – салық кезеңінде кең таралған пайдалы қазбаларды және емдік балшықтарды өткізудің жалпы көлемі.</w:t>
      </w:r>
    </w:p>
    <w:bookmarkEnd w:id="452"/>
    <w:bookmarkStart w:name="z666" w:id="453"/>
    <w:p>
      <w:pPr>
        <w:spacing w:after="0"/>
        <w:ind w:left="0"/>
        <w:jc w:val="both"/>
      </w:pPr>
      <w:r>
        <w:rPr>
          <w:rFonts w:ascii="Times New Roman"/>
          <w:b w:val="false"/>
          <w:i w:val="false"/>
          <w:color w:val="000000"/>
          <w:sz w:val="28"/>
        </w:rPr>
        <w:t>
      Жер қойнауын пайдаланушы өткізудің орташа өлшемді бағасын салық кезеңінде өндірілген кең таралған пайдалы қазбалардың және емдік балшықтардың барлық көлеміне, оның ішінде кейіннен қайта өңдеу үшін бір заңды тұлға шеңберінде құрылымдық бөлімшеге өндірудің өндірістік өзіндік құны бойынша берілген және (немесе) тауарлы өнім өндіру үшін бастапқы шикізат ретінде пайдалануды қоса алғанда, жер қойнауын пайдаланушының өзінің өндірістік мұқтаждарына пайдаланылған көлемдерге қолданады.</w:t>
      </w:r>
    </w:p>
    <w:bookmarkEnd w:id="453"/>
    <w:bookmarkStart w:name="z667" w:id="454"/>
    <w:p>
      <w:pPr>
        <w:spacing w:after="0"/>
        <w:ind w:left="0"/>
        <w:jc w:val="both"/>
      </w:pPr>
      <w:r>
        <w:rPr>
          <w:rFonts w:ascii="Times New Roman"/>
          <w:b w:val="false"/>
          <w:i w:val="false"/>
          <w:color w:val="000000"/>
          <w:sz w:val="28"/>
        </w:rPr>
        <w:t xml:space="preserve">
      3. Кең таралған пайдалы қазбалар және емдік балшықтар өткізілмеген жағдайда, есепті салық кезеңінде олардың құны өткізу орын алған соңғы салық кезеңіндегі өткізудің орташа өлшемді бағасы негізінде айқындалады. </w:t>
      </w:r>
    </w:p>
    <w:bookmarkEnd w:id="454"/>
    <w:bookmarkStart w:name="z668" w:id="455"/>
    <w:p>
      <w:pPr>
        <w:spacing w:after="0"/>
        <w:ind w:left="0"/>
        <w:jc w:val="both"/>
      </w:pPr>
      <w:r>
        <w:rPr>
          <w:rFonts w:ascii="Times New Roman"/>
          <w:b w:val="false"/>
          <w:i w:val="false"/>
          <w:color w:val="000000"/>
          <w:sz w:val="28"/>
        </w:rPr>
        <w:t xml:space="preserve">
      4. Жер қойнауын пайдалануға арналған келісімшарт қолданылған кездің басынан бастап кең таралған пайдалы қазбаларды және емдік балшықтарды өткізу мүлдем болмаған кезде, олардың құны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өндіру мен бастапқы қайта өңдеудің (байытудың) 20 пайызға ұлғайтылған нақты өндірістік өзіндік құны негізінде айқындалады. </w:t>
      </w:r>
    </w:p>
    <w:bookmarkEnd w:id="455"/>
    <w:bookmarkStart w:name="z669" w:id="456"/>
    <w:p>
      <w:pPr>
        <w:spacing w:after="0"/>
        <w:ind w:left="0"/>
        <w:jc w:val="both"/>
      </w:pPr>
      <w:r>
        <w:rPr>
          <w:rFonts w:ascii="Times New Roman"/>
          <w:b w:val="false"/>
          <w:i w:val="false"/>
          <w:color w:val="000000"/>
          <w:sz w:val="28"/>
        </w:rPr>
        <w:t xml:space="preserve">
      Кең таралған пайдалы қазбаларды және емдік балшықтарды кейіннен өткізген жағдайда, жер қойнауын пайдаланушы бірінші өткізу орын алған салық кезеңіндегі өткізудің нақты өлшемді орташа бағасын ескере отырып, есептелген пайдалы қазбаларды өндіру салығының сомаларына түзетуді жүргізуге міндетті. </w:t>
      </w:r>
    </w:p>
    <w:bookmarkEnd w:id="456"/>
    <w:bookmarkStart w:name="z670" w:id="457"/>
    <w:p>
      <w:pPr>
        <w:spacing w:after="0"/>
        <w:ind w:left="0"/>
        <w:jc w:val="both"/>
      </w:pPr>
      <w:r>
        <w:rPr>
          <w:rFonts w:ascii="Times New Roman"/>
          <w:b w:val="false"/>
          <w:i w:val="false"/>
          <w:color w:val="000000"/>
          <w:sz w:val="28"/>
        </w:rPr>
        <w:t>
      Жер қойнауын пайдаланушы пайдалы қазбаларды өндіру салығының есептелген сомаларын түзетуді бірінші өткізу болған салық кезеңінің алдындағы он екі айлық кезеңде жүргізеді. Бұл ретте түзету сомасы ағымдағы салық кезеңінің салық міндеттемесі болып табылады.</w:t>
      </w:r>
    </w:p>
    <w:bookmarkEnd w:id="457"/>
    <w:bookmarkStart w:name="z671" w:id="458"/>
    <w:p>
      <w:pPr>
        <w:spacing w:after="0"/>
        <w:ind w:left="0"/>
        <w:jc w:val="both"/>
      </w:pPr>
      <w:r>
        <w:rPr>
          <w:rFonts w:ascii="Times New Roman"/>
          <w:b w:val="false"/>
          <w:i w:val="false"/>
          <w:color w:val="000000"/>
          <w:sz w:val="28"/>
        </w:rPr>
        <w:t>
      5. Осы баптың 2, 3 және 4-тармақтарының ережелері жерасты суларына пайдалы қазбаларды өндіру салығын есептеу үшін салық базасын айқындау тәртібіне қолданылмайды.</w:t>
      </w:r>
    </w:p>
    <w:bookmarkEnd w:id="458"/>
    <w:p>
      <w:pPr>
        <w:spacing w:after="0"/>
        <w:ind w:left="0"/>
        <w:jc w:val="both"/>
      </w:pPr>
      <w:r>
        <w:rPr>
          <w:rFonts w:ascii="Times New Roman"/>
          <w:b/>
          <w:i w:val="false"/>
          <w:color w:val="000000"/>
          <w:sz w:val="28"/>
        </w:rPr>
        <w:t>342-бап. Пайдалы қазбаларды өндіру салығының мөлшерлемелері</w:t>
      </w:r>
    </w:p>
    <w:bookmarkStart w:name="z673" w:id="459"/>
    <w:p>
      <w:pPr>
        <w:spacing w:after="0"/>
        <w:ind w:left="0"/>
        <w:jc w:val="both"/>
      </w:pPr>
      <w:r>
        <w:rPr>
          <w:rFonts w:ascii="Times New Roman"/>
          <w:b w:val="false"/>
          <w:i w:val="false"/>
          <w:color w:val="000000"/>
          <w:sz w:val="28"/>
        </w:rPr>
        <w:t>
      Кең таралған пайдалы қазбаларға және емдік балшықтарға пайдалы қазбалар өндіру салығының мөлшерлемелері мынадай мөлшерлерде белгіленеді:</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1361"/>
        <w:gridCol w:w="662"/>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%-бен</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кенге жатпайтын шикiзат, қалыптық құм, құрамында глиноземі бар жыныстар (далалық шпат, пегматит), әктастар, доломиттер, әктасты-доломит жыныстары, тамақ өнеркәсiбi үшін әктас</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Кенге жатпайтын басқа шикiзат, отқа төзімді саз, каолин, вермикулит, ас тұзы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құрылыс материалдары, вулкандық кеуек жыныстар (туфтар, шлактар, пемзалар), құрамында суы бар вулкандық шыны және шыны тектес жыныстар (перлит, обсидиан), ұсақ жұмыр тас пен қиыршық тас, қиыршық тас-құм қоспасы, гипс, гипсті тас, ангидрит, гажа, саз және сазды жыныстар (баяу балқитын және тез балқитын саз, суглинка, аргиллит, алевролит, сазды тақта тастар), бор, мергель, мергельдi-бор жыныстары, кремний жыныстары (трепел, опока, диатомит), кварцты-дала шпаты жыныстары, шойтас, шөгiндi, атқылаудан кейiнгi және метаморфалық жыныстар (гранит, базальт, диабаз, мәрмәр), қалыптықтан басқа құм (құрылыс, кварц, кварцты-дала шпаты), құм тас, табиғи пигменттер, ұлутас</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5,6</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балшықтар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bookmarkStart w:name="z674" w:id="460"/>
    <w:p>
      <w:pPr>
        <w:spacing w:after="0"/>
        <w:ind w:left="0"/>
        <w:jc w:val="both"/>
      </w:pPr>
      <w:r>
        <w:rPr>
          <w:rFonts w:ascii="Times New Roman"/>
          <w:b w:val="false"/>
          <w:i w:val="false"/>
          <w:color w:val="000000"/>
          <w:sz w:val="28"/>
        </w:rPr>
        <w:t xml:space="preserve">
      Жерасты суларына пайдалы қазбаларды өндіру салығының мөлшерлемесі өндірілген жерасты суларының 1 текше метрі үшін республикалық бюджет туралы заңда белгіленген және тиісті қаржы жылының 1 қаңтарында қолданыста болатын бір айлық есептік көрсеткіш мөлшерінде белгіленеді. </w:t>
      </w:r>
    </w:p>
    <w:bookmarkEnd w:id="460"/>
    <w:bookmarkStart w:name="z675" w:id="461"/>
    <w:p>
      <w:pPr>
        <w:spacing w:after="0"/>
        <w:ind w:left="0"/>
        <w:jc w:val="both"/>
      </w:pPr>
      <w:r>
        <w:rPr>
          <w:rFonts w:ascii="Times New Roman"/>
          <w:b w:val="false"/>
          <w:i w:val="false"/>
          <w:color w:val="000000"/>
          <w:sz w:val="28"/>
        </w:rPr>
        <w:t>
      Пайдалы қазбаларды өндіру салығы:</w:t>
      </w:r>
    </w:p>
    <w:bookmarkEnd w:id="461"/>
    <w:bookmarkStart w:name="z676" w:id="462"/>
    <w:p>
      <w:pPr>
        <w:spacing w:after="0"/>
        <w:ind w:left="0"/>
        <w:jc w:val="both"/>
      </w:pPr>
      <w:r>
        <w:rPr>
          <w:rFonts w:ascii="Times New Roman"/>
          <w:b w:val="false"/>
          <w:i w:val="false"/>
          <w:color w:val="000000"/>
          <w:sz w:val="28"/>
        </w:rPr>
        <w:t>
      су шаруашылығының жүйесі саласындағы табиғи монополиялар субъектісі өндірген және осы қызметке тікелей арналған;</w:t>
      </w:r>
    </w:p>
    <w:bookmarkEnd w:id="462"/>
    <w:bookmarkStart w:name="z677" w:id="463"/>
    <w:p>
      <w:pPr>
        <w:spacing w:after="0"/>
        <w:ind w:left="0"/>
        <w:jc w:val="both"/>
      </w:pPr>
      <w:r>
        <w:rPr>
          <w:rFonts w:ascii="Times New Roman"/>
          <w:b w:val="false"/>
          <w:i w:val="false"/>
          <w:color w:val="000000"/>
          <w:sz w:val="28"/>
        </w:rPr>
        <w:t xml:space="preserve">
      жер қойнауын пайдаланушы өндірген және өзі су шаруашылығының жүйесі саласындағы табиғи монополиялар субъектісіне өткізген және осы қызметке тікелей арналған жерасты суларының көлемі бойынша белгіленген мөлшерлеменің 0,1 пайызы мөлшерінде есептеледі. </w:t>
      </w:r>
    </w:p>
    <w:bookmarkEnd w:id="463"/>
    <w:bookmarkStart w:name="z678" w:id="464"/>
    <w:p>
      <w:pPr>
        <w:spacing w:after="0"/>
        <w:ind w:left="0"/>
        <w:jc w:val="both"/>
      </w:pPr>
      <w:r>
        <w:rPr>
          <w:rFonts w:ascii="Times New Roman"/>
          <w:b w:val="false"/>
          <w:i w:val="false"/>
          <w:color w:val="000000"/>
          <w:sz w:val="28"/>
        </w:rPr>
        <w:t>
      Пайдалы қазбаларды өндіру салығы жер қойнауын пайдаланушы өндірген:</w:t>
      </w:r>
    </w:p>
    <w:bookmarkEnd w:id="464"/>
    <w:bookmarkStart w:name="z679" w:id="465"/>
    <w:p>
      <w:pPr>
        <w:spacing w:after="0"/>
        <w:ind w:left="0"/>
        <w:jc w:val="both"/>
      </w:pPr>
      <w:r>
        <w:rPr>
          <w:rFonts w:ascii="Times New Roman"/>
          <w:b w:val="false"/>
          <w:i w:val="false"/>
          <w:color w:val="000000"/>
          <w:sz w:val="28"/>
        </w:rPr>
        <w:t xml:space="preserve">
      осындай пайдалы қазбалардан немесе олардың қалдықтарынан өнім алу процесінде жерасты суларын пайдалануды қоса алғанда, пайдалы қазбалардың басқа да түрлерін өндіру және қайта өңдеу кезінде технологиялық және өндірістік мұқтаждар үшін және өз балансындағы әлеуметтік саладағы объектілерді қамтамасыз ету үшін пайдаланылатын немесе өзі осы мақсаттар үшін басқа жер қойнауын пайдаланушыға өткізген жерасты суларының; </w:t>
      </w:r>
    </w:p>
    <w:bookmarkEnd w:id="465"/>
    <w:bookmarkStart w:name="z680" w:id="466"/>
    <w:p>
      <w:pPr>
        <w:spacing w:after="0"/>
        <w:ind w:left="0"/>
        <w:jc w:val="both"/>
      </w:pPr>
      <w:r>
        <w:rPr>
          <w:rFonts w:ascii="Times New Roman"/>
          <w:b w:val="false"/>
          <w:i w:val="false"/>
          <w:color w:val="000000"/>
          <w:sz w:val="28"/>
        </w:rPr>
        <w:t>
      ауыл шаруашылығы шикізатын өндіру және (немесе) қайта өңдеу үшін жерасты суларының:</w:t>
      </w:r>
    </w:p>
    <w:bookmarkEnd w:id="466"/>
    <w:bookmarkStart w:name="z681" w:id="467"/>
    <w:p>
      <w:pPr>
        <w:spacing w:after="0"/>
        <w:ind w:left="0"/>
        <w:jc w:val="both"/>
      </w:pPr>
      <w:r>
        <w:rPr>
          <w:rFonts w:ascii="Times New Roman"/>
          <w:b w:val="false"/>
          <w:i w:val="false"/>
          <w:color w:val="000000"/>
          <w:sz w:val="28"/>
        </w:rPr>
        <w:t>
      өндірістік-техникалық жерасты суларының;</w:t>
      </w:r>
    </w:p>
    <w:bookmarkEnd w:id="467"/>
    <w:bookmarkStart w:name="z682" w:id="468"/>
    <w:p>
      <w:pPr>
        <w:spacing w:after="0"/>
        <w:ind w:left="0"/>
        <w:jc w:val="both"/>
      </w:pPr>
      <w:r>
        <w:rPr>
          <w:rFonts w:ascii="Times New Roman"/>
          <w:b w:val="false"/>
          <w:i w:val="false"/>
          <w:color w:val="000000"/>
          <w:sz w:val="28"/>
        </w:rPr>
        <w:t>
      тек шаруашылық-тұрмыстық мұқтаждар үшін ғана пайдаланылатын шаруашылық-ауыз су жерасты суларының көлемдері бойынша белгіленген мөлшерлеменің 0,3 пайызы мөлшерінде есептеледі.</w:t>
      </w:r>
    </w:p>
    <w:bookmarkEnd w:id="468"/>
    <w:bookmarkStart w:name="z683" w:id="469"/>
    <w:p>
      <w:pPr>
        <w:spacing w:after="0"/>
        <w:ind w:left="0"/>
        <w:jc w:val="both"/>
      </w:pPr>
      <w:r>
        <w:rPr>
          <w:rFonts w:ascii="Times New Roman"/>
          <w:b w:val="false"/>
          <w:i w:val="false"/>
          <w:color w:val="000000"/>
          <w:sz w:val="28"/>
        </w:rPr>
        <w:t xml:space="preserve">
      Осы баптың мақсаттары үшін шаруашылық-тұрмыстық мұқтаждар деп жұмыскерлердің еңбек және тамақтану гигиенасы жағдайларын қамтамасыз ету, оның ішінде вахталық кенттерді сумен жабдықтау үшін шаруашылық-ауыз суды пайдалану түсініледі. </w:t>
      </w:r>
    </w:p>
    <w:bookmarkEnd w:id="469"/>
    <w:bookmarkStart w:name="z684" w:id="470"/>
    <w:p>
      <w:pPr>
        <w:spacing w:after="0"/>
        <w:ind w:left="0"/>
        <w:jc w:val="both"/>
      </w:pPr>
      <w:r>
        <w:rPr>
          <w:rFonts w:ascii="Times New Roman"/>
          <w:b w:val="false"/>
          <w:i w:val="false"/>
          <w:color w:val="000000"/>
          <w:sz w:val="28"/>
        </w:rPr>
        <w:t>
      Пайдалы қазбаларды өндіру салығы алкоголь мен тамақ өнімін және алкогольсіз сусындарды өндіру үшін пайдаланылатын, жер қойнауын пайдаланушы өндірген минералды жерасты суларының, шаруашылық-ауыз су жерасты суларының көлемдері бойынша белгіленген мөлшерлеменің 25 пайызы мөлшерінде есептеледі.";</w:t>
      </w:r>
    </w:p>
    <w:bookmarkEnd w:id="470"/>
    <w:bookmarkStart w:name="z685" w:id="471"/>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365-бапта</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687" w:id="472"/>
    <w:p>
      <w:pPr>
        <w:spacing w:after="0"/>
        <w:ind w:left="0"/>
        <w:jc w:val="both"/>
      </w:pPr>
      <w:r>
        <w:rPr>
          <w:rFonts w:ascii="Times New Roman"/>
          <w:b w:val="false"/>
          <w:i w:val="false"/>
          <w:color w:val="000000"/>
          <w:sz w:val="28"/>
        </w:rPr>
        <w:t>
      бірінші бөлікте:</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89" w:id="473"/>
    <w:p>
      <w:pPr>
        <w:spacing w:after="0"/>
        <w:ind w:left="0"/>
        <w:jc w:val="both"/>
      </w:pPr>
      <w:r>
        <w:rPr>
          <w:rFonts w:ascii="Times New Roman"/>
          <w:b w:val="false"/>
          <w:i w:val="false"/>
          <w:color w:val="000000"/>
          <w:sz w:val="28"/>
        </w:rPr>
        <w:t>
      "1) ауыл шаруашылығы өнімін, акваөсіру (балық өсіру шаруашылығы) өнімін өндіруші заңды тұлғалар, сондай-ақ өзінің өндіру процесінде Қазақстан Республикасының Үкіметі белгілеген тізбеге енгізілген мамандандырылған ауыл шаруашылығы техникасының ауыл шаруашылығы өнімін пайдалану бойынша шаруа немесе фермер қожалығының басшысы және (немесе) мүшелері;";</w:t>
      </w:r>
    </w:p>
    <w:bookmarkEnd w:id="473"/>
    <w:bookmarkStart w:name="z690" w:id="474"/>
    <w:p>
      <w:pPr>
        <w:spacing w:after="0"/>
        <w:ind w:left="0"/>
        <w:jc w:val="both"/>
      </w:pPr>
      <w:r>
        <w:rPr>
          <w:rFonts w:ascii="Times New Roman"/>
          <w:b w:val="false"/>
          <w:i w:val="false"/>
          <w:color w:val="000000"/>
          <w:sz w:val="28"/>
        </w:rPr>
        <w:t>
      мынадай мазмұндағы 3-1) тармақшамен толықтырылсын:</w:t>
      </w:r>
    </w:p>
    <w:bookmarkEnd w:id="474"/>
    <w:bookmarkStart w:name="z691" w:id="475"/>
    <w:p>
      <w:pPr>
        <w:spacing w:after="0"/>
        <w:ind w:left="0"/>
        <w:jc w:val="both"/>
      </w:pPr>
      <w:r>
        <w:rPr>
          <w:rFonts w:ascii="Times New Roman"/>
          <w:b w:val="false"/>
          <w:i w:val="false"/>
          <w:color w:val="000000"/>
          <w:sz w:val="28"/>
        </w:rPr>
        <w:t>
      "3-1) қозғалтқышының көлемі 3000 текше сантиметрден аспайтын бір жеңіл автокөлік және бір автобус бойынша – осы Кодекстің 134-бабының 1-тармағына сәйкес келетін мүгедектердің қоғамдық бірлестіктері;";</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93" w:id="476"/>
    <w:p>
      <w:pPr>
        <w:spacing w:after="0"/>
        <w:ind w:left="0"/>
        <w:jc w:val="both"/>
      </w:pPr>
      <w:r>
        <w:rPr>
          <w:rFonts w:ascii="Times New Roman"/>
          <w:b w:val="false"/>
          <w:i w:val="false"/>
          <w:color w:val="000000"/>
          <w:sz w:val="28"/>
        </w:rPr>
        <w:t>
      "4) салық салу объектiсi болып табылатын бiр автокөлiк құралы бойынша – Ұлы Отан соғысына қатысушылар және оларға теңестiрiлетiн адамдар, Ұлы Отан соғысы жылдарында тылдағы қажырлы еңбегi мен мінсiз әскери қызметi үшiн бұрынғы КСР Одағы ордендерiмен және медальдарымен наградталған адамдар, сондай-ақ 1941 жылғы 22 маусым – 1945 жылғы 9 мамыр аралығында кемінде алты ай жұмыс істеген (қызмет еткен) және Ұлы Отан соғысы жылдарында тылдағы қажырлы еңбегi мен мінсiз әскери қызметi үшiн бұрынғы КСР Одағы ордендерiмен және медальдарымен наградталмаған адамдар, Кеңес Одағының батырлары мен Социалистiк Еңбек ерлерi, "Халық қаhарманы", "Қазақстанның Еңбек Ері" атақтарына ие болған, үш дәрежелі Даңқ орденiмен және "Отан" орденiмен наградталған адамдар, "Батыр ана" атағына ие болған немесе "Алтын алқа" не "Күмiс алқа" алқаларымен наградталған көп балалы аналар;";</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 </w:t>
      </w:r>
    </w:p>
    <w:bookmarkStart w:name="z695" w:id="477"/>
    <w:p>
      <w:pPr>
        <w:spacing w:after="0"/>
        <w:ind w:left="0"/>
        <w:jc w:val="both"/>
      </w:pPr>
      <w:r>
        <w:rPr>
          <w:rFonts w:ascii="Times New Roman"/>
          <w:b w:val="false"/>
          <w:i w:val="false"/>
          <w:color w:val="000000"/>
          <w:sz w:val="28"/>
        </w:rPr>
        <w:t>
      үшінші бөлік алып тасталсын;</w:t>
      </w:r>
    </w:p>
    <w:bookmarkEnd w:id="477"/>
    <w:bookmarkStart w:name="z696" w:id="478"/>
    <w:p>
      <w:pPr>
        <w:spacing w:after="0"/>
        <w:ind w:left="0"/>
        <w:jc w:val="both"/>
      </w:pPr>
      <w:r>
        <w:rPr>
          <w:rFonts w:ascii="Times New Roman"/>
          <w:b w:val="false"/>
          <w:i w:val="false"/>
          <w:color w:val="000000"/>
          <w:sz w:val="28"/>
        </w:rPr>
        <w:t xml:space="preserve">
      мынадай мазмұндағы 5, 6, 7 және 8-тармақтармен толықтырылсын: </w:t>
      </w:r>
    </w:p>
    <w:bookmarkEnd w:id="478"/>
    <w:bookmarkStart w:name="z697" w:id="479"/>
    <w:p>
      <w:pPr>
        <w:spacing w:after="0"/>
        <w:ind w:left="0"/>
        <w:jc w:val="both"/>
      </w:pPr>
      <w:r>
        <w:rPr>
          <w:rFonts w:ascii="Times New Roman"/>
          <w:b w:val="false"/>
          <w:i w:val="false"/>
          <w:color w:val="000000"/>
          <w:sz w:val="28"/>
        </w:rPr>
        <w:t>
      "5. Осы баптың 3-тармағының 4) және 5) тармақшаларында аталған адамдар, көрсетілген тармақшаларда тізбеленген бір немесе бірнеше санаттарға жататынына қарамастан, бiр көлiк құралы бойынша ғана (2013 жылғы 31 желтоқсаннан кейін уәкілетті мемлекеттік органда тіркеу әрекеттері жүргізілген, қозғалтқышының көлемі 4000 текше сантиметрден жоғары жеңіл автомобильден басқа) көлік құралы салығын төлеушілер болып табылады.</w:t>
      </w:r>
    </w:p>
    <w:bookmarkEnd w:id="479"/>
    <w:bookmarkStart w:name="z698" w:id="480"/>
    <w:p>
      <w:pPr>
        <w:spacing w:after="0"/>
        <w:ind w:left="0"/>
        <w:jc w:val="both"/>
      </w:pPr>
      <w:r>
        <w:rPr>
          <w:rFonts w:ascii="Times New Roman"/>
          <w:b w:val="false"/>
          <w:i w:val="false"/>
          <w:color w:val="000000"/>
          <w:sz w:val="28"/>
        </w:rPr>
        <w:t>
      6. Осы баптың 3-тармағы 4) және 5) тармақшаларының ережелері осы тармақшаның ережелерін қолдану құқығы бар жеке тұлғаның онда көрсетілген бір немесе бірнеше санаттарға жататынына қарамастан, салық кезең ішінде бiр автокөлiк құралы бойынша (2013 жылғы 31 желтоқсаннан кейін уәкілетті мемлекеттік органда тіркеу әрекеттері жүргізілген, қозғалтқышының көлемі 4000 текше сантиметрден жоғары жеңіл автомобильден басқа) қолданылады.</w:t>
      </w:r>
    </w:p>
    <w:bookmarkEnd w:id="480"/>
    <w:bookmarkStart w:name="z699" w:id="481"/>
    <w:p>
      <w:pPr>
        <w:spacing w:after="0"/>
        <w:ind w:left="0"/>
        <w:jc w:val="both"/>
      </w:pPr>
      <w:r>
        <w:rPr>
          <w:rFonts w:ascii="Times New Roman"/>
          <w:b w:val="false"/>
          <w:i w:val="false"/>
          <w:color w:val="000000"/>
          <w:sz w:val="28"/>
        </w:rPr>
        <w:t>
      7. Осы баптың 3-тармағы 4) және 5) тармақшаларының ережелерін қолдану құқығы бар адамның салық кезеңі ішінде меншік құқығында бірнеше автокөлік құралдары болған жағдайда, осы ережелер есептелген салық сомасы ең көп автокөлік құралдарының біріне қатысты қолданылады.</w:t>
      </w:r>
    </w:p>
    <w:bookmarkEnd w:id="481"/>
    <w:bookmarkStart w:name="z700" w:id="482"/>
    <w:p>
      <w:pPr>
        <w:spacing w:after="0"/>
        <w:ind w:left="0"/>
        <w:jc w:val="both"/>
      </w:pPr>
      <w:r>
        <w:rPr>
          <w:rFonts w:ascii="Times New Roman"/>
          <w:b w:val="false"/>
          <w:i w:val="false"/>
          <w:color w:val="000000"/>
          <w:sz w:val="28"/>
        </w:rPr>
        <w:t>
      8. Осы баптың 3-тармағы 4) және 5) тармақшаларының ережелерін қолдану құқығы салық кезеңі ішінде туындаған кезде олар осындай құқық туындаған айдың бірінші күнінен бастап салық кезеңі аяқталғанға дейін немесе осындай құқық тоқтатылған айдың бірінші күніне дейін қолданылады.</w:t>
      </w:r>
    </w:p>
    <w:bookmarkEnd w:id="482"/>
    <w:bookmarkStart w:name="z701" w:id="483"/>
    <w:p>
      <w:pPr>
        <w:spacing w:after="0"/>
        <w:ind w:left="0"/>
        <w:jc w:val="both"/>
      </w:pPr>
      <w:r>
        <w:rPr>
          <w:rFonts w:ascii="Times New Roman"/>
          <w:b w:val="false"/>
          <w:i w:val="false"/>
          <w:color w:val="000000"/>
          <w:sz w:val="28"/>
        </w:rPr>
        <w:t>
      Осы баптың 3-тармағы 4) және 5) тармақшаларының ережелерін қолдану құқығы салық кезеңі ішінде тоқтатылған кезде олар осындай құқық тоқтатылған айдың бірінші күнінен бастап қолданылмайды.";</w:t>
      </w:r>
    </w:p>
    <w:bookmarkEnd w:id="483"/>
    <w:bookmarkStart w:name="z702" w:id="484"/>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366-баптың</w:t>
      </w:r>
      <w:r>
        <w:rPr>
          <w:rFonts w:ascii="Times New Roman"/>
          <w:b w:val="false"/>
          <w:i w:val="false"/>
          <w:color w:val="000000"/>
          <w:sz w:val="28"/>
        </w:rPr>
        <w:t xml:space="preserve"> 1-тармағы мынадай редакцияда жазылсын:</w:t>
      </w:r>
    </w:p>
    <w:bookmarkEnd w:id="484"/>
    <w:bookmarkStart w:name="z703" w:id="485"/>
    <w:p>
      <w:pPr>
        <w:spacing w:after="0"/>
        <w:ind w:left="0"/>
        <w:jc w:val="both"/>
      </w:pPr>
      <w:r>
        <w:rPr>
          <w:rFonts w:ascii="Times New Roman"/>
          <w:b w:val="false"/>
          <w:i w:val="false"/>
          <w:color w:val="000000"/>
          <w:sz w:val="28"/>
        </w:rPr>
        <w:t>
      "1. Қазақстан Республикасында тiркелген және (немесе) есепте тұрған, тiркемелердi қоспағанда, көлiк құралдары салық салу объектiлерi болып табылады.";</w:t>
      </w:r>
    </w:p>
    <w:bookmarkEnd w:id="485"/>
    <w:bookmarkStart w:name="z704" w:id="486"/>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367-баптың</w:t>
      </w:r>
      <w:r>
        <w:rPr>
          <w:rFonts w:ascii="Times New Roman"/>
          <w:b w:val="false"/>
          <w:i w:val="false"/>
          <w:color w:val="000000"/>
          <w:sz w:val="28"/>
        </w:rPr>
        <w:t xml:space="preserve"> 1-тармағы бірінші бөлігінің кестесіндегі 5-жол мынадай редакцияда жазылсын:</w:t>
      </w:r>
    </w:p>
    <w:bookmarkEnd w:id="4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8614"/>
        <w:gridCol w:w="2022"/>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мотороллерлер, мотошаналар, шағын кемелер, қозғалтқышының қуаты: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кВт-ға дейiн қоса алғанда (75 ат күшiне тең)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кВт-дан асатын (75 ат күшiне тең)</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07" w:id="487"/>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368-бапта</w:t>
      </w:r>
      <w:r>
        <w:rPr>
          <w:rFonts w:ascii="Times New Roman"/>
          <w:b w:val="false"/>
          <w:i w:val="false"/>
          <w:color w:val="000000"/>
          <w:sz w:val="28"/>
        </w:rPr>
        <w:t>:</w:t>
      </w:r>
    </w:p>
    <w:bookmarkEnd w:id="487"/>
    <w:bookmarkStart w:name="z708" w:id="488"/>
    <w:p>
      <w:pPr>
        <w:spacing w:after="0"/>
        <w:ind w:left="0"/>
        <w:jc w:val="both"/>
      </w:pPr>
      <w:r>
        <w:rPr>
          <w:rFonts w:ascii="Times New Roman"/>
          <w:b w:val="false"/>
          <w:i w:val="false"/>
          <w:color w:val="000000"/>
          <w:sz w:val="28"/>
        </w:rPr>
        <w:t>
      1-тармақ мынадай редакцияда жазылсын:</w:t>
      </w:r>
    </w:p>
    <w:bookmarkEnd w:id="488"/>
    <w:bookmarkStart w:name="z709" w:id="489"/>
    <w:p>
      <w:pPr>
        <w:spacing w:after="0"/>
        <w:ind w:left="0"/>
        <w:jc w:val="both"/>
      </w:pPr>
      <w:r>
        <w:rPr>
          <w:rFonts w:ascii="Times New Roman"/>
          <w:b w:val="false"/>
          <w:i w:val="false"/>
          <w:color w:val="000000"/>
          <w:sz w:val="28"/>
        </w:rPr>
        <w:t>
      "1. Салық төлеушi салық салу объектiсіне осы Кодекстің 367-бабына сәйкес салық мөлшерлемелерін қолдана отырып, салық кезеңi үшiн салық сомасын дербес есептейдi.";</w:t>
      </w:r>
    </w:p>
    <w:bookmarkEnd w:id="489"/>
    <w:bookmarkStart w:name="z710" w:id="490"/>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490"/>
    <w:bookmarkStart w:name="z711" w:id="491"/>
    <w:p>
      <w:pPr>
        <w:spacing w:after="0"/>
        <w:ind w:left="0"/>
        <w:jc w:val="both"/>
      </w:pPr>
      <w:r>
        <w:rPr>
          <w:rFonts w:ascii="Times New Roman"/>
          <w:b w:val="false"/>
          <w:i w:val="false"/>
          <w:color w:val="000000"/>
          <w:sz w:val="28"/>
        </w:rPr>
        <w:t>
      "1-1.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жалпыға бірдей белгіленген тәртіппен есептелген көлік құралы салығының сомасын осы Кодекстің 451-бабына сәйкес 70 пайызға азайтады.</w:t>
      </w:r>
    </w:p>
    <w:bookmarkEnd w:id="491"/>
    <w:bookmarkStart w:name="z712" w:id="492"/>
    <w:p>
      <w:pPr>
        <w:spacing w:after="0"/>
        <w:ind w:left="0"/>
        <w:jc w:val="both"/>
      </w:pPr>
      <w:r>
        <w:rPr>
          <w:rFonts w:ascii="Times New Roman"/>
          <w:b w:val="false"/>
          <w:i w:val="false"/>
          <w:color w:val="000000"/>
          <w:sz w:val="28"/>
        </w:rPr>
        <w:t>
      1-2. Көлік құралы меншiк құқығында, шаруашылық жүргiзу құқығында немесе жедел басқару құқығында салық кезеңiнен аз уақыт болған жағдайда, салық сомасы көлiк құралы меншiк құқығында, шаруашылық жүргiзу құқығында немесе жедел басқару құқығында нақты болған кезең үшiн салықтың жылдық сомасын он екіге бөлу және көлiк құралы меншiк құқығында, шаруашылық жүргiзу құқығында немесе жедел басқару құқығында нақты болған айлардың санына көбейту арқылы есептеледi.";</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714" w:id="493"/>
    <w:p>
      <w:pPr>
        <w:spacing w:after="0"/>
        <w:ind w:left="0"/>
        <w:jc w:val="both"/>
      </w:pPr>
      <w:r>
        <w:rPr>
          <w:rFonts w:ascii="Times New Roman"/>
          <w:b w:val="false"/>
          <w:i w:val="false"/>
          <w:color w:val="000000"/>
          <w:sz w:val="28"/>
        </w:rPr>
        <w:t xml:space="preserve">
      мынадай мазмұндағы 7-тармақпен толықтырылсын: </w:t>
      </w:r>
    </w:p>
    <w:bookmarkEnd w:id="493"/>
    <w:bookmarkStart w:name="z715" w:id="494"/>
    <w:p>
      <w:pPr>
        <w:spacing w:after="0"/>
        <w:ind w:left="0"/>
        <w:jc w:val="both"/>
      </w:pPr>
      <w:r>
        <w:rPr>
          <w:rFonts w:ascii="Times New Roman"/>
          <w:b w:val="false"/>
          <w:i w:val="false"/>
          <w:color w:val="000000"/>
          <w:sz w:val="28"/>
        </w:rPr>
        <w:t>
      "7. Есепті салық кезеңі үшін жеке тұлғалардың көлік құралы салығы бойынша есеп-қисаптар сальдосын айқындау мақсатында салық органдары көлік құралдарын есепке алуды және тіркеуді жүзеге асыратын уәкілетті органдар автоматтандырылған режимде ұсынатын мәліметтердің негізінде есепті салық кезеңінен кейінгі жылдың 1 наурызынан кешіктірілмейтін мерзімде салық есептеуді жүргізеді.";</w:t>
      </w:r>
    </w:p>
    <w:bookmarkEnd w:id="494"/>
    <w:bookmarkStart w:name="z716" w:id="495"/>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369-бапта</w:t>
      </w:r>
      <w:r>
        <w:rPr>
          <w:rFonts w:ascii="Times New Roman"/>
          <w:b w:val="false"/>
          <w:i w:val="false"/>
          <w:color w:val="000000"/>
          <w:sz w:val="28"/>
        </w:rPr>
        <w:t>:</w:t>
      </w:r>
    </w:p>
    <w:bookmarkEnd w:id="495"/>
    <w:bookmarkStart w:name="z717" w:id="496"/>
    <w:p>
      <w:pPr>
        <w:spacing w:after="0"/>
        <w:ind w:left="0"/>
        <w:jc w:val="both"/>
      </w:pPr>
      <w:r>
        <w:rPr>
          <w:rFonts w:ascii="Times New Roman"/>
          <w:b w:val="false"/>
          <w:i w:val="false"/>
          <w:color w:val="000000"/>
          <w:sz w:val="28"/>
        </w:rPr>
        <w:t xml:space="preserve">
      тақырып және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496"/>
    <w:p>
      <w:pPr>
        <w:spacing w:after="0"/>
        <w:ind w:left="0"/>
        <w:jc w:val="both"/>
      </w:pPr>
      <w:r>
        <w:rPr>
          <w:rFonts w:ascii="Times New Roman"/>
          <w:b/>
          <w:i w:val="false"/>
          <w:color w:val="000000"/>
          <w:sz w:val="28"/>
        </w:rPr>
        <w:t>"</w:t>
      </w:r>
      <w:r>
        <w:rPr>
          <w:rFonts w:ascii="Times New Roman"/>
          <w:b/>
          <w:i w:val="false"/>
          <w:color w:val="000000"/>
          <w:sz w:val="28"/>
        </w:rPr>
        <w:t>369-бап. Салық төлеу мерзiмдерi мен тәртібі</w:t>
      </w:r>
      <w:r>
        <w:rPr>
          <w:rFonts w:ascii="Times New Roman"/>
          <w:b/>
          <w:i w:val="false"/>
          <w:color w:val="000000"/>
          <w:sz w:val="28"/>
        </w:rPr>
        <w:t>";</w:t>
      </w:r>
    </w:p>
    <w:bookmarkStart w:name="z719" w:id="497"/>
    <w:p>
      <w:pPr>
        <w:spacing w:after="0"/>
        <w:ind w:left="0"/>
        <w:jc w:val="both"/>
      </w:pPr>
      <w:r>
        <w:rPr>
          <w:rFonts w:ascii="Times New Roman"/>
          <w:b w:val="false"/>
          <w:i w:val="false"/>
          <w:color w:val="000000"/>
          <w:sz w:val="28"/>
        </w:rPr>
        <w:t>
      "3. Егер осы бапта өзгеше белгіленбесе, салық кезеңінің 31 желтоқсанынан кешіктірілмейтін күн жеке тұлғалар үшін бюджетке салық төлеу мерзімі болып табылады.</w:t>
      </w:r>
    </w:p>
    <w:bookmarkEnd w:id="497"/>
    <w:bookmarkStart w:name="z720" w:id="498"/>
    <w:p>
      <w:pPr>
        <w:spacing w:after="0"/>
        <w:ind w:left="0"/>
        <w:jc w:val="both"/>
      </w:pPr>
      <w:r>
        <w:rPr>
          <w:rFonts w:ascii="Times New Roman"/>
          <w:b w:val="false"/>
          <w:i w:val="false"/>
          <w:color w:val="000000"/>
          <w:sz w:val="28"/>
        </w:rPr>
        <w:t>
      Салық салу объектісі болып табылатын көлік құралына қатысты Қазақстан Республикасының жол жүрісі туралы заңнамасына сәйкес тіркеу әрекеттері жүзеге асырылған жағдайда, меншік құқығын беретін тұлға осындай объектіні иеленген нақты кезең үшін төленуге жататын салық сомасы көрсетілген әрекеттер жасалғанға дейін осы Кодексте белгіленген тәртіппен бюджетке енгізілуге тиіс.";</w:t>
      </w:r>
    </w:p>
    <w:bookmarkEnd w:id="498"/>
    <w:bookmarkStart w:name="z721" w:id="499"/>
    <w:p>
      <w:pPr>
        <w:spacing w:after="0"/>
        <w:ind w:left="0"/>
        <w:jc w:val="both"/>
      </w:pPr>
      <w:r>
        <w:rPr>
          <w:rFonts w:ascii="Times New Roman"/>
          <w:b w:val="false"/>
          <w:i w:val="false"/>
          <w:color w:val="000000"/>
          <w:sz w:val="28"/>
        </w:rPr>
        <w:t>
      мынадай мазмұндағы 3-1-тармақпен толықтырылсын:</w:t>
      </w:r>
    </w:p>
    <w:bookmarkEnd w:id="499"/>
    <w:bookmarkStart w:name="z722" w:id="500"/>
    <w:p>
      <w:pPr>
        <w:spacing w:after="0"/>
        <w:ind w:left="0"/>
        <w:jc w:val="both"/>
      </w:pPr>
      <w:r>
        <w:rPr>
          <w:rFonts w:ascii="Times New Roman"/>
          <w:b w:val="false"/>
          <w:i w:val="false"/>
          <w:color w:val="000000"/>
          <w:sz w:val="28"/>
        </w:rPr>
        <w:t>
      "3-1. Жеке тұлғалар салық төлеуді тұрғылықты жері бойынша жүргізеді.";</w:t>
      </w:r>
    </w:p>
    <w:bookmarkEnd w:id="500"/>
    <w:bookmarkStart w:name="z723" w:id="501"/>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386-бапта</w:t>
      </w:r>
      <w:r>
        <w:rPr>
          <w:rFonts w:ascii="Times New Roman"/>
          <w:b w:val="false"/>
          <w:i w:val="false"/>
          <w:color w:val="000000"/>
          <w:sz w:val="28"/>
        </w:rPr>
        <w:t>:</w:t>
      </w:r>
    </w:p>
    <w:bookmarkEnd w:id="501"/>
    <w:bookmarkStart w:name="z724" w:id="502"/>
    <w:p>
      <w:pPr>
        <w:spacing w:after="0"/>
        <w:ind w:left="0"/>
        <w:jc w:val="both"/>
      </w:pPr>
      <w:r>
        <w:rPr>
          <w:rFonts w:ascii="Times New Roman"/>
          <w:b w:val="false"/>
          <w:i w:val="false"/>
          <w:color w:val="000000"/>
          <w:sz w:val="28"/>
        </w:rPr>
        <w:t>
      тақырып мынадай редакцияда жазылсын:</w:t>
      </w:r>
    </w:p>
    <w:bookmarkEnd w:id="502"/>
    <w:p>
      <w:pPr>
        <w:spacing w:after="0"/>
        <w:ind w:left="0"/>
        <w:jc w:val="both"/>
      </w:pPr>
      <w:r>
        <w:rPr>
          <w:rFonts w:ascii="Times New Roman"/>
          <w:b/>
          <w:i w:val="false"/>
          <w:color w:val="000000"/>
          <w:sz w:val="28"/>
        </w:rPr>
        <w:t>"</w:t>
      </w:r>
      <w:r>
        <w:rPr>
          <w:rFonts w:ascii="Times New Roman"/>
          <w:b/>
          <w:i w:val="false"/>
          <w:color w:val="000000"/>
          <w:sz w:val="28"/>
        </w:rPr>
        <w:t>386-бап. Автотұрақтар (паркингтер), автомобильге май құю сондай-ақ тиісті мақсаттарда пайдаланылмайтын немесе Қазақстан Республикасының заңнамасын бұза отырып пайдаланылатын жер учаскелеріне салық мөлшерлемелері</w:t>
      </w:r>
      <w:r>
        <w:rPr>
          <w:rFonts w:ascii="Times New Roman"/>
          <w:b/>
          <w:i w:val="false"/>
          <w:color w:val="000000"/>
          <w:sz w:val="28"/>
        </w:rPr>
        <w:t>";</w:t>
      </w:r>
    </w:p>
    <w:bookmarkStart w:name="z726" w:id="503"/>
    <w:p>
      <w:pPr>
        <w:spacing w:after="0"/>
        <w:ind w:left="0"/>
        <w:jc w:val="both"/>
      </w:pPr>
      <w:r>
        <w:rPr>
          <w:rFonts w:ascii="Times New Roman"/>
          <w:b w:val="false"/>
          <w:i w:val="false"/>
          <w:color w:val="000000"/>
          <w:sz w:val="28"/>
        </w:rPr>
        <w:t>
      мынадай мазмұндағы 4 және 5-тармақтармен толықтырылсын:</w:t>
      </w:r>
    </w:p>
    <w:bookmarkEnd w:id="503"/>
    <w:bookmarkStart w:name="z727" w:id="504"/>
    <w:p>
      <w:pPr>
        <w:spacing w:after="0"/>
        <w:ind w:left="0"/>
        <w:jc w:val="both"/>
      </w:pPr>
      <w:r>
        <w:rPr>
          <w:rFonts w:ascii="Times New Roman"/>
          <w:b w:val="false"/>
          <w:i w:val="false"/>
          <w:color w:val="000000"/>
          <w:sz w:val="28"/>
        </w:rPr>
        <w:t>
      "4. Объектілер салуға арналған және тиісті мақсаттарда пайдаланылмайтын немесе Қазақстан Республикасының заңнамасын бұза отырып пайдаланылатын жер учаскелері бойынша, осы Кодекстiң 381-бабының кестесіндегі 23 – 26-жолдарында белгіленген мөлшерлемелерден басқа, осы Кодекстiң 381, 382, 383, 384 және 386-баптарында белгіленген салықтың базалық мөлшерлемелері жердің пайдаланылуы мен қорғалуын бақылау жөніндегі уәкілетті орган меншік иесіне немесе жер пайдаланушыға жер учаскесін мақсаты бойынша пайдалану қажеттігі және (немесе) Қазақстан Республикасының заңнамасын бұзушылықты жою қажеттігі туралы жазбаша ескертуді табыс еткен күннен бастап он есе ұлғайтылады.</w:t>
      </w:r>
    </w:p>
    <w:bookmarkEnd w:id="504"/>
    <w:bookmarkStart w:name="z728" w:id="505"/>
    <w:p>
      <w:pPr>
        <w:spacing w:after="0"/>
        <w:ind w:left="0"/>
        <w:jc w:val="both"/>
      </w:pPr>
      <w:r>
        <w:rPr>
          <w:rFonts w:ascii="Times New Roman"/>
          <w:b w:val="false"/>
          <w:i w:val="false"/>
          <w:color w:val="000000"/>
          <w:sz w:val="28"/>
        </w:rPr>
        <w:t>
      Осы тармақтың бірінші бөлігінің мақсаттары үшін тиісті мақсаттарда пайдаланылмайтын немесе Қазақстан Республикасының заңнамасын бұза отырып пайдаланылатын жер учаскелерін анықтау тәртібін уәкілетті органмен келісу бойынша жер ресурстарын басқару жөніндегі орталық уәкілетті орган белгілейді.</w:t>
      </w:r>
    </w:p>
    <w:bookmarkEnd w:id="505"/>
    <w:bookmarkStart w:name="z729" w:id="506"/>
    <w:p>
      <w:pPr>
        <w:spacing w:after="0"/>
        <w:ind w:left="0"/>
        <w:jc w:val="both"/>
      </w:pPr>
      <w:r>
        <w:rPr>
          <w:rFonts w:ascii="Times New Roman"/>
          <w:b w:val="false"/>
          <w:i w:val="false"/>
          <w:color w:val="000000"/>
          <w:sz w:val="28"/>
        </w:rPr>
        <w:t>
      Жердің пайдаланылуы мен қорғалуын мемлекеттік бақылауды жүзеге асыратын уәкілетті органның салық органдарына осындай жер учаскелері бойынша мәліметтерді ұсыну тәртібін уәкілетті орган бекітеді.</w:t>
      </w:r>
    </w:p>
    <w:bookmarkEnd w:id="506"/>
    <w:bookmarkStart w:name="z730" w:id="507"/>
    <w:p>
      <w:pPr>
        <w:spacing w:after="0"/>
        <w:ind w:left="0"/>
        <w:jc w:val="both"/>
      </w:pPr>
      <w:r>
        <w:rPr>
          <w:rFonts w:ascii="Times New Roman"/>
          <w:b w:val="false"/>
          <w:i w:val="false"/>
          <w:color w:val="000000"/>
          <w:sz w:val="28"/>
        </w:rPr>
        <w:t>
      5. Жергілікті өкілді органдардың Қазақстан Республикасының жер заңнамасына сәйкес пайдаланылмайтын ауыл шаруашылығы мақсатындағы жерге осы Кодекстің 378-бабында белгіленген жер салығының базалық мөлшерлемелерін жергілікті атқарушы органдардың ұсыныстары негізінде он еседен асырмай жоғарылатуға құқығы бар.";</w:t>
      </w:r>
    </w:p>
    <w:bookmarkEnd w:id="507"/>
    <w:bookmarkStart w:name="z731" w:id="508"/>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387-бапта</w:t>
      </w:r>
      <w:r>
        <w:rPr>
          <w:rFonts w:ascii="Times New Roman"/>
          <w:b w:val="false"/>
          <w:i w:val="false"/>
          <w:color w:val="000000"/>
          <w:sz w:val="28"/>
        </w:rPr>
        <w:t>:</w:t>
      </w:r>
    </w:p>
    <w:bookmarkEnd w:id="508"/>
    <w:bookmarkStart w:name="z732" w:id="509"/>
    <w:p>
      <w:pPr>
        <w:spacing w:after="0"/>
        <w:ind w:left="0"/>
        <w:jc w:val="both"/>
      </w:pPr>
      <w:r>
        <w:rPr>
          <w:rFonts w:ascii="Times New Roman"/>
          <w:b w:val="false"/>
          <w:i w:val="false"/>
          <w:color w:val="000000"/>
          <w:sz w:val="28"/>
        </w:rPr>
        <w:t>
      1-тармақ мынадай редакцияда жазылсын:</w:t>
      </w:r>
    </w:p>
    <w:bookmarkEnd w:id="509"/>
    <w:bookmarkStart w:name="z733" w:id="510"/>
    <w:p>
      <w:pPr>
        <w:spacing w:after="0"/>
        <w:ind w:left="0"/>
        <w:jc w:val="both"/>
      </w:pPr>
      <w:r>
        <w:rPr>
          <w:rFonts w:ascii="Times New Roman"/>
          <w:b w:val="false"/>
          <w:i w:val="false"/>
          <w:color w:val="000000"/>
          <w:sz w:val="28"/>
        </w:rPr>
        <w:t>
      "1. Жергілiктi өкiлдi органдардың Қазақстан Республикасының жер заңнамасына сәйкес жүргiзiлетiн жердi аймаққа бөлу жобалары (схемалары) негiзiнде жер салығының мөлшерлемелерін осы Кодекстiң 379, 381 және 383-баптарында белгiленген жер салығының базалық мөлшерлемелерінің 50 пайызынан асырмай төмендетуге немесе жоғарылатуға құқығы бар.</w:t>
      </w:r>
    </w:p>
    <w:bookmarkEnd w:id="510"/>
    <w:bookmarkStart w:name="z734" w:id="511"/>
    <w:p>
      <w:pPr>
        <w:spacing w:after="0"/>
        <w:ind w:left="0"/>
        <w:jc w:val="both"/>
      </w:pPr>
      <w:r>
        <w:rPr>
          <w:rFonts w:ascii="Times New Roman"/>
          <w:b w:val="false"/>
          <w:i w:val="false"/>
          <w:color w:val="000000"/>
          <w:sz w:val="28"/>
        </w:rPr>
        <w:t xml:space="preserve">
      Бұл ретте жекелеген салық төлеушілер үшін жер салығының мөлшерлемелерін жеке-дара төмендетуге немесе жоғарылатуға тыйым салынады. </w:t>
      </w:r>
    </w:p>
    <w:bookmarkEnd w:id="511"/>
    <w:bookmarkStart w:name="z735" w:id="512"/>
    <w:p>
      <w:pPr>
        <w:spacing w:after="0"/>
        <w:ind w:left="0"/>
        <w:jc w:val="both"/>
      </w:pPr>
      <w:r>
        <w:rPr>
          <w:rFonts w:ascii="Times New Roman"/>
          <w:b w:val="false"/>
          <w:i w:val="false"/>
          <w:color w:val="000000"/>
          <w:sz w:val="28"/>
        </w:rPr>
        <w:t>
      Бұл ретте жергілікті өкілді орган жер салығының мөлшерлемелерін төмендету немесе жоғарылату туралы мұндай шешімді енгізілетін жылдың алдындағы жылдың 1 желтоқсанынан кешіктірмей қабылдайды және ол қабылданған жылдан кейінгі жылдың 1 қаңтарынан бастап қолданысқа енгізіледі.</w:t>
      </w:r>
    </w:p>
    <w:bookmarkEnd w:id="512"/>
    <w:bookmarkStart w:name="z736" w:id="513"/>
    <w:p>
      <w:pPr>
        <w:spacing w:after="0"/>
        <w:ind w:left="0"/>
        <w:jc w:val="both"/>
      </w:pPr>
      <w:r>
        <w:rPr>
          <w:rFonts w:ascii="Times New Roman"/>
          <w:b w:val="false"/>
          <w:i w:val="false"/>
          <w:color w:val="000000"/>
          <w:sz w:val="28"/>
        </w:rPr>
        <w:t xml:space="preserve">
      Жергілікті өкілді органның жер салығының мөлшерлемелерін төмендету немесе жоғарылату туралы шешімі ресми жариялануға жатады. </w:t>
      </w:r>
    </w:p>
    <w:bookmarkEnd w:id="513"/>
    <w:bookmarkStart w:name="z737" w:id="514"/>
    <w:p>
      <w:pPr>
        <w:spacing w:after="0"/>
        <w:ind w:left="0"/>
        <w:jc w:val="both"/>
      </w:pPr>
      <w:r>
        <w:rPr>
          <w:rFonts w:ascii="Times New Roman"/>
          <w:b w:val="false"/>
          <w:i w:val="false"/>
          <w:color w:val="000000"/>
          <w:sz w:val="28"/>
        </w:rPr>
        <w:t>
      Осы тармақтың бірінші бөлігінің ережелері осы Кодекстің 386-бабында көрсетілген жер учаскелеріне қолданылмайды.";</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740" w:id="515"/>
    <w:p>
      <w:pPr>
        <w:spacing w:after="0"/>
        <w:ind w:left="0"/>
        <w:jc w:val="both"/>
      </w:pPr>
      <w:r>
        <w:rPr>
          <w:rFonts w:ascii="Times New Roman"/>
          <w:b w:val="false"/>
          <w:i w:val="false"/>
          <w:color w:val="000000"/>
          <w:sz w:val="28"/>
        </w:rPr>
        <w:t>
      "4-1. Осы Кодекстің 135-бабының 2-тармағында айқындалған заңды тұлғалар жалға алғаны, пайдаланғаны үшін төлемақысы мемлекеттік бюджетке түсетін жер учаскесін немесе оның бір бөлігін (ондағы үйлермен, ғимараттармен, құрылыстармен бірге не оларсыз) жалға, өзге де негіздерде пайдалануға беру кезінде осындай оъектілер бойынша жер салығын есептеген кезде жер салығының тиісті мөлшерлемелеріне 0,1 коэффициентін қолданады.";</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742" w:id="516"/>
    <w:p>
      <w:pPr>
        <w:spacing w:after="0"/>
        <w:ind w:left="0"/>
        <w:jc w:val="both"/>
      </w:pPr>
      <w:r>
        <w:rPr>
          <w:rFonts w:ascii="Times New Roman"/>
          <w:b w:val="false"/>
          <w:i w:val="false"/>
          <w:color w:val="000000"/>
          <w:sz w:val="28"/>
        </w:rPr>
        <w:t xml:space="preserve">
      93) 388-баптың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516"/>
    <w:bookmarkStart w:name="z743" w:id="517"/>
    <w:p>
      <w:pPr>
        <w:spacing w:after="0"/>
        <w:ind w:left="0"/>
        <w:jc w:val="both"/>
      </w:pPr>
      <w:r>
        <w:rPr>
          <w:rFonts w:ascii="Times New Roman"/>
          <w:b w:val="false"/>
          <w:i w:val="false"/>
          <w:color w:val="000000"/>
          <w:sz w:val="28"/>
        </w:rPr>
        <w:t>
      "1. Салықты есептеу әрбiр жер учаскесi бойынша салық базасына тиiстi салық мөлшерлемесін жеке қолдану арқылы жүргiзіледi.";</w:t>
      </w:r>
    </w:p>
    <w:bookmarkEnd w:id="517"/>
    <w:bookmarkStart w:name="z744" w:id="518"/>
    <w:p>
      <w:pPr>
        <w:spacing w:after="0"/>
        <w:ind w:left="0"/>
        <w:jc w:val="both"/>
      </w:pPr>
      <w:r>
        <w:rPr>
          <w:rFonts w:ascii="Times New Roman"/>
          <w:b w:val="false"/>
          <w:i w:val="false"/>
          <w:color w:val="000000"/>
          <w:sz w:val="28"/>
        </w:rPr>
        <w:t>
      "5. Салық жылы iшiнде елдi мекендi қоныстың бiр санатынан басқасына ауыстыру кезiнде осындай ауыстыру жүргізілген салық кезеңі үшін жер салығы осы елді мекен осындай ауыстыруға дейін жатқызылған елді мекен санаты үшін белгіленген мөлшерлемелер бойынша есептеледі.</w:t>
      </w:r>
    </w:p>
    <w:bookmarkEnd w:id="518"/>
    <w:bookmarkStart w:name="z745" w:id="519"/>
    <w:p>
      <w:pPr>
        <w:spacing w:after="0"/>
        <w:ind w:left="0"/>
        <w:jc w:val="both"/>
      </w:pPr>
      <w:r>
        <w:rPr>
          <w:rFonts w:ascii="Times New Roman"/>
          <w:b w:val="false"/>
          <w:i w:val="false"/>
          <w:color w:val="000000"/>
          <w:sz w:val="28"/>
        </w:rPr>
        <w:t xml:space="preserve">
      6. Әкімшілік-аумақтық бірліктің шекаралары өзгерген кезде осындай өзгеріске байланысты аумағы басқа әкімшілік-аумақтық бірліктің шекарасына ауыстырылған елді мекенде орналасқан жер учаскелері бойынша осындай өзгеріс жүргізілген салық кезеңі үшін жер салығы осындай өзгеріс күніне дейін осы елді мекен болған шекарадағы елді мекен санаты үшін белгіленген мөлшерлемелер бойынша есептеледі."; </w:t>
      </w:r>
    </w:p>
    <w:bookmarkEnd w:id="519"/>
    <w:bookmarkStart w:name="z746" w:id="520"/>
    <w:p>
      <w:pPr>
        <w:spacing w:after="0"/>
        <w:ind w:left="0"/>
        <w:jc w:val="both"/>
      </w:pPr>
      <w:r>
        <w:rPr>
          <w:rFonts w:ascii="Times New Roman"/>
          <w:b w:val="false"/>
          <w:i w:val="false"/>
          <w:color w:val="000000"/>
          <w:sz w:val="28"/>
        </w:rPr>
        <w:t xml:space="preserve">
      94) 389-баптың </w:t>
      </w:r>
      <w:r>
        <w:rPr>
          <w:rFonts w:ascii="Times New Roman"/>
          <w:b w:val="false"/>
          <w:i w:val="false"/>
          <w:color w:val="000000"/>
          <w:sz w:val="28"/>
        </w:rPr>
        <w:t>8-тармағының</w:t>
      </w:r>
      <w:r>
        <w:rPr>
          <w:rFonts w:ascii="Times New Roman"/>
          <w:b w:val="false"/>
          <w:i w:val="false"/>
          <w:color w:val="000000"/>
          <w:sz w:val="28"/>
        </w:rPr>
        <w:t xml:space="preserve"> үшінші бөлігі мынадай редакцияда жазылсын:</w:t>
      </w:r>
    </w:p>
    <w:bookmarkEnd w:id="520"/>
    <w:bookmarkStart w:name="z747" w:id="521"/>
    <w:p>
      <w:pPr>
        <w:spacing w:after="0"/>
        <w:ind w:left="0"/>
        <w:jc w:val="both"/>
      </w:pPr>
      <w:r>
        <w:rPr>
          <w:rFonts w:ascii="Times New Roman"/>
          <w:b w:val="false"/>
          <w:i w:val="false"/>
          <w:color w:val="000000"/>
          <w:sz w:val="28"/>
        </w:rPr>
        <w:t>
      "Жер учаскесіне құқықтарды мемлекеттiк тiркеу кезінде меншік құқығын беретін тұлғаның осындай объектіні иеленген нақты кезең үшін төленуге жататын салық сомасы мұндай тіркеу жасалғанға дейін осы Кодексте белгіленген тәртіппен бюджетке енгiзілуге тиіс.";</w:t>
      </w:r>
    </w:p>
    <w:bookmarkEnd w:id="521"/>
    <w:bookmarkStart w:name="z748" w:id="522"/>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391-бапта</w:t>
      </w:r>
      <w:r>
        <w:rPr>
          <w:rFonts w:ascii="Times New Roman"/>
          <w:b w:val="false"/>
          <w:i w:val="false"/>
          <w:color w:val="000000"/>
          <w:sz w:val="28"/>
        </w:rPr>
        <w:t>:</w:t>
      </w:r>
    </w:p>
    <w:bookmarkEnd w:id="522"/>
    <w:bookmarkStart w:name="z749" w:id="523"/>
    <w:p>
      <w:pPr>
        <w:spacing w:after="0"/>
        <w:ind w:left="0"/>
        <w:jc w:val="both"/>
      </w:pPr>
      <w:r>
        <w:rPr>
          <w:rFonts w:ascii="Times New Roman"/>
          <w:b w:val="false"/>
          <w:i w:val="false"/>
          <w:color w:val="000000"/>
          <w:sz w:val="28"/>
        </w:rPr>
        <w:t xml:space="preserve">
      1-тармақтың бірінші бөлігі және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523"/>
    <w:bookmarkStart w:name="z750" w:id="524"/>
    <w:p>
      <w:pPr>
        <w:spacing w:after="0"/>
        <w:ind w:left="0"/>
        <w:jc w:val="both"/>
      </w:pPr>
      <w:r>
        <w:rPr>
          <w:rFonts w:ascii="Times New Roman"/>
          <w:b w:val="false"/>
          <w:i w:val="false"/>
          <w:color w:val="000000"/>
          <w:sz w:val="28"/>
        </w:rPr>
        <w:t>
      "1. Егер осы бапта өзгеше белгіленбесе, жеке тұлғалар (осы тармақтың екінші бөлігінде аталған тұлғаларды қоспағанда) төлеуге жататын жер салығын есептеудi салық органдары тиiстi салық мөлшерлемелері мен салық базасы негiзінде, есепті салық кезеңінен кейінгі жылдың 1 шілдесінен кешіктірмей жүргiзедi.";</w:t>
      </w:r>
    </w:p>
    <w:bookmarkEnd w:id="524"/>
    <w:bookmarkStart w:name="z751" w:id="525"/>
    <w:p>
      <w:pPr>
        <w:spacing w:after="0"/>
        <w:ind w:left="0"/>
        <w:jc w:val="both"/>
      </w:pPr>
      <w:r>
        <w:rPr>
          <w:rFonts w:ascii="Times New Roman"/>
          <w:b w:val="false"/>
          <w:i w:val="false"/>
          <w:color w:val="000000"/>
          <w:sz w:val="28"/>
        </w:rPr>
        <w:t>
      "3. Жеке тұлғалар салық органдары есептеген жер салығын бюджетке есепті салық кезеңінен кейінгі жылдың 1 қазанынан кешiктiрмей төлейдi.";</w:t>
      </w:r>
    </w:p>
    <w:bookmarkEnd w:id="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54" w:id="526"/>
    <w:p>
      <w:pPr>
        <w:spacing w:after="0"/>
        <w:ind w:left="0"/>
        <w:jc w:val="both"/>
      </w:pPr>
      <w:r>
        <w:rPr>
          <w:rFonts w:ascii="Times New Roman"/>
          <w:b w:val="false"/>
          <w:i w:val="false"/>
          <w:color w:val="000000"/>
          <w:sz w:val="28"/>
        </w:rPr>
        <w:t xml:space="preserve">
      "5. Дара кәсiпкерлер кәсіпкерлік қызметте пайдаланатын (пайдалануға жататын) жер учаскелерi бойынша жер салығын осы Кодекстiң 389-бабында белгiленген тәртiппен есептейдi және төлейді. </w:t>
      </w:r>
    </w:p>
    <w:bookmarkEnd w:id="526"/>
    <w:bookmarkStart w:name="z755" w:id="527"/>
    <w:p>
      <w:pPr>
        <w:spacing w:after="0"/>
        <w:ind w:left="0"/>
        <w:jc w:val="both"/>
      </w:pPr>
      <w:r>
        <w:rPr>
          <w:rFonts w:ascii="Times New Roman"/>
          <w:b w:val="false"/>
          <w:i w:val="false"/>
          <w:color w:val="000000"/>
          <w:sz w:val="28"/>
        </w:rPr>
        <w:t>
      6. Шағын бизнес субъектілері үшін арнаулы салық режимiн қолданатын дара кәсiпкерлер өз қызметiнде пайдаланатын (пайдалануға жататын) жер учаскелерi бойынша жер салығын осы Кодекстiң 389-бабында белгiленген тәртiппен есептейдi. Бұл ретте жер салығы салық кезеңі үшін декларация ұсыну мерзімі басталғаннан кейін күнтізбелік он күннен кешiктiрілмей төленуге жатады.";</w:t>
      </w:r>
    </w:p>
    <w:bookmarkEnd w:id="527"/>
    <w:bookmarkStart w:name="z756" w:id="528"/>
    <w:p>
      <w:pPr>
        <w:spacing w:after="0"/>
        <w:ind w:left="0"/>
        <w:jc w:val="both"/>
      </w:pPr>
      <w:r>
        <w:rPr>
          <w:rFonts w:ascii="Times New Roman"/>
          <w:b w:val="false"/>
          <w:i w:val="false"/>
          <w:color w:val="000000"/>
          <w:sz w:val="28"/>
        </w:rPr>
        <w:t>
      мынадай мазмұндағы 8-тармақпен толықтырылсын:</w:t>
      </w:r>
    </w:p>
    <w:bookmarkEnd w:id="528"/>
    <w:bookmarkStart w:name="z757" w:id="529"/>
    <w:p>
      <w:pPr>
        <w:spacing w:after="0"/>
        <w:ind w:left="0"/>
        <w:jc w:val="both"/>
      </w:pPr>
      <w:r>
        <w:rPr>
          <w:rFonts w:ascii="Times New Roman"/>
          <w:b w:val="false"/>
          <w:i w:val="false"/>
          <w:color w:val="000000"/>
          <w:sz w:val="28"/>
        </w:rPr>
        <w:t>
      "8. Салық кезеңі ішінде осы Кодекстің 373-бабы 3-тармағы 4) тармақшасының ережелерін қолдану құқығы туындаған кезде олар мұндай құқық туындаған айдың бiрiншi күнінен бастап салық кезеңi аяқталғанға дейiн немесе мұндай құқық тоқтатылған айдың бiрiншi күніне дейiн қолданылады.</w:t>
      </w:r>
    </w:p>
    <w:bookmarkEnd w:id="529"/>
    <w:bookmarkStart w:name="z758" w:id="530"/>
    <w:p>
      <w:pPr>
        <w:spacing w:after="0"/>
        <w:ind w:left="0"/>
        <w:jc w:val="both"/>
      </w:pPr>
      <w:r>
        <w:rPr>
          <w:rFonts w:ascii="Times New Roman"/>
          <w:b w:val="false"/>
          <w:i w:val="false"/>
          <w:color w:val="000000"/>
          <w:sz w:val="28"/>
        </w:rPr>
        <w:t xml:space="preserve">
      Салық кезеңі ішінде осы Кодекстің 373-бабы 3-тармағы 4) тармақшасының ережелерін қолдану құқығы тоқтатылған кезде олар мұндай құқық тоқтатылған айдың бiрiншi күнінен бастап қолданылмайды."; </w:t>
      </w:r>
    </w:p>
    <w:bookmarkEnd w:id="530"/>
    <w:bookmarkStart w:name="z759" w:id="531"/>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394-баптың</w:t>
      </w:r>
      <w:r>
        <w:rPr>
          <w:rFonts w:ascii="Times New Roman"/>
          <w:b w:val="false"/>
          <w:i w:val="false"/>
          <w:color w:val="000000"/>
          <w:sz w:val="28"/>
        </w:rPr>
        <w:t xml:space="preserve"> 1-тармағының 3) тармақшасындағы "концессионер мүлік салығын төлеушілер болып табылады." деген сөздер "концессионер;" деген сөзбен ауыстырылып, мынадай мазмұндағы 4) тармақшамен толықтырылсын:</w:t>
      </w:r>
    </w:p>
    <w:bookmarkEnd w:id="531"/>
    <w:bookmarkStart w:name="z760" w:id="532"/>
    <w:p>
      <w:pPr>
        <w:spacing w:after="0"/>
        <w:ind w:left="0"/>
        <w:jc w:val="both"/>
      </w:pPr>
      <w:r>
        <w:rPr>
          <w:rFonts w:ascii="Times New Roman"/>
          <w:b w:val="false"/>
          <w:i w:val="false"/>
          <w:color w:val="000000"/>
          <w:sz w:val="28"/>
        </w:rPr>
        <w:t>
      "4) осы Кодекстің 395-бабында аталған тұлғалар мүлік салығын төлеушілер болып табылады.";</w:t>
      </w:r>
    </w:p>
    <w:bookmarkEnd w:id="532"/>
    <w:bookmarkStart w:name="z761" w:id="533"/>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395-бапта</w:t>
      </w:r>
      <w:r>
        <w:rPr>
          <w:rFonts w:ascii="Times New Roman"/>
          <w:b w:val="false"/>
          <w:i w:val="false"/>
          <w:color w:val="000000"/>
          <w:sz w:val="28"/>
        </w:rPr>
        <w:t xml:space="preserve">: </w:t>
      </w:r>
    </w:p>
    <w:bookmarkEnd w:id="533"/>
    <w:bookmarkStart w:name="z762" w:id="534"/>
    <w:p>
      <w:pPr>
        <w:spacing w:after="0"/>
        <w:ind w:left="0"/>
        <w:jc w:val="both"/>
      </w:pPr>
      <w:r>
        <w:rPr>
          <w:rFonts w:ascii="Times New Roman"/>
          <w:b w:val="false"/>
          <w:i w:val="false"/>
          <w:color w:val="000000"/>
          <w:sz w:val="28"/>
        </w:rPr>
        <w:t>
      1-тармақ мынадай редакцияда жазылсын:</w:t>
      </w:r>
    </w:p>
    <w:bookmarkEnd w:id="534"/>
    <w:bookmarkStart w:name="z763" w:id="535"/>
    <w:p>
      <w:pPr>
        <w:spacing w:after="0"/>
        <w:ind w:left="0"/>
        <w:jc w:val="both"/>
      </w:pPr>
      <w:r>
        <w:rPr>
          <w:rFonts w:ascii="Times New Roman"/>
          <w:b w:val="false"/>
          <w:i w:val="false"/>
          <w:color w:val="000000"/>
          <w:sz w:val="28"/>
        </w:rPr>
        <w:t>
      "1. Меншiк иесi салық салу объектiсiн сенімгерлiк басқаруға берген кезде салық төлеушi осы Кодекстiң 35 және 36-баптарына сәйкес айқындалады.";</w:t>
      </w:r>
    </w:p>
    <w:bookmarkEnd w:id="535"/>
    <w:bookmarkStart w:name="z764" w:id="536"/>
    <w:p>
      <w:pPr>
        <w:spacing w:after="0"/>
        <w:ind w:left="0"/>
        <w:jc w:val="both"/>
      </w:pPr>
      <w:r>
        <w:rPr>
          <w:rFonts w:ascii="Times New Roman"/>
          <w:b w:val="false"/>
          <w:i w:val="false"/>
          <w:color w:val="000000"/>
          <w:sz w:val="28"/>
        </w:rPr>
        <w:t>
      мынадай мазмұндағы 7-тармақпен толықтырылсын:</w:t>
      </w:r>
    </w:p>
    <w:bookmarkEnd w:id="536"/>
    <w:bookmarkStart w:name="z765" w:id="537"/>
    <w:p>
      <w:pPr>
        <w:spacing w:after="0"/>
        <w:ind w:left="0"/>
        <w:jc w:val="both"/>
      </w:pPr>
      <w:r>
        <w:rPr>
          <w:rFonts w:ascii="Times New Roman"/>
          <w:b w:val="false"/>
          <w:i w:val="false"/>
          <w:color w:val="000000"/>
          <w:sz w:val="28"/>
        </w:rPr>
        <w:t xml:space="preserve">
      "7. Мемлекеттiк тiркеуге жататын ғимараттарға, құрылыстарға құқықтардың мемлекеттік тіркелуі болмаған жағдайда: </w:t>
      </w:r>
    </w:p>
    <w:bookmarkEnd w:id="537"/>
    <w:bookmarkStart w:name="z766" w:id="538"/>
    <w:p>
      <w:pPr>
        <w:spacing w:after="0"/>
        <w:ind w:left="0"/>
        <w:jc w:val="both"/>
      </w:pPr>
      <w:r>
        <w:rPr>
          <w:rFonts w:ascii="Times New Roman"/>
          <w:b w:val="false"/>
          <w:i w:val="false"/>
          <w:color w:val="000000"/>
          <w:sz w:val="28"/>
        </w:rPr>
        <w:t>
      1) жаңадан тұрғызылған (салынған) объектілер үшін мемлекеттік қабылдау комиссиясының актісі және (немесе) салынған объектіні пайдалануға қабылдау (беру) актісі;</w:t>
      </w:r>
    </w:p>
    <w:bookmarkEnd w:id="538"/>
    <w:bookmarkStart w:name="z767" w:id="539"/>
    <w:p>
      <w:pPr>
        <w:spacing w:after="0"/>
        <w:ind w:left="0"/>
        <w:jc w:val="both"/>
      </w:pPr>
      <w:r>
        <w:rPr>
          <w:rFonts w:ascii="Times New Roman"/>
          <w:b w:val="false"/>
          <w:i w:val="false"/>
          <w:color w:val="000000"/>
          <w:sz w:val="28"/>
        </w:rPr>
        <w:t xml:space="preserve">
      2) қалған жағдайларда – азаматтық-құқықтық мәмілелер немесе Қазақстан Республикасының заңнамасында көзделген өзге де негіздер негізінде осы объектіні нақты иеленетін және пайдаланатын (іске қосатын) тұлға мұндай объектіге салық төлеуші болып табылады."; </w:t>
      </w:r>
    </w:p>
    <w:bookmarkEnd w:id="539"/>
    <w:bookmarkStart w:name="z768" w:id="540"/>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396-бапта</w:t>
      </w:r>
      <w:r>
        <w:rPr>
          <w:rFonts w:ascii="Times New Roman"/>
          <w:b w:val="false"/>
          <w:i w:val="false"/>
          <w:color w:val="000000"/>
          <w:sz w:val="28"/>
        </w:rPr>
        <w:t>:</w:t>
      </w:r>
    </w:p>
    <w:bookmarkEnd w:id="540"/>
    <w:bookmarkStart w:name="z769" w:id="541"/>
    <w:p>
      <w:pPr>
        <w:spacing w:after="0"/>
        <w:ind w:left="0"/>
        <w:jc w:val="both"/>
      </w:pPr>
      <w:r>
        <w:rPr>
          <w:rFonts w:ascii="Times New Roman"/>
          <w:b w:val="false"/>
          <w:i w:val="false"/>
          <w:color w:val="000000"/>
          <w:sz w:val="28"/>
        </w:rPr>
        <w:t>
      1-тармақта:</w:t>
      </w:r>
    </w:p>
    <w:bookmarkEnd w:id="541"/>
    <w:bookmarkStart w:name="z770" w:id="542"/>
    <w:p>
      <w:pPr>
        <w:spacing w:after="0"/>
        <w:ind w:left="0"/>
        <w:jc w:val="both"/>
      </w:pPr>
      <w:r>
        <w:rPr>
          <w:rFonts w:ascii="Times New Roman"/>
          <w:b w:val="false"/>
          <w:i w:val="false"/>
          <w:color w:val="000000"/>
          <w:sz w:val="28"/>
        </w:rPr>
        <w:t xml:space="preserve">
      1) тармақша мынадай редакцияда жазылсын: </w:t>
      </w:r>
    </w:p>
    <w:bookmarkEnd w:id="542"/>
    <w:bookmarkStart w:name="z771" w:id="543"/>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жылжымайтын мүлікке инвестициялар құрамында есепке алынатын, техникалық реттеу саласындағы мемлекеттік уәкілетті орган белгілеген сыныптамаға сәйкес осындайларға жататын ғимараттар, құрылыстар, осындай ғимараттардың бөліктері;";</w:t>
      </w:r>
    </w:p>
    <w:bookmarkEnd w:id="543"/>
    <w:bookmarkStart w:name="z772" w:id="544"/>
    <w:p>
      <w:pPr>
        <w:spacing w:after="0"/>
        <w:ind w:left="0"/>
        <w:jc w:val="both"/>
      </w:pPr>
      <w:r>
        <w:rPr>
          <w:rFonts w:ascii="Times New Roman"/>
          <w:b w:val="false"/>
          <w:i w:val="false"/>
          <w:color w:val="000000"/>
          <w:sz w:val="28"/>
        </w:rPr>
        <w:t xml:space="preserve">
      2) тармақшадағы "құрылыстар салық салу объектісі болып табылады." деген сөздер "құрылыстар;" деген сөзбен ауыстырылып, мынадай мазмұндағы 3), 4) және 5) тармақшалармен толықтырылсын: </w:t>
      </w:r>
    </w:p>
    <w:bookmarkEnd w:id="544"/>
    <w:bookmarkStart w:name="z773" w:id="545"/>
    <w:p>
      <w:pPr>
        <w:spacing w:after="0"/>
        <w:ind w:left="0"/>
        <w:jc w:val="both"/>
      </w:pPr>
      <w:r>
        <w:rPr>
          <w:rFonts w:ascii="Times New Roman"/>
          <w:b w:val="false"/>
          <w:i w:val="false"/>
          <w:color w:val="000000"/>
          <w:sz w:val="28"/>
        </w:rPr>
        <w:t>
      "3) осы Кодекстiң 111-1-бабында көрсетілген активтер;</w:t>
      </w:r>
    </w:p>
    <w:bookmarkEnd w:id="545"/>
    <w:bookmarkStart w:name="z774" w:id="546"/>
    <w:p>
      <w:pPr>
        <w:spacing w:after="0"/>
        <w:ind w:left="0"/>
        <w:jc w:val="both"/>
      </w:pPr>
      <w:r>
        <w:rPr>
          <w:rFonts w:ascii="Times New Roman"/>
          <w:b w:val="false"/>
          <w:i w:val="false"/>
          <w:color w:val="000000"/>
          <w:sz w:val="28"/>
        </w:rPr>
        <w:t xml:space="preserve">
      4) осы тармақтың 1) тармақшасында көрсетілген ғимараттарды (ғимараттардың бөліктерін) және құрылыстарды қоспағанда, кепiл, өзге де қамтамасыз ету ретiнде түсетін мүлiкке өндiрiп алуды қолдану нәтижесiнде меншiкке өткен, халықаралық қаржылық есептілік стандарттарына және Қазақстан Республикасының бухгалтерлiк есеп пен қаржылық есептілік туралы заңнамасының талаптарына сәйкес екiншi деңгейдегі банктер активтерiнiң құрамында есепке алынатын, техникалық реттеу саласындағы мемлекеттік уәкiлеттi орган белгiлеген сыныптамаға сәйкес осындайларға жататын ғимараттар, құрылыстар, осындай ғимараттардың бөліктері; </w:t>
      </w:r>
    </w:p>
    <w:bookmarkEnd w:id="546"/>
    <w:bookmarkStart w:name="z775" w:id="547"/>
    <w:p>
      <w:pPr>
        <w:spacing w:after="0"/>
        <w:ind w:left="0"/>
        <w:jc w:val="both"/>
      </w:pPr>
      <w:r>
        <w:rPr>
          <w:rFonts w:ascii="Times New Roman"/>
          <w:b w:val="false"/>
          <w:i w:val="false"/>
          <w:color w:val="000000"/>
          <w:sz w:val="28"/>
        </w:rPr>
        <w:t>
      5) осы Кодекстің 395-бабының 7-тармағында көрсетілген ғимараттар, құрылыстар салық салу объектісі болып табылады.";</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77" w:id="548"/>
    <w:p>
      <w:pPr>
        <w:spacing w:after="0"/>
        <w:ind w:left="0"/>
        <w:jc w:val="both"/>
      </w:pPr>
      <w:r>
        <w:rPr>
          <w:rFonts w:ascii="Times New Roman"/>
          <w:b w:val="false"/>
          <w:i w:val="false"/>
          <w:color w:val="000000"/>
          <w:sz w:val="28"/>
        </w:rPr>
        <w:t xml:space="preserve">
      4) тармақша мынадай редакцияда жазылсын: </w:t>
      </w:r>
    </w:p>
    <w:bookmarkEnd w:id="548"/>
    <w:bookmarkStart w:name="z778" w:id="549"/>
    <w:p>
      <w:pPr>
        <w:spacing w:after="0"/>
        <w:ind w:left="0"/>
        <w:jc w:val="both"/>
      </w:pPr>
      <w:r>
        <w:rPr>
          <w:rFonts w:ascii="Times New Roman"/>
          <w:b w:val="false"/>
          <w:i w:val="false"/>
          <w:color w:val="000000"/>
          <w:sz w:val="28"/>
        </w:rPr>
        <w:t>
      "4) осы Кодекстің 395-бабының 7-тармағында, 396-бабы 1-тармағының 3) тармақшасында көрсетілген объектілерді қоспағанда, аяқталмаған құрылыс объектiлерi;";</w:t>
      </w:r>
    </w:p>
    <w:bookmarkEnd w:id="549"/>
    <w:bookmarkStart w:name="z779" w:id="550"/>
    <w:p>
      <w:pPr>
        <w:spacing w:after="0"/>
        <w:ind w:left="0"/>
        <w:jc w:val="both"/>
      </w:pPr>
      <w:r>
        <w:rPr>
          <w:rFonts w:ascii="Times New Roman"/>
          <w:b w:val="false"/>
          <w:i w:val="false"/>
          <w:color w:val="000000"/>
          <w:sz w:val="28"/>
        </w:rPr>
        <w:t>
      мынадай мазмұндағы 7) тармақшамен толықтырылсын:</w:t>
      </w:r>
    </w:p>
    <w:bookmarkEnd w:id="550"/>
    <w:bookmarkStart w:name="z780" w:id="551"/>
    <w:p>
      <w:pPr>
        <w:spacing w:after="0"/>
        <w:ind w:left="0"/>
        <w:jc w:val="both"/>
      </w:pPr>
      <w:r>
        <w:rPr>
          <w:rFonts w:ascii="Times New Roman"/>
          <w:b w:val="false"/>
          <w:i w:val="false"/>
          <w:color w:val="000000"/>
          <w:sz w:val="28"/>
        </w:rPr>
        <w:t>
      "7) салық базасы осы Кодекстің 406-бабына сәйкес айқындалатын және салық есептеуді осы Кодекстің 409-бабына сәйкес салық органдары жүргізетін жеке тұлғалардың кәсiпкерлiк қызметте пайдаланылатын тұрғынжайлары мен басқа да объектiлері салық салу объектілері болып табылмайды.";</w:t>
      </w:r>
    </w:p>
    <w:bookmarkEnd w:id="551"/>
    <w:bookmarkStart w:name="z781" w:id="552"/>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397-бапта</w:t>
      </w:r>
      <w:r>
        <w:rPr>
          <w:rFonts w:ascii="Times New Roman"/>
          <w:b w:val="false"/>
          <w:i w:val="false"/>
          <w:color w:val="000000"/>
          <w:sz w:val="28"/>
        </w:rPr>
        <w:t>:</w:t>
      </w:r>
    </w:p>
    <w:bookmarkEnd w:id="552"/>
    <w:bookmarkStart w:name="z782" w:id="553"/>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553"/>
    <w:bookmarkStart w:name="z783" w:id="554"/>
    <w:p>
      <w:pPr>
        <w:spacing w:after="0"/>
        <w:ind w:left="0"/>
        <w:jc w:val="both"/>
      </w:pPr>
      <w:r>
        <w:rPr>
          <w:rFonts w:ascii="Times New Roman"/>
          <w:b w:val="false"/>
          <w:i w:val="false"/>
          <w:color w:val="000000"/>
          <w:sz w:val="28"/>
        </w:rPr>
        <w:t>
      "1. Егер осы бапта өзгеше белгiленбесе, бухгалтерлiк есептiң деректерi бойынша айқындалатын салық салу объектілерінiң орташа жылдық баланстық құны осы Кодекстің 396-бабы 1-тармағының 1), 2) және 3) тармақшаларында аталған дара кәсіпкерлер мен заңды тұлғалардың салық салу объектiлерi бойынша салық базасы болып табылады.";</w:t>
      </w:r>
    </w:p>
    <w:bookmarkEnd w:id="554"/>
    <w:bookmarkStart w:name="z784" w:id="555"/>
    <w:p>
      <w:pPr>
        <w:spacing w:after="0"/>
        <w:ind w:left="0"/>
        <w:jc w:val="both"/>
      </w:pPr>
      <w:r>
        <w:rPr>
          <w:rFonts w:ascii="Times New Roman"/>
          <w:b w:val="false"/>
          <w:i w:val="false"/>
          <w:color w:val="000000"/>
          <w:sz w:val="28"/>
        </w:rPr>
        <w:t>
      мынадай мазмұндағы 1-2-тармақпен толықтырылсын:</w:t>
      </w:r>
    </w:p>
    <w:bookmarkEnd w:id="555"/>
    <w:bookmarkStart w:name="z785" w:id="556"/>
    <w:p>
      <w:pPr>
        <w:spacing w:after="0"/>
        <w:ind w:left="0"/>
        <w:jc w:val="both"/>
      </w:pPr>
      <w:r>
        <w:rPr>
          <w:rFonts w:ascii="Times New Roman"/>
          <w:b w:val="false"/>
          <w:i w:val="false"/>
          <w:color w:val="000000"/>
          <w:sz w:val="28"/>
        </w:rPr>
        <w:t>
      "1-2. Салық төлеуші Қазақстан Республикасының бағалау қызметі туралы заңнамасына сәйкес бағалаушы мен салық төлеуші арасындағы шартқа сәйкес салық салу объектісіне бағалау жүргізген жағдайда, оның бағалау туралы тиісті есепте айқындалған, бірақ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орташа жылдық баланстық құннан төмен болмайтын нарықтық құны мұндай салық салу объектісі бойынша салық базасы болып табылады.";</w:t>
      </w:r>
    </w:p>
    <w:bookmarkEnd w:id="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87" w:id="557"/>
    <w:p>
      <w:pPr>
        <w:spacing w:after="0"/>
        <w:ind w:left="0"/>
        <w:jc w:val="both"/>
      </w:pPr>
      <w:r>
        <w:rPr>
          <w:rFonts w:ascii="Times New Roman"/>
          <w:b w:val="false"/>
          <w:i w:val="false"/>
          <w:color w:val="000000"/>
          <w:sz w:val="28"/>
        </w:rPr>
        <w:t xml:space="preserve">
      екінші бөлік мынадай редакцияда жазылсын: </w:t>
      </w:r>
    </w:p>
    <w:bookmarkEnd w:id="557"/>
    <w:bookmarkStart w:name="z788" w:id="558"/>
    <w:p>
      <w:pPr>
        <w:spacing w:after="0"/>
        <w:ind w:left="0"/>
        <w:jc w:val="both"/>
      </w:pPr>
      <w:r>
        <w:rPr>
          <w:rFonts w:ascii="Times New Roman"/>
          <w:b w:val="false"/>
          <w:i w:val="false"/>
          <w:color w:val="000000"/>
          <w:sz w:val="28"/>
        </w:rPr>
        <w:t xml:space="preserve">
      "Егер жер қойнауын пайдалануға арналған келісімшарт талаптарында салық салу объектілерін бөлшектеу және жою бойынша міндеттемелерді орындау, сондай-ақ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ережелерінде қалдықтарды орналастыру полигондарын жою қорларына байланысты іс-шараларды орындау көзделген болса, онда осындай міндеттемелерді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бағалануы жекелеген есеп жүргізу кезінде салық салу объектiлерiнiң баланстық құнына кірмейдi.";</w:t>
      </w:r>
    </w:p>
    <w:bookmarkEnd w:id="558"/>
    <w:bookmarkStart w:name="z789" w:id="559"/>
    <w:p>
      <w:pPr>
        <w:spacing w:after="0"/>
        <w:ind w:left="0"/>
        <w:jc w:val="both"/>
      </w:pPr>
      <w:r>
        <w:rPr>
          <w:rFonts w:ascii="Times New Roman"/>
          <w:b w:val="false"/>
          <w:i w:val="false"/>
          <w:color w:val="000000"/>
          <w:sz w:val="28"/>
        </w:rPr>
        <w:t>
      мынадай мазмұндағы үшінші бөлікпен толықтырылсын:</w:t>
      </w:r>
    </w:p>
    <w:bookmarkEnd w:id="559"/>
    <w:bookmarkStart w:name="z790" w:id="560"/>
    <w:p>
      <w:pPr>
        <w:spacing w:after="0"/>
        <w:ind w:left="0"/>
        <w:jc w:val="both"/>
      </w:pPr>
      <w:r>
        <w:rPr>
          <w:rFonts w:ascii="Times New Roman"/>
          <w:b w:val="false"/>
          <w:i w:val="false"/>
          <w:color w:val="000000"/>
          <w:sz w:val="28"/>
        </w:rPr>
        <w:t xml:space="preserve">
      "Егер "Магистральдық құбыр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ережелерінде магистральдық құбыржолдарды жою бойынша міндеттемелерді орындау көзделген болса, онда осындай міндеттемелердің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бағалануы осындай міндеттемелер құнының жекелеген есебін жүргізу кезінде салық салу объектiлерiнiң баланстық құнына кірмейдi.";</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92" w:id="561"/>
    <w:p>
      <w:pPr>
        <w:spacing w:after="0"/>
        <w:ind w:left="0"/>
        <w:jc w:val="both"/>
      </w:pPr>
      <w:r>
        <w:rPr>
          <w:rFonts w:ascii="Times New Roman"/>
          <w:b w:val="false"/>
          <w:i w:val="false"/>
          <w:color w:val="000000"/>
          <w:sz w:val="28"/>
        </w:rPr>
        <w:t xml:space="preserve">
      үшінші бөлік мынадай редакцияда жазылсын: </w:t>
      </w:r>
    </w:p>
    <w:bookmarkEnd w:id="561"/>
    <w:bookmarkStart w:name="z793" w:id="562"/>
    <w:p>
      <w:pPr>
        <w:spacing w:after="0"/>
        <w:ind w:left="0"/>
        <w:jc w:val="both"/>
      </w:pPr>
      <w:r>
        <w:rPr>
          <w:rFonts w:ascii="Times New Roman"/>
          <w:b w:val="false"/>
          <w:i w:val="false"/>
          <w:color w:val="000000"/>
          <w:sz w:val="28"/>
        </w:rPr>
        <w:t>
      "Сатып алуға, өндіруге, салуға, монтаждауға, орнатуға, реконструкциялауға және жаңғыртуға жұмсалған, сондай-ақ мәмілелер бойынша алынған, бағасы (құны) белгісіз не өтеусіз, оның ішінде сыйға тарту, мұраға қалдыру, қайырмалдық, қайырымдылық көмек түрінде алынған салық салу объектілері бойынша шығындарды растайтын бастапқы құжаттар болмаған кезде:</w:t>
      </w:r>
    </w:p>
    <w:bookmarkEnd w:id="562"/>
    <w:bookmarkStart w:name="z794" w:id="563"/>
    <w:p>
      <w:pPr>
        <w:spacing w:after="0"/>
        <w:ind w:left="0"/>
        <w:jc w:val="both"/>
      </w:pPr>
      <w:r>
        <w:rPr>
          <w:rFonts w:ascii="Times New Roman"/>
          <w:b w:val="false"/>
          <w:i w:val="false"/>
          <w:color w:val="000000"/>
          <w:sz w:val="28"/>
        </w:rPr>
        <w:t>
      1) осы активке меншік құқығы туындаған күнгі салық салу объектісінің;</w:t>
      </w:r>
    </w:p>
    <w:bookmarkEnd w:id="563"/>
    <w:bookmarkStart w:name="z795" w:id="564"/>
    <w:p>
      <w:pPr>
        <w:spacing w:after="0"/>
        <w:ind w:left="0"/>
        <w:jc w:val="both"/>
      </w:pPr>
      <w:r>
        <w:rPr>
          <w:rFonts w:ascii="Times New Roman"/>
          <w:b w:val="false"/>
          <w:i w:val="false"/>
          <w:color w:val="000000"/>
          <w:sz w:val="28"/>
        </w:rPr>
        <w:t>
      2) осындай объектілер бойынша төлеуші деп тану күніне осы Кодекстің 395-бабының 7-тармағында аталған төлеушілердің салық салу объектісінің нарықтық құны салық базасы болып табылады.";</w:t>
      </w:r>
    </w:p>
    <w:bookmarkEnd w:id="564"/>
    <w:bookmarkStart w:name="z796" w:id="565"/>
    <w:p>
      <w:pPr>
        <w:spacing w:after="0"/>
        <w:ind w:left="0"/>
        <w:jc w:val="both"/>
      </w:pPr>
      <w:r>
        <w:rPr>
          <w:rFonts w:ascii="Times New Roman"/>
          <w:b w:val="false"/>
          <w:i w:val="false"/>
          <w:color w:val="000000"/>
          <w:sz w:val="28"/>
        </w:rPr>
        <w:t>
      мынадай мазмұндағы төртінші бөлікпен толықтырылсын:</w:t>
      </w:r>
    </w:p>
    <w:bookmarkEnd w:id="565"/>
    <w:bookmarkStart w:name="z797" w:id="566"/>
    <w:p>
      <w:pPr>
        <w:spacing w:after="0"/>
        <w:ind w:left="0"/>
        <w:jc w:val="both"/>
      </w:pPr>
      <w:r>
        <w:rPr>
          <w:rFonts w:ascii="Times New Roman"/>
          <w:b w:val="false"/>
          <w:i w:val="false"/>
          <w:color w:val="000000"/>
          <w:sz w:val="28"/>
        </w:rPr>
        <w:t>
      "Бұл ретте нарықтық құн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айқындалады.";</w:t>
      </w:r>
    </w:p>
    <w:bookmarkEnd w:id="566"/>
    <w:bookmarkStart w:name="z798" w:id="567"/>
    <w:p>
      <w:pPr>
        <w:spacing w:after="0"/>
        <w:ind w:left="0"/>
        <w:jc w:val="both"/>
      </w:pPr>
      <w:r>
        <w:rPr>
          <w:rFonts w:ascii="Times New Roman"/>
          <w:b w:val="false"/>
          <w:i w:val="false"/>
          <w:color w:val="000000"/>
          <w:sz w:val="28"/>
        </w:rPr>
        <w:t xml:space="preserve">
      100) 398-баптың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9) тармақшамен толықтырылсын:</w:t>
      </w:r>
    </w:p>
    <w:bookmarkEnd w:id="567"/>
    <w:bookmarkStart w:name="z799" w:id="568"/>
    <w:p>
      <w:pPr>
        <w:spacing w:after="0"/>
        <w:ind w:left="0"/>
        <w:jc w:val="both"/>
      </w:pPr>
      <w:r>
        <w:rPr>
          <w:rFonts w:ascii="Times New Roman"/>
          <w:b w:val="false"/>
          <w:i w:val="false"/>
          <w:color w:val="000000"/>
          <w:sz w:val="28"/>
        </w:rPr>
        <w:t>
      "9) Алматы және Астана қалаларының әуеайлақтарындағы ұшу-қону жолақтарын және әуежайларындағы терминалдарды қоспағанда, әуеайлақтардағы ұшу-қону жолақтары және әуежайлардағы терминалдар бойынша заңды тұлғалар.";</w:t>
      </w:r>
    </w:p>
    <w:bookmarkEnd w:id="568"/>
    <w:bookmarkStart w:name="z800" w:id="569"/>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399-бап</w:t>
      </w:r>
      <w:r>
        <w:rPr>
          <w:rFonts w:ascii="Times New Roman"/>
          <w:b w:val="false"/>
          <w:i w:val="false"/>
          <w:color w:val="000000"/>
          <w:sz w:val="28"/>
        </w:rPr>
        <w:t xml:space="preserve"> мынадай мазмұндағы 9-тармақпен толықтырылсын:</w:t>
      </w:r>
    </w:p>
    <w:bookmarkEnd w:id="569"/>
    <w:bookmarkStart w:name="z801" w:id="570"/>
    <w:p>
      <w:pPr>
        <w:spacing w:after="0"/>
        <w:ind w:left="0"/>
        <w:jc w:val="both"/>
      </w:pPr>
      <w:r>
        <w:rPr>
          <w:rFonts w:ascii="Times New Roman"/>
          <w:b w:val="false"/>
          <w:i w:val="false"/>
          <w:color w:val="000000"/>
          <w:sz w:val="28"/>
        </w:rPr>
        <w:t>
      "9. Осы Кодекстің 395-бабы 7-тармағы 2) тармақшасының негізінде салық төлеуші болып табылатын тұлға үшін тiркелмеген салық салу объектiсіне құқықтар берілген жағдайда салық сомасы:</w:t>
      </w:r>
    </w:p>
    <w:bookmarkEnd w:id="570"/>
    <w:bookmarkStart w:name="z802" w:id="571"/>
    <w:p>
      <w:pPr>
        <w:spacing w:after="0"/>
        <w:ind w:left="0"/>
        <w:jc w:val="both"/>
      </w:pPr>
      <w:r>
        <w:rPr>
          <w:rFonts w:ascii="Times New Roman"/>
          <w:b w:val="false"/>
          <w:i w:val="false"/>
          <w:color w:val="000000"/>
          <w:sz w:val="28"/>
        </w:rPr>
        <w:t>
      1) беруші тарап үшiн – осындай салық салу объектісін нақты иеленген және (немесе) пайдаланған (іске қосқан) айдың бірінші күнінен бастап осындай объект қабылдап алу-беру актісінің немесе өзге де құжаттың негізінде берілген айдың бірінші күніне дейінгі кезең үшін;</w:t>
      </w:r>
    </w:p>
    <w:bookmarkEnd w:id="571"/>
    <w:bookmarkStart w:name="z803" w:id="572"/>
    <w:p>
      <w:pPr>
        <w:spacing w:after="0"/>
        <w:ind w:left="0"/>
        <w:jc w:val="both"/>
      </w:pPr>
      <w:r>
        <w:rPr>
          <w:rFonts w:ascii="Times New Roman"/>
          <w:b w:val="false"/>
          <w:i w:val="false"/>
          <w:color w:val="000000"/>
          <w:sz w:val="28"/>
        </w:rPr>
        <w:t>
      2) қабылдаушы тарап үшiн – осындай объекті қабылдап алу-беру актісінің немесе өзге де құжаттың негізінде берiлген айдың бiрiншi күнінен басталған кезең үшін есептеледі;";</w:t>
      </w:r>
    </w:p>
    <w:bookmarkEnd w:id="572"/>
    <w:bookmarkStart w:name="z804" w:id="573"/>
    <w:p>
      <w:pPr>
        <w:spacing w:after="0"/>
        <w:ind w:left="0"/>
        <w:jc w:val="both"/>
      </w:pPr>
      <w:r>
        <w:rPr>
          <w:rFonts w:ascii="Times New Roman"/>
          <w:b w:val="false"/>
          <w:i w:val="false"/>
          <w:color w:val="000000"/>
          <w:sz w:val="28"/>
        </w:rPr>
        <w:t xml:space="preserve">
      102) </w:t>
      </w:r>
      <w:r>
        <w:rPr>
          <w:rFonts w:ascii="Times New Roman"/>
          <w:b w:val="false"/>
          <w:i w:val="false"/>
          <w:color w:val="000000"/>
          <w:sz w:val="28"/>
        </w:rPr>
        <w:t>400-бап</w:t>
      </w:r>
      <w:r>
        <w:rPr>
          <w:rFonts w:ascii="Times New Roman"/>
          <w:b w:val="false"/>
          <w:i w:val="false"/>
          <w:color w:val="000000"/>
          <w:sz w:val="28"/>
        </w:rPr>
        <w:t xml:space="preserve"> мынадай редакцияда жазылсын: </w:t>
      </w:r>
    </w:p>
    <w:bookmarkEnd w:id="573"/>
    <w:p>
      <w:pPr>
        <w:spacing w:after="0"/>
        <w:ind w:left="0"/>
        <w:jc w:val="both"/>
      </w:pPr>
      <w:r>
        <w:rPr>
          <w:rFonts w:ascii="Times New Roman"/>
          <w:b/>
          <w:i w:val="false"/>
          <w:color w:val="000000"/>
          <w:sz w:val="28"/>
        </w:rPr>
        <w:t>"</w:t>
      </w:r>
      <w:r>
        <w:rPr>
          <w:rFonts w:ascii="Times New Roman"/>
          <w:b/>
          <w:i w:val="false"/>
          <w:color w:val="000000"/>
          <w:sz w:val="28"/>
        </w:rPr>
        <w:t>400-бап. Жекелеген жағдайларда салықты есептеу және төлеу</w:t>
      </w:r>
    </w:p>
    <w:bookmarkStart w:name="z806" w:id="574"/>
    <w:p>
      <w:pPr>
        <w:spacing w:after="0"/>
        <w:ind w:left="0"/>
        <w:jc w:val="both"/>
      </w:pPr>
      <w:r>
        <w:rPr>
          <w:rFonts w:ascii="Times New Roman"/>
          <w:b w:val="false"/>
          <w:i w:val="false"/>
          <w:color w:val="000000"/>
          <w:sz w:val="28"/>
        </w:rPr>
        <w:t>
      Дара кәсіпкер кәсіпкерлік қызметте пайдаланылатын (пайдалануға жататын) салық салу объектілері бойынша салықты осы тарауда белгіленген мөлшерлемелер бойынша және тәртіппен есептейді және төлейді.";</w:t>
      </w:r>
    </w:p>
    <w:bookmarkEnd w:id="574"/>
    <w:bookmarkStart w:name="z807" w:id="575"/>
    <w:p>
      <w:pPr>
        <w:spacing w:after="0"/>
        <w:ind w:left="0"/>
        <w:jc w:val="both"/>
      </w:pPr>
      <w:r>
        <w:rPr>
          <w:rFonts w:ascii="Times New Roman"/>
          <w:b w:val="false"/>
          <w:i w:val="false"/>
          <w:color w:val="000000"/>
          <w:sz w:val="28"/>
        </w:rPr>
        <w:t xml:space="preserve">
      103) 403-баптың </w:t>
      </w:r>
      <w:r>
        <w:rPr>
          <w:rFonts w:ascii="Times New Roman"/>
          <w:b w:val="false"/>
          <w:i w:val="false"/>
          <w:color w:val="000000"/>
          <w:sz w:val="28"/>
        </w:rPr>
        <w:t>2-тармағында</w:t>
      </w:r>
      <w:r>
        <w:rPr>
          <w:rFonts w:ascii="Times New Roman"/>
          <w:b w:val="false"/>
          <w:i w:val="false"/>
          <w:color w:val="000000"/>
          <w:sz w:val="28"/>
        </w:rPr>
        <w:t>:</w:t>
      </w:r>
    </w:p>
    <w:bookmarkEnd w:id="575"/>
    <w:bookmarkStart w:name="z808" w:id="576"/>
    <w:p>
      <w:pPr>
        <w:spacing w:after="0"/>
        <w:ind w:left="0"/>
        <w:jc w:val="both"/>
      </w:pPr>
      <w:r>
        <w:rPr>
          <w:rFonts w:ascii="Times New Roman"/>
          <w:b w:val="false"/>
          <w:i w:val="false"/>
          <w:color w:val="000000"/>
          <w:sz w:val="28"/>
        </w:rPr>
        <w:t>
      1) тармақша алып тасталсын;</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10" w:id="577"/>
    <w:p>
      <w:pPr>
        <w:spacing w:after="0"/>
        <w:ind w:left="0"/>
        <w:jc w:val="both"/>
      </w:pPr>
      <w:r>
        <w:rPr>
          <w:rFonts w:ascii="Times New Roman"/>
          <w:b w:val="false"/>
          <w:i w:val="false"/>
          <w:color w:val="000000"/>
          <w:sz w:val="28"/>
        </w:rPr>
        <w:t>
      "3) меншік құқығындағы барлық салық салу объектілерінің жалпы құнынан республикалық бюджет туралы заңда белгiленген және тиiстi қаржы жылының 1 қаңтарында қолданыста болатын айлық есептік көрсеткіштің 1500 еселенген мөлшері шегінде – Ұлы Отан соғысына қатысушылар және оларға теңестірілген адамдар,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813" w:id="578"/>
    <w:p>
      <w:pPr>
        <w:spacing w:after="0"/>
        <w:ind w:left="0"/>
        <w:jc w:val="both"/>
      </w:pPr>
      <w:r>
        <w:rPr>
          <w:rFonts w:ascii="Times New Roman"/>
          <w:b w:val="false"/>
          <w:i w:val="false"/>
          <w:color w:val="000000"/>
          <w:sz w:val="28"/>
        </w:rPr>
        <w:t>
      "6) салық базасы осы Кодекстің 406-бабына сәйкес айқындалатын және салық есептеуді осы Кодекстің 409-бабына сәйкес салық органдары жүргізетін тұрғынжайларды және басқа да объектілерді қоспағанда, кәсiпкерлiк қызметте пайдаланылатын салық салу объектiлері бойынша дара кәсiпкерлер.";</w:t>
      </w:r>
    </w:p>
    <w:bookmarkEnd w:id="578"/>
    <w:bookmarkStart w:name="z814" w:id="579"/>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579"/>
    <w:bookmarkStart w:name="z815" w:id="580"/>
    <w:p>
      <w:pPr>
        <w:spacing w:after="0"/>
        <w:ind w:left="0"/>
        <w:jc w:val="both"/>
      </w:pPr>
      <w:r>
        <w:rPr>
          <w:rFonts w:ascii="Times New Roman"/>
          <w:b w:val="false"/>
          <w:i w:val="false"/>
          <w:color w:val="000000"/>
          <w:sz w:val="28"/>
        </w:rPr>
        <w:t>
      "Осы тармақтың бірінші бөлігінің 2) және 3) тармақшаларының ережелері пайдалануға немесе мүліктік жалдауға (жалға) берілген салық салу объектілері бойынша қолданылмайды.";</w:t>
      </w:r>
    </w:p>
    <w:bookmarkEnd w:id="580"/>
    <w:bookmarkStart w:name="z816" w:id="581"/>
    <w:p>
      <w:pPr>
        <w:spacing w:after="0"/>
        <w:ind w:left="0"/>
        <w:jc w:val="both"/>
      </w:pPr>
      <w:r>
        <w:rPr>
          <w:rFonts w:ascii="Times New Roman"/>
          <w:b w:val="false"/>
          <w:i w:val="false"/>
          <w:color w:val="000000"/>
          <w:sz w:val="28"/>
        </w:rPr>
        <w:t xml:space="preserve">
      104) 404-баптың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екінші бөлікпен толықтырылсын: </w:t>
      </w:r>
    </w:p>
    <w:bookmarkEnd w:id="581"/>
    <w:bookmarkStart w:name="z817" w:id="582"/>
    <w:p>
      <w:pPr>
        <w:spacing w:after="0"/>
        <w:ind w:left="0"/>
        <w:jc w:val="both"/>
      </w:pPr>
      <w:r>
        <w:rPr>
          <w:rFonts w:ascii="Times New Roman"/>
          <w:b w:val="false"/>
          <w:i w:val="false"/>
          <w:color w:val="000000"/>
          <w:sz w:val="28"/>
        </w:rPr>
        <w:t>
      "Бұл ретте 2016 жылғы 31 желтоқсаннан кейін меншік құқықтарын мемлекеттік тіркеу жүргізілген, бірлескен ортақ меншіктегі салық салу объектілері бойынша меншік иелері осындай объектіге меншік құқықтарын мемлекеттік тіркеуді жүзеге асыруға арналған өтінішінде көрсеткен, осы салық салу объектісі меншік иелерінің бірі салық төлеуші бола алады.";</w:t>
      </w:r>
    </w:p>
    <w:bookmarkEnd w:id="582"/>
    <w:bookmarkStart w:name="z818" w:id="583"/>
    <w:p>
      <w:pPr>
        <w:spacing w:after="0"/>
        <w:ind w:left="0"/>
        <w:jc w:val="both"/>
      </w:pPr>
      <w:r>
        <w:rPr>
          <w:rFonts w:ascii="Times New Roman"/>
          <w:b w:val="false"/>
          <w:i w:val="false"/>
          <w:color w:val="000000"/>
          <w:sz w:val="28"/>
        </w:rPr>
        <w:t xml:space="preserve">
      105) </w:t>
      </w:r>
      <w:r>
        <w:rPr>
          <w:rFonts w:ascii="Times New Roman"/>
          <w:b w:val="false"/>
          <w:i w:val="false"/>
          <w:color w:val="000000"/>
          <w:sz w:val="28"/>
        </w:rPr>
        <w:t>405-бап</w:t>
      </w:r>
      <w:r>
        <w:rPr>
          <w:rFonts w:ascii="Times New Roman"/>
          <w:b w:val="false"/>
          <w:i w:val="false"/>
          <w:color w:val="000000"/>
          <w:sz w:val="28"/>
        </w:rPr>
        <w:t xml:space="preserve"> мынадай редакцияда жазылсын:</w:t>
      </w:r>
    </w:p>
    <w:bookmarkEnd w:id="583"/>
    <w:p>
      <w:pPr>
        <w:spacing w:after="0"/>
        <w:ind w:left="0"/>
        <w:jc w:val="both"/>
      </w:pPr>
      <w:r>
        <w:rPr>
          <w:rFonts w:ascii="Times New Roman"/>
          <w:b/>
          <w:i w:val="false"/>
          <w:color w:val="000000"/>
          <w:sz w:val="28"/>
        </w:rPr>
        <w:t>"</w:t>
      </w:r>
      <w:r>
        <w:rPr>
          <w:rFonts w:ascii="Times New Roman"/>
          <w:b/>
          <w:i w:val="false"/>
          <w:color w:val="000000"/>
          <w:sz w:val="28"/>
        </w:rPr>
        <w:t>405-бап. Салық салу объектісі</w:t>
      </w:r>
    </w:p>
    <w:bookmarkStart w:name="z820" w:id="584"/>
    <w:p>
      <w:pPr>
        <w:spacing w:after="0"/>
        <w:ind w:left="0"/>
        <w:jc w:val="both"/>
      </w:pPr>
      <w:r>
        <w:rPr>
          <w:rFonts w:ascii="Times New Roman"/>
          <w:b w:val="false"/>
          <w:i w:val="false"/>
          <w:color w:val="000000"/>
          <w:sz w:val="28"/>
        </w:rPr>
        <w:t>
      Жеке тұлғаларға меншік құқығымен тиесілі Қазақстан Республикасының аумағындағы тұрғынжайлар, үйлер, саяжай құрылыстары, гараждар және өзге де ғимараттар, құрылыстар, үй-жайлар мүлік салығын салу объектісі болып табылады.";</w:t>
      </w:r>
    </w:p>
    <w:bookmarkEnd w:id="584"/>
    <w:bookmarkStart w:name="z821" w:id="585"/>
    <w:p>
      <w:pPr>
        <w:spacing w:after="0"/>
        <w:ind w:left="0"/>
        <w:jc w:val="both"/>
      </w:pPr>
      <w:r>
        <w:rPr>
          <w:rFonts w:ascii="Times New Roman"/>
          <w:b w:val="false"/>
          <w:i w:val="false"/>
          <w:color w:val="000000"/>
          <w:sz w:val="28"/>
        </w:rPr>
        <w:t xml:space="preserve">
      106) </w:t>
      </w:r>
      <w:r>
        <w:rPr>
          <w:rFonts w:ascii="Times New Roman"/>
          <w:b w:val="false"/>
          <w:i w:val="false"/>
          <w:color w:val="000000"/>
          <w:sz w:val="28"/>
        </w:rPr>
        <w:t>406-бапта</w:t>
      </w:r>
      <w:r>
        <w:rPr>
          <w:rFonts w:ascii="Times New Roman"/>
          <w:b w:val="false"/>
          <w:i w:val="false"/>
          <w:color w:val="000000"/>
          <w:sz w:val="28"/>
        </w:rPr>
        <w:t>:</w:t>
      </w:r>
    </w:p>
    <w:bookmarkEnd w:id="585"/>
    <w:bookmarkStart w:name="z822" w:id="586"/>
    <w:p>
      <w:pPr>
        <w:spacing w:after="0"/>
        <w:ind w:left="0"/>
        <w:jc w:val="both"/>
      </w:pPr>
      <w:r>
        <w:rPr>
          <w:rFonts w:ascii="Times New Roman"/>
          <w:b w:val="false"/>
          <w:i w:val="false"/>
          <w:color w:val="000000"/>
          <w:sz w:val="28"/>
        </w:rPr>
        <w:t>
      1-тармақ мынадай редакцияда жазылсын:</w:t>
      </w:r>
    </w:p>
    <w:bookmarkEnd w:id="586"/>
    <w:bookmarkStart w:name="z823" w:id="587"/>
    <w:p>
      <w:pPr>
        <w:spacing w:after="0"/>
        <w:ind w:left="0"/>
        <w:jc w:val="both"/>
      </w:pPr>
      <w:r>
        <w:rPr>
          <w:rFonts w:ascii="Times New Roman"/>
          <w:b w:val="false"/>
          <w:i w:val="false"/>
          <w:color w:val="000000"/>
          <w:sz w:val="28"/>
        </w:rPr>
        <w:t>
      "1. Орталық мемлекеттік органдардың арасынан Қазақстан Республикасы Үкіметінің шешімімен айқындалатын уәкілетті мемлекеттік орган ұсынатын мәліметтердің негізінде салық органдары әрбір жылдың 1 қаңтарындағы жағдай бойынша белгілейтін салық салу объектілерінің құны жеке тұлғалар үшін тұрғынжайлар, саяжай құрылыстары бойынша салық базасы болып табылады, бұл мынадай тәртіппен айқындалады:</w:t>
      </w:r>
    </w:p>
    <w:bookmarkEnd w:id="587"/>
    <w:p>
      <w:pPr>
        <w:spacing w:after="0"/>
        <w:ind w:left="0"/>
        <w:jc w:val="both"/>
      </w:pPr>
      <w:r>
        <w:rPr>
          <w:rFonts w:ascii="Times New Roman"/>
          <w:b w:val="false"/>
          <w:i w:val="false"/>
          <w:color w:val="000000"/>
          <w:sz w:val="28"/>
        </w:rPr>
        <w:t>
      Қ = Қ б х S х К физ х К айм х К аек. өзг.</w:t>
      </w:r>
    </w:p>
    <w:p>
      <w:pPr>
        <w:spacing w:after="0"/>
        <w:ind w:left="0"/>
        <w:jc w:val="both"/>
      </w:pPr>
      <w:r>
        <w:rPr>
          <w:rFonts w:ascii="Times New Roman"/>
          <w:b w:val="false"/>
          <w:i w:val="false"/>
          <w:color w:val="000000"/>
          <w:sz w:val="28"/>
        </w:rPr>
        <w:t>
      Орталық мемлекеттік органдардың арасынан Қазақстан Республикасы Үкіметінің шешімімен айқындалатын уәкілетті мемлекеттік орган ұсынатын мәліметтердің негізінде салық органдары осындай тіркеу жылынан кейінгі жылдың 1 қаңтарындағы жағдай бойынша белгілейтін құн ағымдағы салық кезеңінің 1 қаңтарынан кейін құқықтарын мемлекеттік тіркеу жүргізілген жаңадан тұрғызылған тұрғынжайлар, саяжай құрылыстары бойынша салық базасы болып табылады, бұл мынадай тәртіппен айқындалады:</w:t>
      </w:r>
    </w:p>
    <w:p>
      <w:pPr>
        <w:spacing w:after="0"/>
        <w:ind w:left="0"/>
        <w:jc w:val="both"/>
      </w:pPr>
      <w:r>
        <w:rPr>
          <w:rFonts w:ascii="Times New Roman"/>
          <w:b w:val="false"/>
          <w:i w:val="false"/>
          <w:color w:val="000000"/>
          <w:sz w:val="28"/>
        </w:rPr>
        <w:t>
      Қ = Қ б x S x К айм.</w:t>
      </w:r>
    </w:p>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Қ – салық салу мақсаттары үшін мүлік құны;</w:t>
      </w:r>
    </w:p>
    <w:p>
      <w:pPr>
        <w:spacing w:after="0"/>
        <w:ind w:left="0"/>
        <w:jc w:val="both"/>
      </w:pPr>
      <w:r>
        <w:rPr>
          <w:rFonts w:ascii="Times New Roman"/>
          <w:b w:val="false"/>
          <w:i w:val="false"/>
          <w:color w:val="000000"/>
          <w:sz w:val="28"/>
        </w:rPr>
        <w:t>
      Қ б – тұрғынжайдың, саяжай құрылысының бір шаршы метрінің базалық құны;</w:t>
      </w:r>
    </w:p>
    <w:p>
      <w:pPr>
        <w:spacing w:after="0"/>
        <w:ind w:left="0"/>
        <w:jc w:val="both"/>
      </w:pPr>
      <w:r>
        <w:rPr>
          <w:rFonts w:ascii="Times New Roman"/>
          <w:b w:val="false"/>
          <w:i w:val="false"/>
          <w:color w:val="000000"/>
          <w:sz w:val="28"/>
        </w:rPr>
        <w:t>
      S – тұрғынжайдың, саяжай құрылысының шаршы метрмен көрсетілетін пайдалы алаңы;</w:t>
      </w:r>
    </w:p>
    <w:p>
      <w:pPr>
        <w:spacing w:after="0"/>
        <w:ind w:left="0"/>
        <w:jc w:val="both"/>
      </w:pPr>
      <w:r>
        <w:rPr>
          <w:rFonts w:ascii="Times New Roman"/>
          <w:b w:val="false"/>
          <w:i w:val="false"/>
          <w:color w:val="000000"/>
          <w:sz w:val="28"/>
        </w:rPr>
        <w:t>
      К физ – физикалық тозу коэффициенті;</w:t>
      </w:r>
    </w:p>
    <w:p>
      <w:pPr>
        <w:spacing w:after="0"/>
        <w:ind w:left="0"/>
        <w:jc w:val="both"/>
      </w:pPr>
      <w:r>
        <w:rPr>
          <w:rFonts w:ascii="Times New Roman"/>
          <w:b w:val="false"/>
          <w:i w:val="false"/>
          <w:color w:val="000000"/>
          <w:sz w:val="28"/>
        </w:rPr>
        <w:t>
      К айм – аймаққа бөлу коэффициенті;</w:t>
      </w:r>
    </w:p>
    <w:p>
      <w:pPr>
        <w:spacing w:after="0"/>
        <w:ind w:left="0"/>
        <w:jc w:val="both"/>
      </w:pPr>
      <w:r>
        <w:rPr>
          <w:rFonts w:ascii="Times New Roman"/>
          <w:b w:val="false"/>
          <w:i w:val="false"/>
          <w:color w:val="000000"/>
          <w:sz w:val="28"/>
        </w:rPr>
        <w:t>
      К аек. өзг – айлық есептік көрсеткіштің өзгеру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835" w:id="588"/>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мемлекеттік орган бекіткен әкімшілік-аумақтық объектілер сыныптамасына сәйкес айқындалады.";</w:t>
      </w:r>
    </w:p>
    <w:bookmarkEnd w:id="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837" w:id="589"/>
    <w:p>
      <w:pPr>
        <w:spacing w:after="0"/>
        <w:ind w:left="0"/>
        <w:jc w:val="both"/>
      </w:pPr>
      <w:r>
        <w:rPr>
          <w:rFonts w:ascii="Times New Roman"/>
          <w:b w:val="false"/>
          <w:i w:val="false"/>
          <w:color w:val="000000"/>
          <w:sz w:val="28"/>
        </w:rPr>
        <w:t>
      "3. Орталық мемлекеттік органдардың арасынан Қазақстан Республикасы Үкіметінің шешімімен айқындалатын уәкілетті мемлекеттік орган ұсынатын мәліметтердің негізінде салық органдары айқындайтын, әрбір жылдың 1 қаңтарындағы жағдай бойынша осындай объектінің құны тұрғынжайдың салқын жапсаржайы, шаруашылық (қызметтік) құрылысы, іргеқабаты, жертөлесі, гараж бойынша салық базасы болып табылады, бұл мынадай формула бойынша есептеледі:</w:t>
      </w:r>
    </w:p>
    <w:bookmarkEnd w:id="589"/>
    <w:p>
      <w:pPr>
        <w:spacing w:after="0"/>
        <w:ind w:left="0"/>
        <w:jc w:val="both"/>
      </w:pPr>
      <w:r>
        <w:rPr>
          <w:rFonts w:ascii="Times New Roman"/>
          <w:b w:val="false"/>
          <w:i w:val="false"/>
          <w:color w:val="000000"/>
          <w:sz w:val="28"/>
        </w:rPr>
        <w:t>
      Қ = Қ б x S x К физ х К аек өзг. х K айм.</w:t>
      </w:r>
    </w:p>
    <w:p>
      <w:pPr>
        <w:spacing w:after="0"/>
        <w:ind w:left="0"/>
        <w:jc w:val="both"/>
      </w:pPr>
      <w:r>
        <w:rPr>
          <w:rFonts w:ascii="Times New Roman"/>
          <w:b w:val="false"/>
          <w:i w:val="false"/>
          <w:color w:val="000000"/>
          <w:sz w:val="28"/>
        </w:rPr>
        <w:t xml:space="preserve">
      Орталық мемлекеттік органдардың арасынан Қазақстан Республикасы Үкіметінің шешімімен айқындалатын уәкілетті мемлекеттік орган ұсынатын мәліметтердің негізінде салық органдары осындай тіркеу жылынан кейінгі жылдың 1 қаңтарындағы жағдай бойынша белгілейтін құн ағымдағы салық кезеңінің 1 қаңтарынан кейін құқықтарын мемлекеттік тіркеу жүргізілген тұрғынжайдың жаңадан тұрғызылған салқын жапсаржайы, шаруашылық (қызметтік) құрылысы, іргеқабаты, жертөлесі, гараж бойынша салық базасы болып табылады, бұл мынадай тәртіппен айқындалады: </w:t>
      </w:r>
    </w:p>
    <w:p>
      <w:pPr>
        <w:spacing w:after="0"/>
        <w:ind w:left="0"/>
        <w:jc w:val="both"/>
      </w:pPr>
      <w:r>
        <w:rPr>
          <w:rFonts w:ascii="Times New Roman"/>
          <w:b w:val="false"/>
          <w:i w:val="false"/>
          <w:color w:val="000000"/>
          <w:sz w:val="28"/>
        </w:rPr>
        <w:t>
      Қ = Қ б x S x K айм.";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42" w:id="590"/>
    <w:p>
      <w:pPr>
        <w:spacing w:after="0"/>
        <w:ind w:left="0"/>
        <w:jc w:val="both"/>
      </w:pPr>
      <w:r>
        <w:rPr>
          <w:rFonts w:ascii="Times New Roman"/>
          <w:b w:val="false"/>
          <w:i w:val="false"/>
          <w:color w:val="000000"/>
          <w:sz w:val="28"/>
        </w:rPr>
        <w:t>
      "4. Жеке тұлғалардың мүлкі салығы салынатын объектілердің физикалық тозу коэффициентін Қазақстан Республикасының Үкіметі айқындайды.";</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845" w:id="591"/>
    <w:p>
      <w:pPr>
        <w:spacing w:after="0"/>
        <w:ind w:left="0"/>
        <w:jc w:val="both"/>
      </w:pPr>
      <w:r>
        <w:rPr>
          <w:rFonts w:ascii="Times New Roman"/>
          <w:b w:val="false"/>
          <w:i w:val="false"/>
          <w:color w:val="000000"/>
          <w:sz w:val="28"/>
        </w:rPr>
        <w:t>
      бірінші бөлік мынадай редакцияда жазылсын:</w:t>
      </w:r>
    </w:p>
    <w:bookmarkEnd w:id="591"/>
    <w:bookmarkStart w:name="z846" w:id="592"/>
    <w:p>
      <w:pPr>
        <w:spacing w:after="0"/>
        <w:ind w:left="0"/>
        <w:jc w:val="both"/>
      </w:pPr>
      <w:r>
        <w:rPr>
          <w:rFonts w:ascii="Times New Roman"/>
          <w:b w:val="false"/>
          <w:i w:val="false"/>
          <w:color w:val="000000"/>
          <w:sz w:val="28"/>
        </w:rPr>
        <w:t>
      "6. Салық салу объектісінің елдi мекенде орналасуын есепке алынатын аймаққа бөлу коэффициентiн (К айм.) жергіліктi атқарушы органдар уәкілетті органмен келісу бойынша осындай коэффициент енгізілетін жылдың алдындағы жылдың 1 желтоқсанынан кешіктірілмейтін мерзімде аймаққа бөлу коэффициентін есептеу әдістемесіне сәйкес бекітеді және ол бекітілген жылдан кейінгі жылдың 1 қаңтарынан бастап қолданысқа енгізіледі.";</w:t>
      </w:r>
    </w:p>
    <w:bookmarkEnd w:id="592"/>
    <w:bookmarkStart w:name="z847" w:id="59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593"/>
    <w:bookmarkStart w:name="z848" w:id="594"/>
    <w:p>
      <w:pPr>
        <w:spacing w:after="0"/>
        <w:ind w:left="0"/>
        <w:jc w:val="both"/>
      </w:pPr>
      <w:r>
        <w:rPr>
          <w:rFonts w:ascii="Times New Roman"/>
          <w:b w:val="false"/>
          <w:i w:val="false"/>
          <w:color w:val="000000"/>
          <w:sz w:val="28"/>
        </w:rPr>
        <w:t>
      "Бекітілген аймаққа бөлу коэффициенттері ресми жариялануға жатады.";</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50" w:id="595"/>
    <w:p>
      <w:pPr>
        <w:spacing w:after="0"/>
        <w:ind w:left="0"/>
        <w:jc w:val="both"/>
      </w:pPr>
      <w:r>
        <w:rPr>
          <w:rFonts w:ascii="Times New Roman"/>
          <w:b w:val="false"/>
          <w:i w:val="false"/>
          <w:color w:val="000000"/>
          <w:sz w:val="28"/>
        </w:rPr>
        <w:t>
      "8. Тұрғын үйдің салқын жапсаржайы, шаруашылық (қызметтiк) құрылысы, iргеқабаты, жертөлесі, гараж тұрғынжайдың бір бөлігі болып табылған жағдайда, салық органдары салық базасын осы бапқа сәйкес есептелетін осындай салық салу объектілерінің жиынтық құны ретінде жылжымайтын мүлікке құқықтарды тіркеу саласындағы уәкілетті мемлекеттік орган ұсынатын мәліметтердің негізінде айқындайды.";</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 </w:t>
      </w:r>
    </w:p>
    <w:bookmarkStart w:name="z852" w:id="596"/>
    <w:p>
      <w:pPr>
        <w:spacing w:after="0"/>
        <w:ind w:left="0"/>
        <w:jc w:val="both"/>
      </w:pPr>
      <w:r>
        <w:rPr>
          <w:rFonts w:ascii="Times New Roman"/>
          <w:b w:val="false"/>
          <w:i w:val="false"/>
          <w:color w:val="000000"/>
          <w:sz w:val="28"/>
        </w:rPr>
        <w:t xml:space="preserve">
      107) </w:t>
      </w:r>
      <w:r>
        <w:rPr>
          <w:rFonts w:ascii="Times New Roman"/>
          <w:b w:val="false"/>
          <w:i w:val="false"/>
          <w:color w:val="000000"/>
          <w:sz w:val="28"/>
        </w:rPr>
        <w:t>407-баптың</w:t>
      </w:r>
      <w:r>
        <w:rPr>
          <w:rFonts w:ascii="Times New Roman"/>
          <w:b w:val="false"/>
          <w:i w:val="false"/>
          <w:color w:val="000000"/>
          <w:sz w:val="28"/>
        </w:rPr>
        <w:t xml:space="preserve"> бірінші бөлігі мынадай редакцияда жазылсын:</w:t>
      </w:r>
    </w:p>
    <w:bookmarkEnd w:id="596"/>
    <w:bookmarkStart w:name="z853" w:id="597"/>
    <w:p>
      <w:pPr>
        <w:spacing w:after="0"/>
        <w:ind w:left="0"/>
        <w:jc w:val="both"/>
      </w:pPr>
      <w:r>
        <w:rPr>
          <w:rFonts w:ascii="Times New Roman"/>
          <w:b w:val="false"/>
          <w:i w:val="false"/>
          <w:color w:val="000000"/>
          <w:sz w:val="28"/>
        </w:rPr>
        <w:t>
      "Салық базасы осы Кодекстің 406-бабына сәйкес есептелетін объектілерді қоспағанда, меншік құқығындағы ғимараттар (ғимараттардың бөліктері) бойынша жеке тұлға (оның iшiнде жекеше нотариус, жеке сот орындаушысы, адвокат, кәсіби медиатор) мүлік салығын осы Кодекстің 57-тарауында патент негізінде арнаулы салық режимін қолданатын дара кәсіпкерлер үшін белгіленген тәртіппен, осы Кодекстің 398-бабының 2-тармағында белгіленген мөлшерлемені қолдана отырып есептейді, төлейді және осы салық бойынша салық есептілігін ұсынады.";</w:t>
      </w:r>
    </w:p>
    <w:bookmarkEnd w:id="597"/>
    <w:bookmarkStart w:name="z854" w:id="598"/>
    <w:p>
      <w:pPr>
        <w:spacing w:after="0"/>
        <w:ind w:left="0"/>
        <w:jc w:val="both"/>
      </w:pPr>
      <w:r>
        <w:rPr>
          <w:rFonts w:ascii="Times New Roman"/>
          <w:b w:val="false"/>
          <w:i w:val="false"/>
          <w:color w:val="000000"/>
          <w:sz w:val="28"/>
        </w:rPr>
        <w:t xml:space="preserve">
      108) </w:t>
      </w:r>
      <w:r>
        <w:rPr>
          <w:rFonts w:ascii="Times New Roman"/>
          <w:b w:val="false"/>
          <w:i w:val="false"/>
          <w:color w:val="000000"/>
          <w:sz w:val="28"/>
        </w:rPr>
        <w:t>409-бапта</w:t>
      </w:r>
      <w:r>
        <w:rPr>
          <w:rFonts w:ascii="Times New Roman"/>
          <w:b w:val="false"/>
          <w:i w:val="false"/>
          <w:color w:val="000000"/>
          <w:sz w:val="28"/>
        </w:rPr>
        <w:t>:</w:t>
      </w:r>
    </w:p>
    <w:bookmarkEnd w:id="598"/>
    <w:bookmarkStart w:name="z855" w:id="599"/>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599"/>
    <w:bookmarkStart w:name="z856" w:id="600"/>
    <w:p>
      <w:pPr>
        <w:spacing w:after="0"/>
        <w:ind w:left="0"/>
        <w:jc w:val="both"/>
      </w:pPr>
      <w:r>
        <w:rPr>
          <w:rFonts w:ascii="Times New Roman"/>
          <w:b w:val="false"/>
          <w:i w:val="false"/>
          <w:color w:val="000000"/>
          <w:sz w:val="28"/>
        </w:rPr>
        <w:t>
      "1. Салық органдары жеке тұлғалардың салық салу объектілері бойынша салықты есептеуді есепті салық кезеңінен кейінгі жылдың 1 қаңтарына дейін құқықтары тіркелген, жеке тұлғалардың салық салу объектілері бойынша меншік құқығында иеленудің нақты мерзімін ескере отырып, салық базасына тиісті салық мөлшерлемесін қолдану арқылы, салық төлеушінің тұрғылықты жеріне қарамастан, салық салу объектісінің орналасқан жері бойынша есепті салық кезеңінен кейінгі жылдың 1 шілдесінен кешіктірмей жүргізеді.</w:t>
      </w:r>
    </w:p>
    <w:bookmarkEnd w:id="600"/>
    <w:bookmarkStart w:name="z857" w:id="601"/>
    <w:p>
      <w:pPr>
        <w:spacing w:after="0"/>
        <w:ind w:left="0"/>
        <w:jc w:val="both"/>
      </w:pPr>
      <w:r>
        <w:rPr>
          <w:rFonts w:ascii="Times New Roman"/>
          <w:b w:val="false"/>
          <w:i w:val="false"/>
          <w:color w:val="000000"/>
          <w:sz w:val="28"/>
        </w:rPr>
        <w:t>
      2. Егер салық кезеңі ішінде салық салу объектісі меншік құқығында он екі айдан аз болса, осындай объектілер бойынша төленуге жататын мүлік салығы осы баптың 1-тармағына сәйкес айқындалған салық сомасын он екіге бөлу және салық салу объектісінің меншік құқығында болуының нақты кезеңі айларының санына көбейту жолымен есептеледі.</w:t>
      </w:r>
    </w:p>
    <w:bookmarkEnd w:id="601"/>
    <w:bookmarkStart w:name="z858" w:id="602"/>
    <w:p>
      <w:pPr>
        <w:spacing w:after="0"/>
        <w:ind w:left="0"/>
        <w:jc w:val="both"/>
      </w:pPr>
      <w:r>
        <w:rPr>
          <w:rFonts w:ascii="Times New Roman"/>
          <w:b w:val="false"/>
          <w:i w:val="false"/>
          <w:color w:val="000000"/>
          <w:sz w:val="28"/>
        </w:rPr>
        <w:t>
      Бұл ретте объектінің меншік құқығында болуының нақты кезеңі салық кезеңінің басынан (егер объект осы күнге меншік құқығында болған жағдайда) немесе объектіге меншік құқығы туындаған айдың бірінші күнінен бастап осындай объектілерге меншік құқығы берілген айдың бірінші күніне дейін немесе салық кезеңінің соңына дейін (егер объект осы күнге меншік құқығында болған жағдайда) айқындалады.";</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861" w:id="603"/>
    <w:p>
      <w:pPr>
        <w:spacing w:after="0"/>
        <w:ind w:left="0"/>
        <w:jc w:val="both"/>
      </w:pPr>
      <w:r>
        <w:rPr>
          <w:rFonts w:ascii="Times New Roman"/>
          <w:b w:val="false"/>
          <w:i w:val="false"/>
          <w:color w:val="000000"/>
          <w:sz w:val="28"/>
        </w:rPr>
        <w:t>
      "6. Салық кезеңі ішінде осы Кодекстің 403-бабы 2-тармағы 2), 3) және 5) тармақшаларының ережелерін қолдану құқығы туындаған кезде олар осындай құқық туындаған айдың бірінші күнінен бастап салық кезеңі аяқталғанға дейін немесе осындай құқық тоқтатылатын айдың бірінші күніне дейін қолданылады.</w:t>
      </w:r>
    </w:p>
    <w:bookmarkEnd w:id="603"/>
    <w:bookmarkStart w:name="z862" w:id="604"/>
    <w:p>
      <w:pPr>
        <w:spacing w:after="0"/>
        <w:ind w:left="0"/>
        <w:jc w:val="both"/>
      </w:pPr>
      <w:r>
        <w:rPr>
          <w:rFonts w:ascii="Times New Roman"/>
          <w:b w:val="false"/>
          <w:i w:val="false"/>
          <w:color w:val="000000"/>
          <w:sz w:val="28"/>
        </w:rPr>
        <w:t xml:space="preserve">
      Салық кезеңі ішінде осы Кодекстің 403-бабы 2-тармағы 2), 3) және 5) тармақшаларының ережелерін қолдану құқығы тоқтатылған кезде олар осындай құқық тоқтатылған айдың бірінші күнінен бастап қолданылмайды. </w:t>
      </w:r>
    </w:p>
    <w:bookmarkEnd w:id="604"/>
    <w:bookmarkStart w:name="z863" w:id="605"/>
    <w:p>
      <w:pPr>
        <w:spacing w:after="0"/>
        <w:ind w:left="0"/>
        <w:jc w:val="both"/>
      </w:pPr>
      <w:r>
        <w:rPr>
          <w:rFonts w:ascii="Times New Roman"/>
          <w:b w:val="false"/>
          <w:i w:val="false"/>
          <w:color w:val="000000"/>
          <w:sz w:val="28"/>
        </w:rPr>
        <w:t xml:space="preserve">
      7. Егер осы баптың 8-тармағында өзгеше белгіленбесе, бюджетке салық төлеу салық салу объектілерінің орналасқан жері бойынша есепті салық кезеңінен кейінгі жылдың 1 қазанынан кешіктірілмей жүргізіледі. </w:t>
      </w:r>
    </w:p>
    <w:bookmarkEnd w:id="605"/>
    <w:bookmarkStart w:name="z864" w:id="606"/>
    <w:p>
      <w:pPr>
        <w:spacing w:after="0"/>
        <w:ind w:left="0"/>
        <w:jc w:val="both"/>
      </w:pPr>
      <w:r>
        <w:rPr>
          <w:rFonts w:ascii="Times New Roman"/>
          <w:b w:val="false"/>
          <w:i w:val="false"/>
          <w:color w:val="000000"/>
          <w:sz w:val="28"/>
        </w:rPr>
        <w:t>
      8. Меншік құқығын беретін тұлғаның салық салу объектісін иеленуінің нақты кезеңі үшін төленуге жататын салық сомасы меншік құқықтары мемлекеттік тіркелген күннен кешіктірілмей бюджетке енгізілуге тиіс.";</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bookmarkStart w:name="z866" w:id="607"/>
    <w:p>
      <w:pPr>
        <w:spacing w:after="0"/>
        <w:ind w:left="0"/>
        <w:jc w:val="both"/>
      </w:pPr>
      <w:r>
        <w:rPr>
          <w:rFonts w:ascii="Times New Roman"/>
          <w:b w:val="false"/>
          <w:i w:val="false"/>
          <w:color w:val="000000"/>
          <w:sz w:val="28"/>
        </w:rPr>
        <w:t>
      мынадай мазмұндағы 10-тармақпен толықтырылсын:</w:t>
      </w:r>
    </w:p>
    <w:bookmarkEnd w:id="607"/>
    <w:bookmarkStart w:name="z867" w:id="608"/>
    <w:p>
      <w:pPr>
        <w:spacing w:after="0"/>
        <w:ind w:left="0"/>
        <w:jc w:val="both"/>
      </w:pPr>
      <w:r>
        <w:rPr>
          <w:rFonts w:ascii="Times New Roman"/>
          <w:b w:val="false"/>
          <w:i w:val="false"/>
          <w:color w:val="000000"/>
          <w:sz w:val="28"/>
        </w:rPr>
        <w:t>
      "10. Әкімшілік-аумақтық бірліктің шекаралары өзгерген кезде шекаралардың осындай өзгеруі нәтижесiнде басқа әкімшілік-аумақтық бірлік шекарасына ауыстырылған аумақтың елдi мекенiндегі жеке тұлғалардың мүлкіне салық осындай өзгерiс жүргізілген салық кезеңі үшін осындай өзгерiс күніне дейін осы елдi мекен болған шекарадағы елдi мекен санаты үшін белгіленген базалық құнының негізінде есептеледі.";</w:t>
      </w:r>
    </w:p>
    <w:bookmarkEnd w:id="608"/>
    <w:bookmarkStart w:name="z868" w:id="609"/>
    <w:p>
      <w:pPr>
        <w:spacing w:after="0"/>
        <w:ind w:left="0"/>
        <w:jc w:val="both"/>
      </w:pPr>
      <w:r>
        <w:rPr>
          <w:rFonts w:ascii="Times New Roman"/>
          <w:b w:val="false"/>
          <w:i w:val="false"/>
          <w:color w:val="000000"/>
          <w:sz w:val="28"/>
        </w:rPr>
        <w:t xml:space="preserve">
      109) </w:t>
      </w:r>
      <w:r>
        <w:rPr>
          <w:rFonts w:ascii="Times New Roman"/>
          <w:b w:val="false"/>
          <w:i w:val="false"/>
          <w:color w:val="000000"/>
          <w:sz w:val="28"/>
        </w:rPr>
        <w:t>426-бапта</w:t>
      </w:r>
      <w:r>
        <w:rPr>
          <w:rFonts w:ascii="Times New Roman"/>
          <w:b w:val="false"/>
          <w:i w:val="false"/>
          <w:color w:val="000000"/>
          <w:sz w:val="28"/>
        </w:rPr>
        <w:t>:</w:t>
      </w:r>
    </w:p>
    <w:bookmarkEnd w:id="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"мен әлеуметтік аударымдарды" деген сөздер ", әлеуметтік аударымдарды, міндетті әлеуметтік медициналық сақтандыруға аударымдарды және (немесе) жарналарды"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 </w:t>
      </w:r>
    </w:p>
    <w:bookmarkStart w:name="z871" w:id="610"/>
    <w:p>
      <w:pPr>
        <w:spacing w:after="0"/>
        <w:ind w:left="0"/>
        <w:jc w:val="both"/>
      </w:pPr>
      <w:r>
        <w:rPr>
          <w:rFonts w:ascii="Times New Roman"/>
          <w:b w:val="false"/>
          <w:i w:val="false"/>
          <w:color w:val="000000"/>
          <w:sz w:val="28"/>
        </w:rPr>
        <w:t>
      "2) осы баптың 5-тармағында аталғандарды қоспағанда, уәкілетті орган белгілеген нысан бойынша салық төлеушілер ұсынатын, қолданылатын салық салу режимі туралы хабарламада (осы тараудың мақсаты үшін бұдан әрі – қолданылатын салық салу режимі туралы хабарлама) – бір салық салу режимінен өзге салық салу режиміне ауысу кезіндегі салық төлеушілер, сондай-ақ жаңадан құрылған (пайда болған) заңды тұлғалар жүзеге асырады.";</w:t>
      </w:r>
    </w:p>
    <w:bookmarkEnd w:id="610"/>
    <w:bookmarkStart w:name="z872" w:id="611"/>
    <w:p>
      <w:pPr>
        <w:spacing w:after="0"/>
        <w:ind w:left="0"/>
        <w:jc w:val="both"/>
      </w:pPr>
      <w:r>
        <w:rPr>
          <w:rFonts w:ascii="Times New Roman"/>
          <w:b w:val="false"/>
          <w:i w:val="false"/>
          <w:color w:val="000000"/>
          <w:sz w:val="28"/>
        </w:rPr>
        <w:t xml:space="preserve">
      110) </w:t>
      </w:r>
      <w:r>
        <w:rPr>
          <w:rFonts w:ascii="Times New Roman"/>
          <w:b w:val="false"/>
          <w:i w:val="false"/>
          <w:color w:val="000000"/>
          <w:sz w:val="28"/>
        </w:rPr>
        <w:t>427-бапта</w:t>
      </w:r>
      <w:r>
        <w:rPr>
          <w:rFonts w:ascii="Times New Roman"/>
          <w:b w:val="false"/>
          <w:i w:val="false"/>
          <w:color w:val="000000"/>
          <w:sz w:val="28"/>
        </w:rPr>
        <w:t>:</w:t>
      </w:r>
    </w:p>
    <w:bookmarkEnd w:id="611"/>
    <w:bookmarkStart w:name="z873" w:id="612"/>
    <w:p>
      <w:pPr>
        <w:spacing w:after="0"/>
        <w:ind w:left="0"/>
        <w:jc w:val="both"/>
      </w:pPr>
      <w:r>
        <w:rPr>
          <w:rFonts w:ascii="Times New Roman"/>
          <w:b w:val="false"/>
          <w:i w:val="false"/>
          <w:color w:val="000000"/>
          <w:sz w:val="28"/>
        </w:rPr>
        <w:t>
      мынадай мазмұндағы 2-1-тармақпен толықтырылсын:</w:t>
      </w:r>
    </w:p>
    <w:bookmarkEnd w:id="612"/>
    <w:bookmarkStart w:name="z874" w:id="613"/>
    <w:p>
      <w:pPr>
        <w:spacing w:after="0"/>
        <w:ind w:left="0"/>
        <w:jc w:val="both"/>
      </w:pPr>
      <w:r>
        <w:rPr>
          <w:rFonts w:ascii="Times New Roman"/>
          <w:b w:val="false"/>
          <w:i w:val="false"/>
          <w:color w:val="000000"/>
          <w:sz w:val="28"/>
        </w:rPr>
        <w:t>
      "2-1. Шағын бизнес субъектілері үшін арнаулы салық режимін қолданатын салық төлеуші салық агентінің төлем көзінен салық салуға жататын кірістерден жеке табыс салығы бойынша есептеу, төлеу және салық есептілігін ұсыну бойынша міндеттемесін осы Кодекстің 19-тарауында белгіленген тәртіппен және мерзімдерде орындайды.";</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76" w:id="614"/>
    <w:p>
      <w:pPr>
        <w:spacing w:after="0"/>
        <w:ind w:left="0"/>
        <w:jc w:val="both"/>
      </w:pPr>
      <w:r>
        <w:rPr>
          <w:rFonts w:ascii="Times New Roman"/>
          <w:b w:val="false"/>
          <w:i w:val="false"/>
          <w:color w:val="000000"/>
          <w:sz w:val="28"/>
        </w:rPr>
        <w:t>
      "3. Осы баптың 8-тармағына сәйкес жүргізілетін түзетулер ескеріле отырып, Қазақстан Республикасында және одан тыс жерде алынған (алынуға жататын), осы баптың 4-тармағында көрсетілген кірістердің барлық түрлерінен тұратын, салық кезеңіндегі кіріс патент немесе оңайлатылған декларация негізінде арнаулы салық режимін қолданатын салық төлеуші үшін салық салу объектісі болып табылады.";</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878" w:id="615"/>
    <w:p>
      <w:pPr>
        <w:spacing w:after="0"/>
        <w:ind w:left="0"/>
        <w:jc w:val="both"/>
      </w:pPr>
      <w:r>
        <w:rPr>
          <w:rFonts w:ascii="Times New Roman"/>
          <w:b w:val="false"/>
          <w:i w:val="false"/>
          <w:color w:val="000000"/>
          <w:sz w:val="28"/>
        </w:rPr>
        <w:t>
      "4. Шағын бизнес субъектілері үшін арнаулы салық режимін қолданатын салық төлеушінің осы тарауға сәйкес салық салынатын кірісіне кірістердің мынадай түрлері қосылады:";</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80" w:id="616"/>
    <w:p>
      <w:pPr>
        <w:spacing w:after="0"/>
        <w:ind w:left="0"/>
        <w:jc w:val="both"/>
      </w:pPr>
      <w:r>
        <w:rPr>
          <w:rFonts w:ascii="Times New Roman"/>
          <w:b w:val="false"/>
          <w:i w:val="false"/>
          <w:color w:val="000000"/>
          <w:sz w:val="28"/>
        </w:rPr>
        <w:t>
      "5. Егер осы баптың 7-тармағында өзгеше белгіленбесе, шағын бизнес субъектілері үшін арнаулы салық режимін қолданатын заңды тұлға:</w:t>
      </w:r>
    </w:p>
    <w:bookmarkEnd w:id="616"/>
    <w:bookmarkStart w:name="z881" w:id="617"/>
    <w:p>
      <w:pPr>
        <w:spacing w:after="0"/>
        <w:ind w:left="0"/>
        <w:jc w:val="both"/>
      </w:pPr>
      <w:r>
        <w:rPr>
          <w:rFonts w:ascii="Times New Roman"/>
          <w:b w:val="false"/>
          <w:i w:val="false"/>
          <w:color w:val="000000"/>
          <w:sz w:val="28"/>
        </w:rPr>
        <w:t>
      осы Кодекстің 4-бөліміне және осы баптың 7 – 10-тармақтарына сәйкес – осы баптың 4-тармағында көрсетілген;</w:t>
      </w:r>
    </w:p>
    <w:bookmarkEnd w:id="617"/>
    <w:bookmarkStart w:name="z882" w:id="618"/>
    <w:p>
      <w:pPr>
        <w:spacing w:after="0"/>
        <w:ind w:left="0"/>
        <w:jc w:val="both"/>
      </w:pPr>
      <w:r>
        <w:rPr>
          <w:rFonts w:ascii="Times New Roman"/>
          <w:b w:val="false"/>
          <w:i w:val="false"/>
          <w:color w:val="000000"/>
          <w:sz w:val="28"/>
        </w:rPr>
        <w:t>
      осы Кодекстің 4-бөліміне сәйкес – осы баптың 4-тармағында көрсетілмеген кірістердің мөлшерін айқындайды.</w:t>
      </w:r>
    </w:p>
    <w:bookmarkEnd w:id="618"/>
    <w:bookmarkStart w:name="z883" w:id="619"/>
    <w:p>
      <w:pPr>
        <w:spacing w:after="0"/>
        <w:ind w:left="0"/>
        <w:jc w:val="both"/>
      </w:pPr>
      <w:r>
        <w:rPr>
          <w:rFonts w:ascii="Times New Roman"/>
          <w:b w:val="false"/>
          <w:i w:val="false"/>
          <w:color w:val="000000"/>
          <w:sz w:val="28"/>
        </w:rPr>
        <w:t>
      Бұл ретте тиісті салықтарды есептеу мен төлеу, олар бойынша салық есептілігін ұсыну:</w:t>
      </w:r>
    </w:p>
    <w:bookmarkEnd w:id="619"/>
    <w:bookmarkStart w:name="z884" w:id="620"/>
    <w:p>
      <w:pPr>
        <w:spacing w:after="0"/>
        <w:ind w:left="0"/>
        <w:jc w:val="both"/>
      </w:pPr>
      <w:r>
        <w:rPr>
          <w:rFonts w:ascii="Times New Roman"/>
          <w:b w:val="false"/>
          <w:i w:val="false"/>
          <w:color w:val="000000"/>
          <w:sz w:val="28"/>
        </w:rPr>
        <w:t>
      осы Кодекстің 436 және 437-баптарына сәйкес – осы баптың 4-тармағында көрсетілген кірістер бойынша;</w:t>
      </w:r>
    </w:p>
    <w:bookmarkEnd w:id="620"/>
    <w:bookmarkStart w:name="z885" w:id="621"/>
    <w:p>
      <w:pPr>
        <w:spacing w:after="0"/>
        <w:ind w:left="0"/>
        <w:jc w:val="both"/>
      </w:pPr>
      <w:r>
        <w:rPr>
          <w:rFonts w:ascii="Times New Roman"/>
          <w:b w:val="false"/>
          <w:i w:val="false"/>
          <w:color w:val="000000"/>
          <w:sz w:val="28"/>
        </w:rPr>
        <w:t>
      осы Кодекстің 4-бөліміне сәйкес – осы баптың 4-тармағында көрсетілмеген кірістер бойынша жүргізіледі.</w:t>
      </w:r>
    </w:p>
    <w:bookmarkEnd w:id="621"/>
    <w:bookmarkStart w:name="z886" w:id="622"/>
    <w:p>
      <w:pPr>
        <w:spacing w:after="0"/>
        <w:ind w:left="0"/>
        <w:jc w:val="both"/>
      </w:pPr>
      <w:r>
        <w:rPr>
          <w:rFonts w:ascii="Times New Roman"/>
          <w:b w:val="false"/>
          <w:i w:val="false"/>
          <w:color w:val="000000"/>
          <w:sz w:val="28"/>
        </w:rPr>
        <w:t>
      6. Егер осы баптың 7-тармағында өзгеше белгіленбесе, шағын бизнес субъектілері үшін арнаулы салық режимін қолданатын дара кәсіпкер:</w:t>
      </w:r>
    </w:p>
    <w:bookmarkEnd w:id="622"/>
    <w:bookmarkStart w:name="z887" w:id="623"/>
    <w:p>
      <w:pPr>
        <w:spacing w:after="0"/>
        <w:ind w:left="0"/>
        <w:jc w:val="both"/>
      </w:pPr>
      <w:r>
        <w:rPr>
          <w:rFonts w:ascii="Times New Roman"/>
          <w:b w:val="false"/>
          <w:i w:val="false"/>
          <w:color w:val="000000"/>
          <w:sz w:val="28"/>
        </w:rPr>
        <w:t>
      1) осы Кодекстің 180, 180-1, 180-2 және 180-3-баптарына сәйкес – мүліктік кірістің;</w:t>
      </w:r>
    </w:p>
    <w:bookmarkEnd w:id="623"/>
    <w:bookmarkStart w:name="z888" w:id="624"/>
    <w:p>
      <w:pPr>
        <w:spacing w:after="0"/>
        <w:ind w:left="0"/>
        <w:jc w:val="both"/>
      </w:pPr>
      <w:r>
        <w:rPr>
          <w:rFonts w:ascii="Times New Roman"/>
          <w:b w:val="false"/>
          <w:i w:val="false"/>
          <w:color w:val="000000"/>
          <w:sz w:val="28"/>
        </w:rPr>
        <w:t>
      2) осы Кодекстің 184-бабына сәйкес – осы Кодекстің 184-бабы 1-тармағының 1) тармақшасында көрсетілгендерді қоспағанда, басқа да кірістердің;</w:t>
      </w:r>
    </w:p>
    <w:bookmarkEnd w:id="624"/>
    <w:bookmarkStart w:name="z889" w:id="625"/>
    <w:p>
      <w:pPr>
        <w:spacing w:after="0"/>
        <w:ind w:left="0"/>
        <w:jc w:val="both"/>
      </w:pPr>
      <w:r>
        <w:rPr>
          <w:rFonts w:ascii="Times New Roman"/>
          <w:b w:val="false"/>
          <w:i w:val="false"/>
          <w:color w:val="000000"/>
          <w:sz w:val="28"/>
        </w:rPr>
        <w:t xml:space="preserve">
      3) осы баптың 4-тармағында көрсетілген: </w:t>
      </w:r>
    </w:p>
    <w:bookmarkEnd w:id="625"/>
    <w:bookmarkStart w:name="z890" w:id="626"/>
    <w:p>
      <w:pPr>
        <w:spacing w:after="0"/>
        <w:ind w:left="0"/>
        <w:jc w:val="both"/>
      </w:pPr>
      <w:r>
        <w:rPr>
          <w:rFonts w:ascii="Times New Roman"/>
          <w:b w:val="false"/>
          <w:i w:val="false"/>
          <w:color w:val="000000"/>
          <w:sz w:val="28"/>
        </w:rPr>
        <w:t>
      осы Кодекстің 427-1-бабының 1-тармағында аталған дара кәсіпкер – осы баптың 7 – 10-тармақтарына және осы Кодекстің 427-1-бабына сәйкес;</w:t>
      </w:r>
    </w:p>
    <w:bookmarkEnd w:id="626"/>
    <w:bookmarkStart w:name="z891" w:id="627"/>
    <w:p>
      <w:pPr>
        <w:spacing w:after="0"/>
        <w:ind w:left="0"/>
        <w:jc w:val="both"/>
      </w:pPr>
      <w:r>
        <w:rPr>
          <w:rFonts w:ascii="Times New Roman"/>
          <w:b w:val="false"/>
          <w:i w:val="false"/>
          <w:color w:val="000000"/>
          <w:sz w:val="28"/>
        </w:rPr>
        <w:t>
      осы Кодекстің 427-1-бабының 1-тармағында аталмаған дара кәсіпкер – 85 – 98-баптарға және осы баптың 7 – 10-тармақтарына сәйкес кірістердің;</w:t>
      </w:r>
    </w:p>
    <w:bookmarkEnd w:id="627"/>
    <w:bookmarkStart w:name="z892" w:id="628"/>
    <w:p>
      <w:pPr>
        <w:spacing w:after="0"/>
        <w:ind w:left="0"/>
        <w:jc w:val="both"/>
      </w:pPr>
      <w:r>
        <w:rPr>
          <w:rFonts w:ascii="Times New Roman"/>
          <w:b w:val="false"/>
          <w:i w:val="false"/>
          <w:color w:val="000000"/>
          <w:sz w:val="28"/>
        </w:rPr>
        <w:t>
      4) осы Кодекстің 183-бабының 1-тармағына сәйкес – осы тармақтың 1) – 3) тармақшаларында көрсетілмеген кірістердің мөлшерін айқындайды.</w:t>
      </w:r>
    </w:p>
    <w:bookmarkEnd w:id="628"/>
    <w:bookmarkStart w:name="z893" w:id="629"/>
    <w:p>
      <w:pPr>
        <w:spacing w:after="0"/>
        <w:ind w:left="0"/>
        <w:jc w:val="both"/>
      </w:pPr>
      <w:r>
        <w:rPr>
          <w:rFonts w:ascii="Times New Roman"/>
          <w:b w:val="false"/>
          <w:i w:val="false"/>
          <w:color w:val="000000"/>
          <w:sz w:val="28"/>
        </w:rPr>
        <w:t>
      Бұл ретте тиісті салықтарды есептеу мен төлеу, олар бойынша салық есептілігін ұсыну:</w:t>
      </w:r>
    </w:p>
    <w:bookmarkEnd w:id="629"/>
    <w:bookmarkStart w:name="z894" w:id="630"/>
    <w:p>
      <w:pPr>
        <w:spacing w:after="0"/>
        <w:ind w:left="0"/>
        <w:jc w:val="both"/>
      </w:pPr>
      <w:r>
        <w:rPr>
          <w:rFonts w:ascii="Times New Roman"/>
          <w:b w:val="false"/>
          <w:i w:val="false"/>
          <w:color w:val="000000"/>
          <w:sz w:val="28"/>
        </w:rPr>
        <w:t>
      1) осы Кодекстің 20 және 21-тарауларына сәйкес – осы тармақтың 1), 2) және 4) тармақшаларында көрсетілген кірістер бойынша жүргізіледі;</w:t>
      </w:r>
    </w:p>
    <w:bookmarkEnd w:id="630"/>
    <w:bookmarkStart w:name="z895" w:id="631"/>
    <w:p>
      <w:pPr>
        <w:spacing w:after="0"/>
        <w:ind w:left="0"/>
        <w:jc w:val="both"/>
      </w:pPr>
      <w:r>
        <w:rPr>
          <w:rFonts w:ascii="Times New Roman"/>
          <w:b w:val="false"/>
          <w:i w:val="false"/>
          <w:color w:val="000000"/>
          <w:sz w:val="28"/>
        </w:rPr>
        <w:t xml:space="preserve">
      2) мыналар: </w:t>
      </w:r>
    </w:p>
    <w:bookmarkEnd w:id="631"/>
    <w:bookmarkStart w:name="z896" w:id="632"/>
    <w:p>
      <w:pPr>
        <w:spacing w:after="0"/>
        <w:ind w:left="0"/>
        <w:jc w:val="both"/>
      </w:pPr>
      <w:r>
        <w:rPr>
          <w:rFonts w:ascii="Times New Roman"/>
          <w:b w:val="false"/>
          <w:i w:val="false"/>
          <w:color w:val="000000"/>
          <w:sz w:val="28"/>
        </w:rPr>
        <w:t>
      осы Кодекстің 431 және 432-баптарына сәйкес, патент негізінде арнаулы салық режимін қолданатын дара кәсіпкер;</w:t>
      </w:r>
    </w:p>
    <w:bookmarkEnd w:id="632"/>
    <w:bookmarkStart w:name="z897" w:id="633"/>
    <w:p>
      <w:pPr>
        <w:spacing w:after="0"/>
        <w:ind w:left="0"/>
        <w:jc w:val="both"/>
      </w:pPr>
      <w:r>
        <w:rPr>
          <w:rFonts w:ascii="Times New Roman"/>
          <w:b w:val="false"/>
          <w:i w:val="false"/>
          <w:color w:val="000000"/>
          <w:sz w:val="28"/>
        </w:rPr>
        <w:t>
      осы Кодекстің 436 және 437-баптарына сәйкес оңайлатылған декларация негізінде арнаулы салық режимін қолданатын дара кәсіпкер осы тармақтың 3) тармақшасында көрсетілген кірістер бойынша жүргізеді.";</w:t>
      </w:r>
    </w:p>
    <w:bookmarkEnd w:id="633"/>
    <w:bookmarkStart w:name="z898" w:id="63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"құны қаралмайды." деген сөздер "құны;" деген сөзбен ауыстырылып, мынадай мазмұндағы 4) тармақшамен толықтырылсын:</w:t>
      </w:r>
    </w:p>
    <w:bookmarkEnd w:id="634"/>
    <w:bookmarkStart w:name="z899" w:id="635"/>
    <w:p>
      <w:pPr>
        <w:spacing w:after="0"/>
        <w:ind w:left="0"/>
        <w:jc w:val="both"/>
      </w:pPr>
      <w:r>
        <w:rPr>
          <w:rFonts w:ascii="Times New Roman"/>
          <w:b w:val="false"/>
          <w:i w:val="false"/>
          <w:color w:val="000000"/>
          <w:sz w:val="28"/>
        </w:rPr>
        <w:t>
      "4) дара кәсіпкер болып табылмайтын жалға алушы жеке тұлғаның тұрғынжайды, тұрғын үй-жайды (пәтерді) мүліктік жалдау (жалға алу) кезінде, егер көрсетілген шығыстар жалға алу төлеміне кірмейтін болса, мынадай:</w:t>
      </w:r>
    </w:p>
    <w:bookmarkEnd w:id="635"/>
    <w:bookmarkStart w:name="z900" w:id="636"/>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bookmarkEnd w:id="636"/>
    <w:bookmarkStart w:name="z901" w:id="637"/>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коммуналдық көрсетілетін қызметтер ақысын төлеуге;</w:t>
      </w:r>
    </w:p>
    <w:bookmarkEnd w:id="637"/>
    <w:bookmarkStart w:name="z902" w:id="638"/>
    <w:p>
      <w:pPr>
        <w:spacing w:after="0"/>
        <w:ind w:left="0"/>
        <w:jc w:val="both"/>
      </w:pPr>
      <w:r>
        <w:rPr>
          <w:rFonts w:ascii="Times New Roman"/>
          <w:b w:val="false"/>
          <w:i w:val="false"/>
          <w:color w:val="000000"/>
          <w:sz w:val="28"/>
        </w:rPr>
        <w:t>
      тұрғынжайды, тұрғын үй-жайды (пәтерді) жөндеуге жұмсалған шығыстары қаралмайды.";</w:t>
      </w:r>
    </w:p>
    <w:bookmarkEnd w:id="638"/>
    <w:bookmarkStart w:name="z903" w:id="639"/>
    <w:p>
      <w:pPr>
        <w:spacing w:after="0"/>
        <w:ind w:left="0"/>
        <w:jc w:val="both"/>
      </w:pPr>
      <w:r>
        <w:rPr>
          <w:rFonts w:ascii="Times New Roman"/>
          <w:b w:val="false"/>
          <w:i w:val="false"/>
          <w:color w:val="000000"/>
          <w:sz w:val="28"/>
        </w:rPr>
        <w:t xml:space="preserve">
      111) 428-баптың 3-тармағының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639"/>
    <w:bookmarkStart w:name="z904" w:id="640"/>
    <w:p>
      <w:pPr>
        <w:spacing w:after="0"/>
        <w:ind w:left="0"/>
        <w:jc w:val="both"/>
      </w:pPr>
      <w:r>
        <w:rPr>
          <w:rFonts w:ascii="Times New Roman"/>
          <w:b w:val="false"/>
          <w:i w:val="false"/>
          <w:color w:val="000000"/>
          <w:sz w:val="28"/>
        </w:rPr>
        <w:t xml:space="preserve">
      112) </w:t>
      </w:r>
      <w:r>
        <w:rPr>
          <w:rFonts w:ascii="Times New Roman"/>
          <w:b w:val="false"/>
          <w:i w:val="false"/>
          <w:color w:val="000000"/>
          <w:sz w:val="28"/>
        </w:rPr>
        <w:t>438-бап</w:t>
      </w:r>
      <w:r>
        <w:rPr>
          <w:rFonts w:ascii="Times New Roman"/>
          <w:b w:val="false"/>
          <w:i w:val="false"/>
          <w:color w:val="000000"/>
          <w:sz w:val="28"/>
        </w:rPr>
        <w:t xml:space="preserve"> мынадай редакцияда жазылсын:</w:t>
      </w:r>
    </w:p>
    <w:bookmarkEnd w:id="640"/>
    <w:p>
      <w:pPr>
        <w:spacing w:after="0"/>
        <w:ind w:left="0"/>
        <w:jc w:val="both"/>
      </w:pPr>
      <w:r>
        <w:rPr>
          <w:rFonts w:ascii="Times New Roman"/>
          <w:b/>
          <w:i w:val="false"/>
          <w:color w:val="000000"/>
          <w:sz w:val="28"/>
        </w:rPr>
        <w:t>"</w:t>
      </w:r>
      <w:r>
        <w:rPr>
          <w:rFonts w:ascii="Times New Roman"/>
          <w:b/>
          <w:i w:val="false"/>
          <w:color w:val="000000"/>
          <w:sz w:val="28"/>
        </w:rPr>
        <w:t>438-бап.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тәртібі</w:t>
      </w:r>
    </w:p>
    <w:bookmarkStart w:name="z906" w:id="641"/>
    <w:p>
      <w:pPr>
        <w:spacing w:after="0"/>
        <w:ind w:left="0"/>
        <w:jc w:val="both"/>
      </w:pPr>
      <w:r>
        <w:rPr>
          <w:rFonts w:ascii="Times New Roman"/>
          <w:b w:val="false"/>
          <w:i w:val="false"/>
          <w:color w:val="000000"/>
          <w:sz w:val="28"/>
        </w:rPr>
        <w:t>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төлеу (аудару) жалпыға бірдей белгіленген тәртіппен жүргiзiледi.";</w:t>
      </w:r>
    </w:p>
    <w:bookmarkEnd w:id="641"/>
    <w:bookmarkStart w:name="z907" w:id="642"/>
    <w:p>
      <w:pPr>
        <w:spacing w:after="0"/>
        <w:ind w:left="0"/>
        <w:jc w:val="both"/>
      </w:pPr>
      <w:r>
        <w:rPr>
          <w:rFonts w:ascii="Times New Roman"/>
          <w:b w:val="false"/>
          <w:i w:val="false"/>
          <w:color w:val="000000"/>
          <w:sz w:val="28"/>
        </w:rPr>
        <w:t xml:space="preserve">
      113) 439-баптың 1-1-тармағының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42"/>
    <w:bookmarkStart w:name="z908" w:id="643"/>
    <w:p>
      <w:pPr>
        <w:spacing w:after="0"/>
        <w:ind w:left="0"/>
        <w:jc w:val="both"/>
      </w:pPr>
      <w:r>
        <w:rPr>
          <w:rFonts w:ascii="Times New Roman"/>
          <w:b w:val="false"/>
          <w:i w:val="false"/>
          <w:color w:val="000000"/>
          <w:sz w:val="28"/>
        </w:rPr>
        <w:t>
      "1) жеке меншік және (немесе) жер пайдалану құқықтарындағы (кейінгі жер пайдалану құқығын қоса алғанда) ауыл шаруашылығы мақсатындағы жер учаскелерінің жиынтық алаңы мыналар үшін:</w:t>
      </w:r>
    </w:p>
    <w:bookmarkEnd w:id="643"/>
    <w:bookmarkStart w:name="z909" w:id="644"/>
    <w:p>
      <w:pPr>
        <w:spacing w:after="0"/>
        <w:ind w:left="0"/>
        <w:jc w:val="both"/>
      </w:pPr>
      <w:r>
        <w:rPr>
          <w:rFonts w:ascii="Times New Roman"/>
          <w:b w:val="false"/>
          <w:i w:val="false"/>
          <w:color w:val="000000"/>
          <w:sz w:val="28"/>
        </w:rPr>
        <w:t>
      1-аумақтық аймақ – 5 000 га;</w:t>
      </w:r>
    </w:p>
    <w:bookmarkEnd w:id="644"/>
    <w:bookmarkStart w:name="z910" w:id="645"/>
    <w:p>
      <w:pPr>
        <w:spacing w:after="0"/>
        <w:ind w:left="0"/>
        <w:jc w:val="both"/>
      </w:pPr>
      <w:r>
        <w:rPr>
          <w:rFonts w:ascii="Times New Roman"/>
          <w:b w:val="false"/>
          <w:i w:val="false"/>
          <w:color w:val="000000"/>
          <w:sz w:val="28"/>
        </w:rPr>
        <w:t xml:space="preserve">
      2-аумақтық аймақ – 3 500 га; </w:t>
      </w:r>
    </w:p>
    <w:bookmarkEnd w:id="645"/>
    <w:bookmarkStart w:name="z911" w:id="646"/>
    <w:p>
      <w:pPr>
        <w:spacing w:after="0"/>
        <w:ind w:left="0"/>
        <w:jc w:val="both"/>
      </w:pPr>
      <w:r>
        <w:rPr>
          <w:rFonts w:ascii="Times New Roman"/>
          <w:b w:val="false"/>
          <w:i w:val="false"/>
          <w:color w:val="000000"/>
          <w:sz w:val="28"/>
        </w:rPr>
        <w:t xml:space="preserve">
      3-аумақтық аймақ – 1 500 га; </w:t>
      </w:r>
    </w:p>
    <w:bookmarkEnd w:id="646"/>
    <w:bookmarkStart w:name="z912" w:id="647"/>
    <w:p>
      <w:pPr>
        <w:spacing w:after="0"/>
        <w:ind w:left="0"/>
        <w:jc w:val="both"/>
      </w:pPr>
      <w:r>
        <w:rPr>
          <w:rFonts w:ascii="Times New Roman"/>
          <w:b w:val="false"/>
          <w:i w:val="false"/>
          <w:color w:val="000000"/>
          <w:sz w:val="28"/>
        </w:rPr>
        <w:t>
      4-аумақтық аймақ – 500 га болып белгіленген жер учаскесінің шекті алаңынан аспайды.</w:t>
      </w:r>
    </w:p>
    <w:bookmarkEnd w:id="647"/>
    <w:bookmarkStart w:name="z913" w:id="648"/>
    <w:p>
      <w:pPr>
        <w:spacing w:after="0"/>
        <w:ind w:left="0"/>
        <w:jc w:val="both"/>
      </w:pPr>
      <w:r>
        <w:rPr>
          <w:rFonts w:ascii="Times New Roman"/>
          <w:b w:val="false"/>
          <w:i w:val="false"/>
          <w:color w:val="000000"/>
          <w:sz w:val="28"/>
        </w:rPr>
        <w:t>
      Осы тармақшаның мақсаттары үшін жер учаскелерін мынадай аймаққа бөлу қолданылады:</w:t>
      </w:r>
    </w:p>
    <w:bookmarkEnd w:id="648"/>
    <w:bookmarkStart w:name="z914" w:id="649"/>
    <w:p>
      <w:pPr>
        <w:spacing w:after="0"/>
        <w:ind w:left="0"/>
        <w:jc w:val="both"/>
      </w:pPr>
      <w:r>
        <w:rPr>
          <w:rFonts w:ascii="Times New Roman"/>
          <w:b w:val="false"/>
          <w:i w:val="false"/>
          <w:color w:val="000000"/>
          <w:sz w:val="28"/>
        </w:rPr>
        <w:t>
      1-аумақтық аймақ: Алматы, Жамбыл, Қызылорда, Оңтүстік Қазақстан, Атырау, Маңғыстау облыстарының, Алматы қаласының топырақ-климаттық аймақтарындағы шөлді, жартылай шөлді және тау бөктеріндегі шөлді-далалық жерде орналасқан жайылымдар;</w:t>
      </w:r>
    </w:p>
    <w:bookmarkEnd w:id="649"/>
    <w:bookmarkStart w:name="z915" w:id="650"/>
    <w:p>
      <w:pPr>
        <w:spacing w:after="0"/>
        <w:ind w:left="0"/>
        <w:jc w:val="both"/>
      </w:pPr>
      <w:r>
        <w:rPr>
          <w:rFonts w:ascii="Times New Roman"/>
          <w:b w:val="false"/>
          <w:i w:val="false"/>
          <w:color w:val="000000"/>
          <w:sz w:val="28"/>
        </w:rPr>
        <w:t xml:space="preserve">
      2-аумақтық аймақ: Ақмола, Ақтөбе, Шығыс Қазақстан, Батыс Қазақстан, Қарағанды, Қостанай, Павлодар, Солтүстік Қазақстан облыстарының, Астана қаласының жері; </w:t>
      </w:r>
    </w:p>
    <w:bookmarkEnd w:id="650"/>
    <w:bookmarkStart w:name="z916" w:id="651"/>
    <w:p>
      <w:pPr>
        <w:spacing w:after="0"/>
        <w:ind w:left="0"/>
        <w:jc w:val="both"/>
      </w:pPr>
      <w:r>
        <w:rPr>
          <w:rFonts w:ascii="Times New Roman"/>
          <w:b w:val="false"/>
          <w:i w:val="false"/>
          <w:color w:val="000000"/>
          <w:sz w:val="28"/>
        </w:rPr>
        <w:t>
      3-аумақтық аймақ: 1-аумақтық аймақтың жерiн қоспағанда, суармалы жерді қоса алғанда Атырау, Маңғыстау облыстарының жері;</w:t>
      </w:r>
    </w:p>
    <w:bookmarkEnd w:id="651"/>
    <w:bookmarkStart w:name="z917" w:id="652"/>
    <w:p>
      <w:pPr>
        <w:spacing w:after="0"/>
        <w:ind w:left="0"/>
        <w:jc w:val="both"/>
      </w:pPr>
      <w:r>
        <w:rPr>
          <w:rFonts w:ascii="Times New Roman"/>
          <w:b w:val="false"/>
          <w:i w:val="false"/>
          <w:color w:val="000000"/>
          <w:sz w:val="28"/>
        </w:rPr>
        <w:t>
      4-аумақтық аймақ: 1-аумақтық аймақтың жерін қоспағанда, суармалы жерді қоса алғанда Алматы, Жамбыл, Қызылорда, Оңтүстік Қазақстан облыстарының, Алматы қаласының жері.</w:t>
      </w:r>
    </w:p>
    <w:bookmarkEnd w:id="652"/>
    <w:bookmarkStart w:name="z918" w:id="653"/>
    <w:p>
      <w:pPr>
        <w:spacing w:after="0"/>
        <w:ind w:left="0"/>
        <w:jc w:val="both"/>
      </w:pPr>
      <w:r>
        <w:rPr>
          <w:rFonts w:ascii="Times New Roman"/>
          <w:b w:val="false"/>
          <w:i w:val="false"/>
          <w:color w:val="000000"/>
          <w:sz w:val="28"/>
        </w:rPr>
        <w:t>
      Шаруа немесе фермер қожалығында ауыл шаруашылығы мақсатындағы жер учаскелері әртүрлі аумақтық аймақтарда болған жағдайда, осы тармақтың мақсаттары үшін мұндай учаскелердің жиынтық алаңы осындай аумақтық аймақтарға белгіленген жер учаскесінің неғұрлым шекті алаңынан аспауға тиіс.</w:t>
      </w:r>
    </w:p>
    <w:bookmarkEnd w:id="653"/>
    <w:bookmarkStart w:name="z919" w:id="654"/>
    <w:p>
      <w:pPr>
        <w:spacing w:after="0"/>
        <w:ind w:left="0"/>
        <w:jc w:val="both"/>
      </w:pPr>
      <w:r>
        <w:rPr>
          <w:rFonts w:ascii="Times New Roman"/>
          <w:b w:val="false"/>
          <w:i w:val="false"/>
          <w:color w:val="000000"/>
          <w:sz w:val="28"/>
        </w:rPr>
        <w:t>
      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мөлшерлерінен аспауға тиіс;";</w:t>
      </w:r>
    </w:p>
    <w:bookmarkEnd w:id="654"/>
    <w:bookmarkStart w:name="z920" w:id="655"/>
    <w:p>
      <w:pPr>
        <w:spacing w:after="0"/>
        <w:ind w:left="0"/>
        <w:jc w:val="both"/>
      </w:pPr>
      <w:r>
        <w:rPr>
          <w:rFonts w:ascii="Times New Roman"/>
          <w:b w:val="false"/>
          <w:i w:val="false"/>
          <w:color w:val="000000"/>
          <w:sz w:val="28"/>
        </w:rPr>
        <w:t xml:space="preserve">
      114) </w:t>
      </w:r>
      <w:r>
        <w:rPr>
          <w:rFonts w:ascii="Times New Roman"/>
          <w:b w:val="false"/>
          <w:i w:val="false"/>
          <w:color w:val="000000"/>
          <w:sz w:val="28"/>
        </w:rPr>
        <w:t>449-бап</w:t>
      </w:r>
      <w:r>
        <w:rPr>
          <w:rFonts w:ascii="Times New Roman"/>
          <w:b w:val="false"/>
          <w:i w:val="false"/>
          <w:color w:val="000000"/>
          <w:sz w:val="28"/>
        </w:rPr>
        <w:t xml:space="preserve"> мынадай редакцияда жазылсын:</w:t>
      </w:r>
    </w:p>
    <w:bookmarkEnd w:id="655"/>
    <w:p>
      <w:pPr>
        <w:spacing w:after="0"/>
        <w:ind w:left="0"/>
        <w:jc w:val="both"/>
      </w:pPr>
      <w:r>
        <w:rPr>
          <w:rFonts w:ascii="Times New Roman"/>
          <w:b/>
          <w:i w:val="false"/>
          <w:color w:val="000000"/>
          <w:sz w:val="28"/>
        </w:rPr>
        <w:t>"</w:t>
      </w:r>
      <w:r>
        <w:rPr>
          <w:rFonts w:ascii="Times New Roman"/>
          <w:b/>
          <w:i w:val="false"/>
          <w:color w:val="000000"/>
          <w:sz w:val="28"/>
        </w:rPr>
        <w:t>449-бап. Салық кезеңі</w:t>
      </w:r>
    </w:p>
    <w:bookmarkStart w:name="z922" w:id="656"/>
    <w:p>
      <w:pPr>
        <w:spacing w:after="0"/>
        <w:ind w:left="0"/>
        <w:jc w:val="both"/>
      </w:pPr>
      <w:r>
        <w:rPr>
          <w:rFonts w:ascii="Times New Roman"/>
          <w:b w:val="false"/>
          <w:i w:val="false"/>
          <w:color w:val="000000"/>
          <w:sz w:val="28"/>
        </w:rPr>
        <w:t>
      Төлем көзінен ұсталатын салықтарды қоспағанда, корпоративтік табыс салығын немесе жеке табыс салығын, қосылған құн салығын, әлеуметтiк салықты, мүлiк салығын, көлiк құралы салығын есептеу үшін салық кезеңi осы Кодекстің 148, 159, 269, 363, 370 және 401-баптарына сәйкес айқындалады.";</w:t>
      </w:r>
    </w:p>
    <w:bookmarkEnd w:id="656"/>
    <w:bookmarkStart w:name="z923" w:id="657"/>
    <w:p>
      <w:pPr>
        <w:spacing w:after="0"/>
        <w:ind w:left="0"/>
        <w:jc w:val="both"/>
      </w:pPr>
      <w:r>
        <w:rPr>
          <w:rFonts w:ascii="Times New Roman"/>
          <w:b w:val="false"/>
          <w:i w:val="false"/>
          <w:color w:val="000000"/>
          <w:sz w:val="28"/>
        </w:rPr>
        <w:t xml:space="preserve">
      115) </w:t>
      </w:r>
      <w:r>
        <w:rPr>
          <w:rFonts w:ascii="Times New Roman"/>
          <w:b w:val="false"/>
          <w:i w:val="false"/>
          <w:color w:val="000000"/>
          <w:sz w:val="28"/>
        </w:rPr>
        <w:t>451-баптың</w:t>
      </w:r>
      <w:r>
        <w:rPr>
          <w:rFonts w:ascii="Times New Roman"/>
          <w:b w:val="false"/>
          <w:i w:val="false"/>
          <w:color w:val="000000"/>
          <w:sz w:val="28"/>
        </w:rPr>
        <w:t xml:space="preserve"> тақырыбы және 1-тармағы мынадай редакцияда жазылсын:</w:t>
      </w:r>
    </w:p>
    <w:bookmarkEnd w:id="657"/>
    <w:p>
      <w:pPr>
        <w:spacing w:after="0"/>
        <w:ind w:left="0"/>
        <w:jc w:val="both"/>
      </w:pPr>
      <w:r>
        <w:rPr>
          <w:rFonts w:ascii="Times New Roman"/>
          <w:b/>
          <w:i w:val="false"/>
          <w:color w:val="000000"/>
          <w:sz w:val="28"/>
        </w:rPr>
        <w:t>"</w:t>
      </w:r>
      <w:r>
        <w:rPr>
          <w:rFonts w:ascii="Times New Roman"/>
          <w:b/>
          <w:i w:val="false"/>
          <w:color w:val="000000"/>
          <w:sz w:val="28"/>
        </w:rPr>
        <w:t>451-бап. Жекелеген салық түрлерін есептеу ерекшелігі</w:t>
      </w:r>
    </w:p>
    <w:bookmarkStart w:name="z925" w:id="658"/>
    <w:p>
      <w:pPr>
        <w:spacing w:after="0"/>
        <w:ind w:left="0"/>
        <w:jc w:val="both"/>
      </w:pPr>
      <w:r>
        <w:rPr>
          <w:rFonts w:ascii="Times New Roman"/>
          <w:b w:val="false"/>
          <w:i w:val="false"/>
          <w:color w:val="000000"/>
          <w:sz w:val="28"/>
        </w:rPr>
        <w:t>
      1. Төлем көзінен ұсталатын салықтарды қоспағанда, жалпыға бірдей белгіленген тәртіппен есептелген корпоративтік табыс салығының немесе жеке табыс салығының, қосылған құн салығының, әлеуметтік салықтың, мүлік салығының, көлік құралы салығының бюджетке төленуге жататын сомалары 70 пайызға азайтылуға жатады.";</w:t>
      </w:r>
    </w:p>
    <w:bookmarkEnd w:id="658"/>
    <w:bookmarkStart w:name="z926" w:id="659"/>
    <w:p>
      <w:pPr>
        <w:spacing w:after="0"/>
        <w:ind w:left="0"/>
        <w:jc w:val="both"/>
      </w:pPr>
      <w:r>
        <w:rPr>
          <w:rFonts w:ascii="Times New Roman"/>
          <w:b w:val="false"/>
          <w:i w:val="false"/>
          <w:color w:val="000000"/>
          <w:sz w:val="28"/>
        </w:rPr>
        <w:t xml:space="preserve">
      116) </w:t>
      </w:r>
      <w:r>
        <w:rPr>
          <w:rFonts w:ascii="Times New Roman"/>
          <w:b w:val="false"/>
          <w:i w:val="false"/>
          <w:color w:val="000000"/>
          <w:sz w:val="28"/>
        </w:rPr>
        <w:t>455-баптың</w:t>
      </w:r>
      <w:r>
        <w:rPr>
          <w:rFonts w:ascii="Times New Roman"/>
          <w:b w:val="false"/>
          <w:i w:val="false"/>
          <w:color w:val="000000"/>
          <w:sz w:val="28"/>
        </w:rPr>
        <w:t xml:space="preserve"> 1) тармақшасының үшінші абзацы алып тасталсын;</w:t>
      </w:r>
    </w:p>
    <w:bookmarkEnd w:id="659"/>
    <w:bookmarkStart w:name="z927" w:id="660"/>
    <w:p>
      <w:pPr>
        <w:spacing w:after="0"/>
        <w:ind w:left="0"/>
        <w:jc w:val="both"/>
      </w:pPr>
      <w:r>
        <w:rPr>
          <w:rFonts w:ascii="Times New Roman"/>
          <w:b w:val="false"/>
          <w:i w:val="false"/>
          <w:color w:val="000000"/>
          <w:sz w:val="28"/>
        </w:rPr>
        <w:t xml:space="preserve">
      117) </w:t>
      </w:r>
      <w:r>
        <w:rPr>
          <w:rFonts w:ascii="Times New Roman"/>
          <w:b w:val="false"/>
          <w:i w:val="false"/>
          <w:color w:val="000000"/>
          <w:sz w:val="28"/>
        </w:rPr>
        <w:t>456-баптың</w:t>
      </w:r>
      <w:r>
        <w:rPr>
          <w:rFonts w:ascii="Times New Roman"/>
          <w:b w:val="false"/>
          <w:i w:val="false"/>
          <w:color w:val="000000"/>
          <w:sz w:val="28"/>
        </w:rPr>
        <w:t xml:space="preserve"> кестесінде:</w:t>
      </w:r>
    </w:p>
    <w:bookmarkEnd w:id="660"/>
    <w:bookmarkStart w:name="z928" w:id="661"/>
    <w:p>
      <w:pPr>
        <w:spacing w:after="0"/>
        <w:ind w:left="0"/>
        <w:jc w:val="both"/>
      </w:pPr>
      <w:r>
        <w:rPr>
          <w:rFonts w:ascii="Times New Roman"/>
          <w:b w:val="false"/>
          <w:i w:val="false"/>
          <w:color w:val="000000"/>
          <w:sz w:val="28"/>
        </w:rPr>
        <w:t>
      2 және 2.1-жолдар алып тасталсын;</w:t>
      </w:r>
    </w:p>
    <w:bookmarkEnd w:id="661"/>
    <w:bookmarkStart w:name="z929" w:id="662"/>
    <w:p>
      <w:pPr>
        <w:spacing w:after="0"/>
        <w:ind w:left="0"/>
        <w:jc w:val="both"/>
      </w:pPr>
      <w:r>
        <w:rPr>
          <w:rFonts w:ascii="Times New Roman"/>
          <w:b w:val="false"/>
          <w:i w:val="false"/>
          <w:color w:val="000000"/>
          <w:sz w:val="28"/>
        </w:rPr>
        <w:t>
      3.15-жол мынадай редакцияда жазылсын:</w:t>
      </w:r>
    </w:p>
    <w:bookmarkEnd w:id="6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8"/>
        <w:gridCol w:w="4500"/>
        <w:gridCol w:w="2132"/>
      </w:tblGrid>
      <w:tr>
        <w:trPr>
          <w:trHeight w:val="30" w:hRule="atLeast"/>
        </w:trPr>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жылжымайтын мүлікке құқықтарды тіркегені үшін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32" w:id="663"/>
    <w:p>
      <w:pPr>
        <w:spacing w:after="0"/>
        <w:ind w:left="0"/>
        <w:jc w:val="both"/>
      </w:pPr>
      <w:r>
        <w:rPr>
          <w:rFonts w:ascii="Times New Roman"/>
          <w:b w:val="false"/>
          <w:i w:val="false"/>
          <w:color w:val="000000"/>
          <w:sz w:val="28"/>
        </w:rPr>
        <w:t xml:space="preserve">
      118) 457-баптың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663"/>
    <w:bookmarkStart w:name="z933" w:id="664"/>
    <w:p>
      <w:pPr>
        <w:spacing w:after="0"/>
        <w:ind w:left="0"/>
        <w:jc w:val="both"/>
      </w:pPr>
      <w:r>
        <w:rPr>
          <w:rFonts w:ascii="Times New Roman"/>
          <w:b w:val="false"/>
          <w:i w:val="false"/>
          <w:color w:val="000000"/>
          <w:sz w:val="28"/>
        </w:rPr>
        <w:t xml:space="preserve">
      119) </w:t>
      </w:r>
      <w:r>
        <w:rPr>
          <w:rFonts w:ascii="Times New Roman"/>
          <w:b w:val="false"/>
          <w:i w:val="false"/>
          <w:color w:val="000000"/>
          <w:sz w:val="28"/>
        </w:rPr>
        <w:t>471-баптың</w:t>
      </w:r>
      <w:r>
        <w:rPr>
          <w:rFonts w:ascii="Times New Roman"/>
          <w:b w:val="false"/>
          <w:i w:val="false"/>
          <w:color w:val="000000"/>
          <w:sz w:val="28"/>
        </w:rPr>
        <w:t xml:space="preserve"> кестесіндегі 1.86 және 1.87-жолдар мынадай редакцияда жазылсын:</w:t>
      </w:r>
    </w:p>
    <w:bookmarkEnd w:id="6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3968"/>
        <w:gridCol w:w="4377"/>
      </w:tblGrid>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Сырадан және сыра сусынынан басқа, алкоголь өнімінің өндірісі</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сусынының өндірісі</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36" w:id="665"/>
    <w:p>
      <w:pPr>
        <w:spacing w:after="0"/>
        <w:ind w:left="0"/>
        <w:jc w:val="both"/>
      </w:pPr>
      <w:r>
        <w:rPr>
          <w:rFonts w:ascii="Times New Roman"/>
          <w:b w:val="false"/>
          <w:i w:val="false"/>
          <w:color w:val="000000"/>
          <w:sz w:val="28"/>
        </w:rPr>
        <w:t xml:space="preserve">
      120) </w:t>
      </w:r>
      <w:r>
        <w:rPr>
          <w:rFonts w:ascii="Times New Roman"/>
          <w:b w:val="false"/>
          <w:i w:val="false"/>
          <w:color w:val="000000"/>
          <w:sz w:val="28"/>
        </w:rPr>
        <w:t>476-3-бапта</w:t>
      </w:r>
      <w:r>
        <w:rPr>
          <w:rFonts w:ascii="Times New Roman"/>
          <w:b w:val="false"/>
          <w:i w:val="false"/>
          <w:color w:val="000000"/>
          <w:sz w:val="28"/>
        </w:rPr>
        <w:t>:</w:t>
      </w:r>
    </w:p>
    <w:bookmarkEnd w:id="665"/>
    <w:bookmarkStart w:name="z937" w:id="666"/>
    <w:p>
      <w:pPr>
        <w:spacing w:after="0"/>
        <w:ind w:left="0"/>
        <w:jc w:val="both"/>
      </w:pPr>
      <w:r>
        <w:rPr>
          <w:rFonts w:ascii="Times New Roman"/>
          <w:b w:val="false"/>
          <w:i w:val="false"/>
          <w:color w:val="000000"/>
          <w:sz w:val="28"/>
        </w:rPr>
        <w:t>
      1-тармақ мынадай редакцияда жазылсын:</w:t>
      </w:r>
    </w:p>
    <w:bookmarkEnd w:id="666"/>
    <w:bookmarkStart w:name="z938" w:id="667"/>
    <w:p>
      <w:pPr>
        <w:spacing w:after="0"/>
        <w:ind w:left="0"/>
        <w:jc w:val="both"/>
      </w:pPr>
      <w:r>
        <w:rPr>
          <w:rFonts w:ascii="Times New Roman"/>
          <w:b w:val="false"/>
          <w:i w:val="false"/>
          <w:color w:val="000000"/>
          <w:sz w:val="28"/>
        </w:rPr>
        <w:t>
      "1. Алым мөлшерлемелері республикалық бюджет туралы заңда белгіленген және алым төлеу күні қолданыста болатын айлық есептік көрсеткіш (бұдан әрі осы баптың мәтіні бойынша – АЕК) мөлшері негізге алына отырып, штат санына, сертификаттау түріне және (немесе) қызмет саласына, бос әуе кемесінің салмағына және (немесе) оның қозғалтқыштарының санына, азаматтық авиация саласындағы сертификатталатын объектілердің класына (санаттарына) байланысты белгіленеді.";</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кестесіндегі 2 және 2.1-жолдар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2"/>
        <w:gridCol w:w="413"/>
        <w:gridCol w:w="5007"/>
        <w:gridCol w:w="2918"/>
      </w:tblGrid>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орындайтын пайдаланушыны сертификаттау үшін:</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 адамға дейін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42" w:id="668"/>
    <w:p>
      <w:pPr>
        <w:spacing w:after="0"/>
        <w:ind w:left="0"/>
        <w:jc w:val="both"/>
      </w:pPr>
      <w:r>
        <w:rPr>
          <w:rFonts w:ascii="Times New Roman"/>
          <w:b w:val="false"/>
          <w:i w:val="false"/>
          <w:color w:val="000000"/>
          <w:sz w:val="28"/>
        </w:rPr>
        <w:t>
           3-тармақтың кестесінде:</w:t>
      </w:r>
    </w:p>
    <w:bookmarkEnd w:id="668"/>
    <w:bookmarkStart w:name="z943" w:id="669"/>
    <w:p>
      <w:pPr>
        <w:spacing w:after="0"/>
        <w:ind w:left="0"/>
        <w:jc w:val="both"/>
      </w:pPr>
      <w:r>
        <w:rPr>
          <w:rFonts w:ascii="Times New Roman"/>
          <w:b w:val="false"/>
          <w:i w:val="false"/>
          <w:color w:val="000000"/>
          <w:sz w:val="28"/>
        </w:rPr>
        <w:t>
           1.1.1.0, 1.1.11, 1.1.12, 1.2.6, 1.2.7, 1.2.8, 1.2.9, 1.2.10 және 1.2.11-жолдар алып тасталсын;</w:t>
      </w:r>
    </w:p>
    <w:bookmarkEnd w:id="669"/>
    <w:bookmarkStart w:name="z945" w:id="670"/>
    <w:p>
      <w:pPr>
        <w:spacing w:after="0"/>
        <w:ind w:left="0"/>
        <w:jc w:val="both"/>
      </w:pPr>
      <w:r>
        <w:rPr>
          <w:rFonts w:ascii="Times New Roman"/>
          <w:b w:val="false"/>
          <w:i w:val="false"/>
          <w:color w:val="000000"/>
          <w:sz w:val="28"/>
        </w:rPr>
        <w:t>
           3.1, 3.2 және 3.3-жолдар мынадай редакцияда жазылсын:</w:t>
      </w:r>
    </w:p>
    <w:bookmarkEnd w:id="6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0"/>
        <w:gridCol w:w="3183"/>
        <w:gridCol w:w="3867"/>
      </w:tblGrid>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ұшу аппараттары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48" w:id="671"/>
    <w:p>
      <w:pPr>
        <w:spacing w:after="0"/>
        <w:ind w:left="0"/>
        <w:jc w:val="both"/>
      </w:pPr>
      <w:r>
        <w:rPr>
          <w:rFonts w:ascii="Times New Roman"/>
          <w:b w:val="false"/>
          <w:i w:val="false"/>
          <w:color w:val="000000"/>
          <w:sz w:val="28"/>
        </w:rPr>
        <w:t>
      4-тармақтың кестесінде:</w:t>
      </w:r>
    </w:p>
    <w:bookmarkEnd w:id="671"/>
    <w:bookmarkStart w:name="z949" w:id="672"/>
    <w:p>
      <w:pPr>
        <w:spacing w:after="0"/>
        <w:ind w:left="0"/>
        <w:jc w:val="both"/>
      </w:pPr>
      <w:r>
        <w:rPr>
          <w:rFonts w:ascii="Times New Roman"/>
          <w:b w:val="false"/>
          <w:i w:val="false"/>
          <w:color w:val="000000"/>
          <w:sz w:val="28"/>
        </w:rPr>
        <w:t>
      3 және 4-жолдар мынадай редакцияда жазылсын:</w:t>
      </w:r>
    </w:p>
    <w:bookmarkEnd w:id="6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8150"/>
        <w:gridCol w:w="2584"/>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аса жеңіл авиацияның әуе кемелерін қоспағанда, зертхана жағдайында әуе кемелерінің агрегаттары мен жабдықтаушы бұйымдарына техникалық қызмет көрсету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аса жеңіл авиацияның әуе кемелерін қоспағанда, әуе кемелері және олардың агрегаттары мен жабдықтаушы бұйымдарының жай-күйін бұлжытпай бақылау әдістерін қолдану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52" w:id="673"/>
    <w:p>
      <w:pPr>
        <w:spacing w:after="0"/>
        <w:ind w:left="0"/>
        <w:jc w:val="both"/>
      </w:pPr>
      <w:r>
        <w:rPr>
          <w:rFonts w:ascii="Times New Roman"/>
          <w:b w:val="false"/>
          <w:i w:val="false"/>
          <w:color w:val="000000"/>
          <w:sz w:val="28"/>
        </w:rPr>
        <w:t>
      5.1 және 5.2-жолдар мынадай редакцияда жазылсын:</w:t>
      </w:r>
    </w:p>
    <w:bookmarkEnd w:id="6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8"/>
        <w:gridCol w:w="6243"/>
        <w:gridCol w:w="2569"/>
      </w:tblGrid>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дейін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адамнан 40 адамға дейін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кестесіндегі 4, 5 және 6-жолдар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955" w:id="674"/>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495-бапта</w:t>
      </w:r>
      <w:r>
        <w:rPr>
          <w:rFonts w:ascii="Times New Roman"/>
          <w:b w:val="false"/>
          <w:i w:val="false"/>
          <w:color w:val="000000"/>
          <w:sz w:val="28"/>
        </w:rPr>
        <w:t xml:space="preserve">: </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кестесі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034"/>
        <w:gridCol w:w="7666"/>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заттардың түрлері</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диоксиды</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сутегі</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59" w:id="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бөлігіндегі "жиырма еседен аспайтындай арттыруға құқығы бар" деген сөздер алып тасталсын; </w:t>
      </w:r>
    </w:p>
    <w:bookmarkEnd w:id="675"/>
    <w:bookmarkStart w:name="z960" w:id="6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End w:id="676"/>
    <w:bookmarkStart w:name="z961" w:id="677"/>
    <w:p>
      <w:pPr>
        <w:spacing w:after="0"/>
        <w:ind w:left="0"/>
        <w:jc w:val="both"/>
      </w:pPr>
      <w:r>
        <w:rPr>
          <w:rFonts w:ascii="Times New Roman"/>
          <w:b w:val="false"/>
          <w:i w:val="false"/>
          <w:color w:val="000000"/>
          <w:sz w:val="28"/>
        </w:rPr>
        <w:t>
      "10. Экологиялық рұқсатсыз, сондай-ақ белгіленген нормативтерден тыс қоршаған эмиссиялар үшін осы бапта белгіленген мөлшерлемелер қолданылады.";</w:t>
      </w:r>
    </w:p>
    <w:bookmarkEnd w:id="677"/>
    <w:bookmarkStart w:name="z962" w:id="678"/>
    <w:p>
      <w:pPr>
        <w:spacing w:after="0"/>
        <w:ind w:left="0"/>
        <w:jc w:val="both"/>
      </w:pPr>
      <w:r>
        <w:rPr>
          <w:rFonts w:ascii="Times New Roman"/>
          <w:b w:val="false"/>
          <w:i w:val="false"/>
          <w:color w:val="000000"/>
          <w:sz w:val="28"/>
        </w:rPr>
        <w:t xml:space="preserve">
      122) 498-баптың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78"/>
    <w:bookmarkStart w:name="z963" w:id="679"/>
    <w:p>
      <w:pPr>
        <w:spacing w:after="0"/>
        <w:ind w:left="0"/>
        <w:jc w:val="both"/>
      </w:pPr>
      <w:r>
        <w:rPr>
          <w:rFonts w:ascii="Times New Roman"/>
          <w:b w:val="false"/>
          <w:i w:val="false"/>
          <w:color w:val="000000"/>
          <w:sz w:val="28"/>
        </w:rPr>
        <w:t>
      "2. Төлемақы төлеушiлер, осы баптың 3-тармағында көрсетілгендерді қоспағанда, декларацияны тоқсан сайын есептi тоқсаннан кейiнгi екінші айдың 15-күнінен кешiктiрмей ұсынады.";</w:t>
      </w:r>
    </w:p>
    <w:bookmarkEnd w:id="679"/>
    <w:bookmarkStart w:name="z964" w:id="680"/>
    <w:p>
      <w:pPr>
        <w:spacing w:after="0"/>
        <w:ind w:left="0"/>
        <w:jc w:val="both"/>
      </w:pPr>
      <w:r>
        <w:rPr>
          <w:rFonts w:ascii="Times New Roman"/>
          <w:b w:val="false"/>
          <w:i w:val="false"/>
          <w:color w:val="000000"/>
          <w:sz w:val="28"/>
        </w:rPr>
        <w:t xml:space="preserve">
      123) 513-баптың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80"/>
    <w:bookmarkStart w:name="z965" w:id="681"/>
    <w:p>
      <w:pPr>
        <w:spacing w:after="0"/>
        <w:ind w:left="0"/>
        <w:jc w:val="both"/>
      </w:pPr>
      <w:r>
        <w:rPr>
          <w:rFonts w:ascii="Times New Roman"/>
          <w:b w:val="false"/>
          <w:i w:val="false"/>
          <w:color w:val="000000"/>
          <w:sz w:val="28"/>
        </w:rPr>
        <w:t>
      "2) осы Кодекстің 474-бабында аталған алым төлеушілер;";</w:t>
      </w:r>
    </w:p>
    <w:bookmarkEnd w:id="681"/>
    <w:bookmarkStart w:name="z966" w:id="682"/>
    <w:p>
      <w:pPr>
        <w:spacing w:after="0"/>
        <w:ind w:left="0"/>
        <w:jc w:val="both"/>
      </w:pPr>
      <w:r>
        <w:rPr>
          <w:rFonts w:ascii="Times New Roman"/>
          <w:b w:val="false"/>
          <w:i w:val="false"/>
          <w:color w:val="000000"/>
          <w:sz w:val="28"/>
        </w:rPr>
        <w:t xml:space="preserve">
      124) 514-баптың </w:t>
      </w:r>
      <w:r>
        <w:rPr>
          <w:rFonts w:ascii="Times New Roman"/>
          <w:b w:val="false"/>
          <w:i w:val="false"/>
          <w:color w:val="000000"/>
          <w:sz w:val="28"/>
        </w:rPr>
        <w:t>2-тармағының</w:t>
      </w:r>
      <w:r>
        <w:rPr>
          <w:rFonts w:ascii="Times New Roman"/>
          <w:b w:val="false"/>
          <w:i w:val="false"/>
          <w:color w:val="000000"/>
          <w:sz w:val="28"/>
        </w:rPr>
        <w:t xml:space="preserve"> кестесіндегі 7 және 7-1-жолдар мынадай редакцияда жазылсын:</w:t>
      </w:r>
    </w:p>
    <w:bookmarkEnd w:id="6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6537"/>
        <w:gridCol w:w="1600"/>
        <w:gridCol w:w="2567"/>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 белдеуi үшiн)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қалалары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2 850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жаңартылымдағы ұтқыр байланыс (қабылдауға енi 2 МГц/беруге 2 МГц радиожиiлiк белдеуi үшiн)</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қалалары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969" w:id="683"/>
    <w:p>
      <w:pPr>
        <w:spacing w:after="0"/>
        <w:ind w:left="0"/>
        <w:jc w:val="both"/>
      </w:pPr>
      <w:r>
        <w:rPr>
          <w:rFonts w:ascii="Times New Roman"/>
          <w:b w:val="false"/>
          <w:i w:val="false"/>
          <w:color w:val="000000"/>
          <w:sz w:val="28"/>
        </w:rPr>
        <w:t xml:space="preserve">
           125) 528-баптың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683"/>
    <w:bookmarkStart w:name="z970" w:id="684"/>
    <w:p>
      <w:pPr>
        <w:spacing w:after="0"/>
        <w:ind w:left="0"/>
        <w:jc w:val="both"/>
      </w:pPr>
      <w:r>
        <w:rPr>
          <w:rFonts w:ascii="Times New Roman"/>
          <w:b w:val="false"/>
          <w:i w:val="false"/>
          <w:color w:val="000000"/>
          <w:sz w:val="28"/>
        </w:rPr>
        <w:t>
      "4. Автомобиль жолдарын басқару жөніндегі ұлттық оператор және жергілікті атқарушы органдар ай сайын есепті айдан кейінгі айдың 15-күнінен кешіктірмей рұқсат беру құжатында көрсетілген сыртқы (көрнекі) жарнама объектісі орналасқан жердегі салық органдарына уәкілетті орган белгілеген нысан бойынша төлемақы төлеушілер мен салық салу объектілері туралы мәліметтер ұсынады.";</w:t>
      </w:r>
    </w:p>
    <w:bookmarkEnd w:id="684"/>
    <w:bookmarkStart w:name="z971" w:id="685"/>
    <w:p>
      <w:pPr>
        <w:spacing w:after="0"/>
        <w:ind w:left="0"/>
        <w:jc w:val="both"/>
      </w:pPr>
      <w:r>
        <w:rPr>
          <w:rFonts w:ascii="Times New Roman"/>
          <w:b w:val="false"/>
          <w:i w:val="false"/>
          <w:color w:val="000000"/>
          <w:sz w:val="28"/>
        </w:rPr>
        <w:t xml:space="preserve">
      126) 534-баптың 1-тармағының </w:t>
      </w:r>
      <w:r>
        <w:rPr>
          <w:rFonts w:ascii="Times New Roman"/>
          <w:b w:val="false"/>
          <w:i w:val="false"/>
          <w:color w:val="000000"/>
          <w:sz w:val="28"/>
        </w:rPr>
        <w:t>16) тармақшасындағы</w:t>
      </w:r>
      <w:r>
        <w:rPr>
          <w:rFonts w:ascii="Times New Roman"/>
          <w:b w:val="false"/>
          <w:i w:val="false"/>
          <w:color w:val="000000"/>
          <w:sz w:val="28"/>
        </w:rPr>
        <w:t xml:space="preserve"> "бергені үшін мемлекеттік баж алынады." деген сөздер "бергені үшін;" деген сөздермен ауыстырылып, мынадай мазмұндағы 17) тармақшамен толықтырылсын: </w:t>
      </w:r>
    </w:p>
    <w:bookmarkEnd w:id="685"/>
    <w:bookmarkStart w:name="z972" w:id="686"/>
    <w:p>
      <w:pPr>
        <w:spacing w:after="0"/>
        <w:ind w:left="0"/>
        <w:jc w:val="both"/>
      </w:pPr>
      <w:r>
        <w:rPr>
          <w:rFonts w:ascii="Times New Roman"/>
          <w:b w:val="false"/>
          <w:i w:val="false"/>
          <w:color w:val="000000"/>
          <w:sz w:val="28"/>
        </w:rPr>
        <w:t xml:space="preserve">
      "17) теңізшінің жеке куәлігін, Қазақстан Республикасының теңізде жүзу кітапшасын және кәсіби дипломды бергені үшін мемлекеттік баж алынады."; </w:t>
      </w:r>
    </w:p>
    <w:bookmarkEnd w:id="686"/>
    <w:bookmarkStart w:name="z973" w:id="687"/>
    <w:p>
      <w:pPr>
        <w:spacing w:after="0"/>
        <w:ind w:left="0"/>
        <w:jc w:val="both"/>
      </w:pPr>
      <w:r>
        <w:rPr>
          <w:rFonts w:ascii="Times New Roman"/>
          <w:b w:val="false"/>
          <w:i w:val="false"/>
          <w:color w:val="000000"/>
          <w:sz w:val="28"/>
        </w:rPr>
        <w:t xml:space="preserve">
      127) </w:t>
      </w:r>
      <w:r>
        <w:rPr>
          <w:rFonts w:ascii="Times New Roman"/>
          <w:b w:val="false"/>
          <w:i w:val="false"/>
          <w:color w:val="000000"/>
          <w:sz w:val="28"/>
        </w:rPr>
        <w:t>535-бапта</w:t>
      </w:r>
      <w:r>
        <w:rPr>
          <w:rFonts w:ascii="Times New Roman"/>
          <w:b w:val="false"/>
          <w:i w:val="false"/>
          <w:color w:val="000000"/>
          <w:sz w:val="28"/>
        </w:rPr>
        <w:t>:</w:t>
      </w:r>
    </w:p>
    <w:bookmarkEnd w:id="687"/>
    <w:bookmarkStart w:name="z974" w:id="688"/>
    <w:p>
      <w:pPr>
        <w:spacing w:after="0"/>
        <w:ind w:left="0"/>
        <w:jc w:val="both"/>
      </w:pPr>
      <w:r>
        <w:rPr>
          <w:rFonts w:ascii="Times New Roman"/>
          <w:b w:val="false"/>
          <w:i w:val="false"/>
          <w:color w:val="000000"/>
          <w:sz w:val="28"/>
        </w:rPr>
        <w:t xml:space="preserve">
      1-тармақта: </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мынадай редакцияда жазылсын:</w:t>
      </w:r>
    </w:p>
    <w:bookmarkStart w:name="z976" w:id="689"/>
    <w:p>
      <w:pPr>
        <w:spacing w:after="0"/>
        <w:ind w:left="0"/>
        <w:jc w:val="both"/>
      </w:pPr>
      <w:r>
        <w:rPr>
          <w:rFonts w:ascii="Times New Roman"/>
          <w:b w:val="false"/>
          <w:i w:val="false"/>
          <w:color w:val="000000"/>
          <w:sz w:val="28"/>
        </w:rPr>
        <w:t>
      "1) егер осы тармақта өзгеше белгіленбесе, мүліктік сипаттағы талап арыздардан:";</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978" w:id="690"/>
    <w:p>
      <w:pPr>
        <w:spacing w:after="0"/>
        <w:ind w:left="0"/>
        <w:jc w:val="both"/>
      </w:pPr>
      <w:r>
        <w:rPr>
          <w:rFonts w:ascii="Times New Roman"/>
          <w:b w:val="false"/>
          <w:i w:val="false"/>
          <w:color w:val="000000"/>
          <w:sz w:val="28"/>
        </w:rPr>
        <w:t>
      "4) тексеру актiлерi бойынша хабарламаларға дау айту туралы арыздардан:</w:t>
      </w:r>
    </w:p>
    <w:bookmarkEnd w:id="690"/>
    <w:bookmarkStart w:name="z979" w:id="691"/>
    <w:p>
      <w:pPr>
        <w:spacing w:after="0"/>
        <w:ind w:left="0"/>
        <w:jc w:val="both"/>
      </w:pPr>
      <w:r>
        <w:rPr>
          <w:rFonts w:ascii="Times New Roman"/>
          <w:b w:val="false"/>
          <w:i w:val="false"/>
          <w:color w:val="000000"/>
          <w:sz w:val="28"/>
        </w:rPr>
        <w:t xml:space="preserve">
      дара кәсiпкерлер мен шаруа немесе фермер қожалықтары үшiн – хабарламада көрсетiлген салықтардың және бюджетке төленетiн басқа да мiндеттi төлемдердің (өсiмпұлды қоса алғанда) даулы сомасының 0,1 пайызы, бірақ 500 айлық есептік көрсеткіштен аспайтын мөлшер; </w:t>
      </w:r>
    </w:p>
    <w:bookmarkEnd w:id="691"/>
    <w:bookmarkStart w:name="z980" w:id="692"/>
    <w:p>
      <w:pPr>
        <w:spacing w:after="0"/>
        <w:ind w:left="0"/>
        <w:jc w:val="both"/>
      </w:pPr>
      <w:r>
        <w:rPr>
          <w:rFonts w:ascii="Times New Roman"/>
          <w:b w:val="false"/>
          <w:i w:val="false"/>
          <w:color w:val="000000"/>
          <w:sz w:val="28"/>
        </w:rPr>
        <w:t>
      заңды тұлғалар үшiн – хабарламада көрсетiлген салықтардың және бюджетке төленетiн басқа да мiндеттi төлемдердің (өсiмпұлды қоса алғанда) даулы сомасының 1 пайызы, бірақ 20 мың айлық есептік көрсеткіштен аспайтын мөлшер;";</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982" w:id="693"/>
    <w:p>
      <w:pPr>
        <w:spacing w:after="0"/>
        <w:ind w:left="0"/>
        <w:jc w:val="both"/>
      </w:pPr>
      <w:r>
        <w:rPr>
          <w:rFonts w:ascii="Times New Roman"/>
          <w:b w:val="false"/>
          <w:i w:val="false"/>
          <w:color w:val="000000"/>
          <w:sz w:val="28"/>
        </w:rPr>
        <w:t>
      мынадай мазмұндағы 1-1-тармақпен толықтырылсын:</w:t>
      </w:r>
    </w:p>
    <w:bookmarkEnd w:id="693"/>
    <w:bookmarkStart w:name="z983" w:id="694"/>
    <w:p>
      <w:pPr>
        <w:spacing w:after="0"/>
        <w:ind w:left="0"/>
        <w:jc w:val="both"/>
      </w:pPr>
      <w:r>
        <w:rPr>
          <w:rFonts w:ascii="Times New Roman"/>
          <w:b w:val="false"/>
          <w:i w:val="false"/>
          <w:color w:val="000000"/>
          <w:sz w:val="28"/>
        </w:rPr>
        <w:t>
      "1-1. Мүліктік емес және мүліктік сипаттағы даулар бойынша соттардың ұйғарымдарына, шешімдеріне және қаулыларына сот актілерін кассациялық тәртіппен қайта қарау туралы өтінішхаттардан осындай даулар жөнінде талап арыз берілген кезде мемлекеттік баж осы баптың 1-тармағында белгіленген мемлекеттік баждың тиісті мөлшерлемесінің 50 пайызы мөлшерінде алынады.</w:t>
      </w:r>
    </w:p>
    <w:bookmarkEnd w:id="694"/>
    <w:bookmarkStart w:name="z984" w:id="695"/>
    <w:p>
      <w:pPr>
        <w:spacing w:after="0"/>
        <w:ind w:left="0"/>
        <w:jc w:val="both"/>
      </w:pPr>
      <w:r>
        <w:rPr>
          <w:rFonts w:ascii="Times New Roman"/>
          <w:b w:val="false"/>
          <w:i w:val="false"/>
          <w:color w:val="000000"/>
          <w:sz w:val="28"/>
        </w:rPr>
        <w:t>
      Бұл ретте мүліктік сипаттағы даулар бойынша мемлекеттік баждың мөлшері осы тармақта көрсетілген мемлекеттік баж мөлшерлемесін арыз беруші даулап отырған сомаға қолдану жолымен айқындалады.";</w:t>
      </w:r>
    </w:p>
    <w:bookmarkEnd w:id="695"/>
    <w:bookmarkStart w:name="z985" w:id="696"/>
    <w:p>
      <w:pPr>
        <w:spacing w:after="0"/>
        <w:ind w:left="0"/>
        <w:jc w:val="both"/>
      </w:pPr>
      <w:r>
        <w:rPr>
          <w:rFonts w:ascii="Times New Roman"/>
          <w:b w:val="false"/>
          <w:i w:val="false"/>
          <w:color w:val="000000"/>
          <w:sz w:val="28"/>
        </w:rPr>
        <w:t xml:space="preserve">
      128) 539-баптың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96"/>
    <w:bookmarkStart w:name="z986" w:id="697"/>
    <w:p>
      <w:pPr>
        <w:spacing w:after="0"/>
        <w:ind w:left="0"/>
        <w:jc w:val="both"/>
      </w:pPr>
      <w:r>
        <w:rPr>
          <w:rFonts w:ascii="Times New Roman"/>
          <w:b w:val="false"/>
          <w:i w:val="false"/>
          <w:color w:val="000000"/>
          <w:sz w:val="28"/>
        </w:rPr>
        <w:t>
      "3) өнеркәсiптiк меншiк объектiлерiн пайдалануға байланысты басқаға беру, кепiл шарттарын, кешенді кәсіпкерлік лицензиясын (франчайзинг), лицензиялық, қосалқы лицензиялық шарттарды тiркегенi үшiн – 150 пайыз;";</w:t>
      </w:r>
    </w:p>
    <w:bookmarkEnd w:id="697"/>
    <w:bookmarkStart w:name="z987" w:id="698"/>
    <w:p>
      <w:pPr>
        <w:spacing w:after="0"/>
        <w:ind w:left="0"/>
        <w:jc w:val="both"/>
      </w:pPr>
      <w:r>
        <w:rPr>
          <w:rFonts w:ascii="Times New Roman"/>
          <w:b w:val="false"/>
          <w:i w:val="false"/>
          <w:color w:val="000000"/>
          <w:sz w:val="28"/>
        </w:rPr>
        <w:t xml:space="preserve">
      129) 540-баптың </w:t>
      </w:r>
      <w:r>
        <w:rPr>
          <w:rFonts w:ascii="Times New Roman"/>
          <w:b w:val="false"/>
          <w:i w:val="false"/>
          <w:color w:val="000000"/>
          <w:sz w:val="28"/>
        </w:rPr>
        <w:t>11) тармақшасындағы</w:t>
      </w:r>
      <w:r>
        <w:rPr>
          <w:rFonts w:ascii="Times New Roman"/>
          <w:b w:val="false"/>
          <w:i w:val="false"/>
          <w:color w:val="000000"/>
          <w:sz w:val="28"/>
        </w:rPr>
        <w:t xml:space="preserve"> "25 пайыз мемлекеттік баж алынады." деген сөздер "25 пайыз;" деген сөздермен ауыстырылып, мынадай мазмұндағы 12) тармақшамен толықтырылсын: </w:t>
      </w:r>
    </w:p>
    <w:bookmarkEnd w:id="698"/>
    <w:bookmarkStart w:name="z988" w:id="699"/>
    <w:p>
      <w:pPr>
        <w:spacing w:after="0"/>
        <w:ind w:left="0"/>
        <w:jc w:val="both"/>
      </w:pPr>
      <w:r>
        <w:rPr>
          <w:rFonts w:ascii="Times New Roman"/>
          <w:b w:val="false"/>
          <w:i w:val="false"/>
          <w:color w:val="000000"/>
          <w:sz w:val="28"/>
        </w:rPr>
        <w:t xml:space="preserve">
      "12) мыналарды: </w:t>
      </w:r>
    </w:p>
    <w:bookmarkEnd w:id="699"/>
    <w:bookmarkStart w:name="z989" w:id="700"/>
    <w:p>
      <w:pPr>
        <w:spacing w:after="0"/>
        <w:ind w:left="0"/>
        <w:jc w:val="both"/>
      </w:pPr>
      <w:r>
        <w:rPr>
          <w:rFonts w:ascii="Times New Roman"/>
          <w:b w:val="false"/>
          <w:i w:val="false"/>
          <w:color w:val="000000"/>
          <w:sz w:val="28"/>
        </w:rPr>
        <w:t>
      теңізшінің жеке куәлігін бергені үшін – 500 пайыз;</w:t>
      </w:r>
    </w:p>
    <w:bookmarkEnd w:id="700"/>
    <w:bookmarkStart w:name="z990" w:id="701"/>
    <w:p>
      <w:pPr>
        <w:spacing w:after="0"/>
        <w:ind w:left="0"/>
        <w:jc w:val="both"/>
      </w:pPr>
      <w:r>
        <w:rPr>
          <w:rFonts w:ascii="Times New Roman"/>
          <w:b w:val="false"/>
          <w:i w:val="false"/>
          <w:color w:val="000000"/>
          <w:sz w:val="28"/>
        </w:rPr>
        <w:t>
      Қазақстан Республикасының теңізде жүзу кітапшасын бергені үшін – 350 пайыз;</w:t>
      </w:r>
    </w:p>
    <w:bookmarkEnd w:id="701"/>
    <w:bookmarkStart w:name="z991" w:id="702"/>
    <w:p>
      <w:pPr>
        <w:spacing w:after="0"/>
        <w:ind w:left="0"/>
        <w:jc w:val="both"/>
      </w:pPr>
      <w:r>
        <w:rPr>
          <w:rFonts w:ascii="Times New Roman"/>
          <w:b w:val="false"/>
          <w:i w:val="false"/>
          <w:color w:val="000000"/>
          <w:sz w:val="28"/>
        </w:rPr>
        <w:t xml:space="preserve">
      кәсіби дипломды бергені үшін – 200 пайыз мемлекеттік баж алынады."; </w:t>
      </w:r>
    </w:p>
    <w:bookmarkEnd w:id="702"/>
    <w:bookmarkStart w:name="z992" w:id="703"/>
    <w:p>
      <w:pPr>
        <w:spacing w:after="0"/>
        <w:ind w:left="0"/>
        <w:jc w:val="both"/>
      </w:pPr>
      <w:r>
        <w:rPr>
          <w:rFonts w:ascii="Times New Roman"/>
          <w:b w:val="false"/>
          <w:i w:val="false"/>
          <w:color w:val="000000"/>
          <w:sz w:val="28"/>
        </w:rPr>
        <w:t xml:space="preserve">
      130) 547-баптың 2-тармағының </w:t>
      </w:r>
      <w:r>
        <w:rPr>
          <w:rFonts w:ascii="Times New Roman"/>
          <w:b w:val="false"/>
          <w:i w:val="false"/>
          <w:color w:val="000000"/>
          <w:sz w:val="28"/>
        </w:rPr>
        <w:t>14) тармақшасындағы</w:t>
      </w:r>
      <w:r>
        <w:rPr>
          <w:rFonts w:ascii="Times New Roman"/>
          <w:b w:val="false"/>
          <w:i w:val="false"/>
          <w:color w:val="000000"/>
          <w:sz w:val="28"/>
        </w:rPr>
        <w:t xml:space="preserve"> "бергенге дейiн төленедi." деген сөздер "бергенге дейiн;" деген сөздермен ауыстырылып, мынадай мазмұндағы 15) тармақшамен толықтырылсын:</w:t>
      </w:r>
    </w:p>
    <w:bookmarkEnd w:id="703"/>
    <w:bookmarkStart w:name="z993" w:id="704"/>
    <w:p>
      <w:pPr>
        <w:spacing w:after="0"/>
        <w:ind w:left="0"/>
        <w:jc w:val="both"/>
      </w:pPr>
      <w:r>
        <w:rPr>
          <w:rFonts w:ascii="Times New Roman"/>
          <w:b w:val="false"/>
          <w:i w:val="false"/>
          <w:color w:val="000000"/>
          <w:sz w:val="28"/>
        </w:rPr>
        <w:t xml:space="preserve">
      "15) теңізшінің жеке куәлігін, Қазақстан Республикасының теңізде жүзу кітапшасын және кәсіби дипломды бергені үшін тиісті құжаттарды бергенге дейін төленеді."; </w:t>
      </w:r>
    </w:p>
    <w:bookmarkEnd w:id="704"/>
    <w:bookmarkStart w:name="z994" w:id="705"/>
    <w:p>
      <w:pPr>
        <w:spacing w:after="0"/>
        <w:ind w:left="0"/>
        <w:jc w:val="both"/>
      </w:pPr>
      <w:r>
        <w:rPr>
          <w:rFonts w:ascii="Times New Roman"/>
          <w:b w:val="false"/>
          <w:i w:val="false"/>
          <w:color w:val="000000"/>
          <w:sz w:val="28"/>
        </w:rPr>
        <w:t xml:space="preserve">
      131) </w:t>
      </w:r>
      <w:r>
        <w:rPr>
          <w:rFonts w:ascii="Times New Roman"/>
          <w:b w:val="false"/>
          <w:i w:val="false"/>
          <w:color w:val="000000"/>
          <w:sz w:val="28"/>
        </w:rPr>
        <w:t>552-бап</w:t>
      </w:r>
      <w:r>
        <w:rPr>
          <w:rFonts w:ascii="Times New Roman"/>
          <w:b w:val="false"/>
          <w:i w:val="false"/>
          <w:color w:val="000000"/>
          <w:sz w:val="28"/>
        </w:rPr>
        <w:t xml:space="preserve"> мынадай редакцияда жазылсын:</w:t>
      </w:r>
    </w:p>
    <w:bookmarkEnd w:id="705"/>
    <w:p>
      <w:pPr>
        <w:spacing w:after="0"/>
        <w:ind w:left="0"/>
        <w:jc w:val="both"/>
      </w:pPr>
      <w:r>
        <w:rPr>
          <w:rFonts w:ascii="Times New Roman"/>
          <w:b/>
          <w:i w:val="false"/>
          <w:color w:val="000000"/>
          <w:sz w:val="28"/>
        </w:rPr>
        <w:t>"</w:t>
      </w:r>
      <w:r>
        <w:rPr>
          <w:rFonts w:ascii="Times New Roman"/>
          <w:b/>
          <w:i w:val="false"/>
          <w:color w:val="000000"/>
          <w:sz w:val="28"/>
        </w:rPr>
        <w:t>552-бап. Консулдық алым мөлшерлемелері</w:t>
      </w:r>
    </w:p>
    <w:bookmarkStart w:name="z996" w:id="706"/>
    <w:p>
      <w:pPr>
        <w:spacing w:after="0"/>
        <w:ind w:left="0"/>
        <w:jc w:val="both"/>
      </w:pPr>
      <w:r>
        <w:rPr>
          <w:rFonts w:ascii="Times New Roman"/>
          <w:b w:val="false"/>
          <w:i w:val="false"/>
          <w:color w:val="000000"/>
          <w:sz w:val="28"/>
        </w:rPr>
        <w:t>
      1. Егер Қазақстан Республикасы ратификациялаған халықаралық шарттарда өзгеше белгіленбесе, Қазақстан Республикасының Үкіметі:</w:t>
      </w:r>
    </w:p>
    <w:bookmarkEnd w:id="706"/>
    <w:bookmarkStart w:name="z997" w:id="707"/>
    <w:p>
      <w:pPr>
        <w:spacing w:after="0"/>
        <w:ind w:left="0"/>
        <w:jc w:val="both"/>
      </w:pPr>
      <w:r>
        <w:rPr>
          <w:rFonts w:ascii="Times New Roman"/>
          <w:b w:val="false"/>
          <w:i w:val="false"/>
          <w:color w:val="000000"/>
          <w:sz w:val="28"/>
        </w:rPr>
        <w:t>
      1) Қазақстан Республикасы аумағында алынатын консулдық алым мөлшерлемелерін;</w:t>
      </w:r>
    </w:p>
    <w:bookmarkEnd w:id="707"/>
    <w:bookmarkStart w:name="z998" w:id="708"/>
    <w:p>
      <w:pPr>
        <w:spacing w:after="0"/>
        <w:ind w:left="0"/>
        <w:jc w:val="both"/>
      </w:pPr>
      <w:r>
        <w:rPr>
          <w:rFonts w:ascii="Times New Roman"/>
          <w:b w:val="false"/>
          <w:i w:val="false"/>
          <w:color w:val="000000"/>
          <w:sz w:val="28"/>
        </w:rPr>
        <w:t>
      2) Қазақстан Республикасы аумағының шегінен тыс жерде алынатын консулдық алым мөлшерлемелерінің базалық ең төмен және ең жоғары мөлшерлерін белгілейді.</w:t>
      </w:r>
    </w:p>
    <w:bookmarkEnd w:id="708"/>
    <w:bookmarkStart w:name="z999" w:id="709"/>
    <w:p>
      <w:pPr>
        <w:spacing w:after="0"/>
        <w:ind w:left="0"/>
        <w:jc w:val="both"/>
      </w:pPr>
      <w:r>
        <w:rPr>
          <w:rFonts w:ascii="Times New Roman"/>
          <w:b w:val="false"/>
          <w:i w:val="false"/>
          <w:color w:val="000000"/>
          <w:sz w:val="28"/>
        </w:rPr>
        <w:t>
      2. Қазақстан Республикасының Сыртқы істер министрлігі осы баптың 1-тармағының 2) тармақшасына сәйкес белгіленген консулдық алым мөлшерлемелерінің базалық ең төмен және ең жоғары мөлшерлері шегінде шет мемлекеттің аумағында консулдық әрекеттер жасағаны үшін консулдық алым мөлшерлемелерін бекітеді.</w:t>
      </w:r>
    </w:p>
    <w:bookmarkEnd w:id="709"/>
    <w:bookmarkStart w:name="z1000" w:id="710"/>
    <w:p>
      <w:pPr>
        <w:spacing w:after="0"/>
        <w:ind w:left="0"/>
        <w:jc w:val="both"/>
      </w:pPr>
      <w:r>
        <w:rPr>
          <w:rFonts w:ascii="Times New Roman"/>
          <w:b w:val="false"/>
          <w:i w:val="false"/>
          <w:color w:val="000000"/>
          <w:sz w:val="28"/>
        </w:rPr>
        <w:t>
      Қазақстан Республикасының Сыртқы істер министрлігі белгілеген шет мемлекеттің аумағында консулдық әрекеттер жасағаны үшін консулдық алым мөлшерлемелері болмаған кезде Қазақстан Республикасының Сыртқы істер министрлігі айқындайтын, басқа шет мемлекеттің аумағында консулдық әрекеттер жасағаны үшін белгіленген консулдық алым мөлшерлемелері қолданылады.</w:t>
      </w:r>
    </w:p>
    <w:bookmarkEnd w:id="710"/>
    <w:bookmarkStart w:name="z1001" w:id="711"/>
    <w:p>
      <w:pPr>
        <w:spacing w:after="0"/>
        <w:ind w:left="0"/>
        <w:jc w:val="both"/>
      </w:pPr>
      <w:r>
        <w:rPr>
          <w:rFonts w:ascii="Times New Roman"/>
          <w:b w:val="false"/>
          <w:i w:val="false"/>
          <w:color w:val="000000"/>
          <w:sz w:val="28"/>
        </w:rPr>
        <w:t>
      Қазақстан Республикасының Сыртқы істер министрлігі осы баптың 1-тармағының 2) тармақшасына сәйкес бекітілген мөлшерлемелерге қосымша өзара түсіністік қағидаты негізінде жеделдеткені үшін консулдық алым мөлшерлемелерін белгілеуге құқылы.";</w:t>
      </w:r>
    </w:p>
    <w:bookmarkEnd w:id="711"/>
    <w:bookmarkStart w:name="z1002" w:id="712"/>
    <w:p>
      <w:pPr>
        <w:spacing w:after="0"/>
        <w:ind w:left="0"/>
        <w:jc w:val="both"/>
      </w:pPr>
      <w:r>
        <w:rPr>
          <w:rFonts w:ascii="Times New Roman"/>
          <w:b w:val="false"/>
          <w:i w:val="false"/>
          <w:color w:val="000000"/>
          <w:sz w:val="28"/>
        </w:rPr>
        <w:t xml:space="preserve">
      132) </w:t>
      </w:r>
      <w:r>
        <w:rPr>
          <w:rFonts w:ascii="Times New Roman"/>
          <w:b w:val="false"/>
          <w:i w:val="false"/>
          <w:color w:val="000000"/>
          <w:sz w:val="28"/>
        </w:rPr>
        <w:t>553-бапта</w:t>
      </w:r>
      <w:r>
        <w:rPr>
          <w:rFonts w:ascii="Times New Roman"/>
          <w:b w:val="false"/>
          <w:i w:val="false"/>
          <w:color w:val="000000"/>
          <w:sz w:val="28"/>
        </w:rPr>
        <w:t>:</w:t>
      </w:r>
    </w:p>
    <w:bookmarkEnd w:id="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оныншы абзацы мынадай редакцияда жазылсын:</w:t>
      </w:r>
    </w:p>
    <w:bookmarkStart w:name="z1004" w:id="713"/>
    <w:p>
      <w:pPr>
        <w:spacing w:after="0"/>
        <w:ind w:left="0"/>
        <w:jc w:val="both"/>
      </w:pPr>
      <w:r>
        <w:rPr>
          <w:rFonts w:ascii="Times New Roman"/>
          <w:b w:val="false"/>
          <w:i w:val="false"/>
          <w:color w:val="000000"/>
          <w:sz w:val="28"/>
        </w:rPr>
        <w:t>
      "өзара түсiнiстiк қағидаты негізінде 16 жасқа дейінгі балаларға;";</w:t>
      </w:r>
    </w:p>
    <w:bookmarkEnd w:id="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тоғызыншы абзацы мынадай редакцияда жазылсын:</w:t>
      </w:r>
    </w:p>
    <w:bookmarkStart w:name="z1006" w:id="714"/>
    <w:p>
      <w:pPr>
        <w:spacing w:after="0"/>
        <w:ind w:left="0"/>
        <w:jc w:val="both"/>
      </w:pPr>
      <w:r>
        <w:rPr>
          <w:rFonts w:ascii="Times New Roman"/>
          <w:b w:val="false"/>
          <w:i w:val="false"/>
          <w:color w:val="000000"/>
          <w:sz w:val="28"/>
        </w:rPr>
        <w:t>
      "өзара түсiнiстiк қағидаты негізінде 16 жасқа дейінгі балаларға;";</w:t>
      </w:r>
    </w:p>
    <w:bookmarkEnd w:id="714"/>
    <w:bookmarkStart w:name="z1007" w:id="715"/>
    <w:p>
      <w:pPr>
        <w:spacing w:after="0"/>
        <w:ind w:left="0"/>
        <w:jc w:val="both"/>
      </w:pPr>
      <w:r>
        <w:rPr>
          <w:rFonts w:ascii="Times New Roman"/>
          <w:b w:val="false"/>
          <w:i w:val="false"/>
          <w:color w:val="000000"/>
          <w:sz w:val="28"/>
        </w:rPr>
        <w:t xml:space="preserve">
      133) </w:t>
      </w:r>
      <w:r>
        <w:rPr>
          <w:rFonts w:ascii="Times New Roman"/>
          <w:b w:val="false"/>
          <w:i w:val="false"/>
          <w:color w:val="000000"/>
          <w:sz w:val="28"/>
        </w:rPr>
        <w:t>557-бапта</w:t>
      </w:r>
      <w:r>
        <w:rPr>
          <w:rFonts w:ascii="Times New Roman"/>
          <w:b w:val="false"/>
          <w:i w:val="false"/>
          <w:color w:val="000000"/>
          <w:sz w:val="28"/>
        </w:rPr>
        <w:t>:</w:t>
      </w:r>
    </w:p>
    <w:bookmarkEnd w:id="715"/>
    <w:bookmarkStart w:name="z1008" w:id="71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тармақшасындағы</w:t>
      </w:r>
      <w:r>
        <w:rPr>
          <w:rFonts w:ascii="Times New Roman"/>
          <w:b w:val="false"/>
          <w:i w:val="false"/>
          <w:color w:val="000000"/>
          <w:sz w:val="28"/>
        </w:rPr>
        <w:t xml:space="preserve"> "болып табылмайтын мәліметтерді қоспағанда, салық органы салық төлеуші (салық агенті) туралы алған кез кезген мәліметтер салық құпиясы болып табылады." деген сөздер "болып табылмайтын;" деген сөздермен ауыстырылып, мынадай мазмұндағы 12) тармақшамен толықтырылсын:</w:t>
      </w:r>
    </w:p>
    <w:bookmarkEnd w:id="716"/>
    <w:bookmarkStart w:name="z1009" w:id="717"/>
    <w:p>
      <w:pPr>
        <w:spacing w:after="0"/>
        <w:ind w:left="0"/>
        <w:jc w:val="both"/>
      </w:pPr>
      <w:r>
        <w:rPr>
          <w:rFonts w:ascii="Times New Roman"/>
          <w:b w:val="false"/>
          <w:i w:val="false"/>
          <w:color w:val="000000"/>
          <w:sz w:val="28"/>
        </w:rPr>
        <w:t xml:space="preserve">
      "12) уәкілетті орган белгілеген тәртіппен есептелетін, салық төлеушінің (салық агентінің) салықтық жүктемесінің коэффиценті туралы мәліметтерді қоспағанда, салық органы салық төлеуші (салық агенті) туралы алған кез кезген мәліметтер салық құпиясы болып табылады."; </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011" w:id="718"/>
    <w:p>
      <w:pPr>
        <w:spacing w:after="0"/>
        <w:ind w:left="0"/>
        <w:jc w:val="both"/>
      </w:pPr>
      <w:r>
        <w:rPr>
          <w:rFonts w:ascii="Times New Roman"/>
          <w:b w:val="false"/>
          <w:i w:val="false"/>
          <w:color w:val="000000"/>
          <w:sz w:val="28"/>
        </w:rPr>
        <w:t>
      1) тармақша мынадай редакцияда жазылсын:</w:t>
      </w:r>
    </w:p>
    <w:bookmarkEnd w:id="718"/>
    <w:bookmarkStart w:name="z1012" w:id="719"/>
    <w:p>
      <w:pPr>
        <w:spacing w:after="0"/>
        <w:ind w:left="0"/>
        <w:jc w:val="both"/>
      </w:pPr>
      <w:r>
        <w:rPr>
          <w:rFonts w:ascii="Times New Roman"/>
          <w:b w:val="false"/>
          <w:i w:val="false"/>
          <w:color w:val="000000"/>
          <w:sz w:val="28"/>
        </w:rPr>
        <w:t>
      "1) қағаз жеткізгіште не электрондық құжат нысанындағы прокурор санкциялаған уәжді сұрау салудың негізінде Қазақстан Республикасының заңнамалық актілерінде белгіленген құзыреттері шегінде құқық қорғау органдарына және арнаулы мемлекеттік органдарға береді. Мұндай мәліметтерді прокурор сұратқан жағдайда санкция талап етілмейді;";</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014" w:id="720"/>
    <w:p>
      <w:pPr>
        <w:spacing w:after="0"/>
        <w:ind w:left="0"/>
        <w:jc w:val="both"/>
      </w:pPr>
      <w:r>
        <w:rPr>
          <w:rFonts w:ascii="Times New Roman"/>
          <w:b w:val="false"/>
          <w:i w:val="false"/>
          <w:color w:val="000000"/>
          <w:sz w:val="28"/>
        </w:rPr>
        <w:t>
      "12) есебі салық органдарында жүргізілетін, салық құпиясын құрайтын берешектің жоқ (бар) екендігі туралы мәліметтерді ұсыну Қазақстан Республикасының заңнамасында көзделген мемлекеттік органдарға және (немесе) тұлғаларға береді;";</w:t>
      </w:r>
    </w:p>
    <w:bookmarkEnd w:id="720"/>
    <w:bookmarkStart w:name="z1015" w:id="721"/>
    <w:p>
      <w:pPr>
        <w:spacing w:after="0"/>
        <w:ind w:left="0"/>
        <w:jc w:val="both"/>
      </w:pPr>
      <w:r>
        <w:rPr>
          <w:rFonts w:ascii="Times New Roman"/>
          <w:b w:val="false"/>
          <w:i w:val="false"/>
          <w:color w:val="000000"/>
          <w:sz w:val="28"/>
        </w:rPr>
        <w:t>
      мынадай мазмұндағы 18) тармақшамен толықтырылсын:</w:t>
      </w:r>
    </w:p>
    <w:bookmarkEnd w:id="721"/>
    <w:bookmarkStart w:name="z1016" w:id="722"/>
    <w:p>
      <w:pPr>
        <w:spacing w:after="0"/>
        <w:ind w:left="0"/>
        <w:jc w:val="both"/>
      </w:pPr>
      <w:r>
        <w:rPr>
          <w:rFonts w:ascii="Times New Roman"/>
          <w:b w:val="false"/>
          <w:i w:val="false"/>
          <w:color w:val="000000"/>
          <w:sz w:val="28"/>
        </w:rPr>
        <w:t>
      "18) ұлттық және шетел валютасын репатриациялау талабының орындалуын бақылау және валюталық бақылау агенті болып табылатын уәкілетті банктерге беру үшін қажетті мәліметтер бөлігінде Қазақстан Республикасының Ұлттық Банкіне береді.</w:t>
      </w:r>
    </w:p>
    <w:bookmarkEnd w:id="722"/>
    <w:bookmarkStart w:name="z1017" w:id="723"/>
    <w:p>
      <w:pPr>
        <w:spacing w:after="0"/>
        <w:ind w:left="0"/>
        <w:jc w:val="both"/>
      </w:pPr>
      <w:r>
        <w:rPr>
          <w:rFonts w:ascii="Times New Roman"/>
          <w:b w:val="false"/>
          <w:i w:val="false"/>
          <w:color w:val="000000"/>
          <w:sz w:val="28"/>
        </w:rPr>
        <w:t>
      Салық құпиясын құрайтын ұсынылатын мәліметтердің тізбесі және оларды ұсыну тәртібі уәкілетті органмен келісу бойынша Қазақстан Республикасының Ұлттық Банкі бекітетін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есепке алу нөмірлерін алу қағидаларында белгіленеді.";</w:t>
      </w:r>
    </w:p>
    <w:bookmarkEnd w:id="723"/>
    <w:bookmarkStart w:name="z1018" w:id="724"/>
    <w:p>
      <w:pPr>
        <w:spacing w:after="0"/>
        <w:ind w:left="0"/>
        <w:jc w:val="both"/>
      </w:pPr>
      <w:r>
        <w:rPr>
          <w:rFonts w:ascii="Times New Roman"/>
          <w:b w:val="false"/>
          <w:i w:val="false"/>
          <w:color w:val="000000"/>
          <w:sz w:val="28"/>
        </w:rPr>
        <w:t xml:space="preserve">
      134) 563-баптың </w:t>
      </w:r>
      <w:r>
        <w:rPr>
          <w:rFonts w:ascii="Times New Roman"/>
          <w:b w:val="false"/>
          <w:i w:val="false"/>
          <w:color w:val="000000"/>
          <w:sz w:val="28"/>
        </w:rPr>
        <w:t>2-1-тармағы</w:t>
      </w:r>
      <w:r>
        <w:rPr>
          <w:rFonts w:ascii="Times New Roman"/>
          <w:b w:val="false"/>
          <w:i w:val="false"/>
          <w:color w:val="000000"/>
          <w:sz w:val="28"/>
        </w:rPr>
        <w:t xml:space="preserve"> мынадай мазмұндағы төртінші және бесінші бөліктермен толықтырылсын: </w:t>
      </w:r>
    </w:p>
    <w:bookmarkEnd w:id="724"/>
    <w:bookmarkStart w:name="z1019" w:id="725"/>
    <w:p>
      <w:pPr>
        <w:spacing w:after="0"/>
        <w:ind w:left="0"/>
        <w:jc w:val="both"/>
      </w:pPr>
      <w:r>
        <w:rPr>
          <w:rFonts w:ascii="Times New Roman"/>
          <w:b w:val="false"/>
          <w:i w:val="false"/>
          <w:color w:val="000000"/>
          <w:sz w:val="28"/>
        </w:rPr>
        <w:t>
      "Бұл ретте салықтық өтінішті резидент заңды тұлғаның, оның құрылымдық бөлімшесінің, бейрезидент заңды тұлға құрылымдық бөлімшесінің бірінші басшысы келу тәртібімен береді. Салықтық өтінішті беру кезінде уәкілетті орган бекіткен нысан бойынша сауалнама толтырылады.</w:t>
      </w:r>
    </w:p>
    <w:bookmarkEnd w:id="725"/>
    <w:bookmarkStart w:name="z1020" w:id="726"/>
    <w:p>
      <w:pPr>
        <w:spacing w:after="0"/>
        <w:ind w:left="0"/>
        <w:jc w:val="both"/>
      </w:pPr>
      <w:r>
        <w:rPr>
          <w:rFonts w:ascii="Times New Roman"/>
          <w:b w:val="false"/>
          <w:i w:val="false"/>
          <w:color w:val="000000"/>
          <w:sz w:val="28"/>
        </w:rPr>
        <w:t>
      Салықтық өтінішті келу тәртібімен беру бойынша міндеттеме қосылған құн салығын төлеушілер болып табылмайтын тұлғаларға және электрондық шот-фактуралардың ақпараттық жүйесіне қатысушыларға қолданылмайды.";</w:t>
      </w:r>
    </w:p>
    <w:bookmarkEnd w:id="726"/>
    <w:bookmarkStart w:name="z1021" w:id="727"/>
    <w:p>
      <w:pPr>
        <w:spacing w:after="0"/>
        <w:ind w:left="0"/>
        <w:jc w:val="both"/>
      </w:pPr>
      <w:r>
        <w:rPr>
          <w:rFonts w:ascii="Times New Roman"/>
          <w:b w:val="false"/>
          <w:i w:val="false"/>
          <w:color w:val="000000"/>
          <w:sz w:val="28"/>
        </w:rPr>
        <w:t xml:space="preserve">
      135) 566-баптың </w:t>
      </w:r>
      <w:r>
        <w:rPr>
          <w:rFonts w:ascii="Times New Roman"/>
          <w:b w:val="false"/>
          <w:i w:val="false"/>
          <w:color w:val="000000"/>
          <w:sz w:val="28"/>
        </w:rPr>
        <w:t>2-тармағындағы</w:t>
      </w:r>
      <w:r>
        <w:rPr>
          <w:rFonts w:ascii="Times New Roman"/>
          <w:b w:val="false"/>
          <w:i w:val="false"/>
          <w:color w:val="000000"/>
          <w:sz w:val="28"/>
        </w:rPr>
        <w:t xml:space="preserve"> "дара кәсіпкерді мемлекеттік тіркеу туралы куәлікте көрсетілген тіркеу деректері" деген сөздер "тіркеу деректері" деген сөздермен ауыстырылсын;</w:t>
      </w:r>
    </w:p>
    <w:bookmarkEnd w:id="727"/>
    <w:bookmarkStart w:name="z1022" w:id="728"/>
    <w:p>
      <w:pPr>
        <w:spacing w:after="0"/>
        <w:ind w:left="0"/>
        <w:jc w:val="both"/>
      </w:pPr>
      <w:r>
        <w:rPr>
          <w:rFonts w:ascii="Times New Roman"/>
          <w:b w:val="false"/>
          <w:i w:val="false"/>
          <w:color w:val="000000"/>
          <w:sz w:val="28"/>
        </w:rPr>
        <w:t xml:space="preserve">
      136) </w:t>
      </w:r>
      <w:r>
        <w:rPr>
          <w:rFonts w:ascii="Times New Roman"/>
          <w:b w:val="false"/>
          <w:i w:val="false"/>
          <w:color w:val="000000"/>
          <w:sz w:val="28"/>
        </w:rPr>
        <w:t>568-бапта</w:t>
      </w:r>
      <w:r>
        <w:rPr>
          <w:rFonts w:ascii="Times New Roman"/>
          <w:b w:val="false"/>
          <w:i w:val="false"/>
          <w:color w:val="000000"/>
          <w:sz w:val="28"/>
        </w:rPr>
        <w:t>:</w:t>
      </w:r>
    </w:p>
    <w:bookmarkEnd w:id="728"/>
    <w:bookmarkStart w:name="z1023" w:id="729"/>
    <w:p>
      <w:pPr>
        <w:spacing w:after="0"/>
        <w:ind w:left="0"/>
        <w:jc w:val="both"/>
      </w:pPr>
      <w:r>
        <w:rPr>
          <w:rFonts w:ascii="Times New Roman"/>
          <w:b w:val="false"/>
          <w:i w:val="false"/>
          <w:color w:val="000000"/>
          <w:sz w:val="28"/>
        </w:rPr>
        <w:t>
      1 және 2-тармақтар мынадай редакцияда жазылсын:</w:t>
      </w:r>
    </w:p>
    <w:bookmarkEnd w:id="729"/>
    <w:bookmarkStart w:name="z1025" w:id="730"/>
    <w:p>
      <w:pPr>
        <w:spacing w:after="0"/>
        <w:ind w:left="0"/>
        <w:jc w:val="both"/>
      </w:pPr>
      <w:r>
        <w:rPr>
          <w:rFonts w:ascii="Times New Roman"/>
          <w:b w:val="false"/>
          <w:i w:val="false"/>
          <w:color w:val="000000"/>
          <w:sz w:val="28"/>
        </w:rPr>
        <w:t>
      1. Мыналарды:</w:t>
      </w:r>
    </w:p>
    <w:bookmarkEnd w:id="730"/>
    <w:bookmarkStart w:name="z1026" w:id="731"/>
    <w:p>
      <w:pPr>
        <w:spacing w:after="0"/>
        <w:ind w:left="0"/>
        <w:jc w:val="both"/>
      </w:pPr>
      <w:r>
        <w:rPr>
          <w:rFonts w:ascii="Times New Roman"/>
          <w:b w:val="false"/>
          <w:i w:val="false"/>
          <w:color w:val="000000"/>
          <w:sz w:val="28"/>
        </w:rPr>
        <w:t xml:space="preserve">
      1) мемлекеттік мекемелерді; </w:t>
      </w:r>
    </w:p>
    <w:bookmarkEnd w:id="731"/>
    <w:bookmarkStart w:name="z1027" w:id="732"/>
    <w:p>
      <w:pPr>
        <w:spacing w:after="0"/>
        <w:ind w:left="0"/>
        <w:jc w:val="both"/>
      </w:pPr>
      <w:r>
        <w:rPr>
          <w:rFonts w:ascii="Times New Roman"/>
          <w:b w:val="false"/>
          <w:i w:val="false"/>
          <w:color w:val="000000"/>
          <w:sz w:val="28"/>
        </w:rPr>
        <w:t>
      2) резидент заңды тұлғалардың құрылымдық бөлімшелерін;</w:t>
      </w:r>
    </w:p>
    <w:bookmarkEnd w:id="732"/>
    <w:bookmarkStart w:name="z1028" w:id="733"/>
    <w:p>
      <w:pPr>
        <w:spacing w:after="0"/>
        <w:ind w:left="0"/>
        <w:jc w:val="both"/>
      </w:pPr>
      <w:r>
        <w:rPr>
          <w:rFonts w:ascii="Times New Roman"/>
          <w:b w:val="false"/>
          <w:i w:val="false"/>
          <w:color w:val="000000"/>
          <w:sz w:val="28"/>
        </w:rPr>
        <w:t xml:space="preserve">
      3) тиісінше ойын бизнесі салығы мен тіркелген салық салуға жататын қызмет бойынша осы Кодекстің 411 және 420-баптарында аталған тұлғаларды қоспағанда, қосылған құн салығы бойынша тіркеу есебіне міндетті түрде қоюға осы бапта белгіленген тәртіппен резидент заңды тұлғалар, қызметін Қазақстан Республикасында филиал, өкілдік арқылы жүзеге асыратын бейрезиденттер, дара кәсіпкерлер жатады. </w:t>
      </w:r>
    </w:p>
    <w:bookmarkEnd w:id="733"/>
    <w:bookmarkStart w:name="z1029" w:id="734"/>
    <w:p>
      <w:pPr>
        <w:spacing w:after="0"/>
        <w:ind w:left="0"/>
        <w:jc w:val="both"/>
      </w:pPr>
      <w:r>
        <w:rPr>
          <w:rFonts w:ascii="Times New Roman"/>
          <w:b w:val="false"/>
          <w:i w:val="false"/>
          <w:color w:val="000000"/>
          <w:sz w:val="28"/>
        </w:rPr>
        <w:t>
      2. Егер қосылған құн салығы бойынша тiркеу есебiне қою мақсаттары үшiн айналымның мөлшері күнтізбелік жыл ішінде ең төмен айналымнан асып кетсе, осы баптың 1-тармағында аталған, қосылған құн салығы бойынша тiркеу есебiне қоюға жататын тұлғалар, ең төмен айналымнан асып кетуі туындаған ай аяқталған күннен бастап он жұмыс күнінен кешіктірмей орналасқан жеріндегі салық органына қосылған құн салығы бойынша тіркеу есебіне алу туралы салықтық өтінішті келу тәртібімен беруге міндетті.</w:t>
      </w:r>
    </w:p>
    <w:bookmarkEnd w:id="734"/>
    <w:bookmarkStart w:name="z1030" w:id="735"/>
    <w:p>
      <w:pPr>
        <w:spacing w:after="0"/>
        <w:ind w:left="0"/>
        <w:jc w:val="both"/>
      </w:pPr>
      <w:r>
        <w:rPr>
          <w:rFonts w:ascii="Times New Roman"/>
          <w:b w:val="false"/>
          <w:i w:val="false"/>
          <w:color w:val="000000"/>
          <w:sz w:val="28"/>
        </w:rPr>
        <w:t>
      Айналым мөлшері өсу қорытындысы бойынша:</w:t>
      </w:r>
    </w:p>
    <w:bookmarkEnd w:id="735"/>
    <w:bookmarkStart w:name="z1031" w:id="736"/>
    <w:p>
      <w:pPr>
        <w:spacing w:after="0"/>
        <w:ind w:left="0"/>
        <w:jc w:val="both"/>
      </w:pPr>
      <w:r>
        <w:rPr>
          <w:rFonts w:ascii="Times New Roman"/>
          <w:b w:val="false"/>
          <w:i w:val="false"/>
          <w:color w:val="000000"/>
          <w:sz w:val="28"/>
        </w:rPr>
        <w:t>
      1) жаңадан құрылған резидент заңды тұлғалар, бейрезидент солар арқылы қызметін Қазақстан Республикасында жүзеге асыратын филиалдар, өкілдіктер – әділет органдарында мемлекеттік (есептік) тіркелген күннен бастап;</w:t>
      </w:r>
    </w:p>
    <w:bookmarkEnd w:id="736"/>
    <w:bookmarkStart w:name="z1032" w:id="737"/>
    <w:p>
      <w:pPr>
        <w:spacing w:after="0"/>
        <w:ind w:left="0"/>
        <w:jc w:val="both"/>
      </w:pPr>
      <w:r>
        <w:rPr>
          <w:rFonts w:ascii="Times New Roman"/>
          <w:b w:val="false"/>
          <w:i w:val="false"/>
          <w:color w:val="000000"/>
          <w:sz w:val="28"/>
        </w:rPr>
        <w:t>
      2) салық органдарында дара кәсіпкер ретінде жаңадан тіркеу есебіне тұрған жеке тұлғалар – салық органдарында тіркеу есебіне қойылған күнінен бастап;</w:t>
      </w:r>
    </w:p>
    <w:bookmarkEnd w:id="737"/>
    <w:bookmarkStart w:name="z1033" w:id="738"/>
    <w:p>
      <w:pPr>
        <w:spacing w:after="0"/>
        <w:ind w:left="0"/>
        <w:jc w:val="both"/>
      </w:pPr>
      <w:r>
        <w:rPr>
          <w:rFonts w:ascii="Times New Roman"/>
          <w:b w:val="false"/>
          <w:i w:val="false"/>
          <w:color w:val="000000"/>
          <w:sz w:val="28"/>
        </w:rPr>
        <w:t>
      3) ағымдағы күнтiзбелiк жылда салық органының шешiмi негiзiнде қосылған құн салығы бойынша тiркеу есебiнен шығарылған салық төлеушiлер – салық органының шешiмi негiзiнде қосылған құн салығы бойынша тiркеу есебiнен шығарылған күннен кейiнгi күннен бастап;</w:t>
      </w:r>
    </w:p>
    <w:bookmarkEnd w:id="738"/>
    <w:bookmarkStart w:name="z1034" w:id="739"/>
    <w:p>
      <w:pPr>
        <w:spacing w:after="0"/>
        <w:ind w:left="0"/>
        <w:jc w:val="both"/>
      </w:pPr>
      <w:r>
        <w:rPr>
          <w:rFonts w:ascii="Times New Roman"/>
          <w:b w:val="false"/>
          <w:i w:val="false"/>
          <w:color w:val="000000"/>
          <w:sz w:val="28"/>
        </w:rPr>
        <w:t xml:space="preserve">
      4) өзге де салық төлеушілер ағымдағы күнтізбелік жылдың бірінші қаңтарынан бастап айқындалады."; </w:t>
      </w:r>
    </w:p>
    <w:bookmarkEnd w:id="739"/>
    <w:bookmarkStart w:name="z1035" w:id="740"/>
    <w:p>
      <w:pPr>
        <w:spacing w:after="0"/>
        <w:ind w:left="0"/>
        <w:jc w:val="both"/>
      </w:pPr>
      <w:r>
        <w:rPr>
          <w:rFonts w:ascii="Times New Roman"/>
          <w:b w:val="false"/>
          <w:i w:val="false"/>
          <w:color w:val="000000"/>
          <w:sz w:val="28"/>
        </w:rPr>
        <w:t>
      мынадай мазмұндағы 2-1-тармақпен толықтырылсын:</w:t>
      </w:r>
    </w:p>
    <w:bookmarkEnd w:id="740"/>
    <w:bookmarkStart w:name="z1036" w:id="741"/>
    <w:p>
      <w:pPr>
        <w:spacing w:after="0"/>
        <w:ind w:left="0"/>
        <w:jc w:val="both"/>
      </w:pPr>
      <w:r>
        <w:rPr>
          <w:rFonts w:ascii="Times New Roman"/>
          <w:b w:val="false"/>
          <w:i w:val="false"/>
          <w:color w:val="000000"/>
          <w:sz w:val="28"/>
        </w:rPr>
        <w:t>
      "2-1. Қосылған құн салығы бойынша тіркеу есебіне қою мақсаттары үшін айналым мөлшері осы Кодекстің 230-бабы 1-тармағының 1) және 2) тармақшаларында көрсетілген айналымдардың сомасы ретінде айқындалады.";</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40" w:id="742"/>
    <w:p>
      <w:pPr>
        <w:spacing w:after="0"/>
        <w:ind w:left="0"/>
        <w:jc w:val="both"/>
      </w:pPr>
      <w:r>
        <w:rPr>
          <w:rFonts w:ascii="Times New Roman"/>
          <w:b w:val="false"/>
          <w:i w:val="false"/>
          <w:color w:val="000000"/>
          <w:sz w:val="28"/>
        </w:rPr>
        <w:t>
      "6. Қосылған құн салығы бойынша тіркеу есебіне алу туралы салықтық өтінішті Қазақстан Республикасының резидент заңды тұлғасының, қызметін Қазақстан Республикасында филиал, өкілдік арқылы жүзеге асыратын бейрезиденттің бірінші басшысы, дара кәсіпкер тұратын жеріндегі салық органына келу тәртібімен береді.</w:t>
      </w:r>
    </w:p>
    <w:bookmarkEnd w:id="742"/>
    <w:bookmarkStart w:name="z1041" w:id="743"/>
    <w:p>
      <w:pPr>
        <w:spacing w:after="0"/>
        <w:ind w:left="0"/>
        <w:jc w:val="both"/>
      </w:pPr>
      <w:r>
        <w:rPr>
          <w:rFonts w:ascii="Times New Roman"/>
          <w:b w:val="false"/>
          <w:i w:val="false"/>
          <w:color w:val="000000"/>
          <w:sz w:val="28"/>
        </w:rPr>
        <w:t>
      Бұл ретте қосылған құн салығы бойынша тіркеу есебіне алу туралы салықтық өтінішті беру кезінде салық органы Қазақстан Республикасының резидент заңды тұлғасының бірінші басшысын, дара кәсіпкерді суретке түсіруді жүзеге асырады.</w:t>
      </w:r>
    </w:p>
    <w:bookmarkEnd w:id="743"/>
    <w:bookmarkStart w:name="z1042" w:id="744"/>
    <w:p>
      <w:pPr>
        <w:spacing w:after="0"/>
        <w:ind w:left="0"/>
        <w:jc w:val="both"/>
      </w:pPr>
      <w:r>
        <w:rPr>
          <w:rFonts w:ascii="Times New Roman"/>
          <w:b w:val="false"/>
          <w:i w:val="false"/>
          <w:color w:val="000000"/>
          <w:sz w:val="28"/>
        </w:rPr>
        <w:t xml:space="preserve">
      Осы баптың 1-тармағында аталған тұлғалар қосылған құн салығы бойынша тіркеу есебіне қою үшін салықтық өтiнiш берген айдан кейiнгi айдың бірінші күнiнен бастап қосылған құн салығын төлеушiлерге айналады. </w:t>
      </w:r>
    </w:p>
    <w:bookmarkEnd w:id="744"/>
    <w:bookmarkStart w:name="z1043" w:id="745"/>
    <w:p>
      <w:pPr>
        <w:spacing w:after="0"/>
        <w:ind w:left="0"/>
        <w:jc w:val="both"/>
      </w:pPr>
      <w:r>
        <w:rPr>
          <w:rFonts w:ascii="Times New Roman"/>
          <w:b w:val="false"/>
          <w:i w:val="false"/>
          <w:color w:val="000000"/>
          <w:sz w:val="28"/>
        </w:rPr>
        <w:t>
      Салық органы салықтық өтiнiш берілген күннен бастап бес жұмыс күні ішінде салық төлеушіні қосылған құн салығы бойынша тіркеу есебіне қоюды жүргізеді.";</w:t>
      </w:r>
    </w:p>
    <w:bookmarkEnd w:id="745"/>
    <w:bookmarkStart w:name="z1044" w:id="7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137)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46"/>
    <w:bookmarkStart w:name="z1045" w:id="747"/>
    <w:p>
      <w:pPr>
        <w:spacing w:after="0"/>
        <w:ind w:left="0"/>
        <w:jc w:val="both"/>
      </w:pPr>
      <w:r>
        <w:rPr>
          <w:rFonts w:ascii="Times New Roman"/>
          <w:b w:val="false"/>
          <w:i w:val="false"/>
          <w:color w:val="000000"/>
          <w:sz w:val="28"/>
        </w:rPr>
        <w:t xml:space="preserve">
      138) </w:t>
      </w:r>
      <w:r>
        <w:rPr>
          <w:rFonts w:ascii="Times New Roman"/>
          <w:b w:val="false"/>
          <w:i w:val="false"/>
          <w:color w:val="000000"/>
          <w:sz w:val="28"/>
        </w:rPr>
        <w:t>570-бапта</w:t>
      </w:r>
      <w:r>
        <w:rPr>
          <w:rFonts w:ascii="Times New Roman"/>
          <w:b w:val="false"/>
          <w:i w:val="false"/>
          <w:color w:val="000000"/>
          <w:sz w:val="28"/>
        </w:rPr>
        <w:t>:</w:t>
      </w:r>
    </w:p>
    <w:bookmarkEnd w:id="747"/>
    <w:bookmarkStart w:name="z1046" w:id="748"/>
    <w:p>
      <w:pPr>
        <w:spacing w:after="0"/>
        <w:ind w:left="0"/>
        <w:jc w:val="both"/>
      </w:pPr>
      <w:r>
        <w:rPr>
          <w:rFonts w:ascii="Times New Roman"/>
          <w:b w:val="false"/>
          <w:i w:val="false"/>
          <w:color w:val="000000"/>
          <w:sz w:val="28"/>
        </w:rPr>
        <w:t>
      1-тармақ мынадай редакцияда жазылсын:</w:t>
      </w:r>
    </w:p>
    <w:bookmarkEnd w:id="748"/>
    <w:bookmarkStart w:name="z1047" w:id="749"/>
    <w:p>
      <w:pPr>
        <w:spacing w:after="0"/>
        <w:ind w:left="0"/>
        <w:jc w:val="both"/>
      </w:pPr>
      <w:r>
        <w:rPr>
          <w:rFonts w:ascii="Times New Roman"/>
          <w:b w:val="false"/>
          <w:i w:val="false"/>
          <w:color w:val="000000"/>
          <w:sz w:val="28"/>
        </w:rPr>
        <w:t xml:space="preserve">
      "1. Қосылған құн салығы бойынша тіркеу есебіне қою туралы куәлiк салық төлеушіні қосылған құн салығы бойынша тіркеу есебіне қою фактісін куәландырады, мерзімсіз болып табылады және тіркеуші органның лауазымды адамының электрондық цифрлық қолтаңбасымен куәландырылған электрондық құжат нысанында ұсынылады. Куәліктің нысанын уәкілетті орган белгілейді."; </w:t>
      </w:r>
    </w:p>
    <w:bookmarkEnd w:id="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051" w:id="750"/>
    <w:p>
      <w:pPr>
        <w:spacing w:after="0"/>
        <w:ind w:left="0"/>
        <w:jc w:val="both"/>
      </w:pPr>
      <w:r>
        <w:rPr>
          <w:rFonts w:ascii="Times New Roman"/>
          <w:b w:val="false"/>
          <w:i w:val="false"/>
          <w:color w:val="000000"/>
          <w:sz w:val="28"/>
        </w:rPr>
        <w:t>
      "5) куәлікті жасаған салық органының атауын қамтиды.";</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054" w:id="751"/>
    <w:p>
      <w:pPr>
        <w:spacing w:after="0"/>
        <w:ind w:left="0"/>
        <w:jc w:val="both"/>
      </w:pPr>
      <w:r>
        <w:rPr>
          <w:rFonts w:ascii="Times New Roman"/>
          <w:b w:val="false"/>
          <w:i w:val="false"/>
          <w:color w:val="000000"/>
          <w:sz w:val="28"/>
        </w:rPr>
        <w:t>
      "4. Салық төлеуші қосылған құн салығы бойынша тіркеу есебінен шығарылған жағдайда, қосылған құн салығы бойынша тіркеу есебіне қою туралы куәлiктің күші жойылады және жарамсыз деп есептеледі.</w:t>
      </w:r>
    </w:p>
    <w:bookmarkEnd w:id="751"/>
    <w:bookmarkStart w:name="z1055" w:id="752"/>
    <w:p>
      <w:pPr>
        <w:spacing w:after="0"/>
        <w:ind w:left="0"/>
        <w:jc w:val="both"/>
      </w:pPr>
      <w:r>
        <w:rPr>
          <w:rFonts w:ascii="Times New Roman"/>
          <w:b w:val="false"/>
          <w:i w:val="false"/>
          <w:color w:val="000000"/>
          <w:sz w:val="28"/>
        </w:rPr>
        <w:t>
      5. Салық органы қосылған құн салығы бойынша тіркеу есебіне қою туралы куәлікті ауыстыруды қосылған құн салығын төлеушінің тегі, аты, әкесінің аты (егер бұл жеке басты куәландыратын құжатта көрсетілсе) немесе атауы өзгерген жағдайда салық төлеуші тегінің, атының, әкесінің аты (егер бұл жеке басты куәландыратын құжатта көрсетілсе) немесе атауының өзгергені туралы сәйкестендіру нөмірлері ұлттық тізілімдерінің мәліметтері негізінде үш жұмыс күні ішінде жүргізеді.";</w:t>
      </w:r>
    </w:p>
    <w:bookmarkEnd w:id="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057" w:id="753"/>
    <w:p>
      <w:pPr>
        <w:spacing w:after="0"/>
        <w:ind w:left="0"/>
        <w:jc w:val="both"/>
      </w:pPr>
      <w:r>
        <w:rPr>
          <w:rFonts w:ascii="Times New Roman"/>
          <w:b w:val="false"/>
          <w:i w:val="false"/>
          <w:color w:val="000000"/>
          <w:sz w:val="28"/>
        </w:rPr>
        <w:t xml:space="preserve">
      139) </w:t>
      </w:r>
      <w:r>
        <w:rPr>
          <w:rFonts w:ascii="Times New Roman"/>
          <w:b w:val="false"/>
          <w:i w:val="false"/>
          <w:color w:val="000000"/>
          <w:sz w:val="28"/>
        </w:rPr>
        <w:t>571-бапта</w:t>
      </w:r>
      <w:r>
        <w:rPr>
          <w:rFonts w:ascii="Times New Roman"/>
          <w:b w:val="false"/>
          <w:i w:val="false"/>
          <w:color w:val="000000"/>
          <w:sz w:val="28"/>
        </w:rPr>
        <w:t>:</w:t>
      </w:r>
    </w:p>
    <w:bookmarkEnd w:id="753"/>
    <w:bookmarkStart w:name="z1058" w:id="75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60" w:id="755"/>
    <w:p>
      <w:pPr>
        <w:spacing w:after="0"/>
        <w:ind w:left="0"/>
        <w:jc w:val="both"/>
      </w:pPr>
      <w:r>
        <w:rPr>
          <w:rFonts w:ascii="Times New Roman"/>
          <w:b w:val="false"/>
          <w:i w:val="false"/>
          <w:color w:val="000000"/>
          <w:sz w:val="28"/>
        </w:rPr>
        <w:t>
      "7. Қосылған құн салығы бойынша тіркеу есебінен шығару:</w:t>
      </w:r>
    </w:p>
    <w:bookmarkEnd w:id="755"/>
    <w:bookmarkStart w:name="z1061" w:id="756"/>
    <w:p>
      <w:pPr>
        <w:spacing w:after="0"/>
        <w:ind w:left="0"/>
        <w:jc w:val="both"/>
      </w:pPr>
      <w:r>
        <w:rPr>
          <w:rFonts w:ascii="Times New Roman"/>
          <w:b w:val="false"/>
          <w:i w:val="false"/>
          <w:color w:val="000000"/>
          <w:sz w:val="28"/>
        </w:rPr>
        <w:t>
      1) егер осы тармақта өзгеше көзделмесе, қосылған құн салығын төлеуші болып табылатын тұлға қызметін тоқтатқан жағдайда – осы Кодекстің 37, 41 және 42-баптарында көрсетілген құжаттық тексеру жүргізу туралы салықтық өтініш ұсынылған күннен бастап;</w:t>
      </w:r>
    </w:p>
    <w:bookmarkEnd w:id="756"/>
    <w:bookmarkStart w:name="z1062" w:id="757"/>
    <w:p>
      <w:pPr>
        <w:spacing w:after="0"/>
        <w:ind w:left="0"/>
        <w:jc w:val="both"/>
      </w:pPr>
      <w:r>
        <w:rPr>
          <w:rFonts w:ascii="Times New Roman"/>
          <w:b w:val="false"/>
          <w:i w:val="false"/>
          <w:color w:val="000000"/>
          <w:sz w:val="28"/>
        </w:rPr>
        <w:t>
      2) заңды тұлғалар бірігу, қосылу жолымен қайта ұйымдастырылған жағдайларда – тарату салық есептілігін және беру актісі ұсынылған күннен бастап;</w:t>
      </w:r>
    </w:p>
    <w:bookmarkEnd w:id="757"/>
    <w:bookmarkStart w:name="z1063" w:id="758"/>
    <w:p>
      <w:pPr>
        <w:spacing w:after="0"/>
        <w:ind w:left="0"/>
        <w:jc w:val="both"/>
      </w:pPr>
      <w:r>
        <w:rPr>
          <w:rFonts w:ascii="Times New Roman"/>
          <w:b w:val="false"/>
          <w:i w:val="false"/>
          <w:color w:val="000000"/>
          <w:sz w:val="28"/>
        </w:rPr>
        <w:t xml:space="preserve">
      3) заңды тұлға бөліну жолымен қайта ұйымдастырылған жағдайда – осы Кодекстің 40-бабында көрсетілген құжаттық тексеру жүргізу туралы салықтық өтініш ұсынылған күннен бастап; </w:t>
      </w:r>
    </w:p>
    <w:bookmarkEnd w:id="758"/>
    <w:bookmarkStart w:name="z1064" w:id="759"/>
    <w:p>
      <w:pPr>
        <w:spacing w:after="0"/>
        <w:ind w:left="0"/>
        <w:jc w:val="both"/>
      </w:pPr>
      <w:r>
        <w:rPr>
          <w:rFonts w:ascii="Times New Roman"/>
          <w:b w:val="false"/>
          <w:i w:val="false"/>
          <w:color w:val="000000"/>
          <w:sz w:val="28"/>
        </w:rPr>
        <w:t>
      4) дара кәсіпкер ретінде тіркелген және қосылған құн салығын төлеуші болып табылатын жеке тұлға қайтыс болған жағдайда – осы Кодекстің 564-бабының 1-тармағында белгіленген тәртіппен салық төлеушілердің мемлекеттік дерекқорынан алып тасталған күннен бастап жүргізіледі.";</w:t>
      </w:r>
    </w:p>
    <w:bookmarkEnd w:id="759"/>
    <w:bookmarkStart w:name="z1065" w:id="760"/>
    <w:p>
      <w:pPr>
        <w:spacing w:after="0"/>
        <w:ind w:left="0"/>
        <w:jc w:val="both"/>
      </w:pPr>
      <w:r>
        <w:rPr>
          <w:rFonts w:ascii="Times New Roman"/>
          <w:b w:val="false"/>
          <w:i w:val="false"/>
          <w:color w:val="000000"/>
          <w:sz w:val="28"/>
        </w:rPr>
        <w:t xml:space="preserve">
      140) 572-баптың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760"/>
    <w:bookmarkStart w:name="z1066" w:id="761"/>
    <w:p>
      <w:pPr>
        <w:spacing w:after="0"/>
        <w:ind w:left="0"/>
        <w:jc w:val="both"/>
      </w:pPr>
      <w:r>
        <w:rPr>
          <w:rFonts w:ascii="Times New Roman"/>
          <w:b w:val="false"/>
          <w:i w:val="false"/>
          <w:color w:val="000000"/>
          <w:sz w:val="28"/>
        </w:rPr>
        <w:t>
      "Электрондық салық төлеуші ретінде тіркеу есебіне қою үшін электрондық салық төлеушіні тіркеу есебіне алу туралы салықтық өтінішті ұсыну салық төлеушінің хабарламаларды кепілдікті жеткізілуін қамтамасыз ететін телекоммуникация желілері бойынша беру арқылы электрондық құжаттар алмасуға, оның ішінде осы Кодексте көзделген салық органдарының хабарламаларын, сондай-ақ Қазақстан Республикасының заңдарында көзделген өзге де құжаттарды алуға берген келісімі болып табылады.";</w:t>
      </w:r>
    </w:p>
    <w:bookmarkEnd w:id="761"/>
    <w:bookmarkStart w:name="z1067" w:id="762"/>
    <w:p>
      <w:pPr>
        <w:spacing w:after="0"/>
        <w:ind w:left="0"/>
        <w:jc w:val="both"/>
      </w:pPr>
      <w:r>
        <w:rPr>
          <w:rFonts w:ascii="Times New Roman"/>
          <w:b w:val="false"/>
          <w:i w:val="false"/>
          <w:color w:val="000000"/>
          <w:sz w:val="28"/>
        </w:rPr>
        <w:t xml:space="preserve">
      141) </w:t>
      </w:r>
      <w:r>
        <w:rPr>
          <w:rFonts w:ascii="Times New Roman"/>
          <w:b w:val="false"/>
          <w:i w:val="false"/>
          <w:color w:val="000000"/>
          <w:sz w:val="28"/>
        </w:rPr>
        <w:t>577-бапта</w:t>
      </w:r>
      <w:r>
        <w:rPr>
          <w:rFonts w:ascii="Times New Roman"/>
          <w:b w:val="false"/>
          <w:i w:val="false"/>
          <w:color w:val="000000"/>
          <w:sz w:val="28"/>
        </w:rPr>
        <w:t>:</w:t>
      </w:r>
    </w:p>
    <w:bookmarkEnd w:id="762"/>
    <w:bookmarkStart w:name="z1068" w:id="763"/>
    <w:p>
      <w:pPr>
        <w:spacing w:after="0"/>
        <w:ind w:left="0"/>
        <w:jc w:val="both"/>
      </w:pPr>
      <w:r>
        <w:rPr>
          <w:rFonts w:ascii="Times New Roman"/>
          <w:b w:val="false"/>
          <w:i w:val="false"/>
          <w:color w:val="000000"/>
          <w:sz w:val="28"/>
        </w:rPr>
        <w:t>
      1-тармақ мынадай редакцияда жазылсын:</w:t>
      </w:r>
    </w:p>
    <w:bookmarkEnd w:id="763"/>
    <w:bookmarkStart w:name="z1069" w:id="764"/>
    <w:p>
      <w:pPr>
        <w:spacing w:after="0"/>
        <w:ind w:left="0"/>
        <w:jc w:val="both"/>
      </w:pPr>
      <w:r>
        <w:rPr>
          <w:rFonts w:ascii="Times New Roman"/>
          <w:b w:val="false"/>
          <w:i w:val="false"/>
          <w:color w:val="000000"/>
          <w:sz w:val="28"/>
        </w:rPr>
        <w:t>
      "1. Егер осы тарауда өзгеше белгіленбесе, салық органы заңды тұлғаны немесе дара кәсіпкерді салық салу объектісінің және (немесе) салық салуға байланысты объектiнiң орналасқан жері бойынша тіркеу есебіне қоюды осы Кодекстің 583-бабына сәйкес салық салу объектiлерін және (немесе) салық салуға байланысты объектiлердi есепке алуды, тіркеуді жүзеге асыратын уәкілетті мемлекеттік органдардың мәліметтері негізінде салық төлеушінің мүлік, көлік құралы салықтарын, жер салығын, бірыңғай жер салығын және бюджетке төленетін басқа да міндетті төлемдерді төлеуін қамтамасыз ету үшін жүргізеді.";</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және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72" w:id="765"/>
    <w:p>
      <w:pPr>
        <w:spacing w:after="0"/>
        <w:ind w:left="0"/>
        <w:jc w:val="both"/>
      </w:pPr>
      <w:r>
        <w:rPr>
          <w:rFonts w:ascii="Times New Roman"/>
          <w:b w:val="false"/>
          <w:i w:val="false"/>
          <w:color w:val="000000"/>
          <w:sz w:val="28"/>
        </w:rPr>
        <w:t>
      "3. Меншік, тұрақты жер пайдалану, бастапқы өтеусіз уақытша жер пайдалану, уақытша өтеулі жер пайдалану, уақытша иелену және пайдалану, сенімгерлік басқару құқығында салық салу объектісі және (немесе) салық салуға байланысты объектісі бар, сондай-ақ осы Кодекстің 396-бабы 1-тармағының 4) тармақшасына сәйкес салық салу объектісі болып табылатын аяқталмаған құрылыс объектісін нақты иеленетін және пайдаланатын (іске қосатын) дара кәсіпкерлер мен заңды тұлғалар мұндай құқықтар туындаған күннен бастап немесе аяқталмаған құрылыс объектісін нақты пайдаланған (іске қосқан) күннен бастап он жұмыс күні ішінде өзі орналасқан жердегі не салық салу объектісі және (немесе) салық салуға байланысты объект орналасқан жердегi салық органына салық салу объектісінің және (немесе) салық салуға байланысты объектiнiң орналасқан жерi бойынша тiркеу есебiне қою үшiн осы баптың 2-тармағында көрсетiлген салықтық өтiнiштi ұсынуға мiндеттi.";</w:t>
      </w:r>
    </w:p>
    <w:bookmarkEnd w:id="765"/>
    <w:bookmarkStart w:name="z1073" w:id="766"/>
    <w:p>
      <w:pPr>
        <w:spacing w:after="0"/>
        <w:ind w:left="0"/>
        <w:jc w:val="both"/>
      </w:pPr>
      <w:r>
        <w:rPr>
          <w:rFonts w:ascii="Times New Roman"/>
          <w:b w:val="false"/>
          <w:i w:val="false"/>
          <w:color w:val="000000"/>
          <w:sz w:val="28"/>
        </w:rPr>
        <w:t>
      "5. Салық органы дара кәсіпкерді немесе заңды тұлғаны салық салу объектiлерінің және (немесе) салық салуға байланысты объектiлердiң орналасқан жері бойынша тіркеу есебіне қоюды уәкілетті мемлекеттік органдардан мәліметтерді және (немесе) осы баптың 2-тармағында көрсетілген салықтық өтінішті алған күннен бастап үш жұмыс күні ішінде жүзеге асырады.";</w:t>
      </w:r>
    </w:p>
    <w:bookmarkEnd w:id="766"/>
    <w:bookmarkStart w:name="z1074" w:id="767"/>
    <w:p>
      <w:pPr>
        <w:spacing w:after="0"/>
        <w:ind w:left="0"/>
        <w:jc w:val="both"/>
      </w:pPr>
      <w:r>
        <w:rPr>
          <w:rFonts w:ascii="Times New Roman"/>
          <w:b w:val="false"/>
          <w:i w:val="false"/>
          <w:color w:val="000000"/>
          <w:sz w:val="28"/>
        </w:rPr>
        <w:t xml:space="preserve">
      142) </w:t>
      </w:r>
      <w:r>
        <w:rPr>
          <w:rFonts w:ascii="Times New Roman"/>
          <w:b w:val="false"/>
          <w:i w:val="false"/>
          <w:color w:val="000000"/>
          <w:sz w:val="28"/>
        </w:rPr>
        <w:t>578-бапта</w:t>
      </w:r>
      <w:r>
        <w:rPr>
          <w:rFonts w:ascii="Times New Roman"/>
          <w:b w:val="false"/>
          <w:i w:val="false"/>
          <w:color w:val="000000"/>
          <w:sz w:val="28"/>
        </w:rPr>
        <w:t>:</w:t>
      </w:r>
    </w:p>
    <w:bookmarkEnd w:id="767"/>
    <w:bookmarkStart w:name="z1075" w:id="768"/>
    <w:p>
      <w:pPr>
        <w:spacing w:after="0"/>
        <w:ind w:left="0"/>
        <w:jc w:val="both"/>
      </w:pPr>
      <w:r>
        <w:rPr>
          <w:rFonts w:ascii="Times New Roman"/>
          <w:b w:val="false"/>
          <w:i w:val="false"/>
          <w:color w:val="000000"/>
          <w:sz w:val="28"/>
        </w:rPr>
        <w:t>
      1-тармақтың бірінші абзацы мынадай редакцияда жазылсын:</w:t>
      </w:r>
    </w:p>
    <w:bookmarkEnd w:id="768"/>
    <w:bookmarkStart w:name="z1076" w:id="769"/>
    <w:p>
      <w:pPr>
        <w:spacing w:after="0"/>
        <w:ind w:left="0"/>
        <w:jc w:val="both"/>
      </w:pPr>
      <w:r>
        <w:rPr>
          <w:rFonts w:ascii="Times New Roman"/>
          <w:b w:val="false"/>
          <w:i w:val="false"/>
          <w:color w:val="000000"/>
          <w:sz w:val="28"/>
        </w:rPr>
        <w:t>
      "1. Салық органы дара кәсіпкерді немесе заңды тұлғаны салық салу объектiлерінің және (немесе) салық салуға байланысты объектiлердің орналасқан жері бойынша тіркеу есебінен шығаруды салық салу объектiлері және (немесе) салық салуға байланысты объектiлер бойынша туындаған салық міндеттемесі орындалған кезде мынадай жағдайларда:";</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79" w:id="770"/>
    <w:p>
      <w:pPr>
        <w:spacing w:after="0"/>
        <w:ind w:left="0"/>
        <w:jc w:val="both"/>
      </w:pPr>
      <w:r>
        <w:rPr>
          <w:rFonts w:ascii="Times New Roman"/>
          <w:b w:val="false"/>
          <w:i w:val="false"/>
          <w:color w:val="000000"/>
          <w:sz w:val="28"/>
        </w:rPr>
        <w:t>
      "5. Салық органы дара кәсіпкерді немесе заңды тұлғаны салық салу объектiлерінің және (немесе) салық салуға байланысты объектінің орналасқан жері бойынша тіркеу есебінен шығаруды осы баптың 1-тармағында белгіленген шарттар сақталған жағдайда, уәкілетті мемлекеттік органдардан мәліметтерді және (немесе) салық төлеушінің салықтық өтінішін алған күннен бастап үш жұмыс күні ішінде жүргізеді.";</w:t>
      </w:r>
    </w:p>
    <w:bookmarkEnd w:id="770"/>
    <w:bookmarkStart w:name="z1080" w:id="771"/>
    <w:p>
      <w:pPr>
        <w:spacing w:after="0"/>
        <w:ind w:left="0"/>
        <w:jc w:val="both"/>
      </w:pPr>
      <w:r>
        <w:rPr>
          <w:rFonts w:ascii="Times New Roman"/>
          <w:b w:val="false"/>
          <w:i w:val="false"/>
          <w:color w:val="000000"/>
          <w:sz w:val="28"/>
        </w:rPr>
        <w:t xml:space="preserve">
      143) 581-баптың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және </w:t>
      </w:r>
      <w:r>
        <w:rPr>
          <w:rFonts w:ascii="Times New Roman"/>
          <w:b w:val="false"/>
          <w:i w:val="false"/>
          <w:color w:val="000000"/>
          <w:sz w:val="28"/>
        </w:rPr>
        <w:t>13) тармақшасының</w:t>
      </w:r>
      <w:r>
        <w:rPr>
          <w:rFonts w:ascii="Times New Roman"/>
          <w:b w:val="false"/>
          <w:i w:val="false"/>
          <w:color w:val="000000"/>
          <w:sz w:val="28"/>
        </w:rPr>
        <w:t xml:space="preserve"> бірінші бөлігі мынадай редакцияда жазылсын:</w:t>
      </w:r>
    </w:p>
    <w:bookmarkEnd w:id="771"/>
    <w:bookmarkStart w:name="z1081" w:id="772"/>
    <w:p>
      <w:pPr>
        <w:spacing w:after="0"/>
        <w:ind w:left="0"/>
        <w:jc w:val="both"/>
      </w:pPr>
      <w:r>
        <w:rPr>
          <w:rFonts w:ascii="Times New Roman"/>
          <w:b w:val="false"/>
          <w:i w:val="false"/>
          <w:color w:val="000000"/>
          <w:sz w:val="28"/>
        </w:rPr>
        <w:t>
      "Банктердің және банк операцияларының жекелеген түрлерін жүзеге асыратын ұйымдардың осы баптың осы тармақшасында және 3), 4), 6), 9), 12) және 13) тармақшаларында көзделген міндеттерді орындауы мақсатында оларға Қазақстан Республикасының Ұлттық Банкімен келісу бойынша уәкілетті орган белгілеген тәртіппен салық төлеушілер туралы, оның ішінде дара кәсіпкер, жекеше нотариус, жеке сот орындаушысы, адвокат, кәсіби медиатор ретінде тіркеу есебінде тұрған жеке тұлғалар туралы ақпарат ұсынылады.";</w:t>
      </w:r>
    </w:p>
    <w:bookmarkEnd w:id="772"/>
    <w:bookmarkStart w:name="z1082" w:id="773"/>
    <w:p>
      <w:pPr>
        <w:spacing w:after="0"/>
        <w:ind w:left="0"/>
        <w:jc w:val="both"/>
      </w:pPr>
      <w:r>
        <w:rPr>
          <w:rFonts w:ascii="Times New Roman"/>
          <w:b w:val="false"/>
          <w:i w:val="false"/>
          <w:color w:val="000000"/>
          <w:sz w:val="28"/>
        </w:rPr>
        <w:t>
      "13) осы Кодекстің 579-бабында белгіленген тәртіппен әрекетсіз деп танылған салық төлеушіге және осы банкте ашылған, салық органдары инкассолық өкімдер немесе салық төлеушінің банк шоттары бойынша шығыс операцияларын тоқтата тұру туралы өкімдер шығарған банк шоты бар салық төлеушіге банк шоттарын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 алуға арналған банк шоттарын қоспағанда) ашудан бас тартуға міндетті.";</w:t>
      </w:r>
    </w:p>
    <w:bookmarkEnd w:id="773"/>
    <w:bookmarkStart w:name="z1083" w:id="774"/>
    <w:p>
      <w:pPr>
        <w:spacing w:after="0"/>
        <w:ind w:left="0"/>
        <w:jc w:val="both"/>
      </w:pPr>
      <w:r>
        <w:rPr>
          <w:rFonts w:ascii="Times New Roman"/>
          <w:b w:val="false"/>
          <w:i w:val="false"/>
          <w:color w:val="000000"/>
          <w:sz w:val="28"/>
        </w:rPr>
        <w:t xml:space="preserve">
      144) 593-баптың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74"/>
    <w:bookmarkStart w:name="z1084" w:id="775"/>
    <w:p>
      <w:pPr>
        <w:spacing w:after="0"/>
        <w:ind w:left="0"/>
        <w:jc w:val="both"/>
      </w:pPr>
      <w:r>
        <w:rPr>
          <w:rFonts w:ascii="Times New Roman"/>
          <w:b w:val="false"/>
          <w:i w:val="false"/>
          <w:color w:val="000000"/>
          <w:sz w:val="28"/>
        </w:rPr>
        <w:t xml:space="preserve">
      "2. Салық органдары салған айыппұлдарды есепке алу әкімшілік жаза қолдану туралы қаулының және Қазақстан Республикасының Әкімшілік құқық бұзушылық туралы кодексінің 897-бабының екінші бөлігінде көрсетілген, орындалған хабарламаның (хабардың) негізінде жүргізіледі."; </w:t>
      </w:r>
    </w:p>
    <w:bookmarkEnd w:id="775"/>
    <w:bookmarkStart w:name="z1085" w:id="776"/>
    <w:p>
      <w:pPr>
        <w:spacing w:after="0"/>
        <w:ind w:left="0"/>
        <w:jc w:val="both"/>
      </w:pPr>
      <w:r>
        <w:rPr>
          <w:rFonts w:ascii="Times New Roman"/>
          <w:b w:val="false"/>
          <w:i w:val="false"/>
          <w:color w:val="000000"/>
          <w:sz w:val="28"/>
        </w:rPr>
        <w:t xml:space="preserve">
      145) </w:t>
      </w:r>
      <w:r>
        <w:rPr>
          <w:rFonts w:ascii="Times New Roman"/>
          <w:b w:val="false"/>
          <w:i w:val="false"/>
          <w:color w:val="000000"/>
          <w:sz w:val="28"/>
        </w:rPr>
        <w:t>598-баптың</w:t>
      </w:r>
      <w:r>
        <w:rPr>
          <w:rFonts w:ascii="Times New Roman"/>
          <w:b w:val="false"/>
          <w:i w:val="false"/>
          <w:color w:val="000000"/>
          <w:sz w:val="28"/>
        </w:rPr>
        <w:t xml:space="preserve"> тақырыбы және 1-тармағы мынадай редакцияда жазылсын:</w:t>
      </w:r>
    </w:p>
    <w:bookmarkEnd w:id="776"/>
    <w:p>
      <w:pPr>
        <w:spacing w:after="0"/>
        <w:ind w:left="0"/>
        <w:jc w:val="both"/>
      </w:pPr>
      <w:r>
        <w:rPr>
          <w:rFonts w:ascii="Times New Roman"/>
          <w:b/>
          <w:i w:val="false"/>
          <w:color w:val="000000"/>
          <w:sz w:val="28"/>
        </w:rPr>
        <w:t>"</w:t>
      </w:r>
      <w:r>
        <w:rPr>
          <w:rFonts w:ascii="Times New Roman"/>
          <w:b/>
          <w:i w:val="false"/>
          <w:color w:val="000000"/>
          <w:sz w:val="28"/>
        </w:rPr>
        <w:t>598-бап. Есебі салық органдарында жүргізілетін берешектің жоқ (бар) екендігі туралы мәлiметтердi ұсыну тәртiбi</w:t>
      </w:r>
    </w:p>
    <w:bookmarkStart w:name="z1087" w:id="777"/>
    <w:p>
      <w:pPr>
        <w:spacing w:after="0"/>
        <w:ind w:left="0"/>
        <w:jc w:val="both"/>
      </w:pPr>
      <w:r>
        <w:rPr>
          <w:rFonts w:ascii="Times New Roman"/>
          <w:b w:val="false"/>
          <w:i w:val="false"/>
          <w:color w:val="000000"/>
          <w:sz w:val="28"/>
        </w:rPr>
        <w:t xml:space="preserve">
      1. Салық төлеуші (салық агенті) есебі салық органдарында жүргізілетін берешектің жоқ (бар) екендігі туралы мәліметтерді (осы баптың мақсаты үшін – берешектің жоқ (бар) екендігі туралы мәліметтер) алу үшін "электрондық үкіметтің" веб-порталы, салық органдарының ақпараттық жүйелерінің веб-қосымшасы, "Азаматтарға арналған үкімет" мемлекеттік корпорациясы арқылы тіркеу есебіне алынған жері бойынша салық органына сұрауды салуды беруге құқылы."; </w:t>
      </w:r>
    </w:p>
    <w:bookmarkEnd w:id="777"/>
    <w:bookmarkStart w:name="z1088" w:id="778"/>
    <w:p>
      <w:pPr>
        <w:spacing w:after="0"/>
        <w:ind w:left="0"/>
        <w:jc w:val="both"/>
      </w:pPr>
      <w:r>
        <w:rPr>
          <w:rFonts w:ascii="Times New Roman"/>
          <w:b w:val="false"/>
          <w:i w:val="false"/>
          <w:color w:val="000000"/>
          <w:sz w:val="28"/>
        </w:rPr>
        <w:t xml:space="preserve">
      146) 599-баптың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78"/>
    <w:bookmarkStart w:name="z1089" w:id="779"/>
    <w:p>
      <w:pPr>
        <w:spacing w:after="0"/>
        <w:ind w:left="0"/>
        <w:jc w:val="both"/>
      </w:pPr>
      <w:r>
        <w:rPr>
          <w:rFonts w:ascii="Times New Roman"/>
          <w:b w:val="false"/>
          <w:i w:val="false"/>
          <w:color w:val="000000"/>
          <w:sz w:val="28"/>
        </w:rPr>
        <w:t>
      "2) аукциондардан алынатын алым – алым болып табылады.";</w:t>
      </w:r>
    </w:p>
    <w:bookmarkEnd w:id="779"/>
    <w:bookmarkStart w:name="z1090" w:id="780"/>
    <w:p>
      <w:pPr>
        <w:spacing w:after="0"/>
        <w:ind w:left="0"/>
        <w:jc w:val="both"/>
      </w:pPr>
      <w:r>
        <w:rPr>
          <w:rFonts w:ascii="Times New Roman"/>
          <w:b w:val="false"/>
          <w:i w:val="false"/>
          <w:color w:val="000000"/>
          <w:sz w:val="28"/>
        </w:rPr>
        <w:t xml:space="preserve">
      147) </w:t>
      </w:r>
      <w:r>
        <w:rPr>
          <w:rFonts w:ascii="Times New Roman"/>
          <w:b w:val="false"/>
          <w:i w:val="false"/>
          <w:color w:val="000000"/>
          <w:sz w:val="28"/>
        </w:rPr>
        <w:t>607-бапта</w:t>
      </w:r>
      <w:r>
        <w:rPr>
          <w:rFonts w:ascii="Times New Roman"/>
          <w:b w:val="false"/>
          <w:i w:val="false"/>
          <w:color w:val="000000"/>
          <w:sz w:val="28"/>
        </w:rPr>
        <w:t>:</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тармақшамен толықтырылсын:</w:t>
      </w:r>
    </w:p>
    <w:bookmarkStart w:name="z1092" w:id="781"/>
    <w:p>
      <w:pPr>
        <w:spacing w:after="0"/>
        <w:ind w:left="0"/>
        <w:jc w:val="both"/>
      </w:pPr>
      <w:r>
        <w:rPr>
          <w:rFonts w:ascii="Times New Roman"/>
          <w:b w:val="false"/>
          <w:i w:val="false"/>
          <w:color w:val="000000"/>
          <w:sz w:val="28"/>
        </w:rPr>
        <w:t>
      "5-1) жеке тұлғалардың мүлік салығы, жер салығы және көлік құралы салығы бойынша салық берешегі туралы – салық органы осы Кодекстің 622-бабына сәйкес салық төлеушінің мүлкі есебінен салық берешегінің сомаларын өндіріп алу туралы сот бұйрығын немесе талап қоюды шығару туралы өтінішпен сотқа жүгінген күнге дейін отыз жұмыс күнінен кешіктірмей;";</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5-1) тармақшамен толықтырылсын:</w:t>
      </w:r>
    </w:p>
    <w:bookmarkStart w:name="z1094" w:id="782"/>
    <w:p>
      <w:pPr>
        <w:spacing w:after="0"/>
        <w:ind w:left="0"/>
        <w:jc w:val="both"/>
      </w:pPr>
      <w:r>
        <w:rPr>
          <w:rFonts w:ascii="Times New Roman"/>
          <w:b w:val="false"/>
          <w:i w:val="false"/>
          <w:color w:val="000000"/>
          <w:sz w:val="28"/>
        </w:rPr>
        <w:t>
      "5-1) жеке тұлғалардың мүлік салығы, жер салығы және көлік құралы салығы бойынша салық берешегін өтеу үшін қажетті банктік деректемелер;";</w:t>
      </w:r>
    </w:p>
    <w:bookmarkEnd w:id="782"/>
    <w:bookmarkStart w:name="z1095" w:id="783"/>
    <w:p>
      <w:pPr>
        <w:spacing w:after="0"/>
        <w:ind w:left="0"/>
        <w:jc w:val="both"/>
      </w:pPr>
      <w:r>
        <w:rPr>
          <w:rFonts w:ascii="Times New Roman"/>
          <w:b w:val="false"/>
          <w:i w:val="false"/>
          <w:color w:val="000000"/>
          <w:sz w:val="28"/>
        </w:rPr>
        <w:t xml:space="preserve">
      148) </w:t>
      </w:r>
      <w:r>
        <w:rPr>
          <w:rFonts w:ascii="Times New Roman"/>
          <w:b w:val="false"/>
          <w:i w:val="false"/>
          <w:color w:val="000000"/>
          <w:sz w:val="28"/>
        </w:rPr>
        <w:t>608-баптың</w:t>
      </w:r>
      <w:r>
        <w:rPr>
          <w:rFonts w:ascii="Times New Roman"/>
          <w:b w:val="false"/>
          <w:i w:val="false"/>
          <w:color w:val="000000"/>
          <w:sz w:val="28"/>
        </w:rPr>
        <w:t xml:space="preserve"> 1-тармағының екінші бөлігінде:</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мазмұндағы екінші бөлікпен толықтырылсын:</w:t>
      </w:r>
    </w:p>
    <w:bookmarkStart w:name="z1097" w:id="784"/>
    <w:p>
      <w:pPr>
        <w:spacing w:after="0"/>
        <w:ind w:left="0"/>
        <w:jc w:val="both"/>
      </w:pPr>
      <w:r>
        <w:rPr>
          <w:rFonts w:ascii="Times New Roman"/>
          <w:b w:val="false"/>
          <w:i w:val="false"/>
          <w:color w:val="000000"/>
          <w:sz w:val="28"/>
        </w:rPr>
        <w:t>
      "Бұл ретте пошталық немесе өзге де байланыс ұйымы мұндай хабарламаны пошта немесе өзге де байланыс ұйымының қабылдағаны туралы белгі қойылған күннен бастап 10 жұмыс күнінен кешіктірмейтін мерзімде жеткізуге тиіс;";</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099" w:id="785"/>
    <w:p>
      <w:pPr>
        <w:spacing w:after="0"/>
        <w:ind w:left="0"/>
        <w:jc w:val="both"/>
      </w:pPr>
      <w:r>
        <w:rPr>
          <w:rFonts w:ascii="Times New Roman"/>
          <w:b w:val="false"/>
          <w:i w:val="false"/>
          <w:color w:val="000000"/>
          <w:sz w:val="28"/>
        </w:rPr>
        <w:t>
      "2) электрондық тәсілмен жіберілгенде:</w:t>
      </w:r>
    </w:p>
    <w:bookmarkEnd w:id="785"/>
    <w:bookmarkStart w:name="z1100" w:id="786"/>
    <w:p>
      <w:pPr>
        <w:spacing w:after="0"/>
        <w:ind w:left="0"/>
        <w:jc w:val="both"/>
      </w:pPr>
      <w:r>
        <w:rPr>
          <w:rFonts w:ascii="Times New Roman"/>
          <w:b w:val="false"/>
          <w:i w:val="false"/>
          <w:color w:val="000000"/>
          <w:sz w:val="28"/>
        </w:rPr>
        <w:t>
      салық органы веб-қосымшаға хабарламаны жеткізген күннен бастап тапсырылды деп есептеледі. Бұл тәсіл осы Кодекстің 572-бабында белгіленген тәртіппен электрондық салық төлеуші ретінде тіркелген салық төлеушіге қолданылады;</w:t>
      </w:r>
    </w:p>
    <w:bookmarkEnd w:id="786"/>
    <w:bookmarkStart w:name="z1101" w:id="787"/>
    <w:p>
      <w:pPr>
        <w:spacing w:after="0"/>
        <w:ind w:left="0"/>
        <w:jc w:val="both"/>
      </w:pPr>
      <w:r>
        <w:rPr>
          <w:rFonts w:ascii="Times New Roman"/>
          <w:b w:val="false"/>
          <w:i w:val="false"/>
          <w:color w:val="000000"/>
          <w:sz w:val="28"/>
        </w:rPr>
        <w:t>
      "электрондық үкімет" веб-порталындағы пайдаланушының жеке кабинетіне хабарламаны жеткізген күннен бастап тапсырылды деп есептеледі.</w:t>
      </w:r>
    </w:p>
    <w:bookmarkEnd w:id="787"/>
    <w:bookmarkStart w:name="z1102" w:id="788"/>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End w:id="788"/>
    <w:bookmarkStart w:name="z1103" w:id="789"/>
    <w:p>
      <w:pPr>
        <w:spacing w:after="0"/>
        <w:ind w:left="0"/>
        <w:jc w:val="both"/>
      </w:pPr>
      <w:r>
        <w:rPr>
          <w:rFonts w:ascii="Times New Roman"/>
          <w:b w:val="false"/>
          <w:i w:val="false"/>
          <w:color w:val="000000"/>
          <w:sz w:val="28"/>
        </w:rPr>
        <w:t xml:space="preserve">
      мынадай мазмұндағы 3) тармақшамен толықтырылсын: </w:t>
      </w:r>
    </w:p>
    <w:bookmarkEnd w:id="789"/>
    <w:bookmarkStart w:name="z1104" w:id="790"/>
    <w:p>
      <w:pPr>
        <w:spacing w:after="0"/>
        <w:ind w:left="0"/>
        <w:jc w:val="both"/>
      </w:pPr>
      <w:r>
        <w:rPr>
          <w:rFonts w:ascii="Times New Roman"/>
          <w:b w:val="false"/>
          <w:i w:val="false"/>
          <w:color w:val="000000"/>
          <w:sz w:val="28"/>
        </w:rPr>
        <w:t xml:space="preserve">
      "3) "Азаматтарға арналған үкімет" мемлекеттік корпорациясы арқылы – келу тәртібімен оны алған күннен бастап тапсырылды деп есептеледі. Бұл ретте осы Кодекстің 607-бабы 2-тармағының 1) тармақшасында көрсетілген, есепті салық кезеңінде есептелген салықтардың сомасы туралы хабарламаны жеке тұлға есепті салық кезеңінен кейінгі жылдың 15 шілдесінен басталатын кезеңде алуға тиіс. </w:t>
      </w:r>
    </w:p>
    <w:bookmarkEnd w:id="790"/>
    <w:bookmarkStart w:name="z1105" w:id="791"/>
    <w:p>
      <w:pPr>
        <w:spacing w:after="0"/>
        <w:ind w:left="0"/>
        <w:jc w:val="both"/>
      </w:pPr>
      <w:r>
        <w:rPr>
          <w:rFonts w:ascii="Times New Roman"/>
          <w:b w:val="false"/>
          <w:i w:val="false"/>
          <w:color w:val="000000"/>
          <w:sz w:val="28"/>
        </w:rPr>
        <w:t>
      Осы тармақтың 2) және 3) тармақшаларында көрсетілген хабарламаларды жіберу тәсілдері осы Кодекстің 607-бабы 2-тармағының 1) және 5-1) тармақшаларында көрсетілген хабарламаларға қатысты қолданылады.";</w:t>
      </w:r>
    </w:p>
    <w:bookmarkEnd w:id="791"/>
    <w:bookmarkStart w:name="z1106" w:id="792"/>
    <w:p>
      <w:pPr>
        <w:spacing w:after="0"/>
        <w:ind w:left="0"/>
        <w:jc w:val="both"/>
      </w:pPr>
      <w:r>
        <w:rPr>
          <w:rFonts w:ascii="Times New Roman"/>
          <w:b w:val="false"/>
          <w:i w:val="false"/>
          <w:color w:val="000000"/>
          <w:sz w:val="28"/>
        </w:rPr>
        <w:t xml:space="preserve">
      149) 611-баптың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792"/>
    <w:bookmarkStart w:name="z1107" w:id="793"/>
    <w:p>
      <w:pPr>
        <w:spacing w:after="0"/>
        <w:ind w:left="0"/>
        <w:jc w:val="both"/>
      </w:pPr>
      <w:r>
        <w:rPr>
          <w:rFonts w:ascii="Times New Roman"/>
          <w:b w:val="false"/>
          <w:i w:val="false"/>
          <w:color w:val="000000"/>
          <w:sz w:val="28"/>
        </w:rPr>
        <w:t>
      "5) осы Кодекстің 607-бабы 2-тармағының 10) тармақшасында көзделген хабарламаны қоспағанда, салық төлеушінің (салық агентінің) орналасқан жері бойынша болмауына байланысты пошта немесе өзге де байланыс ұйымы жіберілген хабарламаны қайтарғанда – қайтарылған күннен бастап жиырма жұмыс күні ішінде;</w:t>
      </w:r>
    </w:p>
    <w:bookmarkEnd w:id="793"/>
    <w:bookmarkStart w:name="z1108" w:id="794"/>
    <w:p>
      <w:pPr>
        <w:spacing w:after="0"/>
        <w:ind w:left="0"/>
        <w:jc w:val="both"/>
      </w:pPr>
      <w:r>
        <w:rPr>
          <w:rFonts w:ascii="Times New Roman"/>
          <w:b w:val="false"/>
          <w:i w:val="false"/>
          <w:color w:val="000000"/>
          <w:sz w:val="28"/>
        </w:rPr>
        <w:t>
      6) салық төлеуші осы Кодекстің 558-бабы 5-тармағының бірінші бөлігінде белгіленген талапты орындамағанда – осы Кодекстің 558-бабы 5-тармағының бірінші бөлігінде белгіленген мерзім өткен күннен бастап үш жұмыс күні ішінде;";</w:t>
      </w:r>
    </w:p>
    <w:bookmarkEnd w:id="794"/>
    <w:bookmarkStart w:name="z1109" w:id="795"/>
    <w:p>
      <w:pPr>
        <w:spacing w:after="0"/>
        <w:ind w:left="0"/>
        <w:jc w:val="both"/>
      </w:pPr>
      <w:r>
        <w:rPr>
          <w:rFonts w:ascii="Times New Roman"/>
          <w:b w:val="false"/>
          <w:i w:val="false"/>
          <w:color w:val="000000"/>
          <w:sz w:val="28"/>
        </w:rPr>
        <w:t xml:space="preserve">
      150) </w:t>
      </w:r>
      <w:r>
        <w:rPr>
          <w:rFonts w:ascii="Times New Roman"/>
          <w:b w:val="false"/>
          <w:i w:val="false"/>
          <w:color w:val="000000"/>
          <w:sz w:val="28"/>
        </w:rPr>
        <w:t>613-баптың</w:t>
      </w:r>
      <w:r>
        <w:rPr>
          <w:rFonts w:ascii="Times New Roman"/>
          <w:b w:val="false"/>
          <w:i w:val="false"/>
          <w:color w:val="000000"/>
          <w:sz w:val="28"/>
        </w:rPr>
        <w:t xml:space="preserve"> 1-тармағының бірінші абзацы және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95"/>
    <w:bookmarkStart w:name="z1110" w:id="796"/>
    <w:p>
      <w:pPr>
        <w:spacing w:after="0"/>
        <w:ind w:left="0"/>
        <w:jc w:val="both"/>
      </w:pPr>
      <w:r>
        <w:rPr>
          <w:rFonts w:ascii="Times New Roman"/>
          <w:b w:val="false"/>
          <w:i w:val="false"/>
          <w:color w:val="000000"/>
          <w:sz w:val="28"/>
        </w:rPr>
        <w:t>
      "1. Салық органы осы Кодекстiң 609-бабы 1-тармағының 4) тармақшасында аталған салық төлеушiнiң (салық агентiнiң) мүлiкке иелiк етуiн шектеудi осы баптың 3-тармағында көрсетілген шешімнің негізінде:";</w:t>
      </w:r>
    </w:p>
    <w:bookmarkEnd w:id="796"/>
    <w:bookmarkStart w:name="z1111" w:id="797"/>
    <w:p>
      <w:pPr>
        <w:spacing w:after="0"/>
        <w:ind w:left="0"/>
        <w:jc w:val="both"/>
      </w:pPr>
      <w:r>
        <w:rPr>
          <w:rFonts w:ascii="Times New Roman"/>
          <w:b w:val="false"/>
          <w:i w:val="false"/>
          <w:color w:val="000000"/>
          <w:sz w:val="28"/>
        </w:rPr>
        <w:t xml:space="preserve">
      "2) мониторингке жататын ірі салық төлеушіні қоспағанда, салық төлеушi (салық агентi) тексеру нәтижелерi туралы хабарламаға және (немесе) жоғары тұрған салық органының хабарламаға шағымды қарау нәтижелерi бойынша шығарған шешiмiне шағым жасағанда жүргiзедi. Бұл ретте осы тармақшада көрсетілген жағдайда, салық органы шектеуді осы Кодекстiң 607-бабы 2-тармағының 5) тармақшасында көзделген салық берешегiн өтеу туралы хабарламаны жiбермей: </w:t>
      </w:r>
    </w:p>
    <w:bookmarkEnd w:id="797"/>
    <w:bookmarkStart w:name="z1112" w:id="798"/>
    <w:p>
      <w:pPr>
        <w:spacing w:after="0"/>
        <w:ind w:left="0"/>
        <w:jc w:val="both"/>
      </w:pPr>
      <w:r>
        <w:rPr>
          <w:rFonts w:ascii="Times New Roman"/>
          <w:b w:val="false"/>
          <w:i w:val="false"/>
          <w:color w:val="000000"/>
          <w:sz w:val="28"/>
        </w:rPr>
        <w:t xml:space="preserve">
      осы Кодекстің 93, 94-тарауларында белгіленген тәртіппен салық төлеуші (салық агенті) шағым берген күннен бастап; </w:t>
      </w:r>
    </w:p>
    <w:bookmarkEnd w:id="798"/>
    <w:bookmarkStart w:name="z1113" w:id="799"/>
    <w:p>
      <w:pPr>
        <w:spacing w:after="0"/>
        <w:ind w:left="0"/>
        <w:jc w:val="both"/>
      </w:pPr>
      <w:r>
        <w:rPr>
          <w:rFonts w:ascii="Times New Roman"/>
          <w:b w:val="false"/>
          <w:i w:val="false"/>
          <w:color w:val="000000"/>
          <w:sz w:val="28"/>
        </w:rPr>
        <w:t xml:space="preserve">
      салық төлеушіні (салық агентін) мониторингке жататын ірі салық төлеушілердің тізбесінен алып тастаған күннен бастап үш жұмыс күні өткеннен кейін жүргізеді;"; </w:t>
      </w:r>
    </w:p>
    <w:bookmarkEnd w:id="799"/>
    <w:bookmarkStart w:name="z1114" w:id="800"/>
    <w:p>
      <w:pPr>
        <w:spacing w:after="0"/>
        <w:ind w:left="0"/>
        <w:jc w:val="both"/>
      </w:pPr>
      <w:r>
        <w:rPr>
          <w:rFonts w:ascii="Times New Roman"/>
          <w:b w:val="false"/>
          <w:i w:val="false"/>
          <w:color w:val="000000"/>
          <w:sz w:val="28"/>
        </w:rPr>
        <w:t xml:space="preserve">
      151) </w:t>
      </w:r>
      <w:r>
        <w:rPr>
          <w:rFonts w:ascii="Times New Roman"/>
          <w:b w:val="false"/>
          <w:i w:val="false"/>
          <w:color w:val="000000"/>
          <w:sz w:val="28"/>
        </w:rPr>
        <w:t>621-баптың</w:t>
      </w:r>
      <w:r>
        <w:rPr>
          <w:rFonts w:ascii="Times New Roman"/>
          <w:b w:val="false"/>
          <w:i w:val="false"/>
          <w:color w:val="000000"/>
          <w:sz w:val="28"/>
        </w:rPr>
        <w:t xml:space="preserve"> 1-тармағы бірінші бөлігінің бірінші абзацы мынадай редакцияда жазылсын:</w:t>
      </w:r>
    </w:p>
    <w:bookmarkEnd w:id="800"/>
    <w:bookmarkStart w:name="z1115" w:id="801"/>
    <w:p>
      <w:pPr>
        <w:spacing w:after="0"/>
        <w:ind w:left="0"/>
        <w:jc w:val="both"/>
      </w:pPr>
      <w:r>
        <w:rPr>
          <w:rFonts w:ascii="Times New Roman"/>
          <w:b w:val="false"/>
          <w:i w:val="false"/>
          <w:color w:val="000000"/>
          <w:sz w:val="28"/>
        </w:rPr>
        <w:t>
      "1. Салық органдары салық берешегі туындаған күннен бастап төрт ай ішінде өтелмеген:";</w:t>
      </w:r>
    </w:p>
    <w:bookmarkEnd w:id="801"/>
    <w:bookmarkStart w:name="z1116" w:id="802"/>
    <w:p>
      <w:pPr>
        <w:spacing w:after="0"/>
        <w:ind w:left="0"/>
        <w:jc w:val="both"/>
      </w:pPr>
      <w:r>
        <w:rPr>
          <w:rFonts w:ascii="Times New Roman"/>
          <w:b w:val="false"/>
          <w:i w:val="false"/>
          <w:color w:val="000000"/>
          <w:sz w:val="28"/>
        </w:rPr>
        <w:t xml:space="preserve">
      152) 623-баптың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"жатады" деген сөз "жатпайды" деген сөзбен ауыстырылсын; </w:t>
      </w:r>
    </w:p>
    <w:bookmarkEnd w:id="802"/>
    <w:bookmarkStart w:name="z1117" w:id="803"/>
    <w:p>
      <w:pPr>
        <w:spacing w:after="0"/>
        <w:ind w:left="0"/>
        <w:jc w:val="both"/>
      </w:pPr>
      <w:r>
        <w:rPr>
          <w:rFonts w:ascii="Times New Roman"/>
          <w:b w:val="false"/>
          <w:i w:val="false"/>
          <w:color w:val="000000"/>
          <w:sz w:val="28"/>
        </w:rPr>
        <w:t xml:space="preserve">
      153) </w:t>
      </w:r>
      <w:r>
        <w:rPr>
          <w:rFonts w:ascii="Times New Roman"/>
          <w:b w:val="false"/>
          <w:i w:val="false"/>
          <w:color w:val="000000"/>
          <w:sz w:val="28"/>
        </w:rPr>
        <w:t>624-бап</w:t>
      </w:r>
      <w:r>
        <w:rPr>
          <w:rFonts w:ascii="Times New Roman"/>
          <w:b w:val="false"/>
          <w:i w:val="false"/>
          <w:color w:val="000000"/>
          <w:sz w:val="28"/>
        </w:rPr>
        <w:t xml:space="preserve"> мынадай редакцияда жазылсын:</w:t>
      </w:r>
    </w:p>
    <w:bookmarkEnd w:id="803"/>
    <w:p>
      <w:pPr>
        <w:spacing w:after="0"/>
        <w:ind w:left="0"/>
        <w:jc w:val="both"/>
      </w:pPr>
      <w:r>
        <w:rPr>
          <w:rFonts w:ascii="Times New Roman"/>
          <w:b/>
          <w:i w:val="false"/>
          <w:color w:val="000000"/>
          <w:sz w:val="28"/>
        </w:rPr>
        <w:t>"</w:t>
      </w:r>
      <w:r>
        <w:rPr>
          <w:rFonts w:ascii="Times New Roman"/>
          <w:b/>
          <w:i w:val="false"/>
          <w:color w:val="000000"/>
          <w:sz w:val="28"/>
        </w:rPr>
        <w:t xml:space="preserve">624-бап. Мониторинг бойынша есептілікті ұсыну тәртібі мен мерзімі </w:t>
      </w:r>
    </w:p>
    <w:bookmarkStart w:name="z1119" w:id="804"/>
    <w:p>
      <w:pPr>
        <w:spacing w:after="0"/>
        <w:ind w:left="0"/>
        <w:jc w:val="both"/>
      </w:pPr>
      <w:r>
        <w:rPr>
          <w:rFonts w:ascii="Times New Roman"/>
          <w:b w:val="false"/>
          <w:i w:val="false"/>
          <w:color w:val="000000"/>
          <w:sz w:val="28"/>
        </w:rPr>
        <w:t xml:space="preserve">
      1. Мониторингке жататын ірі салық төлеушілер мониторинг бойынша есептілікті осы Кодекстiң 77-бабының 4-2-тармағында белгіленген салық тіркелімдері түрінде ұсынады. </w:t>
      </w:r>
    </w:p>
    <w:bookmarkEnd w:id="804"/>
    <w:bookmarkStart w:name="z1120" w:id="805"/>
    <w:p>
      <w:pPr>
        <w:spacing w:after="0"/>
        <w:ind w:left="0"/>
        <w:jc w:val="both"/>
      </w:pPr>
      <w:r>
        <w:rPr>
          <w:rFonts w:ascii="Times New Roman"/>
          <w:b w:val="false"/>
          <w:i w:val="false"/>
          <w:color w:val="000000"/>
          <w:sz w:val="28"/>
        </w:rPr>
        <w:t>
      2. Мониторингке жататын ірі салық төлеушілер мониторинг бойынша есептілікті мынадай мерзімдерде:</w:t>
      </w:r>
    </w:p>
    <w:bookmarkEnd w:id="805"/>
    <w:bookmarkStart w:name="z1121" w:id="806"/>
    <w:p>
      <w:pPr>
        <w:spacing w:after="0"/>
        <w:ind w:left="0"/>
        <w:jc w:val="both"/>
      </w:pPr>
      <w:r>
        <w:rPr>
          <w:rFonts w:ascii="Times New Roman"/>
          <w:b w:val="false"/>
          <w:i w:val="false"/>
          <w:color w:val="000000"/>
          <w:sz w:val="28"/>
        </w:rPr>
        <w:t>
      1) осы тармақтың 2) және 3) тармақшаларында көрсетілгенді қоспағанда, осы баптың 1-тармағында көрсетілген мониторинг бойынша есептілікті уәкілетті орган бекіткен тәртіппен тоқсан сайын есепті салық кезеңінен кейінгі екінші айдың 15-күнінен кешіктірмей;</w:t>
      </w:r>
    </w:p>
    <w:bookmarkEnd w:id="806"/>
    <w:bookmarkStart w:name="z1122" w:id="807"/>
    <w:p>
      <w:pPr>
        <w:spacing w:after="0"/>
        <w:ind w:left="0"/>
        <w:jc w:val="both"/>
      </w:pPr>
      <w:r>
        <w:rPr>
          <w:rFonts w:ascii="Times New Roman"/>
          <w:b w:val="false"/>
          <w:i w:val="false"/>
          <w:color w:val="000000"/>
          <w:sz w:val="28"/>
        </w:rPr>
        <w:t>
      2) корпоративтік табыс салығы және үстеме пайда салығы бойынша салық тіркелімдері түріндегі мониторинг бойынша есептілікті уәкілетті орган бекіткен тәртіппен жыл сайын есепті салық кезеңінен кейінгі жылдың 31 наурызынан кешіктірмей;</w:t>
      </w:r>
    </w:p>
    <w:bookmarkEnd w:id="807"/>
    <w:bookmarkStart w:name="z1123" w:id="808"/>
    <w:p>
      <w:pPr>
        <w:spacing w:after="0"/>
        <w:ind w:left="0"/>
        <w:jc w:val="both"/>
      </w:pPr>
      <w:r>
        <w:rPr>
          <w:rFonts w:ascii="Times New Roman"/>
          <w:b w:val="false"/>
          <w:i w:val="false"/>
          <w:color w:val="000000"/>
          <w:sz w:val="28"/>
        </w:rPr>
        <w:t xml:space="preserve">
      3) алдағы күнтізбелік жылға қаржы-шаруашылық қызметтің жоспарланатын көрсеткіштері туралы мониторинг бойынша есептілік ағымдағы күнтізбелік жылдың 1 желтоқсанына дейін ұсынады. </w:t>
      </w:r>
    </w:p>
    <w:bookmarkEnd w:id="808"/>
    <w:bookmarkStart w:name="z1124" w:id="809"/>
    <w:p>
      <w:pPr>
        <w:spacing w:after="0"/>
        <w:ind w:left="0"/>
        <w:jc w:val="both"/>
      </w:pPr>
      <w:r>
        <w:rPr>
          <w:rFonts w:ascii="Times New Roman"/>
          <w:b w:val="false"/>
          <w:i w:val="false"/>
          <w:color w:val="000000"/>
          <w:sz w:val="28"/>
        </w:rPr>
        <w:t>
      Ағымдағы күнтізбелік жылға қаржы-шаруашылық қызметтің жоспарланатын көрсеткіштері туралы мониторинг бойынша есептілік мұндай жоспарланатын көрсеткіштердің өзгерістері ескеріле отырып, осындай ағымдағы күнтізбелік жылдың 15 сәуірінен, 15 шілдесінен және 15 қазанынан кешіктірілмей ұсынылады.</w:t>
      </w:r>
    </w:p>
    <w:bookmarkEnd w:id="809"/>
    <w:bookmarkStart w:name="z1125" w:id="810"/>
    <w:p>
      <w:pPr>
        <w:spacing w:after="0"/>
        <w:ind w:left="0"/>
        <w:jc w:val="both"/>
      </w:pPr>
      <w:r>
        <w:rPr>
          <w:rFonts w:ascii="Times New Roman"/>
          <w:b w:val="false"/>
          <w:i w:val="false"/>
          <w:color w:val="000000"/>
          <w:sz w:val="28"/>
        </w:rPr>
        <w:t>
      Мониторингке жататын ірі салық төлеушілер тізбесіне жаңадан енгізілген ірі салық төлеуші ағымдағы күнтiзбелiк жылға арналған қаржы-шаруашылық қызметінiң жоспарланатын көрсеткiштерi туралы мониторинг бойынша бастапқы есептілікті осындай тiзбе қолданысқа енгiзілетін күннен бастап күнтiзбелiк 30 күннен кешiктiрмей ұсынады. Ағымдағы және алдағы күнтiзбелiк жылдарға арналған қаржы-шаруашылық қызметінiң жоспарланатын көрсеткiштерi туралы мониторинг бойынша келесі есептілік осы баптың ережелеріне сәйкес ұсынылады.";</w:t>
      </w:r>
    </w:p>
    <w:bookmarkEnd w:id="810"/>
    <w:bookmarkStart w:name="z1126" w:id="811"/>
    <w:p>
      <w:pPr>
        <w:spacing w:after="0"/>
        <w:ind w:left="0"/>
        <w:jc w:val="both"/>
      </w:pPr>
      <w:r>
        <w:rPr>
          <w:rFonts w:ascii="Times New Roman"/>
          <w:b w:val="false"/>
          <w:i w:val="false"/>
          <w:color w:val="000000"/>
          <w:sz w:val="28"/>
        </w:rPr>
        <w:t xml:space="preserve">
      154) </w:t>
      </w:r>
      <w:r>
        <w:rPr>
          <w:rFonts w:ascii="Times New Roman"/>
          <w:b w:val="false"/>
          <w:i w:val="false"/>
          <w:color w:val="000000"/>
          <w:sz w:val="28"/>
        </w:rPr>
        <w:t>87-тарау</w:t>
      </w:r>
      <w:r>
        <w:rPr>
          <w:rFonts w:ascii="Times New Roman"/>
          <w:b w:val="false"/>
          <w:i w:val="false"/>
          <w:color w:val="000000"/>
          <w:sz w:val="28"/>
        </w:rPr>
        <w:t xml:space="preserve"> мынадай мазмұндағы 624-1-баппен толықтырылсын:</w:t>
      </w:r>
    </w:p>
    <w:bookmarkEnd w:id="811"/>
    <w:p>
      <w:pPr>
        <w:spacing w:after="0"/>
        <w:ind w:left="0"/>
        <w:jc w:val="both"/>
      </w:pPr>
      <w:r>
        <w:rPr>
          <w:rFonts w:ascii="Times New Roman"/>
          <w:b/>
          <w:i w:val="false"/>
          <w:color w:val="000000"/>
          <w:sz w:val="28"/>
        </w:rPr>
        <w:t>"</w:t>
      </w:r>
      <w:r>
        <w:rPr>
          <w:rFonts w:ascii="Times New Roman"/>
          <w:b/>
          <w:i w:val="false"/>
          <w:color w:val="000000"/>
          <w:sz w:val="28"/>
        </w:rPr>
        <w:t>624-1-бап. Мониторинг жүргізу тәртібі</w:t>
      </w:r>
    </w:p>
    <w:bookmarkStart w:name="z1128" w:id="812"/>
    <w:p>
      <w:pPr>
        <w:spacing w:after="0"/>
        <w:ind w:left="0"/>
        <w:jc w:val="both"/>
      </w:pPr>
      <w:r>
        <w:rPr>
          <w:rFonts w:ascii="Times New Roman"/>
          <w:b w:val="false"/>
          <w:i w:val="false"/>
          <w:color w:val="000000"/>
          <w:sz w:val="28"/>
        </w:rPr>
        <w:t>
      1. Мониторинг жүргізу барысында уәкілетті орган мониторингке жататын ірі салық төлеушілерден салықтардың дұрыс есептелуiн және салық және бюджетке төленетін басқа да міндетті төлемдерді төлеудiң (ұстап қалу және аудару) уақтылығын растайтын құжаттарды, сондай-ақ салық төлеушiнің (салық агентінің), оның еншiлес ұйымдарының қаржылық есептiлiгiн қоса алғанда, қаржылық есептiлiгін табыс етуін талап етуге құқылы.</w:t>
      </w:r>
    </w:p>
    <w:bookmarkEnd w:id="812"/>
    <w:bookmarkStart w:name="z1129" w:id="813"/>
    <w:p>
      <w:pPr>
        <w:spacing w:after="0"/>
        <w:ind w:left="0"/>
        <w:jc w:val="both"/>
      </w:pPr>
      <w:r>
        <w:rPr>
          <w:rFonts w:ascii="Times New Roman"/>
          <w:b w:val="false"/>
          <w:i w:val="false"/>
          <w:color w:val="000000"/>
          <w:sz w:val="28"/>
        </w:rPr>
        <w:t>
      Бұл ретте, осы талап мониторингке жататын iрi салық төлеушiлер талапты тапсырған күннен кейінгi күннен бастап күнтiзбелiк отыз күн ішінде орындалуға тиіс.</w:t>
      </w:r>
    </w:p>
    <w:bookmarkEnd w:id="813"/>
    <w:bookmarkStart w:name="z1130" w:id="814"/>
    <w:p>
      <w:pPr>
        <w:spacing w:after="0"/>
        <w:ind w:left="0"/>
        <w:jc w:val="both"/>
      </w:pPr>
      <w:r>
        <w:rPr>
          <w:rFonts w:ascii="Times New Roman"/>
          <w:b w:val="false"/>
          <w:i w:val="false"/>
          <w:color w:val="000000"/>
          <w:sz w:val="28"/>
        </w:rPr>
        <w:t>
      2. Мониторинг нәтижелерi бойынша бұзушылықтар мен алшақтықтар анықталған жағдайда уәкiлеттi орган ол туралы мониторингке жататын iрi салық төлеушiге хабарлайды.</w:t>
      </w:r>
    </w:p>
    <w:bookmarkEnd w:id="814"/>
    <w:bookmarkStart w:name="z1131" w:id="815"/>
    <w:p>
      <w:pPr>
        <w:spacing w:after="0"/>
        <w:ind w:left="0"/>
        <w:jc w:val="both"/>
      </w:pPr>
      <w:r>
        <w:rPr>
          <w:rFonts w:ascii="Times New Roman"/>
          <w:b w:val="false"/>
          <w:i w:val="false"/>
          <w:color w:val="000000"/>
          <w:sz w:val="28"/>
        </w:rPr>
        <w:t>
      Бұл ретте мониторингке жататын iрi салық төлеушi осындай хабарлама тапсырылған (алынған) күннен кейінгі күннен бастап күнтiзбелiк он бес күн ішінде жазбаша түсiндiрмені ұсынуға мiндеттi.</w:t>
      </w:r>
    </w:p>
    <w:bookmarkEnd w:id="815"/>
    <w:bookmarkStart w:name="z1132" w:id="816"/>
    <w:p>
      <w:pPr>
        <w:spacing w:after="0"/>
        <w:ind w:left="0"/>
        <w:jc w:val="both"/>
      </w:pPr>
      <w:r>
        <w:rPr>
          <w:rFonts w:ascii="Times New Roman"/>
          <w:b w:val="false"/>
          <w:i w:val="false"/>
          <w:color w:val="000000"/>
          <w:sz w:val="28"/>
        </w:rPr>
        <w:t>
      Ұсынылған түсiндiрумен келіспеген жағдайда, уәкілетті орган қосымша құжаттар мен түсiндiрулерді ұсына отырып, туындаған мәселелерді талқылау үшiн мониторингке жататын осындай iрi салық төлеушiні шақыруға құқылы.</w:t>
      </w:r>
    </w:p>
    <w:bookmarkEnd w:id="816"/>
    <w:bookmarkStart w:name="z1133" w:id="817"/>
    <w:p>
      <w:pPr>
        <w:spacing w:after="0"/>
        <w:ind w:left="0"/>
        <w:jc w:val="both"/>
      </w:pPr>
      <w:r>
        <w:rPr>
          <w:rFonts w:ascii="Times New Roman"/>
          <w:b w:val="false"/>
          <w:i w:val="false"/>
          <w:color w:val="000000"/>
          <w:sz w:val="28"/>
        </w:rPr>
        <w:t xml:space="preserve">
      Мониторинг нәтижелерiн қарау қорытындылары бойынша уәкiлеттi орган жазбаша түрде уәжделген шешім шығарады, ол шығарылған сәттен бастап екі жұмыс күні ішінде мониторингке жататын iрi салық төлеушiге жолданады. </w:t>
      </w:r>
    </w:p>
    <w:bookmarkEnd w:id="817"/>
    <w:bookmarkStart w:name="z1134" w:id="818"/>
    <w:p>
      <w:pPr>
        <w:spacing w:after="0"/>
        <w:ind w:left="0"/>
        <w:jc w:val="both"/>
      </w:pPr>
      <w:r>
        <w:rPr>
          <w:rFonts w:ascii="Times New Roman"/>
          <w:b w:val="false"/>
          <w:i w:val="false"/>
          <w:color w:val="000000"/>
          <w:sz w:val="28"/>
        </w:rPr>
        <w:t>
      Уәжделген шешіммен келiсу туралы хабарламаны мониторингке жататын iрi салық төлеушi оны алған күнiнен бастап күнтiзбелiк бес күн ішінде ұсынады.";</w:t>
      </w:r>
    </w:p>
    <w:bookmarkEnd w:id="818"/>
    <w:bookmarkStart w:name="z1135" w:id="819"/>
    <w:p>
      <w:pPr>
        <w:spacing w:after="0"/>
        <w:ind w:left="0"/>
        <w:jc w:val="both"/>
      </w:pPr>
      <w:r>
        <w:rPr>
          <w:rFonts w:ascii="Times New Roman"/>
          <w:b w:val="false"/>
          <w:i w:val="false"/>
          <w:color w:val="000000"/>
          <w:sz w:val="28"/>
        </w:rPr>
        <w:t xml:space="preserve">
      155) </w:t>
      </w:r>
      <w:r>
        <w:rPr>
          <w:rFonts w:ascii="Times New Roman"/>
          <w:b w:val="false"/>
          <w:i w:val="false"/>
          <w:color w:val="000000"/>
          <w:sz w:val="28"/>
        </w:rPr>
        <w:t>627-бапта</w:t>
      </w:r>
      <w:r>
        <w:rPr>
          <w:rFonts w:ascii="Times New Roman"/>
          <w:b w:val="false"/>
          <w:i w:val="false"/>
          <w:color w:val="000000"/>
          <w:sz w:val="28"/>
        </w:rPr>
        <w:t>:</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37" w:id="820"/>
    <w:p>
      <w:pPr>
        <w:spacing w:after="0"/>
        <w:ind w:left="0"/>
        <w:jc w:val="both"/>
      </w:pPr>
      <w:r>
        <w:rPr>
          <w:rFonts w:ascii="Times New Roman"/>
          <w:b w:val="false"/>
          <w:i w:val="false"/>
          <w:color w:val="000000"/>
          <w:sz w:val="28"/>
        </w:rPr>
        <w:t>
      бірінші бөліктің үшінші абзацы мынадай редакцияда жазылсын:</w:t>
      </w:r>
    </w:p>
    <w:bookmarkEnd w:id="820"/>
    <w:bookmarkStart w:name="z1138" w:id="821"/>
    <w:p>
      <w:pPr>
        <w:spacing w:after="0"/>
        <w:ind w:left="0"/>
        <w:jc w:val="both"/>
      </w:pPr>
      <w:r>
        <w:rPr>
          <w:rFonts w:ascii="Times New Roman"/>
          <w:b w:val="false"/>
          <w:i w:val="false"/>
          <w:color w:val="000000"/>
          <w:sz w:val="28"/>
        </w:rPr>
        <w:t xml:space="preserve">
      "салық төлеушінің (салық агентінің) мүлкіне (тұрғын үй-жайларынан басқа), оның ішінде тауар-көлік жүкқұжаттарында көрсетілген мәліметтерге сәйкес келуіне түгендеу жүргізуі мүмкін."; </w:t>
      </w:r>
    </w:p>
    <w:bookmarkEnd w:id="821"/>
    <w:bookmarkStart w:name="z1139" w:id="822"/>
    <w:p>
      <w:pPr>
        <w:spacing w:after="0"/>
        <w:ind w:left="0"/>
        <w:jc w:val="both"/>
      </w:pPr>
      <w:r>
        <w:rPr>
          <w:rFonts w:ascii="Times New Roman"/>
          <w:b w:val="false"/>
          <w:i w:val="false"/>
          <w:color w:val="000000"/>
          <w:sz w:val="28"/>
        </w:rPr>
        <w:t>
      екінші бөлікте:</w:t>
      </w:r>
    </w:p>
    <w:bookmarkEnd w:id="822"/>
    <w:bookmarkStart w:name="z1140" w:id="823"/>
    <w:p>
      <w:pPr>
        <w:spacing w:after="0"/>
        <w:ind w:left="0"/>
        <w:jc w:val="both"/>
      </w:pPr>
      <w:r>
        <w:rPr>
          <w:rFonts w:ascii="Times New Roman"/>
          <w:b w:val="false"/>
          <w:i w:val="false"/>
          <w:color w:val="000000"/>
          <w:sz w:val="28"/>
        </w:rPr>
        <w:t>
      мынадай мазмұндағы жетінші абзацпен толықтырылсын:</w:t>
      </w:r>
    </w:p>
    <w:bookmarkEnd w:id="823"/>
    <w:bookmarkStart w:name="z1141" w:id="824"/>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24"/>
    <w:bookmarkStart w:name="z1142" w:id="825"/>
    <w:p>
      <w:pPr>
        <w:spacing w:after="0"/>
        <w:ind w:left="0"/>
        <w:jc w:val="both"/>
      </w:pPr>
      <w:r>
        <w:rPr>
          <w:rFonts w:ascii="Times New Roman"/>
          <w:b w:val="false"/>
          <w:i w:val="false"/>
          <w:color w:val="000000"/>
          <w:sz w:val="28"/>
        </w:rPr>
        <w:t>
      жетінші абзац мынадай редакцияда жазылсын:</w:t>
      </w:r>
    </w:p>
    <w:bookmarkEnd w:id="825"/>
    <w:bookmarkStart w:name="z1143" w:id="826"/>
    <w:p>
      <w:pPr>
        <w:spacing w:after="0"/>
        <w:ind w:left="0"/>
        <w:jc w:val="both"/>
      </w:pPr>
      <w:r>
        <w:rPr>
          <w:rFonts w:ascii="Times New Roman"/>
          <w:b w:val="false"/>
          <w:i w:val="false"/>
          <w:color w:val="000000"/>
          <w:sz w:val="28"/>
        </w:rPr>
        <w:t>
      "акциздiк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тексерулер кезінде – нұсқамада көрсетiлген аумақтың учаскесiнде кәсiпкерлiк қызметтi жүзеге асыратын салық төлеушi;";</w:t>
      </w:r>
    </w:p>
    <w:bookmarkEnd w:id="826"/>
    <w:bookmarkStart w:name="z1144" w:id="827"/>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827"/>
    <w:bookmarkStart w:name="z1145" w:id="828"/>
    <w:p>
      <w:pPr>
        <w:spacing w:after="0"/>
        <w:ind w:left="0"/>
        <w:jc w:val="both"/>
      </w:pPr>
      <w:r>
        <w:rPr>
          <w:rFonts w:ascii="Times New Roman"/>
          <w:b w:val="false"/>
          <w:i w:val="false"/>
          <w:color w:val="000000"/>
          <w:sz w:val="28"/>
        </w:rPr>
        <w:t>
      бірінші бөлікте:</w:t>
      </w:r>
    </w:p>
    <w:bookmarkEnd w:id="828"/>
    <w:bookmarkStart w:name="z1146" w:id="829"/>
    <w:p>
      <w:pPr>
        <w:spacing w:after="0"/>
        <w:ind w:left="0"/>
        <w:jc w:val="both"/>
      </w:pPr>
      <w:r>
        <w:rPr>
          <w:rFonts w:ascii="Times New Roman"/>
          <w:b w:val="false"/>
          <w:i w:val="false"/>
          <w:color w:val="000000"/>
          <w:sz w:val="28"/>
        </w:rPr>
        <w:t>
      мынадай мазмұндағы жиырмасыншы абзацпен толықтырылсын:</w:t>
      </w:r>
    </w:p>
    <w:bookmarkEnd w:id="829"/>
    <w:bookmarkStart w:name="z1147" w:id="830"/>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30"/>
    <w:bookmarkStart w:name="z1150" w:id="831"/>
    <w:p>
      <w:pPr>
        <w:spacing w:after="0"/>
        <w:ind w:left="0"/>
        <w:jc w:val="both"/>
      </w:pPr>
      <w:r>
        <w:rPr>
          <w:rFonts w:ascii="Times New Roman"/>
          <w:b w:val="false"/>
          <w:i w:val="false"/>
          <w:color w:val="000000"/>
          <w:sz w:val="28"/>
        </w:rPr>
        <w:t>
      жиырмасыншы абзац мынадай редакцияда жазылсын:</w:t>
      </w:r>
    </w:p>
    <w:bookmarkEnd w:id="831"/>
    <w:bookmarkStart w:name="z1151" w:id="832"/>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w:t>
      </w:r>
    </w:p>
    <w:bookmarkEnd w:id="832"/>
    <w:bookmarkStart w:name="z1152" w:id="833"/>
    <w:p>
      <w:pPr>
        <w:spacing w:after="0"/>
        <w:ind w:left="0"/>
        <w:jc w:val="both"/>
      </w:pPr>
      <w:r>
        <w:rPr>
          <w:rFonts w:ascii="Times New Roman"/>
          <w:b w:val="false"/>
          <w:i w:val="false"/>
          <w:color w:val="000000"/>
          <w:sz w:val="28"/>
        </w:rPr>
        <w:t>
      екінші бөлікте:</w:t>
      </w:r>
    </w:p>
    <w:bookmarkEnd w:id="833"/>
    <w:bookmarkStart w:name="z1153" w:id="834"/>
    <w:p>
      <w:pPr>
        <w:spacing w:after="0"/>
        <w:ind w:left="0"/>
        <w:jc w:val="both"/>
      </w:pPr>
      <w:r>
        <w:rPr>
          <w:rFonts w:ascii="Times New Roman"/>
          <w:b w:val="false"/>
          <w:i w:val="false"/>
          <w:color w:val="000000"/>
          <w:sz w:val="28"/>
        </w:rPr>
        <w:t>
      бірінші абзац мынадай редакцияда жазылсын:</w:t>
      </w:r>
    </w:p>
    <w:bookmarkEnd w:id="834"/>
    <w:bookmarkStart w:name="z1154" w:id="835"/>
    <w:p>
      <w:pPr>
        <w:spacing w:after="0"/>
        <w:ind w:left="0"/>
        <w:jc w:val="both"/>
      </w:pPr>
      <w:r>
        <w:rPr>
          <w:rFonts w:ascii="Times New Roman"/>
          <w:b w:val="false"/>
          <w:i w:val="false"/>
          <w:color w:val="000000"/>
          <w:sz w:val="28"/>
        </w:rPr>
        <w:t>
      "Жеке кәсiпкерлiк субъектiлерiнiң бiрлестiктерiмен келісу бойынша бiрлестiктердiң өкiлдерi тақырыптық тексерулердi жүргiзу кезінде:";</w:t>
      </w:r>
    </w:p>
    <w:bookmarkEnd w:id="835"/>
    <w:bookmarkStart w:name="z1155" w:id="836"/>
    <w:p>
      <w:pPr>
        <w:spacing w:after="0"/>
        <w:ind w:left="0"/>
        <w:jc w:val="both"/>
      </w:pPr>
      <w:r>
        <w:rPr>
          <w:rFonts w:ascii="Times New Roman"/>
          <w:b w:val="false"/>
          <w:i w:val="false"/>
          <w:color w:val="000000"/>
          <w:sz w:val="28"/>
        </w:rPr>
        <w:t>
      мынадай мазмұндағы бесінші абзацпен толықтырылсын:</w:t>
      </w:r>
    </w:p>
    <w:bookmarkEnd w:id="836"/>
    <w:bookmarkStart w:name="z1156" w:id="837"/>
    <w:p>
      <w:pPr>
        <w:spacing w:after="0"/>
        <w:ind w:left="0"/>
        <w:jc w:val="both"/>
      </w:pP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жүкқұжаты құжаттарында көрсетілген мәліметтерге сәйкес келуі;";</w:t>
      </w:r>
    </w:p>
    <w:bookmarkEnd w:id="837"/>
    <w:bookmarkStart w:name="z1157" w:id="838"/>
    <w:p>
      <w:pPr>
        <w:spacing w:after="0"/>
        <w:ind w:left="0"/>
        <w:jc w:val="both"/>
      </w:pPr>
      <w:r>
        <w:rPr>
          <w:rFonts w:ascii="Times New Roman"/>
          <w:b w:val="false"/>
          <w:i w:val="false"/>
          <w:color w:val="000000"/>
          <w:sz w:val="28"/>
        </w:rPr>
        <w:t>
      бесінші абзац мынадай редакцияда жазылсын:</w:t>
      </w:r>
    </w:p>
    <w:bookmarkEnd w:id="838"/>
    <w:bookmarkStart w:name="z1158" w:id="839"/>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 мәселелері бойынша қатысуға тартылуы мүмкін.";</w:t>
      </w:r>
    </w:p>
    <w:bookmarkEnd w:id="839"/>
    <w:bookmarkStart w:name="z1159" w:id="84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w:t>
      </w:r>
    </w:p>
    <w:bookmarkEnd w:id="840"/>
    <w:bookmarkStart w:name="z1160" w:id="841"/>
    <w:p>
      <w:pPr>
        <w:spacing w:after="0"/>
        <w:ind w:left="0"/>
        <w:jc w:val="both"/>
      </w:pPr>
      <w:r>
        <w:rPr>
          <w:rFonts w:ascii="Times New Roman"/>
          <w:b w:val="false"/>
          <w:i w:val="false"/>
          <w:color w:val="000000"/>
          <w:sz w:val="28"/>
        </w:rPr>
        <w:t>
      үшінші абзац мынадай редакцияда жазылсын:</w:t>
      </w:r>
    </w:p>
    <w:bookmarkEnd w:id="841"/>
    <w:bookmarkStart w:name="z1161" w:id="842"/>
    <w:p>
      <w:pPr>
        <w:spacing w:after="0"/>
        <w:ind w:left="0"/>
        <w:jc w:val="both"/>
      </w:pPr>
      <w:r>
        <w:rPr>
          <w:rFonts w:ascii="Times New Roman"/>
          <w:b w:val="false"/>
          <w:i w:val="false"/>
          <w:color w:val="000000"/>
          <w:sz w:val="28"/>
        </w:rPr>
        <w:t>
      "оларға осы Кодекстің 273-1-бабының 1 және 2-тармақтарын қолдануға байланысты ұсынылатын қосылған құн салығының асып кетуінің анықтығын растау үшін салық төлеушінің өтініші бойынша жүзеге асырылатын тексерулер. Бұл ретте көрсетілген өтініштер:";</w:t>
      </w:r>
    </w:p>
    <w:bookmarkEnd w:id="842"/>
    <w:bookmarkStart w:name="z1162" w:id="843"/>
    <w:p>
      <w:pPr>
        <w:spacing w:after="0"/>
        <w:ind w:left="0"/>
        <w:jc w:val="both"/>
      </w:pPr>
      <w:r>
        <w:rPr>
          <w:rFonts w:ascii="Times New Roman"/>
          <w:b w:val="false"/>
          <w:i w:val="false"/>
          <w:color w:val="000000"/>
          <w:sz w:val="28"/>
        </w:rPr>
        <w:t>
      мынадай мазмұндағы төртінші және бесінші абзацтармен толықтырылсын:</w:t>
      </w:r>
    </w:p>
    <w:bookmarkEnd w:id="843"/>
    <w:bookmarkStart w:name="z1163" w:id="844"/>
    <w:p>
      <w:pPr>
        <w:spacing w:after="0"/>
        <w:ind w:left="0"/>
        <w:jc w:val="both"/>
      </w:pPr>
      <w:r>
        <w:rPr>
          <w:rFonts w:ascii="Times New Roman"/>
          <w:b w:val="false"/>
          <w:i w:val="false"/>
          <w:color w:val="000000"/>
          <w:sz w:val="28"/>
        </w:rPr>
        <w:t>
      "өндірістік мақсаттағы ғимараттар мен құрылыстар қабылдап алынған;</w:t>
      </w:r>
    </w:p>
    <w:bookmarkEnd w:id="844"/>
    <w:bookmarkStart w:name="z1164" w:id="845"/>
    <w:p>
      <w:pPr>
        <w:spacing w:after="0"/>
        <w:ind w:left="0"/>
        <w:jc w:val="both"/>
      </w:pPr>
      <w:r>
        <w:rPr>
          <w:rFonts w:ascii="Times New Roman"/>
          <w:b w:val="false"/>
          <w:i w:val="false"/>
          <w:color w:val="000000"/>
          <w:sz w:val="28"/>
        </w:rPr>
        <w:t>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 экспорттау басталған күнге дейін берілуі мүмкін;";</w:t>
      </w:r>
    </w:p>
    <w:bookmarkEnd w:id="845"/>
    <w:bookmarkStart w:name="z1165" w:id="846"/>
    <w:p>
      <w:pPr>
        <w:spacing w:after="0"/>
        <w:ind w:left="0"/>
        <w:jc w:val="both"/>
      </w:pPr>
      <w:r>
        <w:rPr>
          <w:rFonts w:ascii="Times New Roman"/>
          <w:b w:val="false"/>
          <w:i w:val="false"/>
          <w:color w:val="000000"/>
          <w:sz w:val="28"/>
        </w:rPr>
        <w:t>
      мынадай мазмұндағы жиырма жетінші абзацпен толықтырылсын:</w:t>
      </w:r>
    </w:p>
    <w:bookmarkEnd w:id="846"/>
    <w:bookmarkStart w:name="z1166" w:id="847"/>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 мәселелері бойынша;";</w:t>
      </w:r>
    </w:p>
    <w:bookmarkEnd w:id="847"/>
    <w:bookmarkStart w:name="z1167" w:id="848"/>
    <w:p>
      <w:pPr>
        <w:spacing w:after="0"/>
        <w:ind w:left="0"/>
        <w:jc w:val="both"/>
      </w:pPr>
      <w:r>
        <w:rPr>
          <w:rFonts w:ascii="Times New Roman"/>
          <w:b w:val="false"/>
          <w:i w:val="false"/>
          <w:color w:val="000000"/>
          <w:sz w:val="28"/>
        </w:rPr>
        <w:t>
      жиырма жетінші абзац мынадай редакцияда жазылсын:</w:t>
      </w:r>
    </w:p>
    <w:bookmarkEnd w:id="848"/>
    <w:bookmarkStart w:name="z1168" w:id="849"/>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 мәселелері бойынша;";</w:t>
      </w:r>
    </w:p>
    <w:bookmarkEnd w:id="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9-1-тармақта</w:t>
      </w:r>
      <w:r>
        <w:rPr>
          <w:rFonts w:ascii="Times New Roman"/>
          <w:b w:val="false"/>
          <w:i w:val="false"/>
          <w:color w:val="000000"/>
          <w:sz w:val="28"/>
        </w:rPr>
        <w:t>:</w:t>
      </w:r>
    </w:p>
    <w:bookmarkStart w:name="z1170" w:id="850"/>
    <w:p>
      <w:pPr>
        <w:spacing w:after="0"/>
        <w:ind w:left="0"/>
        <w:jc w:val="both"/>
      </w:pPr>
      <w:r>
        <w:rPr>
          <w:rFonts w:ascii="Times New Roman"/>
          <w:b w:val="false"/>
          <w:i w:val="false"/>
          <w:color w:val="000000"/>
          <w:sz w:val="28"/>
        </w:rPr>
        <w:t>
      мынадай мазмұндағы бесінші абзацпен толықтырылсын:</w:t>
      </w:r>
    </w:p>
    <w:bookmarkEnd w:id="850"/>
    <w:bookmarkStart w:name="z1171" w:id="851"/>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51"/>
    <w:bookmarkStart w:name="z1172" w:id="852"/>
    <w:p>
      <w:pPr>
        <w:spacing w:after="0"/>
        <w:ind w:left="0"/>
        <w:jc w:val="both"/>
      </w:pPr>
      <w:r>
        <w:rPr>
          <w:rFonts w:ascii="Times New Roman"/>
          <w:b w:val="false"/>
          <w:i w:val="false"/>
          <w:color w:val="000000"/>
          <w:sz w:val="28"/>
        </w:rPr>
        <w:t>
      бесінші абзац мынадай редакцияда жазылсын:</w:t>
      </w:r>
    </w:p>
    <w:bookmarkEnd w:id="852"/>
    <w:bookmarkStart w:name="z1173" w:id="853"/>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құжаттарының болуы және төлнұсқалығы, лицензияның болуы;";</w:t>
      </w:r>
    </w:p>
    <w:bookmarkEnd w:id="853"/>
    <w:bookmarkStart w:name="z1174" w:id="854"/>
    <w:p>
      <w:pPr>
        <w:spacing w:after="0"/>
        <w:ind w:left="0"/>
        <w:jc w:val="both"/>
      </w:pPr>
      <w:r>
        <w:rPr>
          <w:rFonts w:ascii="Times New Roman"/>
          <w:b w:val="false"/>
          <w:i w:val="false"/>
          <w:color w:val="000000"/>
          <w:sz w:val="28"/>
        </w:rPr>
        <w:t xml:space="preserve">
      156) </w:t>
      </w:r>
      <w:r>
        <w:rPr>
          <w:rFonts w:ascii="Times New Roman"/>
          <w:b w:val="false"/>
          <w:i w:val="false"/>
          <w:color w:val="000000"/>
          <w:sz w:val="28"/>
        </w:rPr>
        <w:t>632-бапта</w:t>
      </w:r>
      <w:r>
        <w:rPr>
          <w:rFonts w:ascii="Times New Roman"/>
          <w:b w:val="false"/>
          <w:i w:val="false"/>
          <w:color w:val="000000"/>
          <w:sz w:val="28"/>
        </w:rPr>
        <w:t>:</w:t>
      </w:r>
    </w:p>
    <w:bookmarkEnd w:id="854"/>
    <w:bookmarkStart w:name="z1175" w:id="855"/>
    <w:p>
      <w:pPr>
        <w:spacing w:after="0"/>
        <w:ind w:left="0"/>
        <w:jc w:val="both"/>
      </w:pPr>
      <w:r>
        <w:rPr>
          <w:rFonts w:ascii="Times New Roman"/>
          <w:b w:val="false"/>
          <w:i w:val="false"/>
          <w:color w:val="000000"/>
          <w:sz w:val="28"/>
        </w:rPr>
        <w:t>
      мынадай мазмұндағы 1-1-тармақпен толықтырылсын:</w:t>
      </w:r>
    </w:p>
    <w:bookmarkEnd w:id="855"/>
    <w:bookmarkStart w:name="z1176" w:id="856"/>
    <w:p>
      <w:pPr>
        <w:spacing w:after="0"/>
        <w:ind w:left="0"/>
        <w:jc w:val="both"/>
      </w:pPr>
      <w:r>
        <w:rPr>
          <w:rFonts w:ascii="Times New Roman"/>
          <w:b w:val="false"/>
          <w:i w:val="false"/>
          <w:color w:val="000000"/>
          <w:sz w:val="28"/>
        </w:rPr>
        <w:t>
      "1-1. Нұсқаманың нысанын уәкілетті орган бекітеді.";</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тармақшасында:</w:t>
      </w:r>
    </w:p>
    <w:bookmarkStart w:name="z1178" w:id="857"/>
    <w:p>
      <w:pPr>
        <w:spacing w:after="0"/>
        <w:ind w:left="0"/>
        <w:jc w:val="both"/>
      </w:pPr>
      <w:r>
        <w:rPr>
          <w:rFonts w:ascii="Times New Roman"/>
          <w:b w:val="false"/>
          <w:i w:val="false"/>
          <w:color w:val="000000"/>
          <w:sz w:val="28"/>
        </w:rPr>
        <w:t>
      мынадай мазмұндағы бесінші абзацпен толықтырылсын:</w:t>
      </w:r>
    </w:p>
    <w:bookmarkEnd w:id="857"/>
    <w:bookmarkStart w:name="z1179" w:id="858"/>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58"/>
    <w:bookmarkStart w:name="z1180" w:id="859"/>
    <w:p>
      <w:pPr>
        <w:spacing w:after="0"/>
        <w:ind w:left="0"/>
        <w:jc w:val="both"/>
      </w:pPr>
      <w:r>
        <w:rPr>
          <w:rFonts w:ascii="Times New Roman"/>
          <w:b w:val="false"/>
          <w:i w:val="false"/>
          <w:color w:val="000000"/>
          <w:sz w:val="28"/>
        </w:rPr>
        <w:t xml:space="preserve">
      бесінші абзац мынадай редакцияда жазылсын: </w:t>
      </w:r>
    </w:p>
    <w:bookmarkEnd w:id="859"/>
    <w:bookmarkStart w:name="z1181" w:id="860"/>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183" w:id="861"/>
    <w:p>
      <w:pPr>
        <w:spacing w:after="0"/>
        <w:ind w:left="0"/>
        <w:jc w:val="both"/>
      </w:pPr>
      <w:r>
        <w:rPr>
          <w:rFonts w:ascii="Times New Roman"/>
          <w:b w:val="false"/>
          <w:i w:val="false"/>
          <w:color w:val="000000"/>
          <w:sz w:val="28"/>
        </w:rPr>
        <w:t>
      мынадай мазмұндағы 15-2) тармақшамен толықтырылсын:</w:t>
      </w:r>
    </w:p>
    <w:bookmarkEnd w:id="861"/>
    <w:bookmarkStart w:name="z1184" w:id="862"/>
    <w:p>
      <w:pPr>
        <w:spacing w:after="0"/>
        <w:ind w:left="0"/>
        <w:jc w:val="both"/>
      </w:pPr>
      <w:r>
        <w:rPr>
          <w:rFonts w:ascii="Times New Roman"/>
          <w:b w:val="false"/>
          <w:i w:val="false"/>
          <w:color w:val="000000"/>
          <w:sz w:val="28"/>
        </w:rPr>
        <w:t>
      "15-2)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62"/>
    <w:bookmarkStart w:name="z1185" w:id="863"/>
    <w:p>
      <w:pPr>
        <w:spacing w:after="0"/>
        <w:ind w:left="0"/>
        <w:jc w:val="both"/>
      </w:pPr>
      <w:r>
        <w:rPr>
          <w:rFonts w:ascii="Times New Roman"/>
          <w:b w:val="false"/>
          <w:i w:val="false"/>
          <w:color w:val="000000"/>
          <w:sz w:val="28"/>
        </w:rPr>
        <w:t>
      16) тармақша мынадай редакцияда жазылсын:</w:t>
      </w:r>
    </w:p>
    <w:bookmarkEnd w:id="863"/>
    <w:bookmarkStart w:name="z1186" w:id="864"/>
    <w:p>
      <w:pPr>
        <w:spacing w:after="0"/>
        <w:ind w:left="0"/>
        <w:jc w:val="both"/>
      </w:pPr>
      <w:r>
        <w:rPr>
          <w:rFonts w:ascii="Times New Roman"/>
          <w:b w:val="false"/>
          <w:i w:val="false"/>
          <w:color w:val="000000"/>
          <w:sz w:val="28"/>
        </w:rPr>
        <w:t xml:space="preserve">
      "16)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w:t>
      </w:r>
    </w:p>
    <w:bookmarkEnd w:id="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188" w:id="865"/>
    <w:p>
      <w:pPr>
        <w:spacing w:after="0"/>
        <w:ind w:left="0"/>
        <w:jc w:val="both"/>
      </w:pPr>
      <w:r>
        <w:rPr>
          <w:rFonts w:ascii="Times New Roman"/>
          <w:b w:val="false"/>
          <w:i w:val="false"/>
          <w:color w:val="000000"/>
          <w:sz w:val="28"/>
        </w:rPr>
        <w:t>
      мынадай мазмұндағы бесінші абзацпен толықтырылсын:</w:t>
      </w:r>
    </w:p>
    <w:bookmarkEnd w:id="865"/>
    <w:bookmarkStart w:name="z1189" w:id="866"/>
    <w:p>
      <w:pPr>
        <w:spacing w:after="0"/>
        <w:ind w:left="0"/>
        <w:jc w:val="both"/>
      </w:pPr>
      <w:r>
        <w:rPr>
          <w:rFonts w:ascii="Times New Roman"/>
          <w:b w:val="false"/>
          <w:i w:val="false"/>
          <w:color w:val="000000"/>
          <w:sz w:val="28"/>
        </w:rPr>
        <w:t>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66"/>
    <w:bookmarkStart w:name="z1190" w:id="867"/>
    <w:p>
      <w:pPr>
        <w:spacing w:after="0"/>
        <w:ind w:left="0"/>
        <w:jc w:val="both"/>
      </w:pPr>
      <w:r>
        <w:rPr>
          <w:rFonts w:ascii="Times New Roman"/>
          <w:b w:val="false"/>
          <w:i w:val="false"/>
          <w:color w:val="000000"/>
          <w:sz w:val="28"/>
        </w:rPr>
        <w:t>
      бесінші абзац мынадай редакцияда жазылсын:</w:t>
      </w:r>
    </w:p>
    <w:bookmarkEnd w:id="867"/>
    <w:bookmarkStart w:name="z1191" w:id="868"/>
    <w:p>
      <w:pPr>
        <w:spacing w:after="0"/>
        <w:ind w:left="0"/>
        <w:jc w:val="both"/>
      </w:pP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лицензияның болуы мәселелері бойынша тақырыптық тексерулерді қоспағанда, бір нұсқама негізінде бір ғана салықтық тексеру жүргізілуі мүмкін.";</w:t>
      </w:r>
    </w:p>
    <w:bookmarkEnd w:id="868"/>
    <w:bookmarkStart w:name="z1192" w:id="869"/>
    <w:p>
      <w:pPr>
        <w:spacing w:after="0"/>
        <w:ind w:left="0"/>
        <w:jc w:val="both"/>
      </w:pPr>
      <w:r>
        <w:rPr>
          <w:rFonts w:ascii="Times New Roman"/>
          <w:b w:val="false"/>
          <w:i w:val="false"/>
          <w:color w:val="000000"/>
          <w:sz w:val="28"/>
        </w:rPr>
        <w:t xml:space="preserve">
      157) 633-баптың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869"/>
    <w:bookmarkStart w:name="z1193" w:id="870"/>
    <w:p>
      <w:pPr>
        <w:spacing w:after="0"/>
        <w:ind w:left="0"/>
        <w:jc w:val="both"/>
      </w:pPr>
      <w:r>
        <w:rPr>
          <w:rFonts w:ascii="Times New Roman"/>
          <w:b w:val="false"/>
          <w:i w:val="false"/>
          <w:color w:val="000000"/>
          <w:sz w:val="28"/>
        </w:rPr>
        <w:t>
      "3. Салықтық тексеру жүргізетін салық органының лауазымды адамы салық төлеушіге (салық агентіне) нұсқаманың төлнұсқасын тапсырады.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p>
    <w:bookmarkEnd w:id="870"/>
    <w:bookmarkStart w:name="z1194" w:id="871"/>
    <w:p>
      <w:pPr>
        <w:spacing w:after="0"/>
        <w:ind w:left="0"/>
        <w:jc w:val="both"/>
      </w:pPr>
      <w:r>
        <w:rPr>
          <w:rFonts w:ascii="Times New Roman"/>
          <w:b w:val="false"/>
          <w:i w:val="false"/>
          <w:color w:val="000000"/>
          <w:sz w:val="28"/>
        </w:rPr>
        <w:t>
      Осы тармақтың ережелері:</w:t>
      </w:r>
    </w:p>
    <w:bookmarkEnd w:id="871"/>
    <w:bookmarkStart w:name="z1195" w:id="872"/>
    <w:p>
      <w:pPr>
        <w:spacing w:after="0"/>
        <w:ind w:left="0"/>
        <w:jc w:val="both"/>
      </w:pPr>
      <w:r>
        <w:rPr>
          <w:rFonts w:ascii="Times New Roman"/>
          <w:b w:val="false"/>
          <w:i w:val="false"/>
          <w:color w:val="000000"/>
          <w:sz w:val="28"/>
        </w:rPr>
        <w:t>
      1) салық органдарында тіркеу есебіне қою;</w:t>
      </w:r>
    </w:p>
    <w:bookmarkEnd w:id="872"/>
    <w:bookmarkStart w:name="z1196" w:id="873"/>
    <w:p>
      <w:pPr>
        <w:spacing w:after="0"/>
        <w:ind w:left="0"/>
        <w:jc w:val="both"/>
      </w:pPr>
      <w:r>
        <w:rPr>
          <w:rFonts w:ascii="Times New Roman"/>
          <w:b w:val="false"/>
          <w:i w:val="false"/>
          <w:color w:val="000000"/>
          <w:sz w:val="28"/>
        </w:rPr>
        <w:t>
      2) бақылау-касса машиналарының болуы;</w:t>
      </w:r>
    </w:p>
    <w:bookmarkEnd w:id="873"/>
    <w:bookmarkStart w:name="z1197" w:id="874"/>
    <w:p>
      <w:pPr>
        <w:spacing w:after="0"/>
        <w:ind w:left="0"/>
        <w:jc w:val="both"/>
      </w:pPr>
      <w:r>
        <w:rPr>
          <w:rFonts w:ascii="Times New Roman"/>
          <w:b w:val="false"/>
          <w:i w:val="false"/>
          <w:color w:val="000000"/>
          <w:sz w:val="28"/>
        </w:rPr>
        <w:t>
      3) төлем карточкаларын пайдалана отырып, төлемдерді жүзеге асыруға арналған жабдықтың (құрылғының) болуы;</w:t>
      </w:r>
    </w:p>
    <w:bookmarkEnd w:id="874"/>
    <w:bookmarkStart w:name="z1198" w:id="875"/>
    <w:p>
      <w:pPr>
        <w:spacing w:after="0"/>
        <w:ind w:left="0"/>
        <w:jc w:val="both"/>
      </w:pPr>
      <w:r>
        <w:rPr>
          <w:rFonts w:ascii="Times New Roman"/>
          <w:b w:val="false"/>
          <w:i w:val="false"/>
          <w:color w:val="000000"/>
          <w:sz w:val="28"/>
        </w:rPr>
        <w:t>
      4) көліктік бақылау немесе жол полициясы бекеттерінде автокөлік құралдарын тексеру кезінде импортталатын тауарларға арналған тауар-көлік жүкқұжаттарының болуы және тауарлар атауларының тауар-көлік жүкқұжаттарында көрсетілген мәліметтерге сәйкес келуі;</w:t>
      </w:r>
    </w:p>
    <w:bookmarkEnd w:id="875"/>
    <w:bookmarkStart w:name="z1199" w:id="876"/>
    <w:p>
      <w:pPr>
        <w:spacing w:after="0"/>
        <w:ind w:left="0"/>
        <w:jc w:val="both"/>
      </w:pPr>
      <w:r>
        <w:rPr>
          <w:rFonts w:ascii="Times New Roman"/>
          <w:b w:val="false"/>
          <w:i w:val="false"/>
          <w:color w:val="000000"/>
          <w:sz w:val="28"/>
        </w:rPr>
        <w:t>
      5) акциздік және есепке алу-бақылау маркаларының болуы және төлнұсқалығы, алкоголь өніміне, мұнай өнімдеріне және биоотынға, темекі өнімдеріне ілеспе жүкқұжаттарының болуы және төлнұсқалығы, этил спиртін босатуға лицензияның, рұқсаттың, патенттің болуы;</w:t>
      </w:r>
    </w:p>
    <w:bookmarkEnd w:id="876"/>
    <w:bookmarkStart w:name="z1200" w:id="877"/>
    <w:p>
      <w:pPr>
        <w:spacing w:after="0"/>
        <w:ind w:left="0"/>
        <w:jc w:val="both"/>
      </w:pPr>
      <w:r>
        <w:rPr>
          <w:rFonts w:ascii="Times New Roman"/>
          <w:b w:val="false"/>
          <w:i w:val="false"/>
          <w:color w:val="000000"/>
          <w:sz w:val="28"/>
        </w:rPr>
        <w:t>
      6) осы Кодекстiң 574-бабында көрсетiлген тiркеу карточкасының болуы мәселелері бойынша тақырыптық тексерулерге қолданылмайды.</w:t>
      </w:r>
    </w:p>
    <w:bookmarkEnd w:id="877"/>
    <w:bookmarkStart w:name="z1201" w:id="878"/>
    <w:p>
      <w:pPr>
        <w:spacing w:after="0"/>
        <w:ind w:left="0"/>
        <w:jc w:val="both"/>
      </w:pPr>
      <w:r>
        <w:rPr>
          <w:rFonts w:ascii="Times New Roman"/>
          <w:b w:val="false"/>
          <w:i w:val="false"/>
          <w:color w:val="000000"/>
          <w:sz w:val="28"/>
        </w:rPr>
        <w:t>
      4. Осы баптың 3-тармағы екінші бөлігінде көрсетілген тақырыптық тексерулер жүргізу кезінде салық төлеушіге немесе оның тауарларды өткізуді жүзеге асыратын және қызметтер көрсететін жұмыскеріне танысу үшін нұсқаманың төлнұсқасы ұсынылады және оның көшірмесі тапсырылады. Төлнұсқаға салық төлеушінің немесе оның тауарларды өткізуді жүзеге асыратын және қызметтер көрсететін жұмыскерінің нұсқамамен танысқаны және оның көшірмесін алғаны туралы қолы, нұсқаманың көшірмесін алған күні мен уақыты қойылады.";</w:t>
      </w:r>
    </w:p>
    <w:bookmarkEnd w:id="878"/>
    <w:bookmarkStart w:name="z1202" w:id="879"/>
    <w:p>
      <w:pPr>
        <w:spacing w:after="0"/>
        <w:ind w:left="0"/>
        <w:jc w:val="both"/>
      </w:pPr>
      <w:r>
        <w:rPr>
          <w:rFonts w:ascii="Times New Roman"/>
          <w:b w:val="false"/>
          <w:i w:val="false"/>
          <w:color w:val="000000"/>
          <w:sz w:val="28"/>
        </w:rPr>
        <w:t xml:space="preserve">
      158) </w:t>
      </w:r>
      <w:r>
        <w:rPr>
          <w:rFonts w:ascii="Times New Roman"/>
          <w:b w:val="false"/>
          <w:i w:val="false"/>
          <w:color w:val="000000"/>
          <w:sz w:val="28"/>
        </w:rPr>
        <w:t>635-бапта</w:t>
      </w:r>
      <w:r>
        <w:rPr>
          <w:rFonts w:ascii="Times New Roman"/>
          <w:b w:val="false"/>
          <w:i w:val="false"/>
          <w:color w:val="000000"/>
          <w:sz w:val="28"/>
        </w:rPr>
        <w:t>:</w:t>
      </w:r>
    </w:p>
    <w:bookmarkEnd w:id="879"/>
    <w:bookmarkStart w:name="z1203" w:id="880"/>
    <w:p>
      <w:pPr>
        <w:spacing w:after="0"/>
        <w:ind w:left="0"/>
        <w:jc w:val="both"/>
      </w:pPr>
      <w:r>
        <w:rPr>
          <w:rFonts w:ascii="Times New Roman"/>
          <w:b w:val="false"/>
          <w:i w:val="false"/>
          <w:color w:val="000000"/>
          <w:sz w:val="28"/>
        </w:rPr>
        <w:t>
      мынадай мазмұндағы 2-1-тармақпен толықтырылсын:</w:t>
      </w:r>
    </w:p>
    <w:bookmarkEnd w:id="880"/>
    <w:bookmarkStart w:name="z1204" w:id="881"/>
    <w:p>
      <w:pPr>
        <w:spacing w:after="0"/>
        <w:ind w:left="0"/>
        <w:jc w:val="both"/>
      </w:pPr>
      <w:r>
        <w:rPr>
          <w:rFonts w:ascii="Times New Roman"/>
          <w:b w:val="false"/>
          <w:i w:val="false"/>
          <w:color w:val="000000"/>
          <w:sz w:val="28"/>
        </w:rPr>
        <w:t>
      "2-1. Осы Кодекстің 273-1-бабына сәйкес қайтаруға ұсынылған қосылған құн салығының асып кеткен сомасының анықтығын растау мақсатында салықтық тексерулер жүргізу кезінде тексерілетін кезеңге:</w:t>
      </w:r>
    </w:p>
    <w:bookmarkEnd w:id="881"/>
    <w:bookmarkStart w:name="z1205" w:id="882"/>
    <w:p>
      <w:pPr>
        <w:spacing w:after="0"/>
        <w:ind w:left="0"/>
        <w:jc w:val="both"/>
      </w:pPr>
      <w:r>
        <w:rPr>
          <w:rFonts w:ascii="Times New Roman"/>
          <w:b w:val="false"/>
          <w:i w:val="false"/>
          <w:color w:val="000000"/>
          <w:sz w:val="28"/>
        </w:rPr>
        <w:t>
      өндірістік мақсаттағы ғимараттар мен құрылысжайлар құрылысы басталған;</w:t>
      </w:r>
    </w:p>
    <w:bookmarkEnd w:id="882"/>
    <w:bookmarkStart w:name="z1206" w:id="883"/>
    <w:p>
      <w:pPr>
        <w:spacing w:after="0"/>
        <w:ind w:left="0"/>
        <w:jc w:val="both"/>
      </w:pPr>
      <w:r>
        <w:rPr>
          <w:rFonts w:ascii="Times New Roman"/>
          <w:b w:val="false"/>
          <w:i w:val="false"/>
          <w:color w:val="000000"/>
          <w:sz w:val="28"/>
        </w:rPr>
        <w:t>
      Қазақстан Республикасының заңнамасында айқындалған тәртіппен жер қойнауын пайдалануға келісімшарт жасалған салық кезеңінен басталған уақыт кезеңі енгізіледі.</w:t>
      </w:r>
    </w:p>
    <w:bookmarkEnd w:id="883"/>
    <w:bookmarkStart w:name="z1207" w:id="884"/>
    <w:p>
      <w:pPr>
        <w:spacing w:after="0"/>
        <w:ind w:left="0"/>
        <w:jc w:val="both"/>
      </w:pPr>
      <w:r>
        <w:rPr>
          <w:rFonts w:ascii="Times New Roman"/>
          <w:b w:val="false"/>
          <w:i w:val="false"/>
          <w:color w:val="000000"/>
          <w:sz w:val="28"/>
        </w:rPr>
        <w:t>
      Осы Кодекстің 273-1-бабында көрсетілген қосылған құн салығының асып кеткен сомасын растау кезінде, қарсы тексерулерді қоса алғанда, салық төлеушіге бұрын жүргізілген салықтық тексерулер нәтижелері ескеріледі.";</w:t>
      </w:r>
    </w:p>
    <w:bookmarkEnd w:id="884"/>
    <w:bookmarkStart w:name="z1208" w:id="885"/>
    <w:p>
      <w:pPr>
        <w:spacing w:after="0"/>
        <w:ind w:left="0"/>
        <w:jc w:val="both"/>
      </w:pPr>
      <w:r>
        <w:rPr>
          <w:rFonts w:ascii="Times New Roman"/>
          <w:b w:val="false"/>
          <w:i w:val="false"/>
          <w:color w:val="000000"/>
          <w:sz w:val="28"/>
        </w:rPr>
        <w:t xml:space="preserve">
      10-тармақтың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85"/>
    <w:bookmarkStart w:name="z1209" w:id="886"/>
    <w:p>
      <w:pPr>
        <w:spacing w:after="0"/>
        <w:ind w:left="0"/>
        <w:jc w:val="both"/>
      </w:pPr>
      <w:r>
        <w:rPr>
          <w:rFonts w:ascii="Times New Roman"/>
          <w:b w:val="false"/>
          <w:i w:val="false"/>
          <w:color w:val="000000"/>
          <w:sz w:val="28"/>
        </w:rPr>
        <w:t>
      "3) осы Кодекстің 273-1-бабын қолданған кезде жүргізіледі.".</w:t>
      </w:r>
    </w:p>
    <w:bookmarkEnd w:id="886"/>
    <w:bookmarkStart w:name="z1210" w:id="887"/>
    <w:p>
      <w:pPr>
        <w:spacing w:after="0"/>
        <w:ind w:left="0"/>
        <w:jc w:val="both"/>
      </w:pPr>
      <w:r>
        <w:rPr>
          <w:rFonts w:ascii="Times New Roman"/>
          <w:b w:val="false"/>
          <w:i w:val="false"/>
          <w:color w:val="000000"/>
          <w:sz w:val="28"/>
        </w:rPr>
        <w:t xml:space="preserve">
      159) 89-тараудың </w:t>
      </w:r>
      <w:r>
        <w:rPr>
          <w:rFonts w:ascii="Times New Roman"/>
          <w:b w:val="false"/>
          <w:i w:val="false"/>
          <w:color w:val="000000"/>
          <w:sz w:val="28"/>
        </w:rPr>
        <w:t>3-параграфының</w:t>
      </w:r>
      <w:r>
        <w:rPr>
          <w:rFonts w:ascii="Times New Roman"/>
          <w:b w:val="false"/>
          <w:i w:val="false"/>
          <w:color w:val="000000"/>
          <w:sz w:val="28"/>
        </w:rPr>
        <w:t xml:space="preserve"> тақырыбы мынадай редакцияда жазылсын:</w:t>
      </w:r>
    </w:p>
    <w:bookmarkEnd w:id="887"/>
    <w:bookmarkStart w:name="z1211" w:id="888"/>
    <w:p>
      <w:pPr>
        <w:spacing w:after="0"/>
        <w:ind w:left="0"/>
        <w:jc w:val="left"/>
      </w:pPr>
      <w:r>
        <w:rPr>
          <w:rFonts w:ascii="Times New Roman"/>
          <w:b/>
          <w:i w:val="false"/>
          <w:color w:val="000000"/>
        </w:rPr>
        <w:t xml:space="preserve">  "3-параграф. Салық салу объектілерін және (немесе) салық салуға байланысты объектілерді жекелеген жағдайларда, оның ішінде жанама әдіспен айқындау";</w:t>
      </w:r>
    </w:p>
    <w:bookmarkEnd w:id="888"/>
    <w:bookmarkStart w:name="z1212" w:id="889"/>
    <w:p>
      <w:pPr>
        <w:spacing w:after="0"/>
        <w:ind w:left="0"/>
        <w:jc w:val="both"/>
      </w:pPr>
      <w:r>
        <w:rPr>
          <w:rFonts w:ascii="Times New Roman"/>
          <w:b w:val="false"/>
          <w:i w:val="false"/>
          <w:color w:val="000000"/>
          <w:sz w:val="28"/>
        </w:rPr>
        <w:t xml:space="preserve">
      160) </w:t>
      </w:r>
      <w:r>
        <w:rPr>
          <w:rFonts w:ascii="Times New Roman"/>
          <w:b w:val="false"/>
          <w:i w:val="false"/>
          <w:color w:val="000000"/>
          <w:sz w:val="28"/>
        </w:rPr>
        <w:t>643-бап</w:t>
      </w:r>
      <w:r>
        <w:rPr>
          <w:rFonts w:ascii="Times New Roman"/>
          <w:b w:val="false"/>
          <w:i w:val="false"/>
          <w:color w:val="000000"/>
          <w:sz w:val="28"/>
        </w:rPr>
        <w:t xml:space="preserve"> мынадай мазмұндағы 4-тармақпен толықтырылсын:</w:t>
      </w:r>
    </w:p>
    <w:bookmarkEnd w:id="889"/>
    <w:bookmarkStart w:name="z1213" w:id="890"/>
    <w:p>
      <w:pPr>
        <w:spacing w:after="0"/>
        <w:ind w:left="0"/>
        <w:jc w:val="both"/>
      </w:pPr>
      <w:r>
        <w:rPr>
          <w:rFonts w:ascii="Times New Roman"/>
          <w:b w:val="false"/>
          <w:i w:val="false"/>
          <w:color w:val="000000"/>
          <w:sz w:val="28"/>
        </w:rPr>
        <w:t>
      "4. Салық органдары төлем көздерінен жеке табыс салығын салуға жатпайтын жеке тұлғаның жеке кәсіпкер ретінде мемлекеттік тіркеуге тіркелмей кәсіпкерлік қызметін жүзеге асырудан табыстар алу фактілерін анықтаған кезде, сондай-ақ осы Кодекстің 20-тарауында белгіленген мүліктік табысқа немесе өзге де табыстарға жатпайтын, Қазақстан Республикасының азаматтық заңнамасына немесе Қазақстан Республикасының кәсіпкерлік саласындағы заңнамасына сәйкес жеке кәсіпкер ретінде тіркелуіне әкеліп соғатын табыстар шегінен асатын мөлшерде айқындалған осындай табыстар осы Кодекстің 158-бабының 1-тармағында белгіленген мөлшерлеме бойынша жеке табыс салығын салуға жатады.";</w:t>
      </w:r>
    </w:p>
    <w:bookmarkEnd w:id="890"/>
    <w:bookmarkStart w:name="z1214" w:id="891"/>
    <w:p>
      <w:pPr>
        <w:spacing w:after="0"/>
        <w:ind w:left="0"/>
        <w:jc w:val="both"/>
      </w:pPr>
      <w:r>
        <w:rPr>
          <w:rFonts w:ascii="Times New Roman"/>
          <w:b w:val="false"/>
          <w:i w:val="false"/>
          <w:color w:val="000000"/>
          <w:sz w:val="28"/>
        </w:rPr>
        <w:t xml:space="preserve">
      161) 644-баптың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891"/>
    <w:bookmarkStart w:name="z1215" w:id="892"/>
    <w:p>
      <w:pPr>
        <w:spacing w:after="0"/>
        <w:ind w:left="0"/>
        <w:jc w:val="both"/>
      </w:pPr>
      <w:r>
        <w:rPr>
          <w:rFonts w:ascii="Times New Roman"/>
          <w:b w:val="false"/>
          <w:i w:val="false"/>
          <w:color w:val="000000"/>
          <w:sz w:val="28"/>
        </w:rPr>
        <w:t>
      "15) фискалдық есеп – белгілі бір кезең ішінде фискалдық деректер көрсеткіштері туралы есеп;";</w:t>
      </w:r>
    </w:p>
    <w:bookmarkEnd w:id="892"/>
    <w:bookmarkStart w:name="z1216" w:id="893"/>
    <w:p>
      <w:pPr>
        <w:spacing w:after="0"/>
        <w:ind w:left="0"/>
        <w:jc w:val="both"/>
      </w:pPr>
      <w:r>
        <w:rPr>
          <w:rFonts w:ascii="Times New Roman"/>
          <w:b w:val="false"/>
          <w:i w:val="false"/>
          <w:color w:val="000000"/>
          <w:sz w:val="28"/>
        </w:rPr>
        <w:t xml:space="preserve">
      162) </w:t>
      </w:r>
      <w:r>
        <w:rPr>
          <w:rFonts w:ascii="Times New Roman"/>
          <w:b w:val="false"/>
          <w:i w:val="false"/>
          <w:color w:val="000000"/>
          <w:sz w:val="28"/>
        </w:rPr>
        <w:t>646-бапта</w:t>
      </w:r>
      <w:r>
        <w:rPr>
          <w:rFonts w:ascii="Times New Roman"/>
          <w:b w:val="false"/>
          <w:i w:val="false"/>
          <w:color w:val="000000"/>
          <w:sz w:val="28"/>
        </w:rPr>
        <w:t>:</w:t>
      </w:r>
    </w:p>
    <w:bookmarkEnd w:id="893"/>
    <w:bookmarkStart w:name="z1217" w:id="894"/>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894"/>
    <w:bookmarkStart w:name="z1218" w:id="895"/>
    <w:p>
      <w:pPr>
        <w:spacing w:after="0"/>
        <w:ind w:left="0"/>
        <w:jc w:val="both"/>
      </w:pPr>
      <w:r>
        <w:rPr>
          <w:rFonts w:ascii="Times New Roman"/>
          <w:b w:val="false"/>
          <w:i w:val="false"/>
          <w:color w:val="000000"/>
          <w:sz w:val="28"/>
        </w:rPr>
        <w:t>
      "Салық төлеушілердің орналасқан жері бойынша мынадай:</w:t>
      </w:r>
    </w:p>
    <w:bookmarkEnd w:id="895"/>
    <w:bookmarkStart w:name="z1219" w:id="896"/>
    <w:p>
      <w:pPr>
        <w:spacing w:after="0"/>
        <w:ind w:left="0"/>
        <w:jc w:val="both"/>
      </w:pPr>
      <w:r>
        <w:rPr>
          <w:rFonts w:ascii="Times New Roman"/>
          <w:b w:val="false"/>
          <w:i w:val="false"/>
          <w:color w:val="000000"/>
          <w:sz w:val="28"/>
        </w:rPr>
        <w:t>
      автодүкендер, шатырлар арқылы қызметті жүзеге асыру кезінде пайдаланылатын;</w:t>
      </w:r>
    </w:p>
    <w:bookmarkEnd w:id="896"/>
    <w:bookmarkStart w:name="z1220" w:id="897"/>
    <w:p>
      <w:pPr>
        <w:spacing w:after="0"/>
        <w:ind w:left="0"/>
        <w:jc w:val="both"/>
      </w:pPr>
      <w:r>
        <w:rPr>
          <w:rFonts w:ascii="Times New Roman"/>
          <w:b w:val="false"/>
          <w:i w:val="false"/>
          <w:color w:val="000000"/>
          <w:sz w:val="28"/>
        </w:rPr>
        <w:t>
      банктік компьютерлік жүйелер, оның ішінде қызмет көрсетуге ақы төлеу терминалдары жарақтандырылған банктік компьютерлік жүйелер болып табылатын бақылау-касса машиналары салық органында есепке қоюға жатады.";</w:t>
      </w:r>
    </w:p>
    <w:bookmarkEnd w:id="897"/>
    <w:bookmarkStart w:name="z1221" w:id="898"/>
    <w:p>
      <w:pPr>
        <w:spacing w:after="0"/>
        <w:ind w:left="0"/>
        <w:jc w:val="both"/>
      </w:pPr>
      <w:r>
        <w:rPr>
          <w:rFonts w:ascii="Times New Roman"/>
          <w:b w:val="false"/>
          <w:i w:val="false"/>
          <w:color w:val="000000"/>
          <w:sz w:val="28"/>
        </w:rPr>
        <w:t>
      7-тармақ мынадай редакцияда жазылсын:</w:t>
      </w:r>
    </w:p>
    <w:bookmarkEnd w:id="898"/>
    <w:bookmarkStart w:name="z1222" w:id="899"/>
    <w:p>
      <w:pPr>
        <w:spacing w:after="0"/>
        <w:ind w:left="0"/>
        <w:jc w:val="both"/>
      </w:pPr>
      <w:r>
        <w:rPr>
          <w:rFonts w:ascii="Times New Roman"/>
          <w:b w:val="false"/>
          <w:i w:val="false"/>
          <w:color w:val="000000"/>
          <w:sz w:val="28"/>
        </w:rPr>
        <w:t>
      "7. Бақылау-касса машинасын есепке қойған кезде:</w:t>
      </w:r>
    </w:p>
    <w:bookmarkEnd w:id="899"/>
    <w:bookmarkStart w:name="z1223" w:id="900"/>
    <w:p>
      <w:pPr>
        <w:spacing w:after="0"/>
        <w:ind w:left="0"/>
        <w:jc w:val="both"/>
      </w:pPr>
      <w:r>
        <w:rPr>
          <w:rFonts w:ascii="Times New Roman"/>
          <w:b w:val="false"/>
          <w:i w:val="false"/>
          <w:color w:val="000000"/>
          <w:sz w:val="28"/>
        </w:rPr>
        <w:t>
      бақылау-касса машинасы компьютерлік жүйе болғанда – салық органының лауазымды адамы осы баптың 6-тармағының 1), 3), 6) және 7-1) тармақшаларында көзделген әрекеттерді жүзеге асырады;</w:t>
      </w:r>
    </w:p>
    <w:bookmarkEnd w:id="900"/>
    <w:bookmarkStart w:name="z1224" w:id="901"/>
    <w:p>
      <w:pPr>
        <w:spacing w:after="0"/>
        <w:ind w:left="0"/>
        <w:jc w:val="both"/>
      </w:pPr>
      <w:r>
        <w:rPr>
          <w:rFonts w:ascii="Times New Roman"/>
          <w:b w:val="false"/>
          <w:i w:val="false"/>
          <w:color w:val="000000"/>
          <w:sz w:val="28"/>
        </w:rPr>
        <w:t>
      бақылау-касса машинасы деректерді беру функциясы бар бақылау-касса машинасы болғанда – салық органының лауазымды адамы осы баптың 6-тармағының 1), 3), 6), 7) және 7-1) тармақшаларында көзделген әрекеттерді жүзеге асырады.";</w:t>
      </w:r>
    </w:p>
    <w:bookmarkEnd w:id="901"/>
    <w:bookmarkStart w:name="z1225" w:id="902"/>
    <w:p>
      <w:pPr>
        <w:spacing w:after="0"/>
        <w:ind w:left="0"/>
        <w:jc w:val="both"/>
      </w:pPr>
      <w:r>
        <w:rPr>
          <w:rFonts w:ascii="Times New Roman"/>
          <w:b w:val="false"/>
          <w:i w:val="false"/>
          <w:color w:val="000000"/>
          <w:sz w:val="28"/>
        </w:rPr>
        <w:t xml:space="preserve">
      163) </w:t>
      </w:r>
      <w:r>
        <w:rPr>
          <w:rFonts w:ascii="Times New Roman"/>
          <w:b w:val="false"/>
          <w:i w:val="false"/>
          <w:color w:val="000000"/>
          <w:sz w:val="28"/>
        </w:rPr>
        <w:t>650-бапта</w:t>
      </w:r>
      <w:r>
        <w:rPr>
          <w:rFonts w:ascii="Times New Roman"/>
          <w:b w:val="false"/>
          <w:i w:val="false"/>
          <w:color w:val="000000"/>
          <w:sz w:val="28"/>
        </w:rPr>
        <w:t>:</w:t>
      </w:r>
    </w:p>
    <w:bookmarkEnd w:id="902"/>
    <w:bookmarkStart w:name="z1226" w:id="903"/>
    <w:p>
      <w:pPr>
        <w:spacing w:after="0"/>
        <w:ind w:left="0"/>
        <w:jc w:val="both"/>
      </w:pPr>
      <w:r>
        <w:rPr>
          <w:rFonts w:ascii="Times New Roman"/>
          <w:b w:val="false"/>
          <w:i w:val="false"/>
          <w:color w:val="000000"/>
          <w:sz w:val="28"/>
        </w:rPr>
        <w:t>
      5-тармақтың бірінші бөлігінің бірінші абзацы мынадай редакцияда жазылсын:</w:t>
      </w:r>
    </w:p>
    <w:bookmarkEnd w:id="903"/>
    <w:bookmarkStart w:name="z1227" w:id="904"/>
    <w:p>
      <w:pPr>
        <w:spacing w:after="0"/>
        <w:ind w:left="0"/>
        <w:jc w:val="both"/>
      </w:pPr>
      <w:r>
        <w:rPr>
          <w:rFonts w:ascii="Times New Roman"/>
          <w:b w:val="false"/>
          <w:i w:val="false"/>
          <w:color w:val="000000"/>
          <w:sz w:val="28"/>
        </w:rPr>
        <w:t>
      "5. Бақылау-касса машинасының салық органы пломбасының бүтіндігін бұзбай жою мүмкін емес техникалық ақауы болған жағдайда салық төлеуші ақау пайда болған кезден бастап бес жұмыс күні ішінде бақылау-касса машинасын есепке қою жүргізілген салық органына:";</w:t>
      </w:r>
    </w:p>
    <w:bookmarkEnd w:id="904"/>
    <w:bookmarkStart w:name="z1228" w:id="905"/>
    <w:p>
      <w:pPr>
        <w:spacing w:after="0"/>
        <w:ind w:left="0"/>
        <w:jc w:val="both"/>
      </w:pPr>
      <w:r>
        <w:rPr>
          <w:rFonts w:ascii="Times New Roman"/>
          <w:b w:val="false"/>
          <w:i w:val="false"/>
          <w:color w:val="000000"/>
          <w:sz w:val="28"/>
        </w:rPr>
        <w:t>
      7-тармақ мынадай редакцияда жазылсын:</w:t>
      </w:r>
    </w:p>
    <w:bookmarkEnd w:id="905"/>
    <w:bookmarkStart w:name="z1229" w:id="906"/>
    <w:p>
      <w:pPr>
        <w:spacing w:after="0"/>
        <w:ind w:left="0"/>
        <w:jc w:val="both"/>
      </w:pPr>
      <w:r>
        <w:rPr>
          <w:rFonts w:ascii="Times New Roman"/>
          <w:b w:val="false"/>
          <w:i w:val="false"/>
          <w:color w:val="000000"/>
          <w:sz w:val="28"/>
        </w:rPr>
        <w:t>
      "7. Компьютерлік жүйе болып табылатын бақылау-касса машинасы осы баптың 6-тармағының 1), 2) және 5) тармақшаларында көзделген жағдайларда техникалық ақаулы деп есептеледі.";</w:t>
      </w:r>
    </w:p>
    <w:bookmarkEnd w:id="906"/>
    <w:bookmarkStart w:name="z1230" w:id="907"/>
    <w:p>
      <w:pPr>
        <w:spacing w:after="0"/>
        <w:ind w:left="0"/>
        <w:jc w:val="both"/>
      </w:pPr>
      <w:r>
        <w:rPr>
          <w:rFonts w:ascii="Times New Roman"/>
          <w:b w:val="false"/>
          <w:i w:val="false"/>
          <w:color w:val="000000"/>
          <w:sz w:val="28"/>
        </w:rPr>
        <w:t xml:space="preserve">
      164) </w:t>
      </w:r>
      <w:r>
        <w:rPr>
          <w:rFonts w:ascii="Times New Roman"/>
          <w:b w:val="false"/>
          <w:i w:val="false"/>
          <w:color w:val="000000"/>
          <w:sz w:val="28"/>
        </w:rPr>
        <w:t>651-баптың</w:t>
      </w:r>
      <w:r>
        <w:rPr>
          <w:rFonts w:ascii="Times New Roman"/>
          <w:b w:val="false"/>
          <w:i w:val="false"/>
          <w:color w:val="000000"/>
          <w:sz w:val="28"/>
        </w:rPr>
        <w:t xml:space="preserve"> 3-тармағының үшінші бөлігі мынадай редакцияда жазылсын:</w:t>
      </w:r>
    </w:p>
    <w:bookmarkEnd w:id="907"/>
    <w:bookmarkStart w:name="z1231" w:id="908"/>
    <w:p>
      <w:pPr>
        <w:spacing w:after="0"/>
        <w:ind w:left="0"/>
        <w:jc w:val="both"/>
      </w:pPr>
      <w:r>
        <w:rPr>
          <w:rFonts w:ascii="Times New Roman"/>
          <w:b w:val="false"/>
          <w:i w:val="false"/>
          <w:color w:val="000000"/>
          <w:sz w:val="28"/>
        </w:rPr>
        <w:t>
      "Егер бақылау-касса машинасының моделі компьютерлік жүйе болып табылса, салықтық өтінішке ақпараттандыру саласындағы уәкілетті мемлекеттік органның компьютерлік жүйенің техникалық талаптарға сәйкестігі туралы қорытындысы мен осы тармақтың бірінші бөлігінің 3), 5) және 7) тармақшаларында көрсетілген құжаттар қоса беріледі. Қорытындыны беру тәртібін ақпараттандыру және байланыс саласындағы уәкілетті орган белгілейді.";</w:t>
      </w:r>
    </w:p>
    <w:bookmarkEnd w:id="908"/>
    <w:bookmarkStart w:name="z1232" w:id="909"/>
    <w:p>
      <w:pPr>
        <w:spacing w:after="0"/>
        <w:ind w:left="0"/>
        <w:jc w:val="both"/>
      </w:pPr>
      <w:r>
        <w:rPr>
          <w:rFonts w:ascii="Times New Roman"/>
          <w:b w:val="false"/>
          <w:i w:val="false"/>
          <w:color w:val="000000"/>
          <w:sz w:val="28"/>
        </w:rPr>
        <w:t xml:space="preserve">
      165) </w:t>
      </w:r>
      <w:r>
        <w:rPr>
          <w:rFonts w:ascii="Times New Roman"/>
          <w:b w:val="false"/>
          <w:i w:val="false"/>
          <w:color w:val="000000"/>
          <w:sz w:val="28"/>
        </w:rPr>
        <w:t>653-бапта</w:t>
      </w:r>
      <w:r>
        <w:rPr>
          <w:rFonts w:ascii="Times New Roman"/>
          <w:b w:val="false"/>
          <w:i w:val="false"/>
          <w:color w:val="000000"/>
          <w:sz w:val="28"/>
        </w:rPr>
        <w:t>:</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bookmarkStart w:name="z1234" w:id="910"/>
    <w:p>
      <w:pPr>
        <w:spacing w:after="0"/>
        <w:ind w:left="0"/>
        <w:jc w:val="both"/>
      </w:pPr>
      <w:r>
        <w:rPr>
          <w:rFonts w:ascii="Times New Roman"/>
          <w:b w:val="false"/>
          <w:i w:val="false"/>
          <w:color w:val="000000"/>
          <w:sz w:val="28"/>
        </w:rPr>
        <w:t xml:space="preserve">
      "2. Шарап материалын, сыраны және сыра сусынын қоспағанда, алкоголь өнімі – уәкілетті орган белгілеген тәртіппен есепке алу-бақылау таңбаларымен, темекі өнімдері – акциздік таңбалармен таңбалануға жатады."; </w:t>
      </w:r>
    </w:p>
    <w:bookmarkEnd w:id="910"/>
    <w:bookmarkStart w:name="z1235" w:id="911"/>
    <w:p>
      <w:pPr>
        <w:spacing w:after="0"/>
        <w:ind w:left="0"/>
        <w:jc w:val="both"/>
      </w:pPr>
      <w:r>
        <w:rPr>
          <w:rFonts w:ascii="Times New Roman"/>
          <w:b w:val="false"/>
          <w:i w:val="false"/>
          <w:color w:val="000000"/>
          <w:sz w:val="28"/>
        </w:rPr>
        <w:t>
      "5-8. Облыстар, республикалық маңызы бар қалалар және астана бойынша уәкілетті органның уақытша ақша орналастыру шотына салынған ақшаны қайтару (есепке жатқызу) импорттаушының Кеден одағының елдерінен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p>
    <w:bookmarkEnd w:id="911"/>
    <w:bookmarkStart w:name="z1236" w:id="912"/>
    <w:p>
      <w:pPr>
        <w:spacing w:after="0"/>
        <w:ind w:left="0"/>
        <w:jc w:val="both"/>
      </w:pPr>
      <w:r>
        <w:rPr>
          <w:rFonts w:ascii="Times New Roman"/>
          <w:b w:val="false"/>
          <w:i w:val="false"/>
          <w:color w:val="000000"/>
          <w:sz w:val="28"/>
        </w:rPr>
        <w:t>
      6-тармақтың 1) тармақшасы мынадай редакцияда жазылсын:</w:t>
      </w:r>
    </w:p>
    <w:bookmarkEnd w:id="912"/>
    <w:bookmarkStart w:name="z1237" w:id="913"/>
    <w:p>
      <w:pPr>
        <w:spacing w:after="0"/>
        <w:ind w:left="0"/>
        <w:jc w:val="both"/>
      </w:pPr>
      <w:r>
        <w:rPr>
          <w:rFonts w:ascii="Times New Roman"/>
          <w:b w:val="false"/>
          <w:i w:val="false"/>
          <w:color w:val="000000"/>
          <w:sz w:val="28"/>
        </w:rPr>
        <w:t>
      "1) шарап материалын, сыраны және сыра сусынын қоспағанда, алкоголь өнiмiн – есепке алу-бақылау таңбаларымен және темекi өнімдерін – акциздiк таңбалармен таңбалау (қайта таңбалау) қағидаларын, сондай-ақ акциздiк және есепке алу-бақылау таңбаларының нысанын, мазмұнын және қорғау элементтерiн уәкілетті орган бекiтедi;";</w:t>
      </w:r>
    </w:p>
    <w:bookmarkEnd w:id="913"/>
    <w:bookmarkStart w:name="z1238" w:id="914"/>
    <w:p>
      <w:pPr>
        <w:spacing w:after="0"/>
        <w:ind w:left="0"/>
        <w:jc w:val="both"/>
      </w:pPr>
      <w:r>
        <w:rPr>
          <w:rFonts w:ascii="Times New Roman"/>
          <w:b w:val="false"/>
          <w:i w:val="false"/>
          <w:color w:val="000000"/>
          <w:sz w:val="28"/>
        </w:rPr>
        <w:t xml:space="preserve">
      166) </w:t>
      </w:r>
      <w:r>
        <w:rPr>
          <w:rFonts w:ascii="Times New Roman"/>
          <w:b w:val="false"/>
          <w:i w:val="false"/>
          <w:color w:val="000000"/>
          <w:sz w:val="28"/>
        </w:rPr>
        <w:t>657-бап</w:t>
      </w:r>
      <w:r>
        <w:rPr>
          <w:rFonts w:ascii="Times New Roman"/>
          <w:b w:val="false"/>
          <w:i w:val="false"/>
          <w:color w:val="000000"/>
          <w:sz w:val="28"/>
        </w:rPr>
        <w:t xml:space="preserve"> мынадай мазмұндағы 4-1) тармақшамен толықтырылсын:</w:t>
      </w:r>
    </w:p>
    <w:bookmarkEnd w:id="914"/>
    <w:bookmarkStart w:name="z1239" w:id="915"/>
    <w:p>
      <w:pPr>
        <w:spacing w:after="0"/>
        <w:ind w:left="0"/>
        <w:jc w:val="both"/>
      </w:pPr>
      <w:r>
        <w:rPr>
          <w:rFonts w:ascii="Times New Roman"/>
          <w:b w:val="false"/>
          <w:i w:val="false"/>
          <w:color w:val="000000"/>
          <w:sz w:val="28"/>
        </w:rPr>
        <w:t>
      "4-1) жеке тұлғалардың көлік құралы салығы, жер салығы және мүлік салығы бойынша салық міндеттемелерінің болуы туралы мәліметтерді ұсыну;";</w:t>
      </w:r>
    </w:p>
    <w:bookmarkEnd w:id="915"/>
    <w:bookmarkStart w:name="z1240" w:id="916"/>
    <w:p>
      <w:pPr>
        <w:spacing w:after="0"/>
        <w:ind w:left="0"/>
        <w:jc w:val="both"/>
      </w:pPr>
      <w:r>
        <w:rPr>
          <w:rFonts w:ascii="Times New Roman"/>
          <w:b w:val="false"/>
          <w:i w:val="false"/>
          <w:color w:val="000000"/>
          <w:sz w:val="28"/>
        </w:rPr>
        <w:t>
      167) мынадай мазмұндағы 661-1-баппен толықтырылсын:</w:t>
      </w:r>
    </w:p>
    <w:bookmarkEnd w:id="916"/>
    <w:p>
      <w:pPr>
        <w:spacing w:after="0"/>
        <w:ind w:left="0"/>
        <w:jc w:val="both"/>
      </w:pPr>
      <w:r>
        <w:rPr>
          <w:rFonts w:ascii="Times New Roman"/>
          <w:b/>
          <w:i w:val="false"/>
          <w:color w:val="000000"/>
          <w:sz w:val="28"/>
        </w:rPr>
        <w:t>"</w:t>
      </w:r>
      <w:r>
        <w:rPr>
          <w:rFonts w:ascii="Times New Roman"/>
          <w:b/>
          <w:i w:val="false"/>
          <w:color w:val="000000"/>
          <w:sz w:val="28"/>
        </w:rPr>
        <w:t>661-1-бап. Жеке тұлғаларда салық міндеттемелерінің болуы туралы мәліметтерді ұсыну</w:t>
      </w:r>
    </w:p>
    <w:bookmarkStart w:name="z1242" w:id="917"/>
    <w:p>
      <w:pPr>
        <w:spacing w:after="0"/>
        <w:ind w:left="0"/>
        <w:jc w:val="both"/>
      </w:pPr>
      <w:r>
        <w:rPr>
          <w:rFonts w:ascii="Times New Roman"/>
          <w:b w:val="false"/>
          <w:i w:val="false"/>
          <w:color w:val="000000"/>
          <w:sz w:val="28"/>
        </w:rPr>
        <w:t>
      1. Салық органдары жеке тұлғаларға салық органдарының жеке тұлғалардың мүлік салығы, жер салығы және көлік құралы салығы бойынша есептеген салық міндеттемелерінің сомаларын және (немесе) бар салықтық берешектің сомасы туралы мәліметтерді:</w:t>
      </w:r>
    </w:p>
    <w:bookmarkEnd w:id="917"/>
    <w:bookmarkStart w:name="z1243" w:id="918"/>
    <w:p>
      <w:pPr>
        <w:spacing w:after="0"/>
        <w:ind w:left="0"/>
        <w:jc w:val="both"/>
      </w:pPr>
      <w:r>
        <w:rPr>
          <w:rFonts w:ascii="Times New Roman"/>
          <w:b w:val="false"/>
          <w:i w:val="false"/>
          <w:color w:val="000000"/>
          <w:sz w:val="28"/>
        </w:rPr>
        <w:t>
      1) салық органдарының интернет-ресурстарына орналастыру;</w:t>
      </w:r>
    </w:p>
    <w:bookmarkEnd w:id="918"/>
    <w:bookmarkStart w:name="z1244" w:id="919"/>
    <w:p>
      <w:pPr>
        <w:spacing w:after="0"/>
        <w:ind w:left="0"/>
        <w:jc w:val="both"/>
      </w:pPr>
      <w:r>
        <w:rPr>
          <w:rFonts w:ascii="Times New Roman"/>
          <w:b w:val="false"/>
          <w:i w:val="false"/>
          <w:color w:val="000000"/>
          <w:sz w:val="28"/>
        </w:rPr>
        <w:t>
      2) коммуналдық қызметтерді берушілерге есептеу үшін қолданылатын құжаттарда көрсету;</w:t>
      </w:r>
    </w:p>
    <w:bookmarkEnd w:id="919"/>
    <w:bookmarkStart w:name="z1245" w:id="920"/>
    <w:p>
      <w:pPr>
        <w:spacing w:after="0"/>
        <w:ind w:left="0"/>
        <w:jc w:val="both"/>
      </w:pPr>
      <w:r>
        <w:rPr>
          <w:rFonts w:ascii="Times New Roman"/>
          <w:b w:val="false"/>
          <w:i w:val="false"/>
          <w:color w:val="000000"/>
          <w:sz w:val="28"/>
        </w:rPr>
        <w:t>
      3) салық төлеушінің электрондық поштасына жолдау;</w:t>
      </w:r>
    </w:p>
    <w:bookmarkEnd w:id="920"/>
    <w:bookmarkStart w:name="z1246" w:id="921"/>
    <w:p>
      <w:pPr>
        <w:spacing w:after="0"/>
        <w:ind w:left="0"/>
        <w:jc w:val="both"/>
      </w:pPr>
      <w:r>
        <w:rPr>
          <w:rFonts w:ascii="Times New Roman"/>
          <w:b w:val="false"/>
          <w:i w:val="false"/>
          <w:color w:val="000000"/>
          <w:sz w:val="28"/>
        </w:rPr>
        <w:t>
      4) салық төлеуші ұсынған ұялы телефондардың нөмірлеріне СМС-хабарламаларды жолдау арқылы ұсынады.</w:t>
      </w:r>
    </w:p>
    <w:bookmarkEnd w:id="921"/>
    <w:bookmarkStart w:name="z1247" w:id="922"/>
    <w:p>
      <w:pPr>
        <w:spacing w:after="0"/>
        <w:ind w:left="0"/>
        <w:jc w:val="both"/>
      </w:pPr>
      <w:r>
        <w:rPr>
          <w:rFonts w:ascii="Times New Roman"/>
          <w:b w:val="false"/>
          <w:i w:val="false"/>
          <w:color w:val="000000"/>
          <w:sz w:val="28"/>
        </w:rPr>
        <w:t>
      2. Осы баптың 1-тармағының 3) – 5) тармақшаларында көрсетілген қызметтерді алу үшін салық төлеуші – жеке тұлға тұратын жері бойынша салық органына жазбаша нысанда электрондық поштасының мекенжайын, ұялы телефондарының нөмірлерін береді.";</w:t>
      </w:r>
    </w:p>
    <w:bookmarkEnd w:id="922"/>
    <w:bookmarkStart w:name="z1248" w:id="923"/>
    <w:p>
      <w:pPr>
        <w:spacing w:after="0"/>
        <w:ind w:left="0"/>
        <w:jc w:val="both"/>
      </w:pPr>
      <w:r>
        <w:rPr>
          <w:rFonts w:ascii="Times New Roman"/>
          <w:b w:val="false"/>
          <w:i w:val="false"/>
          <w:color w:val="000000"/>
          <w:sz w:val="28"/>
        </w:rPr>
        <w:t xml:space="preserve">
      168) </w:t>
      </w:r>
      <w:r>
        <w:rPr>
          <w:rFonts w:ascii="Times New Roman"/>
          <w:b w:val="false"/>
          <w:i w:val="false"/>
          <w:color w:val="000000"/>
          <w:sz w:val="28"/>
        </w:rPr>
        <w:t>669-бапта</w:t>
      </w:r>
      <w:r>
        <w:rPr>
          <w:rFonts w:ascii="Times New Roman"/>
          <w:b w:val="false"/>
          <w:i w:val="false"/>
          <w:color w:val="000000"/>
          <w:sz w:val="28"/>
        </w:rPr>
        <w:t>:</w:t>
      </w:r>
    </w:p>
    <w:bookmarkEnd w:id="923"/>
    <w:bookmarkStart w:name="z1249" w:id="924"/>
    <w:p>
      <w:pPr>
        <w:spacing w:after="0"/>
        <w:ind w:left="0"/>
        <w:jc w:val="both"/>
      </w:pPr>
      <w:r>
        <w:rPr>
          <w:rFonts w:ascii="Times New Roman"/>
          <w:b w:val="false"/>
          <w:i w:val="false"/>
          <w:color w:val="000000"/>
          <w:sz w:val="28"/>
        </w:rPr>
        <w:t>
      2-тармақтың екінші бөлігі мынадай редакцияда жазылсын:</w:t>
      </w:r>
    </w:p>
    <w:bookmarkEnd w:id="924"/>
    <w:bookmarkStart w:name="z1250" w:id="925"/>
    <w:p>
      <w:pPr>
        <w:spacing w:after="0"/>
        <w:ind w:left="0"/>
        <w:jc w:val="both"/>
      </w:pPr>
      <w:r>
        <w:rPr>
          <w:rFonts w:ascii="Times New Roman"/>
          <w:b w:val="false"/>
          <w:i w:val="false"/>
          <w:color w:val="000000"/>
          <w:sz w:val="28"/>
        </w:rPr>
        <w:t>
      "Осы баптың 1-тармағының 4) тармақшасында көзделген жағдайда жоғары тұрған салық органы салық төлеушінің (салық агентінің) сотқа жүгіну фактісі белгіленген күннен бастап он жұмыс күні ішінде салық төлеушіні (салық агентін) шағымды қараудан бас тарту туралы мұндай бас тартудың себебін көрсете отырып жазбаша түрде хабардар етеді.";</w:t>
      </w:r>
    </w:p>
    <w:bookmarkEnd w:id="925"/>
    <w:bookmarkStart w:name="z1251" w:id="926"/>
    <w:p>
      <w:pPr>
        <w:spacing w:after="0"/>
        <w:ind w:left="0"/>
        <w:jc w:val="both"/>
      </w:pPr>
      <w:r>
        <w:rPr>
          <w:rFonts w:ascii="Times New Roman"/>
          <w:b w:val="false"/>
          <w:i w:val="false"/>
          <w:color w:val="000000"/>
          <w:sz w:val="28"/>
        </w:rPr>
        <w:t>
      3-тармақтың екінші бөлігі алып тасталсын;</w:t>
      </w:r>
    </w:p>
    <w:bookmarkEnd w:id="926"/>
    <w:bookmarkStart w:name="z1252" w:id="927"/>
    <w:p>
      <w:pPr>
        <w:spacing w:after="0"/>
        <w:ind w:left="0"/>
        <w:jc w:val="both"/>
      </w:pPr>
      <w:r>
        <w:rPr>
          <w:rFonts w:ascii="Times New Roman"/>
          <w:b w:val="false"/>
          <w:i w:val="false"/>
          <w:color w:val="000000"/>
          <w:sz w:val="28"/>
        </w:rPr>
        <w:t xml:space="preserve">
      169) </w:t>
      </w:r>
      <w:r>
        <w:rPr>
          <w:rFonts w:ascii="Times New Roman"/>
          <w:b w:val="false"/>
          <w:i w:val="false"/>
          <w:color w:val="000000"/>
          <w:sz w:val="28"/>
        </w:rPr>
        <w:t>670-баптың</w:t>
      </w:r>
      <w:r>
        <w:rPr>
          <w:rFonts w:ascii="Times New Roman"/>
          <w:b w:val="false"/>
          <w:i w:val="false"/>
          <w:color w:val="000000"/>
          <w:sz w:val="28"/>
        </w:rPr>
        <w:t xml:space="preserve"> 1 және 3-тармақтары мынадай редакцияда жазылсын:</w:t>
      </w:r>
    </w:p>
    <w:bookmarkEnd w:id="927"/>
    <w:bookmarkStart w:name="z1253" w:id="928"/>
    <w:p>
      <w:pPr>
        <w:spacing w:after="0"/>
        <w:ind w:left="0"/>
        <w:jc w:val="both"/>
      </w:pPr>
      <w:r>
        <w:rPr>
          <w:rFonts w:ascii="Times New Roman"/>
          <w:b w:val="false"/>
          <w:i w:val="false"/>
          <w:color w:val="000000"/>
          <w:sz w:val="28"/>
        </w:rPr>
        <w:t>
      "1. Салық төлеушiнiң (салық агентінің) шағымы бойынша – шағым тiркелген күннен бастап отыз жұмыс күнiнен аспайтын мерзiмде, ал мониторингке жататын ірі салық төлеушілердің шағымдары бойынша, осы Кодекстің 672-бабына сәйкес шағымды қарау мерзімдерін ұзарту және тоқтата тұру жағдайларын қоспағанда, шағым тiркелген күннен бастап қырық бес жұмыс күнiнен аспайтын мерзiмде уәжделген шешiм шығарылады.";</w:t>
      </w:r>
    </w:p>
    <w:bookmarkEnd w:id="928"/>
    <w:bookmarkStart w:name="z1254" w:id="929"/>
    <w:p>
      <w:pPr>
        <w:spacing w:after="0"/>
        <w:ind w:left="0"/>
        <w:jc w:val="both"/>
      </w:pPr>
      <w:r>
        <w:rPr>
          <w:rFonts w:ascii="Times New Roman"/>
          <w:b w:val="false"/>
          <w:i w:val="false"/>
          <w:color w:val="000000"/>
          <w:sz w:val="28"/>
        </w:rPr>
        <w:t>
      "3. Шағымды қарау мерзімі осы Кодекстің 672-бабында белгіленген тәртіппен ұзартылуы және (немесе) тоқтатыла тұруы мүмкін.";</w:t>
      </w:r>
    </w:p>
    <w:bookmarkEnd w:id="929"/>
    <w:bookmarkStart w:name="z1255" w:id="930"/>
    <w:p>
      <w:pPr>
        <w:spacing w:after="0"/>
        <w:ind w:left="0"/>
        <w:jc w:val="both"/>
      </w:pPr>
      <w:r>
        <w:rPr>
          <w:rFonts w:ascii="Times New Roman"/>
          <w:b w:val="false"/>
          <w:i w:val="false"/>
          <w:color w:val="000000"/>
          <w:sz w:val="28"/>
        </w:rPr>
        <w:t xml:space="preserve">
      170) </w:t>
      </w:r>
      <w:r>
        <w:rPr>
          <w:rFonts w:ascii="Times New Roman"/>
          <w:b w:val="false"/>
          <w:i w:val="false"/>
          <w:color w:val="000000"/>
          <w:sz w:val="28"/>
        </w:rPr>
        <w:t>672-бапта</w:t>
      </w:r>
      <w:r>
        <w:rPr>
          <w:rFonts w:ascii="Times New Roman"/>
          <w:b w:val="false"/>
          <w:i w:val="false"/>
          <w:color w:val="000000"/>
          <w:sz w:val="28"/>
        </w:rPr>
        <w:t>:</w:t>
      </w:r>
    </w:p>
    <w:bookmarkEnd w:id="930"/>
    <w:bookmarkStart w:name="z1256" w:id="931"/>
    <w:p>
      <w:pPr>
        <w:spacing w:after="0"/>
        <w:ind w:left="0"/>
        <w:jc w:val="both"/>
      </w:pPr>
      <w:r>
        <w:rPr>
          <w:rFonts w:ascii="Times New Roman"/>
          <w:b w:val="false"/>
          <w:i w:val="false"/>
          <w:color w:val="000000"/>
          <w:sz w:val="28"/>
        </w:rPr>
        <w:t>
      тақырып мынадай редакцияда жазылсын:</w:t>
      </w:r>
    </w:p>
    <w:bookmarkEnd w:id="931"/>
    <w:p>
      <w:pPr>
        <w:spacing w:after="0"/>
        <w:ind w:left="0"/>
        <w:jc w:val="both"/>
      </w:pPr>
      <w:r>
        <w:rPr>
          <w:rFonts w:ascii="Times New Roman"/>
          <w:b/>
          <w:i w:val="false"/>
          <w:color w:val="000000"/>
          <w:sz w:val="28"/>
        </w:rPr>
        <w:t>"</w:t>
      </w:r>
      <w:r>
        <w:rPr>
          <w:rFonts w:ascii="Times New Roman"/>
          <w:b/>
          <w:i w:val="false"/>
          <w:color w:val="000000"/>
          <w:sz w:val="28"/>
        </w:rPr>
        <w:t>672-бап. Шағымды қарау мерзімін тоқтата тұру және (немесе) ұзарту</w:t>
      </w:r>
      <w:r>
        <w:rPr>
          <w:rFonts w:ascii="Times New Roman"/>
          <w:b/>
          <w:i w:val="false"/>
          <w:color w:val="000000"/>
          <w:sz w:val="28"/>
        </w:rPr>
        <w:t>";</w:t>
      </w:r>
    </w:p>
    <w:bookmarkStart w:name="z1258" w:id="932"/>
    <w:p>
      <w:pPr>
        <w:spacing w:after="0"/>
        <w:ind w:left="0"/>
        <w:jc w:val="both"/>
      </w:pPr>
      <w:r>
        <w:rPr>
          <w:rFonts w:ascii="Times New Roman"/>
          <w:b w:val="false"/>
          <w:i w:val="false"/>
          <w:color w:val="000000"/>
          <w:sz w:val="28"/>
        </w:rPr>
        <w:t>
      мынадай мазмұндағы 3-тармақпен толықтырылсын:</w:t>
      </w:r>
    </w:p>
    <w:bookmarkEnd w:id="932"/>
    <w:bookmarkStart w:name="z1259" w:id="933"/>
    <w:p>
      <w:pPr>
        <w:spacing w:after="0"/>
        <w:ind w:left="0"/>
        <w:jc w:val="both"/>
      </w:pPr>
      <w:r>
        <w:rPr>
          <w:rFonts w:ascii="Times New Roman"/>
          <w:b w:val="false"/>
          <w:i w:val="false"/>
          <w:color w:val="000000"/>
          <w:sz w:val="28"/>
        </w:rPr>
        <w:t>
      "3. Осы Кодекстің 670-бабының 1-тармағында белгіленген шағымды қарау мерзімі салық төлеуші (салық агенті) шағымға қосымшалар ұсынған жағдайда он бес жұмыс күніне ұзартылады.";</w:t>
      </w:r>
    </w:p>
    <w:bookmarkEnd w:id="933"/>
    <w:bookmarkStart w:name="z1260" w:id="934"/>
    <w:p>
      <w:pPr>
        <w:spacing w:after="0"/>
        <w:ind w:left="0"/>
        <w:jc w:val="both"/>
      </w:pPr>
      <w:r>
        <w:rPr>
          <w:rFonts w:ascii="Times New Roman"/>
          <w:b w:val="false"/>
          <w:i w:val="false"/>
          <w:color w:val="000000"/>
          <w:sz w:val="28"/>
        </w:rPr>
        <w:t xml:space="preserve">
      171) </w:t>
      </w:r>
      <w:r>
        <w:rPr>
          <w:rFonts w:ascii="Times New Roman"/>
          <w:b w:val="false"/>
          <w:i w:val="false"/>
          <w:color w:val="000000"/>
          <w:sz w:val="28"/>
        </w:rPr>
        <w:t>674-бап</w:t>
      </w:r>
      <w:r>
        <w:rPr>
          <w:rFonts w:ascii="Times New Roman"/>
          <w:b w:val="false"/>
          <w:i w:val="false"/>
          <w:color w:val="000000"/>
          <w:sz w:val="28"/>
        </w:rPr>
        <w:t xml:space="preserve"> мынадай редакцияда жазылсын:</w:t>
      </w:r>
    </w:p>
    <w:bookmarkEnd w:id="934"/>
    <w:p>
      <w:pPr>
        <w:spacing w:after="0"/>
        <w:ind w:left="0"/>
        <w:jc w:val="both"/>
      </w:pPr>
      <w:r>
        <w:rPr>
          <w:rFonts w:ascii="Times New Roman"/>
          <w:b/>
          <w:i w:val="false"/>
          <w:color w:val="000000"/>
          <w:sz w:val="28"/>
        </w:rPr>
        <w:t>"</w:t>
      </w:r>
      <w:r>
        <w:rPr>
          <w:rFonts w:ascii="Times New Roman"/>
          <w:b/>
          <w:i w:val="false"/>
          <w:color w:val="000000"/>
          <w:sz w:val="28"/>
        </w:rPr>
        <w:t>674-бап. Жоғары тұрған салық органына немесе сотқа шағым берудің салдары</w:t>
      </w:r>
    </w:p>
    <w:bookmarkStart w:name="z1262" w:id="935"/>
    <w:p>
      <w:pPr>
        <w:spacing w:after="0"/>
        <w:ind w:left="0"/>
        <w:jc w:val="both"/>
      </w:pPr>
      <w:r>
        <w:rPr>
          <w:rFonts w:ascii="Times New Roman"/>
          <w:b w:val="false"/>
          <w:i w:val="false"/>
          <w:color w:val="000000"/>
          <w:sz w:val="28"/>
        </w:rPr>
        <w:t>
      Жоғары тұрған салық қызметі органына немесе сотқа салық төлеушінің (салық агентінің) шағым беруі салықтық тексеру нәтижелері туралы хабарламаның шағым жасалған бөлігінде орындалуын тоқтата тұрады.</w:t>
      </w:r>
    </w:p>
    <w:bookmarkEnd w:id="935"/>
    <w:bookmarkStart w:name="z1263" w:id="936"/>
    <w:p>
      <w:pPr>
        <w:spacing w:after="0"/>
        <w:ind w:left="0"/>
        <w:jc w:val="both"/>
      </w:pPr>
      <w:r>
        <w:rPr>
          <w:rFonts w:ascii="Times New Roman"/>
          <w:b w:val="false"/>
          <w:i w:val="false"/>
          <w:color w:val="000000"/>
          <w:sz w:val="28"/>
        </w:rPr>
        <w:t>
      Жоғары тұрған салық органына шағым берген кезде тексеру нәтижелері туралы хабарламаның шағым жасалған бөлігінде орындалуы жоғары тұрған салық органының жазбаша шешімі шыққанға дейін тоқтатыла тұрады.</w:t>
      </w:r>
    </w:p>
    <w:bookmarkEnd w:id="936"/>
    <w:bookmarkStart w:name="z1264" w:id="937"/>
    <w:p>
      <w:pPr>
        <w:spacing w:after="0"/>
        <w:ind w:left="0"/>
        <w:jc w:val="both"/>
      </w:pPr>
      <w:r>
        <w:rPr>
          <w:rFonts w:ascii="Times New Roman"/>
          <w:b w:val="false"/>
          <w:i w:val="false"/>
          <w:color w:val="000000"/>
          <w:sz w:val="28"/>
        </w:rPr>
        <w:t>
      Осы Кодекстің 94-тарауында белгіленген салық төлеушінің (салық агентінің) шағымын қарау нәтижелері бойынша шешімді қайта қарау тәртібіне қолданылатын жоғары тұрған салық органының шешімдері бойынша осы хабарламаның орындалуы осы Кодекстің 677-бабы 1-тармағында көрсетілген кезең өткенге дейін тоқтатыла тұрады.</w:t>
      </w:r>
    </w:p>
    <w:bookmarkEnd w:id="937"/>
    <w:bookmarkStart w:name="z1265" w:id="938"/>
    <w:p>
      <w:pPr>
        <w:spacing w:after="0"/>
        <w:ind w:left="0"/>
        <w:jc w:val="both"/>
      </w:pPr>
      <w:r>
        <w:rPr>
          <w:rFonts w:ascii="Times New Roman"/>
          <w:b w:val="false"/>
          <w:i w:val="false"/>
          <w:color w:val="000000"/>
          <w:sz w:val="28"/>
        </w:rPr>
        <w:t>
      Салық төлеуші (салық агенті) сотқа шағым (арыз) берген жағдайда салықтық тексеру нәтижелері туралы хабарламаның шағым (арыз) берілген бөлігінде орындалуы соттың шағымды (арызды) іс жүргізуге қабылдаған күнінен бастап сот актісі заңды күшіне енгізілгенге дейін тоқтатыла тұрады.";</w:t>
      </w:r>
    </w:p>
    <w:bookmarkEnd w:id="938"/>
    <w:bookmarkStart w:name="z1266" w:id="939"/>
    <w:p>
      <w:pPr>
        <w:spacing w:after="0"/>
        <w:ind w:left="0"/>
        <w:jc w:val="both"/>
      </w:pPr>
      <w:r>
        <w:rPr>
          <w:rFonts w:ascii="Times New Roman"/>
          <w:b w:val="false"/>
          <w:i w:val="false"/>
          <w:color w:val="000000"/>
          <w:sz w:val="28"/>
        </w:rPr>
        <w:t xml:space="preserve">
      172) </w:t>
      </w:r>
      <w:r>
        <w:rPr>
          <w:rFonts w:ascii="Times New Roman"/>
          <w:b w:val="false"/>
          <w:i w:val="false"/>
          <w:color w:val="000000"/>
          <w:sz w:val="28"/>
        </w:rPr>
        <w:t>680-баптың</w:t>
      </w:r>
      <w:r>
        <w:rPr>
          <w:rFonts w:ascii="Times New Roman"/>
          <w:b w:val="false"/>
          <w:i w:val="false"/>
          <w:color w:val="000000"/>
          <w:sz w:val="28"/>
        </w:rPr>
        <w:t xml:space="preserve"> 1-тармағы мынадай редакцияда жазылсын:</w:t>
      </w:r>
    </w:p>
    <w:bookmarkEnd w:id="939"/>
    <w:bookmarkStart w:name="z1267" w:id="940"/>
    <w:p>
      <w:pPr>
        <w:spacing w:after="0"/>
        <w:ind w:left="0"/>
        <w:jc w:val="both"/>
      </w:pPr>
      <w:r>
        <w:rPr>
          <w:rFonts w:ascii="Times New Roman"/>
          <w:b w:val="false"/>
          <w:i w:val="false"/>
          <w:color w:val="000000"/>
          <w:sz w:val="28"/>
        </w:rPr>
        <w:t>
      "1. Осы Кодексте белгіленген тәртіппен берілген, уәкілетті органға жіберілген шағымды уәкілетті орган – оның тіркелген күнінен бастап отыз жұмыс күнінен аспайтын мерзімде, ал мониторингке жататын ірі салық төлеушілердің шағымдарын, осы Кодекстің 672-бабына сәйкес шағымды қарау мерзімдерін ұзарту және тоқтата тұру жағдайларын қоспағанда, тіркелген күнінен бастап қырық бес жұмыс күнінен аспайтын мерзімде қарайды.";</w:t>
      </w:r>
    </w:p>
    <w:bookmarkEnd w:id="940"/>
    <w:bookmarkStart w:name="z1268" w:id="941"/>
    <w:p>
      <w:pPr>
        <w:spacing w:after="0"/>
        <w:ind w:left="0"/>
        <w:jc w:val="both"/>
      </w:pPr>
      <w:r>
        <w:rPr>
          <w:rFonts w:ascii="Times New Roman"/>
          <w:b w:val="false"/>
          <w:i w:val="false"/>
          <w:color w:val="000000"/>
          <w:sz w:val="28"/>
        </w:rPr>
        <w:t xml:space="preserve">
      173) </w:t>
      </w:r>
      <w:r>
        <w:rPr>
          <w:rFonts w:ascii="Times New Roman"/>
          <w:b w:val="false"/>
          <w:i w:val="false"/>
          <w:color w:val="000000"/>
          <w:sz w:val="28"/>
        </w:rPr>
        <w:t>682-бап</w:t>
      </w:r>
      <w:r>
        <w:rPr>
          <w:rFonts w:ascii="Times New Roman"/>
          <w:b w:val="false"/>
          <w:i w:val="false"/>
          <w:color w:val="000000"/>
          <w:sz w:val="28"/>
        </w:rPr>
        <w:t xml:space="preserve"> мынадай редакцияда жазылсын:</w:t>
      </w:r>
    </w:p>
    <w:bookmarkEnd w:id="941"/>
    <w:p>
      <w:pPr>
        <w:spacing w:after="0"/>
        <w:ind w:left="0"/>
        <w:jc w:val="both"/>
      </w:pPr>
      <w:r>
        <w:rPr>
          <w:rFonts w:ascii="Times New Roman"/>
          <w:b/>
          <w:i w:val="false"/>
          <w:color w:val="000000"/>
          <w:sz w:val="28"/>
        </w:rPr>
        <w:t>"</w:t>
      </w:r>
      <w:r>
        <w:rPr>
          <w:rFonts w:ascii="Times New Roman"/>
          <w:b/>
          <w:i w:val="false"/>
          <w:color w:val="000000"/>
          <w:sz w:val="28"/>
        </w:rPr>
        <w:t>682-бап. Шағымды қарау мерзімін тоқтата тұру және (немесе) ұзарту</w:t>
      </w:r>
    </w:p>
    <w:bookmarkStart w:name="z1270" w:id="942"/>
    <w:p>
      <w:pPr>
        <w:spacing w:after="0"/>
        <w:ind w:left="0"/>
        <w:jc w:val="both"/>
      </w:pPr>
      <w:r>
        <w:rPr>
          <w:rFonts w:ascii="Times New Roman"/>
          <w:b w:val="false"/>
          <w:i w:val="false"/>
          <w:color w:val="000000"/>
          <w:sz w:val="28"/>
        </w:rPr>
        <w:t>
      Уәкілетті органға жіберілген шағымды қарау мерзімі осы Кодекстің 672-бабында белгіленген жағдайларда және тәртіппен тоқтатыла тұрады және (немесе) ұзартылады.".</w:t>
      </w:r>
    </w:p>
    <w:bookmarkEnd w:id="942"/>
    <w:bookmarkStart w:name="z1271" w:id="943"/>
    <w:p>
      <w:pPr>
        <w:spacing w:after="0"/>
        <w:ind w:left="0"/>
        <w:jc w:val="both"/>
      </w:pPr>
      <w:r>
        <w:rPr>
          <w:rFonts w:ascii="Times New Roman"/>
          <w:b w:val="false"/>
          <w:i w:val="false"/>
          <w:color w:val="000000"/>
          <w:sz w:val="28"/>
        </w:rPr>
        <w:t xml:space="preserve">
      2.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19-І, 19-ІІ, 94, 96-құжаттар; № 21, 122, 123-құжаттар; № 23, 143-құжат; 2015 ж., № 8, 42-құжат; № 11, 52-құжат;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өзгерiстер мен толықтырулар енгiзу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43"/>
    <w:bookmarkStart w:name="z1272" w:id="944"/>
    <w:p>
      <w:pPr>
        <w:spacing w:after="0"/>
        <w:ind w:left="0"/>
        <w:jc w:val="both"/>
      </w:pPr>
      <w:r>
        <w:rPr>
          <w:rFonts w:ascii="Times New Roman"/>
          <w:b w:val="false"/>
          <w:i w:val="false"/>
          <w:color w:val="000000"/>
          <w:sz w:val="28"/>
        </w:rPr>
        <w:t>
      1) мазмұнында:</w:t>
      </w:r>
    </w:p>
    <w:bookmarkEnd w:id="944"/>
    <w:bookmarkStart w:name="z16" w:id="945"/>
    <w:p>
      <w:pPr>
        <w:spacing w:after="0"/>
        <w:ind w:left="0"/>
        <w:jc w:val="both"/>
      </w:pPr>
      <w:r>
        <w:rPr>
          <w:rFonts w:ascii="Times New Roman"/>
          <w:b w:val="false"/>
          <w:i w:val="false"/>
          <w:color w:val="000000"/>
          <w:sz w:val="28"/>
        </w:rPr>
        <w:t>
      63 және 142-баптардың тақырыптары мынадай редакцияда жазылсын:</w:t>
      </w:r>
    </w:p>
    <w:bookmarkEnd w:id="945"/>
    <w:p>
      <w:pPr>
        <w:spacing w:after="0"/>
        <w:ind w:left="0"/>
        <w:jc w:val="both"/>
      </w:pPr>
      <w:r>
        <w:rPr>
          <w:rFonts w:ascii="Times New Roman"/>
          <w:b w:val="false"/>
          <w:i w:val="false"/>
          <w:color w:val="000000"/>
          <w:sz w:val="28"/>
        </w:rPr>
        <w:t>
      "63-бап. Уәкілетті экономикалық оператор куәлігін беру, оның қолданылуын тоқтата тұру және оны қайтарып алу";</w:t>
      </w:r>
    </w:p>
    <w:p>
      <w:pPr>
        <w:spacing w:after="0"/>
        <w:ind w:left="0"/>
        <w:jc w:val="both"/>
      </w:pPr>
      <w:r>
        <w:rPr>
          <w:rFonts w:ascii="Times New Roman"/>
          <w:b w:val="false"/>
          <w:i w:val="false"/>
          <w:color w:val="000000"/>
          <w:sz w:val="28"/>
        </w:rPr>
        <w:t>
      "142-бап. Кедендік төлемдер мен салықтар бойынша берешектің жоқ екендігі және (немесе) бар екендігі туралы мәліметтерді ұсыну тәртібі";</w:t>
      </w:r>
    </w:p>
    <w:bookmarkStart w:name="z17" w:id="946"/>
    <w:p>
      <w:pPr>
        <w:spacing w:after="0"/>
        <w:ind w:left="0"/>
        <w:jc w:val="both"/>
      </w:pPr>
      <w:r>
        <w:rPr>
          <w:rFonts w:ascii="Times New Roman"/>
          <w:b w:val="false"/>
          <w:i w:val="false"/>
          <w:color w:val="000000"/>
          <w:sz w:val="28"/>
        </w:rPr>
        <w:t>
      18-тараудың, 157, 159, 160, 161, 164, 165, 166, 168, 170 және 171-баптардың тақырыптары мынадай редакцияда жазылсын:</w:t>
      </w:r>
    </w:p>
    <w:bookmarkEnd w:id="946"/>
    <w:p>
      <w:pPr>
        <w:spacing w:after="0"/>
        <w:ind w:left="0"/>
        <w:jc w:val="both"/>
      </w:pPr>
      <w:r>
        <w:rPr>
          <w:rFonts w:ascii="Times New Roman"/>
          <w:b w:val="false"/>
          <w:i w:val="false"/>
          <w:color w:val="000000"/>
          <w:sz w:val="28"/>
        </w:rPr>
        <w:t>
      "18-тарау. Кедендік төлемдер мен салықтар бойынша берешекті және өсімпұлдарды өндіріп алу</w:t>
      </w:r>
    </w:p>
    <w:p>
      <w:pPr>
        <w:spacing w:after="0"/>
        <w:ind w:left="0"/>
        <w:jc w:val="both"/>
      </w:pPr>
      <w:r>
        <w:rPr>
          <w:rFonts w:ascii="Times New Roman"/>
          <w:b w:val="false"/>
          <w:i w:val="false"/>
          <w:color w:val="000000"/>
          <w:sz w:val="28"/>
        </w:rPr>
        <w:t xml:space="preserve">
      157-бап. Кедендік төлемдер мен салықтар бойынша берешекті, өсімпұлдарды өндіріп алудың жалпы ережелері"; </w:t>
      </w:r>
    </w:p>
    <w:p>
      <w:pPr>
        <w:spacing w:after="0"/>
        <w:ind w:left="0"/>
        <w:jc w:val="both"/>
      </w:pPr>
      <w:r>
        <w:rPr>
          <w:rFonts w:ascii="Times New Roman"/>
          <w:b w:val="false"/>
          <w:i w:val="false"/>
          <w:color w:val="000000"/>
          <w:sz w:val="28"/>
        </w:rPr>
        <w:t>
      "159-бап. Кедендік төлемдер мен салықтар бойынша берешекті, өсімпұлдарды өтеу туралы хабарлама</w:t>
      </w:r>
    </w:p>
    <w:p>
      <w:pPr>
        <w:spacing w:after="0"/>
        <w:ind w:left="0"/>
        <w:jc w:val="both"/>
      </w:pPr>
      <w:r>
        <w:rPr>
          <w:rFonts w:ascii="Times New Roman"/>
          <w:b w:val="false"/>
          <w:i w:val="false"/>
          <w:color w:val="000000"/>
          <w:sz w:val="28"/>
        </w:rPr>
        <w:t>
      160-бап. Кедендік төлемдер мен салықтар бойынша берешекті, өсімпұлдарды өтеу туралы хабарламаны тапсыру және орындау тәртібі</w:t>
      </w:r>
    </w:p>
    <w:p>
      <w:pPr>
        <w:spacing w:after="0"/>
        <w:ind w:left="0"/>
        <w:jc w:val="both"/>
      </w:pPr>
      <w:r>
        <w:rPr>
          <w:rFonts w:ascii="Times New Roman"/>
          <w:b w:val="false"/>
          <w:i w:val="false"/>
          <w:color w:val="000000"/>
          <w:sz w:val="28"/>
        </w:rPr>
        <w:t>
      161-бап. Кедендік төлемдер мен салықтар бойынша берешекті, өсімпұлдарды кедендік төлемдер мен салықтардың артық төленген сомалары есебінен не кедендік баждардың, салықтардың төленуін қамтамасыз ету есебінен өндіріп алу";</w:t>
      </w:r>
    </w:p>
    <w:p>
      <w:pPr>
        <w:spacing w:after="0"/>
        <w:ind w:left="0"/>
        <w:jc w:val="both"/>
      </w:pPr>
      <w:r>
        <w:rPr>
          <w:rFonts w:ascii="Times New Roman"/>
          <w:b w:val="false"/>
          <w:i w:val="false"/>
          <w:color w:val="000000"/>
          <w:sz w:val="28"/>
        </w:rPr>
        <w:t>
      "164-бап. Төлеушінің мүлкіне билік етуін шектеу</w:t>
      </w:r>
    </w:p>
    <w:p>
      <w:pPr>
        <w:spacing w:after="0"/>
        <w:ind w:left="0"/>
        <w:jc w:val="both"/>
      </w:pPr>
      <w:r>
        <w:rPr>
          <w:rFonts w:ascii="Times New Roman"/>
          <w:b w:val="false"/>
          <w:i w:val="false"/>
          <w:color w:val="000000"/>
          <w:sz w:val="28"/>
        </w:rPr>
        <w:t>
      165-бап. Кедендік төлемдер мен салықтар бойынша берешекті, өсімпұлдарды төлеушінің банк шоттарындағы ақша есебінен өндіріп алу</w:t>
      </w:r>
    </w:p>
    <w:p>
      <w:pPr>
        <w:spacing w:after="0"/>
        <w:ind w:left="0"/>
        <w:jc w:val="both"/>
      </w:pPr>
      <w:r>
        <w:rPr>
          <w:rFonts w:ascii="Times New Roman"/>
          <w:b w:val="false"/>
          <w:i w:val="false"/>
          <w:color w:val="000000"/>
          <w:sz w:val="28"/>
        </w:rPr>
        <w:t>
      166-бап. Төлеушінің кедендік төлемдер мен салықтар бойынша берешекті, өсімпұлдарды оның дебиторларының шоттарынан өндіріп алу";</w:t>
      </w:r>
    </w:p>
    <w:p>
      <w:pPr>
        <w:spacing w:after="0"/>
        <w:ind w:left="0"/>
        <w:jc w:val="both"/>
      </w:pPr>
      <w:r>
        <w:rPr>
          <w:rFonts w:ascii="Times New Roman"/>
          <w:b w:val="false"/>
          <w:i w:val="false"/>
          <w:color w:val="000000"/>
          <w:sz w:val="28"/>
        </w:rPr>
        <w:t>
      "168-бап. Төлеушiнiң билiк етуі шектелген мүлкiн кедендiк төлемдер мен салықтар бойынша берешектің, өсімпұлдардың есебiне өткізу тәртібі";</w:t>
      </w:r>
    </w:p>
    <w:p>
      <w:pPr>
        <w:spacing w:after="0"/>
        <w:ind w:left="0"/>
        <w:jc w:val="both"/>
      </w:pPr>
      <w:r>
        <w:rPr>
          <w:rFonts w:ascii="Times New Roman"/>
          <w:b w:val="false"/>
          <w:i w:val="false"/>
          <w:color w:val="000000"/>
          <w:sz w:val="28"/>
        </w:rPr>
        <w:t>
      "170-бап. Кедендік төлемдер мен салықтар, өсімпұл бойынша берешегі бар төлеушілердің тізімін бұқаралық ақпарат құралдарында жариялау</w:t>
      </w:r>
    </w:p>
    <w:p>
      <w:pPr>
        <w:spacing w:after="0"/>
        <w:ind w:left="0"/>
        <w:jc w:val="both"/>
      </w:pPr>
      <w:r>
        <w:rPr>
          <w:rFonts w:ascii="Times New Roman"/>
          <w:b w:val="false"/>
          <w:i w:val="false"/>
          <w:color w:val="000000"/>
          <w:sz w:val="28"/>
        </w:rPr>
        <w:t>
      171-бап. Кедендік төлемдер мен салықтар бойынша берешекті, өсімпұлдарды өтеу тәртібі";</w:t>
      </w:r>
    </w:p>
    <w:bookmarkStart w:name="z18" w:id="947"/>
    <w:p>
      <w:pPr>
        <w:spacing w:after="0"/>
        <w:ind w:left="0"/>
        <w:jc w:val="both"/>
      </w:pPr>
      <w:r>
        <w:rPr>
          <w:rFonts w:ascii="Times New Roman"/>
          <w:b w:val="false"/>
          <w:i w:val="false"/>
          <w:color w:val="000000"/>
          <w:sz w:val="28"/>
        </w:rPr>
        <w:t>
      19-тараудың, 174, 179 және 180-баптардың тақырыптары мынадай редакцияда жазылсын:</w:t>
      </w:r>
    </w:p>
    <w:bookmarkEnd w:id="947"/>
    <w:p>
      <w:pPr>
        <w:spacing w:after="0"/>
        <w:ind w:left="0"/>
        <w:jc w:val="both"/>
      </w:pPr>
      <w:r>
        <w:rPr>
          <w:rFonts w:ascii="Times New Roman"/>
          <w:b w:val="false"/>
          <w:i w:val="false"/>
          <w:color w:val="000000"/>
          <w:sz w:val="28"/>
        </w:rPr>
        <w:t>
      "19-тарау. Тексеру нәтижелері туралы хабарламаға және бұзушылықтарды жою туралы хабарламаға шағым жасау тәртібі";</w:t>
      </w:r>
    </w:p>
    <w:p>
      <w:pPr>
        <w:spacing w:after="0"/>
        <w:ind w:left="0"/>
        <w:jc w:val="both"/>
      </w:pPr>
      <w:r>
        <w:rPr>
          <w:rFonts w:ascii="Times New Roman"/>
          <w:b w:val="false"/>
          <w:i w:val="false"/>
          <w:color w:val="000000"/>
          <w:sz w:val="28"/>
        </w:rPr>
        <w:t>
      "174-бап. Хабарламаға жасалған шағымды қарайтын органдар";</w:t>
      </w:r>
    </w:p>
    <w:p>
      <w:pPr>
        <w:spacing w:after="0"/>
        <w:ind w:left="0"/>
        <w:jc w:val="both"/>
      </w:pPr>
      <w:r>
        <w:rPr>
          <w:rFonts w:ascii="Times New Roman"/>
          <w:b w:val="false"/>
          <w:i w:val="false"/>
          <w:color w:val="000000"/>
          <w:sz w:val="28"/>
        </w:rPr>
        <w:t>
      "179-бап. Шағымды қарау нәтижелері бойынша шешім шығару</w:t>
      </w:r>
    </w:p>
    <w:p>
      <w:pPr>
        <w:spacing w:after="0"/>
        <w:ind w:left="0"/>
        <w:jc w:val="both"/>
      </w:pPr>
      <w:r>
        <w:rPr>
          <w:rFonts w:ascii="Times New Roman"/>
          <w:b w:val="false"/>
          <w:i w:val="false"/>
          <w:color w:val="000000"/>
          <w:sz w:val="28"/>
        </w:rPr>
        <w:t>
      180-бап. Шағымды қарау мерзімін тоқтата тұру және (немесе) ұзарту";</w:t>
      </w:r>
    </w:p>
    <w:bookmarkStart w:name="z19" w:id="948"/>
    <w:p>
      <w:pPr>
        <w:spacing w:after="0"/>
        <w:ind w:left="0"/>
        <w:jc w:val="both"/>
      </w:pPr>
      <w:r>
        <w:rPr>
          <w:rFonts w:ascii="Times New Roman"/>
          <w:b w:val="false"/>
          <w:i w:val="false"/>
          <w:color w:val="000000"/>
          <w:sz w:val="28"/>
        </w:rPr>
        <w:t>
      мынадай мазмұндағы 220-1-баптың тақырыбымен толықтырылсын:</w:t>
      </w:r>
    </w:p>
    <w:bookmarkEnd w:id="948"/>
    <w:p>
      <w:pPr>
        <w:spacing w:after="0"/>
        <w:ind w:left="0"/>
        <w:jc w:val="both"/>
      </w:pPr>
      <w:r>
        <w:rPr>
          <w:rFonts w:ascii="Times New Roman"/>
          <w:b w:val="false"/>
          <w:i w:val="false"/>
          <w:color w:val="000000"/>
          <w:sz w:val="28"/>
        </w:rPr>
        <w:t>
      "220-1-бап. Камералдық кедендік тексеру нәтижелерін ресімдеу";</w:t>
      </w:r>
    </w:p>
    <w:p>
      <w:pPr>
        <w:spacing w:after="0"/>
        <w:ind w:left="0"/>
        <w:jc w:val="both"/>
      </w:pPr>
      <w:r>
        <w:rPr>
          <w:rFonts w:ascii="Times New Roman"/>
          <w:b w:val="false"/>
          <w:i w:val="false"/>
          <w:color w:val="000000"/>
          <w:sz w:val="28"/>
        </w:rPr>
        <w:t>
      221-1-баптың тақырыбы мынадай редакцияда жазылсын:</w:t>
      </w:r>
    </w:p>
    <w:p>
      <w:pPr>
        <w:spacing w:after="0"/>
        <w:ind w:left="0"/>
        <w:jc w:val="both"/>
      </w:pPr>
      <w:r>
        <w:rPr>
          <w:rFonts w:ascii="Times New Roman"/>
          <w:b w:val="false"/>
          <w:i w:val="false"/>
          <w:color w:val="000000"/>
          <w:sz w:val="28"/>
        </w:rPr>
        <w:t>
      "221-1-бап. Көшпелі кедендік тексеру нәтижелерін ресімдеу және оның нәтижелері бойынша шешімдер қабылдау";</w:t>
      </w:r>
    </w:p>
    <w:bookmarkStart w:name="z20" w:id="949"/>
    <w:p>
      <w:pPr>
        <w:spacing w:after="0"/>
        <w:ind w:left="0"/>
        <w:jc w:val="both"/>
      </w:pPr>
      <w:r>
        <w:rPr>
          <w:rFonts w:ascii="Times New Roman"/>
          <w:b w:val="false"/>
          <w:i w:val="false"/>
          <w:color w:val="000000"/>
          <w:sz w:val="28"/>
        </w:rPr>
        <w:t>
      мынадай мазмұндағы 221-2-баптың тақырыбымен толықтырылсын:</w:t>
      </w:r>
    </w:p>
    <w:bookmarkEnd w:id="949"/>
    <w:p>
      <w:pPr>
        <w:spacing w:after="0"/>
        <w:ind w:left="0"/>
        <w:jc w:val="both"/>
      </w:pPr>
      <w:r>
        <w:rPr>
          <w:rFonts w:ascii="Times New Roman"/>
          <w:b w:val="false"/>
          <w:i w:val="false"/>
          <w:color w:val="000000"/>
          <w:sz w:val="28"/>
        </w:rPr>
        <w:t>
      "221-2-бап. Тексеру нәтижелері туралы хабарламаны тапсыру және орындау тәртібі";</w:t>
      </w:r>
    </w:p>
    <w:bookmarkStart w:name="z1299" w:id="9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1-тармағында: </w:t>
      </w:r>
    </w:p>
    <w:bookmarkEnd w:id="950"/>
    <w:bookmarkStart w:name="z1300" w:id="951"/>
    <w:p>
      <w:pPr>
        <w:spacing w:after="0"/>
        <w:ind w:left="0"/>
        <w:jc w:val="both"/>
      </w:pPr>
      <w:r>
        <w:rPr>
          <w:rFonts w:ascii="Times New Roman"/>
          <w:b w:val="false"/>
          <w:i w:val="false"/>
          <w:color w:val="000000"/>
          <w:sz w:val="28"/>
        </w:rPr>
        <w:t>
      мынадай мазмұндағы 10-1) тармақшамен толықтырылсын:</w:t>
      </w:r>
    </w:p>
    <w:bookmarkEnd w:id="951"/>
    <w:bookmarkStart w:name="z1301" w:id="952"/>
    <w:p>
      <w:pPr>
        <w:spacing w:after="0"/>
        <w:ind w:left="0"/>
        <w:jc w:val="both"/>
      </w:pPr>
      <w:r>
        <w:rPr>
          <w:rFonts w:ascii="Times New Roman"/>
          <w:b w:val="false"/>
          <w:i w:val="false"/>
          <w:color w:val="000000"/>
          <w:sz w:val="28"/>
        </w:rPr>
        <w:t>
      "10-1) кедендік төлемдер мен салықтар бойынша берешек – Кеден одағының кеден заңнамасында және (немесе) осы Кодексте белгіленген мерзімдерде төленбеген кедендік төлемдер мен салықтардың сомасы;";</w:t>
      </w:r>
    </w:p>
    <w:bookmarkEnd w:id="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1303" w:id="953"/>
    <w:p>
      <w:pPr>
        <w:spacing w:after="0"/>
        <w:ind w:left="0"/>
        <w:jc w:val="both"/>
      </w:pPr>
      <w:r>
        <w:rPr>
          <w:rFonts w:ascii="Times New Roman"/>
          <w:b w:val="false"/>
          <w:i w:val="false"/>
          <w:color w:val="000000"/>
          <w:sz w:val="28"/>
        </w:rPr>
        <w:t>
      "16) кеден органының қызмет аймағы – оның шегінде кеден органы кедендік бақылаудағы халықаралық тасымалдың тауарлары мен көлік құралдарына қатысты кедендік бақылауды жүзеге асыратын, кеден ісі саласындағы уәкілетті орган айқындайтын аумақ;";</w:t>
      </w:r>
    </w:p>
    <w:bookmarkEnd w:id="953"/>
    <w:bookmarkStart w:name="z1304" w:id="954"/>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954"/>
    <w:bookmarkStart w:name="z1305" w:id="955"/>
    <w:p>
      <w:pPr>
        <w:spacing w:after="0"/>
        <w:ind w:left="0"/>
        <w:jc w:val="both"/>
      </w:pPr>
      <w:r>
        <w:rPr>
          <w:rFonts w:ascii="Times New Roman"/>
          <w:b w:val="false"/>
          <w:i w:val="false"/>
          <w:color w:val="000000"/>
          <w:sz w:val="28"/>
        </w:rPr>
        <w:t>
      "14) тауарлар шығарылғаннан кейін кедендік бақылауды жүзеге асыруды, сондай-ақ кедендік төлемдер мен салықтар бойынша берешекті, өсімпұлдарды өндіріп алу жөнінде шаралар қабылдауды;";</w:t>
      </w:r>
    </w:p>
    <w:bookmarkEnd w:id="955"/>
    <w:bookmarkStart w:name="z1306" w:id="956"/>
    <w:p>
      <w:pPr>
        <w:spacing w:after="0"/>
        <w:ind w:left="0"/>
        <w:jc w:val="both"/>
      </w:pPr>
      <w:r>
        <w:rPr>
          <w:rFonts w:ascii="Times New Roman"/>
          <w:b w:val="false"/>
          <w:i w:val="false"/>
          <w:color w:val="000000"/>
          <w:sz w:val="28"/>
        </w:rPr>
        <w:t xml:space="preserve">
      4) 16-баптың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56"/>
    <w:bookmarkStart w:name="z1307" w:id="957"/>
    <w:p>
      <w:pPr>
        <w:spacing w:after="0"/>
        <w:ind w:left="0"/>
        <w:jc w:val="both"/>
      </w:pPr>
      <w:r>
        <w:rPr>
          <w:rFonts w:ascii="Times New Roman"/>
          <w:b w:val="false"/>
          <w:i w:val="false"/>
          <w:color w:val="000000"/>
          <w:sz w:val="28"/>
        </w:rPr>
        <w:t>
      "1) прокурор санкциялаған, қағаз жеткізгіштегі не электрондық құжат нысанындағы уәжделген сұрау салу негізінде Қазақстан Республикасының заңдарында белгіленген өздерінің құзыреті шегінде құқық қорғау органдарына және арнаулы мемлекеттік органдарға береді. Мұндай мәліметтерді прокурор сұратқан жағдайда санкция талап етілмейді;";</w:t>
      </w:r>
    </w:p>
    <w:bookmarkEnd w:id="957"/>
    <w:bookmarkStart w:name="z1308" w:id="9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26-бап</w:t>
      </w:r>
      <w:r>
        <w:rPr>
          <w:rFonts w:ascii="Times New Roman"/>
          <w:b w:val="false"/>
          <w:i w:val="false"/>
          <w:color w:val="000000"/>
          <w:sz w:val="28"/>
        </w:rPr>
        <w:t xml:space="preserve"> мынадай мазмұндағы 4) тармақшамен толықтырылсын:</w:t>
      </w:r>
    </w:p>
    <w:bookmarkEnd w:id="958"/>
    <w:bookmarkStart w:name="z1309" w:id="959"/>
    <w:p>
      <w:pPr>
        <w:spacing w:after="0"/>
        <w:ind w:left="0"/>
        <w:jc w:val="both"/>
      </w:pPr>
      <w:r>
        <w:rPr>
          <w:rFonts w:ascii="Times New Roman"/>
          <w:b w:val="false"/>
          <w:i w:val="false"/>
          <w:color w:val="000000"/>
          <w:sz w:val="28"/>
        </w:rPr>
        <w:t>
      "4) электрондық шот-фактуралардың ақпараттық жүйесін пайдалану туралы шарттың (келісімнің) болуы қажет.";</w:t>
      </w:r>
    </w:p>
    <w:bookmarkEnd w:id="959"/>
    <w:bookmarkStart w:name="z1310" w:id="9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27-бапта</w:t>
      </w:r>
      <w:r>
        <w:rPr>
          <w:rFonts w:ascii="Times New Roman"/>
          <w:b w:val="false"/>
          <w:i w:val="false"/>
          <w:color w:val="000000"/>
          <w:sz w:val="28"/>
        </w:rPr>
        <w:t xml:space="preserve">: </w:t>
      </w:r>
    </w:p>
    <w:bookmarkEnd w:id="960"/>
    <w:bookmarkStart w:name="z1311" w:id="961"/>
    <w:p>
      <w:pPr>
        <w:spacing w:after="0"/>
        <w:ind w:left="0"/>
        <w:jc w:val="both"/>
      </w:pPr>
      <w:r>
        <w:rPr>
          <w:rFonts w:ascii="Times New Roman"/>
          <w:b w:val="false"/>
          <w:i w:val="false"/>
          <w:color w:val="000000"/>
          <w:sz w:val="28"/>
        </w:rPr>
        <w:t>
      1-тармақ мынадай редакцияда жазылсын:</w:t>
      </w:r>
    </w:p>
    <w:bookmarkEnd w:id="961"/>
    <w:bookmarkStart w:name="z1312" w:id="962"/>
    <w:p>
      <w:pPr>
        <w:spacing w:after="0"/>
        <w:ind w:left="0"/>
        <w:jc w:val="both"/>
      </w:pPr>
      <w:r>
        <w:rPr>
          <w:rFonts w:ascii="Times New Roman"/>
          <w:b w:val="false"/>
          <w:i w:val="false"/>
          <w:color w:val="000000"/>
          <w:sz w:val="28"/>
        </w:rPr>
        <w:t>
      "1. Кеден өкілдерінің тізіліміне енгізу туралы өтініш кеден ісі саласындағы уәкілетті орган бекіткен нысанда ұсынылады.";</w:t>
      </w:r>
    </w:p>
    <w:bookmarkEnd w:id="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2), 3), 4) және 7) тармақшалары алып тасталсын;</w:t>
      </w:r>
    </w:p>
    <w:bookmarkStart w:name="z1314" w:id="963"/>
    <w:p>
      <w:pPr>
        <w:spacing w:after="0"/>
        <w:ind w:left="0"/>
        <w:jc w:val="both"/>
      </w:pPr>
      <w:r>
        <w:rPr>
          <w:rFonts w:ascii="Times New Roman"/>
          <w:b w:val="false"/>
          <w:i w:val="false"/>
          <w:color w:val="000000"/>
          <w:sz w:val="28"/>
        </w:rPr>
        <w:t xml:space="preserve">
      7) 34-баптың </w:t>
      </w:r>
      <w:r>
        <w:rPr>
          <w:rFonts w:ascii="Times New Roman"/>
          <w:b w:val="false"/>
          <w:i w:val="false"/>
          <w:color w:val="000000"/>
          <w:sz w:val="28"/>
        </w:rPr>
        <w:t>7) тармақшасындағы</w:t>
      </w:r>
      <w:r>
        <w:rPr>
          <w:rFonts w:ascii="Times New Roman"/>
          <w:b w:val="false"/>
          <w:i w:val="false"/>
          <w:color w:val="000000"/>
          <w:sz w:val="28"/>
        </w:rPr>
        <w:t xml:space="preserve"> "болуы осы тұлғаны кедендік тасымалдаушылардың тізіліміне енгізу шарттары болып табылады." деген сөздер "болуы;" деген сөзбен ауыстырылып, мынадай мазмұндағы 8) тармақшамен толықтырылсын:</w:t>
      </w:r>
    </w:p>
    <w:bookmarkEnd w:id="963"/>
    <w:bookmarkStart w:name="z1315" w:id="964"/>
    <w:p>
      <w:pPr>
        <w:spacing w:after="0"/>
        <w:ind w:left="0"/>
        <w:jc w:val="both"/>
      </w:pPr>
      <w:r>
        <w:rPr>
          <w:rFonts w:ascii="Times New Roman"/>
          <w:b w:val="false"/>
          <w:i w:val="false"/>
          <w:color w:val="000000"/>
          <w:sz w:val="28"/>
        </w:rPr>
        <w:t>
      "8) электрондық шот-фактуралардың ақпараттық жүйесін пайдалану туралы шарттың (келісімнің) болуы осы тұлғаны кедендік тасымалдаушылардың тізіліміне енгізу шарттары болып табылады.";</w:t>
      </w:r>
    </w:p>
    <w:bookmarkEnd w:id="964"/>
    <w:bookmarkStart w:name="z1316" w:id="96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35-бапта</w:t>
      </w:r>
      <w:r>
        <w:rPr>
          <w:rFonts w:ascii="Times New Roman"/>
          <w:b w:val="false"/>
          <w:i w:val="false"/>
          <w:color w:val="000000"/>
          <w:sz w:val="28"/>
        </w:rPr>
        <w:t xml:space="preserve">: </w:t>
      </w:r>
    </w:p>
    <w:bookmarkEnd w:id="965"/>
    <w:bookmarkStart w:name="z1317" w:id="966"/>
    <w:p>
      <w:pPr>
        <w:spacing w:after="0"/>
        <w:ind w:left="0"/>
        <w:jc w:val="both"/>
      </w:pPr>
      <w:r>
        <w:rPr>
          <w:rFonts w:ascii="Times New Roman"/>
          <w:b w:val="false"/>
          <w:i w:val="false"/>
          <w:color w:val="000000"/>
          <w:sz w:val="28"/>
        </w:rPr>
        <w:t>
      1-тармақ мынадай редакцияда жазылсын:</w:t>
      </w:r>
    </w:p>
    <w:bookmarkEnd w:id="966"/>
    <w:bookmarkStart w:name="z1318" w:id="967"/>
    <w:p>
      <w:pPr>
        <w:spacing w:after="0"/>
        <w:ind w:left="0"/>
        <w:jc w:val="both"/>
      </w:pPr>
      <w:r>
        <w:rPr>
          <w:rFonts w:ascii="Times New Roman"/>
          <w:b w:val="false"/>
          <w:i w:val="false"/>
          <w:color w:val="000000"/>
          <w:sz w:val="28"/>
        </w:rPr>
        <w:t xml:space="preserve">
      "1. Кедендік тасымалдаушылар тізіліміне енгізу туралы өтініш кеден ісі саласындағы уәкілетті орган бекіткен нысанда табыс етіледі."; </w:t>
      </w:r>
    </w:p>
    <w:bookmarkEnd w:id="9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2), 3) және 4) тармақшалары алып тасталсын;</w:t>
      </w:r>
    </w:p>
    <w:bookmarkStart w:name="z1320" w:id="96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40-баптың</w:t>
      </w:r>
      <w:r>
        <w:rPr>
          <w:rFonts w:ascii="Times New Roman"/>
          <w:b w:val="false"/>
          <w:i w:val="false"/>
          <w:color w:val="000000"/>
          <w:sz w:val="28"/>
        </w:rPr>
        <w:t xml:space="preserve"> 1-тармағында:</w:t>
      </w:r>
    </w:p>
    <w:bookmarkEnd w:id="968"/>
    <w:bookmarkStart w:name="z1321" w:id="969"/>
    <w:p>
      <w:pPr>
        <w:spacing w:after="0"/>
        <w:ind w:left="0"/>
        <w:jc w:val="both"/>
      </w:pPr>
      <w:r>
        <w:rPr>
          <w:rFonts w:ascii="Times New Roman"/>
          <w:b w:val="false"/>
          <w:i w:val="false"/>
          <w:color w:val="000000"/>
          <w:sz w:val="28"/>
        </w:rPr>
        <w:t>
      1) тармақшаның бесінші абзацындағы "болған оқиғалар туралы" деген сөздер алып тасталсын;</w:t>
      </w:r>
    </w:p>
    <w:bookmarkEnd w:id="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"болмауы заңды тұлғаны уақытша сақтау қоймалары иелерінің тізіліміне енгізу шарттары болып табылады." деген сөздер "болмауы;" деген сөзбен ауыстырылып, мынадай мазмұндағы 5) тармақшамен толықтырылсын:</w:t>
      </w:r>
    </w:p>
    <w:bookmarkStart w:name="z1323" w:id="970"/>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заңды тұлғаны уақытша сақтау қоймалары иелерінің тізіліміне енгізу шарттары болып табылады.";</w:t>
      </w:r>
    </w:p>
    <w:bookmarkEnd w:id="970"/>
    <w:bookmarkStart w:name="z1324" w:id="9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41-бапта</w:t>
      </w:r>
      <w:r>
        <w:rPr>
          <w:rFonts w:ascii="Times New Roman"/>
          <w:b w:val="false"/>
          <w:i w:val="false"/>
          <w:color w:val="000000"/>
          <w:sz w:val="28"/>
        </w:rPr>
        <w:t>:</w:t>
      </w:r>
    </w:p>
    <w:bookmarkEnd w:id="971"/>
    <w:bookmarkStart w:name="z1325" w:id="972"/>
    <w:p>
      <w:pPr>
        <w:spacing w:after="0"/>
        <w:ind w:left="0"/>
        <w:jc w:val="both"/>
      </w:pPr>
      <w:r>
        <w:rPr>
          <w:rFonts w:ascii="Times New Roman"/>
          <w:b w:val="false"/>
          <w:i w:val="false"/>
          <w:color w:val="000000"/>
          <w:sz w:val="28"/>
        </w:rPr>
        <w:t>
      1-тармақ мынадай редакцияда жазылсын:</w:t>
      </w:r>
    </w:p>
    <w:bookmarkEnd w:id="972"/>
    <w:bookmarkStart w:name="z1326" w:id="973"/>
    <w:p>
      <w:pPr>
        <w:spacing w:after="0"/>
        <w:ind w:left="0"/>
        <w:jc w:val="both"/>
      </w:pPr>
      <w:r>
        <w:rPr>
          <w:rFonts w:ascii="Times New Roman"/>
          <w:b w:val="false"/>
          <w:i w:val="false"/>
          <w:color w:val="000000"/>
          <w:sz w:val="28"/>
        </w:rPr>
        <w:t xml:space="preserve">
      "1. Уақытша сақтау қоймалары иелерінің тізіліміне енгізу туралы өтініш уақытша сақтау қоймалары иесінің азаматтық-құқықтық жауапкершілігін сақтандыру шарты қоса беріле отырып, кеден ісі саласындағы уәкілетті орган бекіткен нысанда ұсынылады. </w:t>
      </w:r>
    </w:p>
    <w:bookmarkEnd w:id="973"/>
    <w:bookmarkStart w:name="z1327" w:id="974"/>
    <w:p>
      <w:pPr>
        <w:spacing w:after="0"/>
        <w:ind w:left="0"/>
        <w:jc w:val="both"/>
      </w:pPr>
      <w:r>
        <w:rPr>
          <w:rFonts w:ascii="Times New Roman"/>
          <w:b w:val="false"/>
          <w:i w:val="false"/>
          <w:color w:val="000000"/>
          <w:sz w:val="28"/>
        </w:rPr>
        <w:t>
      Уақытша сақтау қоймалары иелерінің тізіліміне енгізу туралы өтінішті заңды тұлға электрондық құжат нысанында беруге құқылы.";</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30" w:id="975"/>
    <w:p>
      <w:pPr>
        <w:spacing w:after="0"/>
        <w:ind w:left="0"/>
        <w:jc w:val="both"/>
      </w:pPr>
      <w:r>
        <w:rPr>
          <w:rFonts w:ascii="Times New Roman"/>
          <w:b w:val="false"/>
          <w:i w:val="false"/>
          <w:color w:val="000000"/>
          <w:sz w:val="28"/>
        </w:rPr>
        <w:t xml:space="preserve">
      "3. Өтініште қызмет аймағында қойма құрылатын кеден ісі саласындағы уәкілетті органның аумақтық бөлімшесі оны тіркеген күннен бастап күнтізбелік он бес күн ішінде қарайды. </w:t>
      </w:r>
    </w:p>
    <w:bookmarkEnd w:id="975"/>
    <w:bookmarkStart w:name="z1331" w:id="976"/>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47-бабы 1-тармағының 1) тармақшасында айқындалған талаптарға сәйкестігін қарап-тексереді.</w:t>
      </w:r>
    </w:p>
    <w:bookmarkEnd w:id="976"/>
    <w:bookmarkStart w:name="z1332" w:id="977"/>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977"/>
    <w:bookmarkStart w:name="z1333" w:id="978"/>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978"/>
    <w:bookmarkStart w:name="z1334" w:id="979"/>
    <w:p>
      <w:pPr>
        <w:spacing w:after="0"/>
        <w:ind w:left="0"/>
        <w:jc w:val="both"/>
      </w:pPr>
      <w:r>
        <w:rPr>
          <w:rFonts w:ascii="Times New Roman"/>
          <w:b w:val="false"/>
          <w:i w:val="false"/>
          <w:color w:val="000000"/>
          <w:sz w:val="28"/>
        </w:rPr>
        <w:t>
      2) уақытша сақтау қоймасы ретінде мәлімделген үй-жайлар мен аумақтардың жоспарларының, сызбаларының;</w:t>
      </w:r>
    </w:p>
    <w:bookmarkEnd w:id="979"/>
    <w:bookmarkStart w:name="z1335" w:id="980"/>
    <w:p>
      <w:pPr>
        <w:spacing w:after="0"/>
        <w:ind w:left="0"/>
        <w:jc w:val="both"/>
      </w:pPr>
      <w:r>
        <w:rPr>
          <w:rFonts w:ascii="Times New Roman"/>
          <w:b w:val="false"/>
          <w:i w:val="false"/>
          <w:color w:val="000000"/>
          <w:sz w:val="28"/>
        </w:rPr>
        <w:t>
      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ұсынады.</w:t>
      </w:r>
    </w:p>
    <w:bookmarkEnd w:id="980"/>
    <w:bookmarkStart w:name="z1336" w:id="981"/>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981"/>
    <w:bookmarkStart w:name="z1337" w:id="982"/>
    <w:p>
      <w:pPr>
        <w:spacing w:after="0"/>
        <w:ind w:left="0"/>
        <w:jc w:val="both"/>
      </w:pPr>
      <w:r>
        <w:rPr>
          <w:rFonts w:ascii="Times New Roman"/>
          <w:b w:val="false"/>
          <w:i w:val="false"/>
          <w:color w:val="000000"/>
          <w:sz w:val="28"/>
        </w:rPr>
        <w:t>
      "6. Уақытша сақтау қоймалары иелерінің тізіліміне енгізуден бас тарту туралы шешім осы баптың 1 және 4-тармақтарында көрсетілген құжаттар ұсынылмаған немесе өтініш беруші осы Кодекстің 40-бабында белгіленген талаптарға сай келмеген жағдайда қабылданады.";</w:t>
      </w:r>
    </w:p>
    <w:bookmarkEnd w:id="982"/>
    <w:bookmarkStart w:name="z1338" w:id="98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44-баптың</w:t>
      </w:r>
      <w:r>
        <w:rPr>
          <w:rFonts w:ascii="Times New Roman"/>
          <w:b w:val="false"/>
          <w:i w:val="false"/>
          <w:color w:val="000000"/>
          <w:sz w:val="28"/>
        </w:rPr>
        <w:t xml:space="preserve"> бірінші бөлігі мынадай мазмұндағы 1-1) тармақшамен толықтырылсын:</w:t>
      </w:r>
    </w:p>
    <w:bookmarkEnd w:id="983"/>
    <w:bookmarkStart w:name="z1339" w:id="984"/>
    <w:p>
      <w:pPr>
        <w:spacing w:after="0"/>
        <w:ind w:left="0"/>
        <w:jc w:val="both"/>
      </w:pPr>
      <w:r>
        <w:rPr>
          <w:rFonts w:ascii="Times New Roman"/>
          <w:b w:val="false"/>
          <w:i w:val="false"/>
          <w:color w:val="000000"/>
          <w:sz w:val="28"/>
        </w:rPr>
        <w:t xml:space="preserve">
      "1-1) кеден ісі саласындағы уәкілетті орган белгілеген тәртіппен кеден органдарының бейнеақпараттарға қол жеткізуін қамтамасыз етуге;"; </w:t>
      </w:r>
    </w:p>
    <w:bookmarkEnd w:id="984"/>
    <w:bookmarkStart w:name="z1340" w:id="985"/>
    <w:p>
      <w:pPr>
        <w:spacing w:after="0"/>
        <w:ind w:left="0"/>
        <w:jc w:val="both"/>
      </w:pPr>
      <w:r>
        <w:rPr>
          <w:rFonts w:ascii="Times New Roman"/>
          <w:b w:val="false"/>
          <w:i w:val="false"/>
          <w:color w:val="000000"/>
          <w:sz w:val="28"/>
        </w:rPr>
        <w:t xml:space="preserve">
      12) 47-баптың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"болмауы заңды тұлғаларды кеден қоймалары иелерінің тізіліміне енгізу шарттары болып табылады." деген сөздер "болмауы;" деген сөзбен ауыстырылып, мынадай мазмұндағы 5) тармақшамен толықтырылсын:</w:t>
      </w:r>
    </w:p>
    <w:bookmarkEnd w:id="985"/>
    <w:bookmarkStart w:name="z1341" w:id="986"/>
    <w:p>
      <w:pPr>
        <w:spacing w:after="0"/>
        <w:ind w:left="0"/>
        <w:jc w:val="both"/>
      </w:pPr>
      <w:r>
        <w:rPr>
          <w:rFonts w:ascii="Times New Roman"/>
          <w:b w:val="false"/>
          <w:i w:val="false"/>
          <w:color w:val="000000"/>
          <w:sz w:val="28"/>
        </w:rPr>
        <w:t>
      "5) электрондық шот-фактуралардың ақпараттық жүйесін пайдалану туралы шарттың (келісімнің) болуы заңды тұлғаларды кеден қоймалары иелерінің тізіліміне енгізу шарттары болып табылады.";</w:t>
      </w:r>
    </w:p>
    <w:bookmarkEnd w:id="986"/>
    <w:bookmarkStart w:name="z1342" w:id="98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48-бапта</w:t>
      </w:r>
      <w:r>
        <w:rPr>
          <w:rFonts w:ascii="Times New Roman"/>
          <w:b w:val="false"/>
          <w:i w:val="false"/>
          <w:color w:val="000000"/>
          <w:sz w:val="28"/>
        </w:rPr>
        <w:t xml:space="preserve">: </w:t>
      </w:r>
    </w:p>
    <w:bookmarkEnd w:id="987"/>
    <w:bookmarkStart w:name="z1343" w:id="988"/>
    <w:p>
      <w:pPr>
        <w:spacing w:after="0"/>
        <w:ind w:left="0"/>
        <w:jc w:val="both"/>
      </w:pPr>
      <w:r>
        <w:rPr>
          <w:rFonts w:ascii="Times New Roman"/>
          <w:b w:val="false"/>
          <w:i w:val="false"/>
          <w:color w:val="000000"/>
          <w:sz w:val="28"/>
        </w:rPr>
        <w:t>
      1-тармақ мынадай редакцияда жазылсын:</w:t>
      </w:r>
    </w:p>
    <w:bookmarkEnd w:id="988"/>
    <w:bookmarkStart w:name="z1344" w:id="989"/>
    <w:p>
      <w:pPr>
        <w:spacing w:after="0"/>
        <w:ind w:left="0"/>
        <w:jc w:val="both"/>
      </w:pPr>
      <w:r>
        <w:rPr>
          <w:rFonts w:ascii="Times New Roman"/>
          <w:b w:val="false"/>
          <w:i w:val="false"/>
          <w:color w:val="000000"/>
          <w:sz w:val="28"/>
        </w:rPr>
        <w:t xml:space="preserve">
      "1. Кеден қоймалары иелерінің тізіліміне енгізу туралы өтініш кеден қоймасы иесінің азаматтық-құқықтық жауапкершілігін сақтандыру шарты қоса беріле отырып, кеден ісі саласындағы уәкілетті орган бекіткен нысанда ұсынылады. </w:t>
      </w:r>
    </w:p>
    <w:bookmarkEnd w:id="989"/>
    <w:bookmarkStart w:name="z1345" w:id="990"/>
    <w:p>
      <w:pPr>
        <w:spacing w:after="0"/>
        <w:ind w:left="0"/>
        <w:jc w:val="both"/>
      </w:pPr>
      <w:r>
        <w:rPr>
          <w:rFonts w:ascii="Times New Roman"/>
          <w:b w:val="false"/>
          <w:i w:val="false"/>
          <w:color w:val="000000"/>
          <w:sz w:val="28"/>
        </w:rPr>
        <w:t xml:space="preserve">
      Кеден қоймалары иелерінің тізіліміне енгізу туралы өтінішті заңды тұлға электрондық құжат нысанында беруге құқылы."; </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48" w:id="991"/>
    <w:p>
      <w:pPr>
        <w:spacing w:after="0"/>
        <w:ind w:left="0"/>
        <w:jc w:val="both"/>
      </w:pPr>
      <w:r>
        <w:rPr>
          <w:rFonts w:ascii="Times New Roman"/>
          <w:b w:val="false"/>
          <w:i w:val="false"/>
          <w:color w:val="000000"/>
          <w:sz w:val="28"/>
        </w:rPr>
        <w:t>
      "3. Өтінішті қызмет аймағында қойма құрылатын кеден ісі саласындағы уәкілетті органның аумақтық бөлімшесі тіркеген күннен бастап күнтізбелік он бес күн ішінде қарайды.</w:t>
      </w:r>
    </w:p>
    <w:bookmarkEnd w:id="991"/>
    <w:bookmarkStart w:name="z1349" w:id="992"/>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47-бабы 1-тармағының 1) тармақшасында айқындалған талаптарға сәйкестігін қарап-тексереді.</w:t>
      </w:r>
    </w:p>
    <w:bookmarkEnd w:id="992"/>
    <w:bookmarkStart w:name="z1350" w:id="993"/>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993"/>
    <w:bookmarkStart w:name="z1351" w:id="994"/>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994"/>
    <w:bookmarkStart w:name="z1352" w:id="995"/>
    <w:p>
      <w:pPr>
        <w:spacing w:after="0"/>
        <w:ind w:left="0"/>
        <w:jc w:val="both"/>
      </w:pPr>
      <w:r>
        <w:rPr>
          <w:rFonts w:ascii="Times New Roman"/>
          <w:b w:val="false"/>
          <w:i w:val="false"/>
          <w:color w:val="000000"/>
          <w:sz w:val="28"/>
        </w:rPr>
        <w:t>
      2) кеден қоймасы ретінде мәлімделген үй-жайлар мен аумақтардың жоспарларының, сызбаларының;</w:t>
      </w:r>
    </w:p>
    <w:bookmarkEnd w:id="995"/>
    <w:bookmarkStart w:name="z1353" w:id="996"/>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тиісті есептеу аспабын иелену құқығын растайтын құжаттардың көшірмелерін ұсынады.</w:t>
      </w:r>
    </w:p>
    <w:bookmarkEnd w:id="996"/>
    <w:bookmarkStart w:name="z1354" w:id="997"/>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997"/>
    <w:bookmarkStart w:name="z1355" w:id="998"/>
    <w:p>
      <w:pPr>
        <w:spacing w:after="0"/>
        <w:ind w:left="0"/>
        <w:jc w:val="both"/>
      </w:pPr>
      <w:r>
        <w:rPr>
          <w:rFonts w:ascii="Times New Roman"/>
          <w:b w:val="false"/>
          <w:i w:val="false"/>
          <w:color w:val="000000"/>
          <w:sz w:val="28"/>
        </w:rPr>
        <w:t>
      "6. Кеден қоймалары иелерінің тізіліміне енгізуден бас тарту туралы шешім осы баптың 1 және 4-тармақтарында көрсетілген барлық құжаттар ұсынылмаған немесе өтініш беруші осы Кодекстің 47-бабында белгіленген талаптарға сай келмеген жағдайларда қабылданады.</w:t>
      </w:r>
    </w:p>
    <w:bookmarkEnd w:id="998"/>
    <w:bookmarkStart w:name="z1356" w:id="999"/>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bookmarkEnd w:id="999"/>
    <w:bookmarkStart w:name="z1357" w:id="100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55-бапта</w:t>
      </w:r>
      <w:r>
        <w:rPr>
          <w:rFonts w:ascii="Times New Roman"/>
          <w:b w:val="false"/>
          <w:i w:val="false"/>
          <w:color w:val="000000"/>
          <w:sz w:val="28"/>
        </w:rPr>
        <w:t xml:space="preserve">: </w:t>
      </w:r>
    </w:p>
    <w:bookmarkEnd w:id="1000"/>
    <w:bookmarkStart w:name="z1358" w:id="1001"/>
    <w:p>
      <w:pPr>
        <w:spacing w:after="0"/>
        <w:ind w:left="0"/>
        <w:jc w:val="both"/>
      </w:pPr>
      <w:r>
        <w:rPr>
          <w:rFonts w:ascii="Times New Roman"/>
          <w:b w:val="false"/>
          <w:i w:val="false"/>
          <w:color w:val="000000"/>
          <w:sz w:val="28"/>
        </w:rPr>
        <w:t>
      1-тармақ мынадай редакцияда жазылсын:</w:t>
      </w:r>
    </w:p>
    <w:bookmarkEnd w:id="1001"/>
    <w:bookmarkStart w:name="z1359" w:id="1002"/>
    <w:p>
      <w:pPr>
        <w:spacing w:after="0"/>
        <w:ind w:left="0"/>
        <w:jc w:val="both"/>
      </w:pPr>
      <w:r>
        <w:rPr>
          <w:rFonts w:ascii="Times New Roman"/>
          <w:b w:val="false"/>
          <w:i w:val="false"/>
          <w:color w:val="000000"/>
          <w:sz w:val="28"/>
        </w:rPr>
        <w:t>
      "1. Бажсыз сауда дүкендері иелерінің тізіліміне енгізу туралы өтініш кеден ісі саласындағы уәкілетті орган бекіткен нысанда ұсынылады.</w:t>
      </w:r>
    </w:p>
    <w:bookmarkEnd w:id="1002"/>
    <w:bookmarkStart w:name="z1360" w:id="1003"/>
    <w:p>
      <w:pPr>
        <w:spacing w:after="0"/>
        <w:ind w:left="0"/>
        <w:jc w:val="both"/>
      </w:pPr>
      <w:r>
        <w:rPr>
          <w:rFonts w:ascii="Times New Roman"/>
          <w:b w:val="false"/>
          <w:i w:val="false"/>
          <w:color w:val="000000"/>
          <w:sz w:val="28"/>
        </w:rPr>
        <w:t>
      Бажсыз сауда дүкендері иелерінің тізіліміне енгізу туралы өтінішті заңды тұлға электрондық құжат нысанында беруге құқылы.";</w:t>
      </w:r>
    </w:p>
    <w:bookmarkEnd w:id="1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63" w:id="1004"/>
    <w:p>
      <w:pPr>
        <w:spacing w:after="0"/>
        <w:ind w:left="0"/>
        <w:jc w:val="both"/>
      </w:pPr>
      <w:r>
        <w:rPr>
          <w:rFonts w:ascii="Times New Roman"/>
          <w:b w:val="false"/>
          <w:i w:val="false"/>
          <w:color w:val="000000"/>
          <w:sz w:val="28"/>
        </w:rPr>
        <w:t>
      "3. Өтінішті қызмет аймағында бажсыз сауда дүкені құрылатын кеден ісі саласындағы уәкілетті органның аумақтық бөлімшесі оны тіркеген күннен бастап күнтізбелік он бес жұмыс күні ішінде қарайды.</w:t>
      </w:r>
    </w:p>
    <w:bookmarkEnd w:id="1004"/>
    <w:bookmarkStart w:name="z1364" w:id="1005"/>
    <w:p>
      <w:pPr>
        <w:spacing w:after="0"/>
        <w:ind w:left="0"/>
        <w:jc w:val="both"/>
      </w:pPr>
      <w:r>
        <w:rPr>
          <w:rFonts w:ascii="Times New Roman"/>
          <w:b w:val="false"/>
          <w:i w:val="false"/>
          <w:color w:val="000000"/>
          <w:sz w:val="28"/>
        </w:rPr>
        <w:t>
      4. Кеден ісі саласындағы уәкілетті органның аумақтық бөлімшесінің лауазымды адамы осы Кодекстің 208-бабының 3-тармағына сәйкес өтініш берушінің үй-жайлары мен аумақтарының осы Кодекстің 54-бабы 1-тармағының 1) тармақшасында айқындалған талаптарға сәйкестігін қарап-тексереді.</w:t>
      </w:r>
    </w:p>
    <w:bookmarkEnd w:id="1005"/>
    <w:bookmarkStart w:name="z1365" w:id="1006"/>
    <w:p>
      <w:pPr>
        <w:spacing w:after="0"/>
        <w:ind w:left="0"/>
        <w:jc w:val="both"/>
      </w:pPr>
      <w:r>
        <w:rPr>
          <w:rFonts w:ascii="Times New Roman"/>
          <w:b w:val="false"/>
          <w:i w:val="false"/>
          <w:color w:val="000000"/>
          <w:sz w:val="28"/>
        </w:rPr>
        <w:t>
      Қарап-тексеруді жүргізу кезінде өтініш беруші кеден ісі саласындағы уәкілетті органның аумақтық бөлімшесінің лауазымды адамына түпнұсқаларын көрсете отырып, мынадай құжаттардың:</w:t>
      </w:r>
    </w:p>
    <w:bookmarkEnd w:id="1006"/>
    <w:bookmarkStart w:name="z1366" w:id="1007"/>
    <w:p>
      <w:pPr>
        <w:spacing w:after="0"/>
        <w:ind w:left="0"/>
        <w:jc w:val="both"/>
      </w:pPr>
      <w:r>
        <w:rPr>
          <w:rFonts w:ascii="Times New Roman"/>
          <w:b w:val="false"/>
          <w:i w:val="false"/>
          <w:color w:val="000000"/>
          <w:sz w:val="28"/>
        </w:rPr>
        <w:t>
      1) бажсыз сауда дүкендері ретінде жарамды үй-жайларға иелік ету құқығын растайтын құжаттардың;</w:t>
      </w:r>
    </w:p>
    <w:bookmarkEnd w:id="1007"/>
    <w:bookmarkStart w:name="z1367" w:id="1008"/>
    <w:p>
      <w:pPr>
        <w:spacing w:after="0"/>
        <w:ind w:left="0"/>
        <w:jc w:val="both"/>
      </w:pPr>
      <w:r>
        <w:rPr>
          <w:rFonts w:ascii="Times New Roman"/>
          <w:b w:val="false"/>
          <w:i w:val="false"/>
          <w:color w:val="000000"/>
          <w:sz w:val="28"/>
        </w:rPr>
        <w:t>
      2) бажсыз сауда дүкендері ретінде мәлімделген үй-жайлар мен аумақтардың жоспарларының, сызбаларының;</w:t>
      </w:r>
    </w:p>
    <w:bookmarkEnd w:id="1008"/>
    <w:bookmarkStart w:name="z1368" w:id="1009"/>
    <w:p>
      <w:pPr>
        <w:spacing w:after="0"/>
        <w:ind w:left="0"/>
        <w:jc w:val="both"/>
      </w:pPr>
      <w:r>
        <w:rPr>
          <w:rFonts w:ascii="Times New Roman"/>
          <w:b w:val="false"/>
          <w:i w:val="false"/>
          <w:color w:val="000000"/>
          <w:sz w:val="28"/>
        </w:rPr>
        <w:t>
      3) егер бөлшек саудаға арналған тіркеу немесе рұқсат құжаттарын алу міндеті Қазақстан Республикасының заңнамасында көзделсе, сол құжаттардың көшірмелерін ұсынады.</w:t>
      </w:r>
    </w:p>
    <w:bookmarkEnd w:id="1009"/>
    <w:bookmarkStart w:name="z1369" w:id="1010"/>
    <w:p>
      <w:pPr>
        <w:spacing w:after="0"/>
        <w:ind w:left="0"/>
        <w:jc w:val="both"/>
      </w:pPr>
      <w:r>
        <w:rPr>
          <w:rFonts w:ascii="Times New Roman"/>
          <w:b w:val="false"/>
          <w:i w:val="false"/>
          <w:color w:val="000000"/>
          <w:sz w:val="28"/>
        </w:rPr>
        <w:t>
      Бұл ретте ұсынылған құжаттардың көшірмелері кеден ісі саласындағы уәкілетті органның аумақтық бөлімшесінде қалатын, үй-жайлар мен аумақтарды кедендік қарап-тексеру актісіне қоса беріледі.";</w:t>
      </w:r>
    </w:p>
    <w:bookmarkEnd w:id="1010"/>
    <w:bookmarkStart w:name="z1370" w:id="1011"/>
    <w:p>
      <w:pPr>
        <w:spacing w:after="0"/>
        <w:ind w:left="0"/>
        <w:jc w:val="both"/>
      </w:pPr>
      <w:r>
        <w:rPr>
          <w:rFonts w:ascii="Times New Roman"/>
          <w:b w:val="false"/>
          <w:i w:val="false"/>
          <w:color w:val="000000"/>
          <w:sz w:val="28"/>
        </w:rPr>
        <w:t>
      "6. Бажсыз сауда дүкендері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Кодекстің 54-бабында белгіленген талаптарға сай келмеген жағдайларда қабылданады.</w:t>
      </w:r>
    </w:p>
    <w:bookmarkEnd w:id="1011"/>
    <w:bookmarkStart w:name="z1371" w:id="1012"/>
    <w:p>
      <w:pPr>
        <w:spacing w:after="0"/>
        <w:ind w:left="0"/>
        <w:jc w:val="both"/>
      </w:pPr>
      <w:r>
        <w:rPr>
          <w:rFonts w:ascii="Times New Roman"/>
          <w:b w:val="false"/>
          <w:i w:val="false"/>
          <w:color w:val="000000"/>
          <w:sz w:val="28"/>
        </w:rPr>
        <w:t>
      Аталған бұзушылықтарды өтініш беруші жойғаннан кейін өтініш осы Кодексте белгіленген тәртіппен қаралады.";</w:t>
      </w:r>
    </w:p>
    <w:bookmarkEnd w:id="1012"/>
    <w:bookmarkStart w:name="z1372" w:id="10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62-бапта</w:t>
      </w:r>
      <w:r>
        <w:rPr>
          <w:rFonts w:ascii="Times New Roman"/>
          <w:b w:val="false"/>
          <w:i w:val="false"/>
          <w:color w:val="000000"/>
          <w:sz w:val="28"/>
        </w:rPr>
        <w:t>:</w:t>
      </w:r>
    </w:p>
    <w:bookmarkEnd w:id="1013"/>
    <w:bookmarkStart w:name="z1373" w:id="1014"/>
    <w:p>
      <w:pPr>
        <w:spacing w:after="0"/>
        <w:ind w:left="0"/>
        <w:jc w:val="both"/>
      </w:pPr>
      <w:r>
        <w:rPr>
          <w:rFonts w:ascii="Times New Roman"/>
          <w:b w:val="false"/>
          <w:i w:val="false"/>
          <w:color w:val="000000"/>
          <w:sz w:val="28"/>
        </w:rPr>
        <w:t>
      1-тармақта:</w:t>
      </w:r>
    </w:p>
    <w:bookmarkEnd w:id="1014"/>
    <w:bookmarkStart w:name="z1374" w:id="1015"/>
    <w:p>
      <w:pPr>
        <w:spacing w:after="0"/>
        <w:ind w:left="0"/>
        <w:jc w:val="both"/>
      </w:pPr>
      <w:r>
        <w:rPr>
          <w:rFonts w:ascii="Times New Roman"/>
          <w:b w:val="false"/>
          <w:i w:val="false"/>
          <w:color w:val="000000"/>
          <w:sz w:val="28"/>
        </w:rPr>
        <w:t>
      8) тармақша мынадай редакцияда жазылсын:</w:t>
      </w:r>
    </w:p>
    <w:bookmarkEnd w:id="1015"/>
    <w:bookmarkStart w:name="z1375" w:id="1016"/>
    <w:p>
      <w:pPr>
        <w:spacing w:after="0"/>
        <w:ind w:left="0"/>
        <w:jc w:val="both"/>
      </w:pPr>
      <w:r>
        <w:rPr>
          <w:rFonts w:ascii="Times New Roman"/>
          <w:b w:val="false"/>
          <w:i w:val="false"/>
          <w:color w:val="000000"/>
          <w:sz w:val="28"/>
        </w:rPr>
        <w:t>
      "8) өтініш беру күніне дейін кемінде күнтізбелік тоқсан күн бұрын жасалған және заңды тұлғаның көрсетілген есепті жасау күніндегі валюталардың нарықтық бағамы бойынша кемінде бес жүз мың еуроны құрайтын меншікті капиталы туралы ақпаратты қамтитын аудиторлық есептің және (немесе) аудиторлық есептердің болуы. Бұл ретте аудиторлық есеп оны жасау күнінің алдындағы күнтізбелік отыз алты ай кезеңіне жасалуы тиіс;";</w:t>
      </w:r>
    </w:p>
    <w:bookmarkEnd w:id="1016"/>
    <w:bookmarkStart w:name="z1376" w:id="1017"/>
    <w:p>
      <w:pPr>
        <w:spacing w:after="0"/>
        <w:ind w:left="0"/>
        <w:jc w:val="both"/>
      </w:pPr>
      <w:r>
        <w:rPr>
          <w:rFonts w:ascii="Times New Roman"/>
          <w:b w:val="false"/>
          <w:i w:val="false"/>
          <w:color w:val="000000"/>
          <w:sz w:val="28"/>
        </w:rPr>
        <w:t>
      мынадай мазмұндағы 10) тармақшамен толықтырылсын:</w:t>
      </w:r>
    </w:p>
    <w:bookmarkEnd w:id="1017"/>
    <w:bookmarkStart w:name="z1377" w:id="1018"/>
    <w:p>
      <w:pPr>
        <w:spacing w:after="0"/>
        <w:ind w:left="0"/>
        <w:jc w:val="both"/>
      </w:pPr>
      <w:r>
        <w:rPr>
          <w:rFonts w:ascii="Times New Roman"/>
          <w:b w:val="false"/>
          <w:i w:val="false"/>
          <w:color w:val="000000"/>
          <w:sz w:val="28"/>
        </w:rPr>
        <w:t>
      "10) электрондық шот-фактуралардың ақпараттық жүйесін пайдалану туралы шарттың (келісімнің) болуы.";</w:t>
      </w:r>
    </w:p>
    <w:bookmarkEnd w:id="1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79" w:id="1019"/>
    <w:p>
      <w:pPr>
        <w:spacing w:after="0"/>
        <w:ind w:left="0"/>
        <w:jc w:val="both"/>
      </w:pPr>
      <w:r>
        <w:rPr>
          <w:rFonts w:ascii="Times New Roman"/>
          <w:b w:val="false"/>
          <w:i w:val="false"/>
          <w:color w:val="000000"/>
          <w:sz w:val="28"/>
        </w:rPr>
        <w:t>
      5) тармақшадағы "күнге дейін бір жыл ішіндегі кезеңді" деген сөздер "айға дейін күнтізбелік он екі ай ішіндегі кезеңді" деген сөздермен ауыстырылсын;</w:t>
      </w:r>
    </w:p>
    <w:bookmarkEnd w:id="1019"/>
    <w:bookmarkStart w:name="z1380" w:id="102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63-бапта</w:t>
      </w:r>
      <w:r>
        <w:rPr>
          <w:rFonts w:ascii="Times New Roman"/>
          <w:b w:val="false"/>
          <w:i w:val="false"/>
          <w:color w:val="000000"/>
          <w:sz w:val="28"/>
        </w:rPr>
        <w:t>:</w:t>
      </w:r>
    </w:p>
    <w:bookmarkEnd w:id="1020"/>
    <w:bookmarkStart w:name="z1381" w:id="1021"/>
    <w:p>
      <w:pPr>
        <w:spacing w:after="0"/>
        <w:ind w:left="0"/>
        <w:jc w:val="both"/>
      </w:pPr>
      <w:r>
        <w:rPr>
          <w:rFonts w:ascii="Times New Roman"/>
          <w:b w:val="false"/>
          <w:i w:val="false"/>
          <w:color w:val="000000"/>
          <w:sz w:val="28"/>
        </w:rPr>
        <w:t>
      тақырып мынадай редакцияда жазылсын:</w:t>
      </w:r>
    </w:p>
    <w:bookmarkEnd w:id="1021"/>
    <w:p>
      <w:pPr>
        <w:spacing w:after="0"/>
        <w:ind w:left="0"/>
        <w:jc w:val="both"/>
      </w:pPr>
      <w:r>
        <w:rPr>
          <w:rFonts w:ascii="Times New Roman"/>
          <w:b/>
          <w:i w:val="false"/>
          <w:color w:val="000000"/>
          <w:sz w:val="28"/>
        </w:rPr>
        <w:t>"</w:t>
      </w:r>
      <w:r>
        <w:rPr>
          <w:rFonts w:ascii="Times New Roman"/>
          <w:b/>
          <w:i w:val="false"/>
          <w:color w:val="000000"/>
          <w:sz w:val="28"/>
        </w:rPr>
        <w:t>63-бап. Уәкілетті экономикалық оператор куәлігін беру, оның қолданылуын тоқтата тұру және кері қайтару</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384" w:id="1022"/>
    <w:p>
      <w:pPr>
        <w:spacing w:after="0"/>
        <w:ind w:left="0"/>
        <w:jc w:val="both"/>
      </w:pPr>
      <w:r>
        <w:rPr>
          <w:rFonts w:ascii="Times New Roman"/>
          <w:b w:val="false"/>
          <w:i w:val="false"/>
          <w:color w:val="000000"/>
          <w:sz w:val="28"/>
        </w:rPr>
        <w:t>
      бірінші абзац мынадай редакцияда жазылсын:</w:t>
      </w:r>
    </w:p>
    <w:bookmarkEnd w:id="1022"/>
    <w:bookmarkStart w:name="z1385" w:id="1023"/>
    <w:p>
      <w:pPr>
        <w:spacing w:after="0"/>
        <w:ind w:left="0"/>
        <w:jc w:val="both"/>
      </w:pPr>
      <w:r>
        <w:rPr>
          <w:rFonts w:ascii="Times New Roman"/>
          <w:b w:val="false"/>
          <w:i w:val="false"/>
          <w:color w:val="000000"/>
          <w:sz w:val="28"/>
        </w:rPr>
        <w:t>
      "1. Уәкілетті экономикалық операторлар тізіліміне енгізілгені туралы куәлікті алу үшін заңды тұлға кеден ісі саласындағы уәкілетті органға кеден ісі саласындағы уәкілетті орган бекіткен нысан бойынша өтінішті, сондай-ақ мына құжаттарды:";</w:t>
      </w:r>
    </w:p>
    <w:bookmarkEnd w:id="1023"/>
    <w:bookmarkStart w:name="z1386" w:id="1024"/>
    <w:p>
      <w:pPr>
        <w:spacing w:after="0"/>
        <w:ind w:left="0"/>
        <w:jc w:val="both"/>
      </w:pPr>
      <w:r>
        <w:rPr>
          <w:rFonts w:ascii="Times New Roman"/>
          <w:b w:val="false"/>
          <w:i w:val="false"/>
          <w:color w:val="000000"/>
          <w:sz w:val="28"/>
        </w:rPr>
        <w:t>
      1) тармақша алып тасталсын;</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w:t>
      </w:r>
    </w:p>
    <w:bookmarkStart w:name="z1388" w:id="1025"/>
    <w:p>
      <w:pPr>
        <w:spacing w:after="0"/>
        <w:ind w:left="0"/>
        <w:jc w:val="both"/>
      </w:pPr>
      <w:r>
        <w:rPr>
          <w:rFonts w:ascii="Times New Roman"/>
          <w:b w:val="false"/>
          <w:i w:val="false"/>
          <w:color w:val="000000"/>
          <w:sz w:val="28"/>
        </w:rPr>
        <w:t>
      2) тармақшадағы "160-бабының 2-тармағында" деген сөздер "220-бабының 6-тармағында және 221-2-бабының 5 және 6-тармақтарында" деген сөздермен ауыстырылсын;</w:t>
      </w:r>
    </w:p>
    <w:bookmarkEnd w:id="1025"/>
    <w:bookmarkStart w:name="z1389" w:id="1026"/>
    <w:p>
      <w:pPr>
        <w:spacing w:after="0"/>
        <w:ind w:left="0"/>
        <w:jc w:val="both"/>
      </w:pPr>
      <w:r>
        <w:rPr>
          <w:rFonts w:ascii="Times New Roman"/>
          <w:b w:val="false"/>
          <w:i w:val="false"/>
          <w:color w:val="000000"/>
          <w:sz w:val="28"/>
        </w:rPr>
        <w:t>
      4) тармақша алып тасталсын;</w:t>
      </w:r>
    </w:p>
    <w:bookmarkEnd w:id="1026"/>
    <w:bookmarkStart w:name="z1390" w:id="1027"/>
    <w:p>
      <w:pPr>
        <w:spacing w:after="0"/>
        <w:ind w:left="0"/>
        <w:jc w:val="both"/>
      </w:pPr>
      <w:r>
        <w:rPr>
          <w:rFonts w:ascii="Times New Roman"/>
          <w:b w:val="false"/>
          <w:i w:val="false"/>
          <w:color w:val="000000"/>
          <w:sz w:val="28"/>
        </w:rPr>
        <w:t>
      5) тармақша мынадай редакцияда жазылсын:</w:t>
      </w:r>
    </w:p>
    <w:bookmarkEnd w:id="1027"/>
    <w:bookmarkStart w:name="z1391" w:id="1028"/>
    <w:p>
      <w:pPr>
        <w:spacing w:after="0"/>
        <w:ind w:left="0"/>
        <w:jc w:val="both"/>
      </w:pPr>
      <w:r>
        <w:rPr>
          <w:rFonts w:ascii="Times New Roman"/>
          <w:b w:val="false"/>
          <w:i w:val="false"/>
          <w:color w:val="000000"/>
          <w:sz w:val="28"/>
        </w:rPr>
        <w:t>
      "5) осы Кодекстің 62-бабы 1-тармағының 7) және 9) тармақшаларында және 63-1-бабының бірінші бөлігінің 2), 3) және 4) тармақшаларында белгіленген міндеттер орындалмаған кезде тоқтатыла тұрады.";</w:t>
      </w:r>
    </w:p>
    <w:bookmarkEnd w:id="1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5) және 6) тармақшалары мынадай редакцияда жазылсын:</w:t>
      </w:r>
    </w:p>
    <w:bookmarkStart w:name="z1393" w:id="1029"/>
    <w:p>
      <w:pPr>
        <w:spacing w:after="0"/>
        <w:ind w:left="0"/>
        <w:jc w:val="both"/>
      </w:pPr>
      <w:r>
        <w:rPr>
          <w:rFonts w:ascii="Times New Roman"/>
          <w:b w:val="false"/>
          <w:i w:val="false"/>
          <w:color w:val="000000"/>
          <w:sz w:val="28"/>
        </w:rPr>
        <w:t>
      "5) өтініш беруші 2001 жылғы 30 қаңтардағы Қазақстан Республикасы Әкiмшiлiк құқық бұзушылық туралы кодексiнiң 404, 405, 410, 411, 412, 414, 417, 418, 421, 423, 424, 426 – 434, 438 және 438-1-баптарына, сондай-ақ 2014 жылғы 5 шілдедегі Қазақстан Республикасы Әкiмшiлiк құқық бұзушылық туралы кодексiнiң 527, 528, 532 – 534, 538, 540, 542 – 545, 548 – 555 және 558-баптарына сәйкес әкiмшiлiк бірнеше рет жауаптылыққа тартылған (екі реттен артық);</w:t>
      </w:r>
    </w:p>
    <w:bookmarkEnd w:id="1029"/>
    <w:bookmarkStart w:name="z1394" w:id="1030"/>
    <w:p>
      <w:pPr>
        <w:spacing w:after="0"/>
        <w:ind w:left="0"/>
        <w:jc w:val="both"/>
      </w:pPr>
      <w:r>
        <w:rPr>
          <w:rFonts w:ascii="Times New Roman"/>
          <w:b w:val="false"/>
          <w:i w:val="false"/>
          <w:color w:val="000000"/>
          <w:sz w:val="28"/>
        </w:rPr>
        <w:t>
      6) осы Кодекстің 63-бабының 4-тармағының 5) тармақшасында көзделген негіздер бойынша уәкілетті экономикалық операторлар тізіліміне енгізілгені туралы куәліктің қолданысының тоқтатылу себептерін тізілімге енгізу туралы аталған куәліктің қолданысы тоқтатылған күннен бастап күнтізбелік отыз күн ішінде жоймаған кезде кері қайтарылады.";</w:t>
      </w:r>
    </w:p>
    <w:bookmarkEnd w:id="1030"/>
    <w:bookmarkStart w:name="z1395" w:id="1031"/>
    <w:p>
      <w:pPr>
        <w:spacing w:after="0"/>
        <w:ind w:left="0"/>
        <w:jc w:val="both"/>
      </w:pPr>
      <w:r>
        <w:rPr>
          <w:rFonts w:ascii="Times New Roman"/>
          <w:b w:val="false"/>
          <w:i w:val="false"/>
          <w:color w:val="000000"/>
          <w:sz w:val="28"/>
        </w:rPr>
        <w:t xml:space="preserve">
      17) 66-баптың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031"/>
    <w:bookmarkStart w:name="z1396" w:id="1032"/>
    <w:p>
      <w:pPr>
        <w:spacing w:after="0"/>
        <w:ind w:left="0"/>
        <w:jc w:val="both"/>
      </w:pPr>
      <w:r>
        <w:rPr>
          <w:rFonts w:ascii="Times New Roman"/>
          <w:b w:val="false"/>
          <w:i w:val="false"/>
          <w:color w:val="000000"/>
          <w:sz w:val="28"/>
        </w:rPr>
        <w:t>
      "3. Кеден органдарына алдын ала ақпаратты міндетті түрде ұсыну жағдайлары, оны ұсыну көлемі, тәртібі және кедендік мақсаттар үшін пайдалану тәртібі Кеден одағының кеден заңнамасына сәйкес айқындалады.";</w:t>
      </w:r>
    </w:p>
    <w:bookmarkEnd w:id="1032"/>
    <w:bookmarkStart w:name="z1397" w:id="103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80-баптың</w:t>
      </w:r>
      <w:r>
        <w:rPr>
          <w:rFonts w:ascii="Times New Roman"/>
          <w:b w:val="false"/>
          <w:i w:val="false"/>
          <w:color w:val="000000"/>
          <w:sz w:val="28"/>
        </w:rPr>
        <w:t xml:space="preserve"> 1-тармағы мынадай редакцияда жазылсын: </w:t>
      </w:r>
    </w:p>
    <w:bookmarkEnd w:id="1033"/>
    <w:bookmarkStart w:name="z1398" w:id="1034"/>
    <w:p>
      <w:pPr>
        <w:spacing w:after="0"/>
        <w:ind w:left="0"/>
        <w:jc w:val="both"/>
      </w:pPr>
      <w:r>
        <w:rPr>
          <w:rFonts w:ascii="Times New Roman"/>
          <w:b w:val="false"/>
          <w:i w:val="false"/>
          <w:color w:val="000000"/>
          <w:sz w:val="28"/>
        </w:rPr>
        <w:t>
      "1. Алдын ала шешімді тұлғаның (бұдан әрі осы тарауда – өтініш беруші) жазбаша түрде немесе электрондық құжат түрінде кеден ісі саласындағы уәкілетті орган бекіткен нысан бойынша берген өтініші негізінде кеден ісі саласындағы уәкілетті орган немесе кеден ісі саласындағы уәкілетті органның аумақтық бөлімшесі қабылдайды.";</w:t>
      </w:r>
    </w:p>
    <w:bookmarkEnd w:id="1034"/>
    <w:bookmarkStart w:name="z1399" w:id="103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84-баптың</w:t>
      </w:r>
      <w:r>
        <w:rPr>
          <w:rFonts w:ascii="Times New Roman"/>
          <w:b w:val="false"/>
          <w:i w:val="false"/>
          <w:color w:val="000000"/>
          <w:sz w:val="28"/>
        </w:rPr>
        <w:t xml:space="preserve"> 1-тармағы мынадай редакцияда жазылсын: </w:t>
      </w:r>
    </w:p>
    <w:bookmarkEnd w:id="1035"/>
    <w:bookmarkStart w:name="z1400" w:id="1036"/>
    <w:p>
      <w:pPr>
        <w:spacing w:after="0"/>
        <w:ind w:left="0"/>
        <w:jc w:val="both"/>
      </w:pPr>
      <w:r>
        <w:rPr>
          <w:rFonts w:ascii="Times New Roman"/>
          <w:b w:val="false"/>
          <w:i w:val="false"/>
          <w:color w:val="000000"/>
          <w:sz w:val="28"/>
        </w:rPr>
        <w:t xml:space="preserve">
      "1. Декларациялау ерекшеліктері осы Кодексте көзделген, белгілі бір уақыт кезеңі ішінде әртүрлі тауарлық партиямен әкелу көзделген, құрастырылмаған немесе бөлшектелген түрдегі, оның ішінде жинақталмаған немесе аяқталмаған түрдегі тауарды сыныптау туралы шешімді (бұдан әрі – құрастырылмаған түрдегі тауарды сыныптау туралы шешім) кеден ісі саласындағы уәкілетті орган бекіткен нысан бойынша тұлғаның (өтініш берушінің) берген жазбаша өтініші негізінде кеден ісі саласындағы уәкілетті орган қабылдайды."; </w:t>
      </w:r>
    </w:p>
    <w:bookmarkEnd w:id="1036"/>
    <w:bookmarkStart w:name="z1401" w:id="1037"/>
    <w:p>
      <w:pPr>
        <w:spacing w:after="0"/>
        <w:ind w:left="0"/>
        <w:jc w:val="both"/>
      </w:pPr>
      <w:r>
        <w:rPr>
          <w:rFonts w:ascii="Times New Roman"/>
          <w:b w:val="false"/>
          <w:i w:val="false"/>
          <w:color w:val="000000"/>
          <w:sz w:val="28"/>
        </w:rPr>
        <w:t xml:space="preserve">
      20) 91-баптың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p>
    <w:bookmarkEnd w:id="1037"/>
    <w:bookmarkStart w:name="z1402" w:id="1038"/>
    <w:p>
      <w:pPr>
        <w:spacing w:after="0"/>
        <w:ind w:left="0"/>
        <w:jc w:val="both"/>
      </w:pPr>
      <w:r>
        <w:rPr>
          <w:rFonts w:ascii="Times New Roman"/>
          <w:b w:val="false"/>
          <w:i w:val="false"/>
          <w:color w:val="000000"/>
          <w:sz w:val="28"/>
        </w:rPr>
        <w:t xml:space="preserve">
      "Кеден ісі саласындағы уәкілетті орган немесе кеден ісі саласындағы уәкілетті органның аумақтық бөлімшесі тұлғаның (өтініш берушінің) кеден ісі саласындағы уәкілетті орган бекіткен нысан бойынша берген өтініші бойынша тауарлар туралы мәліметтер болған кезде тауарлар шығарылған елді айқындауға қатысты алдын ала шешім қабылдайды."; </w:t>
      </w:r>
    </w:p>
    <w:bookmarkEnd w:id="1038"/>
    <w:bookmarkStart w:name="z1403" w:id="1039"/>
    <w:p>
      <w:pPr>
        <w:spacing w:after="0"/>
        <w:ind w:left="0"/>
        <w:jc w:val="both"/>
      </w:pPr>
      <w:r>
        <w:rPr>
          <w:rFonts w:ascii="Times New Roman"/>
          <w:b w:val="false"/>
          <w:i w:val="false"/>
          <w:color w:val="000000"/>
          <w:sz w:val="28"/>
        </w:rPr>
        <w:t xml:space="preserve">
      21) 132-баптың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 </w:t>
      </w:r>
    </w:p>
    <w:bookmarkEnd w:id="1039"/>
    <w:bookmarkStart w:name="z1404" w:id="1040"/>
    <w:p>
      <w:pPr>
        <w:spacing w:after="0"/>
        <w:ind w:left="0"/>
        <w:jc w:val="both"/>
      </w:pPr>
      <w:r>
        <w:rPr>
          <w:rFonts w:ascii="Times New Roman"/>
          <w:b w:val="false"/>
          <w:i w:val="false"/>
          <w:color w:val="000000"/>
          <w:sz w:val="28"/>
        </w:rPr>
        <w:t xml:space="preserve">
      22) 134-баптың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1040"/>
    <w:bookmarkStart w:name="z1405" w:id="1041"/>
    <w:p>
      <w:pPr>
        <w:spacing w:after="0"/>
        <w:ind w:left="0"/>
        <w:jc w:val="both"/>
      </w:pPr>
      <w:r>
        <w:rPr>
          <w:rFonts w:ascii="Times New Roman"/>
          <w:b w:val="false"/>
          <w:i w:val="false"/>
          <w:color w:val="000000"/>
          <w:sz w:val="28"/>
        </w:rPr>
        <w:t xml:space="preserve">
      "4. Кедендік баждарды төлеу мерзімін ұзартуды немесе бөліп-бөліп төлеуді кеден ісі саласындағы уәкілетті орган бекіткен нысан бойынша ұсынылған өтініштің негізінде, Қазақстан Республикасының халықаралық шартында айқындалған негіздердің ең болмағанда біреуі болған жағдайда төлеушіге кеден ісі саласындағы уәкілетті органның аумақтық бөлімшесі не кеден ұсынады."; </w:t>
      </w:r>
    </w:p>
    <w:bookmarkEnd w:id="1041"/>
    <w:bookmarkStart w:name="z1406" w:id="10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135-баптың</w:t>
      </w:r>
      <w:r>
        <w:rPr>
          <w:rFonts w:ascii="Times New Roman"/>
          <w:b w:val="false"/>
          <w:i w:val="false"/>
          <w:color w:val="000000"/>
          <w:sz w:val="28"/>
        </w:rPr>
        <w:t xml:space="preserve"> 1-тармағының бірінші бөлігі мынадай редакцияда жазылсын:</w:t>
      </w:r>
    </w:p>
    <w:bookmarkEnd w:id="1042"/>
    <w:bookmarkStart w:name="z1407" w:id="1043"/>
    <w:p>
      <w:pPr>
        <w:spacing w:after="0"/>
        <w:ind w:left="0"/>
        <w:jc w:val="both"/>
      </w:pPr>
      <w:r>
        <w:rPr>
          <w:rFonts w:ascii="Times New Roman"/>
          <w:b w:val="false"/>
          <w:i w:val="false"/>
          <w:color w:val="000000"/>
          <w:sz w:val="28"/>
        </w:rPr>
        <w:t>
      "1. Кедендік баждарды төлеу мерзімін кейінге қалдыруды немесе бөліп-бөліп төлеуді ұсыну туралы не оны ұсынудан бас тарту туралы шешім төлеушінің кеден ісі саласындағы уәкілетті орган бекіткен нысан бойынша өтініші және кеден ісі саласындағы уәкілетті орган белгілеген құжаттар берілген күннен бастап он жұмыс күнінен аспайтын мерзімде қабылданады.";</w:t>
      </w:r>
    </w:p>
    <w:bookmarkEnd w:id="1043"/>
    <w:bookmarkStart w:name="z1408" w:id="104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138-бапта</w:t>
      </w:r>
      <w:r>
        <w:rPr>
          <w:rFonts w:ascii="Times New Roman"/>
          <w:b w:val="false"/>
          <w:i w:val="false"/>
          <w:color w:val="000000"/>
          <w:sz w:val="28"/>
        </w:rPr>
        <w:t>:</w:t>
      </w:r>
    </w:p>
    <w:bookmarkEnd w:id="1044"/>
    <w:bookmarkStart w:name="z1409" w:id="1045"/>
    <w:p>
      <w:pPr>
        <w:spacing w:after="0"/>
        <w:ind w:left="0"/>
        <w:jc w:val="both"/>
      </w:pPr>
      <w:r>
        <w:rPr>
          <w:rFonts w:ascii="Times New Roman"/>
          <w:b w:val="false"/>
          <w:i w:val="false"/>
          <w:color w:val="000000"/>
          <w:sz w:val="28"/>
        </w:rPr>
        <w:t>
      1-тармақтағы "тауарларды шығару жүргізілетін" деген сөздер "кеден ісі саласындағы уәкілетті орган айқындаған" деген сөздер ауыстырылсын;</w:t>
      </w:r>
    </w:p>
    <w:bookmarkEnd w:id="10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"кеден органы тiркелген жердегi" деген сөздер "кеден ісі саласындағы уәкілетті орган регламенттеген тәртіппен айқындалатын" деген сөздермен ауыстырылсын;</w:t>
      </w:r>
    </w:p>
    <w:bookmarkStart w:name="z1411" w:id="104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142-бап</w:t>
      </w:r>
      <w:r>
        <w:rPr>
          <w:rFonts w:ascii="Times New Roman"/>
          <w:b w:val="false"/>
          <w:i w:val="false"/>
          <w:color w:val="000000"/>
          <w:sz w:val="28"/>
        </w:rPr>
        <w:t xml:space="preserve"> мынадай редакцияда жазылсын:</w:t>
      </w:r>
    </w:p>
    <w:bookmarkEnd w:id="1046"/>
    <w:p>
      <w:pPr>
        <w:spacing w:after="0"/>
        <w:ind w:left="0"/>
        <w:jc w:val="both"/>
      </w:pPr>
      <w:r>
        <w:rPr>
          <w:rFonts w:ascii="Times New Roman"/>
          <w:b/>
          <w:i w:val="false"/>
          <w:color w:val="000000"/>
          <w:sz w:val="28"/>
        </w:rPr>
        <w:t>"</w:t>
      </w:r>
      <w:r>
        <w:rPr>
          <w:rFonts w:ascii="Times New Roman"/>
          <w:b/>
          <w:i w:val="false"/>
          <w:color w:val="000000"/>
          <w:sz w:val="28"/>
        </w:rPr>
        <w:t>142-бап. Кедендік төлемдер мен салықтар бойынша берешектің жоқ екендігі және (немесе) бар екендігі туралы мәліметтерді ұсыну тәртібі</w:t>
      </w:r>
    </w:p>
    <w:bookmarkStart w:name="z1413" w:id="1047"/>
    <w:p>
      <w:pPr>
        <w:spacing w:after="0"/>
        <w:ind w:left="0"/>
        <w:jc w:val="both"/>
      </w:pPr>
      <w:r>
        <w:rPr>
          <w:rFonts w:ascii="Times New Roman"/>
          <w:b w:val="false"/>
          <w:i w:val="false"/>
          <w:color w:val="000000"/>
          <w:sz w:val="28"/>
        </w:rPr>
        <w:t>
      1. Төлеуші кедендік төлемдер мен салықтар бойынша берешектің жоқ екендігі және (немесе) бар екендігі туралы мәліметтерді алу үшін "электрондық үкімет" веб-порталы; кеден органдарының ақпараттық жүйелерінің веб-қосымшасы; "Азаматтарға арналған үкімет" мемлекеттік корпорациясы арқылы кеден ісі саласындағы уәкілетті органның аумақтық бөлімшесіне немесе кеденге сұрау салу беруге құқылы.</w:t>
      </w:r>
    </w:p>
    <w:bookmarkEnd w:id="1047"/>
    <w:bookmarkStart w:name="z1415" w:id="1048"/>
    <w:p>
      <w:pPr>
        <w:spacing w:after="0"/>
        <w:ind w:left="0"/>
        <w:jc w:val="both"/>
      </w:pPr>
      <w:r>
        <w:rPr>
          <w:rFonts w:ascii="Times New Roman"/>
          <w:b w:val="false"/>
          <w:i w:val="false"/>
          <w:color w:val="000000"/>
          <w:sz w:val="28"/>
        </w:rPr>
        <w:t>
      2. Кеден органы аталған берешектің жоқ екендігі және (немесе) бар екендігі туралы мәліметтерді "Салық және бюджетке төленетін басқа да міндетті төлемдер туралы" Қазақстан Республикасы Кодексінің (Салық кодексі) 598-бабында айқындалған тәртіппен ұсынады.</w:t>
      </w:r>
    </w:p>
    <w:bookmarkEnd w:id="1048"/>
    <w:bookmarkStart w:name="z1416" w:id="1049"/>
    <w:p>
      <w:pPr>
        <w:spacing w:after="0"/>
        <w:ind w:left="0"/>
        <w:jc w:val="both"/>
      </w:pPr>
      <w:r>
        <w:rPr>
          <w:rFonts w:ascii="Times New Roman"/>
          <w:b w:val="false"/>
          <w:i w:val="false"/>
          <w:color w:val="000000"/>
          <w:sz w:val="28"/>
        </w:rPr>
        <w:t>
      Кедендік төлемдер мен салықтар бойынша берешектің жоқ екендігі (бар екендігі) туралы мәліметтер өтінішті беру күніне кедендік төлемдер мен салықтарды төлеу бойынша тоқтатылмаған міндеттемелер көрсетіле отырып ұсынылады.";</w:t>
      </w:r>
    </w:p>
    <w:bookmarkEnd w:id="1049"/>
    <w:bookmarkStart w:name="z1417" w:id="105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152-бапта</w:t>
      </w:r>
      <w:r>
        <w:rPr>
          <w:rFonts w:ascii="Times New Roman"/>
          <w:b w:val="false"/>
          <w:i w:val="false"/>
          <w:color w:val="000000"/>
          <w:sz w:val="28"/>
        </w:rPr>
        <w:t>:</w:t>
      </w:r>
    </w:p>
    <w:bookmarkEnd w:id="1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алтыншы абзацы мынадай редакцияда жазылсын:</w:t>
      </w:r>
    </w:p>
    <w:bookmarkStart w:name="z1419" w:id="1051"/>
    <w:p>
      <w:pPr>
        <w:spacing w:after="0"/>
        <w:ind w:left="0"/>
        <w:jc w:val="both"/>
      </w:pPr>
      <w:r>
        <w:rPr>
          <w:rFonts w:ascii="Times New Roman"/>
          <w:b w:val="false"/>
          <w:i w:val="false"/>
          <w:color w:val="000000"/>
          <w:sz w:val="28"/>
        </w:rPr>
        <w:t>
      "5) сақтандыру шартын қоса бере отырып, кеден органына кеден ісі саласындағы уәкілетті орган бекіткен нысан бойынша өтініш табыс етеді.";</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421" w:id="105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154-бапта</w:t>
      </w:r>
      <w:r>
        <w:rPr>
          <w:rFonts w:ascii="Times New Roman"/>
          <w:b w:val="false"/>
          <w:i w:val="false"/>
          <w:color w:val="000000"/>
          <w:sz w:val="28"/>
        </w:rPr>
        <w:t>:</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424" w:id="1053"/>
    <w:p>
      <w:pPr>
        <w:spacing w:after="0"/>
        <w:ind w:left="0"/>
        <w:jc w:val="both"/>
      </w:pPr>
      <w:r>
        <w:rPr>
          <w:rFonts w:ascii="Times New Roman"/>
          <w:b w:val="false"/>
          <w:i w:val="false"/>
          <w:color w:val="000000"/>
          <w:sz w:val="28"/>
        </w:rPr>
        <w:t>
      екінші бөлік мынадай редакцияда жазылсын:</w:t>
      </w:r>
    </w:p>
    <w:bookmarkEnd w:id="1053"/>
    <w:bookmarkStart w:name="z1425" w:id="1054"/>
    <w:p>
      <w:pPr>
        <w:spacing w:after="0"/>
        <w:ind w:left="0"/>
        <w:jc w:val="both"/>
      </w:pPr>
      <w:r>
        <w:rPr>
          <w:rFonts w:ascii="Times New Roman"/>
          <w:b w:val="false"/>
          <w:i w:val="false"/>
          <w:color w:val="000000"/>
          <w:sz w:val="28"/>
        </w:rPr>
        <w:t>
      "Кедендік баждарды, салықтарды, кедендік алымдарды және өсімпұлдарды есепке жатқызуды және (немесе) қайтаруды салық органы төлеушінің салықтарды, басқа да міндетті төлемдерді, кедендік төлемдерді, өсімпұлдар мен айыппұлдарды есепке жатқызуды жүргізуге және (немесе) қайтаруға берген салықтық өтініші (бұдан әрі осы бап мақсатында – салықтық өтініш) негізінде жүргізеді.";</w:t>
      </w:r>
    </w:p>
    <w:bookmarkEnd w:id="1054"/>
    <w:bookmarkStart w:name="z1426" w:id="1055"/>
    <w:p>
      <w:pPr>
        <w:spacing w:after="0"/>
        <w:ind w:left="0"/>
        <w:jc w:val="both"/>
      </w:pPr>
      <w:r>
        <w:rPr>
          <w:rFonts w:ascii="Times New Roman"/>
          <w:b w:val="false"/>
          <w:i w:val="false"/>
          <w:color w:val="000000"/>
          <w:sz w:val="28"/>
        </w:rPr>
        <w:t>
      үшінші бөлік алып тасталсын;</w:t>
      </w:r>
    </w:p>
    <w:bookmarkEnd w:id="1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28" w:id="1056"/>
    <w:p>
      <w:pPr>
        <w:spacing w:after="0"/>
        <w:ind w:left="0"/>
        <w:jc w:val="both"/>
      </w:pPr>
      <w:r>
        <w:rPr>
          <w:rFonts w:ascii="Times New Roman"/>
          <w:b w:val="false"/>
          <w:i w:val="false"/>
          <w:color w:val="000000"/>
          <w:sz w:val="28"/>
        </w:rPr>
        <w:t>
      "7. Салық органы кедендік баждардың, салықтардың, кедендік алымдар мен өсімпұлдардың артық (қате) төленген сомаларын есепке жатқызу не қайтару туралы шешім шығарған жағдайда салық органы кедендік баждардың, салықтардың, кедендік алымдар мен өсімпұлдардың артық (қате) төленген сомаларын есепке жатқызуға не қайтаруға арналған төлем тапсырмасын ресімдейді және оны бюджеттің атқарылуы жөніндегі орталық уәкілетті органға жібереді.";</w:t>
      </w:r>
    </w:p>
    <w:bookmarkEnd w:id="1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1430" w:id="1057"/>
    <w:p>
      <w:pPr>
        <w:spacing w:after="0"/>
        <w:ind w:left="0"/>
        <w:jc w:val="both"/>
      </w:pPr>
      <w:r>
        <w:rPr>
          <w:rFonts w:ascii="Times New Roman"/>
          <w:b w:val="false"/>
          <w:i w:val="false"/>
          <w:color w:val="000000"/>
          <w:sz w:val="28"/>
        </w:rPr>
        <w:t xml:space="preserve">
      28) 156-баптың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057"/>
    <w:bookmarkStart w:name="z1431" w:id="1058"/>
    <w:p>
      <w:pPr>
        <w:spacing w:after="0"/>
        <w:ind w:left="0"/>
        <w:jc w:val="both"/>
      </w:pPr>
      <w:r>
        <w:rPr>
          <w:rFonts w:ascii="Times New Roman"/>
          <w:b w:val="false"/>
          <w:i w:val="false"/>
          <w:color w:val="000000"/>
          <w:sz w:val="28"/>
        </w:rPr>
        <w:t xml:space="preserve">
      "5. Төлеушіге ақшаны уақытша орналастыру шотынан қамтамасыз ету сомасын қайтару осы Кодекстің 18-тарауында көзделген тәртіппен кедендік төлемдер мен салықтар бойынша берешек сомасын, өсімпұлдарды шегере отырып жүзеге асырылады."; </w:t>
      </w:r>
    </w:p>
    <w:bookmarkEnd w:id="1058"/>
    <w:bookmarkStart w:name="z1432" w:id="105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End w:id="1059"/>
    <w:bookmarkStart w:name="z1433" w:id="1060"/>
    <w:p>
      <w:pPr>
        <w:spacing w:after="0"/>
        <w:ind w:left="0"/>
        <w:jc w:val="left"/>
      </w:pPr>
      <w:r>
        <w:rPr>
          <w:rFonts w:ascii="Times New Roman"/>
          <w:b/>
          <w:i w:val="false"/>
          <w:color w:val="000000"/>
        </w:rPr>
        <w:t xml:space="preserve">  "18-тарау. Кедендік төлемдер мен салықтар бойынша берешекті, өсімпұлдарды өндіріп алу";</w:t>
      </w:r>
    </w:p>
    <w:bookmarkEnd w:id="1060"/>
    <w:bookmarkStart w:name="z1434" w:id="106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157-бапта</w:t>
      </w:r>
      <w:r>
        <w:rPr>
          <w:rFonts w:ascii="Times New Roman"/>
          <w:b w:val="false"/>
          <w:i w:val="false"/>
          <w:color w:val="000000"/>
          <w:sz w:val="28"/>
        </w:rPr>
        <w:t>:</w:t>
      </w:r>
    </w:p>
    <w:bookmarkEnd w:id="1061"/>
    <w:bookmarkStart w:name="z1435" w:id="1062"/>
    <w:p>
      <w:pPr>
        <w:spacing w:after="0"/>
        <w:ind w:left="0"/>
        <w:jc w:val="both"/>
      </w:pPr>
      <w:r>
        <w:rPr>
          <w:rFonts w:ascii="Times New Roman"/>
          <w:b w:val="false"/>
          <w:i w:val="false"/>
          <w:color w:val="000000"/>
          <w:sz w:val="28"/>
        </w:rPr>
        <w:t>
      тақырып мынадай редакцияда жазылсын:</w:t>
      </w:r>
    </w:p>
    <w:bookmarkEnd w:id="1062"/>
    <w:p>
      <w:pPr>
        <w:spacing w:after="0"/>
        <w:ind w:left="0"/>
        <w:jc w:val="both"/>
      </w:pPr>
      <w:r>
        <w:rPr>
          <w:rFonts w:ascii="Times New Roman"/>
          <w:b/>
          <w:i w:val="false"/>
          <w:color w:val="000000"/>
          <w:sz w:val="28"/>
        </w:rPr>
        <w:t>"</w:t>
      </w:r>
      <w:r>
        <w:rPr>
          <w:rFonts w:ascii="Times New Roman"/>
          <w:b/>
          <w:i w:val="false"/>
          <w:color w:val="000000"/>
          <w:sz w:val="28"/>
        </w:rPr>
        <w:t>157-бап. Кедендік төлемдер мен салықтар бойынша берешекті, өсімпұлдарды өндіріп алудың жалпы ережелері</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2-1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38" w:id="1063"/>
    <w:p>
      <w:pPr>
        <w:spacing w:after="0"/>
        <w:ind w:left="0"/>
        <w:jc w:val="both"/>
      </w:pPr>
      <w:r>
        <w:rPr>
          <w:rFonts w:ascii="Times New Roman"/>
          <w:b w:val="false"/>
          <w:i w:val="false"/>
          <w:color w:val="000000"/>
          <w:sz w:val="28"/>
        </w:rPr>
        <w:t>
      "1. Кедендік төлемдер мен салықтар белгіленген мерзімдерде төленбеген немесе толық төленбеген жағдайларда кедендік төлемдер мен салықтар бойынша берешек қалыптасады. Кеден органдары кедендік төлемдер мен салықтар бойынша берешекті осы тарауда айқындалған тәртіппен төлеушілерден өндіріп алады.";</w:t>
      </w:r>
    </w:p>
    <w:bookmarkEnd w:id="1063"/>
    <w:bookmarkStart w:name="z1439" w:id="1064"/>
    <w:p>
      <w:pPr>
        <w:spacing w:after="0"/>
        <w:ind w:left="0"/>
        <w:jc w:val="both"/>
      </w:pPr>
      <w:r>
        <w:rPr>
          <w:rFonts w:ascii="Times New Roman"/>
          <w:b w:val="false"/>
          <w:i w:val="false"/>
          <w:color w:val="000000"/>
          <w:sz w:val="28"/>
        </w:rPr>
        <w:t>
      "2-1. Ортақ міндет болған кезде кедендік төлемдер мен салықтар бойынша берешекті, өсімпұлдарды өндіріп алу шараларын қолдану кезінде кеден органдары Қазақстан Республикасының азаматтық заңнамасында белгіленген ортақ міндет болған кездегі кредитор құқықтарын пайдаланады.</w:t>
      </w:r>
    </w:p>
    <w:bookmarkEnd w:id="1064"/>
    <w:bookmarkStart w:name="z1440" w:id="1065"/>
    <w:p>
      <w:pPr>
        <w:spacing w:after="0"/>
        <w:ind w:left="0"/>
        <w:jc w:val="both"/>
      </w:pPr>
      <w:r>
        <w:rPr>
          <w:rFonts w:ascii="Times New Roman"/>
          <w:b w:val="false"/>
          <w:i w:val="false"/>
          <w:color w:val="000000"/>
          <w:sz w:val="28"/>
        </w:rPr>
        <w:t>
      Кеден органдары Кеден одағының кеден заңнамасына және осы Кодекске сәйкес кедендік баждар мен салықтарды, өсімпұлдарды төлеу жөніндегі ортақ міндеті туындаған тұлғаларға қатысты осы баптың 3-тармағында көзделген тәртіппен берешекті өндіріп алу шараларын қолданады.</w:t>
      </w:r>
    </w:p>
    <w:bookmarkEnd w:id="1065"/>
    <w:bookmarkStart w:name="z1441" w:id="1066"/>
    <w:p>
      <w:pPr>
        <w:spacing w:after="0"/>
        <w:ind w:left="0"/>
        <w:jc w:val="both"/>
      </w:pPr>
      <w:r>
        <w:rPr>
          <w:rFonts w:ascii="Times New Roman"/>
          <w:b w:val="false"/>
          <w:i w:val="false"/>
          <w:color w:val="000000"/>
          <w:sz w:val="28"/>
        </w:rPr>
        <w:t>
      3. Кеден органдары кедендік төлемдер мен салықтар бойынша берешектерді өндіріп алу үшін:</w:t>
      </w:r>
    </w:p>
    <w:bookmarkEnd w:id="1066"/>
    <w:bookmarkStart w:name="z1442" w:id="1067"/>
    <w:p>
      <w:pPr>
        <w:spacing w:after="0"/>
        <w:ind w:left="0"/>
        <w:jc w:val="both"/>
      </w:pPr>
      <w:r>
        <w:rPr>
          <w:rFonts w:ascii="Times New Roman"/>
          <w:b w:val="false"/>
          <w:i w:val="false"/>
          <w:color w:val="000000"/>
          <w:sz w:val="28"/>
        </w:rPr>
        <w:t>
      1) осы Кодекстің 159-бабында көзделген тәртіппен төлеушіге хабарлау;</w:t>
      </w:r>
    </w:p>
    <w:bookmarkEnd w:id="1067"/>
    <w:bookmarkStart w:name="z1443" w:id="1068"/>
    <w:p>
      <w:pPr>
        <w:spacing w:after="0"/>
        <w:ind w:left="0"/>
        <w:jc w:val="both"/>
      </w:pPr>
      <w:r>
        <w:rPr>
          <w:rFonts w:ascii="Times New Roman"/>
          <w:b w:val="false"/>
          <w:i w:val="false"/>
          <w:color w:val="000000"/>
          <w:sz w:val="28"/>
        </w:rPr>
        <w:t xml:space="preserve">
      2) кедендік төлемдер мен салықтар бойынша берешек сомасына өсімпұл есептеу; </w:t>
      </w:r>
    </w:p>
    <w:bookmarkEnd w:id="1068"/>
    <w:bookmarkStart w:name="z1444" w:id="1069"/>
    <w:p>
      <w:pPr>
        <w:spacing w:after="0"/>
        <w:ind w:left="0"/>
        <w:jc w:val="both"/>
      </w:pPr>
      <w:r>
        <w:rPr>
          <w:rFonts w:ascii="Times New Roman"/>
          <w:b w:val="false"/>
          <w:i w:val="false"/>
          <w:color w:val="000000"/>
          <w:sz w:val="28"/>
        </w:rPr>
        <w:t>
      3) осы Кодекстің 161-бабында көзделген тәртіппен кедендік төлемдер мен салықтар бойынша берешекті, өсімпұлдарды кедендік төлемдер мен салықтардың артық төленген сомалары есебінен не кедендік баждардың, салықтардың төленуін қамтамасыз ету есебінен өндіріп алу;</w:t>
      </w:r>
    </w:p>
    <w:bookmarkEnd w:id="1069"/>
    <w:bookmarkStart w:name="z1445" w:id="1070"/>
    <w:p>
      <w:pPr>
        <w:spacing w:after="0"/>
        <w:ind w:left="0"/>
        <w:jc w:val="both"/>
      </w:pPr>
      <w:r>
        <w:rPr>
          <w:rFonts w:ascii="Times New Roman"/>
          <w:b w:val="false"/>
          <w:i w:val="false"/>
          <w:color w:val="000000"/>
          <w:sz w:val="28"/>
        </w:rPr>
        <w:t>
      4) кедендік төлемдер мен салықтар бойынша берешекті, өсімпұлдарды өтеуді қамтамасыз етудің мынадай тәсілдерін қолдану:</w:t>
      </w:r>
    </w:p>
    <w:bookmarkEnd w:id="1070"/>
    <w:bookmarkStart w:name="z1446" w:id="1071"/>
    <w:p>
      <w:pPr>
        <w:spacing w:after="0"/>
        <w:ind w:left="0"/>
        <w:jc w:val="both"/>
      </w:pPr>
      <w:r>
        <w:rPr>
          <w:rFonts w:ascii="Times New Roman"/>
          <w:b w:val="false"/>
          <w:i w:val="false"/>
          <w:color w:val="000000"/>
          <w:sz w:val="28"/>
        </w:rPr>
        <w:t xml:space="preserve">
      төлеушінің банк шоттары бойынша шығыс операцияларын тоқтата тұру; </w:t>
      </w:r>
    </w:p>
    <w:bookmarkEnd w:id="1071"/>
    <w:bookmarkStart w:name="z1447" w:id="1072"/>
    <w:p>
      <w:pPr>
        <w:spacing w:after="0"/>
        <w:ind w:left="0"/>
        <w:jc w:val="both"/>
      </w:pPr>
      <w:r>
        <w:rPr>
          <w:rFonts w:ascii="Times New Roman"/>
          <w:b w:val="false"/>
          <w:i w:val="false"/>
          <w:color w:val="000000"/>
          <w:sz w:val="28"/>
        </w:rPr>
        <w:t xml:space="preserve">
      касса бойынша шығыс операцияларын тоқтата тұру; </w:t>
      </w:r>
    </w:p>
    <w:bookmarkEnd w:id="1072"/>
    <w:bookmarkStart w:name="z1448" w:id="1073"/>
    <w:p>
      <w:pPr>
        <w:spacing w:after="0"/>
        <w:ind w:left="0"/>
        <w:jc w:val="both"/>
      </w:pPr>
      <w:r>
        <w:rPr>
          <w:rFonts w:ascii="Times New Roman"/>
          <w:b w:val="false"/>
          <w:i w:val="false"/>
          <w:color w:val="000000"/>
          <w:sz w:val="28"/>
        </w:rPr>
        <w:t>
      төлеушінің мүлкіне билік етуін шектеу туралы шешім шығару;</w:t>
      </w:r>
    </w:p>
    <w:bookmarkEnd w:id="1073"/>
    <w:bookmarkStart w:name="z1449" w:id="1074"/>
    <w:p>
      <w:pPr>
        <w:spacing w:after="0"/>
        <w:ind w:left="0"/>
        <w:jc w:val="both"/>
      </w:pPr>
      <w:r>
        <w:rPr>
          <w:rFonts w:ascii="Times New Roman"/>
          <w:b w:val="false"/>
          <w:i w:val="false"/>
          <w:color w:val="000000"/>
          <w:sz w:val="28"/>
        </w:rPr>
        <w:t>
      5) мынадай тәртіппен:</w:t>
      </w:r>
    </w:p>
    <w:bookmarkEnd w:id="1074"/>
    <w:bookmarkStart w:name="z1450" w:id="1075"/>
    <w:p>
      <w:pPr>
        <w:spacing w:after="0"/>
        <w:ind w:left="0"/>
        <w:jc w:val="both"/>
      </w:pPr>
      <w:r>
        <w:rPr>
          <w:rFonts w:ascii="Times New Roman"/>
          <w:b w:val="false"/>
          <w:i w:val="false"/>
          <w:color w:val="000000"/>
          <w:sz w:val="28"/>
        </w:rPr>
        <w:t>
      төлеушінің банк шоттарындағы ақша есебінен;</w:t>
      </w:r>
    </w:p>
    <w:bookmarkEnd w:id="1075"/>
    <w:bookmarkStart w:name="z1451" w:id="1076"/>
    <w:p>
      <w:pPr>
        <w:spacing w:after="0"/>
        <w:ind w:left="0"/>
        <w:jc w:val="both"/>
      </w:pPr>
      <w:r>
        <w:rPr>
          <w:rFonts w:ascii="Times New Roman"/>
          <w:b w:val="false"/>
          <w:i w:val="false"/>
          <w:color w:val="000000"/>
          <w:sz w:val="28"/>
        </w:rPr>
        <w:t>
      төлеуші дебиторларының шоттарынан;</w:t>
      </w:r>
    </w:p>
    <w:bookmarkEnd w:id="1076"/>
    <w:bookmarkStart w:name="z1452" w:id="1077"/>
    <w:p>
      <w:pPr>
        <w:spacing w:after="0"/>
        <w:ind w:left="0"/>
        <w:jc w:val="both"/>
      </w:pPr>
      <w:r>
        <w:rPr>
          <w:rFonts w:ascii="Times New Roman"/>
          <w:b w:val="false"/>
          <w:i w:val="false"/>
          <w:color w:val="000000"/>
          <w:sz w:val="28"/>
        </w:rPr>
        <w:t>
      төлеушінің билік етуі шектелген мүлкін өткізу есебінен кедендік төлемдер мен салықтар бойынша берешекті, өсімпұлдарды мәжбүрлеп өндіріп алу шараларын қолдану әрекеттерін жүзеге асырады.";</w:t>
      </w:r>
    </w:p>
    <w:bookmarkEnd w:id="1077"/>
    <w:bookmarkStart w:name="z1453" w:id="1078"/>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1078"/>
    <w:bookmarkStart w:name="z1454" w:id="1079"/>
    <w:p>
      <w:pPr>
        <w:spacing w:after="0"/>
        <w:ind w:left="0"/>
        <w:jc w:val="both"/>
      </w:pPr>
      <w:r>
        <w:rPr>
          <w:rFonts w:ascii="Times New Roman"/>
          <w:b w:val="false"/>
          <w:i w:val="false"/>
          <w:color w:val="000000"/>
          <w:sz w:val="28"/>
        </w:rPr>
        <w:t xml:space="preserve">
      "3-1. Осы Кодекстің 159-бабының 1-тармағында, 163-бабының 1-тармағында, 164-бабының 2 және 4-тармақтарында көзделген, кеден органы пошта арқылы хабарламасы бар тапсырыс хатпен жолдаған құжаттарды пошта немесе өзге де байланыс ұйымы төлеушінің орналасқан жерінде болмауына байланысты қайтарған жағдайда, төлеушінің орналасқан жері бойынша кеден органы пошта немесе өзге де байланыс ұйымының хабарламасын алған күннен бастап он жұмыс күнінен кеш емес мерзімде зерттеу жүргізіп, оның нәтижесі бойынша зерттеп-қарау актісін жасайды. </w:t>
      </w:r>
    </w:p>
    <w:bookmarkEnd w:id="1079"/>
    <w:bookmarkStart w:name="z1455" w:id="1080"/>
    <w:p>
      <w:pPr>
        <w:spacing w:after="0"/>
        <w:ind w:left="0"/>
        <w:jc w:val="both"/>
      </w:pPr>
      <w:r>
        <w:rPr>
          <w:rFonts w:ascii="Times New Roman"/>
          <w:b w:val="false"/>
          <w:i w:val="false"/>
          <w:color w:val="000000"/>
          <w:sz w:val="28"/>
        </w:rPr>
        <w:t>
      3-2. Зерттеп-қарау актісінде:</w:t>
      </w:r>
    </w:p>
    <w:bookmarkEnd w:id="1080"/>
    <w:bookmarkStart w:name="z1456" w:id="1081"/>
    <w:p>
      <w:pPr>
        <w:spacing w:after="0"/>
        <w:ind w:left="0"/>
        <w:jc w:val="both"/>
      </w:pPr>
      <w:r>
        <w:rPr>
          <w:rFonts w:ascii="Times New Roman"/>
          <w:b w:val="false"/>
          <w:i w:val="false"/>
          <w:color w:val="000000"/>
          <w:sz w:val="28"/>
        </w:rPr>
        <w:t>
      актіні жасау орны, күні және уақыты;</w:t>
      </w:r>
    </w:p>
    <w:bookmarkEnd w:id="1081"/>
    <w:bookmarkStart w:name="z1457" w:id="1082"/>
    <w:p>
      <w:pPr>
        <w:spacing w:after="0"/>
        <w:ind w:left="0"/>
        <w:jc w:val="both"/>
      </w:pPr>
      <w:r>
        <w:rPr>
          <w:rFonts w:ascii="Times New Roman"/>
          <w:b w:val="false"/>
          <w:i w:val="false"/>
          <w:color w:val="000000"/>
          <w:sz w:val="28"/>
        </w:rPr>
        <w:t>
      актіні жасаған кеден органы лауазымды адамының лауазымы, тегі, аты және әкесінің аты (егер ол жеке басын куәландыратын құжатта көрсетілген болса);</w:t>
      </w:r>
    </w:p>
    <w:bookmarkEnd w:id="1082"/>
    <w:bookmarkStart w:name="z1458" w:id="1083"/>
    <w:p>
      <w:pPr>
        <w:spacing w:after="0"/>
        <w:ind w:left="0"/>
        <w:jc w:val="both"/>
      </w:pPr>
      <w:r>
        <w:rPr>
          <w:rFonts w:ascii="Times New Roman"/>
          <w:b w:val="false"/>
          <w:i w:val="false"/>
          <w:color w:val="000000"/>
          <w:sz w:val="28"/>
        </w:rPr>
        <w:t>
      кеден органының атауы;</w:t>
      </w:r>
    </w:p>
    <w:bookmarkEnd w:id="1083"/>
    <w:bookmarkStart w:name="z1459" w:id="1084"/>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және нөмірі, тұратын жерінің мекенжайы;</w:t>
      </w:r>
    </w:p>
    <w:bookmarkEnd w:id="1084"/>
    <w:bookmarkStart w:name="z1460" w:id="1085"/>
    <w:p>
      <w:pPr>
        <w:spacing w:after="0"/>
        <w:ind w:left="0"/>
        <w:jc w:val="both"/>
      </w:pPr>
      <w:r>
        <w:rPr>
          <w:rFonts w:ascii="Times New Roman"/>
          <w:b w:val="false"/>
          <w:i w:val="false"/>
          <w:color w:val="000000"/>
          <w:sz w:val="28"/>
        </w:rPr>
        <w:t xml:space="preserve">
      төлеушінің тегі, аты және әкесінің аты (егер ол жеке басын куәландыратын құжатта көрсетілген болса) және (немесе) атауы, оның сәйкестендіру нөмірі; </w:t>
      </w:r>
    </w:p>
    <w:bookmarkEnd w:id="1085"/>
    <w:bookmarkStart w:name="z1461" w:id="1086"/>
    <w:p>
      <w:pPr>
        <w:spacing w:after="0"/>
        <w:ind w:left="0"/>
        <w:jc w:val="both"/>
      </w:pPr>
      <w:r>
        <w:rPr>
          <w:rFonts w:ascii="Times New Roman"/>
          <w:b w:val="false"/>
          <w:i w:val="false"/>
          <w:color w:val="000000"/>
          <w:sz w:val="28"/>
        </w:rPr>
        <w:t>
      зерттеп-қарау нәтижелері туралы ақпарат көрсетіледі.</w:t>
      </w:r>
    </w:p>
    <w:bookmarkEnd w:id="1086"/>
    <w:bookmarkStart w:name="z1462" w:id="1087"/>
    <w:p>
      <w:pPr>
        <w:spacing w:after="0"/>
        <w:ind w:left="0"/>
        <w:jc w:val="both"/>
      </w:pPr>
      <w:r>
        <w:rPr>
          <w:rFonts w:ascii="Times New Roman"/>
          <w:b w:val="false"/>
          <w:i w:val="false"/>
          <w:color w:val="000000"/>
          <w:sz w:val="28"/>
        </w:rPr>
        <w:t>
      Зерттеп-қарау актісі куәгерлердің қатысуымен ресімделеді.</w:t>
      </w:r>
    </w:p>
    <w:bookmarkEnd w:id="1087"/>
    <w:bookmarkStart w:name="z1463" w:id="1088"/>
    <w:p>
      <w:pPr>
        <w:spacing w:after="0"/>
        <w:ind w:left="0"/>
        <w:jc w:val="both"/>
      </w:pPr>
      <w:r>
        <w:rPr>
          <w:rFonts w:ascii="Times New Roman"/>
          <w:b w:val="false"/>
          <w:i w:val="false"/>
          <w:color w:val="000000"/>
          <w:sz w:val="28"/>
        </w:rPr>
        <w:t>
      Куәгерлер ретінде кеден органының лауазымды адамының және төлеушінің әрекетінің нәтижесіне мүдделі емес, кез келген кәмелетке толған, әрекетке қабілетті кемінде екі адам шақырылуы мүмкін.</w:t>
      </w:r>
    </w:p>
    <w:bookmarkEnd w:id="1088"/>
    <w:bookmarkStart w:name="z1464" w:id="1089"/>
    <w:p>
      <w:pPr>
        <w:spacing w:after="0"/>
        <w:ind w:left="0"/>
        <w:jc w:val="both"/>
      </w:pPr>
      <w:r>
        <w:rPr>
          <w:rFonts w:ascii="Times New Roman"/>
          <w:b w:val="false"/>
          <w:i w:val="false"/>
          <w:color w:val="000000"/>
          <w:sz w:val="28"/>
        </w:rPr>
        <w:t>
      Мемлекеттік органдардың лауазымды адамдарының және төлеушінің жұмыскерлерінің, құрылтайшыларының куәгер ретінде қатысуына жол берілмейді.</w:t>
      </w:r>
    </w:p>
    <w:bookmarkEnd w:id="1089"/>
    <w:bookmarkStart w:name="z1465" w:id="1090"/>
    <w:p>
      <w:pPr>
        <w:spacing w:after="0"/>
        <w:ind w:left="0"/>
        <w:jc w:val="both"/>
      </w:pPr>
      <w:r>
        <w:rPr>
          <w:rFonts w:ascii="Times New Roman"/>
          <w:b w:val="false"/>
          <w:i w:val="false"/>
          <w:color w:val="000000"/>
          <w:sz w:val="28"/>
        </w:rPr>
        <w:t>
      3-3. Егер зерттеп-қарау актісімен төлеушінің тұратын жері бойынша іс жүзінде жоқ екені анықталған жағдайда, осы баптың 3-1-тармағында көрсетілген құжаттар берілген күн акт жасалған күн болып табылады.";</w:t>
      </w:r>
    </w:p>
    <w:bookmarkEnd w:id="1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1467" w:id="1091"/>
    <w:p>
      <w:pPr>
        <w:spacing w:after="0"/>
        <w:ind w:left="0"/>
        <w:jc w:val="both"/>
      </w:pPr>
      <w:r>
        <w:rPr>
          <w:rFonts w:ascii="Times New Roman"/>
          <w:b w:val="false"/>
          <w:i w:val="false"/>
          <w:color w:val="000000"/>
          <w:sz w:val="28"/>
        </w:rPr>
        <w:t>
      "4. Осы Кодекстің 164-бабы 1-тармағының 2) тармақшасында көрсетілген жағдайда төлеушінің мүлкіне билік етуін шектеу туралы шешім шығаруды қоспағанда, осы баптың 3-тармағының 4) және 5) тармақшаларында көзделген әрекеттер дәйекті түрде қолданылады.</w:t>
      </w:r>
    </w:p>
    <w:bookmarkEnd w:id="1091"/>
    <w:bookmarkStart w:name="z1468" w:id="1092"/>
    <w:p>
      <w:pPr>
        <w:spacing w:after="0"/>
        <w:ind w:left="0"/>
        <w:jc w:val="both"/>
      </w:pPr>
      <w:r>
        <w:rPr>
          <w:rFonts w:ascii="Times New Roman"/>
          <w:b w:val="false"/>
          <w:i w:val="false"/>
          <w:color w:val="000000"/>
          <w:sz w:val="28"/>
        </w:rPr>
        <w:t xml:space="preserve">
      5. Егер осы Кодексте өзгеше көзделмесе, дара кәсіпкерден және заңды тұлғадан, оның ішінде шетелдік заңды тұлғаның құрылымдық бөлімшесінен кедендік төлемдер мен салықтар бойынша берешекті, өсімпұлдарды өндіріп алу даусыз тәртіппен жүргізіледі. Жеке тұлғадан кедендік төлемдер мен салықтар бойынша берешекті, өсімпұлдарды өндіріп алу сот тәртібімен жүргізіледі."; </w:t>
      </w:r>
    </w:p>
    <w:bookmarkEnd w:id="1092"/>
    <w:bookmarkStart w:name="z1469" w:id="109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158-баптың</w:t>
      </w:r>
      <w:r>
        <w:rPr>
          <w:rFonts w:ascii="Times New Roman"/>
          <w:b w:val="false"/>
          <w:i w:val="false"/>
          <w:color w:val="000000"/>
          <w:sz w:val="28"/>
        </w:rPr>
        <w:t xml:space="preserve"> 1,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 </w:t>
      </w:r>
    </w:p>
    <w:bookmarkEnd w:id="1093"/>
    <w:bookmarkStart w:name="z1470" w:id="1094"/>
    <w:p>
      <w:pPr>
        <w:spacing w:after="0"/>
        <w:ind w:left="0"/>
        <w:jc w:val="both"/>
      </w:pPr>
      <w:r>
        <w:rPr>
          <w:rFonts w:ascii="Times New Roman"/>
          <w:b w:val="false"/>
          <w:i w:val="false"/>
          <w:color w:val="000000"/>
          <w:sz w:val="28"/>
        </w:rPr>
        <w:t>
      "1. Кедендік төлемдер мен салықтар бойынша берешек пайда болған кезде төлеуші өсімпұл төлейді. Өсімпұл деп кедендік төлемдер мен салықтардың мерзімінде төленбеген сомасына есептелген, осы баптың 2-тармағында белгіленген мөлшер танылады.";</w:t>
      </w:r>
    </w:p>
    <w:bookmarkEnd w:id="1094"/>
    <w:bookmarkStart w:name="z1471" w:id="1095"/>
    <w:p>
      <w:pPr>
        <w:spacing w:after="0"/>
        <w:ind w:left="0"/>
        <w:jc w:val="both"/>
      </w:pPr>
      <w:r>
        <w:rPr>
          <w:rFonts w:ascii="Times New Roman"/>
          <w:b w:val="false"/>
          <w:i w:val="false"/>
          <w:color w:val="000000"/>
          <w:sz w:val="28"/>
        </w:rPr>
        <w:t xml:space="preserve">
      "3. Банкрот деп танылған төлеушіде кедендік төлемдер мен салықтар бойынша пайда болған берешек сомасына сот шешім қабылдаған күннен бастап не оған қатысты мәжбүрлеп тарату туралы шешім қабылданған, не оңалту рәсімін қолдану туралы ұйғарым қабылданғанда, осындай шешім немесе ұйғарым күшіне енген күннен бастап өсімпұл есепке жазылмайды. </w:t>
      </w:r>
    </w:p>
    <w:bookmarkEnd w:id="1095"/>
    <w:bookmarkStart w:name="z1472" w:id="1096"/>
    <w:p>
      <w:pPr>
        <w:spacing w:after="0"/>
        <w:ind w:left="0"/>
        <w:jc w:val="both"/>
      </w:pPr>
      <w:r>
        <w:rPr>
          <w:rFonts w:ascii="Times New Roman"/>
          <w:b w:val="false"/>
          <w:i w:val="false"/>
          <w:color w:val="000000"/>
          <w:sz w:val="28"/>
        </w:rPr>
        <w:t>
      4. Жеке тұлғаны хабарсыз жоғалып кеткен деп тану туралы соттың шешімі күшіне енген күннен бастап осы шешімнің күші жойылған күнге дейін кедендік төлемдер мен салықтар бойынша берешек сомасына өсімпұл есепке жазылмайды.";</w:t>
      </w:r>
    </w:p>
    <w:bookmarkEnd w:id="1096"/>
    <w:bookmarkStart w:name="z1473" w:id="1097"/>
    <w:p>
      <w:pPr>
        <w:spacing w:after="0"/>
        <w:ind w:left="0"/>
        <w:jc w:val="both"/>
      </w:pPr>
      <w:r>
        <w:rPr>
          <w:rFonts w:ascii="Times New Roman"/>
          <w:b w:val="false"/>
          <w:i w:val="false"/>
          <w:color w:val="000000"/>
          <w:sz w:val="28"/>
        </w:rPr>
        <w:t>
      "6. Артық төленген кедендік төлемдер мен салықтардың сомасына есепке жатқызуды жүргізу жолымен өтелген кедендік төлемдер мен салықтар бойынша берешек сомасына есепке жатқызуды жүргізуге арналған төлем құжатының күнінен бастап өсімпұл есепке жазылмайды.";</w:t>
      </w:r>
    </w:p>
    <w:bookmarkEnd w:id="1097"/>
    <w:bookmarkStart w:name="z1474" w:id="109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159-бапта</w:t>
      </w:r>
      <w:r>
        <w:rPr>
          <w:rFonts w:ascii="Times New Roman"/>
          <w:b w:val="false"/>
          <w:i w:val="false"/>
          <w:color w:val="000000"/>
          <w:sz w:val="28"/>
        </w:rPr>
        <w:t>:</w:t>
      </w:r>
    </w:p>
    <w:bookmarkEnd w:id="1098"/>
    <w:bookmarkStart w:name="z1475" w:id="1099"/>
    <w:p>
      <w:pPr>
        <w:spacing w:after="0"/>
        <w:ind w:left="0"/>
        <w:jc w:val="both"/>
      </w:pPr>
      <w:r>
        <w:rPr>
          <w:rFonts w:ascii="Times New Roman"/>
          <w:b w:val="false"/>
          <w:i w:val="false"/>
          <w:color w:val="000000"/>
          <w:sz w:val="28"/>
        </w:rPr>
        <w:t>
      тақырып мынадай редакцияда жазылсын:</w:t>
      </w:r>
    </w:p>
    <w:bookmarkEnd w:id="1099"/>
    <w:p>
      <w:pPr>
        <w:spacing w:after="0"/>
        <w:ind w:left="0"/>
        <w:jc w:val="both"/>
      </w:pPr>
      <w:r>
        <w:rPr>
          <w:rFonts w:ascii="Times New Roman"/>
          <w:b/>
          <w:i w:val="false"/>
          <w:color w:val="000000"/>
          <w:sz w:val="28"/>
        </w:rPr>
        <w:t>"</w:t>
      </w:r>
      <w:r>
        <w:rPr>
          <w:rFonts w:ascii="Times New Roman"/>
          <w:b/>
          <w:i w:val="false"/>
          <w:color w:val="000000"/>
          <w:sz w:val="28"/>
        </w:rPr>
        <w:t>159-бап. Кедендік төлемдер мен салықтар бойынша берешекті, өсімпұлдарды өтеу туралы хабарлама</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2-1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78" w:id="1100"/>
    <w:p>
      <w:pPr>
        <w:spacing w:after="0"/>
        <w:ind w:left="0"/>
        <w:jc w:val="both"/>
      </w:pPr>
      <w:r>
        <w:rPr>
          <w:rFonts w:ascii="Times New Roman"/>
          <w:b w:val="false"/>
          <w:i w:val="false"/>
          <w:color w:val="000000"/>
          <w:sz w:val="28"/>
        </w:rPr>
        <w:t>
      "1. Төлеушінің кедендік төлемдер мен салықтар бойынша берешекті, өсімпұлдарды төлеу жөніндегі міндеттемесін орындау қажеттігі туралы кеден органы төлеушіге қағаз жеткізгіште жіберген хабарлама немесе оның жазбаша келісуі бойынша электрондық тәсілмен хабар кедендік төлемдер мен салықтар бойынша берешекті, өсімпұлдарды өтеу туралы хабарлама болып танылады. Кедендік төлемдер мен салықтар бойынша берешекті, өсімпұлдарды өтеу туралы хабарламаның нысанын кеден ісі саласындағы уәкілетті орган белгілейді.</w:t>
      </w:r>
    </w:p>
    <w:bookmarkEnd w:id="1100"/>
    <w:bookmarkStart w:name="z1479" w:id="1101"/>
    <w:p>
      <w:pPr>
        <w:spacing w:after="0"/>
        <w:ind w:left="0"/>
        <w:jc w:val="both"/>
      </w:pPr>
      <w:r>
        <w:rPr>
          <w:rFonts w:ascii="Times New Roman"/>
          <w:b w:val="false"/>
          <w:i w:val="false"/>
          <w:color w:val="000000"/>
          <w:sz w:val="28"/>
        </w:rPr>
        <w:t>
      2. Кедендік төлемдер мен салықтар бойынша берешекті, өсімпұлдарды өтеу туралы хабарлама:</w:t>
      </w:r>
    </w:p>
    <w:bookmarkEnd w:id="1101"/>
    <w:bookmarkStart w:name="z1480" w:id="1102"/>
    <w:p>
      <w:pPr>
        <w:spacing w:after="0"/>
        <w:ind w:left="0"/>
        <w:jc w:val="both"/>
      </w:pPr>
      <w:r>
        <w:rPr>
          <w:rFonts w:ascii="Times New Roman"/>
          <w:b w:val="false"/>
          <w:i w:val="false"/>
          <w:color w:val="000000"/>
          <w:sz w:val="28"/>
        </w:rPr>
        <w:t>
      1) тексеру нәтижелері туралы хабарламаның орындалу мерзімі өткен;</w:t>
      </w:r>
    </w:p>
    <w:bookmarkEnd w:id="1102"/>
    <w:bookmarkStart w:name="z1481" w:id="1103"/>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хабарламаның орындалу мерзімі өткен;</w:t>
      </w:r>
    </w:p>
    <w:bookmarkEnd w:id="1103"/>
    <w:bookmarkStart w:name="z1482" w:id="1104"/>
    <w:p>
      <w:pPr>
        <w:spacing w:after="0"/>
        <w:ind w:left="0"/>
        <w:jc w:val="both"/>
      </w:pPr>
      <w:r>
        <w:rPr>
          <w:rFonts w:ascii="Times New Roman"/>
          <w:b w:val="false"/>
          <w:i w:val="false"/>
          <w:color w:val="000000"/>
          <w:sz w:val="28"/>
        </w:rPr>
        <w:t>
      3) кеден органы төлеушінің жеке шотында кедендік төлемдер мен салықтар бойынша берешекті, өсімпұлдарды анықтаған күннен бастап он жұмыс күнінен кешіктірілмей төлеушіге жіберіледі.</w:t>
      </w:r>
    </w:p>
    <w:bookmarkEnd w:id="1104"/>
    <w:bookmarkStart w:name="z1483" w:id="1105"/>
    <w:p>
      <w:pPr>
        <w:spacing w:after="0"/>
        <w:ind w:left="0"/>
        <w:jc w:val="both"/>
      </w:pPr>
      <w:r>
        <w:rPr>
          <w:rFonts w:ascii="Times New Roman"/>
          <w:b w:val="false"/>
          <w:i w:val="false"/>
          <w:color w:val="000000"/>
          <w:sz w:val="28"/>
        </w:rPr>
        <w:t>
      2-1. Декларанттың және кеден өкілінің осы Кодекстің 30-бабында көзделгендей кедендік баждарды, салықтарды төлеу бойынша ортақ міндеті болған кезде кедендік төлемдер мен салықтар бойынша берешекті, өсімпұлдарды өтеу туралы хабарламалар декларантқа және кеден өкіліне бір мезгілде шығарылады, бұл жөнінде аталған хабарламаларда көрсетіледі.</w:t>
      </w:r>
    </w:p>
    <w:bookmarkEnd w:id="1105"/>
    <w:bookmarkStart w:name="z1484" w:id="1106"/>
    <w:p>
      <w:pPr>
        <w:spacing w:after="0"/>
        <w:ind w:left="0"/>
        <w:jc w:val="both"/>
      </w:pPr>
      <w:r>
        <w:rPr>
          <w:rFonts w:ascii="Times New Roman"/>
          <w:b w:val="false"/>
          <w:i w:val="false"/>
          <w:color w:val="000000"/>
          <w:sz w:val="28"/>
        </w:rPr>
        <w:t>
      3. Төлеушіге кедендік төлемдер мен салықтар бойынша берешекті, өсімпұлдарды өтеу туралы хабарлама оның әкімшілік немесе қылмыстық жауаптылыққа тартылғанына қарамастан жіберіледі.";</w:t>
      </w:r>
    </w:p>
    <w:bookmarkEnd w:id="1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486" w:id="1107"/>
    <w:p>
      <w:pPr>
        <w:spacing w:after="0"/>
        <w:ind w:left="0"/>
        <w:jc w:val="both"/>
      </w:pPr>
      <w:r>
        <w:rPr>
          <w:rFonts w:ascii="Times New Roman"/>
          <w:b w:val="false"/>
          <w:i w:val="false"/>
          <w:color w:val="000000"/>
          <w:sz w:val="28"/>
        </w:rPr>
        <w:t>
      бірінші абзац мынадай редакцияда жазылсын:</w:t>
      </w:r>
    </w:p>
    <w:bookmarkEnd w:id="1107"/>
    <w:bookmarkStart w:name="z1487" w:id="1108"/>
    <w:p>
      <w:pPr>
        <w:spacing w:after="0"/>
        <w:ind w:left="0"/>
        <w:jc w:val="both"/>
      </w:pPr>
      <w:r>
        <w:rPr>
          <w:rFonts w:ascii="Times New Roman"/>
          <w:b w:val="false"/>
          <w:i w:val="false"/>
          <w:color w:val="000000"/>
          <w:sz w:val="28"/>
        </w:rPr>
        <w:t>
      "4. Кедендік төлемдер мен салықтар бойынша берешекті, өсімпұлдарды өтеу туралы хабарламада:";</w:t>
      </w:r>
    </w:p>
    <w:bookmarkEnd w:id="1108"/>
    <w:bookmarkStart w:name="z1488" w:id="1109"/>
    <w:p>
      <w:pPr>
        <w:spacing w:after="0"/>
        <w:ind w:left="0"/>
        <w:jc w:val="both"/>
      </w:pPr>
      <w:r>
        <w:rPr>
          <w:rFonts w:ascii="Times New Roman"/>
          <w:b w:val="false"/>
          <w:i w:val="false"/>
          <w:color w:val="000000"/>
          <w:sz w:val="28"/>
        </w:rPr>
        <w:t>
      11) тармақша алып тасталсын;</w:t>
      </w:r>
    </w:p>
    <w:bookmarkEnd w:id="1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90" w:id="1110"/>
    <w:p>
      <w:pPr>
        <w:spacing w:after="0"/>
        <w:ind w:left="0"/>
        <w:jc w:val="both"/>
      </w:pPr>
      <w:r>
        <w:rPr>
          <w:rFonts w:ascii="Times New Roman"/>
          <w:b w:val="false"/>
          <w:i w:val="false"/>
          <w:color w:val="000000"/>
          <w:sz w:val="28"/>
        </w:rPr>
        <w:t>
      "5. Төлеуші кедендік төлемдер мен салықтар бойынша берешекті, өсімпұлдарды өтеу туралы хабарлама тіркелген кезден бастап өтелген күнін қоса алғандағы кезеңде есепке жазуға жататын өсімпұлдар есепке алынбаған кедендік төлемдер мен салықтар бойынша берешекті өтеген кезінде кеден органы кедендік төлемдер мен салықтар бойынша берешекті, өсімпұлдарды өтеу туралы бұрын берген хабарламасына қосымша хабарлама береді.";</w:t>
      </w:r>
    </w:p>
    <w:bookmarkEnd w:id="1110"/>
    <w:bookmarkStart w:name="z1491" w:id="111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160-бапта</w:t>
      </w:r>
      <w:r>
        <w:rPr>
          <w:rFonts w:ascii="Times New Roman"/>
          <w:b w:val="false"/>
          <w:i w:val="false"/>
          <w:color w:val="000000"/>
          <w:sz w:val="28"/>
        </w:rPr>
        <w:t>:</w:t>
      </w:r>
    </w:p>
    <w:bookmarkEnd w:id="1111"/>
    <w:bookmarkStart w:name="z1492" w:id="1112"/>
    <w:p>
      <w:pPr>
        <w:spacing w:after="0"/>
        <w:ind w:left="0"/>
        <w:jc w:val="both"/>
      </w:pPr>
      <w:r>
        <w:rPr>
          <w:rFonts w:ascii="Times New Roman"/>
          <w:b w:val="false"/>
          <w:i w:val="false"/>
          <w:color w:val="000000"/>
          <w:sz w:val="28"/>
        </w:rPr>
        <w:t>
      тақырып мынадай редакцияда жазылсын:</w:t>
      </w:r>
    </w:p>
    <w:bookmarkEnd w:id="1112"/>
    <w:p>
      <w:pPr>
        <w:spacing w:after="0"/>
        <w:ind w:left="0"/>
        <w:jc w:val="both"/>
      </w:pPr>
      <w:r>
        <w:rPr>
          <w:rFonts w:ascii="Times New Roman"/>
          <w:b/>
          <w:i w:val="false"/>
          <w:color w:val="000000"/>
          <w:sz w:val="28"/>
        </w:rPr>
        <w:t>"</w:t>
      </w:r>
      <w:r>
        <w:rPr>
          <w:rFonts w:ascii="Times New Roman"/>
          <w:b/>
          <w:i w:val="false"/>
          <w:color w:val="000000"/>
          <w:sz w:val="28"/>
        </w:rPr>
        <w:t>160-бап. Кедендік төлемдер мен салықтар бойынша берешекті, өсімпұлдарды өтеу туралы хабарламаны тапсыру және орындау тәртібі</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95" w:id="1113"/>
    <w:p>
      <w:pPr>
        <w:spacing w:after="0"/>
        <w:ind w:left="0"/>
        <w:jc w:val="both"/>
      </w:pPr>
      <w:r>
        <w:rPr>
          <w:rFonts w:ascii="Times New Roman"/>
          <w:b w:val="false"/>
          <w:i w:val="false"/>
          <w:color w:val="000000"/>
          <w:sz w:val="28"/>
        </w:rPr>
        <w:t>
      "1. Кедендік төлемдер мен салықтар бойынша берешекті, өсімпұлдарды өтеу туралы хабарлама төлеушіге қолын қойғыза отырып, жеке өзіне немесе осы бапта өзгеше белгіленбесе, жөнелту және алу фактілерін растайтын өзге тәсілмен берілуі тиіс.</w:t>
      </w:r>
    </w:p>
    <w:bookmarkEnd w:id="1113"/>
    <w:bookmarkStart w:name="z1496" w:id="1114"/>
    <w:p>
      <w:pPr>
        <w:spacing w:after="0"/>
        <w:ind w:left="0"/>
        <w:jc w:val="both"/>
      </w:pPr>
      <w:r>
        <w:rPr>
          <w:rFonts w:ascii="Times New Roman"/>
          <w:b w:val="false"/>
          <w:i w:val="false"/>
          <w:color w:val="000000"/>
          <w:sz w:val="28"/>
        </w:rPr>
        <w:t xml:space="preserve">
      Бұл ретте төменде келтірілген тәсілдердің бірімен жолданған хабарлама мынадай жағдайларда: </w:t>
      </w:r>
    </w:p>
    <w:bookmarkEnd w:id="1114"/>
    <w:bookmarkStart w:name="z1497" w:id="1115"/>
    <w:p>
      <w:pPr>
        <w:spacing w:after="0"/>
        <w:ind w:left="0"/>
        <w:jc w:val="both"/>
      </w:pP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күнінен бастап;</w:t>
      </w:r>
    </w:p>
    <w:bookmarkEnd w:id="1115"/>
    <w:bookmarkStart w:name="z1498" w:id="1116"/>
    <w:p>
      <w:pPr>
        <w:spacing w:after="0"/>
        <w:ind w:left="0"/>
        <w:jc w:val="both"/>
      </w:pP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 Бұл тәсiл Қазақстан Республикасының салық заңнамасында белгіленген тәртіппен электрондық салық төлеушi ретiнде тiркелген төлеушiге қолданылады.";</w:t>
      </w:r>
    </w:p>
    <w:bookmarkEnd w:id="1116"/>
    <w:bookmarkStart w:name="z1499" w:id="1117"/>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1117"/>
    <w:bookmarkStart w:name="z1500" w:id="1118"/>
    <w:p>
      <w:pPr>
        <w:spacing w:after="0"/>
        <w:ind w:left="0"/>
        <w:jc w:val="both"/>
      </w:pPr>
      <w:r>
        <w:rPr>
          <w:rFonts w:ascii="Times New Roman"/>
          <w:b w:val="false"/>
          <w:i w:val="false"/>
          <w:color w:val="000000"/>
          <w:sz w:val="28"/>
        </w:rPr>
        <w:t>
      "1-1. Осы Кодекстің 159-бабының 1-тармағында көзделген кедендік төлемдер мен салықтар бойынша берешекті, өсімпұлдарды өтеу туралы хабарламаны пошта немесе өзге де байланыс ұйымдары қайтарған жағдайда осы Кодекстің 157-бабы 3-2-тармағында белгіленген тәртіппен зерттеп-қарау актісі жасалған күн мұндай хабарламаны берген күн болып табылады.";</w:t>
      </w:r>
    </w:p>
    <w:bookmarkEnd w:id="1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03" w:id="1119"/>
    <w:p>
      <w:pPr>
        <w:spacing w:after="0"/>
        <w:ind w:left="0"/>
        <w:jc w:val="both"/>
      </w:pPr>
      <w:r>
        <w:rPr>
          <w:rFonts w:ascii="Times New Roman"/>
          <w:b w:val="false"/>
          <w:i w:val="false"/>
          <w:color w:val="000000"/>
          <w:sz w:val="28"/>
        </w:rPr>
        <w:t>
      "3. Осы Кодекстің 159-бабы 2-тармағының 3) тармақшасына сәйкес жолданған кедендік төлемдер мен салықтар бойынша берешекті, өсімпұлдарды өтеу туралы хабарламаға шағым жасалған жағдайда осы Кодекстің 157-бабы 3-тармағының 4) және 5) тармақшаларында көзделген әрекеттерді қолдану шағымды қараудың нәтижесі бойынша шешім шығарылғанға дейін тоқтатыла тұрады. Бұл ретте шағым жасау өсімпұлдың есепке жазылуын тоқтатпайды.";</w:t>
      </w:r>
    </w:p>
    <w:bookmarkEnd w:id="1119"/>
    <w:bookmarkStart w:name="z1504" w:id="112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1120"/>
    <w:p>
      <w:pPr>
        <w:spacing w:after="0"/>
        <w:ind w:left="0"/>
        <w:jc w:val="both"/>
      </w:pPr>
      <w:r>
        <w:rPr>
          <w:rFonts w:ascii="Times New Roman"/>
          <w:b/>
          <w:i w:val="false"/>
          <w:color w:val="000000"/>
          <w:sz w:val="28"/>
        </w:rPr>
        <w:t>"</w:t>
      </w:r>
      <w:r>
        <w:rPr>
          <w:rFonts w:ascii="Times New Roman"/>
          <w:b/>
          <w:i w:val="false"/>
          <w:color w:val="000000"/>
          <w:sz w:val="28"/>
        </w:rPr>
        <w:t>161-бап. Кедендік төлемдер мен салықтар бойынша берешекті, өсімпұлдарды кедендік төлемдер мен салықтардың артық төленуі есебінен не кедендік баждардың, салықтардың төленуін қамтамасыз ету есебінен өндіріп алу</w:t>
      </w:r>
    </w:p>
    <w:bookmarkStart w:name="z1506" w:id="1121"/>
    <w:p>
      <w:pPr>
        <w:spacing w:after="0"/>
        <w:ind w:left="0"/>
        <w:jc w:val="both"/>
      </w:pPr>
      <w:r>
        <w:rPr>
          <w:rFonts w:ascii="Times New Roman"/>
          <w:b w:val="false"/>
          <w:i w:val="false"/>
          <w:color w:val="000000"/>
          <w:sz w:val="28"/>
        </w:rPr>
        <w:t>
      1. Кеден органы кедендік төлемдер мен салықтар бойынша берешекті, өсімпұлдарды өтеу туралы хабарламаны төлеушіге табыс еткен күннен кейінгі бес жұмыс күні өткеннен кейін көрсетілген берешекті кедендік төлемдер немесе салықтар түрлері бойынша кедендік төлемдердің және (немесе) салықтардың артық төленген сомалары есебінен не төлеушінің кедендік баждардың, салықтардың төленуін қамтамасыз ету есебінен өндіріп алады.</w:t>
      </w:r>
    </w:p>
    <w:bookmarkEnd w:id="1121"/>
    <w:bookmarkStart w:name="z1507" w:id="1122"/>
    <w:p>
      <w:pPr>
        <w:spacing w:after="0"/>
        <w:ind w:left="0"/>
        <w:jc w:val="both"/>
      </w:pPr>
      <w:r>
        <w:rPr>
          <w:rFonts w:ascii="Times New Roman"/>
          <w:b w:val="false"/>
          <w:i w:val="false"/>
          <w:color w:val="000000"/>
          <w:sz w:val="28"/>
        </w:rPr>
        <w:t>
      Бұл ретте кедендік төлемдер мен салықтар бойынша берешекті, өсімпұлдарды кедендік төлемдер және (немесе) салықтың өзге түрі бойынша кедендік төлемдердің және (немесе) салықтардың артық төленген сомалары есебінен кеден органы осы Кодекстің 17-тарауына сәйкес есепке жатқызу жолымен өндіріп алады.</w:t>
      </w:r>
    </w:p>
    <w:bookmarkEnd w:id="1122"/>
    <w:bookmarkStart w:name="z1508" w:id="1123"/>
    <w:p>
      <w:pPr>
        <w:spacing w:after="0"/>
        <w:ind w:left="0"/>
        <w:jc w:val="both"/>
      </w:pPr>
      <w:r>
        <w:rPr>
          <w:rFonts w:ascii="Times New Roman"/>
          <w:b w:val="false"/>
          <w:i w:val="false"/>
          <w:color w:val="000000"/>
          <w:sz w:val="28"/>
        </w:rPr>
        <w:t xml:space="preserve">
      2. Осы бапқа сәйкес кеден органы кедендік төлемдер мен салықтар бойынша берешектің, өсімпұлдардың өндіріп алынған сомасы туралы оларды өндіріп алған күннен бастап екі жұмыс күні ішінде төлеушіге жазбаша хабарлайды."; </w:t>
      </w:r>
    </w:p>
    <w:bookmarkEnd w:id="1123"/>
    <w:bookmarkStart w:name="z1509" w:id="112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162-бапта</w:t>
      </w:r>
      <w:r>
        <w:rPr>
          <w:rFonts w:ascii="Times New Roman"/>
          <w:b w:val="false"/>
          <w:i w:val="false"/>
          <w:color w:val="000000"/>
          <w:sz w:val="28"/>
        </w:rPr>
        <w:t>:</w:t>
      </w:r>
    </w:p>
    <w:bookmarkEnd w:id="1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11" w:id="1125"/>
    <w:p>
      <w:pPr>
        <w:spacing w:after="0"/>
        <w:ind w:left="0"/>
        <w:jc w:val="both"/>
      </w:pPr>
      <w:r>
        <w:rPr>
          <w:rFonts w:ascii="Times New Roman"/>
          <w:b w:val="false"/>
          <w:i w:val="false"/>
          <w:color w:val="000000"/>
          <w:sz w:val="28"/>
        </w:rPr>
        <w:t>
      "1. Төлеуші кедендік төлемдер мен салықтар бойынша берешекті,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он жұмыс күні өткеннен кейін төлеушінің банк шоттары бойынша шығыс операцияларын тоқтата тұру туралы кеден органының өкімін шығарады.";</w:t>
      </w:r>
    </w:p>
    <w:bookmarkEnd w:id="1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w:t>
      </w:r>
    </w:p>
    <w:bookmarkStart w:name="z1513" w:id="1126"/>
    <w:p>
      <w:pPr>
        <w:spacing w:after="0"/>
        <w:ind w:left="0"/>
        <w:jc w:val="both"/>
      </w:pPr>
      <w:r>
        <w:rPr>
          <w:rFonts w:ascii="Times New Roman"/>
          <w:b w:val="false"/>
          <w:i w:val="false"/>
          <w:color w:val="000000"/>
          <w:sz w:val="28"/>
        </w:rPr>
        <w:t>
      бірінші абзац мынадай редакцияда жазылсын:</w:t>
      </w:r>
    </w:p>
    <w:bookmarkEnd w:id="1126"/>
    <w:bookmarkStart w:name="z1514" w:id="1127"/>
    <w:p>
      <w:pPr>
        <w:spacing w:after="0"/>
        <w:ind w:left="0"/>
        <w:jc w:val="both"/>
      </w:pPr>
      <w:r>
        <w:rPr>
          <w:rFonts w:ascii="Times New Roman"/>
          <w:b w:val="false"/>
          <w:i w:val="false"/>
          <w:color w:val="000000"/>
          <w:sz w:val="28"/>
        </w:rPr>
        <w:t>
      "2. Банк шоттары бойынша шығыс операцияларын тоқтата тұру мыналардан:";</w:t>
      </w:r>
    </w:p>
    <w:bookmarkEnd w:id="1127"/>
    <w:bookmarkStart w:name="z1515" w:id="1128"/>
    <w:p>
      <w:pPr>
        <w:spacing w:after="0"/>
        <w:ind w:left="0"/>
        <w:jc w:val="both"/>
      </w:pPr>
      <w:r>
        <w:rPr>
          <w:rFonts w:ascii="Times New Roman"/>
          <w:b w:val="false"/>
          <w:i w:val="false"/>
          <w:color w:val="000000"/>
          <w:sz w:val="28"/>
        </w:rPr>
        <w:t>
      1) тармақша мынадай редакцияда жазылсын:</w:t>
      </w:r>
    </w:p>
    <w:bookmarkEnd w:id="1128"/>
    <w:bookmarkStart w:name="z1516" w:id="1129"/>
    <w:p>
      <w:pPr>
        <w:spacing w:after="0"/>
        <w:ind w:left="0"/>
        <w:jc w:val="both"/>
      </w:pPr>
      <w:r>
        <w:rPr>
          <w:rFonts w:ascii="Times New Roman"/>
          <w:b w:val="false"/>
          <w:i w:val="false"/>
          <w:color w:val="000000"/>
          <w:sz w:val="28"/>
        </w:rPr>
        <w:t>
      "1) төлеушінің кедендік төлемдер мен салықтар бойынша берешекті, өсімпұлдарды дербес өтеуі жөніндегі операциялардан;";</w:t>
      </w:r>
    </w:p>
    <w:bookmarkEnd w:id="1129"/>
    <w:bookmarkStart w:name="z1517" w:id="1130"/>
    <w:p>
      <w:pPr>
        <w:spacing w:after="0"/>
        <w:ind w:left="0"/>
        <w:jc w:val="both"/>
      </w:pPr>
      <w:r>
        <w:rPr>
          <w:rFonts w:ascii="Times New Roman"/>
          <w:b w:val="false"/>
          <w:i w:val="false"/>
          <w:color w:val="000000"/>
          <w:sz w:val="28"/>
        </w:rPr>
        <w:t>
      2) тармақшаның төртінші абзацы мынадай редакцияда жазылсын:</w:t>
      </w:r>
    </w:p>
    <w:bookmarkEnd w:id="1130"/>
    <w:bookmarkStart w:name="z1518" w:id="1131"/>
    <w:p>
      <w:pPr>
        <w:spacing w:after="0"/>
        <w:ind w:left="0"/>
        <w:jc w:val="both"/>
      </w:pPr>
      <w:r>
        <w:rPr>
          <w:rFonts w:ascii="Times New Roman"/>
          <w:b w:val="false"/>
          <w:i w:val="false"/>
          <w:color w:val="000000"/>
          <w:sz w:val="28"/>
        </w:rPr>
        <w:t>
      "кедендік төлемдер мен салықтар бойынша берешекті, өсімпұлдарды өтеу бойынша, сондай-ақ мемлекет кірісіне өндіріп алу туралы атқару құжаттары бойынша алып қою жағдайларынан басқа, кедендік төлемдер мен салықтар бойынша берешек сомасы шегінде төлеушінің барлық шығыс операцияларына қолданылады.";</w:t>
      </w:r>
    </w:p>
    <w:bookmarkEnd w:id="1131"/>
    <w:bookmarkStart w:name="z1519" w:id="113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163-бапта</w:t>
      </w:r>
      <w:r>
        <w:rPr>
          <w:rFonts w:ascii="Times New Roman"/>
          <w:b w:val="false"/>
          <w:i w:val="false"/>
          <w:color w:val="000000"/>
          <w:sz w:val="28"/>
        </w:rPr>
        <w:t>:</w:t>
      </w:r>
    </w:p>
    <w:bookmarkEnd w:id="1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21" w:id="1133"/>
    <w:p>
      <w:pPr>
        <w:spacing w:after="0"/>
        <w:ind w:left="0"/>
        <w:jc w:val="both"/>
      </w:pPr>
      <w:r>
        <w:rPr>
          <w:rFonts w:ascii="Times New Roman"/>
          <w:b w:val="false"/>
          <w:i w:val="false"/>
          <w:color w:val="000000"/>
          <w:sz w:val="28"/>
        </w:rPr>
        <w:t>
      "1. Төлеуші кедендік төлемдер мен салықтар бойынша берешекті,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он жұмыс күні өткеннен кейін төлеушінің кассасы бойынша шығыс операцияларын тоқтата тұруды жүргізеді.</w:t>
      </w:r>
    </w:p>
    <w:bookmarkEnd w:id="1133"/>
    <w:bookmarkStart w:name="z1522" w:id="1134"/>
    <w:p>
      <w:pPr>
        <w:spacing w:after="0"/>
        <w:ind w:left="0"/>
        <w:jc w:val="both"/>
      </w:pPr>
      <w:r>
        <w:rPr>
          <w:rFonts w:ascii="Times New Roman"/>
          <w:b w:val="false"/>
          <w:i w:val="false"/>
          <w:color w:val="000000"/>
          <w:sz w:val="28"/>
        </w:rPr>
        <w:t>
      Төлеушінің кассасы бойынша шығыс операцияларын тоқтата тұру, банкке немесе банк операцияларының жекелеген түрлерін жүзеге асыратын ұйымға кейіннен оларды кедендік төлемдер және салықтар бойынша берешекті, өсімпұлдарды өтеу есебіне аудару үшін ақша тапсыру бойынша операциялардан басқа, кассадағы қолма-қол ақшалардың барлық шығыс операцияларына қолданылады.</w:t>
      </w:r>
    </w:p>
    <w:bookmarkEnd w:id="1134"/>
    <w:bookmarkStart w:name="z1523" w:id="1135"/>
    <w:p>
      <w:pPr>
        <w:spacing w:after="0"/>
        <w:ind w:left="0"/>
        <w:jc w:val="both"/>
      </w:pPr>
      <w:r>
        <w:rPr>
          <w:rFonts w:ascii="Times New Roman"/>
          <w:b w:val="false"/>
          <w:i w:val="false"/>
          <w:color w:val="000000"/>
          <w:sz w:val="28"/>
        </w:rPr>
        <w:t xml:space="preserve">
      Төлеушінің кассасы бойынша шығыс операцияларын тоқтата тұру туралы өкім кеден ісі саласындағы уәкілетті орган белгілеген нысан бойынша екі дана етіп жасалады, оның бір данасы төлеушіге қол қойғызып немесе жіберу мен алу фактiсiн растайтын өзге де тәсiлмен тапсырылады."; </w:t>
      </w:r>
    </w:p>
    <w:bookmarkEnd w:id="1135"/>
    <w:bookmarkStart w:name="z1524" w:id="1136"/>
    <w:p>
      <w:pPr>
        <w:spacing w:after="0"/>
        <w:ind w:left="0"/>
        <w:jc w:val="both"/>
      </w:pPr>
      <w:r>
        <w:rPr>
          <w:rFonts w:ascii="Times New Roman"/>
          <w:b w:val="false"/>
          <w:i w:val="false"/>
          <w:color w:val="000000"/>
          <w:sz w:val="28"/>
        </w:rPr>
        <w:t>
      мынадай мазмұндағы 1-1-тармақпен толықтырылсын:</w:t>
      </w:r>
    </w:p>
    <w:bookmarkEnd w:id="1136"/>
    <w:bookmarkStart w:name="z1525" w:id="1137"/>
    <w:p>
      <w:pPr>
        <w:spacing w:after="0"/>
        <w:ind w:left="0"/>
        <w:jc w:val="both"/>
      </w:pPr>
      <w:r>
        <w:rPr>
          <w:rFonts w:ascii="Times New Roman"/>
          <w:b w:val="false"/>
          <w:i w:val="false"/>
          <w:color w:val="000000"/>
          <w:sz w:val="28"/>
        </w:rPr>
        <w:t>
      "1-1. Төлеушінің кассасы бойынша шығыс операцияларын тоқтата тұру туралы өкімді пошта немесе өзге де байланыс ұйымы қайтарған жағдайда осы Кодекстің 157-бабы 3-2-тармағында белгіленген тәртіппен зерттеп-қарау актісі жасалған күн осындай өкімді берген күн болып табылады.";</w:t>
      </w:r>
    </w:p>
    <w:bookmarkEnd w:id="1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27" w:id="1138"/>
    <w:p>
      <w:pPr>
        <w:spacing w:after="0"/>
        <w:ind w:left="0"/>
        <w:jc w:val="both"/>
      </w:pPr>
      <w:r>
        <w:rPr>
          <w:rFonts w:ascii="Times New Roman"/>
          <w:b w:val="false"/>
          <w:i w:val="false"/>
          <w:color w:val="000000"/>
          <w:sz w:val="28"/>
        </w:rPr>
        <w:t xml:space="preserve">
      "4. Кеден органы төлеушінің кедендік төлемдер мен салықтар бойынша берешекті, өсімпұлдарды өтегеннен кейін бір жұмыс күнінен кешіктірмей кеден органының касса бойынша шығыс операцияларын тоқтата тұру туралы өкімінің күшін жояды."; </w:t>
      </w:r>
    </w:p>
    <w:bookmarkEnd w:id="1138"/>
    <w:bookmarkStart w:name="z1528" w:id="1139"/>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164-бапта</w:t>
      </w:r>
      <w:r>
        <w:rPr>
          <w:rFonts w:ascii="Times New Roman"/>
          <w:b w:val="false"/>
          <w:i w:val="false"/>
          <w:color w:val="000000"/>
          <w:sz w:val="28"/>
        </w:rPr>
        <w:t>:</w:t>
      </w:r>
    </w:p>
    <w:bookmarkEnd w:id="1139"/>
    <w:bookmarkStart w:name="z1529" w:id="1140"/>
    <w:p>
      <w:pPr>
        <w:spacing w:after="0"/>
        <w:ind w:left="0"/>
        <w:jc w:val="both"/>
      </w:pPr>
      <w:r>
        <w:rPr>
          <w:rFonts w:ascii="Times New Roman"/>
          <w:b w:val="false"/>
          <w:i w:val="false"/>
          <w:color w:val="000000"/>
          <w:sz w:val="28"/>
        </w:rPr>
        <w:t xml:space="preserve">
      тақырып және 1-тармақ мынадай редакцияда жазылсын: </w:t>
      </w:r>
    </w:p>
    <w:bookmarkEnd w:id="1140"/>
    <w:p>
      <w:pPr>
        <w:spacing w:after="0"/>
        <w:ind w:left="0"/>
        <w:jc w:val="both"/>
      </w:pPr>
      <w:r>
        <w:rPr>
          <w:rFonts w:ascii="Times New Roman"/>
          <w:b/>
          <w:i w:val="false"/>
          <w:color w:val="000000"/>
          <w:sz w:val="28"/>
        </w:rPr>
        <w:t>"</w:t>
      </w:r>
      <w:r>
        <w:rPr>
          <w:rFonts w:ascii="Times New Roman"/>
          <w:b/>
          <w:i w:val="false"/>
          <w:color w:val="000000"/>
          <w:sz w:val="28"/>
        </w:rPr>
        <w:t>164-бап. Төлеушінің мүлікке билік етуін шектеу</w:t>
      </w:r>
    </w:p>
    <w:bookmarkStart w:name="z1531" w:id="1141"/>
    <w:p>
      <w:pPr>
        <w:spacing w:after="0"/>
        <w:ind w:left="0"/>
        <w:jc w:val="both"/>
      </w:pPr>
      <w:r>
        <w:rPr>
          <w:rFonts w:ascii="Times New Roman"/>
          <w:b w:val="false"/>
          <w:i w:val="false"/>
          <w:color w:val="000000"/>
          <w:sz w:val="28"/>
        </w:rPr>
        <w:t>
      1. Осы баптың 2-тармағында көрсетілген шешімнің негізінде төлеушінің мүлкіне билік етуіне шектеу мынадай:</w:t>
      </w:r>
    </w:p>
    <w:bookmarkEnd w:id="1141"/>
    <w:bookmarkStart w:name="z1532" w:id="1142"/>
    <w:p>
      <w:pPr>
        <w:spacing w:after="0"/>
        <w:ind w:left="0"/>
        <w:jc w:val="both"/>
      </w:pPr>
      <w:r>
        <w:rPr>
          <w:rFonts w:ascii="Times New Roman"/>
          <w:b w:val="false"/>
          <w:i w:val="false"/>
          <w:color w:val="000000"/>
          <w:sz w:val="28"/>
        </w:rPr>
        <w:t>
      1) кедендік төлемдер мен салықтар бойынша берешекті, өсімпұлдарды өтеу туралы хабарламаны алған күннен кейінгі он бес жұмыс күнi өткен соң – кедендік төлемдер мен салықтар бойынша берешектер, өсімпұлдар өтелмеген;</w:t>
      </w:r>
    </w:p>
    <w:bookmarkEnd w:id="1142"/>
    <w:bookmarkStart w:name="z1533" w:id="1143"/>
    <w:p>
      <w:pPr>
        <w:spacing w:after="0"/>
        <w:ind w:left="0"/>
        <w:jc w:val="both"/>
      </w:pPr>
      <w:r>
        <w:rPr>
          <w:rFonts w:ascii="Times New Roman"/>
          <w:b w:val="false"/>
          <w:i w:val="false"/>
          <w:color w:val="000000"/>
          <w:sz w:val="28"/>
        </w:rPr>
        <w:t>
      2) тексеру нәтижелері бойынша төлеушіге кедендік төлемдер мен салықтар, өсімпұлдар бойынша сомалар есепке жазылған жағдайларда қойылады.</w:t>
      </w:r>
    </w:p>
    <w:bookmarkEnd w:id="1143"/>
    <w:bookmarkStart w:name="z1534" w:id="1144"/>
    <w:p>
      <w:pPr>
        <w:spacing w:after="0"/>
        <w:ind w:left="0"/>
        <w:jc w:val="both"/>
      </w:pPr>
      <w:r>
        <w:rPr>
          <w:rFonts w:ascii="Times New Roman"/>
          <w:b w:val="false"/>
          <w:i w:val="false"/>
          <w:color w:val="000000"/>
          <w:sz w:val="28"/>
        </w:rPr>
        <w:t>
      Бұл ретте осы тармақшада көрсетілген жағдайда кеден органы тексеру нәтижелері туралы хабарламаны төлеушіге табыс еткен күннен бастап үш жұмыс күнінен кеш емес мерзімде шектеу қояды.";</w:t>
      </w:r>
    </w:p>
    <w:bookmarkEnd w:id="1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және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536" w:id="1145"/>
    <w:p>
      <w:pPr>
        <w:spacing w:after="0"/>
        <w:ind w:left="0"/>
        <w:jc w:val="both"/>
      </w:pPr>
      <w:r>
        <w:rPr>
          <w:rFonts w:ascii="Times New Roman"/>
          <w:b w:val="false"/>
          <w:i w:val="false"/>
          <w:color w:val="000000"/>
          <w:sz w:val="28"/>
        </w:rPr>
        <w:t>
      "2. Төлеушінің мүлкіне билік етуін шектеу туралы шешімді кеден органы Қазақстан Республикасының салық заңнамасында белгіленген нысан бойынша, кедендік төлемдер мен салық бойынша берешек, өсімпұлдар сомасына шығарады.</w:t>
      </w:r>
    </w:p>
    <w:bookmarkEnd w:id="1145"/>
    <w:bookmarkStart w:name="z1537" w:id="1146"/>
    <w:p>
      <w:pPr>
        <w:spacing w:after="0"/>
        <w:ind w:left="0"/>
        <w:jc w:val="both"/>
      </w:pPr>
      <w:r>
        <w:rPr>
          <w:rFonts w:ascii="Times New Roman"/>
          <w:b w:val="false"/>
          <w:i w:val="false"/>
          <w:color w:val="000000"/>
          <w:sz w:val="28"/>
        </w:rPr>
        <w:t>
      3. Төлеушінің мүлкіне билік етуін шектеу туралы шешім меншік немесе шаруашылық жүргізу құқығындағы, сондай-ақ аталған төлеушінің теңгерімінде тұрған мүлікке қатысты шығарылады.";</w:t>
      </w:r>
    </w:p>
    <w:bookmarkEnd w:id="1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539" w:id="1147"/>
    <w:p>
      <w:pPr>
        <w:spacing w:after="0"/>
        <w:ind w:left="0"/>
        <w:jc w:val="both"/>
      </w:pPr>
      <w:r>
        <w:rPr>
          <w:rFonts w:ascii="Times New Roman"/>
          <w:b w:val="false"/>
          <w:i w:val="false"/>
          <w:color w:val="000000"/>
          <w:sz w:val="28"/>
        </w:rPr>
        <w:t>
      "4. Осы баптың 2-тармағында көрсетілген шешім төлеушіге тапсырылған күннен бастап он жұмыс күні өткеннен кейін кеден органы төлеушіге мүлікке иелік ету, пайдалану және билік ету шарттарын бұзғаны үшін жауапкершілік туралы ескерте отырып, Қазақстан Республикасының салық заңнамасында белгіленген нысан бойынша мүлік тізімдемесінің актісін жасау арқылы төлеушінің қатысуымен, билік етуі шектелген мүлікке тізімдеме жүргізеді.";</w:t>
      </w:r>
    </w:p>
    <w:bookmarkEnd w:id="1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541" w:id="1148"/>
    <w:p>
      <w:pPr>
        <w:spacing w:after="0"/>
        <w:ind w:left="0"/>
        <w:jc w:val="both"/>
      </w:pPr>
      <w:r>
        <w:rPr>
          <w:rFonts w:ascii="Times New Roman"/>
          <w:b w:val="false"/>
          <w:i w:val="false"/>
          <w:color w:val="000000"/>
          <w:sz w:val="28"/>
        </w:rPr>
        <w:t xml:space="preserve">
      "5. Кеден органы мүлікке билік етуді шектеу туралы шешімнің және мүлік тізімдемесі актісінің бір данасын төлеушіге қол қойғызып немесе хабарламасы бар тапсырыс хатпен пошта арқылы жібереді. </w:t>
      </w:r>
    </w:p>
    <w:bookmarkEnd w:id="1148"/>
    <w:bookmarkStart w:name="z1542" w:id="1149"/>
    <w:p>
      <w:pPr>
        <w:spacing w:after="0"/>
        <w:ind w:left="0"/>
        <w:jc w:val="both"/>
      </w:pPr>
      <w:r>
        <w:rPr>
          <w:rFonts w:ascii="Times New Roman"/>
          <w:b w:val="false"/>
          <w:i w:val="false"/>
          <w:color w:val="000000"/>
          <w:sz w:val="28"/>
        </w:rPr>
        <w:t>
      6. Мүлікке билік етуді шектеу туралы шешімді және (немесе) мүлік тізімдемесінің актісін пошта немесе өзге де байланыс ұйымы қайтарған жағдайда осы Кодекстің 157-бабы 3-2-тармағында белгіленген тәртіппен зерттеу актісін жасаған күн осындай шешімді және (немесе) актіні тапсырған күн болып табылады.";</w:t>
      </w:r>
    </w:p>
    <w:bookmarkEnd w:id="1149"/>
    <w:bookmarkStart w:name="z1543" w:id="1150"/>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1150"/>
    <w:bookmarkStart w:name="z1544" w:id="1151"/>
    <w:p>
      <w:pPr>
        <w:spacing w:after="0"/>
        <w:ind w:left="0"/>
        <w:jc w:val="both"/>
      </w:pPr>
      <w:r>
        <w:rPr>
          <w:rFonts w:ascii="Times New Roman"/>
          <w:b w:val="false"/>
          <w:i w:val="false"/>
          <w:color w:val="000000"/>
          <w:sz w:val="28"/>
        </w:rPr>
        <w:t>
      "7. Егер мүлікке билік етуді шектеу туралы шешім оған құқықтар немесе ол бойынша мәмілелер мемлекеттік тіркелуге тиісті мүлікке не мемлекеттік тіркеуге жататын мүлікке қатысты қабылданса, кеден органы мүлікке билік етуді шектеу туралы шешімді төлеушіге табыс еткен күннен бастап бес жұмыс күнінен кешіктірмей мұндай шешімнің көшірмесін мүлікке құқықтардың ауыртпалығын тіркеу үшін уәкілетті мемлекеттік органдарға жібереді.</w:t>
      </w:r>
    </w:p>
    <w:bookmarkEnd w:id="1151"/>
    <w:bookmarkStart w:name="z1545" w:id="1152"/>
    <w:p>
      <w:pPr>
        <w:spacing w:after="0"/>
        <w:ind w:left="0"/>
        <w:jc w:val="both"/>
      </w:pPr>
      <w:r>
        <w:rPr>
          <w:rFonts w:ascii="Times New Roman"/>
          <w:b w:val="false"/>
          <w:i w:val="false"/>
          <w:color w:val="000000"/>
          <w:sz w:val="28"/>
        </w:rPr>
        <w:t>
      8. Кеден органы мынадай:</w:t>
      </w:r>
    </w:p>
    <w:bookmarkEnd w:id="1152"/>
    <w:bookmarkStart w:name="z1546" w:id="1153"/>
    <w:p>
      <w:pPr>
        <w:spacing w:after="0"/>
        <w:ind w:left="0"/>
        <w:jc w:val="both"/>
      </w:pPr>
      <w:r>
        <w:rPr>
          <w:rFonts w:ascii="Times New Roman"/>
          <w:b w:val="false"/>
          <w:i w:val="false"/>
          <w:color w:val="000000"/>
          <w:sz w:val="28"/>
        </w:rPr>
        <w:t xml:space="preserve">
      1) төлеуші кедендік төлемдер мен салықтар бойынша берешек, өсімпұлдар сомаларын өтеген жағдайда – осындай берешекті, өсімпұлды өтеген күннен бастап бір жұмыс күнінен кешіктірмей; </w:t>
      </w:r>
    </w:p>
    <w:bookmarkEnd w:id="1153"/>
    <w:bookmarkStart w:name="z1547" w:id="1154"/>
    <w:p>
      <w:pPr>
        <w:spacing w:after="0"/>
        <w:ind w:left="0"/>
        <w:jc w:val="both"/>
      </w:pPr>
      <w:r>
        <w:rPr>
          <w:rFonts w:ascii="Times New Roman"/>
          <w:b w:val="false"/>
          <w:i w:val="false"/>
          <w:color w:val="000000"/>
          <w:sz w:val="28"/>
        </w:rPr>
        <w:t>
      2) төлеушінің шағымын қараған жоғары тұрған кеден органы шешім шығарған немесе шағым жасалған тексеру нәтижелері туралы хабарламаның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осындай шешімнің негізінде жасалған мүлік тізімдемесі актісінің күшін жояды.";</w:t>
      </w:r>
    </w:p>
    <w:bookmarkEnd w:id="1154"/>
    <w:bookmarkStart w:name="z1548" w:id="115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165-бапта</w:t>
      </w:r>
      <w:r>
        <w:rPr>
          <w:rFonts w:ascii="Times New Roman"/>
          <w:b w:val="false"/>
          <w:i w:val="false"/>
          <w:color w:val="000000"/>
          <w:sz w:val="28"/>
        </w:rPr>
        <w:t>:</w:t>
      </w:r>
    </w:p>
    <w:bookmarkEnd w:id="1155"/>
    <w:bookmarkStart w:name="z1549" w:id="1156"/>
    <w:p>
      <w:pPr>
        <w:spacing w:after="0"/>
        <w:ind w:left="0"/>
        <w:jc w:val="both"/>
      </w:pPr>
      <w:r>
        <w:rPr>
          <w:rFonts w:ascii="Times New Roman"/>
          <w:b w:val="false"/>
          <w:i w:val="false"/>
          <w:color w:val="000000"/>
          <w:sz w:val="28"/>
        </w:rPr>
        <w:t xml:space="preserve">
      тақырып мынадай редакцияда жазылсын: </w:t>
      </w:r>
    </w:p>
    <w:bookmarkEnd w:id="1156"/>
    <w:p>
      <w:pPr>
        <w:spacing w:after="0"/>
        <w:ind w:left="0"/>
        <w:jc w:val="both"/>
      </w:pPr>
      <w:r>
        <w:rPr>
          <w:rFonts w:ascii="Times New Roman"/>
          <w:b/>
          <w:i w:val="false"/>
          <w:color w:val="000000"/>
          <w:sz w:val="28"/>
        </w:rPr>
        <w:t>"</w:t>
      </w:r>
      <w:r>
        <w:rPr>
          <w:rFonts w:ascii="Times New Roman"/>
          <w:b/>
          <w:i w:val="false"/>
          <w:color w:val="000000"/>
          <w:sz w:val="28"/>
        </w:rPr>
        <w:t>165-бап. Кедендік төлемдер мен салықтар бойынша берешекті, өсімпұлдарды төлеушінің банк шоттарындағы ақша есебінен өндіріп алу</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және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52" w:id="1157"/>
    <w:p>
      <w:pPr>
        <w:spacing w:after="0"/>
        <w:ind w:left="0"/>
        <w:jc w:val="both"/>
      </w:pPr>
      <w:r>
        <w:rPr>
          <w:rFonts w:ascii="Times New Roman"/>
          <w:b w:val="false"/>
          <w:i w:val="false"/>
          <w:color w:val="000000"/>
          <w:sz w:val="28"/>
        </w:rPr>
        <w:t>
      "1. Кедендік төлемдер мен салықтар бойынша берешектерді, өсімпұлдарды өтемеген жағдайда кеден органы кедендік төлемдер мен салықтар бойынша берешекті, өсімпұлдарды өтеу туралы хабарлама берілген күннен кейінгі жиырма жұмыс күні өткеннен кейін кедендік төлемдер мен салықтар бойынша берешек, өсімпұлдар сомасын төлеушінің банк шоттарынан мәжбүрлеу тәртібімен өндіріп алады.";</w:t>
      </w:r>
    </w:p>
    <w:bookmarkEnd w:id="1157"/>
    <w:bookmarkStart w:name="z1553" w:id="1158"/>
    <w:p>
      <w:pPr>
        <w:spacing w:after="0"/>
        <w:ind w:left="0"/>
        <w:jc w:val="both"/>
      </w:pPr>
      <w:r>
        <w:rPr>
          <w:rFonts w:ascii="Times New Roman"/>
          <w:b w:val="false"/>
          <w:i w:val="false"/>
          <w:color w:val="000000"/>
          <w:sz w:val="28"/>
        </w:rPr>
        <w:t>
      "4. Шоттардан даусыз тәртіппен кедендік төлемдер мен салықтар бойынша берешекті, өсімпұлдарды өндіріп алу Қазақстан Республикасының ұлттық валютасымен және шетел валютасымен жүргізіледі. Шоттардан кедендік төлемдер мен салықтар бойынша берешекті, өсімпұлдарды шетел валютасымен өндіріп алу төлеушінің шотынан берешек пен өсімпұлды өндіріп алған күні Қазақстан Республикасының салық заңнамасына сәйкес белгіленген валюта айырбастаудың нарықтық бағамы бойынша Қазақстан Республикасының ұлттық валютасымен төленуге тиісті кедендік төлемдер, салықтар және олар бойынша өсімпұл сомасына барабар сомада жүргізіледі.";</w:t>
      </w:r>
    </w:p>
    <w:bookmarkEnd w:id="1158"/>
    <w:bookmarkStart w:name="z1557" w:id="115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166-бапта</w:t>
      </w:r>
      <w:r>
        <w:rPr>
          <w:rFonts w:ascii="Times New Roman"/>
          <w:b w:val="false"/>
          <w:i w:val="false"/>
          <w:color w:val="000000"/>
          <w:sz w:val="28"/>
        </w:rPr>
        <w:t>:</w:t>
      </w:r>
    </w:p>
    <w:bookmarkEnd w:id="1159"/>
    <w:bookmarkStart w:name="z1558" w:id="1160"/>
    <w:p>
      <w:pPr>
        <w:spacing w:after="0"/>
        <w:ind w:left="0"/>
        <w:jc w:val="both"/>
      </w:pPr>
      <w:r>
        <w:rPr>
          <w:rFonts w:ascii="Times New Roman"/>
          <w:b w:val="false"/>
          <w:i w:val="false"/>
          <w:color w:val="000000"/>
          <w:sz w:val="28"/>
        </w:rPr>
        <w:t xml:space="preserve">
      тақырып мынадай редакцияда жазылсын: </w:t>
      </w:r>
    </w:p>
    <w:bookmarkEnd w:id="1160"/>
    <w:p>
      <w:pPr>
        <w:spacing w:after="0"/>
        <w:ind w:left="0"/>
        <w:jc w:val="both"/>
      </w:pPr>
      <w:r>
        <w:rPr>
          <w:rFonts w:ascii="Times New Roman"/>
          <w:b/>
          <w:i w:val="false"/>
          <w:color w:val="000000"/>
          <w:sz w:val="28"/>
        </w:rPr>
        <w:t>"</w:t>
      </w:r>
      <w:r>
        <w:rPr>
          <w:rFonts w:ascii="Times New Roman"/>
          <w:b/>
          <w:i w:val="false"/>
          <w:color w:val="000000"/>
          <w:sz w:val="28"/>
        </w:rPr>
        <w:t>166-бап. Төлеушінің кедендік төлемдер мен салықтар бойынша берешекті, өсімпұлдарды оның дебиторларының шоттарынан өндіріп алу</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61" w:id="1161"/>
    <w:p>
      <w:pPr>
        <w:spacing w:after="0"/>
        <w:ind w:left="0"/>
        <w:jc w:val="both"/>
      </w:pPr>
      <w:r>
        <w:rPr>
          <w:rFonts w:ascii="Times New Roman"/>
          <w:b w:val="false"/>
          <w:i w:val="false"/>
          <w:color w:val="000000"/>
          <w:sz w:val="28"/>
        </w:rPr>
        <w:t>
      "1. Төлеушінің банк шоттарында ақшасы және қолма-қол ақшасы болмаған жағдайда, пайда болған кедендік төлемдер мен салықтар бойынша берешек, өсімпұлдар шегінде кеден органы төлеушінің алдында берешегі бар үшінші тұлғалардың (бұдан әрі – дебиторлар) банк шоттарындағы ақшасынан өндіріп алуға құқылы.</w:t>
      </w:r>
    </w:p>
    <w:bookmarkEnd w:id="1161"/>
    <w:bookmarkStart w:name="z1562" w:id="1162"/>
    <w:p>
      <w:pPr>
        <w:spacing w:after="0"/>
        <w:ind w:left="0"/>
        <w:jc w:val="both"/>
      </w:pPr>
      <w:r>
        <w:rPr>
          <w:rFonts w:ascii="Times New Roman"/>
          <w:b w:val="false"/>
          <w:i w:val="false"/>
          <w:color w:val="000000"/>
          <w:sz w:val="28"/>
        </w:rPr>
        <w:t>
      Төлеуші кедендік төлемдер мен салықтар бойынша берешекті, өсімпұлдарды өтеу туралы хабарлама тапсырылған күннен кейінгі он жұмыс күнінен кешіктірмей хабарлама жіберген кеден органына дебиторлық берешектердің сомаларын көрсете отырып дебиторлардың тізімін және бар болған жағдайда дебиторлармен бірлесіп жасаған және дебиторлық берешек сомаларын растайтын өзара есеп айырысулардың салыстыру актілерін ұсынуға міндетті.</w:t>
      </w:r>
    </w:p>
    <w:bookmarkEnd w:id="1162"/>
    <w:bookmarkStart w:name="z1563" w:id="1163"/>
    <w:p>
      <w:pPr>
        <w:spacing w:after="0"/>
        <w:ind w:left="0"/>
        <w:jc w:val="both"/>
      </w:pPr>
      <w:r>
        <w:rPr>
          <w:rFonts w:ascii="Times New Roman"/>
          <w:b w:val="false"/>
          <w:i w:val="false"/>
          <w:color w:val="000000"/>
          <w:sz w:val="28"/>
        </w:rPr>
        <w:t>
      Төлеушілер кедендік төлемдер мен салықтар бойынша берешекті, өсімпұлдарды өтеген жағдайда дебиторлар тізімі мен өзара есеп айырысуды салыстыру актісі ұсынылмайды.</w:t>
      </w:r>
    </w:p>
    <w:bookmarkEnd w:id="1163"/>
    <w:bookmarkStart w:name="z1564" w:id="1164"/>
    <w:p>
      <w:pPr>
        <w:spacing w:after="0"/>
        <w:ind w:left="0"/>
        <w:jc w:val="both"/>
      </w:pPr>
      <w:r>
        <w:rPr>
          <w:rFonts w:ascii="Times New Roman"/>
          <w:b w:val="false"/>
          <w:i w:val="false"/>
          <w:color w:val="000000"/>
          <w:sz w:val="28"/>
        </w:rPr>
        <w:t>
      Өзара есеп айырысуды салыстыру актісі бар болған кезде кеден органы дебиторлардың банк шоттарындағы ақшадан өндіріп алу туралы хабарламаны дебиторлар алған күннен бастап бес жұмыс күні өткен соң кедендік төлемдер мен салықтар бойынша берешекті, өсімпұлдарды өндіріп алу туралы инкассолық өкімдерді дебиторлардың банк шоттарына шығарады.</w:t>
      </w:r>
    </w:p>
    <w:bookmarkEnd w:id="1164"/>
    <w:bookmarkStart w:name="z1565" w:id="1165"/>
    <w:p>
      <w:pPr>
        <w:spacing w:after="0"/>
        <w:ind w:left="0"/>
        <w:jc w:val="both"/>
      </w:pPr>
      <w:r>
        <w:rPr>
          <w:rFonts w:ascii="Times New Roman"/>
          <w:b w:val="false"/>
          <w:i w:val="false"/>
          <w:color w:val="000000"/>
          <w:sz w:val="28"/>
        </w:rPr>
        <w:t>
      Төлеуші дебиторлардың тiзiмiн не дебиторлардың жоқ екені туралы мәлiметтерді және (немесе) өзара есеп айырысуды салыстыру актісін ұсынбаған жағдайда кеден органы көрсетілген төлеушіге тексеру жүргiзедi. Бұл ретте кеден органы сотта дауланатын дебиторлық берешек сомасын растауға құқылы емес.";</w:t>
      </w:r>
    </w:p>
    <w:bookmarkEnd w:id="1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567" w:id="1166"/>
    <w:p>
      <w:pPr>
        <w:spacing w:after="0"/>
        <w:ind w:left="0"/>
        <w:jc w:val="both"/>
      </w:pPr>
      <w:r>
        <w:rPr>
          <w:rFonts w:ascii="Times New Roman"/>
          <w:b w:val="false"/>
          <w:i w:val="false"/>
          <w:color w:val="000000"/>
          <w:sz w:val="28"/>
        </w:rPr>
        <w:t>
      "2. Дебиторлық берешек сомасын растайтын ұсынылған дебиторлар тізімі негізінде кеден органы дебиторларға дебиторлық берешек шегінде кедендік төлемдер мен салықтар бойынша берешекті, өсімпұлдарды өтеу есебіне олардың банк шоттарындағы ақшадан өндіріп алу туралы хабарлама жібереді. Дебиторлардың банк шоттарындағы ақшадан өндіріп алу туралы хабарламаның нысаны Қазақстан Республикасының салық заңнамасында белгіленеді.";</w:t>
      </w:r>
    </w:p>
    <w:bookmarkEnd w:id="1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69" w:id="1167"/>
    <w:p>
      <w:pPr>
        <w:spacing w:after="0"/>
        <w:ind w:left="0"/>
        <w:jc w:val="both"/>
      </w:pPr>
      <w:r>
        <w:rPr>
          <w:rFonts w:ascii="Times New Roman"/>
          <w:b w:val="false"/>
          <w:i w:val="false"/>
          <w:color w:val="000000"/>
          <w:sz w:val="28"/>
        </w:rPr>
        <w:t>
      "4. Кеден органы дебиторлық берешектің сомасын растайтын өзара есеп айырысуды салыстыру актісінің негізінде дебитордың банк шотына төлеушінің кедендік төлемдер мен салықтар бойынша берешекті, өсімпұлдарды өндіріп алу туралы инкассолық өкім шығарады.</w:t>
      </w:r>
    </w:p>
    <w:bookmarkEnd w:id="1167"/>
    <w:bookmarkStart w:name="z1570" w:id="1168"/>
    <w:p>
      <w:pPr>
        <w:spacing w:after="0"/>
        <w:ind w:left="0"/>
        <w:jc w:val="both"/>
      </w:pPr>
      <w:r>
        <w:rPr>
          <w:rFonts w:ascii="Times New Roman"/>
          <w:b w:val="false"/>
          <w:i w:val="false"/>
          <w:color w:val="000000"/>
          <w:sz w:val="28"/>
        </w:rPr>
        <w:t>
      5. Банк немесе дебитор-төлеушілердің банк операцияларының жекелеген түрлерін жүзеге асыратын ұйым осы Кодекстің 165-бабында айқындалған талаптарға сәйкес кедендік төлемдер мен салықтар бойынша берешектің, өсімпұлдардың сомаларын өндіріп алу туралы кеден органының инкассолық өкімін орындауға міндетті.";</w:t>
      </w:r>
    </w:p>
    <w:bookmarkEnd w:id="1168"/>
    <w:bookmarkStart w:name="z1571" w:id="116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168-бапта</w:t>
      </w:r>
      <w:r>
        <w:rPr>
          <w:rFonts w:ascii="Times New Roman"/>
          <w:b w:val="false"/>
          <w:i w:val="false"/>
          <w:color w:val="000000"/>
          <w:sz w:val="28"/>
        </w:rPr>
        <w:t>:</w:t>
      </w:r>
    </w:p>
    <w:bookmarkEnd w:id="1169"/>
    <w:bookmarkStart w:name="z1572" w:id="1170"/>
    <w:p>
      <w:pPr>
        <w:spacing w:after="0"/>
        <w:ind w:left="0"/>
        <w:jc w:val="both"/>
      </w:pPr>
      <w:r>
        <w:rPr>
          <w:rFonts w:ascii="Times New Roman"/>
          <w:b w:val="false"/>
          <w:i w:val="false"/>
          <w:color w:val="000000"/>
          <w:sz w:val="28"/>
        </w:rPr>
        <w:t>
      тақырып мынадай редакцияда жазылсын:</w:t>
      </w:r>
    </w:p>
    <w:bookmarkEnd w:id="1170"/>
    <w:p>
      <w:pPr>
        <w:spacing w:after="0"/>
        <w:ind w:left="0"/>
        <w:jc w:val="both"/>
      </w:pPr>
      <w:r>
        <w:rPr>
          <w:rFonts w:ascii="Times New Roman"/>
          <w:b/>
          <w:i w:val="false"/>
          <w:color w:val="000000"/>
          <w:sz w:val="28"/>
        </w:rPr>
        <w:t>"</w:t>
      </w:r>
      <w:r>
        <w:rPr>
          <w:rFonts w:ascii="Times New Roman"/>
          <w:b/>
          <w:i w:val="false"/>
          <w:color w:val="000000"/>
          <w:sz w:val="28"/>
        </w:rPr>
        <w:t>168-бап. Төлеушiнiң билiк етуі шектелген мүлкiн кедендiк төлемдер мен салықтар бойынша берешектiң, өсiмпұлдардың есебiне өткізу тәртібі</w:t>
      </w:r>
      <w:r>
        <w:rPr>
          <w:rFonts w:ascii="Times New Roman"/>
          <w:b/>
          <w:i w:val="false"/>
          <w:color w:val="000000"/>
          <w:sz w:val="28"/>
        </w:rPr>
        <w:t>";</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75" w:id="1171"/>
    <w:p>
      <w:pPr>
        <w:spacing w:after="0"/>
        <w:ind w:left="0"/>
        <w:jc w:val="both"/>
      </w:pPr>
      <w:r>
        <w:rPr>
          <w:rFonts w:ascii="Times New Roman"/>
          <w:b w:val="false"/>
          <w:i w:val="false"/>
          <w:color w:val="000000"/>
          <w:sz w:val="28"/>
        </w:rPr>
        <w:t xml:space="preserve">
      "2. Төлеушінің билiк етуі шектелген мүлкін кедендік төлемдер мен салықтар бойынша берешектің, өсiмпұлдардың есебіне өткізу тәртібін Қазақстан Республикасының Үкіметі белгілейді."; </w:t>
      </w:r>
    </w:p>
    <w:bookmarkEnd w:id="1171"/>
    <w:bookmarkStart w:name="z1576" w:id="117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169-баптың</w:t>
      </w:r>
      <w:r>
        <w:rPr>
          <w:rFonts w:ascii="Times New Roman"/>
          <w:b w:val="false"/>
          <w:i w:val="false"/>
          <w:color w:val="000000"/>
          <w:sz w:val="28"/>
        </w:rPr>
        <w:t xml:space="preserve"> 1-тармағы мынадай редакцияда жазылсын:</w:t>
      </w:r>
    </w:p>
    <w:bookmarkEnd w:id="1172"/>
    <w:bookmarkStart w:name="z1577" w:id="1173"/>
    <w:p>
      <w:pPr>
        <w:spacing w:after="0"/>
        <w:ind w:left="0"/>
        <w:jc w:val="both"/>
      </w:pPr>
      <w:r>
        <w:rPr>
          <w:rFonts w:ascii="Times New Roman"/>
          <w:b w:val="false"/>
          <w:i w:val="false"/>
          <w:color w:val="000000"/>
          <w:sz w:val="28"/>
        </w:rPr>
        <w:t>
      "1. Осы тарауда көзделген барлық шаралар қолданылғаннан кейін төлеуші кедендік төлемдер мен салықтар бойынша берешекті, өсімпұлдарды өтемеген жағдайда кеден органы Қазақстан Республикасының заңнамалық актілеріне сәйкес оны банкрот деп тану жөнінде шаралар қабылдауға құқылы.";</w:t>
      </w:r>
    </w:p>
    <w:bookmarkEnd w:id="1173"/>
    <w:bookmarkStart w:name="z1578" w:id="1174"/>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170</w:t>
      </w:r>
      <w:r>
        <w:rPr>
          <w:rFonts w:ascii="Times New Roman"/>
          <w:b w:val="false"/>
          <w:i w:val="false"/>
          <w:color w:val="000000"/>
          <w:sz w:val="28"/>
        </w:rPr>
        <w:t xml:space="preserve"> және </w:t>
      </w:r>
      <w:r>
        <w:rPr>
          <w:rFonts w:ascii="Times New Roman"/>
          <w:b w:val="false"/>
          <w:i w:val="false"/>
          <w:color w:val="000000"/>
          <w:sz w:val="28"/>
        </w:rPr>
        <w:t>171-баптар</w:t>
      </w:r>
      <w:r>
        <w:rPr>
          <w:rFonts w:ascii="Times New Roman"/>
          <w:b w:val="false"/>
          <w:i w:val="false"/>
          <w:color w:val="000000"/>
          <w:sz w:val="28"/>
        </w:rPr>
        <w:t xml:space="preserve"> мынадай редакцияда жазылсын:</w:t>
      </w:r>
    </w:p>
    <w:bookmarkEnd w:id="1174"/>
    <w:p>
      <w:pPr>
        <w:spacing w:after="0"/>
        <w:ind w:left="0"/>
        <w:jc w:val="both"/>
      </w:pPr>
      <w:r>
        <w:rPr>
          <w:rFonts w:ascii="Times New Roman"/>
          <w:b/>
          <w:i w:val="false"/>
          <w:color w:val="000000"/>
          <w:sz w:val="28"/>
        </w:rPr>
        <w:t>"</w:t>
      </w:r>
      <w:r>
        <w:rPr>
          <w:rFonts w:ascii="Times New Roman"/>
          <w:b/>
          <w:i w:val="false"/>
          <w:color w:val="000000"/>
          <w:sz w:val="28"/>
        </w:rPr>
        <w:t>170-бап. Кедендік төлемдер мен салықтар, өсімпұл бойынша берешегі бар төлеушілердің тізімін бұқаралық ақпарат құралдарында жариялау</w:t>
      </w:r>
    </w:p>
    <w:bookmarkStart w:name="z1580" w:id="1175"/>
    <w:p>
      <w:pPr>
        <w:spacing w:after="0"/>
        <w:ind w:left="0"/>
        <w:jc w:val="both"/>
      </w:pPr>
      <w:r>
        <w:rPr>
          <w:rFonts w:ascii="Times New Roman"/>
          <w:b w:val="false"/>
          <w:i w:val="false"/>
          <w:color w:val="000000"/>
          <w:sz w:val="28"/>
        </w:rPr>
        <w:t>
      1. Кеден органдары кедендік төлемдер мен салықтар, өсімпұл бойынша берешек туындаған күннен бастап төрт ай ішінде өтелмеген берешегі бар төлеушілердің тізімін бұқаралық ақпарат құралдарында жариялайды.</w:t>
      </w:r>
    </w:p>
    <w:bookmarkEnd w:id="1175"/>
    <w:bookmarkStart w:name="z1581" w:id="1176"/>
    <w:p>
      <w:pPr>
        <w:spacing w:after="0"/>
        <w:ind w:left="0"/>
        <w:jc w:val="both"/>
      </w:pPr>
      <w:r>
        <w:rPr>
          <w:rFonts w:ascii="Times New Roman"/>
          <w:b w:val="false"/>
          <w:i w:val="false"/>
          <w:color w:val="000000"/>
          <w:sz w:val="28"/>
        </w:rPr>
        <w:t>
      Бұл ретте тізімде төлеушінің тегі, аты, әкесінің аты (егер ол жеке басын куәландыратын құжатта көрсетілген болса) не атауы, салық төлеушінің сәйкестендіру нөмірі, төлеуші басшысының тегі, аты, әкесінің аты (егер ол жеке басын куәландыратын құжатта көрсетілген болса) және кедендік төлемдер мен салықтар бойынша берешегінің, өсімпұлдардың жалпы сомасы көрсетіледі.</w:t>
      </w:r>
    </w:p>
    <w:bookmarkEnd w:id="1176"/>
    <w:bookmarkStart w:name="z1582" w:id="1177"/>
    <w:p>
      <w:pPr>
        <w:spacing w:after="0"/>
        <w:ind w:left="0"/>
        <w:jc w:val="both"/>
      </w:pPr>
      <w:r>
        <w:rPr>
          <w:rFonts w:ascii="Times New Roman"/>
          <w:b w:val="false"/>
          <w:i w:val="false"/>
          <w:color w:val="000000"/>
          <w:sz w:val="28"/>
        </w:rPr>
        <w:t>
      2. Кеден ісі саласындағы уәкілетті органның интернет-ресурсында орналастырылған төлеушілер тізімі есепті тоқсаннан кейінгі айдың жиырмасыншы күнінен кешіктірілмей тоқсан сайын жаңартылады.</w:t>
      </w:r>
    </w:p>
    <w:bookmarkEnd w:id="1177"/>
    <w:p>
      <w:pPr>
        <w:spacing w:after="0"/>
        <w:ind w:left="0"/>
        <w:jc w:val="both"/>
      </w:pPr>
      <w:r>
        <w:rPr>
          <w:rFonts w:ascii="Times New Roman"/>
          <w:b/>
          <w:i w:val="false"/>
          <w:color w:val="000000"/>
          <w:sz w:val="28"/>
        </w:rPr>
        <w:t>171-бап. Кедендік төлемдер мен салықтар бойынша берешекті, өсімпұлдарды өтеу тәртібі</w:t>
      </w:r>
    </w:p>
    <w:bookmarkStart w:name="z1584" w:id="1178"/>
    <w:p>
      <w:pPr>
        <w:spacing w:after="0"/>
        <w:ind w:left="0"/>
        <w:jc w:val="both"/>
      </w:pPr>
      <w:r>
        <w:rPr>
          <w:rFonts w:ascii="Times New Roman"/>
          <w:b w:val="false"/>
          <w:i w:val="false"/>
          <w:color w:val="000000"/>
          <w:sz w:val="28"/>
        </w:rPr>
        <w:t>
      Кедендік төлемдер мен салықтар бойынша берешекті, өсімпұлдарды өтеу кезектілігі Қазақстан Республикасының салық заңнамасына сәйкес айқындалады.";</w:t>
      </w:r>
    </w:p>
    <w:bookmarkEnd w:id="1178"/>
    <w:bookmarkStart w:name="z1585" w:id="117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19-тараудың</w:t>
      </w:r>
      <w:r>
        <w:rPr>
          <w:rFonts w:ascii="Times New Roman"/>
          <w:b w:val="false"/>
          <w:i w:val="false"/>
          <w:color w:val="000000"/>
          <w:sz w:val="28"/>
        </w:rPr>
        <w:t xml:space="preserve"> тақырыбы және </w:t>
      </w:r>
      <w:r>
        <w:rPr>
          <w:rFonts w:ascii="Times New Roman"/>
          <w:b w:val="false"/>
          <w:i w:val="false"/>
          <w:color w:val="000000"/>
          <w:sz w:val="28"/>
        </w:rPr>
        <w:t>173-бап</w:t>
      </w:r>
      <w:r>
        <w:rPr>
          <w:rFonts w:ascii="Times New Roman"/>
          <w:b w:val="false"/>
          <w:i w:val="false"/>
          <w:color w:val="000000"/>
          <w:sz w:val="28"/>
        </w:rPr>
        <w:t xml:space="preserve"> мынадай редакцияда жазылсын:</w:t>
      </w:r>
    </w:p>
    <w:bookmarkEnd w:id="1179"/>
    <w:bookmarkStart w:name="z1586" w:id="1180"/>
    <w:p>
      <w:pPr>
        <w:spacing w:after="0"/>
        <w:ind w:left="0"/>
        <w:jc w:val="left"/>
      </w:pPr>
      <w:r>
        <w:rPr>
          <w:rFonts w:ascii="Times New Roman"/>
          <w:b/>
          <w:i w:val="false"/>
          <w:color w:val="000000"/>
        </w:rPr>
        <w:t xml:space="preserve">  "19-тарау. Тексеру нәтижелері туралы хабарламаға және бұзушылықтарды жою туралы хабарламаға шағым жасау тәртібі</w:t>
      </w:r>
    </w:p>
    <w:bookmarkEnd w:id="1180"/>
    <w:p>
      <w:pPr>
        <w:spacing w:after="0"/>
        <w:ind w:left="0"/>
        <w:jc w:val="both"/>
      </w:pPr>
      <w:r>
        <w:rPr>
          <w:rFonts w:ascii="Times New Roman"/>
          <w:b/>
          <w:i w:val="false"/>
          <w:color w:val="000000"/>
          <w:sz w:val="28"/>
        </w:rPr>
        <w:t>173-бап. Шағым жасау құқығы</w:t>
      </w:r>
    </w:p>
    <w:bookmarkStart w:name="z1588" w:id="1181"/>
    <w:p>
      <w:pPr>
        <w:spacing w:after="0"/>
        <w:ind w:left="0"/>
        <w:jc w:val="both"/>
      </w:pPr>
      <w:r>
        <w:rPr>
          <w:rFonts w:ascii="Times New Roman"/>
          <w:b w:val="false"/>
          <w:i w:val="false"/>
          <w:color w:val="000000"/>
          <w:sz w:val="28"/>
        </w:rPr>
        <w:t>
      1. Тексеру нәтижелері туралы хабарламаға және бұзушылықтарды жою туралы хабарламаға шағым жасау (осы тараудың мақсатында бұдан әрі – хабарлама) осы бөлімде көзделген ерекшеліктер ескеріле отырып, Қазақстан Республикасының заңнамасында белгіленген тәртіппен жүзеге асырылады.</w:t>
      </w:r>
    </w:p>
    <w:bookmarkEnd w:id="1181"/>
    <w:bookmarkStart w:name="z1589" w:id="1182"/>
    <w:p>
      <w:pPr>
        <w:spacing w:after="0"/>
        <w:ind w:left="0"/>
        <w:jc w:val="both"/>
      </w:pPr>
      <w:r>
        <w:rPr>
          <w:rFonts w:ascii="Times New Roman"/>
          <w:b w:val="false"/>
          <w:i w:val="false"/>
          <w:color w:val="000000"/>
          <w:sz w:val="28"/>
        </w:rPr>
        <w:t>
      2. Хабарламаға:</w:t>
      </w:r>
    </w:p>
    <w:bookmarkEnd w:id="1182"/>
    <w:bookmarkStart w:name="z1590" w:id="1183"/>
    <w:p>
      <w:pPr>
        <w:spacing w:after="0"/>
        <w:ind w:left="0"/>
        <w:jc w:val="both"/>
      </w:pPr>
      <w:r>
        <w:rPr>
          <w:rFonts w:ascii="Times New Roman"/>
          <w:b w:val="false"/>
          <w:i w:val="false"/>
          <w:color w:val="000000"/>
          <w:sz w:val="28"/>
        </w:rPr>
        <w:t>
      1) өзіне қатысты тексеру нәтижелері туралы хабарлама шығарылған декларанттың не оның өкілінің;</w:t>
      </w:r>
    </w:p>
    <w:bookmarkEnd w:id="1183"/>
    <w:bookmarkStart w:name="z1591" w:id="1184"/>
    <w:p>
      <w:pPr>
        <w:spacing w:after="0"/>
        <w:ind w:left="0"/>
        <w:jc w:val="both"/>
      </w:pPr>
      <w:r>
        <w:rPr>
          <w:rFonts w:ascii="Times New Roman"/>
          <w:b w:val="false"/>
          <w:i w:val="false"/>
          <w:color w:val="000000"/>
          <w:sz w:val="28"/>
        </w:rPr>
        <w:t>
      2) өзіне қатысты хабарлама шығарылған кеден ісі саласындағы қызметті жүзеге асыратын тұлғаның не оның өкілінің шағым жасау құқығы бар.";</w:t>
      </w:r>
    </w:p>
    <w:bookmarkEnd w:id="1184"/>
    <w:bookmarkStart w:name="z1592" w:id="118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174-бапта</w:t>
      </w:r>
      <w:r>
        <w:rPr>
          <w:rFonts w:ascii="Times New Roman"/>
          <w:b w:val="false"/>
          <w:i w:val="false"/>
          <w:color w:val="000000"/>
          <w:sz w:val="28"/>
        </w:rPr>
        <w:t>:</w:t>
      </w:r>
    </w:p>
    <w:bookmarkEnd w:id="1185"/>
    <w:bookmarkStart w:name="z1593" w:id="1186"/>
    <w:p>
      <w:pPr>
        <w:spacing w:after="0"/>
        <w:ind w:left="0"/>
        <w:jc w:val="both"/>
      </w:pPr>
      <w:r>
        <w:rPr>
          <w:rFonts w:ascii="Times New Roman"/>
          <w:b w:val="false"/>
          <w:i w:val="false"/>
          <w:color w:val="000000"/>
          <w:sz w:val="28"/>
        </w:rPr>
        <w:t>
      тақырып пен 1-тармақ мынадай редакцияда жазылсын:</w:t>
      </w:r>
    </w:p>
    <w:bookmarkEnd w:id="1186"/>
    <w:p>
      <w:pPr>
        <w:spacing w:after="0"/>
        <w:ind w:left="0"/>
        <w:jc w:val="both"/>
      </w:pPr>
      <w:r>
        <w:rPr>
          <w:rFonts w:ascii="Times New Roman"/>
          <w:b/>
          <w:i w:val="false"/>
          <w:color w:val="000000"/>
          <w:sz w:val="28"/>
        </w:rPr>
        <w:t>"</w:t>
      </w:r>
      <w:r>
        <w:rPr>
          <w:rFonts w:ascii="Times New Roman"/>
          <w:b/>
          <w:i w:val="false"/>
          <w:color w:val="000000"/>
          <w:sz w:val="28"/>
        </w:rPr>
        <w:t>174-бап. Хабарламаға жасалған шағымды қарайтын органдар</w:t>
      </w:r>
    </w:p>
    <w:bookmarkStart w:name="z1595" w:id="1187"/>
    <w:p>
      <w:pPr>
        <w:spacing w:after="0"/>
        <w:ind w:left="0"/>
        <w:jc w:val="both"/>
      </w:pPr>
      <w:r>
        <w:rPr>
          <w:rFonts w:ascii="Times New Roman"/>
          <w:b w:val="false"/>
          <w:i w:val="false"/>
          <w:color w:val="000000"/>
          <w:sz w:val="28"/>
        </w:rPr>
        <w:t>
      1. Осы Кодексте көзделген ережелерге сәйкес хабарламаға шағымды қарауды жоғары тұрған кеден органы жүргізеді.</w:t>
      </w:r>
    </w:p>
    <w:bookmarkEnd w:id="1187"/>
    <w:bookmarkStart w:name="z1596" w:id="1188"/>
    <w:p>
      <w:pPr>
        <w:spacing w:after="0"/>
        <w:ind w:left="0"/>
        <w:jc w:val="both"/>
      </w:pPr>
      <w:r>
        <w:rPr>
          <w:rFonts w:ascii="Times New Roman"/>
          <w:b w:val="false"/>
          <w:i w:val="false"/>
          <w:color w:val="000000"/>
          <w:sz w:val="28"/>
        </w:rPr>
        <w:t>
      Жоғары тұрған кеден органының хабарламасына шағымды қарауды тікелей жоғары тұрған кеден органы жүргізеді.";</w:t>
      </w:r>
    </w:p>
    <w:bookmarkEnd w:id="1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"берешекті өтеу туралы " деген сөздер алып тасталсын;</w:t>
      </w:r>
    </w:p>
    <w:bookmarkStart w:name="z1598" w:id="1189"/>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175-бап</w:t>
      </w:r>
      <w:r>
        <w:rPr>
          <w:rFonts w:ascii="Times New Roman"/>
          <w:b w:val="false"/>
          <w:i w:val="false"/>
          <w:color w:val="000000"/>
          <w:sz w:val="28"/>
        </w:rPr>
        <w:t xml:space="preserve"> мынадай редакцияда жазылсын:</w:t>
      </w:r>
    </w:p>
    <w:bookmarkEnd w:id="1189"/>
    <w:p>
      <w:pPr>
        <w:spacing w:after="0"/>
        <w:ind w:left="0"/>
        <w:jc w:val="both"/>
      </w:pPr>
      <w:r>
        <w:rPr>
          <w:rFonts w:ascii="Times New Roman"/>
          <w:b/>
          <w:i w:val="false"/>
          <w:color w:val="000000"/>
          <w:sz w:val="28"/>
        </w:rPr>
        <w:t>"</w:t>
      </w:r>
      <w:r>
        <w:rPr>
          <w:rFonts w:ascii="Times New Roman"/>
          <w:b/>
          <w:i w:val="false"/>
          <w:color w:val="000000"/>
          <w:sz w:val="28"/>
        </w:rPr>
        <w:t>175-бап. Шағым беру тәртібі мен мерзімдері</w:t>
      </w:r>
    </w:p>
    <w:bookmarkStart w:name="z1600" w:id="1190"/>
    <w:p>
      <w:pPr>
        <w:spacing w:after="0"/>
        <w:ind w:left="0"/>
        <w:jc w:val="both"/>
      </w:pPr>
      <w:r>
        <w:rPr>
          <w:rFonts w:ascii="Times New Roman"/>
          <w:b w:val="false"/>
          <w:i w:val="false"/>
          <w:color w:val="000000"/>
          <w:sz w:val="28"/>
        </w:rPr>
        <w:t xml:space="preserve">
      1. Шағым жоғары тұрған кеден органына хабарлама тапсырылған күннен кейінгі күннен бастап отыз жұмыс күнi iшiнде кеден қызметінің жоғары тұрған органына берiледi. </w:t>
      </w:r>
    </w:p>
    <w:bookmarkEnd w:id="1190"/>
    <w:bookmarkStart w:name="z1601" w:id="1191"/>
    <w:p>
      <w:pPr>
        <w:spacing w:after="0"/>
        <w:ind w:left="0"/>
        <w:jc w:val="both"/>
      </w:pPr>
      <w:r>
        <w:rPr>
          <w:rFonts w:ascii="Times New Roman"/>
          <w:b w:val="false"/>
          <w:i w:val="false"/>
          <w:color w:val="000000"/>
          <w:sz w:val="28"/>
        </w:rPr>
        <w:t>
      Бұл ретте шағымның көшiрмесi хабарламаны шығарған кеден органына жiберілуге тиiс.</w:t>
      </w:r>
    </w:p>
    <w:bookmarkEnd w:id="1191"/>
    <w:bookmarkStart w:name="z1602" w:id="1192"/>
    <w:p>
      <w:pPr>
        <w:spacing w:after="0"/>
        <w:ind w:left="0"/>
        <w:jc w:val="both"/>
      </w:pPr>
      <w:r>
        <w:rPr>
          <w:rFonts w:ascii="Times New Roman"/>
          <w:b w:val="false"/>
          <w:i w:val="false"/>
          <w:color w:val="000000"/>
          <w:sz w:val="28"/>
        </w:rPr>
        <w:t>
      Жоғары тұрған кеден органына шағым беру күнi оны беру тәсiлiне қарай:</w:t>
      </w:r>
    </w:p>
    <w:bookmarkEnd w:id="1192"/>
    <w:bookmarkStart w:name="z1603" w:id="1193"/>
    <w:p>
      <w:pPr>
        <w:spacing w:after="0"/>
        <w:ind w:left="0"/>
        <w:jc w:val="both"/>
      </w:pPr>
      <w:r>
        <w:rPr>
          <w:rFonts w:ascii="Times New Roman"/>
          <w:b w:val="false"/>
          <w:i w:val="false"/>
          <w:color w:val="000000"/>
          <w:sz w:val="28"/>
        </w:rPr>
        <w:t>
      1) өзi келу тәртібімен – жоғары тұрған кеден органы шағымды алған күн;</w:t>
      </w:r>
    </w:p>
    <w:bookmarkEnd w:id="1193"/>
    <w:bookmarkStart w:name="z1604" w:id="1194"/>
    <w:p>
      <w:pPr>
        <w:spacing w:after="0"/>
        <w:ind w:left="0"/>
        <w:jc w:val="both"/>
      </w:pP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p>
    <w:bookmarkEnd w:id="1194"/>
    <w:bookmarkStart w:name="z1605" w:id="1195"/>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шағымды қараушы жоғары тұрған кеден органы бұл мерзімді қалпына келтіруі мүмкін.</w:t>
      </w:r>
    </w:p>
    <w:bookmarkEnd w:id="1195"/>
    <w:bookmarkStart w:name="z1606" w:id="1196"/>
    <w:p>
      <w:pPr>
        <w:spacing w:after="0"/>
        <w:ind w:left="0"/>
        <w:jc w:val="both"/>
      </w:pPr>
      <w:r>
        <w:rPr>
          <w:rFonts w:ascii="Times New Roman"/>
          <w:b w:val="false"/>
          <w:i w:val="false"/>
          <w:color w:val="000000"/>
          <w:sz w:val="28"/>
        </w:rPr>
        <w:t>
      3. Жоғары тұрған кеден органы шағым берудің өткізіп алған мерзімін қалпына келтіру мақсатында өзіне қатысты тексеру жүргізілген жеке тұлғаның, сондай-ақ шағым беруші тұлға басшысының және (немесе) бас бухгалтерінің (ол болған жағдайда) уақытша еңбекке жарамсыздығын дәлелді себеп ретінде таниды.</w:t>
      </w:r>
    </w:p>
    <w:bookmarkEnd w:id="1196"/>
    <w:bookmarkStart w:name="z1607" w:id="1197"/>
    <w:p>
      <w:pPr>
        <w:spacing w:after="0"/>
        <w:ind w:left="0"/>
        <w:jc w:val="both"/>
      </w:pPr>
      <w:r>
        <w:rPr>
          <w:rFonts w:ascii="Times New Roman"/>
          <w:b w:val="false"/>
          <w:i w:val="false"/>
          <w:color w:val="000000"/>
          <w:sz w:val="28"/>
        </w:rPr>
        <w:t>
      Осы тармақтың ережелері өздеріне қатысты кедендік тексеру жүргізілген жеке тұлғаларға, сондай-ақ ұйымдық құрылымы жоғарыда көрсетілген тұлғалар болмаған кезде оларды ауыстыратын тұлғалардың болуы көзделмейтін осы Кодекстің 173-бабының 2-тармағында көрсетілген тұлғаларға да қолданылады.</w:t>
      </w:r>
    </w:p>
    <w:bookmarkEnd w:id="1197"/>
    <w:bookmarkStart w:name="z1608" w:id="1198"/>
    <w:p>
      <w:pPr>
        <w:spacing w:after="0"/>
        <w:ind w:left="0"/>
        <w:jc w:val="both"/>
      </w:pP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уақытша еңбекке жарамсыздық кезеңін растайтын құжат және осындай тұлғаның ұйымдық құрылымын белгілейтін құжат қоса беруге тиіс.</w:t>
      </w:r>
    </w:p>
    <w:bookmarkEnd w:id="1198"/>
    <w:bookmarkStart w:name="z1609" w:id="1199"/>
    <w:p>
      <w:pPr>
        <w:spacing w:after="0"/>
        <w:ind w:left="0"/>
        <w:jc w:val="both"/>
      </w:pPr>
      <w:r>
        <w:rPr>
          <w:rFonts w:ascii="Times New Roman"/>
          <w:b w:val="false"/>
          <w:i w:val="false"/>
          <w:color w:val="000000"/>
          <w:sz w:val="28"/>
        </w:rPr>
        <w:t>
      4. Осы Кодекстің 173-бабы 2-тармағында көрсетілген тұлғалардың шағым берудің өткізіп алған мерзімін жоғары тұрған кеден органының қалпына келтіруі туралы өтінішхаты осы баптың 3-тармағында көрсетілген тұлғалар шағым мен өтінішхатты уақытша еңбекке жарамсыздық кезеңі аяқталған күннен бастап он жұмыс күнінен кешіктірмей берген жағдайда ғана қанағаттандырылады.</w:t>
      </w:r>
    </w:p>
    <w:bookmarkEnd w:id="1199"/>
    <w:bookmarkStart w:name="z1610" w:id="1200"/>
    <w:p>
      <w:pPr>
        <w:spacing w:after="0"/>
        <w:ind w:left="0"/>
        <w:jc w:val="both"/>
      </w:pPr>
      <w:r>
        <w:rPr>
          <w:rFonts w:ascii="Times New Roman"/>
          <w:b w:val="false"/>
          <w:i w:val="false"/>
          <w:color w:val="000000"/>
          <w:sz w:val="28"/>
        </w:rPr>
        <w:t xml:space="preserve">
      5. Жоғары тұрған кеден органына шағым берген тұлға осы шағым бойынша шешім қабылданғанға дейін оны өзінің жазбаша өтініші негізінде қайтарып ала алады. </w:t>
      </w:r>
    </w:p>
    <w:bookmarkEnd w:id="1200"/>
    <w:bookmarkStart w:name="z1611" w:id="1201"/>
    <w:p>
      <w:pPr>
        <w:spacing w:after="0"/>
        <w:ind w:left="0"/>
        <w:jc w:val="both"/>
      </w:pPr>
      <w:r>
        <w:rPr>
          <w:rFonts w:ascii="Times New Roman"/>
          <w:b w:val="false"/>
          <w:i w:val="false"/>
          <w:color w:val="000000"/>
          <w:sz w:val="28"/>
        </w:rPr>
        <w:t>
      Шағымды қайтарып алуы осы баптың 1-тармағында белгіленген мерзім сақталған жағдайда оны қайтадан шағым беру құқығынан айырмайды.</w:t>
      </w:r>
    </w:p>
    <w:bookmarkEnd w:id="1201"/>
    <w:bookmarkStart w:name="z1612" w:id="1202"/>
    <w:p>
      <w:pPr>
        <w:spacing w:after="0"/>
        <w:ind w:left="0"/>
        <w:jc w:val="both"/>
      </w:pPr>
      <w:r>
        <w:rPr>
          <w:rFonts w:ascii="Times New Roman"/>
          <w:b w:val="false"/>
          <w:i w:val="false"/>
          <w:color w:val="000000"/>
          <w:sz w:val="28"/>
        </w:rPr>
        <w:t>
      Осы Кодекстің 173-бабы 2-тармағында көрсетілген тұлға көшпелі кедендік тексеру жүргізу тағайындалған күннен бастап шағым бойынша шешім шығарылғанға дейінгі кезеңде шағымды қайтарып алуды жүргізуге құқығы жоқ.";</w:t>
      </w:r>
    </w:p>
    <w:bookmarkEnd w:id="1202"/>
    <w:bookmarkStart w:name="z1613" w:id="1203"/>
    <w:p>
      <w:pPr>
        <w:spacing w:after="0"/>
        <w:ind w:left="0"/>
        <w:jc w:val="both"/>
      </w:pPr>
      <w:r>
        <w:rPr>
          <w:rFonts w:ascii="Times New Roman"/>
          <w:b w:val="false"/>
          <w:i w:val="false"/>
          <w:color w:val="000000"/>
          <w:sz w:val="28"/>
        </w:rPr>
        <w:t xml:space="preserve">
      46) 176-баптың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03"/>
    <w:bookmarkStart w:name="z1614" w:id="1204"/>
    <w:p>
      <w:pPr>
        <w:spacing w:after="0"/>
        <w:ind w:left="0"/>
        <w:jc w:val="both"/>
      </w:pPr>
      <w:r>
        <w:rPr>
          <w:rFonts w:ascii="Times New Roman"/>
          <w:b w:val="false"/>
          <w:i w:val="false"/>
          <w:color w:val="000000"/>
          <w:sz w:val="28"/>
        </w:rPr>
        <w:t xml:space="preserve">
      "2. Шағымда: </w:t>
      </w:r>
    </w:p>
    <w:bookmarkEnd w:id="1204"/>
    <w:bookmarkStart w:name="z1615" w:id="1205"/>
    <w:p>
      <w:pPr>
        <w:spacing w:after="0"/>
        <w:ind w:left="0"/>
        <w:jc w:val="both"/>
      </w:pPr>
      <w:r>
        <w:rPr>
          <w:rFonts w:ascii="Times New Roman"/>
          <w:b w:val="false"/>
          <w:i w:val="false"/>
          <w:color w:val="000000"/>
          <w:sz w:val="28"/>
        </w:rPr>
        <w:t>
      1) шағымға қол қойған күнi;</w:t>
      </w:r>
    </w:p>
    <w:bookmarkEnd w:id="1205"/>
    <w:bookmarkStart w:name="z1616" w:id="1206"/>
    <w:p>
      <w:pPr>
        <w:spacing w:after="0"/>
        <w:ind w:left="0"/>
        <w:jc w:val="both"/>
      </w:pPr>
      <w:r>
        <w:rPr>
          <w:rFonts w:ascii="Times New Roman"/>
          <w:b w:val="false"/>
          <w:i w:val="false"/>
          <w:color w:val="000000"/>
          <w:sz w:val="28"/>
        </w:rPr>
        <w:t xml:space="preserve">
      2) шағым берілетін жоғары тұрған кеден органының атауы; </w:t>
      </w:r>
    </w:p>
    <w:bookmarkEnd w:id="1206"/>
    <w:bookmarkStart w:name="z1617" w:id="1207"/>
    <w:p>
      <w:pPr>
        <w:spacing w:after="0"/>
        <w:ind w:left="0"/>
        <w:jc w:val="both"/>
      </w:pPr>
      <w:r>
        <w:rPr>
          <w:rFonts w:ascii="Times New Roman"/>
          <w:b w:val="false"/>
          <w:i w:val="false"/>
          <w:color w:val="000000"/>
          <w:sz w:val="28"/>
        </w:rPr>
        <w:t xml:space="preserve">
      3) шағым беретін тұлғаның тегі, аты, әкесінің аты (егер ол жеке басын куәландыратын құжатта көрсетілген болса) не толық атауы, оның тұрғылықты жері (орналасқан жері); </w:t>
      </w:r>
    </w:p>
    <w:bookmarkEnd w:id="1207"/>
    <w:bookmarkStart w:name="z1618" w:id="1208"/>
    <w:p>
      <w:pPr>
        <w:spacing w:after="0"/>
        <w:ind w:left="0"/>
        <w:jc w:val="both"/>
      </w:pPr>
      <w:r>
        <w:rPr>
          <w:rFonts w:ascii="Times New Roman"/>
          <w:b w:val="false"/>
          <w:i w:val="false"/>
          <w:color w:val="000000"/>
          <w:sz w:val="28"/>
        </w:rPr>
        <w:t xml:space="preserve">
      4) сәйкестендіру нөмірі; </w:t>
      </w:r>
    </w:p>
    <w:bookmarkEnd w:id="1208"/>
    <w:bookmarkStart w:name="z1619" w:id="1209"/>
    <w:p>
      <w:pPr>
        <w:spacing w:after="0"/>
        <w:ind w:left="0"/>
        <w:jc w:val="both"/>
      </w:pPr>
      <w:r>
        <w:rPr>
          <w:rFonts w:ascii="Times New Roman"/>
          <w:b w:val="false"/>
          <w:i w:val="false"/>
          <w:color w:val="000000"/>
          <w:sz w:val="28"/>
        </w:rPr>
        <w:t xml:space="preserve">
      5) хабарлама шығарған кеден органының атауы; </w:t>
      </w:r>
    </w:p>
    <w:bookmarkEnd w:id="1209"/>
    <w:bookmarkStart w:name="z1620" w:id="1210"/>
    <w:p>
      <w:pPr>
        <w:spacing w:after="0"/>
        <w:ind w:left="0"/>
        <w:jc w:val="both"/>
      </w:pPr>
      <w:r>
        <w:rPr>
          <w:rFonts w:ascii="Times New Roman"/>
          <w:b w:val="false"/>
          <w:i w:val="false"/>
          <w:color w:val="000000"/>
          <w:sz w:val="28"/>
        </w:rPr>
        <w:t>
      6) шағым беруші тұлға өз талаптарын негіздейтін мән-жайлар, сондай-ақ осы мән-жайларды растайтын мәліметтер;</w:t>
      </w:r>
    </w:p>
    <w:bookmarkEnd w:id="1210"/>
    <w:bookmarkStart w:name="z1621" w:id="1211"/>
    <w:p>
      <w:pPr>
        <w:spacing w:after="0"/>
        <w:ind w:left="0"/>
        <w:jc w:val="both"/>
      </w:pPr>
      <w:r>
        <w:rPr>
          <w:rFonts w:ascii="Times New Roman"/>
          <w:b w:val="false"/>
          <w:i w:val="false"/>
          <w:color w:val="000000"/>
          <w:sz w:val="28"/>
        </w:rPr>
        <w:t>
      7) қоса беріліп отырған құжаттардың тізбесі көрсетілуге тиіс.";</w:t>
      </w:r>
    </w:p>
    <w:bookmarkEnd w:id="1211"/>
    <w:bookmarkStart w:name="z1622" w:id="1212"/>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177-бапта</w:t>
      </w:r>
      <w:r>
        <w:rPr>
          <w:rFonts w:ascii="Times New Roman"/>
          <w:b w:val="false"/>
          <w:i w:val="false"/>
          <w:color w:val="000000"/>
          <w:sz w:val="28"/>
        </w:rPr>
        <w:t>:</w:t>
      </w:r>
    </w:p>
    <w:bookmarkEnd w:id="1212"/>
    <w:bookmarkStart w:name="z1623" w:id="1213"/>
    <w:p>
      <w:pPr>
        <w:spacing w:after="0"/>
        <w:ind w:left="0"/>
        <w:jc w:val="both"/>
      </w:pPr>
      <w:r>
        <w:rPr>
          <w:rFonts w:ascii="Times New Roman"/>
          <w:b w:val="false"/>
          <w:i w:val="false"/>
          <w:color w:val="000000"/>
          <w:sz w:val="28"/>
        </w:rPr>
        <w:t>
      1-тармақтың 3) тармақшасындағы "берген жағдайларда шағымды қараудан бас тартады." деген сөздер "берген;" деген сөзбен ауыстырылып, мынадай мазмұндағы 4) тармақшамен толықтырылсын:</w:t>
      </w:r>
    </w:p>
    <w:bookmarkEnd w:id="1213"/>
    <w:bookmarkStart w:name="z1624" w:id="1214"/>
    <w:p>
      <w:pPr>
        <w:spacing w:after="0"/>
        <w:ind w:left="0"/>
        <w:jc w:val="both"/>
      </w:pPr>
      <w:r>
        <w:rPr>
          <w:rFonts w:ascii="Times New Roman"/>
          <w:b w:val="false"/>
          <w:i w:val="false"/>
          <w:color w:val="000000"/>
          <w:sz w:val="28"/>
        </w:rPr>
        <w:t xml:space="preserve">
      "4) осы Кодекстің 173-бабы 2-тармағында көрсетілген тұлға шағымда жазылған мәселелер бойынша сотқа талап арыз берген жағдайларда шағымды қараудан бас тартады."; </w:t>
      </w:r>
    </w:p>
    <w:bookmarkEnd w:id="1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626" w:id="1215"/>
    <w:p>
      <w:pPr>
        <w:spacing w:after="0"/>
        <w:ind w:left="0"/>
        <w:jc w:val="both"/>
      </w:pPr>
      <w:r>
        <w:rPr>
          <w:rFonts w:ascii="Times New Roman"/>
          <w:b w:val="false"/>
          <w:i w:val="false"/>
          <w:color w:val="000000"/>
          <w:sz w:val="28"/>
        </w:rPr>
        <w:t>
      "2. Жоғары тұрған кеден органы осы баптың 1-тармағының 1), 2) және 3) тармақшаларында көзделген жағдайларда, шағымды берген тұлғаға шағымды қараудан бас тарту туралы шағым тiркелген күннен бастап он жұмыс күнi ішінде жазбаша нысанда хабарлайды.</w:t>
      </w:r>
    </w:p>
    <w:bookmarkEnd w:id="1215"/>
    <w:bookmarkStart w:name="z1627" w:id="1216"/>
    <w:p>
      <w:pPr>
        <w:spacing w:after="0"/>
        <w:ind w:left="0"/>
        <w:jc w:val="both"/>
      </w:pPr>
      <w:r>
        <w:rPr>
          <w:rFonts w:ascii="Times New Roman"/>
          <w:b w:val="false"/>
          <w:i w:val="false"/>
          <w:color w:val="000000"/>
          <w:sz w:val="28"/>
        </w:rPr>
        <w:t>
      Жоғары тұрған кеден органы осы баптың 1-тармағының 4) тармақшасында көзделген жағдайда, тұлғаның сотқа жүгіну фактісі анықталған күннен бастап он жұмыс күнi ішінде шағымды берген тұлғаға шағымды қараудан бас тарту туралы мұндай бас тартудың себебiн көрсете отырып жазбаша нысанда хабарлайды.</w:t>
      </w:r>
    </w:p>
    <w:bookmarkEnd w:id="1216"/>
    <w:bookmarkStart w:name="z1628" w:id="1217"/>
    <w:p>
      <w:pPr>
        <w:spacing w:after="0"/>
        <w:ind w:left="0"/>
        <w:jc w:val="both"/>
      </w:pPr>
      <w:r>
        <w:rPr>
          <w:rFonts w:ascii="Times New Roman"/>
          <w:b w:val="false"/>
          <w:i w:val="false"/>
          <w:color w:val="000000"/>
          <w:sz w:val="28"/>
        </w:rPr>
        <w:t>
      3. Жоғары тұрған кеден органының осы баптың 1-тармағының 1), 2) және 3) тармақшаларында көзделген жағдайларда, шағымды қараудан бас тартуы тұлғаны осы Кодекстiң 175-бабында белгiленген мерзiм шегiнде шағымды қайта беру құқығынан айырмайды.";</w:t>
      </w:r>
    </w:p>
    <w:bookmarkEnd w:id="1217"/>
    <w:bookmarkStart w:name="z1629" w:id="1218"/>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және </w:t>
      </w:r>
      <w:r>
        <w:rPr>
          <w:rFonts w:ascii="Times New Roman"/>
          <w:b w:val="false"/>
          <w:i w:val="false"/>
          <w:color w:val="000000"/>
          <w:sz w:val="28"/>
        </w:rPr>
        <w:t>180-баптар</w:t>
      </w:r>
      <w:r>
        <w:rPr>
          <w:rFonts w:ascii="Times New Roman"/>
          <w:b w:val="false"/>
          <w:i w:val="false"/>
          <w:color w:val="000000"/>
          <w:sz w:val="28"/>
        </w:rPr>
        <w:t xml:space="preserve"> мынадай редакцияда жазылсын:</w:t>
      </w:r>
    </w:p>
    <w:bookmarkEnd w:id="1218"/>
    <w:p>
      <w:pPr>
        <w:spacing w:after="0"/>
        <w:ind w:left="0"/>
        <w:jc w:val="both"/>
      </w:pPr>
      <w:r>
        <w:rPr>
          <w:rFonts w:ascii="Times New Roman"/>
          <w:b/>
          <w:i w:val="false"/>
          <w:color w:val="000000"/>
          <w:sz w:val="28"/>
        </w:rPr>
        <w:t>"</w:t>
      </w:r>
      <w:r>
        <w:rPr>
          <w:rFonts w:ascii="Times New Roman"/>
          <w:b/>
          <w:i w:val="false"/>
          <w:color w:val="000000"/>
          <w:sz w:val="28"/>
        </w:rPr>
        <w:t>178-бап. Шағымды қарау тәртібі</w:t>
      </w:r>
    </w:p>
    <w:bookmarkStart w:name="z1631" w:id="1219"/>
    <w:p>
      <w:pPr>
        <w:spacing w:after="0"/>
        <w:ind w:left="0"/>
        <w:jc w:val="both"/>
      </w:pPr>
      <w:r>
        <w:rPr>
          <w:rFonts w:ascii="Times New Roman"/>
          <w:b w:val="false"/>
          <w:i w:val="false"/>
          <w:color w:val="000000"/>
          <w:sz w:val="28"/>
        </w:rPr>
        <w:t xml:space="preserve">
      1. Осы Кодекстің 180-бабына сәйкес шағымды қарау мерзімдерін ұзарту және тоқтата тұру жағдайларын қоспағанда, жоғары тұрған кеден органы шағым бойынша шағым тіркелген күннен бастап – отыз жұмыс күнінен аспайтын мерзімде, ал салық заңнамасына сәйкес мониторингке жататын ірі салық төлеушілердің шағымы бойынша – шағым тіркелген күннен бастап қырық бес жұмыс күнінен аспайтын мерзімде уәжделген шешім шығарады. </w:t>
      </w:r>
    </w:p>
    <w:bookmarkEnd w:id="1219"/>
    <w:bookmarkStart w:name="z1632" w:id="1220"/>
    <w:p>
      <w:pPr>
        <w:spacing w:after="0"/>
        <w:ind w:left="0"/>
        <w:jc w:val="both"/>
      </w:pPr>
      <w:r>
        <w:rPr>
          <w:rFonts w:ascii="Times New Roman"/>
          <w:b w:val="false"/>
          <w:i w:val="false"/>
          <w:color w:val="000000"/>
          <w:sz w:val="28"/>
        </w:rPr>
        <w:t>
      2. Жоғары тұрған кеден органы шағымды қарау кезінде осы Кодекстің 221-бабында белгіленген тәртіппен жоспардан тыс көшпелі кедендік тексеру тағайындауға құқылы.</w:t>
      </w:r>
    </w:p>
    <w:bookmarkEnd w:id="1220"/>
    <w:bookmarkStart w:name="z1633" w:id="1221"/>
    <w:p>
      <w:pPr>
        <w:spacing w:after="0"/>
        <w:ind w:left="0"/>
        <w:jc w:val="both"/>
      </w:pPr>
      <w:r>
        <w:rPr>
          <w:rFonts w:ascii="Times New Roman"/>
          <w:b w:val="false"/>
          <w:i w:val="false"/>
          <w:color w:val="000000"/>
          <w:sz w:val="28"/>
        </w:rPr>
        <w:t>
      Шағымды қарау мерзімі осы Кодекстің 180-бабында айқындалған тәртіппен ұзартылуы және (немесе) тоқтатыла тұруы мүмкін.</w:t>
      </w:r>
    </w:p>
    <w:bookmarkEnd w:id="1221"/>
    <w:bookmarkStart w:name="z1634" w:id="1222"/>
    <w:p>
      <w:pPr>
        <w:spacing w:after="0"/>
        <w:ind w:left="0"/>
        <w:jc w:val="both"/>
      </w:pPr>
      <w:r>
        <w:rPr>
          <w:rFonts w:ascii="Times New Roman"/>
          <w:b w:val="false"/>
          <w:i w:val="false"/>
          <w:color w:val="000000"/>
          <w:sz w:val="28"/>
        </w:rPr>
        <w:t>
      Шағым ол жасалатын мәселелер шегінде қаралады.</w:t>
      </w:r>
    </w:p>
    <w:bookmarkEnd w:id="1222"/>
    <w:bookmarkStart w:name="z1635" w:id="1223"/>
    <w:p>
      <w:pPr>
        <w:spacing w:after="0"/>
        <w:ind w:left="0"/>
        <w:jc w:val="both"/>
      </w:pPr>
      <w:r>
        <w:rPr>
          <w:rFonts w:ascii="Times New Roman"/>
          <w:b w:val="false"/>
          <w:i w:val="false"/>
          <w:color w:val="000000"/>
          <w:sz w:val="28"/>
        </w:rPr>
        <w:t>
      Осы Кодекстің 173-бабы 2-тармағында аталған тұлға шағымды қарауға өзі тексеру барысында ұсынбаған құжаттарды ұсынған жағдайда жоғары тұрған кеден органы мұндай құжаттарды қарау кезінде тағайындалған көшпелі кедендік тексеру барысында олардың анықтығын айқындауға құқылы.</w:t>
      </w:r>
    </w:p>
    <w:bookmarkEnd w:id="1223"/>
    <w:bookmarkStart w:name="z1636" w:id="1224"/>
    <w:p>
      <w:pPr>
        <w:spacing w:after="0"/>
        <w:ind w:left="0"/>
        <w:jc w:val="both"/>
      </w:pPr>
      <w:r>
        <w:rPr>
          <w:rFonts w:ascii="Times New Roman"/>
          <w:b w:val="false"/>
          <w:i w:val="false"/>
          <w:color w:val="000000"/>
          <w:sz w:val="28"/>
        </w:rPr>
        <w:t>
      Жоғары тұрған кеден органы шағымды қарау кезiнде:</w:t>
      </w:r>
    </w:p>
    <w:bookmarkEnd w:id="1224"/>
    <w:bookmarkStart w:name="z1637" w:id="1225"/>
    <w:p>
      <w:pPr>
        <w:spacing w:after="0"/>
        <w:ind w:left="0"/>
        <w:jc w:val="both"/>
      </w:pPr>
      <w:r>
        <w:rPr>
          <w:rFonts w:ascii="Times New Roman"/>
          <w:b w:val="false"/>
          <w:i w:val="false"/>
          <w:color w:val="000000"/>
          <w:sz w:val="28"/>
        </w:rPr>
        <w:t>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сауалдарды жіберуге;</w:t>
      </w:r>
    </w:p>
    <w:bookmarkEnd w:id="1225"/>
    <w:bookmarkStart w:name="z1638" w:id="1226"/>
    <w:p>
      <w:pPr>
        <w:spacing w:after="0"/>
        <w:ind w:left="0"/>
        <w:jc w:val="both"/>
      </w:pPr>
      <w:r>
        <w:rPr>
          <w:rFonts w:ascii="Times New Roman"/>
          <w:b w:val="false"/>
          <w:i w:val="false"/>
          <w:color w:val="000000"/>
          <w:sz w:val="28"/>
        </w:rPr>
        <w:t>
      мемлекеттік органдарға, сондай-ақ шет мемлекеттердің тиісті органдарына мұндай органдардың құзыретіндегі мәселелер бойынша сауалдар жіберуге;</w:t>
      </w:r>
    </w:p>
    <w:bookmarkEnd w:id="1226"/>
    <w:bookmarkStart w:name="z1639" w:id="1227"/>
    <w:p>
      <w:pPr>
        <w:spacing w:after="0"/>
        <w:ind w:left="0"/>
        <w:jc w:val="both"/>
      </w:pPr>
      <w:r>
        <w:rPr>
          <w:rFonts w:ascii="Times New Roman"/>
          <w:b w:val="false"/>
          <w:i w:val="false"/>
          <w:color w:val="000000"/>
          <w:sz w:val="28"/>
        </w:rPr>
        <w:t>
      шағымда жазылған мәселелер бойынша шағым берген адаммен кездесу өткізуге;</w:t>
      </w:r>
    </w:p>
    <w:bookmarkEnd w:id="1227"/>
    <w:bookmarkStart w:name="z1640" w:id="1228"/>
    <w:p>
      <w:pPr>
        <w:spacing w:after="0"/>
        <w:ind w:left="0"/>
        <w:jc w:val="both"/>
      </w:pPr>
      <w:r>
        <w:rPr>
          <w:rFonts w:ascii="Times New Roman"/>
          <w:b w:val="false"/>
          <w:i w:val="false"/>
          <w:color w:val="000000"/>
          <w:sz w:val="28"/>
        </w:rPr>
        <w:t>
      кеден органдарының кедендік бақылауды жүргізуге қатысқан лауазымды адамдарынан туындаған мәселелер бойынша түсіндірмелер сұратуға құқылы.</w:t>
      </w:r>
    </w:p>
    <w:bookmarkEnd w:id="1228"/>
    <w:bookmarkStart w:name="z1641" w:id="1229"/>
    <w:p>
      <w:pPr>
        <w:spacing w:after="0"/>
        <w:ind w:left="0"/>
        <w:jc w:val="both"/>
      </w:pPr>
      <w:r>
        <w:rPr>
          <w:rFonts w:ascii="Times New Roman"/>
          <w:b w:val="false"/>
          <w:i w:val="false"/>
          <w:color w:val="000000"/>
          <w:sz w:val="28"/>
        </w:rPr>
        <w:t>
      Жоғары тұрған кеден органының шағымды қарау жөніндегі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p>
    <w:bookmarkEnd w:id="1229"/>
    <w:p>
      <w:pPr>
        <w:spacing w:after="0"/>
        <w:ind w:left="0"/>
        <w:jc w:val="both"/>
      </w:pPr>
      <w:r>
        <w:rPr>
          <w:rFonts w:ascii="Times New Roman"/>
          <w:b/>
          <w:i w:val="false"/>
          <w:color w:val="000000"/>
          <w:sz w:val="28"/>
        </w:rPr>
        <w:t>179-бап. Шағымды қарау нәтижелері бойынша шешім шығару</w:t>
      </w:r>
    </w:p>
    <w:bookmarkStart w:name="z1643" w:id="1230"/>
    <w:p>
      <w:pPr>
        <w:spacing w:after="0"/>
        <w:ind w:left="0"/>
        <w:jc w:val="both"/>
      </w:pPr>
      <w:r>
        <w:rPr>
          <w:rFonts w:ascii="Times New Roman"/>
          <w:b w:val="false"/>
          <w:i w:val="false"/>
          <w:color w:val="000000"/>
          <w:sz w:val="28"/>
        </w:rPr>
        <w:t>
      1. Шағымды мәнi бойынша қарау аяқталғаннан кейін жоғары тұрған кеден органы жазбаша нысанда шешiм шығарады және оны шағымды берген тұлғаға жiбередi немесе тапсырады, ал көшірмесін хабарламаны шығарған кеден органына жібереді.</w:t>
      </w:r>
    </w:p>
    <w:bookmarkEnd w:id="1230"/>
    <w:bookmarkStart w:name="z1644" w:id="1231"/>
    <w:p>
      <w:pPr>
        <w:spacing w:after="0"/>
        <w:ind w:left="0"/>
        <w:jc w:val="both"/>
      </w:pPr>
      <w:r>
        <w:rPr>
          <w:rFonts w:ascii="Times New Roman"/>
          <w:b w:val="false"/>
          <w:i w:val="false"/>
          <w:color w:val="000000"/>
          <w:sz w:val="28"/>
        </w:rPr>
        <w:t xml:space="preserve">
      2. Шағымды қарау қорытындылары бойынша жоғары тұрған кеден органы мына шешiмдердiң бiрiн шығарады: </w:t>
      </w:r>
    </w:p>
    <w:bookmarkEnd w:id="1231"/>
    <w:bookmarkStart w:name="z1645" w:id="1232"/>
    <w:p>
      <w:pPr>
        <w:spacing w:after="0"/>
        <w:ind w:left="0"/>
        <w:jc w:val="both"/>
      </w:pPr>
      <w:r>
        <w:rPr>
          <w:rFonts w:ascii="Times New Roman"/>
          <w:b w:val="false"/>
          <w:i w:val="false"/>
          <w:color w:val="000000"/>
          <w:sz w:val="28"/>
        </w:rPr>
        <w:t>
      шағым жасалған хабарлама өзгерiссiз, ал шағым қанағаттандырусыз қалдырылсын;</w:t>
      </w:r>
    </w:p>
    <w:bookmarkEnd w:id="1232"/>
    <w:bookmarkStart w:name="z1646" w:id="1233"/>
    <w:p>
      <w:pPr>
        <w:spacing w:after="0"/>
        <w:ind w:left="0"/>
        <w:jc w:val="both"/>
      </w:pPr>
      <w:r>
        <w:rPr>
          <w:rFonts w:ascii="Times New Roman"/>
          <w:b w:val="false"/>
          <w:i w:val="false"/>
          <w:color w:val="000000"/>
          <w:sz w:val="28"/>
        </w:rPr>
        <w:t xml:space="preserve">
      шағым жасалған хабарламаның толықтай немесе оның бір бөлігінің күші жойылсын. </w:t>
      </w:r>
    </w:p>
    <w:bookmarkEnd w:id="1233"/>
    <w:bookmarkStart w:name="z1647" w:id="1234"/>
    <w:p>
      <w:pPr>
        <w:spacing w:after="0"/>
        <w:ind w:left="0"/>
        <w:jc w:val="both"/>
      </w:pPr>
      <w:r>
        <w:rPr>
          <w:rFonts w:ascii="Times New Roman"/>
          <w:b w:val="false"/>
          <w:i w:val="false"/>
          <w:color w:val="000000"/>
          <w:sz w:val="28"/>
        </w:rPr>
        <w:t>
      3. Шағымды қарау нәтижелері бойынша шағым жасалған хабарламаның бір бөлігінің күші жойылған жағдайда хабарлама шығарған кеден органы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нәтижелері туралы хабарламаның нысанын кеден ісі саласындағы уәкілетті орган белгілейді.</w:t>
      </w:r>
    </w:p>
    <w:bookmarkEnd w:id="1234"/>
    <w:bookmarkStart w:name="z1648" w:id="1235"/>
    <w:p>
      <w:pPr>
        <w:spacing w:after="0"/>
        <w:ind w:left="0"/>
        <w:jc w:val="both"/>
      </w:pPr>
      <w:r>
        <w:rPr>
          <w:rFonts w:ascii="Times New Roman"/>
          <w:b w:val="false"/>
          <w:i w:val="false"/>
          <w:color w:val="000000"/>
          <w:sz w:val="28"/>
        </w:rPr>
        <w:t xml:space="preserve">
      Осы Кодексте белгіленген негізде және тәртіппен шығарылған жоғары тұрған кеден органының шешімі кеден органдарының орындауы үшін міндетті. </w:t>
      </w:r>
    </w:p>
    <w:bookmarkEnd w:id="1235"/>
    <w:p>
      <w:pPr>
        <w:spacing w:after="0"/>
        <w:ind w:left="0"/>
        <w:jc w:val="both"/>
      </w:pPr>
      <w:r>
        <w:rPr>
          <w:rFonts w:ascii="Times New Roman"/>
          <w:b/>
          <w:i w:val="false"/>
          <w:color w:val="000000"/>
          <w:sz w:val="28"/>
        </w:rPr>
        <w:t>180-бап. Шағымды қарау мерзімін тоқтата тұру және (немесе)ұзарту</w:t>
      </w:r>
    </w:p>
    <w:bookmarkStart w:name="z1650" w:id="1236"/>
    <w:p>
      <w:pPr>
        <w:spacing w:after="0"/>
        <w:ind w:left="0"/>
        <w:jc w:val="both"/>
      </w:pPr>
      <w:r>
        <w:rPr>
          <w:rFonts w:ascii="Times New Roman"/>
          <w:b w:val="false"/>
          <w:i w:val="false"/>
          <w:color w:val="000000"/>
          <w:sz w:val="28"/>
        </w:rPr>
        <w:t>
      1. Шағымды қарау мерзімі мынадай жағдайларда:</w:t>
      </w:r>
    </w:p>
    <w:bookmarkEnd w:id="1236"/>
    <w:bookmarkStart w:name="z1651" w:id="1237"/>
    <w:p>
      <w:pPr>
        <w:spacing w:after="0"/>
        <w:ind w:left="0"/>
        <w:jc w:val="both"/>
      </w:pPr>
      <w:r>
        <w:rPr>
          <w:rFonts w:ascii="Times New Roman"/>
          <w:b w:val="false"/>
          <w:i w:val="false"/>
          <w:color w:val="000000"/>
          <w:sz w:val="28"/>
        </w:rPr>
        <w:t>
      1) мемлекеттік органдарға, сондай-ақ мұндай органдардың құзыретіндегі мәселелер бойынша шет мемлекеттердің тиісті органдарына және өзге де ұйымдарға сауалдар жіберілген жағдайда – жауаптарды алған күнге дейін;</w:t>
      </w:r>
    </w:p>
    <w:bookmarkEnd w:id="1237"/>
    <w:bookmarkStart w:name="z1652" w:id="1238"/>
    <w:p>
      <w:pPr>
        <w:spacing w:after="0"/>
        <w:ind w:left="0"/>
        <w:jc w:val="both"/>
      </w:pPr>
      <w:r>
        <w:rPr>
          <w:rFonts w:ascii="Times New Roman"/>
          <w:b w:val="false"/>
          <w:i w:val="false"/>
          <w:color w:val="000000"/>
          <w:sz w:val="28"/>
        </w:rPr>
        <w:t>
      2) шағымды қарау барысында тағайындалған, жоспардан тыс көшпелі кедендік тексеру жүргізу – тексеру аяқталғанға дейін тоқтатыла тұрады.</w:t>
      </w:r>
    </w:p>
    <w:bookmarkEnd w:id="1238"/>
    <w:bookmarkStart w:name="z1653" w:id="1239"/>
    <w:p>
      <w:pPr>
        <w:spacing w:after="0"/>
        <w:ind w:left="0"/>
        <w:jc w:val="both"/>
      </w:pPr>
      <w:r>
        <w:rPr>
          <w:rFonts w:ascii="Times New Roman"/>
          <w:b w:val="false"/>
          <w:i w:val="false"/>
          <w:color w:val="000000"/>
          <w:sz w:val="28"/>
        </w:rPr>
        <w:t>
      2. Жоғары тұрған кеден органы шағымды қарау мерзiмiн тоқтата тұру туралы көрсетілген мерзімді тоқтата тұру себептерiн көрсете отырып, шағымды берген тұлғаға жазбаша нысанда хабарлайды.</w:t>
      </w:r>
    </w:p>
    <w:bookmarkEnd w:id="1239"/>
    <w:bookmarkStart w:name="z1654" w:id="1240"/>
    <w:p>
      <w:pPr>
        <w:spacing w:after="0"/>
        <w:ind w:left="0"/>
        <w:jc w:val="both"/>
      </w:pPr>
      <w:r>
        <w:rPr>
          <w:rFonts w:ascii="Times New Roman"/>
          <w:b w:val="false"/>
          <w:i w:val="false"/>
          <w:color w:val="000000"/>
          <w:sz w:val="28"/>
        </w:rPr>
        <w:t>
      3. Осы Кодекстің 178-бабының 1-тармағында белгіленген шағымды қарау мерзiмi осы Кодекстің 173-бабының 2-тармағында аталған адам шағымға қосымшаларды ұсынған жағдайда он бес жұмыс күніне ұзартылады.";</w:t>
      </w:r>
    </w:p>
    <w:bookmarkEnd w:id="1240"/>
    <w:bookmarkStart w:name="z1655" w:id="1241"/>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181-бап</w:t>
      </w:r>
      <w:r>
        <w:rPr>
          <w:rFonts w:ascii="Times New Roman"/>
          <w:b w:val="false"/>
          <w:i w:val="false"/>
          <w:color w:val="000000"/>
          <w:sz w:val="28"/>
        </w:rPr>
        <w:t xml:space="preserve"> мынадай мазмұндағы 3-1) тармақшамен толықтырылсын:</w:t>
      </w:r>
    </w:p>
    <w:bookmarkEnd w:id="1241"/>
    <w:bookmarkStart w:name="z1656" w:id="1242"/>
    <w:p>
      <w:pPr>
        <w:spacing w:after="0"/>
        <w:ind w:left="0"/>
        <w:jc w:val="both"/>
      </w:pPr>
      <w:r>
        <w:rPr>
          <w:rFonts w:ascii="Times New Roman"/>
          <w:b w:val="false"/>
          <w:i w:val="false"/>
          <w:color w:val="000000"/>
          <w:sz w:val="28"/>
        </w:rPr>
        <w:t>
      "3-1) сәйкестендіру нөмірі;";</w:t>
      </w:r>
    </w:p>
    <w:bookmarkEnd w:id="1242"/>
    <w:bookmarkStart w:name="z1657" w:id="124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182-бапта</w:t>
      </w:r>
      <w:r>
        <w:rPr>
          <w:rFonts w:ascii="Times New Roman"/>
          <w:b w:val="false"/>
          <w:i w:val="false"/>
          <w:color w:val="000000"/>
          <w:sz w:val="28"/>
        </w:rPr>
        <w:t>:</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"берешекті өтеу туралы" деген сөздер "шағым жасалатын бөлігінде"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660" w:id="1244"/>
    <w:p>
      <w:pPr>
        <w:spacing w:after="0"/>
        <w:ind w:left="0"/>
        <w:jc w:val="both"/>
      </w:pPr>
      <w:r>
        <w:rPr>
          <w:rFonts w:ascii="Times New Roman"/>
          <w:b w:val="false"/>
          <w:i w:val="false"/>
          <w:color w:val="000000"/>
          <w:sz w:val="28"/>
        </w:rPr>
        <w:t>
      "2. Жоғары тұрған кеден органына шағым берген кезде шағым жасалған бөлiгiнде хабарламаның орындалуы жоғары тұрған кеден органының жазбаша шешiмi шыққанға дейiн тоқтатыла тұрады.</w:t>
      </w:r>
    </w:p>
    <w:bookmarkEnd w:id="1244"/>
    <w:bookmarkStart w:name="z1661" w:id="1245"/>
    <w:p>
      <w:pPr>
        <w:spacing w:after="0"/>
        <w:ind w:left="0"/>
        <w:jc w:val="both"/>
      </w:pPr>
      <w:r>
        <w:rPr>
          <w:rFonts w:ascii="Times New Roman"/>
          <w:b w:val="false"/>
          <w:i w:val="false"/>
          <w:color w:val="000000"/>
          <w:sz w:val="28"/>
        </w:rPr>
        <w:t>
      Сотқа шағым (арыз) берілген жағдайда шағым жасалған бөлігінде хабарламаның орындалуы сот шағымды (арызды) іс жүргізуге қабылдап алған күннен бастап сот актісі заңды күшіне енгенге дейін тоқтатыла тұрады.";</w:t>
      </w:r>
    </w:p>
    <w:bookmarkEnd w:id="1245"/>
    <w:bookmarkStart w:name="z1662" w:id="1246"/>
    <w:p>
      <w:pPr>
        <w:spacing w:after="0"/>
        <w:ind w:left="0"/>
        <w:jc w:val="both"/>
      </w:pPr>
      <w:r>
        <w:rPr>
          <w:rFonts w:ascii="Times New Roman"/>
          <w:b w:val="false"/>
          <w:i w:val="false"/>
          <w:color w:val="000000"/>
          <w:sz w:val="28"/>
        </w:rPr>
        <w:t xml:space="preserve">
      51) 211-баптың 3-тармағы </w:t>
      </w:r>
      <w:r>
        <w:rPr>
          <w:rFonts w:ascii="Times New Roman"/>
          <w:b w:val="false"/>
          <w:i w:val="false"/>
          <w:color w:val="000000"/>
          <w:sz w:val="28"/>
        </w:rPr>
        <w:t>7) тармақшасындағы</w:t>
      </w:r>
      <w:r>
        <w:rPr>
          <w:rFonts w:ascii="Times New Roman"/>
          <w:b w:val="false"/>
          <w:i w:val="false"/>
          <w:color w:val="000000"/>
          <w:sz w:val="28"/>
        </w:rPr>
        <w:t xml:space="preserve"> "орындалуын тексереді." деген сөздер "орындалуын;" деген сөзбен ауыстырылып, мынадай мазмұндағы 8) және 9) тармақшалармен толықтырылсын:</w:t>
      </w:r>
    </w:p>
    <w:bookmarkEnd w:id="1246"/>
    <w:bookmarkStart w:name="z1663" w:id="1247"/>
    <w:p>
      <w:pPr>
        <w:spacing w:after="0"/>
        <w:ind w:left="0"/>
        <w:jc w:val="both"/>
      </w:pPr>
      <w:r>
        <w:rPr>
          <w:rFonts w:ascii="Times New Roman"/>
          <w:b w:val="false"/>
          <w:i w:val="false"/>
          <w:color w:val="000000"/>
          <w:sz w:val="28"/>
        </w:rPr>
        <w:t xml:space="preserve">
      "8) төлеушінің касса бойынша шығыс операцияларын тоқтата тұру туралы өкімнің талаптарын сақтауын; </w:t>
      </w:r>
    </w:p>
    <w:bookmarkEnd w:id="1247"/>
    <w:bookmarkStart w:name="z1664" w:id="1248"/>
    <w:p>
      <w:pPr>
        <w:spacing w:after="0"/>
        <w:ind w:left="0"/>
        <w:jc w:val="both"/>
      </w:pPr>
      <w:r>
        <w:rPr>
          <w:rFonts w:ascii="Times New Roman"/>
          <w:b w:val="false"/>
          <w:i w:val="false"/>
          <w:color w:val="000000"/>
          <w:sz w:val="28"/>
        </w:rPr>
        <w:t xml:space="preserve">
      9) төлеуші мен оның дебиторы арасындағы өзара есеп айырысуды тексереді."; </w:t>
      </w:r>
    </w:p>
    <w:bookmarkEnd w:id="1248"/>
    <w:bookmarkStart w:name="z1665" w:id="1249"/>
    <w:p>
      <w:pPr>
        <w:spacing w:after="0"/>
        <w:ind w:left="0"/>
        <w:jc w:val="both"/>
      </w:pPr>
      <w:r>
        <w:rPr>
          <w:rFonts w:ascii="Times New Roman"/>
          <w:b w:val="false"/>
          <w:i w:val="false"/>
          <w:color w:val="000000"/>
          <w:sz w:val="28"/>
        </w:rPr>
        <w:t xml:space="preserve">
      52) 220-баптың </w:t>
      </w:r>
      <w:r>
        <w:rPr>
          <w:rFonts w:ascii="Times New Roman"/>
          <w:b w:val="false"/>
          <w:i w:val="false"/>
          <w:color w:val="000000"/>
          <w:sz w:val="28"/>
        </w:rPr>
        <w:t>6-тармағында</w:t>
      </w:r>
      <w:r>
        <w:rPr>
          <w:rFonts w:ascii="Times New Roman"/>
          <w:b w:val="false"/>
          <w:i w:val="false"/>
          <w:color w:val="000000"/>
          <w:sz w:val="28"/>
        </w:rPr>
        <w:t>:</w:t>
      </w:r>
    </w:p>
    <w:bookmarkEnd w:id="1249"/>
    <w:bookmarkStart w:name="z1666" w:id="1250"/>
    <w:p>
      <w:pPr>
        <w:spacing w:after="0"/>
        <w:ind w:left="0"/>
        <w:jc w:val="both"/>
      </w:pPr>
      <w:r>
        <w:rPr>
          <w:rFonts w:ascii="Times New Roman"/>
          <w:b w:val="false"/>
          <w:i w:val="false"/>
          <w:color w:val="000000"/>
          <w:sz w:val="28"/>
        </w:rPr>
        <w:t>
      мынадай мазмұндағы екінші бөлікпен толықтырылсын:</w:t>
      </w:r>
    </w:p>
    <w:bookmarkEnd w:id="1250"/>
    <w:bookmarkStart w:name="z1667" w:id="1251"/>
    <w:p>
      <w:pPr>
        <w:spacing w:after="0"/>
        <w:ind w:left="0"/>
        <w:jc w:val="both"/>
      </w:pPr>
      <w:r>
        <w:rPr>
          <w:rFonts w:ascii="Times New Roman"/>
          <w:b w:val="false"/>
          <w:i w:val="false"/>
          <w:color w:val="000000"/>
          <w:sz w:val="28"/>
        </w:rPr>
        <w:t>
      "Камералдық кедендік тексеру нәтижелері бойынша бұзушылықтарды жою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p>
    <w:bookmarkEnd w:id="1251"/>
    <w:bookmarkStart w:name="z1668" w:id="1252"/>
    <w:p>
      <w:pPr>
        <w:spacing w:after="0"/>
        <w:ind w:left="0"/>
        <w:jc w:val="both"/>
      </w:pPr>
      <w:r>
        <w:rPr>
          <w:rFonts w:ascii="Times New Roman"/>
          <w:b w:val="false"/>
          <w:i w:val="false"/>
          <w:color w:val="000000"/>
          <w:sz w:val="28"/>
        </w:rPr>
        <w:t>
      екінші бөлік мынадай редакцияда жазылсын:</w:t>
      </w:r>
    </w:p>
    <w:bookmarkEnd w:id="1252"/>
    <w:bookmarkStart w:name="z1669" w:id="1253"/>
    <w:p>
      <w:pPr>
        <w:spacing w:after="0"/>
        <w:ind w:left="0"/>
        <w:jc w:val="both"/>
      </w:pPr>
      <w:r>
        <w:rPr>
          <w:rFonts w:ascii="Times New Roman"/>
          <w:b w:val="false"/>
          <w:i w:val="false"/>
          <w:color w:val="000000"/>
          <w:sz w:val="28"/>
        </w:rPr>
        <w:t>
      "Хабарламада көрсетілген бұзушылықтармен келіспеген жағдайда тексерілетін тұлға осы Кодекстің 19-тарауында белгіленген тәртіппен мұндай хабарламаға шағым жасай алады.";</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1671" w:id="1254"/>
    <w:p>
      <w:pPr>
        <w:spacing w:after="0"/>
        <w:ind w:left="0"/>
        <w:jc w:val="both"/>
      </w:pPr>
      <w:r>
        <w:rPr>
          <w:rFonts w:ascii="Times New Roman"/>
          <w:b w:val="false"/>
          <w:i w:val="false"/>
          <w:color w:val="000000"/>
          <w:sz w:val="28"/>
        </w:rPr>
        <w:t>
      53) мынадай мазмұндағы 220-1-баппен толықтырылсын:</w:t>
      </w:r>
    </w:p>
    <w:bookmarkEnd w:id="1254"/>
    <w:p>
      <w:pPr>
        <w:spacing w:after="0"/>
        <w:ind w:left="0"/>
        <w:jc w:val="both"/>
      </w:pPr>
      <w:r>
        <w:rPr>
          <w:rFonts w:ascii="Times New Roman"/>
          <w:b/>
          <w:i w:val="false"/>
          <w:color w:val="000000"/>
          <w:sz w:val="28"/>
        </w:rPr>
        <w:t>"</w:t>
      </w:r>
      <w:r>
        <w:rPr>
          <w:rFonts w:ascii="Times New Roman"/>
          <w:b/>
          <w:i w:val="false"/>
          <w:color w:val="000000"/>
          <w:sz w:val="28"/>
        </w:rPr>
        <w:t>220-1-бап. Камералдық кедендік тексеру нәтижелерін ресімдеу</w:t>
      </w:r>
    </w:p>
    <w:bookmarkStart w:name="z1673" w:id="1255"/>
    <w:p>
      <w:pPr>
        <w:spacing w:after="0"/>
        <w:ind w:left="0"/>
        <w:jc w:val="both"/>
      </w:pPr>
      <w:r>
        <w:rPr>
          <w:rFonts w:ascii="Times New Roman"/>
          <w:b w:val="false"/>
          <w:i w:val="false"/>
          <w:color w:val="000000"/>
          <w:sz w:val="28"/>
        </w:rPr>
        <w:t>
      1.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Кеден одағының және (немесе) Қазақстан Республикасының кеден заңнамасының бұзылуы анықталған жағдайда бұзушылықтарды жою туралы хабарлама шығарылады.</w:t>
      </w:r>
    </w:p>
    <w:bookmarkEnd w:id="1255"/>
    <w:bookmarkStart w:name="z1674" w:id="1256"/>
    <w:p>
      <w:pPr>
        <w:spacing w:after="0"/>
        <w:ind w:left="0"/>
        <w:jc w:val="both"/>
      </w:pPr>
      <w:r>
        <w:rPr>
          <w:rFonts w:ascii="Times New Roman"/>
          <w:b w:val="false"/>
          <w:i w:val="false"/>
          <w:color w:val="000000"/>
          <w:sz w:val="28"/>
        </w:rPr>
        <w:t>
      Камералдық кедендік тексеру актісінің және бұзушылықтарды жою туралы хабарлама нысандарын кеден ісі саласындағы уәкілетті орган белгілейді.</w:t>
      </w:r>
    </w:p>
    <w:bookmarkEnd w:id="1256"/>
    <w:bookmarkStart w:name="z1675" w:id="1257"/>
    <w:p>
      <w:pPr>
        <w:spacing w:after="0"/>
        <w:ind w:left="0"/>
        <w:jc w:val="both"/>
      </w:pPr>
      <w:r>
        <w:rPr>
          <w:rFonts w:ascii="Times New Roman"/>
          <w:b w:val="false"/>
          <w:i w:val="false"/>
          <w:color w:val="000000"/>
          <w:sz w:val="28"/>
        </w:rPr>
        <w:t xml:space="preserve">
      2. Камералдық кедендік тексеруді аяқтау күні камералдық кедендік тексеру актісінің екі данада ресімделген және кедендік тексеруді жүргізген лауазымды адамдар қолы қойылған күн деп есептеледі. </w:t>
      </w:r>
    </w:p>
    <w:bookmarkEnd w:id="1257"/>
    <w:bookmarkStart w:name="z1676" w:id="1258"/>
    <w:p>
      <w:pPr>
        <w:spacing w:after="0"/>
        <w:ind w:left="0"/>
        <w:jc w:val="both"/>
      </w:pP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кедендік тексеруді аяқтау күнінен бастап күнтізбелік бес күннен кешіктірілмей тексерілген тұлғаға тапсырылады немесе алғаны туралы хабарламасы бар тапсырысты пошта жөнелтілімімен жіберіледі.</w:t>
      </w:r>
    </w:p>
    <w:bookmarkEnd w:id="1258"/>
    <w:bookmarkStart w:name="z1677" w:id="1259"/>
    <w:p>
      <w:pPr>
        <w:spacing w:after="0"/>
        <w:ind w:left="0"/>
        <w:jc w:val="both"/>
      </w:pPr>
      <w:r>
        <w:rPr>
          <w:rFonts w:ascii="Times New Roman"/>
          <w:b w:val="false"/>
          <w:i w:val="false"/>
          <w:color w:val="000000"/>
          <w:sz w:val="28"/>
        </w:rPr>
        <w:t>
      3.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1259"/>
    <w:bookmarkStart w:name="z1678" w:id="1260"/>
    <w:p>
      <w:pPr>
        <w:spacing w:after="0"/>
        <w:ind w:left="0"/>
        <w:jc w:val="both"/>
      </w:pPr>
      <w:r>
        <w:rPr>
          <w:rFonts w:ascii="Times New Roman"/>
          <w:b w:val="false"/>
          <w:i w:val="false"/>
          <w:color w:val="000000"/>
          <w:sz w:val="28"/>
        </w:rPr>
        <w:t xml:space="preserve">
      4. Камералдық кедендік тексеру актісі арнайы камералдық кедендік тексеру актілерін тіркеу журналында тіркеледі, ол нөмірленуге, тігілуге және кеден органының мөрімен бекемделуге тиіс. </w:t>
      </w:r>
    </w:p>
    <w:bookmarkEnd w:id="1260"/>
    <w:bookmarkStart w:name="z1679" w:id="1261"/>
    <w:p>
      <w:pPr>
        <w:spacing w:after="0"/>
        <w:ind w:left="0"/>
        <w:jc w:val="both"/>
      </w:pPr>
      <w:r>
        <w:rPr>
          <w:rFonts w:ascii="Times New Roman"/>
          <w:b w:val="false"/>
          <w:i w:val="false"/>
          <w:color w:val="000000"/>
          <w:sz w:val="28"/>
        </w:rPr>
        <w:t xml:space="preserve">
      5. Бұзушылықтарды жою туралы хабарлама тексерілетін тұлғаға камералдық кедендік тексеру актісімен бір мезгілде жіберіледі және (немесе) табыс етіледі. </w:t>
      </w:r>
    </w:p>
    <w:bookmarkEnd w:id="1261"/>
    <w:bookmarkStart w:name="z1680" w:id="1262"/>
    <w:p>
      <w:pPr>
        <w:spacing w:after="0"/>
        <w:ind w:left="0"/>
        <w:jc w:val="both"/>
      </w:pPr>
      <w:r>
        <w:rPr>
          <w:rFonts w:ascii="Times New Roman"/>
          <w:b w:val="false"/>
          <w:i w:val="false"/>
          <w:color w:val="000000"/>
          <w:sz w:val="28"/>
        </w:rPr>
        <w:t>
      6. Бұзушылықтарды жою туралы хабарлама тексерілетін тұлғаға қолын қойғыза отырып, жеке өзіне немесе тапсыру туралы хабарламасы бар тапсырысты пошта жөнелтілімі арқылы табыс етілуге тиіс. Тексерілетін тұлғаға тапсырысты пошта жөнелтілімі арқылы жіберілген бұзушылықтарды жою туралы хабарлама тексерілетін тұлғаға пошта байланысы немесе өзге де байланыс ұйымының хабарламасында белгі қойған күннен бастап табыс етілді деп саналады.</w:t>
      </w:r>
    </w:p>
    <w:bookmarkEnd w:id="1262"/>
    <w:bookmarkStart w:name="z1681" w:id="1263"/>
    <w:p>
      <w:pPr>
        <w:spacing w:after="0"/>
        <w:ind w:left="0"/>
        <w:jc w:val="both"/>
      </w:pPr>
      <w:r>
        <w:rPr>
          <w:rFonts w:ascii="Times New Roman"/>
          <w:b w:val="false"/>
          <w:i w:val="false"/>
          <w:color w:val="000000"/>
          <w:sz w:val="28"/>
        </w:rPr>
        <w:t>
      7. Осы бапта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құжатты қайтарған күннен бастап бес жұмыс күні ішінде кеден органы осындай тұлғаның орналасқан жері бойынша куәгерлерді (екі адамнан кем емес) тарта отырып, зерттеп-қарауды жүргізеді.</w:t>
      </w:r>
    </w:p>
    <w:bookmarkEnd w:id="1263"/>
    <w:bookmarkStart w:name="z1682" w:id="1264"/>
    <w:p>
      <w:pPr>
        <w:spacing w:after="0"/>
        <w:ind w:left="0"/>
        <w:jc w:val="both"/>
      </w:pPr>
      <w:r>
        <w:rPr>
          <w:rFonts w:ascii="Times New Roman"/>
          <w:b w:val="false"/>
          <w:i w:val="false"/>
          <w:color w:val="000000"/>
          <w:sz w:val="28"/>
        </w:rPr>
        <w:t>
      Зерттеп-қарау актісінде мынадай мәліметтер көрсетіледі:</w:t>
      </w:r>
    </w:p>
    <w:bookmarkEnd w:id="1264"/>
    <w:bookmarkStart w:name="z1683" w:id="1265"/>
    <w:p>
      <w:pPr>
        <w:spacing w:after="0"/>
        <w:ind w:left="0"/>
        <w:jc w:val="both"/>
      </w:pPr>
      <w:r>
        <w:rPr>
          <w:rFonts w:ascii="Times New Roman"/>
          <w:b w:val="false"/>
          <w:i w:val="false"/>
          <w:color w:val="000000"/>
          <w:sz w:val="28"/>
        </w:rPr>
        <w:t>
      актінің жасалған орны, күні мен уақыты;</w:t>
      </w:r>
    </w:p>
    <w:bookmarkEnd w:id="1265"/>
    <w:bookmarkStart w:name="z1684" w:id="1266"/>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bookmarkEnd w:id="1266"/>
    <w:bookmarkStart w:name="z1685" w:id="1267"/>
    <w:p>
      <w:pPr>
        <w:spacing w:after="0"/>
        <w:ind w:left="0"/>
        <w:jc w:val="both"/>
      </w:pPr>
      <w:r>
        <w:rPr>
          <w:rFonts w:ascii="Times New Roman"/>
          <w:b w:val="false"/>
          <w:i w:val="false"/>
          <w:color w:val="000000"/>
          <w:sz w:val="28"/>
        </w:rPr>
        <w:t>
      кеден органының атауы;</w:t>
      </w:r>
    </w:p>
    <w:bookmarkEnd w:id="1267"/>
    <w:bookmarkStart w:name="z1686" w:id="1268"/>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құжаттың атауы мен нөмірі, тұрғылықты жерінің мекенжайы;</w:t>
      </w:r>
    </w:p>
    <w:bookmarkEnd w:id="1268"/>
    <w:bookmarkStart w:name="z1687" w:id="1269"/>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bookmarkEnd w:id="1269"/>
    <w:bookmarkStart w:name="z1688" w:id="1270"/>
    <w:p>
      <w:pPr>
        <w:spacing w:after="0"/>
        <w:ind w:left="0"/>
        <w:jc w:val="both"/>
      </w:pPr>
      <w:r>
        <w:rPr>
          <w:rFonts w:ascii="Times New Roman"/>
          <w:b w:val="false"/>
          <w:i w:val="false"/>
          <w:color w:val="000000"/>
          <w:sz w:val="28"/>
        </w:rPr>
        <w:t>
      зерттеп-қараудың нәтижелері туралы ақпарат.</w:t>
      </w:r>
    </w:p>
    <w:bookmarkEnd w:id="1270"/>
    <w:bookmarkStart w:name="z1689" w:id="1271"/>
    <w:p>
      <w:pPr>
        <w:spacing w:after="0"/>
        <w:ind w:left="0"/>
        <w:jc w:val="both"/>
      </w:pPr>
      <w:r>
        <w:rPr>
          <w:rFonts w:ascii="Times New Roman"/>
          <w:b w:val="false"/>
          <w:i w:val="false"/>
          <w:color w:val="000000"/>
          <w:sz w:val="28"/>
        </w:rPr>
        <w:t>
      Куәгерлер ретінде кеден органдарының лауазымды адамы мен тексерілетін тұлғаның әрекеттерінің нәтижесіне мүдделі емес, саны екі адамнан кем емес, кез келген кәмелетке толған, әрекетке қабілетті азаматтар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bookmarkEnd w:id="1271"/>
    <w:bookmarkStart w:name="z1690" w:id="1272"/>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бапта көрсетілген құжаттарды табыс ету күні зерттеп-қарау актісін жасаған күн болып табылады.</w:t>
      </w:r>
    </w:p>
    <w:bookmarkEnd w:id="1272"/>
    <w:bookmarkStart w:name="z1691" w:id="1273"/>
    <w:p>
      <w:pPr>
        <w:spacing w:after="0"/>
        <w:ind w:left="0"/>
        <w:jc w:val="both"/>
      </w:pPr>
      <w:r>
        <w:rPr>
          <w:rFonts w:ascii="Times New Roman"/>
          <w:b w:val="false"/>
          <w:i w:val="false"/>
          <w:color w:val="000000"/>
          <w:sz w:val="28"/>
        </w:rPr>
        <w:t>
      8. Тексерілетін тұлғаның кедендік тексеруді жүзеге асыратын кеден органынан бөлек кеден органы шығарған кеден декларацияларына қатысты камералдық кедендік тексеру жүргізілген кезде, камералдық кедендік тексеру актісі мен бұзушылықтарды жою туралы хабарламаның көшірмелері бұзушылықтарды жою туралы хабарлама шығарылған күннен бастап үш жұмыс күнінен кешіктірілмей, тауарларды шығару жүргізілген кеден органына жіберілуге тиіс.";</w:t>
      </w:r>
    </w:p>
    <w:bookmarkEnd w:id="1273"/>
    <w:bookmarkStart w:name="z1692" w:id="1274"/>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221-бапта</w:t>
      </w:r>
      <w:r>
        <w:rPr>
          <w:rFonts w:ascii="Times New Roman"/>
          <w:b w:val="false"/>
          <w:i w:val="false"/>
          <w:color w:val="000000"/>
          <w:sz w:val="28"/>
        </w:rPr>
        <w:t>:</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бөлікпен толықтырылсын:</w:t>
      </w:r>
    </w:p>
    <w:bookmarkStart w:name="z1694" w:id="1275"/>
    <w:p>
      <w:pPr>
        <w:spacing w:after="0"/>
        <w:ind w:left="0"/>
        <w:jc w:val="both"/>
      </w:pPr>
      <w:r>
        <w:rPr>
          <w:rFonts w:ascii="Times New Roman"/>
          <w:b w:val="false"/>
          <w:i w:val="false"/>
          <w:color w:val="000000"/>
          <w:sz w:val="28"/>
        </w:rPr>
        <w:t>
      "Бұл ретте көшпелі кедендік тексеру жүргізу мерзімі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p>
    <w:bookmarkEnd w:id="1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bookmarkStart w:name="z1696" w:id="1276"/>
    <w:p>
      <w:pPr>
        <w:spacing w:after="0"/>
        <w:ind w:left="0"/>
        <w:jc w:val="both"/>
      </w:pPr>
      <w:r>
        <w:rPr>
          <w:rFonts w:ascii="Times New Roman"/>
          <w:b w:val="false"/>
          <w:i w:val="false"/>
          <w:color w:val="000000"/>
          <w:sz w:val="28"/>
        </w:rPr>
        <w:t>
      3) және 9) тармақшалар мынадай редакцияда жазылсын:</w:t>
      </w:r>
    </w:p>
    <w:bookmarkEnd w:id="1276"/>
    <w:bookmarkStart w:name="z1697" w:id="1277"/>
    <w:p>
      <w:pPr>
        <w:spacing w:after="0"/>
        <w:ind w:left="0"/>
        <w:jc w:val="both"/>
      </w:pPr>
      <w:r>
        <w:rPr>
          <w:rFonts w:ascii="Times New Roman"/>
          <w:b w:val="false"/>
          <w:i w:val="false"/>
          <w:color w:val="000000"/>
          <w:sz w:val="28"/>
        </w:rPr>
        <w:t>
      "3) тұлғаның, оның ішінде кеден ісі саласындағы қызметті жүзеге асыратын тұлғаның уәкілетті экономикалық оператор мәртебесін алуға, сондай-ақ қосымша арнайы оңайлатуды алуға өтініші;";</w:t>
      </w:r>
    </w:p>
    <w:bookmarkEnd w:id="1277"/>
    <w:bookmarkStart w:name="z1698" w:id="1278"/>
    <w:p>
      <w:pPr>
        <w:spacing w:after="0"/>
        <w:ind w:left="0"/>
        <w:jc w:val="both"/>
      </w:pPr>
      <w:r>
        <w:rPr>
          <w:rFonts w:ascii="Times New Roman"/>
          <w:b w:val="false"/>
          <w:i w:val="false"/>
          <w:color w:val="000000"/>
          <w:sz w:val="28"/>
        </w:rPr>
        <w:t xml:space="preserve">
      "9) кедендік тексерулер нәтижелері бойынша шығарылған актілердің орындалуын бақылау, тексеру нәтижелері туралы хабарламаның орындалуын бақылау;"; </w:t>
      </w:r>
    </w:p>
    <w:bookmarkEnd w:id="1278"/>
    <w:bookmarkStart w:name="z1699" w:id="1279"/>
    <w:p>
      <w:pPr>
        <w:spacing w:after="0"/>
        <w:ind w:left="0"/>
        <w:jc w:val="both"/>
      </w:pPr>
      <w:r>
        <w:rPr>
          <w:rFonts w:ascii="Times New Roman"/>
          <w:b w:val="false"/>
          <w:i w:val="false"/>
          <w:color w:val="000000"/>
          <w:sz w:val="28"/>
        </w:rPr>
        <w:t>
      13) тармақшадағы "құжаттарды беруі негіздемелер болып табылады." деген сөздер "құжаттарды беруі;" деген сөздермен ауыстырылып, мынадай мазмұндағы 14), 15) және 16) тармақшалармен толықтырылсын:</w:t>
      </w:r>
    </w:p>
    <w:bookmarkEnd w:id="1279"/>
    <w:bookmarkStart w:name="z1700" w:id="1280"/>
    <w:p>
      <w:pPr>
        <w:spacing w:after="0"/>
        <w:ind w:left="0"/>
        <w:jc w:val="both"/>
      </w:pPr>
      <w:r>
        <w:rPr>
          <w:rFonts w:ascii="Times New Roman"/>
          <w:b w:val="false"/>
          <w:i w:val="false"/>
          <w:color w:val="000000"/>
          <w:sz w:val="28"/>
        </w:rPr>
        <w:t>
      "14) тексеру нәтижелері туралы хабарламаға шағымда жазылған мәселелер бойынша тексеру жүргізу қажеттігі;</w:t>
      </w:r>
    </w:p>
    <w:bookmarkEnd w:id="1280"/>
    <w:bookmarkStart w:name="z1701" w:id="1281"/>
    <w:p>
      <w:pPr>
        <w:spacing w:after="0"/>
        <w:ind w:left="0"/>
        <w:jc w:val="both"/>
      </w:pPr>
      <w:r>
        <w:rPr>
          <w:rFonts w:ascii="Times New Roman"/>
          <w:b w:val="false"/>
          <w:i w:val="false"/>
          <w:color w:val="000000"/>
          <w:sz w:val="28"/>
        </w:rPr>
        <w:t>
      15) төлеушінің касса бойынша шығыс операцияларын тоқтата тұру туралы өкімнің талаптарын сақтауына тексерулер жүргізу қажеттігі;</w:t>
      </w:r>
    </w:p>
    <w:bookmarkEnd w:id="1281"/>
    <w:bookmarkStart w:name="z1702" w:id="1282"/>
    <w:p>
      <w:pPr>
        <w:spacing w:after="0"/>
        <w:ind w:left="0"/>
        <w:jc w:val="both"/>
      </w:pPr>
      <w:r>
        <w:rPr>
          <w:rFonts w:ascii="Times New Roman"/>
          <w:b w:val="false"/>
          <w:i w:val="false"/>
          <w:color w:val="000000"/>
          <w:sz w:val="28"/>
        </w:rPr>
        <w:t>
      16) дебиторлар тiзiмiнің ұсынылмауы не болмаса дебиторлардың жоқ екендігі туралы мәліметтердің және (немесе) төлеушімен, дебитормен өзара есеп айырысулардың салыстыру актілерінің ұсынылмауы негіздемелер болып табылады.";</w:t>
      </w:r>
    </w:p>
    <w:bookmarkEnd w:id="1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704" w:id="1283"/>
    <w:p>
      <w:pPr>
        <w:spacing w:after="0"/>
        <w:ind w:left="0"/>
        <w:jc w:val="both"/>
      </w:pPr>
      <w:r>
        <w:rPr>
          <w:rFonts w:ascii="Times New Roman"/>
          <w:b w:val="false"/>
          <w:i w:val="false"/>
          <w:color w:val="000000"/>
          <w:sz w:val="28"/>
        </w:rPr>
        <w:t>
      төртінші бөлік мынадай редакцияда жазылсын:</w:t>
      </w:r>
    </w:p>
    <w:bookmarkEnd w:id="1283"/>
    <w:bookmarkStart w:name="z1705" w:id="1284"/>
    <w:p>
      <w:pPr>
        <w:spacing w:after="0"/>
        <w:ind w:left="0"/>
        <w:jc w:val="both"/>
      </w:pPr>
      <w:r>
        <w:rPr>
          <w:rFonts w:ascii="Times New Roman"/>
          <w:b w:val="false"/>
          <w:i w:val="false"/>
          <w:color w:val="000000"/>
          <w:sz w:val="28"/>
        </w:rPr>
        <w:t>
      "Бұл ретте прокуратура органына хабарлай отырып, көшпелі кедендік тексеру жүргізуді тоқтата тұру немесе қайта бастау күнінен бастап бір жұмыс күнінен кешіктірмей, тексеруді тоқтата тұру немесе қайта бастау туралы хабарлама тексерілетін тұлғаға қолын қойғызып тапсырылады немесе хабарламасы бар тапсырыс хатпен пошта арқылы жіберіледі.";</w:t>
      </w:r>
    </w:p>
    <w:bookmarkEnd w:id="1284"/>
    <w:bookmarkStart w:name="z1706" w:id="1285"/>
    <w:p>
      <w:pPr>
        <w:spacing w:after="0"/>
        <w:ind w:left="0"/>
        <w:jc w:val="both"/>
      </w:pPr>
      <w:r>
        <w:rPr>
          <w:rFonts w:ascii="Times New Roman"/>
          <w:b w:val="false"/>
          <w:i w:val="false"/>
          <w:color w:val="000000"/>
          <w:sz w:val="28"/>
        </w:rPr>
        <w:t>
      бесінші бөлік алып тасталсын;</w:t>
      </w:r>
    </w:p>
    <w:bookmarkEnd w:id="1285"/>
    <w:bookmarkStart w:name="z1707" w:id="128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221-1-бап</w:t>
      </w:r>
      <w:r>
        <w:rPr>
          <w:rFonts w:ascii="Times New Roman"/>
          <w:b w:val="false"/>
          <w:i w:val="false"/>
          <w:color w:val="000000"/>
          <w:sz w:val="28"/>
        </w:rPr>
        <w:t xml:space="preserve"> мынадай редакцияда жазылсын:</w:t>
      </w:r>
    </w:p>
    <w:bookmarkEnd w:id="1286"/>
    <w:p>
      <w:pPr>
        <w:spacing w:after="0"/>
        <w:ind w:left="0"/>
        <w:jc w:val="both"/>
      </w:pPr>
      <w:r>
        <w:rPr>
          <w:rFonts w:ascii="Times New Roman"/>
          <w:b/>
          <w:i w:val="false"/>
          <w:color w:val="000000"/>
          <w:sz w:val="28"/>
        </w:rPr>
        <w:t>"</w:t>
      </w:r>
      <w:r>
        <w:rPr>
          <w:rFonts w:ascii="Times New Roman"/>
          <w:b/>
          <w:i w:val="false"/>
          <w:color w:val="000000"/>
          <w:sz w:val="28"/>
        </w:rPr>
        <w:t>221-1-бап. Көшпелі кедендік тексеру нәтижелерін ресімдеу және оның нәтижелері бойынша шешімдер қабылдау</w:t>
      </w:r>
    </w:p>
    <w:bookmarkStart w:name="z1709" w:id="1287"/>
    <w:p>
      <w:pPr>
        <w:spacing w:after="0"/>
        <w:ind w:left="0"/>
        <w:jc w:val="both"/>
      </w:pPr>
      <w:r>
        <w:rPr>
          <w:rFonts w:ascii="Times New Roman"/>
          <w:b w:val="false"/>
          <w:i w:val="false"/>
          <w:color w:val="000000"/>
          <w:sz w:val="28"/>
        </w:rPr>
        <w:t>
      1. Көшпелі кедендік тексеру нәтижелері кедендік тексеру актісімен ресімделеді.</w:t>
      </w:r>
    </w:p>
    <w:bookmarkEnd w:id="1287"/>
    <w:bookmarkStart w:name="z1710" w:id="1288"/>
    <w:p>
      <w:pPr>
        <w:spacing w:after="0"/>
        <w:ind w:left="0"/>
        <w:jc w:val="both"/>
      </w:pPr>
      <w:r>
        <w:rPr>
          <w:rFonts w:ascii="Times New Roman"/>
          <w:b w:val="false"/>
          <w:i w:val="false"/>
          <w:color w:val="000000"/>
          <w:sz w:val="28"/>
        </w:rPr>
        <w:t>
      2. Көшпелі кедендік тексеру актісінде мынадай мәліметтер көрсетілуге тиіс:</w:t>
      </w:r>
    </w:p>
    <w:bookmarkEnd w:id="1288"/>
    <w:bookmarkStart w:name="z1711" w:id="1289"/>
    <w:p>
      <w:pPr>
        <w:spacing w:after="0"/>
        <w:ind w:left="0"/>
        <w:jc w:val="both"/>
      </w:pPr>
      <w:r>
        <w:rPr>
          <w:rFonts w:ascii="Times New Roman"/>
          <w:b w:val="false"/>
          <w:i w:val="false"/>
          <w:color w:val="000000"/>
          <w:sz w:val="28"/>
        </w:rPr>
        <w:t xml:space="preserve">
      1) кедендік тексеру жүргізу орны және оны толтырған күні; </w:t>
      </w:r>
    </w:p>
    <w:bookmarkEnd w:id="1289"/>
    <w:bookmarkStart w:name="z1712" w:id="1290"/>
    <w:p>
      <w:pPr>
        <w:spacing w:after="0"/>
        <w:ind w:left="0"/>
        <w:jc w:val="both"/>
      </w:pPr>
      <w:r>
        <w:rPr>
          <w:rFonts w:ascii="Times New Roman"/>
          <w:b w:val="false"/>
          <w:i w:val="false"/>
          <w:color w:val="000000"/>
          <w:sz w:val="28"/>
        </w:rPr>
        <w:t>
      2) тексеру жүргізген кеден органының атауы;</w:t>
      </w:r>
    </w:p>
    <w:bookmarkEnd w:id="1290"/>
    <w:bookmarkStart w:name="z1713" w:id="1291"/>
    <w:p>
      <w:pPr>
        <w:spacing w:after="0"/>
        <w:ind w:left="0"/>
        <w:jc w:val="both"/>
      </w:pPr>
      <w:r>
        <w:rPr>
          <w:rFonts w:ascii="Times New Roman"/>
          <w:b w:val="false"/>
          <w:i w:val="false"/>
          <w:color w:val="000000"/>
          <w:sz w:val="28"/>
        </w:rPr>
        <w:t>
      3) кедендік тексеру нысаны;</w:t>
      </w:r>
    </w:p>
    <w:bookmarkEnd w:id="1291"/>
    <w:bookmarkStart w:name="z1714" w:id="1292"/>
    <w:p>
      <w:pPr>
        <w:spacing w:after="0"/>
        <w:ind w:left="0"/>
        <w:jc w:val="both"/>
      </w:pPr>
      <w:r>
        <w:rPr>
          <w:rFonts w:ascii="Times New Roman"/>
          <w:b w:val="false"/>
          <w:i w:val="false"/>
          <w:color w:val="000000"/>
          <w:sz w:val="28"/>
        </w:rPr>
        <w:t>
      4) кеден органының тексеруді жүргізген лауазымды адамдарының лауазымы, тегі, аты және әкесінің аты (егер ол жеке басын куәландыратын құжатта көрсетілген болса);</w:t>
      </w:r>
    </w:p>
    <w:bookmarkEnd w:id="1292"/>
    <w:bookmarkStart w:name="z1715" w:id="1293"/>
    <w:p>
      <w:pPr>
        <w:spacing w:after="0"/>
        <w:ind w:left="0"/>
        <w:jc w:val="both"/>
      </w:pPr>
      <w:r>
        <w:rPr>
          <w:rFonts w:ascii="Times New Roman"/>
          <w:b w:val="false"/>
          <w:i w:val="false"/>
          <w:color w:val="000000"/>
          <w:sz w:val="28"/>
        </w:rPr>
        <w:t xml:space="preserve">
      5) тексерілетін тұлғаның тегі, аты, әкесінің аты (егер ол жеке басын куәландыратын құжатта көрсетілген болса) не тұлғаның толық атауы, тексерілетін тұлғаның орналасқан жері және қызметін іс жүзінде жүзеге асыратын орны туралы мәліметтер, оның сәйкестендіру нөмірлері; </w:t>
      </w:r>
    </w:p>
    <w:bookmarkEnd w:id="1293"/>
    <w:bookmarkStart w:name="z1716" w:id="1294"/>
    <w:p>
      <w:pPr>
        <w:spacing w:after="0"/>
        <w:ind w:left="0"/>
        <w:jc w:val="both"/>
      </w:pPr>
      <w:r>
        <w:rPr>
          <w:rFonts w:ascii="Times New Roman"/>
          <w:b w:val="false"/>
          <w:i w:val="false"/>
          <w:color w:val="000000"/>
          <w:sz w:val="28"/>
        </w:rPr>
        <w:t>
      6) тексерілетін тұлғаның банк шоттарының деректемелері;</w:t>
      </w:r>
    </w:p>
    <w:bookmarkEnd w:id="1294"/>
    <w:bookmarkStart w:name="z1717" w:id="1295"/>
    <w:p>
      <w:pPr>
        <w:spacing w:after="0"/>
        <w:ind w:left="0"/>
        <w:jc w:val="both"/>
      </w:pPr>
      <w:r>
        <w:rPr>
          <w:rFonts w:ascii="Times New Roman"/>
          <w:b w:val="false"/>
          <w:i w:val="false"/>
          <w:color w:val="000000"/>
          <w:sz w:val="28"/>
        </w:rPr>
        <w:t>
      7) тексерілетін тұлға басшысының және 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(егер ол жеке басын куәландыратын құжатта көрсетілген болса);</w:t>
      </w:r>
    </w:p>
    <w:bookmarkEnd w:id="1295"/>
    <w:bookmarkStart w:name="z1718" w:id="1296"/>
    <w:p>
      <w:pPr>
        <w:spacing w:after="0"/>
        <w:ind w:left="0"/>
        <w:jc w:val="both"/>
      </w:pPr>
      <w:r>
        <w:rPr>
          <w:rFonts w:ascii="Times New Roman"/>
          <w:b w:val="false"/>
          <w:i w:val="false"/>
          <w:color w:val="000000"/>
          <w:sz w:val="28"/>
        </w:rPr>
        <w:t xml:space="preserve">
      8) тексерілетін кезең және тексерілген, оның ішінде тексерілетін тұлға ұсынған құжаттар туралы мәліметтер; </w:t>
      </w:r>
    </w:p>
    <w:bookmarkEnd w:id="1296"/>
    <w:bookmarkStart w:name="z1719" w:id="1297"/>
    <w:p>
      <w:pPr>
        <w:spacing w:after="0"/>
        <w:ind w:left="0"/>
        <w:jc w:val="both"/>
      </w:pPr>
      <w:r>
        <w:rPr>
          <w:rFonts w:ascii="Times New Roman"/>
          <w:b w:val="false"/>
          <w:i w:val="false"/>
          <w:color w:val="000000"/>
          <w:sz w:val="28"/>
        </w:rPr>
        <w:t xml:space="preserve">
      9) алдыңғы тексеру және Кеден одағының және (немесе) Қазақстан Республикасының кеден заңнамасын бұрын анықталған бұзушылықтарды жою жөнінде қолданылған шаралар туралы мәліметтер; </w:t>
      </w:r>
    </w:p>
    <w:bookmarkEnd w:id="1297"/>
    <w:bookmarkStart w:name="z1720" w:id="1298"/>
    <w:p>
      <w:pPr>
        <w:spacing w:after="0"/>
        <w:ind w:left="0"/>
        <w:jc w:val="both"/>
      </w:pPr>
      <w:r>
        <w:rPr>
          <w:rFonts w:ascii="Times New Roman"/>
          <w:b w:val="false"/>
          <w:i w:val="false"/>
          <w:color w:val="000000"/>
          <w:sz w:val="28"/>
        </w:rPr>
        <w:t xml:space="preserve">
      10) нормативтік құқықтық актілердің тиісті нормаларына сілтеме жасай отырып, Кеден одағының және (немесе) Қазақстан Республикасының кеден заңнамасын бұзушылықтарды куәландыратын анықталған фактілердің егжей-тегжейлі сипаттамасы; </w:t>
      </w:r>
    </w:p>
    <w:bookmarkEnd w:id="1298"/>
    <w:bookmarkStart w:name="z1721" w:id="1299"/>
    <w:p>
      <w:pPr>
        <w:spacing w:after="0"/>
        <w:ind w:left="0"/>
        <w:jc w:val="both"/>
      </w:pPr>
      <w:r>
        <w:rPr>
          <w:rFonts w:ascii="Times New Roman"/>
          <w:b w:val="false"/>
          <w:i w:val="false"/>
          <w:color w:val="000000"/>
          <w:sz w:val="28"/>
        </w:rPr>
        <w:t xml:space="preserve">
      11) көшпелі кедендік тексеру нәтижелері бойынша түйіндер. </w:t>
      </w:r>
    </w:p>
    <w:bookmarkEnd w:id="1299"/>
    <w:bookmarkStart w:name="z1722" w:id="1300"/>
    <w:p>
      <w:pPr>
        <w:spacing w:after="0"/>
        <w:ind w:left="0"/>
        <w:jc w:val="both"/>
      </w:pPr>
      <w:r>
        <w:rPr>
          <w:rFonts w:ascii="Times New Roman"/>
          <w:b w:val="false"/>
          <w:i w:val="false"/>
          <w:color w:val="000000"/>
          <w:sz w:val="28"/>
        </w:rPr>
        <w:t>
      3. Көшпелі кедендік тексеру нәтижелері бойынша ресімделген, екі данада жасалатын және кедендік тексеруді жүргізген лауазымды адамдар қол қоятын көшпелі кедендік тексеру актісі жасалған күн көшпелі кедендік тексеру аяқталған күн деп есептеледі.</w:t>
      </w:r>
    </w:p>
    <w:bookmarkEnd w:id="1300"/>
    <w:bookmarkStart w:name="z1723" w:id="1301"/>
    <w:p>
      <w:pPr>
        <w:spacing w:after="0"/>
        <w:ind w:left="0"/>
        <w:jc w:val="both"/>
      </w:pPr>
      <w:r>
        <w:rPr>
          <w:rFonts w:ascii="Times New Roman"/>
          <w:b w:val="false"/>
          <w:i w:val="false"/>
          <w:color w:val="000000"/>
          <w:sz w:val="28"/>
        </w:rPr>
        <w:t>
      Көшпелі кедендік тексеру актісін кедендік тексеруді жүргізген кеден органының басшысы (оны алмастыратын адам) бекітеді.</w:t>
      </w:r>
    </w:p>
    <w:bookmarkEnd w:id="1301"/>
    <w:bookmarkStart w:name="z1724" w:id="1302"/>
    <w:p>
      <w:pPr>
        <w:spacing w:after="0"/>
        <w:ind w:left="0"/>
        <w:jc w:val="both"/>
      </w:pPr>
      <w:r>
        <w:rPr>
          <w:rFonts w:ascii="Times New Roman"/>
          <w:b w:val="false"/>
          <w:i w:val="false"/>
          <w:color w:val="000000"/>
          <w:sz w:val="28"/>
        </w:rPr>
        <w:t>
      Көшпелі кедендік тексеру актісінің бірінші данасы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тексерілетін тұлғаға табыс етіледі немесе табыс етілгені туралы хабарламасы бар тапсырысты пошта жөнелтілімімен жіберіледі.</w:t>
      </w:r>
    </w:p>
    <w:bookmarkEnd w:id="1302"/>
    <w:bookmarkStart w:name="z1725" w:id="1303"/>
    <w:p>
      <w:pPr>
        <w:spacing w:after="0"/>
        <w:ind w:left="0"/>
        <w:jc w:val="both"/>
      </w:pPr>
      <w:r>
        <w:rPr>
          <w:rFonts w:ascii="Times New Roman"/>
          <w:b w:val="false"/>
          <w:i w:val="false"/>
          <w:color w:val="000000"/>
          <w:sz w:val="28"/>
        </w:rPr>
        <w:t>
      4. Егер көшпелі кедендік тексеру аяқталғаннан кейін Қазақстан Республикасының заңнамасын бұзушылықтар анықталмаған жағдайда, тексеру актісінде тиісті жазба жасалады.</w:t>
      </w:r>
    </w:p>
    <w:bookmarkEnd w:id="1303"/>
    <w:bookmarkStart w:name="z1726" w:id="1304"/>
    <w:p>
      <w:pPr>
        <w:spacing w:after="0"/>
        <w:ind w:left="0"/>
        <w:jc w:val="both"/>
      </w:pPr>
      <w:r>
        <w:rPr>
          <w:rFonts w:ascii="Times New Roman"/>
          <w:b w:val="false"/>
          <w:i w:val="false"/>
          <w:color w:val="000000"/>
          <w:sz w:val="28"/>
        </w:rPr>
        <w:t>
      5. Көшпелі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p>
    <w:bookmarkEnd w:id="1304"/>
    <w:bookmarkStart w:name="z1727" w:id="1305"/>
    <w:p>
      <w:pPr>
        <w:spacing w:after="0"/>
        <w:ind w:left="0"/>
        <w:jc w:val="both"/>
      </w:pPr>
      <w:r>
        <w:rPr>
          <w:rFonts w:ascii="Times New Roman"/>
          <w:b w:val="false"/>
          <w:i w:val="false"/>
          <w:color w:val="000000"/>
          <w:sz w:val="28"/>
        </w:rPr>
        <w:t>
      6. Көшпелі кедендік тексеру актісі кедендік тексеру актілерін тіркейтін арнайы журналда тіркеледі, ол нөмірленуге, тігілуге және кеден органының мөрімен бекемделуге тиіс.</w:t>
      </w:r>
    </w:p>
    <w:bookmarkEnd w:id="1305"/>
    <w:bookmarkStart w:name="z1728" w:id="1306"/>
    <w:p>
      <w:pPr>
        <w:spacing w:after="0"/>
        <w:ind w:left="0"/>
        <w:jc w:val="both"/>
      </w:pPr>
      <w:r>
        <w:rPr>
          <w:rFonts w:ascii="Times New Roman"/>
          <w:b w:val="false"/>
          <w:i w:val="false"/>
          <w:color w:val="000000"/>
          <w:sz w:val="28"/>
        </w:rPr>
        <w:t xml:space="preserve">
      7. Тексерілетін тұлға кедендік тексеру нәтижелерімен келіспеген жағдайда тексеру актісінде тиісті жазба жасалады. </w:t>
      </w:r>
    </w:p>
    <w:bookmarkEnd w:id="1306"/>
    <w:bookmarkStart w:name="z1729" w:id="1307"/>
    <w:p>
      <w:pPr>
        <w:spacing w:after="0"/>
        <w:ind w:left="0"/>
        <w:jc w:val="both"/>
      </w:pPr>
      <w:r>
        <w:rPr>
          <w:rFonts w:ascii="Times New Roman"/>
          <w:b w:val="false"/>
          <w:i w:val="false"/>
          <w:color w:val="000000"/>
          <w:sz w:val="28"/>
        </w:rPr>
        <w:t>
      8. Көшпелі кедендік тексеру нәтижелері бойынша оны жүргізу кезінде анықталған Кеден одағының кеден заңнамасын және (немесе) Қазақстан Республикасының заңнамасын бұзушылықтарға тексеру нәтижелері туралы хабарлама шығарылады.</w:t>
      </w:r>
    </w:p>
    <w:bookmarkEnd w:id="1307"/>
    <w:bookmarkStart w:name="z1730" w:id="1308"/>
    <w:p>
      <w:pPr>
        <w:spacing w:after="0"/>
        <w:ind w:left="0"/>
        <w:jc w:val="both"/>
      </w:pPr>
      <w:r>
        <w:rPr>
          <w:rFonts w:ascii="Times New Roman"/>
          <w:b w:val="false"/>
          <w:i w:val="false"/>
          <w:color w:val="000000"/>
          <w:sz w:val="28"/>
        </w:rPr>
        <w:t xml:space="preserve">
      Тексеру нәтижелері туралы хабарлама тексерілетін тұлғаға осы Кодекстің 221-2-бабында көзделген тәртіппен табыс етіледі. </w:t>
      </w:r>
    </w:p>
    <w:bookmarkEnd w:id="1308"/>
    <w:bookmarkStart w:name="z1731" w:id="1309"/>
    <w:p>
      <w:pPr>
        <w:spacing w:after="0"/>
        <w:ind w:left="0"/>
        <w:jc w:val="both"/>
      </w:pPr>
      <w:r>
        <w:rPr>
          <w:rFonts w:ascii="Times New Roman"/>
          <w:b w:val="false"/>
          <w:i w:val="false"/>
          <w:color w:val="000000"/>
          <w:sz w:val="28"/>
        </w:rPr>
        <w:t xml:space="preserve">
      Хабарламаның нысанын кеден ісі саласындағы уәкілетті орган белгілейді. </w:t>
      </w:r>
    </w:p>
    <w:bookmarkEnd w:id="1309"/>
    <w:bookmarkStart w:name="z1732" w:id="1310"/>
    <w:p>
      <w:pPr>
        <w:spacing w:after="0"/>
        <w:ind w:left="0"/>
        <w:jc w:val="both"/>
      </w:pPr>
      <w:r>
        <w:rPr>
          <w:rFonts w:ascii="Times New Roman"/>
          <w:b w:val="false"/>
          <w:i w:val="false"/>
          <w:color w:val="000000"/>
          <w:sz w:val="28"/>
        </w:rPr>
        <w:t>
      9. Осы тармақта көрсетілген құжаттарды тексерілетін тұлғаның тіркеу деректерінде көрсетілген орналасқан жері бойынша болмауы себебінен пошта немесе өзге де байланыс ұйымы қайтарған жағдайда, осындай құжаттарды қайтарған күннен бастап бес жұмыс күні ішінде кеден органы осындай тұлғаның орналасқан жері бойынша куәгерлерді (екі адамнан кем емес) тарта отырып, зерттеп-қарауды жүргізеді.</w:t>
      </w:r>
    </w:p>
    <w:bookmarkEnd w:id="1310"/>
    <w:bookmarkStart w:name="z1733" w:id="1311"/>
    <w:p>
      <w:pPr>
        <w:spacing w:after="0"/>
        <w:ind w:left="0"/>
        <w:jc w:val="both"/>
      </w:pPr>
      <w:r>
        <w:rPr>
          <w:rFonts w:ascii="Times New Roman"/>
          <w:b w:val="false"/>
          <w:i w:val="false"/>
          <w:color w:val="000000"/>
          <w:sz w:val="28"/>
        </w:rPr>
        <w:t>
      Зерттеп-қарау пошта немесе өзге де байланыс ұйымы мынадай құжаттарды қайтарған кезде жүргізіледі:</w:t>
      </w:r>
    </w:p>
    <w:bookmarkEnd w:id="1311"/>
    <w:bookmarkStart w:name="z1734" w:id="1312"/>
    <w:p>
      <w:pPr>
        <w:spacing w:after="0"/>
        <w:ind w:left="0"/>
        <w:jc w:val="both"/>
      </w:pPr>
      <w:r>
        <w:rPr>
          <w:rFonts w:ascii="Times New Roman"/>
          <w:b w:val="false"/>
          <w:i w:val="false"/>
          <w:color w:val="000000"/>
          <w:sz w:val="28"/>
        </w:rPr>
        <w:t>
      көшпелі кедендік тексеру актісі;</w:t>
      </w:r>
    </w:p>
    <w:bookmarkEnd w:id="1312"/>
    <w:bookmarkStart w:name="z1735" w:id="1313"/>
    <w:p>
      <w:pPr>
        <w:spacing w:after="0"/>
        <w:ind w:left="0"/>
        <w:jc w:val="both"/>
      </w:pPr>
      <w:r>
        <w:rPr>
          <w:rFonts w:ascii="Times New Roman"/>
          <w:b w:val="false"/>
          <w:i w:val="false"/>
          <w:color w:val="000000"/>
          <w:sz w:val="28"/>
        </w:rPr>
        <w:t>
      тексеру нәтижелері туралы хабарлама.</w:t>
      </w:r>
    </w:p>
    <w:bookmarkEnd w:id="1313"/>
    <w:bookmarkStart w:name="z1736" w:id="1314"/>
    <w:p>
      <w:pPr>
        <w:spacing w:after="0"/>
        <w:ind w:left="0"/>
        <w:jc w:val="both"/>
      </w:pPr>
      <w:r>
        <w:rPr>
          <w:rFonts w:ascii="Times New Roman"/>
          <w:b w:val="false"/>
          <w:i w:val="false"/>
          <w:color w:val="000000"/>
          <w:sz w:val="28"/>
        </w:rPr>
        <w:t>
      Зерттеп-қарау нәтижелері бойынша зерттеп-қарау актісі жасалады, онда мынадай мәліметтер көрсетіледі:</w:t>
      </w:r>
    </w:p>
    <w:bookmarkEnd w:id="1314"/>
    <w:bookmarkStart w:name="z1737" w:id="1315"/>
    <w:p>
      <w:pPr>
        <w:spacing w:after="0"/>
        <w:ind w:left="0"/>
        <w:jc w:val="both"/>
      </w:pPr>
      <w:r>
        <w:rPr>
          <w:rFonts w:ascii="Times New Roman"/>
          <w:b w:val="false"/>
          <w:i w:val="false"/>
          <w:color w:val="000000"/>
          <w:sz w:val="28"/>
        </w:rPr>
        <w:t>
      актінің жасалған орны, күні мен уақыты;</w:t>
      </w:r>
    </w:p>
    <w:bookmarkEnd w:id="1315"/>
    <w:bookmarkStart w:name="z1738" w:id="1316"/>
    <w:p>
      <w:pPr>
        <w:spacing w:after="0"/>
        <w:ind w:left="0"/>
        <w:jc w:val="both"/>
      </w:pPr>
      <w:r>
        <w:rPr>
          <w:rFonts w:ascii="Times New Roman"/>
          <w:b w:val="false"/>
          <w:i w:val="false"/>
          <w:color w:val="000000"/>
          <w:sz w:val="28"/>
        </w:rPr>
        <w:t>
      актіні жасаған кеден органының лауазымды адамының лауазымы, тегі, аты және әкесінің аты (егер ол жеке басын куәландыратын құжатта көрсетілген болса);</w:t>
      </w:r>
    </w:p>
    <w:bookmarkEnd w:id="1316"/>
    <w:bookmarkStart w:name="z1739" w:id="1317"/>
    <w:p>
      <w:pPr>
        <w:spacing w:after="0"/>
        <w:ind w:left="0"/>
        <w:jc w:val="both"/>
      </w:pPr>
      <w:r>
        <w:rPr>
          <w:rFonts w:ascii="Times New Roman"/>
          <w:b w:val="false"/>
          <w:i w:val="false"/>
          <w:color w:val="000000"/>
          <w:sz w:val="28"/>
        </w:rPr>
        <w:t>
      кеден органының атауы;</w:t>
      </w:r>
    </w:p>
    <w:bookmarkEnd w:id="1317"/>
    <w:bookmarkStart w:name="z1740" w:id="1318"/>
    <w:p>
      <w:pPr>
        <w:spacing w:after="0"/>
        <w:ind w:left="0"/>
        <w:jc w:val="both"/>
      </w:pPr>
      <w:r>
        <w:rPr>
          <w:rFonts w:ascii="Times New Roman"/>
          <w:b w:val="false"/>
          <w:i w:val="false"/>
          <w:color w:val="000000"/>
          <w:sz w:val="28"/>
        </w:rPr>
        <w:t>
      тартылған куәгерлердің тегі, аты және әкесінің аты (егер ол жеке басын куәландыратын құжатта көрсетілген болса), жеке басын куәландыратын құжатының атауы мен нөмірі, тұрғылықты жерінің мекенжайы;</w:t>
      </w:r>
    </w:p>
    <w:bookmarkEnd w:id="1318"/>
    <w:bookmarkStart w:name="z1741" w:id="1319"/>
    <w:p>
      <w:pPr>
        <w:spacing w:after="0"/>
        <w:ind w:left="0"/>
        <w:jc w:val="both"/>
      </w:pPr>
      <w:r>
        <w:rPr>
          <w:rFonts w:ascii="Times New Roman"/>
          <w:b w:val="false"/>
          <w:i w:val="false"/>
          <w:color w:val="000000"/>
          <w:sz w:val="28"/>
        </w:rPr>
        <w:t>
      тексерілетін тұлғаның тегі, аты және әкесінің аты (егер ол жеке басын куәландыратын құжатта көрсетілген болса) және (немесе) атауы, оның сәйкестендіру нөмірі;</w:t>
      </w:r>
    </w:p>
    <w:bookmarkEnd w:id="1319"/>
    <w:bookmarkStart w:name="z1742" w:id="1320"/>
    <w:p>
      <w:pPr>
        <w:spacing w:after="0"/>
        <w:ind w:left="0"/>
        <w:jc w:val="both"/>
      </w:pPr>
      <w:r>
        <w:rPr>
          <w:rFonts w:ascii="Times New Roman"/>
          <w:b w:val="false"/>
          <w:i w:val="false"/>
          <w:color w:val="000000"/>
          <w:sz w:val="28"/>
        </w:rPr>
        <w:t>
      зерттеп-қарау нәтижелері туралы ақпарат.</w:t>
      </w:r>
    </w:p>
    <w:bookmarkEnd w:id="1320"/>
    <w:bookmarkStart w:name="z1743" w:id="1321"/>
    <w:p>
      <w:pPr>
        <w:spacing w:after="0"/>
        <w:ind w:left="0"/>
        <w:jc w:val="both"/>
      </w:pPr>
      <w:r>
        <w:rPr>
          <w:rFonts w:ascii="Times New Roman"/>
          <w:b w:val="false"/>
          <w:i w:val="false"/>
          <w:color w:val="000000"/>
          <w:sz w:val="28"/>
        </w:rPr>
        <w:t>
      Кеден органдарының лауазымды адамы мен тексерілетін тұлғаның әрекеттерінің нәтижесіне мүдделі емес, саны екі адамнан кем емес, кез келген кәмелетке толған, әрекетке қабілетті азаматтар куәгерлер ретінде шақырылуы мүмкін. Мемлекеттік органдардың лауазымды адамдары мен тексерілетін тұлғаның жұмыскерлерінің, құрылтайшыларының куәгерлер ретінде қатысуына жол берілмейді.</w:t>
      </w:r>
    </w:p>
    <w:bookmarkEnd w:id="1321"/>
    <w:bookmarkStart w:name="z1744" w:id="1322"/>
    <w:p>
      <w:pPr>
        <w:spacing w:after="0"/>
        <w:ind w:left="0"/>
        <w:jc w:val="both"/>
      </w:pPr>
      <w:r>
        <w:rPr>
          <w:rFonts w:ascii="Times New Roman"/>
          <w:b w:val="false"/>
          <w:i w:val="false"/>
          <w:color w:val="000000"/>
          <w:sz w:val="28"/>
        </w:rPr>
        <w:t>
      Зерттеп-қарау нәтижесінде тексерілетін тұлғаның тіркеу деректерінде көрсетілген орналасқан жері бойынша нақты болмауы анықталған жағдайда осы тармақта көрсетілген құжаттарды табыс ету күні зерттеп-қарау актісін жасаған күн болып табылады.";</w:t>
      </w:r>
    </w:p>
    <w:bookmarkEnd w:id="1322"/>
    <w:bookmarkStart w:name="z1745" w:id="1323"/>
    <w:p>
      <w:pPr>
        <w:spacing w:after="0"/>
        <w:ind w:left="0"/>
        <w:jc w:val="both"/>
      </w:pPr>
      <w:r>
        <w:rPr>
          <w:rFonts w:ascii="Times New Roman"/>
          <w:b w:val="false"/>
          <w:i w:val="false"/>
          <w:color w:val="000000"/>
          <w:sz w:val="28"/>
        </w:rPr>
        <w:t>
      56) мынадай мазмұндағы 221-2-баппен толықтырылсын:</w:t>
      </w:r>
    </w:p>
    <w:bookmarkEnd w:id="1323"/>
    <w:p>
      <w:pPr>
        <w:spacing w:after="0"/>
        <w:ind w:left="0"/>
        <w:jc w:val="both"/>
      </w:pPr>
      <w:r>
        <w:rPr>
          <w:rFonts w:ascii="Times New Roman"/>
          <w:b/>
          <w:i w:val="false"/>
          <w:color w:val="000000"/>
          <w:sz w:val="28"/>
        </w:rPr>
        <w:t>"</w:t>
      </w:r>
      <w:r>
        <w:rPr>
          <w:rFonts w:ascii="Times New Roman"/>
          <w:b/>
          <w:i w:val="false"/>
          <w:color w:val="000000"/>
          <w:sz w:val="28"/>
        </w:rPr>
        <w:t>221-2-бап. Тексеру нәтижелері туралы хабарламаны табыс ету және орындау тәртібі</w:t>
      </w:r>
    </w:p>
    <w:bookmarkStart w:name="z1747" w:id="1324"/>
    <w:p>
      <w:pPr>
        <w:spacing w:after="0"/>
        <w:ind w:left="0"/>
        <w:jc w:val="both"/>
      </w:pPr>
      <w:r>
        <w:rPr>
          <w:rFonts w:ascii="Times New Roman"/>
          <w:b w:val="false"/>
          <w:i w:val="false"/>
          <w:color w:val="000000"/>
          <w:sz w:val="28"/>
        </w:rPr>
        <w:t>
      1. Тексеру нәтижелері туралы хабарлама тексерілетін тұлғаға көшпелі кедендiк тексеру актiсi тапсырылған күннен бастап бес жұмыс күнiнен кешiктiрiлмей жiберiледi.</w:t>
      </w:r>
    </w:p>
    <w:bookmarkEnd w:id="1324"/>
    <w:bookmarkStart w:name="z1748" w:id="1325"/>
    <w:p>
      <w:pPr>
        <w:spacing w:after="0"/>
        <w:ind w:left="0"/>
        <w:jc w:val="both"/>
      </w:pPr>
      <w:r>
        <w:rPr>
          <w:rFonts w:ascii="Times New Roman"/>
          <w:b w:val="false"/>
          <w:i w:val="false"/>
          <w:color w:val="000000"/>
          <w:sz w:val="28"/>
        </w:rPr>
        <w:t xml:space="preserve">
      2. Тексеру нәтижелері туралы хабарлама тексерілетін тұлғаға оның әкімшілік немесе қылмыстық жауаптылыққа тартылғанына қарамастан жіберіледі. </w:t>
      </w:r>
    </w:p>
    <w:bookmarkEnd w:id="1325"/>
    <w:bookmarkStart w:name="z1749" w:id="1326"/>
    <w:p>
      <w:pPr>
        <w:spacing w:after="0"/>
        <w:ind w:left="0"/>
        <w:jc w:val="both"/>
      </w:pPr>
      <w:r>
        <w:rPr>
          <w:rFonts w:ascii="Times New Roman"/>
          <w:b w:val="false"/>
          <w:i w:val="false"/>
          <w:color w:val="000000"/>
          <w:sz w:val="28"/>
        </w:rPr>
        <w:t>
      3. Тексеру нәтижелері туралы хабарламада:</w:t>
      </w:r>
    </w:p>
    <w:bookmarkEnd w:id="1326"/>
    <w:bookmarkStart w:name="z1750" w:id="1327"/>
    <w:p>
      <w:pPr>
        <w:spacing w:after="0"/>
        <w:ind w:left="0"/>
        <w:jc w:val="both"/>
      </w:pPr>
      <w:r>
        <w:rPr>
          <w:rFonts w:ascii="Times New Roman"/>
          <w:b w:val="false"/>
          <w:i w:val="false"/>
          <w:color w:val="000000"/>
          <w:sz w:val="28"/>
        </w:rPr>
        <w:t>
      1) салық төлеушінің сәйкестендіру нөмірі;</w:t>
      </w:r>
    </w:p>
    <w:bookmarkEnd w:id="1327"/>
    <w:bookmarkStart w:name="z1751" w:id="1328"/>
    <w:p>
      <w:pPr>
        <w:spacing w:after="0"/>
        <w:ind w:left="0"/>
        <w:jc w:val="both"/>
      </w:pPr>
      <w:r>
        <w:rPr>
          <w:rFonts w:ascii="Times New Roman"/>
          <w:b w:val="false"/>
          <w:i w:val="false"/>
          <w:color w:val="000000"/>
          <w:sz w:val="28"/>
        </w:rPr>
        <w:t xml:space="preserve">
      2) төлеушінің тегі, аты, әкесінің аты (егер ол жеке басын куәландыратын құжатта көрсетілген болса) немесе толық атауы және заңды мекенжайы; </w:t>
      </w:r>
    </w:p>
    <w:bookmarkEnd w:id="1328"/>
    <w:bookmarkStart w:name="z1752" w:id="1329"/>
    <w:p>
      <w:pPr>
        <w:spacing w:after="0"/>
        <w:ind w:left="0"/>
        <w:jc w:val="both"/>
      </w:pPr>
      <w:r>
        <w:rPr>
          <w:rFonts w:ascii="Times New Roman"/>
          <w:b w:val="false"/>
          <w:i w:val="false"/>
          <w:color w:val="000000"/>
          <w:sz w:val="28"/>
        </w:rPr>
        <w:t xml:space="preserve">
      3) кеден органының атауы; </w:t>
      </w:r>
    </w:p>
    <w:bookmarkEnd w:id="1329"/>
    <w:bookmarkStart w:name="z1753" w:id="1330"/>
    <w:p>
      <w:pPr>
        <w:spacing w:after="0"/>
        <w:ind w:left="0"/>
        <w:jc w:val="both"/>
      </w:pPr>
      <w:r>
        <w:rPr>
          <w:rFonts w:ascii="Times New Roman"/>
          <w:b w:val="false"/>
          <w:i w:val="false"/>
          <w:color w:val="000000"/>
          <w:sz w:val="28"/>
        </w:rPr>
        <w:t>
      4) хабарламаның тіркеу күні мен нөмірі;</w:t>
      </w:r>
    </w:p>
    <w:bookmarkEnd w:id="1330"/>
    <w:bookmarkStart w:name="z1754" w:id="1331"/>
    <w:p>
      <w:pPr>
        <w:spacing w:after="0"/>
        <w:ind w:left="0"/>
        <w:jc w:val="both"/>
      </w:pPr>
      <w:r>
        <w:rPr>
          <w:rFonts w:ascii="Times New Roman"/>
          <w:b w:val="false"/>
          <w:i w:val="false"/>
          <w:color w:val="000000"/>
          <w:sz w:val="28"/>
        </w:rPr>
        <w:t xml:space="preserve">
      5) кедендік төлемдер мен салықтар бойынша берешек сомасы; </w:t>
      </w:r>
    </w:p>
    <w:bookmarkEnd w:id="1331"/>
    <w:bookmarkStart w:name="z1755" w:id="1332"/>
    <w:p>
      <w:pPr>
        <w:spacing w:after="0"/>
        <w:ind w:left="0"/>
        <w:jc w:val="both"/>
      </w:pPr>
      <w:r>
        <w:rPr>
          <w:rFonts w:ascii="Times New Roman"/>
          <w:b w:val="false"/>
          <w:i w:val="false"/>
          <w:color w:val="000000"/>
          <w:sz w:val="28"/>
        </w:rPr>
        <w:t xml:space="preserve">
      6) хабарлама берілген күнгі өсімпұлдар сомасы; </w:t>
      </w:r>
    </w:p>
    <w:bookmarkEnd w:id="1332"/>
    <w:bookmarkStart w:name="z1756" w:id="1333"/>
    <w:p>
      <w:pPr>
        <w:spacing w:after="0"/>
        <w:ind w:left="0"/>
        <w:jc w:val="both"/>
      </w:pPr>
      <w:r>
        <w:rPr>
          <w:rFonts w:ascii="Times New Roman"/>
          <w:b w:val="false"/>
          <w:i w:val="false"/>
          <w:color w:val="000000"/>
          <w:sz w:val="28"/>
        </w:rPr>
        <w:t xml:space="preserve">
      7) кедендік төлемдерді, салықтарды және өсімпұлдарды төлеу бойынша міндеттемені орындау туралы талап; </w:t>
      </w:r>
    </w:p>
    <w:bookmarkEnd w:id="1333"/>
    <w:bookmarkStart w:name="z1757" w:id="1334"/>
    <w:p>
      <w:pPr>
        <w:spacing w:after="0"/>
        <w:ind w:left="0"/>
        <w:jc w:val="both"/>
      </w:pPr>
      <w:r>
        <w:rPr>
          <w:rFonts w:ascii="Times New Roman"/>
          <w:b w:val="false"/>
          <w:i w:val="false"/>
          <w:color w:val="000000"/>
          <w:sz w:val="28"/>
        </w:rPr>
        <w:t xml:space="preserve">
      8) хабарламаны жіберу үшін негіздеме; </w:t>
      </w:r>
    </w:p>
    <w:bookmarkEnd w:id="1334"/>
    <w:bookmarkStart w:name="z1758" w:id="1335"/>
    <w:p>
      <w:pPr>
        <w:spacing w:after="0"/>
        <w:ind w:left="0"/>
        <w:jc w:val="both"/>
      </w:pPr>
      <w:r>
        <w:rPr>
          <w:rFonts w:ascii="Times New Roman"/>
          <w:b w:val="false"/>
          <w:i w:val="false"/>
          <w:color w:val="000000"/>
          <w:sz w:val="28"/>
        </w:rPr>
        <w:t>
      9) кедендік төлемдер мен салықтарды төлеу бойынша берешекті өтеу кезінде өсімпұлды есептеу тәртібі;</w:t>
      </w:r>
    </w:p>
    <w:bookmarkEnd w:id="1335"/>
    <w:bookmarkStart w:name="z1759" w:id="1336"/>
    <w:p>
      <w:pPr>
        <w:spacing w:after="0"/>
        <w:ind w:left="0"/>
        <w:jc w:val="both"/>
      </w:pPr>
      <w:r>
        <w:rPr>
          <w:rFonts w:ascii="Times New Roman"/>
          <w:b w:val="false"/>
          <w:i w:val="false"/>
          <w:color w:val="000000"/>
          <w:sz w:val="28"/>
        </w:rPr>
        <w:t xml:space="preserve">
      10) шағым жасау тәртібі; </w:t>
      </w:r>
    </w:p>
    <w:bookmarkEnd w:id="1336"/>
    <w:bookmarkStart w:name="z1760" w:id="1337"/>
    <w:p>
      <w:pPr>
        <w:spacing w:after="0"/>
        <w:ind w:left="0"/>
        <w:jc w:val="both"/>
      </w:pPr>
      <w:r>
        <w:rPr>
          <w:rFonts w:ascii="Times New Roman"/>
          <w:b w:val="false"/>
          <w:i w:val="false"/>
          <w:color w:val="000000"/>
          <w:sz w:val="28"/>
        </w:rPr>
        <w:t>
      11) кедендік төлемдерді және салықтарды төлеу жөніндегі міндеттерге әсер етпеген бұзушылықтарды жою бойынша талап;</w:t>
      </w:r>
    </w:p>
    <w:bookmarkEnd w:id="1337"/>
    <w:bookmarkStart w:name="z1761" w:id="1338"/>
    <w:p>
      <w:pPr>
        <w:spacing w:after="0"/>
        <w:ind w:left="0"/>
        <w:jc w:val="both"/>
      </w:pPr>
      <w:r>
        <w:rPr>
          <w:rFonts w:ascii="Times New Roman"/>
          <w:b w:val="false"/>
          <w:i w:val="false"/>
          <w:color w:val="000000"/>
          <w:sz w:val="28"/>
        </w:rPr>
        <w:t xml:space="preserve">
      12) тауарларға арналған декларацияны түзетуді ресімдеу жөніндегі талап көрсетілуге тиіс. </w:t>
      </w:r>
    </w:p>
    <w:bookmarkEnd w:id="1338"/>
    <w:bookmarkStart w:name="z1762" w:id="1339"/>
    <w:p>
      <w:pPr>
        <w:spacing w:after="0"/>
        <w:ind w:left="0"/>
        <w:jc w:val="both"/>
      </w:pPr>
      <w:r>
        <w:rPr>
          <w:rFonts w:ascii="Times New Roman"/>
          <w:b w:val="false"/>
          <w:i w:val="false"/>
          <w:color w:val="000000"/>
          <w:sz w:val="28"/>
        </w:rPr>
        <w:t xml:space="preserve">
      4. Тексеру нәтижелері туралы хабарлама тексерілетін тұлғаға қолын қойғыза отырып, жеке өзіне табыс етілуге немесе хабарламасы бар тапсырыс хатпен пошта арқылы жіберілуге тиіс. Тексерілетін тұлғаға хабарламасы бар тапсырыс хатпен пошта арқылы жіберілген тексеру нәтижелері туралы хабарлама, егер осы Кодекстің 221-1-бабында өзгеше белгіленбесе, тексерілетін тұлға пошта байланысы немесе өзге де байланыс ұйымының хабарламасында белгі қойған күннен бастап табыс етілді деп саналады. </w:t>
      </w:r>
    </w:p>
    <w:bookmarkEnd w:id="1339"/>
    <w:bookmarkStart w:name="z1763" w:id="1340"/>
    <w:p>
      <w:pPr>
        <w:spacing w:after="0"/>
        <w:ind w:left="0"/>
        <w:jc w:val="both"/>
      </w:pPr>
      <w:r>
        <w:rPr>
          <w:rFonts w:ascii="Times New Roman"/>
          <w:b w:val="false"/>
          <w:i w:val="false"/>
          <w:color w:val="000000"/>
          <w:sz w:val="28"/>
        </w:rPr>
        <w:t>
      5. Көрсетілген хабарламаға тексерілетін тұлғаның шағым жасау жағдайын қоспағанда, тексеру нәтижелері туралы хабарламадағы талаптар тексерілетін тұлғаға хабарлама тапсырылған күннен кейінгі күннен бастап отыз жұмыс күні ішінде орындалуға жатады.</w:t>
      </w:r>
    </w:p>
    <w:bookmarkEnd w:id="1340"/>
    <w:bookmarkStart w:name="z1764" w:id="1341"/>
    <w:p>
      <w:pPr>
        <w:spacing w:after="0"/>
        <w:ind w:left="0"/>
        <w:jc w:val="both"/>
      </w:pP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және өсімпұлдардың есепке жазылған сомаларымен келіскен жағдайда, кедендік төлемдерді, салықтарды және өсімпұлдарды төлеу бойынша міндеттемені орындау мерзімі төлеу кестесі қоса берілетін тексерілетін тұлғаның өтініші бойынша алпыс жұмыс күніне ұзартылуы мүмкін.</w:t>
      </w:r>
    </w:p>
    <w:bookmarkEnd w:id="1341"/>
    <w:bookmarkStart w:name="z1765" w:id="1342"/>
    <w:p>
      <w:pPr>
        <w:spacing w:after="0"/>
        <w:ind w:left="0"/>
        <w:jc w:val="both"/>
      </w:pPr>
      <w:r>
        <w:rPr>
          <w:rFonts w:ascii="Times New Roman"/>
          <w:b w:val="false"/>
          <w:i w:val="false"/>
          <w:color w:val="000000"/>
          <w:sz w:val="28"/>
        </w:rPr>
        <w:t>
      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p>
    <w:bookmarkEnd w:id="1342"/>
    <w:bookmarkStart w:name="z1766" w:id="1343"/>
    <w:p>
      <w:pPr>
        <w:spacing w:after="0"/>
        <w:ind w:left="0"/>
        <w:jc w:val="both"/>
      </w:pPr>
      <w:r>
        <w:rPr>
          <w:rFonts w:ascii="Times New Roman"/>
          <w:b w:val="false"/>
          <w:i w:val="false"/>
          <w:color w:val="000000"/>
          <w:sz w:val="28"/>
        </w:rPr>
        <w:t>
      Тексеру нәтижелеріне шағым жасалған жағдайда, кедендік тексеру нәтижелері бойынша есепке жазылған кедендік төлемдердің, салықтардың және өсімпұлдардың осы тармақта көзделген тәртiппен кедендік төлемдер, салықтар және өсімпұлдар бойынша міндеттемелерінің орындалу мерзімі ұзартылуға жатпайды.</w:t>
      </w:r>
    </w:p>
    <w:bookmarkEnd w:id="1343"/>
    <w:bookmarkStart w:name="z1767" w:id="1344"/>
    <w:p>
      <w:pPr>
        <w:spacing w:after="0"/>
        <w:ind w:left="0"/>
        <w:jc w:val="both"/>
      </w:pPr>
      <w:r>
        <w:rPr>
          <w:rFonts w:ascii="Times New Roman"/>
          <w:b w:val="false"/>
          <w:i w:val="false"/>
          <w:color w:val="000000"/>
          <w:sz w:val="28"/>
        </w:rPr>
        <w:t>
      7. Егер көшпелі кедендік тексеру аяқталған соң Кеден одағының кеден заңнамасын және Қазақстан Республикасының заңнамасын бұзушылықтар анықталмаған жағдайда, кедендік тексеру нәтижелері туралы хабарлама шығарылмайды.</w:t>
      </w:r>
    </w:p>
    <w:bookmarkEnd w:id="1344"/>
    <w:bookmarkStart w:name="z1768" w:id="1345"/>
    <w:p>
      <w:pPr>
        <w:spacing w:after="0"/>
        <w:ind w:left="0"/>
        <w:jc w:val="both"/>
      </w:pPr>
      <w:r>
        <w:rPr>
          <w:rFonts w:ascii="Times New Roman"/>
          <w:b w:val="false"/>
          <w:i w:val="false"/>
          <w:color w:val="000000"/>
          <w:sz w:val="28"/>
        </w:rPr>
        <w:t>
      8. Тексерілетін тұлғаның кедендік тексеруді жүзеге асыратын кеден органынан бөлек кеден органы шығарған кеден декларацияларына қатысты көшпелі кедендік тексеру жүргізілген кезде көшпелі кедендік тексеру актісінің және тексеру нәтижелері туралы хабарламаның көшірмелері тексеру нәтижелері туралы хабарлама шығарылған күннен бастап үш жұмыс күнінен кешіктірілмей тауарларды шығару жүргізілген кеден органына жіберілуге жатады.";</w:t>
      </w:r>
    </w:p>
    <w:bookmarkEnd w:id="1345"/>
    <w:bookmarkStart w:name="z1769" w:id="1346"/>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223-баптың</w:t>
      </w:r>
      <w:r>
        <w:rPr>
          <w:rFonts w:ascii="Times New Roman"/>
          <w:b w:val="false"/>
          <w:i w:val="false"/>
          <w:color w:val="000000"/>
          <w:sz w:val="28"/>
        </w:rPr>
        <w:t xml:space="preserve"> 1-тармағында:</w:t>
      </w:r>
    </w:p>
    <w:bookmarkEnd w:id="1346"/>
    <w:bookmarkStart w:name="z1770" w:id="1347"/>
    <w:p>
      <w:pPr>
        <w:spacing w:after="0"/>
        <w:ind w:left="0"/>
        <w:jc w:val="both"/>
      </w:pPr>
      <w:r>
        <w:rPr>
          <w:rFonts w:ascii="Times New Roman"/>
          <w:b w:val="false"/>
          <w:i w:val="false"/>
          <w:color w:val="000000"/>
          <w:sz w:val="28"/>
        </w:rPr>
        <w:t>
      1) тармақша мынадай редакцияда жазылсын:</w:t>
      </w:r>
    </w:p>
    <w:bookmarkEnd w:id="1347"/>
    <w:bookmarkStart w:name="z1771" w:id="1348"/>
    <w:p>
      <w:pPr>
        <w:spacing w:after="0"/>
        <w:ind w:left="0"/>
        <w:jc w:val="both"/>
      </w:pPr>
      <w:r>
        <w:rPr>
          <w:rFonts w:ascii="Times New Roman"/>
          <w:b w:val="false"/>
          <w:i w:val="false"/>
          <w:color w:val="000000"/>
          <w:sz w:val="28"/>
        </w:rPr>
        <w:t>
      "1) коммерциялық, көлiктік құжаттарды, олардың негізінде кедендік декларациядағы мәліметтер мәлімделген құжаттарды, бухгалтерлiк есеп және есептiлiк құжаттарын, сондай-ақ көшпелі кедендік тексеру кезінде тексерiлетiн тауарларға қатысты басқа да ақпаратты, оның iшiнде электрондық жеткізгіштерде талап етуге, алуға және тексеруге;";</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78" w:id="1349"/>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261-бапта</w:t>
      </w:r>
      <w:r>
        <w:rPr>
          <w:rFonts w:ascii="Times New Roman"/>
          <w:b w:val="false"/>
          <w:i w:val="false"/>
          <w:color w:val="000000"/>
          <w:sz w:val="28"/>
        </w:rPr>
        <w:t>:</w:t>
      </w:r>
    </w:p>
    <w:bookmarkEnd w:id="1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80" w:id="1350"/>
    <w:p>
      <w:pPr>
        <w:spacing w:after="0"/>
        <w:ind w:left="0"/>
        <w:jc w:val="both"/>
      </w:pPr>
      <w:r>
        <w:rPr>
          <w:rFonts w:ascii="Times New Roman"/>
          <w:b w:val="false"/>
          <w:i w:val="false"/>
          <w:color w:val="000000"/>
          <w:sz w:val="28"/>
        </w:rPr>
        <w:t>
      "2. Үй-жайларды немесе ашық алаңдарды өз тауарларын сақтау қоймалары иелерінің тізіліміне енгізу үшін тұлға кеден ісі саласындағы уәкілетті орган бекіткен нысан бойынша, қызмет аймағында өз тауарларын сақтау қоймасы құрылатын кеден ісі саласындағы уәкілетті органның аумақтық бөлімшесіне өтініш ұсынады.</w:t>
      </w:r>
    </w:p>
    <w:bookmarkEnd w:id="1350"/>
    <w:bookmarkStart w:name="z1781" w:id="1351"/>
    <w:p>
      <w:pPr>
        <w:spacing w:after="0"/>
        <w:ind w:left="0"/>
        <w:jc w:val="both"/>
      </w:pPr>
      <w:r>
        <w:rPr>
          <w:rFonts w:ascii="Times New Roman"/>
          <w:b w:val="false"/>
          <w:i w:val="false"/>
          <w:color w:val="000000"/>
          <w:sz w:val="28"/>
        </w:rPr>
        <w:t>
      Заңды тұлға өз тауарларын сақтау қоймалары иелерінің тізіліміне енгізу туралы өтінішті электрондық құжат нысанында беруге құқылы.";</w:t>
      </w:r>
    </w:p>
    <w:bookmarkEnd w:id="1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төртінші және бесінші бөліктермен толықтырылсын:</w:t>
      </w:r>
    </w:p>
    <w:bookmarkStart w:name="z1784" w:id="1352"/>
    <w:p>
      <w:pPr>
        <w:spacing w:after="0"/>
        <w:ind w:left="0"/>
        <w:jc w:val="both"/>
      </w:pPr>
      <w:r>
        <w:rPr>
          <w:rFonts w:ascii="Times New Roman"/>
          <w:b w:val="false"/>
          <w:i w:val="false"/>
          <w:color w:val="000000"/>
          <w:sz w:val="28"/>
        </w:rPr>
        <w:t>
      "Өтініш беруші қарап-тексеру жүргізілген кезде кеден ісі саласындағы уәкілетті органның аумақтық бөлімшесінің лауазымды адамына мынадай:</w:t>
      </w:r>
    </w:p>
    <w:bookmarkEnd w:id="1352"/>
    <w:bookmarkStart w:name="z1785" w:id="1353"/>
    <w:p>
      <w:pPr>
        <w:spacing w:after="0"/>
        <w:ind w:left="0"/>
        <w:jc w:val="both"/>
      </w:pPr>
      <w:r>
        <w:rPr>
          <w:rFonts w:ascii="Times New Roman"/>
          <w:b w:val="false"/>
          <w:i w:val="false"/>
          <w:color w:val="000000"/>
          <w:sz w:val="28"/>
        </w:rPr>
        <w:t xml:space="preserve">
      1) осы Кодекстің 260-бабының 2-тармағында айқындалған талаптардың орындалуын растайтын құжаттардың; </w:t>
      </w:r>
    </w:p>
    <w:bookmarkEnd w:id="1353"/>
    <w:bookmarkStart w:name="z1786" w:id="1354"/>
    <w:p>
      <w:pPr>
        <w:spacing w:after="0"/>
        <w:ind w:left="0"/>
        <w:jc w:val="both"/>
      </w:pPr>
      <w:r>
        <w:rPr>
          <w:rFonts w:ascii="Times New Roman"/>
          <w:b w:val="false"/>
          <w:i w:val="false"/>
          <w:color w:val="000000"/>
          <w:sz w:val="28"/>
        </w:rPr>
        <w:t>
      2) өз тауарларын сақтау қоймасын құруға арналған аумақтар жоспарларының, үй-жайдың немесе ашық алаңның жоспарлары мен сызбаларының көшірмелерін табыс етеді.</w:t>
      </w:r>
    </w:p>
    <w:bookmarkEnd w:id="1354"/>
    <w:bookmarkStart w:name="z1787" w:id="1355"/>
    <w:p>
      <w:pPr>
        <w:spacing w:after="0"/>
        <w:ind w:left="0"/>
        <w:jc w:val="both"/>
      </w:pPr>
      <w:r>
        <w:rPr>
          <w:rFonts w:ascii="Times New Roman"/>
          <w:b w:val="false"/>
          <w:i w:val="false"/>
          <w:color w:val="000000"/>
          <w:sz w:val="28"/>
        </w:rPr>
        <w:t xml:space="preserve">
      Осы тармақтың үшінші бөлігінің 2) тармақшасында көрсетілген құжаттар тұпнұсқалары көрсетіле отырып, көшірмелер түрінде ұсынылады. </w:t>
      </w:r>
    </w:p>
    <w:bookmarkEnd w:id="1355"/>
    <w:bookmarkStart w:name="z1788" w:id="1356"/>
    <w:p>
      <w:pPr>
        <w:spacing w:after="0"/>
        <w:ind w:left="0"/>
        <w:jc w:val="both"/>
      </w:pPr>
      <w:r>
        <w:rPr>
          <w:rFonts w:ascii="Times New Roman"/>
          <w:b w:val="false"/>
          <w:i w:val="false"/>
          <w:color w:val="000000"/>
          <w:sz w:val="28"/>
        </w:rPr>
        <w:t>
      Бұл ретте ұсынылған құжаттардың көшірмелері үй-жайларды және аумақтарды кедендік қарап-тексеру актісіне қоса беріледі, ол кеден ісі саласындағы уәкілетті органның аумақтық бөлімшесінде қалады.";</w:t>
      </w:r>
    </w:p>
    <w:bookmarkEnd w:id="1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790" w:id="1357"/>
    <w:p>
      <w:pPr>
        <w:spacing w:after="0"/>
        <w:ind w:left="0"/>
        <w:jc w:val="both"/>
      </w:pPr>
      <w:r>
        <w:rPr>
          <w:rFonts w:ascii="Times New Roman"/>
          <w:b w:val="false"/>
          <w:i w:val="false"/>
          <w:color w:val="000000"/>
          <w:sz w:val="28"/>
        </w:rPr>
        <w:t>
      "6. Өз тауарларын сақтау қоймалары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Кодексте белгіленген талаптарға сай келмеген жағдайда қабылданады. Өтініш беруші осы бұзушылықтарды жойғаннан кейін өтініш осы Кодексте белгіленген тәртіппен қаралады.";</w:t>
      </w:r>
    </w:p>
    <w:bookmarkEnd w:id="1357"/>
    <w:bookmarkStart w:name="z1791" w:id="1358"/>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281-бапта</w:t>
      </w:r>
      <w:r>
        <w:rPr>
          <w:rFonts w:ascii="Times New Roman"/>
          <w:b w:val="false"/>
          <w:i w:val="false"/>
          <w:color w:val="000000"/>
          <w:sz w:val="28"/>
        </w:rPr>
        <w:t>:</w:t>
      </w:r>
    </w:p>
    <w:bookmarkEnd w:id="1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793" w:id="1359"/>
    <w:p>
      <w:pPr>
        <w:spacing w:after="0"/>
        <w:ind w:left="0"/>
        <w:jc w:val="both"/>
      </w:pPr>
      <w:r>
        <w:rPr>
          <w:rFonts w:ascii="Times New Roman"/>
          <w:b w:val="false"/>
          <w:i w:val="false"/>
          <w:color w:val="000000"/>
          <w:sz w:val="28"/>
        </w:rPr>
        <w:t>
      мынадай мазмұндағы екінші бөлікпен толықтырылсын:</w:t>
      </w:r>
    </w:p>
    <w:bookmarkEnd w:id="1359"/>
    <w:bookmarkStart w:name="z1794" w:id="1360"/>
    <w:p>
      <w:pPr>
        <w:spacing w:after="0"/>
        <w:ind w:left="0"/>
        <w:jc w:val="both"/>
      </w:pPr>
      <w:r>
        <w:rPr>
          <w:rFonts w:ascii="Times New Roman"/>
          <w:b w:val="false"/>
          <w:i w:val="false"/>
          <w:color w:val="000000"/>
          <w:sz w:val="28"/>
        </w:rPr>
        <w:t>
      "Осы баптың 2-тармағының 2) тармақшасында көзделген құжаттарды мемлекеттік органдардың ақпараттық жүйелерінен алу мүмкін болмаған жағдайларда, осы тармақтың ережелері қолданылмайды.";</w:t>
      </w:r>
    </w:p>
    <w:bookmarkEnd w:id="1360"/>
    <w:bookmarkStart w:name="z1795" w:id="1361"/>
    <w:p>
      <w:pPr>
        <w:spacing w:after="0"/>
        <w:ind w:left="0"/>
        <w:jc w:val="both"/>
      </w:pPr>
      <w:r>
        <w:rPr>
          <w:rFonts w:ascii="Times New Roman"/>
          <w:b w:val="false"/>
          <w:i w:val="false"/>
          <w:color w:val="000000"/>
          <w:sz w:val="28"/>
        </w:rPr>
        <w:t>
      екінші бөлік мынадай редакцияда жазылсын:</w:t>
      </w:r>
    </w:p>
    <w:bookmarkEnd w:id="1361"/>
    <w:bookmarkStart w:name="z1796" w:id="1362"/>
    <w:p>
      <w:pPr>
        <w:spacing w:after="0"/>
        <w:ind w:left="0"/>
        <w:jc w:val="both"/>
      </w:pPr>
      <w:r>
        <w:rPr>
          <w:rFonts w:ascii="Times New Roman"/>
          <w:b w:val="false"/>
          <w:i w:val="false"/>
          <w:color w:val="000000"/>
          <w:sz w:val="28"/>
        </w:rPr>
        <w:t>
      "Кедендік декларацияны электрондық құжат нысанында ұсыну, пайдалану және сақтау тәртібін кеден ісі саласындағы уәкілетті орган айқындайды.";</w:t>
      </w:r>
    </w:p>
    <w:bookmarkEnd w:id="1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тармақшасының үшінші және төртінші абзацтары және 2) тармақшасының төртінші абзацы алып тасталсын;</w:t>
      </w:r>
    </w:p>
    <w:bookmarkStart w:name="z1798" w:id="136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287-баптың</w:t>
      </w:r>
      <w:r>
        <w:rPr>
          <w:rFonts w:ascii="Times New Roman"/>
          <w:b w:val="false"/>
          <w:i w:val="false"/>
          <w:color w:val="000000"/>
          <w:sz w:val="28"/>
        </w:rPr>
        <w:t xml:space="preserve"> екінші бөлігінің 2) тармақшасы мынадай редакцияда жазылсын:</w:t>
      </w:r>
    </w:p>
    <w:bookmarkEnd w:id="1363"/>
    <w:bookmarkStart w:name="z1799" w:id="1364"/>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табыс етілген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bookmarkEnd w:id="1364"/>
    <w:bookmarkStart w:name="z1800" w:id="1365"/>
    <w:p>
      <w:pPr>
        <w:spacing w:after="0"/>
        <w:ind w:left="0"/>
        <w:jc w:val="both"/>
      </w:pPr>
      <w:r>
        <w:rPr>
          <w:rFonts w:ascii="Times New Roman"/>
          <w:b w:val="false"/>
          <w:i w:val="false"/>
          <w:color w:val="000000"/>
          <w:sz w:val="28"/>
        </w:rPr>
        <w:t xml:space="preserve">
      62) 293-баптың </w:t>
      </w:r>
      <w:r>
        <w:rPr>
          <w:rFonts w:ascii="Times New Roman"/>
          <w:b w:val="false"/>
          <w:i w:val="false"/>
          <w:color w:val="000000"/>
          <w:sz w:val="28"/>
        </w:rPr>
        <w:t>11-тармағының</w:t>
      </w:r>
      <w:r>
        <w:rPr>
          <w:rFonts w:ascii="Times New Roman"/>
          <w:b w:val="false"/>
          <w:i w:val="false"/>
          <w:color w:val="000000"/>
          <w:sz w:val="28"/>
        </w:rPr>
        <w:t xml:space="preserve"> 2) тармақшасы мынадай редакцияда жазылсын:</w:t>
      </w:r>
    </w:p>
    <w:bookmarkEnd w:id="1365"/>
    <w:bookmarkStart w:name="z1801" w:id="1366"/>
    <w:p>
      <w:pPr>
        <w:spacing w:after="0"/>
        <w:ind w:left="0"/>
        <w:jc w:val="both"/>
      </w:pPr>
      <w:r>
        <w:rPr>
          <w:rFonts w:ascii="Times New Roman"/>
          <w:b w:val="false"/>
          <w:i w:val="false"/>
          <w:color w:val="000000"/>
          <w:sz w:val="28"/>
        </w:rPr>
        <w:t>
      "2) кедендік төлемдер мен салықтар бойынша берешегі бар тұлғаларға;";</w:t>
      </w:r>
    </w:p>
    <w:bookmarkEnd w:id="1366"/>
    <w:bookmarkStart w:name="z1802" w:id="136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296-баптың</w:t>
      </w:r>
      <w:r>
        <w:rPr>
          <w:rFonts w:ascii="Times New Roman"/>
          <w:b w:val="false"/>
          <w:i w:val="false"/>
          <w:color w:val="000000"/>
          <w:sz w:val="28"/>
        </w:rPr>
        <w:t xml:space="preserve"> 1-тармағының 1) тармақшасы мынадай мазмұндағы екінші бөлікпен толықтырылсын:</w:t>
      </w:r>
    </w:p>
    <w:bookmarkEnd w:id="1367"/>
    <w:bookmarkStart w:name="z1803" w:id="1368"/>
    <w:p>
      <w:pPr>
        <w:spacing w:after="0"/>
        <w:ind w:left="0"/>
        <w:jc w:val="both"/>
      </w:pPr>
      <w:r>
        <w:rPr>
          <w:rFonts w:ascii="Times New Roman"/>
          <w:b w:val="false"/>
          <w:i w:val="false"/>
          <w:color w:val="000000"/>
          <w:sz w:val="28"/>
        </w:rPr>
        <w:t>
      "Бұл ретте, егер осы Кодекстің 281-бабы 2-тармағының 2) тармақшасында көрсетілген құжаттарды мемлекеттік органдардың ақпараттық жүйелерінен алу мүмкін болса, олар кедендік декларация электрондық құжат нысанында берілген жағдайда ұсынылмайды.";</w:t>
      </w:r>
    </w:p>
    <w:bookmarkEnd w:id="1368"/>
    <w:bookmarkStart w:name="z1804" w:id="1369"/>
    <w:p>
      <w:pPr>
        <w:spacing w:after="0"/>
        <w:ind w:left="0"/>
        <w:jc w:val="both"/>
      </w:pPr>
      <w:r>
        <w:rPr>
          <w:rFonts w:ascii="Times New Roman"/>
          <w:b w:val="false"/>
          <w:i w:val="false"/>
          <w:color w:val="000000"/>
          <w:sz w:val="28"/>
        </w:rPr>
        <w:t xml:space="preserve">
      62) 439-баптың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369"/>
    <w:bookmarkStart w:name="z1805" w:id="1370"/>
    <w:p>
      <w:pPr>
        <w:spacing w:after="0"/>
        <w:ind w:left="0"/>
        <w:jc w:val="both"/>
      </w:pPr>
      <w:r>
        <w:rPr>
          <w:rFonts w:ascii="Times New Roman"/>
          <w:b w:val="false"/>
          <w:i w:val="false"/>
          <w:color w:val="000000"/>
          <w:sz w:val="28"/>
        </w:rPr>
        <w:t>
      "2. Кеден одағының кедендік шекарасы арқылы тауарларды өткізу кезінде зияткерлік меншік объектілеріне өздерінің құқықтары бұзылды немесе бұзылуы мүмкін деуге жеткілікті негіздері бар құқық иеленуші немесе құқық иеленушінің мүдделерін білдіретін өзге тұлға кеден ісі саласындағы уәкілетті органға кеден ісі саласындағы уәкілетті орган бекіткен нысан бойынша зияткерлік меншік объектілеріне құқықтарын қорғау туралы өтініш ұсынуға құқылы.";</w:t>
      </w:r>
    </w:p>
    <w:bookmarkEnd w:id="1370"/>
    <w:bookmarkStart w:name="z1806" w:id="1371"/>
    <w:p>
      <w:pPr>
        <w:spacing w:after="0"/>
        <w:ind w:left="0"/>
        <w:jc w:val="both"/>
      </w:pPr>
      <w:r>
        <w:rPr>
          <w:rFonts w:ascii="Times New Roman"/>
          <w:b w:val="false"/>
          <w:i w:val="false"/>
          <w:color w:val="000000"/>
          <w:sz w:val="28"/>
        </w:rPr>
        <w:t xml:space="preserve">
      "4. Өтінішке зияткерлік меншік құқығының бар екендігін және тиесілі екендігін растайтын (түпнұсқалар не олардың нотариат куәландырған көшірмелері) құжаттар (куәлік, лицензиялық шарт, Қазақстан Республикасы тауар таңбаларының мемлекеттік тізілімінен үзінді көшірме, халықаралық тіркеу бойынша тауар таңбасының құқықтық мәртебесі туралы анықтама), құқық иеленушінің өзінің мүдделерін білдіретін тұлғаға берген сенімхаты, өтініш берушінің басқа тұлғаларға келтірген зияны үшін жауапкершілігін сақтандыру шарты қоса беріледі. </w:t>
      </w:r>
    </w:p>
    <w:bookmarkEnd w:id="1371"/>
    <w:bookmarkStart w:name="z1807" w:id="1372"/>
    <w:p>
      <w:pPr>
        <w:spacing w:after="0"/>
        <w:ind w:left="0"/>
        <w:jc w:val="both"/>
      </w:pPr>
      <w:r>
        <w:rPr>
          <w:rFonts w:ascii="Times New Roman"/>
          <w:b w:val="false"/>
          <w:i w:val="false"/>
          <w:color w:val="000000"/>
          <w:sz w:val="28"/>
        </w:rPr>
        <w:t xml:space="preserve">
      Бұл ретте сақтандыру сомасы республикалық бюджет туралы заңда тиісті қаржы жылына белгіленген айлық есептік көрсеткіштің 1000 еселенген мөлшерінен кем болмайды. </w:t>
      </w:r>
    </w:p>
    <w:bookmarkEnd w:id="1372"/>
    <w:bookmarkStart w:name="z1808" w:id="1373"/>
    <w:p>
      <w:pPr>
        <w:spacing w:after="0"/>
        <w:ind w:left="0"/>
        <w:jc w:val="both"/>
      </w:pPr>
      <w:r>
        <w:rPr>
          <w:rFonts w:ascii="Times New Roman"/>
          <w:b w:val="false"/>
          <w:i w:val="false"/>
          <w:color w:val="000000"/>
          <w:sz w:val="28"/>
        </w:rPr>
        <w:t>
      Өтінiш берумен бiр мезгілде зияткерлік меншік құқығы бұзылған тауарлардың ерекше белгілерінің сипаттамасы ұсынылады.</w:t>
      </w:r>
    </w:p>
    <w:bookmarkEnd w:id="1373"/>
    <w:bookmarkStart w:name="z1809" w:id="1374"/>
    <w:p>
      <w:pPr>
        <w:spacing w:after="0"/>
        <w:ind w:left="0"/>
        <w:jc w:val="both"/>
      </w:pPr>
      <w:r>
        <w:rPr>
          <w:rFonts w:ascii="Times New Roman"/>
          <w:b w:val="false"/>
          <w:i w:val="false"/>
          <w:color w:val="000000"/>
          <w:sz w:val="28"/>
        </w:rPr>
        <w:t>
      Мүмкiндiгiнше зияткерлік меншiк объектiлерi бар тауарлардың және зияткерлік меншік құқығы бұзылған тауарлардың үлгілері, оның ішінде олардың электрондық нысандағы бейнелері де ұсынылады.".</w:t>
      </w:r>
    </w:p>
    <w:bookmarkEnd w:id="1374"/>
    <w:bookmarkStart w:name="z1810" w:id="1375"/>
    <w:p>
      <w:pPr>
        <w:spacing w:after="0"/>
        <w:ind w:left="0"/>
        <w:jc w:val="both"/>
      </w:pPr>
      <w:r>
        <w:rPr>
          <w:rFonts w:ascii="Times New Roman"/>
          <w:b w:val="false"/>
          <w:i w:val="false"/>
          <w:color w:val="000000"/>
          <w:sz w:val="28"/>
        </w:rPr>
        <w:t xml:space="preserve">
      3.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өзгерiстер мен толықтырулар енгiзу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75"/>
    <w:bookmarkStart w:name="z1811" w:id="1376"/>
    <w:p>
      <w:pPr>
        <w:spacing w:after="0"/>
        <w:ind w:left="0"/>
        <w:jc w:val="both"/>
      </w:pPr>
      <w:r>
        <w:rPr>
          <w:rFonts w:ascii="Times New Roman"/>
          <w:b w:val="false"/>
          <w:i w:val="false"/>
          <w:color w:val="000000"/>
          <w:sz w:val="28"/>
        </w:rPr>
        <w:t>
      1) мазмұнында:</w:t>
      </w:r>
    </w:p>
    <w:bookmarkEnd w:id="1376"/>
    <w:bookmarkStart w:name="z21" w:id="1377"/>
    <w:p>
      <w:pPr>
        <w:spacing w:after="0"/>
        <w:ind w:left="0"/>
        <w:jc w:val="both"/>
      </w:pPr>
      <w:r>
        <w:rPr>
          <w:rFonts w:ascii="Times New Roman"/>
          <w:b w:val="false"/>
          <w:i w:val="false"/>
          <w:color w:val="000000"/>
          <w:sz w:val="28"/>
        </w:rPr>
        <w:t>
      205-баптың тақырыбы мынадай редакцияда жазылсын:</w:t>
      </w:r>
    </w:p>
    <w:bookmarkEnd w:id="1377"/>
    <w:p>
      <w:pPr>
        <w:spacing w:after="0"/>
        <w:ind w:left="0"/>
        <w:jc w:val="both"/>
      </w:pPr>
      <w:r>
        <w:rPr>
          <w:rFonts w:ascii="Times New Roman"/>
          <w:b w:val="false"/>
          <w:i w:val="false"/>
          <w:color w:val="000000"/>
          <w:sz w:val="28"/>
        </w:rPr>
        <w:t>
      "205-бап.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w:t>
      </w:r>
    </w:p>
    <w:bookmarkStart w:name="z22" w:id="1378"/>
    <w:p>
      <w:pPr>
        <w:spacing w:after="0"/>
        <w:ind w:left="0"/>
        <w:jc w:val="both"/>
      </w:pPr>
      <w:r>
        <w:rPr>
          <w:rFonts w:ascii="Times New Roman"/>
          <w:b w:val="false"/>
          <w:i w:val="false"/>
          <w:color w:val="000000"/>
          <w:sz w:val="28"/>
        </w:rPr>
        <w:t>
      мынадай мазмұндағы 280-1 және 283-1-баптардың тақырыптарымен толықтырылсын:</w:t>
      </w:r>
    </w:p>
    <w:bookmarkEnd w:id="1378"/>
    <w:p>
      <w:pPr>
        <w:spacing w:after="0"/>
        <w:ind w:left="0"/>
        <w:jc w:val="both"/>
      </w:pPr>
      <w:r>
        <w:rPr>
          <w:rFonts w:ascii="Times New Roman"/>
          <w:b w:val="false"/>
          <w:i w:val="false"/>
          <w:color w:val="000000"/>
          <w:sz w:val="28"/>
        </w:rPr>
        <w:t>
      "280-1-бап. Шот-фактураларды жазып беру тәртібін бұзу";</w:t>
      </w:r>
    </w:p>
    <w:p>
      <w:pPr>
        <w:spacing w:after="0"/>
        <w:ind w:left="0"/>
        <w:jc w:val="both"/>
      </w:pPr>
      <w:r>
        <w:rPr>
          <w:rFonts w:ascii="Times New Roman"/>
          <w:b w:val="false"/>
          <w:i w:val="false"/>
          <w:color w:val="000000"/>
          <w:sz w:val="28"/>
        </w:rPr>
        <w:t>
      "283-1-бап.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Start w:name="z1817" w:id="13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бірінші бөлігі мынадай редакцияда жазылсын:</w:t>
      </w:r>
    </w:p>
    <w:bookmarkEnd w:id="1379"/>
    <w:bookmarkStart w:name="z1818" w:id="1380"/>
    <w:p>
      <w:pPr>
        <w:spacing w:after="0"/>
        <w:ind w:left="0"/>
        <w:jc w:val="both"/>
      </w:pPr>
      <w:r>
        <w:rPr>
          <w:rFonts w:ascii="Times New Roman"/>
          <w:b w:val="false"/>
          <w:i w:val="false"/>
          <w:color w:val="000000"/>
          <w:sz w:val="28"/>
        </w:rPr>
        <w:t>
      "1. Осы Кодексте көзделген жағдайлардан басқа, тұлға – әкiмшiлiк құқық бұзушылық жасалған күннен бастап екi ай өткеннен кейiн, ал қоршаған ортаны қорғау саласында әкiмшiлiк құқық бұзушылық жасағаны үшiн, сондай-ақ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w:t>
      </w:r>
    </w:p>
    <w:bookmarkEnd w:id="1380"/>
    <w:bookmarkStart w:name="z1819" w:id="13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205-баптың</w:t>
      </w:r>
      <w:r>
        <w:rPr>
          <w:rFonts w:ascii="Times New Roman"/>
          <w:b w:val="false"/>
          <w:i w:val="false"/>
          <w:color w:val="000000"/>
          <w:sz w:val="28"/>
        </w:rPr>
        <w:t xml:space="preserve"> тақырыбы мен бірінші абзацы мынадай редакцияда жазылсын:</w:t>
      </w:r>
    </w:p>
    <w:bookmarkEnd w:id="1381"/>
    <w:p>
      <w:pPr>
        <w:spacing w:after="0"/>
        <w:ind w:left="0"/>
        <w:jc w:val="both"/>
      </w:pPr>
      <w:r>
        <w:rPr>
          <w:rFonts w:ascii="Times New Roman"/>
          <w:b/>
          <w:i w:val="false"/>
          <w:color w:val="000000"/>
          <w:sz w:val="28"/>
        </w:rPr>
        <w:t>"</w:t>
      </w:r>
      <w:r>
        <w:rPr>
          <w:rFonts w:ascii="Times New Roman"/>
          <w:b/>
          <w:i w:val="false"/>
          <w:color w:val="000000"/>
          <w:sz w:val="28"/>
        </w:rPr>
        <w:t xml:space="preserve">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p>
    <w:bookmarkStart w:name="z1821" w:id="1382"/>
    <w:p>
      <w:pPr>
        <w:spacing w:after="0"/>
        <w:ind w:left="0"/>
        <w:jc w:val="both"/>
      </w:pPr>
      <w:r>
        <w:rPr>
          <w:rFonts w:ascii="Times New Roman"/>
          <w:b w:val="false"/>
          <w:i w:val="false"/>
          <w:color w:val="000000"/>
          <w:sz w:val="28"/>
        </w:rPr>
        <w:t>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p>
    <w:bookmarkEnd w:id="1382"/>
    <w:bookmarkStart w:name="z1822" w:id="1383"/>
    <w:p>
      <w:pPr>
        <w:spacing w:after="0"/>
        <w:ind w:left="0"/>
        <w:jc w:val="both"/>
      </w:pPr>
      <w:r>
        <w:rPr>
          <w:rFonts w:ascii="Times New Roman"/>
          <w:b w:val="false"/>
          <w:i w:val="false"/>
          <w:color w:val="000000"/>
          <w:sz w:val="28"/>
        </w:rPr>
        <w:t>
      4) мынадай мазмұндағы 280-1-баппен толықтырылсын:</w:t>
      </w:r>
    </w:p>
    <w:bookmarkEnd w:id="1383"/>
    <w:p>
      <w:pPr>
        <w:spacing w:after="0"/>
        <w:ind w:left="0"/>
        <w:jc w:val="both"/>
      </w:pPr>
      <w:r>
        <w:rPr>
          <w:rFonts w:ascii="Times New Roman"/>
          <w:b/>
          <w:i w:val="false"/>
          <w:color w:val="000000"/>
          <w:sz w:val="28"/>
        </w:rPr>
        <w:t>"</w:t>
      </w:r>
      <w:r>
        <w:rPr>
          <w:rFonts w:ascii="Times New Roman"/>
          <w:b/>
          <w:i w:val="false"/>
          <w:color w:val="000000"/>
          <w:sz w:val="28"/>
        </w:rPr>
        <w:t>280-1-бап. Шот-фактураларды жазып беру тәртібін бұзу</w:t>
      </w:r>
    </w:p>
    <w:bookmarkStart w:name="z1824" w:id="1384"/>
    <w:p>
      <w:pPr>
        <w:spacing w:after="0"/>
        <w:ind w:left="0"/>
        <w:jc w:val="both"/>
      </w:pPr>
      <w:r>
        <w:rPr>
          <w:rFonts w:ascii="Times New Roman"/>
          <w:b w:val="false"/>
          <w:i w:val="false"/>
          <w:color w:val="000000"/>
          <w:sz w:val="28"/>
        </w:rPr>
        <w:t xml:space="preserve">
      1. Тауарларды, жұмыстарды, көрсетілетін қызметтерді өткізу кезінде қосылған құн салығын төлеушінің көрсетілген тауарларды, жұмыстарды, көрсетілетін қызметтерді алушыға Қазақстан Республикасы салық заңнамасының шот-фактураны электрондық нысанда жазып беру жөніндегі талабын бұза отырып, шот-фактураны қағаз жеткізгіште жазуы – </w:t>
      </w:r>
    </w:p>
    <w:bookmarkEnd w:id="1384"/>
    <w:p>
      <w:pPr>
        <w:spacing w:after="0"/>
        <w:ind w:left="0"/>
        <w:jc w:val="both"/>
      </w:pPr>
      <w:r>
        <w:rPr>
          <w:rFonts w:ascii="Times New Roman"/>
          <w:b w:val="false"/>
          <w:i w:val="false"/>
          <w:color w:val="000000"/>
          <w:sz w:val="28"/>
        </w:rPr>
        <w:t>
      шағын кәсiпкерлiк субъектiлерiне – қағаз жеткізгіштегі шот-фактурада көрсетілген қосылған құн салығы сомасының отыз пайызы, бірақ жиырма айлық есептік көрсеткіштен кем емес мөлшерде, орта кәсіпкерлік субъектілеріне – қағаз жеткізгіштегі шот-фактурада көрсетілген қосылған құн салығы сомасының қырық пайызы, бірақ отыз айлық есептік көрсеткіштен кем емес мөлшерде, iрi кәсiпкерлiк субъектiлерiне қағаз жеткізгіштегі шот-фактурада көрсетілген қосылған құн салығы сомасының елу пайызы, бірақ қырық айлық есептік көрсеткіштен кем емес мөлшерде айыппұл салуға әкеп соғады.</w:t>
      </w:r>
    </w:p>
    <w:bookmarkStart w:name="z1826" w:id="1385"/>
    <w:p>
      <w:pPr>
        <w:spacing w:after="0"/>
        <w:ind w:left="0"/>
        <w:jc w:val="both"/>
      </w:pPr>
      <w:r>
        <w:rPr>
          <w:rFonts w:ascii="Times New Roman"/>
          <w:b w:val="false"/>
          <w:i w:val="false"/>
          <w:color w:val="000000"/>
          <w:sz w:val="28"/>
        </w:rPr>
        <w:t>
      2. Қосылған құн салығын төлеушінің Қазақстан Республикасының салық заңнамасында белгіленген мерзімді бұза отырып, шот-фактураны электрондық нысанда жазып беруі –</w:t>
      </w:r>
    </w:p>
    <w:bookmarkEnd w:id="1385"/>
    <w:p>
      <w:pPr>
        <w:spacing w:after="0"/>
        <w:ind w:left="0"/>
        <w:jc w:val="both"/>
      </w:pPr>
      <w:r>
        <w:rPr>
          <w:rFonts w:ascii="Times New Roman"/>
          <w:b w:val="false"/>
          <w:i w:val="false"/>
          <w:color w:val="000000"/>
          <w:sz w:val="28"/>
        </w:rPr>
        <w:t>
      шағын кәсiпкерлiк субъектiлерiне – қағаз жеткізгіштегі шот-фактурада көрсетілген қосылған құн салығы сомасының отыз пайызы, бірақ жиырма айлық есептік көрсеткіштен кем емес мөлшерде, орта кәсіпкерлік субъектілеріне – қағаз жеткізгіштегі шот-фактурада көрсетілген қосылған құн салығы сомасының қырық пайызы, бірақ отыз айлық есептік көрсеткіштен кем емес мөлшерде, iрi кәсiпкерлiк субъектiлерiне қағаз жеткізгіштегі шот-фактурада көрсетілген қосылған құн салығы сомасының елу пайызы, бірақ қырық айлық есептік көрсеткіштен кем емес мөлшерде айыппұл салуға әкеп соғады.</w:t>
      </w:r>
    </w:p>
    <w:bookmarkStart w:name="z1828" w:id="1386"/>
    <w:p>
      <w:pPr>
        <w:spacing w:after="0"/>
        <w:ind w:left="0"/>
        <w:jc w:val="both"/>
      </w:pPr>
      <w:r>
        <w:rPr>
          <w:rFonts w:ascii="Times New Roman"/>
          <w:b w:val="false"/>
          <w:i w:val="false"/>
          <w:color w:val="000000"/>
          <w:sz w:val="28"/>
        </w:rPr>
        <w:t>
      3. Осы баптың бірінші және екінші бөліктерінде көзделген, әкiмшiлiк жаза қолданылғаннан кейiн бiр жыл iшiнде қайталап жасалған әрекеттер –</w:t>
      </w:r>
    </w:p>
    <w:bookmarkEnd w:id="1386"/>
    <w:p>
      <w:pPr>
        <w:spacing w:after="0"/>
        <w:ind w:left="0"/>
        <w:jc w:val="both"/>
      </w:pPr>
      <w:r>
        <w:rPr>
          <w:rFonts w:ascii="Times New Roman"/>
          <w:b w:val="false"/>
          <w:i w:val="false"/>
          <w:color w:val="000000"/>
          <w:sz w:val="28"/>
        </w:rPr>
        <w:t>
      шағын кәсiпкерлiк субъектiлерiне – қағаз жеткізгіштегі шот-фактурада көрсетілген қосылған құн салығы сомасының алпыс пайызы, бірақ қырық айлық есептік көрсеткіштен кем емес мөлшерде, орта кәсіпкерлік субъектілеріне – қағаз жеткізгіштегі шот-фактурада көрсетілген қосылған құн салығы сомасының жетпіс пайызы, бірақ алпыс айлық есептік көрсеткіштен кем емес мөлшерде, iрi кәсiпкерлiк субъектiлерiне қағаз жеткізгіштегі шот-фактурада көрсетілген қосылған құн салығы сомасының сексен пайызы, бірақ сексен айлық есептік көрсеткіштен кем емес мөлшерде айыппұл салуға әкеп соғады.";</w:t>
      </w:r>
    </w:p>
    <w:bookmarkStart w:name="z1830" w:id="1387"/>
    <w:p>
      <w:pPr>
        <w:spacing w:after="0"/>
        <w:ind w:left="0"/>
        <w:jc w:val="both"/>
      </w:pPr>
      <w:r>
        <w:rPr>
          <w:rFonts w:ascii="Times New Roman"/>
          <w:b w:val="false"/>
          <w:i w:val="false"/>
          <w:color w:val="000000"/>
          <w:sz w:val="28"/>
        </w:rPr>
        <w:t>
      5) мынадай мазмұндағы 283-1-баппен толықтырылсын:</w:t>
      </w:r>
    </w:p>
    <w:bookmarkEnd w:id="1387"/>
    <w:p>
      <w:pPr>
        <w:spacing w:after="0"/>
        <w:ind w:left="0"/>
        <w:jc w:val="both"/>
      </w:pPr>
      <w:r>
        <w:rPr>
          <w:rFonts w:ascii="Times New Roman"/>
          <w:b/>
          <w:i w:val="false"/>
          <w:color w:val="000000"/>
          <w:sz w:val="28"/>
        </w:rPr>
        <w:t>"</w:t>
      </w:r>
      <w:r>
        <w:rPr>
          <w:rFonts w:ascii="Times New Roman"/>
          <w:b/>
          <w:i w:val="false"/>
          <w:color w:val="000000"/>
          <w:sz w:val="28"/>
        </w:rPr>
        <w:t>283-1-бап. Тауарларға арналған ілеспе жүкқұжаттарды ұсынбау не уақтылы ұсынбау,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w:t>
      </w:r>
    </w:p>
    <w:bookmarkStart w:name="z1832" w:id="1388"/>
    <w:p>
      <w:pPr>
        <w:spacing w:after="0"/>
        <w:ind w:left="0"/>
        <w:jc w:val="both"/>
      </w:pPr>
      <w:r>
        <w:rPr>
          <w:rFonts w:ascii="Times New Roman"/>
          <w:b w:val="false"/>
          <w:i w:val="false"/>
          <w:color w:val="000000"/>
          <w:sz w:val="28"/>
        </w:rPr>
        <w:t>
      1. Тауарларға арналған ілеспе жүкқұжаттарды ұсынбау не уақтылы ұсынбау –</w:t>
      </w:r>
    </w:p>
    <w:bookmarkEnd w:id="1388"/>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анық көрсетпеу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5. Тауарларға арналған ілеспе жүкқұжаттарды ресімдемеу, сол сияқты тауарларға арналған ілеспе жүкқұжаттарсыз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bookmarkStart w:name="z1834" w:id="13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497-бап</w:t>
      </w:r>
      <w:r>
        <w:rPr>
          <w:rFonts w:ascii="Times New Roman"/>
          <w:b w:val="false"/>
          <w:i w:val="false"/>
          <w:color w:val="000000"/>
          <w:sz w:val="28"/>
        </w:rPr>
        <w:t xml:space="preserve"> мынадай редакцияда жазылсын:</w:t>
      </w:r>
    </w:p>
    <w:bookmarkEnd w:id="1389"/>
    <w:p>
      <w:pPr>
        <w:spacing w:after="0"/>
        <w:ind w:left="0"/>
        <w:jc w:val="both"/>
      </w:pPr>
      <w:r>
        <w:rPr>
          <w:rFonts w:ascii="Times New Roman"/>
          <w:b/>
          <w:i w:val="false"/>
          <w:color w:val="000000"/>
          <w:sz w:val="28"/>
        </w:rPr>
        <w:t>"</w:t>
      </w:r>
      <w:r>
        <w:rPr>
          <w:rFonts w:ascii="Times New Roman"/>
          <w:b/>
          <w:i w:val="false"/>
          <w:color w:val="000000"/>
          <w:sz w:val="28"/>
        </w:rPr>
        <w:t>497-бап. Бастапқы статистикалық деректерді ұсыну тәртібін бұзу</w:t>
      </w:r>
    </w:p>
    <w:bookmarkStart w:name="z1836" w:id="1390"/>
    <w:p>
      <w:pPr>
        <w:spacing w:after="0"/>
        <w:ind w:left="0"/>
        <w:jc w:val="both"/>
      </w:pPr>
      <w:r>
        <w:rPr>
          <w:rFonts w:ascii="Times New Roman"/>
          <w:b w:val="false"/>
          <w:i w:val="false"/>
          <w:color w:val="000000"/>
          <w:sz w:val="28"/>
        </w:rPr>
        <w:t xml:space="preserve">
      1. Мемлекеттік статистиканың тиісті органдарына анық емес бастапқы статистикалық деректерді ұсыну – </w:t>
      </w:r>
    </w:p>
    <w:bookmarkEnd w:id="1390"/>
    <w:p>
      <w:pPr>
        <w:spacing w:after="0"/>
        <w:ind w:left="0"/>
        <w:jc w:val="both"/>
      </w:pPr>
      <w:r>
        <w:rPr>
          <w:rFonts w:ascii="Times New Roman"/>
          <w:b w:val="false"/>
          <w:i w:val="false"/>
          <w:color w:val="000000"/>
          <w:sz w:val="28"/>
        </w:rPr>
        <w:t>
      ескерту жасауға әкеп соғады.</w:t>
      </w:r>
    </w:p>
    <w:bookmarkStart w:name="z1838" w:id="1391"/>
    <w:p>
      <w:pPr>
        <w:spacing w:after="0"/>
        <w:ind w:left="0"/>
        <w:jc w:val="both"/>
      </w:pPr>
      <w:r>
        <w:rPr>
          <w:rFonts w:ascii="Times New Roman"/>
          <w:b w:val="false"/>
          <w:i w:val="false"/>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391"/>
    <w:p>
      <w:pPr>
        <w:spacing w:after="0"/>
        <w:ind w:left="0"/>
        <w:jc w:val="both"/>
      </w:pPr>
      <w:r>
        <w:rPr>
          <w:rFonts w:ascii="Times New Roman"/>
          <w:b w:val="false"/>
          <w:i w:val="false"/>
          <w:color w:val="000000"/>
          <w:sz w:val="28"/>
        </w:rPr>
        <w:t>
      жеке тұлғаларға – он, лауазымды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bookmarkStart w:name="z1840" w:id="1392"/>
    <w:p>
      <w:pPr>
        <w:spacing w:after="0"/>
        <w:ind w:left="0"/>
        <w:jc w:val="both"/>
      </w:pPr>
      <w:r>
        <w:rPr>
          <w:rFonts w:ascii="Times New Roman"/>
          <w:b w:val="false"/>
          <w:i w:val="false"/>
          <w:color w:val="000000"/>
          <w:sz w:val="28"/>
        </w:rPr>
        <w:t xml:space="preserve">
      3. Осы баптың бірiншi және екінші бөлiктерінде көзделген, әкiмшiлiк жаза қолданылғаннан кейiн бiр жыл iшiнде қайталап жасалған іс-әрекеттер – </w:t>
      </w:r>
    </w:p>
    <w:bookmarkEnd w:id="1392"/>
    <w:p>
      <w:pPr>
        <w:spacing w:after="0"/>
        <w:ind w:left="0"/>
        <w:jc w:val="both"/>
      </w:pPr>
      <w:r>
        <w:rPr>
          <w:rFonts w:ascii="Times New Roman"/>
          <w:b w:val="false"/>
          <w:i w:val="false"/>
          <w:color w:val="000000"/>
          <w:sz w:val="28"/>
        </w:rPr>
        <w:t>
      жеке тұлғаларға – он төрт, лауазымды адамдарға, коммерциялық емес ұйымдарға, шағын кәсiпкерлiк субъектiлерiне – жиырма,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bookmarkStart w:name="z1842" w:id="13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528-баптың</w:t>
      </w:r>
      <w:r>
        <w:rPr>
          <w:rFonts w:ascii="Times New Roman"/>
          <w:b w:val="false"/>
          <w:i w:val="false"/>
          <w:color w:val="000000"/>
          <w:sz w:val="28"/>
        </w:rPr>
        <w:t xml:space="preserve"> бірінші бөлігінің бірінші абзацы және үшінші бөлігінің бірінші абзацы мынадай редакцияда жазылсын:</w:t>
      </w:r>
    </w:p>
    <w:bookmarkEnd w:id="1393"/>
    <w:bookmarkStart w:name="z1843" w:id="1394"/>
    <w:p>
      <w:pPr>
        <w:spacing w:after="0"/>
        <w:ind w:left="0"/>
        <w:jc w:val="both"/>
      </w:pPr>
      <w:r>
        <w:rPr>
          <w:rFonts w:ascii="Times New Roman"/>
          <w:b w:val="false"/>
          <w:i w:val="false"/>
          <w:color w:val="000000"/>
          <w:sz w:val="28"/>
        </w:rPr>
        <w:t>
      "1. Кедендiк бақылауда тұрған тауарлар мен көлiк құралдарын Қазақстан Республикасы мемлекеттік кіріс органының рұқсатынсыз беру, жоғалту немесе мемлекеттік кіріс органы немесе Еуразиялық экономикалық одаққа мүше мемлекеттің кеден органы айқындаған жеткізу орнына жеткізбеу –";</w:t>
      </w:r>
    </w:p>
    <w:bookmarkEnd w:id="1394"/>
    <w:p>
      <w:pPr>
        <w:spacing w:after="0"/>
        <w:ind w:left="0"/>
        <w:jc w:val="both"/>
      </w:pP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Еуразиялық экономикалық одаққа мүше мемлекеттің кеден органы белгiлеген мерзімін сақтамау –";</w:t>
      </w:r>
    </w:p>
    <w:bookmarkStart w:name="z1845" w:id="13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535-баптың</w:t>
      </w:r>
      <w:r>
        <w:rPr>
          <w:rFonts w:ascii="Times New Roman"/>
          <w:b w:val="false"/>
          <w:i w:val="false"/>
          <w:color w:val="000000"/>
          <w:sz w:val="28"/>
        </w:rPr>
        <w:t xml:space="preserve"> ескертпесінің 2) тармақшасы мынадай редакцияда жазылсын:</w:t>
      </w:r>
    </w:p>
    <w:bookmarkEnd w:id="1395"/>
    <w:bookmarkStart w:name="z1846" w:id="1396"/>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табыс етілген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bookmarkEnd w:id="1396"/>
    <w:bookmarkStart w:name="z1847" w:id="13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543-бапта</w:t>
      </w:r>
      <w:r>
        <w:rPr>
          <w:rFonts w:ascii="Times New Roman"/>
          <w:b w:val="false"/>
          <w:i w:val="false"/>
          <w:color w:val="000000"/>
          <w:sz w:val="28"/>
        </w:rPr>
        <w:t>:</w:t>
      </w:r>
    </w:p>
    <w:bookmarkEnd w:id="1397"/>
    <w:bookmarkStart w:name="z1848" w:id="1398"/>
    <w:p>
      <w:pPr>
        <w:spacing w:after="0"/>
        <w:ind w:left="0"/>
        <w:jc w:val="both"/>
      </w:pPr>
      <w:r>
        <w:rPr>
          <w:rFonts w:ascii="Times New Roman"/>
          <w:b w:val="false"/>
          <w:i w:val="false"/>
          <w:color w:val="000000"/>
          <w:sz w:val="28"/>
        </w:rPr>
        <w:t>
      бірінші бөлік мынадай редакцияда жазылсын:</w:t>
      </w:r>
    </w:p>
    <w:bookmarkEnd w:id="1398"/>
    <w:bookmarkStart w:name="z1849" w:id="1399"/>
    <w:p>
      <w:pPr>
        <w:spacing w:after="0"/>
        <w:ind w:left="0"/>
        <w:jc w:val="both"/>
      </w:pP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сол сияқты уақытша әкелінген халықаралық тасымалдау көлік құралдарын Кеден одағының кедендік аумағынан әкетпеу –</w:t>
      </w:r>
    </w:p>
    <w:bookmarkEnd w:id="1399"/>
    <w:p>
      <w:pPr>
        <w:spacing w:after="0"/>
        <w:ind w:left="0"/>
        <w:jc w:val="both"/>
      </w:pP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bookmarkStart w:name="z1851" w:id="1400"/>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1400"/>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bookmarkStart w:name="z1853" w:id="140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548-баптың</w:t>
      </w:r>
      <w:r>
        <w:rPr>
          <w:rFonts w:ascii="Times New Roman"/>
          <w:b w:val="false"/>
          <w:i w:val="false"/>
          <w:color w:val="000000"/>
          <w:sz w:val="28"/>
        </w:rPr>
        <w:t xml:space="preserve"> екінші бөлігінің екінші абзацы мынадай редакцияда жазылсын:</w:t>
      </w:r>
    </w:p>
    <w:bookmarkEnd w:id="1401"/>
    <w:bookmarkStart w:name="z1854" w:id="1402"/>
    <w:p>
      <w:pPr>
        <w:spacing w:after="0"/>
        <w:ind w:left="0"/>
        <w:jc w:val="both"/>
      </w:pP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bookmarkEnd w:id="1402"/>
    <w:bookmarkStart w:name="z1855" w:id="140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551-баптың</w:t>
      </w:r>
      <w:r>
        <w:rPr>
          <w:rFonts w:ascii="Times New Roman"/>
          <w:b w:val="false"/>
          <w:i w:val="false"/>
          <w:color w:val="000000"/>
          <w:sz w:val="28"/>
        </w:rPr>
        <w:t xml:space="preserve"> ескертпесінің 2) тармақшасы мынадай редакцияда жазылсын:</w:t>
      </w:r>
    </w:p>
    <w:bookmarkEnd w:id="1403"/>
    <w:bookmarkStart w:name="z1856" w:id="1404"/>
    <w:p>
      <w:pPr>
        <w:spacing w:after="0"/>
        <w:ind w:left="0"/>
        <w:jc w:val="both"/>
      </w:pP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табыс етілген күннен кейінгі күннен бастап отыз жұмыс күні ішінде камералдық кедендік тексеру нәтижелері бойынша анықталған бұзушылықтарды өз бетінше жойған;";</w:t>
      </w:r>
    </w:p>
    <w:bookmarkEnd w:id="1404"/>
    <w:bookmarkStart w:name="z1857" w:id="140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684-баптың</w:t>
      </w:r>
      <w:r>
        <w:rPr>
          <w:rFonts w:ascii="Times New Roman"/>
          <w:b w:val="false"/>
          <w:i w:val="false"/>
          <w:color w:val="000000"/>
          <w:sz w:val="28"/>
        </w:rPr>
        <w:t xml:space="preserve"> бірінші бөлігі "283," деген цифрлардан кейін </w:t>
      </w:r>
      <w:r>
        <w:rPr>
          <w:rFonts w:ascii="Times New Roman"/>
          <w:b w:val="false"/>
          <w:i w:val="false"/>
          <w:color w:val="000000"/>
          <w:sz w:val="28"/>
        </w:rPr>
        <w:t>"283-1," деген цифрлармен толықтырылысын;</w:t>
      </w:r>
    </w:p>
    <w:bookmarkEnd w:id="1405"/>
    <w:bookmarkStart w:name="z1859" w:id="140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720-бапта</w:t>
      </w:r>
      <w:r>
        <w:rPr>
          <w:rFonts w:ascii="Times New Roman"/>
          <w:b w:val="false"/>
          <w:i w:val="false"/>
          <w:color w:val="000000"/>
          <w:sz w:val="28"/>
        </w:rPr>
        <w:t>:</w:t>
      </w:r>
    </w:p>
    <w:bookmarkEnd w:id="1406"/>
    <w:bookmarkStart w:name="z1860" w:id="1407"/>
    <w:p>
      <w:pPr>
        <w:spacing w:after="0"/>
        <w:ind w:left="0"/>
        <w:jc w:val="both"/>
      </w:pPr>
      <w:r>
        <w:rPr>
          <w:rFonts w:ascii="Times New Roman"/>
          <w:b w:val="false"/>
          <w:i w:val="false"/>
          <w:color w:val="000000"/>
          <w:sz w:val="28"/>
        </w:rPr>
        <w:t>
      бірінші бөлікте:</w:t>
      </w:r>
    </w:p>
    <w:bookmarkEnd w:id="1407"/>
    <w:bookmarkStart w:name="z1861" w:id="1408"/>
    <w:p>
      <w:pPr>
        <w:spacing w:after="0"/>
        <w:ind w:left="0"/>
        <w:jc w:val="both"/>
      </w:pPr>
      <w:r>
        <w:rPr>
          <w:rFonts w:ascii="Times New Roman"/>
          <w:b w:val="false"/>
          <w:i w:val="false"/>
          <w:color w:val="000000"/>
          <w:sz w:val="28"/>
        </w:rPr>
        <w:t>
      "280," деген цифрлардан кейін "280-1," деген цифрлармен толықтырылсын;</w:t>
      </w:r>
    </w:p>
    <w:bookmarkEnd w:id="1408"/>
    <w:bookmarkStart w:name="z1862" w:id="1409"/>
    <w:p>
      <w:pPr>
        <w:spacing w:after="0"/>
        <w:ind w:left="0"/>
        <w:jc w:val="both"/>
      </w:pPr>
      <w:r>
        <w:rPr>
          <w:rFonts w:ascii="Times New Roman"/>
          <w:b w:val="false"/>
          <w:i w:val="false"/>
          <w:color w:val="000000"/>
          <w:sz w:val="28"/>
        </w:rPr>
        <w:t>
      "және 558-баптарында" деген сөздер ", 558 және 571-баптарында" деген сөздермен ауыстырылсын;</w:t>
      </w:r>
    </w:p>
    <w:bookmarkEnd w:id="1409"/>
    <w:bookmarkStart w:name="z1863" w:id="1410"/>
    <w:p>
      <w:pPr>
        <w:spacing w:after="0"/>
        <w:ind w:left="0"/>
        <w:jc w:val="both"/>
      </w:pPr>
      <w:r>
        <w:rPr>
          <w:rFonts w:ascii="Times New Roman"/>
          <w:b w:val="false"/>
          <w:i w:val="false"/>
          <w:color w:val="000000"/>
          <w:sz w:val="28"/>
        </w:rPr>
        <w:t>
      екінші бөліктегі "571 (екінші және үшінші бөліктерінде)," деген сөздер алып тасталсын;</w:t>
      </w:r>
    </w:p>
    <w:bookmarkEnd w:id="1410"/>
    <w:bookmarkStart w:name="z1864" w:id="1411"/>
    <w:p>
      <w:pPr>
        <w:spacing w:after="0"/>
        <w:ind w:left="0"/>
        <w:jc w:val="both"/>
      </w:pPr>
      <w:r>
        <w:rPr>
          <w:rFonts w:ascii="Times New Roman"/>
          <w:b w:val="false"/>
          <w:i w:val="false"/>
          <w:color w:val="000000"/>
          <w:sz w:val="28"/>
        </w:rPr>
        <w:t>
      үшінші бөліктің үшінші абзацы "әкімшілік жаза" деген сөздерден кейін ", сондай-ақ кеден ісі саласындағы құқық бұзушылықтар бойынша" деген сөздермен толықтырылсын;</w:t>
      </w:r>
    </w:p>
    <w:bookmarkEnd w:id="1411"/>
    <w:bookmarkStart w:name="z1865" w:id="141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743-баптың</w:t>
      </w:r>
      <w:r>
        <w:rPr>
          <w:rFonts w:ascii="Times New Roman"/>
          <w:b w:val="false"/>
          <w:i w:val="false"/>
          <w:color w:val="000000"/>
          <w:sz w:val="28"/>
        </w:rPr>
        <w:t xml:space="preserve"> екінші бөлігінің екінші абзацы алып тасталсын;</w:t>
      </w:r>
    </w:p>
    <w:bookmarkEnd w:id="1412"/>
    <w:bookmarkStart w:name="z1866" w:id="14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793-баптың</w:t>
      </w:r>
      <w:r>
        <w:rPr>
          <w:rFonts w:ascii="Times New Roman"/>
          <w:b w:val="false"/>
          <w:i w:val="false"/>
          <w:color w:val="000000"/>
          <w:sz w:val="28"/>
        </w:rPr>
        <w:t xml:space="preserve"> бірінші бөлігі мынадай редакцияда жазылсын:</w:t>
      </w:r>
    </w:p>
    <w:bookmarkEnd w:id="1413"/>
    <w:bookmarkStart w:name="z1867" w:id="1414"/>
    <w:p>
      <w:pPr>
        <w:spacing w:after="0"/>
        <w:ind w:left="0"/>
        <w:jc w:val="both"/>
      </w:pPr>
      <w:r>
        <w:rPr>
          <w:rFonts w:ascii="Times New Roman"/>
          <w:b w:val="false"/>
          <w:i w:val="false"/>
          <w:color w:val="000000"/>
          <w:sz w:val="28"/>
        </w:rPr>
        <w:t>
      "1. Қарап-тексеру, яғни көлік құралын, сол жердi, нәрселерді, Қазақстан Республикасының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хаттаманы жасау үшiн маңызы бар мән-жайларды анықтау мақсатында жүргізіледі.";</w:t>
      </w:r>
    </w:p>
    <w:bookmarkEnd w:id="1414"/>
    <w:bookmarkStart w:name="z1868" w:id="141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794-бапта</w:t>
      </w:r>
      <w:r>
        <w:rPr>
          <w:rFonts w:ascii="Times New Roman"/>
          <w:b w:val="false"/>
          <w:i w:val="false"/>
          <w:color w:val="000000"/>
          <w:sz w:val="28"/>
        </w:rPr>
        <w:t>:</w:t>
      </w:r>
    </w:p>
    <w:bookmarkEnd w:id="1415"/>
    <w:bookmarkStart w:name="z1869" w:id="1416"/>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416"/>
    <w:bookmarkStart w:name="z1870" w:id="1417"/>
    <w:p>
      <w:pPr>
        <w:spacing w:after="0"/>
        <w:ind w:left="0"/>
        <w:jc w:val="both"/>
      </w:pP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w:t>
      </w:r>
    </w:p>
    <w:bookmarkEnd w:id="1417"/>
    <w:bookmarkStart w:name="z1871" w:id="1418"/>
    <w:p>
      <w:pPr>
        <w:spacing w:after="0"/>
        <w:ind w:left="0"/>
        <w:jc w:val="both"/>
      </w:pPr>
      <w:r>
        <w:rPr>
          <w:rFonts w:ascii="Times New Roman"/>
          <w:b w:val="false"/>
          <w:i w:val="false"/>
          <w:color w:val="000000"/>
          <w:sz w:val="28"/>
        </w:rPr>
        <w:t>
      үшінші және жетінші бөліктер мынадай редакцияда жазылсын:</w:t>
      </w:r>
    </w:p>
    <w:bookmarkEnd w:id="1418"/>
    <w:bookmarkStart w:name="z1872" w:id="1419"/>
    <w:p>
      <w:pPr>
        <w:spacing w:after="0"/>
        <w:ind w:left="0"/>
        <w:jc w:val="both"/>
      </w:pP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p>
    <w:bookmarkEnd w:id="1419"/>
    <w:bookmarkStart w:name="z1873" w:id="1420"/>
    <w:p>
      <w:pPr>
        <w:spacing w:after="0"/>
        <w:ind w:left="0"/>
        <w:jc w:val="both"/>
      </w:pPr>
      <w:r>
        <w:rPr>
          <w:rFonts w:ascii="Times New Roman"/>
          <w:b w:val="false"/>
          <w:i w:val="false"/>
          <w:color w:val="000000"/>
          <w:sz w:val="28"/>
        </w:rPr>
        <w:t>
      "7. Iске қатысы болуы мүмкін объектiлер, сондай-ақ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 қол қоюымен расталады.";</w:t>
      </w:r>
    </w:p>
    <w:bookmarkEnd w:id="1420"/>
    <w:bookmarkStart w:name="z1874" w:id="142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795-баптың</w:t>
      </w:r>
      <w:r>
        <w:rPr>
          <w:rFonts w:ascii="Times New Roman"/>
          <w:b w:val="false"/>
          <w:i w:val="false"/>
          <w:color w:val="000000"/>
          <w:sz w:val="28"/>
        </w:rPr>
        <w:t xml:space="preserve"> бірінші, екінші, үшінші, төртінші, бесінші, жетінші және он екінші бөліктері мынадай редакцияда жазылсын:</w:t>
      </w:r>
    </w:p>
    <w:bookmarkEnd w:id="1421"/>
    <w:bookmarkStart w:name="z1875" w:id="1422"/>
    <w:p>
      <w:pPr>
        <w:spacing w:after="0"/>
        <w:ind w:left="0"/>
        <w:jc w:val="both"/>
      </w:pPr>
      <w:r>
        <w:rPr>
          <w:rFonts w:ascii="Times New Roman"/>
          <w:b w:val="false"/>
          <w:i w:val="false"/>
          <w:color w:val="000000"/>
          <w:sz w:val="28"/>
        </w:rPr>
        <w:t xml:space="preserve">
      "1. Құқық бұзушылық жасалған жерде не осы Кодекстiң </w:t>
      </w:r>
      <w:r>
        <w:rPr>
          <w:rFonts w:ascii="Times New Roman"/>
          <w:b w:val="false"/>
          <w:i w:val="false"/>
          <w:color w:val="000000"/>
          <w:sz w:val="28"/>
        </w:rPr>
        <w:t>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p>
    <w:bookmarkEnd w:id="1422"/>
    <w:bookmarkStart w:name="z1877" w:id="1423"/>
    <w:p>
      <w:pPr>
        <w:spacing w:after="0"/>
        <w:ind w:left="0"/>
        <w:jc w:val="both"/>
      </w:pPr>
      <w:r>
        <w:rPr>
          <w:rFonts w:ascii="Times New Roman"/>
          <w:b w:val="false"/>
          <w:i w:val="false"/>
          <w:color w:val="000000"/>
          <w:sz w:val="28"/>
        </w:rPr>
        <w:t>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p>
    <w:bookmarkEnd w:id="1423"/>
    <w:bookmarkStart w:name="z1878" w:id="1424"/>
    <w:p>
      <w:pPr>
        <w:spacing w:after="0"/>
        <w:ind w:left="0"/>
        <w:jc w:val="both"/>
      </w:pPr>
      <w:r>
        <w:rPr>
          <w:rFonts w:ascii="Times New Roman"/>
          <w:b w:val="false"/>
          <w:i w:val="false"/>
          <w:color w:val="000000"/>
          <w:sz w:val="28"/>
        </w:rPr>
        <w:t>
      2. Заттарды, Қазақстан Республикасының аумағына импортталған тауарларды және құжаттарды алып қою туралы хаттама жасалады, оның көшiрмесi өзiне қатысты іс бойынша iс жүргiзiлiп жатқан адамға немесе оның өкiлiне табыс етіледі не әкiмшiлiк құқық бұзушылық туралы хаттамада тиiстi жазба жасалады.</w:t>
      </w:r>
    </w:p>
    <w:bookmarkEnd w:id="1424"/>
    <w:bookmarkStart w:name="z1879" w:id="1425"/>
    <w:p>
      <w:pPr>
        <w:spacing w:after="0"/>
        <w:ind w:left="0"/>
        <w:jc w:val="both"/>
      </w:pPr>
      <w:r>
        <w:rPr>
          <w:rFonts w:ascii="Times New Roman"/>
          <w:b w:val="false"/>
          <w:i w:val="false"/>
          <w:color w:val="000000"/>
          <w:sz w:val="28"/>
        </w:rPr>
        <w:t xml:space="preserve">
      3. Құжаттарды, Қазақстан Республикасының аумағына импортталған тауарларды және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w:t>
      </w:r>
      <w:r>
        <w:rPr>
          <w:rFonts w:ascii="Times New Roman"/>
          <w:b w:val="false"/>
          <w:i w:val="false"/>
          <w:color w:val="000000"/>
          <w:sz w:val="28"/>
        </w:rPr>
        <w:t>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bookmarkEnd w:id="1425"/>
    <w:bookmarkStart w:name="z1881" w:id="1426"/>
    <w:p>
      <w:pPr>
        <w:spacing w:after="0"/>
        <w:ind w:left="0"/>
        <w:jc w:val="both"/>
      </w:pP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қойылған адам хаттамаға қол қоюдан бас тартқан жағдайда, онда тиiстi жазба жасалады.</w:t>
      </w:r>
    </w:p>
    <w:bookmarkEnd w:id="1426"/>
    <w:bookmarkStart w:name="z1882" w:id="1427"/>
    <w:p>
      <w:pPr>
        <w:spacing w:after="0"/>
        <w:ind w:left="0"/>
        <w:jc w:val="both"/>
      </w:pPr>
      <w:r>
        <w:rPr>
          <w:rFonts w:ascii="Times New Roman"/>
          <w:b w:val="false"/>
          <w:i w:val="false"/>
          <w:color w:val="000000"/>
          <w:sz w:val="28"/>
        </w:rPr>
        <w:t>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bookmarkEnd w:id="1427"/>
    <w:bookmarkStart w:name="z1883" w:id="1428"/>
    <w:p>
      <w:pPr>
        <w:spacing w:after="0"/>
        <w:ind w:left="0"/>
        <w:jc w:val="both"/>
      </w:pP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bookmarkEnd w:id="1428"/>
    <w:bookmarkStart w:name="z1884" w:id="1429"/>
    <w:p>
      <w:pPr>
        <w:spacing w:after="0"/>
        <w:ind w:left="0"/>
        <w:jc w:val="both"/>
      </w:pPr>
      <w:r>
        <w:rPr>
          <w:rFonts w:ascii="Times New Roman"/>
          <w:b w:val="false"/>
          <w:i w:val="false"/>
          <w:color w:val="000000"/>
          <w:sz w:val="28"/>
        </w:rPr>
        <w:t>
      "12. Жеке тұлғаның өзімен бірге алып жүрген заттарын, Қазақстан Республикасының аумағына импортталған,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Кодексте көзделмеген мақсаттарда қолдану Қазақстан Республикасының заңдарында белгіленген жауаптылыққа әкеп соғады.";</w:t>
      </w:r>
    </w:p>
    <w:bookmarkEnd w:id="1429"/>
    <w:bookmarkStart w:name="z1885" w:id="143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797-баптың</w:t>
      </w:r>
      <w:r>
        <w:rPr>
          <w:rFonts w:ascii="Times New Roman"/>
          <w:b w:val="false"/>
          <w:i w:val="false"/>
          <w:color w:val="000000"/>
          <w:sz w:val="28"/>
        </w:rPr>
        <w:t xml:space="preserve"> екінші бөлігі "әскери полицияның қызметкерлері" деген сөздерден кейін ", мемлекеттік кіріс органдарының лауазымды адамдары өз өкілеттіктері шегінде" деген сөздермен толықтырылсын;</w:t>
      </w:r>
    </w:p>
    <w:bookmarkEnd w:id="1430"/>
    <w:bookmarkStart w:name="z1886" w:id="143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31) тармақшасы "283," деген цифрлардан кейін "283-1," деген цифрлармен толықтырылсын;</w:t>
      </w:r>
    </w:p>
    <w:bookmarkEnd w:id="1431"/>
    <w:bookmarkStart w:name="z1887" w:id="143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835-баптың</w:t>
      </w:r>
      <w:r>
        <w:rPr>
          <w:rFonts w:ascii="Times New Roman"/>
          <w:b w:val="false"/>
          <w:i w:val="false"/>
          <w:color w:val="000000"/>
          <w:sz w:val="28"/>
        </w:rPr>
        <w:t xml:space="preserve"> үшінші бөлігі мынадай редакцияда жазылсын:</w:t>
      </w:r>
    </w:p>
    <w:bookmarkEnd w:id="1432"/>
    <w:bookmarkStart w:name="z1888" w:id="1433"/>
    <w:p>
      <w:pPr>
        <w:spacing w:after="0"/>
        <w:ind w:left="0"/>
        <w:jc w:val="both"/>
      </w:pPr>
      <w:r>
        <w:rPr>
          <w:rFonts w:ascii="Times New Roman"/>
          <w:b w:val="false"/>
          <w:i w:val="false"/>
          <w:color w:val="000000"/>
          <w:sz w:val="28"/>
        </w:rPr>
        <w:t>
      "3. Әкiмшiлiк құқық бұзушылық туралы іс бойынша iс жүргiзуге қатысушылардан өтiнiшхаттар түскен жағдайларда не iстiң мән-жайларын қосымша анықтау қажет болған кезде шағымды, наразылықты қарау мерзiмiн iстi қарап жатқан жоғары тұрған судья, жоғары тұрған орган (лауазымды адам) ұзартуы мүмкiн, бірақ он тәуліктен аспайды. Сот, орган (лауазымды адам) шағымды (наразылықты) қарау мерзімін азаматтық, қылмыстық немесе әкімшілік сот ісін жүргізуде қаралып жатқан басқа іс шешілгенге дейін оны қарау мүмкін болмаған кезде, сондай-ақ олардың негізінде әкімшілік құқық бұзушылық туралы іс қозғалған, салықтық және (немесе) кедендік тексерулердің нәтижелеріне жоғары тұрған органға шағым жасалған жағдайда тоқтата тұруға міндетті. Мерзімді ұзарту туралы уәжделген ұйғарым шығарылады.";</w:t>
      </w:r>
    </w:p>
    <w:bookmarkEnd w:id="1433"/>
    <w:bookmarkStart w:name="z1889" w:id="143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883-баптың</w:t>
      </w:r>
      <w:r>
        <w:rPr>
          <w:rFonts w:ascii="Times New Roman"/>
          <w:b w:val="false"/>
          <w:i w:val="false"/>
          <w:color w:val="000000"/>
          <w:sz w:val="28"/>
        </w:rPr>
        <w:t xml:space="preserve"> 2) тармақшасы мынадай редакцияда жазылсын:</w:t>
      </w:r>
    </w:p>
    <w:bookmarkEnd w:id="1434"/>
    <w:bookmarkStart w:name="z1890" w:id="1435"/>
    <w:p>
      <w:pPr>
        <w:spacing w:after="0"/>
        <w:ind w:left="0"/>
        <w:jc w:val="both"/>
      </w:pPr>
      <w:r>
        <w:rPr>
          <w:rFonts w:ascii="Times New Roman"/>
          <w:b w:val="false"/>
          <w:i w:val="false"/>
          <w:color w:val="000000"/>
          <w:sz w:val="28"/>
        </w:rPr>
        <w:t>
      "2) шағым, наразылық бойынша қаулы шығарылғаннан кейiн дереу;".</w:t>
      </w:r>
    </w:p>
    <w:bookmarkEnd w:id="1435"/>
    <w:bookmarkStart w:name="z1891" w:id="1436"/>
    <w:p>
      <w:pPr>
        <w:spacing w:after="0"/>
        <w:ind w:left="0"/>
        <w:jc w:val="both"/>
      </w:pPr>
      <w:r>
        <w:rPr>
          <w:rFonts w:ascii="Times New Roman"/>
          <w:b w:val="false"/>
          <w:i w:val="false"/>
          <w:color w:val="000000"/>
          <w:sz w:val="28"/>
        </w:rPr>
        <w:t xml:space="preserve">
      4.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36"/>
    <w:bookmarkStart w:name="z1892" w:id="14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16-бапта</w:t>
      </w:r>
      <w:r>
        <w:rPr>
          <w:rFonts w:ascii="Times New Roman"/>
          <w:b w:val="false"/>
          <w:i w:val="false"/>
          <w:color w:val="000000"/>
          <w:sz w:val="28"/>
        </w:rPr>
        <w:t>:</w:t>
      </w:r>
    </w:p>
    <w:bookmarkEnd w:id="1437"/>
    <w:bookmarkStart w:name="z1893" w:id="1438"/>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438"/>
    <w:bookmarkStart w:name="z1894" w:id="1439"/>
    <w:p>
      <w:pPr>
        <w:spacing w:after="0"/>
        <w:ind w:left="0"/>
        <w:jc w:val="both"/>
      </w:pPr>
      <w:r>
        <w:rPr>
          <w:rFonts w:ascii="Times New Roman"/>
          <w:b w:val="false"/>
          <w:i w:val="false"/>
          <w:color w:val="000000"/>
          <w:sz w:val="28"/>
        </w:rPr>
        <w:t>
      алтыншы және сегізінші бөліктер мынадай редакцияда жазылсын:</w:t>
      </w:r>
    </w:p>
    <w:bookmarkEnd w:id="1439"/>
    <w:bookmarkStart w:name="z1895" w:id="1440"/>
    <w:p>
      <w:pPr>
        <w:spacing w:after="0"/>
        <w:ind w:left="0"/>
        <w:jc w:val="both"/>
      </w:pPr>
      <w:r>
        <w:rPr>
          <w:rFonts w:ascii="Times New Roman"/>
          <w:b w:val="false"/>
          <w:i w:val="false"/>
          <w:color w:val="000000"/>
          <w:sz w:val="28"/>
        </w:rPr>
        <w:t xml:space="preserve">
      "Мемлекеттік кіріс органдары қызметін тоқтататын заңды тұлға бойынша Бизнес-сәйкестендiру нөмiрлерi ұлттық тiзiлiмінің мәліметтері негізінде, есепке алу мемлекеттік кіріс органдарында жүргізілетін берешегінің жоқ (бар) екендігі туралы мәліметтерді ұсынады не мұндай заңды тұлға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кодексінде</w:t>
      </w:r>
      <w:r>
        <w:rPr>
          <w:rFonts w:ascii="Times New Roman"/>
          <w:b w:val="false"/>
          <w:i w:val="false"/>
          <w:color w:val="000000"/>
          <w:sz w:val="28"/>
        </w:rPr>
        <w:t xml:space="preserve"> (Салық кодексі) белгіленген тәртіппен салық міндеттемесін орындамаған жағдайда берешегі туралы аталған мәліметтерді ұсынудан бас тартады.";</w:t>
      </w:r>
    </w:p>
    <w:bookmarkEnd w:id="1440"/>
    <w:bookmarkStart w:name="z1896" w:id="1441"/>
    <w:p>
      <w:pPr>
        <w:spacing w:after="0"/>
        <w:ind w:left="0"/>
        <w:jc w:val="both"/>
      </w:pPr>
      <w:r>
        <w:rPr>
          <w:rFonts w:ascii="Times New Roman"/>
          <w:b w:val="false"/>
          <w:i w:val="false"/>
          <w:color w:val="000000"/>
          <w:sz w:val="28"/>
        </w:rPr>
        <w:t xml:space="preserve">
      "Заңды тұлғаны тарату тәртібін бұзушылықтар анықталған кезде, сондай-ақ таратылатын заңды тұлғаның есептік тіркеуден шығарылмаған филиалдары (өкілдіктері) болған, есепке алу мемлекеттік кіріс органдарында жүргізілетін берешегі болған не мемлекеттік кіріс органдары берешегі туралы көрсетілген мәліметтерді ұсынудан бас тартқан, мұндай заңды тұлға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кодексінде</w:t>
      </w:r>
      <w:r>
        <w:rPr>
          <w:rFonts w:ascii="Times New Roman"/>
          <w:b w:val="false"/>
          <w:i w:val="false"/>
          <w:color w:val="000000"/>
          <w:sz w:val="28"/>
        </w:rPr>
        <w:t xml:space="preserve"> (Салық кодексі) белгіленген тәртіппен салық міндеттемесін орындамаған жағдайларда, тіркеуші орган заңды тұлға қызметінің тоқтатылуын мемлекеттік тіркеуден бас тарту туралы шешім шығарады.";</w:t>
      </w:r>
    </w:p>
    <w:bookmarkEnd w:id="1441"/>
    <w:bookmarkStart w:name="z1897" w:id="14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16-1-баптың</w:t>
      </w:r>
      <w:r>
        <w:rPr>
          <w:rFonts w:ascii="Times New Roman"/>
          <w:b w:val="false"/>
          <w:i w:val="false"/>
          <w:color w:val="000000"/>
          <w:sz w:val="28"/>
        </w:rPr>
        <w:t xml:space="preserve"> екінші және төртінші бөліктері мынадай редакцияда жазылсын:</w:t>
      </w:r>
    </w:p>
    <w:bookmarkEnd w:id="1442"/>
    <w:bookmarkStart w:name="z1898" w:id="1443"/>
    <w:p>
      <w:pPr>
        <w:spacing w:after="0"/>
        <w:ind w:left="0"/>
        <w:jc w:val="both"/>
      </w:pPr>
      <w:r>
        <w:rPr>
          <w:rFonts w:ascii="Times New Roman"/>
          <w:b w:val="false"/>
          <w:i w:val="false"/>
          <w:color w:val="000000"/>
          <w:sz w:val="28"/>
        </w:rPr>
        <w:t xml:space="preserve">
      "Мемлекеттік кіріс органдары шетелдік заңды тұлғаның қызметін тоқтататын филиалы (өкілдігі) бойынша Бизнес-сәйкестендiру нөмiрлерi ұлттық тiзiлiмінің мәліметтері негізінде, есепке алу мемлекеттік кіріс органдарында жүргізілетін берешегінің жоқ (бар) екендігі туралы мәліметтерді ұсынады не шетелдік заңды тұлғаның мұндай филиалы (өкілдігі)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кодексінде</w:t>
      </w:r>
      <w:r>
        <w:rPr>
          <w:rFonts w:ascii="Times New Roman"/>
          <w:b w:val="false"/>
          <w:i w:val="false"/>
          <w:color w:val="000000"/>
          <w:sz w:val="28"/>
        </w:rPr>
        <w:t xml:space="preserve"> (Салық кодексі) белгіленген тәртіппен салық міндеттемесін орындамаған жағдайда, берешегі туралы аталған мәліметтерді ұсынудан бас тартады.";</w:t>
      </w:r>
    </w:p>
    <w:bookmarkEnd w:id="1443"/>
    <w:bookmarkStart w:name="z1899" w:id="1444"/>
    <w:p>
      <w:pPr>
        <w:spacing w:after="0"/>
        <w:ind w:left="0"/>
        <w:jc w:val="both"/>
      </w:pPr>
      <w:r>
        <w:rPr>
          <w:rFonts w:ascii="Times New Roman"/>
          <w:b w:val="false"/>
          <w:i w:val="false"/>
          <w:color w:val="000000"/>
          <w:sz w:val="28"/>
        </w:rPr>
        <w:t xml:space="preserve">
      "Заңды тұлға филиалының (өкілдігінің) қызметін тоқтатудың Қазақстан Республикасының заңдарында белгіленген тәртібін бұзушылықтар анықталған кезде, сондай-ақ шетелдік заңды тұлға филиалының (өкілдігінің) есепке алу мемлекеттік кіріс органдарында жүргізілетін берешегі болған не шетелдік заңды тұлғаның мұндай филиалы (өкілдігі)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кодексінде</w:t>
      </w:r>
      <w:r>
        <w:rPr>
          <w:rFonts w:ascii="Times New Roman"/>
          <w:b w:val="false"/>
          <w:i w:val="false"/>
          <w:color w:val="000000"/>
          <w:sz w:val="28"/>
        </w:rPr>
        <w:t xml:space="preserve"> (Салық кодексі) белгіленген тәртіппен салық міндеттемесін орындамаған жағдайда, мемлекеттік кіріс органдары берешегі туралы көрсетілген мәліметтерді беруден бас тартқан жағдайларда, тіркеуші орган филиалды (өкілдікті) есептік тіркеуден шығарудан бас тарту туралы шешім шығарады.".</w:t>
      </w:r>
    </w:p>
    <w:bookmarkEnd w:id="1444"/>
    <w:bookmarkStart w:name="z1900" w:id="1445"/>
    <w:p>
      <w:pPr>
        <w:spacing w:after="0"/>
        <w:ind w:left="0"/>
        <w:jc w:val="both"/>
      </w:pPr>
      <w:r>
        <w:rPr>
          <w:rFonts w:ascii="Times New Roman"/>
          <w:b w:val="false"/>
          <w:i w:val="false"/>
          <w:color w:val="000000"/>
          <w:sz w:val="28"/>
        </w:rPr>
        <w:t xml:space="preserve">
      5.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 19-II, 96-құжат;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45"/>
    <w:bookmarkStart w:name="z1902" w:id="14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446"/>
    <w:bookmarkStart w:name="z1903" w:id="1447"/>
    <w:p>
      <w:pPr>
        <w:spacing w:after="0"/>
        <w:ind w:left="0"/>
        <w:jc w:val="both"/>
      </w:pPr>
      <w:r>
        <w:rPr>
          <w:rFonts w:ascii="Times New Roman"/>
          <w:b w:val="false"/>
          <w:i w:val="false"/>
          <w:color w:val="000000"/>
          <w:sz w:val="28"/>
        </w:rPr>
        <w:t>
      мынадай мазмұндағы 4-1) тармақшамен толықтырылсын:</w:t>
      </w:r>
    </w:p>
    <w:bookmarkEnd w:id="1447"/>
    <w:bookmarkStart w:name="z1904" w:id="1448"/>
    <w:p>
      <w:pPr>
        <w:spacing w:after="0"/>
        <w:ind w:left="0"/>
        <w:jc w:val="both"/>
      </w:pPr>
      <w:r>
        <w:rPr>
          <w:rFonts w:ascii="Times New Roman"/>
          <w:b w:val="false"/>
          <w:i w:val="false"/>
          <w:color w:val="000000"/>
          <w:sz w:val="28"/>
        </w:rPr>
        <w:t>
      "4-1) дербес сәйкестендіру нөмір-коды – өндірілетін және импортталатын этил спирті мен алкоголь өніміне (сыра мен сыра сусынынан басқа) берілетін сәйкестендіру нөмірі;";</w:t>
      </w:r>
    </w:p>
    <w:bookmarkEnd w:id="1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06" w:id="1449"/>
    <w:p>
      <w:pPr>
        <w:spacing w:after="0"/>
        <w:ind w:left="0"/>
        <w:jc w:val="both"/>
      </w:pPr>
      <w:r>
        <w:rPr>
          <w:rFonts w:ascii="Times New Roman"/>
          <w:b w:val="false"/>
          <w:i w:val="false"/>
          <w:color w:val="000000"/>
          <w:sz w:val="28"/>
        </w:rPr>
        <w:t>
      "8) есепке алу-бақылау маркасы – алкоголь өнiмінің айналымын (экспорттан басқа) есепке алу және оған бақылауды жүзеге асыру мақсатында оны (шарап материалынан, сыра мен сыра сусынынан басқа) сәйкестендіруге арналған ақпаратты қамтитын, белгіленген нысандағы және мазмұндағы қажетті қорғау элементтері бар арнайы бiржолғы жапсырма;";</w:t>
      </w:r>
    </w:p>
    <w:bookmarkEnd w:id="1449"/>
    <w:bookmarkStart w:name="z1907" w:id="1450"/>
    <w:p>
      <w:pPr>
        <w:spacing w:after="0"/>
        <w:ind w:left="0"/>
        <w:jc w:val="both"/>
      </w:pPr>
      <w:r>
        <w:rPr>
          <w:rFonts w:ascii="Times New Roman"/>
          <w:b w:val="false"/>
          <w:i w:val="false"/>
          <w:color w:val="000000"/>
          <w:sz w:val="28"/>
        </w:rPr>
        <w:t>
      мынадай мазмұндағы 24) және 25) тармақшалармен толықтырылсын:</w:t>
      </w:r>
    </w:p>
    <w:bookmarkEnd w:id="1450"/>
    <w:bookmarkStart w:name="z1908" w:id="1451"/>
    <w:p>
      <w:pPr>
        <w:spacing w:after="0"/>
        <w:ind w:left="0"/>
        <w:jc w:val="both"/>
      </w:pPr>
      <w:r>
        <w:rPr>
          <w:rFonts w:ascii="Times New Roman"/>
          <w:b w:val="false"/>
          <w:i w:val="false"/>
          <w:color w:val="000000"/>
          <w:sz w:val="28"/>
        </w:rPr>
        <w:t>
      "24) этил спирті мен алкоголь өнімінің өндірісі саласындағы есепке алатын бақылау аспаптарының деректері – этил спирті мен алкоголь өнімінің өндіріс көлемі, ондағы этил спиртінің (шараптан, сыра мен сыра сусынынан басқа) шоғырлануы, этил спиртінің (сыра мен сыра сусынынан басқа) қалдықтары және есепке алу-бақылау маркаларын сәйкестендіру туралы деректер;</w:t>
      </w:r>
    </w:p>
    <w:bookmarkEnd w:id="1451"/>
    <w:bookmarkStart w:name="z1909" w:id="1452"/>
    <w:p>
      <w:pPr>
        <w:spacing w:after="0"/>
        <w:ind w:left="0"/>
        <w:jc w:val="both"/>
      </w:pPr>
      <w:r>
        <w:rPr>
          <w:rFonts w:ascii="Times New Roman"/>
          <w:b w:val="false"/>
          <w:i w:val="false"/>
          <w:color w:val="000000"/>
          <w:sz w:val="28"/>
        </w:rPr>
        <w:t>
      25) этил спирті мен алкоголь өнімінің өндірісі саласындағы есепке алатын бақылау аспаптары деректерінің операторы – есепке алатын бақылау аспаптарының деректерін уәкілетті орган мен оның аумақтық бөлімшелеріне автоматтандырылған онлайн-беруді қамтамасыз ететін, Қазақстан Республикасының Үкіметі айқындаған заңды тұлға;";</w:t>
      </w:r>
    </w:p>
    <w:bookmarkEnd w:id="1452"/>
    <w:bookmarkStart w:name="z1910" w:id="14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w:t>
      </w:r>
      <w:r>
        <w:rPr>
          <w:rFonts w:ascii="Times New Roman"/>
          <w:b w:val="false"/>
          <w:i w:val="false"/>
          <w:color w:val="000000"/>
          <w:sz w:val="28"/>
        </w:rPr>
        <w:t xml:space="preserve"> мынадай мазмұндағы 5-2) тармақшамен толықтырылсын: </w:t>
      </w:r>
    </w:p>
    <w:bookmarkEnd w:id="1453"/>
    <w:bookmarkStart w:name="z1911" w:id="1454"/>
    <w:p>
      <w:pPr>
        <w:spacing w:after="0"/>
        <w:ind w:left="0"/>
        <w:jc w:val="both"/>
      </w:pPr>
      <w:r>
        <w:rPr>
          <w:rFonts w:ascii="Times New Roman"/>
          <w:b w:val="false"/>
          <w:i w:val="false"/>
          <w:color w:val="000000"/>
          <w:sz w:val="28"/>
        </w:rPr>
        <w:t>
      "5-2) этил спирті мен алкоголь өнімінің өндірісі саласындағы есепке алатын бақылау аспаптары деректерінің операторын айқындайды;";</w:t>
      </w:r>
    </w:p>
    <w:bookmarkEnd w:id="1454"/>
    <w:bookmarkStart w:name="z1912" w:id="1455"/>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8-2) тармақшамен толықтырылсын:</w:t>
      </w:r>
    </w:p>
    <w:bookmarkEnd w:id="1455"/>
    <w:bookmarkStart w:name="z1913" w:id="1456"/>
    <w:p>
      <w:pPr>
        <w:spacing w:after="0"/>
        <w:ind w:left="0"/>
        <w:jc w:val="both"/>
      </w:pPr>
      <w:r>
        <w:rPr>
          <w:rFonts w:ascii="Times New Roman"/>
          <w:b w:val="false"/>
          <w:i w:val="false"/>
          <w:color w:val="000000"/>
          <w:sz w:val="28"/>
        </w:rPr>
        <w:t>
      "8-2) дербес сәйкестендіру нөмір-кодтарын беру қағидаларын әзірлейді және бекітеді;";</w:t>
      </w:r>
    </w:p>
    <w:bookmarkEnd w:id="1456"/>
    <w:bookmarkStart w:name="z1914" w:id="145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5-бапта</w:t>
      </w:r>
      <w:r>
        <w:rPr>
          <w:rFonts w:ascii="Times New Roman"/>
          <w:b w:val="false"/>
          <w:i w:val="false"/>
          <w:color w:val="000000"/>
          <w:sz w:val="28"/>
        </w:rPr>
        <w:t>:</w:t>
      </w:r>
    </w:p>
    <w:bookmarkEnd w:id="1457"/>
    <w:bookmarkStart w:name="z1915" w:id="1458"/>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7) тармақшадағы</w:t>
      </w:r>
      <w:r>
        <w:rPr>
          <w:rFonts w:ascii="Times New Roman"/>
          <w:b w:val="false"/>
          <w:i w:val="false"/>
          <w:color w:val="000000"/>
          <w:sz w:val="28"/>
        </w:rPr>
        <w:t xml:space="preserve"> "сыра жатады." деген сөздер "сыра;" деген сөзбен ауыстырылып, мынадай мазмұндағы 8) тармақшамен толықтырылсын:</w:t>
      </w:r>
    </w:p>
    <w:bookmarkEnd w:id="1458"/>
    <w:bookmarkStart w:name="z1916" w:id="1459"/>
    <w:p>
      <w:pPr>
        <w:spacing w:after="0"/>
        <w:ind w:left="0"/>
        <w:jc w:val="both"/>
      </w:pPr>
      <w:r>
        <w:rPr>
          <w:rFonts w:ascii="Times New Roman"/>
          <w:b w:val="false"/>
          <w:i w:val="false"/>
          <w:color w:val="000000"/>
          <w:sz w:val="28"/>
        </w:rPr>
        <w:t>
      "8) сыра сусыны жатады.";</w:t>
      </w:r>
    </w:p>
    <w:bookmarkEnd w:id="1459"/>
    <w:bookmarkStart w:name="z1917" w:id="1460"/>
    <w:p>
      <w:pPr>
        <w:spacing w:after="0"/>
        <w:ind w:left="0"/>
        <w:jc w:val="both"/>
      </w:pPr>
      <w:r>
        <w:rPr>
          <w:rFonts w:ascii="Times New Roman"/>
          <w:b w:val="false"/>
          <w:i w:val="false"/>
          <w:color w:val="000000"/>
          <w:sz w:val="28"/>
        </w:rPr>
        <w:t>
      мынадай мазмұндағы 18-тармақпен толықтырылсын:</w:t>
      </w:r>
    </w:p>
    <w:bookmarkEnd w:id="1460"/>
    <w:bookmarkStart w:name="z1918" w:id="1461"/>
    <w:p>
      <w:pPr>
        <w:spacing w:after="0"/>
        <w:ind w:left="0"/>
        <w:jc w:val="both"/>
      </w:pPr>
      <w:r>
        <w:rPr>
          <w:rFonts w:ascii="Times New Roman"/>
          <w:b w:val="false"/>
          <w:i w:val="false"/>
          <w:color w:val="000000"/>
          <w:sz w:val="28"/>
        </w:rPr>
        <w:t>
      "18. Сыра сусыны сыра шырынын ашыту процесiнде пайда болған этил спиртінің көлемдiк үлесі 7 пайыздан аспайтын сыра қайнату өнiмі болып табылады, ол дәндi дақылдарды, құрамында қант бар өнімдерді, құлмақ және (немесе) құлмақ өнімдерін, жемiс және өзге де өсiмдiк шикiзатын, олардың қайта өңделген өнімдерін, дәмді хош иісті заттар мен хош иістендіргіштерді қоса отырып не қоспай, этил спиртін қоспай, сырадан (кемінде дайын өнiм көлемiнiң 40 пайызы) және (немесе) сыраның ашытылған сөлінен (кемінде шикізат массасының 40 пайызы) дайындалған сыра шырынынан, судан өндірілген өнім.";</w:t>
      </w:r>
    </w:p>
    <w:bookmarkEnd w:id="1461"/>
    <w:bookmarkStart w:name="z1919" w:id="146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462"/>
    <w:bookmarkStart w:name="z1920" w:id="146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63"/>
    <w:bookmarkStart w:name="z1921" w:id="1464"/>
    <w:p>
      <w:pPr>
        <w:spacing w:after="0"/>
        <w:ind w:left="0"/>
        <w:jc w:val="both"/>
      </w:pPr>
      <w:r>
        <w:rPr>
          <w:rFonts w:ascii="Times New Roman"/>
          <w:b w:val="false"/>
          <w:i w:val="false"/>
          <w:color w:val="000000"/>
          <w:sz w:val="28"/>
        </w:rPr>
        <w:t>
      "1) қаңылтыр ыдыста (сырадан, сыра сусыны мен күштілігі он екі пайыздан төмен әлсіз градусты ликер-арақ өнімдерінен басқа), этикеткасы жоқ шөлмекте және пластикалық сауытта (сыра мен сыра сусынын құюды қоспағанда);".</w:t>
      </w:r>
    </w:p>
    <w:bookmarkEnd w:id="1464"/>
    <w:bookmarkStart w:name="z1922" w:id="1465"/>
    <w:p>
      <w:pPr>
        <w:spacing w:after="0"/>
        <w:ind w:left="0"/>
        <w:jc w:val="both"/>
      </w:pPr>
      <w:r>
        <w:rPr>
          <w:rFonts w:ascii="Times New Roman"/>
          <w:b w:val="false"/>
          <w:i w:val="false"/>
          <w:color w:val="000000"/>
          <w:sz w:val="28"/>
        </w:rPr>
        <w:t xml:space="preserve">
      6.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w:t>
      </w:r>
    </w:p>
    <w:bookmarkEnd w:id="1465"/>
    <w:bookmarkStart w:name="z1923" w:id="14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5-1) тармақшамен толықтырылсын:</w:t>
      </w:r>
    </w:p>
    <w:bookmarkEnd w:id="1466"/>
    <w:bookmarkStart w:name="z1924" w:id="1467"/>
    <w:p>
      <w:pPr>
        <w:spacing w:after="0"/>
        <w:ind w:left="0"/>
        <w:jc w:val="both"/>
      </w:pPr>
      <w:r>
        <w:rPr>
          <w:rFonts w:ascii="Times New Roman"/>
          <w:b w:val="false"/>
          <w:i w:val="false"/>
          <w:color w:val="000000"/>
          <w:sz w:val="28"/>
        </w:rPr>
        <w:t>
      "5-1) темекi өнiмдерiне ілеспе жүкқұжаты – темекi өнiмдерiнің орын ауыстыруына бақылау жасауға арналған құжат;";</w:t>
      </w:r>
    </w:p>
    <w:bookmarkEnd w:id="1467"/>
    <w:bookmarkStart w:name="z1925" w:id="14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5-4) тармақшамен толықтырылсын:</w:t>
      </w:r>
    </w:p>
    <w:bookmarkEnd w:id="1468"/>
    <w:bookmarkStart w:name="z1926" w:id="1469"/>
    <w:p>
      <w:pPr>
        <w:spacing w:after="0"/>
        <w:ind w:left="0"/>
        <w:jc w:val="both"/>
      </w:pPr>
      <w:r>
        <w:rPr>
          <w:rFonts w:ascii="Times New Roman"/>
          <w:b w:val="false"/>
          <w:i w:val="false"/>
          <w:color w:val="000000"/>
          <w:sz w:val="28"/>
        </w:rPr>
        <w:t>
      "5-4) темекi өнiмдерiне ілеспе жүкқұжаттарын ресімдеу және пайдалану қағидаларын әзірлейді және бекітеді;";</w:t>
      </w:r>
    </w:p>
    <w:bookmarkEnd w:id="1469"/>
    <w:bookmarkStart w:name="z1927" w:id="14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470"/>
    <w:p>
      <w:pPr>
        <w:spacing w:after="0"/>
        <w:ind w:left="0"/>
        <w:jc w:val="both"/>
      </w:pPr>
      <w:r>
        <w:rPr>
          <w:rFonts w:ascii="Times New Roman"/>
          <w:b/>
          <w:i w:val="false"/>
          <w:color w:val="000000"/>
          <w:sz w:val="28"/>
        </w:rPr>
        <w:t>"</w:t>
      </w:r>
      <w:r>
        <w:rPr>
          <w:rFonts w:ascii="Times New Roman"/>
          <w:b/>
          <w:i w:val="false"/>
          <w:color w:val="000000"/>
          <w:sz w:val="28"/>
        </w:rPr>
        <w:t>11-бап. Темекi өнiмдерiн өткiзу</w:t>
      </w:r>
    </w:p>
    <w:bookmarkStart w:name="z1929" w:id="1471"/>
    <w:p>
      <w:pPr>
        <w:spacing w:after="0"/>
        <w:ind w:left="0"/>
        <w:jc w:val="both"/>
      </w:pPr>
      <w:r>
        <w:rPr>
          <w:rFonts w:ascii="Times New Roman"/>
          <w:b w:val="false"/>
          <w:i w:val="false"/>
          <w:color w:val="000000"/>
          <w:sz w:val="28"/>
        </w:rPr>
        <w:t xml:space="preserve">
      1. Қазақстан Республикасының аумағында темекi өнiмдерiн өткiзу Қазақстан Республикасының заңнамасына сәйкес жүзеге асырылады. </w:t>
      </w:r>
    </w:p>
    <w:bookmarkEnd w:id="1471"/>
    <w:bookmarkStart w:name="z1930" w:id="1472"/>
    <w:p>
      <w:pPr>
        <w:spacing w:after="0"/>
        <w:ind w:left="0"/>
        <w:jc w:val="both"/>
      </w:pPr>
      <w:r>
        <w:rPr>
          <w:rFonts w:ascii="Times New Roman"/>
          <w:b w:val="false"/>
          <w:i w:val="false"/>
          <w:color w:val="000000"/>
          <w:sz w:val="28"/>
        </w:rPr>
        <w:t xml:space="preserve">
      2. Темекі өнімдерінің айналымы кезінде уәкілетті орган белгілеген тәртіппен міндетті түрде ілеспе жүкқұжаттары ресімделеді. </w:t>
      </w:r>
    </w:p>
    <w:bookmarkEnd w:id="1472"/>
    <w:bookmarkStart w:name="z1931" w:id="1473"/>
    <w:p>
      <w:pPr>
        <w:spacing w:after="0"/>
        <w:ind w:left="0"/>
        <w:jc w:val="both"/>
      </w:pPr>
      <w:r>
        <w:rPr>
          <w:rFonts w:ascii="Times New Roman"/>
          <w:b w:val="false"/>
          <w:i w:val="false"/>
          <w:color w:val="000000"/>
          <w:sz w:val="28"/>
        </w:rPr>
        <w:t>
      Ілеспе жүкқұжаттарынсыз, сондай-ақ темекі өнімдеріне ілеспе жүкқұжаттарын ресімдеу және пайдалану қағидаларын бұза отырып темекі өнімдерінің айналымына және орын ауыстыруына тыйым салынады.".</w:t>
      </w:r>
    </w:p>
    <w:bookmarkEnd w:id="1473"/>
    <w:bookmarkStart w:name="z1932" w:id="1474"/>
    <w:p>
      <w:pPr>
        <w:spacing w:after="0"/>
        <w:ind w:left="0"/>
        <w:jc w:val="both"/>
      </w:pPr>
      <w:r>
        <w:rPr>
          <w:rFonts w:ascii="Times New Roman"/>
          <w:b w:val="false"/>
          <w:i w:val="false"/>
          <w:color w:val="000000"/>
          <w:sz w:val="28"/>
        </w:rPr>
        <w:t xml:space="preserve">
      7. "Бағалы қағаздар рыногы туралы" 2003 жылғы 2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43-баптың</w:t>
      </w:r>
      <w:r>
        <w:rPr>
          <w:rFonts w:ascii="Times New Roman"/>
          <w:b w:val="false"/>
          <w:i w:val="false"/>
          <w:color w:val="000000"/>
          <w:sz w:val="28"/>
        </w:rPr>
        <w:t xml:space="preserve"> 3-тармағының 5) тармақшасы мынадай редакцияда жазылсын:</w:t>
      </w:r>
    </w:p>
    <w:bookmarkStart w:name="z1934" w:id="1475"/>
    <w:p>
      <w:pPr>
        <w:spacing w:after="0"/>
        <w:ind w:left="0"/>
        <w:jc w:val="both"/>
      </w:pPr>
      <w:r>
        <w:rPr>
          <w:rFonts w:ascii="Times New Roman"/>
          <w:b w:val="false"/>
          <w:i w:val="false"/>
          <w:color w:val="000000"/>
          <w:sz w:val="28"/>
        </w:rPr>
        <w:t>
      "5) тек салықтық әкімшілендіру мақсатында ғана:</w:t>
      </w:r>
    </w:p>
    <w:bookmarkEnd w:id="1475"/>
    <w:bookmarkStart w:name="z1935" w:id="1476"/>
    <w:p>
      <w:pPr>
        <w:spacing w:after="0"/>
        <w:ind w:left="0"/>
        <w:jc w:val="both"/>
      </w:pPr>
      <w:r>
        <w:rPr>
          <w:rFonts w:ascii="Times New Roman"/>
          <w:b w:val="false"/>
          <w:i w:val="false"/>
          <w:color w:val="000000"/>
          <w:sz w:val="28"/>
        </w:rPr>
        <w:t xml:space="preserve">
      тексерілетін тұлғаға салық салуға байланысты мәселелер бойынша; </w:t>
      </w:r>
    </w:p>
    <w:bookmarkEnd w:id="1476"/>
    <w:bookmarkStart w:name="z1936" w:id="1477"/>
    <w:p>
      <w:pPr>
        <w:spacing w:after="0"/>
        <w:ind w:left="0"/>
        <w:jc w:val="both"/>
      </w:pPr>
      <w:r>
        <w:rPr>
          <w:rFonts w:ascii="Times New Roman"/>
          <w:b w:val="false"/>
          <w:i w:val="false"/>
          <w:color w:val="000000"/>
          <w:sz w:val="28"/>
        </w:rPr>
        <w:t>
      республикалық бюджет туралы заңда белгiленген және тиiстi қаржы жылының 1 қаңтарында қолданыста болатын айлық есептік көрсеткіштің 150 еселенген мөлшерінен астам, туындаған күнінен бастап төрт ай ішінде өтелмеген салық берешегі бар тұлғаға қатысты;</w:t>
      </w:r>
    </w:p>
    <w:bookmarkEnd w:id="1477"/>
    <w:bookmarkStart w:name="z1937" w:id="1478"/>
    <w:p>
      <w:pPr>
        <w:spacing w:after="0"/>
        <w:ind w:left="0"/>
        <w:jc w:val="both"/>
      </w:pPr>
      <w:r>
        <w:rPr>
          <w:rFonts w:ascii="Times New Roman"/>
          <w:b w:val="false"/>
          <w:i w:val="false"/>
          <w:color w:val="000000"/>
          <w:sz w:val="28"/>
        </w:rPr>
        <w:t>
      өзіне қатысты банкрот деп тану туралы соттың заңды күшіне енген шешімі бар борышкерге қатысты мемлекеттік кіріс органдарына;".</w:t>
      </w:r>
    </w:p>
    <w:bookmarkEnd w:id="1478"/>
    <w:bookmarkStart w:name="z1938" w:id="1479"/>
    <w:p>
      <w:pPr>
        <w:spacing w:after="0"/>
        <w:ind w:left="0"/>
        <w:jc w:val="both"/>
      </w:pPr>
      <w:r>
        <w:rPr>
          <w:rFonts w:ascii="Times New Roman"/>
          <w:b w:val="false"/>
          <w:i w:val="false"/>
          <w:color w:val="000000"/>
          <w:sz w:val="28"/>
        </w:rPr>
        <w:t xml:space="preserve">
      8.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79"/>
    <w:bookmarkStart w:name="z1939" w:id="1480"/>
    <w:p>
      <w:pPr>
        <w:spacing w:after="0"/>
        <w:ind w:left="0"/>
        <w:jc w:val="both"/>
      </w:pPr>
      <w:r>
        <w:rPr>
          <w:rFonts w:ascii="Times New Roman"/>
          <w:b w:val="false"/>
          <w:i w:val="false"/>
          <w:color w:val="000000"/>
          <w:sz w:val="28"/>
        </w:rPr>
        <w:t xml:space="preserve">
      15-1-баптың 6-тармағының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 </w:t>
      </w:r>
    </w:p>
    <w:bookmarkEnd w:id="1480"/>
    <w:bookmarkStart w:name="z1940" w:id="1481"/>
    <w:p>
      <w:pPr>
        <w:spacing w:after="0"/>
        <w:ind w:left="0"/>
        <w:jc w:val="both"/>
      </w:pPr>
      <w:r>
        <w:rPr>
          <w:rFonts w:ascii="Times New Roman"/>
          <w:b w:val="false"/>
          <w:i w:val="false"/>
          <w:color w:val="000000"/>
          <w:sz w:val="28"/>
        </w:rPr>
        <w:t xml:space="preserve">
      9.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 № 8, 42-құжат; № 11, 52-құжат; 2015 жылғы 3 қарашада "Егемен Қазақстан" және "Казахстанская правда" газеттерінде жарияланған 2015 жылғы 29 қазандағы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w:t>
      </w:r>
    </w:p>
    <w:bookmarkEnd w:id="1481"/>
    <w:bookmarkStart w:name="z1941" w:id="1482"/>
    <w:p>
      <w:pPr>
        <w:spacing w:after="0"/>
        <w:ind w:left="0"/>
        <w:jc w:val="both"/>
      </w:pPr>
      <w:r>
        <w:rPr>
          <w:rFonts w:ascii="Times New Roman"/>
          <w:b w:val="false"/>
          <w:i w:val="false"/>
          <w:color w:val="000000"/>
          <w:sz w:val="28"/>
        </w:rPr>
        <w:t xml:space="preserve">
      27-баптың 4-тармағы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82"/>
    <w:bookmarkStart w:name="z1942" w:id="1483"/>
    <w:p>
      <w:pPr>
        <w:spacing w:after="0"/>
        <w:ind w:left="0"/>
        <w:jc w:val="both"/>
      </w:pPr>
      <w:r>
        <w:rPr>
          <w:rFonts w:ascii="Times New Roman"/>
          <w:b w:val="false"/>
          <w:i w:val="false"/>
          <w:color w:val="000000"/>
          <w:sz w:val="28"/>
        </w:rPr>
        <w:t>
      "1) уәкілетті орган бекіткен нысан бойынша салықтық өтініш;".</w:t>
      </w:r>
    </w:p>
    <w:bookmarkEnd w:id="1483"/>
    <w:bookmarkStart w:name="z1943" w:id="1484"/>
    <w:p>
      <w:pPr>
        <w:spacing w:after="0"/>
        <w:ind w:left="0"/>
        <w:jc w:val="both"/>
      </w:pPr>
      <w:r>
        <w:rPr>
          <w:rFonts w:ascii="Times New Roman"/>
          <w:b w:val="false"/>
          <w:i w:val="false"/>
          <w:color w:val="000000"/>
          <w:sz w:val="28"/>
        </w:rPr>
        <w:t xml:space="preserve">
      10. "Салық және бюджетке төленетiн басқа да мiндеттi төлемдер туралы" Қазақстан Республикасының Кодексiн (Салық кодексi) қолданысқа енгiзу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w:t>
      </w:r>
    </w:p>
    <w:bookmarkEnd w:id="1484"/>
    <w:bookmarkStart w:name="z1944" w:id="14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42-баптың</w:t>
      </w:r>
      <w:r>
        <w:rPr>
          <w:rFonts w:ascii="Times New Roman"/>
          <w:b w:val="false"/>
          <w:i w:val="false"/>
          <w:color w:val="000000"/>
          <w:sz w:val="28"/>
        </w:rPr>
        <w:t xml:space="preserve"> бірінші абзацы мынадай редакцияда жазылсын:</w:t>
      </w:r>
    </w:p>
    <w:bookmarkEnd w:id="1485"/>
    <w:bookmarkStart w:name="z1945" w:id="1486"/>
    <w:p>
      <w:pPr>
        <w:spacing w:after="0"/>
        <w:ind w:left="0"/>
        <w:jc w:val="both"/>
      </w:pPr>
      <w:r>
        <w:rPr>
          <w:rFonts w:ascii="Times New Roman"/>
          <w:b w:val="false"/>
          <w:i w:val="false"/>
          <w:color w:val="000000"/>
          <w:sz w:val="28"/>
        </w:rPr>
        <w:t>
      "42-бап. "Салық және бюджетке төленетiн басқа да мiндеттi төлемдер туралы" Қазақстан Республикасы Кодексiнiң (Салық кодексi) 272-бабының 1-тармағы 1) тармақшасының қолданысы 2011 жылғы 1 қаңтардан бастап 2022 жылғы 1 қаңтарға дейiн тоқтатыла тұрып, тоқтата тұру кезеңiнде осы тармақша мынадай редакцияда қолданылады деп белгiленсін:";</w:t>
      </w:r>
    </w:p>
    <w:bookmarkEnd w:id="1486"/>
    <w:bookmarkStart w:name="z1946" w:id="14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48-баптың</w:t>
      </w:r>
      <w:r>
        <w:rPr>
          <w:rFonts w:ascii="Times New Roman"/>
          <w:b w:val="false"/>
          <w:i w:val="false"/>
          <w:color w:val="000000"/>
          <w:sz w:val="28"/>
        </w:rPr>
        <w:t xml:space="preserve"> 3-1) тармақшасы мынадай редакцияда жазылсын:</w:t>
      </w:r>
    </w:p>
    <w:bookmarkEnd w:id="1487"/>
    <w:bookmarkStart w:name="z1947" w:id="1488"/>
    <w:p>
      <w:pPr>
        <w:spacing w:after="0"/>
        <w:ind w:left="0"/>
        <w:jc w:val="both"/>
      </w:pPr>
      <w:r>
        <w:rPr>
          <w:rFonts w:ascii="Times New Roman"/>
          <w:b w:val="false"/>
          <w:i w:val="false"/>
          <w:color w:val="000000"/>
          <w:sz w:val="28"/>
        </w:rPr>
        <w:t>
      "3-1) 2022 жылғы 1 қаңтарға дейiн 274-баптың 2-тармағы 3) тармақшасының;";</w:t>
      </w:r>
    </w:p>
    <w:bookmarkEnd w:id="1488"/>
    <w:bookmarkStart w:name="z1948" w:id="14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49-баптың</w:t>
      </w:r>
      <w:r>
        <w:rPr>
          <w:rFonts w:ascii="Times New Roman"/>
          <w:b w:val="false"/>
          <w:i w:val="false"/>
          <w:color w:val="000000"/>
          <w:sz w:val="28"/>
        </w:rPr>
        <w:t xml:space="preserve"> 1) тармақшасында:</w:t>
      </w:r>
    </w:p>
    <w:bookmarkEnd w:id="1489"/>
    <w:bookmarkStart w:name="z1949" w:id="1490"/>
    <w:p>
      <w:pPr>
        <w:spacing w:after="0"/>
        <w:ind w:left="0"/>
        <w:jc w:val="both"/>
      </w:pPr>
      <w:r>
        <w:rPr>
          <w:rFonts w:ascii="Times New Roman"/>
          <w:b w:val="false"/>
          <w:i w:val="false"/>
          <w:color w:val="000000"/>
          <w:sz w:val="28"/>
        </w:rPr>
        <w:t>
      елу үшінші абзац мынадай редакцияда жазылсын:</w:t>
      </w:r>
    </w:p>
    <w:bookmarkEnd w:id="1490"/>
    <w:bookmarkStart w:name="z1950" w:id="1491"/>
    <w:p>
      <w:pPr>
        <w:spacing w:after="0"/>
        <w:ind w:left="0"/>
        <w:jc w:val="both"/>
      </w:pPr>
      <w:r>
        <w:rPr>
          <w:rFonts w:ascii="Times New Roman"/>
          <w:b w:val="false"/>
          <w:i w:val="false"/>
          <w:color w:val="000000"/>
          <w:sz w:val="28"/>
        </w:rPr>
        <w:t>
      "2022 жылғы 1 қаңтарға дейін мынадай редакцияда қолданылатын 250-бапты:";</w:t>
      </w:r>
    </w:p>
    <w:bookmarkEnd w:id="1491"/>
    <w:bookmarkStart w:name="z1951" w:id="1492"/>
    <w:p>
      <w:pPr>
        <w:spacing w:after="0"/>
        <w:ind w:left="0"/>
        <w:jc w:val="both"/>
      </w:pPr>
      <w:r>
        <w:rPr>
          <w:rFonts w:ascii="Times New Roman"/>
          <w:b w:val="false"/>
          <w:i w:val="false"/>
          <w:color w:val="000000"/>
          <w:sz w:val="28"/>
        </w:rPr>
        <w:t>
      жетпісінші абзацтағы "әкетуден басқа, одан әрі өткізуге арналған тауарларға қатысты қолданылмайды." деген сөздер "әкетуден;" деген сөзбен ауыстырылып, мынадай мазмұндағы жетпіс бірінші абзацпен толықтырылсын:</w:t>
      </w:r>
    </w:p>
    <w:bookmarkEnd w:id="1492"/>
    <w:bookmarkStart w:name="z1952" w:id="1493"/>
    <w:p>
      <w:pPr>
        <w:spacing w:after="0"/>
        <w:ind w:left="0"/>
        <w:jc w:val="both"/>
      </w:pPr>
      <w:r>
        <w:rPr>
          <w:rFonts w:ascii="Times New Roman"/>
          <w:b w:val="false"/>
          <w:i w:val="false"/>
          <w:color w:val="000000"/>
          <w:sz w:val="28"/>
        </w:rPr>
        <w:t>
      "3) мемлекеттік жоспарлау жөніндегі уәкілетті органмен және салық және бюджетке төленетін басқа да міндетті төлемдердің түсімін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белгілеген тізбеге енгізілген ауыл шаруашылығы техникасының өндірісінде пайдаланылатын, осы баптың 1-тармағының 7) тармақшасында көрсетілген қосалқы бөлшектерден басқа, одан әрі өткізуге арналған тауарларға қатысты қолданылмайды.";</w:t>
      </w:r>
    </w:p>
    <w:bookmarkEnd w:id="1493"/>
    <w:bookmarkStart w:name="z1953" w:id="14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49-1-бапта</w:t>
      </w:r>
      <w:r>
        <w:rPr>
          <w:rFonts w:ascii="Times New Roman"/>
          <w:b w:val="false"/>
          <w:i w:val="false"/>
          <w:color w:val="000000"/>
          <w:sz w:val="28"/>
        </w:rPr>
        <w:t>:</w:t>
      </w:r>
    </w:p>
    <w:bookmarkEnd w:id="1494"/>
    <w:bookmarkStart w:name="z1954" w:id="1495"/>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495"/>
    <w:bookmarkStart w:name="z1955" w:id="1496"/>
    <w:p>
      <w:pPr>
        <w:spacing w:after="0"/>
        <w:ind w:left="0"/>
        <w:jc w:val="both"/>
      </w:pPr>
      <w:r>
        <w:rPr>
          <w:rFonts w:ascii="Times New Roman"/>
          <w:b w:val="false"/>
          <w:i w:val="false"/>
          <w:color w:val="000000"/>
          <w:sz w:val="28"/>
        </w:rPr>
        <w:t>
      "49-1-бап. 2022 жылғы 1 қаңтарға дейін қосылған құн салығы Қазақстан Республикасының аумағына Кеден одағына мүше мемлекеттердің аумағынан импортталатын мынадай тауарлар:";</w:t>
      </w:r>
    </w:p>
    <w:bookmarkEnd w:id="1496"/>
    <w:bookmarkStart w:name="z1956" w:id="1497"/>
    <w:p>
      <w:pPr>
        <w:spacing w:after="0"/>
        <w:ind w:left="0"/>
        <w:jc w:val="both"/>
      </w:pPr>
      <w:r>
        <w:rPr>
          <w:rFonts w:ascii="Times New Roman"/>
          <w:b w:val="false"/>
          <w:i w:val="false"/>
          <w:color w:val="000000"/>
          <w:sz w:val="28"/>
        </w:rPr>
        <w:t>
      төртінші бөлік мынадай редакцияда жазылсын:</w:t>
      </w:r>
    </w:p>
    <w:bookmarkEnd w:id="1497"/>
    <w:bookmarkStart w:name="z1957" w:id="1498"/>
    <w:p>
      <w:pPr>
        <w:spacing w:after="0"/>
        <w:ind w:left="0"/>
        <w:jc w:val="both"/>
      </w:pPr>
      <w:r>
        <w:rPr>
          <w:rFonts w:ascii="Times New Roman"/>
          <w:b w:val="false"/>
          <w:i w:val="false"/>
          <w:color w:val="000000"/>
          <w:sz w:val="28"/>
        </w:rPr>
        <w:t>
      "Осы баптың ережелері мүлікті қаржы лизингіне беруден және мемлекеттік жоспарлау жөніндегі уәкілетті органмен және салық және бюджетке төленетін басқа да міндетті төлемдердің түсімін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белгілеген тізбеге енгізілген ауыл шарушылығы техникасының өндірісінде пайдаланылатын, осы баптың бірінші бөлігінің 7) тармақшасында көрсетілген қосалқы бөлшектерден басқа, одан әрі өткізуге арналған тауарларды қоспағанда, қосылған құн салығын төлеуші әкелетін тауарларға қатысты қолданылады.";</w:t>
      </w:r>
    </w:p>
    <w:bookmarkEnd w:id="1498"/>
    <w:bookmarkStart w:name="z1958" w:id="1499"/>
    <w:p>
      <w:pPr>
        <w:spacing w:after="0"/>
        <w:ind w:left="0"/>
        <w:jc w:val="both"/>
      </w:pPr>
      <w:r>
        <w:rPr>
          <w:rFonts w:ascii="Times New Roman"/>
          <w:b w:val="false"/>
          <w:i w:val="false"/>
          <w:color w:val="000000"/>
          <w:sz w:val="28"/>
        </w:rPr>
        <w:t>
      5) мынадай мазмұндағы 71-баппен толықтырылсын:</w:t>
      </w:r>
    </w:p>
    <w:bookmarkEnd w:id="1499"/>
    <w:bookmarkStart w:name="z1959" w:id="1500"/>
    <w:p>
      <w:pPr>
        <w:spacing w:after="0"/>
        <w:ind w:left="0"/>
        <w:jc w:val="both"/>
      </w:pPr>
      <w:r>
        <w:rPr>
          <w:rFonts w:ascii="Times New Roman"/>
          <w:b w:val="false"/>
          <w:i w:val="false"/>
          <w:color w:val="000000"/>
          <w:sz w:val="28"/>
        </w:rPr>
        <w:t>
      "71-бап. 2016 жылғы 1 қаңтардан бастап 2017 жылғы 31 желтоқсанды қоса алғандағы кезеңге "Салық және бюджетке төленетін басқа да міндетті төлемдер туралы" Қазақстан Республикасы Кодексінің (Салық кодексі) 193-бабының 5-тармағы мынадай мазмұндағы 3-1) тармақшамен толықтырылсын:</w:t>
      </w:r>
    </w:p>
    <w:bookmarkEnd w:id="1500"/>
    <w:bookmarkStart w:name="z1960" w:id="1501"/>
    <w:p>
      <w:pPr>
        <w:spacing w:after="0"/>
        <w:ind w:left="0"/>
        <w:jc w:val="both"/>
      </w:pPr>
      <w:r>
        <w:rPr>
          <w:rFonts w:ascii="Times New Roman"/>
          <w:b w:val="false"/>
          <w:i w:val="false"/>
          <w:color w:val="000000"/>
          <w:sz w:val="28"/>
        </w:rPr>
        <w:t>
      "3-1) уәкілетті орган бекіткен тізбеге енгізілген жеңілдікті салық салынатын мемлекетте тіркелген тұлғаларға төленетіндерді қоспағанда, жер қойнауын пайдаланушы заңды тұлғалар бір мезгілде мынадай:</w:t>
      </w:r>
    </w:p>
    <w:bookmarkEnd w:id="1501"/>
    <w:bookmarkStart w:name="z1961" w:id="1502"/>
    <w:p>
      <w:pPr>
        <w:spacing w:after="0"/>
        <w:ind w:left="0"/>
        <w:jc w:val="both"/>
      </w:pPr>
      <w:r>
        <w:rPr>
          <w:rFonts w:ascii="Times New Roman"/>
          <w:b w:val="false"/>
          <w:i w:val="false"/>
          <w:color w:val="000000"/>
          <w:sz w:val="28"/>
        </w:rPr>
        <w:t>
      дивидендтерді есепке жазу күніне салық төлеушінің дивидендтер төленетін акцияларды немесе қатысу үлестерін үш жылдан астам иеленуі;</w:t>
      </w:r>
    </w:p>
    <w:bookmarkEnd w:id="1502"/>
    <w:bookmarkStart w:name="z1962" w:id="1503"/>
    <w:p>
      <w:pPr>
        <w:spacing w:after="0"/>
        <w:ind w:left="0"/>
        <w:jc w:val="both"/>
      </w:pPr>
      <w:r>
        <w:rPr>
          <w:rFonts w:ascii="Times New Roman"/>
          <w:b w:val="false"/>
          <w:i w:val="false"/>
          <w:color w:val="000000"/>
          <w:sz w:val="28"/>
        </w:rPr>
        <w:t>
      дивидендтер төлейтін жер қойнауын пайдаланушы заңды тұлғаның дивидендтерді есепке жазу күнінің алдындағы 12 айдың ішінде көрсетілген кезеңде өзінің өндірістік қуаттарында өндірген минералдық шикізаттың кемінде 35 пайызын қайта өңдеуді (бастапқы өңдеуден кейін) жүзеге асыруы шарттары орындалған кездегі төлейтін дивидендтер салық салынуға жатпайды.</w:t>
      </w:r>
    </w:p>
    <w:bookmarkEnd w:id="1503"/>
    <w:bookmarkStart w:name="z1963" w:id="1504"/>
    <w:p>
      <w:pPr>
        <w:spacing w:after="0"/>
        <w:ind w:left="0"/>
        <w:jc w:val="both"/>
      </w:pPr>
      <w:r>
        <w:rPr>
          <w:rFonts w:ascii="Times New Roman"/>
          <w:b w:val="false"/>
          <w:i w:val="false"/>
          <w:color w:val="000000"/>
          <w:sz w:val="28"/>
        </w:rPr>
        <w:t xml:space="preserve">
      Осы тармақшаның ережелері резидент заңды тұлғадан: </w:t>
      </w:r>
    </w:p>
    <w:bookmarkEnd w:id="1504"/>
    <w:bookmarkStart w:name="z1964" w:id="1505"/>
    <w:p>
      <w:pPr>
        <w:spacing w:after="0"/>
        <w:ind w:left="0"/>
        <w:jc w:val="both"/>
      </w:pPr>
      <w:r>
        <w:rPr>
          <w:rFonts w:ascii="Times New Roman"/>
          <w:b w:val="false"/>
          <w:i w:val="false"/>
          <w:color w:val="000000"/>
          <w:sz w:val="28"/>
        </w:rPr>
        <w:t xml:space="preserve">
      акциялар бойынша, оның ішінде депозитарлық қолхаттардың базалық активтері болып табылатын акциялар бойынша төленуге жататын, бірақ аудит растаған қаржылық есептілікке сәйкес соңғы есептілік күніне бөлінбеген пайданың 30 пайызынан аспайтын кіріс; </w:t>
      </w:r>
    </w:p>
    <w:bookmarkEnd w:id="1505"/>
    <w:bookmarkStart w:name="z1965" w:id="1506"/>
    <w:p>
      <w:pPr>
        <w:spacing w:after="0"/>
        <w:ind w:left="0"/>
        <w:jc w:val="both"/>
      </w:pPr>
      <w:r>
        <w:rPr>
          <w:rFonts w:ascii="Times New Roman"/>
          <w:b w:val="false"/>
          <w:i w:val="false"/>
          <w:color w:val="000000"/>
          <w:sz w:val="28"/>
        </w:rPr>
        <w:t xml:space="preserve">
      заңды тұлға өзінің құрылтайшылары, қатысушылары арасында бөлетін таза кірістің бір бөлігі; </w:t>
      </w:r>
    </w:p>
    <w:bookmarkEnd w:id="1506"/>
    <w:bookmarkStart w:name="z1966" w:id="1507"/>
    <w:p>
      <w:pPr>
        <w:spacing w:after="0"/>
        <w:ind w:left="0"/>
        <w:jc w:val="both"/>
      </w:pPr>
      <w:r>
        <w:rPr>
          <w:rFonts w:ascii="Times New Roman"/>
          <w:b w:val="false"/>
          <w:i w:val="false"/>
          <w:color w:val="000000"/>
          <w:sz w:val="28"/>
        </w:rPr>
        <w:t>
      құрылтайшының, қатысушының жарғылық капиталға салым ретiнде енгiзген мүлкiн қоспағанда, заңды тұлға таратылған кезде немесе құрылтайшылардың, қатысушылардың салым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 құрылтайшының, қатысушының заңды тұлғадағы қатысу үлесін алып қойған кезінде мүлікті бөлуден түсетін кіріс түрінде алынған дивидендтерге ғана қолданылады.</w:t>
      </w:r>
    </w:p>
    <w:bookmarkEnd w:id="1507"/>
    <w:bookmarkStart w:name="z1967" w:id="1508"/>
    <w:p>
      <w:pPr>
        <w:spacing w:after="0"/>
        <w:ind w:left="0"/>
        <w:jc w:val="both"/>
      </w:pPr>
      <w:r>
        <w:rPr>
          <w:rFonts w:ascii="Times New Roman"/>
          <w:b w:val="false"/>
          <w:i w:val="false"/>
          <w:color w:val="000000"/>
          <w:sz w:val="28"/>
        </w:rPr>
        <w:t>
      Кейіннен қайта өңдеуге бағытталған минералдық шикізаттың көлемін айқындаған кезде:</w:t>
      </w:r>
    </w:p>
    <w:bookmarkEnd w:id="1508"/>
    <w:bookmarkStart w:name="z1968" w:id="1509"/>
    <w:p>
      <w:pPr>
        <w:spacing w:after="0"/>
        <w:ind w:left="0"/>
        <w:jc w:val="both"/>
      </w:pPr>
      <w:r>
        <w:rPr>
          <w:rFonts w:ascii="Times New Roman"/>
          <w:b w:val="false"/>
          <w:i w:val="false"/>
          <w:color w:val="000000"/>
          <w:sz w:val="28"/>
        </w:rPr>
        <w:t>
      1) минералдық шикізатты бастапқы қайта өңдеуден кейінгі кез келген қайта өңдеу нәтижесінде алынған өнімді өндіруге тікелей бағытталған;</w:t>
      </w:r>
    </w:p>
    <w:bookmarkEnd w:id="1509"/>
    <w:bookmarkStart w:name="z1969" w:id="1510"/>
    <w:p>
      <w:pPr>
        <w:spacing w:after="0"/>
        <w:ind w:left="0"/>
        <w:jc w:val="both"/>
      </w:pPr>
      <w:r>
        <w:rPr>
          <w:rFonts w:ascii="Times New Roman"/>
          <w:b w:val="false"/>
          <w:i w:val="false"/>
          <w:color w:val="000000"/>
          <w:sz w:val="28"/>
        </w:rPr>
        <w:t>
      2) бастапқы қайта өңдеу өнімін кейінгі қайта бөлуде одан әрі пайдалану мақсатында өндіруде пайдаланылған минералдық шикізат ескеріледі.".</w:t>
      </w:r>
    </w:p>
    <w:bookmarkEnd w:id="1510"/>
    <w:bookmarkStart w:name="z1970" w:id="1511"/>
    <w:p>
      <w:pPr>
        <w:spacing w:after="0"/>
        <w:ind w:left="0"/>
        <w:jc w:val="both"/>
      </w:pPr>
      <w:r>
        <w:rPr>
          <w:rFonts w:ascii="Times New Roman"/>
          <w:b w:val="false"/>
          <w:i w:val="false"/>
          <w:color w:val="000000"/>
          <w:sz w:val="28"/>
        </w:rPr>
        <w:t xml:space="preserve">
      11. "Қазақстан Республикасының кейбiр заңнамалық актiлерiне кедендік реттеу және салық салу мәселелерi бойынша өзгерiстер мен толықтырулар енгiзу туралы" 2010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15, 71-құжат; 2012 ж., № 23-24, 125-құжат):</w:t>
      </w:r>
    </w:p>
    <w:bookmarkEnd w:id="1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1-тармағында: </w:t>
      </w:r>
    </w:p>
    <w:bookmarkStart w:name="z1972" w:id="1512"/>
    <w:p>
      <w:pPr>
        <w:spacing w:after="0"/>
        <w:ind w:left="0"/>
        <w:jc w:val="both"/>
      </w:pPr>
      <w:r>
        <w:rPr>
          <w:rFonts w:ascii="Times New Roman"/>
          <w:b w:val="false"/>
          <w:i w:val="false"/>
          <w:color w:val="000000"/>
          <w:sz w:val="28"/>
        </w:rPr>
        <w:t>
      1) тармақшадағы "14) тармақшасының екінші, үшінші абзацтарын," деген сөздерден кейін "15) тармақшасын," деген сөздермен толықтырылсын;</w:t>
      </w:r>
    </w:p>
    <w:bookmarkEnd w:id="1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"15) тармақшасын," деген сөздер алып тасталсын.</w:t>
      </w:r>
    </w:p>
    <w:bookmarkStart w:name="z1974" w:id="1513"/>
    <w:p>
      <w:pPr>
        <w:spacing w:after="0"/>
        <w:ind w:left="0"/>
        <w:jc w:val="both"/>
      </w:pPr>
      <w:r>
        <w:rPr>
          <w:rFonts w:ascii="Times New Roman"/>
          <w:b w:val="false"/>
          <w:i w:val="false"/>
          <w:color w:val="000000"/>
          <w:sz w:val="28"/>
        </w:rPr>
        <w:t xml:space="preserve">
      12.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 2015 жылғы 3 қарашада "Егемен Қазақстан" және "Казахстанская правда" газеттерінде жарияланған 2015 жылғы 29 қазандағы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13"/>
    <w:bookmarkStart w:name="z1975" w:id="1514"/>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1514"/>
    <w:bookmarkStart w:name="z1976" w:id="1515"/>
    <w:p>
      <w:pPr>
        <w:spacing w:after="0"/>
        <w:ind w:left="0"/>
        <w:jc w:val="both"/>
      </w:pPr>
      <w:r>
        <w:rPr>
          <w:rFonts w:ascii="Times New Roman"/>
          <w:b w:val="false"/>
          <w:i w:val="false"/>
          <w:color w:val="000000"/>
          <w:sz w:val="28"/>
        </w:rPr>
        <w:t xml:space="preserve">
      "Ақпараттық жүйелерді пайдаланатын мемлекеттік кіріс органдарының тәуекел дәрежесін бағалау жүйесін қалыптастастыру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тәуекелдер дәрежесін бағалау өлшемшарттарының ерекшелігі мен құпиялылығы ескеріле отырып, Мемлекеттік органдардың тәуекелдер дәрежесін бағалау жүйесін қалыптастыру әдістемесінде белгіленген тәртіппен жүзеге асырылады.".</w:t>
      </w:r>
    </w:p>
    <w:bookmarkEnd w:id="1515"/>
    <w:bookmarkStart w:name="z1977" w:id="1516"/>
    <w:p>
      <w:pPr>
        <w:spacing w:after="0"/>
        <w:ind w:left="0"/>
        <w:jc w:val="both"/>
      </w:pPr>
      <w:r>
        <w:rPr>
          <w:rFonts w:ascii="Times New Roman"/>
          <w:b w:val="false"/>
          <w:i w:val="false"/>
          <w:color w:val="000000"/>
          <w:sz w:val="28"/>
        </w:rPr>
        <w:t xml:space="preserve">
      13. "Мұнай өнiмдерiнiң жекелеген түрлерiн өндiрудi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16"/>
    <w:bookmarkStart w:name="z1978" w:id="15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1980" w:id="1518"/>
    <w:p>
      <w:pPr>
        <w:spacing w:after="0"/>
        <w:ind w:left="0"/>
        <w:jc w:val="both"/>
      </w:pPr>
      <w:r>
        <w:rPr>
          <w:rFonts w:ascii="Times New Roman"/>
          <w:b w:val="false"/>
          <w:i w:val="false"/>
          <w:color w:val="000000"/>
          <w:sz w:val="28"/>
        </w:rPr>
        <w:t>
      "4) есепке алатын бақылау аспаптары – Қазақстан Республикасының өлшем бірлігін қамтамасыз ету туралы заңнамасына сәйкес қолдануға жіберілген, мұнай өнімдерін өндірушілердің өндірістік объектілерінің, мұнай өнімдері базаларының резервуарларында және жанармай құю станцияларында (жылжымалы үлгідегі жанармай құю станцияларынан басқа) орнатылған, кейіннен мұнай өнімдері өндірісінің және (немесе) айналымының көлемдері туралы ақпаратты автоматтандырылған жүйе арқылы мұнай өнімдерінің айналымы саласындағы уәкілетті органға мұнай өнімдерінің өндірісі мен айналымы саласындағы есепке алатын бақылау аспаптары деректерінің операторы арқылы нақты уақыт режимінде беру мақсатында есепке алуды жүргізу үшін мұнай өнімдерінің сандық және сапалық сипаттамаларын өлшейтін техникалық құрылғылар;";</w:t>
      </w:r>
    </w:p>
    <w:bookmarkEnd w:id="1518"/>
    <w:bookmarkStart w:name="z1981" w:id="1519"/>
    <w:p>
      <w:pPr>
        <w:spacing w:after="0"/>
        <w:ind w:left="0"/>
        <w:jc w:val="both"/>
      </w:pPr>
      <w:r>
        <w:rPr>
          <w:rFonts w:ascii="Times New Roman"/>
          <w:b w:val="false"/>
          <w:i w:val="false"/>
          <w:color w:val="000000"/>
          <w:sz w:val="28"/>
        </w:rPr>
        <w:t>
      "15) мұнай өнімдерін көтерме сауда арқылы өткізу – мұнай өнімдерін өндірушілердің, мұнай берушілердің мұнай өнімдерін өткізуі кезінде мұнай өнімдерін бөлшек сауда арқылы өткізушілерге, сондай-ақ мұнай өнімдерін көтерме сауда арқылы берушілерге мұнай өнімдерін өткізу жөніндегі кәсіпкерлік қызмет;";</w:t>
      </w:r>
    </w:p>
    <w:bookmarkEnd w:id="1519"/>
    <w:bookmarkStart w:name="z1982" w:id="1520"/>
    <w:p>
      <w:pPr>
        <w:spacing w:after="0"/>
        <w:ind w:left="0"/>
        <w:jc w:val="both"/>
      </w:pPr>
      <w:r>
        <w:rPr>
          <w:rFonts w:ascii="Times New Roman"/>
          <w:b w:val="false"/>
          <w:i w:val="false"/>
          <w:color w:val="000000"/>
          <w:sz w:val="28"/>
        </w:rPr>
        <w:t>
      мынадай мазмұндағы 24-1), 24-2) тармақшалармен толықтырылсын:</w:t>
      </w:r>
    </w:p>
    <w:bookmarkEnd w:id="1520"/>
    <w:bookmarkStart w:name="z1983" w:id="1521"/>
    <w:p>
      <w:pPr>
        <w:spacing w:after="0"/>
        <w:ind w:left="0"/>
        <w:jc w:val="both"/>
      </w:pPr>
      <w:r>
        <w:rPr>
          <w:rFonts w:ascii="Times New Roman"/>
          <w:b w:val="false"/>
          <w:i w:val="false"/>
          <w:color w:val="000000"/>
          <w:sz w:val="28"/>
        </w:rPr>
        <w:t>
      "24-1) мұнай өнімдерінің өндірісі мен айналымы саласындағы есепке алатын бақылау аспаптарының деректері – мұнай өнімдерінің өндірісі мен айналымының көлемдері туралы деректер;</w:t>
      </w:r>
    </w:p>
    <w:bookmarkEnd w:id="1521"/>
    <w:bookmarkStart w:name="z1984" w:id="1522"/>
    <w:p>
      <w:pPr>
        <w:spacing w:after="0"/>
        <w:ind w:left="0"/>
        <w:jc w:val="both"/>
      </w:pPr>
      <w:r>
        <w:rPr>
          <w:rFonts w:ascii="Times New Roman"/>
          <w:b w:val="false"/>
          <w:i w:val="false"/>
          <w:color w:val="000000"/>
          <w:sz w:val="28"/>
        </w:rPr>
        <w:t>
      24-2) мұнай өнімдерінің өндірісі мен айналымы саласындағы есепке алатын бақылау аспаптары деректерінің операторы – уәкілетті органға және оның аумақтық бөлімшелеріне есепке алатын бақылау аспаптарының деректерін автоматтандырылған онлайн-беруді қамтамасыз ететін, Қазақстан Республикасының Үкіметі айқындаған заңды тұлға;";</w:t>
      </w:r>
    </w:p>
    <w:bookmarkEnd w:id="1522"/>
    <w:bookmarkStart w:name="z1985" w:id="15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 тармақша</w:t>
      </w:r>
      <w:r>
        <w:rPr>
          <w:rFonts w:ascii="Times New Roman"/>
          <w:b w:val="false"/>
          <w:i w:val="false"/>
          <w:color w:val="000000"/>
          <w:sz w:val="28"/>
        </w:rPr>
        <w:t xml:space="preserve"> алып тасталсын;</w:t>
      </w:r>
    </w:p>
    <w:bookmarkStart w:name="z1987" w:id="1524"/>
    <w:p>
      <w:pPr>
        <w:spacing w:after="0"/>
        <w:ind w:left="0"/>
        <w:jc w:val="both"/>
      </w:pPr>
      <w:r>
        <w:rPr>
          <w:rFonts w:ascii="Times New Roman"/>
          <w:b w:val="false"/>
          <w:i w:val="false"/>
          <w:color w:val="000000"/>
          <w:sz w:val="28"/>
        </w:rPr>
        <w:t>
      мынадай мазмұндағы 12-5) тармақшамен толықтырылсын:</w:t>
      </w:r>
    </w:p>
    <w:bookmarkEnd w:id="1524"/>
    <w:bookmarkStart w:name="z1988" w:id="1525"/>
    <w:p>
      <w:pPr>
        <w:spacing w:after="0"/>
        <w:ind w:left="0"/>
        <w:jc w:val="both"/>
      </w:pPr>
      <w:r>
        <w:rPr>
          <w:rFonts w:ascii="Times New Roman"/>
          <w:b w:val="false"/>
          <w:i w:val="false"/>
          <w:color w:val="000000"/>
          <w:sz w:val="28"/>
        </w:rPr>
        <w:t>
      "12-5 мұнай өнімдерінің өндірісі мен айналымы саласындағы есепке алатын бақылау аспаптарының операторын айқындайды;";</w:t>
      </w:r>
    </w:p>
    <w:bookmarkEnd w:id="1525"/>
    <w:bookmarkStart w:name="z1989" w:id="1526"/>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12-1) тармақшасы</w:t>
      </w:r>
      <w:r>
        <w:rPr>
          <w:rFonts w:ascii="Times New Roman"/>
          <w:b w:val="false"/>
          <w:i w:val="false"/>
          <w:color w:val="000000"/>
          <w:sz w:val="28"/>
        </w:rPr>
        <w:t xml:space="preserve"> мынадай редакцияда жазылсын:</w:t>
      </w:r>
    </w:p>
    <w:bookmarkEnd w:id="1526"/>
    <w:bookmarkStart w:name="z1990" w:id="1527"/>
    <w:p>
      <w:pPr>
        <w:spacing w:after="0"/>
        <w:ind w:left="0"/>
        <w:jc w:val="both"/>
      </w:pPr>
      <w:r>
        <w:rPr>
          <w:rFonts w:ascii="Times New Roman"/>
          <w:b w:val="false"/>
          <w:i w:val="false"/>
          <w:color w:val="000000"/>
          <w:sz w:val="28"/>
        </w:rPr>
        <w:t>
      "12-1) мұнай өнімдерін өндірушілердің өндірістік объектілерінің, мұнай өнімдері базаларының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әзірлейді және бекітеді;";</w:t>
      </w:r>
    </w:p>
    <w:bookmarkEnd w:id="1527"/>
    <w:bookmarkStart w:name="z1991" w:id="1528"/>
    <w:p>
      <w:pPr>
        <w:spacing w:after="0"/>
        <w:ind w:left="0"/>
        <w:jc w:val="both"/>
      </w:pPr>
      <w:r>
        <w:rPr>
          <w:rFonts w:ascii="Times New Roman"/>
          <w:b w:val="false"/>
          <w:i w:val="false"/>
          <w:color w:val="000000"/>
          <w:sz w:val="28"/>
        </w:rPr>
        <w:t xml:space="preserve">
      4) 19-баптың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528"/>
    <w:bookmarkStart w:name="z1992" w:id="1529"/>
    <w:p>
      <w:pPr>
        <w:spacing w:after="0"/>
        <w:ind w:left="0"/>
        <w:jc w:val="both"/>
      </w:pPr>
      <w:r>
        <w:rPr>
          <w:rFonts w:ascii="Times New Roman"/>
          <w:b w:val="false"/>
          <w:i w:val="false"/>
          <w:color w:val="000000"/>
          <w:sz w:val="28"/>
        </w:rPr>
        <w:t>
      "4. Мұнай өнімдерін көтерме және бөлшек сауда арқылы өткізгенде, сондай-ақ мұнай өнімдерінің экспорты және импорты кезінде мұнай өнімдерінің айналымы саласындағы уәкілетті орган бекітетін қағидаларға сәйкес ілеспе жүкқұжаттар ресімделеді.</w:t>
      </w:r>
    </w:p>
    <w:bookmarkEnd w:id="1529"/>
    <w:bookmarkStart w:name="z1993" w:id="1530"/>
    <w:p>
      <w:pPr>
        <w:spacing w:after="0"/>
        <w:ind w:left="0"/>
        <w:jc w:val="both"/>
      </w:pPr>
      <w:r>
        <w:rPr>
          <w:rFonts w:ascii="Times New Roman"/>
          <w:b w:val="false"/>
          <w:i w:val="false"/>
          <w:color w:val="000000"/>
          <w:sz w:val="28"/>
        </w:rPr>
        <w:t>
      Автожанармай құю станцияларында мұнай өнімдерін бөлшек сауда арқылы өткізу кезінде ілеспе жүкқұжаттар ресімделмейді.</w:t>
      </w:r>
    </w:p>
    <w:bookmarkEnd w:id="1530"/>
    <w:bookmarkStart w:name="z1994" w:id="1531"/>
    <w:p>
      <w:pPr>
        <w:spacing w:after="0"/>
        <w:ind w:left="0"/>
        <w:jc w:val="both"/>
      </w:pPr>
      <w:r>
        <w:rPr>
          <w:rFonts w:ascii="Times New Roman"/>
          <w:b w:val="false"/>
          <w:i w:val="false"/>
          <w:color w:val="000000"/>
          <w:sz w:val="28"/>
        </w:rPr>
        <w:t>
      Ілеспе жүкқұжаттарынсыз мұнай өнімдерін сатып алуға және (немесе) сақтауға тыйым салынады.";</w:t>
      </w:r>
    </w:p>
    <w:bookmarkEnd w:id="1531"/>
    <w:bookmarkStart w:name="z1995" w:id="1532"/>
    <w:p>
      <w:pPr>
        <w:spacing w:after="0"/>
        <w:ind w:left="0"/>
        <w:jc w:val="both"/>
      </w:pPr>
      <w:r>
        <w:rPr>
          <w:rFonts w:ascii="Times New Roman"/>
          <w:b w:val="false"/>
          <w:i w:val="false"/>
          <w:color w:val="000000"/>
          <w:sz w:val="28"/>
        </w:rPr>
        <w:t xml:space="preserve">
      5) 20-баптың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532"/>
    <w:bookmarkStart w:name="z1996" w:id="1533"/>
    <w:p>
      <w:pPr>
        <w:spacing w:after="0"/>
        <w:ind w:left="0"/>
        <w:jc w:val="both"/>
      </w:pPr>
      <w:r>
        <w:rPr>
          <w:rFonts w:ascii="Times New Roman"/>
          <w:b w:val="false"/>
          <w:i w:val="false"/>
          <w:color w:val="000000"/>
          <w:sz w:val="28"/>
        </w:rPr>
        <w:t>
      "Мұнай өнімдерін Қазақстан Республикасының аумағына импорттау кезінде ілеспе жүкқұжатты қабылдап алушы ресімдейді және Қазақстан Республикасының аумағына мұнай өнімдерін әкелуді жүзеге асыру үшін ол өнім берушіге немесе тасымалдаушыға беріледі.";</w:t>
      </w:r>
    </w:p>
    <w:bookmarkEnd w:id="1533"/>
    <w:bookmarkStart w:name="z1997" w:id="15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21-баптың</w:t>
      </w:r>
      <w:r>
        <w:rPr>
          <w:rFonts w:ascii="Times New Roman"/>
          <w:b w:val="false"/>
          <w:i w:val="false"/>
          <w:color w:val="000000"/>
          <w:sz w:val="28"/>
        </w:rPr>
        <w:t xml:space="preserve"> 1-тармағының екінші және үшінші бөліктері мынадай редакцияда жазылсын:</w:t>
      </w:r>
    </w:p>
    <w:bookmarkEnd w:id="1534"/>
    <w:bookmarkStart w:name="z1998" w:id="1535"/>
    <w:p>
      <w:pPr>
        <w:spacing w:after="0"/>
        <w:ind w:left="0"/>
        <w:jc w:val="both"/>
      </w:pPr>
      <w:r>
        <w:rPr>
          <w:rFonts w:ascii="Times New Roman"/>
          <w:b w:val="false"/>
          <w:i w:val="false"/>
          <w:color w:val="000000"/>
          <w:sz w:val="28"/>
        </w:rPr>
        <w:t>
      "Мұнай берушілер мен мұнай өнімдерін өндірушілердің мұнай өнімдерін өткізуін қоспағанда, мұнай өнімдерін көтерме сауда арқылы берушілер басқа мұнай өнімдерін көтерме сауда арқылы берушілерге мұнай өнімдерін өткізуді жүзеге асыруға құқылы емес.</w:t>
      </w:r>
    </w:p>
    <w:bookmarkEnd w:id="1535"/>
    <w:bookmarkStart w:name="z1999" w:id="1536"/>
    <w:p>
      <w:pPr>
        <w:spacing w:after="0"/>
        <w:ind w:left="0"/>
        <w:jc w:val="both"/>
      </w:pPr>
      <w:r>
        <w:rPr>
          <w:rFonts w:ascii="Times New Roman"/>
          <w:b w:val="false"/>
          <w:i w:val="false"/>
          <w:color w:val="000000"/>
          <w:sz w:val="28"/>
        </w:rPr>
        <w:t>
      Мұнай өнімдерін өндірушілерден және (немесе) мұнай берушілерден мұнай өнімдерін сатып алатын не мұнай өнімдерінің импортын жүзеге асыратын мұнай өнімдерін көтерме сауда арқылы берушілер мұнай өнімдерін бөлшек сауда арқылы өткізушілерге және түпкі тұтынушыларға ғана мұнай өнімдерін өткізуге құқылы.".</w:t>
      </w:r>
    </w:p>
    <w:bookmarkEnd w:id="1536"/>
    <w:bookmarkStart w:name="z2000" w:id="1537"/>
    <w:p>
      <w:pPr>
        <w:spacing w:after="0"/>
        <w:ind w:left="0"/>
        <w:jc w:val="both"/>
      </w:pPr>
      <w:r>
        <w:rPr>
          <w:rFonts w:ascii="Times New Roman"/>
          <w:b w:val="false"/>
          <w:i w:val="false"/>
          <w:color w:val="000000"/>
          <w:sz w:val="28"/>
        </w:rPr>
        <w:t xml:space="preserve">
      14. "Қазақстан Республикасының кейбiр заңнамалық актiлерiне салық салу мәселелерi бойынша өзгерiстер мен толықтырулар енгiзу туралы" 2013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21-22, 115-құжат; 2014 ж., № 4-5, 24-құжат; № 22, 131-құжат):</w:t>
      </w:r>
    </w:p>
    <w:bookmarkEnd w:id="1537"/>
    <w:bookmarkStart w:name="z2001" w:id="1538"/>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1-тармағында</w:t>
      </w:r>
      <w:r>
        <w:rPr>
          <w:rFonts w:ascii="Times New Roman"/>
          <w:b w:val="false"/>
          <w:i w:val="false"/>
          <w:color w:val="000000"/>
          <w:sz w:val="28"/>
        </w:rPr>
        <w:t>:</w:t>
      </w:r>
    </w:p>
    <w:bookmarkEnd w:id="1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тармақшаның</w:t>
      </w:r>
      <w:r>
        <w:rPr>
          <w:rFonts w:ascii="Times New Roman"/>
          <w:b w:val="false"/>
          <w:i w:val="false"/>
          <w:color w:val="000000"/>
          <w:sz w:val="28"/>
        </w:rPr>
        <w:t xml:space="preserve"> төртінші абзацы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2540"/>
        <w:gridCol w:w="5112"/>
        <w:gridCol w:w="3428"/>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шараптардан, шарап материалынан, сыра мен сыра сусынынан басқа)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w:t>
            </w:r>
          </w:p>
          <w:p>
            <w:pPr>
              <w:spacing w:after="20"/>
              <w:ind w:left="20"/>
              <w:jc w:val="both"/>
            </w:pPr>
            <w:r>
              <w:rPr>
                <w:rFonts w:ascii="Times New Roman"/>
                <w:b w:val="false"/>
                <w:i w:val="false"/>
                <w:color w:val="000000"/>
                <w:sz w:val="20"/>
              </w:rPr>
              <w:t>
1 380 теңге/литр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спирт</w:t>
            </w:r>
          </w:p>
          <w:p>
            <w:pPr>
              <w:spacing w:after="20"/>
              <w:ind w:left="20"/>
              <w:jc w:val="both"/>
            </w:pPr>
            <w:r>
              <w:rPr>
                <w:rFonts w:ascii="Times New Roman"/>
                <w:b w:val="false"/>
                <w:i w:val="false"/>
                <w:color w:val="000000"/>
                <w:sz w:val="20"/>
              </w:rPr>
              <w:t>
250 теңге/литр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тармақшада</w:t>
      </w:r>
      <w:r>
        <w:rPr>
          <w:rFonts w:ascii="Times New Roman"/>
          <w:b w:val="false"/>
          <w:i w:val="false"/>
          <w:color w:val="000000"/>
          <w:sz w:val="28"/>
        </w:rPr>
        <w:t>:</w:t>
      </w:r>
    </w:p>
    <w:bookmarkStart w:name="z2006" w:id="1539"/>
    <w:p>
      <w:pPr>
        <w:spacing w:after="0"/>
        <w:ind w:left="0"/>
        <w:jc w:val="both"/>
      </w:pPr>
      <w:r>
        <w:rPr>
          <w:rFonts w:ascii="Times New Roman"/>
          <w:b w:val="false"/>
          <w:i w:val="false"/>
          <w:color w:val="000000"/>
          <w:sz w:val="28"/>
        </w:rPr>
        <w:t>
      бесінші абзац мынадай редакцияда жазылсын:</w:t>
      </w:r>
    </w:p>
    <w:bookmarkEnd w:id="1539"/>
    <w:bookmarkStart w:name="z2007" w:id="1540"/>
    <w:p>
      <w:pPr>
        <w:spacing w:after="0"/>
        <w:ind w:left="0"/>
        <w:jc w:val="both"/>
      </w:pPr>
      <w:r>
        <w:rPr>
          <w:rFonts w:ascii="Times New Roman"/>
          <w:b w:val="false"/>
          <w:i w:val="false"/>
          <w:color w:val="000000"/>
          <w:sz w:val="28"/>
        </w:rPr>
        <w:t>
      "6. Осы Кодекстiң 381-бабындағы кестенің 23-26-жолдарында белгіленген мөлшерлемелерден басқа, объектілер салуға арналған және тиісті мақсаттарда пайдаланылмайтын немесе Қазақстан Республикасының заңнамасын бұза отырып пайдаланылатын жер учаскелері бойынша, осы Кодекстiң 381, 382, 383, 384 және 386-баптарында белгіленген базалық салық мөлшерлемелері жердің пайдаланылуы мен қорғалуына мемлекеттік бақылауды жүзеге асыратын уәкілетті орган меншік иесіне немесе жер пайдаланушыға жер учаскесін мақсаты бойынша пайдалану қажеттігі және (немесе) Қазақстан Республикасының заңнамасын бұзушылықты жою қажеттігі туралы жазбаша ескертуді табыс еткен күннен бастап он есе ұлғайтылады.";</w:t>
      </w:r>
    </w:p>
    <w:bookmarkEnd w:id="1540"/>
    <w:bookmarkStart w:name="z2008" w:id="1541"/>
    <w:p>
      <w:pPr>
        <w:spacing w:after="0"/>
        <w:ind w:left="0"/>
        <w:jc w:val="both"/>
      </w:pPr>
      <w:r>
        <w:rPr>
          <w:rFonts w:ascii="Times New Roman"/>
          <w:b w:val="false"/>
          <w:i w:val="false"/>
          <w:color w:val="000000"/>
          <w:sz w:val="28"/>
        </w:rPr>
        <w:t xml:space="preserve">
      мынадай мазмұндағы алтыншы абзацпен толықтырылсын: </w:t>
      </w:r>
    </w:p>
    <w:bookmarkEnd w:id="1541"/>
    <w:bookmarkStart w:name="z2009" w:id="1542"/>
    <w:p>
      <w:pPr>
        <w:spacing w:after="0"/>
        <w:ind w:left="0"/>
        <w:jc w:val="both"/>
      </w:pPr>
      <w:r>
        <w:rPr>
          <w:rFonts w:ascii="Times New Roman"/>
          <w:b w:val="false"/>
          <w:i w:val="false"/>
          <w:color w:val="000000"/>
          <w:sz w:val="28"/>
        </w:rPr>
        <w:t>
      "Жердің пайдаланылуы мен қорғалуына мемлекеттік бақылауды жүзеге асыратын уәкілетті органның салық органдарына осындай жер учаскелері бойынша мәліметтер ұсыну тәртібін уәкілетті орган бекітеді.".</w:t>
      </w:r>
    </w:p>
    <w:bookmarkEnd w:id="1542"/>
    <w:bookmarkStart w:name="z2010" w:id="1543"/>
    <w:p>
      <w:pPr>
        <w:spacing w:after="0"/>
        <w:ind w:left="0"/>
        <w:jc w:val="both"/>
      </w:pPr>
      <w:r>
        <w:rPr>
          <w:rFonts w:ascii="Times New Roman"/>
          <w:b w:val="false"/>
          <w:i w:val="false"/>
          <w:color w:val="000000"/>
          <w:sz w:val="28"/>
        </w:rPr>
        <w:t xml:space="preserve">
      15.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31 қазанда "Егемен Қазақстан" және "Казахстанская правда" газеттерінде жарияланған "Қазақстан Республикасының кейбір заңнамалық актілеріне құқық қорғау органдарының қызметін және құқық қорғау қызметін өткеру тәртібін жетілдіру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43"/>
    <w:bookmarkStart w:name="z2011" w:id="1544"/>
    <w:p>
      <w:pPr>
        <w:spacing w:after="0"/>
        <w:ind w:left="0"/>
        <w:jc w:val="both"/>
      </w:pPr>
      <w:r>
        <w:rPr>
          <w:rFonts w:ascii="Times New Roman"/>
          <w:b w:val="false"/>
          <w:i w:val="false"/>
          <w:color w:val="000000"/>
          <w:sz w:val="28"/>
        </w:rPr>
        <w:t xml:space="preserve">
      96-баптың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1544"/>
    <w:bookmarkStart w:name="z2012" w:id="1545"/>
    <w:p>
      <w:pPr>
        <w:spacing w:after="0"/>
        <w:ind w:left="0"/>
        <w:jc w:val="both"/>
      </w:pPr>
      <w:r>
        <w:rPr>
          <w:rFonts w:ascii="Times New Roman"/>
          <w:b w:val="false"/>
          <w:i w:val="false"/>
          <w:color w:val="000000"/>
          <w:sz w:val="28"/>
        </w:rPr>
        <w:t>
      "2) банктен немесе оның филиалынан алынған анықтаманың болуымен расталған, сауда қызметінің субъектісіне қызмет көрсететін банк алдында берешегінің жоқ екендігі көрсетілген төлем қабілеттілігі;".</w:t>
      </w:r>
    </w:p>
    <w:bookmarkEnd w:id="1545"/>
    <w:bookmarkStart w:name="z2013" w:id="1546"/>
    <w:p>
      <w:pPr>
        <w:spacing w:after="0"/>
        <w:ind w:left="0"/>
        <w:jc w:val="both"/>
      </w:pPr>
      <w:r>
        <w:rPr>
          <w:rFonts w:ascii="Times New Roman"/>
          <w:b w:val="false"/>
          <w:i w:val="false"/>
          <w:color w:val="000000"/>
          <w:sz w:val="28"/>
        </w:rPr>
        <w:t xml:space="preserve">
      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41-жолының 3-бағаны мынадай мазмұндағы 8-тармақпен толықтырылсын:</w:t>
      </w:r>
    </w:p>
    <w:bookmarkStart w:name="z2015" w:id="1547"/>
    <w:p>
      <w:pPr>
        <w:spacing w:after="0"/>
        <w:ind w:left="0"/>
        <w:jc w:val="both"/>
      </w:pPr>
      <w:r>
        <w:rPr>
          <w:rFonts w:ascii="Times New Roman"/>
          <w:b w:val="false"/>
          <w:i w:val="false"/>
          <w:color w:val="000000"/>
          <w:sz w:val="28"/>
        </w:rPr>
        <w:t>
      "8. Сыра сусынының өндірісі".</w:t>
      </w:r>
    </w:p>
    <w:bookmarkEnd w:id="1547"/>
    <w:bookmarkStart w:name="z2016" w:id="1548"/>
    <w:p>
      <w:pPr>
        <w:spacing w:after="0"/>
        <w:ind w:left="0"/>
        <w:jc w:val="both"/>
      </w:pPr>
      <w:r>
        <w:rPr>
          <w:rFonts w:ascii="Times New Roman"/>
          <w:b w:val="false"/>
          <w:i w:val="false"/>
          <w:color w:val="000000"/>
          <w:sz w:val="28"/>
        </w:rPr>
        <w:t xml:space="preserve">
      17. "Қазақстан Республикасының кейбiр заңнамалық актiлерiне этил спирті мен алкоголь өнімінің өндірілуін және айналымын мемлекеттік реттеу мәселелерi бойынша өзгерiстер мен толықтырулар енгiзу туралы" 2014 жылғы 18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65-құжат; № 19-I, 19-II, 96-құжат):</w:t>
      </w:r>
    </w:p>
    <w:bookmarkEnd w:id="1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bookmarkStart w:name="z2018" w:id="154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тармақшасының</w:t>
      </w:r>
      <w:r>
        <w:rPr>
          <w:rFonts w:ascii="Times New Roman"/>
          <w:b w:val="false"/>
          <w:i w:val="false"/>
          <w:color w:val="000000"/>
          <w:sz w:val="28"/>
        </w:rPr>
        <w:t xml:space="preserve"> жиырма екінші абзацы мынадай редакцияда жазылсын:</w:t>
      </w:r>
    </w:p>
    <w:bookmarkEnd w:id="1549"/>
    <w:bookmarkStart w:name="z2019" w:id="1550"/>
    <w:p>
      <w:pPr>
        <w:spacing w:after="0"/>
        <w:ind w:left="0"/>
        <w:jc w:val="both"/>
      </w:pPr>
      <w:r>
        <w:rPr>
          <w:rFonts w:ascii="Times New Roman"/>
          <w:b w:val="false"/>
          <w:i w:val="false"/>
          <w:color w:val="000000"/>
          <w:sz w:val="28"/>
        </w:rPr>
        <w:t>
      "7. Мемлекеттік кіріс органдары этил спирті мен алкоголь өнімін (сырадан және сыра сусындарынан басқа), бензинді (авиациялық бензинді қоспағанда), дизель отынын және темекі өнімдерін өндіруді жүзеге асыратын салық төлеушінің аумағында акциздік бекеттер орнатады.";</w:t>
      </w:r>
    </w:p>
    <w:bookmarkEnd w:id="15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оныншы абзацы мынадай редакцияда жазылсын:</w:t>
      </w:r>
    </w:p>
    <w:bookmarkStart w:name="z2022" w:id="1551"/>
    <w:p>
      <w:pPr>
        <w:spacing w:after="0"/>
        <w:ind w:left="0"/>
        <w:jc w:val="both"/>
      </w:pPr>
      <w:r>
        <w:rPr>
          <w:rFonts w:ascii="Times New Roman"/>
          <w:b w:val="false"/>
          <w:i w:val="false"/>
          <w:color w:val="000000"/>
          <w:sz w:val="28"/>
        </w:rPr>
        <w:t>
      "7) есепке алатын бақылау аспаптары – электр энергиясының іркіліссіз қоректендіру көздерімен жарақтандырылған, уәкілетті органға және оның аумақтық бөлімшелеріне этил спирті мен алкоголь өнімінің өндірісі саласындағы есепке алатын бақылау аспаптары деректерінің операторы арқылы нақты уақыт режимінде этил спирті мен алкоголь өнімінің өндірілу көлемдері туралы, ондағы этил спиртінің (шараптан, сыра мен сыра сусындарынан басқа) шоғырлануы туралы, этил спиртінің (сыра мен сыра сусындарынан басқа) қалдықтары және есепке алу-бақылау маркаларымен таңбалануға жататын өндірілген алкоголь өнімінің есепке алу-бақылау маркаларын сәйкестендіру туралы деректердің автоматтандырылған берілуін қамтамасыз ететін аспаптар;";</w:t>
      </w:r>
    </w:p>
    <w:bookmarkEnd w:id="1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6) тармақшаның алтыншы және жетінші абзацтары "сыра" деген сөзден кейін "және сыра сусыны" деген сөздермен толықтырылсын.</w:t>
      </w:r>
    </w:p>
    <w:bookmarkStart w:name="z2024" w:id="1552"/>
    <w:p>
      <w:pPr>
        <w:spacing w:after="0"/>
        <w:ind w:left="0"/>
        <w:jc w:val="both"/>
      </w:pPr>
      <w:r>
        <w:rPr>
          <w:rFonts w:ascii="Times New Roman"/>
          <w:b w:val="false"/>
          <w:i w:val="false"/>
          <w:color w:val="000000"/>
          <w:sz w:val="28"/>
        </w:rPr>
        <w:t xml:space="preserve">
      18. "Қазақстан Республикасының кейбiр заңнамалық актiлерiне салық салу мәселелерi бойынша өзгерiстер мен толықтырулар енгiзу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22, 131-құжат; № 23, 143-құжат):</w:t>
      </w:r>
    </w:p>
    <w:bookmarkEnd w:id="1552"/>
    <w:bookmarkStart w:name="z2025" w:id="1553"/>
    <w:p>
      <w:pPr>
        <w:spacing w:after="0"/>
        <w:ind w:left="0"/>
        <w:jc w:val="both"/>
      </w:pPr>
      <w:r>
        <w:rPr>
          <w:rFonts w:ascii="Times New Roman"/>
          <w:b w:val="false"/>
          <w:i w:val="false"/>
          <w:color w:val="000000"/>
          <w:sz w:val="28"/>
        </w:rPr>
        <w:t xml:space="preserve">
      1-баптың 21-тармағы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w:t>
      </w:r>
    </w:p>
    <w:bookmarkEnd w:id="1553"/>
    <w:bookmarkStart w:name="z2026" w:id="1554"/>
    <w:p>
      <w:pPr>
        <w:spacing w:after="0"/>
        <w:ind w:left="0"/>
        <w:jc w:val="both"/>
      </w:pPr>
      <w:r>
        <w:rPr>
          <w:rFonts w:ascii="Times New Roman"/>
          <w:b w:val="false"/>
          <w:i w:val="false"/>
          <w:color w:val="000000"/>
          <w:sz w:val="28"/>
        </w:rPr>
        <w:t>
      "4) есепке алатын бақылау аспаптары – Қазақстан Республикасының өлшем бірлігін қамтамасыз ету туралы заңнамасына сәйкес қолдануға жіберілген, мұнай өнімдерін өндірушілердің өндірістік объектілерінің, мұнай өнімдері базаларының резервуарларында және жанармай құю станцияларында (жылжымалы үлгідегі жанармай құю станцияларынан басқа) орнатылған, кейіннен мұнай өнімдері өндірісінің және (немесе) айналымының көлемдері туралы ақпаратты автоматтандырылған жүйе арқылы мұнай өнімдерінің айналымы саласындағы уәкілетті органға мұнай өнімдерінің өндірісі мен айналымы саласындағы есепке алатын бақылау аспаптары деректерінің операторы арқылы нақты уақыт режимінде беру мақсатында есепке алуды жүргізу үшін мұнай өнімдерінің сандық және сапалық сипаттамаларын өлшейтін техникалық құрылғылар;".</w:t>
      </w:r>
    </w:p>
    <w:bookmarkEnd w:id="1554"/>
    <w:bookmarkStart w:name="z2027" w:id="1555"/>
    <w:p>
      <w:pPr>
        <w:spacing w:after="0"/>
        <w:ind w:left="0"/>
        <w:jc w:val="both"/>
      </w:pPr>
      <w:r>
        <w:rPr>
          <w:rFonts w:ascii="Times New Roman"/>
          <w:b w:val="false"/>
          <w:i w:val="false"/>
          <w:color w:val="000000"/>
          <w:sz w:val="28"/>
        </w:rPr>
        <w:t xml:space="preserve">
      19. "Қазақстан Республикасының кейбiр заңнамалық актiлерiне Қазақстан Республикасында кәсіпкерлік қызмет үшін жағдайды түбегейлі жақсарту мәселелерi бойынша өзгерiстер мен толықтырулар енгiзу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143-құжат; 2015 ж., № 8, 42-құжат;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өзгерiстер мен толықтырулар енгiзу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өзгерiстер мен толықтырулар енгiзу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55"/>
    <w:bookmarkStart w:name="z2028" w:id="1556"/>
    <w:p>
      <w:pPr>
        <w:spacing w:after="0"/>
        <w:ind w:left="0"/>
        <w:jc w:val="both"/>
      </w:pPr>
      <w:r>
        <w:rPr>
          <w:rFonts w:ascii="Times New Roman"/>
          <w:b w:val="false"/>
          <w:i w:val="false"/>
          <w:color w:val="000000"/>
          <w:sz w:val="28"/>
        </w:rPr>
        <w:t xml:space="preserve">
      3-баптың </w:t>
      </w:r>
      <w:r>
        <w:rPr>
          <w:rFonts w:ascii="Times New Roman"/>
          <w:b w:val="false"/>
          <w:i w:val="false"/>
          <w:color w:val="000000"/>
          <w:sz w:val="28"/>
        </w:rPr>
        <w:t>1-тармағында</w:t>
      </w:r>
      <w:r>
        <w:rPr>
          <w:rFonts w:ascii="Times New Roman"/>
          <w:b w:val="false"/>
          <w:i w:val="false"/>
          <w:color w:val="000000"/>
          <w:sz w:val="28"/>
        </w:rPr>
        <w:t>:</w:t>
      </w:r>
    </w:p>
    <w:bookmarkEnd w:id="1556"/>
    <w:bookmarkStart w:name="z2029" w:id="1557"/>
    <w:p>
      <w:pPr>
        <w:spacing w:after="0"/>
        <w:ind w:left="0"/>
        <w:jc w:val="both"/>
      </w:pPr>
      <w:r>
        <w:rPr>
          <w:rFonts w:ascii="Times New Roman"/>
          <w:b w:val="false"/>
          <w:i w:val="false"/>
          <w:color w:val="000000"/>
          <w:sz w:val="28"/>
        </w:rPr>
        <w:t>
      мынадай мазмұндағы 1-1) тармақшамен толықтырылсын:</w:t>
      </w:r>
    </w:p>
    <w:bookmarkEnd w:id="1557"/>
    <w:bookmarkStart w:name="z2030" w:id="1558"/>
    <w:p>
      <w:pPr>
        <w:spacing w:after="0"/>
        <w:ind w:left="0"/>
        <w:jc w:val="both"/>
      </w:pPr>
      <w:r>
        <w:rPr>
          <w:rFonts w:ascii="Times New Roman"/>
          <w:b w:val="false"/>
          <w:i w:val="false"/>
          <w:color w:val="000000"/>
          <w:sz w:val="28"/>
        </w:rPr>
        <w:t>
      "1-1) 2014 жылғы 13 қазаннан бастап қолданысқа енгізілетін, осы Заңның 1-бабы 9-тармағының 13) және 14) тармақшаларын;";</w:t>
      </w:r>
    </w:p>
    <w:bookmarkEnd w:id="1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2032" w:id="1559"/>
    <w:p>
      <w:pPr>
        <w:spacing w:after="0"/>
        <w:ind w:left="0"/>
        <w:jc w:val="both"/>
      </w:pPr>
      <w:r>
        <w:rPr>
          <w:rFonts w:ascii="Times New Roman"/>
          <w:b w:val="false"/>
          <w:i w:val="false"/>
          <w:color w:val="000000"/>
          <w:sz w:val="28"/>
        </w:rPr>
        <w:t xml:space="preserve">
      "4) 2015 жылғы 1 маусымнан бастап қолданысқа енгізілетін, осы Заңның 1-бабы 94-тармағының 1) тармақшасын;"; </w:t>
      </w:r>
    </w:p>
    <w:bookmarkEnd w:id="1559"/>
    <w:bookmarkStart w:name="z2033" w:id="1560"/>
    <w:p>
      <w:pPr>
        <w:spacing w:after="0"/>
        <w:ind w:left="0"/>
        <w:jc w:val="both"/>
      </w:pPr>
      <w:r>
        <w:rPr>
          <w:rFonts w:ascii="Times New Roman"/>
          <w:b w:val="false"/>
          <w:i w:val="false"/>
          <w:color w:val="000000"/>
          <w:sz w:val="28"/>
        </w:rPr>
        <w:t xml:space="preserve">
      "7) 2016 жылғы 1 қаңтардан бастап қолданысқа енгізілетін, осы Заңның 1-бабы 38-тармағы 1) тармақшасының жиырма тоғызыншы, отыз бірінші, отыз екінші, отыз бесінші және отыз жетінші абзацтарын, 7) тармақшасының үшінші абзацын, 8) тармақшасының үшінші, төртінші, сегізінші, тоғызыншы, оныншы және он бірінші абзацтарын, 9) тармақшасының екінші абзацын, 17), 24), 26) және 27) тармақшаларын, 64-тармағының 1) тармақшасын, 2) тармақшасының екінші, сегізінші және он жетінші абзацтарын және 92-тармағының 20) тармақшасын;"; </w:t>
      </w:r>
    </w:p>
    <w:bookmarkEnd w:id="1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"тоғызыншы абзацын қоспағанда, 2015 жылғы 1 қаңтардан бастап қолданысқа енгізіледі." деген сөздер "тоғызыншы абзацын;" деген сөздермен ауыстырылып, мынадай мазмұндағы 9) тармақшамен толықтырылсын:</w:t>
      </w:r>
    </w:p>
    <w:bookmarkStart w:name="z2035" w:id="1561"/>
    <w:p>
      <w:pPr>
        <w:spacing w:after="0"/>
        <w:ind w:left="0"/>
        <w:jc w:val="both"/>
      </w:pPr>
      <w:r>
        <w:rPr>
          <w:rFonts w:ascii="Times New Roman"/>
          <w:b w:val="false"/>
          <w:i w:val="false"/>
          <w:color w:val="000000"/>
          <w:sz w:val="28"/>
        </w:rPr>
        <w:t>
      "9) 2020 жылғы 1 қаңтардан бастап қолданысқа енгізілетін, осы Заңның 1-бабы 9-тармағы 33) тармақшасының төртінші, бесінші, алтыншы және жетінші абзацтарын қоспағанда, 2015 жылғы 1 қаңтардан бастап қолданысқа енгізіледі.".</w:t>
      </w:r>
    </w:p>
    <w:bookmarkEnd w:id="1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155-бабы </w:t>
      </w:r>
      <w:r>
        <w:rPr>
          <w:rFonts w:ascii="Times New Roman"/>
          <w:b/>
          <w:i w:val="false"/>
          <w:color w:val="000000"/>
          <w:sz w:val="28"/>
        </w:rPr>
        <w:t>3-тармағының</w:t>
      </w:r>
      <w:r>
        <w:rPr>
          <w:rFonts w:ascii="Times New Roman"/>
          <w:b/>
          <w:i w:val="false"/>
          <w:color w:val="000000"/>
          <w:sz w:val="28"/>
        </w:rPr>
        <w:t xml:space="preserve"> қолданысы 2015 жылғы 1 қаңтардан бастап тоқтатыла тұрып, тоқтата тұру кезеңiнде осы тармақ:</w:t>
      </w:r>
    </w:p>
    <w:bookmarkStart w:name="z2037" w:id="1562"/>
    <w:p>
      <w:pPr>
        <w:spacing w:after="0"/>
        <w:ind w:left="0"/>
        <w:jc w:val="both"/>
      </w:pPr>
      <w:r>
        <w:rPr>
          <w:rFonts w:ascii="Times New Roman"/>
          <w:b w:val="false"/>
          <w:i w:val="false"/>
          <w:color w:val="000000"/>
          <w:sz w:val="28"/>
        </w:rPr>
        <w:t>
      1) 2015 жылғы 1 қаңтардан бастап 2016 жылғы 1 қаңтарға дейін мынадай редакцияда:</w:t>
      </w:r>
    </w:p>
    <w:bookmarkEnd w:id="1562"/>
    <w:bookmarkStart w:name="z2038" w:id="1563"/>
    <w:p>
      <w:pPr>
        <w:spacing w:after="0"/>
        <w:ind w:left="0"/>
        <w:jc w:val="both"/>
      </w:pPr>
      <w:r>
        <w:rPr>
          <w:rFonts w:ascii="Times New Roman"/>
          <w:b w:val="false"/>
          <w:i w:val="false"/>
          <w:color w:val="000000"/>
          <w:sz w:val="28"/>
        </w:rPr>
        <w:t>
      "3. Жеке тұлғаның кірісі ретінде мыналар қарастырылмайды:</w:t>
      </w:r>
    </w:p>
    <w:bookmarkEnd w:id="1563"/>
    <w:bookmarkStart w:name="z2039" w:id="1564"/>
    <w:p>
      <w:pPr>
        <w:spacing w:after="0"/>
        <w:ind w:left="0"/>
        <w:jc w:val="both"/>
      </w:pPr>
      <w:r>
        <w:rPr>
          <w:rFonts w:ascii="Times New Roman"/>
          <w:b w:val="false"/>
          <w:i w:val="false"/>
          <w:color w:val="000000"/>
          <w:sz w:val="28"/>
        </w:rPr>
        <w:t>
      1) Қазақстан Республикасының заңнамасында белгiленген мөлшерлерде бюджет қаражаты есебiнен төленетiн атаулы әлеуметтiк көмек, жәрдемақылар мен өтемақылар;</w:t>
      </w:r>
    </w:p>
    <w:bookmarkEnd w:id="1564"/>
    <w:bookmarkStart w:name="z2040" w:id="1565"/>
    <w:p>
      <w:pPr>
        <w:spacing w:after="0"/>
        <w:ind w:left="0"/>
        <w:jc w:val="both"/>
      </w:pPr>
      <w:r>
        <w:rPr>
          <w:rFonts w:ascii="Times New Roman"/>
          <w:b w:val="false"/>
          <w:i w:val="false"/>
          <w:color w:val="000000"/>
          <w:sz w:val="28"/>
        </w:rPr>
        <w:t>
      2) жеке тұлғаның өмiрi мен денсаулығына келтiрiлген зиянды Қазақстан Республикасының заңнамасына сәйкес өтеу;</w:t>
      </w:r>
    </w:p>
    <w:bookmarkEnd w:id="1565"/>
    <w:bookmarkStart w:name="z2041" w:id="1566"/>
    <w:p>
      <w:pPr>
        <w:spacing w:after="0"/>
        <w:ind w:left="0"/>
        <w:jc w:val="both"/>
      </w:pPr>
      <w:r>
        <w:rPr>
          <w:rFonts w:ascii="Times New Roman"/>
          <w:b w:val="false"/>
          <w:i w:val="false"/>
          <w:color w:val="000000"/>
          <w:sz w:val="28"/>
        </w:rPr>
        <w:t>
      3) жұмыскерлердің жұмысы жол бойында өтетін, жол жүру сипатына ие, қызмет көрсетілетін учаскелер шегіндегі қызметтік сапарлармен байланысты болатын жағдайларда – оларға осындай жұмыстың әрбір күніне республикалық бюджет туралы заңда белгіленген және мұндай төлемдерді есепке жазу күні қолданыста болатын айлық есептік көрсеткіштің 0,35 мөлшеріндегі өтемақы төлемдері;</w:t>
      </w:r>
    </w:p>
    <w:bookmarkEnd w:id="1566"/>
    <w:bookmarkStart w:name="z2042" w:id="1567"/>
    <w:p>
      <w:pPr>
        <w:spacing w:after="0"/>
        <w:ind w:left="0"/>
        <w:jc w:val="both"/>
      </w:pPr>
      <w:r>
        <w:rPr>
          <w:rFonts w:ascii="Times New Roman"/>
          <w:b w:val="false"/>
          <w:i w:val="false"/>
          <w:color w:val="000000"/>
          <w:sz w:val="28"/>
        </w:rPr>
        <w:t>
      4) 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bookmarkEnd w:id="1567"/>
    <w:bookmarkStart w:name="z2043" w:id="1568"/>
    <w:p>
      <w:pPr>
        <w:spacing w:after="0"/>
        <w:ind w:left="0"/>
        <w:jc w:val="both"/>
      </w:pPr>
      <w:r>
        <w:rPr>
          <w:rFonts w:ascii="Times New Roman"/>
          <w:b w:val="false"/>
          <w:i w:val="false"/>
          <w:color w:val="000000"/>
          <w:sz w:val="28"/>
        </w:rPr>
        <w:t>
      осы Кодекстің 101-бабының 1), 2) және 4) тармақшаларында белгіленген өтемақылар;</w:t>
      </w:r>
    </w:p>
    <w:bookmarkEnd w:id="1568"/>
    <w:bookmarkStart w:name="z2044" w:id="1569"/>
    <w:p>
      <w:pPr>
        <w:spacing w:after="0"/>
        <w:ind w:left="0"/>
        <w:jc w:val="both"/>
      </w:pPr>
      <w:r>
        <w:rPr>
          <w:rFonts w:ascii="Times New Roman"/>
          <w:b w:val="false"/>
          <w:i w:val="false"/>
          <w:color w:val="000000"/>
          <w:sz w:val="28"/>
        </w:rPr>
        <w:t>
      Қазақстан Республикасы шегіндегі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тәуліктік өтемақылар;</w:t>
      </w:r>
    </w:p>
    <w:bookmarkEnd w:id="1569"/>
    <w:bookmarkStart w:name="z2045" w:id="1570"/>
    <w:p>
      <w:pPr>
        <w:spacing w:after="0"/>
        <w:ind w:left="0"/>
        <w:jc w:val="both"/>
      </w:pPr>
      <w:r>
        <w:rPr>
          <w:rFonts w:ascii="Times New Roman"/>
          <w:b w:val="false"/>
          <w:i w:val="false"/>
          <w:color w:val="000000"/>
          <w:sz w:val="28"/>
        </w:rPr>
        <w:t>
      Қазақстан Республикасынан тысқары жердегі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тәуліктік өтемақылар;</w:t>
      </w:r>
    </w:p>
    <w:bookmarkEnd w:id="1570"/>
    <w:bookmarkStart w:name="z2046" w:id="1571"/>
    <w:p>
      <w:pPr>
        <w:spacing w:after="0"/>
        <w:ind w:left="0"/>
        <w:jc w:val="both"/>
      </w:pPr>
      <w:r>
        <w:rPr>
          <w:rFonts w:ascii="Times New Roman"/>
          <w:b w:val="false"/>
          <w:i w:val="false"/>
          <w:color w:val="000000"/>
          <w:sz w:val="28"/>
        </w:rPr>
        <w:t>
      5) Қазақстан Республикасы Ұлттық Банкі бюджетінің қаражаты (шығыстар сметасы) есебінен қамтылатын мемлекеттік мекемелерді қоспағанда, мемлекеттік мекемелер Қазақстан Республикасының заңнамасында белгіленген мөлшерде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1571"/>
    <w:bookmarkStart w:name="z2047" w:id="1572"/>
    <w:p>
      <w:pPr>
        <w:spacing w:after="0"/>
        <w:ind w:left="0"/>
        <w:jc w:val="both"/>
      </w:pPr>
      <w:r>
        <w:rPr>
          <w:rFonts w:ascii="Times New Roman"/>
          <w:b w:val="false"/>
          <w:i w:val="false"/>
          <w:color w:val="000000"/>
          <w:sz w:val="28"/>
        </w:rPr>
        <w:t>
      6) Қазақстан Республикасы Ұлттық Банкі бюджетінің қаражаты (шығыстар сметасы) есебінен қамтылатын мемлекеттік мекемелер Қазақстан Республикасының заңнамасында көзделген мөлшерде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1572"/>
    <w:bookmarkStart w:name="z2048" w:id="1573"/>
    <w:p>
      <w:pPr>
        <w:spacing w:after="0"/>
        <w:ind w:left="0"/>
        <w:jc w:val="both"/>
      </w:pPr>
      <w:r>
        <w:rPr>
          <w:rFonts w:ascii="Times New Roman"/>
          <w:b w:val="false"/>
          <w:i w:val="false"/>
          <w:color w:val="000000"/>
          <w:sz w:val="28"/>
        </w:rPr>
        <w:t>
      7) жұмыскер басқа жерге жұмысқа ауысқан не жұмыс берушімен бiрге басқа жерге көшкен кездегi жол жүру, мүлкiн көшiру, күнтізбелік отыз күннен аспайтын мерзімге үй-жай жалдау бойынша құжатпен расталған шығыстардың өтемақылары;</w:t>
      </w:r>
    </w:p>
    <w:bookmarkEnd w:id="1573"/>
    <w:bookmarkStart w:name="z2049" w:id="1574"/>
    <w:p>
      <w:pPr>
        <w:spacing w:after="0"/>
        <w:ind w:left="0"/>
        <w:jc w:val="both"/>
      </w:pPr>
      <w:r>
        <w:rPr>
          <w:rFonts w:ascii="Times New Roman"/>
          <w:b w:val="false"/>
          <w:i w:val="false"/>
          <w:color w:val="000000"/>
          <w:sz w:val="28"/>
        </w:rPr>
        <w:t>
      8) жұмыс берушiнiң кіріс алуға бағытталған қызметті жүзеге асырумен байланысты емес және нақты жеке тұлғаларға бөлінбейтін шегерiмдерге жатқызылмайтын шығыстары;</w:t>
      </w:r>
    </w:p>
    <w:bookmarkEnd w:id="1574"/>
    <w:bookmarkStart w:name="z2050" w:id="1575"/>
    <w:p>
      <w:pPr>
        <w:spacing w:after="0"/>
        <w:ind w:left="0"/>
        <w:jc w:val="both"/>
      </w:pPr>
      <w:r>
        <w:rPr>
          <w:rFonts w:ascii="Times New Roman"/>
          <w:b w:val="false"/>
          <w:i w:val="false"/>
          <w:color w:val="000000"/>
          <w:sz w:val="28"/>
        </w:rPr>
        <w:t>
      9) мұндай жұмыстың күнтізбелік әрбір күні үшін республикалық бюджет туралы заңда белгiленген және тиiстi қаржы жылының 1 қаңтарында қолданыста болатын айлық есептік көрсеткіштің 2 еселенген мөлшерінде далалық жағдайда геологиялық-барлау, топографиялық-геодезиялық және iздестiру жұмыстарымен айналысатын жұмыскерлердiң далалық жабдықталымы;</w:t>
      </w:r>
    </w:p>
    <w:bookmarkEnd w:id="1575"/>
    <w:bookmarkStart w:name="z2051" w:id="1576"/>
    <w:p>
      <w:pPr>
        <w:spacing w:after="0"/>
        <w:ind w:left="0"/>
        <w:jc w:val="both"/>
      </w:pPr>
      <w:r>
        <w:rPr>
          <w:rFonts w:ascii="Times New Roman"/>
          <w:b w:val="false"/>
          <w:i w:val="false"/>
          <w:color w:val="000000"/>
          <w:sz w:val="28"/>
        </w:rPr>
        <w:t>
      10) жұмыс берушiнiң вахталық әдiспен жұмыс iстейтiн адамдардың өндiрiс объектiсiнде болу кезеңiнде жұмыстарды орындауы мен ауысымаралық демалысы үшiн жағдай жасай отырып, олардың тұрмыс-тiршiлiгiн қамтамасыз ету үшiн:</w:t>
      </w:r>
    </w:p>
    <w:bookmarkEnd w:id="1576"/>
    <w:bookmarkStart w:name="z2052" w:id="1577"/>
    <w:p>
      <w:pPr>
        <w:spacing w:after="0"/>
        <w:ind w:left="0"/>
        <w:jc w:val="both"/>
      </w:pPr>
      <w:r>
        <w:rPr>
          <w:rFonts w:ascii="Times New Roman"/>
          <w:b w:val="false"/>
          <w:i w:val="false"/>
          <w:color w:val="000000"/>
          <w:sz w:val="28"/>
        </w:rPr>
        <w:t>
      тұрғын үйді мүліктік жалдау (жалға алу) бойынша;</w:t>
      </w:r>
    </w:p>
    <w:bookmarkEnd w:id="1577"/>
    <w:bookmarkStart w:name="z2053" w:id="1578"/>
    <w:p>
      <w:pPr>
        <w:spacing w:after="0"/>
        <w:ind w:left="0"/>
        <w:jc w:val="both"/>
      </w:pPr>
      <w:r>
        <w:rPr>
          <w:rFonts w:ascii="Times New Roman"/>
          <w:b w:val="false"/>
          <w:i w:val="false"/>
          <w:color w:val="000000"/>
          <w:sz w:val="28"/>
        </w:rPr>
        <w:t>
      осы тармақтың 4) тармақшасында белгiленген тәулiктiк өтемақылар шегiнде тамақтануға арналған шығыстары;</w:t>
      </w:r>
    </w:p>
    <w:bookmarkEnd w:id="1578"/>
    <w:bookmarkStart w:name="z2054" w:id="1579"/>
    <w:p>
      <w:pPr>
        <w:spacing w:after="0"/>
        <w:ind w:left="0"/>
        <w:jc w:val="both"/>
      </w:pPr>
      <w:r>
        <w:rPr>
          <w:rFonts w:ascii="Times New Roman"/>
          <w:b w:val="false"/>
          <w:i w:val="false"/>
          <w:color w:val="000000"/>
          <w:sz w:val="28"/>
        </w:rPr>
        <w:t>
      11) жұмыскерлердi Қазақстан Республикасында тұратын (болатын) жерiнен жұмыс орнына дейiн және керi қарай жеткiзуге байланысты шығыстар;</w:t>
      </w:r>
    </w:p>
    <w:bookmarkEnd w:id="1579"/>
    <w:bookmarkStart w:name="z2055" w:id="1580"/>
    <w:p>
      <w:pPr>
        <w:spacing w:after="0"/>
        <w:ind w:left="0"/>
        <w:jc w:val="both"/>
      </w:pPr>
      <w:r>
        <w:rPr>
          <w:rFonts w:ascii="Times New Roman"/>
          <w:b w:val="false"/>
          <w:i w:val="false"/>
          <w:color w:val="000000"/>
          <w:sz w:val="28"/>
        </w:rPr>
        <w:t>
      12) Қазақстан Республикасының заңнамасында белгiленген нормалар бойынша берiлген арнаулы киiмнiң, арнаулы аяқкиiмнiң, басқа да жеке қорғаныш және алғашқы медициналық көмек құралдарының, сабынның, зарарсыздандыру құралдарының, сүт немесе құны соған тең басқа да емдеу-профилактикалық тамақтануға арналған тамақ өнiмдерiнiң құны;</w:t>
      </w:r>
    </w:p>
    <w:bookmarkEnd w:id="1580"/>
    <w:bookmarkStart w:name="z2056" w:id="1581"/>
    <w:p>
      <w:pPr>
        <w:spacing w:after="0"/>
        <w:ind w:left="0"/>
        <w:jc w:val="both"/>
      </w:pPr>
      <w:r>
        <w:rPr>
          <w:rFonts w:ascii="Times New Roman"/>
          <w:b w:val="false"/>
          <w:i w:val="false"/>
          <w:color w:val="000000"/>
          <w:sz w:val="28"/>
        </w:rPr>
        <w:t>
      13) сақтандырудың міндетті түрін реттейтін Қазақстан Республикасының заңнамалық актісіне сәйкес жұмыс берушімен жасасылған, жұмыскер еңбек (қызметтік) міндеттерін атқарған кезде оны жазатайым оқиғалардан міндетті сақтандыру шарттары бойынша сақтандыру төлемдері;</w:t>
      </w:r>
    </w:p>
    <w:bookmarkEnd w:id="1581"/>
    <w:bookmarkStart w:name="z2057" w:id="1582"/>
    <w:p>
      <w:pPr>
        <w:spacing w:after="0"/>
        <w:ind w:left="0"/>
        <w:jc w:val="both"/>
      </w:pPr>
      <w:r>
        <w:rPr>
          <w:rFonts w:ascii="Times New Roman"/>
          <w:b w:val="false"/>
          <w:i w:val="false"/>
          <w:color w:val="000000"/>
          <w:sz w:val="28"/>
        </w:rPr>
        <w:t>
      14) материалдық залалды өтеудің сот шешiмi бойынша тағайындалатын сомалары;</w:t>
      </w:r>
    </w:p>
    <w:bookmarkEnd w:id="1582"/>
    <w:bookmarkStart w:name="z2058" w:id="1583"/>
    <w:p>
      <w:pPr>
        <w:spacing w:after="0"/>
        <w:ind w:left="0"/>
        <w:jc w:val="both"/>
      </w:pPr>
      <w:r>
        <w:rPr>
          <w:rFonts w:ascii="Times New Roman"/>
          <w:b w:val="false"/>
          <w:i w:val="false"/>
          <w:color w:val="000000"/>
          <w:sz w:val="28"/>
        </w:rPr>
        <w:t>
      15) төлем көзiнен осындай салықтың ұсталғанын растайтын құжаттар болған кезде, бұрын төлем көзiнен жеке табыс салығы салынған дивидендтердің, сыйақылардың, ұтыстардың сомалары;</w:t>
      </w:r>
    </w:p>
    <w:bookmarkEnd w:id="1583"/>
    <w:bookmarkStart w:name="z2059" w:id="1584"/>
    <w:p>
      <w:pPr>
        <w:spacing w:after="0"/>
        <w:ind w:left="0"/>
        <w:jc w:val="both"/>
      </w:pPr>
      <w:r>
        <w:rPr>
          <w:rFonts w:ascii="Times New Roman"/>
          <w:b w:val="false"/>
          <w:i w:val="false"/>
          <w:color w:val="000000"/>
          <w:sz w:val="28"/>
        </w:rPr>
        <w:t>
      16) бірыңғай жинақтаушы зейнетақы қоры және ерікті жинақтаушы зейнетақы қорлары салымшыларының жасасылған жинақтаушы сақтандыру шарты бойынша сақтандыру сыйлықақыларын (аннуитетті) төлеу үшiн өмiрдi сақтандыру бойынша сақтандыру ұйымдарына жiберілген зейнетақы жинақтарының сомалары, сондай-ақ Қазақстан Республикасының заңнамасында көзделген тәртiппен сақтандыру ұйымдарына жіберілген, зейнетақы аннуитеті шарттары бойынша құнын өтеп сатып алу сомалары;</w:t>
      </w:r>
    </w:p>
    <w:bookmarkEnd w:id="1584"/>
    <w:bookmarkStart w:name="z2060" w:id="1585"/>
    <w:p>
      <w:pPr>
        <w:spacing w:after="0"/>
        <w:ind w:left="0"/>
        <w:jc w:val="both"/>
      </w:pPr>
      <w:r>
        <w:rPr>
          <w:rFonts w:ascii="Times New Roman"/>
          <w:b w:val="false"/>
          <w:i w:val="false"/>
          <w:color w:val="000000"/>
          <w:sz w:val="28"/>
        </w:rPr>
        <w:t>
      17) Қазақстан Республикасының заңнамасында белгiленген мөлшерде міндетті зейнетақы жарналарын, міндетті кәсіптік зейнетақы жарналарын және әлеуметтік аударымдарды уақтылы ұстамағаны (есепке жазбағаны) және (немесе) аудармағаны үшiн есебіне жазылған өсiмпұл сомалары;</w:t>
      </w:r>
    </w:p>
    <w:bookmarkEnd w:id="1585"/>
    <w:bookmarkStart w:name="z2061" w:id="1586"/>
    <w:p>
      <w:pPr>
        <w:spacing w:after="0"/>
        <w:ind w:left="0"/>
        <w:jc w:val="both"/>
      </w:pPr>
      <w:r>
        <w:rPr>
          <w:rFonts w:ascii="Times New Roman"/>
          <w:b w:val="false"/>
          <w:i w:val="false"/>
          <w:color w:val="000000"/>
          <w:sz w:val="28"/>
        </w:rPr>
        <w:t>
      18) гуманитарлық көмек түрiнде алынған мүлiктiң құны;</w:t>
      </w:r>
    </w:p>
    <w:bookmarkEnd w:id="1586"/>
    <w:bookmarkStart w:name="z2062" w:id="1587"/>
    <w:p>
      <w:pPr>
        <w:spacing w:after="0"/>
        <w:ind w:left="0"/>
        <w:jc w:val="both"/>
      </w:pPr>
      <w:r>
        <w:rPr>
          <w:rFonts w:ascii="Times New Roman"/>
          <w:b w:val="false"/>
          <w:i w:val="false"/>
          <w:color w:val="000000"/>
          <w:sz w:val="28"/>
        </w:rPr>
        <w:t>
      19) Қазақстан Республикасында мемлекеттiк тiркелуге жататын және меншік құқығында бір жыл және одан да ұзақ уақыт болатын механикалық көлік құралдары мен тіркемелерді өткізу (заңды тұлғаның жарғылық капиталына салым ретінде беру) кезіндегі құн өсімі;</w:t>
      </w:r>
    </w:p>
    <w:bookmarkEnd w:id="1587"/>
    <w:bookmarkStart w:name="z2063" w:id="1588"/>
    <w:p>
      <w:pPr>
        <w:spacing w:after="0"/>
        <w:ind w:left="0"/>
        <w:jc w:val="both"/>
      </w:pPr>
      <w:r>
        <w:rPr>
          <w:rFonts w:ascii="Times New Roman"/>
          <w:b w:val="false"/>
          <w:i w:val="false"/>
          <w:color w:val="000000"/>
          <w:sz w:val="28"/>
        </w:rPr>
        <w:t>
      20) меншік құқығы тіркелген күннен бастап бір жыл және одан да ұзақ уақыт Қазақстан Республикасының аумағында меншік құқығында болатын тұрғынжайларды,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p>
    <w:bookmarkEnd w:id="1588"/>
    <w:bookmarkStart w:name="z2064" w:id="1589"/>
    <w:p>
      <w:pPr>
        <w:spacing w:after="0"/>
        <w:ind w:left="0"/>
        <w:jc w:val="both"/>
      </w:pPr>
      <w:r>
        <w:rPr>
          <w:rFonts w:ascii="Times New Roman"/>
          <w:b w:val="false"/>
          <w:i w:val="false"/>
          <w:color w:val="000000"/>
          <w:sz w:val="28"/>
        </w:rPr>
        <w:t>
      21) бір жыл және одан да ұзақ уақыт Қазақстан Республикасының аумағында меншік құқығында болатын, осы Кодекстің 180-1-бабы 1-тармағының 1) тармақшасында көрсетілген объектілер орналасқан,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p>
    <w:bookmarkEnd w:id="1589"/>
    <w:bookmarkStart w:name="z2065" w:id="1590"/>
    <w:p>
      <w:pPr>
        <w:spacing w:after="0"/>
        <w:ind w:left="0"/>
        <w:jc w:val="both"/>
      </w:pPr>
      <w:r>
        <w:rPr>
          <w:rFonts w:ascii="Times New Roman"/>
          <w:b w:val="false"/>
          <w:i w:val="false"/>
          <w:color w:val="000000"/>
          <w:sz w:val="28"/>
        </w:rPr>
        <w:t>
      22)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және одан да ұзақ уақытты құраса, осы Кодекстің 180-1-бабы 1-тармағының 1) тармақшасында көрсетілген объектілер орналаспаған,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Қазақстан Республикасының аумағында орналасқан жер учаскелерін және (немесе) жер үлестерін өткізу (заңды тұлғаның жарғылық капиталына салым ретінде беру) кезіндегі құн өсімі;</w:t>
      </w:r>
    </w:p>
    <w:bookmarkEnd w:id="1590"/>
    <w:bookmarkStart w:name="z2066" w:id="1591"/>
    <w:p>
      <w:pPr>
        <w:spacing w:after="0"/>
        <w:ind w:left="0"/>
        <w:jc w:val="both"/>
      </w:pPr>
      <w:r>
        <w:rPr>
          <w:rFonts w:ascii="Times New Roman"/>
          <w:b w:val="false"/>
          <w:i w:val="false"/>
          <w:color w:val="000000"/>
          <w:sz w:val="28"/>
        </w:rPr>
        <w:t>
      23) Қазақстан Республикасының заңнамасына сәйкес мемлекеттік мұқтаждар үшін құнын өтеп сатып алынған мүлік құнының өсімі;</w:t>
      </w:r>
    </w:p>
    <w:bookmarkEnd w:id="1591"/>
    <w:bookmarkStart w:name="z2067" w:id="1592"/>
    <w:p>
      <w:pPr>
        <w:spacing w:after="0"/>
        <w:ind w:left="0"/>
        <w:jc w:val="both"/>
      </w:pPr>
      <w:r>
        <w:rPr>
          <w:rFonts w:ascii="Times New Roman"/>
          <w:b w:val="false"/>
          <w:i w:val="false"/>
          <w:color w:val="000000"/>
          <w:sz w:val="28"/>
        </w:rPr>
        <w:t>
      24) дара кәсіпкер болып табылмайтын жалға беруші жеке тұлғаның мүліктік жалдауға (жалға) берілген мүлікті ұстауға және жөндеуге жұмсаған шығыстарын өтеу немесе жалға алушының жалдау шарты бойынша төлем есебіне есептелмейтін, жеке тұлғадан жалға алған мүлікті ұстауға және жөндеуге жұмсаған шығыстары;</w:t>
      </w:r>
    </w:p>
    <w:bookmarkEnd w:id="1592"/>
    <w:bookmarkStart w:name="z2068" w:id="1593"/>
    <w:p>
      <w:pPr>
        <w:spacing w:after="0"/>
        <w:ind w:left="0"/>
        <w:jc w:val="both"/>
      </w:pPr>
      <w:r>
        <w:rPr>
          <w:rFonts w:ascii="Times New Roman"/>
          <w:b w:val="false"/>
          <w:i w:val="false"/>
          <w:color w:val="000000"/>
          <w:sz w:val="28"/>
        </w:rPr>
        <w:t>
      25) опционды орындау кезінде опционның базалық активінің нарықтық құнының опционды орындау бағасынан асып түсуі. Опционды жеке тұлғаға беруге негіз болған тиісті құжатта опционның базалық активі тіркелген баға опционды орындау бағасы болып табылады;</w:t>
      </w:r>
    </w:p>
    <w:bookmarkEnd w:id="1593"/>
    <w:bookmarkStart w:name="z2069" w:id="1594"/>
    <w:p>
      <w:pPr>
        <w:spacing w:after="0"/>
        <w:ind w:left="0"/>
        <w:jc w:val="both"/>
      </w:pPr>
      <w:r>
        <w:rPr>
          <w:rFonts w:ascii="Times New Roman"/>
          <w:b w:val="false"/>
          <w:i w:val="false"/>
          <w:color w:val="000000"/>
          <w:sz w:val="28"/>
        </w:rPr>
        <w:t>
      26) егер мұндай тауар бірлігінің құны республикалық бюджет туралы заңда тиісті қаржы жылына белгіленген және осындай беру күні қолданыста болатын айлық есептік көрсеткіштің 5 еселенген мөлшерінен аспайтын болса, жарнама мақсатында өтеусіз (оның ішінде сыйға тарту түрінде) берілген тауардың құны;</w:t>
      </w:r>
    </w:p>
    <w:bookmarkEnd w:id="1594"/>
    <w:bookmarkStart w:name="z2070" w:id="1595"/>
    <w:p>
      <w:pPr>
        <w:spacing w:after="0"/>
        <w:ind w:left="0"/>
        <w:jc w:val="both"/>
      </w:pPr>
      <w:r>
        <w:rPr>
          <w:rFonts w:ascii="Times New Roman"/>
          <w:b w:val="false"/>
          <w:i w:val="false"/>
          <w:color w:val="000000"/>
          <w:sz w:val="28"/>
        </w:rPr>
        <w:t>
      27) адамдарды қабылдау және оларға қызмет көрсету бойынша осы Кодекстің 102-бабына сәйкес жүргізілген өкілдік шығыстар;</w:t>
      </w:r>
    </w:p>
    <w:bookmarkEnd w:id="1595"/>
    <w:bookmarkStart w:name="z2071" w:id="1596"/>
    <w:p>
      <w:pPr>
        <w:spacing w:after="0"/>
        <w:ind w:left="0"/>
        <w:jc w:val="both"/>
      </w:pPr>
      <w:r>
        <w:rPr>
          <w:rFonts w:ascii="Times New Roman"/>
          <w:b w:val="false"/>
          <w:i w:val="false"/>
          <w:color w:val="000000"/>
          <w:sz w:val="28"/>
        </w:rPr>
        <w:t>
      28) заңды тұлғалардан және дара кәсіпкерлерден алынған, оның ішінде жұмыскердің өз жұмыс берушісінен алған кредиттерді (қарыздарды, микрокредиттерді) пайдаланғаны үшін сыйақыны үнемдеуден түсетін материалдық пайда;</w:t>
      </w:r>
    </w:p>
    <w:bookmarkEnd w:id="1596"/>
    <w:bookmarkStart w:name="z2072" w:id="1597"/>
    <w:p>
      <w:pPr>
        <w:spacing w:after="0"/>
        <w:ind w:left="0"/>
        <w:jc w:val="both"/>
      </w:pPr>
      <w:r>
        <w:rPr>
          <w:rFonts w:ascii="Times New Roman"/>
          <w:b w:val="false"/>
          <w:i w:val="false"/>
          <w:color w:val="000000"/>
          <w:sz w:val="28"/>
        </w:rPr>
        <w:t>
      29) мұндай тұлғаға кредит (қарыз) беруден кейін басталған мынадай:</w:t>
      </w:r>
    </w:p>
    <w:bookmarkEnd w:id="1597"/>
    <w:bookmarkStart w:name="z2073" w:id="1598"/>
    <w:p>
      <w:pPr>
        <w:spacing w:after="0"/>
        <w:ind w:left="0"/>
        <w:jc w:val="both"/>
      </w:pPr>
      <w:r>
        <w:rPr>
          <w:rFonts w:ascii="Times New Roman"/>
          <w:b w:val="false"/>
          <w:i w:val="false"/>
          <w:color w:val="000000"/>
          <w:sz w:val="28"/>
        </w:rPr>
        <w:t>
      қарыз алушы жеке тұлға соттың күшiне енген шешiмiнің негiзiнде хабарсыз кеткен, әрекетке қабiлетсiз, әрекет қабiлетi шектеулi деп танылған немесе соттың күшiне енген шешiмiнің негiзiнде ол қайтыс болды деп жарияланған;</w:t>
      </w:r>
    </w:p>
    <w:bookmarkEnd w:id="1598"/>
    <w:bookmarkStart w:name="z2074" w:id="1599"/>
    <w:p>
      <w:pPr>
        <w:spacing w:after="0"/>
        <w:ind w:left="0"/>
        <w:jc w:val="both"/>
      </w:pPr>
      <w:r>
        <w:rPr>
          <w:rFonts w:ascii="Times New Roman"/>
          <w:b w:val="false"/>
          <w:i w:val="false"/>
          <w:color w:val="000000"/>
          <w:sz w:val="28"/>
        </w:rPr>
        <w:t>
      қарыз алушы жеке тұлғаға I немесе II топтағы мүгедектiк белгiленген, сондай-ақ қарыз алушы жеке тұлға қайтыс болған жағдайда;</w:t>
      </w:r>
    </w:p>
    <w:bookmarkEnd w:id="1599"/>
    <w:bookmarkStart w:name="z2075" w:id="1600"/>
    <w:p>
      <w:pPr>
        <w:spacing w:after="0"/>
        <w:ind w:left="0"/>
        <w:jc w:val="both"/>
      </w:pPr>
      <w:r>
        <w:rPr>
          <w:rFonts w:ascii="Times New Roman"/>
          <w:b w:val="false"/>
          <w:i w:val="false"/>
          <w:color w:val="000000"/>
          <w:sz w:val="28"/>
        </w:rPr>
        <w:t>
      асыраушысынан, жүктілігіне және босануына байланысты,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 жеке тұлғаның көрсетілген төлемдерден басқа кірісі болмаған;</w:t>
      </w:r>
    </w:p>
    <w:bookmarkEnd w:id="1600"/>
    <w:bookmarkStart w:name="z2076" w:id="1601"/>
    <w:p>
      <w:pPr>
        <w:spacing w:after="0"/>
        <w:ind w:left="0"/>
        <w:jc w:val="both"/>
      </w:pPr>
      <w:r>
        <w:rPr>
          <w:rFonts w:ascii="Times New Roman"/>
          <w:b w:val="false"/>
          <w:i w:val="false"/>
          <w:color w:val="000000"/>
          <w:sz w:val="28"/>
        </w:rPr>
        <w:t>
      қарыз алушы жеке тұлғаның және қарыз алушы жеке тұлғамен бірлесіп банк алдында ортақ немесе субсидиарлық жауапты болатын үшінші тұлғалардың мүлкі, оның ішінде ақшасы, бағалы қағаздары немесе өндіріп алу қолданылуы мүмкін кірістері болмаған жағдайда атқарушылық құжатты банкке қайтару туралы сот орындаушысының қаулысы заңды күшіне енген және оның мүлкін немесе кірістерін анықтау бойынша сот орындаушысы қабылдаған, Қазақстан Республикасының атқарушылық іс жүргізу және сот орындаушыларының мәртебесі туралы заңнамасында көзделген шаралар нәтижесіз болған;</w:t>
      </w:r>
    </w:p>
    <w:bookmarkEnd w:id="1601"/>
    <w:bookmarkStart w:name="z2077" w:id="1602"/>
    <w:p>
      <w:pPr>
        <w:spacing w:after="0"/>
        <w:ind w:left="0"/>
        <w:jc w:val="both"/>
      </w:pPr>
      <w:r>
        <w:rPr>
          <w:rFonts w:ascii="Times New Roman"/>
          <w:b w:val="false"/>
          <w:i w:val="false"/>
          <w:color w:val="000000"/>
          <w:sz w:val="28"/>
        </w:rPr>
        <w:t xml:space="preserve">
      ипотекалық шарт жасалған күні негізгі міндеттемені толық қамтамасыз еткен, кепілге салынған мүлік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негізгі міндеттеме сомасынан төмен бағамен соттан тыс тәртіппен сауда-саттықта сатылған немесе мұндай мүлік кепілге салынған мүлік сатылғаннан кейін өтелмеген кредиттің (микрокредиттің) сомасына кепіл ұстаушының меншігіне өткен жағдайларда, кредит (қарыз, микрокредит) бойынша азаматтық заңнамаға сәйкес міндеттемелер тоқтатылған кездегі кіріс. </w:t>
      </w:r>
    </w:p>
    <w:bookmarkEnd w:id="1602"/>
    <w:bookmarkStart w:name="z2078" w:id="1603"/>
    <w:p>
      <w:pPr>
        <w:spacing w:after="0"/>
        <w:ind w:left="0"/>
        <w:jc w:val="both"/>
      </w:pPr>
      <w:r>
        <w:rPr>
          <w:rFonts w:ascii="Times New Roman"/>
          <w:b w:val="false"/>
          <w:i w:val="false"/>
          <w:color w:val="000000"/>
          <w:sz w:val="28"/>
        </w:rPr>
        <w:t>
      Осы тармақшаның ережелері:</w:t>
      </w:r>
    </w:p>
    <w:bookmarkEnd w:id="1603"/>
    <w:bookmarkStart w:name="z2079" w:id="1604"/>
    <w:p>
      <w:pPr>
        <w:spacing w:after="0"/>
        <w:ind w:left="0"/>
        <w:jc w:val="both"/>
      </w:pPr>
      <w:r>
        <w:rPr>
          <w:rFonts w:ascii="Times New Roman"/>
          <w:b w:val="false"/>
          <w:i w:val="false"/>
          <w:color w:val="000000"/>
          <w:sz w:val="28"/>
        </w:rPr>
        <w:t>
      банк жұмыскеріне, банк жұмыскерінің жұбайына (зайыбына), жақын туыстарына, банкпен өзара байланысты тарапқа берілген;</w:t>
      </w:r>
    </w:p>
    <w:bookmarkEnd w:id="1604"/>
    <w:bookmarkStart w:name="z2080" w:id="1605"/>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бойынша міндеттемелердің тоқтатылуына қолданылмайды;</w:t>
      </w:r>
    </w:p>
    <w:bookmarkEnd w:id="1605"/>
    <w:bookmarkStart w:name="z2081" w:id="1606"/>
    <w:p>
      <w:pPr>
        <w:spacing w:after="0"/>
        <w:ind w:left="0"/>
        <w:jc w:val="both"/>
      </w:pPr>
      <w:r>
        <w:rPr>
          <w:rFonts w:ascii="Times New Roman"/>
          <w:b w:val="false"/>
          <w:i w:val="false"/>
          <w:color w:val="000000"/>
          <w:sz w:val="28"/>
        </w:rPr>
        <w:t>
      29-1) 2004 жылғы 1 қаңтар мен 2009 жылғы 31 желтоқсан аралығындағы кезеңде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қалыптасқан:</w:t>
      </w:r>
    </w:p>
    <w:bookmarkEnd w:id="1606"/>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 қолданыла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сотқа берілетін талап арыздан алынатын мемлекеттік бажды төлеу түрінде мұндай адам алған кіріс түріндегі кіріс;</w:t>
      </w:r>
    </w:p>
    <w:bookmarkStart w:name="z2082" w:id="1607"/>
    <w:p>
      <w:pPr>
        <w:spacing w:after="0"/>
        <w:ind w:left="0"/>
        <w:jc w:val="both"/>
      </w:pPr>
      <w:r>
        <w:rPr>
          <w:rFonts w:ascii="Times New Roman"/>
          <w:b w:val="false"/>
          <w:i w:val="false"/>
          <w:color w:val="000000"/>
          <w:sz w:val="28"/>
        </w:rPr>
        <w:t xml:space="preserve">
      30) "Қазақстан Республикасының азаматтарына, оралмандарға және Қазақстан Республикасында тұруға ықтиярхаты бар адамдарға олардың мүлiктi жария етуiне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мүліктің құны, оның ішінде ақша;</w:t>
      </w:r>
    </w:p>
    <w:bookmarkEnd w:id="1607"/>
    <w:bookmarkStart w:name="z2083" w:id="1608"/>
    <w:p>
      <w:pPr>
        <w:spacing w:after="0"/>
        <w:ind w:left="0"/>
        <w:jc w:val="both"/>
      </w:pPr>
      <w:r>
        <w:rPr>
          <w:rFonts w:ascii="Times New Roman"/>
          <w:b w:val="false"/>
          <w:i w:val="false"/>
          <w:color w:val="000000"/>
          <w:sz w:val="28"/>
        </w:rPr>
        <w:t>
      31) Қазақстан Республикасының заңнамасында белгіленген мөлшерде бірыңғай жинақтаушы зейнетақы қорына міндетті кәсіптік зейнетақы жарналары;</w:t>
      </w:r>
    </w:p>
    <w:bookmarkEnd w:id="1608"/>
    <w:bookmarkStart w:name="z2084" w:id="1609"/>
    <w:p>
      <w:pPr>
        <w:spacing w:after="0"/>
        <w:ind w:left="0"/>
        <w:jc w:val="both"/>
      </w:pPr>
      <w:r>
        <w:rPr>
          <w:rFonts w:ascii="Times New Roman"/>
          <w:b w:val="false"/>
          <w:i w:val="false"/>
          <w:color w:val="000000"/>
          <w:sz w:val="28"/>
        </w:rPr>
        <w:t>
      32) Қазақстан Республикасының заңнамасына сәйкес бюджет қаражаты есебінен алынған материалдық пайда, оның ішінде:</w:t>
      </w:r>
    </w:p>
    <w:bookmarkEnd w:id="1609"/>
    <w:bookmarkStart w:name="z2085" w:id="1610"/>
    <w:p>
      <w:pPr>
        <w:spacing w:after="0"/>
        <w:ind w:left="0"/>
        <w:jc w:val="both"/>
      </w:pPr>
      <w:r>
        <w:rPr>
          <w:rFonts w:ascii="Times New Roman"/>
          <w:b w:val="false"/>
          <w:i w:val="false"/>
          <w:color w:val="000000"/>
          <w:sz w:val="28"/>
        </w:rPr>
        <w:t>
      Қазақстан Республикасының білім туралы заңнамасына сәйкес мемлекеттік білім беру тапсырысы нысанында жүзеге асырылатын мектепке дейінгі тәрбие және оқыту бойынша, техникалық және кәсіптік, орта білімнен кейінгі, жоғары білім беру, жоғары оқу орнынан кейінгі білім беру, жұмыскерлер мен мамандардың біліктілігін арттыру және оларды қайта даярлау, сондай-ақ оқу орындарының даярлық бөлімдерінде оқыту бойынша көрсетілетін қызметтердің көлемін ұсыну;</w:t>
      </w:r>
    </w:p>
    <w:bookmarkEnd w:id="1610"/>
    <w:bookmarkStart w:name="z2086" w:id="1611"/>
    <w:p>
      <w:pPr>
        <w:spacing w:after="0"/>
        <w:ind w:left="0"/>
        <w:jc w:val="both"/>
      </w:pPr>
      <w:r>
        <w:rPr>
          <w:rFonts w:ascii="Times New Roman"/>
          <w:b w:val="false"/>
          <w:i w:val="false"/>
          <w:color w:val="000000"/>
          <w:sz w:val="28"/>
        </w:rPr>
        <w:t>
      тегін медициналық көмектің кепілдендірілген көлемін ұсыну;</w:t>
      </w:r>
    </w:p>
    <w:bookmarkEnd w:id="1611"/>
    <w:bookmarkStart w:name="z2087" w:id="1612"/>
    <w:p>
      <w:pPr>
        <w:spacing w:after="0"/>
        <w:ind w:left="0"/>
        <w:jc w:val="both"/>
      </w:pPr>
      <w:r>
        <w:rPr>
          <w:rFonts w:ascii="Times New Roman"/>
          <w:b w:val="false"/>
          <w:i w:val="false"/>
          <w:color w:val="000000"/>
          <w:sz w:val="28"/>
        </w:rPr>
        <w:t>
      санаторийлік-курорттық мақсаттағы объектілерде оңалту емін, сауықтыру мен демалуды ұсыну;</w:t>
      </w:r>
    </w:p>
    <w:bookmarkEnd w:id="1612"/>
    <w:bookmarkStart w:name="z2088" w:id="1613"/>
    <w:p>
      <w:pPr>
        <w:spacing w:after="0"/>
        <w:ind w:left="0"/>
        <w:jc w:val="both"/>
      </w:pPr>
      <w:r>
        <w:rPr>
          <w:rFonts w:ascii="Times New Roman"/>
          <w:b w:val="false"/>
          <w:i w:val="false"/>
          <w:color w:val="000000"/>
          <w:sz w:val="28"/>
        </w:rPr>
        <w:t>
      дәрілік заттарды және медициналық мақсаттағы бұйымдарды ұсыну;</w:t>
      </w:r>
    </w:p>
    <w:bookmarkEnd w:id="1613"/>
    <w:bookmarkStart w:name="z2089" w:id="1614"/>
    <w:p>
      <w:pPr>
        <w:spacing w:after="0"/>
        <w:ind w:left="0"/>
        <w:jc w:val="both"/>
      </w:pPr>
      <w:r>
        <w:rPr>
          <w:rFonts w:ascii="Times New Roman"/>
          <w:b w:val="false"/>
          <w:i w:val="false"/>
          <w:color w:val="000000"/>
          <w:sz w:val="28"/>
        </w:rPr>
        <w:t>
      Қазақстан Республикасында мүгедектердi әлеуметтiк қорғау туралы Қазақстан Республикасының заңнамасына сәйкес облыстың, республикалық маңызы бар қаланың, астананың жергілікті атқарушы органдарынан мүгедек алған тауарлардың, жұмыстардың, көрсетілетін қызметтердің құнын төлеу кезінде алынған материалдық пайда.";</w:t>
      </w:r>
    </w:p>
    <w:bookmarkEnd w:id="1614"/>
    <w:bookmarkStart w:name="z2090" w:id="1615"/>
    <w:p>
      <w:pPr>
        <w:spacing w:after="0"/>
        <w:ind w:left="0"/>
        <w:jc w:val="both"/>
      </w:pPr>
      <w:r>
        <w:rPr>
          <w:rFonts w:ascii="Times New Roman"/>
          <w:b w:val="false"/>
          <w:i w:val="false"/>
          <w:color w:val="000000"/>
          <w:sz w:val="28"/>
        </w:rPr>
        <w:t>
      2) 2016 жылғы 1 қаңтардан бастап 2016 жылғы 1 шілдеге дейін мынадай редакцияда қолданылады деп белгiленсін:</w:t>
      </w:r>
    </w:p>
    <w:bookmarkEnd w:id="1615"/>
    <w:bookmarkStart w:name="z2091" w:id="1616"/>
    <w:p>
      <w:pPr>
        <w:spacing w:after="0"/>
        <w:ind w:left="0"/>
        <w:jc w:val="both"/>
      </w:pPr>
      <w:r>
        <w:rPr>
          <w:rFonts w:ascii="Times New Roman"/>
          <w:b w:val="false"/>
          <w:i w:val="false"/>
          <w:color w:val="000000"/>
          <w:sz w:val="28"/>
        </w:rPr>
        <w:t>
      "3. Жеке тұлғаның кірісі ретінде мыналар қарастырылмайды:</w:t>
      </w:r>
    </w:p>
    <w:bookmarkEnd w:id="1616"/>
    <w:bookmarkStart w:name="z2092" w:id="1617"/>
    <w:p>
      <w:pPr>
        <w:spacing w:after="0"/>
        <w:ind w:left="0"/>
        <w:jc w:val="both"/>
      </w:pPr>
      <w:r>
        <w:rPr>
          <w:rFonts w:ascii="Times New Roman"/>
          <w:b w:val="false"/>
          <w:i w:val="false"/>
          <w:color w:val="000000"/>
          <w:sz w:val="28"/>
        </w:rPr>
        <w:t>
      1) Қазақстан Республикасының заңнамасында белгiленген мөлшерлерде бюджет қаражаты есебiнен төленетiн атаулы әлеуметтiк көмек, жәрдемақылар мен өтемақылар;</w:t>
      </w:r>
    </w:p>
    <w:bookmarkEnd w:id="1617"/>
    <w:bookmarkStart w:name="z2093" w:id="1618"/>
    <w:p>
      <w:pPr>
        <w:spacing w:after="0"/>
        <w:ind w:left="0"/>
        <w:jc w:val="both"/>
      </w:pPr>
      <w:r>
        <w:rPr>
          <w:rFonts w:ascii="Times New Roman"/>
          <w:b w:val="false"/>
          <w:i w:val="false"/>
          <w:color w:val="000000"/>
          <w:sz w:val="28"/>
        </w:rPr>
        <w:t>
      2) жеке тұлғаның өмiрi мен денсаулығына келтiрiлген зиянды Қазақстан Республикасының заңнамасына сәйкес өтеу;</w:t>
      </w:r>
    </w:p>
    <w:bookmarkEnd w:id="1618"/>
    <w:bookmarkStart w:name="z2094" w:id="1619"/>
    <w:p>
      <w:pPr>
        <w:spacing w:after="0"/>
        <w:ind w:left="0"/>
        <w:jc w:val="both"/>
      </w:pPr>
      <w:r>
        <w:rPr>
          <w:rFonts w:ascii="Times New Roman"/>
          <w:b w:val="false"/>
          <w:i w:val="false"/>
          <w:color w:val="000000"/>
          <w:sz w:val="28"/>
        </w:rPr>
        <w:t>
      3) жұмыскерлердің жұмысы жол бойында өтетін, жол жүру сипатына ие, қызмет көрсетілетін учаскелер шегіндегі қызметтік сапарлармен байланысты болатын жағдайларда – оларға осындай жұмыстың әрбір күніне республикалық бюджет туралы заңда белгіленген және мұндай төлемдерді есепке жазу күні қолданыста болатын айлық есептік көрсеткіштің 0,35 мөлшеріндегі өтемақы төлемдері;</w:t>
      </w:r>
    </w:p>
    <w:bookmarkEnd w:id="1619"/>
    <w:bookmarkStart w:name="z2095" w:id="1620"/>
    <w:p>
      <w:pPr>
        <w:spacing w:after="0"/>
        <w:ind w:left="0"/>
        <w:jc w:val="both"/>
      </w:pPr>
      <w:r>
        <w:rPr>
          <w:rFonts w:ascii="Times New Roman"/>
          <w:b w:val="false"/>
          <w:i w:val="false"/>
          <w:color w:val="000000"/>
          <w:sz w:val="28"/>
        </w:rPr>
        <w:t>
      4) 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bookmarkEnd w:id="1620"/>
    <w:bookmarkStart w:name="z2096" w:id="1621"/>
    <w:p>
      <w:pPr>
        <w:spacing w:after="0"/>
        <w:ind w:left="0"/>
        <w:jc w:val="both"/>
      </w:pPr>
      <w:r>
        <w:rPr>
          <w:rFonts w:ascii="Times New Roman"/>
          <w:b w:val="false"/>
          <w:i w:val="false"/>
          <w:color w:val="000000"/>
          <w:sz w:val="28"/>
        </w:rPr>
        <w:t>
      осы Кодекстің 101-бабының 1), 2) және 4) тармақшаларында белгіленген өтемақылар;</w:t>
      </w:r>
    </w:p>
    <w:bookmarkEnd w:id="1621"/>
    <w:bookmarkStart w:name="z2097" w:id="1622"/>
    <w:p>
      <w:pPr>
        <w:spacing w:after="0"/>
        <w:ind w:left="0"/>
        <w:jc w:val="both"/>
      </w:pPr>
      <w:r>
        <w:rPr>
          <w:rFonts w:ascii="Times New Roman"/>
          <w:b w:val="false"/>
          <w:i w:val="false"/>
          <w:color w:val="000000"/>
          <w:sz w:val="28"/>
        </w:rPr>
        <w:t>
      Қазақстан Республикасы шегіндегі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тәуліктік өтемақылар;</w:t>
      </w:r>
    </w:p>
    <w:bookmarkEnd w:id="1622"/>
    <w:bookmarkStart w:name="z2098" w:id="1623"/>
    <w:p>
      <w:pPr>
        <w:spacing w:after="0"/>
        <w:ind w:left="0"/>
        <w:jc w:val="both"/>
      </w:pPr>
      <w:r>
        <w:rPr>
          <w:rFonts w:ascii="Times New Roman"/>
          <w:b w:val="false"/>
          <w:i w:val="false"/>
          <w:color w:val="000000"/>
          <w:sz w:val="28"/>
        </w:rPr>
        <w:t>
      Қазақстан Республикасынан тысқары жердегі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тәуліктік өтемақылар;</w:t>
      </w:r>
    </w:p>
    <w:bookmarkEnd w:id="1623"/>
    <w:bookmarkStart w:name="z2099" w:id="1624"/>
    <w:p>
      <w:pPr>
        <w:spacing w:after="0"/>
        <w:ind w:left="0"/>
        <w:jc w:val="both"/>
      </w:pPr>
      <w:r>
        <w:rPr>
          <w:rFonts w:ascii="Times New Roman"/>
          <w:b w:val="false"/>
          <w:i w:val="false"/>
          <w:color w:val="000000"/>
          <w:sz w:val="28"/>
        </w:rPr>
        <w:t>
      5) Қазақстан Республикасы Ұлттық Банкі бюджетінің қаражаты (шығыстар сметасы) есебінен қамтылатын мемлекеттік мекемелерді қоспағанда, мемлекеттік мекемелер Қазақстан Республикасының заңнамасында белгіленген мөлшерде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1624"/>
    <w:bookmarkStart w:name="z2100" w:id="1625"/>
    <w:p>
      <w:pPr>
        <w:spacing w:after="0"/>
        <w:ind w:left="0"/>
        <w:jc w:val="both"/>
      </w:pPr>
      <w:r>
        <w:rPr>
          <w:rFonts w:ascii="Times New Roman"/>
          <w:b w:val="false"/>
          <w:i w:val="false"/>
          <w:color w:val="000000"/>
          <w:sz w:val="28"/>
        </w:rPr>
        <w:t>
      6) Қазақстан Республикасы Ұлттық Банкі бюджетінің қаражаты (шығыстар сметасы) есебінен қамтылатын мемлекеттік мекемелер Қазақстан Республикасының заңнамасында көзделген мөлшерде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1625"/>
    <w:bookmarkStart w:name="z2101" w:id="1626"/>
    <w:p>
      <w:pPr>
        <w:spacing w:after="0"/>
        <w:ind w:left="0"/>
        <w:jc w:val="both"/>
      </w:pPr>
      <w:r>
        <w:rPr>
          <w:rFonts w:ascii="Times New Roman"/>
          <w:b w:val="false"/>
          <w:i w:val="false"/>
          <w:color w:val="000000"/>
          <w:sz w:val="28"/>
        </w:rPr>
        <w:t>
      7) жұмыскер басқа жерге жұмысқа ауысқан не жұмыс берушімен бiрге басқа жерге көшкен кездегi жол жүру, мүлкiн көшiру, күнтізбелік отыз күннен аспайтын мерзімге үй-жай жалдау бойынша құжатпен расталған шығыстардың өтемақылары;</w:t>
      </w:r>
    </w:p>
    <w:bookmarkEnd w:id="1626"/>
    <w:bookmarkStart w:name="z2102" w:id="1627"/>
    <w:p>
      <w:pPr>
        <w:spacing w:after="0"/>
        <w:ind w:left="0"/>
        <w:jc w:val="both"/>
      </w:pPr>
      <w:r>
        <w:rPr>
          <w:rFonts w:ascii="Times New Roman"/>
          <w:b w:val="false"/>
          <w:i w:val="false"/>
          <w:color w:val="000000"/>
          <w:sz w:val="28"/>
        </w:rPr>
        <w:t>
      8) жұмыс берушiнiң кіріс алуға бағытталған қызметті жүзеге асырумен байланысты емес және нақты жеке тұлғаларға бөлінбейтін шегерiмдерге жатқызылмайтын шығыстары;</w:t>
      </w:r>
    </w:p>
    <w:bookmarkEnd w:id="1627"/>
    <w:bookmarkStart w:name="z2103" w:id="1628"/>
    <w:p>
      <w:pPr>
        <w:spacing w:after="0"/>
        <w:ind w:left="0"/>
        <w:jc w:val="both"/>
      </w:pPr>
      <w:r>
        <w:rPr>
          <w:rFonts w:ascii="Times New Roman"/>
          <w:b w:val="false"/>
          <w:i w:val="false"/>
          <w:color w:val="000000"/>
          <w:sz w:val="28"/>
        </w:rPr>
        <w:t>
      9) мұндай жұмыстың күнтізбелік әрбір күні үшін республикалық бюджет туралы заңда белгiленген және тиiстi қаржы жылының 1 қаңтарында қолданыста болатын айлық есептік көрсеткіштің 2 еселенген мөлшерінде далалық жағдайда геологиялық-барлау, топографиялық-геодезиялық және iздестiру жұмыстарымен айналысатын жұмыскерлердiң далалық жабдықталымы;</w:t>
      </w:r>
    </w:p>
    <w:bookmarkEnd w:id="1628"/>
    <w:bookmarkStart w:name="z2104" w:id="1629"/>
    <w:p>
      <w:pPr>
        <w:spacing w:after="0"/>
        <w:ind w:left="0"/>
        <w:jc w:val="both"/>
      </w:pPr>
      <w:r>
        <w:rPr>
          <w:rFonts w:ascii="Times New Roman"/>
          <w:b w:val="false"/>
          <w:i w:val="false"/>
          <w:color w:val="000000"/>
          <w:sz w:val="28"/>
        </w:rPr>
        <w:t>
      10) жұмыс берушiнiң вахталық әдiспен жұмыс iстейтiн адамдардың өндiрiс объектiсiнде болу кезеңiнде жұмыстарды орындауы мен ауысымаралық демалысы үшiн жағдай жасай отырып, олардың тұрмыс-тiршiлiгiн қамтамасыз ету үшiн:</w:t>
      </w:r>
    </w:p>
    <w:bookmarkEnd w:id="1629"/>
    <w:bookmarkStart w:name="z2105" w:id="1630"/>
    <w:p>
      <w:pPr>
        <w:spacing w:after="0"/>
        <w:ind w:left="0"/>
        <w:jc w:val="both"/>
      </w:pPr>
      <w:r>
        <w:rPr>
          <w:rFonts w:ascii="Times New Roman"/>
          <w:b w:val="false"/>
          <w:i w:val="false"/>
          <w:color w:val="000000"/>
          <w:sz w:val="28"/>
        </w:rPr>
        <w:t>
      тұрғын үйді мүліктік жалдау (жалға алу) бойынша;</w:t>
      </w:r>
    </w:p>
    <w:bookmarkEnd w:id="1630"/>
    <w:bookmarkStart w:name="z2106" w:id="1631"/>
    <w:p>
      <w:pPr>
        <w:spacing w:after="0"/>
        <w:ind w:left="0"/>
        <w:jc w:val="both"/>
      </w:pPr>
      <w:r>
        <w:rPr>
          <w:rFonts w:ascii="Times New Roman"/>
          <w:b w:val="false"/>
          <w:i w:val="false"/>
          <w:color w:val="000000"/>
          <w:sz w:val="28"/>
        </w:rPr>
        <w:t>
      осы тармақтың 4) тармақшасында белгiленген тәулiктiк өтемақылар шегiнде тамақтануға арналған шығыстары;</w:t>
      </w:r>
    </w:p>
    <w:bookmarkEnd w:id="1631"/>
    <w:bookmarkStart w:name="z2107" w:id="1632"/>
    <w:p>
      <w:pPr>
        <w:spacing w:after="0"/>
        <w:ind w:left="0"/>
        <w:jc w:val="both"/>
      </w:pPr>
      <w:r>
        <w:rPr>
          <w:rFonts w:ascii="Times New Roman"/>
          <w:b w:val="false"/>
          <w:i w:val="false"/>
          <w:color w:val="000000"/>
          <w:sz w:val="28"/>
        </w:rPr>
        <w:t>
      11) жұмыскерлердi Қазақстан Республикасында тұратын (болатын) жерiнен жұмыс орнына дейiн және керi қарай жеткiзуге байланысты шығыстар;</w:t>
      </w:r>
    </w:p>
    <w:bookmarkEnd w:id="1632"/>
    <w:bookmarkStart w:name="z2108" w:id="1633"/>
    <w:p>
      <w:pPr>
        <w:spacing w:after="0"/>
        <w:ind w:left="0"/>
        <w:jc w:val="both"/>
      </w:pPr>
      <w:r>
        <w:rPr>
          <w:rFonts w:ascii="Times New Roman"/>
          <w:b w:val="false"/>
          <w:i w:val="false"/>
          <w:color w:val="000000"/>
          <w:sz w:val="28"/>
        </w:rPr>
        <w:t>
      12) Қазақстан Республикасының заңнамасында белгiленген нормалар бойынша берiлген арнаулы киiмнiң, арнаулы аяқкиiмнiң, басқа да жеке қорғаныш және алғашқы медициналық көмек құралдарының, сабынның, зарарсыздандыру құралдарының, сүт немесе құны соған тең басқа да емдеу-профилактикалық тамақтануға арналған тамақ өнiмдерiнiң құны;</w:t>
      </w:r>
    </w:p>
    <w:bookmarkEnd w:id="1633"/>
    <w:bookmarkStart w:name="z2109" w:id="1634"/>
    <w:p>
      <w:pPr>
        <w:spacing w:after="0"/>
        <w:ind w:left="0"/>
        <w:jc w:val="both"/>
      </w:pPr>
      <w:r>
        <w:rPr>
          <w:rFonts w:ascii="Times New Roman"/>
          <w:b w:val="false"/>
          <w:i w:val="false"/>
          <w:color w:val="000000"/>
          <w:sz w:val="28"/>
        </w:rPr>
        <w:t>
      13) сақтандырудың міндетті түрін реттейтін Қазақстан Республикасының заңнамалық актісіне сәйкес жұмыс берушімен жасасылған, жұмыскер еңбек (қызметтік) міндеттерін атқарған кезде оны жазатайым оқиғалардан міндетті сақтандыру шарттары бойынша сақтандыру төлемдері;</w:t>
      </w:r>
    </w:p>
    <w:bookmarkEnd w:id="1634"/>
    <w:bookmarkStart w:name="z2110" w:id="1635"/>
    <w:p>
      <w:pPr>
        <w:spacing w:after="0"/>
        <w:ind w:left="0"/>
        <w:jc w:val="both"/>
      </w:pPr>
      <w:r>
        <w:rPr>
          <w:rFonts w:ascii="Times New Roman"/>
          <w:b w:val="false"/>
          <w:i w:val="false"/>
          <w:color w:val="000000"/>
          <w:sz w:val="28"/>
        </w:rPr>
        <w:t>
      14) материалдық залалды өтеудің сот шешiмi бойынша тағайындалатын сомалары;</w:t>
      </w:r>
    </w:p>
    <w:bookmarkEnd w:id="1635"/>
    <w:bookmarkStart w:name="z2111" w:id="1636"/>
    <w:p>
      <w:pPr>
        <w:spacing w:after="0"/>
        <w:ind w:left="0"/>
        <w:jc w:val="both"/>
      </w:pPr>
      <w:r>
        <w:rPr>
          <w:rFonts w:ascii="Times New Roman"/>
          <w:b w:val="false"/>
          <w:i w:val="false"/>
          <w:color w:val="000000"/>
          <w:sz w:val="28"/>
        </w:rPr>
        <w:t>
      15) төлем көзiнен осындай салықтың ұсталғанын растайтын құжаттар болған кезде бұрын төлем көзiнен жеке табыс салығы салынған дивидендтердің, сыйақылардың, ұтыстардың сомалары;</w:t>
      </w:r>
    </w:p>
    <w:bookmarkEnd w:id="1636"/>
    <w:bookmarkStart w:name="z2112" w:id="1637"/>
    <w:p>
      <w:pPr>
        <w:spacing w:after="0"/>
        <w:ind w:left="0"/>
        <w:jc w:val="both"/>
      </w:pPr>
      <w:r>
        <w:rPr>
          <w:rFonts w:ascii="Times New Roman"/>
          <w:b w:val="false"/>
          <w:i w:val="false"/>
          <w:color w:val="000000"/>
          <w:sz w:val="28"/>
        </w:rPr>
        <w:t>
      16) бірыңғай жинақтаушы зейнетақы қоры және ерікті жинақтаушы зейнетақы қорлары салымшыларының жасасылған жинақтаушы сақтандыру шарты бойынша сақтандыру сыйлықақыларын (аннуитетті) төлеу үшiн өмiрдi сақтандыру бойынша сақтандыру ұйымдарына жiберілген зейнетақы жинақтарының сомалары, сондай-ақ Қазақстан Республикасының заңнамасында көзделген тәртiппен сақтандыру ұйымдарына жіберілген, зейнетақы аннуитеті шарттары бойынша құнын өтеп сатып алу сомалары;</w:t>
      </w:r>
    </w:p>
    <w:bookmarkEnd w:id="1637"/>
    <w:bookmarkStart w:name="z2113" w:id="1638"/>
    <w:p>
      <w:pPr>
        <w:spacing w:after="0"/>
        <w:ind w:left="0"/>
        <w:jc w:val="both"/>
      </w:pPr>
      <w:r>
        <w:rPr>
          <w:rFonts w:ascii="Times New Roman"/>
          <w:b w:val="false"/>
          <w:i w:val="false"/>
          <w:color w:val="000000"/>
          <w:sz w:val="28"/>
        </w:rPr>
        <w:t>
      17) Қазақстан Республикасының заңнамасында белгiленген мөлшерде міндетті зейнетақы жарналарын, міндетті кәсіптік зейнетақы жарналарын және әлеуметтік аударымдарды уақтылы ұстамағаны (есепке жазбағаны) және (немесе) аудармағаны үшiн есебіне жазылған өсiмпұл сомалары;</w:t>
      </w:r>
    </w:p>
    <w:bookmarkEnd w:id="1638"/>
    <w:bookmarkStart w:name="z2114" w:id="1639"/>
    <w:p>
      <w:pPr>
        <w:spacing w:after="0"/>
        <w:ind w:left="0"/>
        <w:jc w:val="both"/>
      </w:pPr>
      <w:r>
        <w:rPr>
          <w:rFonts w:ascii="Times New Roman"/>
          <w:b w:val="false"/>
          <w:i w:val="false"/>
          <w:color w:val="000000"/>
          <w:sz w:val="28"/>
        </w:rPr>
        <w:t>
      18) гуманитарлық көмек түрiнде алынған мүлiктiң құны;</w:t>
      </w:r>
    </w:p>
    <w:bookmarkEnd w:id="1639"/>
    <w:bookmarkStart w:name="z2115" w:id="1640"/>
    <w:p>
      <w:pPr>
        <w:spacing w:after="0"/>
        <w:ind w:left="0"/>
        <w:jc w:val="both"/>
      </w:pPr>
      <w:r>
        <w:rPr>
          <w:rFonts w:ascii="Times New Roman"/>
          <w:b w:val="false"/>
          <w:i w:val="false"/>
          <w:color w:val="000000"/>
          <w:sz w:val="28"/>
        </w:rPr>
        <w:t>
      19) Қазақстан Республикасында мемлекеттiк тiркелуге жататын және меншік құқығында бір жыл және одан да ұзақ уақыт болатын механикалық көлік құралдары мен тіркемелерді өткізу (заңды тұлғаның жарғылық капиталына салым ретінде беру) кезіндегі құн өсімі;</w:t>
      </w:r>
    </w:p>
    <w:bookmarkEnd w:id="1640"/>
    <w:bookmarkStart w:name="z2116" w:id="1641"/>
    <w:p>
      <w:pPr>
        <w:spacing w:after="0"/>
        <w:ind w:left="0"/>
        <w:jc w:val="both"/>
      </w:pPr>
      <w:r>
        <w:rPr>
          <w:rFonts w:ascii="Times New Roman"/>
          <w:b w:val="false"/>
          <w:i w:val="false"/>
          <w:color w:val="000000"/>
          <w:sz w:val="28"/>
        </w:rPr>
        <w:t>
      20) меншік құқығы тіркелген күннен бастап бір жыл және одан да ұзақ уақыт Қазақстан Республикасының аумағында меншік құқығында болатын тұрғынжайларды, саяжай құрылыстарын, гараждарды, жеке қосалқы шаруашылық объектілерін өткізу (заңды тұлғаның жарғылық капиталына салым ретінде беру) кезіндегі құн өсімі;</w:t>
      </w:r>
    </w:p>
    <w:bookmarkEnd w:id="1641"/>
    <w:bookmarkStart w:name="z2117" w:id="1642"/>
    <w:p>
      <w:pPr>
        <w:spacing w:after="0"/>
        <w:ind w:left="0"/>
        <w:jc w:val="both"/>
      </w:pPr>
      <w:r>
        <w:rPr>
          <w:rFonts w:ascii="Times New Roman"/>
          <w:b w:val="false"/>
          <w:i w:val="false"/>
          <w:color w:val="000000"/>
          <w:sz w:val="28"/>
        </w:rPr>
        <w:t>
      21) бір жыл және одан да ұзақ уақыт Қазақстан Республикасының аумағында меншік құқығында болатын, осы Кодекстің 180-1-бабы 1-тармағының 1) тармақшасында көрсетілген объектілер орналасқан,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p>
    <w:bookmarkEnd w:id="1642"/>
    <w:bookmarkStart w:name="z2118" w:id="1643"/>
    <w:p>
      <w:pPr>
        <w:spacing w:after="0"/>
        <w:ind w:left="0"/>
        <w:jc w:val="both"/>
      </w:pPr>
      <w:r>
        <w:rPr>
          <w:rFonts w:ascii="Times New Roman"/>
          <w:b w:val="false"/>
          <w:i w:val="false"/>
          <w:color w:val="000000"/>
          <w:sz w:val="28"/>
        </w:rPr>
        <w:t>
      22)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және одан да ұзақ уақытты құраса, осы Кодекстің 180-1-бабы 1-тармағының 1) тармақшасында көрсетілген объектілер орналаспаған,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Қазақстан Республикасының аумағында орналасқан жер учаскелерін және (немесе) жер үлестерін өткізу (заңды тұлғаның жарғылық капиталына салым ретінде беру) кезіндегі құн өсімі;</w:t>
      </w:r>
    </w:p>
    <w:bookmarkEnd w:id="1643"/>
    <w:bookmarkStart w:name="z2119" w:id="1644"/>
    <w:p>
      <w:pPr>
        <w:spacing w:after="0"/>
        <w:ind w:left="0"/>
        <w:jc w:val="both"/>
      </w:pPr>
      <w:r>
        <w:rPr>
          <w:rFonts w:ascii="Times New Roman"/>
          <w:b w:val="false"/>
          <w:i w:val="false"/>
          <w:color w:val="000000"/>
          <w:sz w:val="28"/>
        </w:rPr>
        <w:t>
      23) Қазақстан Республикасының заңнамасына сәйкес мемлекеттік мұқтаждар үшін құнын өтеп сатып алынған мүлік құнының өсімі;</w:t>
      </w:r>
    </w:p>
    <w:bookmarkEnd w:id="1644"/>
    <w:bookmarkStart w:name="z2120" w:id="1645"/>
    <w:p>
      <w:pPr>
        <w:spacing w:after="0"/>
        <w:ind w:left="0"/>
        <w:jc w:val="both"/>
      </w:pPr>
      <w:r>
        <w:rPr>
          <w:rFonts w:ascii="Times New Roman"/>
          <w:b w:val="false"/>
          <w:i w:val="false"/>
          <w:color w:val="000000"/>
          <w:sz w:val="28"/>
        </w:rPr>
        <w:t xml:space="preserve">
      24) дара кәсіпкер болып табылмайтын жалға алушы жеке тұлғаның тұрғын үйді, тұрғын үй-жайды (пәтерді) мүліктік жалдау (жалға алу) кезінде жұмсаған немесе ол дара кәсіпкер болып табылмайтын жалға беруші жеке тұлғаға өтеген, егер көрсетілген шығыстар жалға алу ақысынан бөлек жүргізілсе, мынадай: </w:t>
      </w:r>
    </w:p>
    <w:bookmarkEnd w:id="1645"/>
    <w:bookmarkStart w:name="z2121" w:id="1646"/>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ұстауға;</w:t>
      </w:r>
    </w:p>
    <w:bookmarkEnd w:id="1646"/>
    <w:bookmarkStart w:name="z2122" w:id="1647"/>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коммуналдық көрсетілетін қызметтерді төлеуге;</w:t>
      </w:r>
    </w:p>
    <w:bookmarkEnd w:id="1647"/>
    <w:bookmarkStart w:name="z2123" w:id="1648"/>
    <w:p>
      <w:pPr>
        <w:spacing w:after="0"/>
        <w:ind w:left="0"/>
        <w:jc w:val="both"/>
      </w:pPr>
      <w:r>
        <w:rPr>
          <w:rFonts w:ascii="Times New Roman"/>
          <w:b w:val="false"/>
          <w:i w:val="false"/>
          <w:color w:val="000000"/>
          <w:sz w:val="28"/>
        </w:rPr>
        <w:t>
      тұрғынжайды, тұрғын үй-жайды (пәтерді) жөндеуге шығыстары;</w:t>
      </w:r>
    </w:p>
    <w:bookmarkEnd w:id="1648"/>
    <w:bookmarkStart w:name="z2124" w:id="1649"/>
    <w:p>
      <w:pPr>
        <w:spacing w:after="0"/>
        <w:ind w:left="0"/>
        <w:jc w:val="both"/>
      </w:pPr>
      <w:r>
        <w:rPr>
          <w:rFonts w:ascii="Times New Roman"/>
          <w:b w:val="false"/>
          <w:i w:val="false"/>
          <w:color w:val="000000"/>
          <w:sz w:val="28"/>
        </w:rPr>
        <w:t>
      25) опционды орындау кезінде опционның базалық активінің нарықтық құнының опционды орындау бағасынан асып түсуі. Опционды жеке тұлғаға беруге негіз болған тиісті құжатта опционның базалық активі тіркелген баға опционды орындау бағасы болып табылады;</w:t>
      </w:r>
    </w:p>
    <w:bookmarkEnd w:id="1649"/>
    <w:bookmarkStart w:name="z2125" w:id="1650"/>
    <w:p>
      <w:pPr>
        <w:spacing w:after="0"/>
        <w:ind w:left="0"/>
        <w:jc w:val="both"/>
      </w:pPr>
      <w:r>
        <w:rPr>
          <w:rFonts w:ascii="Times New Roman"/>
          <w:b w:val="false"/>
          <w:i w:val="false"/>
          <w:color w:val="000000"/>
          <w:sz w:val="28"/>
        </w:rPr>
        <w:t>
      26) егер мұндай тауар бірлігінің құны республикалық бюджет туралы заңда тиісті қаржы жылына белгіленген және осындай беру күні қолданыста болатын айлық есептік көрсеткіштің 5 еселенген мөлшерінен аспайтын болса, жарнама мақсатында өтеусіз (оның ішінде сыйға тарту түрінде) берілген тауардың құны;</w:t>
      </w:r>
    </w:p>
    <w:bookmarkEnd w:id="1650"/>
    <w:bookmarkStart w:name="z2126" w:id="1651"/>
    <w:p>
      <w:pPr>
        <w:spacing w:after="0"/>
        <w:ind w:left="0"/>
        <w:jc w:val="both"/>
      </w:pPr>
      <w:r>
        <w:rPr>
          <w:rFonts w:ascii="Times New Roman"/>
          <w:b w:val="false"/>
          <w:i w:val="false"/>
          <w:color w:val="000000"/>
          <w:sz w:val="28"/>
        </w:rPr>
        <w:t>
      27) адамдарды қабылдау және оларға қызмет көрсету бойынша осы Кодекстің 102-бабына сәйкес жүргізілген өкілдік шығыстар;</w:t>
      </w:r>
    </w:p>
    <w:bookmarkEnd w:id="1651"/>
    <w:bookmarkStart w:name="z2127" w:id="1652"/>
    <w:p>
      <w:pPr>
        <w:spacing w:after="0"/>
        <w:ind w:left="0"/>
        <w:jc w:val="both"/>
      </w:pPr>
      <w:r>
        <w:rPr>
          <w:rFonts w:ascii="Times New Roman"/>
          <w:b w:val="false"/>
          <w:i w:val="false"/>
          <w:color w:val="000000"/>
          <w:sz w:val="28"/>
        </w:rPr>
        <w:t>
      28) заңды тұлғалардан және дара кәсіпкерлерден алынған, оның ішінде жұмыскердің өз жұмыс берушісінен алған кредиттерді (қарыздарды, микрокредиттерді) пайдаланғаны үшін сыйақыны үнемдеуден түсетін материалдық пайда;</w:t>
      </w:r>
    </w:p>
    <w:bookmarkEnd w:id="1652"/>
    <w:bookmarkStart w:name="z2128" w:id="1653"/>
    <w:p>
      <w:pPr>
        <w:spacing w:after="0"/>
        <w:ind w:left="0"/>
        <w:jc w:val="both"/>
      </w:pPr>
      <w:r>
        <w:rPr>
          <w:rFonts w:ascii="Times New Roman"/>
          <w:b w:val="false"/>
          <w:i w:val="false"/>
          <w:color w:val="000000"/>
          <w:sz w:val="28"/>
        </w:rPr>
        <w:t>
      29) мұндай тұлғаға кредит (қарыз, микрокредит) беруден кейін басталған мынадай:</w:t>
      </w:r>
    </w:p>
    <w:bookmarkEnd w:id="1653"/>
    <w:bookmarkStart w:name="z2129" w:id="1654"/>
    <w:p>
      <w:pPr>
        <w:spacing w:after="0"/>
        <w:ind w:left="0"/>
        <w:jc w:val="both"/>
      </w:pPr>
      <w:r>
        <w:rPr>
          <w:rFonts w:ascii="Times New Roman"/>
          <w:b w:val="false"/>
          <w:i w:val="false"/>
          <w:color w:val="000000"/>
          <w:sz w:val="28"/>
        </w:rPr>
        <w:t>
      қарыз алушы жеке тұлға соттың күшiне енген шешiмiнің негiзiнде хабарсыз кеткен, әрекетке қабiлетсiз, әрекет қабiлетi шектеулi деп танылған немесе соттың күшiне енген шешiмiнің негiзiнде ол қайтыс болды деп жарияланған;</w:t>
      </w:r>
    </w:p>
    <w:bookmarkEnd w:id="1654"/>
    <w:bookmarkStart w:name="z2130" w:id="1655"/>
    <w:p>
      <w:pPr>
        <w:spacing w:after="0"/>
        <w:ind w:left="0"/>
        <w:jc w:val="both"/>
      </w:pPr>
      <w:r>
        <w:rPr>
          <w:rFonts w:ascii="Times New Roman"/>
          <w:b w:val="false"/>
          <w:i w:val="false"/>
          <w:color w:val="000000"/>
          <w:sz w:val="28"/>
        </w:rPr>
        <w:t>
      қарыз алушы жеке тұлғаға I немесе II топтағы мүгедектiк белгiленген, сондай-ақ қарыз алушы жеке тұлға қайтыс болған жағдайда;</w:t>
      </w:r>
    </w:p>
    <w:bookmarkEnd w:id="1655"/>
    <w:bookmarkStart w:name="z2131" w:id="1656"/>
    <w:p>
      <w:pPr>
        <w:spacing w:after="0"/>
        <w:ind w:left="0"/>
        <w:jc w:val="both"/>
      </w:pPr>
      <w:r>
        <w:rPr>
          <w:rFonts w:ascii="Times New Roman"/>
          <w:b w:val="false"/>
          <w:i w:val="false"/>
          <w:color w:val="000000"/>
          <w:sz w:val="28"/>
        </w:rPr>
        <w:t>
      асыраушысынан, жүктілігіне және босануына байланысты,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 жеке тұлғаның көрсетілген төлемдерден басқа кірісі болмаған;</w:t>
      </w:r>
    </w:p>
    <w:bookmarkEnd w:id="1656"/>
    <w:bookmarkStart w:name="z2132" w:id="1657"/>
    <w:p>
      <w:pPr>
        <w:spacing w:after="0"/>
        <w:ind w:left="0"/>
        <w:jc w:val="both"/>
      </w:pPr>
      <w:r>
        <w:rPr>
          <w:rFonts w:ascii="Times New Roman"/>
          <w:b w:val="false"/>
          <w:i w:val="false"/>
          <w:color w:val="000000"/>
          <w:sz w:val="28"/>
        </w:rPr>
        <w:t>
      қарыз алушы жеке тұлғаның және қарыз алушы жеке тұлғамен бірлесіп банк (микроқаржы ұйымы) алдында ортақ немесе субсидиарлық жауапты болатын үшінші тұлғалардың мүлкі, оның ішінде ақшасы, бағалы қағаздары немесе өндіріп алу қолданылуы мүмкін кірістері болмаған жағдайда атқарушылық құжатты банкке (микроқаржы ұйымына) қайтару туралы сот орындаушысының қаулысы заңды күшіне енген және оның мүлкін немесе кірістерін анықтау бойынша сот орындаушысы қабылдаған, Қазақстан Республикасының атқарушылық іс жүргізу және сот орындаушыларының мәртебесі туралы заңнамасында көзделген шаралар нәтижесіз болған;</w:t>
      </w:r>
    </w:p>
    <w:bookmarkEnd w:id="1657"/>
    <w:bookmarkStart w:name="z2133" w:id="1658"/>
    <w:p>
      <w:pPr>
        <w:spacing w:after="0"/>
        <w:ind w:left="0"/>
        <w:jc w:val="both"/>
      </w:pPr>
      <w:r>
        <w:rPr>
          <w:rFonts w:ascii="Times New Roman"/>
          <w:b w:val="false"/>
          <w:i w:val="false"/>
          <w:color w:val="000000"/>
          <w:sz w:val="28"/>
        </w:rPr>
        <w:t xml:space="preserve">
      ипотекалық шарт жасалған күні негізгі міндеттемені толық қамтамасыз еткен, кепілге салынған мүлік "Жылжымайтын мүлік ипотекасы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негізгі міндеттеме сомасынан төмен бағамен соттан тыс тәртіппен сауда-саттықта сатылған немесе мұндай мүлік кепілге салынған мүлік сатылғаннан кейін өтелмеген кредиттің (микрокредиттің) сомасына кепіл ұстаушының меншігіне өткен жағдайларда, кредит (қарыз, микрокредит) бойынша азаматтық заңнамаға сәйкес міндеттемелер тоқтатылған кездегі кіріс. </w:t>
      </w:r>
    </w:p>
    <w:bookmarkEnd w:id="1658"/>
    <w:bookmarkStart w:name="z2134" w:id="1659"/>
    <w:p>
      <w:pPr>
        <w:spacing w:after="0"/>
        <w:ind w:left="0"/>
        <w:jc w:val="both"/>
      </w:pPr>
      <w:r>
        <w:rPr>
          <w:rFonts w:ascii="Times New Roman"/>
          <w:b w:val="false"/>
          <w:i w:val="false"/>
          <w:color w:val="000000"/>
          <w:sz w:val="28"/>
        </w:rPr>
        <w:t>
      Осы тармақшаның бірінші бөлігі бесінші, алтыншы абзацтарының ережелері:</w:t>
      </w:r>
    </w:p>
    <w:bookmarkEnd w:id="1659"/>
    <w:bookmarkStart w:name="z2135" w:id="1660"/>
    <w:p>
      <w:pPr>
        <w:spacing w:after="0"/>
        <w:ind w:left="0"/>
        <w:jc w:val="both"/>
      </w:pPr>
      <w:r>
        <w:rPr>
          <w:rFonts w:ascii="Times New Roman"/>
          <w:b w:val="false"/>
          <w:i w:val="false"/>
          <w:color w:val="000000"/>
          <w:sz w:val="28"/>
        </w:rPr>
        <w:t>
      банк (микроқаржы ұйымы) жұмыскеріне, банк (микроқаржы ұйымы) жұмыскерінің жұбайына (зайыбына), жақын туыстарына, банкпен (микроқаржы ұйымымен) өзара байланысты тарапқа берілген;</w:t>
      </w:r>
    </w:p>
    <w:bookmarkEnd w:id="1660"/>
    <w:bookmarkStart w:name="z2136" w:id="1661"/>
    <w:p>
      <w:pPr>
        <w:spacing w:after="0"/>
        <w:ind w:left="0"/>
        <w:jc w:val="both"/>
      </w:pPr>
      <w:r>
        <w:rPr>
          <w:rFonts w:ascii="Times New Roman"/>
          <w:b w:val="false"/>
          <w:i w:val="false"/>
          <w:color w:val="000000"/>
          <w:sz w:val="28"/>
        </w:rPr>
        <w:t>
      талап ету құқығын беру және (немесе) борышты аудару жүргізілген кредит (қарыз, микрокредит) бойынша міндеттемелердің тоқтатылуына қолданылмайды;</w:t>
      </w:r>
    </w:p>
    <w:bookmarkEnd w:id="1661"/>
    <w:bookmarkStart w:name="z2137" w:id="1662"/>
    <w:p>
      <w:pPr>
        <w:spacing w:after="0"/>
        <w:ind w:left="0"/>
        <w:jc w:val="both"/>
      </w:pPr>
      <w:r>
        <w:rPr>
          <w:rFonts w:ascii="Times New Roman"/>
          <w:b w:val="false"/>
          <w:i w:val="false"/>
          <w:color w:val="000000"/>
          <w:sz w:val="28"/>
        </w:rPr>
        <w:t>
      29-1) 2004 жылғы 1 қаңтар мен 2009 жылғы 31 желтоқсан аралығындағы кезеңде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 қалыптасқан:</w:t>
      </w:r>
    </w:p>
    <w:bookmarkEnd w:id="1662"/>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 қолданыла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банк операцияларын жүргізуге уәкілетті органның лицензиясын ерікті түрде қайтарған ұйымның сотқа берілетін талап арыздан алынатын мемлекеттік бажды төлеу түрінде мұндай адам алған кіріс түріндегі кіріс;</w:t>
      </w:r>
    </w:p>
    <w:bookmarkStart w:name="z2138" w:id="1663"/>
    <w:p>
      <w:pPr>
        <w:spacing w:after="0"/>
        <w:ind w:left="0"/>
        <w:jc w:val="both"/>
      </w:pPr>
      <w:r>
        <w:rPr>
          <w:rFonts w:ascii="Times New Roman"/>
          <w:b w:val="false"/>
          <w:i w:val="false"/>
          <w:color w:val="000000"/>
          <w:sz w:val="28"/>
        </w:rPr>
        <w:t xml:space="preserve">
      30) "Қазақстан Республикасының азаматтарына, оралмандарға және Қазақстан Республикасында тұруға ықтиярхаты бар адамдарға олардың мүлiктi жария етуiне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мүліктің құны, оның ішінде ақша;</w:t>
      </w:r>
    </w:p>
    <w:bookmarkEnd w:id="1663"/>
    <w:bookmarkStart w:name="z2139" w:id="1664"/>
    <w:p>
      <w:pPr>
        <w:spacing w:after="0"/>
        <w:ind w:left="0"/>
        <w:jc w:val="both"/>
      </w:pPr>
      <w:r>
        <w:rPr>
          <w:rFonts w:ascii="Times New Roman"/>
          <w:b w:val="false"/>
          <w:i w:val="false"/>
          <w:color w:val="000000"/>
          <w:sz w:val="28"/>
        </w:rPr>
        <w:t>
      31) Қазақстан Республикасының заңнамасында белгіленген мөлшерде бірыңғай жинақтаушы зейнетақы қорына міндетті кәсіптік зейнетақы жарналары;</w:t>
      </w:r>
    </w:p>
    <w:bookmarkEnd w:id="1664"/>
    <w:bookmarkStart w:name="z2140" w:id="1665"/>
    <w:p>
      <w:pPr>
        <w:spacing w:after="0"/>
        <w:ind w:left="0"/>
        <w:jc w:val="both"/>
      </w:pPr>
      <w:r>
        <w:rPr>
          <w:rFonts w:ascii="Times New Roman"/>
          <w:b w:val="false"/>
          <w:i w:val="false"/>
          <w:color w:val="000000"/>
          <w:sz w:val="28"/>
        </w:rPr>
        <w:t>
      32) Қазақстан Республикасының заңнамасына сәйкес бюджет қаражаты есебінен алынған материалдық пайда, оның ішінде:</w:t>
      </w:r>
    </w:p>
    <w:bookmarkEnd w:id="1665"/>
    <w:bookmarkStart w:name="z2141" w:id="1666"/>
    <w:p>
      <w:pPr>
        <w:spacing w:after="0"/>
        <w:ind w:left="0"/>
        <w:jc w:val="both"/>
      </w:pPr>
      <w:r>
        <w:rPr>
          <w:rFonts w:ascii="Times New Roman"/>
          <w:b w:val="false"/>
          <w:i w:val="false"/>
          <w:color w:val="000000"/>
          <w:sz w:val="28"/>
        </w:rPr>
        <w:t>
      Қазақстан Республикасының білім туралы заңнамасына сәйкес мемлекеттік білім беру тапсырысы нысанында жүзеге асырылатын мектепке дейінгі тәрбие және оқыту бойынша, техникалық және кәсіптік, орта білімнен кейінгі, жоғары білім беру, жоғары оқу орнынан кейінгі білім беру, жұмыскерлер мен мамандардың біліктілігін арттыру және оларды қайта даярлау, сондай-ақ оқу орындарының даярлық бөлімдерінде оқыту бойынша көрсетілетін қызметтердің көлемін ұсыну;</w:t>
      </w:r>
    </w:p>
    <w:bookmarkEnd w:id="1666"/>
    <w:bookmarkStart w:name="z2142" w:id="1667"/>
    <w:p>
      <w:pPr>
        <w:spacing w:after="0"/>
        <w:ind w:left="0"/>
        <w:jc w:val="both"/>
      </w:pPr>
      <w:r>
        <w:rPr>
          <w:rFonts w:ascii="Times New Roman"/>
          <w:b w:val="false"/>
          <w:i w:val="false"/>
          <w:color w:val="000000"/>
          <w:sz w:val="28"/>
        </w:rPr>
        <w:t>
      тегін медициналық көмектің кепілдендірілген көлемін ұсыну;</w:t>
      </w:r>
    </w:p>
    <w:bookmarkEnd w:id="1667"/>
    <w:bookmarkStart w:name="z2143" w:id="1668"/>
    <w:p>
      <w:pPr>
        <w:spacing w:after="0"/>
        <w:ind w:left="0"/>
        <w:jc w:val="both"/>
      </w:pPr>
      <w:r>
        <w:rPr>
          <w:rFonts w:ascii="Times New Roman"/>
          <w:b w:val="false"/>
          <w:i w:val="false"/>
          <w:color w:val="000000"/>
          <w:sz w:val="28"/>
        </w:rPr>
        <w:t>
      санаторийлік-курорттық мақсаттағы объектілерде оңалту емін, сауықтыру мен демалуды ұсыну;</w:t>
      </w:r>
    </w:p>
    <w:bookmarkEnd w:id="1668"/>
    <w:bookmarkStart w:name="z2144" w:id="1669"/>
    <w:p>
      <w:pPr>
        <w:spacing w:after="0"/>
        <w:ind w:left="0"/>
        <w:jc w:val="both"/>
      </w:pPr>
      <w:r>
        <w:rPr>
          <w:rFonts w:ascii="Times New Roman"/>
          <w:b w:val="false"/>
          <w:i w:val="false"/>
          <w:color w:val="000000"/>
          <w:sz w:val="28"/>
        </w:rPr>
        <w:t>
      дәрілік заттарды және медициналық мақсаттағы бұйымдарды ұсыну;</w:t>
      </w:r>
    </w:p>
    <w:bookmarkEnd w:id="1669"/>
    <w:bookmarkStart w:name="z2145" w:id="1670"/>
    <w:p>
      <w:pPr>
        <w:spacing w:after="0"/>
        <w:ind w:left="0"/>
        <w:jc w:val="both"/>
      </w:pPr>
      <w:r>
        <w:rPr>
          <w:rFonts w:ascii="Times New Roman"/>
          <w:b w:val="false"/>
          <w:i w:val="false"/>
          <w:color w:val="000000"/>
          <w:sz w:val="28"/>
        </w:rPr>
        <w:t>
      Қазақстан Республикасында мүгедектердi әлеуметтiк қорғау туралы Қазақстан Республикасының заңнамасына сәйкес облыстың, республикалық маңызы бар қаланың, астананың жергілікті атқарушы органдарынан мүгедек алған тауарлардың, жұмыстардың, көрсетілетін қызметтердің құнын төлеу кезінде алынған материалдық пайда.".</w:t>
      </w:r>
    </w:p>
    <w:bookmarkEnd w:id="1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3-бап.</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156-бабының 1-тармағы </w:t>
      </w:r>
      <w:r>
        <w:rPr>
          <w:rFonts w:ascii="Times New Roman"/>
          <w:b/>
          <w:i w:val="false"/>
          <w:color w:val="000000"/>
          <w:sz w:val="28"/>
        </w:rPr>
        <w:t>13) тармақшасының</w:t>
      </w:r>
      <w:r>
        <w:rPr>
          <w:rFonts w:ascii="Times New Roman"/>
          <w:b/>
          <w:i w:val="false"/>
          <w:color w:val="000000"/>
          <w:sz w:val="28"/>
        </w:rPr>
        <w:t xml:space="preserve"> алтыншы абзацы және 13-2) тармақшасының төртінші абзацы 2016 жылғы 1 қаңтардан бастап 2017 жылғы 1 қаңтарға дейін мынадай редакцияда қолданылады деп белгіленсін:</w:t>
      </w:r>
    </w:p>
    <w:bookmarkStart w:name="z2147" w:id="1671"/>
    <w:p>
      <w:pPr>
        <w:spacing w:after="0"/>
        <w:ind w:left="0"/>
        <w:jc w:val="both"/>
      </w:pPr>
      <w:r>
        <w:rPr>
          <w:rFonts w:ascii="Times New Roman"/>
          <w:b w:val="false"/>
          <w:i w:val="false"/>
          <w:color w:val="000000"/>
          <w:sz w:val="28"/>
        </w:rPr>
        <w:t>
      "мүгедек бала болып табылатындығының негізінде республикалық бюджет туралы заңда белгiленген және тиiстi қаржы жылының басында қолданыста болатын ең төмен жалақы мөлшерінің 55 еселенген мөлшерiнде айқындалатын шектен аспайтын бiр жылдағы кірістері.";</w:t>
      </w:r>
    </w:p>
    <w:bookmarkEnd w:id="1671"/>
    <w:bookmarkStart w:name="z2148" w:id="1672"/>
    <w:p>
      <w:pPr>
        <w:spacing w:after="0"/>
        <w:ind w:left="0"/>
        <w:jc w:val="both"/>
      </w:pPr>
      <w:r>
        <w:rPr>
          <w:rFonts w:ascii="Times New Roman"/>
          <w:b w:val="false"/>
          <w:i w:val="false"/>
          <w:color w:val="000000"/>
          <w:sz w:val="28"/>
        </w:rPr>
        <w:t xml:space="preserve">
      "асырап алынған бала он сегіз жасқа толғанға дейін әрбір осындай адам үшін асырап алушылардың бірі болып табылатындығының негізінде республикалық бюджет туралы заңда белгiленген және тиiстi қаржы жылының басында қолданыста болатын ең төмен жалақы мөлшерінің 55 еселенген мөлшерiнде айқындалатын шектен аспайтын бiр жылдағы кірістері.". </w:t>
      </w:r>
    </w:p>
    <w:bookmarkEnd w:id="1672"/>
    <w:p>
      <w:pPr>
        <w:spacing w:after="0"/>
        <w:ind w:left="0"/>
        <w:jc w:val="both"/>
      </w:pPr>
      <w:r>
        <w:rPr>
          <w:rFonts w:ascii="Times New Roman"/>
          <w:b/>
          <w:i w:val="false"/>
          <w:color w:val="000000"/>
          <w:sz w:val="28"/>
        </w:rPr>
        <w:t>4-бап.</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237-бабы </w:t>
      </w:r>
      <w:r>
        <w:rPr>
          <w:rFonts w:ascii="Times New Roman"/>
          <w:b/>
          <w:i w:val="false"/>
          <w:color w:val="000000"/>
          <w:sz w:val="28"/>
        </w:rPr>
        <w:t>8-тармағының</w:t>
      </w:r>
      <w:r>
        <w:rPr>
          <w:rFonts w:ascii="Times New Roman"/>
          <w:b/>
          <w:i w:val="false"/>
          <w:color w:val="000000"/>
          <w:sz w:val="28"/>
        </w:rPr>
        <w:t xml:space="preserve"> қолданылуы 2016 жылғы 1 қаңтардан бастап 2017 жылғы </w:t>
      </w:r>
      <w:r>
        <w:rPr>
          <w:rFonts w:ascii="Times New Roman"/>
          <w:b/>
          <w:i w:val="false"/>
          <w:color w:val="000000"/>
          <w:sz w:val="28"/>
        </w:rPr>
        <w:t>1 қаңтарға дейін тоқтатыла тұрсын.</w:t>
      </w:r>
    </w:p>
    <w:p>
      <w:pPr>
        <w:spacing w:after="0"/>
        <w:ind w:left="0"/>
        <w:jc w:val="both"/>
      </w:pPr>
      <w:r>
        <w:rPr>
          <w:rFonts w:ascii="Times New Roman"/>
          <w:b/>
          <w:i w:val="false"/>
          <w:color w:val="000000"/>
          <w:sz w:val="28"/>
        </w:rPr>
        <w:t>5-бап.</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263-бабының </w:t>
      </w:r>
      <w:r>
        <w:rPr>
          <w:rFonts w:ascii="Times New Roman"/>
          <w:b/>
          <w:i w:val="false"/>
          <w:color w:val="000000"/>
          <w:sz w:val="28"/>
        </w:rPr>
        <w:t>2-тармағы</w:t>
      </w:r>
      <w:r>
        <w:rPr>
          <w:rFonts w:ascii="Times New Roman"/>
          <w:b/>
          <w:i w:val="false"/>
          <w:color w:val="000000"/>
          <w:sz w:val="28"/>
        </w:rPr>
        <w:t xml:space="preserve"> 2016 жылғы 1 қаңтардан бастап 2016 жылғы 1 шілдеге дейін мынадай редакцияда қолданылады деп белгіленсін:</w:t>
      </w:r>
    </w:p>
    <w:bookmarkStart w:name="z2152" w:id="1673"/>
    <w:p>
      <w:pPr>
        <w:spacing w:after="0"/>
        <w:ind w:left="0"/>
        <w:jc w:val="both"/>
      </w:pPr>
      <w:r>
        <w:rPr>
          <w:rFonts w:ascii="Times New Roman"/>
          <w:b w:val="false"/>
          <w:i w:val="false"/>
          <w:color w:val="000000"/>
          <w:sz w:val="28"/>
        </w:rPr>
        <w:t>
      "2. Егер осы тармақта өзгеше белгіленбесе, шот-фактура электрондық нысанда немесе қағаз жеткізгіште жазып беріледі.</w:t>
      </w:r>
    </w:p>
    <w:bookmarkEnd w:id="1673"/>
    <w:bookmarkStart w:name="z2153" w:id="1674"/>
    <w:p>
      <w:pPr>
        <w:spacing w:after="0"/>
        <w:ind w:left="0"/>
        <w:jc w:val="both"/>
      </w:pPr>
      <w:r>
        <w:rPr>
          <w:rFonts w:ascii="Times New Roman"/>
          <w:b w:val="false"/>
          <w:i w:val="false"/>
          <w:color w:val="000000"/>
          <w:sz w:val="28"/>
        </w:rPr>
        <w:t>
      Осы баптың 2-1-тармағында көзделген жағдайды қоспағанда, Қазақстан Республикасының кеден ісі туралы заңнамасына сәйкес уәкілетті экономикалық оператор болып табылатын салық төлеуші шот-фактураларды электрондық нысанда жазып беруге міндетті.".</w:t>
      </w:r>
    </w:p>
    <w:bookmarkEnd w:id="1674"/>
    <w:p>
      <w:pPr>
        <w:spacing w:after="0"/>
        <w:ind w:left="0"/>
        <w:jc w:val="both"/>
      </w:pPr>
      <w:r>
        <w:rPr>
          <w:rFonts w:ascii="Times New Roman"/>
          <w:b/>
          <w:i w:val="false"/>
          <w:color w:val="000000"/>
          <w:sz w:val="28"/>
        </w:rPr>
        <w:t xml:space="preserve">6-бап. </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263-бабының </w:t>
      </w:r>
      <w:r>
        <w:rPr>
          <w:rFonts w:ascii="Times New Roman"/>
          <w:b/>
          <w:i w:val="false"/>
          <w:color w:val="000000"/>
          <w:sz w:val="28"/>
        </w:rPr>
        <w:t>2-тармағы</w:t>
      </w:r>
      <w:r>
        <w:rPr>
          <w:rFonts w:ascii="Times New Roman"/>
          <w:b/>
          <w:i w:val="false"/>
          <w:color w:val="000000"/>
          <w:sz w:val="28"/>
        </w:rPr>
        <w:t xml:space="preserve"> 2016 жылғы 1 шілдеден бастап 2017 жылғы 1 қаңтарға дейін мынадай редакцияда қолданылады деп белгіленсін:</w:t>
      </w:r>
    </w:p>
    <w:bookmarkStart w:name="z2155" w:id="1675"/>
    <w:p>
      <w:pPr>
        <w:spacing w:after="0"/>
        <w:ind w:left="0"/>
        <w:jc w:val="both"/>
      </w:pPr>
      <w:r>
        <w:rPr>
          <w:rFonts w:ascii="Times New Roman"/>
          <w:b w:val="false"/>
          <w:i w:val="false"/>
          <w:color w:val="000000"/>
          <w:sz w:val="28"/>
        </w:rPr>
        <w:t>
      "2. Егер осы тармақта өзгеше белгіленбесе, шот-фактура электрондық нысанда немесе қағаз жеткізгіште жазып беріледі.</w:t>
      </w:r>
    </w:p>
    <w:bookmarkEnd w:id="1675"/>
    <w:bookmarkStart w:name="z2156" w:id="1676"/>
    <w:p>
      <w:pPr>
        <w:spacing w:after="0"/>
        <w:ind w:left="0"/>
        <w:jc w:val="both"/>
      </w:pPr>
      <w:r>
        <w:rPr>
          <w:rFonts w:ascii="Times New Roman"/>
          <w:b w:val="false"/>
          <w:i w:val="false"/>
          <w:color w:val="000000"/>
          <w:sz w:val="28"/>
        </w:rPr>
        <w:t>
      Осы баптың 2-1-тармағында көзделген жағдайды қоспағанда, Қазақстан Республикасының кеден ісі туралы заңнамасына сәйкес уәкілетті экономикалық оператор, кеден өкілі, кедендік тасымалдаушы, уақытша сақтау қоймаларының иесі, кедендік қоймалардың иесі болып табылатын салық төлеуші шот-фактураларды электрондық нысанда жазып беруге міндетті.".</w:t>
      </w:r>
    </w:p>
    <w:bookmarkEnd w:id="1676"/>
    <w:p>
      <w:pPr>
        <w:spacing w:after="0"/>
        <w:ind w:left="0"/>
        <w:jc w:val="both"/>
      </w:pPr>
      <w:r>
        <w:rPr>
          <w:rFonts w:ascii="Times New Roman"/>
          <w:b/>
          <w:i w:val="false"/>
          <w:color w:val="000000"/>
          <w:sz w:val="28"/>
        </w:rPr>
        <w:t>7-бап.</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263-бабының </w:t>
      </w:r>
      <w:r>
        <w:rPr>
          <w:rFonts w:ascii="Times New Roman"/>
          <w:b/>
          <w:i w:val="false"/>
          <w:color w:val="000000"/>
          <w:sz w:val="28"/>
        </w:rPr>
        <w:t>7-тармағы</w:t>
      </w:r>
      <w:r>
        <w:rPr>
          <w:rFonts w:ascii="Times New Roman"/>
          <w:b/>
          <w:i w:val="false"/>
          <w:color w:val="000000"/>
          <w:sz w:val="28"/>
        </w:rPr>
        <w:t xml:space="preserve"> 2016 жылғы 1 қаңтардан бастап 2017 жылғы 1 қаңтарға дейін мынадай редакцияда қолданылады деп белгіленсін:</w:t>
      </w:r>
    </w:p>
    <w:bookmarkStart w:name="z2158" w:id="1677"/>
    <w:p>
      <w:pPr>
        <w:spacing w:after="0"/>
        <w:ind w:left="0"/>
        <w:jc w:val="both"/>
      </w:pPr>
      <w:r>
        <w:rPr>
          <w:rFonts w:ascii="Times New Roman"/>
          <w:b w:val="false"/>
          <w:i w:val="false"/>
          <w:color w:val="000000"/>
          <w:sz w:val="28"/>
        </w:rPr>
        <w:t>
      "7. Егер осы бапта өзгеше көзделмесе, шот-фактура айналым жасалған күннен бұрын жазылмайды және:</w:t>
      </w:r>
    </w:p>
    <w:bookmarkEnd w:id="1677"/>
    <w:bookmarkStart w:name="z2159" w:id="1678"/>
    <w:p>
      <w:pPr>
        <w:spacing w:after="0"/>
        <w:ind w:left="0"/>
        <w:jc w:val="both"/>
      </w:pPr>
      <w:r>
        <w:rPr>
          <w:rFonts w:ascii="Times New Roman"/>
          <w:b w:val="false"/>
          <w:i w:val="false"/>
          <w:color w:val="000000"/>
          <w:sz w:val="28"/>
        </w:rPr>
        <w:t>
      қағаз жеткiзгiште жазып берiлген жағдайда – өткiзу бойынша айналым жасалған күннен кейiн күнтiзбелiк жеті күннен;</w:t>
      </w:r>
    </w:p>
    <w:bookmarkEnd w:id="1678"/>
    <w:bookmarkStart w:name="z2160" w:id="1679"/>
    <w:p>
      <w:pPr>
        <w:spacing w:after="0"/>
        <w:ind w:left="0"/>
        <w:jc w:val="both"/>
      </w:pPr>
      <w:r>
        <w:rPr>
          <w:rFonts w:ascii="Times New Roman"/>
          <w:b w:val="false"/>
          <w:i w:val="false"/>
          <w:color w:val="000000"/>
          <w:sz w:val="28"/>
        </w:rPr>
        <w:t>
      электрондық нысанда жазып берiлген жағдайда – өткiзу бойынша айналым жасалған күннен кейiн күнтiзбелiк он бес күннен кешiктiрiлмей жазып берiледi.</w:t>
      </w:r>
    </w:p>
    <w:bookmarkEnd w:id="1679"/>
    <w:bookmarkStart w:name="z2161" w:id="1680"/>
    <w:p>
      <w:pPr>
        <w:spacing w:after="0"/>
        <w:ind w:left="0"/>
        <w:jc w:val="both"/>
      </w:pPr>
      <w:r>
        <w:rPr>
          <w:rFonts w:ascii="Times New Roman"/>
          <w:b w:val="false"/>
          <w:i w:val="false"/>
          <w:color w:val="000000"/>
          <w:sz w:val="28"/>
        </w:rPr>
        <w:t>
      Қосылған құн салығын төлеушi:</w:t>
      </w:r>
    </w:p>
    <w:bookmarkEnd w:id="1680"/>
    <w:bookmarkStart w:name="z2162" w:id="1681"/>
    <w:p>
      <w:pPr>
        <w:spacing w:after="0"/>
        <w:ind w:left="0"/>
        <w:jc w:val="both"/>
      </w:pPr>
      <w:r>
        <w:rPr>
          <w:rFonts w:ascii="Times New Roman"/>
          <w:b w:val="false"/>
          <w:i w:val="false"/>
          <w:color w:val="000000"/>
          <w:sz w:val="28"/>
        </w:rPr>
        <w:t>
      электр энергиясын, суды, газды, жүйелік оператор көрсететін жүйелік көрсетілетін қызметтерді, көрсетілетін байланыс қызметтерiн, коммуналдық көрсетілетін қызметтерді, теміржол тасымалдарын, көлiк-экспедиторлық көрсетілетін қызметтерді, вагондар (контейнерлер) операторының көрсетілетін қызметтерін, жүктерді магистральдық құбыржолдар жүйесі бойынша тасымалдау көрсетілетін қызметтерін,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20-күнінен кешiктiрмей күнтiзбелiк айдың қорытындылары бойынша;</w:t>
      </w:r>
    </w:p>
    <w:bookmarkEnd w:id="1681"/>
    <w:bookmarkStart w:name="z2163" w:id="1682"/>
    <w:p>
      <w:pPr>
        <w:spacing w:after="0"/>
        <w:ind w:left="0"/>
        <w:jc w:val="both"/>
      </w:pPr>
      <w:r>
        <w:rPr>
          <w:rFonts w:ascii="Times New Roman"/>
          <w:b w:val="false"/>
          <w:i w:val="false"/>
          <w:color w:val="000000"/>
          <w:sz w:val="28"/>
        </w:rPr>
        <w:t>
      есептелген сыйақы сомасы бөлiгiнде мүлiктi қаржы лизингiне беру кезiнде – қорытындылары бойынша шот-фактура жазып берiлетiн тоқсаннан кейiнгi айдың 20-күнінен кешiктiрмей күнтiзбелiк тоқсанның қорытындылары бойынша;</w:t>
      </w:r>
    </w:p>
    <w:bookmarkEnd w:id="1682"/>
    <w:bookmarkStart w:name="z2164" w:id="1683"/>
    <w:p>
      <w:pPr>
        <w:spacing w:after="0"/>
        <w:ind w:left="0"/>
        <w:jc w:val="both"/>
      </w:pPr>
      <w:r>
        <w:rPr>
          <w:rFonts w:ascii="Times New Roman"/>
          <w:b w:val="false"/>
          <w:i w:val="false"/>
          <w:color w:val="000000"/>
          <w:sz w:val="28"/>
        </w:rPr>
        <w:t>
      осы Кодекстің 276-бабының 1-тармағында аталған тұлғаларға бір жыл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p>
    <w:bookmarkEnd w:id="1683"/>
    <w:bookmarkStart w:name="z2165" w:id="1684"/>
    <w:p>
      <w:pPr>
        <w:spacing w:after="0"/>
        <w:ind w:left="0"/>
        <w:jc w:val="both"/>
      </w:pPr>
      <w:r>
        <w:rPr>
          <w:rFonts w:ascii="Times New Roman"/>
          <w:b w:val="false"/>
          <w:i w:val="false"/>
          <w:color w:val="000000"/>
          <w:sz w:val="28"/>
        </w:rPr>
        <w:t xml:space="preserve">
      Тауарлар экспорттың кедендік рәсімінде әкетілген жағдайда </w:t>
      </w:r>
      <w:r>
        <w:rPr>
          <w:rFonts w:ascii="Times New Roman"/>
          <w:b w:val="false"/>
          <w:i w:val="false"/>
          <w:color w:val="000000"/>
          <w:sz w:val="28"/>
        </w:rPr>
        <w:t>шот-фактура:</w:t>
      </w:r>
    </w:p>
    <w:bookmarkEnd w:id="1684"/>
    <w:bookmarkStart w:name="z2167" w:id="1685"/>
    <w:p>
      <w:pPr>
        <w:spacing w:after="0"/>
        <w:ind w:left="0"/>
        <w:jc w:val="both"/>
      </w:pPr>
      <w:r>
        <w:rPr>
          <w:rFonts w:ascii="Times New Roman"/>
          <w:b w:val="false"/>
          <w:i w:val="false"/>
          <w:color w:val="000000"/>
          <w:sz w:val="28"/>
        </w:rPr>
        <w:t>
      қағаз жеткiзгiште жазып берiлген жағдайда – өткізу бойынша айналым жасалған күннен кешіктірілмей;</w:t>
      </w:r>
    </w:p>
    <w:bookmarkEnd w:id="1685"/>
    <w:bookmarkStart w:name="z2168" w:id="1686"/>
    <w:p>
      <w:pPr>
        <w:spacing w:after="0"/>
        <w:ind w:left="0"/>
        <w:jc w:val="both"/>
      </w:pPr>
      <w:r>
        <w:rPr>
          <w:rFonts w:ascii="Times New Roman"/>
          <w:b w:val="false"/>
          <w:i w:val="false"/>
          <w:color w:val="000000"/>
          <w:sz w:val="28"/>
        </w:rPr>
        <w:t>
      электрондық нысанда жазып берiлген жағдайда өткізу бойынша айналым жасалған күннен кейін күнтізбелік жеті күннен кешіктірілмей жазып беріледі.".</w:t>
      </w:r>
    </w:p>
    <w:bookmarkEnd w:id="1686"/>
    <w:p>
      <w:pPr>
        <w:spacing w:after="0"/>
        <w:ind w:left="0"/>
        <w:jc w:val="both"/>
      </w:pPr>
      <w:r>
        <w:rPr>
          <w:rFonts w:ascii="Times New Roman"/>
          <w:b/>
          <w:i w:val="false"/>
          <w:color w:val="000000"/>
          <w:sz w:val="28"/>
        </w:rPr>
        <w:t xml:space="preserve">8-бап. </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368-бабының </w:t>
      </w:r>
      <w:r>
        <w:rPr>
          <w:rFonts w:ascii="Times New Roman"/>
          <w:b/>
          <w:i w:val="false"/>
          <w:color w:val="000000"/>
          <w:sz w:val="28"/>
        </w:rPr>
        <w:t>1-тармағы</w:t>
      </w:r>
      <w:r>
        <w:rPr>
          <w:rFonts w:ascii="Times New Roman"/>
          <w:b/>
          <w:i w:val="false"/>
          <w:color w:val="000000"/>
          <w:sz w:val="28"/>
        </w:rPr>
        <w:t xml:space="preserve"> 2016 жылғы 1 қаңтардан бастап 2017 жылғы 1 қаңтарға дейін мынадай редакцияда қолданылады деп белгіленсін:</w:t>
      </w:r>
    </w:p>
    <w:bookmarkStart w:name="z2170" w:id="1687"/>
    <w:p>
      <w:pPr>
        <w:spacing w:after="0"/>
        <w:ind w:left="0"/>
        <w:jc w:val="both"/>
      </w:pPr>
      <w:r>
        <w:rPr>
          <w:rFonts w:ascii="Times New Roman"/>
          <w:b w:val="false"/>
          <w:i w:val="false"/>
          <w:color w:val="000000"/>
          <w:sz w:val="28"/>
        </w:rPr>
        <w:t>
      "1. Салық төлеушi салық салу объектiлерiн, әрбiр көлiк құралы бойынша салық мөлшерлемесін негiзге ала отырып, салық кезеңi үшiн салық сомасын өз бетінше есептейдi. Жеке тұлғалар осы Кодекстің 369-бабының 3-тармағында белгіленген мерзімде салықты төлемеген немесе толық төлемеген жағдайда, салық органдары көлік құралдарын есепке алуды және тіркеуді жүзеге асыратын уәкілетті органдар ұсынатын мәліметтер негізінде салықты есептеуді жүргізеді.</w:t>
      </w:r>
    </w:p>
    <w:bookmarkEnd w:id="1687"/>
    <w:bookmarkStart w:name="z2171" w:id="1688"/>
    <w:p>
      <w:pPr>
        <w:spacing w:after="0"/>
        <w:ind w:left="0"/>
        <w:jc w:val="both"/>
      </w:pPr>
      <w:r>
        <w:rPr>
          <w:rFonts w:ascii="Times New Roman"/>
          <w:b w:val="false"/>
          <w:i w:val="false"/>
          <w:color w:val="000000"/>
          <w:sz w:val="28"/>
        </w:rPr>
        <w:t>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жалпыға бірдей белгіленген тәртіппен есептелген көлік құралы салығының сомасын осы Кодекстің 451-бабына сәйкес 70 пайызға азайтады.</w:t>
      </w:r>
    </w:p>
    <w:bookmarkEnd w:id="1688"/>
    <w:bookmarkStart w:name="z2172" w:id="1689"/>
    <w:p>
      <w:pPr>
        <w:spacing w:after="0"/>
        <w:ind w:left="0"/>
        <w:jc w:val="both"/>
      </w:pPr>
      <w:r>
        <w:rPr>
          <w:rFonts w:ascii="Times New Roman"/>
          <w:b w:val="false"/>
          <w:i w:val="false"/>
          <w:color w:val="000000"/>
          <w:sz w:val="28"/>
        </w:rPr>
        <w:t>
      Көлік құралы меншiк құқығында, шаруашылық жүргiзу құқығында немесе жедел басқару құқығында салық кезеңiнен аз уақыт болған жағдайда, салық сомасы көлiк құралы меншiк құқығында, шаруашылық жүргiзу құқығында немесе жедел басқару құқығында нақты болған кезең үшiн салықтың жылдық сомасын он екіге бөлу және көлiк құралы меншiк құқығында, шаруашылық жүргiзу құқығында немесе жедел басқару құқығында нақты болған айлардың санына көбейту арқылы есептеледi.".</w:t>
      </w:r>
    </w:p>
    <w:bookmarkEnd w:id="1689"/>
    <w:p>
      <w:pPr>
        <w:spacing w:after="0"/>
        <w:ind w:left="0"/>
        <w:jc w:val="both"/>
      </w:pPr>
      <w:r>
        <w:rPr>
          <w:rFonts w:ascii="Times New Roman"/>
          <w:b/>
          <w:i w:val="false"/>
          <w:color w:val="000000"/>
          <w:sz w:val="28"/>
        </w:rPr>
        <w:t xml:space="preserve">9-бап. </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396-бабы 2-тармағының </w:t>
      </w:r>
      <w:r>
        <w:rPr>
          <w:rFonts w:ascii="Times New Roman"/>
          <w:b/>
          <w:i w:val="false"/>
          <w:color w:val="000000"/>
          <w:sz w:val="28"/>
        </w:rPr>
        <w:t>4) тармақшасы</w:t>
      </w:r>
      <w:r>
        <w:rPr>
          <w:rFonts w:ascii="Times New Roman"/>
          <w:b/>
          <w:i w:val="false"/>
          <w:color w:val="000000"/>
          <w:sz w:val="28"/>
        </w:rPr>
        <w:t xml:space="preserve"> 2010 жылғы 1 қаңтардан бастап 2016 жылғы 1 қаңтарға дейін мынадай редакцияда қолданылады деп белгіленсін:</w:t>
      </w:r>
    </w:p>
    <w:bookmarkStart w:name="z2174" w:id="1690"/>
    <w:p>
      <w:pPr>
        <w:spacing w:after="0"/>
        <w:ind w:left="0"/>
        <w:jc w:val="both"/>
      </w:pPr>
      <w:r>
        <w:rPr>
          <w:rFonts w:ascii="Times New Roman"/>
          <w:b w:val="false"/>
          <w:i w:val="false"/>
          <w:color w:val="000000"/>
          <w:sz w:val="28"/>
        </w:rPr>
        <w:t>
      "4) осы Кодекстің 396-бабы 1-тармағының 3) тармақшасында көрсетілген объектілерді қоспағанда, аяқталмаған құрылыс объектілері;".</w:t>
      </w:r>
    </w:p>
    <w:bookmarkEnd w:id="1690"/>
    <w:p>
      <w:pPr>
        <w:spacing w:after="0"/>
        <w:ind w:left="0"/>
        <w:jc w:val="both"/>
      </w:pPr>
      <w:r>
        <w:rPr>
          <w:rFonts w:ascii="Times New Roman"/>
          <w:b/>
          <w:i w:val="false"/>
          <w:color w:val="000000"/>
          <w:sz w:val="28"/>
        </w:rPr>
        <w:t xml:space="preserve">10-бап. </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w:t>
      </w:r>
      <w:r>
        <w:rPr>
          <w:rFonts w:ascii="Times New Roman"/>
          <w:b/>
          <w:i w:val="false"/>
          <w:color w:val="000000"/>
          <w:sz w:val="28"/>
        </w:rPr>
        <w:t>427-бабының</w:t>
      </w:r>
      <w:r>
        <w:rPr>
          <w:rFonts w:ascii="Times New Roman"/>
          <w:b/>
          <w:i w:val="false"/>
          <w:color w:val="000000"/>
          <w:sz w:val="28"/>
        </w:rPr>
        <w:t xml:space="preserve"> 2-1-тармағы 2016 жылғы 1 қаңтардан бастап 2018 жылғы 1 қаңтарға дейін мынадай редакцияда қолданылады деп белгіленсін:</w:t>
      </w:r>
    </w:p>
    <w:bookmarkStart w:name="z2176" w:id="1691"/>
    <w:p>
      <w:pPr>
        <w:spacing w:after="0"/>
        <w:ind w:left="0"/>
        <w:jc w:val="both"/>
      </w:pPr>
      <w:r>
        <w:rPr>
          <w:rFonts w:ascii="Times New Roman"/>
          <w:b w:val="false"/>
          <w:i w:val="false"/>
          <w:color w:val="000000"/>
          <w:sz w:val="28"/>
        </w:rPr>
        <w:t>
      "2-1. Шағын бизнес субъектілері үшін арнаулы салық режимiн қолданатын салық төлеуші төлем көзінен салық салынуға жататын кірістерден жеке табыс салығы бойынша салық агентінің міндеттемелерін мына тәртіппен:</w:t>
      </w:r>
    </w:p>
    <w:bookmarkEnd w:id="1691"/>
    <w:bookmarkStart w:name="z2177" w:id="1692"/>
    <w:p>
      <w:pPr>
        <w:spacing w:after="0"/>
        <w:ind w:left="0"/>
        <w:jc w:val="both"/>
      </w:pPr>
      <w:r>
        <w:rPr>
          <w:rFonts w:ascii="Times New Roman"/>
          <w:b w:val="false"/>
          <w:i w:val="false"/>
          <w:color w:val="000000"/>
          <w:sz w:val="28"/>
        </w:rPr>
        <w:t>
      1) аталған салықты есептеу және ұстау бойынша – осы Кодекстің 19-тарауында белгіленген тәртіппен және мерзімдерде;</w:t>
      </w:r>
    </w:p>
    <w:bookmarkEnd w:id="1692"/>
    <w:bookmarkStart w:name="z2178" w:id="1693"/>
    <w:p>
      <w:pPr>
        <w:spacing w:after="0"/>
        <w:ind w:left="0"/>
        <w:jc w:val="both"/>
      </w:pPr>
      <w:r>
        <w:rPr>
          <w:rFonts w:ascii="Times New Roman"/>
          <w:b w:val="false"/>
          <w:i w:val="false"/>
          <w:color w:val="000000"/>
          <w:sz w:val="28"/>
        </w:rPr>
        <w:t>
      2) аталған салық және оны аудару жөніндегі салық есептілігін ұсыну бойынша:</w:t>
      </w:r>
    </w:p>
    <w:bookmarkEnd w:id="1693"/>
    <w:bookmarkStart w:name="z2179" w:id="1694"/>
    <w:p>
      <w:pPr>
        <w:spacing w:after="0"/>
        <w:ind w:left="0"/>
        <w:jc w:val="both"/>
      </w:pPr>
      <w:r>
        <w:rPr>
          <w:rFonts w:ascii="Times New Roman"/>
          <w:b w:val="false"/>
          <w:i w:val="false"/>
          <w:color w:val="000000"/>
          <w:sz w:val="28"/>
        </w:rPr>
        <w:t>
      егер мұндай салық төлеуші патент негізінде арнаулы салық режимін қолданған жағдайда – осы Кодекстің 19-тарауында белгіленген тәртіппен және мерзімдерде;</w:t>
      </w:r>
    </w:p>
    <w:bookmarkEnd w:id="1694"/>
    <w:bookmarkStart w:name="z2180" w:id="1695"/>
    <w:p>
      <w:pPr>
        <w:spacing w:after="0"/>
        <w:ind w:left="0"/>
        <w:jc w:val="both"/>
      </w:pPr>
      <w:r>
        <w:rPr>
          <w:rFonts w:ascii="Times New Roman"/>
          <w:b w:val="false"/>
          <w:i w:val="false"/>
          <w:color w:val="000000"/>
          <w:sz w:val="28"/>
        </w:rPr>
        <w:t>
      өзге жағдайларда – осы Кодекстің 437 және 438-баптарында белгіленген тәртіппен және мерзімдерде орындайды.".</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11-бап.</w:t>
      </w:r>
      <w:r>
        <w:rPr>
          <w:rFonts w:ascii="Times New Roman"/>
          <w:b/>
          <w:i w:val="false"/>
          <w:color w:val="000000"/>
          <w:sz w:val="28"/>
        </w:rPr>
        <w:t>Егер 2016 жылғы 1 қаңтарға дейін қолданылған, Салық кодексінің 428-</w:t>
      </w:r>
      <w:r>
        <w:rPr>
          <w:rFonts w:ascii="Times New Roman"/>
          <w:b/>
          <w:i w:val="false"/>
          <w:color w:val="000000"/>
          <w:sz w:val="28"/>
        </w:rPr>
        <w:t xml:space="preserve">бабы 3-тармағының </w:t>
      </w:r>
      <w:r>
        <w:rPr>
          <w:rFonts w:ascii="Times New Roman"/>
          <w:b/>
          <w:i w:val="false"/>
          <w:color w:val="000000"/>
          <w:sz w:val="28"/>
        </w:rPr>
        <w:t>8) тармақшасына</w:t>
      </w:r>
      <w:r>
        <w:rPr>
          <w:rFonts w:ascii="Times New Roman"/>
          <w:b/>
          <w:i w:val="false"/>
          <w:color w:val="000000"/>
          <w:sz w:val="28"/>
        </w:rPr>
        <w:t xml:space="preserve"> сәйкес арнаулы салық режимінен оңайлатылған декларация негізінде жалпыға бірдей белгіленген тәртіпке ауысқан жағдайда, 2016 жылғы 1 қаңтардан бастап "Салық және бюджетке төленетін басқа да міндетті төлемдер туралы" Қазақстан Республикасы Кодексінің (Салық кодексі) 428-бабының 2-тармағы қолданылмайды деп белгіленсін.</w:t>
      </w:r>
    </w:p>
    <w:p>
      <w:pPr>
        <w:spacing w:after="0"/>
        <w:ind w:left="0"/>
        <w:jc w:val="both"/>
      </w:pPr>
      <w:r>
        <w:rPr>
          <w:rFonts w:ascii="Times New Roman"/>
          <w:b/>
          <w:i w:val="false"/>
          <w:color w:val="000000"/>
          <w:sz w:val="28"/>
        </w:rPr>
        <w:t>12-бап.</w:t>
      </w:r>
      <w:r>
        <w:rPr>
          <w:rFonts w:ascii="Times New Roman"/>
          <w:b/>
          <w:i w:val="false"/>
          <w:color w:val="000000"/>
          <w:sz w:val="28"/>
        </w:rPr>
        <w:t>2015 жылғы 1 қаңтардан бастап 2016 жылғы 1 қаңтарға дейін:</w:t>
      </w:r>
    </w:p>
    <w:bookmarkStart w:name="z2183" w:id="1696"/>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569-бабы</w:t>
      </w:r>
      <w:r>
        <w:rPr>
          <w:rFonts w:ascii="Times New Roman"/>
          <w:b w:val="false"/>
          <w:i w:val="false"/>
          <w:color w:val="000000"/>
          <w:sz w:val="28"/>
        </w:rPr>
        <w:t xml:space="preserve"> 1-тармағының үшінші бөлігі мынадай редакцияда қолданылады деп белгіленсін:</w:t>
      </w:r>
    </w:p>
    <w:bookmarkEnd w:id="1696"/>
    <w:bookmarkStart w:name="z2184" w:id="1697"/>
    <w:p>
      <w:pPr>
        <w:spacing w:after="0"/>
        <w:ind w:left="0"/>
        <w:jc w:val="both"/>
      </w:pPr>
      <w:r>
        <w:rPr>
          <w:rFonts w:ascii="Times New Roman"/>
          <w:b w:val="false"/>
          <w:i w:val="false"/>
          <w:color w:val="000000"/>
          <w:sz w:val="28"/>
        </w:rPr>
        <w:t>
      "Резидент заңды тұлғалар, Қазақстан Республикасындағы қызметін филиал, өкілдік арқылы жүзеге асыратын бейрезиденттер қосылған құн салығы бойынша тіркеу есебіне қою үшін ұсынылған салықтық өтінішке осы Кодекстің 568-бабы 7-тармағының 1) тармақшасында көрсетілген құжаттарды қоса береді.";</w:t>
      </w:r>
    </w:p>
    <w:bookmarkEnd w:id="1697"/>
    <w:bookmarkStart w:name="z2185" w:id="169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569-бабы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қолданылады деп белгіленсін:</w:t>
      </w:r>
    </w:p>
    <w:bookmarkEnd w:id="1698"/>
    <w:bookmarkStart w:name="z2186" w:id="1699"/>
    <w:p>
      <w:pPr>
        <w:spacing w:after="0"/>
        <w:ind w:left="0"/>
        <w:jc w:val="both"/>
      </w:pPr>
      <w:r>
        <w:rPr>
          <w:rFonts w:ascii="Times New Roman"/>
          <w:b w:val="false"/>
          <w:i w:val="false"/>
          <w:color w:val="000000"/>
          <w:sz w:val="28"/>
        </w:rPr>
        <w:t>
      "2. Салық органы қосылған құн салығы бойынша тіркеу есебіне қою үшін салықтық өтiнiш берілген күннен бастап бес жұмыс күні ішінде қосылған құн салығы бойынша тіркеу есебіне қою туралы куәлік бере отырып, салық төлеушіні қосылған құн салығы бойынша тіркеу есебіне қоюды жүргізеді немесе уәкілетті орган белгілеген нысан бойынша оны қосылған құн салығы бойынша тіркеу есебіне қоюдан бас тарту туралы шешім шығарады.".</w:t>
      </w:r>
    </w:p>
    <w:bookmarkEnd w:id="1699"/>
    <w:p>
      <w:pPr>
        <w:spacing w:after="0"/>
        <w:ind w:left="0"/>
        <w:jc w:val="both"/>
      </w:pPr>
      <w:r>
        <w:rPr>
          <w:rFonts w:ascii="Times New Roman"/>
          <w:b/>
          <w:i w:val="false"/>
          <w:color w:val="000000"/>
          <w:sz w:val="28"/>
        </w:rPr>
        <w:t xml:space="preserve">13-бап. </w:t>
      </w:r>
      <w:r>
        <w:rPr>
          <w:rFonts w:ascii="Times New Roman"/>
          <w:b/>
          <w:i w:val="false"/>
          <w:color w:val="000000"/>
          <w:sz w:val="28"/>
        </w:rPr>
        <w:t xml:space="preserve">"Салық және бюджетке төленетін басқа да міндетті төлемдер туралы" Қазақстан Республикасы Кодексінің (Салық кодексі) </w:t>
      </w:r>
      <w:r>
        <w:rPr>
          <w:rFonts w:ascii="Times New Roman"/>
          <w:b/>
          <w:i w:val="false"/>
          <w:color w:val="000000"/>
          <w:sz w:val="28"/>
        </w:rPr>
        <w:t>570-бабының</w:t>
      </w:r>
      <w:r>
        <w:rPr>
          <w:rFonts w:ascii="Times New Roman"/>
          <w:b/>
          <w:i w:val="false"/>
          <w:color w:val="000000"/>
          <w:sz w:val="28"/>
        </w:rPr>
        <w:t xml:space="preserve"> 1-тармағы 2015 жылғы 1 қаңтардан бастап 2016 жылғы 1 сәуірге дейін мынадай редакцияда қолданылады деп белгіленсін:</w:t>
      </w:r>
    </w:p>
    <w:bookmarkStart w:name="z2188" w:id="1700"/>
    <w:p>
      <w:pPr>
        <w:spacing w:after="0"/>
        <w:ind w:left="0"/>
        <w:jc w:val="both"/>
      </w:pPr>
      <w:r>
        <w:rPr>
          <w:rFonts w:ascii="Times New Roman"/>
          <w:b w:val="false"/>
          <w:i w:val="false"/>
          <w:color w:val="000000"/>
          <w:sz w:val="28"/>
        </w:rPr>
        <w:t>
      "1. Қосылған құн салығы бойынша тіркеу есебіне қою туралы куәлiк қатаң есептілік бланкiсi болып табылады және салық төлеушiні қосылған құн салығы бойынша тіркеу есебіне қою фактісін куәландырады. Куәлiктiң нысанын уәкілетті орган белгілейді.".</w:t>
      </w:r>
    </w:p>
    <w:bookmarkEnd w:id="1700"/>
    <w:p>
      <w:pPr>
        <w:spacing w:after="0"/>
        <w:ind w:left="0"/>
        <w:jc w:val="both"/>
      </w:pPr>
      <w:r>
        <w:rPr>
          <w:rFonts w:ascii="Times New Roman"/>
          <w:b/>
          <w:i w:val="false"/>
          <w:color w:val="000000"/>
          <w:sz w:val="28"/>
        </w:rPr>
        <w:t xml:space="preserve">14-бап. </w:t>
      </w:r>
      <w:r>
        <w:rPr>
          <w:rFonts w:ascii="Times New Roman"/>
          <w:b/>
          <w:i w:val="false"/>
          <w:color w:val="000000"/>
          <w:sz w:val="28"/>
        </w:rPr>
        <w:t xml:space="preserve">"Қазақстан Республикасындағы кеден ісі туралы" Қазақстан Республикасы Кодексінің </w:t>
      </w:r>
      <w:r>
        <w:rPr>
          <w:rFonts w:ascii="Times New Roman"/>
          <w:b/>
          <w:i w:val="false"/>
          <w:color w:val="000000"/>
          <w:sz w:val="28"/>
        </w:rPr>
        <w:t>142-бабы</w:t>
      </w:r>
      <w:r>
        <w:rPr>
          <w:rFonts w:ascii="Times New Roman"/>
          <w:b/>
          <w:i w:val="false"/>
          <w:color w:val="000000"/>
          <w:sz w:val="28"/>
        </w:rPr>
        <w:t xml:space="preserve"> 2016 жылғы 1 қаңтардан бастап 2017 жылғы 1 шілдеге дейін мынадай редакцияда қолданылады деп белгіленсін:</w:t>
      </w:r>
    </w:p>
    <w:p>
      <w:pPr>
        <w:spacing w:after="0"/>
        <w:ind w:left="0"/>
        <w:jc w:val="both"/>
      </w:pPr>
      <w:r>
        <w:rPr>
          <w:rFonts w:ascii="Times New Roman"/>
          <w:b/>
          <w:i w:val="false"/>
          <w:color w:val="000000"/>
          <w:sz w:val="28"/>
        </w:rPr>
        <w:t>"</w:t>
      </w:r>
      <w:r>
        <w:rPr>
          <w:rFonts w:ascii="Times New Roman"/>
          <w:b/>
          <w:i w:val="false"/>
          <w:color w:val="000000"/>
          <w:sz w:val="28"/>
        </w:rPr>
        <w:t>142-бап. Кедендік төлемдер және салықтар бойынша берешектің жоқ екендігі және (немесе) бар екендігі туралы мәліметтерді ұсыну тәртібі</w:t>
      </w:r>
    </w:p>
    <w:bookmarkStart w:name="z2191" w:id="1701"/>
    <w:p>
      <w:pPr>
        <w:spacing w:after="0"/>
        <w:ind w:left="0"/>
        <w:jc w:val="both"/>
      </w:pPr>
      <w:r>
        <w:rPr>
          <w:rFonts w:ascii="Times New Roman"/>
          <w:b w:val="false"/>
          <w:i w:val="false"/>
          <w:color w:val="000000"/>
          <w:sz w:val="28"/>
        </w:rPr>
        <w:t>
      1. Төлеуші кедендік төлемдер және салықтар бойынша берешектің жоқ екендігі және (немесе) бар екендігі туралы мәліметтерді алу үшін кеден ісі саласындағы уәкілетті органның аумақтық бөлімшесіне немесе кеденге өтініш беруге құқылы.</w:t>
      </w:r>
    </w:p>
    <w:bookmarkEnd w:id="1701"/>
    <w:bookmarkStart w:name="z2192" w:id="1702"/>
    <w:p>
      <w:pPr>
        <w:spacing w:after="0"/>
        <w:ind w:left="0"/>
        <w:jc w:val="both"/>
      </w:pPr>
      <w:r>
        <w:rPr>
          <w:rFonts w:ascii="Times New Roman"/>
          <w:b w:val="false"/>
          <w:i w:val="false"/>
          <w:color w:val="000000"/>
          <w:sz w:val="28"/>
        </w:rPr>
        <w:t>
      2. Кеден органы аталған берешектің жоқ екендігі және (немесе) бар екендігі туралы мәліметтерді:</w:t>
      </w:r>
    </w:p>
    <w:bookmarkEnd w:id="1702"/>
    <w:bookmarkStart w:name="z2193" w:id="1703"/>
    <w:p>
      <w:pPr>
        <w:spacing w:after="0"/>
        <w:ind w:left="0"/>
        <w:jc w:val="both"/>
      </w:pPr>
      <w:r>
        <w:rPr>
          <w:rFonts w:ascii="Times New Roman"/>
          <w:b w:val="false"/>
          <w:i w:val="false"/>
          <w:color w:val="000000"/>
          <w:sz w:val="28"/>
        </w:rPr>
        <w:t>
      1) дара кәсіпкердің қызметін тоқтату немесе заңды тұлғаны таратуды, қайта ұйымдастыруды мемлекеттік тіркеу кезінде қажетті, кедендік төлемдер және салықтар бойынша берешектің жоқ екендігі туралы анықтаманы (бұдан әрі осы баптың мақсатында – берешектің жоқ екендігі туралы анықтама);</w:t>
      </w:r>
    </w:p>
    <w:bookmarkEnd w:id="1703"/>
    <w:bookmarkStart w:name="z2194" w:id="1704"/>
    <w:p>
      <w:pPr>
        <w:spacing w:after="0"/>
        <w:ind w:left="0"/>
        <w:jc w:val="both"/>
      </w:pPr>
      <w:r>
        <w:rPr>
          <w:rFonts w:ascii="Times New Roman"/>
          <w:b w:val="false"/>
          <w:i w:val="false"/>
          <w:color w:val="000000"/>
          <w:sz w:val="28"/>
        </w:rPr>
        <w:t>
      2) осы тармақтың 1) тармақшасында белгіленген жағдайларды қоспағанда, өзге жағдайларда кедендік төлемдер және салықтар бойынша берешектің жоқ (бар) екендігі туралы анықтаманы (бұдан әрі осы баптың мақсатында – берешектің жоқ (бар) екендігі туралы анықтама) жасау және беру арқылы төлеушіге ұсынады.</w:t>
      </w:r>
    </w:p>
    <w:bookmarkEnd w:id="1704"/>
    <w:bookmarkStart w:name="z2195" w:id="1705"/>
    <w:p>
      <w:pPr>
        <w:spacing w:after="0"/>
        <w:ind w:left="0"/>
        <w:jc w:val="both"/>
      </w:pPr>
      <w:r>
        <w:rPr>
          <w:rFonts w:ascii="Times New Roman"/>
          <w:b w:val="false"/>
          <w:i w:val="false"/>
          <w:color w:val="000000"/>
          <w:sz w:val="28"/>
        </w:rPr>
        <w:t>
      3. Кеден органы өтініш берілген күнге кедендік төлемдерді және салықтарды төлеу бойынша тоқтатылмаған міндеттемелерді көрсете отырып, кедендік төлемдерді және салықтарды есепке алу деректері бойынша кедендік төлемдер және салықтар бойынша берешектiң жоқ (бар) екендiгi туралы анықтаманы жасайды.</w:t>
      </w:r>
    </w:p>
    <w:bookmarkEnd w:id="1705"/>
    <w:bookmarkStart w:name="z2196" w:id="1706"/>
    <w:p>
      <w:pPr>
        <w:spacing w:after="0"/>
        <w:ind w:left="0"/>
        <w:jc w:val="both"/>
      </w:pPr>
      <w:r>
        <w:rPr>
          <w:rFonts w:ascii="Times New Roman"/>
          <w:b w:val="false"/>
          <w:i w:val="false"/>
          <w:color w:val="000000"/>
          <w:sz w:val="28"/>
        </w:rPr>
        <w:t>
      4. Берешектің жоқ екендігі туралы анықтама, берешектің жоқ (бар) екендігі туралы анықтама кеден органы басшысының немесе оны алмастыратын адамның қолымен және анықтаманы жасаған кеден органының мөрімен куәландырылады және берілген кезден бастап күнтізбелік отыз күн бойы жарамды болады.</w:t>
      </w:r>
    </w:p>
    <w:bookmarkEnd w:id="1706"/>
    <w:bookmarkStart w:name="z2197" w:id="1707"/>
    <w:p>
      <w:pPr>
        <w:spacing w:after="0"/>
        <w:ind w:left="0"/>
        <w:jc w:val="both"/>
      </w:pPr>
      <w:r>
        <w:rPr>
          <w:rFonts w:ascii="Times New Roman"/>
          <w:b w:val="false"/>
          <w:i w:val="false"/>
          <w:color w:val="000000"/>
          <w:sz w:val="28"/>
        </w:rPr>
        <w:t>
      5. Дара кәсіпкердің қызметі тоқтатылған немесе заңды тұлға таратылған, қайта ұйымдастырылған жағдайда, кеден органы берешектің жоқ екендігі туралы анықтаманы және (немесе) берешектің жоқ (бар) екендігі туралы анықтаманы төлеушінің көрсетілген анықтамалардың біреуін алуға берген өтінішінің және кедендік баждар, салықтар мен кедендік алымдар бойынша салыстырып-тексеру актісінің негізінде береді.</w:t>
      </w:r>
    </w:p>
    <w:bookmarkEnd w:id="1707"/>
    <w:bookmarkStart w:name="z2198" w:id="1708"/>
    <w:p>
      <w:pPr>
        <w:spacing w:after="0"/>
        <w:ind w:left="0"/>
        <w:jc w:val="both"/>
      </w:pPr>
      <w:r>
        <w:rPr>
          <w:rFonts w:ascii="Times New Roman"/>
          <w:b w:val="false"/>
          <w:i w:val="false"/>
          <w:color w:val="000000"/>
          <w:sz w:val="28"/>
        </w:rPr>
        <w:t>
      6. Кеден органы төлеушінің көрсетілген анықтамалардың біреуін алуға берген өтініші тіркелген күннен бастап бес жұмыс күнінен кешіктірмей берешектің жоқ екендігі туралы анықтаманы және (немесе) берешектің жоқ (бар) екендігі туралы анықтаманы беруге міндетті.".</w:t>
      </w:r>
    </w:p>
    <w:bookmarkEnd w:id="1708"/>
    <w:p>
      <w:pPr>
        <w:spacing w:after="0"/>
        <w:ind w:left="0"/>
        <w:jc w:val="both"/>
      </w:pPr>
      <w:r>
        <w:rPr>
          <w:rFonts w:ascii="Times New Roman"/>
          <w:b/>
          <w:i w:val="false"/>
          <w:color w:val="000000"/>
          <w:sz w:val="28"/>
        </w:rPr>
        <w:t>15-бап.</w:t>
      </w:r>
    </w:p>
    <w:bookmarkStart w:name="z2200" w:id="1709"/>
    <w:p>
      <w:pPr>
        <w:spacing w:after="0"/>
        <w:ind w:left="0"/>
        <w:jc w:val="both"/>
      </w:pPr>
      <w:r>
        <w:rPr>
          <w:rFonts w:ascii="Times New Roman"/>
          <w:b w:val="false"/>
          <w:i w:val="false"/>
          <w:color w:val="000000"/>
          <w:sz w:val="28"/>
        </w:rPr>
        <w:t>
      1. Осы Заң:</w:t>
      </w:r>
    </w:p>
    <w:bookmarkEnd w:id="1709"/>
    <w:bookmarkStart w:name="z2201" w:id="1710"/>
    <w:p>
      <w:pPr>
        <w:spacing w:after="0"/>
        <w:ind w:left="0"/>
        <w:jc w:val="both"/>
      </w:pPr>
      <w:r>
        <w:rPr>
          <w:rFonts w:ascii="Times New Roman"/>
          <w:b w:val="false"/>
          <w:i w:val="false"/>
          <w:color w:val="000000"/>
          <w:sz w:val="28"/>
        </w:rPr>
        <w:t xml:space="preserve">
      1) 2009 жылғы 1 қаңтардан бастап қолданысқа енгізілетін, осы Заңның 1-бабы 1-тармағының </w:t>
      </w:r>
      <w:r>
        <w:rPr>
          <w:rFonts w:ascii="Times New Roman"/>
          <w:b w:val="false"/>
          <w:i w:val="false"/>
          <w:color w:val="000000"/>
          <w:sz w:val="28"/>
        </w:rPr>
        <w:t>23) тармақшасын</w:t>
      </w:r>
      <w:r>
        <w:rPr>
          <w:rFonts w:ascii="Times New Roman"/>
          <w:b w:val="false"/>
          <w:i w:val="false"/>
          <w:color w:val="000000"/>
          <w:sz w:val="28"/>
        </w:rPr>
        <w:t xml:space="preserve">, </w:t>
      </w:r>
      <w:r>
        <w:rPr>
          <w:rFonts w:ascii="Times New Roman"/>
          <w:b w:val="false"/>
          <w:i w:val="false"/>
          <w:color w:val="000000"/>
          <w:sz w:val="28"/>
        </w:rPr>
        <w:t>25)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26) тармақшасын</w:t>
      </w:r>
      <w:r>
        <w:rPr>
          <w:rFonts w:ascii="Times New Roman"/>
          <w:b w:val="false"/>
          <w:i w:val="false"/>
          <w:color w:val="000000"/>
          <w:sz w:val="28"/>
        </w:rPr>
        <w:t xml:space="preserve">, </w:t>
      </w:r>
      <w:r>
        <w:rPr>
          <w:rFonts w:ascii="Times New Roman"/>
          <w:b w:val="false"/>
          <w:i w:val="false"/>
          <w:color w:val="000000"/>
          <w:sz w:val="28"/>
        </w:rPr>
        <w:t>78)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98)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99)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123) тармақшасын</w:t>
      </w:r>
      <w:r>
        <w:rPr>
          <w:rFonts w:ascii="Times New Roman"/>
          <w:b w:val="false"/>
          <w:i w:val="false"/>
          <w:color w:val="000000"/>
          <w:sz w:val="28"/>
        </w:rPr>
        <w:t>;</w:t>
      </w:r>
    </w:p>
    <w:bookmarkEnd w:id="1710"/>
    <w:bookmarkStart w:name="z2202" w:id="1711"/>
    <w:p>
      <w:pPr>
        <w:spacing w:after="0"/>
        <w:ind w:left="0"/>
        <w:jc w:val="both"/>
      </w:pPr>
      <w:r>
        <w:rPr>
          <w:rFonts w:ascii="Times New Roman"/>
          <w:b w:val="false"/>
          <w:i w:val="false"/>
          <w:color w:val="000000"/>
          <w:sz w:val="28"/>
        </w:rPr>
        <w:t xml:space="preserve">
      2) 2012 жылғы 1 қаңтардан бастап қолданысқа енгізілетін, осы Заңның 1-бабы 1-тармағы </w:t>
      </w:r>
      <w:r>
        <w:rPr>
          <w:rFonts w:ascii="Times New Roman"/>
          <w:b w:val="false"/>
          <w:i w:val="false"/>
          <w:color w:val="000000"/>
          <w:sz w:val="28"/>
        </w:rPr>
        <w:t>63) тармақшасының</w:t>
      </w:r>
      <w:r>
        <w:rPr>
          <w:rFonts w:ascii="Times New Roman"/>
          <w:b w:val="false"/>
          <w:i w:val="false"/>
          <w:color w:val="000000"/>
          <w:sz w:val="28"/>
        </w:rPr>
        <w:t xml:space="preserve"> төртінші – сегізінші абзацтарын;</w:t>
      </w:r>
    </w:p>
    <w:bookmarkEnd w:id="1711"/>
    <w:bookmarkStart w:name="z2203" w:id="1712"/>
    <w:p>
      <w:pPr>
        <w:spacing w:after="0"/>
        <w:ind w:left="0"/>
        <w:jc w:val="both"/>
      </w:pPr>
      <w:r>
        <w:rPr>
          <w:rFonts w:ascii="Times New Roman"/>
          <w:b w:val="false"/>
          <w:i w:val="false"/>
          <w:color w:val="000000"/>
          <w:sz w:val="28"/>
        </w:rPr>
        <w:t xml:space="preserve">
      3) 2013 жылғы 1 қаңтардан бастап қолданысқа енгізілетін, осы Заңның 1-бабы 1-тармағының </w:t>
      </w:r>
      <w:r>
        <w:rPr>
          <w:rFonts w:ascii="Times New Roman"/>
          <w:b w:val="false"/>
          <w:i w:val="false"/>
          <w:color w:val="000000"/>
          <w:sz w:val="28"/>
        </w:rPr>
        <w:t>24) тармақшасын</w:t>
      </w:r>
      <w:r>
        <w:rPr>
          <w:rFonts w:ascii="Times New Roman"/>
          <w:b w:val="false"/>
          <w:i w:val="false"/>
          <w:color w:val="000000"/>
          <w:sz w:val="28"/>
        </w:rPr>
        <w:t xml:space="preserve">, </w:t>
      </w:r>
      <w:r>
        <w:rPr>
          <w:rFonts w:ascii="Times New Roman"/>
          <w:b w:val="false"/>
          <w:i w:val="false"/>
          <w:color w:val="000000"/>
          <w:sz w:val="28"/>
        </w:rPr>
        <w:t>32)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37)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38)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45) тармақшасын</w:t>
      </w:r>
      <w:r>
        <w:rPr>
          <w:rFonts w:ascii="Times New Roman"/>
          <w:b w:val="false"/>
          <w:i w:val="false"/>
          <w:color w:val="000000"/>
          <w:sz w:val="28"/>
        </w:rPr>
        <w:t>;</w:t>
      </w:r>
    </w:p>
    <w:bookmarkEnd w:id="1712"/>
    <w:bookmarkStart w:name="z2204" w:id="1713"/>
    <w:p>
      <w:pPr>
        <w:spacing w:after="0"/>
        <w:ind w:left="0"/>
        <w:jc w:val="both"/>
      </w:pPr>
      <w:r>
        <w:rPr>
          <w:rFonts w:ascii="Times New Roman"/>
          <w:b w:val="false"/>
          <w:i w:val="false"/>
          <w:color w:val="000000"/>
          <w:sz w:val="28"/>
        </w:rPr>
        <w:t xml:space="preserve">
      4) 2014 жылғы 20 қарашадан бастап қолданысқа енгізілетін, осы Заңның 1-бабы 1-тармағы </w:t>
      </w:r>
      <w:r>
        <w:rPr>
          <w:rFonts w:ascii="Times New Roman"/>
          <w:b w:val="false"/>
          <w:i w:val="false"/>
          <w:color w:val="000000"/>
          <w:sz w:val="28"/>
        </w:rPr>
        <w:t>109) тармақшасының</w:t>
      </w:r>
      <w:r>
        <w:rPr>
          <w:rFonts w:ascii="Times New Roman"/>
          <w:b w:val="false"/>
          <w:i w:val="false"/>
          <w:color w:val="000000"/>
          <w:sz w:val="28"/>
        </w:rPr>
        <w:t xml:space="preserve"> үшінші және төртінші абзацтарын;</w:t>
      </w:r>
    </w:p>
    <w:bookmarkEnd w:id="1713"/>
    <w:bookmarkStart w:name="z2205" w:id="1714"/>
    <w:p>
      <w:pPr>
        <w:spacing w:after="0"/>
        <w:ind w:left="0"/>
        <w:jc w:val="both"/>
      </w:pPr>
      <w:r>
        <w:rPr>
          <w:rFonts w:ascii="Times New Roman"/>
          <w:b w:val="false"/>
          <w:i w:val="false"/>
          <w:color w:val="000000"/>
          <w:sz w:val="28"/>
        </w:rPr>
        <w:t xml:space="preserve">
      5) 2015 жылғы 1 қаңтардан бастап қолданысқа енгізілетін, осы Заңның 1-бабы 1-тармағы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19) тармақшасын</w:t>
      </w:r>
      <w:r>
        <w:rPr>
          <w:rFonts w:ascii="Times New Roman"/>
          <w:b w:val="false"/>
          <w:i w:val="false"/>
          <w:color w:val="000000"/>
          <w:sz w:val="28"/>
        </w:rPr>
        <w:t xml:space="preserve">, </w:t>
      </w:r>
      <w:r>
        <w:rPr>
          <w:rFonts w:ascii="Times New Roman"/>
          <w:b w:val="false"/>
          <w:i w:val="false"/>
          <w:color w:val="000000"/>
          <w:sz w:val="28"/>
        </w:rPr>
        <w:t>20)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33) тармақшасының</w:t>
      </w:r>
      <w:r>
        <w:rPr>
          <w:rFonts w:ascii="Times New Roman"/>
          <w:b w:val="false"/>
          <w:i w:val="false"/>
          <w:color w:val="000000"/>
          <w:sz w:val="28"/>
        </w:rPr>
        <w:t xml:space="preserve"> он жетінші және он сегізінші абзацтарын, </w:t>
      </w:r>
      <w:r>
        <w:rPr>
          <w:rFonts w:ascii="Times New Roman"/>
          <w:b w:val="false"/>
          <w:i w:val="false"/>
          <w:color w:val="000000"/>
          <w:sz w:val="28"/>
        </w:rPr>
        <w:t>42)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93)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122) тармақшасын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он алтыншы абзацын, </w:t>
      </w:r>
      <w:r>
        <w:rPr>
          <w:rFonts w:ascii="Times New Roman"/>
          <w:b w:val="false"/>
          <w:i w:val="false"/>
          <w:color w:val="000000"/>
          <w:sz w:val="28"/>
        </w:rPr>
        <w:t>9-тармағын</w:t>
      </w:r>
      <w:r>
        <w:rPr>
          <w:rFonts w:ascii="Times New Roman"/>
          <w:b w:val="false"/>
          <w:i w:val="false"/>
          <w:color w:val="000000"/>
          <w:sz w:val="28"/>
        </w:rPr>
        <w:t xml:space="preserve">, </w:t>
      </w:r>
      <w:r>
        <w:rPr>
          <w:rFonts w:ascii="Times New Roman"/>
          <w:b w:val="false"/>
          <w:i w:val="false"/>
          <w:color w:val="000000"/>
          <w:sz w:val="28"/>
        </w:rPr>
        <w:t>14-тармағының</w:t>
      </w:r>
      <w:r>
        <w:rPr>
          <w:rFonts w:ascii="Times New Roman"/>
          <w:b w:val="false"/>
          <w:i w:val="false"/>
          <w:color w:val="000000"/>
          <w:sz w:val="28"/>
        </w:rPr>
        <w:t xml:space="preserve"> бесінші – тоғызыншы абзацтарын, </w:t>
      </w:r>
      <w:r>
        <w:rPr>
          <w:rFonts w:ascii="Times New Roman"/>
          <w:b w:val="false"/>
          <w:i w:val="false"/>
          <w:color w:val="000000"/>
          <w:sz w:val="28"/>
        </w:rPr>
        <w:t>19-тармағының</w:t>
      </w:r>
      <w:r>
        <w:rPr>
          <w:rFonts w:ascii="Times New Roman"/>
          <w:b w:val="false"/>
          <w:i w:val="false"/>
          <w:color w:val="000000"/>
          <w:sz w:val="28"/>
        </w:rPr>
        <w:t xml:space="preserve"> алтыншы абзацын;</w:t>
      </w:r>
    </w:p>
    <w:bookmarkEnd w:id="1714"/>
    <w:bookmarkStart w:name="z2206" w:id="1715"/>
    <w:p>
      <w:pPr>
        <w:spacing w:after="0"/>
        <w:ind w:left="0"/>
        <w:jc w:val="both"/>
      </w:pPr>
      <w:r>
        <w:rPr>
          <w:rFonts w:ascii="Times New Roman"/>
          <w:b w:val="false"/>
          <w:i w:val="false"/>
          <w:color w:val="000000"/>
          <w:sz w:val="28"/>
        </w:rPr>
        <w:t xml:space="preserve">
      6) 2015 жылғы 1 шілдеден бастап қолданысқа енгізілетін, осы Заңның 1-бабы 1-тармағының </w:t>
      </w:r>
      <w:r>
        <w:rPr>
          <w:rFonts w:ascii="Times New Roman"/>
          <w:b w:val="false"/>
          <w:i w:val="false"/>
          <w:color w:val="000000"/>
          <w:sz w:val="28"/>
        </w:rPr>
        <w:t>143) тармақшасын</w:t>
      </w:r>
      <w:r>
        <w:rPr>
          <w:rFonts w:ascii="Times New Roman"/>
          <w:b w:val="false"/>
          <w:i w:val="false"/>
          <w:color w:val="000000"/>
          <w:sz w:val="28"/>
        </w:rPr>
        <w:t>;</w:t>
      </w:r>
    </w:p>
    <w:bookmarkEnd w:id="1715"/>
    <w:bookmarkStart w:name="z2207" w:id="1716"/>
    <w:p>
      <w:pPr>
        <w:spacing w:after="0"/>
        <w:ind w:left="0"/>
        <w:jc w:val="both"/>
      </w:pPr>
      <w:r>
        <w:rPr>
          <w:rFonts w:ascii="Times New Roman"/>
          <w:b w:val="false"/>
          <w:i w:val="false"/>
          <w:color w:val="000000"/>
          <w:sz w:val="28"/>
        </w:rPr>
        <w:t xml:space="preserve">
      7) 2016 жылғы 1 қаңтардан бастап қолданысқа енгізілетін, осы Заңның 1-бабы 1-тармағының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 он үшінші, он бесінші, он алтыншы, он сегізінші, жиырма үшінші – жиырма алтыншы, жиырма тоғызыншы – отыз бірінші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18) тармақшаларын</w:t>
      </w:r>
      <w:r>
        <w:rPr>
          <w:rFonts w:ascii="Times New Roman"/>
          <w:b w:val="false"/>
          <w:i w:val="false"/>
          <w:color w:val="000000"/>
          <w:sz w:val="28"/>
        </w:rPr>
        <w:t xml:space="preserve">, </w:t>
      </w:r>
      <w:r>
        <w:rPr>
          <w:rFonts w:ascii="Times New Roman"/>
          <w:b w:val="false"/>
          <w:i w:val="false"/>
          <w:color w:val="000000"/>
          <w:sz w:val="28"/>
        </w:rPr>
        <w:t>20)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тармақшаларын</w:t>
      </w:r>
      <w:r>
        <w:rPr>
          <w:rFonts w:ascii="Times New Roman"/>
          <w:b w:val="false"/>
          <w:i w:val="false"/>
          <w:color w:val="000000"/>
          <w:sz w:val="28"/>
        </w:rPr>
        <w:t xml:space="preserve">, </w:t>
      </w:r>
      <w:r>
        <w:rPr>
          <w:rFonts w:ascii="Times New Roman"/>
          <w:b w:val="false"/>
          <w:i w:val="false"/>
          <w:color w:val="000000"/>
          <w:sz w:val="28"/>
        </w:rPr>
        <w:t>25)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27)</w:t>
      </w:r>
      <w:r>
        <w:rPr>
          <w:rFonts w:ascii="Times New Roman"/>
          <w:b w:val="false"/>
          <w:i w:val="false"/>
          <w:color w:val="000000"/>
          <w:sz w:val="28"/>
        </w:rPr>
        <w:t xml:space="preserve"> – </w:t>
      </w:r>
      <w:r>
        <w:rPr>
          <w:rFonts w:ascii="Times New Roman"/>
          <w:b w:val="false"/>
          <w:i w:val="false"/>
          <w:color w:val="000000"/>
          <w:sz w:val="28"/>
        </w:rPr>
        <w:t>31) тармақшаларын</w:t>
      </w:r>
      <w:r>
        <w:rPr>
          <w:rFonts w:ascii="Times New Roman"/>
          <w:b w:val="false"/>
          <w:i w:val="false"/>
          <w:color w:val="000000"/>
          <w:sz w:val="28"/>
        </w:rPr>
        <w:t xml:space="preserve">, </w:t>
      </w:r>
      <w:r>
        <w:rPr>
          <w:rFonts w:ascii="Times New Roman"/>
          <w:b w:val="false"/>
          <w:i w:val="false"/>
          <w:color w:val="000000"/>
          <w:sz w:val="28"/>
        </w:rPr>
        <w:t>33) тармақшасының</w:t>
      </w:r>
      <w:r>
        <w:rPr>
          <w:rFonts w:ascii="Times New Roman"/>
          <w:b w:val="false"/>
          <w:i w:val="false"/>
          <w:color w:val="000000"/>
          <w:sz w:val="28"/>
        </w:rPr>
        <w:t xml:space="preserve"> екінші – он алтыншы, он тоғызыншы – жиырма үшінші абзацтарын,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 </w:t>
      </w:r>
      <w:r>
        <w:rPr>
          <w:rFonts w:ascii="Times New Roman"/>
          <w:b w:val="false"/>
          <w:i w:val="false"/>
          <w:color w:val="000000"/>
          <w:sz w:val="28"/>
        </w:rPr>
        <w:t>41) тармақшаларын</w:t>
      </w:r>
      <w:r>
        <w:rPr>
          <w:rFonts w:ascii="Times New Roman"/>
          <w:b w:val="false"/>
          <w:i w:val="false"/>
          <w:color w:val="000000"/>
          <w:sz w:val="28"/>
        </w:rPr>
        <w:t xml:space="preserve">, </w:t>
      </w:r>
      <w:r>
        <w:rPr>
          <w:rFonts w:ascii="Times New Roman"/>
          <w:b w:val="false"/>
          <w:i w:val="false"/>
          <w:color w:val="000000"/>
          <w:sz w:val="28"/>
        </w:rPr>
        <w:t>42) тармақшасының</w:t>
      </w:r>
      <w:r>
        <w:rPr>
          <w:rFonts w:ascii="Times New Roman"/>
          <w:b w:val="false"/>
          <w:i w:val="false"/>
          <w:color w:val="000000"/>
          <w:sz w:val="28"/>
        </w:rPr>
        <w:t xml:space="preserve"> үшінші, төртінші, жетінші және сегізінші абзацтарын,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 </w:t>
      </w:r>
      <w:r>
        <w:rPr>
          <w:rFonts w:ascii="Times New Roman"/>
          <w:b w:val="false"/>
          <w:i w:val="false"/>
          <w:color w:val="000000"/>
          <w:sz w:val="28"/>
        </w:rPr>
        <w:t>58) тармақшаларын</w:t>
      </w:r>
      <w:r>
        <w:rPr>
          <w:rFonts w:ascii="Times New Roman"/>
          <w:b w:val="false"/>
          <w:i w:val="false"/>
          <w:color w:val="000000"/>
          <w:sz w:val="28"/>
        </w:rPr>
        <w:t xml:space="preserve">, </w:t>
      </w:r>
      <w:r>
        <w:rPr>
          <w:rFonts w:ascii="Times New Roman"/>
          <w:b w:val="false"/>
          <w:i w:val="false"/>
          <w:color w:val="000000"/>
          <w:sz w:val="28"/>
        </w:rPr>
        <w:t>59) тармақшасының</w:t>
      </w:r>
      <w:r>
        <w:rPr>
          <w:rFonts w:ascii="Times New Roman"/>
          <w:b w:val="false"/>
          <w:i w:val="false"/>
          <w:color w:val="000000"/>
          <w:sz w:val="28"/>
        </w:rPr>
        <w:t xml:space="preserve"> төртінші, он жетінші – он тоғызыншы, жиырма үшінші – жиырма жетінші, жиырма тоғызыншы – отызыншы, қырық төртінші және қырық бесінші абзацтарын,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62) тармақшаларын</w:t>
      </w:r>
      <w:r>
        <w:rPr>
          <w:rFonts w:ascii="Times New Roman"/>
          <w:b w:val="false"/>
          <w:i w:val="false"/>
          <w:color w:val="000000"/>
          <w:sz w:val="28"/>
        </w:rPr>
        <w:t xml:space="preserve">, </w:t>
      </w:r>
      <w:r>
        <w:rPr>
          <w:rFonts w:ascii="Times New Roman"/>
          <w:b w:val="false"/>
          <w:i w:val="false"/>
          <w:color w:val="000000"/>
          <w:sz w:val="28"/>
        </w:rPr>
        <w:t>63) тармақшасының</w:t>
      </w:r>
      <w:r>
        <w:rPr>
          <w:rFonts w:ascii="Times New Roman"/>
          <w:b w:val="false"/>
          <w:i w:val="false"/>
          <w:color w:val="000000"/>
          <w:sz w:val="28"/>
        </w:rPr>
        <w:t xml:space="preserve"> екінші, үшінші, тоғызыншы абзацтарын, </w:t>
      </w:r>
      <w:r>
        <w:rPr>
          <w:rFonts w:ascii="Times New Roman"/>
          <w:b w:val="false"/>
          <w:i w:val="false"/>
          <w:color w:val="000000"/>
          <w:sz w:val="28"/>
        </w:rPr>
        <w:t>64)</w:t>
      </w:r>
      <w:r>
        <w:rPr>
          <w:rFonts w:ascii="Times New Roman"/>
          <w:b w:val="false"/>
          <w:i w:val="false"/>
          <w:color w:val="000000"/>
          <w:sz w:val="28"/>
        </w:rPr>
        <w:t xml:space="preserve"> – </w:t>
      </w:r>
      <w:r>
        <w:rPr>
          <w:rFonts w:ascii="Times New Roman"/>
          <w:b w:val="false"/>
          <w:i w:val="false"/>
          <w:color w:val="000000"/>
          <w:sz w:val="28"/>
        </w:rPr>
        <w:t>70) тармақшаларын</w:t>
      </w:r>
      <w:r>
        <w:rPr>
          <w:rFonts w:ascii="Times New Roman"/>
          <w:b w:val="false"/>
          <w:i w:val="false"/>
          <w:color w:val="000000"/>
          <w:sz w:val="28"/>
        </w:rPr>
        <w:t xml:space="preserve">, </w:t>
      </w:r>
      <w:r>
        <w:rPr>
          <w:rFonts w:ascii="Times New Roman"/>
          <w:b w:val="false"/>
          <w:i w:val="false"/>
          <w:color w:val="000000"/>
          <w:sz w:val="28"/>
        </w:rPr>
        <w:t>71) тармақшасының</w:t>
      </w:r>
      <w:r>
        <w:rPr>
          <w:rFonts w:ascii="Times New Roman"/>
          <w:b w:val="false"/>
          <w:i w:val="false"/>
          <w:color w:val="000000"/>
          <w:sz w:val="28"/>
        </w:rPr>
        <w:t xml:space="preserve"> екінші, алтыншы – тоғызыншы абзацтарын, </w:t>
      </w:r>
      <w:r>
        <w:rPr>
          <w:rFonts w:ascii="Times New Roman"/>
          <w:b w:val="false"/>
          <w:i w:val="false"/>
          <w:color w:val="000000"/>
          <w:sz w:val="28"/>
        </w:rPr>
        <w:t>72)</w:t>
      </w:r>
      <w:r>
        <w:rPr>
          <w:rFonts w:ascii="Times New Roman"/>
          <w:b w:val="false"/>
          <w:i w:val="false"/>
          <w:color w:val="000000"/>
          <w:sz w:val="28"/>
        </w:rPr>
        <w:t xml:space="preserve"> – </w:t>
      </w:r>
      <w:r>
        <w:rPr>
          <w:rFonts w:ascii="Times New Roman"/>
          <w:b w:val="false"/>
          <w:i w:val="false"/>
          <w:color w:val="000000"/>
          <w:sz w:val="28"/>
        </w:rPr>
        <w:t>77) тармақшаларын</w:t>
      </w:r>
      <w:r>
        <w:rPr>
          <w:rFonts w:ascii="Times New Roman"/>
          <w:b w:val="false"/>
          <w:i w:val="false"/>
          <w:color w:val="000000"/>
          <w:sz w:val="28"/>
        </w:rPr>
        <w:t xml:space="preserve">, </w:t>
      </w:r>
      <w:r>
        <w:rPr>
          <w:rFonts w:ascii="Times New Roman"/>
          <w:b w:val="false"/>
          <w:i w:val="false"/>
          <w:color w:val="000000"/>
          <w:sz w:val="28"/>
        </w:rPr>
        <w:t>78) тармақшасының</w:t>
      </w:r>
      <w:r>
        <w:rPr>
          <w:rFonts w:ascii="Times New Roman"/>
          <w:b w:val="false"/>
          <w:i w:val="false"/>
          <w:color w:val="000000"/>
          <w:sz w:val="28"/>
        </w:rPr>
        <w:t xml:space="preserve"> үшінші – он сегізінші абзацтарын, </w:t>
      </w:r>
      <w:r>
        <w:rPr>
          <w:rFonts w:ascii="Times New Roman"/>
          <w:b w:val="false"/>
          <w:i w:val="false"/>
          <w:color w:val="000000"/>
          <w:sz w:val="28"/>
        </w:rPr>
        <w:t>79)</w:t>
      </w:r>
      <w:r>
        <w:rPr>
          <w:rFonts w:ascii="Times New Roman"/>
          <w:b w:val="false"/>
          <w:i w:val="false"/>
          <w:color w:val="000000"/>
          <w:sz w:val="28"/>
        </w:rPr>
        <w:t xml:space="preserve"> – </w:t>
      </w:r>
      <w:r>
        <w:rPr>
          <w:rFonts w:ascii="Times New Roman"/>
          <w:b w:val="false"/>
          <w:i w:val="false"/>
          <w:color w:val="000000"/>
          <w:sz w:val="28"/>
        </w:rPr>
        <w:t>88) тармақшаларын</w:t>
      </w:r>
      <w:r>
        <w:rPr>
          <w:rFonts w:ascii="Times New Roman"/>
          <w:b w:val="false"/>
          <w:i w:val="false"/>
          <w:color w:val="000000"/>
          <w:sz w:val="28"/>
        </w:rPr>
        <w:t xml:space="preserve">, </w:t>
      </w:r>
      <w:r>
        <w:rPr>
          <w:rFonts w:ascii="Times New Roman"/>
          <w:b w:val="false"/>
          <w:i w:val="false"/>
          <w:color w:val="000000"/>
          <w:sz w:val="28"/>
        </w:rPr>
        <w:t>89) тармақшасының</w:t>
      </w:r>
      <w:r>
        <w:rPr>
          <w:rFonts w:ascii="Times New Roman"/>
          <w:b w:val="false"/>
          <w:i w:val="false"/>
          <w:color w:val="000000"/>
          <w:sz w:val="28"/>
        </w:rPr>
        <w:t xml:space="preserve"> жетінші абзацын, </w:t>
      </w:r>
      <w:r>
        <w:rPr>
          <w:rFonts w:ascii="Times New Roman"/>
          <w:b w:val="false"/>
          <w:i w:val="false"/>
          <w:color w:val="000000"/>
          <w:sz w:val="28"/>
        </w:rPr>
        <w:t>90)</w:t>
      </w:r>
      <w:r>
        <w:rPr>
          <w:rFonts w:ascii="Times New Roman"/>
          <w:b w:val="false"/>
          <w:i w:val="false"/>
          <w:color w:val="000000"/>
          <w:sz w:val="28"/>
        </w:rPr>
        <w:t xml:space="preserve"> – </w:t>
      </w:r>
      <w:r>
        <w:rPr>
          <w:rFonts w:ascii="Times New Roman"/>
          <w:b w:val="false"/>
          <w:i w:val="false"/>
          <w:color w:val="000000"/>
          <w:sz w:val="28"/>
        </w:rPr>
        <w:t>92) тармақшаларын</w:t>
      </w:r>
      <w:r>
        <w:rPr>
          <w:rFonts w:ascii="Times New Roman"/>
          <w:b w:val="false"/>
          <w:i w:val="false"/>
          <w:color w:val="000000"/>
          <w:sz w:val="28"/>
        </w:rPr>
        <w:t xml:space="preserve">, </w:t>
      </w:r>
      <w:r>
        <w:rPr>
          <w:rFonts w:ascii="Times New Roman"/>
          <w:b w:val="false"/>
          <w:i w:val="false"/>
          <w:color w:val="000000"/>
          <w:sz w:val="28"/>
        </w:rPr>
        <w:t>93)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94) тармақшасын</w:t>
      </w:r>
      <w:r>
        <w:rPr>
          <w:rFonts w:ascii="Times New Roman"/>
          <w:b w:val="false"/>
          <w:i w:val="false"/>
          <w:color w:val="000000"/>
          <w:sz w:val="28"/>
        </w:rPr>
        <w:t xml:space="preserve">, </w:t>
      </w:r>
      <w:r>
        <w:rPr>
          <w:rFonts w:ascii="Times New Roman"/>
          <w:b w:val="false"/>
          <w:i w:val="false"/>
          <w:color w:val="000000"/>
          <w:sz w:val="28"/>
        </w:rPr>
        <w:t>95) тармақшасының</w:t>
      </w:r>
      <w:r>
        <w:rPr>
          <w:rFonts w:ascii="Times New Roman"/>
          <w:b w:val="false"/>
          <w:i w:val="false"/>
          <w:color w:val="000000"/>
          <w:sz w:val="28"/>
        </w:rPr>
        <w:t xml:space="preserve"> алтыншы – он бірінші абзацтарын,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 тармақшаларын</w:t>
      </w:r>
      <w:r>
        <w:rPr>
          <w:rFonts w:ascii="Times New Roman"/>
          <w:b w:val="false"/>
          <w:i w:val="false"/>
          <w:color w:val="000000"/>
          <w:sz w:val="28"/>
        </w:rPr>
        <w:t xml:space="preserve">, </w:t>
      </w:r>
      <w:r>
        <w:rPr>
          <w:rFonts w:ascii="Times New Roman"/>
          <w:b w:val="false"/>
          <w:i w:val="false"/>
          <w:color w:val="000000"/>
          <w:sz w:val="28"/>
        </w:rPr>
        <w:t>98) тармақшасының</w:t>
      </w:r>
      <w:r>
        <w:rPr>
          <w:rFonts w:ascii="Times New Roman"/>
          <w:b w:val="false"/>
          <w:i w:val="false"/>
          <w:color w:val="000000"/>
          <w:sz w:val="28"/>
        </w:rPr>
        <w:t xml:space="preserve"> екінші – төртінші, жетінші – он үшінші абзацтарын, </w:t>
      </w:r>
      <w:r>
        <w:rPr>
          <w:rFonts w:ascii="Times New Roman"/>
          <w:b w:val="false"/>
          <w:i w:val="false"/>
          <w:color w:val="000000"/>
          <w:sz w:val="28"/>
        </w:rPr>
        <w:t>99) тармақшасының</w:t>
      </w:r>
      <w:r>
        <w:rPr>
          <w:rFonts w:ascii="Times New Roman"/>
          <w:b w:val="false"/>
          <w:i w:val="false"/>
          <w:color w:val="000000"/>
          <w:sz w:val="28"/>
        </w:rPr>
        <w:t xml:space="preserve"> алтыншы – он жетінші абзацтарын,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102) тармақшаларын</w:t>
      </w:r>
      <w:r>
        <w:rPr>
          <w:rFonts w:ascii="Times New Roman"/>
          <w:b w:val="false"/>
          <w:i w:val="false"/>
          <w:color w:val="000000"/>
          <w:sz w:val="28"/>
        </w:rPr>
        <w:t xml:space="preserve">, </w:t>
      </w:r>
      <w:r>
        <w:rPr>
          <w:rFonts w:ascii="Times New Roman"/>
          <w:b w:val="false"/>
          <w:i w:val="false"/>
          <w:color w:val="000000"/>
          <w:sz w:val="28"/>
        </w:rPr>
        <w:t>103) тармақшасының</w:t>
      </w:r>
      <w:r>
        <w:rPr>
          <w:rFonts w:ascii="Times New Roman"/>
          <w:b w:val="false"/>
          <w:i w:val="false"/>
          <w:color w:val="000000"/>
          <w:sz w:val="28"/>
        </w:rPr>
        <w:t xml:space="preserve"> алтыншы және жетінші абзацтарын, </w:t>
      </w:r>
      <w:r>
        <w:rPr>
          <w:rFonts w:ascii="Times New Roman"/>
          <w:b w:val="false"/>
          <w:i w:val="false"/>
          <w:color w:val="000000"/>
          <w:sz w:val="28"/>
        </w:rPr>
        <w:t>108) тармақшасының</w:t>
      </w:r>
      <w:r>
        <w:rPr>
          <w:rFonts w:ascii="Times New Roman"/>
          <w:b w:val="false"/>
          <w:i w:val="false"/>
          <w:color w:val="000000"/>
          <w:sz w:val="28"/>
        </w:rPr>
        <w:t xml:space="preserve"> сегізінші, тоғызыншы және он бірінші абзацтарын,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 </w:t>
      </w:r>
      <w:r>
        <w:rPr>
          <w:rFonts w:ascii="Times New Roman"/>
          <w:b w:val="false"/>
          <w:i w:val="false"/>
          <w:color w:val="000000"/>
          <w:sz w:val="28"/>
        </w:rPr>
        <w:t>126) тармақшаларын</w:t>
      </w:r>
      <w:r>
        <w:rPr>
          <w:rFonts w:ascii="Times New Roman"/>
          <w:b w:val="false"/>
          <w:i w:val="false"/>
          <w:color w:val="000000"/>
          <w:sz w:val="28"/>
        </w:rPr>
        <w:t xml:space="preserve">, </w:t>
      </w:r>
      <w:r>
        <w:rPr>
          <w:rFonts w:ascii="Times New Roman"/>
          <w:b w:val="false"/>
          <w:i w:val="false"/>
          <w:color w:val="000000"/>
          <w:sz w:val="28"/>
        </w:rPr>
        <w:t>127) тармақшасының</w:t>
      </w:r>
      <w:r>
        <w:rPr>
          <w:rFonts w:ascii="Times New Roman"/>
          <w:b w:val="false"/>
          <w:i w:val="false"/>
          <w:color w:val="000000"/>
          <w:sz w:val="28"/>
        </w:rPr>
        <w:t xml:space="preserve"> үшінші – сегізінші абзацтарын, </w:t>
      </w:r>
      <w:r>
        <w:rPr>
          <w:rFonts w:ascii="Times New Roman"/>
          <w:b w:val="false"/>
          <w:i w:val="false"/>
          <w:color w:val="000000"/>
          <w:sz w:val="28"/>
        </w:rPr>
        <w:t>128)</w:t>
      </w:r>
      <w:r>
        <w:rPr>
          <w:rFonts w:ascii="Times New Roman"/>
          <w:b w:val="false"/>
          <w:i w:val="false"/>
          <w:color w:val="000000"/>
          <w:sz w:val="28"/>
        </w:rPr>
        <w:t xml:space="preserve"> –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 тармақшаларын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сегізінші – он бесінші абзацтарын,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 </w:t>
      </w:r>
      <w:r>
        <w:rPr>
          <w:rFonts w:ascii="Times New Roman"/>
          <w:b w:val="false"/>
          <w:i w:val="false"/>
          <w:color w:val="000000"/>
          <w:sz w:val="28"/>
        </w:rPr>
        <w:t>165) тармақшаларын</w:t>
      </w:r>
      <w:r>
        <w:rPr>
          <w:rFonts w:ascii="Times New Roman"/>
          <w:b w:val="false"/>
          <w:i w:val="false"/>
          <w:color w:val="000000"/>
          <w:sz w:val="28"/>
        </w:rPr>
        <w:t xml:space="preserve">, </w:t>
      </w:r>
      <w:r>
        <w:rPr>
          <w:rFonts w:ascii="Times New Roman"/>
          <w:b w:val="false"/>
          <w:i w:val="false"/>
          <w:color w:val="000000"/>
          <w:sz w:val="28"/>
        </w:rPr>
        <w:t>168)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169)</w:t>
      </w:r>
      <w:r>
        <w:rPr>
          <w:rFonts w:ascii="Times New Roman"/>
          <w:b w:val="false"/>
          <w:i w:val="false"/>
          <w:color w:val="000000"/>
          <w:sz w:val="28"/>
        </w:rPr>
        <w:t xml:space="preserve"> – </w:t>
      </w:r>
      <w:r>
        <w:rPr>
          <w:rFonts w:ascii="Times New Roman"/>
          <w:b w:val="false"/>
          <w:i w:val="false"/>
          <w:color w:val="000000"/>
          <w:sz w:val="28"/>
        </w:rPr>
        <w:t>173) тармақшаларын</w:t>
      </w:r>
      <w:r>
        <w:rPr>
          <w:rFonts w:ascii="Times New Roman"/>
          <w:b w:val="false"/>
          <w:i w:val="false"/>
          <w:color w:val="000000"/>
          <w:sz w:val="28"/>
        </w:rPr>
        <w:t xml:space="preserve">, 2-тармағы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бесінші – жиырма жетінші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бесінші және алтыншы абзацтарын, </w:t>
      </w:r>
      <w:r>
        <w:rPr>
          <w:rFonts w:ascii="Times New Roman"/>
          <w:b w:val="false"/>
          <w:i w:val="false"/>
          <w:color w:val="000000"/>
          <w:sz w:val="28"/>
        </w:rPr>
        <w:t>16)</w:t>
      </w:r>
      <w:r>
        <w:rPr>
          <w:rFonts w:ascii="Times New Roman"/>
          <w:b w:val="false"/>
          <w:i w:val="false"/>
          <w:color w:val="000000"/>
          <w:sz w:val="28"/>
        </w:rPr>
        <w:t xml:space="preserve"> –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 </w:t>
      </w:r>
      <w:r>
        <w:rPr>
          <w:rFonts w:ascii="Times New Roman"/>
          <w:b w:val="false"/>
          <w:i w:val="false"/>
          <w:color w:val="000000"/>
          <w:sz w:val="28"/>
        </w:rPr>
        <w:t>47) тармақшаларын</w:t>
      </w:r>
      <w:r>
        <w:rPr>
          <w:rFonts w:ascii="Times New Roman"/>
          <w:b w:val="false"/>
          <w:i w:val="false"/>
          <w:color w:val="000000"/>
          <w:sz w:val="28"/>
        </w:rPr>
        <w:t xml:space="preserve">, </w:t>
      </w:r>
      <w:r>
        <w:rPr>
          <w:rFonts w:ascii="Times New Roman"/>
          <w:b w:val="false"/>
          <w:i w:val="false"/>
          <w:color w:val="000000"/>
          <w:sz w:val="28"/>
        </w:rPr>
        <w:t>48) тармақшасының</w:t>
      </w:r>
      <w:r>
        <w:rPr>
          <w:rFonts w:ascii="Times New Roman"/>
          <w:b w:val="false"/>
          <w:i w:val="false"/>
          <w:color w:val="000000"/>
          <w:sz w:val="28"/>
        </w:rPr>
        <w:t xml:space="preserve"> екінші – жиырмасыншы абзацтарын,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 </w:t>
      </w:r>
      <w:r>
        <w:rPr>
          <w:rFonts w:ascii="Times New Roman"/>
          <w:b w:val="false"/>
          <w:i w:val="false"/>
          <w:color w:val="000000"/>
          <w:sz w:val="28"/>
        </w:rPr>
        <w:t>56) тармақшаларын</w:t>
      </w:r>
      <w:r>
        <w:rPr>
          <w:rFonts w:ascii="Times New Roman"/>
          <w:b w:val="false"/>
          <w:i w:val="false"/>
          <w:color w:val="000000"/>
          <w:sz w:val="28"/>
        </w:rPr>
        <w:t xml:space="preserve">, </w:t>
      </w:r>
      <w:r>
        <w:rPr>
          <w:rFonts w:ascii="Times New Roman"/>
          <w:b w:val="false"/>
          <w:i w:val="false"/>
          <w:color w:val="000000"/>
          <w:sz w:val="28"/>
        </w:rPr>
        <w:t>57)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59)</w:t>
      </w:r>
      <w:r>
        <w:rPr>
          <w:rFonts w:ascii="Times New Roman"/>
          <w:b w:val="false"/>
          <w:i w:val="false"/>
          <w:color w:val="000000"/>
          <w:sz w:val="28"/>
        </w:rPr>
        <w:t xml:space="preserve"> – </w:t>
      </w:r>
      <w:r>
        <w:rPr>
          <w:rFonts w:ascii="Times New Roman"/>
          <w:b w:val="false"/>
          <w:i w:val="false"/>
          <w:color w:val="000000"/>
          <w:sz w:val="28"/>
        </w:rPr>
        <w:t>64) тармақшаларын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w:t>
      </w:r>
      <w:r>
        <w:rPr>
          <w:rFonts w:ascii="Times New Roman"/>
          <w:b w:val="false"/>
          <w:i w:val="false"/>
          <w:color w:val="000000"/>
          <w:sz w:val="28"/>
        </w:rPr>
        <w:t xml:space="preserve">, 5-тармағы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13-тармағының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w:t>
      </w:r>
      <w:r>
        <w:rPr>
          <w:rFonts w:ascii="Times New Roman"/>
          <w:b w:val="false"/>
          <w:i w:val="false"/>
          <w:color w:val="000000"/>
          <w:sz w:val="28"/>
        </w:rPr>
        <w:t>14-тармағының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w:t>
      </w:r>
      <w:r>
        <w:rPr>
          <w:rFonts w:ascii="Times New Roman"/>
          <w:b w:val="false"/>
          <w:i w:val="false"/>
          <w:color w:val="000000"/>
          <w:sz w:val="28"/>
        </w:rPr>
        <w:t>;</w:t>
      </w:r>
    </w:p>
    <w:bookmarkEnd w:id="1716"/>
    <w:bookmarkStart w:name="z2208" w:id="1717"/>
    <w:p>
      <w:pPr>
        <w:spacing w:after="0"/>
        <w:ind w:left="0"/>
        <w:jc w:val="both"/>
      </w:pPr>
      <w:r>
        <w:rPr>
          <w:rFonts w:ascii="Times New Roman"/>
          <w:b w:val="false"/>
          <w:i w:val="false"/>
          <w:color w:val="000000"/>
          <w:sz w:val="28"/>
        </w:rPr>
        <w:t xml:space="preserve">
      8) 2016 жылғы 2 қаңтардан бастап қолданысқа енгізілетін, осы Заңның 1-бабы 1-тармағы </w:t>
      </w:r>
      <w:r>
        <w:rPr>
          <w:rFonts w:ascii="Times New Roman"/>
          <w:b w:val="false"/>
          <w:i w:val="false"/>
          <w:color w:val="000000"/>
          <w:sz w:val="28"/>
        </w:rPr>
        <w:t>127) тармақшасының</w:t>
      </w:r>
      <w:r>
        <w:rPr>
          <w:rFonts w:ascii="Times New Roman"/>
          <w:b w:val="false"/>
          <w:i w:val="false"/>
          <w:color w:val="000000"/>
          <w:sz w:val="28"/>
        </w:rPr>
        <w:t xml:space="preserve"> тоғызыншы – он екінші абзацтарын, </w:t>
      </w:r>
      <w:r>
        <w:rPr>
          <w:rFonts w:ascii="Times New Roman"/>
          <w:b w:val="false"/>
          <w:i w:val="false"/>
          <w:color w:val="000000"/>
          <w:sz w:val="28"/>
        </w:rPr>
        <w:t>133) тармақшасының</w:t>
      </w:r>
      <w:r>
        <w:rPr>
          <w:rFonts w:ascii="Times New Roman"/>
          <w:b w:val="false"/>
          <w:i w:val="false"/>
          <w:color w:val="000000"/>
          <w:sz w:val="28"/>
        </w:rPr>
        <w:t xml:space="preserve"> бесінші және алтыншы абзацтарын, 2-тармағы </w:t>
      </w:r>
      <w:r>
        <w:rPr>
          <w:rFonts w:ascii="Times New Roman"/>
          <w:b w:val="false"/>
          <w:i w:val="false"/>
          <w:color w:val="000000"/>
          <w:sz w:val="28"/>
        </w:rPr>
        <w:t>48) тармақшасының</w:t>
      </w:r>
      <w:r>
        <w:rPr>
          <w:rFonts w:ascii="Times New Roman"/>
          <w:b w:val="false"/>
          <w:i w:val="false"/>
          <w:color w:val="000000"/>
          <w:sz w:val="28"/>
        </w:rPr>
        <w:t xml:space="preserve"> жиырма бірінші – жиырма алтыншы абзацтарын, </w:t>
      </w:r>
      <w:r>
        <w:rPr>
          <w:rFonts w:ascii="Times New Roman"/>
          <w:b w:val="false"/>
          <w:i w:val="false"/>
          <w:color w:val="000000"/>
          <w:sz w:val="28"/>
        </w:rPr>
        <w:t>50) тармақшасын</w:t>
      </w:r>
      <w:r>
        <w:rPr>
          <w:rFonts w:ascii="Times New Roman"/>
          <w:b w:val="false"/>
          <w:i w:val="false"/>
          <w:color w:val="000000"/>
          <w:sz w:val="28"/>
        </w:rPr>
        <w:t>;</w:t>
      </w:r>
    </w:p>
    <w:bookmarkEnd w:id="1717"/>
    <w:bookmarkStart w:name="z2209" w:id="1718"/>
    <w:p>
      <w:pPr>
        <w:spacing w:after="0"/>
        <w:ind w:left="0"/>
        <w:jc w:val="both"/>
      </w:pPr>
      <w:r>
        <w:rPr>
          <w:rFonts w:ascii="Times New Roman"/>
          <w:b w:val="false"/>
          <w:i w:val="false"/>
          <w:color w:val="000000"/>
          <w:sz w:val="28"/>
        </w:rPr>
        <w:t xml:space="preserve">
      9) 2016 жылғы 1 сәуірден бастап қолданысқа енгізілетін, осы Заңның 1-бабы 1-тармағы </w:t>
      </w:r>
      <w:r>
        <w:rPr>
          <w:rFonts w:ascii="Times New Roman"/>
          <w:b w:val="false"/>
          <w:i w:val="false"/>
          <w:color w:val="000000"/>
          <w:sz w:val="28"/>
        </w:rPr>
        <w:t>6)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10) тармақшасын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15) тармақшаларын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он тоғызыншы – жиырма екінші абзацтарын,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 тармақшаларын</w:t>
      </w:r>
      <w:r>
        <w:rPr>
          <w:rFonts w:ascii="Times New Roman"/>
          <w:b w:val="false"/>
          <w:i w:val="false"/>
          <w:color w:val="000000"/>
          <w:sz w:val="28"/>
        </w:rPr>
        <w:t>;</w:t>
      </w:r>
    </w:p>
    <w:bookmarkEnd w:id="1718"/>
    <w:bookmarkStart w:name="z2210" w:id="1719"/>
    <w:p>
      <w:pPr>
        <w:spacing w:after="0"/>
        <w:ind w:left="0"/>
        <w:jc w:val="both"/>
      </w:pPr>
      <w:r>
        <w:rPr>
          <w:rFonts w:ascii="Times New Roman"/>
          <w:b w:val="false"/>
          <w:i w:val="false"/>
          <w:color w:val="000000"/>
          <w:sz w:val="28"/>
        </w:rPr>
        <w:t xml:space="preserve">
      10) 2016 жылғы 1 шілдеден бастап қолданысқа енгізілетін, осы Заңның 1-бабы 1-тармағы </w:t>
      </w:r>
      <w:r>
        <w:rPr>
          <w:rFonts w:ascii="Times New Roman"/>
          <w:b w:val="false"/>
          <w:i w:val="false"/>
          <w:color w:val="000000"/>
          <w:sz w:val="28"/>
        </w:rPr>
        <w:t>32) тармақшасының</w:t>
      </w:r>
      <w:r>
        <w:rPr>
          <w:rFonts w:ascii="Times New Roman"/>
          <w:b w:val="false"/>
          <w:i w:val="false"/>
          <w:color w:val="000000"/>
          <w:sz w:val="28"/>
        </w:rPr>
        <w:t xml:space="preserve"> үшінші – он алтыншы абзацтарын, </w:t>
      </w:r>
      <w:r>
        <w:rPr>
          <w:rFonts w:ascii="Times New Roman"/>
          <w:b w:val="false"/>
          <w:i w:val="false"/>
          <w:color w:val="000000"/>
          <w:sz w:val="28"/>
        </w:rPr>
        <w:t>133) тармақшасының</w:t>
      </w:r>
      <w:r>
        <w:rPr>
          <w:rFonts w:ascii="Times New Roman"/>
          <w:b w:val="false"/>
          <w:i w:val="false"/>
          <w:color w:val="000000"/>
          <w:sz w:val="28"/>
        </w:rPr>
        <w:t xml:space="preserve"> тоғызыншы – он бірінші абзацтарын,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w:t>
      </w:r>
      <w:r>
        <w:rPr>
          <w:rFonts w:ascii="Times New Roman"/>
          <w:b w:val="false"/>
          <w:i w:val="false"/>
          <w:color w:val="000000"/>
          <w:sz w:val="28"/>
        </w:rPr>
        <w:t xml:space="preserve">, </w:t>
      </w:r>
      <w:r>
        <w:rPr>
          <w:rFonts w:ascii="Times New Roman"/>
          <w:b w:val="false"/>
          <w:i w:val="false"/>
          <w:color w:val="000000"/>
          <w:sz w:val="28"/>
        </w:rPr>
        <w:t>6-тармағын</w:t>
      </w:r>
      <w:r>
        <w:rPr>
          <w:rFonts w:ascii="Times New Roman"/>
          <w:b w:val="false"/>
          <w:i w:val="false"/>
          <w:color w:val="000000"/>
          <w:sz w:val="28"/>
        </w:rPr>
        <w:t xml:space="preserve">, 13-тармағының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w:t>
      </w:r>
    </w:p>
    <w:bookmarkEnd w:id="1719"/>
    <w:bookmarkStart w:name="z2211" w:id="1720"/>
    <w:p>
      <w:pPr>
        <w:spacing w:after="0"/>
        <w:ind w:left="0"/>
        <w:jc w:val="both"/>
      </w:pPr>
      <w:r>
        <w:rPr>
          <w:rFonts w:ascii="Times New Roman"/>
          <w:b w:val="false"/>
          <w:i w:val="false"/>
          <w:color w:val="000000"/>
          <w:sz w:val="28"/>
        </w:rPr>
        <w:t xml:space="preserve">
      11) 2017 жылғы 1 қаңтардан бастап қолданысқа енгізілетін, осы Заңның 1-бабы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он жетінші, жиырма жетінші және жиырма сегізінші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37)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38)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59) тармақшасының</w:t>
      </w:r>
      <w:r>
        <w:rPr>
          <w:rFonts w:ascii="Times New Roman"/>
          <w:b w:val="false"/>
          <w:i w:val="false"/>
          <w:color w:val="000000"/>
          <w:sz w:val="28"/>
        </w:rPr>
        <w:t xml:space="preserve"> екінші, бесінші – он алтыншы, жиырма бірінші, жиырма екінші, отыз бірінші – қырық үшінші абзацтарын, </w:t>
      </w:r>
      <w:r>
        <w:rPr>
          <w:rFonts w:ascii="Times New Roman"/>
          <w:b w:val="false"/>
          <w:i w:val="false"/>
          <w:color w:val="000000"/>
          <w:sz w:val="28"/>
        </w:rPr>
        <w:t>61) тармақшасын</w:t>
      </w:r>
      <w:r>
        <w:rPr>
          <w:rFonts w:ascii="Times New Roman"/>
          <w:b w:val="false"/>
          <w:i w:val="false"/>
          <w:color w:val="000000"/>
          <w:sz w:val="28"/>
        </w:rPr>
        <w:t xml:space="preserve">, </w:t>
      </w:r>
      <w:r>
        <w:rPr>
          <w:rFonts w:ascii="Times New Roman"/>
          <w:b w:val="false"/>
          <w:i w:val="false"/>
          <w:color w:val="000000"/>
          <w:sz w:val="28"/>
        </w:rPr>
        <w:t>71)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89) тармақшасының</w:t>
      </w:r>
      <w:r>
        <w:rPr>
          <w:rFonts w:ascii="Times New Roman"/>
          <w:b w:val="false"/>
          <w:i w:val="false"/>
          <w:color w:val="000000"/>
          <w:sz w:val="28"/>
        </w:rPr>
        <w:t xml:space="preserve"> екінші – алтыншы, сегізінші және тоғызыншы абзацтарын, </w:t>
      </w:r>
      <w:r>
        <w:rPr>
          <w:rFonts w:ascii="Times New Roman"/>
          <w:b w:val="false"/>
          <w:i w:val="false"/>
          <w:color w:val="000000"/>
          <w:sz w:val="28"/>
        </w:rPr>
        <w:t>95) тармақшасының</w:t>
      </w:r>
      <w:r>
        <w:rPr>
          <w:rFonts w:ascii="Times New Roman"/>
          <w:b w:val="false"/>
          <w:i w:val="false"/>
          <w:color w:val="000000"/>
          <w:sz w:val="28"/>
        </w:rPr>
        <w:t xml:space="preserve"> екінші – бесінші абзацтарын, </w:t>
      </w:r>
      <w:r>
        <w:rPr>
          <w:rFonts w:ascii="Times New Roman"/>
          <w:b w:val="false"/>
          <w:i w:val="false"/>
          <w:color w:val="000000"/>
          <w:sz w:val="28"/>
        </w:rPr>
        <w:t>103) тармақшасының</w:t>
      </w:r>
      <w:r>
        <w:rPr>
          <w:rFonts w:ascii="Times New Roman"/>
          <w:b w:val="false"/>
          <w:i w:val="false"/>
          <w:color w:val="000000"/>
          <w:sz w:val="28"/>
        </w:rPr>
        <w:t xml:space="preserve"> екінші – бесінші, сегізінші және тоғызыншы абзацтарын, </w:t>
      </w:r>
      <w:r>
        <w:rPr>
          <w:rFonts w:ascii="Times New Roman"/>
          <w:b w:val="false"/>
          <w:i w:val="false"/>
          <w:color w:val="000000"/>
          <w:sz w:val="28"/>
        </w:rPr>
        <w:t>104)</w:t>
      </w:r>
      <w:r>
        <w:rPr>
          <w:rFonts w:ascii="Times New Roman"/>
          <w:b w:val="false"/>
          <w:i w:val="false"/>
          <w:color w:val="000000"/>
          <w:sz w:val="28"/>
        </w:rPr>
        <w:t xml:space="preserve"> – </w:t>
      </w:r>
      <w:r>
        <w:rPr>
          <w:rFonts w:ascii="Times New Roman"/>
          <w:b w:val="false"/>
          <w:i w:val="false"/>
          <w:color w:val="000000"/>
          <w:sz w:val="28"/>
        </w:rPr>
        <w:t>107) тармақшаларын</w:t>
      </w:r>
      <w:r>
        <w:rPr>
          <w:rFonts w:ascii="Times New Roman"/>
          <w:b w:val="false"/>
          <w:i w:val="false"/>
          <w:color w:val="000000"/>
          <w:sz w:val="28"/>
        </w:rPr>
        <w:t xml:space="preserve">, </w:t>
      </w:r>
      <w:r>
        <w:rPr>
          <w:rFonts w:ascii="Times New Roman"/>
          <w:b w:val="false"/>
          <w:i w:val="false"/>
          <w:color w:val="000000"/>
          <w:sz w:val="28"/>
        </w:rPr>
        <w:t>108) тармақшасының</w:t>
      </w:r>
      <w:r>
        <w:rPr>
          <w:rFonts w:ascii="Times New Roman"/>
          <w:b w:val="false"/>
          <w:i w:val="false"/>
          <w:color w:val="000000"/>
          <w:sz w:val="28"/>
        </w:rPr>
        <w:t xml:space="preserve"> екінші – алтыншы, оныншы, он екінші – он төртінші абзацтарын, </w:t>
      </w:r>
      <w:r>
        <w:rPr>
          <w:rFonts w:ascii="Times New Roman"/>
          <w:b w:val="false"/>
          <w:i w:val="false"/>
          <w:color w:val="000000"/>
          <w:sz w:val="28"/>
        </w:rPr>
        <w:t>109)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121) тармақшасын</w:t>
      </w:r>
      <w:r>
        <w:rPr>
          <w:rFonts w:ascii="Times New Roman"/>
          <w:b w:val="false"/>
          <w:i w:val="false"/>
          <w:color w:val="000000"/>
          <w:sz w:val="28"/>
        </w:rPr>
        <w:t xml:space="preserve">, </w:t>
      </w:r>
      <w:r>
        <w:rPr>
          <w:rFonts w:ascii="Times New Roman"/>
          <w:b w:val="false"/>
          <w:i w:val="false"/>
          <w:color w:val="000000"/>
          <w:sz w:val="28"/>
        </w:rPr>
        <w:t>136) тармақшасының</w:t>
      </w:r>
      <w:r>
        <w:rPr>
          <w:rFonts w:ascii="Times New Roman"/>
          <w:b w:val="false"/>
          <w:i w:val="false"/>
          <w:color w:val="000000"/>
          <w:sz w:val="28"/>
        </w:rPr>
        <w:t xml:space="preserve"> төртінші – жетінші абзацтарын,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және </w:t>
      </w:r>
      <w:r>
        <w:rPr>
          <w:rFonts w:ascii="Times New Roman"/>
          <w:b w:val="false"/>
          <w:i w:val="false"/>
          <w:color w:val="000000"/>
          <w:sz w:val="28"/>
        </w:rPr>
        <w:t>167) тармақшаларын</w:t>
      </w:r>
      <w:r>
        <w:rPr>
          <w:rFonts w:ascii="Times New Roman"/>
          <w:b w:val="false"/>
          <w:i w:val="false"/>
          <w:color w:val="000000"/>
          <w:sz w:val="28"/>
        </w:rPr>
        <w:t xml:space="preserve">, 3-тармағының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19) тармақшаларын</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18-тармақтарын</w:t>
      </w:r>
      <w:r>
        <w:rPr>
          <w:rFonts w:ascii="Times New Roman"/>
          <w:b w:val="false"/>
          <w:i w:val="false"/>
          <w:color w:val="000000"/>
          <w:sz w:val="28"/>
        </w:rPr>
        <w:t>;</w:t>
      </w:r>
    </w:p>
    <w:bookmarkEnd w:id="1720"/>
    <w:bookmarkStart w:name="z2212" w:id="17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721"/>
    <w:bookmarkStart w:name="z2213" w:id="1722"/>
    <w:p>
      <w:pPr>
        <w:spacing w:after="0"/>
        <w:ind w:left="0"/>
        <w:jc w:val="both"/>
      </w:pPr>
      <w:r>
        <w:rPr>
          <w:rFonts w:ascii="Times New Roman"/>
          <w:b w:val="false"/>
          <w:i w:val="false"/>
          <w:color w:val="000000"/>
          <w:sz w:val="28"/>
        </w:rPr>
        <w:t xml:space="preserve">
      13) 2017 жылғы 1 шілдеден бастап қолданысқа енгізілетін, осы Заңның 1-бабы 1-тармағы </w:t>
      </w:r>
      <w:r>
        <w:rPr>
          <w:rFonts w:ascii="Times New Roman"/>
          <w:b w:val="false"/>
          <w:i w:val="false"/>
          <w:color w:val="000000"/>
          <w:sz w:val="28"/>
        </w:rPr>
        <w:t>2) тармақшасының</w:t>
      </w:r>
      <w:r>
        <w:rPr>
          <w:rFonts w:ascii="Times New Roman"/>
          <w:b w:val="false"/>
          <w:i w:val="false"/>
          <w:color w:val="000000"/>
          <w:sz w:val="28"/>
        </w:rPr>
        <w:t xml:space="preserve"> жиырма бірінші, жиырма екінші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133) тармақшасының</w:t>
      </w:r>
      <w:r>
        <w:rPr>
          <w:rFonts w:ascii="Times New Roman"/>
          <w:b w:val="false"/>
          <w:i w:val="false"/>
          <w:color w:val="000000"/>
          <w:sz w:val="28"/>
        </w:rPr>
        <w:t xml:space="preserve"> жетінші және сегізінші абзацтарын, </w:t>
      </w:r>
      <w:r>
        <w:rPr>
          <w:rFonts w:ascii="Times New Roman"/>
          <w:b w:val="false"/>
          <w:i w:val="false"/>
          <w:color w:val="000000"/>
          <w:sz w:val="28"/>
        </w:rPr>
        <w:t>145) тармақшасын</w:t>
      </w:r>
      <w:r>
        <w:rPr>
          <w:rFonts w:ascii="Times New Roman"/>
          <w:b w:val="false"/>
          <w:i w:val="false"/>
          <w:color w:val="000000"/>
          <w:sz w:val="28"/>
        </w:rPr>
        <w:t xml:space="preserve">, 2-тармағы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төрінші абзацын, </w:t>
      </w:r>
      <w:r>
        <w:rPr>
          <w:rFonts w:ascii="Times New Roman"/>
          <w:b w:val="false"/>
          <w:i w:val="false"/>
          <w:color w:val="000000"/>
          <w:sz w:val="28"/>
        </w:rPr>
        <w:t>25) тармақшасын</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w:t>
      </w:r>
    </w:p>
    <w:bookmarkEnd w:id="1722"/>
    <w:bookmarkStart w:name="z158" w:id="1723"/>
    <w:p>
      <w:pPr>
        <w:spacing w:after="0"/>
        <w:ind w:left="0"/>
        <w:jc w:val="both"/>
      </w:pPr>
      <w:r>
        <w:rPr>
          <w:rFonts w:ascii="Times New Roman"/>
          <w:b w:val="false"/>
          <w:i w:val="false"/>
          <w:color w:val="000000"/>
          <w:sz w:val="28"/>
        </w:rPr>
        <w:t>
      14) 2018 жылғы 1 қаңтардан бастап қолданысқа енгізілетін, осы Заңның 1-тармағының 112) тармақшасын;</w:t>
      </w:r>
    </w:p>
    <w:bookmarkEnd w:id="1723"/>
    <w:bookmarkStart w:name="z159" w:id="1724"/>
    <w:p>
      <w:pPr>
        <w:spacing w:after="0"/>
        <w:ind w:left="0"/>
        <w:jc w:val="both"/>
      </w:pPr>
      <w:r>
        <w:rPr>
          <w:rFonts w:ascii="Times New Roman"/>
          <w:b w:val="false"/>
          <w:i w:val="false"/>
          <w:color w:val="000000"/>
          <w:sz w:val="28"/>
        </w:rPr>
        <w:t xml:space="preserve">
      15) 2019 жылғы 1 қаңтардан бастап қолданысқа енгізілетін, осы Заңның 1-бабы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сегізінші – оныншы абзацтарын,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99) тармақшасының</w:t>
      </w:r>
      <w:r>
        <w:rPr>
          <w:rFonts w:ascii="Times New Roman"/>
          <w:b w:val="false"/>
          <w:i w:val="false"/>
          <w:color w:val="000000"/>
          <w:sz w:val="28"/>
        </w:rPr>
        <w:t xml:space="preserve"> төртінші және бесінші абзацтарын;";</w:t>
      </w:r>
    </w:p>
    <w:bookmarkEnd w:id="1724"/>
    <w:bookmarkStart w:name="z160" w:id="1725"/>
    <w:p>
      <w:pPr>
        <w:spacing w:after="0"/>
        <w:ind w:left="0"/>
        <w:jc w:val="both"/>
      </w:pPr>
      <w:r>
        <w:rPr>
          <w:rFonts w:ascii="Times New Roman"/>
          <w:b w:val="false"/>
          <w:i w:val="false"/>
          <w:color w:val="000000"/>
          <w:sz w:val="28"/>
        </w:rPr>
        <w:t xml:space="preserve">
      16) 2020 жылғы 1 қаңтардан бастап қолданысқа енгізілетін, осы Заңның 1-тармағы </w:t>
      </w:r>
      <w:r>
        <w:rPr>
          <w:rFonts w:ascii="Times New Roman"/>
          <w:b w:val="false"/>
          <w:i w:val="false"/>
          <w:color w:val="000000"/>
          <w:sz w:val="28"/>
        </w:rPr>
        <w:t>3) тармақшасының</w:t>
      </w:r>
      <w:r>
        <w:rPr>
          <w:rFonts w:ascii="Times New Roman"/>
          <w:b w:val="false"/>
          <w:i w:val="false"/>
          <w:color w:val="000000"/>
          <w:sz w:val="28"/>
        </w:rPr>
        <w:t xml:space="preserve"> төртінші және бесінші абзацтарын, </w:t>
      </w:r>
      <w:r>
        <w:rPr>
          <w:rFonts w:ascii="Times New Roman"/>
          <w:b w:val="false"/>
          <w:i w:val="false"/>
          <w:color w:val="000000"/>
          <w:sz w:val="28"/>
        </w:rPr>
        <w:t>5) тармақшасының</w:t>
      </w:r>
      <w:r>
        <w:rPr>
          <w:rFonts w:ascii="Times New Roman"/>
          <w:b w:val="false"/>
          <w:i w:val="false"/>
          <w:color w:val="000000"/>
          <w:sz w:val="28"/>
        </w:rPr>
        <w:t xml:space="preserve"> екінші – жетінші абзацтарын,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 тармақшаларын</w:t>
      </w:r>
      <w:r>
        <w:rPr>
          <w:rFonts w:ascii="Times New Roman"/>
          <w:b w:val="false"/>
          <w:i w:val="false"/>
          <w:color w:val="000000"/>
          <w:sz w:val="28"/>
        </w:rPr>
        <w:t xml:space="preserve">, 3-тармағы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және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