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1b67" w14:textId="dae1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Төлемдер және төлем жүйелері туралы</w:t>
      </w:r>
    </w:p>
    <w:p>
      <w:pPr>
        <w:spacing w:after="0"/>
        <w:ind w:left="0"/>
        <w:jc w:val="both"/>
      </w:pPr>
      <w:r>
        <w:rPr>
          <w:rFonts w:ascii="Times New Roman"/>
          <w:b w:val="false"/>
          <w:i w:val="false"/>
          <w:color w:val="000000"/>
          <w:sz w:val="28"/>
        </w:rPr>
        <w:t>Қазақстан Республикасының Заңы 2016 жылғы 26 шілдедегі № 11-VІ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60-баптан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w:t>
      </w:r>
    </w:p>
    <w:bookmarkStart w:name="z61" w:id="0"/>
    <w:p>
      <w:pPr>
        <w:spacing w:after="0"/>
        <w:ind w:left="0"/>
        <w:jc w:val="both"/>
      </w:pPr>
      <w:r>
        <w:rPr>
          <w:rFonts w:ascii="Times New Roman"/>
          <w:b w:val="false"/>
          <w:i w:val="false"/>
          <w:color w:val="000000"/>
          <w:sz w:val="28"/>
        </w:rPr>
        <w:t>
      Осы Заң Қазақстан Республикасында төлем жүйелерін ұйымдастыру және олардың жұмыс істеуі, төлем жүйелерін реттеу және оларды қадағалау (оверсайт), төлем қызметтері нарығын реттеу және оларды бақылау, сондай-ақ төлемдерді және (немесе) ақша аударымдарын жүзеге асыру саласында туындайтын қоғамдық қатынастарды реттейді.</w:t>
      </w:r>
    </w:p>
    <w:bookmarkEnd w:id="0"/>
    <w:bookmarkStart w:name="z853" w:id="1"/>
    <w:p>
      <w:pPr>
        <w:spacing w:after="0"/>
        <w:ind w:left="0"/>
        <w:jc w:val="left"/>
      </w:pPr>
      <w:r>
        <w:rPr>
          <w:rFonts w:ascii="Times New Roman"/>
          <w:b/>
          <w:i w:val="false"/>
          <w:color w:val="000000"/>
        </w:rPr>
        <w:t xml:space="preserve"> 1-тарау.</w:t>
      </w:r>
      <w:r>
        <w:br/>
      </w:r>
      <w:r>
        <w:rPr>
          <w:rFonts w:ascii="Times New Roman"/>
          <w:b/>
          <w:i w:val="false"/>
          <w:color w:val="000000"/>
        </w:rPr>
        <w:t>ЖАЛПЫ ЕРЕЖЕЛЕР</w:t>
      </w:r>
    </w:p>
    <w:bookmarkEnd w:id="1"/>
    <w:bookmarkStart w:name="z1"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62"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63" w:id="4"/>
    <w:p>
      <w:pPr>
        <w:spacing w:after="0"/>
        <w:ind w:left="0"/>
        <w:jc w:val="both"/>
      </w:pPr>
      <w:r>
        <w:rPr>
          <w:rFonts w:ascii="Times New Roman"/>
          <w:b w:val="false"/>
          <w:i w:val="false"/>
          <w:color w:val="000000"/>
          <w:sz w:val="28"/>
        </w:rPr>
        <w:t>
      1) ағымдағы шот – банктік шот шарты негізінде банк немесе банк операцияларының жекелеген түрлерін жүзеге асыратын ұйым ашатын банктік шот;</w:t>
      </w:r>
    </w:p>
    <w:bookmarkEnd w:id="4"/>
    <w:bookmarkStart w:name="z64" w:id="5"/>
    <w:p>
      <w:pPr>
        <w:spacing w:after="0"/>
        <w:ind w:left="0"/>
        <w:jc w:val="both"/>
      </w:pPr>
      <w:r>
        <w:rPr>
          <w:rFonts w:ascii="Times New Roman"/>
          <w:b w:val="false"/>
          <w:i w:val="false"/>
          <w:color w:val="000000"/>
          <w:sz w:val="28"/>
        </w:rPr>
        <w:t>
      2) ақпараттық көрсетілетін банктік қызметтер – клиенттің банктік шотына қызмет ұсынатын көрсетілетін төлем қызметтерін берушінің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көрсетілетін төлем қызметтерін беруші арасында жасалған шарт бойынша өзге де ақпаратты клиентке немесе үшінші тұлғаға ұсынуы жөнінде көрсетілетін қызметтері;</w:t>
      </w:r>
    </w:p>
    <w:bookmarkEnd w:id="5"/>
    <w:bookmarkStart w:name="z65" w:id="6"/>
    <w:p>
      <w:pPr>
        <w:spacing w:after="0"/>
        <w:ind w:left="0"/>
        <w:jc w:val="both"/>
      </w:pPr>
      <w:r>
        <w:rPr>
          <w:rFonts w:ascii="Times New Roman"/>
          <w:b w:val="false"/>
          <w:i w:val="false"/>
          <w:color w:val="000000"/>
          <w:sz w:val="28"/>
        </w:rPr>
        <w:t>
      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 пайдаланыла отырып, ақша аударымдары жүзеге асырылатын төлем жүйесі;</w:t>
      </w:r>
    </w:p>
    <w:bookmarkEnd w:id="6"/>
    <w:bookmarkStart w:name="z66" w:id="7"/>
    <w:p>
      <w:pPr>
        <w:spacing w:after="0"/>
        <w:ind w:left="0"/>
        <w:jc w:val="both"/>
      </w:pPr>
      <w:r>
        <w:rPr>
          <w:rFonts w:ascii="Times New Roman"/>
          <w:b w:val="false"/>
          <w:i w:val="false"/>
          <w:color w:val="000000"/>
          <w:sz w:val="28"/>
        </w:rPr>
        <w:t>
      4) ақша аударымы – көрсетілетін төлем қызметтерін берушінің төлемді жүзеге асыруға немесе өзге де мақсаттарға байланысты клиенттің ақша беру туралы нұсқауын дәйектілікпен орындауы;</w:t>
      </w:r>
    </w:p>
    <w:bookmarkEnd w:id="7"/>
    <w:bookmarkStart w:name="z67" w:id="8"/>
    <w:p>
      <w:pPr>
        <w:spacing w:after="0"/>
        <w:ind w:left="0"/>
        <w:jc w:val="both"/>
      </w:pPr>
      <w:r>
        <w:rPr>
          <w:rFonts w:ascii="Times New Roman"/>
          <w:b w:val="false"/>
          <w:i w:val="false"/>
          <w:color w:val="000000"/>
          <w:sz w:val="28"/>
        </w:rPr>
        <w:t>
      5) ақша жөнелтуші – төлем және (немесе) ақша аударымы өз есебінен жүзеге асырылатын тұлға;</w:t>
      </w:r>
    </w:p>
    <w:bookmarkEnd w:id="8"/>
    <w:bookmarkStart w:name="z68" w:id="9"/>
    <w:p>
      <w:pPr>
        <w:spacing w:after="0"/>
        <w:ind w:left="0"/>
        <w:jc w:val="both"/>
      </w:pPr>
      <w:r>
        <w:rPr>
          <w:rFonts w:ascii="Times New Roman"/>
          <w:b w:val="false"/>
          <w:i w:val="false"/>
          <w:color w:val="000000"/>
          <w:sz w:val="28"/>
        </w:rPr>
        <w:t>
      6) ақша жөнелтушінің банкі – ақша жөнелтушіге қызмет көрсететін банк немесе банк операцияларының жекелеген түрлерін жүзеге асыратын ұйым;</w:t>
      </w:r>
    </w:p>
    <w:bookmarkEnd w:id="9"/>
    <w:bookmarkStart w:name="z69" w:id="10"/>
    <w:p>
      <w:pPr>
        <w:spacing w:after="0"/>
        <w:ind w:left="0"/>
        <w:jc w:val="both"/>
      </w:pPr>
      <w:r>
        <w:rPr>
          <w:rFonts w:ascii="Times New Roman"/>
          <w:b w:val="false"/>
          <w:i w:val="false"/>
          <w:color w:val="000000"/>
          <w:sz w:val="28"/>
        </w:rPr>
        <w:t>
      7) ақша жөнелтушінің тұрақты өкімі – ақша жөнелтушінің осы тапсырмада көрсетілген шарттар мен деректемелерге сәйкес өз атынан бір немесе бірнеше бенефициардың пайдасына тұрақты төлемдерді және (немесе) ақша аударымдарын жүзеге асыру туралы ақша жөнелтушінің банкіне тапсырмасы;</w:t>
      </w:r>
    </w:p>
    <w:bookmarkEnd w:id="10"/>
    <w:bookmarkStart w:name="z897" w:id="11"/>
    <w:p>
      <w:pPr>
        <w:spacing w:after="0"/>
        <w:ind w:left="0"/>
        <w:jc w:val="both"/>
      </w:pPr>
      <w:r>
        <w:rPr>
          <w:rFonts w:ascii="Times New Roman"/>
          <w:b w:val="false"/>
          <w:i w:val="false"/>
          <w:color w:val="000000"/>
          <w:sz w:val="28"/>
        </w:rPr>
        <w:t>
      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7-2), 7-3) тармақшалармен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 w:id="12"/>
    <w:p>
      <w:pPr>
        <w:spacing w:after="0"/>
        <w:ind w:left="0"/>
        <w:jc w:val="both"/>
      </w:pPr>
      <w:r>
        <w:rPr>
          <w:rFonts w:ascii="Times New Roman"/>
          <w:b w:val="false"/>
          <w:i w:val="false"/>
          <w:color w:val="000000"/>
          <w:sz w:val="28"/>
        </w:rPr>
        <w:t>
      8) аутсорсинг – көрсетілетін төлем қызметтерін берушінің көрсетілетін төлем қызметтерін ұсынуды қамтамасыз ету үшін қажетті ақпараттық-технологиялық функцияларды орындауды көрсетілетін төлем қызметтерін берушінің көрсетілетін қызметтерді өтеулі ұсыну туралы шарттың (аутсорсинг туралы шарт) негізінде үшінші тұлғаларға беруі;</w:t>
      </w:r>
    </w:p>
    <w:bookmarkEnd w:id="12"/>
    <w:bookmarkStart w:name="z71" w:id="13"/>
    <w:p>
      <w:pPr>
        <w:spacing w:after="0"/>
        <w:ind w:left="0"/>
        <w:jc w:val="both"/>
      </w:pPr>
      <w:r>
        <w:rPr>
          <w:rFonts w:ascii="Times New Roman"/>
          <w:b w:val="false"/>
          <w:i w:val="false"/>
          <w:color w:val="000000"/>
          <w:sz w:val="28"/>
        </w:rPr>
        <w:t>
      9) банкаралық ақша аударымдары жүйесі – қатысушылары арасында төлемдерді және (немесе) ақша аударымдарын Қазақстан Республикасының Ұлттық Банкінде ашылған корреспонденттік шоттардағы ақшаны пайдалана отырып, қатысушысының әрбір нұсқауын операциялық күн ішінде ақша аударымдарын аяқтай отырып жеке орындау арқылы жүзеге асыруға арналған төлем жүйесі;</w:t>
      </w:r>
    </w:p>
    <w:bookmarkEnd w:id="13"/>
    <w:bookmarkStart w:name="z72" w:id="14"/>
    <w:p>
      <w:pPr>
        <w:spacing w:after="0"/>
        <w:ind w:left="0"/>
        <w:jc w:val="both"/>
      </w:pPr>
      <w:r>
        <w:rPr>
          <w:rFonts w:ascii="Times New Roman"/>
          <w:b w:val="false"/>
          <w:i w:val="false"/>
          <w:color w:val="000000"/>
          <w:sz w:val="28"/>
        </w:rPr>
        <w:t>
      10) банкаралық клиринг жүйесі – жүйеге қатысушы банктер, банк операцияларының жекелеген түрлерін жүзеге асыратын ұйымдар арасында төлемдерді және (немесе) ақша аударымдарын қатысушылар нұсқауларының көпжақты клирингі арқылы жүзеге асыруға арналған төлем жүйесі;</w:t>
      </w:r>
    </w:p>
    <w:bookmarkEnd w:id="14"/>
    <w:bookmarkStart w:name="z73" w:id="15"/>
    <w:p>
      <w:pPr>
        <w:spacing w:after="0"/>
        <w:ind w:left="0"/>
        <w:jc w:val="both"/>
      </w:pPr>
      <w:r>
        <w:rPr>
          <w:rFonts w:ascii="Times New Roman"/>
          <w:b w:val="false"/>
          <w:i w:val="false"/>
          <w:color w:val="000000"/>
          <w:sz w:val="28"/>
        </w:rPr>
        <w:t>
      11)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bookmarkEnd w:id="15"/>
    <w:bookmarkStart w:name="z74" w:id="16"/>
    <w:p>
      <w:pPr>
        <w:spacing w:after="0"/>
        <w:ind w:left="0"/>
        <w:jc w:val="both"/>
      </w:pPr>
      <w:r>
        <w:rPr>
          <w:rFonts w:ascii="Times New Roman"/>
          <w:b w:val="false"/>
          <w:i w:val="false"/>
          <w:color w:val="000000"/>
          <w:sz w:val="28"/>
        </w:rPr>
        <w:t>
      12)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bookmarkEnd w:id="16"/>
    <w:bookmarkStart w:name="z75" w:id="17"/>
    <w:p>
      <w:pPr>
        <w:spacing w:after="0"/>
        <w:ind w:left="0"/>
        <w:jc w:val="both"/>
      </w:pPr>
      <w:r>
        <w:rPr>
          <w:rFonts w:ascii="Times New Roman"/>
          <w:b w:val="false"/>
          <w:i w:val="false"/>
          <w:color w:val="000000"/>
          <w:sz w:val="28"/>
        </w:rPr>
        <w:t>
      13) бастамашы – орындау үшін нұсқау берген тұлға;</w:t>
      </w:r>
    </w:p>
    <w:bookmarkEnd w:id="17"/>
    <w:bookmarkStart w:name="z76" w:id="18"/>
    <w:p>
      <w:pPr>
        <w:spacing w:after="0"/>
        <w:ind w:left="0"/>
        <w:jc w:val="both"/>
      </w:pPr>
      <w:r>
        <w:rPr>
          <w:rFonts w:ascii="Times New Roman"/>
          <w:b w:val="false"/>
          <w:i w:val="false"/>
          <w:color w:val="000000"/>
          <w:sz w:val="28"/>
        </w:rPr>
        <w:t>
      14) бенефициар – төлем және (немесе) ақша аударымы өз пайдасына жүзеге асырылатын тұлға;</w:t>
      </w:r>
    </w:p>
    <w:bookmarkEnd w:id="18"/>
    <w:bookmarkStart w:name="z77" w:id="19"/>
    <w:p>
      <w:pPr>
        <w:spacing w:after="0"/>
        <w:ind w:left="0"/>
        <w:jc w:val="both"/>
      </w:pPr>
      <w:r>
        <w:rPr>
          <w:rFonts w:ascii="Times New Roman"/>
          <w:b w:val="false"/>
          <w:i w:val="false"/>
          <w:color w:val="000000"/>
          <w:sz w:val="28"/>
        </w:rPr>
        <w:t>
      15) бенефициардың банкі – бенефициарға қызмет көрсететін банк немесе банк операцияларының жекелеген түрлерін жүзеге асыратын ұйым;</w:t>
      </w:r>
    </w:p>
    <w:bookmarkEnd w:id="19"/>
    <w:bookmarkStart w:name="z78" w:id="20"/>
    <w:p>
      <w:pPr>
        <w:spacing w:after="0"/>
        <w:ind w:left="0"/>
        <w:jc w:val="both"/>
      </w:pPr>
      <w:r>
        <w:rPr>
          <w:rFonts w:ascii="Times New Roman"/>
          <w:b w:val="false"/>
          <w:i w:val="false"/>
          <w:color w:val="000000"/>
          <w:sz w:val="28"/>
        </w:rPr>
        <w:t>
      16) валюталау күні – төлемнің және (немесе) ақша аударымының бастамашысы бенефициардың банктік шотына ақша есепке жатқызылуға тиіс болғанда төлем құжатында көрсеткен күн;</w:t>
      </w:r>
    </w:p>
    <w:bookmarkEnd w:id="20"/>
    <w:bookmarkStart w:name="z79" w:id="21"/>
    <w:p>
      <w:pPr>
        <w:spacing w:after="0"/>
        <w:ind w:left="0"/>
        <w:jc w:val="both"/>
      </w:pPr>
      <w:r>
        <w:rPr>
          <w:rFonts w:ascii="Times New Roman"/>
          <w:b w:val="false"/>
          <w:i w:val="false"/>
          <w:color w:val="000000"/>
          <w:sz w:val="28"/>
        </w:rPr>
        <w:t>
      17) есептік тіркеу – төлем ұйымын төлем ұйымдарының тізіліміне енгізу;</w:t>
      </w:r>
    </w:p>
    <w:bookmarkEnd w:id="21"/>
    <w:bookmarkStart w:name="z80" w:id="22"/>
    <w:p>
      <w:pPr>
        <w:spacing w:after="0"/>
        <w:ind w:left="0"/>
        <w:jc w:val="both"/>
      </w:pPr>
      <w:r>
        <w:rPr>
          <w:rFonts w:ascii="Times New Roman"/>
          <w:b w:val="false"/>
          <w:i w:val="false"/>
          <w:color w:val="000000"/>
          <w:sz w:val="28"/>
        </w:rPr>
        <w:t>
      18) жинақ шоты – банк немесе банк операцияларының жекелеген түрлерін жүзеге асыратын ұйым банктік салым шартының негізінде ашатын банктік шот;</w:t>
      </w:r>
    </w:p>
    <w:bookmarkEnd w:id="22"/>
    <w:bookmarkStart w:name="z81" w:id="23"/>
    <w:p>
      <w:pPr>
        <w:spacing w:after="0"/>
        <w:ind w:left="0"/>
        <w:jc w:val="both"/>
      </w:pPr>
      <w:r>
        <w:rPr>
          <w:rFonts w:ascii="Times New Roman"/>
          <w:b w:val="false"/>
          <w:i w:val="false"/>
          <w:color w:val="000000"/>
          <w:sz w:val="28"/>
        </w:rPr>
        <w:t>
      19)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p>
    <w:bookmarkEnd w:id="23"/>
    <w:bookmarkStart w:name="z82" w:id="24"/>
    <w:p>
      <w:pPr>
        <w:spacing w:after="0"/>
        <w:ind w:left="0"/>
        <w:jc w:val="both"/>
      </w:pPr>
      <w:r>
        <w:rPr>
          <w:rFonts w:ascii="Times New Roman"/>
          <w:b w:val="false"/>
          <w:i w:val="false"/>
          <w:color w:val="000000"/>
          <w:sz w:val="28"/>
        </w:rPr>
        <w:t>
      20) жөнелтуші – нұсқау беретін ақша жөнелтуші немесе бенефициар;</w:t>
      </w:r>
    </w:p>
    <w:bookmarkEnd w:id="24"/>
    <w:bookmarkStart w:name="z83" w:id="25"/>
    <w:p>
      <w:pPr>
        <w:spacing w:after="0"/>
        <w:ind w:left="0"/>
        <w:jc w:val="both"/>
      </w:pPr>
      <w:r>
        <w:rPr>
          <w:rFonts w:ascii="Times New Roman"/>
          <w:b w:val="false"/>
          <w:i w:val="false"/>
          <w:color w:val="000000"/>
          <w:sz w:val="28"/>
        </w:rPr>
        <w:t>
      21) жүйелік маңызы бар немесе маңызды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p>
    <w:bookmarkEnd w:id="25"/>
    <w:bookmarkStart w:name="z84" w:id="26"/>
    <w:p>
      <w:pPr>
        <w:spacing w:after="0"/>
        <w:ind w:left="0"/>
        <w:jc w:val="both"/>
      </w:pPr>
      <w:r>
        <w:rPr>
          <w:rFonts w:ascii="Times New Roman"/>
          <w:b w:val="false"/>
          <w:i w:val="false"/>
          <w:color w:val="000000"/>
          <w:sz w:val="28"/>
        </w:rPr>
        <w:t>
      22) жүйелік маңызы бар төлем жүйелерінің мониторингі – төлем жүйелеріне қадағалауды (оверсайтты) жүзеге асыру шеңберінде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жүйелік маңызы бар төлем жүйелерін бақылап отыру және байқау процесі;</w:t>
      </w:r>
    </w:p>
    <w:bookmarkEnd w:id="26"/>
    <w:bookmarkStart w:name="z85" w:id="27"/>
    <w:p>
      <w:pPr>
        <w:spacing w:after="0"/>
        <w:ind w:left="0"/>
        <w:jc w:val="both"/>
      </w:pPr>
      <w:r>
        <w:rPr>
          <w:rFonts w:ascii="Times New Roman"/>
          <w:b w:val="false"/>
          <w:i w:val="false"/>
          <w:color w:val="000000"/>
          <w:sz w:val="28"/>
        </w:rPr>
        <w:t>
      23) жүйелік маңызы бар төлем жүйесі – үздіксіз жұмысы Қазақстан Республикасы қаржы нарығының тұрақты жұмыс істеуіне ықпал ететін және жұмысының тоқтауы (іркілуі) Қазақстан Республикасының қаржы нарығында тәуекелдердің туындауына әкеп соғуы мүмкін төлем жүйесі;</w:t>
      </w:r>
    </w:p>
    <w:bookmarkEnd w:id="27"/>
    <w:bookmarkStart w:name="z86" w:id="28"/>
    <w:p>
      <w:pPr>
        <w:spacing w:after="0"/>
        <w:ind w:left="0"/>
        <w:jc w:val="both"/>
      </w:pPr>
      <w:r>
        <w:rPr>
          <w:rFonts w:ascii="Times New Roman"/>
          <w:b w:val="false"/>
          <w:i w:val="false"/>
          <w:color w:val="000000"/>
          <w:sz w:val="28"/>
        </w:rPr>
        <w:t>
      24) инкассолық өкім – ақша жөнелтушінің банктік шотынан оның келісімінсіз ақшаны алып қою үшін пайдаланылатын төлем құжаты;</w:t>
      </w:r>
    </w:p>
    <w:bookmarkEnd w:id="28"/>
    <w:bookmarkStart w:name="z87" w:id="29"/>
    <w:p>
      <w:pPr>
        <w:spacing w:after="0"/>
        <w:ind w:left="0"/>
        <w:jc w:val="both"/>
      </w:pPr>
      <w:r>
        <w:rPr>
          <w:rFonts w:ascii="Times New Roman"/>
          <w:b w:val="false"/>
          <w:i w:val="false"/>
          <w:color w:val="000000"/>
          <w:sz w:val="28"/>
        </w:rPr>
        <w:t>
      25) клиент – көрсетілетін төлем қызметін алатын жеке немесе заңды тұлға, заңды тұлғаның филиалы немесе өкілдігі;</w:t>
      </w:r>
    </w:p>
    <w:bookmarkEnd w:id="29"/>
    <w:bookmarkStart w:name="z88" w:id="30"/>
    <w:p>
      <w:pPr>
        <w:spacing w:after="0"/>
        <w:ind w:left="0"/>
        <w:jc w:val="both"/>
      </w:pPr>
      <w:r>
        <w:rPr>
          <w:rFonts w:ascii="Times New Roman"/>
          <w:b w:val="false"/>
          <w:i w:val="false"/>
          <w:color w:val="000000"/>
          <w:sz w:val="28"/>
        </w:rPr>
        <w:t>
      26) клиринг – өзара ақша талаптары мен міндеттемелерін жинау, салыстырып тексеру және есепке жатқызу процесі, сондай-ақ осы процеске қатысушылардың таза позицияларын айқындау;</w:t>
      </w:r>
    </w:p>
    <w:bookmarkEnd w:id="30"/>
    <w:bookmarkStart w:name="z89" w:id="31"/>
    <w:p>
      <w:pPr>
        <w:spacing w:after="0"/>
        <w:ind w:left="0"/>
        <w:jc w:val="both"/>
      </w:pPr>
      <w:r>
        <w:rPr>
          <w:rFonts w:ascii="Times New Roman"/>
          <w:b w:val="false"/>
          <w:i w:val="false"/>
          <w:color w:val="000000"/>
          <w:sz w:val="28"/>
        </w:rPr>
        <w:t>
      27) корреспонденттік шот – банктің немесе банк операцияларының жекелеген түрлерін жүзеге асыратын ұйымның және оның клиенттерінің операцияларды орындау үшін корреспондентік шот шарты негізінде ашылатын, банктің немесе банк операцияларының жекелеген түрлерін жүзеге асыратын ұйымның банктік шоты;</w:t>
      </w:r>
    </w:p>
    <w:bookmarkEnd w:id="31"/>
    <w:bookmarkStart w:name="z90" w:id="32"/>
    <w:p>
      <w:pPr>
        <w:spacing w:after="0"/>
        <w:ind w:left="0"/>
        <w:jc w:val="both"/>
      </w:pPr>
      <w:r>
        <w:rPr>
          <w:rFonts w:ascii="Times New Roman"/>
          <w:b w:val="false"/>
          <w:i w:val="false"/>
          <w:color w:val="000000"/>
          <w:sz w:val="28"/>
        </w:rPr>
        <w:t>
      28) көрсетілетін төлем қызметтерін беруші – көрсетілетін төлем қызметтері нарығының көрсетілетін төлем қызметін ұсынатын субъектісі;</w:t>
      </w:r>
    </w:p>
    <w:bookmarkEnd w:id="32"/>
    <w:bookmarkStart w:name="z91" w:id="33"/>
    <w:p>
      <w:pPr>
        <w:spacing w:after="0"/>
        <w:ind w:left="0"/>
        <w:jc w:val="both"/>
      </w:pPr>
      <w:r>
        <w:rPr>
          <w:rFonts w:ascii="Times New Roman"/>
          <w:b w:val="false"/>
          <w:i w:val="false"/>
          <w:color w:val="000000"/>
          <w:sz w:val="28"/>
        </w:rPr>
        <w:t>
      29) көрсетілетін төлем қызметтерін бөгде беруші – клиенттің банктік шотына қызмет көрсетпейтін және клиентке өзінің қашықтан қол жеткізу жүйелері арқылы электрондық көрсетілетін банктік қызметтерді ұсынатын көрсетілетін төлем қызметтерін беруші;</w:t>
      </w:r>
    </w:p>
    <w:bookmarkEnd w:id="33"/>
    <w:bookmarkStart w:name="z92" w:id="34"/>
    <w:p>
      <w:pPr>
        <w:spacing w:after="0"/>
        <w:ind w:left="0"/>
        <w:jc w:val="both"/>
      </w:pPr>
      <w:r>
        <w:rPr>
          <w:rFonts w:ascii="Times New Roman"/>
          <w:b w:val="false"/>
          <w:i w:val="false"/>
          <w:color w:val="000000"/>
          <w:sz w:val="28"/>
        </w:rPr>
        <w:t>
      30) көрсетілетін төлем қызметтерін маңызды беруші – осы Заңда белгіленген өлшемшарттарға сәйкес келетін көрсетілетін төлем қызметтерін беруші;</w:t>
      </w:r>
    </w:p>
    <w:bookmarkEnd w:id="34"/>
    <w:bookmarkStart w:name="z93" w:id="35"/>
    <w:p>
      <w:pPr>
        <w:spacing w:after="0"/>
        <w:ind w:left="0"/>
        <w:jc w:val="both"/>
      </w:pPr>
      <w:r>
        <w:rPr>
          <w:rFonts w:ascii="Times New Roman"/>
          <w:b w:val="false"/>
          <w:i w:val="false"/>
          <w:color w:val="000000"/>
          <w:sz w:val="28"/>
        </w:rPr>
        <w:t>
      31) көрсетілетін төлем қызметтерінің нарығы – көрсетілетін төлем қызметтерін ұсынумен және пайдаланумен, сондай-ақ төлем құралдарын шығарумен және пайдаланумен байланысты қатынастардың жиынтығы;</w:t>
      </w:r>
    </w:p>
    <w:bookmarkEnd w:id="35"/>
    <w:bookmarkStart w:name="z94" w:id="36"/>
    <w:p>
      <w:pPr>
        <w:spacing w:after="0"/>
        <w:ind w:left="0"/>
        <w:jc w:val="both"/>
      </w:pPr>
      <w:r>
        <w:rPr>
          <w:rFonts w:ascii="Times New Roman"/>
          <w:b w:val="false"/>
          <w:i w:val="false"/>
          <w:color w:val="000000"/>
          <w:sz w:val="28"/>
        </w:rPr>
        <w:t>
      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bookmarkEnd w:id="36"/>
    <w:bookmarkStart w:name="z95" w:id="37"/>
    <w:p>
      <w:pPr>
        <w:spacing w:after="0"/>
        <w:ind w:left="0"/>
        <w:jc w:val="both"/>
      </w:pPr>
      <w:r>
        <w:rPr>
          <w:rFonts w:ascii="Times New Roman"/>
          <w:b w:val="false"/>
          <w:i w:val="false"/>
          <w:color w:val="000000"/>
          <w:sz w:val="28"/>
        </w:rPr>
        <w:t xml:space="preserve">
      33) көрсетілетін төлем қызметі – көрсетілетін төлем қызметін беруші клиентке осы Заңның </w:t>
      </w:r>
      <w:r>
        <w:rPr>
          <w:rFonts w:ascii="Times New Roman"/>
          <w:b w:val="false"/>
          <w:i w:val="false"/>
          <w:color w:val="000000"/>
          <w:sz w:val="28"/>
        </w:rPr>
        <w:t>12-бабына</w:t>
      </w:r>
      <w:r>
        <w:rPr>
          <w:rFonts w:ascii="Times New Roman"/>
          <w:b w:val="false"/>
          <w:i w:val="false"/>
          <w:color w:val="000000"/>
          <w:sz w:val="28"/>
        </w:rPr>
        <w:t xml:space="preserve"> сәйкес көрсететін қызмет;</w:t>
      </w:r>
    </w:p>
    <w:bookmarkEnd w:id="37"/>
    <w:bookmarkStart w:name="z96" w:id="38"/>
    <w:p>
      <w:pPr>
        <w:spacing w:after="0"/>
        <w:ind w:left="0"/>
        <w:jc w:val="both"/>
      </w:pPr>
      <w:r>
        <w:rPr>
          <w:rFonts w:ascii="Times New Roman"/>
          <w:b w:val="false"/>
          <w:i w:val="false"/>
          <w:color w:val="000000"/>
          <w:sz w:val="28"/>
        </w:rPr>
        <w:t>
      34) қашықтан қол жеткізу жүйесі – электрондық көрсетілетін банк қызметтерін алу үшін клиент пен көрсетілетін төлем қызметтерін беруші арасындағы байланысты қамтамасыз ететін телекоммуникациялар, цифрлық және ақпараттық технологиялар, бағдарламалық қамтамасыз ету құралдарының және жабдықтардың жиынтығы;</w:t>
      </w:r>
    </w:p>
    <w:bookmarkEnd w:id="38"/>
    <w:bookmarkStart w:name="z97" w:id="39"/>
    <w:p>
      <w:pPr>
        <w:spacing w:after="0"/>
        <w:ind w:left="0"/>
        <w:jc w:val="both"/>
      </w:pPr>
      <w:r>
        <w:rPr>
          <w:rFonts w:ascii="Times New Roman"/>
          <w:b w:val="false"/>
          <w:i w:val="false"/>
          <w:color w:val="000000"/>
          <w:sz w:val="28"/>
        </w:rPr>
        <w:t>
      35) қосалқы төлем агенті – көрсетілетін төлем қызметтерін ұсыну жөнінде төлем агентімен агенттік шартты жасасқан заңды тұлға немесе дара кәсіпкер;</w:t>
      </w:r>
    </w:p>
    <w:bookmarkEnd w:id="39"/>
    <w:p>
      <w:pPr>
        <w:spacing w:after="0"/>
        <w:ind w:left="0"/>
        <w:jc w:val="both"/>
      </w:pPr>
      <w:r>
        <w:rPr>
          <w:rFonts w:ascii="Times New Roman"/>
          <w:b w:val="false"/>
          <w:i w:val="false"/>
          <w:color w:val="000000"/>
          <w:sz w:val="28"/>
        </w:rPr>
        <w:t>
      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bookmarkStart w:name="z893" w:id="40"/>
    <w:p>
      <w:pPr>
        <w:spacing w:after="0"/>
        <w:ind w:left="0"/>
        <w:jc w:val="both"/>
      </w:pPr>
      <w:r>
        <w:rPr>
          <w:rFonts w:ascii="Times New Roman"/>
          <w:b w:val="false"/>
          <w:i w:val="false"/>
          <w:color w:val="000000"/>
          <w:sz w:val="28"/>
        </w:rPr>
        <w:t>
      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bookmarkEnd w:id="40"/>
    <w:bookmarkStart w:name="z98" w:id="41"/>
    <w:p>
      <w:pPr>
        <w:spacing w:after="0"/>
        <w:ind w:left="0"/>
        <w:jc w:val="both"/>
      </w:pPr>
      <w:r>
        <w:rPr>
          <w:rFonts w:ascii="Times New Roman"/>
          <w:b w:val="false"/>
          <w:i w:val="false"/>
          <w:color w:val="000000"/>
          <w:sz w:val="28"/>
        </w:rPr>
        <w:t>
      36) нұсқау – төлем және (немесе) ақша аударымы бастамашысының көрсетілетін төлем қызметтерін берушіге төлемді және (немесе) ақша аударымын жүзеге асыру туралы өкімі, ол тапсырма, талап нысанында немесе электрондық төлем құралы немесе қашықтан қол жеткізу жүйесі пайдаланылған кезде клиенттің келісімі түрінде болады;</w:t>
      </w:r>
    </w:p>
    <w:bookmarkEnd w:id="41"/>
    <w:bookmarkStart w:name="z99" w:id="42"/>
    <w:p>
      <w:pPr>
        <w:spacing w:after="0"/>
        <w:ind w:left="0"/>
        <w:jc w:val="both"/>
      </w:pPr>
      <w:r>
        <w:rPr>
          <w:rFonts w:ascii="Times New Roman"/>
          <w:b w:val="false"/>
          <w:i w:val="false"/>
          <w:color w:val="000000"/>
          <w:sz w:val="28"/>
        </w:rPr>
        <w:t>
      37) операциялық күн – төлем жүйесінің операторы не көрсетілетін төлем қызметтерін беруші нұсқауларды орындауды тоқтата тұру не мұндай нұсқауларды кері қайтару туралы нұсқауларды, өкімдерді қабылдауды және өңдеуді жүзеге асыратын уақыт кезеңі;</w:t>
      </w:r>
    </w:p>
    <w:bookmarkEnd w:id="42"/>
    <w:bookmarkStart w:name="z100" w:id="43"/>
    <w:p>
      <w:pPr>
        <w:spacing w:after="0"/>
        <w:ind w:left="0"/>
        <w:jc w:val="both"/>
      </w:pPr>
      <w:r>
        <w:rPr>
          <w:rFonts w:ascii="Times New Roman"/>
          <w:b w:val="false"/>
          <w:i w:val="false"/>
          <w:color w:val="000000"/>
          <w:sz w:val="28"/>
        </w:rPr>
        <w:t>
      38) өзге төлем жүйесі – жүйелік маңызы бар немесе маңызды төлем жүйесі болып табылмайтын төлем жүйесі;</w:t>
      </w:r>
    </w:p>
    <w:bookmarkEnd w:id="43"/>
    <w:bookmarkStart w:name="z101" w:id="44"/>
    <w:p>
      <w:pPr>
        <w:spacing w:after="0"/>
        <w:ind w:left="0"/>
        <w:jc w:val="both"/>
      </w:pPr>
      <w:r>
        <w:rPr>
          <w:rFonts w:ascii="Times New Roman"/>
          <w:b w:val="false"/>
          <w:i w:val="false"/>
          <w:color w:val="000000"/>
          <w:sz w:val="28"/>
        </w:rPr>
        <w:t>
      39) сәйкестендіру құралы – нұсқауды жөнелтушінің электрондық цифрлық қолтаңбасы немесе әріптер, цифрлар немесе символдар комбинациясынан тұратын бірегей сәйкестендіруші немесе көрсетілетін төлем қызметін беруші клиентті сәйкестендіру үшін белгілеген және онымен келісілген өзге де сәйкестендіруші (дербес пароль, бірреттік (біржолғы) сәйкестендіру коды, биометрикалық сәйкестендіру құралы);</w:t>
      </w:r>
    </w:p>
    <w:bookmarkEnd w:id="44"/>
    <w:bookmarkStart w:name="z102" w:id="45"/>
    <w:p>
      <w:pPr>
        <w:spacing w:after="0"/>
        <w:ind w:left="0"/>
        <w:jc w:val="both"/>
      </w:pPr>
      <w:r>
        <w:rPr>
          <w:rFonts w:ascii="Times New Roman"/>
          <w:b w:val="false"/>
          <w:i w:val="false"/>
          <w:color w:val="000000"/>
          <w:sz w:val="28"/>
        </w:rPr>
        <w:t>
      40) таза позиция – төлем жүйесіндегі есеп айырысу төлем жүйесіне қатысушылар нұсқауларының көпжақты клирингі арқылы жүзеге асырылатын жағдайда, төлем жүйесіне барлық қатысушылардың төлем жүйесіне бір қатысушысының пайдасына бағытталған нұсқауларының сомасы мен төлем жүйесіне осы қатысушының төлем жүйесіне қалған қатысушылардың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p>
    <w:bookmarkEnd w:id="45"/>
    <w:bookmarkStart w:name="z103" w:id="46"/>
    <w:p>
      <w:pPr>
        <w:spacing w:after="0"/>
        <w:ind w:left="0"/>
        <w:jc w:val="both"/>
      </w:pPr>
      <w:r>
        <w:rPr>
          <w:rFonts w:ascii="Times New Roman"/>
          <w:b w:val="false"/>
          <w:i w:val="false"/>
          <w:color w:val="000000"/>
          <w:sz w:val="28"/>
        </w:rPr>
        <w:t>
      41) төлем – қолма-қол ақшаны және (немесе) төлем құралдарын пайдалана отырып ақшалай міндеттемені орындау;</w:t>
      </w:r>
    </w:p>
    <w:bookmarkEnd w:id="46"/>
    <w:bookmarkStart w:name="z104" w:id="47"/>
    <w:p>
      <w:pPr>
        <w:spacing w:after="0"/>
        <w:ind w:left="0"/>
        <w:jc w:val="both"/>
      </w:pPr>
      <w:r>
        <w:rPr>
          <w:rFonts w:ascii="Times New Roman"/>
          <w:b w:val="false"/>
          <w:i w:val="false"/>
          <w:color w:val="000000"/>
          <w:sz w:val="28"/>
        </w:rPr>
        <w:t>
      42) төлем агенті – банкпен немесе банк операцияларының жекелеген түрлерін жүзеге асыратын ұйыммен немесе төлем ұйымымен көрсетілетін төлем қызметтерін ұсыну жөніндегі агенттік шартты жасасқан заңды тұлға немесе дара кәсіпкер;</w:t>
      </w:r>
    </w:p>
    <w:bookmarkEnd w:id="47"/>
    <w:bookmarkStart w:name="z105" w:id="48"/>
    <w:p>
      <w:pPr>
        <w:spacing w:after="0"/>
        <w:ind w:left="0"/>
        <w:jc w:val="both"/>
      </w:pPr>
      <w:r>
        <w:rPr>
          <w:rFonts w:ascii="Times New Roman"/>
          <w:b w:val="false"/>
          <w:i w:val="false"/>
          <w:color w:val="000000"/>
          <w:sz w:val="28"/>
        </w:rPr>
        <w:t>
      43)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bookmarkEnd w:id="48"/>
    <w:bookmarkStart w:name="z106" w:id="49"/>
    <w:p>
      <w:pPr>
        <w:spacing w:after="0"/>
        <w:ind w:left="0"/>
        <w:jc w:val="both"/>
      </w:pPr>
      <w:r>
        <w:rPr>
          <w:rFonts w:ascii="Times New Roman"/>
          <w:b w:val="false"/>
          <w:i w:val="false"/>
          <w:color w:val="000000"/>
          <w:sz w:val="28"/>
        </w:rPr>
        <w:t>
      44) төлем жүйелерін қадағалау (оверсайт) – Қазақстан Республикасы Ұлттық Банкінің төлем жүйелерінің тиімді, қауіпсіз және үздіксіз жұмыс істеуін қамтамасыз ету мақсатында жүзеге асырылатын қызметі;</w:t>
      </w:r>
    </w:p>
    <w:bookmarkEnd w:id="49"/>
    <w:bookmarkStart w:name="z107" w:id="50"/>
    <w:p>
      <w:pPr>
        <w:spacing w:after="0"/>
        <w:ind w:left="0"/>
        <w:jc w:val="both"/>
      </w:pPr>
      <w:r>
        <w:rPr>
          <w:rFonts w:ascii="Times New Roman"/>
          <w:b w:val="false"/>
          <w:i w:val="false"/>
          <w:color w:val="000000"/>
          <w:sz w:val="28"/>
        </w:rPr>
        <w:t>
      45) төлем жүйесі – төлемдерді және (немесе) ақша аударымдарын жүзеге асыруды төлем жүйесі операторының және (немесе) төлем жүйесіне қатысушылардың рәсімдерді, инфрақұрылымды және осы төлем жүйесінің операторы белгілеген қағидаларды қолдану арқылы өзара іс-қимыл жасау жолымен қамтамасыз етілетін қатынастардың жиынтығы;</w:t>
      </w:r>
    </w:p>
    <w:bookmarkEnd w:id="50"/>
    <w:bookmarkStart w:name="z108" w:id="51"/>
    <w:p>
      <w:pPr>
        <w:spacing w:after="0"/>
        <w:ind w:left="0"/>
        <w:jc w:val="both"/>
      </w:pPr>
      <w:r>
        <w:rPr>
          <w:rFonts w:ascii="Times New Roman"/>
          <w:b w:val="false"/>
          <w:i w:val="false"/>
          <w:color w:val="000000"/>
          <w:sz w:val="28"/>
        </w:rPr>
        <w:t>
      46) төлем жүйесіне қатысушы – төлем жүйесінің операторымен төлем жүйесіне қатысу туралы шарт жасасқан банк немесе банк операцияларының жекелеген түрлерін жүзеге асыратын ұйым, сондай-ақ осы Заңда көзделген жағдайда төлем ұйымы;</w:t>
      </w:r>
    </w:p>
    <w:bookmarkEnd w:id="51"/>
    <w:bookmarkStart w:name="z109" w:id="52"/>
    <w:p>
      <w:pPr>
        <w:spacing w:after="0"/>
        <w:ind w:left="0"/>
        <w:jc w:val="both"/>
      </w:pPr>
      <w:r>
        <w:rPr>
          <w:rFonts w:ascii="Times New Roman"/>
          <w:b w:val="false"/>
          <w:i w:val="false"/>
          <w:color w:val="000000"/>
          <w:sz w:val="28"/>
        </w:rPr>
        <w:t>
      47)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p>
    <w:bookmarkEnd w:id="52"/>
    <w:bookmarkStart w:name="z110" w:id="53"/>
    <w:p>
      <w:pPr>
        <w:spacing w:after="0"/>
        <w:ind w:left="0"/>
        <w:jc w:val="both"/>
      </w:pPr>
      <w:r>
        <w:rPr>
          <w:rFonts w:ascii="Times New Roman"/>
          <w:b w:val="false"/>
          <w:i w:val="false"/>
          <w:color w:val="000000"/>
          <w:sz w:val="28"/>
        </w:rPr>
        <w:t>
      48) төлем жүйесінің инфрақұрылымы – төлем жүйесінің жұмыс істеуін қамтамасыз ететін объектілердің, ресурстар мен технологиялардың жиынтығы;</w:t>
      </w:r>
    </w:p>
    <w:bookmarkEnd w:id="53"/>
    <w:bookmarkStart w:name="z111" w:id="54"/>
    <w:p>
      <w:pPr>
        <w:spacing w:after="0"/>
        <w:ind w:left="0"/>
        <w:jc w:val="both"/>
      </w:pPr>
      <w:r>
        <w:rPr>
          <w:rFonts w:ascii="Times New Roman"/>
          <w:b w:val="false"/>
          <w:i w:val="false"/>
          <w:color w:val="000000"/>
          <w:sz w:val="28"/>
        </w:rPr>
        <w:t>
      49) төлем жүйесінің операторы – төлем жүйесінің жұмыс істеуін қамтамасыз ету жөніндегі қызметті жүзеге асыратын және осындай қызметке жататын, осы Заңда белгіленген міндеттерді орындайтын заңды тұлға;</w:t>
      </w:r>
    </w:p>
    <w:bookmarkEnd w:id="54"/>
    <w:bookmarkStart w:name="z112" w:id="55"/>
    <w:p>
      <w:pPr>
        <w:spacing w:after="0"/>
        <w:ind w:left="0"/>
        <w:jc w:val="both"/>
      </w:pPr>
      <w:r>
        <w:rPr>
          <w:rFonts w:ascii="Times New Roman"/>
          <w:b w:val="false"/>
          <w:i w:val="false"/>
          <w:color w:val="000000"/>
          <w:sz w:val="28"/>
        </w:rPr>
        <w:t>
      50) төлем жүйесінің операциялық орталығы – төлем жүйесінің операторы осы заңды тұлғаға қатысты оның қызметін реттеу және аталған ұйымның құқықтық мәртебесін өзгерту туралы шешімдер қабылдау жөніндегі функцияларды жүзеге асыратын жағдайда, төлем жүйесінің операторы осы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p>
    <w:bookmarkEnd w:id="55"/>
    <w:bookmarkStart w:name="z113" w:id="56"/>
    <w:p>
      <w:pPr>
        <w:spacing w:after="0"/>
        <w:ind w:left="0"/>
        <w:jc w:val="both"/>
      </w:pPr>
      <w:r>
        <w:rPr>
          <w:rFonts w:ascii="Times New Roman"/>
          <w:b w:val="false"/>
          <w:i w:val="false"/>
          <w:color w:val="000000"/>
          <w:sz w:val="28"/>
        </w:rPr>
        <w:t>
      51)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айырбастауды және төлем карточкасының эмитенті айқындаған және оның шарттарымен басқа да операцияларды жүргізуге мүмкіндік беретін ақпарат қамтылған электрондық төлем құралы;</w:t>
      </w:r>
    </w:p>
    <w:bookmarkEnd w:id="56"/>
    <w:bookmarkStart w:name="z114" w:id="57"/>
    <w:p>
      <w:pPr>
        <w:spacing w:after="0"/>
        <w:ind w:left="0"/>
        <w:jc w:val="both"/>
      </w:pPr>
      <w:r>
        <w:rPr>
          <w:rFonts w:ascii="Times New Roman"/>
          <w:b w:val="false"/>
          <w:i w:val="false"/>
          <w:color w:val="000000"/>
          <w:sz w:val="28"/>
        </w:rPr>
        <w:t>
      52) төлем карточкасын шығару – төлем карточкасын ұстаушыға төлем карточкасын беруді көздейтін төлем қызметі;</w:t>
      </w:r>
    </w:p>
    <w:bookmarkEnd w:id="57"/>
    <w:bookmarkStart w:name="z115" w:id="58"/>
    <w:p>
      <w:pPr>
        <w:spacing w:after="0"/>
        <w:ind w:left="0"/>
        <w:jc w:val="both"/>
      </w:pPr>
      <w:r>
        <w:rPr>
          <w:rFonts w:ascii="Times New Roman"/>
          <w:b w:val="false"/>
          <w:i w:val="false"/>
          <w:color w:val="000000"/>
          <w:sz w:val="28"/>
        </w:rPr>
        <w:t>
      53) төлем карточкасының эмитенті – төлем карточкаларын шығаруды жүзеге асыратын банк немесе Ұлттық пошта операторы;</w:t>
      </w:r>
    </w:p>
    <w:bookmarkEnd w:id="58"/>
    <w:bookmarkStart w:name="z116" w:id="59"/>
    <w:p>
      <w:pPr>
        <w:spacing w:after="0"/>
        <w:ind w:left="0"/>
        <w:jc w:val="both"/>
      </w:pPr>
      <w:r>
        <w:rPr>
          <w:rFonts w:ascii="Times New Roman"/>
          <w:b w:val="false"/>
          <w:i w:val="false"/>
          <w:color w:val="000000"/>
          <w:sz w:val="28"/>
        </w:rPr>
        <w:t>
      54) төлем құжаты – қағаз жеткізгіште жасалған не электрондық нысанда қалыптастырылған, соның негізінде немесе көмегімен төлем және (немесе) ақша аударымы жүзеге асырылатын құжат;</w:t>
      </w:r>
    </w:p>
    <w:bookmarkEnd w:id="59"/>
    <w:bookmarkStart w:name="z117" w:id="60"/>
    <w:p>
      <w:pPr>
        <w:spacing w:after="0"/>
        <w:ind w:left="0"/>
        <w:jc w:val="both"/>
      </w:pPr>
      <w:r>
        <w:rPr>
          <w:rFonts w:ascii="Times New Roman"/>
          <w:b w:val="false"/>
          <w:i w:val="false"/>
          <w:color w:val="000000"/>
          <w:sz w:val="28"/>
        </w:rPr>
        <w:t>
      55) төлем құралы – төлем және (немесе) ақша аударымы соның негізінде немесе ол пайдаланыла отырып жүзеге асырылатын төлем құжаты немесе электрондық төлем құралы;</w:t>
      </w:r>
    </w:p>
    <w:bookmarkEnd w:id="60"/>
    <w:bookmarkStart w:name="z118" w:id="61"/>
    <w:p>
      <w:pPr>
        <w:spacing w:after="0"/>
        <w:ind w:left="0"/>
        <w:jc w:val="both"/>
      </w:pPr>
      <w:r>
        <w:rPr>
          <w:rFonts w:ascii="Times New Roman"/>
          <w:b w:val="false"/>
          <w:i w:val="false"/>
          <w:color w:val="000000"/>
          <w:sz w:val="28"/>
        </w:rPr>
        <w:t>
      56) төлемнің және (немесе) ақша аударымының аяқталуы (түпкілікті болуы) – қатысушының төлемге және (немесе) ақша аударымына міндеттемесі орындалды деп есептелетін уақыт көзі;</w:t>
      </w:r>
    </w:p>
    <w:bookmarkEnd w:id="61"/>
    <w:bookmarkStart w:name="z119" w:id="62"/>
    <w:p>
      <w:pPr>
        <w:spacing w:after="0"/>
        <w:ind w:left="0"/>
        <w:jc w:val="both"/>
      </w:pPr>
      <w:r>
        <w:rPr>
          <w:rFonts w:ascii="Times New Roman"/>
          <w:b w:val="false"/>
          <w:i w:val="false"/>
          <w:color w:val="000000"/>
          <w:sz w:val="28"/>
        </w:rPr>
        <w:t>
      57) төлем ордері – клиент пен оған қызмет көрсететін банк немесе банк операцияларының жекелеген түрлерін жүзеге асыратын ұйым арасында төлемдерді және (немесе) ақша аударымдарын жүзеге асыру және (немесе) клиенттің банктік шотына қызмет көрсету кезінде пайдаланылатын төлем құжаты;</w:t>
      </w:r>
    </w:p>
    <w:bookmarkEnd w:id="62"/>
    <w:bookmarkStart w:name="z120" w:id="63"/>
    <w:p>
      <w:pPr>
        <w:spacing w:after="0"/>
        <w:ind w:left="0"/>
        <w:jc w:val="both"/>
      </w:pPr>
      <w:r>
        <w:rPr>
          <w:rFonts w:ascii="Times New Roman"/>
          <w:b w:val="false"/>
          <w:i w:val="false"/>
          <w:color w:val="000000"/>
          <w:sz w:val="28"/>
        </w:rPr>
        <w:t>
      58) төлем талабы – бенефициар немесе бенефициардың банкі ақша жөнелтушінің банкіне ұсынатын, төлем құжатында көрсетілген ақша сомасын ақша жөнелтушінің банктік шотынан төлеу туралы төлем құжат;</w:t>
      </w:r>
    </w:p>
    <w:bookmarkEnd w:id="63"/>
    <w:bookmarkStart w:name="z121" w:id="64"/>
    <w:p>
      <w:pPr>
        <w:spacing w:after="0"/>
        <w:ind w:left="0"/>
        <w:jc w:val="both"/>
      </w:pPr>
      <w:r>
        <w:rPr>
          <w:rFonts w:ascii="Times New Roman"/>
          <w:b w:val="false"/>
          <w:i w:val="false"/>
          <w:color w:val="000000"/>
          <w:sz w:val="28"/>
        </w:rPr>
        <w:t>
      59) төлем тапсырмасы – ақша жөнелтушінің өз банкіне немесе банк операцияларының жекелеген түрлерін жүзеге асыратын ұйымға осы төлем құжатында айқындалған ақша сомасын бенефициардың пайдасына аудару туралы нұсқауы көзделетін төлем құжаты;</w:t>
      </w:r>
    </w:p>
    <w:bookmarkEnd w:id="64"/>
    <w:bookmarkStart w:name="z122" w:id="65"/>
    <w:p>
      <w:pPr>
        <w:spacing w:after="0"/>
        <w:ind w:left="0"/>
        <w:jc w:val="both"/>
      </w:pPr>
      <w:r>
        <w:rPr>
          <w:rFonts w:ascii="Times New Roman"/>
          <w:b w:val="false"/>
          <w:i w:val="false"/>
          <w:color w:val="000000"/>
          <w:sz w:val="28"/>
        </w:rPr>
        <w:t>
      60) төлем ұйымдарының тізілімі – есептік тіркеуден өткен төлем ұйымдарының бірыңғай тізбесі;</w:t>
      </w:r>
    </w:p>
    <w:bookmarkEnd w:id="65"/>
    <w:bookmarkStart w:name="z123" w:id="66"/>
    <w:p>
      <w:pPr>
        <w:spacing w:after="0"/>
        <w:ind w:left="0"/>
        <w:jc w:val="both"/>
      </w:pPr>
      <w:r>
        <w:rPr>
          <w:rFonts w:ascii="Times New Roman"/>
          <w:b w:val="false"/>
          <w:i w:val="false"/>
          <w:color w:val="000000"/>
          <w:sz w:val="28"/>
        </w:rPr>
        <w:t>
      61) төлем ұйымы – жауапкершілігі шектеулі серіктестіктің ұйымдық-құқықтық нысанында құрылған, осы Заңға сәйкес көрсетілетін төлем қызметтерін ұсыну жөніндегі қызметті жүзеге асыруға құқылы Қазақстан Республикасының заңды тұлғасы;</w:t>
      </w:r>
    </w:p>
    <w:bookmarkEnd w:id="66"/>
    <w:bookmarkStart w:name="z124" w:id="67"/>
    <w:p>
      <w:pPr>
        <w:spacing w:after="0"/>
        <w:ind w:left="0"/>
        <w:jc w:val="both"/>
      </w:pPr>
      <w:r>
        <w:rPr>
          <w:rFonts w:ascii="Times New Roman"/>
          <w:b w:val="false"/>
          <w:i w:val="false"/>
          <w:color w:val="000000"/>
          <w:sz w:val="28"/>
        </w:rPr>
        <w:t>
      62) төлем хабарламасы – төлемдерді және (немесе) ақша аударымдарын банктік шотты ашпай жүзеге асыру кезінде пайдаланылатын және ақша жөнелтушінің өзіне қызмет көрсететін банкке немесе банк операцияларының жекелеген түрлерін жүзеге асыратын ұйымға төлем құжатында көрсетілген сомада бенефициардың пайдасына ақша аудару туралы тапсырмасы қамтылатын төлем құжаты;</w:t>
      </w:r>
    </w:p>
    <w:bookmarkEnd w:id="67"/>
    <w:bookmarkStart w:name="z125" w:id="68"/>
    <w:p>
      <w:pPr>
        <w:spacing w:after="0"/>
        <w:ind w:left="0"/>
        <w:jc w:val="both"/>
      </w:pPr>
      <w:r>
        <w:rPr>
          <w:rFonts w:ascii="Times New Roman"/>
          <w:b w:val="false"/>
          <w:i w:val="false"/>
          <w:color w:val="000000"/>
          <w:sz w:val="28"/>
        </w:rPr>
        <w:t>
      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бұйрық қамтылатын төлем құжаты;</w:t>
      </w:r>
    </w:p>
    <w:bookmarkEnd w:id="68"/>
    <w:bookmarkStart w:name="z126" w:id="69"/>
    <w:p>
      <w:pPr>
        <w:spacing w:after="0"/>
        <w:ind w:left="0"/>
        <w:jc w:val="both"/>
      </w:pPr>
      <w:r>
        <w:rPr>
          <w:rFonts w:ascii="Times New Roman"/>
          <w:b w:val="false"/>
          <w:i w:val="false"/>
          <w:color w:val="000000"/>
          <w:sz w:val="28"/>
        </w:rPr>
        <w:t>
      64) чек беруші – чек жазып берген тұлға;</w:t>
      </w:r>
    </w:p>
    <w:bookmarkEnd w:id="69"/>
    <w:bookmarkStart w:name="z127" w:id="70"/>
    <w:p>
      <w:pPr>
        <w:spacing w:after="0"/>
        <w:ind w:left="0"/>
        <w:jc w:val="both"/>
      </w:pPr>
      <w:r>
        <w:rPr>
          <w:rFonts w:ascii="Times New Roman"/>
          <w:b w:val="false"/>
          <w:i w:val="false"/>
          <w:color w:val="000000"/>
          <w:sz w:val="28"/>
        </w:rPr>
        <w:t>
      65) чек ұстаушы – өз пайдасына чек жазылған тұлға, оның ішінде, егер чекті ол өзіне жазса, чек беруші;</w:t>
      </w:r>
    </w:p>
    <w:bookmarkEnd w:id="70"/>
    <w:bookmarkStart w:name="z128" w:id="71"/>
    <w:p>
      <w:pPr>
        <w:spacing w:after="0"/>
        <w:ind w:left="0"/>
        <w:jc w:val="both"/>
      </w:pPr>
      <w:r>
        <w:rPr>
          <w:rFonts w:ascii="Times New Roman"/>
          <w:b w:val="false"/>
          <w:i w:val="false"/>
          <w:color w:val="000000"/>
          <w:sz w:val="28"/>
        </w:rPr>
        <w:t>
      66) шетелдік төлем жүйесі – операторы Қазақстан Республикасының бейрезиденті болып табылатын төлем жүйесі;</w:t>
      </w:r>
    </w:p>
    <w:bookmarkEnd w:id="71"/>
    <w:bookmarkStart w:name="z129" w:id="72"/>
    <w:p>
      <w:pPr>
        <w:spacing w:after="0"/>
        <w:ind w:left="0"/>
        <w:jc w:val="both"/>
      </w:pPr>
      <w:r>
        <w:rPr>
          <w:rFonts w:ascii="Times New Roman"/>
          <w:b w:val="false"/>
          <w:i w:val="false"/>
          <w:color w:val="000000"/>
          <w:sz w:val="28"/>
        </w:rPr>
        <w:t>
      67)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bookmarkEnd w:id="72"/>
    <w:bookmarkStart w:name="z130" w:id="73"/>
    <w:p>
      <w:pPr>
        <w:spacing w:after="0"/>
        <w:ind w:left="0"/>
        <w:jc w:val="both"/>
      </w:pPr>
      <w:r>
        <w:rPr>
          <w:rFonts w:ascii="Times New Roman"/>
          <w:b w:val="false"/>
          <w:i w:val="false"/>
          <w:color w:val="000000"/>
          <w:sz w:val="28"/>
        </w:rPr>
        <w:t>
      68) электрондық ақша жүйесі – электрондық ақша жүйесі операторының электрондық ақша эмитентімен және (немесе) электрондық ақша иелерімен өзара іс-қимыл жасауы арқылы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p>
    <w:bookmarkEnd w:id="73"/>
    <w:bookmarkStart w:name="z131" w:id="74"/>
    <w:p>
      <w:pPr>
        <w:spacing w:after="0"/>
        <w:ind w:left="0"/>
        <w:jc w:val="both"/>
      </w:pPr>
      <w:r>
        <w:rPr>
          <w:rFonts w:ascii="Times New Roman"/>
          <w:b w:val="false"/>
          <w:i w:val="false"/>
          <w:color w:val="000000"/>
          <w:sz w:val="28"/>
        </w:rPr>
        <w:t>
      69) электрондық ақша жүйесінің агенті (бұдан әрі – агент) – банк, банк операцияларының жекелеген түрлерін жүзеге асыратын ұйым, Ұлттық пошта операторы және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иеленуші жеке тұлғалардан оны сатып алу жөніндегі қызметті жүзеге асыратын төлем агенті;</w:t>
      </w:r>
    </w:p>
    <w:bookmarkEnd w:id="74"/>
    <w:bookmarkStart w:name="z132" w:id="75"/>
    <w:p>
      <w:pPr>
        <w:spacing w:after="0"/>
        <w:ind w:left="0"/>
        <w:jc w:val="both"/>
      </w:pPr>
      <w:r>
        <w:rPr>
          <w:rFonts w:ascii="Times New Roman"/>
          <w:b w:val="false"/>
          <w:i w:val="false"/>
          <w:color w:val="000000"/>
          <w:sz w:val="28"/>
        </w:rPr>
        <w:t>
      70)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bookmarkEnd w:id="75"/>
    <w:bookmarkStart w:name="z876" w:id="76"/>
    <w:p>
      <w:pPr>
        <w:spacing w:after="0"/>
        <w:ind w:left="0"/>
        <w:jc w:val="both"/>
      </w:pPr>
      <w:r>
        <w:rPr>
          <w:rFonts w:ascii="Times New Roman"/>
          <w:b w:val="false"/>
          <w:i w:val="false"/>
          <w:color w:val="000000"/>
          <w:sz w:val="28"/>
        </w:rPr>
        <w:t>
      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w:t>
      </w:r>
    </w:p>
    <w:bookmarkEnd w:id="76"/>
    <w:bookmarkStart w:name="z133" w:id="77"/>
    <w:p>
      <w:pPr>
        <w:spacing w:after="0"/>
        <w:ind w:left="0"/>
        <w:jc w:val="both"/>
      </w:pPr>
      <w:r>
        <w:rPr>
          <w:rFonts w:ascii="Times New Roman"/>
          <w:b w:val="false"/>
          <w:i w:val="false"/>
          <w:color w:val="000000"/>
          <w:sz w:val="28"/>
        </w:rPr>
        <w:t>
      71) электрондық ақшаны өтеу – электрондық ақша эмитентінің өзі шығарған, электрондық ақшаның иесі ұсынған не Қазақстан Республикасының заңдарында көзделген жағдайларда иеленушісі оларды ұсынбастан ауыстыруға жататын электрондық ақшаны олардың номиналдық құнына тең ақша сомасына айырбастауды жүзеге асыруын көздейтін көрсетілетін төлем қызметі;</w:t>
      </w:r>
    </w:p>
    <w:bookmarkEnd w:id="77"/>
    <w:bookmarkStart w:name="z134" w:id="78"/>
    <w:p>
      <w:pPr>
        <w:spacing w:after="0"/>
        <w:ind w:left="0"/>
        <w:jc w:val="both"/>
      </w:pPr>
      <w:r>
        <w:rPr>
          <w:rFonts w:ascii="Times New Roman"/>
          <w:b w:val="false"/>
          <w:i w:val="false"/>
          <w:color w:val="000000"/>
          <w:sz w:val="28"/>
        </w:rPr>
        <w:t>
      72) электрондық ақшаны пайдалану – азаматтық-құқықтық мәмілелер бойынша төлемді және (немесе) меншік құқығының электрондық ақшаға өтуімен байланысты өзге де операцияларды жүзеге асыру мақсатында электрондық ақша иесінің оларды электрондық ақша жүйесінің басқа қатысушысына беруі;</w:t>
      </w:r>
    </w:p>
    <w:bookmarkEnd w:id="78"/>
    <w:bookmarkStart w:name="z135" w:id="79"/>
    <w:p>
      <w:pPr>
        <w:spacing w:after="0"/>
        <w:ind w:left="0"/>
        <w:jc w:val="both"/>
      </w:pPr>
      <w:r>
        <w:rPr>
          <w:rFonts w:ascii="Times New Roman"/>
          <w:b w:val="false"/>
          <w:i w:val="false"/>
          <w:color w:val="000000"/>
          <w:sz w:val="28"/>
        </w:rPr>
        <w:t>
      73) электрондық ақшаны шығару – электрондық ақша эмитентінің электрондық ақшаны жеке тұлғаға немесе агентке олардың номиналдық құнына тең ақша сомасына айырбастау арқылы беруін көздейтін көрсетілетін төлем қызметі;</w:t>
      </w:r>
    </w:p>
    <w:bookmarkEnd w:id="79"/>
    <w:bookmarkStart w:name="z136" w:id="80"/>
    <w:p>
      <w:pPr>
        <w:spacing w:after="0"/>
        <w:ind w:left="0"/>
        <w:jc w:val="both"/>
      </w:pPr>
      <w:r>
        <w:rPr>
          <w:rFonts w:ascii="Times New Roman"/>
          <w:b w:val="false"/>
          <w:i w:val="false"/>
          <w:color w:val="000000"/>
          <w:sz w:val="28"/>
        </w:rPr>
        <w:t>
      74) электрондық ақша эмитенті – осы Заңға сәйкес электрондық ақшаны шығаруға және өтеуге құқығы бар көрсетілетін төлем қызметтерін беруші;</w:t>
      </w:r>
    </w:p>
    <w:bookmarkEnd w:id="80"/>
    <w:bookmarkStart w:name="z137" w:id="81"/>
    <w:p>
      <w:pPr>
        <w:spacing w:after="0"/>
        <w:ind w:left="0"/>
        <w:jc w:val="both"/>
      </w:pPr>
      <w:r>
        <w:rPr>
          <w:rFonts w:ascii="Times New Roman"/>
          <w:b w:val="false"/>
          <w:i w:val="false"/>
          <w:color w:val="000000"/>
          <w:sz w:val="28"/>
        </w:rPr>
        <w:t>
      75) электрондық көрсетілетін банктік қызметтер – көрсетілетін төлем қызметтерін және ақпараттық көрсетілетін банктік қызметтерді алу үшін қашықтан қол жеткізу жүйелері арқылы клиенттің өз банктік шотына қол жеткізуімен байланысты көрсетілетін қызметтер;</w:t>
      </w:r>
    </w:p>
    <w:bookmarkEnd w:id="81"/>
    <w:bookmarkStart w:name="z138" w:id="82"/>
    <w:p>
      <w:pPr>
        <w:spacing w:after="0"/>
        <w:ind w:left="0"/>
        <w:jc w:val="both"/>
      </w:pPr>
      <w:r>
        <w:rPr>
          <w:rFonts w:ascii="Times New Roman"/>
          <w:b w:val="false"/>
          <w:i w:val="false"/>
          <w:color w:val="000000"/>
          <w:sz w:val="28"/>
        </w:rPr>
        <w:t>
      76)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bookmarkEnd w:id="82"/>
    <w:bookmarkStart w:name="z139" w:id="83"/>
    <w:p>
      <w:pPr>
        <w:spacing w:after="0"/>
        <w:ind w:left="0"/>
        <w:jc w:val="both"/>
      </w:pPr>
      <w:r>
        <w:rPr>
          <w:rFonts w:ascii="Times New Roman"/>
          <w:b w:val="false"/>
          <w:i w:val="false"/>
          <w:color w:val="000000"/>
          <w:sz w:val="28"/>
        </w:rPr>
        <w:t>
      77) электрондық төлем құралы – төлемді және (немесе) ақша аударымын жасауға өкілеттігі бар ақша жөнелтушіге төлемді және (немесе) ақша аударымын жүзеге асыруға бастамашы болуға, сондай-ақ ақша жөнелтуші мен электрондық төлем құралының эмитенті арасындағы шартта көзделген өзге де операцияларды жүзеге асыруға мүмкіндік беретін ақпаратты қамтитын төлем карточкасы немесе өзге де электрондық жеткізгіш;</w:t>
      </w:r>
    </w:p>
    <w:bookmarkEnd w:id="83"/>
    <w:bookmarkStart w:name="z140" w:id="84"/>
    <w:p>
      <w:pPr>
        <w:spacing w:after="0"/>
        <w:ind w:left="0"/>
        <w:jc w:val="both"/>
      </w:pPr>
      <w:r>
        <w:rPr>
          <w:rFonts w:ascii="Times New Roman"/>
          <w:b w:val="false"/>
          <w:i w:val="false"/>
          <w:color w:val="000000"/>
          <w:sz w:val="28"/>
        </w:rPr>
        <w:t>
      78) электрондық төлем құралын ұстаушы – электрондық төлем құралының эмитентімен жасалған шарттың талаптарына сәйкес электрондық төлем құралын пайдаланатын немесе иеленетін жеке тұлға;</w:t>
      </w:r>
    </w:p>
    <w:bookmarkEnd w:id="84"/>
    <w:bookmarkStart w:name="z141" w:id="85"/>
    <w:p>
      <w:pPr>
        <w:spacing w:after="0"/>
        <w:ind w:left="0"/>
        <w:jc w:val="both"/>
      </w:pPr>
      <w:r>
        <w:rPr>
          <w:rFonts w:ascii="Times New Roman"/>
          <w:b w:val="false"/>
          <w:i w:val="false"/>
          <w:color w:val="000000"/>
          <w:sz w:val="28"/>
        </w:rPr>
        <w:t>
      79) электрондық төлем құралының эмитенті – электрондық төлем құралын шығаруды жүзеге асыратын заңды тұлға;</w:t>
      </w:r>
    </w:p>
    <w:bookmarkEnd w:id="85"/>
    <w:bookmarkStart w:name="z142" w:id="86"/>
    <w:p>
      <w:pPr>
        <w:spacing w:after="0"/>
        <w:ind w:left="0"/>
        <w:jc w:val="both"/>
      </w:pPr>
      <w:r>
        <w:rPr>
          <w:rFonts w:ascii="Times New Roman"/>
          <w:b w:val="false"/>
          <w:i w:val="false"/>
          <w:color w:val="000000"/>
          <w:sz w:val="28"/>
        </w:rPr>
        <w:t>
      80)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шот немесе жинақ шоты.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(01.03.2022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 w:id="87"/>
    <w:p>
      <w:pPr>
        <w:spacing w:after="0"/>
        <w:ind w:left="0"/>
        <w:jc w:val="left"/>
      </w:pPr>
      <w:r>
        <w:rPr>
          <w:rFonts w:ascii="Times New Roman"/>
          <w:b/>
          <w:i w:val="false"/>
          <w:color w:val="000000"/>
        </w:rPr>
        <w:t xml:space="preserve"> 2-бап. Осы Заңның қолданылу аясы</w:t>
      </w:r>
    </w:p>
    <w:bookmarkEnd w:id="87"/>
    <w:bookmarkStart w:name="z143" w:id="88"/>
    <w:p>
      <w:pPr>
        <w:spacing w:after="0"/>
        <w:ind w:left="0"/>
        <w:jc w:val="both"/>
      </w:pPr>
      <w:r>
        <w:rPr>
          <w:rFonts w:ascii="Times New Roman"/>
          <w:b w:val="false"/>
          <w:i w:val="false"/>
          <w:color w:val="000000"/>
          <w:sz w:val="28"/>
        </w:rPr>
        <w:t>
      1. Осы Заңның күші Қазақстан Республикасында төлемдерді және ақша аударымдарын жүзеге асыру кезінде, сондай-ақ төлем жүйелерінің және көрсетілетін төлем қызметтері нарығының жұмыс істеу процесінде туындайтын қатынастардың субъектілері болып табылатын жеке және заңды тұлғаларға қолданылады.</w:t>
      </w:r>
    </w:p>
    <w:bookmarkEnd w:id="88"/>
    <w:bookmarkStart w:name="z144" w:id="89"/>
    <w:p>
      <w:pPr>
        <w:spacing w:after="0"/>
        <w:ind w:left="0"/>
        <w:jc w:val="both"/>
      </w:pPr>
      <w:r>
        <w:rPr>
          <w:rFonts w:ascii="Times New Roman"/>
          <w:b w:val="false"/>
          <w:i w:val="false"/>
          <w:color w:val="000000"/>
          <w:sz w:val="28"/>
        </w:rPr>
        <w:t>
      2. Банктер, банк операцияларының жекелеген түрлерін жүзеге асыратын ұйымдар жүзеге асыратын халықаралық төлемдер мен және (немесе) ақша аударымдарымен, Қазақстан Республикасының бейрезидент банктерімен (қаржы институттарымен) байланысты қатынастар "Қылмыстық жолмен алынған кiрiстердi заңдастыруға (жылыстатуға) және терроризмдi қаржыландыруға қарсы іс-қимыл туралы" және "Ойын бизнесі туралы" Қазақстан Республикасының заңдарында белгіленген талаптар ескеріле отырып, олардың арасындағы шарттармен және банк практикасында қолданылатын iскерлiк айналым дәстүрлерімен реттеледi. Егер халықаралық төлемдер және (немесе) ақша аударымдары бойынша әрекеттер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iскерлiк айналым дәстүрлерімен реттеледi.</w:t>
      </w:r>
    </w:p>
    <w:bookmarkEnd w:id="89"/>
    <w:bookmarkStart w:name="z145" w:id="90"/>
    <w:p>
      <w:pPr>
        <w:spacing w:after="0"/>
        <w:ind w:left="0"/>
        <w:jc w:val="both"/>
      </w:pPr>
      <w:r>
        <w:rPr>
          <w:rFonts w:ascii="Times New Roman"/>
          <w:b w:val="false"/>
          <w:i w:val="false"/>
          <w:color w:val="000000"/>
          <w:sz w:val="28"/>
        </w:rPr>
        <w:t>
      3. Осы Заңның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bookmarkEnd w:id="90"/>
    <w:p>
      <w:pPr>
        <w:spacing w:after="0"/>
        <w:ind w:left="0"/>
        <w:jc w:val="both"/>
      </w:pPr>
      <w:r>
        <w:rPr>
          <w:rFonts w:ascii="Times New Roman"/>
          <w:b w:val="false"/>
          <w:i w:val="false"/>
          <w:color w:val="000000"/>
          <w:sz w:val="28"/>
        </w:rPr>
        <w:t>
      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заңдарына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 w:id="91"/>
    <w:p>
      <w:pPr>
        <w:spacing w:after="0"/>
        <w:ind w:left="0"/>
        <w:jc w:val="left"/>
      </w:pPr>
      <w:r>
        <w:rPr>
          <w:rFonts w:ascii="Times New Roman"/>
          <w:b/>
          <w:i w:val="false"/>
          <w:color w:val="000000"/>
        </w:rPr>
        <w:t xml:space="preserve"> 3-бап. Қазақстан Республикасының төлемдер және төлем жүйелері туралы заңнамасы</w:t>
      </w:r>
    </w:p>
    <w:bookmarkEnd w:id="91"/>
    <w:bookmarkStart w:name="z146" w:id="92"/>
    <w:p>
      <w:pPr>
        <w:spacing w:after="0"/>
        <w:ind w:left="0"/>
        <w:jc w:val="both"/>
      </w:pPr>
      <w:r>
        <w:rPr>
          <w:rFonts w:ascii="Times New Roman"/>
          <w:b w:val="false"/>
          <w:i w:val="false"/>
          <w:color w:val="000000"/>
          <w:sz w:val="28"/>
        </w:rPr>
        <w:t>
      1. Қазақстан Республикасының төлемдер және төлем жүйелері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92"/>
    <w:bookmarkStart w:name="z147" w:id="9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93"/>
    <w:bookmarkStart w:name="z4" w:id="94"/>
    <w:p>
      <w:pPr>
        <w:spacing w:after="0"/>
        <w:ind w:left="0"/>
        <w:jc w:val="left"/>
      </w:pPr>
      <w:r>
        <w:rPr>
          <w:rFonts w:ascii="Times New Roman"/>
          <w:b/>
          <w:i w:val="false"/>
          <w:color w:val="000000"/>
        </w:rPr>
        <w:t xml:space="preserve"> 4-бап. Қазақстан Республикасы Ұлттық Банкінің төлемдер және төлем жүйелері саласындағы өкілеттіктері</w:t>
      </w:r>
    </w:p>
    <w:bookmarkEnd w:id="94"/>
    <w:bookmarkStart w:name="z148" w:id="95"/>
    <w:p>
      <w:pPr>
        <w:spacing w:after="0"/>
        <w:ind w:left="0"/>
        <w:jc w:val="both"/>
      </w:pPr>
      <w:r>
        <w:rPr>
          <w:rFonts w:ascii="Times New Roman"/>
          <w:b w:val="false"/>
          <w:i w:val="false"/>
          <w:color w:val="000000"/>
          <w:sz w:val="28"/>
        </w:rPr>
        <w:t>
      1. Қазақстан Республикасының Ұлттық Банкі:</w:t>
      </w:r>
    </w:p>
    <w:bookmarkEnd w:id="95"/>
    <w:bookmarkStart w:name="z149" w:id="96"/>
    <w:p>
      <w:pPr>
        <w:spacing w:after="0"/>
        <w:ind w:left="0"/>
        <w:jc w:val="both"/>
      </w:pPr>
      <w:r>
        <w:rPr>
          <w:rFonts w:ascii="Times New Roman"/>
          <w:b w:val="false"/>
          <w:i w:val="false"/>
          <w:color w:val="000000"/>
          <w:sz w:val="28"/>
        </w:rPr>
        <w:t>
      1) төлем ұйымдарының қызметін ұйымдастыру қағидаларын;</w:t>
      </w:r>
    </w:p>
    <w:bookmarkEnd w:id="96"/>
    <w:bookmarkStart w:name="z150" w:id="97"/>
    <w:p>
      <w:pPr>
        <w:spacing w:after="0"/>
        <w:ind w:left="0"/>
        <w:jc w:val="both"/>
      </w:pPr>
      <w:r>
        <w:rPr>
          <w:rFonts w:ascii="Times New Roman"/>
          <w:b w:val="false"/>
          <w:i w:val="false"/>
          <w:color w:val="000000"/>
          <w:sz w:val="28"/>
        </w:rPr>
        <w:t>
      2) нысандарын, тізбесін, ұсыну мерзімділігі мен мерзімдерін қоса алғанда, ұсыну тәртібі айқындалатын,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w:t>
      </w:r>
    </w:p>
    <w:bookmarkEnd w:id="97"/>
    <w:bookmarkStart w:name="z151" w:id="98"/>
    <w:p>
      <w:pPr>
        <w:spacing w:after="0"/>
        <w:ind w:left="0"/>
        <w:jc w:val="both"/>
      </w:pPr>
      <w:r>
        <w:rPr>
          <w:rFonts w:ascii="Times New Roman"/>
          <w:b w:val="false"/>
          <w:i w:val="false"/>
          <w:color w:val="000000"/>
          <w:sz w:val="28"/>
        </w:rPr>
        <w:t>
      3)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w:t>
      </w:r>
    </w:p>
    <w:bookmarkEnd w:id="98"/>
    <w:bookmarkStart w:name="z152" w:id="99"/>
    <w:p>
      <w:pPr>
        <w:spacing w:after="0"/>
        <w:ind w:left="0"/>
        <w:jc w:val="both"/>
      </w:pPr>
      <w:r>
        <w:rPr>
          <w:rFonts w:ascii="Times New Roman"/>
          <w:b w:val="false"/>
          <w:i w:val="false"/>
          <w:color w:val="000000"/>
          <w:sz w:val="28"/>
        </w:rPr>
        <w:t>
      4) банкаралық ақша аударымдары жүйесінің жұмыс істеу қағидаларын;</w:t>
      </w:r>
    </w:p>
    <w:bookmarkEnd w:id="99"/>
    <w:bookmarkStart w:name="z153" w:id="100"/>
    <w:p>
      <w:pPr>
        <w:spacing w:after="0"/>
        <w:ind w:left="0"/>
        <w:jc w:val="both"/>
      </w:pPr>
      <w:r>
        <w:rPr>
          <w:rFonts w:ascii="Times New Roman"/>
          <w:b w:val="false"/>
          <w:i w:val="false"/>
          <w:color w:val="000000"/>
          <w:sz w:val="28"/>
        </w:rPr>
        <w:t>
      5) банкаралық клиринг жүйесінің жұмыс істеу қағидаларын;</w:t>
      </w:r>
    </w:p>
    <w:bookmarkEnd w:id="100"/>
    <w:bookmarkStart w:name="z154" w:id="101"/>
    <w:p>
      <w:pPr>
        <w:spacing w:after="0"/>
        <w:ind w:left="0"/>
        <w:jc w:val="both"/>
      </w:pPr>
      <w:r>
        <w:rPr>
          <w:rFonts w:ascii="Times New Roman"/>
          <w:b w:val="false"/>
          <w:i w:val="false"/>
          <w:color w:val="000000"/>
          <w:sz w:val="28"/>
        </w:rPr>
        <w:t>
      6) операторы Қазақстан Республикасының Ұлттық Банкі не оның еншілес ұйымы болып табылатын төлем жүйелерінің жұмыс істеу қағидаларын;</w:t>
      </w:r>
    </w:p>
    <w:bookmarkEnd w:id="101"/>
    <w:bookmarkStart w:name="z155" w:id="102"/>
    <w:p>
      <w:pPr>
        <w:spacing w:after="0"/>
        <w:ind w:left="0"/>
        <w:jc w:val="both"/>
      </w:pPr>
      <w:r>
        <w:rPr>
          <w:rFonts w:ascii="Times New Roman"/>
          <w:b w:val="false"/>
          <w:i w:val="false"/>
          <w:color w:val="000000"/>
          <w:sz w:val="28"/>
        </w:rPr>
        <w:t>
      7) төлем карточкаларының банкаралық жүйесінің жұмыс істеу қағидаларын;</w:t>
      </w:r>
    </w:p>
    <w:bookmarkEnd w:id="102"/>
    <w:bookmarkStart w:name="z156" w:id="103"/>
    <w:p>
      <w:pPr>
        <w:spacing w:after="0"/>
        <w:ind w:left="0"/>
        <w:jc w:val="both"/>
      </w:pPr>
      <w:r>
        <w:rPr>
          <w:rFonts w:ascii="Times New Roman"/>
          <w:b w:val="false"/>
          <w:i w:val="false"/>
          <w:color w:val="000000"/>
          <w:sz w:val="28"/>
        </w:rPr>
        <w:t>
      8) Қазақстан Республикасының аумағында қолма-қол ақшасыз төлемдерді және (немесе) ақша аударымдарын жүзеге асыру қағидаларын;</w:t>
      </w:r>
    </w:p>
    <w:bookmarkEnd w:id="103"/>
    <w:bookmarkStart w:name="z157" w:id="104"/>
    <w:p>
      <w:pPr>
        <w:spacing w:after="0"/>
        <w:ind w:left="0"/>
        <w:jc w:val="both"/>
      </w:pPr>
      <w:r>
        <w:rPr>
          <w:rFonts w:ascii="Times New Roman"/>
          <w:b w:val="false"/>
          <w:i w:val="false"/>
          <w:color w:val="000000"/>
          <w:sz w:val="28"/>
        </w:rPr>
        <w:t>
      9) Қазақстан Республикасының аумағында чектерді қолдану қағидаларын;</w:t>
      </w:r>
    </w:p>
    <w:bookmarkEnd w:id="104"/>
    <w:bookmarkStart w:name="z158" w:id="105"/>
    <w:p>
      <w:pPr>
        <w:spacing w:after="0"/>
        <w:ind w:left="0"/>
        <w:jc w:val="both"/>
      </w:pPr>
      <w:r>
        <w:rPr>
          <w:rFonts w:ascii="Times New Roman"/>
          <w:b w:val="false"/>
          <w:i w:val="false"/>
          <w:color w:val="000000"/>
          <w:sz w:val="28"/>
        </w:rPr>
        <w:t>
      10) банктердің, Қазақстан Республикасы бейрезидент-банктері филиалдарының және банк операцияларының жекелеген түрлерін жүзеге асыратын ұйымдардың электрондық банктік қызметтерді көрсету қағидаларын;</w:t>
      </w:r>
    </w:p>
    <w:bookmarkEnd w:id="105"/>
    <w:bookmarkStart w:name="z159" w:id="106"/>
    <w:p>
      <w:pPr>
        <w:spacing w:after="0"/>
        <w:ind w:left="0"/>
        <w:jc w:val="both"/>
      </w:pPr>
      <w:r>
        <w:rPr>
          <w:rFonts w:ascii="Times New Roman"/>
          <w:b w:val="false"/>
          <w:i w:val="false"/>
          <w:color w:val="000000"/>
          <w:sz w:val="28"/>
        </w:rPr>
        <w:t>
      11)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талаптарды;</w:t>
      </w:r>
    </w:p>
    <w:bookmarkEnd w:id="106"/>
    <w:bookmarkStart w:name="z160" w:id="107"/>
    <w:p>
      <w:pPr>
        <w:spacing w:after="0"/>
        <w:ind w:left="0"/>
        <w:jc w:val="both"/>
      </w:pPr>
      <w:r>
        <w:rPr>
          <w:rFonts w:ascii="Times New Roman"/>
          <w:b w:val="false"/>
          <w:i w:val="false"/>
          <w:color w:val="000000"/>
          <w:sz w:val="28"/>
        </w:rPr>
        <w:t>
      12)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w:t>
      </w:r>
    </w:p>
    <w:bookmarkEnd w:id="107"/>
    <w:bookmarkStart w:name="z161" w:id="108"/>
    <w:p>
      <w:pPr>
        <w:spacing w:after="0"/>
        <w:ind w:left="0"/>
        <w:jc w:val="both"/>
      </w:pPr>
      <w:r>
        <w:rPr>
          <w:rFonts w:ascii="Times New Roman"/>
          <w:b w:val="false"/>
          <w:i w:val="false"/>
          <w:color w:val="000000"/>
          <w:sz w:val="28"/>
        </w:rPr>
        <w:t>
      13) клиенттердің банктік шоттарын ашу, жүргізу және жабу қағидаларын;</w:t>
      </w:r>
    </w:p>
    <w:bookmarkEnd w:id="108"/>
    <w:bookmarkStart w:name="z162" w:id="109"/>
    <w:p>
      <w:pPr>
        <w:spacing w:after="0"/>
        <w:ind w:left="0"/>
        <w:jc w:val="both"/>
      </w:pPr>
      <w:r>
        <w:rPr>
          <w:rFonts w:ascii="Times New Roman"/>
          <w:b w:val="false"/>
          <w:i w:val="false"/>
          <w:color w:val="000000"/>
          <w:sz w:val="28"/>
        </w:rPr>
        <w:t>
      14) көрсетілетін төлем қызметтері туралы мәліметтер беру қағидаларын бекітеді, оларда нысандарын, тізбесін, ұсыну мерзімділігі мен мерзімдерін қоса алғанда, оларды ұсыну тәртібі айқындалады;</w:t>
      </w:r>
    </w:p>
    <w:bookmarkEnd w:id="109"/>
    <w:bookmarkStart w:name="z163" w:id="110"/>
    <w:p>
      <w:pPr>
        <w:spacing w:after="0"/>
        <w:ind w:left="0"/>
        <w:jc w:val="both"/>
      </w:pPr>
      <w:r>
        <w:rPr>
          <w:rFonts w:ascii="Times New Roman"/>
          <w:b w:val="false"/>
          <w:i w:val="false"/>
          <w:color w:val="000000"/>
          <w:sz w:val="28"/>
        </w:rPr>
        <w:t>
      15) экономика секторларының және төлемдер белгілеу кодтарын қолдану қағидаларын;</w:t>
      </w:r>
    </w:p>
    <w:bookmarkEnd w:id="110"/>
    <w:bookmarkStart w:name="z164" w:id="111"/>
    <w:p>
      <w:pPr>
        <w:spacing w:after="0"/>
        <w:ind w:left="0"/>
        <w:jc w:val="both"/>
      </w:pPr>
      <w:r>
        <w:rPr>
          <w:rFonts w:ascii="Times New Roman"/>
          <w:b w:val="false"/>
          <w:i w:val="false"/>
          <w:color w:val="000000"/>
          <w:sz w:val="28"/>
        </w:rPr>
        <w:t>
      16) Қазақстан Республикасының Ұлттық Банкі мен банктер, Қазақстан Республикасы бейрезидент-банктерінің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w:t>
      </w:r>
    </w:p>
    <w:bookmarkEnd w:id="111"/>
    <w:bookmarkStart w:name="z165" w:id="112"/>
    <w:p>
      <w:pPr>
        <w:spacing w:after="0"/>
        <w:ind w:left="0"/>
        <w:jc w:val="both"/>
      </w:pPr>
      <w:r>
        <w:rPr>
          <w:rFonts w:ascii="Times New Roman"/>
          <w:b w:val="false"/>
          <w:i w:val="false"/>
          <w:color w:val="000000"/>
          <w:sz w:val="28"/>
        </w:rPr>
        <w:t>
      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қағидаларын;</w:t>
      </w:r>
    </w:p>
    <w:bookmarkEnd w:id="112"/>
    <w:bookmarkStart w:name="z166" w:id="113"/>
    <w:p>
      <w:pPr>
        <w:spacing w:after="0"/>
        <w:ind w:left="0"/>
        <w:jc w:val="both"/>
      </w:pPr>
      <w:r>
        <w:rPr>
          <w:rFonts w:ascii="Times New Roman"/>
          <w:b w:val="false"/>
          <w:i w:val="false"/>
          <w:color w:val="000000"/>
          <w:sz w:val="28"/>
        </w:rPr>
        <w:t>
      18) төлем жүйелеріне қолжетімділікті қамтамасыз ететін ұйымдастыру шараларына және бағдарламалық-техникалық құралдарға қойылатын талаптарды;</w:t>
      </w:r>
    </w:p>
    <w:bookmarkEnd w:id="113"/>
    <w:bookmarkStart w:name="z167" w:id="114"/>
    <w:p>
      <w:pPr>
        <w:spacing w:after="0"/>
        <w:ind w:left="0"/>
        <w:jc w:val="both"/>
      </w:pPr>
      <w:r>
        <w:rPr>
          <w:rFonts w:ascii="Times New Roman"/>
          <w:b w:val="false"/>
          <w:i w:val="false"/>
          <w:color w:val="000000"/>
          <w:sz w:val="28"/>
        </w:rPr>
        <w:t>
      19) банктердің, Қазақстан Республикасы бейрезидент-банктері филиалдарының және банк операцияларының жекелеген түрлерін жүзеге асыратын ұйымдардың корреспонденттік шоттары бойынша төлемдер мен ақша аударымдары лимитінің мөлшерін;</w:t>
      </w:r>
    </w:p>
    <w:bookmarkEnd w:id="114"/>
    <w:bookmarkStart w:name="z168" w:id="115"/>
    <w:p>
      <w:pPr>
        <w:spacing w:after="0"/>
        <w:ind w:left="0"/>
        <w:jc w:val="both"/>
      </w:pPr>
      <w:r>
        <w:rPr>
          <w:rFonts w:ascii="Times New Roman"/>
          <w:b w:val="false"/>
          <w:i w:val="false"/>
          <w:color w:val="000000"/>
          <w:sz w:val="28"/>
        </w:rPr>
        <w:t>
      20)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w:t>
      </w:r>
    </w:p>
    <w:bookmarkEnd w:id="115"/>
    <w:bookmarkStart w:name="z169" w:id="116"/>
    <w:p>
      <w:pPr>
        <w:spacing w:after="0"/>
        <w:ind w:left="0"/>
        <w:jc w:val="both"/>
      </w:pPr>
      <w:r>
        <w:rPr>
          <w:rFonts w:ascii="Times New Roman"/>
          <w:b w:val="false"/>
          <w:i w:val="false"/>
          <w:color w:val="000000"/>
          <w:sz w:val="28"/>
        </w:rPr>
        <w:t>
      21) көрсетілетін төлем қызметтерін маңызды берушілердің тізілімін жүргізу қағидаларын;</w:t>
      </w:r>
    </w:p>
    <w:bookmarkEnd w:id="116"/>
    <w:bookmarkStart w:name="z170" w:id="117"/>
    <w:p>
      <w:pPr>
        <w:spacing w:after="0"/>
        <w:ind w:left="0"/>
        <w:jc w:val="both"/>
      </w:pPr>
      <w:r>
        <w:rPr>
          <w:rFonts w:ascii="Times New Roman"/>
          <w:b w:val="false"/>
          <w:i w:val="false"/>
          <w:color w:val="000000"/>
          <w:sz w:val="28"/>
        </w:rPr>
        <w:t>
      22) төлем жүйелерінің тізілімін жүргізу қағидаларын;</w:t>
      </w:r>
    </w:p>
    <w:bookmarkEnd w:id="117"/>
    <w:bookmarkStart w:name="z171" w:id="118"/>
    <w:p>
      <w:pPr>
        <w:spacing w:after="0"/>
        <w:ind w:left="0"/>
        <w:jc w:val="both"/>
      </w:pPr>
      <w:r>
        <w:rPr>
          <w:rFonts w:ascii="Times New Roman"/>
          <w:b w:val="false"/>
          <w:i w:val="false"/>
          <w:color w:val="000000"/>
          <w:sz w:val="28"/>
        </w:rPr>
        <w:t>
      23) маңызды төлем жүйелері өлшемшарттарының көрсеткіштерін;</w:t>
      </w:r>
    </w:p>
    <w:bookmarkEnd w:id="118"/>
    <w:bookmarkStart w:name="z172" w:id="119"/>
    <w:p>
      <w:pPr>
        <w:spacing w:after="0"/>
        <w:ind w:left="0"/>
        <w:jc w:val="both"/>
      </w:pPr>
      <w:r>
        <w:rPr>
          <w:rFonts w:ascii="Times New Roman"/>
          <w:b w:val="false"/>
          <w:i w:val="false"/>
          <w:color w:val="000000"/>
          <w:sz w:val="28"/>
        </w:rPr>
        <w:t>
      24) көрсетілетін төлем қызметтерін берушіні көрсетілетін төлем қызметтерін маңызды берушілерге жатқызатын көрсеткіштерді;</w:t>
      </w:r>
    </w:p>
    <w:bookmarkEnd w:id="119"/>
    <w:bookmarkStart w:name="z173" w:id="120"/>
    <w:p>
      <w:pPr>
        <w:spacing w:after="0"/>
        <w:ind w:left="0"/>
        <w:jc w:val="both"/>
      </w:pPr>
      <w:r>
        <w:rPr>
          <w:rFonts w:ascii="Times New Roman"/>
          <w:b w:val="false"/>
          <w:i w:val="false"/>
          <w:color w:val="000000"/>
          <w:sz w:val="28"/>
        </w:rPr>
        <w:t>
      25) осы Заңға, Қазақстан Республикасының өзге де заңдарына және Қазақстан Республикасы Президентінің актілеріне сәйкес Қазақстан Республикасы Ұлттық Банкінің өзге де нормативтік құқықтық актілерін бекітеді.</w:t>
      </w:r>
    </w:p>
    <w:bookmarkEnd w:id="120"/>
    <w:bookmarkStart w:name="z174" w:id="121"/>
    <w:p>
      <w:pPr>
        <w:spacing w:after="0"/>
        <w:ind w:left="0"/>
        <w:jc w:val="both"/>
      </w:pPr>
      <w:r>
        <w:rPr>
          <w:rFonts w:ascii="Times New Roman"/>
          <w:b w:val="false"/>
          <w:i w:val="false"/>
          <w:color w:val="000000"/>
          <w:sz w:val="28"/>
        </w:rPr>
        <w:t>
      2. Төлемдер және төлем жүйелері саласында Қазақстан Республикасының Ұлттық Банкі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 және өзге де өкілеттіктерді іске асырады.</w:t>
      </w:r>
    </w:p>
    <w:bookmarkEnd w:id="121"/>
    <w:bookmarkStart w:name="z175" w:id="122"/>
    <w:p>
      <w:pPr>
        <w:spacing w:after="0"/>
        <w:ind w:left="0"/>
        <w:jc w:val="both"/>
      </w:pPr>
      <w:r>
        <w:rPr>
          <w:rFonts w:ascii="Times New Roman"/>
          <w:b w:val="false"/>
          <w:i w:val="false"/>
          <w:color w:val="000000"/>
          <w:sz w:val="28"/>
        </w:rPr>
        <w:t>
      3. Қазақстан Республикасының Ұлттық Банкі төлем жүйелерін реттеуді және оларды қадағалауды (оверсайтты), көрсетілетін төлем қызметтері нарығын реттеуді және оларды бақылауды Қазақстан Республикасының төлемдер және төлем жүйелері туралы заңнамасына сәйкес жүзеге асырады.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(16.12.2020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855" w:id="123"/>
    <w:p>
      <w:pPr>
        <w:spacing w:after="0"/>
        <w:ind w:left="0"/>
        <w:jc w:val="left"/>
      </w:pPr>
      <w:r>
        <w:rPr>
          <w:rFonts w:ascii="Times New Roman"/>
          <w:b/>
          <w:i w:val="false"/>
          <w:color w:val="000000"/>
        </w:rPr>
        <w:t xml:space="preserve"> 2-тарау. ТӨЛЕМ ЖҮЙЕЛЕРІ</w:t>
      </w:r>
    </w:p>
    <w:bookmarkEnd w:id="123"/>
    <w:bookmarkStart w:name="z5" w:id="124"/>
    <w:p>
      <w:pPr>
        <w:spacing w:after="0"/>
        <w:ind w:left="0"/>
        <w:jc w:val="left"/>
      </w:pPr>
      <w:r>
        <w:rPr>
          <w:rFonts w:ascii="Times New Roman"/>
          <w:b/>
          <w:i w:val="false"/>
          <w:color w:val="000000"/>
        </w:rPr>
        <w:t xml:space="preserve"> 5-бап. Төлем жүйелеріне қойылатын негізгі талаптар</w:t>
      </w:r>
    </w:p>
    <w:bookmarkEnd w:id="124"/>
    <w:bookmarkStart w:name="z176" w:id="125"/>
    <w:p>
      <w:pPr>
        <w:spacing w:after="0"/>
        <w:ind w:left="0"/>
        <w:jc w:val="both"/>
      </w:pPr>
      <w:r>
        <w:rPr>
          <w:rFonts w:ascii="Times New Roman"/>
          <w:b w:val="false"/>
          <w:i w:val="false"/>
          <w:color w:val="000000"/>
          <w:sz w:val="28"/>
        </w:rPr>
        <w:t>
      1. Төлем жүйесінің ұйымдастырылу және жұмыс істеу тәртібі осы төлем жүйесінің операторы белгілеген қағидаларында айқындалады.</w:t>
      </w:r>
    </w:p>
    <w:bookmarkEnd w:id="125"/>
    <w:bookmarkStart w:name="z177" w:id="126"/>
    <w:p>
      <w:pPr>
        <w:spacing w:after="0"/>
        <w:ind w:left="0"/>
        <w:jc w:val="both"/>
      </w:pPr>
      <w:r>
        <w:rPr>
          <w:rFonts w:ascii="Times New Roman"/>
          <w:b w:val="false"/>
          <w:i w:val="false"/>
          <w:color w:val="000000"/>
          <w:sz w:val="28"/>
        </w:rPr>
        <w:t>
      2. Төлем жүйесінің қағидаларында:</w:t>
      </w:r>
    </w:p>
    <w:bookmarkEnd w:id="126"/>
    <w:bookmarkStart w:name="z178" w:id="127"/>
    <w:p>
      <w:pPr>
        <w:spacing w:after="0"/>
        <w:ind w:left="0"/>
        <w:jc w:val="both"/>
      </w:pPr>
      <w:r>
        <w:rPr>
          <w:rFonts w:ascii="Times New Roman"/>
          <w:b w:val="false"/>
          <w:i w:val="false"/>
          <w:color w:val="000000"/>
          <w:sz w:val="28"/>
        </w:rPr>
        <w:t>
      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кестесі және төлем жүйесіндегі тәуекелдерді басқару жүйесі;</w:t>
      </w:r>
    </w:p>
    <w:bookmarkEnd w:id="127"/>
    <w:bookmarkStart w:name="z179" w:id="128"/>
    <w:p>
      <w:pPr>
        <w:spacing w:after="0"/>
        <w:ind w:left="0"/>
        <w:jc w:val="both"/>
      </w:pPr>
      <w:r>
        <w:rPr>
          <w:rFonts w:ascii="Times New Roman"/>
          <w:b w:val="false"/>
          <w:i w:val="false"/>
          <w:color w:val="000000"/>
          <w:sz w:val="28"/>
        </w:rPr>
        <w:t>
      2) төлем жүйесінің операторы ұсынатын көрсетілетін қызметтердің және төлем жүйесінде жүзеге асырылатын операциялардың сипаты;</w:t>
      </w:r>
    </w:p>
    <w:bookmarkEnd w:id="128"/>
    <w:bookmarkStart w:name="z180" w:id="129"/>
    <w:p>
      <w:pPr>
        <w:spacing w:after="0"/>
        <w:ind w:left="0"/>
        <w:jc w:val="both"/>
      </w:pPr>
      <w:r>
        <w:rPr>
          <w:rFonts w:ascii="Times New Roman"/>
          <w:b w:val="false"/>
          <w:i w:val="false"/>
          <w:color w:val="000000"/>
          <w:sz w:val="28"/>
        </w:rPr>
        <w:t>
      3) төлем жүйесіне қатысу шарттары;</w:t>
      </w:r>
    </w:p>
    <w:bookmarkEnd w:id="129"/>
    <w:bookmarkStart w:name="z181" w:id="130"/>
    <w:p>
      <w:pPr>
        <w:spacing w:after="0"/>
        <w:ind w:left="0"/>
        <w:jc w:val="both"/>
      </w:pPr>
      <w:r>
        <w:rPr>
          <w:rFonts w:ascii="Times New Roman"/>
          <w:b w:val="false"/>
          <w:i w:val="false"/>
          <w:color w:val="000000"/>
          <w:sz w:val="28"/>
        </w:rPr>
        <w:t>
      4) төлем жүйесіне қатысушылардың оның операторымен өзара іс-қимыл тәртібі;</w:t>
      </w:r>
    </w:p>
    <w:bookmarkEnd w:id="130"/>
    <w:bookmarkStart w:name="z182" w:id="131"/>
    <w:p>
      <w:pPr>
        <w:spacing w:after="0"/>
        <w:ind w:left="0"/>
        <w:jc w:val="both"/>
      </w:pPr>
      <w:r>
        <w:rPr>
          <w:rFonts w:ascii="Times New Roman"/>
          <w:b w:val="false"/>
          <w:i w:val="false"/>
          <w:color w:val="000000"/>
          <w:sz w:val="28"/>
        </w:rPr>
        <w:t>
      5) төлем және (немесе) ақша аударымы бойынша нұсқауды кері қайтарып алу рәсімдері;</w:t>
      </w:r>
    </w:p>
    <w:bookmarkEnd w:id="131"/>
    <w:bookmarkStart w:name="z183" w:id="132"/>
    <w:p>
      <w:pPr>
        <w:spacing w:after="0"/>
        <w:ind w:left="0"/>
        <w:jc w:val="both"/>
      </w:pPr>
      <w:r>
        <w:rPr>
          <w:rFonts w:ascii="Times New Roman"/>
          <w:b w:val="false"/>
          <w:i w:val="false"/>
          <w:color w:val="000000"/>
          <w:sz w:val="28"/>
        </w:rPr>
        <w:t>
      6) төлем жүйесіне қатысушылардың төлем қабілетсіздігін реттеу тәртібі;</w:t>
      </w:r>
    </w:p>
    <w:bookmarkEnd w:id="132"/>
    <w:bookmarkStart w:name="z184" w:id="133"/>
    <w:p>
      <w:pPr>
        <w:spacing w:after="0"/>
        <w:ind w:left="0"/>
        <w:jc w:val="both"/>
      </w:pPr>
      <w:r>
        <w:rPr>
          <w:rFonts w:ascii="Times New Roman"/>
          <w:b w:val="false"/>
          <w:i w:val="false"/>
          <w:color w:val="000000"/>
          <w:sz w:val="28"/>
        </w:rPr>
        <w:t>
      7) ақпараттық қауіпсіздік шараларын сақтау тәртібі;</w:t>
      </w:r>
    </w:p>
    <w:bookmarkEnd w:id="133"/>
    <w:bookmarkStart w:name="z185" w:id="134"/>
    <w:p>
      <w:pPr>
        <w:spacing w:after="0"/>
        <w:ind w:left="0"/>
        <w:jc w:val="both"/>
      </w:pPr>
      <w:r>
        <w:rPr>
          <w:rFonts w:ascii="Times New Roman"/>
          <w:b w:val="false"/>
          <w:i w:val="false"/>
          <w:color w:val="000000"/>
          <w:sz w:val="28"/>
        </w:rPr>
        <w:t>
      8) төлем жүйесі қағидаларын бұзғаны үшін төлем жүйесіне қатысушыға қолданылатын шаралар;</w:t>
      </w:r>
    </w:p>
    <w:bookmarkEnd w:id="134"/>
    <w:bookmarkStart w:name="z877" w:id="135"/>
    <w:p>
      <w:pPr>
        <w:spacing w:after="0"/>
        <w:ind w:left="0"/>
        <w:jc w:val="both"/>
      </w:pPr>
      <w:r>
        <w:rPr>
          <w:rFonts w:ascii="Times New Roman"/>
          <w:b w:val="false"/>
          <w:i w:val="false"/>
          <w:color w:val="000000"/>
          <w:sz w:val="28"/>
        </w:rPr>
        <w:t>
      9)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төлем жүйесінде қамтамасыз ету және енгізу жөніндегі шаралар қамтылуға тиіс.</w:t>
      </w:r>
    </w:p>
    <w:bookmarkEnd w:id="135"/>
    <w:bookmarkStart w:name="z186" w:id="136"/>
    <w:p>
      <w:pPr>
        <w:spacing w:after="0"/>
        <w:ind w:left="0"/>
        <w:jc w:val="both"/>
      </w:pPr>
      <w:r>
        <w:rPr>
          <w:rFonts w:ascii="Times New Roman"/>
          <w:b w:val="false"/>
          <w:i w:val="false"/>
          <w:color w:val="000000"/>
          <w:sz w:val="28"/>
        </w:rPr>
        <w:t>
      3. Төлем жүйесінің қағидаларына осы төлем жүйесіне қатысушылардың басқа төлем жүйелеріне қатысуын (оның ішінде айрықша қатысу туралы шарт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жұмыскерлері болып табылатын адамдарды қоспағанда) қызмет көрсетуін шектейтін нормаларды енгізуге тыйым салынады.</w:t>
      </w:r>
    </w:p>
    <w:bookmarkEnd w:id="136"/>
    <w:bookmarkStart w:name="z187" w:id="137"/>
    <w:p>
      <w:pPr>
        <w:spacing w:after="0"/>
        <w:ind w:left="0"/>
        <w:jc w:val="both"/>
      </w:pPr>
      <w:r>
        <w:rPr>
          <w:rFonts w:ascii="Times New Roman"/>
          <w:b w:val="false"/>
          <w:i w:val="false"/>
          <w:color w:val="000000"/>
          <w:sz w:val="28"/>
        </w:rPr>
        <w:t>
      4. Төлем жүйесінің қағидалары, осы қағидаларға өзгерістер мен толықтырулар, төлем жүйесі операторының тарифтері (көрсетілетін қызметтер құны) туралы және осы тарифтердің (көрсетілетін қызметтер құнының) барлық өзгерістері туралы мәліметтер оларды төлем жүйесінің операторы бекіткеннен кейін он бес жұмыс күні ішінде төлем жүйесі операторының интернет-ресурсында жариялануға жатады.</w:t>
      </w:r>
    </w:p>
    <w:bookmarkEnd w:id="137"/>
    <w:p>
      <w:pPr>
        <w:spacing w:after="0"/>
        <w:ind w:left="0"/>
        <w:jc w:val="both"/>
      </w:pPr>
      <w:r>
        <w:rPr>
          <w:rFonts w:ascii="Times New Roman"/>
          <w:b w:val="false"/>
          <w:i w:val="false"/>
          <w:color w:val="000000"/>
          <w:sz w:val="28"/>
        </w:rPr>
        <w:t>
      Төлем жүйесі операторының тарифтеріне (көрсетілетін қызметтер құнына) өзгерістерді ол осындай өзгерістерді негіздейтін қаржылық есеп-қисаптардың негізінде енгізеді.</w:t>
      </w:r>
    </w:p>
    <w:bookmarkStart w:name="z188" w:id="138"/>
    <w:p>
      <w:pPr>
        <w:spacing w:after="0"/>
        <w:ind w:left="0"/>
        <w:jc w:val="both"/>
      </w:pPr>
      <w:r>
        <w:rPr>
          <w:rFonts w:ascii="Times New Roman"/>
          <w:b w:val="false"/>
          <w:i w:val="false"/>
          <w:color w:val="000000"/>
          <w:sz w:val="28"/>
        </w:rPr>
        <w:t>
      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bookmarkEnd w:id="138"/>
    <w:bookmarkStart w:name="z189" w:id="139"/>
    <w:p>
      <w:pPr>
        <w:spacing w:after="0"/>
        <w:ind w:left="0"/>
        <w:jc w:val="both"/>
      </w:pPr>
      <w:r>
        <w:rPr>
          <w:rFonts w:ascii="Times New Roman"/>
          <w:b w:val="false"/>
          <w:i w:val="false"/>
          <w:color w:val="000000"/>
          <w:sz w:val="28"/>
        </w:rPr>
        <w:t>
      1) төлем жүйесі операторының атауы, пошталық мекенжайы және орналасқан жері туралы мәліметтерді;</w:t>
      </w:r>
    </w:p>
    <w:bookmarkEnd w:id="139"/>
    <w:bookmarkStart w:name="z878" w:id="140"/>
    <w:p>
      <w:pPr>
        <w:spacing w:after="0"/>
        <w:ind w:left="0"/>
        <w:jc w:val="both"/>
      </w:pPr>
      <w:r>
        <w:rPr>
          <w:rFonts w:ascii="Times New Roman"/>
          <w:b w:val="false"/>
          <w:i w:val="false"/>
          <w:color w:val="000000"/>
          <w:sz w:val="28"/>
        </w:rPr>
        <w:t>
      1-1) төлем жүйесінің атауы қамтылған мәліметтерді;</w:t>
      </w:r>
    </w:p>
    <w:bookmarkEnd w:id="140"/>
    <w:bookmarkStart w:name="z190" w:id="141"/>
    <w:p>
      <w:pPr>
        <w:spacing w:after="0"/>
        <w:ind w:left="0"/>
        <w:jc w:val="both"/>
      </w:pPr>
      <w:r>
        <w:rPr>
          <w:rFonts w:ascii="Times New Roman"/>
          <w:b w:val="false"/>
          <w:i w:val="false"/>
          <w:color w:val="000000"/>
          <w:sz w:val="28"/>
        </w:rPr>
        <w:t>
      2) атқарушы органның басшысы (мүшелері) туралы мәліметтерді;</w:t>
      </w:r>
    </w:p>
    <w:bookmarkEnd w:id="141"/>
    <w:bookmarkStart w:name="z191" w:id="142"/>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орналастырылған, төлем жүйесінің операторы интернет-ресурсының домендік аты туралы мәліметтерді;</w:t>
      </w:r>
    </w:p>
    <w:bookmarkEnd w:id="142"/>
    <w:bookmarkStart w:name="z192" w:id="143"/>
    <w:p>
      <w:pPr>
        <w:spacing w:after="0"/>
        <w:ind w:left="0"/>
        <w:jc w:val="both"/>
      </w:pPr>
      <w:r>
        <w:rPr>
          <w:rFonts w:ascii="Times New Roman"/>
          <w:b w:val="false"/>
          <w:i w:val="false"/>
          <w:color w:val="000000"/>
          <w:sz w:val="28"/>
        </w:rPr>
        <w:t>
      4) төлем жүйесі операторының капиталында он пайыздан көп үлесі (акциясы) бар төлем жүйесі операторының құрылтайшылары (акционерлері) туралы мәліметтерді;</w:t>
      </w:r>
    </w:p>
    <w:bookmarkEnd w:id="143"/>
    <w:bookmarkStart w:name="z879" w:id="144"/>
    <w:p>
      <w:pPr>
        <w:spacing w:after="0"/>
        <w:ind w:left="0"/>
        <w:jc w:val="both"/>
      </w:pPr>
      <w:r>
        <w:rPr>
          <w:rFonts w:ascii="Times New Roman"/>
          <w:b w:val="false"/>
          <w:i w:val="false"/>
          <w:color w:val="000000"/>
          <w:sz w:val="28"/>
        </w:rPr>
        <w:t>
      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w:t>
      </w:r>
    </w:p>
    <w:bookmarkEnd w:id="144"/>
    <w:bookmarkStart w:name="z193" w:id="145"/>
    <w:p>
      <w:pPr>
        <w:spacing w:after="0"/>
        <w:ind w:left="0"/>
        <w:jc w:val="both"/>
      </w:pPr>
      <w:r>
        <w:rPr>
          <w:rFonts w:ascii="Times New Roman"/>
          <w:b w:val="false"/>
          <w:i w:val="false"/>
          <w:color w:val="000000"/>
          <w:sz w:val="28"/>
        </w:rPr>
        <w:t>
      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бере отырып, Қазақстан Республикасының Ұлттық Банкіне осындай қатысу туралы жазбаша хабарлайды.</w:t>
      </w:r>
    </w:p>
    <w:bookmarkEnd w:id="145"/>
    <w:bookmarkStart w:name="z873" w:id="146"/>
    <w:p>
      <w:pPr>
        <w:spacing w:after="0"/>
        <w:ind w:left="0"/>
        <w:jc w:val="both"/>
      </w:pPr>
      <w:r>
        <w:rPr>
          <w:rFonts w:ascii="Times New Roman"/>
          <w:b w:val="false"/>
          <w:i w:val="false"/>
          <w:color w:val="000000"/>
          <w:sz w:val="28"/>
        </w:rPr>
        <w:t>
      Шетелдік төлем жүйесіне қатысуды жүзеге асыруға негіз болған шартта (шарттарда), төлем карточкаларын пайдалана отырып төлемдерді және (немесе) ақша аударымдарын қоспағанда, банктердің немесе банк операцияларының жекелеген түрлерін жүзеге асыратын ұйымдардың төлемдер және (немесе) ақша аударымдары бойынша бенефициар мен жөнелтуші туралы мәліметтер мен ақпаратты алу тәртібі көзделуге тиіс.</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7" w:id="147"/>
    <w:p>
      <w:pPr>
        <w:spacing w:after="0"/>
        <w:ind w:left="0"/>
        <w:jc w:val="both"/>
      </w:pPr>
      <w:r>
        <w:rPr>
          <w:rFonts w:ascii="Times New Roman"/>
          <w:b w:val="false"/>
          <w:i w:val="false"/>
          <w:color w:val="000000"/>
          <w:sz w:val="28"/>
        </w:rPr>
        <w:t>
      8. Төлем жүйелеріндегі ақша аударымы клиринг нәтижелері бойынша не бастамашының әрбір нұсқауын жеке-дара орындау арқылы жүргізіледі.</w:t>
      </w:r>
    </w:p>
    <w:bookmarkEnd w:id="147"/>
    <w:bookmarkStart w:name="z198" w:id="148"/>
    <w:p>
      <w:pPr>
        <w:spacing w:after="0"/>
        <w:ind w:left="0"/>
        <w:jc w:val="both"/>
      </w:pPr>
      <w:r>
        <w:rPr>
          <w:rFonts w:ascii="Times New Roman"/>
          <w:b w:val="false"/>
          <w:i w:val="false"/>
          <w:color w:val="000000"/>
          <w:sz w:val="28"/>
        </w:rPr>
        <w:t>
      9. Клиринг нәтижелері бойынша ақша аударымы төлем жүйесіне қатысушылардың қарсы ақшалай талаптары мен міндеттемелерін есепке жатқызу процесі аяқталғаннан кейін орын алады.</w:t>
      </w:r>
    </w:p>
    <w:bookmarkEnd w:id="148"/>
    <w:bookmarkStart w:name="z199" w:id="149"/>
    <w:p>
      <w:pPr>
        <w:spacing w:after="0"/>
        <w:ind w:left="0"/>
        <w:jc w:val="both"/>
      </w:pPr>
      <w:r>
        <w:rPr>
          <w:rFonts w:ascii="Times New Roman"/>
          <w:b w:val="false"/>
          <w:i w:val="false"/>
          <w:color w:val="000000"/>
          <w:sz w:val="28"/>
        </w:rPr>
        <w:t>
      10. Банкаралық клиринг жүйесінде клиринг нәтижелері бойынша ақша аударымы оған қатысушылардың ақшасы банкаралық ақша аударымдары жүйесінде пайдаланыла отырып жүзеге асырылады.</w:t>
      </w:r>
    </w:p>
    <w:bookmarkEnd w:id="149"/>
    <w:bookmarkStart w:name="z200" w:id="150"/>
    <w:p>
      <w:pPr>
        <w:spacing w:after="0"/>
        <w:ind w:left="0"/>
        <w:jc w:val="both"/>
      </w:pPr>
      <w:r>
        <w:rPr>
          <w:rFonts w:ascii="Times New Roman"/>
          <w:b w:val="false"/>
          <w:i w:val="false"/>
          <w:color w:val="000000"/>
          <w:sz w:val="28"/>
        </w:rPr>
        <w:t>
      11. Бастамашының әрбір нұсқауын жеке-дара орындау арқылы ақша аударымы басқа нұсқаулар бойынша туындайтын өз құқықтары мен міндеттемелеріне қарамастан жүзеге асырылады.</w:t>
      </w:r>
    </w:p>
    <w:bookmarkEnd w:id="150"/>
    <w:bookmarkStart w:name="z201" w:id="151"/>
    <w:p>
      <w:pPr>
        <w:spacing w:after="0"/>
        <w:ind w:left="0"/>
        <w:jc w:val="both"/>
      </w:pPr>
      <w:r>
        <w:rPr>
          <w:rFonts w:ascii="Times New Roman"/>
          <w:b w:val="false"/>
          <w:i w:val="false"/>
          <w:color w:val="000000"/>
          <w:sz w:val="28"/>
        </w:rPr>
        <w:t>
      12. Төлем жүйелеріне қатысушылардың төлем қабілетсіздігін реттеу тәртібі төлемдерді және (немесе) ақша аударымдарын аяқтау үшін ақша тарту әдістерін айқындауға тиіс.</w:t>
      </w:r>
    </w:p>
    <w:bookmarkEnd w:id="151"/>
    <w:bookmarkStart w:name="z202" w:id="152"/>
    <w:p>
      <w:pPr>
        <w:spacing w:after="0"/>
        <w:ind w:left="0"/>
        <w:jc w:val="both"/>
      </w:pPr>
      <w:r>
        <w:rPr>
          <w:rFonts w:ascii="Times New Roman"/>
          <w:b w:val="false"/>
          <w:i w:val="false"/>
          <w:color w:val="000000"/>
          <w:sz w:val="28"/>
        </w:rPr>
        <w:t>
      Төлем жүйелеріне қатысушылардың төлем қабілетсіздігін реттеу тәртібіне қойылатын негізгі талаптар төлем жүйесінің операторы оларды бекіткеннен кейін он бес жұмыс күні ішінде төлем жүйесі операторының интернет-ресурсында жариялануға жатады.</w:t>
      </w:r>
    </w:p>
    <w:bookmarkEnd w:id="152"/>
    <w:bookmarkStart w:name="z203" w:id="153"/>
    <w:p>
      <w:pPr>
        <w:spacing w:after="0"/>
        <w:ind w:left="0"/>
        <w:jc w:val="both"/>
      </w:pPr>
      <w:r>
        <w:rPr>
          <w:rFonts w:ascii="Times New Roman"/>
          <w:b w:val="false"/>
          <w:i w:val="false"/>
          <w:color w:val="000000"/>
          <w:sz w:val="28"/>
        </w:rPr>
        <w:t>
      13. Төлем жүйесінің қағидаларын, осы қағидаларға өзгерістермен толықтыруларды, төлем жүйесі операторының тарифтерін (көрсетілетін қызметтер құнын) және осы тарифтердің (көрсетілетін қызметтер құнының) барлық өзгерістерін төлем жүйесінің операторы және оған қатысушылар төлем жүйесі операторының интернет-ресурсында жарияланған күнінен ерте болмайтындай етіп қолданады.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6" w:id="154"/>
    <w:p>
      <w:pPr>
        <w:spacing w:after="0"/>
        <w:ind w:left="0"/>
        <w:jc w:val="left"/>
      </w:pPr>
      <w:r>
        <w:rPr>
          <w:rFonts w:ascii="Times New Roman"/>
          <w:b/>
          <w:i w:val="false"/>
          <w:color w:val="000000"/>
        </w:rPr>
        <w:t xml:space="preserve"> 6-бап. Төлем жүйелерінің түрлері, олардың маңыздылығын айқындаудың өлшемшарттары мен тәсілдері</w:t>
      </w:r>
    </w:p>
    <w:bookmarkEnd w:id="154"/>
    <w:bookmarkStart w:name="z204" w:id="155"/>
    <w:p>
      <w:pPr>
        <w:spacing w:after="0"/>
        <w:ind w:left="0"/>
        <w:jc w:val="both"/>
      </w:pPr>
      <w:r>
        <w:rPr>
          <w:rFonts w:ascii="Times New Roman"/>
          <w:b w:val="false"/>
          <w:i w:val="false"/>
          <w:color w:val="000000"/>
          <w:sz w:val="28"/>
        </w:rPr>
        <w:t>
      1. Төлем жүйелері, оның ішінде шетелдік төлем жүйелері мынадай түрлерге бөлінеді:</w:t>
      </w:r>
    </w:p>
    <w:bookmarkEnd w:id="155"/>
    <w:bookmarkStart w:name="z205" w:id="156"/>
    <w:p>
      <w:pPr>
        <w:spacing w:after="0"/>
        <w:ind w:left="0"/>
        <w:jc w:val="both"/>
      </w:pPr>
      <w:r>
        <w:rPr>
          <w:rFonts w:ascii="Times New Roman"/>
          <w:b w:val="false"/>
          <w:i w:val="false"/>
          <w:color w:val="000000"/>
          <w:sz w:val="28"/>
        </w:rPr>
        <w:t>
      1) жүйелік маңызы бар төлем жүйесі;</w:t>
      </w:r>
    </w:p>
    <w:bookmarkEnd w:id="156"/>
    <w:bookmarkStart w:name="z206" w:id="157"/>
    <w:p>
      <w:pPr>
        <w:spacing w:after="0"/>
        <w:ind w:left="0"/>
        <w:jc w:val="both"/>
      </w:pPr>
      <w:r>
        <w:rPr>
          <w:rFonts w:ascii="Times New Roman"/>
          <w:b w:val="false"/>
          <w:i w:val="false"/>
          <w:color w:val="000000"/>
          <w:sz w:val="28"/>
        </w:rPr>
        <w:t>
      2) маңызды төлем жүйесі;</w:t>
      </w:r>
    </w:p>
    <w:bookmarkEnd w:id="157"/>
    <w:bookmarkStart w:name="z207" w:id="158"/>
    <w:p>
      <w:pPr>
        <w:spacing w:after="0"/>
        <w:ind w:left="0"/>
        <w:jc w:val="both"/>
      </w:pPr>
      <w:r>
        <w:rPr>
          <w:rFonts w:ascii="Times New Roman"/>
          <w:b w:val="false"/>
          <w:i w:val="false"/>
          <w:color w:val="000000"/>
          <w:sz w:val="28"/>
        </w:rPr>
        <w:t>
      3) өзге төлем жүйесі.</w:t>
      </w:r>
    </w:p>
    <w:bookmarkEnd w:id="158"/>
    <w:bookmarkStart w:name="z208" w:id="159"/>
    <w:p>
      <w:pPr>
        <w:spacing w:after="0"/>
        <w:ind w:left="0"/>
        <w:jc w:val="both"/>
      </w:pPr>
      <w:r>
        <w:rPr>
          <w:rFonts w:ascii="Times New Roman"/>
          <w:b w:val="false"/>
          <w:i w:val="false"/>
          <w:color w:val="000000"/>
          <w:sz w:val="28"/>
        </w:rPr>
        <w:t>
      2. Қазақстан Республикасының Ұлттық Банкі төлем жүйесі жиынтығында мынадай өлшемшарттарға сәйкес келген кезде оны жүйелік маңызы бар төлем жүйесіне жатқызады:</w:t>
      </w:r>
    </w:p>
    <w:bookmarkEnd w:id="159"/>
    <w:bookmarkStart w:name="z209" w:id="160"/>
    <w:p>
      <w:pPr>
        <w:spacing w:after="0"/>
        <w:ind w:left="0"/>
        <w:jc w:val="both"/>
      </w:pPr>
      <w:r>
        <w:rPr>
          <w:rFonts w:ascii="Times New Roman"/>
          <w:b w:val="false"/>
          <w:i w:val="false"/>
          <w:color w:val="000000"/>
          <w:sz w:val="28"/>
        </w:rPr>
        <w:t>
      1) Қазақстан Республикасының бағалы қағаздар нарығына және (немесе) Қазақстан Республикасының валюта нарығына қатысушылардың ақшалай міндеттемелері бойынша төлемдер және (немесе) ақша аударымдары осы төлем жүйесі арқылы жүргізіледі;</w:t>
      </w:r>
    </w:p>
    <w:bookmarkEnd w:id="160"/>
    <w:bookmarkStart w:name="z210" w:id="161"/>
    <w:p>
      <w:pPr>
        <w:spacing w:after="0"/>
        <w:ind w:left="0"/>
        <w:jc w:val="both"/>
      </w:pPr>
      <w:r>
        <w:rPr>
          <w:rFonts w:ascii="Times New Roman"/>
          <w:b w:val="false"/>
          <w:i w:val="false"/>
          <w:color w:val="000000"/>
          <w:sz w:val="28"/>
        </w:rPr>
        <w:t>
      2) Қазақстан Республикасы Ұлттық Банкінің мемлекеттік ақша-кредит саясатын жүргізуі мақсатындағы төлемдер және (немесе) ақша аударымдары осы төлем жүйесі арқылы жүргізіледі.</w:t>
      </w:r>
    </w:p>
    <w:bookmarkEnd w:id="161"/>
    <w:bookmarkStart w:name="z211" w:id="162"/>
    <w:p>
      <w:pPr>
        <w:spacing w:after="0"/>
        <w:ind w:left="0"/>
        <w:jc w:val="both"/>
      </w:pPr>
      <w:r>
        <w:rPr>
          <w:rFonts w:ascii="Times New Roman"/>
          <w:b w:val="false"/>
          <w:i w:val="false"/>
          <w:color w:val="000000"/>
          <w:sz w:val="28"/>
        </w:rPr>
        <w:t>
      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bookmarkEnd w:id="162"/>
    <w:bookmarkStart w:name="z212" w:id="163"/>
    <w:p>
      <w:pPr>
        <w:spacing w:after="0"/>
        <w:ind w:left="0"/>
        <w:jc w:val="both"/>
      </w:pPr>
      <w:r>
        <w:rPr>
          <w:rFonts w:ascii="Times New Roman"/>
          <w:b w:val="false"/>
          <w:i w:val="false"/>
          <w:color w:val="000000"/>
          <w:sz w:val="28"/>
        </w:rPr>
        <w:t>
      1) Қазақстан Республикасының аумағында Қазақстан Республикасының Ұлттық Банкі белгілеген көрсеткіштен кем емес көлемде жыл бойы ұлттық валютада төлемдер және (немесе) ақша аударымдары осы төлем жүйесі арқылы жүзеге асырылады;</w:t>
      </w:r>
    </w:p>
    <w:bookmarkEnd w:id="163"/>
    <w:bookmarkStart w:name="z213" w:id="164"/>
    <w:p>
      <w:pPr>
        <w:spacing w:after="0"/>
        <w:ind w:left="0"/>
        <w:jc w:val="both"/>
      </w:pPr>
      <w:r>
        <w:rPr>
          <w:rFonts w:ascii="Times New Roman"/>
          <w:b w:val="false"/>
          <w:i w:val="false"/>
          <w:color w:val="000000"/>
          <w:sz w:val="28"/>
        </w:rPr>
        <w:t>
      2) Қазақстан Республикасының аумағында Қазақстан Республикасының Ұлттық Банкі белгілеген көрсеткіштен кем емес көлемде жыл бойы шетел валютасында төлемдер және (немесе) ақша аударымдары осы төлем жүйесі арқылы жүзеге асырылады;</w:t>
      </w:r>
    </w:p>
    <w:bookmarkEnd w:id="164"/>
    <w:bookmarkStart w:name="z214" w:id="165"/>
    <w:p>
      <w:pPr>
        <w:spacing w:after="0"/>
        <w:ind w:left="0"/>
        <w:jc w:val="both"/>
      </w:pPr>
      <w:r>
        <w:rPr>
          <w:rFonts w:ascii="Times New Roman"/>
          <w:b w:val="false"/>
          <w:i w:val="false"/>
          <w:color w:val="000000"/>
          <w:sz w:val="28"/>
        </w:rPr>
        <w:t>
      3) Қазақстан Республикасының Ұлттық Банкі белгілеген көрсеткіштен кем емес көлемде жыл бойы халықаралық төлемдер және (немесе) ақша аударымдары осы төлем жүйесі арқылы жүзеге асырылады;</w:t>
      </w:r>
    </w:p>
    <w:bookmarkEnd w:id="165"/>
    <w:bookmarkStart w:name="z215" w:id="166"/>
    <w:p>
      <w:pPr>
        <w:spacing w:after="0"/>
        <w:ind w:left="0"/>
        <w:jc w:val="both"/>
      </w:pPr>
      <w:r>
        <w:rPr>
          <w:rFonts w:ascii="Times New Roman"/>
          <w:b w:val="false"/>
          <w:i w:val="false"/>
          <w:color w:val="000000"/>
          <w:sz w:val="28"/>
        </w:rPr>
        <w:t>
      4) Қазақстан Республикасының Ұлттық Банкі ақша аударымдары жүйелері үшін белгілеген көрсеткіштен кем емес көлемде жыл бойы төлемдер және (немесе) ақша аударымдары осы төлем жүйесі арқылы жүзеге асырылады;</w:t>
      </w:r>
    </w:p>
    <w:bookmarkEnd w:id="166"/>
    <w:bookmarkStart w:name="z216" w:id="167"/>
    <w:p>
      <w:pPr>
        <w:spacing w:after="0"/>
        <w:ind w:left="0"/>
        <w:jc w:val="both"/>
      </w:pPr>
      <w:r>
        <w:rPr>
          <w:rFonts w:ascii="Times New Roman"/>
          <w:b w:val="false"/>
          <w:i w:val="false"/>
          <w:color w:val="000000"/>
          <w:sz w:val="28"/>
        </w:rPr>
        <w:t>
      5) Қазақстан Республикасының Ұлттық Банкі белгілеген көрсеткіштен кем емес көлемде жыл бойы төлем карточкаларымен есеп айырысулар бойынша банкаралық төлемдер осы төлем жүйесі арқылы жүзеге асырылады;</w:t>
      </w:r>
    </w:p>
    <w:bookmarkEnd w:id="167"/>
    <w:bookmarkStart w:name="z880" w:id="168"/>
    <w:p>
      <w:pPr>
        <w:spacing w:after="0"/>
        <w:ind w:left="0"/>
        <w:jc w:val="both"/>
      </w:pPr>
      <w:r>
        <w:rPr>
          <w:rFonts w:ascii="Times New Roman"/>
          <w:b w:val="false"/>
          <w:i w:val="false"/>
          <w:color w:val="000000"/>
          <w:sz w:val="28"/>
        </w:rPr>
        <w:t>
      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bookmarkEnd w:id="168"/>
    <w:bookmarkStart w:name="z217" w:id="169"/>
    <w:p>
      <w:pPr>
        <w:spacing w:after="0"/>
        <w:ind w:left="0"/>
        <w:jc w:val="both"/>
      </w:pPr>
      <w:r>
        <w:rPr>
          <w:rFonts w:ascii="Times New Roman"/>
          <w:b w:val="false"/>
          <w:i w:val="false"/>
          <w:color w:val="000000"/>
          <w:sz w:val="28"/>
        </w:rPr>
        <w:t>
      4. 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bookmarkEnd w:id="169"/>
    <w:bookmarkStart w:name="z218" w:id="170"/>
    <w:p>
      <w:pPr>
        <w:spacing w:after="0"/>
        <w:ind w:left="0"/>
        <w:jc w:val="both"/>
      </w:pPr>
      <w:r>
        <w:rPr>
          <w:rFonts w:ascii="Times New Roman"/>
          <w:b w:val="false"/>
          <w:i w:val="false"/>
          <w:color w:val="000000"/>
          <w:sz w:val="28"/>
        </w:rPr>
        <w:t>
      1) күнтізбелік жыл аяқталғаннан кейін жүргізілген төлем жүйелерінің жұмыс істеуін талдау қорытындысы бойынша дербес;</w:t>
      </w:r>
    </w:p>
    <w:bookmarkEnd w:id="170"/>
    <w:bookmarkStart w:name="z219" w:id="171"/>
    <w:p>
      <w:pPr>
        <w:spacing w:after="0"/>
        <w:ind w:left="0"/>
        <w:jc w:val="both"/>
      </w:pPr>
      <w:r>
        <w:rPr>
          <w:rFonts w:ascii="Times New Roman"/>
          <w:b w:val="false"/>
          <w:i w:val="false"/>
          <w:color w:val="000000"/>
          <w:sz w:val="28"/>
        </w:rPr>
        <w:t>
      2) төлем жүйесінің белгіленген маңыздылық өлшемшарттарына сәйкестігін растайтын құжаттар қоса беріле отырып, төлем жүйесі операторының жазбаша өтінішінің негізінде жатқызады.</w:t>
      </w:r>
    </w:p>
    <w:bookmarkEnd w:id="171"/>
    <w:bookmarkStart w:name="z220" w:id="172"/>
    <w:p>
      <w:pPr>
        <w:spacing w:after="0"/>
        <w:ind w:left="0"/>
        <w:jc w:val="both"/>
      </w:pPr>
      <w:r>
        <w:rPr>
          <w:rFonts w:ascii="Times New Roman"/>
          <w:b w:val="false"/>
          <w:i w:val="false"/>
          <w:color w:val="000000"/>
          <w:sz w:val="28"/>
        </w:rPr>
        <w:t>
      5. 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bookmarkEnd w:id="172"/>
    <w:bookmarkStart w:name="z221" w:id="173"/>
    <w:p>
      <w:pPr>
        <w:spacing w:after="0"/>
        <w:ind w:left="0"/>
        <w:jc w:val="both"/>
      </w:pPr>
      <w:r>
        <w:rPr>
          <w:rFonts w:ascii="Times New Roman"/>
          <w:b w:val="false"/>
          <w:i w:val="false"/>
          <w:color w:val="000000"/>
          <w:sz w:val="28"/>
        </w:rPr>
        <w:t>
      1) осы төлем жүйесін жүйелік маңызы бар, маңызды немесе өзге төлем жүйесі ретінде төлем жүйелерінің тізіліміне енгізеді;</w:t>
      </w:r>
    </w:p>
    <w:bookmarkEnd w:id="173"/>
    <w:bookmarkStart w:name="z222" w:id="174"/>
    <w:p>
      <w:pPr>
        <w:spacing w:after="0"/>
        <w:ind w:left="0"/>
        <w:jc w:val="both"/>
      </w:pPr>
      <w:r>
        <w:rPr>
          <w:rFonts w:ascii="Times New Roman"/>
          <w:b w:val="false"/>
          <w:i w:val="false"/>
          <w:color w:val="000000"/>
          <w:sz w:val="28"/>
        </w:rPr>
        <w:t>
      2) осы ақпаратты өзінің интернет-ресурсында жариялайды;</w:t>
      </w:r>
    </w:p>
    <w:bookmarkEnd w:id="174"/>
    <w:bookmarkStart w:name="z223" w:id="175"/>
    <w:p>
      <w:pPr>
        <w:spacing w:after="0"/>
        <w:ind w:left="0"/>
        <w:jc w:val="both"/>
      </w:pPr>
      <w:r>
        <w:rPr>
          <w:rFonts w:ascii="Times New Roman"/>
          <w:b w:val="false"/>
          <w:i w:val="false"/>
          <w:color w:val="000000"/>
          <w:sz w:val="28"/>
        </w:rPr>
        <w:t>
      3) Қазақстан Республикасының Ұлттық Банкін қоспағанда, төлем жүйесінің операторын төлем жүйесінің жүйелік маңызы бар, маңызды не өзге төлем жүйесіне жатқызылғаны туралы жазбаша нысанда хабардар етеді.</w:t>
      </w:r>
    </w:p>
    <w:bookmarkEnd w:id="175"/>
    <w:bookmarkStart w:name="z224" w:id="176"/>
    <w:p>
      <w:pPr>
        <w:spacing w:after="0"/>
        <w:ind w:left="0"/>
        <w:jc w:val="both"/>
      </w:pPr>
      <w:r>
        <w:rPr>
          <w:rFonts w:ascii="Times New Roman"/>
          <w:b w:val="false"/>
          <w:i w:val="false"/>
          <w:color w:val="000000"/>
          <w:sz w:val="28"/>
        </w:rPr>
        <w:t>
      6. Төлем жүйесі Қазақстан Республикасының Ұлттық Банкі мәліметтерді төлем жүйелерінің тізіліміне енгізген күннен бастап жүйелік маңызы бар, маңызды немесе өзге төлем жүйесіне жатқызылады.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177"/>
    <w:p>
      <w:pPr>
        <w:spacing w:after="0"/>
        <w:ind w:left="0"/>
        <w:jc w:val="left"/>
      </w:pPr>
      <w:r>
        <w:rPr>
          <w:rFonts w:ascii="Times New Roman"/>
          <w:b/>
          <w:i w:val="false"/>
          <w:color w:val="000000"/>
        </w:rPr>
        <w:t xml:space="preserve"> 7-бап. Төлем жүйелерінде төлемдердің және (немесе) ақша аударымдарының аяқталуы (түпкілікті болуы)</w:t>
      </w:r>
    </w:p>
    <w:bookmarkEnd w:id="177"/>
    <w:bookmarkStart w:name="z225" w:id="178"/>
    <w:p>
      <w:pPr>
        <w:spacing w:after="0"/>
        <w:ind w:left="0"/>
        <w:jc w:val="both"/>
      </w:pPr>
      <w:r>
        <w:rPr>
          <w:rFonts w:ascii="Times New Roman"/>
          <w:b w:val="false"/>
          <w:i w:val="false"/>
          <w:color w:val="000000"/>
          <w:sz w:val="28"/>
        </w:rPr>
        <w:t>
      1. Төлем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аяқталды (түпкілікті болды) деп есептеледі.</w:t>
      </w:r>
    </w:p>
    <w:bookmarkEnd w:id="178"/>
    <w:bookmarkStart w:name="z226" w:id="179"/>
    <w:p>
      <w:pPr>
        <w:spacing w:after="0"/>
        <w:ind w:left="0"/>
        <w:jc w:val="both"/>
      </w:pPr>
      <w:r>
        <w:rPr>
          <w:rFonts w:ascii="Times New Roman"/>
          <w:b w:val="false"/>
          <w:i w:val="false"/>
          <w:color w:val="000000"/>
          <w:sz w:val="28"/>
        </w:rPr>
        <w:t>
      2. Жүйелік маңызы бар төлем жүйесінің операторы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bookmarkEnd w:id="179"/>
    <w:bookmarkStart w:name="z227" w:id="180"/>
    <w:p>
      <w:pPr>
        <w:spacing w:after="0"/>
        <w:ind w:left="0"/>
        <w:jc w:val="both"/>
      </w:pPr>
      <w:r>
        <w:rPr>
          <w:rFonts w:ascii="Times New Roman"/>
          <w:b w:val="false"/>
          <w:i w:val="false"/>
          <w:color w:val="000000"/>
          <w:sz w:val="28"/>
        </w:rPr>
        <w:t>
      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27.12.2019 </w:t>
      </w:r>
      <w:r>
        <w:rPr>
          <w:rFonts w:ascii="Times New Roman"/>
          <w:b w:val="false"/>
          <w:i w:val="false"/>
          <w:color w:val="000000"/>
          <w:sz w:val="28"/>
        </w:rPr>
        <w:t>№ 290-VI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181"/>
    <w:p>
      <w:pPr>
        <w:spacing w:after="0"/>
        <w:ind w:left="0"/>
        <w:jc w:val="left"/>
      </w:pPr>
      <w:r>
        <w:rPr>
          <w:rFonts w:ascii="Times New Roman"/>
          <w:b/>
          <w:i w:val="false"/>
          <w:color w:val="000000"/>
        </w:rPr>
        <w:t xml:space="preserve"> 8-бап. Төлем жүйесінің операторы және оған қатысушылар</w:t>
      </w:r>
    </w:p>
    <w:bookmarkEnd w:id="181"/>
    <w:bookmarkStart w:name="z228" w:id="182"/>
    <w:p>
      <w:pPr>
        <w:spacing w:after="0"/>
        <w:ind w:left="0"/>
        <w:jc w:val="both"/>
      </w:pPr>
      <w:r>
        <w:rPr>
          <w:rFonts w:ascii="Times New Roman"/>
          <w:b w:val="false"/>
          <w:i w:val="false"/>
          <w:color w:val="000000"/>
          <w:sz w:val="28"/>
        </w:rPr>
        <w:t>
      1. Төлем жүйесінің операторы болып табылмайтын заңды тұлғаның өз атауында "төлем жүйесі" деген сөздерді және одан туындайтын, өзінің төлем жүйесінің жұмыс істеуін қамтамасыз ету жөніндегі қызметті жүзеге асыратынын көздейтін сөздерді пайдалануға құқығы жоқ.</w:t>
      </w:r>
    </w:p>
    <w:bookmarkEnd w:id="182"/>
    <w:p>
      <w:pPr>
        <w:spacing w:after="0"/>
        <w:ind w:left="0"/>
        <w:jc w:val="both"/>
      </w:pPr>
      <w:r>
        <w:rPr>
          <w:rFonts w:ascii="Times New Roman"/>
          <w:b w:val="false"/>
          <w:i w:val="false"/>
          <w:color w:val="000000"/>
          <w:sz w:val="28"/>
        </w:rPr>
        <w:t>
      Төлем жүйелері операторының функцияларын электрондық ақша жүйесі операторының функциясымен қоса атқаруға жол беріледі.</w:t>
      </w:r>
    </w:p>
    <w:bookmarkStart w:name="z229" w:id="183"/>
    <w:p>
      <w:pPr>
        <w:spacing w:after="0"/>
        <w:ind w:left="0"/>
        <w:jc w:val="both"/>
      </w:pPr>
      <w:r>
        <w:rPr>
          <w:rFonts w:ascii="Times New Roman"/>
          <w:b w:val="false"/>
          <w:i w:val="false"/>
          <w:color w:val="000000"/>
          <w:sz w:val="28"/>
        </w:rPr>
        <w:t>
      2. Төлем жүйесінің операторы:</w:t>
      </w:r>
    </w:p>
    <w:bookmarkEnd w:id="183"/>
    <w:bookmarkStart w:name="z230" w:id="184"/>
    <w:p>
      <w:pPr>
        <w:spacing w:after="0"/>
        <w:ind w:left="0"/>
        <w:jc w:val="both"/>
      </w:pPr>
      <w:r>
        <w:rPr>
          <w:rFonts w:ascii="Times New Roman"/>
          <w:b w:val="false"/>
          <w:i w:val="false"/>
          <w:color w:val="000000"/>
          <w:sz w:val="28"/>
        </w:rPr>
        <w:t>
      1) төлем жүйесінің қағидаларын белгілейді және оларды төлем жүйелеріне қатысушылардың сақтауын бақылауды жүзеге асырады;</w:t>
      </w:r>
    </w:p>
    <w:bookmarkEnd w:id="184"/>
    <w:bookmarkStart w:name="z231" w:id="185"/>
    <w:p>
      <w:pPr>
        <w:spacing w:after="0"/>
        <w:ind w:left="0"/>
        <w:jc w:val="both"/>
      </w:pPr>
      <w:r>
        <w:rPr>
          <w:rFonts w:ascii="Times New Roman"/>
          <w:b w:val="false"/>
          <w:i w:val="false"/>
          <w:color w:val="000000"/>
          <w:sz w:val="28"/>
        </w:rPr>
        <w:t>
      2) төлем жүйесіне қатысушылардың (қатысушыларға) төлем және ақпараттық хабарларын өңдеуді және беруді, нұсқауларды жеке орындауды немесе клирингті жүзеге асырады;</w:t>
      </w:r>
    </w:p>
    <w:bookmarkEnd w:id="185"/>
    <w:bookmarkStart w:name="z232" w:id="186"/>
    <w:p>
      <w:pPr>
        <w:spacing w:after="0"/>
        <w:ind w:left="0"/>
        <w:jc w:val="both"/>
      </w:pPr>
      <w:r>
        <w:rPr>
          <w:rFonts w:ascii="Times New Roman"/>
          <w:b w:val="false"/>
          <w:i w:val="false"/>
          <w:color w:val="000000"/>
          <w:sz w:val="28"/>
        </w:rPr>
        <w:t>
      3) төлем жүйесіне қатысушымен төлем жүйесіне қатысу туралы шарт жасасады;</w:t>
      </w:r>
    </w:p>
    <w:bookmarkEnd w:id="186"/>
    <w:bookmarkStart w:name="z233" w:id="187"/>
    <w:p>
      <w:pPr>
        <w:spacing w:after="0"/>
        <w:ind w:left="0"/>
        <w:jc w:val="both"/>
      </w:pPr>
      <w:r>
        <w:rPr>
          <w:rFonts w:ascii="Times New Roman"/>
          <w:b w:val="false"/>
          <w:i w:val="false"/>
          <w:color w:val="000000"/>
          <w:sz w:val="28"/>
        </w:rPr>
        <w:t>
      4) төлем жүйесіндегі тәуекелдерді басқару жүйесін айқындайды;</w:t>
      </w:r>
    </w:p>
    <w:bookmarkEnd w:id="187"/>
    <w:bookmarkStart w:name="z234" w:id="188"/>
    <w:p>
      <w:pPr>
        <w:spacing w:after="0"/>
        <w:ind w:left="0"/>
        <w:jc w:val="both"/>
      </w:pPr>
      <w:r>
        <w:rPr>
          <w:rFonts w:ascii="Times New Roman"/>
          <w:b w:val="false"/>
          <w:i w:val="false"/>
          <w:color w:val="000000"/>
          <w:sz w:val="28"/>
        </w:rPr>
        <w:t>
      5) төлем жүйесі инфрақұрылымының жұмыс істеуін қамтамасыз етеді;</w:t>
      </w:r>
    </w:p>
    <w:bookmarkEnd w:id="188"/>
    <w:bookmarkStart w:name="z235" w:id="189"/>
    <w:p>
      <w:pPr>
        <w:spacing w:after="0"/>
        <w:ind w:left="0"/>
        <w:jc w:val="both"/>
      </w:pPr>
      <w:r>
        <w:rPr>
          <w:rFonts w:ascii="Times New Roman"/>
          <w:b w:val="false"/>
          <w:i w:val="false"/>
          <w:color w:val="000000"/>
          <w:sz w:val="28"/>
        </w:rPr>
        <w:t>
      6) ақпараттық қауіпсіздік шараларының және қызметтің үздіксіз болуының сақталуын қамтамасыз етеді;</w:t>
      </w:r>
    </w:p>
    <w:bookmarkEnd w:id="189"/>
    <w:bookmarkStart w:name="z236" w:id="190"/>
    <w:p>
      <w:pPr>
        <w:spacing w:after="0"/>
        <w:ind w:left="0"/>
        <w:jc w:val="both"/>
      </w:pPr>
      <w:r>
        <w:rPr>
          <w:rFonts w:ascii="Times New Roman"/>
          <w:b w:val="false"/>
          <w:i w:val="false"/>
          <w:color w:val="000000"/>
          <w:sz w:val="28"/>
        </w:rPr>
        <w:t>
      7) төлем жүйесіне қатысушылардың өздері көрсететін қызметтерге тең және ашық қол жеткізуін қамтамасыз етеді;</w:t>
      </w:r>
    </w:p>
    <w:bookmarkEnd w:id="190"/>
    <w:bookmarkStart w:name="z237" w:id="191"/>
    <w:p>
      <w:pPr>
        <w:spacing w:after="0"/>
        <w:ind w:left="0"/>
        <w:jc w:val="both"/>
      </w:pPr>
      <w:r>
        <w:rPr>
          <w:rFonts w:ascii="Times New Roman"/>
          <w:b w:val="false"/>
          <w:i w:val="false"/>
          <w:color w:val="000000"/>
          <w:sz w:val="28"/>
        </w:rPr>
        <w:t>
      8) төлем жүйесі операторының қызметін басқару жөніндегі ішкі құжаттарды бекітеді;</w:t>
      </w:r>
    </w:p>
    <w:bookmarkEnd w:id="191"/>
    <w:bookmarkStart w:name="z238" w:id="192"/>
    <w:p>
      <w:pPr>
        <w:spacing w:after="0"/>
        <w:ind w:left="0"/>
        <w:jc w:val="both"/>
      </w:pPr>
      <w:r>
        <w:rPr>
          <w:rFonts w:ascii="Times New Roman"/>
          <w:b w:val="false"/>
          <w:i w:val="false"/>
          <w:color w:val="000000"/>
          <w:sz w:val="28"/>
        </w:rPr>
        <w:t>
      9) төлем жүйесіне қатысушылармен жасалған шарттардың негізінде өзге де міндеттерді орындайды.</w:t>
      </w:r>
    </w:p>
    <w:bookmarkEnd w:id="192"/>
    <w:bookmarkStart w:name="z239" w:id="193"/>
    <w:p>
      <w:pPr>
        <w:spacing w:after="0"/>
        <w:ind w:left="0"/>
        <w:jc w:val="both"/>
      </w:pPr>
      <w:r>
        <w:rPr>
          <w:rFonts w:ascii="Times New Roman"/>
          <w:b w:val="false"/>
          <w:i w:val="false"/>
          <w:color w:val="000000"/>
          <w:sz w:val="28"/>
        </w:rPr>
        <w:t>
      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p>
    <w:bookmarkEnd w:id="193"/>
    <w:p>
      <w:pPr>
        <w:spacing w:after="0"/>
        <w:ind w:left="0"/>
        <w:jc w:val="both"/>
      </w:pPr>
      <w:r>
        <w:rPr>
          <w:rFonts w:ascii="Times New Roman"/>
          <w:b w:val="false"/>
          <w:i w:val="false"/>
          <w:color w:val="000000"/>
          <w:sz w:val="28"/>
        </w:rPr>
        <w:t xml:space="preserve">
      Операциялық функциялар осы баптың 2-тармағының 2) тармақшасында көзделген функцияларды қамтиды. Технологиялық функциялар осы баптың 2-тармағының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функцияларды қамтиды.</w:t>
      </w:r>
    </w:p>
    <w:bookmarkStart w:name="z240" w:id="194"/>
    <w:p>
      <w:pPr>
        <w:spacing w:after="0"/>
        <w:ind w:left="0"/>
        <w:jc w:val="both"/>
      </w:pPr>
      <w:r>
        <w:rPr>
          <w:rFonts w:ascii="Times New Roman"/>
          <w:b w:val="false"/>
          <w:i w:val="false"/>
          <w:color w:val="000000"/>
          <w:sz w:val="28"/>
        </w:rPr>
        <w:t>
      4. Шетелдік төлем жүйесінің операторы төлем жүйесіне қатысушылар арасында ақша аударымдарын жүзеге асыруды Қазақстан Республикасының ұлттық валютасында банкаралық ақша аударымдары жүйесі не банктер немесе банк операцияларының жекелеген түрлерін жүзеге асыратын ұйымдар арқылы қамтамасыз етеді.</w:t>
      </w:r>
    </w:p>
    <w:bookmarkEnd w:id="194"/>
    <w:bookmarkStart w:name="z241" w:id="195"/>
    <w:p>
      <w:pPr>
        <w:spacing w:after="0"/>
        <w:ind w:left="0"/>
        <w:jc w:val="both"/>
      </w:pPr>
      <w:r>
        <w:rPr>
          <w:rFonts w:ascii="Times New Roman"/>
          <w:b w:val="false"/>
          <w:i w:val="false"/>
          <w:color w:val="000000"/>
          <w:sz w:val="28"/>
        </w:rPr>
        <w:t>
      5.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p>
    <w:bookmarkEnd w:id="195"/>
    <w:bookmarkStart w:name="z242" w:id="196"/>
    <w:p>
      <w:pPr>
        <w:spacing w:after="0"/>
        <w:ind w:left="0"/>
        <w:jc w:val="both"/>
      </w:pPr>
      <w:r>
        <w:rPr>
          <w:rFonts w:ascii="Times New Roman"/>
          <w:b w:val="false"/>
          <w:i w:val="false"/>
          <w:color w:val="000000"/>
          <w:sz w:val="28"/>
        </w:rPr>
        <w:t>
      1) төлем жүйесінің қағидаларына бекітілген өзгерістер мен толықтырулар қолданысқа енгізілген күнге дейін он бес жұмыс күнінен кешіктірмей, осындай өзгерістер мен толықтырулар туралы;</w:t>
      </w:r>
    </w:p>
    <w:bookmarkEnd w:id="196"/>
    <w:bookmarkStart w:name="z243" w:id="197"/>
    <w:p>
      <w:pPr>
        <w:spacing w:after="0"/>
        <w:ind w:left="0"/>
        <w:jc w:val="both"/>
      </w:pPr>
      <w:r>
        <w:rPr>
          <w:rFonts w:ascii="Times New Roman"/>
          <w:b w:val="false"/>
          <w:i w:val="false"/>
          <w:color w:val="000000"/>
          <w:sz w:val="28"/>
        </w:rPr>
        <w:t>
      2) төлем жүйесі операторы тарифтерінің (көрсетілетін қызметтер құнының) өзгеруі қолданысқа енгізілген күнге дейін он бес жұмыс күнінен кешіктірмей, осындай өзгерістер туралы мәліметтерді ұсынады.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9" w:id="198"/>
    <w:p>
      <w:pPr>
        <w:spacing w:after="0"/>
        <w:ind w:left="0"/>
        <w:jc w:val="left"/>
      </w:pPr>
      <w:r>
        <w:rPr>
          <w:rFonts w:ascii="Times New Roman"/>
          <w:b/>
          <w:i w:val="false"/>
          <w:color w:val="000000"/>
        </w:rPr>
        <w:t xml:space="preserve"> 9-бап. Жүйелік маңызы бар немесе маңызды төлем жүйесінің операторларына арналған талаптар</w:t>
      </w:r>
    </w:p>
    <w:bookmarkEnd w:id="198"/>
    <w:bookmarkStart w:name="z244" w:id="199"/>
    <w:p>
      <w:pPr>
        <w:spacing w:after="0"/>
        <w:ind w:left="0"/>
        <w:jc w:val="both"/>
      </w:pPr>
      <w:r>
        <w:rPr>
          <w:rFonts w:ascii="Times New Roman"/>
          <w:b w:val="false"/>
          <w:i w:val="false"/>
          <w:color w:val="000000"/>
          <w:sz w:val="28"/>
        </w:rPr>
        <w:t>
      1. Жүйелік маңызы бар немесе маңызды төлем жүйесінің операторы ішкі құжаттарда:</w:t>
      </w:r>
    </w:p>
    <w:bookmarkEnd w:id="199"/>
    <w:bookmarkStart w:name="z245" w:id="200"/>
    <w:p>
      <w:pPr>
        <w:spacing w:after="0"/>
        <w:ind w:left="0"/>
        <w:jc w:val="both"/>
      </w:pPr>
      <w:r>
        <w:rPr>
          <w:rFonts w:ascii="Times New Roman"/>
          <w:b w:val="false"/>
          <w:i w:val="false"/>
          <w:color w:val="000000"/>
          <w:sz w:val="28"/>
        </w:rPr>
        <w:t>
      1) басқару органының өкілеттіктерін және жұмыс регламентін;</w:t>
      </w:r>
    </w:p>
    <w:bookmarkEnd w:id="200"/>
    <w:bookmarkStart w:name="z246" w:id="201"/>
    <w:p>
      <w:pPr>
        <w:spacing w:after="0"/>
        <w:ind w:left="0"/>
        <w:jc w:val="both"/>
      </w:pPr>
      <w:r>
        <w:rPr>
          <w:rFonts w:ascii="Times New Roman"/>
          <w:b w:val="false"/>
          <w:i w:val="false"/>
          <w:color w:val="000000"/>
          <w:sz w:val="28"/>
        </w:rPr>
        <w:t>
      2) жоғары, атқарушы басқару органдарының өкілеттіктерін;</w:t>
      </w:r>
    </w:p>
    <w:bookmarkEnd w:id="201"/>
    <w:bookmarkStart w:name="z247" w:id="202"/>
    <w:p>
      <w:pPr>
        <w:spacing w:after="0"/>
        <w:ind w:left="0"/>
        <w:jc w:val="both"/>
      </w:pPr>
      <w:r>
        <w:rPr>
          <w:rFonts w:ascii="Times New Roman"/>
          <w:b w:val="false"/>
          <w:i w:val="false"/>
          <w:color w:val="000000"/>
          <w:sz w:val="28"/>
        </w:rPr>
        <w:t>
      3) төлем жүйесіндегі тәуекелдерді басқару жүйесін;</w:t>
      </w:r>
    </w:p>
    <w:bookmarkEnd w:id="202"/>
    <w:bookmarkStart w:name="z248" w:id="203"/>
    <w:p>
      <w:pPr>
        <w:spacing w:after="0"/>
        <w:ind w:left="0"/>
        <w:jc w:val="both"/>
      </w:pPr>
      <w:r>
        <w:rPr>
          <w:rFonts w:ascii="Times New Roman"/>
          <w:b w:val="false"/>
          <w:i w:val="false"/>
          <w:color w:val="000000"/>
          <w:sz w:val="28"/>
        </w:rPr>
        <w:t>
      4) төлем жүйесіне қатысушылармен және төлем жүйесінің жұмыс істеуі үшін көрсетілетін қызметтерді ұсынушы үшінші тұлғалармен дауларды сотқа дейін шешу тәртібін;</w:t>
      </w:r>
    </w:p>
    <w:bookmarkEnd w:id="203"/>
    <w:bookmarkStart w:name="z249" w:id="204"/>
    <w:p>
      <w:pPr>
        <w:spacing w:after="0"/>
        <w:ind w:left="0"/>
        <w:jc w:val="both"/>
      </w:pPr>
      <w:r>
        <w:rPr>
          <w:rFonts w:ascii="Times New Roman"/>
          <w:b w:val="false"/>
          <w:i w:val="false"/>
          <w:color w:val="000000"/>
          <w:sz w:val="28"/>
        </w:rPr>
        <w:t>
      5) көрсетілетін қызметтердің сапасымен төлем жүйесіне қатысушылардың қажеттіліктерін қанағаттандыру солар бойынша бағаланатын төлем жүйесі жұмысының тиімділігін қамтамасыз ету өлшемшарттарын айқындайды.</w:t>
      </w:r>
    </w:p>
    <w:bookmarkEnd w:id="204"/>
    <w:bookmarkStart w:name="z250" w:id="20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жүйелік маңызы бар немесе маңызды төлем жүйесінің операторы олар бекітілгеннен кейін он бес жұмыс күні ішінде өзінің интернет-ресурсында жариялайды.</w:t>
      </w:r>
    </w:p>
    <w:bookmarkEnd w:id="205"/>
    <w:bookmarkStart w:name="z251" w:id="206"/>
    <w:p>
      <w:pPr>
        <w:spacing w:after="0"/>
        <w:ind w:left="0"/>
        <w:jc w:val="both"/>
      </w:pPr>
      <w:r>
        <w:rPr>
          <w:rFonts w:ascii="Times New Roman"/>
          <w:b w:val="false"/>
          <w:i w:val="false"/>
          <w:color w:val="000000"/>
          <w:sz w:val="28"/>
        </w:rPr>
        <w:t>
      3. Төлем жүйесіндегі тәуекелдерді басқару жүйесі:</w:t>
      </w:r>
    </w:p>
    <w:bookmarkEnd w:id="206"/>
    <w:bookmarkStart w:name="z252" w:id="207"/>
    <w:p>
      <w:pPr>
        <w:spacing w:after="0"/>
        <w:ind w:left="0"/>
        <w:jc w:val="both"/>
      </w:pPr>
      <w:r>
        <w:rPr>
          <w:rFonts w:ascii="Times New Roman"/>
          <w:b w:val="false"/>
          <w:i w:val="false"/>
          <w:color w:val="000000"/>
          <w:sz w:val="28"/>
        </w:rPr>
        <w:t>
      1) тәуекелдерді анықтау, өлшеу, тәуекелдер мониторингі және оларды басқару;</w:t>
      </w:r>
    </w:p>
    <w:bookmarkEnd w:id="207"/>
    <w:bookmarkStart w:name="z253" w:id="208"/>
    <w:p>
      <w:pPr>
        <w:spacing w:after="0"/>
        <w:ind w:left="0"/>
        <w:jc w:val="both"/>
      </w:pPr>
      <w:r>
        <w:rPr>
          <w:rFonts w:ascii="Times New Roman"/>
          <w:b w:val="false"/>
          <w:i w:val="false"/>
          <w:color w:val="000000"/>
          <w:sz w:val="28"/>
        </w:rPr>
        <w:t>
      2) төлем жүйесі қызметінің үздіксіз болуын қамтамасыз ету рәсімдерін айқындайды және төлем жүйесі операторының қызметін қалпына келтіру жоспарын қамтиды.</w:t>
      </w:r>
    </w:p>
    <w:bookmarkEnd w:id="208"/>
    <w:bookmarkStart w:name="z254" w:id="209"/>
    <w:p>
      <w:pPr>
        <w:spacing w:after="0"/>
        <w:ind w:left="0"/>
        <w:jc w:val="both"/>
      </w:pPr>
      <w:r>
        <w:rPr>
          <w:rFonts w:ascii="Times New Roman"/>
          <w:b w:val="false"/>
          <w:i w:val="false"/>
          <w:color w:val="000000"/>
          <w:sz w:val="28"/>
        </w:rPr>
        <w:t>
      4. Жүйелік маңызы бар немесе маңызды төлем жүйесінің операторы немесе операциялық орталығы Қазақстан Республикасы Ұлттық Банкінің нормативтік құқықтық актісінде айқындалған нысандар бойынша және тәртіппен мәліметтер мен есептерді, оның ішінде төлем жүйесіне қатысушының маңызды клиенттері жүзеге асырған төлемдердің көлемдері бойынша мәліметтерді Қазақстан Республикасының Ұлттық Банкіне ұсынады.</w:t>
      </w:r>
    </w:p>
    <w:bookmarkEnd w:id="209"/>
    <w:bookmarkStart w:name="z255" w:id="210"/>
    <w:p>
      <w:pPr>
        <w:spacing w:after="0"/>
        <w:ind w:left="0"/>
        <w:jc w:val="both"/>
      </w:pPr>
      <w:r>
        <w:rPr>
          <w:rFonts w:ascii="Times New Roman"/>
          <w:b w:val="false"/>
          <w:i w:val="false"/>
          <w:color w:val="000000"/>
          <w:sz w:val="28"/>
        </w:rPr>
        <w:t>
      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bookmarkEnd w:id="210"/>
    <w:bookmarkStart w:name="z258" w:id="211"/>
    <w:p>
      <w:pPr>
        <w:spacing w:after="0"/>
        <w:ind w:left="0"/>
        <w:jc w:val="both"/>
      </w:pPr>
      <w:r>
        <w:rPr>
          <w:rFonts w:ascii="Times New Roman"/>
          <w:b w:val="false"/>
          <w:i w:val="false"/>
          <w:color w:val="000000"/>
          <w:sz w:val="28"/>
        </w:rPr>
        <w:t>
      6. Жүйелік маңызы бар немесе маңызды төлем жүйесінің операторы немесе операциялық орталығы:</w:t>
      </w:r>
    </w:p>
    <w:bookmarkEnd w:id="211"/>
    <w:bookmarkStart w:name="z259" w:id="212"/>
    <w:p>
      <w:pPr>
        <w:spacing w:after="0"/>
        <w:ind w:left="0"/>
        <w:jc w:val="both"/>
      </w:pPr>
      <w:r>
        <w:rPr>
          <w:rFonts w:ascii="Times New Roman"/>
          <w:b w:val="false"/>
          <w:i w:val="false"/>
          <w:color w:val="000000"/>
          <w:sz w:val="28"/>
        </w:rPr>
        <w:t>
      1) төлем жүйелеріне қатысушылардың көрсетілетін қызметтерді ұсыну сапасына қанағаттануы тұрғысынан олардың қажеттіліктеріне талдау жүргізеді;</w:t>
      </w:r>
    </w:p>
    <w:bookmarkEnd w:id="212"/>
    <w:bookmarkStart w:name="z260" w:id="213"/>
    <w:p>
      <w:pPr>
        <w:spacing w:after="0"/>
        <w:ind w:left="0"/>
        <w:jc w:val="both"/>
      </w:pPr>
      <w:r>
        <w:rPr>
          <w:rFonts w:ascii="Times New Roman"/>
          <w:b w:val="false"/>
          <w:i w:val="false"/>
          <w:color w:val="000000"/>
          <w:sz w:val="28"/>
        </w:rPr>
        <w:t>
      2) төлем жүйелеріне қатысушылармен кері байланыс тетігінің жұмыс істеуін қамтамасыз етеді.</w:t>
      </w:r>
    </w:p>
    <w:bookmarkEnd w:id="213"/>
    <w:bookmarkStart w:name="z261" w:id="214"/>
    <w:p>
      <w:pPr>
        <w:spacing w:after="0"/>
        <w:ind w:left="0"/>
        <w:jc w:val="both"/>
      </w:pPr>
      <w:r>
        <w:rPr>
          <w:rFonts w:ascii="Times New Roman"/>
          <w:b w:val="false"/>
          <w:i w:val="false"/>
          <w:color w:val="000000"/>
          <w:sz w:val="28"/>
        </w:rPr>
        <w:t>
      7. Жүйелік маңызы бар немесе маңызды төлем жүйесінің операторы немесе операциялық орталығы жылына бір рет есепті кезеңнен кейінгі бірінші тоқсаннан кешіктірмей, есепті жылда келіп түскен өтініштер мен сұрау салуларды кері байланыс тетігі арқылы қарау нәтижелерін ескере отырып, қатысушылардың көрсетілетін қызметтерді ұсыну сапасына қанағаттануы тұрғысынан төлем жүйесінің жұмыс істеу тиімділігіне жүргізілген талдау нәтижелерін өзінің интернет-ресурсында жариялайды.</w:t>
      </w:r>
    </w:p>
    <w:bookmarkEnd w:id="214"/>
    <w:bookmarkStart w:name="z262" w:id="215"/>
    <w:p>
      <w:pPr>
        <w:spacing w:after="0"/>
        <w:ind w:left="0"/>
        <w:jc w:val="both"/>
      </w:pPr>
      <w:r>
        <w:rPr>
          <w:rFonts w:ascii="Times New Roman"/>
          <w:b w:val="false"/>
          <w:i w:val="false"/>
          <w:color w:val="000000"/>
          <w:sz w:val="28"/>
        </w:rPr>
        <w:t>
      8. Жүйелік маңызы бар немесе маңызды төлем жүйесінің операторы төлем жүйесінің халықаралық стандарттарға сәйкестігі тұрғысынан оның жұмыс істеуін:</w:t>
      </w:r>
    </w:p>
    <w:bookmarkEnd w:id="215"/>
    <w:bookmarkStart w:name="z263" w:id="216"/>
    <w:p>
      <w:pPr>
        <w:spacing w:after="0"/>
        <w:ind w:left="0"/>
        <w:jc w:val="both"/>
      </w:pPr>
      <w:r>
        <w:rPr>
          <w:rFonts w:ascii="Times New Roman"/>
          <w:b w:val="false"/>
          <w:i w:val="false"/>
          <w:color w:val="000000"/>
          <w:sz w:val="28"/>
        </w:rPr>
        <w:t>
      1) жүйелік маңызы бар төлем жүйелері бойынша үш жылда бір реттен сиретпей;</w:t>
      </w:r>
    </w:p>
    <w:bookmarkEnd w:id="216"/>
    <w:bookmarkStart w:name="z264" w:id="217"/>
    <w:p>
      <w:pPr>
        <w:spacing w:after="0"/>
        <w:ind w:left="0"/>
        <w:jc w:val="both"/>
      </w:pPr>
      <w:r>
        <w:rPr>
          <w:rFonts w:ascii="Times New Roman"/>
          <w:b w:val="false"/>
          <w:i w:val="false"/>
          <w:color w:val="000000"/>
          <w:sz w:val="28"/>
        </w:rPr>
        <w:t>
      2) маңызды төлем жүйелері бойынша бес жылда бір реттен сиретпей, өзіндік бағалауды жүргізеді.</w:t>
      </w:r>
    </w:p>
    <w:bookmarkEnd w:id="217"/>
    <w:bookmarkStart w:name="z265" w:id="218"/>
    <w:p>
      <w:pPr>
        <w:spacing w:after="0"/>
        <w:ind w:left="0"/>
        <w:jc w:val="both"/>
      </w:pPr>
      <w:r>
        <w:rPr>
          <w:rFonts w:ascii="Times New Roman"/>
          <w:b w:val="false"/>
          <w:i w:val="false"/>
          <w:color w:val="000000"/>
          <w:sz w:val="28"/>
        </w:rPr>
        <w:t>
      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өзіндік бағалауды жүйелік маңызы бар немесе маңызды төлем жүйесінің операторы және операциялық орталығы бірлесіп жүргізеді.</w:t>
      </w:r>
    </w:p>
    <w:bookmarkEnd w:id="218"/>
    <w:bookmarkStart w:name="z266" w:id="219"/>
    <w:p>
      <w:pPr>
        <w:spacing w:after="0"/>
        <w:ind w:left="0"/>
        <w:jc w:val="both"/>
      </w:pPr>
      <w:r>
        <w:rPr>
          <w:rFonts w:ascii="Times New Roman"/>
          <w:b w:val="false"/>
          <w:i w:val="false"/>
          <w:color w:val="000000"/>
          <w:sz w:val="28"/>
        </w:rPr>
        <w:t>
      Төлем жүйелерінің жұмыс істеуіне жүргізілген өзіндік бағалаудың нәтижелерін жүйелік маңызы бар немесе маңызды төлем жүйесінің операторы Қазақстан Республикасының Ұлттық Банкі төлем жүйесінің операторы болатын жағдайларды қоспағанда, оны жүргізу аяқталғаннан кейін он бес жұмыс күні ішінде Қазақстан Республикасының Ұлттық Банкіне ұсынады.</w:t>
      </w:r>
    </w:p>
    <w:bookmarkEnd w:id="219"/>
    <w:bookmarkStart w:name="z267" w:id="220"/>
    <w:p>
      <w:pPr>
        <w:spacing w:after="0"/>
        <w:ind w:left="0"/>
        <w:jc w:val="both"/>
      </w:pPr>
      <w:r>
        <w:rPr>
          <w:rFonts w:ascii="Times New Roman"/>
          <w:b w:val="false"/>
          <w:i w:val="false"/>
          <w:color w:val="000000"/>
          <w:sz w:val="28"/>
        </w:rPr>
        <w:t>
      9. Төлем жүйесінің халықаралық стандарттарға сәйкестігі туралы ақпаратты көрсететін, төлем жүйесінің жұмыс істеуіне жүргізілген өзіндік бағалаудың негізгі нәтижелері жүйелік маңызы бар немесе маңызды төлем жүйесі операторының бағалау аяқталғаннан кейін он бес жұмыс күні ішінде өзінің интернет-ресурсында жариялауына жатады.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856" w:id="221"/>
    <w:p>
      <w:pPr>
        <w:spacing w:after="0"/>
        <w:ind w:left="0"/>
        <w:jc w:val="left"/>
      </w:pPr>
      <w:r>
        <w:rPr>
          <w:rFonts w:ascii="Times New Roman"/>
          <w:b/>
          <w:i w:val="false"/>
          <w:color w:val="000000"/>
        </w:rPr>
        <w:t xml:space="preserve"> 3-тарау. КӨРСЕТІЛЕТІН ТӨЛЕМ ҚЫЗМЕТТЕРІ НАРЫҒЫН РЕТТЕУ</w:t>
      </w:r>
    </w:p>
    <w:bookmarkEnd w:id="221"/>
    <w:bookmarkStart w:name="z10" w:id="222"/>
    <w:p>
      <w:pPr>
        <w:spacing w:after="0"/>
        <w:ind w:left="0"/>
        <w:jc w:val="left"/>
      </w:pPr>
      <w:r>
        <w:rPr>
          <w:rFonts w:ascii="Times New Roman"/>
          <w:b/>
          <w:i w:val="false"/>
          <w:color w:val="000000"/>
        </w:rPr>
        <w:t xml:space="preserve"> 10-бап. Көрсетілетін төлем қызметтерін берушілер</w:t>
      </w:r>
    </w:p>
    <w:bookmarkEnd w:id="222"/>
    <w:bookmarkStart w:name="z268" w:id="223"/>
    <w:p>
      <w:pPr>
        <w:spacing w:after="0"/>
        <w:ind w:left="0"/>
        <w:jc w:val="both"/>
      </w:pPr>
      <w:r>
        <w:rPr>
          <w:rFonts w:ascii="Times New Roman"/>
          <w:b w:val="false"/>
          <w:i w:val="false"/>
          <w:color w:val="000000"/>
          <w:sz w:val="28"/>
        </w:rPr>
        <w:t>
      1. Көрсетілетін төлем қызметтерін мынадай берушілер:</w:t>
      </w:r>
    </w:p>
    <w:bookmarkEnd w:id="223"/>
    <w:bookmarkStart w:name="z269" w:id="224"/>
    <w:p>
      <w:pPr>
        <w:spacing w:after="0"/>
        <w:ind w:left="0"/>
        <w:jc w:val="both"/>
      </w:pPr>
      <w:r>
        <w:rPr>
          <w:rFonts w:ascii="Times New Roman"/>
          <w:b w:val="false"/>
          <w:i w:val="false"/>
          <w:color w:val="000000"/>
          <w:sz w:val="28"/>
        </w:rPr>
        <w:t>
      1) Қазақстан Республикасының Ұлттық Банкі;</w:t>
      </w:r>
    </w:p>
    <w:bookmarkEnd w:id="224"/>
    <w:bookmarkStart w:name="z270" w:id="225"/>
    <w:p>
      <w:pPr>
        <w:spacing w:after="0"/>
        <w:ind w:left="0"/>
        <w:jc w:val="both"/>
      </w:pPr>
      <w:r>
        <w:rPr>
          <w:rFonts w:ascii="Times New Roman"/>
          <w:b w:val="false"/>
          <w:i w:val="false"/>
          <w:color w:val="000000"/>
          <w:sz w:val="28"/>
        </w:rPr>
        <w:t>
      2) банктер;</w:t>
      </w:r>
    </w:p>
    <w:bookmarkEnd w:id="225"/>
    <w:bookmarkStart w:name="z271" w:id="226"/>
    <w:p>
      <w:pPr>
        <w:spacing w:after="0"/>
        <w:ind w:left="0"/>
        <w:jc w:val="both"/>
      </w:pPr>
      <w:r>
        <w:rPr>
          <w:rFonts w:ascii="Times New Roman"/>
          <w:b w:val="false"/>
          <w:i w:val="false"/>
          <w:color w:val="000000"/>
          <w:sz w:val="28"/>
        </w:rPr>
        <w:t>
      3) банк операцияларының жекелеген түрлерін жүзеге асыратын ұйымдар;</w:t>
      </w:r>
    </w:p>
    <w:bookmarkEnd w:id="226"/>
    <w:bookmarkStart w:name="z272" w:id="227"/>
    <w:p>
      <w:pPr>
        <w:spacing w:after="0"/>
        <w:ind w:left="0"/>
        <w:jc w:val="both"/>
      </w:pPr>
      <w:r>
        <w:rPr>
          <w:rFonts w:ascii="Times New Roman"/>
          <w:b w:val="false"/>
          <w:i w:val="false"/>
          <w:color w:val="000000"/>
          <w:sz w:val="28"/>
        </w:rPr>
        <w:t>
      4) пошталық ақша аударымдарын жүзеге асыратын пошта операторы;</w:t>
      </w:r>
    </w:p>
    <w:bookmarkEnd w:id="227"/>
    <w:bookmarkStart w:name="z273" w:id="228"/>
    <w:p>
      <w:pPr>
        <w:spacing w:after="0"/>
        <w:ind w:left="0"/>
        <w:jc w:val="both"/>
      </w:pPr>
      <w:r>
        <w:rPr>
          <w:rFonts w:ascii="Times New Roman"/>
          <w:b w:val="false"/>
          <w:i w:val="false"/>
          <w:color w:val="000000"/>
          <w:sz w:val="28"/>
        </w:rPr>
        <w:t>
      5) төлем ұйымдары;</w:t>
      </w:r>
    </w:p>
    <w:bookmarkEnd w:id="228"/>
    <w:bookmarkStart w:name="z274" w:id="229"/>
    <w:p>
      <w:pPr>
        <w:spacing w:after="0"/>
        <w:ind w:left="0"/>
        <w:jc w:val="both"/>
      </w:pPr>
      <w:r>
        <w:rPr>
          <w:rFonts w:ascii="Times New Roman"/>
          <w:b w:val="false"/>
          <w:i w:val="false"/>
          <w:color w:val="000000"/>
          <w:sz w:val="28"/>
        </w:rPr>
        <w:t>
      6) төлем агенттері;</w:t>
      </w:r>
    </w:p>
    <w:bookmarkEnd w:id="229"/>
    <w:bookmarkStart w:name="z275" w:id="230"/>
    <w:p>
      <w:pPr>
        <w:spacing w:after="0"/>
        <w:ind w:left="0"/>
        <w:jc w:val="both"/>
      </w:pPr>
      <w:r>
        <w:rPr>
          <w:rFonts w:ascii="Times New Roman"/>
          <w:b w:val="false"/>
          <w:i w:val="false"/>
          <w:color w:val="000000"/>
          <w:sz w:val="28"/>
        </w:rPr>
        <w:t>
      7) қосалқы төлем агенттері ұсынады.</w:t>
      </w:r>
    </w:p>
    <w:bookmarkEnd w:id="230"/>
    <w:bookmarkStart w:name="z276" w:id="231"/>
    <w:p>
      <w:pPr>
        <w:spacing w:after="0"/>
        <w:ind w:left="0"/>
        <w:jc w:val="both"/>
      </w:pPr>
      <w:r>
        <w:rPr>
          <w:rFonts w:ascii="Times New Roman"/>
          <w:b w:val="false"/>
          <w:i w:val="false"/>
          <w:color w:val="000000"/>
          <w:sz w:val="28"/>
        </w:rPr>
        <w:t>
      2. Осы Заңның мақсаттары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bookmarkEnd w:id="231"/>
    <w:bookmarkStart w:name="z11" w:id="232"/>
    <w:p>
      <w:pPr>
        <w:spacing w:after="0"/>
        <w:ind w:left="0"/>
        <w:jc w:val="left"/>
      </w:pPr>
      <w:r>
        <w:rPr>
          <w:rFonts w:ascii="Times New Roman"/>
          <w:b/>
          <w:i w:val="false"/>
          <w:color w:val="000000"/>
        </w:rPr>
        <w:t xml:space="preserve"> 11-бап. Көрсетілетін төлем қызметтерін маңызды берушілерді айқындаудың өлшемшарттары мен тәсілдері</w:t>
      </w:r>
    </w:p>
    <w:bookmarkEnd w:id="232"/>
    <w:bookmarkStart w:name="z277" w:id="233"/>
    <w:p>
      <w:pPr>
        <w:spacing w:after="0"/>
        <w:ind w:left="0"/>
        <w:jc w:val="both"/>
      </w:pPr>
      <w:r>
        <w:rPr>
          <w:rFonts w:ascii="Times New Roman"/>
          <w:b w:val="false"/>
          <w:i w:val="false"/>
          <w:color w:val="000000"/>
          <w:sz w:val="28"/>
        </w:rPr>
        <w:t>
      1. Қазақстан Республикасының Ұлттық Банкі көрсетілетін төлем қызметтерін берушіні ол мынадай өлшемшарттардың біріне сәйкес келген кезде көрсетілетін төлем қызметтерін маңызды берушілерге жатқызады:</w:t>
      </w:r>
    </w:p>
    <w:bookmarkEnd w:id="233"/>
    <w:bookmarkStart w:name="z278" w:id="234"/>
    <w:p>
      <w:pPr>
        <w:spacing w:after="0"/>
        <w:ind w:left="0"/>
        <w:jc w:val="both"/>
      </w:pPr>
      <w:r>
        <w:rPr>
          <w:rFonts w:ascii="Times New Roman"/>
          <w:b w:val="false"/>
          <w:i w:val="false"/>
          <w:color w:val="000000"/>
          <w:sz w:val="28"/>
        </w:rPr>
        <w:t>
      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жүзеге асыруды Қазақстан Республикасының Ұлттық Банкі белгілеген көрсеткіштен кем емес көлемде жыл бойы қамтамасыз етеді;</w:t>
      </w:r>
    </w:p>
    <w:bookmarkEnd w:id="234"/>
    <w:bookmarkStart w:name="z279" w:id="235"/>
    <w:p>
      <w:pPr>
        <w:spacing w:after="0"/>
        <w:ind w:left="0"/>
        <w:jc w:val="both"/>
      </w:pPr>
      <w:r>
        <w:rPr>
          <w:rFonts w:ascii="Times New Roman"/>
          <w:b w:val="false"/>
          <w:i w:val="false"/>
          <w:color w:val="000000"/>
          <w:sz w:val="28"/>
        </w:rPr>
        <w:t>
      2) көрсетілетін төлем қызметтерін беруші төлем карточкаларын шығару және Қазақстан Республикасының аумағында және шет елде оларды пайдалана отырып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5"/>
    <w:bookmarkStart w:name="z280" w:id="236"/>
    <w:p>
      <w:pPr>
        <w:spacing w:after="0"/>
        <w:ind w:left="0"/>
        <w:jc w:val="both"/>
      </w:pPr>
      <w:r>
        <w:rPr>
          <w:rFonts w:ascii="Times New Roman"/>
          <w:b w:val="false"/>
          <w:i w:val="false"/>
          <w:color w:val="000000"/>
          <w:sz w:val="28"/>
        </w:rPr>
        <w:t>
      3) көрсетілетін төлем қызметтерін беруші электрондық ақшаны шығару, өтеу және оларды пайдалана отырып жүзеге асырылған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6"/>
    <w:bookmarkStart w:name="z281" w:id="237"/>
    <w:p>
      <w:pPr>
        <w:spacing w:after="0"/>
        <w:ind w:left="0"/>
        <w:jc w:val="both"/>
      </w:pPr>
      <w:r>
        <w:rPr>
          <w:rFonts w:ascii="Times New Roman"/>
          <w:b w:val="false"/>
          <w:i w:val="false"/>
          <w:color w:val="000000"/>
          <w:sz w:val="28"/>
        </w:rPr>
        <w:t>
      4) көрсетілетін төлем қызметтерін беруші төлем карточкаларын пайдаланбай, электрондық терминалдар және қашықтан қол жеткізу жүйелері арқылы төлемдерді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7"/>
    <w:bookmarkStart w:name="z282" w:id="238"/>
    <w:p>
      <w:pPr>
        <w:spacing w:after="0"/>
        <w:ind w:left="0"/>
        <w:jc w:val="both"/>
      </w:pPr>
      <w:r>
        <w:rPr>
          <w:rFonts w:ascii="Times New Roman"/>
          <w:b w:val="false"/>
          <w:i w:val="false"/>
          <w:color w:val="000000"/>
          <w:sz w:val="28"/>
        </w:rPr>
        <w:t>
      5) көрсетілетін төлем қызметтерін беруші Қазақстан Республикасының аумағында және шет елге ақша аударымдары жүйесі арқылы ақша аудару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8"/>
    <w:bookmarkStart w:name="z283" w:id="239"/>
    <w:p>
      <w:pPr>
        <w:spacing w:after="0"/>
        <w:ind w:left="0"/>
        <w:jc w:val="both"/>
      </w:pPr>
      <w:r>
        <w:rPr>
          <w:rFonts w:ascii="Times New Roman"/>
          <w:b w:val="false"/>
          <w:i w:val="false"/>
          <w:color w:val="000000"/>
          <w:sz w:val="28"/>
        </w:rPr>
        <w:t>
      6) көрсетілетін төлем қызметтерін беруші Қазақстан Республикасының аумағында және шет елге банктер арасында ашылған корреспонденттік шоттар арқылы төлемдерді және (немесе) ақша аударымдарын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bookmarkEnd w:id="239"/>
    <w:bookmarkStart w:name="z284" w:id="240"/>
    <w:p>
      <w:pPr>
        <w:spacing w:after="0"/>
        <w:ind w:left="0"/>
        <w:jc w:val="both"/>
      </w:pPr>
      <w:r>
        <w:rPr>
          <w:rFonts w:ascii="Times New Roman"/>
          <w:b w:val="false"/>
          <w:i w:val="false"/>
          <w:color w:val="000000"/>
          <w:sz w:val="28"/>
        </w:rPr>
        <w:t>
      7) көрсетілетін төлем қызметтерін беруші мемлекеттік бюджеттен немесе Мемлекеттік әлеуметтік сақтандыру қорынан зейнетақы төлемдерін, жәрдемақы төлемдерін, әлеуметтік және өзге де төлемдерді ұйымдастыру мен жүзеге асыруды қамтамасыз етеді;</w:t>
      </w:r>
    </w:p>
    <w:bookmarkEnd w:id="240"/>
    <w:bookmarkStart w:name="z285" w:id="241"/>
    <w:p>
      <w:pPr>
        <w:spacing w:after="0"/>
        <w:ind w:left="0"/>
        <w:jc w:val="both"/>
      </w:pPr>
      <w:r>
        <w:rPr>
          <w:rFonts w:ascii="Times New Roman"/>
          <w:b w:val="false"/>
          <w:i w:val="false"/>
          <w:color w:val="000000"/>
          <w:sz w:val="28"/>
        </w:rPr>
        <w:t>
      8) көрсетілетін төлем қызметтерін беруші Қазақстан Республикасының көрсетілетін төлем қызметтері нарығында көрсетілетін төлем қызметтерін өзге де берушілер ұсынбайтын көрсетілетін қызметтерді ұсынуды қамтамасыз етеді.</w:t>
      </w:r>
    </w:p>
    <w:bookmarkEnd w:id="241"/>
    <w:bookmarkStart w:name="z286" w:id="242"/>
    <w:p>
      <w:pPr>
        <w:spacing w:after="0"/>
        <w:ind w:left="0"/>
        <w:jc w:val="both"/>
      </w:pPr>
      <w:r>
        <w:rPr>
          <w:rFonts w:ascii="Times New Roman"/>
          <w:b w:val="false"/>
          <w:i w:val="false"/>
          <w:color w:val="000000"/>
          <w:sz w:val="28"/>
        </w:rPr>
        <w:t>
      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bookmarkEnd w:id="242"/>
    <w:bookmarkStart w:name="z289" w:id="243"/>
    <w:p>
      <w:pPr>
        <w:spacing w:after="0"/>
        <w:ind w:left="0"/>
        <w:jc w:val="both"/>
      </w:pPr>
      <w:r>
        <w:rPr>
          <w:rFonts w:ascii="Times New Roman"/>
          <w:b w:val="false"/>
          <w:i w:val="false"/>
          <w:color w:val="000000"/>
          <w:sz w:val="28"/>
        </w:rPr>
        <w:t>
      3. Көрсетілетін төлем қызметтерін беруші маңыздылар қатарына жатқызылған жағдайда Қазақстан Республикасының Ұлттық Банкі осы көрсетілетін төлем қызметтерін берушіні көрсетілетін төлем қызметтерін маңызды берушілердің тізіліміне енгізеді, көрсетілетін төлем қызметтерін берушіні бес жұмыс күні ішінде жазбаша нысанда хабардар етеді және көрсетілген мәліметтерді өзінің интернет-ресурсында жариялайды.</w:t>
      </w:r>
    </w:p>
    <w:bookmarkEnd w:id="243"/>
    <w:bookmarkStart w:name="z290" w:id="244"/>
    <w:p>
      <w:pPr>
        <w:spacing w:after="0"/>
        <w:ind w:left="0"/>
        <w:jc w:val="both"/>
      </w:pPr>
      <w:r>
        <w:rPr>
          <w:rFonts w:ascii="Times New Roman"/>
          <w:b w:val="false"/>
          <w:i w:val="false"/>
          <w:color w:val="000000"/>
          <w:sz w:val="28"/>
        </w:rPr>
        <w:t>
      4. Көрсетілетін төлем қызметтерін маңызды беруші:</w:t>
      </w:r>
    </w:p>
    <w:bookmarkEnd w:id="244"/>
    <w:bookmarkStart w:name="z291" w:id="245"/>
    <w:p>
      <w:pPr>
        <w:spacing w:after="0"/>
        <w:ind w:left="0"/>
        <w:jc w:val="both"/>
      </w:pPr>
      <w:r>
        <w:rPr>
          <w:rFonts w:ascii="Times New Roman"/>
          <w:b w:val="false"/>
          <w:i w:val="false"/>
          <w:color w:val="000000"/>
          <w:sz w:val="28"/>
        </w:rPr>
        <w:t>
      1) басқару органының құрамын, өкілеттіктерін және жұмыс регламентін;</w:t>
      </w:r>
    </w:p>
    <w:bookmarkEnd w:id="245"/>
    <w:bookmarkStart w:name="z292" w:id="246"/>
    <w:p>
      <w:pPr>
        <w:spacing w:after="0"/>
        <w:ind w:left="0"/>
        <w:jc w:val="both"/>
      </w:pPr>
      <w:r>
        <w:rPr>
          <w:rFonts w:ascii="Times New Roman"/>
          <w:b w:val="false"/>
          <w:i w:val="false"/>
          <w:color w:val="000000"/>
          <w:sz w:val="28"/>
        </w:rPr>
        <w:t>
      2) басшылық етуші органның өкілеттіктерін;</w:t>
      </w:r>
    </w:p>
    <w:bookmarkEnd w:id="246"/>
    <w:bookmarkStart w:name="z293" w:id="247"/>
    <w:p>
      <w:pPr>
        <w:spacing w:after="0"/>
        <w:ind w:left="0"/>
        <w:jc w:val="both"/>
      </w:pPr>
      <w:r>
        <w:rPr>
          <w:rFonts w:ascii="Times New Roman"/>
          <w:b w:val="false"/>
          <w:i w:val="false"/>
          <w:color w:val="000000"/>
          <w:sz w:val="28"/>
        </w:rPr>
        <w:t>
      3) көрсетілетін төлем қызметтерін маңызды берушінің қызметіне тән тәуекелдерді басқару жүйесін;</w:t>
      </w:r>
    </w:p>
    <w:bookmarkEnd w:id="247"/>
    <w:bookmarkStart w:name="z294" w:id="248"/>
    <w:p>
      <w:pPr>
        <w:spacing w:after="0"/>
        <w:ind w:left="0"/>
        <w:jc w:val="both"/>
      </w:pPr>
      <w:r>
        <w:rPr>
          <w:rFonts w:ascii="Times New Roman"/>
          <w:b w:val="false"/>
          <w:i w:val="false"/>
          <w:color w:val="000000"/>
          <w:sz w:val="28"/>
        </w:rPr>
        <w:t>
      4) көрсетілетін төлем қызметтерін маңызды беруші мен мүдделі тұлғалар арасындағы мүдделер қайшылығын шешу тәртібін;</w:t>
      </w:r>
    </w:p>
    <w:bookmarkEnd w:id="248"/>
    <w:bookmarkStart w:name="z295" w:id="249"/>
    <w:p>
      <w:pPr>
        <w:spacing w:after="0"/>
        <w:ind w:left="0"/>
        <w:jc w:val="both"/>
      </w:pPr>
      <w:r>
        <w:rPr>
          <w:rFonts w:ascii="Times New Roman"/>
          <w:b w:val="false"/>
          <w:i w:val="false"/>
          <w:color w:val="000000"/>
          <w:sz w:val="28"/>
        </w:rPr>
        <w:t>
      5) клиенттердің көрсетілетін қызметтер сапасына қанағаттануы тұрғысындағы мақсаттар мен міндеттерді айқындайды.</w:t>
      </w:r>
    </w:p>
    <w:bookmarkEnd w:id="249"/>
    <w:bookmarkStart w:name="z296" w:id="250"/>
    <w:p>
      <w:pPr>
        <w:spacing w:after="0"/>
        <w:ind w:left="0"/>
        <w:jc w:val="both"/>
      </w:pPr>
      <w:r>
        <w:rPr>
          <w:rFonts w:ascii="Times New Roman"/>
          <w:b w:val="false"/>
          <w:i w:val="false"/>
          <w:color w:val="000000"/>
          <w:sz w:val="28"/>
        </w:rPr>
        <w:t>
      5. Көрсетілетін төлем қызметтерін маңызды берушінің қызметіне тән тәуекелдерді басқару жүйесі:</w:t>
      </w:r>
    </w:p>
    <w:bookmarkEnd w:id="250"/>
    <w:bookmarkStart w:name="z297" w:id="251"/>
    <w:p>
      <w:pPr>
        <w:spacing w:after="0"/>
        <w:ind w:left="0"/>
        <w:jc w:val="both"/>
      </w:pPr>
      <w:r>
        <w:rPr>
          <w:rFonts w:ascii="Times New Roman"/>
          <w:b w:val="false"/>
          <w:i w:val="false"/>
          <w:color w:val="000000"/>
          <w:sz w:val="28"/>
        </w:rPr>
        <w:t>
      1) тәуекелдерді анықтау, өлшеу, тәуекелдер мониторингі және оларды басқару рәсімдерін;</w:t>
      </w:r>
    </w:p>
    <w:bookmarkEnd w:id="251"/>
    <w:bookmarkStart w:name="z298" w:id="252"/>
    <w:p>
      <w:pPr>
        <w:spacing w:after="0"/>
        <w:ind w:left="0"/>
        <w:jc w:val="both"/>
      </w:pPr>
      <w:r>
        <w:rPr>
          <w:rFonts w:ascii="Times New Roman"/>
          <w:b w:val="false"/>
          <w:i w:val="false"/>
          <w:color w:val="000000"/>
          <w:sz w:val="28"/>
        </w:rPr>
        <w:t>
      2) көрсетілетін төлем қызметтерін ұсыну жөніндегі қызметтің үздіксіз болуын қамтамасыз ету рәсімдерін және оның қызметін қалпына келтіру жоспарын айқындайды.</w:t>
      </w:r>
    </w:p>
    <w:bookmarkEnd w:id="252"/>
    <w:bookmarkStart w:name="z299" w:id="253"/>
    <w:p>
      <w:pPr>
        <w:spacing w:after="0"/>
        <w:ind w:left="0"/>
        <w:jc w:val="both"/>
      </w:pPr>
      <w:r>
        <w:rPr>
          <w:rFonts w:ascii="Times New Roman"/>
          <w:b w:val="false"/>
          <w:i w:val="false"/>
          <w:color w:val="000000"/>
          <w:sz w:val="28"/>
        </w:rPr>
        <w:t>
      6. Көрсетілетін төлем қызметтерін маңызды беруші:</w:t>
      </w:r>
    </w:p>
    <w:bookmarkEnd w:id="253"/>
    <w:bookmarkStart w:name="z300" w:id="254"/>
    <w:p>
      <w:pPr>
        <w:spacing w:after="0"/>
        <w:ind w:left="0"/>
        <w:jc w:val="both"/>
      </w:pPr>
      <w:r>
        <w:rPr>
          <w:rFonts w:ascii="Times New Roman"/>
          <w:b w:val="false"/>
          <w:i w:val="false"/>
          <w:color w:val="000000"/>
          <w:sz w:val="28"/>
        </w:rPr>
        <w:t>
      1) Қазақстан Республикасы Ұлттық Банкінің нормативтік құқықтық актісінде айқындалған тәртіппен Қазақстан Республикасының Ұлттық Банкіне өзі ұсынған көрсетілетін төлем қызметтері бойынша мәліметтерді ұсынады;</w:t>
      </w:r>
    </w:p>
    <w:bookmarkEnd w:id="254"/>
    <w:bookmarkStart w:name="z301" w:id="255"/>
    <w:p>
      <w:pPr>
        <w:spacing w:after="0"/>
        <w:ind w:left="0"/>
        <w:jc w:val="both"/>
      </w:pPr>
      <w:r>
        <w:rPr>
          <w:rFonts w:ascii="Times New Roman"/>
          <w:b w:val="false"/>
          <w:i w:val="false"/>
          <w:color w:val="000000"/>
          <w:sz w:val="28"/>
        </w:rPr>
        <w:t>
      2) көрсетілетін қызметтер сапасына бағалау жүргізуді қамтамасыз етеді және жүргізілген бағалау нәтижелерін Қазақстан Республикасының Ұлттық Банкіне ұсынады.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256"/>
    <w:p>
      <w:pPr>
        <w:spacing w:after="0"/>
        <w:ind w:left="0"/>
        <w:jc w:val="left"/>
      </w:pPr>
      <w:r>
        <w:rPr>
          <w:rFonts w:ascii="Times New Roman"/>
          <w:b/>
          <w:i w:val="false"/>
          <w:color w:val="000000"/>
        </w:rPr>
        <w:t xml:space="preserve"> 12-бап. Көрсетілетін төлем қызметтерінің түрлері</w:t>
      </w:r>
    </w:p>
    <w:bookmarkEnd w:id="256"/>
    <w:bookmarkStart w:name="z302" w:id="257"/>
    <w:p>
      <w:pPr>
        <w:spacing w:after="0"/>
        <w:ind w:left="0"/>
        <w:jc w:val="both"/>
      </w:pPr>
      <w:r>
        <w:rPr>
          <w:rFonts w:ascii="Times New Roman"/>
          <w:b w:val="false"/>
          <w:i w:val="false"/>
          <w:color w:val="000000"/>
          <w:sz w:val="28"/>
        </w:rPr>
        <w:t>
      1. Көрсетілетін төлем қызметтерінің түрлері:</w:t>
      </w:r>
    </w:p>
    <w:bookmarkEnd w:id="257"/>
    <w:bookmarkStart w:name="z303" w:id="258"/>
    <w:p>
      <w:pPr>
        <w:spacing w:after="0"/>
        <w:ind w:left="0"/>
        <w:jc w:val="both"/>
      </w:pPr>
      <w:r>
        <w:rPr>
          <w:rFonts w:ascii="Times New Roman"/>
          <w:b w:val="false"/>
          <w:i w:val="false"/>
          <w:color w:val="000000"/>
          <w:sz w:val="28"/>
        </w:rPr>
        <w:t>
      1) банктік шотты пайдалана отырып төлемдерді және (немесе) ақша аударымдарын қабылдау мен жүзеге асыру бойынша көрсетілетін қызметтер;</w:t>
      </w:r>
    </w:p>
    <w:bookmarkEnd w:id="258"/>
    <w:bookmarkStart w:name="z304" w:id="259"/>
    <w:p>
      <w:pPr>
        <w:spacing w:after="0"/>
        <w:ind w:left="0"/>
        <w:jc w:val="both"/>
      </w:pPr>
      <w:r>
        <w:rPr>
          <w:rFonts w:ascii="Times New Roman"/>
          <w:b w:val="false"/>
          <w:i w:val="false"/>
          <w:color w:val="000000"/>
          <w:sz w:val="28"/>
        </w:rPr>
        <w:t>
      2) банктік шоттарға, оның ішінде үшінші тұлғалардың банктік шоттарына есепке жатқызу үшін қолма-қол ақшаны қабылдау бойынша көрсетілетін қызметтер;</w:t>
      </w:r>
    </w:p>
    <w:bookmarkEnd w:id="259"/>
    <w:bookmarkStart w:name="z305" w:id="260"/>
    <w:p>
      <w:pPr>
        <w:spacing w:after="0"/>
        <w:ind w:left="0"/>
        <w:jc w:val="both"/>
      </w:pPr>
      <w:r>
        <w:rPr>
          <w:rFonts w:ascii="Times New Roman"/>
          <w:b w:val="false"/>
          <w:i w:val="false"/>
          <w:color w:val="000000"/>
          <w:sz w:val="28"/>
        </w:rPr>
        <w:t>
      3) ақша жөнелтушінің банктік шотын ашпай төлемдерді жүзеге асыру үшін қолма-қол ақша қабылдау бойынша көрсетілетін қызметтер;</w:t>
      </w:r>
    </w:p>
    <w:bookmarkEnd w:id="260"/>
    <w:bookmarkStart w:name="z306" w:id="261"/>
    <w:p>
      <w:pPr>
        <w:spacing w:after="0"/>
        <w:ind w:left="0"/>
        <w:jc w:val="both"/>
      </w:pPr>
      <w:r>
        <w:rPr>
          <w:rFonts w:ascii="Times New Roman"/>
          <w:b w:val="false"/>
          <w:i w:val="false"/>
          <w:color w:val="000000"/>
          <w:sz w:val="28"/>
        </w:rPr>
        <w:t>
      4) банктік шотты ашпай ақша аударуды жүзеге асыру бойынша көрсетілетін қызметтер;</w:t>
      </w:r>
    </w:p>
    <w:bookmarkEnd w:id="261"/>
    <w:bookmarkStart w:name="z307" w:id="262"/>
    <w:p>
      <w:pPr>
        <w:spacing w:after="0"/>
        <w:ind w:left="0"/>
        <w:jc w:val="both"/>
      </w:pPr>
      <w:r>
        <w:rPr>
          <w:rFonts w:ascii="Times New Roman"/>
          <w:b w:val="false"/>
          <w:i w:val="false"/>
          <w:color w:val="000000"/>
          <w:sz w:val="28"/>
        </w:rPr>
        <w:t>
      5) электрондық ақшаны шығару және өтеу бойынша көрсетілетін қызметтер;</w:t>
      </w:r>
    </w:p>
    <w:bookmarkEnd w:id="262"/>
    <w:bookmarkStart w:name="z308" w:id="263"/>
    <w:p>
      <w:pPr>
        <w:spacing w:after="0"/>
        <w:ind w:left="0"/>
        <w:jc w:val="both"/>
      </w:pPr>
      <w:r>
        <w:rPr>
          <w:rFonts w:ascii="Times New Roman"/>
          <w:b w:val="false"/>
          <w:i w:val="false"/>
          <w:color w:val="000000"/>
          <w:sz w:val="28"/>
        </w:rPr>
        <w:t>
      6) төлем карточкаларын шығару бойынша көрсетілетін қызметтер;</w:t>
      </w:r>
    </w:p>
    <w:bookmarkEnd w:id="263"/>
    <w:bookmarkStart w:name="z309" w:id="264"/>
    <w:p>
      <w:pPr>
        <w:spacing w:after="0"/>
        <w:ind w:left="0"/>
        <w:jc w:val="both"/>
      </w:pPr>
      <w:r>
        <w:rPr>
          <w:rFonts w:ascii="Times New Roman"/>
          <w:b w:val="false"/>
          <w:i w:val="false"/>
          <w:color w:val="000000"/>
          <w:sz w:val="28"/>
        </w:rPr>
        <w:t>
      7) электрондық ақшаны және төлем карточкаларын өткізу (тарату) бойынша көрсетілетін қызметтер;</w:t>
      </w:r>
    </w:p>
    <w:bookmarkEnd w:id="264"/>
    <w:bookmarkStart w:name="z310" w:id="265"/>
    <w:p>
      <w:pPr>
        <w:spacing w:after="0"/>
        <w:ind w:left="0"/>
        <w:jc w:val="both"/>
      </w:pPr>
      <w:r>
        <w:rPr>
          <w:rFonts w:ascii="Times New Roman"/>
          <w:b w:val="false"/>
          <w:i w:val="false"/>
          <w:color w:val="000000"/>
          <w:sz w:val="28"/>
        </w:rPr>
        <w:t>
      8) электрондық ақшаны пайдалана отырып жасалатын төлемдерді қабылдау және өңдеу бойынша көрсетілетін қызметтер;</w:t>
      </w:r>
    </w:p>
    <w:bookmarkEnd w:id="265"/>
    <w:bookmarkStart w:name="z311" w:id="266"/>
    <w:p>
      <w:pPr>
        <w:spacing w:after="0"/>
        <w:ind w:left="0"/>
        <w:jc w:val="both"/>
      </w:pPr>
      <w:r>
        <w:rPr>
          <w:rFonts w:ascii="Times New Roman"/>
          <w:b w:val="false"/>
          <w:i w:val="false"/>
          <w:color w:val="000000"/>
          <w:sz w:val="28"/>
        </w:rPr>
        <w:t>
      9)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p>
    <w:bookmarkEnd w:id="266"/>
    <w:bookmarkStart w:name="z312" w:id="267"/>
    <w:p>
      <w:pPr>
        <w:spacing w:after="0"/>
        <w:ind w:left="0"/>
        <w:jc w:val="both"/>
      </w:pPr>
      <w:r>
        <w:rPr>
          <w:rFonts w:ascii="Times New Roman"/>
          <w:b w:val="false"/>
          <w:i w:val="false"/>
          <w:color w:val="000000"/>
          <w:sz w:val="28"/>
        </w:rPr>
        <w:t>
      2. Көрсетілетін төлем қызметтеріне:</w:t>
      </w:r>
    </w:p>
    <w:bookmarkEnd w:id="267"/>
    <w:bookmarkStart w:name="z313" w:id="268"/>
    <w:p>
      <w:pPr>
        <w:spacing w:after="0"/>
        <w:ind w:left="0"/>
        <w:jc w:val="both"/>
      </w:pPr>
      <w:r>
        <w:rPr>
          <w:rFonts w:ascii="Times New Roman"/>
          <w:b w:val="false"/>
          <w:i w:val="false"/>
          <w:color w:val="000000"/>
          <w:sz w:val="28"/>
        </w:rPr>
        <w:t>
      1) төлеушінің көрсетілетін төлем қызметтерін берушінің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p>
    <w:bookmarkEnd w:id="268"/>
    <w:bookmarkStart w:name="z314" w:id="269"/>
    <w:p>
      <w:pPr>
        <w:spacing w:after="0"/>
        <w:ind w:left="0"/>
        <w:jc w:val="both"/>
      </w:pPr>
      <w:r>
        <w:rPr>
          <w:rFonts w:ascii="Times New Roman"/>
          <w:b w:val="false"/>
          <w:i w:val="false"/>
          <w:color w:val="000000"/>
          <w:sz w:val="28"/>
        </w:rPr>
        <w:t>
      2) банкноттарды, монеталарды және құндылықтарды инкассациялау бойынша көрсетілетін қызметтер;</w:t>
      </w:r>
    </w:p>
    <w:bookmarkEnd w:id="269"/>
    <w:bookmarkStart w:name="z315" w:id="270"/>
    <w:p>
      <w:pPr>
        <w:spacing w:after="0"/>
        <w:ind w:left="0"/>
        <w:jc w:val="both"/>
      </w:pPr>
      <w:r>
        <w:rPr>
          <w:rFonts w:ascii="Times New Roman"/>
          <w:b w:val="false"/>
          <w:i w:val="false"/>
          <w:color w:val="000000"/>
          <w:sz w:val="28"/>
        </w:rPr>
        <w:t>
      3) қайырымдылық немесе коммерциялық емес қызмет мақсатында ақша жинау және беру бойынша көрсетілетін қызметтер;</w:t>
      </w:r>
    </w:p>
    <w:bookmarkEnd w:id="270"/>
    <w:bookmarkStart w:name="z316" w:id="271"/>
    <w:p>
      <w:pPr>
        <w:spacing w:after="0"/>
        <w:ind w:left="0"/>
        <w:jc w:val="both"/>
      </w:pPr>
      <w:r>
        <w:rPr>
          <w:rFonts w:ascii="Times New Roman"/>
          <w:b w:val="false"/>
          <w:i w:val="false"/>
          <w:color w:val="000000"/>
          <w:sz w:val="28"/>
        </w:rPr>
        <w:t>
      4) банктік шотты ашпай қолма-қол шетел валютасымен айырбастау операцияларын жүзеге асыру бойынша көрсетілетін қызметтер;</w:t>
      </w:r>
    </w:p>
    <w:bookmarkEnd w:id="271"/>
    <w:bookmarkStart w:name="z317" w:id="272"/>
    <w:p>
      <w:pPr>
        <w:spacing w:after="0"/>
        <w:ind w:left="0"/>
        <w:jc w:val="both"/>
      </w:pPr>
      <w:r>
        <w:rPr>
          <w:rFonts w:ascii="Times New Roman"/>
          <w:b w:val="false"/>
          <w:i w:val="false"/>
          <w:color w:val="000000"/>
          <w:sz w:val="28"/>
        </w:rPr>
        <w:t>
      5) көрсетілетін төлем қызметтерін ұсынуға технологиялық қолдау көрсетуді қамтамасыз ететін, оның ішінде деректерді өңдеуге және сақтауға, көрсетілетін төлем қызметтерін алушыларды аутентификаттауға, сондай-ақ көрсетілетін төлем қызметтерін ұсыну кезінде пайдаланылатын электрондық терминалдар мен жабдықтарды пайдалануға беруге және технологиялық қолдауға байланысты көрсетілетін қызметтер;</w:t>
      </w:r>
    </w:p>
    <w:bookmarkEnd w:id="272"/>
    <w:bookmarkStart w:name="z318" w:id="273"/>
    <w:p>
      <w:pPr>
        <w:spacing w:after="0"/>
        <w:ind w:left="0"/>
        <w:jc w:val="both"/>
      </w:pPr>
      <w:r>
        <w:rPr>
          <w:rFonts w:ascii="Times New Roman"/>
          <w:b w:val="false"/>
          <w:i w:val="false"/>
          <w:color w:val="000000"/>
          <w:sz w:val="28"/>
        </w:rPr>
        <w:t>
      6) электрондық төлем құралдарының эмитенті ұсынатын не оның үй-жайларында ұсынылатын тауарларды немесе көрсетілетін қызметтерді сатып алуға арналған немесе тауардың немесе көрсетілетін қызметтің белгілі бір түрін тауардың немесе көрсетілетін қызметтің осы түрін берушімен (берушілермен) жасалған шарт негізінде сатып алуға арналған электрондық төлем құралдарын шығаруға және пайдалануға байланысты көрсетілетін қызметтер;</w:t>
      </w:r>
    </w:p>
    <w:bookmarkEnd w:id="273"/>
    <w:bookmarkStart w:name="z319" w:id="274"/>
    <w:p>
      <w:pPr>
        <w:spacing w:after="0"/>
        <w:ind w:left="0"/>
        <w:jc w:val="both"/>
      </w:pPr>
      <w:r>
        <w:rPr>
          <w:rFonts w:ascii="Times New Roman"/>
          <w:b w:val="false"/>
          <w:i w:val="false"/>
          <w:color w:val="000000"/>
          <w:sz w:val="28"/>
        </w:rPr>
        <w:t>
      7) бенефициар дара кәсіпкер, заңды тұлға және көрсетілетін төлем қызметтерін беруші арасындағы соңғысының үшінші тұлғалардың қатысуынсыз төлеушілерден қабылданған 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bookmarkEnd w:id="274"/>
    <w:bookmarkStart w:name="z13" w:id="275"/>
    <w:p>
      <w:pPr>
        <w:spacing w:after="0"/>
        <w:ind w:left="0"/>
        <w:jc w:val="left"/>
      </w:pPr>
      <w:r>
        <w:rPr>
          <w:rFonts w:ascii="Times New Roman"/>
          <w:b/>
          <w:i w:val="false"/>
          <w:color w:val="000000"/>
        </w:rPr>
        <w:t xml:space="preserve"> 13-бап. Көрсетілетін төлем қызметтерін ұсыну</w:t>
      </w:r>
    </w:p>
    <w:bookmarkEnd w:id="275"/>
    <w:bookmarkStart w:name="z320" w:id="276"/>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bookmarkEnd w:id="276"/>
    <w:p>
      <w:pPr>
        <w:spacing w:after="0"/>
        <w:ind w:left="0"/>
        <w:jc w:val="both"/>
      </w:pPr>
      <w:r>
        <w:rPr>
          <w:rFonts w:ascii="Times New Roman"/>
          <w:b w:val="false"/>
          <w:i w:val="false"/>
          <w:color w:val="000000"/>
          <w:sz w:val="28"/>
        </w:rPr>
        <w:t>
      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заңдарына сәйкес лицензиясыз жүзеге асыратын көрсетілетін төлем қызметтерін берушілердің қызметіне қолданылмайды.</w:t>
      </w:r>
    </w:p>
    <w:bookmarkStart w:name="z321" w:id="277"/>
    <w:p>
      <w:pPr>
        <w:spacing w:after="0"/>
        <w:ind w:left="0"/>
        <w:jc w:val="both"/>
      </w:pPr>
      <w:r>
        <w:rPr>
          <w:rFonts w:ascii="Times New Roman"/>
          <w:b w:val="false"/>
          <w:i w:val="false"/>
          <w:color w:val="000000"/>
          <w:sz w:val="28"/>
        </w:rPr>
        <w:t>
      2. Көрсетілетін төлем қызметтерін:</w:t>
      </w:r>
    </w:p>
    <w:bookmarkEnd w:id="277"/>
    <w:bookmarkStart w:name="z322" w:id="278"/>
    <w:p>
      <w:pPr>
        <w:spacing w:after="0"/>
        <w:ind w:left="0"/>
        <w:jc w:val="both"/>
      </w:pPr>
      <w:r>
        <w:rPr>
          <w:rFonts w:ascii="Times New Roman"/>
          <w:b w:val="false"/>
          <w:i w:val="false"/>
          <w:color w:val="000000"/>
          <w:sz w:val="28"/>
        </w:rPr>
        <w:t>
      1) осы Заңның 12-бабының 1-тармағында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bookmarkEnd w:id="278"/>
    <w:bookmarkStart w:name="z323" w:id="279"/>
    <w:p>
      <w:pPr>
        <w:spacing w:after="0"/>
        <w:ind w:left="0"/>
        <w:jc w:val="both"/>
      </w:pPr>
      <w:r>
        <w:rPr>
          <w:rFonts w:ascii="Times New Roman"/>
          <w:b w:val="false"/>
          <w:i w:val="false"/>
          <w:color w:val="000000"/>
          <w:sz w:val="28"/>
        </w:rPr>
        <w:t>
      2) осы Заңның 12-бабы 1-тармағының 2), 3), 4), 7), 8) және 9) тармақшаларында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bookmarkEnd w:id="279"/>
    <w:p>
      <w:pPr>
        <w:spacing w:after="0"/>
        <w:ind w:left="0"/>
        <w:jc w:val="both"/>
      </w:pPr>
      <w:r>
        <w:rPr>
          <w:rFonts w:ascii="Times New Roman"/>
          <w:b w:val="false"/>
          <w:i w:val="false"/>
          <w:color w:val="000000"/>
          <w:sz w:val="28"/>
        </w:rPr>
        <w:t xml:space="preserve">
      осы Заңның 12-бабы 1-тармағының 1) тармақшасында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w:t>
      </w:r>
    </w:p>
    <w:p>
      <w:pPr>
        <w:spacing w:after="0"/>
        <w:ind w:left="0"/>
        <w:jc w:val="both"/>
      </w:pPr>
      <w:r>
        <w:rPr>
          <w:rFonts w:ascii="Times New Roman"/>
          <w:b w:val="false"/>
          <w:i w:val="false"/>
          <w:color w:val="000000"/>
          <w:sz w:val="28"/>
        </w:rPr>
        <w:t>
      осы Заңның 12-бабы 1-тармағының 2), 3), 4), 5), 6), 7), 8) және 9) тармақшаларында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12-бабы 1-тармағының 1) тармақшасында көзделген көрсетілетін төлем қызметін ұсынады;</w:t>
      </w:r>
    </w:p>
    <w:bookmarkStart w:name="z326" w:id="280"/>
    <w:p>
      <w:pPr>
        <w:spacing w:after="0"/>
        <w:ind w:left="0"/>
        <w:jc w:val="both"/>
      </w:pPr>
      <w:r>
        <w:rPr>
          <w:rFonts w:ascii="Times New Roman"/>
          <w:b w:val="false"/>
          <w:i w:val="false"/>
          <w:color w:val="000000"/>
          <w:sz w:val="28"/>
        </w:rPr>
        <w:t xml:space="preserve">
      3) пошта операторы осы баптың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шарттарды сақтай отырып, пошталық ақша аударымдарын жүзеге асыру кезінде осы Заңның 12-бабы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аталған көрсетілетін төлем қызметтерін ұсынады.</w:t>
      </w:r>
    </w:p>
    <w:bookmarkEnd w:id="280"/>
    <w:p>
      <w:pPr>
        <w:spacing w:after="0"/>
        <w:ind w:left="0"/>
        <w:jc w:val="both"/>
      </w:pPr>
      <w:r>
        <w:rPr>
          <w:rFonts w:ascii="Times New Roman"/>
          <w:b w:val="false"/>
          <w:i w:val="false"/>
          <w:color w:val="000000"/>
          <w:sz w:val="28"/>
        </w:rPr>
        <w:t>
      Пошталық ақша аударымдары бойынша қызметтер көрсету тәртібі "Пошта туралы" Қазақстан Республикасының Заңымен реттеледі;</w:t>
      </w:r>
    </w:p>
    <w:bookmarkStart w:name="z327" w:id="281"/>
    <w:p>
      <w:pPr>
        <w:spacing w:after="0"/>
        <w:ind w:left="0"/>
        <w:jc w:val="both"/>
      </w:pPr>
      <w:r>
        <w:rPr>
          <w:rFonts w:ascii="Times New Roman"/>
          <w:b w:val="false"/>
          <w:i w:val="false"/>
          <w:color w:val="000000"/>
          <w:sz w:val="28"/>
        </w:rPr>
        <w:t xml:space="preserve">
      4) төлем ұйымы есептік тіркеудің тіркеу нөмірі болған кезде осы Заңның 12-бабы 1-тармағының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 тармақшаларында</w:t>
      </w:r>
      <w:r>
        <w:rPr>
          <w:rFonts w:ascii="Times New Roman"/>
          <w:b w:val="false"/>
          <w:i w:val="false"/>
          <w:color w:val="000000"/>
          <w:sz w:val="28"/>
        </w:rPr>
        <w:t xml:space="preserve"> аталған көрсетілетін төлем қызметтерін;</w:t>
      </w:r>
    </w:p>
    <w:bookmarkEnd w:id="281"/>
    <w:bookmarkStart w:name="z328" w:id="282"/>
    <w:p>
      <w:pPr>
        <w:spacing w:after="0"/>
        <w:ind w:left="0"/>
        <w:jc w:val="both"/>
      </w:pPr>
      <w:r>
        <w:rPr>
          <w:rFonts w:ascii="Times New Roman"/>
          <w:b w:val="false"/>
          <w:i w:val="false"/>
          <w:color w:val="000000"/>
          <w:sz w:val="28"/>
        </w:rPr>
        <w:t xml:space="preserve">
      5) төлем агенті және қосалқы төлем агенті банктер, банк операцияларының жекелеген түрлерін жүзеге асыратын ұйымдар және төлем ұйымдары үшін рұқсат етілген көрсетілетін төлем қызметінің түрлері шеңберінде көрсетілетін төлем қызметтерін ұсыну жөніндегі агенттік шарт болған кезде осы Заңның 12-бабы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аталған көрсетілетін төлем қызметтерін ұсынады.</w:t>
      </w:r>
    </w:p>
    <w:bookmarkEnd w:id="282"/>
    <w:bookmarkStart w:name="z329" w:id="283"/>
    <w:p>
      <w:pPr>
        <w:spacing w:after="0"/>
        <w:ind w:left="0"/>
        <w:jc w:val="both"/>
      </w:pPr>
      <w:r>
        <w:rPr>
          <w:rFonts w:ascii="Times New Roman"/>
          <w:b w:val="false"/>
          <w:i w:val="false"/>
          <w:color w:val="000000"/>
          <w:sz w:val="28"/>
        </w:rPr>
        <w:t>
      3. Төлем ұйымы банкпен немесе төлем агентімен жасалған көрсетілетін төлем қызметтерін ұсыну жөніндегі агенттік шарт негізінде банктің төлем агенті не қосалқы төлем агенті ретінде көрсетілетін төлем қызметтерін ұсыну бойынша қызметті жүзеге асыруға құқылы.</w:t>
      </w:r>
    </w:p>
    <w:bookmarkEnd w:id="283"/>
    <w:bookmarkStart w:name="z330" w:id="284"/>
    <w:p>
      <w:pPr>
        <w:spacing w:after="0"/>
        <w:ind w:left="0"/>
        <w:jc w:val="both"/>
      </w:pPr>
      <w:r>
        <w:rPr>
          <w:rFonts w:ascii="Times New Roman"/>
          <w:b w:val="false"/>
          <w:i w:val="false"/>
          <w:color w:val="000000"/>
          <w:sz w:val="28"/>
        </w:rPr>
        <w:t xml:space="preserve">
      Төлем ұйымы қызметтерді берушімен жасалған шарт болған кезде осы Заңның 12-бабы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көрсетілетін төлем қызметтерін ұсынады.</w:t>
      </w:r>
    </w:p>
    <w:bookmarkEnd w:id="284"/>
    <w:bookmarkStart w:name="z331" w:id="285"/>
    <w:p>
      <w:pPr>
        <w:spacing w:after="0"/>
        <w:ind w:left="0"/>
        <w:jc w:val="both"/>
      </w:pPr>
      <w:r>
        <w:rPr>
          <w:rFonts w:ascii="Times New Roman"/>
          <w:b w:val="false"/>
          <w:i w:val="false"/>
          <w:color w:val="000000"/>
          <w:sz w:val="28"/>
        </w:rPr>
        <w:t>
      Банкпен және (немесе) банк операцияларының жекелеген түрлерін жүзеге асыратын ұйыммен жасалған көрсетілетін төлем қызметтерін ұсыну жөніндегі агенттік шарт болған кезде төлем ұйымының клиенттің банктік шотын ашпай бюджетке төлемдер қабылдау бойынша көрсетілетін төлем қызметтерін ұсынуына жол беріледі.</w:t>
      </w:r>
    </w:p>
    <w:bookmarkEnd w:id="285"/>
    <w:bookmarkStart w:name="z881" w:id="286"/>
    <w:p>
      <w:pPr>
        <w:spacing w:after="0"/>
        <w:ind w:left="0"/>
        <w:jc w:val="both"/>
      </w:pPr>
      <w:r>
        <w:rPr>
          <w:rFonts w:ascii="Times New Roman"/>
          <w:b w:val="false"/>
          <w:i w:val="false"/>
          <w:color w:val="000000"/>
          <w:sz w:val="28"/>
        </w:rPr>
        <w:t xml:space="preserve">
      Төлем ұйымы төлем қызметтерін көрсету кезінде өзінің банктік шотын тек осы Заңның 12-бабы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төлем қызметтерін көрсету үшін ғана ақшаны есепке жатқызу мақсатында пайдаланады.</w:t>
      </w:r>
    </w:p>
    <w:bookmarkEnd w:id="286"/>
    <w:bookmarkStart w:name="z332" w:id="287"/>
    <w:p>
      <w:pPr>
        <w:spacing w:after="0"/>
        <w:ind w:left="0"/>
        <w:jc w:val="both"/>
      </w:pPr>
      <w:r>
        <w:rPr>
          <w:rFonts w:ascii="Times New Roman"/>
          <w:b w:val="false"/>
          <w:i w:val="false"/>
          <w:color w:val="000000"/>
          <w:sz w:val="28"/>
        </w:rPr>
        <w:t>
      Осы Заңның 12-бабы 1-тармағының 3) тармақшасында көзделген төлем қызметтерін көрсету шарттарында ақшаны төлем ұйымының банктік шотынан көрсетілетін қызметтер берушінің банктік шотына аудару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айқындалуға тиіс.</w:t>
      </w:r>
    </w:p>
    <w:bookmarkEnd w:id="287"/>
    <w:bookmarkStart w:name="z333" w:id="288"/>
    <w:p>
      <w:pPr>
        <w:spacing w:after="0"/>
        <w:ind w:left="0"/>
        <w:jc w:val="both"/>
      </w:pPr>
      <w:r>
        <w:rPr>
          <w:rFonts w:ascii="Times New Roman"/>
          <w:b w:val="false"/>
          <w:i w:val="false"/>
          <w:color w:val="000000"/>
          <w:sz w:val="28"/>
        </w:rPr>
        <w:t>
      4. Көрсетілетін төлем қызметі клиент пен көрсетілетін төлем қызметтерін беруші арасында жасалған шарт негізінде көрсетіледі, онда мынадай елеулі талаптар болуға тиіс:</w:t>
      </w:r>
    </w:p>
    <w:bookmarkEnd w:id="288"/>
    <w:bookmarkStart w:name="z334" w:id="289"/>
    <w:p>
      <w:pPr>
        <w:spacing w:after="0"/>
        <w:ind w:left="0"/>
        <w:jc w:val="both"/>
      </w:pPr>
      <w:r>
        <w:rPr>
          <w:rFonts w:ascii="Times New Roman"/>
          <w:b w:val="false"/>
          <w:i w:val="false"/>
          <w:color w:val="000000"/>
          <w:sz w:val="28"/>
        </w:rPr>
        <w:t>
      1) көрсетілетін төлем қызметтерінің түрлері және жалпы сипаттамасы;</w:t>
      </w:r>
    </w:p>
    <w:bookmarkEnd w:id="289"/>
    <w:bookmarkStart w:name="z335" w:id="290"/>
    <w:p>
      <w:pPr>
        <w:spacing w:after="0"/>
        <w:ind w:left="0"/>
        <w:jc w:val="both"/>
      </w:pPr>
      <w:r>
        <w:rPr>
          <w:rFonts w:ascii="Times New Roman"/>
          <w:b w:val="false"/>
          <w:i w:val="false"/>
          <w:color w:val="000000"/>
          <w:sz w:val="28"/>
        </w:rPr>
        <w:t>
      2) көрсетілетін төлем қызметтерін ұсынудың тәртібі және ең ұзақ мерзімі;</w:t>
      </w:r>
    </w:p>
    <w:bookmarkEnd w:id="290"/>
    <w:bookmarkStart w:name="z336" w:id="291"/>
    <w:p>
      <w:pPr>
        <w:spacing w:after="0"/>
        <w:ind w:left="0"/>
        <w:jc w:val="both"/>
      </w:pPr>
      <w:r>
        <w:rPr>
          <w:rFonts w:ascii="Times New Roman"/>
          <w:b w:val="false"/>
          <w:i w:val="false"/>
          <w:color w:val="000000"/>
          <w:sz w:val="28"/>
        </w:rPr>
        <w:t>
      3) алынатын алымдар мен комиссиялардың мөлшері немесе осы ақпарат қамтылған интернет-ресурсты көрсету және оларды алу тәртібі;</w:t>
      </w:r>
    </w:p>
    <w:bookmarkEnd w:id="291"/>
    <w:bookmarkStart w:name="z337" w:id="292"/>
    <w:p>
      <w:pPr>
        <w:spacing w:after="0"/>
        <w:ind w:left="0"/>
        <w:jc w:val="both"/>
      </w:pPr>
      <w:r>
        <w:rPr>
          <w:rFonts w:ascii="Times New Roman"/>
          <w:b w:val="false"/>
          <w:i w:val="false"/>
          <w:color w:val="000000"/>
          <w:sz w:val="28"/>
        </w:rPr>
        <w:t>
      4) көрсетілетін төлем қызметі туралы ақпарат ұсыну тәртібі;</w:t>
      </w:r>
    </w:p>
    <w:bookmarkEnd w:id="292"/>
    <w:bookmarkStart w:name="z338" w:id="293"/>
    <w:p>
      <w:pPr>
        <w:spacing w:after="0"/>
        <w:ind w:left="0"/>
        <w:jc w:val="both"/>
      </w:pPr>
      <w:r>
        <w:rPr>
          <w:rFonts w:ascii="Times New Roman"/>
          <w:b w:val="false"/>
          <w:i w:val="false"/>
          <w:color w:val="000000"/>
          <w:sz w:val="28"/>
        </w:rPr>
        <w:t>
      5) рұқсат етілмеген төлемдерден қорғау әрекеттерінің тәртібі;</w:t>
      </w:r>
    </w:p>
    <w:bookmarkEnd w:id="293"/>
    <w:bookmarkStart w:name="z339" w:id="294"/>
    <w:p>
      <w:pPr>
        <w:spacing w:after="0"/>
        <w:ind w:left="0"/>
        <w:jc w:val="both"/>
      </w:pPr>
      <w:r>
        <w:rPr>
          <w:rFonts w:ascii="Times New Roman"/>
          <w:b w:val="false"/>
          <w:i w:val="false"/>
          <w:color w:val="000000"/>
          <w:sz w:val="28"/>
        </w:rPr>
        <w:t>
      6) көрсетілетін төлем қызметін шетел валютасымен көрсету кезінде қолданылатын айырбастау бағамын айқындау тәртібі;</w:t>
      </w:r>
    </w:p>
    <w:bookmarkEnd w:id="294"/>
    <w:bookmarkStart w:name="z340" w:id="295"/>
    <w:p>
      <w:pPr>
        <w:spacing w:after="0"/>
        <w:ind w:left="0"/>
        <w:jc w:val="both"/>
      </w:pPr>
      <w:r>
        <w:rPr>
          <w:rFonts w:ascii="Times New Roman"/>
          <w:b w:val="false"/>
          <w:i w:val="false"/>
          <w:color w:val="000000"/>
          <w:sz w:val="28"/>
        </w:rPr>
        <w:t>
      7) көрсетілетін төлем қызметтерін берушінің көрсетілетін төлем қызметін ұсынудан бас тарту құқығы сақталатын шарттар;</w:t>
      </w:r>
    </w:p>
    <w:bookmarkEnd w:id="295"/>
    <w:bookmarkStart w:name="z341" w:id="296"/>
    <w:p>
      <w:pPr>
        <w:spacing w:after="0"/>
        <w:ind w:left="0"/>
        <w:jc w:val="both"/>
      </w:pPr>
      <w:r>
        <w:rPr>
          <w:rFonts w:ascii="Times New Roman"/>
          <w:b w:val="false"/>
          <w:i w:val="false"/>
          <w:color w:val="000000"/>
          <w:sz w:val="28"/>
        </w:rPr>
        <w:t>
      8) рұқсат етілмеген көрсетілетін төлем қызметтері жөніндегі мәселелерді реттеу тәртібі;</w:t>
      </w:r>
    </w:p>
    <w:bookmarkEnd w:id="296"/>
    <w:bookmarkStart w:name="z342" w:id="297"/>
    <w:p>
      <w:pPr>
        <w:spacing w:after="0"/>
        <w:ind w:left="0"/>
        <w:jc w:val="both"/>
      </w:pPr>
      <w:r>
        <w:rPr>
          <w:rFonts w:ascii="Times New Roman"/>
          <w:b w:val="false"/>
          <w:i w:val="false"/>
          <w:color w:val="000000"/>
          <w:sz w:val="28"/>
        </w:rPr>
        <w:t>
      9) клиенттің шартты бұзуға құқығы;</w:t>
      </w:r>
    </w:p>
    <w:bookmarkEnd w:id="297"/>
    <w:bookmarkStart w:name="z343" w:id="298"/>
    <w:p>
      <w:pPr>
        <w:spacing w:after="0"/>
        <w:ind w:left="0"/>
        <w:jc w:val="both"/>
      </w:pPr>
      <w:r>
        <w:rPr>
          <w:rFonts w:ascii="Times New Roman"/>
          <w:b w:val="false"/>
          <w:i w:val="false"/>
          <w:color w:val="000000"/>
          <w:sz w:val="28"/>
        </w:rPr>
        <w:t>
      10) наразылықтар білдіру және даулы жағдайларды шешу тәртібі;</w:t>
      </w:r>
    </w:p>
    <w:bookmarkEnd w:id="298"/>
    <w:bookmarkStart w:name="z344" w:id="299"/>
    <w:p>
      <w:pPr>
        <w:spacing w:after="0"/>
        <w:ind w:left="0"/>
        <w:jc w:val="both"/>
      </w:pPr>
      <w:r>
        <w:rPr>
          <w:rFonts w:ascii="Times New Roman"/>
          <w:b w:val="false"/>
          <w:i w:val="false"/>
          <w:color w:val="000000"/>
          <w:sz w:val="28"/>
        </w:rPr>
        <w:t>
      11) нұсқауды орындаудан негізсіз бас тартқаны және тиісінше орындамағаны үшін залалды өтеу бойынша төлемнің тәртібі мен мөлшері.</w:t>
      </w:r>
    </w:p>
    <w:bookmarkEnd w:id="299"/>
    <w:bookmarkStart w:name="z345" w:id="300"/>
    <w:p>
      <w:pPr>
        <w:spacing w:after="0"/>
        <w:ind w:left="0"/>
        <w:jc w:val="both"/>
      </w:pPr>
      <w:r>
        <w:rPr>
          <w:rFonts w:ascii="Times New Roman"/>
          <w:b w:val="false"/>
          <w:i w:val="false"/>
          <w:color w:val="000000"/>
          <w:sz w:val="28"/>
        </w:rPr>
        <w:t>
      Көрсетілетін төлем қызметтерін беруші көрсетілетін төлем қызметін ұсыну кезінде қажетті қосымша талаптарды көздеуі мүмкін.</w:t>
      </w:r>
    </w:p>
    <w:bookmarkEnd w:id="300"/>
    <w:bookmarkStart w:name="z346" w:id="301"/>
    <w:p>
      <w:pPr>
        <w:spacing w:after="0"/>
        <w:ind w:left="0"/>
        <w:jc w:val="both"/>
      </w:pPr>
      <w:r>
        <w:rPr>
          <w:rFonts w:ascii="Times New Roman"/>
          <w:b w:val="false"/>
          <w:i w:val="false"/>
          <w:color w:val="000000"/>
          <w:sz w:val="28"/>
        </w:rPr>
        <w:t xml:space="preserve">
      5. Көрсетілетін төлем қызметтерін беруші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шарт талаптарын клиент үшін оларды жақсарту жағына біржақты тәртіппен өзгертуге құқылы.</w:t>
      </w:r>
    </w:p>
    <w:bookmarkEnd w:id="301"/>
    <w:bookmarkStart w:name="z347" w:id="302"/>
    <w:p>
      <w:pPr>
        <w:spacing w:after="0"/>
        <w:ind w:left="0"/>
        <w:jc w:val="both"/>
      </w:pPr>
      <w:r>
        <w:rPr>
          <w:rFonts w:ascii="Times New Roman"/>
          <w:b w:val="false"/>
          <w:i w:val="false"/>
          <w:color w:val="000000"/>
          <w:sz w:val="28"/>
        </w:rPr>
        <w:t>
      Көрсетілетін төлем қызметтерін беруші клиентті өздері арасындағы шартта көзделген тәртіппен және мерзімдерде комиссиялардың өзгергені туралы хабардар ететін халықаралық төлемдер және (немесе) ақша аударымдары жүзеге асырылған кезде алынатын комиссияларды қоспағанда, көрсетілетін төлем қызметтерін беруші көрсетілетін төлем қызметтері бойынша көрсетілетін төлем қызметтерін беруші мен клиент арасында шарт жасау күніне белгіленген комиссияны ұлғайту жағына біржақты тәртіппен өзгертуге құқылы емес.</w:t>
      </w:r>
    </w:p>
    <w:bookmarkEnd w:id="302"/>
    <w:p>
      <w:pPr>
        <w:spacing w:after="0"/>
        <w:ind w:left="0"/>
        <w:jc w:val="both"/>
      </w:pPr>
      <w:r>
        <w:rPr>
          <w:rFonts w:ascii="Times New Roman"/>
          <w:b w:val="false"/>
          <w:i w:val="false"/>
          <w:color w:val="000000"/>
          <w:sz w:val="28"/>
        </w:rPr>
        <w:t xml:space="preserve">
      Көрсетілетін төлем қызметтерін беруші қашықтан қол жеткізу жүйелері арқылы біржолғы тәртіппен көрсетілетін төлем қызметі бойынша клиентті көрсетілетін төлем қызметі ұсынылғанға дейін шарттың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елеулі талаптарымен қазақ немесе орыс тілдерінде таныстыруды қамтамасыз етеді.</w:t>
      </w:r>
    </w:p>
    <w:bookmarkStart w:name="z348" w:id="303"/>
    <w:p>
      <w:pPr>
        <w:spacing w:after="0"/>
        <w:ind w:left="0"/>
        <w:jc w:val="both"/>
      </w:pPr>
      <w:r>
        <w:rPr>
          <w:rFonts w:ascii="Times New Roman"/>
          <w:b w:val="false"/>
          <w:i w:val="false"/>
          <w:color w:val="000000"/>
          <w:sz w:val="28"/>
        </w:rPr>
        <w:t>
      6. Көрсетілетін төлем қызметтерін беруші қашықтан қол жеткізу жүйелері арқылы көрсетілетін төлем қызметтерін ұсыну кезінде, Қазақстан Республикасы Ұлттық Банкінің нормативтік құқықтық актісінде көзделген жағдайларды қоспағанда, көрсетілетін төлем қызметін ұсынғанға дейін клиентке ұсынылатын көрсетілетін төлем қызметі бойынша көрсетілетін төлем қызметін беруші алатын ақшалай мәндегі комиссияның мөлшері туралы ақпарат ұсынуды қамтамасыз етеді.</w:t>
      </w:r>
    </w:p>
    <w:bookmarkEnd w:id="303"/>
    <w:bookmarkStart w:name="z349" w:id="304"/>
    <w:p>
      <w:pPr>
        <w:spacing w:after="0"/>
        <w:ind w:left="0"/>
        <w:jc w:val="both"/>
      </w:pPr>
      <w:r>
        <w:rPr>
          <w:rFonts w:ascii="Times New Roman"/>
          <w:b w:val="false"/>
          <w:i w:val="false"/>
          <w:color w:val="000000"/>
          <w:sz w:val="28"/>
        </w:rPr>
        <w:t>
      7. Көрсетілетін төлем қызметтерін беруші тек клиент нұсқауының шарттары негізінде және соған сәйкес көрсетілетін төлем қызметін ұсынады.</w:t>
      </w:r>
    </w:p>
    <w:bookmarkEnd w:id="304"/>
    <w:p>
      <w:pPr>
        <w:spacing w:after="0"/>
        <w:ind w:left="0"/>
        <w:jc w:val="both"/>
      </w:pPr>
      <w:r>
        <w:rPr>
          <w:rFonts w:ascii="Times New Roman"/>
          <w:b w:val="false"/>
          <w:i w:val="false"/>
          <w:color w:val="000000"/>
          <w:sz w:val="28"/>
        </w:rPr>
        <w:t>
      Көрсетілетін төлем қызметтерін берушінің клиент нұсқауының шарттары мен деректемелерін өзгертуіне тыйым салынады.</w:t>
      </w:r>
    </w:p>
    <w:bookmarkStart w:name="z350" w:id="305"/>
    <w:p>
      <w:pPr>
        <w:spacing w:after="0"/>
        <w:ind w:left="0"/>
        <w:jc w:val="both"/>
      </w:pPr>
      <w:r>
        <w:rPr>
          <w:rFonts w:ascii="Times New Roman"/>
          <w:b w:val="false"/>
          <w:i w:val="false"/>
          <w:color w:val="000000"/>
          <w:sz w:val="28"/>
        </w:rPr>
        <w:t>
      8. Көрсетілетін төлем қызметтерін және ақпараттық көрсетілетін банктік қызметтерді алу үшін клиент өзінің банктік шотына қызмет ұсынатын көрсетілетін төлем қызметтерін берушінің де, көрсетілетін төлем қызметтерін бөгде берушінің де қашықтан қол жеткізу жүйесін пайдалануға құқылы.</w:t>
      </w:r>
    </w:p>
    <w:bookmarkEnd w:id="305"/>
    <w:bookmarkStart w:name="z351" w:id="306"/>
    <w:p>
      <w:pPr>
        <w:spacing w:after="0"/>
        <w:ind w:left="0"/>
        <w:jc w:val="both"/>
      </w:pPr>
      <w:r>
        <w:rPr>
          <w:rFonts w:ascii="Times New Roman"/>
          <w:b w:val="false"/>
          <w:i w:val="false"/>
          <w:color w:val="000000"/>
          <w:sz w:val="28"/>
        </w:rPr>
        <w:t>
      9. Клиенттің көрсетілетін төлем қызметтерін бөгде берушіден көрсетілетін төлем қызметтерін және ақпараттық көрсетілетін банктік қызметтерді алу құқықтарын іске асыру мақсатында клиенттің банктік шотына қызмет ұсынатын көрсетілетін төлем қызметтерін беруші көрсетілетін төлем қызметтерін бөгде берушінің Қазақстан Республикасы Ұлттық Банкінің нормативтік құқықтық актісінің талаптарына сәйкес клиенттің банктік шотына және ақпаратына қол жеткізуін қамтамасыз етуге міндетті.</w:t>
      </w:r>
    </w:p>
    <w:bookmarkEnd w:id="306"/>
    <w:p>
      <w:pPr>
        <w:spacing w:after="0"/>
        <w:ind w:left="0"/>
        <w:jc w:val="both"/>
      </w:pPr>
      <w:r>
        <w:rPr>
          <w:rFonts w:ascii="Times New Roman"/>
          <w:b w:val="false"/>
          <w:i w:val="false"/>
          <w:color w:val="000000"/>
          <w:sz w:val="28"/>
        </w:rPr>
        <w:t>
      Осы тармақтың талабы клиенттердің банктік шоттарына қызмет көрсететін және интернет-ресурс арқылы электрондық банк қызметтерін ұсынбайтын көрсетілетін төлем қызметтерін берушілерге қолданылмайды.</w:t>
      </w:r>
    </w:p>
    <w:bookmarkStart w:name="z352" w:id="307"/>
    <w:p>
      <w:pPr>
        <w:spacing w:after="0"/>
        <w:ind w:left="0"/>
        <w:jc w:val="both"/>
      </w:pPr>
      <w:r>
        <w:rPr>
          <w:rFonts w:ascii="Times New Roman"/>
          <w:b w:val="false"/>
          <w:i w:val="false"/>
          <w:color w:val="000000"/>
          <w:sz w:val="28"/>
        </w:rPr>
        <w:t>
      10. Клиенттің банктік шотына қызмет ұсынатын көрсетілетін төлем қызметтерін беруші клиенттің бұйрығы бойынша және оның сәйкестендіру құралдары арқылы расталған келісімімен үшінші тұлғаларға клиенттің банктік шотының бар-жоғы, нөмірі және банктік шоты бойынша операциялар туралы ақпаратты беруге тиіс.</w:t>
      </w:r>
    </w:p>
    <w:bookmarkEnd w:id="307"/>
    <w:bookmarkStart w:name="z353" w:id="308"/>
    <w:p>
      <w:pPr>
        <w:spacing w:after="0"/>
        <w:ind w:left="0"/>
        <w:jc w:val="both"/>
      </w:pPr>
      <w:r>
        <w:rPr>
          <w:rFonts w:ascii="Times New Roman"/>
          <w:b w:val="false"/>
          <w:i w:val="false"/>
          <w:color w:val="000000"/>
          <w:sz w:val="28"/>
        </w:rPr>
        <w:t>
      11. Комиссияны төлемнің және (немесе) ақша аударымының сомасынан шегеру арқылы алу талабы бенефициар және бенефициардың көрсетілетін төлем қызметтерін беруші арасындағы шартта көзделген жағдайларды қоспағанда, көрсетілетін төлем қызметін ұсынғаны үшін комиссияны төлемнің және (немесе) ақша аударымының сомасынан алуға тыйым салынады. Бенефициардың көрсетілетін төлем қызметтерін беруші бенефициарды қабылданған төлемнің және (немесе) ақша аударымының сомасы және одан жүргізілген шегерімдер туралы хабардар етеді.</w:t>
      </w:r>
    </w:p>
    <w:bookmarkEnd w:id="308"/>
    <w:bookmarkStart w:name="z354" w:id="309"/>
    <w:p>
      <w:pPr>
        <w:spacing w:after="0"/>
        <w:ind w:left="0"/>
        <w:jc w:val="both"/>
      </w:pPr>
      <w:r>
        <w:rPr>
          <w:rFonts w:ascii="Times New Roman"/>
          <w:b w:val="false"/>
          <w:i w:val="false"/>
          <w:color w:val="000000"/>
          <w:sz w:val="28"/>
        </w:rPr>
        <w:t>
      12. Көрсетілетін төлем қызметтерін беруші көрсетілетін төлем қызметін ұсыну кезінде мынадай шарттардың сақталуын қамтамасыз етеді:</w:t>
      </w:r>
    </w:p>
    <w:bookmarkEnd w:id="309"/>
    <w:bookmarkStart w:name="z355" w:id="310"/>
    <w:p>
      <w:pPr>
        <w:spacing w:after="0"/>
        <w:ind w:left="0"/>
        <w:jc w:val="both"/>
      </w:pPr>
      <w:r>
        <w:rPr>
          <w:rFonts w:ascii="Times New Roman"/>
          <w:b w:val="false"/>
          <w:i w:val="false"/>
          <w:color w:val="000000"/>
          <w:sz w:val="28"/>
        </w:rPr>
        <w:t>
      1) Қазақстан Республикасының қылмыстық жолмен алынған кiрiстердi заңдастыруға (жылыстатуға) және терроризмдi қаржыландыруға қарсы іс-қимыл саласындағы заңнамасына сәйкес клиентке тиісінше тексеру мен сәйкестендіруді жүргізу;</w:t>
      </w:r>
    </w:p>
    <w:bookmarkEnd w:id="310"/>
    <w:bookmarkStart w:name="z356" w:id="311"/>
    <w:p>
      <w:pPr>
        <w:spacing w:after="0"/>
        <w:ind w:left="0"/>
        <w:jc w:val="both"/>
      </w:pPr>
      <w:r>
        <w:rPr>
          <w:rFonts w:ascii="Times New Roman"/>
          <w:b w:val="false"/>
          <w:i w:val="false"/>
          <w:color w:val="000000"/>
          <w:sz w:val="28"/>
        </w:rPr>
        <w:t xml:space="preserve">
      2) төлем ұйымының осы Заңның 12-бабы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тармақшаларында көзделген қызметтерді көрсету жағдайларын қоспағанда,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деректемелердің төлем және (немесе) ақша аударымы туралы төлем құжатында болуы және оларды төлемге және (немесе) ақша аударымына қатысушыға беру;</w:t>
      </w:r>
    </w:p>
    <w:bookmarkEnd w:id="311"/>
    <w:bookmarkStart w:name="z357" w:id="312"/>
    <w:p>
      <w:pPr>
        <w:spacing w:after="0"/>
        <w:ind w:left="0"/>
        <w:jc w:val="both"/>
      </w:pPr>
      <w:r>
        <w:rPr>
          <w:rFonts w:ascii="Times New Roman"/>
          <w:b w:val="false"/>
          <w:i w:val="false"/>
          <w:color w:val="000000"/>
          <w:sz w:val="28"/>
        </w:rPr>
        <w:t>
      3) ақша жөнелтушіні және (немесе) бенефициарды сәйкестендіруге мүмкіндік беретін мәліметтерді көрсетілетін төлем қызметі ұсынылғаннан не клиенттің банктік шоты жабылғаннан кейін бес жыл бойы сақтау;</w:t>
      </w:r>
    </w:p>
    <w:bookmarkEnd w:id="312"/>
    <w:bookmarkStart w:name="z358" w:id="313"/>
    <w:p>
      <w:pPr>
        <w:spacing w:after="0"/>
        <w:ind w:left="0"/>
        <w:jc w:val="both"/>
      </w:pPr>
      <w:r>
        <w:rPr>
          <w:rFonts w:ascii="Times New Roman"/>
          <w:b w:val="false"/>
          <w:i w:val="false"/>
          <w:color w:val="000000"/>
          <w:sz w:val="28"/>
        </w:rPr>
        <w:t>
      4) клиенттің сәйкестендіру құралдарының үшінші тұлғалардың қол жеткізуінен сақталуы.</w:t>
      </w:r>
    </w:p>
    <w:bookmarkEnd w:id="313"/>
    <w:bookmarkStart w:name="z359" w:id="314"/>
    <w:p>
      <w:pPr>
        <w:spacing w:after="0"/>
        <w:ind w:left="0"/>
        <w:jc w:val="both"/>
      </w:pPr>
      <w:r>
        <w:rPr>
          <w:rFonts w:ascii="Times New Roman"/>
          <w:b w:val="false"/>
          <w:i w:val="false"/>
          <w:color w:val="000000"/>
          <w:sz w:val="28"/>
        </w:rPr>
        <w:t>
      13. Көрсетілетін төлем қызметтерін беруші көрсетілетін төлем қызметін ұсынғаннан кейін (төлем карточкаларын шығару бойынша көрсетілетін төлем қызметін қоспағанда) клиентке көрсетілетін төлем қызметін ұсыну фактісін растайтын құжатты қағаз жеткізгіште не телекоммуникация желілері арқылы ұсынады.</w:t>
      </w:r>
    </w:p>
    <w:bookmarkEnd w:id="314"/>
    <w:p>
      <w:pPr>
        <w:spacing w:after="0"/>
        <w:ind w:left="0"/>
        <w:jc w:val="both"/>
      </w:pPr>
      <w:r>
        <w:rPr>
          <w:rFonts w:ascii="Times New Roman"/>
          <w:b w:val="false"/>
          <w:i w:val="false"/>
          <w:color w:val="000000"/>
          <w:sz w:val="28"/>
        </w:rPr>
        <w:t>
      Көрсетілетін төлем қызметін ұсынуды растайтын құжаттың мазмұнына қойылатын талаптар Қазақстан Республикасы Ұлттық Банкінің нормативтік құқықтық актісінде белгіленеді.</w:t>
      </w:r>
    </w:p>
    <w:bookmarkStart w:name="z360" w:id="315"/>
    <w:p>
      <w:pPr>
        <w:spacing w:after="0"/>
        <w:ind w:left="0"/>
        <w:jc w:val="both"/>
      </w:pPr>
      <w:r>
        <w:rPr>
          <w:rFonts w:ascii="Times New Roman"/>
          <w:b w:val="false"/>
          <w:i w:val="false"/>
          <w:color w:val="000000"/>
          <w:sz w:val="28"/>
        </w:rPr>
        <w:t>
      14. Көрсетілетін төлем қызметтерін беруші көрсетілетін төлем қызметтерін ұсыну кезінде алынған мәліметтердің құпиялылығын қамтамасыз етеді және Қазақстан Республикасының заңдарында көзделген жағдайларды қоспағанда, оларды үшінші тұлғаларға ашуға жол бермейді.</w:t>
      </w:r>
    </w:p>
    <w:bookmarkEnd w:id="315"/>
    <w:p>
      <w:pPr>
        <w:spacing w:after="0"/>
        <w:ind w:left="0"/>
        <w:jc w:val="both"/>
      </w:pPr>
      <w:r>
        <w:rPr>
          <w:rFonts w:ascii="Times New Roman"/>
          <w:b w:val="false"/>
          <w:i w:val="false"/>
          <w:color w:val="000000"/>
          <w:sz w:val="28"/>
        </w:rPr>
        <w:t>
      Көрсетілетін төлем қызметтерін беруші көрсетілетін төлем қызметтерін ұсыну кезінде, "Дербес деректер және оларды қорғау туралы" Қазақстан Республикасының Заңында көзделген жағдайларды қоспағанда, дербес деректер субъектісінің келісімімен дербес деректерді жинауды және өңдеуді жүзеге асырады.</w:t>
      </w:r>
    </w:p>
    <w:p>
      <w:pPr>
        <w:spacing w:after="0"/>
        <w:ind w:left="0"/>
        <w:jc w:val="both"/>
      </w:pPr>
      <w:r>
        <w:rPr>
          <w:rFonts w:ascii="Times New Roman"/>
          <w:b w:val="false"/>
          <w:i w:val="false"/>
          <w:color w:val="000000"/>
          <w:sz w:val="28"/>
        </w:rPr>
        <w:t>
      Көрсетілетін төлем қызметтерін беруші бейрезиденттердің жеке басын куәландыратын құжаттардың көшірмелерін осы Заңда көзделген мақсаттар үшін жинауға құқылы.</w:t>
      </w:r>
    </w:p>
    <w:bookmarkStart w:name="z361" w:id="316"/>
    <w:p>
      <w:pPr>
        <w:spacing w:after="0"/>
        <w:ind w:left="0"/>
        <w:jc w:val="both"/>
      </w:pPr>
      <w:r>
        <w:rPr>
          <w:rFonts w:ascii="Times New Roman"/>
          <w:b w:val="false"/>
          <w:i w:val="false"/>
          <w:color w:val="000000"/>
          <w:sz w:val="28"/>
        </w:rPr>
        <w:t>
      15. Төлем ұйымына қызметтің мына түрлерін:</w:t>
      </w:r>
    </w:p>
    <w:bookmarkEnd w:id="316"/>
    <w:bookmarkStart w:name="z362" w:id="317"/>
    <w:p>
      <w:pPr>
        <w:spacing w:after="0"/>
        <w:ind w:left="0"/>
        <w:jc w:val="both"/>
      </w:pPr>
      <w:r>
        <w:rPr>
          <w:rFonts w:ascii="Times New Roman"/>
          <w:b w:val="false"/>
          <w:i w:val="false"/>
          <w:color w:val="000000"/>
          <w:sz w:val="28"/>
        </w:rPr>
        <w:t>
      1) жылжымайтын мүлікті сатып алуды, сатуды, мүліктік жалдауды;</w:t>
      </w:r>
    </w:p>
    <w:bookmarkEnd w:id="317"/>
    <w:bookmarkStart w:name="z363" w:id="318"/>
    <w:p>
      <w:pPr>
        <w:spacing w:after="0"/>
        <w:ind w:left="0"/>
        <w:jc w:val="both"/>
      </w:pPr>
      <w:r>
        <w:rPr>
          <w:rFonts w:ascii="Times New Roman"/>
          <w:b w:val="false"/>
          <w:i w:val="false"/>
          <w:color w:val="000000"/>
          <w:sz w:val="28"/>
        </w:rPr>
        <w:t>
      2) жарнамалық, маркетингтік, консультациялық және ақпараттық көрсетілетін қызметтерді;</w:t>
      </w:r>
    </w:p>
    <w:bookmarkEnd w:id="318"/>
    <w:bookmarkStart w:name="z364" w:id="319"/>
    <w:p>
      <w:pPr>
        <w:spacing w:after="0"/>
        <w:ind w:left="0"/>
        <w:jc w:val="both"/>
      </w:pPr>
      <w:r>
        <w:rPr>
          <w:rFonts w:ascii="Times New Roman"/>
          <w:b w:val="false"/>
          <w:i w:val="false"/>
          <w:color w:val="000000"/>
          <w:sz w:val="28"/>
        </w:rPr>
        <w:t>
      3) бағдарламалық қамтамасыз етуді әзірлеуді, бейімдеуді, түрлендіруді, техникалық қолдауды;</w:t>
      </w:r>
    </w:p>
    <w:bookmarkEnd w:id="319"/>
    <w:bookmarkStart w:name="z365" w:id="320"/>
    <w:p>
      <w:pPr>
        <w:spacing w:after="0"/>
        <w:ind w:left="0"/>
        <w:jc w:val="both"/>
      </w:pPr>
      <w:r>
        <w:rPr>
          <w:rFonts w:ascii="Times New Roman"/>
          <w:b w:val="false"/>
          <w:i w:val="false"/>
          <w:color w:val="000000"/>
          <w:sz w:val="28"/>
        </w:rPr>
        <w:t>
      4) электрондық терминалдарды, төлемдер жөніндегі ақпаратты өңдеуге және беруге арналған басқа құрылғылар мен жабдықтарды сатып алуды, сатуды, мүліктік жалдауды;</w:t>
      </w:r>
    </w:p>
    <w:bookmarkEnd w:id="320"/>
    <w:bookmarkStart w:name="z366" w:id="321"/>
    <w:p>
      <w:pPr>
        <w:spacing w:after="0"/>
        <w:ind w:left="0"/>
        <w:jc w:val="both"/>
      </w:pPr>
      <w:r>
        <w:rPr>
          <w:rFonts w:ascii="Times New Roman"/>
          <w:b w:val="false"/>
          <w:i w:val="false"/>
          <w:color w:val="000000"/>
          <w:sz w:val="28"/>
        </w:rPr>
        <w:t>
      5) есептеу техникасын және ақпараттық технологияларды пайдалануға байланысты қызметті, оның ішінде ақпараттық-техникалық көрсетілетін қызметтерді, төлемдер жөніндегі деректерді өңдеу мен беру бойынша көрсетілетін қызметтерді, дерекқорлар мен ақпараттық ресурстарды құруды және пайдалануды;</w:t>
      </w:r>
    </w:p>
    <w:bookmarkEnd w:id="321"/>
    <w:bookmarkStart w:name="z367" w:id="322"/>
    <w:p>
      <w:pPr>
        <w:spacing w:after="0"/>
        <w:ind w:left="0"/>
        <w:jc w:val="both"/>
      </w:pPr>
      <w:r>
        <w:rPr>
          <w:rFonts w:ascii="Times New Roman"/>
          <w:b w:val="false"/>
          <w:i w:val="false"/>
          <w:color w:val="000000"/>
          <w:sz w:val="28"/>
        </w:rPr>
        <w:t>
      6) логистика және курьерлік қызмет саласындағы агенттік және делдалдық қызметті орындауды қоса алғанда, осы салалардағы көрсетілетін қызметтерді;</w:t>
      </w:r>
    </w:p>
    <w:bookmarkEnd w:id="322"/>
    <w:bookmarkStart w:name="z368" w:id="323"/>
    <w:p>
      <w:pPr>
        <w:spacing w:after="0"/>
        <w:ind w:left="0"/>
        <w:jc w:val="both"/>
      </w:pPr>
      <w:r>
        <w:rPr>
          <w:rFonts w:ascii="Times New Roman"/>
          <w:b w:val="false"/>
          <w:i w:val="false"/>
          <w:color w:val="000000"/>
          <w:sz w:val="28"/>
        </w:rPr>
        <w:t>
      7) ақпараттық жүйелер мен желілерді құруды және олардың қауіпсіздігін қамтамасыз етуді;</w:t>
      </w:r>
    </w:p>
    <w:bookmarkEnd w:id="323"/>
    <w:bookmarkStart w:name="z369" w:id="324"/>
    <w:p>
      <w:pPr>
        <w:spacing w:after="0"/>
        <w:ind w:left="0"/>
        <w:jc w:val="both"/>
      </w:pPr>
      <w:r>
        <w:rPr>
          <w:rFonts w:ascii="Times New Roman"/>
          <w:b w:val="false"/>
          <w:i w:val="false"/>
          <w:color w:val="000000"/>
          <w:sz w:val="28"/>
        </w:rPr>
        <w:t>
      8) ақпаратты криптографиялық қорғау құралдарын әзірлеу мен іске асыруды;</w:t>
      </w:r>
    </w:p>
    <w:bookmarkEnd w:id="324"/>
    <w:bookmarkStart w:name="z370" w:id="325"/>
    <w:p>
      <w:pPr>
        <w:spacing w:after="0"/>
        <w:ind w:left="0"/>
        <w:jc w:val="both"/>
      </w:pPr>
      <w:r>
        <w:rPr>
          <w:rFonts w:ascii="Times New Roman"/>
          <w:b w:val="false"/>
          <w:i w:val="false"/>
          <w:color w:val="000000"/>
          <w:sz w:val="28"/>
        </w:rPr>
        <w:t>
      9) электрондық цифрлық қолтаңба ашық кілтінің электрондық цифрлық қолтаңбаның жабық кілтіне сәйкестігін куәландыру, сондай-ақ тіркеу куәлігінің анықтығын растау бойынша көрсетілетін қызметтерді;</w:t>
      </w:r>
    </w:p>
    <w:bookmarkEnd w:id="325"/>
    <w:p>
      <w:pPr>
        <w:spacing w:after="0"/>
        <w:ind w:left="0"/>
        <w:jc w:val="both"/>
      </w:pPr>
      <w:r>
        <w:rPr>
          <w:rFonts w:ascii="Times New Roman"/>
          <w:b w:val="false"/>
          <w:i w:val="false"/>
          <w:color w:val="000000"/>
          <w:sz w:val="28"/>
        </w:rPr>
        <w:t>
      10) төлем жүйесіне қатысушы немесе оның операторы ретіндегі қызметті қоспағанда, өзге кәсіпкерлік қызметті жүзеге асыруға тыйым салынады.</w:t>
      </w:r>
    </w:p>
    <w:bookmarkStart w:name="z371" w:id="326"/>
    <w:p>
      <w:pPr>
        <w:spacing w:after="0"/>
        <w:ind w:left="0"/>
        <w:jc w:val="both"/>
      </w:pPr>
      <w:r>
        <w:rPr>
          <w:rFonts w:ascii="Times New Roman"/>
          <w:b w:val="false"/>
          <w:i w:val="false"/>
          <w:color w:val="000000"/>
          <w:sz w:val="28"/>
        </w:rPr>
        <w:t>
      16. Көрсетілетін төлем қызметтерін беруші үшінші тұлғалармен аутсорсинг туралы шарт жасасуға құқылы.</w:t>
      </w:r>
    </w:p>
    <w:bookmarkEnd w:id="326"/>
    <w:bookmarkStart w:name="z372" w:id="327"/>
    <w:p>
      <w:pPr>
        <w:spacing w:after="0"/>
        <w:ind w:left="0"/>
        <w:jc w:val="both"/>
      </w:pPr>
      <w:r>
        <w:rPr>
          <w:rFonts w:ascii="Times New Roman"/>
          <w:b w:val="false"/>
          <w:i w:val="false"/>
          <w:color w:val="000000"/>
          <w:sz w:val="28"/>
        </w:rPr>
        <w:t>
      Аутсорсинг кезінде көрсетілетін төлем қызметтерін беруші бұл жөнінде Қазақстан Республикасының Ұлттық Банкін аутсорсинг туралы шарт жасалған күннен бастап он бес жұмыс күні ішінде хабардар етеді.</w:t>
      </w:r>
    </w:p>
    <w:bookmarkEnd w:id="327"/>
    <w:bookmarkStart w:name="z373" w:id="328"/>
    <w:p>
      <w:pPr>
        <w:spacing w:after="0"/>
        <w:ind w:left="0"/>
        <w:jc w:val="both"/>
      </w:pPr>
      <w:r>
        <w:rPr>
          <w:rFonts w:ascii="Times New Roman"/>
          <w:b w:val="false"/>
          <w:i w:val="false"/>
          <w:color w:val="000000"/>
          <w:sz w:val="28"/>
        </w:rPr>
        <w:t>
      17. Аутсорсингке:</w:t>
      </w:r>
    </w:p>
    <w:bookmarkEnd w:id="328"/>
    <w:bookmarkStart w:name="z374" w:id="329"/>
    <w:p>
      <w:pPr>
        <w:spacing w:after="0"/>
        <w:ind w:left="0"/>
        <w:jc w:val="both"/>
      </w:pPr>
      <w:r>
        <w:rPr>
          <w:rFonts w:ascii="Times New Roman"/>
          <w:b w:val="false"/>
          <w:i w:val="false"/>
          <w:color w:val="000000"/>
          <w:sz w:val="28"/>
        </w:rPr>
        <w:t>
      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Қазақстан Республикасы Ұлттық Банкінің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функцияларын жүзеге асыруына кедергі жасаған;</w:t>
      </w:r>
    </w:p>
    <w:bookmarkEnd w:id="329"/>
    <w:bookmarkStart w:name="z375" w:id="330"/>
    <w:p>
      <w:pPr>
        <w:spacing w:after="0"/>
        <w:ind w:left="0"/>
        <w:jc w:val="both"/>
      </w:pPr>
      <w:r>
        <w:rPr>
          <w:rFonts w:ascii="Times New Roman"/>
          <w:b w:val="false"/>
          <w:i w:val="false"/>
          <w:color w:val="000000"/>
          <w:sz w:val="28"/>
        </w:rPr>
        <w:t>
      2) егер үшінші тұлға көрсетілетін төлем қызметтерін берушінің көрсетілетін төлем қызметтерін ұсынуын қамтамасыз ету үшін қажетті талаптарға сай болмаған;</w:t>
      </w:r>
    </w:p>
    <w:bookmarkEnd w:id="330"/>
    <w:bookmarkStart w:name="z376" w:id="331"/>
    <w:p>
      <w:pPr>
        <w:spacing w:after="0"/>
        <w:ind w:left="0"/>
        <w:jc w:val="both"/>
      </w:pPr>
      <w:r>
        <w:rPr>
          <w:rFonts w:ascii="Times New Roman"/>
          <w:b w:val="false"/>
          <w:i w:val="false"/>
          <w:color w:val="000000"/>
          <w:sz w:val="28"/>
        </w:rPr>
        <w:t>
      3) аутсорсинг және көрсетілетін төлем қызметтерін ұсыну бойынша қызметті жүзеге асыру үшін көрсетілетін төлем қызметтерін берушіге қойылатын шарттар арасында қайшылықтар болған;</w:t>
      </w:r>
    </w:p>
    <w:bookmarkEnd w:id="331"/>
    <w:bookmarkStart w:name="z377" w:id="332"/>
    <w:p>
      <w:pPr>
        <w:spacing w:after="0"/>
        <w:ind w:left="0"/>
        <w:jc w:val="both"/>
      </w:pPr>
      <w:r>
        <w:rPr>
          <w:rFonts w:ascii="Times New Roman"/>
          <w:b w:val="false"/>
          <w:i w:val="false"/>
          <w:color w:val="000000"/>
          <w:sz w:val="28"/>
        </w:rPr>
        <w:t>
      4) көрсетілетін төлем қызметтерін берушіге көрсетілетін төлем қызметтерін ұсыну бойынша қызметті жүзеге асыруға рұқсат беруге негіз болған шарттарды аутсорсинг жойған немесе өзгерткен;</w:t>
      </w:r>
    </w:p>
    <w:bookmarkEnd w:id="332"/>
    <w:bookmarkStart w:name="z378" w:id="333"/>
    <w:p>
      <w:pPr>
        <w:spacing w:after="0"/>
        <w:ind w:left="0"/>
        <w:jc w:val="both"/>
      </w:pPr>
      <w:r>
        <w:rPr>
          <w:rFonts w:ascii="Times New Roman"/>
          <w:b w:val="false"/>
          <w:i w:val="false"/>
          <w:color w:val="000000"/>
          <w:sz w:val="28"/>
        </w:rPr>
        <w:t>
      5) үшінші тұлға аутсорсинг туралы шарт бойынша өз міндеттемелерін орындамаған не тиісінше орындамаған жағдайларда жол берілмейді немесе ол тоқтатылады.</w:t>
      </w:r>
    </w:p>
    <w:bookmarkEnd w:id="333"/>
    <w:bookmarkStart w:name="z379" w:id="334"/>
    <w:p>
      <w:pPr>
        <w:spacing w:after="0"/>
        <w:ind w:left="0"/>
        <w:jc w:val="both"/>
      </w:pPr>
      <w:r>
        <w:rPr>
          <w:rFonts w:ascii="Times New Roman"/>
          <w:b w:val="false"/>
          <w:i w:val="false"/>
          <w:color w:val="000000"/>
          <w:sz w:val="28"/>
        </w:rPr>
        <w:t>
      18. Аутсорсинг тәртібі көрсетілетін төлем қызметтерін берушінің ішкі қағидаларында және аутсорсинг туралы шартқа сәйкес айқындалады.</w:t>
      </w:r>
    </w:p>
    <w:bookmarkEnd w:id="334"/>
    <w:bookmarkStart w:name="z380" w:id="335"/>
    <w:p>
      <w:pPr>
        <w:spacing w:after="0"/>
        <w:ind w:left="0"/>
        <w:jc w:val="both"/>
      </w:pPr>
      <w:r>
        <w:rPr>
          <w:rFonts w:ascii="Times New Roman"/>
          <w:b w:val="false"/>
          <w:i w:val="false"/>
          <w:color w:val="000000"/>
          <w:sz w:val="28"/>
        </w:rPr>
        <w:t>
      Үшінші тұлғаның аутсорсинг туралы шарт бойынша өз міндеттемелерін орындамағаны не тиісінше орындамағаны үшін көрсетілетін төлем қызметтерін беруші азаматтық-құқықтық жауаптылықта болады. Көрсетілетін төлем қызметтерін ұсынудың үздіксіздігі және сапасы, сондай-ақ көрсетілетін төлем қызметтерін алушылардың мүдделері қамтамасыз етілген жағдайда, көрсетілетін төлем қызметтерін беруші қажет болған кезде аутсорсинг туралы шартты бұзады.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 w:id="336"/>
    <w:p>
      <w:pPr>
        <w:spacing w:after="0"/>
        <w:ind w:left="0"/>
        <w:jc w:val="left"/>
      </w:pPr>
      <w:r>
        <w:rPr>
          <w:rFonts w:ascii="Times New Roman"/>
          <w:b/>
          <w:i w:val="false"/>
          <w:color w:val="000000"/>
        </w:rPr>
        <w:t xml:space="preserve"> 14-бап. Көрсетілетін төлем қызметтерін төлем агенттері және (немесе) қосалқы төлем агенттері арқылы көрсету кезінде қойылатын талаптар</w:t>
      </w:r>
    </w:p>
    <w:bookmarkEnd w:id="336"/>
    <w:bookmarkStart w:name="z381" w:id="337"/>
    <w:p>
      <w:pPr>
        <w:spacing w:after="0"/>
        <w:ind w:left="0"/>
        <w:jc w:val="both"/>
      </w:pPr>
      <w:r>
        <w:rPr>
          <w:rFonts w:ascii="Times New Roman"/>
          <w:b w:val="false"/>
          <w:i w:val="false"/>
          <w:color w:val="000000"/>
          <w:sz w:val="28"/>
        </w:rPr>
        <w:t>
      1. Банк, банк операцияларының жекелеген түрлерін жүзеге асыратын ұйым және төлем ұйымы клиенттерге көрсетілетін төлем қызметтерін ұсыну жөніндегі агенттік шарт негізінде төлем агенті немесе қосалқы төлем агенті арқылы көрсетілетін төлем қызметтерін ұсынуға құқылы.</w:t>
      </w:r>
    </w:p>
    <w:bookmarkEnd w:id="337"/>
    <w:bookmarkStart w:name="z382" w:id="338"/>
    <w:p>
      <w:pPr>
        <w:spacing w:after="0"/>
        <w:ind w:left="0"/>
        <w:jc w:val="both"/>
      </w:pPr>
      <w:r>
        <w:rPr>
          <w:rFonts w:ascii="Times New Roman"/>
          <w:b w:val="false"/>
          <w:i w:val="false"/>
          <w:color w:val="000000"/>
          <w:sz w:val="28"/>
        </w:rPr>
        <w:t>
      Төлем ұйымы көрсетілетін төлем қызметін ұсынуға төлем агентін және қосалқы төлем агентін тартуға, егер осындай шарт қызметті берушімен жасалған шартта көзделсе, құқылы.</w:t>
      </w:r>
    </w:p>
    <w:bookmarkEnd w:id="338"/>
    <w:bookmarkStart w:name="z383" w:id="339"/>
    <w:p>
      <w:pPr>
        <w:spacing w:after="0"/>
        <w:ind w:left="0"/>
        <w:jc w:val="both"/>
      </w:pPr>
      <w:r>
        <w:rPr>
          <w:rFonts w:ascii="Times New Roman"/>
          <w:b w:val="false"/>
          <w:i w:val="false"/>
          <w:color w:val="000000"/>
          <w:sz w:val="28"/>
        </w:rPr>
        <w:t>
      2. Төлем агенті және (немесе) қосалқы төлем агенті көрсетілетін төлем қызметін клиентке мынадай талаптар сақталған кезде ұсынады:</w:t>
      </w:r>
    </w:p>
    <w:bookmarkEnd w:id="339"/>
    <w:bookmarkStart w:name="z384" w:id="340"/>
    <w:p>
      <w:pPr>
        <w:spacing w:after="0"/>
        <w:ind w:left="0"/>
        <w:jc w:val="both"/>
      </w:pPr>
      <w:r>
        <w:rPr>
          <w:rFonts w:ascii="Times New Roman"/>
          <w:b w:val="false"/>
          <w:i w:val="false"/>
          <w:color w:val="000000"/>
          <w:sz w:val="28"/>
        </w:rPr>
        <w:t>
      1) көрсетілетін төлем қызметін банктің немесе банк операцияларының жекелеген түрлерін жүзеге асыратын ұйымның немесе төлем ұйымының атынан ұсыну;</w:t>
      </w:r>
    </w:p>
    <w:bookmarkEnd w:id="340"/>
    <w:bookmarkStart w:name="z385" w:id="341"/>
    <w:p>
      <w:pPr>
        <w:spacing w:after="0"/>
        <w:ind w:left="0"/>
        <w:jc w:val="both"/>
      </w:pPr>
      <w:r>
        <w:rPr>
          <w:rFonts w:ascii="Times New Roman"/>
          <w:b w:val="false"/>
          <w:i w:val="false"/>
          <w:color w:val="000000"/>
          <w:sz w:val="28"/>
        </w:rPr>
        <w:t xml:space="preserve">
      2) осы Заңның 13-бабының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шарттарды орындау;</w:t>
      </w:r>
    </w:p>
    <w:bookmarkEnd w:id="341"/>
    <w:bookmarkStart w:name="z386" w:id="342"/>
    <w:p>
      <w:pPr>
        <w:spacing w:after="0"/>
        <w:ind w:left="0"/>
        <w:jc w:val="both"/>
      </w:pPr>
      <w:r>
        <w:rPr>
          <w:rFonts w:ascii="Times New Roman"/>
          <w:b w:val="false"/>
          <w:i w:val="false"/>
          <w:color w:val="000000"/>
          <w:sz w:val="28"/>
        </w:rPr>
        <w:t>
      3) клиентке көрсетілетін төлем қызметін ұсыну фактісін растайтын және қажетті деректемелерді қамтитын құжатты беру;</w:t>
      </w:r>
    </w:p>
    <w:bookmarkEnd w:id="342"/>
    <w:bookmarkStart w:name="z387" w:id="343"/>
    <w:p>
      <w:pPr>
        <w:spacing w:after="0"/>
        <w:ind w:left="0"/>
        <w:jc w:val="both"/>
      </w:pPr>
      <w:r>
        <w:rPr>
          <w:rFonts w:ascii="Times New Roman"/>
          <w:b w:val="false"/>
          <w:i w:val="false"/>
          <w:color w:val="000000"/>
          <w:sz w:val="28"/>
        </w:rPr>
        <w:t>
      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сондай-ақ төлем агенті және банк, банк операцияларының жекелеген түрлерін жүзеге асыратын ұйым немесе төлем ұйымы арасындағы шартқа сәйкес сыйақыны өндіріп алуы;</w:t>
      </w:r>
    </w:p>
    <w:bookmarkEnd w:id="343"/>
    <w:bookmarkStart w:name="z388" w:id="34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ақпаратты клиентке ұсыну.</w:t>
      </w:r>
    </w:p>
    <w:bookmarkEnd w:id="344"/>
    <w:bookmarkStart w:name="z389" w:id="345"/>
    <w:p>
      <w:pPr>
        <w:spacing w:after="0"/>
        <w:ind w:left="0"/>
        <w:jc w:val="both"/>
      </w:pPr>
      <w:r>
        <w:rPr>
          <w:rFonts w:ascii="Times New Roman"/>
          <w:b w:val="false"/>
          <w:i w:val="false"/>
          <w:color w:val="000000"/>
          <w:sz w:val="28"/>
        </w:rPr>
        <w:t>
      3. Көрсетілетін төлем қызметін ұсыну басталғанға дейін төлем агенті және (немесе) қосалқы төлем агенті клиентке мынадай ақпарат ұсынуды қамтамасыз етеді:</w:t>
      </w:r>
    </w:p>
    <w:bookmarkEnd w:id="345"/>
    <w:bookmarkStart w:name="z390" w:id="346"/>
    <w:p>
      <w:pPr>
        <w:spacing w:after="0"/>
        <w:ind w:left="0"/>
        <w:jc w:val="both"/>
      </w:pPr>
      <w:r>
        <w:rPr>
          <w:rFonts w:ascii="Times New Roman"/>
          <w:b w:val="false"/>
          <w:i w:val="false"/>
          <w:color w:val="000000"/>
          <w:sz w:val="28"/>
        </w:rPr>
        <w:t>
      1) көрсетілетін төлем қызметінің атауы және оны ұсыну орнының мекенжайы;</w:t>
      </w:r>
    </w:p>
    <w:bookmarkEnd w:id="346"/>
    <w:bookmarkStart w:name="z391" w:id="347"/>
    <w:p>
      <w:pPr>
        <w:spacing w:after="0"/>
        <w:ind w:left="0"/>
        <w:jc w:val="both"/>
      </w:pPr>
      <w:r>
        <w:rPr>
          <w:rFonts w:ascii="Times New Roman"/>
          <w:b w:val="false"/>
          <w:i w:val="false"/>
          <w:color w:val="000000"/>
          <w:sz w:val="28"/>
        </w:rPr>
        <w:t>
      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bookmarkEnd w:id="347"/>
    <w:p>
      <w:pPr>
        <w:spacing w:after="0"/>
        <w:ind w:left="0"/>
        <w:jc w:val="both"/>
      </w:pPr>
      <w:r>
        <w:rPr>
          <w:rFonts w:ascii="Times New Roman"/>
          <w:b w:val="false"/>
          <w:i w:val="false"/>
          <w:color w:val="000000"/>
          <w:sz w:val="28"/>
        </w:rPr>
        <w:t>
      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bookmarkStart w:name="z392" w:id="348"/>
    <w:p>
      <w:pPr>
        <w:spacing w:after="0"/>
        <w:ind w:left="0"/>
        <w:jc w:val="both"/>
      </w:pPr>
      <w:r>
        <w:rPr>
          <w:rFonts w:ascii="Times New Roman"/>
          <w:b w:val="false"/>
          <w:i w:val="false"/>
          <w:color w:val="000000"/>
          <w:sz w:val="28"/>
        </w:rPr>
        <w:t>
      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p>
    <w:bookmarkEnd w:id="348"/>
    <w:bookmarkStart w:name="z393" w:id="349"/>
    <w:p>
      <w:pPr>
        <w:spacing w:after="0"/>
        <w:ind w:left="0"/>
        <w:jc w:val="both"/>
      </w:pPr>
      <w:r>
        <w:rPr>
          <w:rFonts w:ascii="Times New Roman"/>
          <w:b w:val="false"/>
          <w:i w:val="false"/>
          <w:color w:val="000000"/>
          <w:sz w:val="28"/>
        </w:rPr>
        <w:t>
      4) төлем агенті және (немесе) қосалқы төлем агенті клиенттен көрсетілетін төлем қызметін ұсыну кезінде ұстайтын сыйақы мөлшері (оны өндіріп алған жағдайда).</w:t>
      </w:r>
    </w:p>
    <w:bookmarkEnd w:id="349"/>
    <w:bookmarkStart w:name="z394" w:id="350"/>
    <w:p>
      <w:pPr>
        <w:spacing w:after="0"/>
        <w:ind w:left="0"/>
        <w:jc w:val="both"/>
      </w:pPr>
      <w:r>
        <w:rPr>
          <w:rFonts w:ascii="Times New Roman"/>
          <w:b w:val="false"/>
          <w:i w:val="false"/>
          <w:color w:val="000000"/>
          <w:sz w:val="28"/>
        </w:rPr>
        <w:t>
      4. Банк, банк операцияларының жекелеген түрлерін жүзеге асыратын ұйым және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айқындалған тәртіппен жүргізуге тиіс.</w:t>
      </w:r>
    </w:p>
    <w:bookmarkEnd w:id="350"/>
    <w:bookmarkStart w:name="z395" w:id="351"/>
    <w:p>
      <w:pPr>
        <w:spacing w:after="0"/>
        <w:ind w:left="0"/>
        <w:jc w:val="both"/>
      </w:pPr>
      <w:r>
        <w:rPr>
          <w:rFonts w:ascii="Times New Roman"/>
          <w:b w:val="false"/>
          <w:i w:val="false"/>
          <w:color w:val="000000"/>
          <w:sz w:val="28"/>
        </w:rPr>
        <w:t>
      5. Банк, банк операцияларының жекелеген түрлерін жүзеге асыратын ұйым немесе төлем ұйымы арасында жасалған шартта айқындалған тәртіппен, төлем агенті тартылған қосалқы төлем агенттері туралы ақпаратты оларды көрсетілген тізілімге енгізу мақсатында оны банкке, банк операцияларының жекелеген түрлерін жүзеге асыратын ұйымға немесе төлем ұйымына ұсынуды қамтамасыз етеді.</w:t>
      </w:r>
    </w:p>
    <w:bookmarkEnd w:id="351"/>
    <w:bookmarkStart w:name="z396" w:id="352"/>
    <w:p>
      <w:pPr>
        <w:spacing w:after="0"/>
        <w:ind w:left="0"/>
        <w:jc w:val="both"/>
      </w:pPr>
      <w:r>
        <w:rPr>
          <w:rFonts w:ascii="Times New Roman"/>
          <w:b w:val="false"/>
          <w:i w:val="false"/>
          <w:color w:val="000000"/>
          <w:sz w:val="28"/>
        </w:rPr>
        <w:t>
      6. Банк, банк операцияларының жекелеген түрлерін жүзеге асыратын ұйым, төлем ұйымы төлем агентінің Қазақстан Республикасының төлемдер және төлем жүйелері туралы заңнамасының талаптарын, сондай-ақ төлем агенті мен банк, банк операцияларының жекелеген түрлерін жүзеге асыратын ұйым, төлем ұйымы арасындағы шартта белгіленген көрсетілетін төлем қызметтерін ұсыну шарттарын сақтауын бақылауды жүзеге асыруға міндетті.</w:t>
      </w:r>
    </w:p>
    <w:bookmarkEnd w:id="352"/>
    <w:bookmarkStart w:name="z397" w:id="353"/>
    <w:p>
      <w:pPr>
        <w:spacing w:after="0"/>
        <w:ind w:left="0"/>
        <w:jc w:val="both"/>
      </w:pPr>
      <w:r>
        <w:rPr>
          <w:rFonts w:ascii="Times New Roman"/>
          <w:b w:val="false"/>
          <w:i w:val="false"/>
          <w:color w:val="000000"/>
          <w:sz w:val="28"/>
        </w:rPr>
        <w:t>
      Осы тармақтың бірінші бөлігінде көзделген бақылауды жүзеге асыру тәртібі банк, банк операцияларының жекелеген түрлерін жүзеге асыратын ұйым, төлем ұйымы және төлем агенті арасындағы шартта не банктің, банк операцияларының жекелеген түрлерін жүзеге асыратын ұйымның және төлем ұйымының ішкі қағидаларында белгіленеді.</w:t>
      </w:r>
    </w:p>
    <w:bookmarkEnd w:id="353"/>
    <w:bookmarkStart w:name="z398" w:id="354"/>
    <w:p>
      <w:pPr>
        <w:spacing w:after="0"/>
        <w:ind w:left="0"/>
        <w:jc w:val="both"/>
      </w:pPr>
      <w:r>
        <w:rPr>
          <w:rFonts w:ascii="Times New Roman"/>
          <w:b w:val="false"/>
          <w:i w:val="false"/>
          <w:color w:val="000000"/>
          <w:sz w:val="28"/>
        </w:rPr>
        <w:t>
      7. Төлем агенті қосалқы төлем агентінің Қазақстан Республикасының төлемдер және төлем жүйелері туралы заңнамасының талаптарын және төлем агенті мен банк, банк операцияларының жекелеген түрлерін жүзеге асыратын ұйым және төлем ұйымы арасындағы шартта белгіленген көрсетілетін төлем қызметтерін ұсыну шарттарын сақтауын бақылауды төлем агенті және (немесе) қосалқы төлем агенті арасындағы, сондай-ақ төлем агенті және банк, банк операцияларының жекелеген түрлерін жүзеге асыратын ұйым немесе төлем ұйымы арасындағы шартта айқындалған тәртіппен жүзеге асыруға міндетті.</w:t>
      </w:r>
    </w:p>
    <w:bookmarkEnd w:id="354"/>
    <w:bookmarkStart w:name="z399" w:id="355"/>
    <w:p>
      <w:pPr>
        <w:spacing w:after="0"/>
        <w:ind w:left="0"/>
        <w:jc w:val="both"/>
      </w:pPr>
      <w:r>
        <w:rPr>
          <w:rFonts w:ascii="Times New Roman"/>
          <w:b w:val="false"/>
          <w:i w:val="false"/>
          <w:color w:val="000000"/>
          <w:sz w:val="28"/>
        </w:rPr>
        <w:t>
      8. Көрсетілетін төлем қызметтерін ұсыну жөніндегі агенттік шарттарды жасасқан банк, банк операцияларының жекелеген түрлерін жүзеге асыратын ұйым, төлем ұйымы Қазақстан Республикасы Ұлттық Банкінің нормативтік құқықтық актісінде айқындалған тәртіппен Қазақстан Республикасының Ұлттық Банкіне осы көрсетілетін қызметтер туралы, сондай-ақ өздерінің төлем агенттері және қосалқы төлем агенттері туралы мәліметтерді ұсынады.</w:t>
      </w:r>
    </w:p>
    <w:bookmarkEnd w:id="355"/>
    <w:bookmarkStart w:name="z400" w:id="356"/>
    <w:p>
      <w:pPr>
        <w:spacing w:after="0"/>
        <w:ind w:left="0"/>
        <w:jc w:val="both"/>
      </w:pPr>
      <w:r>
        <w:rPr>
          <w:rFonts w:ascii="Times New Roman"/>
          <w:b w:val="false"/>
          <w:i w:val="false"/>
          <w:color w:val="000000"/>
          <w:sz w:val="28"/>
        </w:rPr>
        <w:t>
      9. Банк, банк операцияларының жекелеген түрлерін жүзеге асыратын ұйым, төлем ұйымы төлем агенті мен қосалқы төлем агентінің міндеттемелері бойынша клиент алдында көрсетілетін төлем қызметтерін ұсыну жөніндегі агенттік шарттар жасасқан төлем агентімен және қосалқы төлем агентімен ортақ жауаптылықта болады.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5" w:id="357"/>
    <w:p>
      <w:pPr>
        <w:spacing w:after="0"/>
        <w:ind w:left="0"/>
        <w:jc w:val="left"/>
      </w:pPr>
      <w:r>
        <w:rPr>
          <w:rFonts w:ascii="Times New Roman"/>
          <w:b/>
          <w:i w:val="false"/>
          <w:color w:val="000000"/>
        </w:rPr>
        <w:t xml:space="preserve"> 15-бап. Төлем ұйымын құру</w:t>
      </w:r>
    </w:p>
    <w:bookmarkEnd w:id="357"/>
    <w:bookmarkStart w:name="z401" w:id="358"/>
    <w:p>
      <w:pPr>
        <w:spacing w:after="0"/>
        <w:ind w:left="0"/>
        <w:jc w:val="both"/>
      </w:pPr>
      <w:r>
        <w:rPr>
          <w:rFonts w:ascii="Times New Roman"/>
          <w:b w:val="false"/>
          <w:i w:val="false"/>
          <w:color w:val="000000"/>
          <w:sz w:val="28"/>
        </w:rPr>
        <w:t>
      1. Төлем ұйымы ретінде тіркелмеген заңды тұлғаның өзі атауында "төлем ұйымы" деген сөздерді, оның көрсетілетін төлем қызметтерін көрсету бойынша қызметті жүзеге асыруын көздейтін, одан туындайтын сөздерді пайдалануға құқығы жоқ.</w:t>
      </w:r>
    </w:p>
    <w:bookmarkEnd w:id="358"/>
    <w:bookmarkStart w:name="z402" w:id="359"/>
    <w:p>
      <w:pPr>
        <w:spacing w:after="0"/>
        <w:ind w:left="0"/>
        <w:jc w:val="both"/>
      </w:pPr>
      <w:r>
        <w:rPr>
          <w:rFonts w:ascii="Times New Roman"/>
          <w:b w:val="false"/>
          <w:i w:val="false"/>
          <w:color w:val="000000"/>
          <w:sz w:val="28"/>
        </w:rPr>
        <w:t>
      2. Төлем ұйымы өзінің филиалдарын, оның ішінде Қазақстан Республикасынан тыс жерде ашуға құқылы.</w:t>
      </w:r>
    </w:p>
    <w:bookmarkEnd w:id="359"/>
    <w:bookmarkStart w:name="z403" w:id="360"/>
    <w:p>
      <w:pPr>
        <w:spacing w:after="0"/>
        <w:ind w:left="0"/>
        <w:jc w:val="both"/>
      </w:pPr>
      <w:r>
        <w:rPr>
          <w:rFonts w:ascii="Times New Roman"/>
          <w:b w:val="false"/>
          <w:i w:val="false"/>
          <w:color w:val="000000"/>
          <w:sz w:val="28"/>
        </w:rPr>
        <w:t>
      Төлем ұйымы Қазақстан Республикасы Ұлттық Банкінің нормативтік құқықтық актісінде айқындалған тәртіппен өздерінің филиалдарын ашу туралы Қазақстан Республикасының Ұлттық Банкін хабардар етеді.</w:t>
      </w:r>
    </w:p>
    <w:bookmarkEnd w:id="360"/>
    <w:bookmarkStart w:name="z404" w:id="361"/>
    <w:p>
      <w:pPr>
        <w:spacing w:after="0"/>
        <w:ind w:left="0"/>
        <w:jc w:val="both"/>
      </w:pPr>
      <w:r>
        <w:rPr>
          <w:rFonts w:ascii="Times New Roman"/>
          <w:b w:val="false"/>
          <w:i w:val="false"/>
          <w:color w:val="000000"/>
          <w:sz w:val="28"/>
        </w:rPr>
        <w:t>
      3. Төлем ұйымы бухгалтерлік есеп және есептілікті Қазақстан Республикасының бухгалтерлік есеп және қаржылық есептілік туралы заңнамасының талаптарына сәйкес жүргізеді.</w:t>
      </w:r>
    </w:p>
    <w:bookmarkEnd w:id="361"/>
    <w:p>
      <w:pPr>
        <w:spacing w:after="0"/>
        <w:ind w:left="0"/>
        <w:jc w:val="both"/>
      </w:pPr>
      <w:r>
        <w:rPr>
          <w:rFonts w:ascii="Times New Roman"/>
          <w:b/>
          <w:i w:val="false"/>
          <w:color w:val="000000"/>
          <w:sz w:val="28"/>
        </w:rPr>
        <w:t>15-1-бап. Төлем ұйымының жарғылық капиталын қалыптастыру</w:t>
      </w:r>
    </w:p>
    <w:bookmarkStart w:name="z883" w:id="362"/>
    <w:p>
      <w:pPr>
        <w:spacing w:after="0"/>
        <w:ind w:left="0"/>
        <w:jc w:val="both"/>
      </w:pPr>
      <w:r>
        <w:rPr>
          <w:rFonts w:ascii="Times New Roman"/>
          <w:b w:val="false"/>
          <w:i w:val="false"/>
          <w:color w:val="000000"/>
          <w:sz w:val="28"/>
        </w:rPr>
        <w:t>
      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bookmarkEnd w:id="362"/>
    <w:bookmarkStart w:name="z884" w:id="363"/>
    <w:p>
      <w:pPr>
        <w:spacing w:after="0"/>
        <w:ind w:left="0"/>
        <w:jc w:val="both"/>
      </w:pPr>
      <w:r>
        <w:rPr>
          <w:rFonts w:ascii="Times New Roman"/>
          <w:b w:val="false"/>
          <w:i w:val="false"/>
          <w:color w:val="000000"/>
          <w:sz w:val="28"/>
        </w:rPr>
        <w:t>
      2. Төлем ұйымының жарғылық капиталы тек қана Қазақстан Республикасының ұлттық валютасындағы ақшамен қалыптастырылады.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15-1-баппен толықтырылды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364"/>
    <w:p>
      <w:pPr>
        <w:spacing w:after="0"/>
        <w:ind w:left="0"/>
        <w:jc w:val="left"/>
      </w:pPr>
      <w:r>
        <w:rPr>
          <w:rFonts w:ascii="Times New Roman"/>
          <w:b/>
          <w:i w:val="false"/>
          <w:color w:val="000000"/>
        </w:rPr>
        <w:t xml:space="preserve"> 16-бап. Төлем ұйымын есептік тіркеу</w:t>
      </w:r>
    </w:p>
    <w:bookmarkEnd w:id="364"/>
    <w:bookmarkStart w:name="z405" w:id="365"/>
    <w:p>
      <w:pPr>
        <w:spacing w:after="0"/>
        <w:ind w:left="0"/>
        <w:jc w:val="both"/>
      </w:pPr>
      <w:r>
        <w:rPr>
          <w:rFonts w:ascii="Times New Roman"/>
          <w:b w:val="false"/>
          <w:i w:val="false"/>
          <w:color w:val="000000"/>
          <w:sz w:val="28"/>
        </w:rPr>
        <w:t>
      1. Төлем ұйымдарын Қазақстан Республикасының Ұлттық Банкінде есептік тіркеу олардың қызметін реттеу мен бақылау мақсатында жүзеге асырылады және төлем ұйымының көрсетілетін төлем қызметтерін ұсынуы кезінде міндетті шарт болып табылады. Төлем ұйымының Қазақстан Республикасының Ұлттық Банкінде есептік тіркеуден өтпей жүзеге асыратын көрсетілетін төлем қызметтерін ұсыну бойынша қызметі заңсыз болып табылады және Қазақстан Республикасының заңдарында белгіленген жауаптылыққа алып келеді.</w:t>
      </w:r>
    </w:p>
    <w:bookmarkEnd w:id="365"/>
    <w:bookmarkStart w:name="z406" w:id="366"/>
    <w:p>
      <w:pPr>
        <w:spacing w:after="0"/>
        <w:ind w:left="0"/>
        <w:jc w:val="both"/>
      </w:pPr>
      <w:r>
        <w:rPr>
          <w:rFonts w:ascii="Times New Roman"/>
          <w:b w:val="false"/>
          <w:i w:val="false"/>
          <w:color w:val="000000"/>
          <w:sz w:val="28"/>
        </w:rPr>
        <w:t>
      2. Төлем ұйымы есептік тіркеуден өту үшін Қазақстан Республикасының Ұлттық Банкіне:</w:t>
      </w:r>
    </w:p>
    <w:bookmarkEnd w:id="366"/>
    <w:bookmarkStart w:name="z407" w:id="367"/>
    <w:p>
      <w:pPr>
        <w:spacing w:after="0"/>
        <w:ind w:left="0"/>
        <w:jc w:val="both"/>
      </w:pPr>
      <w:r>
        <w:rPr>
          <w:rFonts w:ascii="Times New Roman"/>
          <w:b w:val="false"/>
          <w:i w:val="false"/>
          <w:color w:val="000000"/>
          <w:sz w:val="28"/>
        </w:rPr>
        <w:t>
      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Еңбек кодексіне сәйкес қызметкердің еңбек қызметін растайтын құжаттың көшірмелерін қоса бере отырып) қамтитын өтінішті;</w:t>
      </w:r>
    </w:p>
    <w:bookmarkEnd w:id="367"/>
    <w:bookmarkStart w:name="z885" w:id="368"/>
    <w:p>
      <w:pPr>
        <w:spacing w:after="0"/>
        <w:ind w:left="0"/>
        <w:jc w:val="both"/>
      </w:pPr>
      <w:r>
        <w:rPr>
          <w:rFonts w:ascii="Times New Roman"/>
          <w:b w:val="false"/>
          <w:i w:val="false"/>
          <w:color w:val="000000"/>
          <w:sz w:val="28"/>
        </w:rPr>
        <w:t>
      1-1) жарғылық капиталдың қалыптастырылғанын растайтын құжаттардың көшірмелерін;</w:t>
      </w:r>
    </w:p>
    <w:bookmarkEnd w:id="368"/>
    <w:bookmarkStart w:name="z408" w:id="369"/>
    <w:p>
      <w:pPr>
        <w:spacing w:after="0"/>
        <w:ind w:left="0"/>
        <w:jc w:val="both"/>
      </w:pPr>
      <w:r>
        <w:rPr>
          <w:rFonts w:ascii="Times New Roman"/>
          <w:b w:val="false"/>
          <w:i w:val="false"/>
          <w:color w:val="000000"/>
          <w:sz w:val="28"/>
        </w:rPr>
        <w:t>
      2) төлем ұйымы қызметті үлгілік жарғы бойынша жүзеге асыратын жағдайларды қоспағанда, жарғыны;</w:t>
      </w:r>
    </w:p>
    <w:bookmarkEnd w:id="369"/>
    <w:bookmarkStart w:name="z409" w:id="370"/>
    <w:p>
      <w:pPr>
        <w:spacing w:after="0"/>
        <w:ind w:left="0"/>
        <w:jc w:val="both"/>
      </w:pPr>
      <w:r>
        <w:rPr>
          <w:rFonts w:ascii="Times New Roman"/>
          <w:b w:val="false"/>
          <w:i w:val="false"/>
          <w:color w:val="000000"/>
          <w:sz w:val="28"/>
        </w:rPr>
        <w:t>
      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құжатты;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8" w:id="371"/>
    <w:p>
      <w:pPr>
        <w:spacing w:after="0"/>
        <w:ind w:left="0"/>
        <w:jc w:val="both"/>
      </w:pPr>
      <w:r>
        <w:rPr>
          <w:rFonts w:ascii="Times New Roman"/>
          <w:b w:val="false"/>
          <w:i w:val="false"/>
          <w:color w:val="000000"/>
          <w:sz w:val="28"/>
        </w:rPr>
        <w:t>
      7) төлем ұйымының басқару органы бекіткен, төлем ұйымының қызметін жүзеге асыру қағидаларын ұсынады.</w:t>
      </w:r>
    </w:p>
    <w:bookmarkEnd w:id="371"/>
    <w:p>
      <w:pPr>
        <w:spacing w:after="0"/>
        <w:ind w:left="0"/>
        <w:jc w:val="both"/>
      </w:pPr>
      <w:r>
        <w:rPr>
          <w:rFonts w:ascii="Times New Roman"/>
          <w:b w:val="false"/>
          <w:i w:val="false"/>
          <w:color w:val="000000"/>
          <w:sz w:val="28"/>
        </w:rPr>
        <w:t>
      Төлем ұйымының қызметін жүзеге асыру қағидаларының міндетті шарттарының тізбесі Қазақстан Республикасы Ұлттық Банкінің нормативтік құқықтық актісінде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2" w:id="372"/>
    <w:p>
      <w:pPr>
        <w:spacing w:after="0"/>
        <w:ind w:left="0"/>
        <w:jc w:val="both"/>
      </w:pPr>
      <w:r>
        <w:rPr>
          <w:rFonts w:ascii="Times New Roman"/>
          <w:b w:val="false"/>
          <w:i w:val="false"/>
          <w:color w:val="000000"/>
          <w:sz w:val="28"/>
        </w:rPr>
        <w:t xml:space="preserve">
      3. Қазақстан Республикасының Ұлттық Банкі төлем ұйымының есептік тіркеуден өтуге арналған өтінішін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құжаттардың толық тізбесін ұсынған күннен бастап он жұмыс күні ішінде қарайды.</w:t>
      </w:r>
    </w:p>
    <w:bookmarkEnd w:id="372"/>
    <w:bookmarkStart w:name="z423" w:id="373"/>
    <w:p>
      <w:pPr>
        <w:spacing w:after="0"/>
        <w:ind w:left="0"/>
        <w:jc w:val="both"/>
      </w:pPr>
      <w:r>
        <w:rPr>
          <w:rFonts w:ascii="Times New Roman"/>
          <w:b w:val="false"/>
          <w:i w:val="false"/>
          <w:color w:val="000000"/>
          <w:sz w:val="28"/>
        </w:rPr>
        <w:t xml:space="preserve">
      4. Қазақстан Республикасының Ұлттық Банкі төлем ұйымы есептік тіркеуден өткен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жазбаша нысандағы хабарламаны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жібереді.</w:t>
      </w:r>
    </w:p>
    <w:bookmarkEnd w:id="373"/>
    <w:bookmarkStart w:name="z424" w:id="374"/>
    <w:p>
      <w:pPr>
        <w:spacing w:after="0"/>
        <w:ind w:left="0"/>
        <w:jc w:val="both"/>
      </w:pPr>
      <w:r>
        <w:rPr>
          <w:rFonts w:ascii="Times New Roman"/>
          <w:b w:val="false"/>
          <w:i w:val="false"/>
          <w:color w:val="000000"/>
          <w:sz w:val="28"/>
        </w:rPr>
        <w:t xml:space="preserve">
      Есептік тіркеуден бас тартылған кезде Қазақстан Республикасының Ұлттық Банкі төлем ұйымына бас тарту себептерін көрсете отырып, есептік тіркеуден бас тарту туралы жазбаша нысандағы хабарламаны осы баптың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жібереді.</w:t>
      </w:r>
    </w:p>
    <w:bookmarkEnd w:id="374"/>
    <w:bookmarkStart w:name="z425" w:id="375"/>
    <w:p>
      <w:pPr>
        <w:spacing w:after="0"/>
        <w:ind w:left="0"/>
        <w:jc w:val="both"/>
      </w:pPr>
      <w:r>
        <w:rPr>
          <w:rFonts w:ascii="Times New Roman"/>
          <w:b w:val="false"/>
          <w:i w:val="false"/>
          <w:color w:val="000000"/>
          <w:sz w:val="28"/>
        </w:rPr>
        <w:t>
      5. Есептік тіркеуден өткен төлем ұйымдарының тізілімі Қазақстан Республикасы Ұлттық Банкінің интернет-ресурсында орналастырылады.</w:t>
      </w:r>
    </w:p>
    <w:bookmarkEnd w:id="375"/>
    <w:bookmarkStart w:name="z426" w:id="376"/>
    <w:p>
      <w:pPr>
        <w:spacing w:after="0"/>
        <w:ind w:left="0"/>
        <w:jc w:val="both"/>
      </w:pPr>
      <w:r>
        <w:rPr>
          <w:rFonts w:ascii="Times New Roman"/>
          <w:b w:val="false"/>
          <w:i w:val="false"/>
          <w:color w:val="000000"/>
          <w:sz w:val="28"/>
        </w:rPr>
        <w:t>
      6. Төлем ұйымы өзінің тіркеу нөмірін төлем ұйымы туралы ақпаратты ұсыну кезінде көрсетуге міндетті.</w:t>
      </w:r>
    </w:p>
    <w:bookmarkEnd w:id="376"/>
    <w:bookmarkStart w:name="z427" w:id="377"/>
    <w:p>
      <w:pPr>
        <w:spacing w:after="0"/>
        <w:ind w:left="0"/>
        <w:jc w:val="both"/>
      </w:pPr>
      <w:r>
        <w:rPr>
          <w:rFonts w:ascii="Times New Roman"/>
          <w:b w:val="false"/>
          <w:i w:val="false"/>
          <w:color w:val="000000"/>
          <w:sz w:val="28"/>
        </w:rPr>
        <w:t>
      7. Төлем ұйымы есептік тіркеу жүргізуіне негіз болған құжаттарға енгізілетін барлық өзгерістер мен толықтырулар туралы осы өзгерістер енгізілгеннен кейін күнтізбелік он күн ішінде Қазақстан Республикасының Ұлттық Банкіне хабарлайды.</w:t>
      </w:r>
    </w:p>
    <w:bookmarkEnd w:id="377"/>
    <w:bookmarkStart w:name="z894" w:id="378"/>
    <w:p>
      <w:pPr>
        <w:spacing w:after="0"/>
        <w:ind w:left="0"/>
        <w:jc w:val="both"/>
      </w:pPr>
      <w:r>
        <w:rPr>
          <w:rFonts w:ascii="Times New Roman"/>
          <w:b w:val="false"/>
          <w:i w:val="false"/>
          <w:color w:val="000000"/>
          <w:sz w:val="28"/>
        </w:rPr>
        <w:t>
      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bookmarkEnd w:id="378"/>
    <w:p>
      <w:pPr>
        <w:spacing w:after="0"/>
        <w:ind w:left="0"/>
        <w:jc w:val="both"/>
      </w:pPr>
      <w:r>
        <w:rPr>
          <w:rFonts w:ascii="Times New Roman"/>
          <w:b w:val="false"/>
          <w:i w:val="false"/>
          <w:color w:val="000000"/>
          <w:sz w:val="28"/>
        </w:rPr>
        <w:t>
      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7" w:id="379"/>
    <w:p>
      <w:pPr>
        <w:spacing w:after="0"/>
        <w:ind w:left="0"/>
        <w:jc w:val="left"/>
      </w:pPr>
      <w:r>
        <w:rPr>
          <w:rFonts w:ascii="Times New Roman"/>
          <w:b/>
          <w:i w:val="false"/>
          <w:color w:val="000000"/>
        </w:rPr>
        <w:t xml:space="preserve"> 17-бап. Төлем ұйымын есептік тіркеуден бас тартуға негіздер</w:t>
      </w:r>
    </w:p>
    <w:bookmarkEnd w:id="379"/>
    <w:bookmarkStart w:name="z428" w:id="380"/>
    <w:p>
      <w:pPr>
        <w:spacing w:after="0"/>
        <w:ind w:left="0"/>
        <w:jc w:val="both"/>
      </w:pPr>
      <w:r>
        <w:rPr>
          <w:rFonts w:ascii="Times New Roman"/>
          <w:b w:val="false"/>
          <w:i w:val="false"/>
          <w:color w:val="000000"/>
          <w:sz w:val="28"/>
        </w:rPr>
        <w:t>
      1. Төлем ұйымын есептік тіркеуден бас тарту:</w:t>
      </w:r>
    </w:p>
    <w:bookmarkEnd w:id="380"/>
    <w:bookmarkStart w:name="z429" w:id="381"/>
    <w:p>
      <w:pPr>
        <w:spacing w:after="0"/>
        <w:ind w:left="0"/>
        <w:jc w:val="both"/>
      </w:pPr>
      <w:r>
        <w:rPr>
          <w:rFonts w:ascii="Times New Roman"/>
          <w:b w:val="false"/>
          <w:i w:val="false"/>
          <w:color w:val="000000"/>
          <w:sz w:val="28"/>
        </w:rPr>
        <w:t xml:space="preserve">
      1)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құжаттарда көрсетілуге тиіс мәліметтер толық және (немесе) анық ұсынылмаған;</w:t>
      </w:r>
    </w:p>
    <w:bookmarkEnd w:id="381"/>
    <w:bookmarkStart w:name="z430" w:id="382"/>
    <w:p>
      <w:pPr>
        <w:spacing w:after="0"/>
        <w:ind w:left="0"/>
        <w:jc w:val="both"/>
      </w:pPr>
      <w:r>
        <w:rPr>
          <w:rFonts w:ascii="Times New Roman"/>
          <w:b w:val="false"/>
          <w:i w:val="false"/>
          <w:color w:val="000000"/>
          <w:sz w:val="28"/>
        </w:rPr>
        <w:t>
      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p>
    <w:bookmarkEnd w:id="382"/>
    <w:bookmarkStart w:name="z431" w:id="383"/>
    <w:p>
      <w:pPr>
        <w:spacing w:after="0"/>
        <w:ind w:left="0"/>
        <w:jc w:val="both"/>
      </w:pPr>
      <w:r>
        <w:rPr>
          <w:rFonts w:ascii="Times New Roman"/>
          <w:b w:val="false"/>
          <w:i w:val="false"/>
          <w:color w:val="000000"/>
          <w:sz w:val="28"/>
        </w:rPr>
        <w:t xml:space="preserve">
      3) егер төлем ұйымы атқарушы органының басшысы осы Заңның </w:t>
      </w:r>
      <w:r>
        <w:rPr>
          <w:rFonts w:ascii="Times New Roman"/>
          <w:b w:val="false"/>
          <w:i w:val="false"/>
          <w:color w:val="000000"/>
          <w:sz w:val="28"/>
        </w:rPr>
        <w:t>19-бабында</w:t>
      </w:r>
      <w:r>
        <w:rPr>
          <w:rFonts w:ascii="Times New Roman"/>
          <w:b w:val="false"/>
          <w:i w:val="false"/>
          <w:color w:val="000000"/>
          <w:sz w:val="28"/>
        </w:rPr>
        <w:t xml:space="preserve"> белгіленген талаптарға сәйкес келмеген;</w:t>
      </w:r>
    </w:p>
    <w:bookmarkEnd w:id="383"/>
    <w:bookmarkStart w:name="z432" w:id="384"/>
    <w:p>
      <w:pPr>
        <w:spacing w:after="0"/>
        <w:ind w:left="0"/>
        <w:jc w:val="both"/>
      </w:pPr>
      <w:r>
        <w:rPr>
          <w:rFonts w:ascii="Times New Roman"/>
          <w:b w:val="false"/>
          <w:i w:val="false"/>
          <w:color w:val="000000"/>
          <w:sz w:val="28"/>
        </w:rPr>
        <w:t>
      4) егер төлем ұйымы "Азаматтарға арналған үкімет" мемлекеттік корпорациясында мемлекеттік тіркелген (қайта тіркелген) күнінен бастап бір жыл ішінде есептік тіркеуден өту туралы өтініш бермеген жағдайларда жүргізіледі.</w:t>
      </w:r>
    </w:p>
    <w:bookmarkEnd w:id="384"/>
    <w:bookmarkStart w:name="z433" w:id="385"/>
    <w:p>
      <w:pPr>
        <w:spacing w:after="0"/>
        <w:ind w:left="0"/>
        <w:jc w:val="both"/>
      </w:pPr>
      <w:r>
        <w:rPr>
          <w:rFonts w:ascii="Times New Roman"/>
          <w:b w:val="false"/>
          <w:i w:val="false"/>
          <w:color w:val="000000"/>
          <w:sz w:val="28"/>
        </w:rPr>
        <w:t>
      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bookmarkEnd w:id="385"/>
    <w:bookmarkStart w:name="z886" w:id="386"/>
    <w:p>
      <w:pPr>
        <w:spacing w:after="0"/>
        <w:ind w:left="0"/>
        <w:jc w:val="both"/>
      </w:pPr>
      <w:r>
        <w:rPr>
          <w:rFonts w:ascii="Times New Roman"/>
          <w:b w:val="false"/>
          <w:i w:val="false"/>
          <w:color w:val="000000"/>
          <w:sz w:val="28"/>
        </w:rPr>
        <w:t>
      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bookmarkEnd w:id="386"/>
    <w:bookmarkStart w:name="z434" w:id="387"/>
    <w:p>
      <w:pPr>
        <w:spacing w:after="0"/>
        <w:ind w:left="0"/>
        <w:jc w:val="both"/>
      </w:pPr>
      <w:r>
        <w:rPr>
          <w:rFonts w:ascii="Times New Roman"/>
          <w:b w:val="false"/>
          <w:i w:val="false"/>
          <w:color w:val="000000"/>
          <w:sz w:val="28"/>
        </w:rPr>
        <w:t>
      Қазақстан Республикасының Ұлттық Банкі қайта берілген өтінішті он жұмыс күні ішінде қарайды.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388"/>
    <w:p>
      <w:pPr>
        <w:spacing w:after="0"/>
        <w:ind w:left="0"/>
        <w:jc w:val="left"/>
      </w:pPr>
      <w:r>
        <w:rPr>
          <w:rFonts w:ascii="Times New Roman"/>
          <w:b/>
          <w:i w:val="false"/>
          <w:color w:val="000000"/>
        </w:rPr>
        <w:t xml:space="preserve"> 18-бап. Төлем ұйымдарының тізілімінен алып тастауға негіздер</w:t>
      </w:r>
    </w:p>
    <w:bookmarkEnd w:id="388"/>
    <w:bookmarkStart w:name="z435" w:id="389"/>
    <w:p>
      <w:pPr>
        <w:spacing w:after="0"/>
        <w:ind w:left="0"/>
        <w:jc w:val="both"/>
      </w:pPr>
      <w:r>
        <w:rPr>
          <w:rFonts w:ascii="Times New Roman"/>
          <w:b w:val="false"/>
          <w:i w:val="false"/>
          <w:color w:val="000000"/>
          <w:sz w:val="28"/>
        </w:rPr>
        <w:t>
      1. Төлем ұйымы:</w:t>
      </w:r>
    </w:p>
    <w:bookmarkEnd w:id="389"/>
    <w:bookmarkStart w:name="z436" w:id="390"/>
    <w:p>
      <w:pPr>
        <w:spacing w:after="0"/>
        <w:ind w:left="0"/>
        <w:jc w:val="both"/>
      </w:pPr>
      <w:r>
        <w:rPr>
          <w:rFonts w:ascii="Times New Roman"/>
          <w:b w:val="false"/>
          <w:i w:val="false"/>
          <w:color w:val="000000"/>
          <w:sz w:val="28"/>
        </w:rPr>
        <w:t>
      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көп рет) ұсынбаған;</w:t>
      </w:r>
    </w:p>
    <w:bookmarkEnd w:id="390"/>
    <w:bookmarkStart w:name="z437" w:id="391"/>
    <w:p>
      <w:pPr>
        <w:spacing w:after="0"/>
        <w:ind w:left="0"/>
        <w:jc w:val="both"/>
      </w:pPr>
      <w:r>
        <w:rPr>
          <w:rFonts w:ascii="Times New Roman"/>
          <w:b w:val="false"/>
          <w:i w:val="false"/>
          <w:color w:val="000000"/>
          <w:sz w:val="28"/>
        </w:rPr>
        <w:t xml:space="preserve">
      2) төлем ұйымын есептік тіркеу туралы шешім қабылдауға әсер ететін көрсетілетін төлем қызметтері туралы анық емес мәліметтерді не осы Заңның 16-бабының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құжаттарда көрсетілуге жататын анық емес мәліметтерді ұсынған;</w:t>
      </w:r>
    </w:p>
    <w:bookmarkEnd w:id="391"/>
    <w:bookmarkStart w:name="z438" w:id="392"/>
    <w:p>
      <w:pPr>
        <w:spacing w:after="0"/>
        <w:ind w:left="0"/>
        <w:jc w:val="both"/>
      </w:pPr>
      <w:r>
        <w:rPr>
          <w:rFonts w:ascii="Times New Roman"/>
          <w:b w:val="false"/>
          <w:i w:val="false"/>
          <w:color w:val="000000"/>
          <w:sz w:val="28"/>
        </w:rPr>
        <w:t>
      3) Қазақстан Республикасының төлемдер және төлем жүйелері туралы заңнамасының талаптарын жүйелі түрде (қатарынан күнтізбелік он екі ай ішінде үш және одан көп рет) орындамаған;</w:t>
      </w:r>
    </w:p>
    <w:bookmarkEnd w:id="392"/>
    <w:bookmarkStart w:name="z439" w:id="393"/>
    <w:p>
      <w:pPr>
        <w:spacing w:after="0"/>
        <w:ind w:left="0"/>
        <w:jc w:val="both"/>
      </w:pPr>
      <w:r>
        <w:rPr>
          <w:rFonts w:ascii="Times New Roman"/>
          <w:b w:val="false"/>
          <w:i w:val="false"/>
          <w:color w:val="000000"/>
          <w:sz w:val="28"/>
        </w:rPr>
        <w:t>
      4) төлем ұйымы қызметін төлем ұйымдарының тізіліміне енгізілген күннен бастап қатарынан күнтізбелік он екі ай ішінде жүзеге асырмаған немесе өз қызметін қатарынан алты айдан астам кезеңге тоқтатқан;</w:t>
      </w:r>
    </w:p>
    <w:bookmarkEnd w:id="393"/>
    <w:bookmarkStart w:name="z440" w:id="394"/>
    <w:p>
      <w:pPr>
        <w:spacing w:after="0"/>
        <w:ind w:left="0"/>
        <w:jc w:val="both"/>
      </w:pPr>
      <w:r>
        <w:rPr>
          <w:rFonts w:ascii="Times New Roman"/>
          <w:b w:val="false"/>
          <w:i w:val="false"/>
          <w:color w:val="000000"/>
          <w:sz w:val="28"/>
        </w:rPr>
        <w:t xml:space="preserve">
      5) осы Заңның 17-бабы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мән-жайлар анықталған;</w:t>
      </w:r>
    </w:p>
    <w:bookmarkEnd w:id="394"/>
    <w:bookmarkStart w:name="z441" w:id="395"/>
    <w:p>
      <w:pPr>
        <w:spacing w:after="0"/>
        <w:ind w:left="0"/>
        <w:jc w:val="both"/>
      </w:pPr>
      <w:r>
        <w:rPr>
          <w:rFonts w:ascii="Times New Roman"/>
          <w:b w:val="false"/>
          <w:i w:val="false"/>
          <w:color w:val="000000"/>
          <w:sz w:val="28"/>
        </w:rPr>
        <w:t>
      6) төлем ұйымының қызметін тоқтату туралы сот шешімі заңды күшіне енген;</w:t>
      </w:r>
    </w:p>
    <w:bookmarkEnd w:id="395"/>
    <w:bookmarkStart w:name="z442" w:id="396"/>
    <w:p>
      <w:pPr>
        <w:spacing w:after="0"/>
        <w:ind w:left="0"/>
        <w:jc w:val="both"/>
      </w:pPr>
      <w:r>
        <w:rPr>
          <w:rFonts w:ascii="Times New Roman"/>
          <w:b w:val="false"/>
          <w:i w:val="false"/>
          <w:color w:val="000000"/>
          <w:sz w:val="28"/>
        </w:rPr>
        <w:t>
      7) төлем ұйымы қызметінің тоқтатылғаны туралы мәліметтер Бизнес-сәйкестендіру нөмірлерінің ұлттық тізіліміне енгізілген;</w:t>
      </w:r>
    </w:p>
    <w:bookmarkEnd w:id="396"/>
    <w:bookmarkStart w:name="z443" w:id="397"/>
    <w:p>
      <w:pPr>
        <w:spacing w:after="0"/>
        <w:ind w:left="0"/>
        <w:jc w:val="both"/>
      </w:pPr>
      <w:r>
        <w:rPr>
          <w:rFonts w:ascii="Times New Roman"/>
          <w:b w:val="false"/>
          <w:i w:val="false"/>
          <w:color w:val="000000"/>
          <w:sz w:val="28"/>
        </w:rPr>
        <w:t>
      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алып тасталады. Бұл ретте төлем ұйымы төлем ұйымдарының тізілімінен алып тастау туралы өтініш бергенге дейін өзінің барлық міндеттемелерін орындайды. Өтінішке бір мезгілде барлық міндеттемелердің орындалуын растау туралы хат қоса беріледі;</w:t>
      </w:r>
    </w:p>
    <w:bookmarkEnd w:id="397"/>
    <w:bookmarkStart w:name="z444" w:id="398"/>
    <w:p>
      <w:pPr>
        <w:spacing w:after="0"/>
        <w:ind w:left="0"/>
        <w:jc w:val="both"/>
      </w:pPr>
      <w:r>
        <w:rPr>
          <w:rFonts w:ascii="Times New Roman"/>
          <w:b w:val="false"/>
          <w:i w:val="false"/>
          <w:color w:val="000000"/>
          <w:sz w:val="28"/>
        </w:rPr>
        <w:t>
      9) төлем ұйымы Қазақстан Республикасының Ұлттық Банкі тарапынан тексеру жүргізуге кедергі келтірген не Қазақстан Республикасы Ұлттық Банкінің нұсқамаларын орындамаған;</w:t>
      </w:r>
    </w:p>
    <w:bookmarkEnd w:id="398"/>
    <w:bookmarkStart w:name="z445" w:id="399"/>
    <w:p>
      <w:pPr>
        <w:spacing w:after="0"/>
        <w:ind w:left="0"/>
        <w:jc w:val="both"/>
      </w:pPr>
      <w:r>
        <w:rPr>
          <w:rFonts w:ascii="Times New Roman"/>
          <w:b w:val="false"/>
          <w:i w:val="false"/>
          <w:color w:val="000000"/>
          <w:sz w:val="28"/>
        </w:rPr>
        <w:t>
      10) мұндай алып тастау көрсетілетін төлем қызметтерін алушылардың мүдделеріне нұқсан келтіруге ықпал ететін жағдайларды қоспағанда, көрсетілетін төлем қызметтерін ұсынудан бас тартқан жағдайда төлем ұйымының өтініші келіп түскен жағдайларда төлем ұйымдарының тізілімінен алып тасталады.</w:t>
      </w:r>
    </w:p>
    <w:bookmarkEnd w:id="399"/>
    <w:bookmarkStart w:name="z446" w:id="400"/>
    <w:p>
      <w:pPr>
        <w:spacing w:after="0"/>
        <w:ind w:left="0"/>
        <w:jc w:val="both"/>
      </w:pPr>
      <w:r>
        <w:rPr>
          <w:rFonts w:ascii="Times New Roman"/>
          <w:b w:val="false"/>
          <w:i w:val="false"/>
          <w:color w:val="000000"/>
          <w:sz w:val="28"/>
        </w:rPr>
        <w:t>
      2. Төлем ұйымдарының тізілімінен алып тасталған кезде Қазақстан Республикасының Ұлттық Банкі алып тасталған күннен бастап бес жұмыс күні ішінде бұл туралы ақпаратты төлем ұйымын жазбаша хабардар етеді және өзінің интернет-ресурсында жариялайды.</w:t>
      </w:r>
    </w:p>
    <w:bookmarkEnd w:id="400"/>
    <w:bookmarkStart w:name="z447" w:id="401"/>
    <w:p>
      <w:pPr>
        <w:spacing w:after="0"/>
        <w:ind w:left="0"/>
        <w:jc w:val="both"/>
      </w:pPr>
      <w:r>
        <w:rPr>
          <w:rFonts w:ascii="Times New Roman"/>
          <w:b w:val="false"/>
          <w:i w:val="false"/>
          <w:color w:val="000000"/>
          <w:sz w:val="28"/>
        </w:rPr>
        <w:t>
      Хабарлама төлем ұйымының орналасқан жері не есептік тіркеуден өтуге арналған өтініште көрсетілген мекенжай бойынша жіберіледі.</w:t>
      </w:r>
    </w:p>
    <w:bookmarkEnd w:id="401"/>
    <w:bookmarkStart w:name="z448" w:id="402"/>
    <w:p>
      <w:pPr>
        <w:spacing w:after="0"/>
        <w:ind w:left="0"/>
        <w:jc w:val="both"/>
      </w:pPr>
      <w:r>
        <w:rPr>
          <w:rFonts w:ascii="Times New Roman"/>
          <w:b w:val="false"/>
          <w:i w:val="false"/>
          <w:color w:val="000000"/>
          <w:sz w:val="28"/>
        </w:rPr>
        <w:t>
      3. Қазақстан Республикасы Ұлттық Банкінің төлем ұйымын төлем ұйымдарының тізілімінен алып тастау туралы шешіміне Қазақстан Республикасының заңдарында айқындалған тәртіппен шағым жасалуы мүмкін.</w:t>
      </w:r>
    </w:p>
    <w:bookmarkEnd w:id="402"/>
    <w:bookmarkStart w:name="z449" w:id="403"/>
    <w:p>
      <w:pPr>
        <w:spacing w:after="0"/>
        <w:ind w:left="0"/>
        <w:jc w:val="both"/>
      </w:pPr>
      <w:r>
        <w:rPr>
          <w:rFonts w:ascii="Times New Roman"/>
          <w:b w:val="false"/>
          <w:i w:val="false"/>
          <w:color w:val="000000"/>
          <w:sz w:val="28"/>
        </w:rPr>
        <w:t>
      Қазақстан Республикасы Ұлттық Банкінің төлем ұйымын төлем ұйымдарының тізілімінен алып тастау туралы шешіміне шағым жасау бұл шешімнің орындалуын тоқтата тұрмайды.</w:t>
      </w:r>
    </w:p>
    <w:bookmarkEnd w:id="403"/>
    <w:bookmarkStart w:name="z450" w:id="404"/>
    <w:p>
      <w:pPr>
        <w:spacing w:after="0"/>
        <w:ind w:left="0"/>
        <w:jc w:val="both"/>
      </w:pPr>
      <w:r>
        <w:rPr>
          <w:rFonts w:ascii="Times New Roman"/>
          <w:b w:val="false"/>
          <w:i w:val="false"/>
          <w:color w:val="000000"/>
          <w:sz w:val="28"/>
        </w:rPr>
        <w:t>
      4. Төлем ұйымына Қазақстан Республикасы Ұлттық Банкінің өзін төлем ұйымдарының тізілімінен алып тастау туралы жазбаша хабарламасын алғаннан кейін көрсетілетін төлем қызметтерін ұсынуға тыйым салынады.</w:t>
      </w:r>
    </w:p>
    <w:bookmarkEnd w:id="404"/>
    <w:bookmarkStart w:name="z451" w:id="405"/>
    <w:p>
      <w:pPr>
        <w:spacing w:after="0"/>
        <w:ind w:left="0"/>
        <w:jc w:val="both"/>
      </w:pPr>
      <w:r>
        <w:rPr>
          <w:rFonts w:ascii="Times New Roman"/>
          <w:b w:val="false"/>
          <w:i w:val="false"/>
          <w:color w:val="000000"/>
          <w:sz w:val="28"/>
        </w:rPr>
        <w:t>
      5. Төлем ұйымдарының тізілімінен алып тасталған жағдайда, төлем ұйымы Қазақстан Республикасының Ұлттық Банкі төлем ұйымдарының тізілімінен алып тастау туралы хабардар еткен кезден бастап күнтізбелік отыз күн ішінде атауында "төлем ұйымы" деген сөздер болған кезде оны өзгерту не төлем ұйымын қайта ұйымдастыру не тарату туралы шешім қабылдауға міндетті.</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406"/>
    <w:p>
      <w:pPr>
        <w:spacing w:after="0"/>
        <w:ind w:left="0"/>
        <w:jc w:val="left"/>
      </w:pPr>
      <w:r>
        <w:rPr>
          <w:rFonts w:ascii="Times New Roman"/>
          <w:b/>
          <w:i w:val="false"/>
          <w:color w:val="000000"/>
        </w:rPr>
        <w:t xml:space="preserve"> 19-бап. Төлем ұйымының атқарушы органының басшысына қойылатын талаптар</w:t>
      </w:r>
    </w:p>
    <w:bookmarkEnd w:id="406"/>
    <w:bookmarkStart w:name="z452" w:id="407"/>
    <w:p>
      <w:pPr>
        <w:spacing w:after="0"/>
        <w:ind w:left="0"/>
        <w:jc w:val="both"/>
      </w:pPr>
      <w:r>
        <w:rPr>
          <w:rFonts w:ascii="Times New Roman"/>
          <w:b w:val="false"/>
          <w:i w:val="false"/>
          <w:color w:val="000000"/>
          <w:sz w:val="28"/>
        </w:rPr>
        <w:t>
      1. Төлем ұйымының атқарушы органы басшысының жоғары білімі болуға тиіс.</w:t>
      </w:r>
    </w:p>
    <w:bookmarkEnd w:id="407"/>
    <w:bookmarkStart w:name="z453" w:id="408"/>
    <w:p>
      <w:pPr>
        <w:spacing w:after="0"/>
        <w:ind w:left="0"/>
        <w:jc w:val="both"/>
      </w:pPr>
      <w:r>
        <w:rPr>
          <w:rFonts w:ascii="Times New Roman"/>
          <w:b w:val="false"/>
          <w:i w:val="false"/>
          <w:color w:val="000000"/>
          <w:sz w:val="28"/>
        </w:rPr>
        <w:t>
      2. Мынадай:</w:t>
      </w:r>
    </w:p>
    <w:bookmarkEnd w:id="408"/>
    <w:bookmarkStart w:name="z454" w:id="409"/>
    <w:p>
      <w:pPr>
        <w:spacing w:after="0"/>
        <w:ind w:left="0"/>
        <w:jc w:val="both"/>
      </w:pPr>
      <w:r>
        <w:rPr>
          <w:rFonts w:ascii="Times New Roman"/>
          <w:b w:val="false"/>
          <w:i w:val="false"/>
          <w:color w:val="000000"/>
          <w:sz w:val="28"/>
        </w:rPr>
        <w:t>
      1)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шешімдер қабылданғанға дейін не Қазақстан Республикасының заңнамасында айқындалған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w:t>
      </w:r>
    </w:p>
    <w:bookmarkEnd w:id="409"/>
    <w:bookmarkStart w:name="z887" w:id="410"/>
    <w:p>
      <w:pPr>
        <w:spacing w:after="0"/>
        <w:ind w:left="0"/>
        <w:jc w:val="both"/>
      </w:pPr>
      <w:r>
        <w:rPr>
          <w:rFonts w:ascii="Times New Roman"/>
          <w:b w:val="false"/>
          <w:i w:val="false"/>
          <w:color w:val="000000"/>
          <w:sz w:val="28"/>
        </w:rPr>
        <w:t xml:space="preserve">
      1-1) осы Заңның 18-бабы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9) тармақшаларында</w:t>
      </w:r>
      <w:r>
        <w:rPr>
          <w:rFonts w:ascii="Times New Roman"/>
          <w:b w:val="false"/>
          <w:i w:val="false"/>
          <w:color w:val="000000"/>
          <w:sz w:val="28"/>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bookmarkEnd w:id="410"/>
    <w:p>
      <w:pPr>
        <w:spacing w:after="0"/>
        <w:ind w:left="0"/>
        <w:jc w:val="both"/>
      </w:pPr>
      <w:r>
        <w:rPr>
          <w:rFonts w:ascii="Times New Roman"/>
          <w:b w:val="false"/>
          <w:i w:val="false"/>
          <w:color w:val="000000"/>
          <w:sz w:val="28"/>
        </w:rPr>
        <w:t>
      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bookmarkStart w:name="z455" w:id="411"/>
    <w:p>
      <w:pPr>
        <w:spacing w:after="0"/>
        <w:ind w:left="0"/>
        <w:jc w:val="both"/>
      </w:pPr>
      <w:r>
        <w:rPr>
          <w:rFonts w:ascii="Times New Roman"/>
          <w:b w:val="false"/>
          <w:i w:val="false"/>
          <w:color w:val="000000"/>
          <w:sz w:val="28"/>
        </w:rPr>
        <w:t>
      2) алынбаған немесе жойылмаған сотталғандығы бар адамды төлем ұйымы атқарушы органының басшысы етіп сайлауға немесе тағайындауға тыйым салынады.</w:t>
      </w:r>
    </w:p>
    <w:bookmarkEnd w:id="411"/>
    <w:bookmarkStart w:name="z456" w:id="412"/>
    <w:p>
      <w:pPr>
        <w:spacing w:after="0"/>
        <w:ind w:left="0"/>
        <w:jc w:val="both"/>
      </w:pPr>
      <w:r>
        <w:rPr>
          <w:rFonts w:ascii="Times New Roman"/>
          <w:b w:val="false"/>
          <w:i w:val="false"/>
          <w:color w:val="000000"/>
          <w:sz w:val="28"/>
        </w:rPr>
        <w:t>
      3. Қазақстан Республикасының Ұлттық Банкі, егер:</w:t>
      </w:r>
    </w:p>
    <w:bookmarkEnd w:id="412"/>
    <w:bookmarkStart w:name="z457" w:id="413"/>
    <w:p>
      <w:pPr>
        <w:spacing w:after="0"/>
        <w:ind w:left="0"/>
        <w:jc w:val="both"/>
      </w:pPr>
      <w:r>
        <w:rPr>
          <w:rFonts w:ascii="Times New Roman"/>
          <w:b w:val="false"/>
          <w:i w:val="false"/>
          <w:color w:val="000000"/>
          <w:sz w:val="28"/>
        </w:rPr>
        <w:t>
      1) адам осы баптың талаптарына сай келмесе;</w:t>
      </w:r>
    </w:p>
    <w:bookmarkEnd w:id="413"/>
    <w:bookmarkStart w:name="z458" w:id="414"/>
    <w:p>
      <w:pPr>
        <w:spacing w:after="0"/>
        <w:ind w:left="0"/>
        <w:jc w:val="both"/>
      </w:pPr>
      <w:r>
        <w:rPr>
          <w:rFonts w:ascii="Times New Roman"/>
          <w:b w:val="false"/>
          <w:i w:val="false"/>
          <w:color w:val="000000"/>
          <w:sz w:val="28"/>
        </w:rPr>
        <w:t>
      2) төлем ұйымы төлем ұйымының атқарушы органының басшысы туралы анық емес мәліметтер не жалған құжаттар берсе, төлем ұйымы атқарушы органының басшысын ауыстыру туралы нұсқама шығарады.</w:t>
      </w:r>
    </w:p>
    <w:bookmarkEnd w:id="414"/>
    <w:bookmarkStart w:name="z895" w:id="415"/>
    <w:p>
      <w:pPr>
        <w:spacing w:after="0"/>
        <w:ind w:left="0"/>
        <w:jc w:val="both"/>
      </w:pPr>
      <w:r>
        <w:rPr>
          <w:rFonts w:ascii="Times New Roman"/>
          <w:b w:val="false"/>
          <w:i w:val="false"/>
          <w:color w:val="000000"/>
          <w:sz w:val="28"/>
        </w:rPr>
        <w:t>
      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896" w:id="416"/>
    <w:p>
      <w:pPr>
        <w:spacing w:after="0"/>
        <w:ind w:left="0"/>
        <w:jc w:val="left"/>
      </w:pPr>
      <w:r>
        <w:rPr>
          <w:rFonts w:ascii="Times New Roman"/>
          <w:b/>
          <w:i w:val="false"/>
          <w:color w:val="000000"/>
        </w:rPr>
        <w:t xml:space="preserve"> 19-1-бап. Төлем ұйымының құрылтайшылары мен қатысушылары</w:t>
      </w:r>
    </w:p>
    <w:bookmarkEnd w:id="416"/>
    <w:bookmarkStart w:name="z899" w:id="417"/>
    <w:p>
      <w:pPr>
        <w:spacing w:after="0"/>
        <w:ind w:left="0"/>
        <w:jc w:val="both"/>
      </w:pPr>
      <w:r>
        <w:rPr>
          <w:rFonts w:ascii="Times New Roman"/>
          <w:b w:val="false"/>
          <w:i w:val="false"/>
          <w:color w:val="000000"/>
          <w:sz w:val="28"/>
        </w:rPr>
        <w:t>
      Мыналарды:</w:t>
      </w:r>
    </w:p>
    <w:bookmarkEnd w:id="417"/>
    <w:bookmarkStart w:name="z900" w:id="418"/>
    <w:p>
      <w:pPr>
        <w:spacing w:after="0"/>
        <w:ind w:left="0"/>
        <w:jc w:val="both"/>
      </w:pPr>
      <w:r>
        <w:rPr>
          <w:rFonts w:ascii="Times New Roman"/>
          <w:b w:val="false"/>
          <w:i w:val="false"/>
          <w:color w:val="000000"/>
          <w:sz w:val="28"/>
        </w:rPr>
        <w:t>
      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bookmarkEnd w:id="418"/>
    <w:bookmarkStart w:name="z901" w:id="419"/>
    <w:p>
      <w:pPr>
        <w:spacing w:after="0"/>
        <w:ind w:left="0"/>
        <w:jc w:val="both"/>
      </w:pPr>
      <w:r>
        <w:rPr>
          <w:rFonts w:ascii="Times New Roman"/>
          <w:b w:val="false"/>
          <w:i w:val="false"/>
          <w:color w:val="000000"/>
          <w:sz w:val="28"/>
        </w:rPr>
        <w:t>
      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0" w:id="420"/>
    <w:p>
      <w:pPr>
        <w:spacing w:after="0"/>
        <w:ind w:left="0"/>
        <w:jc w:val="left"/>
      </w:pPr>
      <w:r>
        <w:rPr>
          <w:rFonts w:ascii="Times New Roman"/>
          <w:b/>
          <w:i w:val="false"/>
          <w:color w:val="000000"/>
        </w:rPr>
        <w:t xml:space="preserve"> 20-бап. Төлем ұйымын қайта ұйымдастыру (біріктіру, қосу, бөлу, бөліп шығару, қайта құру)</w:t>
      </w:r>
    </w:p>
    <w:bookmarkEnd w:id="420"/>
    <w:bookmarkStart w:name="z459" w:id="421"/>
    <w:p>
      <w:pPr>
        <w:spacing w:after="0"/>
        <w:ind w:left="0"/>
        <w:jc w:val="both"/>
      </w:pPr>
      <w:r>
        <w:rPr>
          <w:rFonts w:ascii="Times New Roman"/>
          <w:b w:val="false"/>
          <w:i w:val="false"/>
          <w:color w:val="000000"/>
          <w:sz w:val="28"/>
        </w:rPr>
        <w:t>
      1. Төлем ұйымдарын ерікті түрде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асырылуы мүмкін.</w:t>
      </w:r>
    </w:p>
    <w:bookmarkEnd w:id="421"/>
    <w:bookmarkStart w:name="z460" w:id="422"/>
    <w:p>
      <w:pPr>
        <w:spacing w:after="0"/>
        <w:ind w:left="0"/>
        <w:jc w:val="both"/>
      </w:pPr>
      <w:r>
        <w:rPr>
          <w:rFonts w:ascii="Times New Roman"/>
          <w:b w:val="false"/>
          <w:i w:val="false"/>
          <w:color w:val="000000"/>
          <w:sz w:val="28"/>
        </w:rPr>
        <w:t>
      2. Төлем ұйымын ерікті түрде қайта ұйымдастыру туралы шешім қабылданған кезде Қазақстан Республикасының Ұлттық Банкіне келісуге:</w:t>
      </w:r>
    </w:p>
    <w:bookmarkEnd w:id="422"/>
    <w:bookmarkStart w:name="z461" w:id="423"/>
    <w:p>
      <w:pPr>
        <w:spacing w:after="0"/>
        <w:ind w:left="0"/>
        <w:jc w:val="both"/>
      </w:pPr>
      <w:r>
        <w:rPr>
          <w:rFonts w:ascii="Times New Roman"/>
          <w:b w:val="false"/>
          <w:i w:val="false"/>
          <w:color w:val="000000"/>
          <w:sz w:val="28"/>
        </w:rPr>
        <w:t>
      1) төлем ұйымын ерікті түрде қайта ұйымдастыру туралы шешім;</w:t>
      </w:r>
    </w:p>
    <w:bookmarkEnd w:id="423"/>
    <w:bookmarkStart w:name="z462" w:id="424"/>
    <w:p>
      <w:pPr>
        <w:spacing w:after="0"/>
        <w:ind w:left="0"/>
        <w:jc w:val="both"/>
      </w:pPr>
      <w:r>
        <w:rPr>
          <w:rFonts w:ascii="Times New Roman"/>
          <w:b w:val="false"/>
          <w:i w:val="false"/>
          <w:color w:val="000000"/>
          <w:sz w:val="28"/>
        </w:rPr>
        <w:t>
      2) төлем ұйымдарын ерікті түрде қайта ұйымдастырудың ықтимал шарттарын, нысандарын, тәртібін және мерзімдерін сипаттайтын құжаттар;</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4" w:id="425"/>
    <w:p>
      <w:pPr>
        <w:spacing w:after="0"/>
        <w:ind w:left="0"/>
        <w:jc w:val="both"/>
      </w:pPr>
      <w:r>
        <w:rPr>
          <w:rFonts w:ascii="Times New Roman"/>
          <w:b w:val="false"/>
          <w:i w:val="false"/>
          <w:color w:val="000000"/>
          <w:sz w:val="28"/>
        </w:rPr>
        <w:t>
      4) қайта ұйымдастырылатын төлем ұйымдарының атқарушы органдарының басшылары қол қойған біріктіру (қосу) туралы шарт;</w:t>
      </w:r>
    </w:p>
    <w:bookmarkEnd w:id="425"/>
    <w:bookmarkStart w:name="z465" w:id="426"/>
    <w:p>
      <w:pPr>
        <w:spacing w:after="0"/>
        <w:ind w:left="0"/>
        <w:jc w:val="both"/>
      </w:pPr>
      <w:r>
        <w:rPr>
          <w:rFonts w:ascii="Times New Roman"/>
          <w:b w:val="false"/>
          <w:i w:val="false"/>
          <w:color w:val="000000"/>
          <w:sz w:val="28"/>
        </w:rPr>
        <w:t>
      5) Қазақстан Республикасының аудиторлық қызмет туралы заңнамасына сәйкес аудиторлық есепті;</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6" w:id="427"/>
    <w:p>
      <w:pPr>
        <w:spacing w:after="0"/>
        <w:ind w:left="0"/>
        <w:jc w:val="both"/>
      </w:pPr>
      <w:r>
        <w:rPr>
          <w:rFonts w:ascii="Times New Roman"/>
          <w:b w:val="false"/>
          <w:i w:val="false"/>
          <w:color w:val="000000"/>
          <w:sz w:val="28"/>
        </w:rPr>
        <w:t>
      7) төлем ұйымын ерікті түрде қайта ұйымдастыру нәтижесінде құрылған қызметті жүзеге асыру қағидалары ұсынылады.</w:t>
      </w:r>
    </w:p>
    <w:bookmarkEnd w:id="427"/>
    <w:bookmarkStart w:name="z467" w:id="428"/>
    <w:p>
      <w:pPr>
        <w:spacing w:after="0"/>
        <w:ind w:left="0"/>
        <w:jc w:val="both"/>
      </w:pPr>
      <w:r>
        <w:rPr>
          <w:rFonts w:ascii="Times New Roman"/>
          <w:b w:val="false"/>
          <w:i w:val="false"/>
          <w:color w:val="000000"/>
          <w:sz w:val="28"/>
        </w:rPr>
        <w:t xml:space="preserve">
      3. Қазақстан Республикасының Ұлттық Банкі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ұсынылған құжаттарды қарайды және олар ұсынылған күннен бастап он жұмыс күні ішінде қабылданған шешім туралы жазбаша түрде хабарлама жібереді.</w:t>
      </w:r>
    </w:p>
    <w:bookmarkEnd w:id="428"/>
    <w:bookmarkStart w:name="z468" w:id="429"/>
    <w:p>
      <w:pPr>
        <w:spacing w:after="0"/>
        <w:ind w:left="0"/>
        <w:jc w:val="both"/>
      </w:pPr>
      <w:r>
        <w:rPr>
          <w:rFonts w:ascii="Times New Roman"/>
          <w:b w:val="false"/>
          <w:i w:val="false"/>
          <w:color w:val="000000"/>
          <w:sz w:val="28"/>
        </w:rPr>
        <w:t>
      4. 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 оның ішінде өзінің интернет-ресурсында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w:t>
      </w:r>
    </w:p>
    <w:bookmarkEnd w:id="429"/>
    <w:bookmarkStart w:name="z469" w:id="430"/>
    <w:p>
      <w:pPr>
        <w:spacing w:after="0"/>
        <w:ind w:left="0"/>
        <w:jc w:val="both"/>
      </w:pPr>
      <w:r>
        <w:rPr>
          <w:rFonts w:ascii="Times New Roman"/>
          <w:b w:val="false"/>
          <w:i w:val="false"/>
          <w:color w:val="000000"/>
          <w:sz w:val="28"/>
        </w:rPr>
        <w:t>
      5.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p>
    <w:bookmarkEnd w:id="430"/>
    <w:bookmarkStart w:name="z470" w:id="431"/>
    <w:p>
      <w:pPr>
        <w:spacing w:after="0"/>
        <w:ind w:left="0"/>
        <w:jc w:val="both"/>
      </w:pPr>
      <w:r>
        <w:rPr>
          <w:rFonts w:ascii="Times New Roman"/>
          <w:b w:val="false"/>
          <w:i w:val="false"/>
          <w:color w:val="000000"/>
          <w:sz w:val="28"/>
        </w:rPr>
        <w:t>
      6.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w:t>
      </w:r>
    </w:p>
    <w:bookmarkEnd w:id="431"/>
    <w:bookmarkStart w:name="z471" w:id="432"/>
    <w:p>
      <w:pPr>
        <w:spacing w:after="0"/>
        <w:ind w:left="0"/>
        <w:jc w:val="both"/>
      </w:pPr>
      <w:r>
        <w:rPr>
          <w:rFonts w:ascii="Times New Roman"/>
          <w:b w:val="false"/>
          <w:i w:val="false"/>
          <w:color w:val="000000"/>
          <w:sz w:val="28"/>
        </w:rPr>
        <w:t>
      7. Қазақстан Республикасының Ұлттық Банкі:</w:t>
      </w:r>
    </w:p>
    <w:bookmarkEnd w:id="432"/>
    <w:bookmarkStart w:name="z472" w:id="433"/>
    <w:p>
      <w:pPr>
        <w:spacing w:after="0"/>
        <w:ind w:left="0"/>
        <w:jc w:val="both"/>
      </w:pPr>
      <w:r>
        <w:rPr>
          <w:rFonts w:ascii="Times New Roman"/>
          <w:b w:val="false"/>
          <w:i w:val="false"/>
          <w:color w:val="000000"/>
          <w:sz w:val="28"/>
        </w:rPr>
        <w:t xml:space="preserve">
      1) егер ерікті түрде қайта ұйымдастыру нәтижесінде құрылған төлем ұйымының атқарушы органының басшысы осы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сай келмейтін;</w:t>
      </w:r>
    </w:p>
    <w:bookmarkEnd w:id="433"/>
    <w:bookmarkStart w:name="z473" w:id="434"/>
    <w:p>
      <w:pPr>
        <w:spacing w:after="0"/>
        <w:ind w:left="0"/>
        <w:jc w:val="both"/>
      </w:pPr>
      <w:r>
        <w:rPr>
          <w:rFonts w:ascii="Times New Roman"/>
          <w:b w:val="false"/>
          <w:i w:val="false"/>
          <w:color w:val="000000"/>
          <w:sz w:val="28"/>
        </w:rPr>
        <w:t>
      2)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 сондай-ақ көрсетілетін төлем қызметтерін алушылардың мүдделеріне зиян келтіретін жағдайларда, төлем ұйымдарын ерікті түрде қайта ұйымдастыруға келісім беруден бас тартады.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74" w:id="435"/>
    <w:p>
      <w:pPr>
        <w:spacing w:after="0"/>
        <w:ind w:left="0"/>
        <w:jc w:val="left"/>
      </w:pPr>
      <w:r>
        <w:rPr>
          <w:rFonts w:ascii="Times New Roman"/>
          <w:b/>
          <w:i w:val="false"/>
          <w:color w:val="000000"/>
        </w:rPr>
        <w:t xml:space="preserve"> 4-тарау. ТӨЛЕМ ЖҮЙЕЛЕРІН РЕТТЕУ ЖӘНЕ ОЛАРДЫ ҚАДАҒАЛАУ</w:t>
      </w:r>
      <w:r>
        <w:br/>
      </w:r>
      <w:r>
        <w:rPr>
          <w:rFonts w:ascii="Times New Roman"/>
          <w:b/>
          <w:i w:val="false"/>
          <w:color w:val="000000"/>
        </w:rPr>
        <w:t>(ОВЕРСАЙТ), КӨРСЕТІЛЕТІН ТӨЛЕМ ҚЫЗМЕТТЕРІ НАРЫҒЫН РЕТТЕУ ЖӘНЕ ОЛАРДЫ БАҚЫЛАУ</w:t>
      </w:r>
    </w:p>
    <w:bookmarkEnd w:id="435"/>
    <w:bookmarkStart w:name="z21" w:id="436"/>
    <w:p>
      <w:pPr>
        <w:spacing w:after="0"/>
        <w:ind w:left="0"/>
        <w:jc w:val="left"/>
      </w:pPr>
      <w:r>
        <w:rPr>
          <w:rFonts w:ascii="Times New Roman"/>
          <w:b/>
          <w:i w:val="false"/>
          <w:color w:val="000000"/>
        </w:rPr>
        <w:t xml:space="preserve"> 21-бап. Төлем жүйелерін реттеу және оларды қадағалау (оверсайт)</w:t>
      </w:r>
    </w:p>
    <w:bookmarkEnd w:id="436"/>
    <w:bookmarkStart w:name="z475" w:id="437"/>
    <w:p>
      <w:pPr>
        <w:spacing w:after="0"/>
        <w:ind w:left="0"/>
        <w:jc w:val="both"/>
      </w:pPr>
      <w:r>
        <w:rPr>
          <w:rFonts w:ascii="Times New Roman"/>
          <w:b w:val="false"/>
          <w:i w:val="false"/>
          <w:color w:val="000000"/>
          <w:sz w:val="28"/>
        </w:rPr>
        <w:t>
      1. Қазақстан Республикасы Ұлттық Банкі төлем жүйелерін реттеу мақсатында:</w:t>
      </w:r>
    </w:p>
    <w:bookmarkEnd w:id="437"/>
    <w:bookmarkStart w:name="z476" w:id="438"/>
    <w:p>
      <w:pPr>
        <w:spacing w:after="0"/>
        <w:ind w:left="0"/>
        <w:jc w:val="both"/>
      </w:pPr>
      <w:r>
        <w:rPr>
          <w:rFonts w:ascii="Times New Roman"/>
          <w:b w:val="false"/>
          <w:i w:val="false"/>
          <w:color w:val="000000"/>
          <w:sz w:val="28"/>
        </w:rPr>
        <w:t>
      1) төлем жүйелерін қадағалауды (оверсайтты) жүзеге асыру тәртібін айқындайды;</w:t>
      </w:r>
    </w:p>
    <w:bookmarkEnd w:id="438"/>
    <w:bookmarkStart w:name="z477" w:id="439"/>
    <w:p>
      <w:pPr>
        <w:spacing w:after="0"/>
        <w:ind w:left="0"/>
        <w:jc w:val="both"/>
      </w:pPr>
      <w:r>
        <w:rPr>
          <w:rFonts w:ascii="Times New Roman"/>
          <w:b w:val="false"/>
          <w:i w:val="false"/>
          <w:color w:val="000000"/>
          <w:sz w:val="28"/>
        </w:rPr>
        <w:t>
      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bookmarkEnd w:id="439"/>
    <w:bookmarkStart w:name="z478" w:id="440"/>
    <w:p>
      <w:pPr>
        <w:spacing w:after="0"/>
        <w:ind w:left="0"/>
        <w:jc w:val="both"/>
      </w:pPr>
      <w:r>
        <w:rPr>
          <w:rFonts w:ascii="Times New Roman"/>
          <w:b w:val="false"/>
          <w:i w:val="false"/>
          <w:color w:val="000000"/>
          <w:sz w:val="28"/>
        </w:rPr>
        <w:t>
      3) маңызды төлем жүйелері өлшемшарттарының көрсеткіштерін бекітеді;</w:t>
      </w:r>
    </w:p>
    <w:bookmarkEnd w:id="440"/>
    <w:bookmarkStart w:name="z479" w:id="441"/>
    <w:p>
      <w:pPr>
        <w:spacing w:after="0"/>
        <w:ind w:left="0"/>
        <w:jc w:val="both"/>
      </w:pPr>
      <w:r>
        <w:rPr>
          <w:rFonts w:ascii="Times New Roman"/>
          <w:b w:val="false"/>
          <w:i w:val="false"/>
          <w:color w:val="000000"/>
          <w:sz w:val="28"/>
        </w:rPr>
        <w:t>
      4) төлем жүйелерінің тізілімін жүргізу тәртібін айқындайды.</w:t>
      </w:r>
    </w:p>
    <w:bookmarkEnd w:id="441"/>
    <w:bookmarkStart w:name="z480" w:id="442"/>
    <w:p>
      <w:pPr>
        <w:spacing w:after="0"/>
        <w:ind w:left="0"/>
        <w:jc w:val="both"/>
      </w:pPr>
      <w:r>
        <w:rPr>
          <w:rFonts w:ascii="Times New Roman"/>
          <w:b w:val="false"/>
          <w:i w:val="false"/>
          <w:color w:val="000000"/>
          <w:sz w:val="28"/>
        </w:rPr>
        <w:t>
      2. Төлем жүйелерін қадағалауды (оверсайтты) жүзеге асыру мақсатында Қазақстан Республикасының Ұлттық Банкі:</w:t>
      </w:r>
    </w:p>
    <w:bookmarkEnd w:id="442"/>
    <w:bookmarkStart w:name="z481" w:id="443"/>
    <w:p>
      <w:pPr>
        <w:spacing w:after="0"/>
        <w:ind w:left="0"/>
        <w:jc w:val="both"/>
      </w:pPr>
      <w:r>
        <w:rPr>
          <w:rFonts w:ascii="Times New Roman"/>
          <w:b w:val="false"/>
          <w:i w:val="false"/>
          <w:color w:val="000000"/>
          <w:sz w:val="28"/>
        </w:rPr>
        <w:t>
      1) жүйелік маңызы бар төлем жүйелерінің мониторингін жүзеге асырады;</w:t>
      </w:r>
    </w:p>
    <w:bookmarkEnd w:id="443"/>
    <w:bookmarkStart w:name="z482" w:id="444"/>
    <w:p>
      <w:pPr>
        <w:spacing w:after="0"/>
        <w:ind w:left="0"/>
        <w:jc w:val="both"/>
      </w:pPr>
      <w:r>
        <w:rPr>
          <w:rFonts w:ascii="Times New Roman"/>
          <w:b w:val="false"/>
          <w:i w:val="false"/>
          <w:color w:val="000000"/>
          <w:sz w:val="28"/>
        </w:rPr>
        <w:t>
      2) жүйелік маңызы бар, маңызды төлем жүйелерінің жұмыс істеуін халықаралық стандарттарға сәйкестігі тұрғысынан талдауды және бағалауды, оның ішінде төлем жүйесіне қатысушы маңызды клиенттердің төлем жүйелерінің жұмысына әсерін талдауды жүзеге асырады;</w:t>
      </w:r>
    </w:p>
    <w:bookmarkEnd w:id="444"/>
    <w:bookmarkStart w:name="z483" w:id="445"/>
    <w:p>
      <w:pPr>
        <w:spacing w:after="0"/>
        <w:ind w:left="0"/>
        <w:jc w:val="both"/>
      </w:pPr>
      <w:r>
        <w:rPr>
          <w:rFonts w:ascii="Times New Roman"/>
          <w:b w:val="false"/>
          <w:i w:val="false"/>
          <w:color w:val="000000"/>
          <w:sz w:val="28"/>
        </w:rPr>
        <w:t>
      3) бағалы қағаздармен және шетел валютасымен операциялардың нәтижелері бойынша төлемдерді және (немесе) ақша аударымдарын талдауды жүзеге асырады;</w:t>
      </w:r>
    </w:p>
    <w:bookmarkEnd w:id="445"/>
    <w:bookmarkStart w:name="z484" w:id="446"/>
    <w:p>
      <w:pPr>
        <w:spacing w:after="0"/>
        <w:ind w:left="0"/>
        <w:jc w:val="both"/>
      </w:pPr>
      <w:r>
        <w:rPr>
          <w:rFonts w:ascii="Times New Roman"/>
          <w:b w:val="false"/>
          <w:i w:val="false"/>
          <w:color w:val="000000"/>
          <w:sz w:val="28"/>
        </w:rPr>
        <w:t>
      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ақпарат, оның ішінде жүйелік маңызы бар немесе маңызды төлем жүйелері арқылы жүргізілген,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p>
    <w:bookmarkEnd w:id="446"/>
    <w:bookmarkStart w:name="z485" w:id="447"/>
    <w:p>
      <w:pPr>
        <w:spacing w:after="0"/>
        <w:ind w:left="0"/>
        <w:jc w:val="both"/>
      </w:pPr>
      <w:r>
        <w:rPr>
          <w:rFonts w:ascii="Times New Roman"/>
          <w:b w:val="false"/>
          <w:i w:val="false"/>
          <w:color w:val="000000"/>
          <w:sz w:val="28"/>
        </w:rPr>
        <w:t>
      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"Қазақстан Республикасының Ұлттық Банкі туралы"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bookmarkEnd w:id="447"/>
    <w:bookmarkStart w:name="z486" w:id="448"/>
    <w:p>
      <w:pPr>
        <w:spacing w:after="0"/>
        <w:ind w:left="0"/>
        <w:jc w:val="both"/>
      </w:pPr>
      <w:r>
        <w:rPr>
          <w:rFonts w:ascii="Times New Roman"/>
          <w:b w:val="false"/>
          <w:i w:val="false"/>
          <w:color w:val="000000"/>
          <w:sz w:val="28"/>
        </w:rPr>
        <w:t>
      6) жүйелік маңызы бар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байқауды жүзеге асырады;</w:t>
      </w:r>
    </w:p>
    <w:bookmarkEnd w:id="448"/>
    <w:bookmarkStart w:name="z487" w:id="449"/>
    <w:p>
      <w:pPr>
        <w:spacing w:after="0"/>
        <w:ind w:left="0"/>
        <w:jc w:val="both"/>
      </w:pPr>
      <w:r>
        <w:rPr>
          <w:rFonts w:ascii="Times New Roman"/>
          <w:b w:val="false"/>
          <w:i w:val="false"/>
          <w:color w:val="000000"/>
          <w:sz w:val="28"/>
        </w:rPr>
        <w:t>
      7) жүйелік маңызы бар, маңызды және өзге төлем жүйелерінің тізілімдерін жүргізеді және өзінің интернет-ресурсында орналастырады.</w:t>
      </w:r>
    </w:p>
    <w:bookmarkEnd w:id="449"/>
    <w:bookmarkStart w:name="z488" w:id="450"/>
    <w:p>
      <w:pPr>
        <w:spacing w:after="0"/>
        <w:ind w:left="0"/>
        <w:jc w:val="both"/>
      </w:pPr>
      <w:r>
        <w:rPr>
          <w:rFonts w:ascii="Times New Roman"/>
          <w:b w:val="false"/>
          <w:i w:val="false"/>
          <w:color w:val="000000"/>
          <w:sz w:val="28"/>
        </w:rPr>
        <w:t>
      3. Төлем жүйелерін қадағалауды (оверсайтты) жүзеге асырған кезде Қазақстан Республикасының Ұлттық Банкі мемлекеттік органдармен, төлем жүйелері операторларымен және оларға қатысушылармен және Қазақстан Республикасының өзге де қаржы ұйымдарымен өзара іс-қимыл жасайды.</w:t>
      </w:r>
    </w:p>
    <w:bookmarkEnd w:id="450"/>
    <w:bookmarkStart w:name="z489" w:id="451"/>
    <w:p>
      <w:pPr>
        <w:spacing w:after="0"/>
        <w:ind w:left="0"/>
        <w:jc w:val="both"/>
      </w:pPr>
      <w:r>
        <w:rPr>
          <w:rFonts w:ascii="Times New Roman"/>
          <w:b w:val="false"/>
          <w:i w:val="false"/>
          <w:color w:val="000000"/>
          <w:sz w:val="28"/>
        </w:rPr>
        <w:t>
      Қазақстан Республикасының Ұлттық Банкі жүйелік маңызы бар, маңызды төлем жүйелерінің жұмыс істеуіне бағалау жүргізген кезде шет мемлекеттердің төлем жүйелерінде орталық банктермен және өзге де қадағалау (оверсайт)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bookmarkEnd w:id="451"/>
    <w:bookmarkStart w:name="z22" w:id="452"/>
    <w:p>
      <w:pPr>
        <w:spacing w:after="0"/>
        <w:ind w:left="0"/>
        <w:jc w:val="left"/>
      </w:pPr>
      <w:r>
        <w:rPr>
          <w:rFonts w:ascii="Times New Roman"/>
          <w:b/>
          <w:i w:val="false"/>
          <w:color w:val="000000"/>
        </w:rPr>
        <w:t xml:space="preserve"> 22-бап. Жүйелік маңызы бар төлем жүйелерінің мониторингі, жүйелік маңызы бар, маңызды төлем жүйелерінің жұмыс істеуін талдау және бағалау</w:t>
      </w:r>
    </w:p>
    <w:bookmarkEnd w:id="452"/>
    <w:bookmarkStart w:name="z490" w:id="453"/>
    <w:p>
      <w:pPr>
        <w:spacing w:after="0"/>
        <w:ind w:left="0"/>
        <w:jc w:val="both"/>
      </w:pPr>
      <w:r>
        <w:rPr>
          <w:rFonts w:ascii="Times New Roman"/>
          <w:b w:val="false"/>
          <w:i w:val="false"/>
          <w:color w:val="000000"/>
          <w:sz w:val="28"/>
        </w:rPr>
        <w:t>
      1. Жүйелік маңызы бар төлем жүйелерінің мониторингін, жүйелік маңызы бар, маңызды төлем жүйелерінің жұмыс істеуін талдауды Қазақстан Республикасының Ұлттық Банкі жүйелік маңызы бар немесе маңызды төлем жүйелерінің операторларынан, операциялық орталықтарынан және оларға қатысушылардан алатын ақпарат негізінде жүзеге асырады.</w:t>
      </w:r>
    </w:p>
    <w:bookmarkEnd w:id="453"/>
    <w:p>
      <w:pPr>
        <w:spacing w:after="0"/>
        <w:ind w:left="0"/>
        <w:jc w:val="both"/>
      </w:pPr>
      <w:r>
        <w:rPr>
          <w:rFonts w:ascii="Times New Roman"/>
          <w:b w:val="false"/>
          <w:i w:val="false"/>
          <w:color w:val="000000"/>
          <w:sz w:val="28"/>
        </w:rPr>
        <w:t>
      Жүйелік маңызы бар, маңызды төлем жүйелерінің жұмыс істеуін халықаралық стандарттарға сәйкестігі бойынша бағалауды Қазақстан Республикасының Ұлттық Банкі қажет болған кезде жүйелік маңызы бар немесе маңызды төлем жүйелерінің операторымен, операциялық орталығымен бірлесіп, халықаралық қаржы ұйымдарының мамандарын тарта отырып не оларды тартпастан жүзеге асырады.</w:t>
      </w:r>
    </w:p>
    <w:bookmarkStart w:name="z491" w:id="454"/>
    <w:p>
      <w:pPr>
        <w:spacing w:after="0"/>
        <w:ind w:left="0"/>
        <w:jc w:val="both"/>
      </w:pPr>
      <w:r>
        <w:rPr>
          <w:rFonts w:ascii="Times New Roman"/>
          <w:b w:val="false"/>
          <w:i w:val="false"/>
          <w:color w:val="000000"/>
          <w:sz w:val="28"/>
        </w:rPr>
        <w:t>
      2. Қазақстан Республикасының Ұлттық Банкі алынған ақпаратқа талдау мен тиісті есептілікті және қадағалаудың (оверсайттың) өзге де нәтижелерін қалыптастыруды жүзеге асырады. Жүргізілген талдаудың жиынтық нәтижелері жыл сайын Қазақстан Республикасы Ұлттық Банкінің интернет-ресурсында орналастырылады.</w:t>
      </w:r>
    </w:p>
    <w:bookmarkEnd w:id="454"/>
    <w:bookmarkStart w:name="z23" w:id="455"/>
    <w:p>
      <w:pPr>
        <w:spacing w:after="0"/>
        <w:ind w:left="0"/>
        <w:jc w:val="left"/>
      </w:pPr>
      <w:r>
        <w:rPr>
          <w:rFonts w:ascii="Times New Roman"/>
          <w:b/>
          <w:i w:val="false"/>
          <w:color w:val="000000"/>
        </w:rPr>
        <w:t xml:space="preserve"> 23-бап. Көрсетілетін төлем қызметтері нарығын реттеу, оларды бақылау мен қадағалау</w:t>
      </w:r>
    </w:p>
    <w:bookmarkEnd w:id="455"/>
    <w:p>
      <w:pPr>
        <w:spacing w:after="0"/>
        <w:ind w:left="0"/>
        <w:jc w:val="both"/>
      </w:pPr>
      <w:r>
        <w:rPr>
          <w:rFonts w:ascii="Times New Roman"/>
          <w:b w:val="false"/>
          <w:i w:val="false"/>
          <w:color w:val="ff0000"/>
          <w:sz w:val="28"/>
        </w:rPr>
        <w:t xml:space="preserve">
      Ескерту. 23-баптың тақырыбына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Заңымен (01.01.2020 бастап қолданысқа енгізіледі).</w:t>
      </w:r>
    </w:p>
    <w:bookmarkStart w:name="z492" w:id="456"/>
    <w:p>
      <w:pPr>
        <w:spacing w:after="0"/>
        <w:ind w:left="0"/>
        <w:jc w:val="both"/>
      </w:pPr>
      <w:r>
        <w:rPr>
          <w:rFonts w:ascii="Times New Roman"/>
          <w:b w:val="false"/>
          <w:i w:val="false"/>
          <w:color w:val="000000"/>
          <w:sz w:val="28"/>
        </w:rPr>
        <w:t>
      1. Көрсетілетін төлем қызметтері нарығын реттеу мақсатында Қазақстан Республикасының Ұлттық Банкі:</w:t>
      </w:r>
    </w:p>
    <w:bookmarkEnd w:id="456"/>
    <w:bookmarkStart w:name="z493" w:id="457"/>
    <w:p>
      <w:pPr>
        <w:spacing w:after="0"/>
        <w:ind w:left="0"/>
        <w:jc w:val="both"/>
      </w:pPr>
      <w:r>
        <w:rPr>
          <w:rFonts w:ascii="Times New Roman"/>
          <w:b w:val="false"/>
          <w:i w:val="false"/>
          <w:color w:val="000000"/>
          <w:sz w:val="28"/>
        </w:rPr>
        <w:t>
      1) көрсетілетін төлем қызметтерін беруші көрсетілетін төлем қызметтерін маңызды берушілерге жатқызылатын көрсеткіштерді бекітеді;</w:t>
      </w:r>
    </w:p>
    <w:bookmarkEnd w:id="457"/>
    <w:bookmarkStart w:name="z494" w:id="458"/>
    <w:p>
      <w:pPr>
        <w:spacing w:after="0"/>
        <w:ind w:left="0"/>
        <w:jc w:val="both"/>
      </w:pPr>
      <w:r>
        <w:rPr>
          <w:rFonts w:ascii="Times New Roman"/>
          <w:b w:val="false"/>
          <w:i w:val="false"/>
          <w:color w:val="000000"/>
          <w:sz w:val="28"/>
        </w:rPr>
        <w:t>
      2) көрсетілетін төлем қызметтерін маңызды берушілердің тізілімін жүргізу тәртібін айқындайды;</w:t>
      </w:r>
    </w:p>
    <w:bookmarkEnd w:id="458"/>
    <w:bookmarkStart w:name="z495" w:id="459"/>
    <w:p>
      <w:pPr>
        <w:spacing w:after="0"/>
        <w:ind w:left="0"/>
        <w:jc w:val="both"/>
      </w:pPr>
      <w:r>
        <w:rPr>
          <w:rFonts w:ascii="Times New Roman"/>
          <w:b w:val="false"/>
          <w:i w:val="false"/>
          <w:color w:val="000000"/>
          <w:sz w:val="28"/>
        </w:rPr>
        <w:t>
      3) көрсетілетін төлем қызметтері нарығының жұмыс істеу тиімділігі мен сенімділігін арттыруға бағытталған іс-шараларды әзірлейді.</w:t>
      </w:r>
    </w:p>
    <w:bookmarkEnd w:id="459"/>
    <w:bookmarkStart w:name="z496" w:id="460"/>
    <w:p>
      <w:pPr>
        <w:spacing w:after="0"/>
        <w:ind w:left="0"/>
        <w:jc w:val="both"/>
      </w:pPr>
      <w:r>
        <w:rPr>
          <w:rFonts w:ascii="Times New Roman"/>
          <w:b w:val="false"/>
          <w:i w:val="false"/>
          <w:color w:val="000000"/>
          <w:sz w:val="28"/>
        </w:rPr>
        <w:t>
      2. Көрсетілетін төлем қызметтері нарығын бақылау мен қадағалау мақсатында Қазақстан Республикасының Ұлттық Банкі:</w:t>
      </w:r>
    </w:p>
    <w:bookmarkEnd w:id="460"/>
    <w:bookmarkStart w:name="z497" w:id="461"/>
    <w:p>
      <w:pPr>
        <w:spacing w:after="0"/>
        <w:ind w:left="0"/>
        <w:jc w:val="both"/>
      </w:pPr>
      <w:r>
        <w:rPr>
          <w:rFonts w:ascii="Times New Roman"/>
          <w:b w:val="false"/>
          <w:i w:val="false"/>
          <w:color w:val="000000"/>
          <w:sz w:val="28"/>
        </w:rPr>
        <w:t>
      1) көрсетілетін төлем қызметтері нарығын талдауды жүзеге асырады;</w:t>
      </w:r>
    </w:p>
    <w:bookmarkEnd w:id="461"/>
    <w:bookmarkStart w:name="z498" w:id="462"/>
    <w:p>
      <w:pPr>
        <w:spacing w:after="0"/>
        <w:ind w:left="0"/>
        <w:jc w:val="both"/>
      </w:pPr>
      <w:r>
        <w:rPr>
          <w:rFonts w:ascii="Times New Roman"/>
          <w:b w:val="false"/>
          <w:i w:val="false"/>
          <w:color w:val="000000"/>
          <w:sz w:val="28"/>
        </w:rPr>
        <w:t>
      2) төлем құралдарының қолданылуын талдауды жүзеге асырады;</w:t>
      </w:r>
    </w:p>
    <w:bookmarkEnd w:id="462"/>
    <w:bookmarkStart w:name="z499" w:id="463"/>
    <w:p>
      <w:pPr>
        <w:spacing w:after="0"/>
        <w:ind w:left="0"/>
        <w:jc w:val="both"/>
      </w:pPr>
      <w:r>
        <w:rPr>
          <w:rFonts w:ascii="Times New Roman"/>
          <w:b w:val="false"/>
          <w:i w:val="false"/>
          <w:color w:val="000000"/>
          <w:sz w:val="28"/>
        </w:rPr>
        <w:t>
      3) көрсетілетін төлем қызметтерін берушілер ұсынатын қызметтерді талдауды және бағалауды жүзеге асырады;</w:t>
      </w:r>
    </w:p>
    <w:bookmarkEnd w:id="463"/>
    <w:bookmarkStart w:name="z500" w:id="464"/>
    <w:p>
      <w:pPr>
        <w:spacing w:after="0"/>
        <w:ind w:left="0"/>
        <w:jc w:val="both"/>
      </w:pPr>
      <w:r>
        <w:rPr>
          <w:rFonts w:ascii="Times New Roman"/>
          <w:b w:val="false"/>
          <w:i w:val="false"/>
          <w:color w:val="000000"/>
          <w:sz w:val="28"/>
        </w:rPr>
        <w:t>
      4) көрсетілетін төлем қызметтерін маңызды берушілерден олар ұсынған көрсетілетін төлем қызметтері бойынша мәліметтер алады;</w:t>
      </w:r>
    </w:p>
    <w:bookmarkEnd w:id="464"/>
    <w:bookmarkStart w:name="z501" w:id="465"/>
    <w:p>
      <w:pPr>
        <w:spacing w:after="0"/>
        <w:ind w:left="0"/>
        <w:jc w:val="both"/>
      </w:pPr>
      <w:r>
        <w:rPr>
          <w:rFonts w:ascii="Times New Roman"/>
          <w:b w:val="false"/>
          <w:i w:val="false"/>
          <w:color w:val="000000"/>
          <w:sz w:val="28"/>
        </w:rPr>
        <w:t>
      5) көрсетілетін төлем қызметтерін берушілерден көрсетілетін төлем қызметтері туралы мәліметтерді, төлемдер және (немесе) ақша аударымдары, көрсетілетін төлем қызметтері нарығының жұмыс істеу мәселелері бойынша өзге де ақпаратты алады;</w:t>
      </w:r>
    </w:p>
    <w:bookmarkEnd w:id="465"/>
    <w:bookmarkStart w:name="z502" w:id="466"/>
    <w:p>
      <w:pPr>
        <w:spacing w:after="0"/>
        <w:ind w:left="0"/>
        <w:jc w:val="both"/>
      </w:pPr>
      <w:r>
        <w:rPr>
          <w:rFonts w:ascii="Times New Roman"/>
          <w:b w:val="false"/>
          <w:i w:val="false"/>
          <w:color w:val="000000"/>
          <w:sz w:val="28"/>
        </w:rPr>
        <w:t>
      6) төлем ұйымдарын есептік тіркеуді жүзеге асырады;</w:t>
      </w:r>
    </w:p>
    <w:bookmarkEnd w:id="466"/>
    <w:bookmarkStart w:name="z503" w:id="467"/>
    <w:p>
      <w:pPr>
        <w:spacing w:after="0"/>
        <w:ind w:left="0"/>
        <w:jc w:val="both"/>
      </w:pPr>
      <w:r>
        <w:rPr>
          <w:rFonts w:ascii="Times New Roman"/>
          <w:b w:val="false"/>
          <w:i w:val="false"/>
          <w:color w:val="000000"/>
          <w:sz w:val="28"/>
        </w:rPr>
        <w:t>
      7) төлем ұйымдарының тізілімін жүргізеді;</w:t>
      </w:r>
    </w:p>
    <w:bookmarkEnd w:id="467"/>
    <w:bookmarkStart w:name="z504" w:id="468"/>
    <w:p>
      <w:pPr>
        <w:spacing w:after="0"/>
        <w:ind w:left="0"/>
        <w:jc w:val="both"/>
      </w:pPr>
      <w:r>
        <w:rPr>
          <w:rFonts w:ascii="Times New Roman"/>
          <w:b w:val="false"/>
          <w:i w:val="false"/>
          <w:color w:val="000000"/>
          <w:sz w:val="28"/>
        </w:rPr>
        <w:t>
      8) көрсетілетін төлем қызметтерін маңызды берушілердің тізілімін жүргізеді және оны өзінің интернет-ресурсында орналастырады;</w:t>
      </w:r>
    </w:p>
    <w:bookmarkEnd w:id="468"/>
    <w:bookmarkStart w:name="z505" w:id="469"/>
    <w:p>
      <w:pPr>
        <w:spacing w:after="0"/>
        <w:ind w:left="0"/>
        <w:jc w:val="both"/>
      </w:pPr>
      <w:r>
        <w:rPr>
          <w:rFonts w:ascii="Times New Roman"/>
          <w:b w:val="false"/>
          <w:i w:val="false"/>
          <w:color w:val="000000"/>
          <w:sz w:val="28"/>
        </w:rPr>
        <w:t>
      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bookmarkEnd w:id="469"/>
    <w:bookmarkStart w:name="z506" w:id="470"/>
    <w:p>
      <w:pPr>
        <w:spacing w:after="0"/>
        <w:ind w:left="0"/>
        <w:jc w:val="both"/>
      </w:pPr>
      <w:r>
        <w:rPr>
          <w:rFonts w:ascii="Times New Roman"/>
          <w:b w:val="false"/>
          <w:i w:val="false"/>
          <w:color w:val="000000"/>
          <w:sz w:val="28"/>
        </w:rPr>
        <w:t>
      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bookmarkEnd w:id="470"/>
    <w:bookmarkStart w:name="z872" w:id="471"/>
    <w:p>
      <w:pPr>
        <w:spacing w:after="0"/>
        <w:ind w:left="0"/>
        <w:jc w:val="both"/>
      </w:pPr>
      <w:r>
        <w:rPr>
          <w:rFonts w:ascii="Times New Roman"/>
          <w:b w:val="false"/>
          <w:i w:val="false"/>
          <w:color w:val="000000"/>
          <w:sz w:val="28"/>
        </w:rPr>
        <w:t>
      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bookmarkEnd w:id="471"/>
    <w:bookmarkStart w:name="z507" w:id="472"/>
    <w:p>
      <w:pPr>
        <w:spacing w:after="0"/>
        <w:ind w:left="0"/>
        <w:jc w:val="both"/>
      </w:pPr>
      <w:r>
        <w:rPr>
          <w:rFonts w:ascii="Times New Roman"/>
          <w:b w:val="false"/>
          <w:i w:val="false"/>
          <w:color w:val="000000"/>
          <w:sz w:val="28"/>
        </w:rPr>
        <w:t>
      3. Көрсетілетін төлем қызметтері нарығын реттеуді, бақылау мен қадағалауды жүзеге асырған кезде Қазақстан Республикасының Ұлттық Банкі Қазақстан Республикасының мемлекеттік органдарымен және қаржы ұйымдарымен өзара іс-қимыл жасайды.</w:t>
      </w:r>
    </w:p>
    <w:bookmarkEnd w:id="472"/>
    <w:bookmarkStart w:name="z508" w:id="473"/>
    <w:p>
      <w:pPr>
        <w:spacing w:after="0"/>
        <w:ind w:left="0"/>
        <w:jc w:val="both"/>
      </w:pPr>
      <w:r>
        <w:rPr>
          <w:rFonts w:ascii="Times New Roman"/>
          <w:b w:val="false"/>
          <w:i w:val="false"/>
          <w:color w:val="000000"/>
          <w:sz w:val="28"/>
        </w:rPr>
        <w:t>
      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4" w:id="474"/>
    <w:p>
      <w:pPr>
        <w:spacing w:after="0"/>
        <w:ind w:left="0"/>
        <w:jc w:val="left"/>
      </w:pPr>
      <w:r>
        <w:rPr>
          <w:rFonts w:ascii="Times New Roman"/>
          <w:b/>
          <w:i w:val="false"/>
          <w:color w:val="000000"/>
        </w:rPr>
        <w:t xml:space="preserve"> 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bookmarkEnd w:id="474"/>
    <w:p>
      <w:pPr>
        <w:spacing w:after="0"/>
        <w:ind w:left="0"/>
        <w:jc w:val="both"/>
      </w:pPr>
      <w:r>
        <w:rPr>
          <w:rFonts w:ascii="Times New Roman"/>
          <w:b w:val="false"/>
          <w:i w:val="false"/>
          <w:color w:val="ff0000"/>
          <w:sz w:val="28"/>
        </w:rPr>
        <w:t xml:space="preserve">
      Ескерту. 24-баптың тақырыбына өзгерістер енгізілді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Заңдарымен.</w:t>
      </w:r>
    </w:p>
    <w:bookmarkStart w:name="z509" w:id="475"/>
    <w:p>
      <w:pPr>
        <w:spacing w:after="0"/>
        <w:ind w:left="0"/>
        <w:jc w:val="both"/>
      </w:pPr>
      <w:r>
        <w:rPr>
          <w:rFonts w:ascii="Times New Roman"/>
          <w:b w:val="false"/>
          <w:i w:val="false"/>
          <w:color w:val="000000"/>
          <w:sz w:val="28"/>
        </w:rPr>
        <w:t>
      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bookmarkEnd w:id="475"/>
    <w:bookmarkStart w:name="z510" w:id="476"/>
    <w:p>
      <w:pPr>
        <w:spacing w:after="0"/>
        <w:ind w:left="0"/>
        <w:jc w:val="both"/>
      </w:pPr>
      <w:r>
        <w:rPr>
          <w:rFonts w:ascii="Times New Roman"/>
          <w:b w:val="false"/>
          <w:i w:val="false"/>
          <w:color w:val="000000"/>
          <w:sz w:val="28"/>
        </w:rPr>
        <w:t>
      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Қазақстан Республикасының аумағындағы төлем жүйелерінің жұмыс істеуін, төлем ұйымдарының қызметін, егер осы төлем жүйесінің одан әрі жұмыс істеуі немесе төлем ұйымдарының қызметі Қазақстан Республикасының қаржы жүйесінің тұрақтылығына қатер төндіретін жағдайларда, Қазақстан Республикасы Ұлттық Банкінің нормативтік құқықтық актісінде белгіленген тәртіппен тоқтата тұрады.</w:t>
      </w:r>
    </w:p>
    <w:bookmarkEnd w:id="476"/>
    <w:bookmarkStart w:name="z511" w:id="477"/>
    <w:p>
      <w:pPr>
        <w:spacing w:after="0"/>
        <w:ind w:left="0"/>
        <w:jc w:val="both"/>
      </w:pPr>
      <w:r>
        <w:rPr>
          <w:rFonts w:ascii="Times New Roman"/>
          <w:b w:val="false"/>
          <w:i w:val="false"/>
          <w:color w:val="000000"/>
          <w:sz w:val="28"/>
        </w:rPr>
        <w:t>
      3. Төлем жүйелерінің жұмыс істеуін, төлем ұйымдарының қызметін, банктердің және банк операцияларының жекелеген түрлерін жүзеге асыратын ұйымдардың шетелдік төлем жүйелеріне қатысуын қайта бастау олардың қызметінің тоқтатыла тұру себептері жойылғаннан кейін Қазақстан Республикасы Ұлттық Банкінің тиісті төлем жүйесінің операторын, төлем ұйымын, банкті және банк операцияларының жекелеген түрлерін жүзеге асыратын ұйымды Қазақстан Республикасы Ұлттық Банкінің нормативтік құқықтық актісінде айқындалған тәртіппен жіберілген олардың жұмыс істеуі мен тиісінше қатысуын қайта бастау мүмкіндігі туралы жазбаша хабарламасының негізінде жүзеге асырылады.</w:t>
      </w:r>
    </w:p>
    <w:bookmarkEnd w:id="477"/>
    <w:bookmarkStart w:name="z869" w:id="478"/>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bookmarkEnd w:id="478"/>
    <w:p>
      <w:pPr>
        <w:spacing w:after="0"/>
        <w:ind w:left="0"/>
        <w:jc w:val="both"/>
      </w:pPr>
      <w:r>
        <w:rPr>
          <w:rFonts w:ascii="Times New Roman"/>
          <w:b w:val="false"/>
          <w:i w:val="false"/>
          <w:color w:val="000000"/>
          <w:sz w:val="28"/>
        </w:rPr>
        <w:t>
      5. Төлем жүйелерінің операторларына, төлем жүйелерінің операциялық орталықтарына және көрсетілетін төлем қызметтері нарығының өзге субъектілеріне қатысты Қазақстан Республикасының Ұлттық Банкі мынадай шектеулі ықпал ету шараларының бірін қолдануға құқылы:</w:t>
      </w:r>
    </w:p>
    <w:p>
      <w:pPr>
        <w:spacing w:after="0"/>
        <w:ind w:left="0"/>
        <w:jc w:val="both"/>
      </w:pPr>
      <w:r>
        <w:rPr>
          <w:rFonts w:ascii="Times New Roman"/>
          <w:b w:val="false"/>
          <w:i w:val="false"/>
          <w:color w:val="000000"/>
          <w:sz w:val="28"/>
        </w:rPr>
        <w:t>
      1) орындалуы міндетті жазбаша нұсқама беру;</w:t>
      </w:r>
    </w:p>
    <w:p>
      <w:pPr>
        <w:spacing w:after="0"/>
        <w:ind w:left="0"/>
        <w:jc w:val="both"/>
      </w:pPr>
      <w:r>
        <w:rPr>
          <w:rFonts w:ascii="Times New Roman"/>
          <w:b w:val="false"/>
          <w:i w:val="false"/>
          <w:color w:val="000000"/>
          <w:sz w:val="28"/>
        </w:rPr>
        <w:t>
      2) жазбаша ескерту шығару;</w:t>
      </w:r>
    </w:p>
    <w:p>
      <w:pPr>
        <w:spacing w:after="0"/>
        <w:ind w:left="0"/>
        <w:jc w:val="both"/>
      </w:pPr>
      <w:r>
        <w:rPr>
          <w:rFonts w:ascii="Times New Roman"/>
          <w:b w:val="false"/>
          <w:i w:val="false"/>
          <w:color w:val="000000"/>
          <w:sz w:val="28"/>
        </w:rPr>
        <w:t>
      3) жазбаша келісім жасау.</w:t>
      </w:r>
    </w:p>
    <w:p>
      <w:pPr>
        <w:spacing w:after="0"/>
        <w:ind w:left="0"/>
        <w:jc w:val="both"/>
      </w:pPr>
      <w:r>
        <w:rPr>
          <w:rFonts w:ascii="Times New Roman"/>
          <w:b w:val="false"/>
          <w:i w:val="false"/>
          <w:color w:val="000000"/>
          <w:sz w:val="28"/>
        </w:rPr>
        <w:t>
      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p>
      <w:pPr>
        <w:spacing w:after="0"/>
        <w:ind w:left="0"/>
        <w:jc w:val="both"/>
      </w:pPr>
      <w:r>
        <w:rPr>
          <w:rFonts w:ascii="Times New Roman"/>
          <w:b w:val="false"/>
          <w:i w:val="false"/>
          <w:color w:val="000000"/>
          <w:sz w:val="28"/>
        </w:rPr>
        <w:t>
      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p>
      <w:pPr>
        <w:spacing w:after="0"/>
        <w:ind w:left="0"/>
        <w:jc w:val="both"/>
      </w:pPr>
      <w:r>
        <w:rPr>
          <w:rFonts w:ascii="Times New Roman"/>
          <w:b w:val="false"/>
          <w:i w:val="false"/>
          <w:color w:val="000000"/>
          <w:sz w:val="28"/>
        </w:rPr>
        <w:t>
      Қазақстан Республикасы Ұлттық Банкінің жазбаша нұсқамасына сотқа шағым жасау оның орындалуын тоқтата тұрмайды.</w:t>
      </w:r>
    </w:p>
    <w:p>
      <w:pPr>
        <w:spacing w:after="0"/>
        <w:ind w:left="0"/>
        <w:jc w:val="both"/>
      </w:pPr>
      <w:r>
        <w:rPr>
          <w:rFonts w:ascii="Times New Roman"/>
          <w:b w:val="false"/>
          <w:i w:val="false"/>
          <w:color w:val="000000"/>
          <w:sz w:val="28"/>
        </w:rPr>
        <w:t>
      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p>
      <w:pPr>
        <w:spacing w:after="0"/>
        <w:ind w:left="0"/>
        <w:jc w:val="both"/>
      </w:pPr>
      <w:r>
        <w:rPr>
          <w:rFonts w:ascii="Times New Roman"/>
          <w:b w:val="false"/>
          <w:i w:val="false"/>
          <w:color w:val="000000"/>
          <w:sz w:val="28"/>
        </w:rPr>
        <w:t>
      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p>
      <w:pPr>
        <w:spacing w:after="0"/>
        <w:ind w:left="0"/>
        <w:jc w:val="both"/>
      </w:pPr>
      <w:r>
        <w:rPr>
          <w:rFonts w:ascii="Times New Roman"/>
          <w:b w:val="false"/>
          <w:i w:val="false"/>
          <w:color w:val="000000"/>
          <w:sz w:val="28"/>
        </w:rPr>
        <w:t>
      Жазбаша келісім көрсетілетін төлем қызметтері нарығының өзге субъектісі тарапынан міндетті түрде қол қойылуға жатады.</w:t>
      </w:r>
    </w:p>
    <w:p>
      <w:pPr>
        <w:spacing w:after="0"/>
        <w:ind w:left="0"/>
        <w:jc w:val="both"/>
      </w:pPr>
      <w:r>
        <w:rPr>
          <w:rFonts w:ascii="Times New Roman"/>
          <w:b w:val="false"/>
          <w:i w:val="false"/>
          <w:color w:val="000000"/>
          <w:sz w:val="28"/>
        </w:rPr>
        <w:t>
      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p>
      <w:pPr>
        <w:spacing w:after="0"/>
        <w:ind w:left="0"/>
        <w:jc w:val="both"/>
      </w:pPr>
      <w:r>
        <w:rPr>
          <w:rFonts w:ascii="Times New Roman"/>
          <w:b w:val="false"/>
          <w:i w:val="false"/>
          <w:color w:val="000000"/>
          <w:sz w:val="28"/>
        </w:rPr>
        <w:t>
      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құқықтық актісінде айқындалады.</w:t>
      </w:r>
    </w:p>
    <w:p>
      <w:pPr>
        <w:spacing w:after="0"/>
        <w:ind w:left="0"/>
        <w:jc w:val="both"/>
      </w:pPr>
      <w:r>
        <w:rPr>
          <w:rFonts w:ascii="Times New Roman"/>
          <w:b w:val="false"/>
          <w:i w:val="false"/>
          <w:color w:val="000000"/>
          <w:sz w:val="28"/>
        </w:rPr>
        <w:t>
      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p>
      <w:pPr>
        <w:spacing w:after="0"/>
        <w:ind w:left="0"/>
        <w:jc w:val="both"/>
      </w:pPr>
      <w:r>
        <w:rPr>
          <w:rFonts w:ascii="Times New Roman"/>
          <w:b w:val="false"/>
          <w:i w:val="false"/>
          <w:color w:val="000000"/>
          <w:sz w:val="28"/>
        </w:rPr>
        <w:t>
      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7" w:id="479"/>
    <w:p>
      <w:pPr>
        <w:spacing w:after="0"/>
        <w:ind w:left="0"/>
        <w:jc w:val="left"/>
      </w:pPr>
      <w:r>
        <w:rPr>
          <w:rFonts w:ascii="Times New Roman"/>
          <w:b/>
          <w:i w:val="false"/>
          <w:color w:val="000000"/>
        </w:rPr>
        <w:t xml:space="preserve"> 5-тарау. ТӨЛЕМДЕР ЖӘНЕ (НЕМЕСЕ) АҚША АУДАРЫМДАРЫ</w:t>
      </w:r>
    </w:p>
    <w:bookmarkEnd w:id="479"/>
    <w:bookmarkStart w:name="z25" w:id="480"/>
    <w:p>
      <w:pPr>
        <w:spacing w:after="0"/>
        <w:ind w:left="0"/>
        <w:jc w:val="left"/>
      </w:pPr>
      <w:r>
        <w:rPr>
          <w:rFonts w:ascii="Times New Roman"/>
          <w:b/>
          <w:i w:val="false"/>
          <w:color w:val="000000"/>
        </w:rPr>
        <w:t xml:space="preserve"> 25-бап. Төлемдер және (немесе) ақша аударымдары</w:t>
      </w:r>
    </w:p>
    <w:bookmarkEnd w:id="480"/>
    <w:bookmarkStart w:name="z512" w:id="481"/>
    <w:p>
      <w:pPr>
        <w:spacing w:after="0"/>
        <w:ind w:left="0"/>
        <w:jc w:val="both"/>
      </w:pPr>
      <w:r>
        <w:rPr>
          <w:rFonts w:ascii="Times New Roman"/>
          <w:b w:val="false"/>
          <w:i w:val="false"/>
          <w:color w:val="000000"/>
          <w:sz w:val="28"/>
        </w:rPr>
        <w:t>
      1. Төлемдер азаматтық-құқықтық мәмілелер шарттарының, Қазақстан Республикасы заңнамасының нормалары мен сот шешімдерінің негізінде және соларға сәйкес жүзеге асырылады.</w:t>
      </w:r>
    </w:p>
    <w:bookmarkEnd w:id="481"/>
    <w:bookmarkStart w:name="z513" w:id="482"/>
    <w:p>
      <w:pPr>
        <w:spacing w:after="0"/>
        <w:ind w:left="0"/>
        <w:jc w:val="both"/>
      </w:pPr>
      <w:r>
        <w:rPr>
          <w:rFonts w:ascii="Times New Roman"/>
          <w:b w:val="false"/>
          <w:i w:val="false"/>
          <w:color w:val="000000"/>
          <w:sz w:val="28"/>
        </w:rPr>
        <w:t>
      2. Төлемдер және (немесе) ақша аударымдары төлем құралдары негізінде немесе олар пайдаланыла отырып жүзеге асырылады.</w:t>
      </w:r>
    </w:p>
    <w:bookmarkEnd w:id="482"/>
    <w:p>
      <w:pPr>
        <w:spacing w:after="0"/>
        <w:ind w:left="0"/>
        <w:jc w:val="both"/>
      </w:pPr>
      <w:r>
        <w:rPr>
          <w:rFonts w:ascii="Times New Roman"/>
          <w:b w:val="false"/>
          <w:i w:val="false"/>
          <w:color w:val="000000"/>
          <w:sz w:val="28"/>
        </w:rPr>
        <w:t>
      Төлем құжаттарының нысандары, міндетті деректемелері және олардың мазмұнына қойылатын басқа да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p>
    <w:p>
      <w:pPr>
        <w:spacing w:after="0"/>
        <w:ind w:left="0"/>
        <w:jc w:val="both"/>
      </w:pPr>
      <w:r>
        <w:rPr>
          <w:rFonts w:ascii="Times New Roman"/>
          <w:b w:val="false"/>
          <w:i w:val="false"/>
          <w:color w:val="000000"/>
          <w:sz w:val="28"/>
        </w:rPr>
        <w:t>
      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pPr>
        <w:spacing w:after="0"/>
        <w:ind w:left="0"/>
        <w:jc w:val="both"/>
      </w:pPr>
      <w:r>
        <w:rPr>
          <w:rFonts w:ascii="Times New Roman"/>
          <w:b w:val="false"/>
          <w:i w:val="false"/>
          <w:color w:val="000000"/>
          <w:sz w:val="28"/>
        </w:rPr>
        <w:t>
      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pPr>
        <w:spacing w:after="0"/>
        <w:ind w:left="0"/>
        <w:jc w:val="both"/>
      </w:pPr>
      <w:r>
        <w:rPr>
          <w:rFonts w:ascii="Times New Roman"/>
          <w:b w:val="false"/>
          <w:i w:val="false"/>
          <w:color w:val="000000"/>
          <w:sz w:val="28"/>
        </w:rPr>
        <w:t>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bookmarkStart w:name="z514" w:id="483"/>
    <w:p>
      <w:pPr>
        <w:spacing w:after="0"/>
        <w:ind w:left="0"/>
        <w:jc w:val="both"/>
      </w:pPr>
      <w:r>
        <w:rPr>
          <w:rFonts w:ascii="Times New Roman"/>
          <w:b w:val="false"/>
          <w:i w:val="false"/>
          <w:color w:val="000000"/>
          <w:sz w:val="28"/>
        </w:rPr>
        <w:t>
      3. Қазақстан Республикасының аумағында төлемдер және (немесе) ақша аударымдары қолма-қол ақшаны пайдалана отырып та, сондай-ақ оларды пайдаланбастан (қолма-қол ақшасыз төлемдер) да мынадай:</w:t>
      </w:r>
    </w:p>
    <w:bookmarkEnd w:id="483"/>
    <w:bookmarkStart w:name="z515" w:id="484"/>
    <w:p>
      <w:pPr>
        <w:spacing w:after="0"/>
        <w:ind w:left="0"/>
        <w:jc w:val="both"/>
      </w:pPr>
      <w:r>
        <w:rPr>
          <w:rFonts w:ascii="Times New Roman"/>
          <w:b w:val="false"/>
          <w:i w:val="false"/>
          <w:color w:val="000000"/>
          <w:sz w:val="28"/>
        </w:rPr>
        <w:t>
      1) қолма-қол ақша беру;</w:t>
      </w:r>
    </w:p>
    <w:bookmarkEnd w:id="484"/>
    <w:bookmarkStart w:name="z516" w:id="485"/>
    <w:p>
      <w:pPr>
        <w:spacing w:after="0"/>
        <w:ind w:left="0"/>
        <w:jc w:val="both"/>
      </w:pPr>
      <w:r>
        <w:rPr>
          <w:rFonts w:ascii="Times New Roman"/>
          <w:b w:val="false"/>
          <w:i w:val="false"/>
          <w:color w:val="000000"/>
          <w:sz w:val="28"/>
        </w:rPr>
        <w:t>
      2) электрондық ақша беру;</w:t>
      </w:r>
    </w:p>
    <w:bookmarkEnd w:id="485"/>
    <w:bookmarkStart w:name="z517" w:id="486"/>
    <w:p>
      <w:pPr>
        <w:spacing w:after="0"/>
        <w:ind w:left="0"/>
        <w:jc w:val="both"/>
      </w:pPr>
      <w:r>
        <w:rPr>
          <w:rFonts w:ascii="Times New Roman"/>
          <w:b w:val="false"/>
          <w:i w:val="false"/>
          <w:color w:val="000000"/>
          <w:sz w:val="28"/>
        </w:rPr>
        <w:t>
      3) төлем құжаттарын пайдалана отырып ақша аудару;</w:t>
      </w:r>
    </w:p>
    <w:bookmarkEnd w:id="486"/>
    <w:bookmarkStart w:name="z518" w:id="487"/>
    <w:p>
      <w:pPr>
        <w:spacing w:after="0"/>
        <w:ind w:left="0"/>
        <w:jc w:val="both"/>
      </w:pPr>
      <w:r>
        <w:rPr>
          <w:rFonts w:ascii="Times New Roman"/>
          <w:b w:val="false"/>
          <w:i w:val="false"/>
          <w:color w:val="000000"/>
          <w:sz w:val="28"/>
        </w:rPr>
        <w:t>
      4) ақшалай міндеттеме немесе ақша төлеу туралы бұйрық қамтылатын төлем құжатын беру;</w:t>
      </w:r>
    </w:p>
    <w:bookmarkEnd w:id="487"/>
    <w:bookmarkStart w:name="z519" w:id="488"/>
    <w:p>
      <w:pPr>
        <w:spacing w:after="0"/>
        <w:ind w:left="0"/>
        <w:jc w:val="both"/>
      </w:pPr>
      <w:r>
        <w:rPr>
          <w:rFonts w:ascii="Times New Roman"/>
          <w:b w:val="false"/>
          <w:i w:val="false"/>
          <w:color w:val="000000"/>
          <w:sz w:val="28"/>
        </w:rPr>
        <w:t>
      5) электрондық төлем құралдарын пайдалану тәсілдерімен жүзеге асырылады.</w:t>
      </w:r>
    </w:p>
    <w:bookmarkEnd w:id="488"/>
    <w:bookmarkStart w:name="z520" w:id="489"/>
    <w:p>
      <w:pPr>
        <w:spacing w:after="0"/>
        <w:ind w:left="0"/>
        <w:jc w:val="both"/>
      </w:pPr>
      <w:r>
        <w:rPr>
          <w:rFonts w:ascii="Times New Roman"/>
          <w:b w:val="false"/>
          <w:i w:val="false"/>
          <w:color w:val="000000"/>
          <w:sz w:val="28"/>
        </w:rPr>
        <w:t>
      4. Төлемге және (немесе) ақша аударымына бастамашылық жасау:</w:t>
      </w:r>
    </w:p>
    <w:bookmarkEnd w:id="489"/>
    <w:bookmarkStart w:name="z521" w:id="490"/>
    <w:p>
      <w:pPr>
        <w:spacing w:after="0"/>
        <w:ind w:left="0"/>
        <w:jc w:val="both"/>
      </w:pPr>
      <w:r>
        <w:rPr>
          <w:rFonts w:ascii="Times New Roman"/>
          <w:b w:val="false"/>
          <w:i w:val="false"/>
          <w:color w:val="000000"/>
          <w:sz w:val="28"/>
        </w:rPr>
        <w:t>
      1) бастамашының төлем құжатын көрсетуі;</w:t>
      </w:r>
    </w:p>
    <w:bookmarkEnd w:id="490"/>
    <w:bookmarkStart w:name="z522" w:id="491"/>
    <w:p>
      <w:pPr>
        <w:spacing w:after="0"/>
        <w:ind w:left="0"/>
        <w:jc w:val="both"/>
      </w:pPr>
      <w:r>
        <w:rPr>
          <w:rFonts w:ascii="Times New Roman"/>
          <w:b w:val="false"/>
          <w:i w:val="false"/>
          <w:color w:val="000000"/>
          <w:sz w:val="28"/>
        </w:rPr>
        <w:t>
      2) ұстаушының электрондық төлем құралдарын пайдалануы;</w:t>
      </w:r>
    </w:p>
    <w:bookmarkEnd w:id="491"/>
    <w:bookmarkStart w:name="z523" w:id="492"/>
    <w:p>
      <w:pPr>
        <w:spacing w:after="0"/>
        <w:ind w:left="0"/>
        <w:jc w:val="both"/>
      </w:pPr>
      <w:r>
        <w:rPr>
          <w:rFonts w:ascii="Times New Roman"/>
          <w:b w:val="false"/>
          <w:i w:val="false"/>
          <w:color w:val="000000"/>
          <w:sz w:val="28"/>
        </w:rPr>
        <w:t>
      3) бастамашының электрондық терминалдар мен өзге де құрылғылар арқылы ақша аудару үшін қолма-қол ақшаны енгізуі;</w:t>
      </w:r>
    </w:p>
    <w:bookmarkEnd w:id="492"/>
    <w:bookmarkStart w:name="z524" w:id="493"/>
    <w:p>
      <w:pPr>
        <w:spacing w:after="0"/>
        <w:ind w:left="0"/>
        <w:jc w:val="both"/>
      </w:pPr>
      <w:r>
        <w:rPr>
          <w:rFonts w:ascii="Times New Roman"/>
          <w:b w:val="false"/>
          <w:i w:val="false"/>
          <w:color w:val="000000"/>
          <w:sz w:val="28"/>
        </w:rPr>
        <w:t>
      4) бастамашының төлемді, оның ішінде мобильдік төлемді қашықтан қол жеткізу жүйелері арқылы жүзеге асыруға келісімді жіберуі арқылы жүргізіледі.</w:t>
      </w:r>
    </w:p>
    <w:bookmarkEnd w:id="493"/>
    <w:bookmarkStart w:name="z525" w:id="494"/>
    <w:p>
      <w:pPr>
        <w:spacing w:after="0"/>
        <w:ind w:left="0"/>
        <w:jc w:val="both"/>
      </w:pPr>
      <w:r>
        <w:rPr>
          <w:rFonts w:ascii="Times New Roman"/>
          <w:b w:val="false"/>
          <w:i w:val="false"/>
          <w:color w:val="000000"/>
          <w:sz w:val="28"/>
        </w:rPr>
        <w:t>
      5. Қолма-қол ақшамен төлемдер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p>
    <w:bookmarkEnd w:id="494"/>
    <w:bookmarkStart w:name="z526" w:id="495"/>
    <w:p>
      <w:pPr>
        <w:spacing w:after="0"/>
        <w:ind w:left="0"/>
        <w:jc w:val="both"/>
      </w:pPr>
      <w:r>
        <w:rPr>
          <w:rFonts w:ascii="Times New Roman"/>
          <w:b w:val="false"/>
          <w:i w:val="false"/>
          <w:color w:val="000000"/>
          <w:sz w:val="28"/>
        </w:rPr>
        <w:t>
      6. Қолма-қол ақшамен төлемдер ақшалай мiндеттемесi орындалып отырған тұлғаға тiкелей не делдал арқылы жүзеге асырылады.</w:t>
      </w:r>
    </w:p>
    <w:bookmarkEnd w:id="495"/>
    <w:bookmarkStart w:name="z527" w:id="496"/>
    <w:p>
      <w:pPr>
        <w:spacing w:after="0"/>
        <w:ind w:left="0"/>
        <w:jc w:val="both"/>
      </w:pPr>
      <w:r>
        <w:rPr>
          <w:rFonts w:ascii="Times New Roman"/>
          <w:b w:val="false"/>
          <w:i w:val="false"/>
          <w:color w:val="000000"/>
          <w:sz w:val="28"/>
        </w:rPr>
        <w:t>
      7. Қолма-қол ақшасыз төлемдер және (немесе) ақша аударымдары банктік шоттарды пайдалана отырып, сондай-ақ оларды пайдаланбастан теңгемен және шетел валютасымен төлем құралдары негізінде осы Заңда және Қазақстан Республикасы Ұлттық Банкінің нормативтік құқықтық актілерінде айқындалған тәртіппен жүзеге асырылады.</w:t>
      </w:r>
    </w:p>
    <w:bookmarkEnd w:id="496"/>
    <w:bookmarkStart w:name="z528" w:id="497"/>
    <w:p>
      <w:pPr>
        <w:spacing w:after="0"/>
        <w:ind w:left="0"/>
        <w:jc w:val="both"/>
      </w:pPr>
      <w:r>
        <w:rPr>
          <w:rFonts w:ascii="Times New Roman"/>
          <w:b w:val="false"/>
          <w:i w:val="false"/>
          <w:color w:val="000000"/>
          <w:sz w:val="28"/>
        </w:rPr>
        <w:t xml:space="preserve">
      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 </w:t>
      </w:r>
    </w:p>
    <w:bookmarkEnd w:id="497"/>
    <w:p>
      <w:pPr>
        <w:spacing w:after="0"/>
        <w:ind w:left="0"/>
        <w:jc w:val="both"/>
      </w:pPr>
      <w:r>
        <w:rPr>
          <w:rFonts w:ascii="Times New Roman"/>
          <w:b w:val="false"/>
          <w:i w:val="false"/>
          <w:color w:val="000000"/>
          <w:sz w:val="28"/>
        </w:rPr>
        <w:t>
      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bookmarkStart w:name="z529" w:id="498"/>
    <w:p>
      <w:pPr>
        <w:spacing w:after="0"/>
        <w:ind w:left="0"/>
        <w:jc w:val="both"/>
      </w:pPr>
      <w:r>
        <w:rPr>
          <w:rFonts w:ascii="Times New Roman"/>
          <w:b w:val="false"/>
          <w:i w:val="false"/>
          <w:color w:val="000000"/>
          <w:sz w:val="28"/>
        </w:rPr>
        <w:t>
      9. Сомасы республикалық бюджет туралы заңда белгіленген және төлем жасалған күнге қолданыста болатын айлық есептік көрсеткіштің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bookmarkEnd w:id="498"/>
    <w:bookmarkStart w:name="z530" w:id="499"/>
    <w:p>
      <w:pPr>
        <w:spacing w:after="0"/>
        <w:ind w:left="0"/>
        <w:jc w:val="both"/>
      </w:pPr>
      <w:r>
        <w:rPr>
          <w:rFonts w:ascii="Times New Roman"/>
          <w:b w:val="false"/>
          <w:i w:val="false"/>
          <w:color w:val="000000"/>
          <w:sz w:val="28"/>
        </w:rPr>
        <w:t>
      10. Банктер "электрондық үкіметтің" төлем шлюзі арқылы мемлекеттік органдарға, соттарға бюджетке төлемдер төлеумен, міндетті зейнетақы жарналарын, жұмыс берушінің міндетті зейнетақы жарналарын, міндетті кәсіптік зейнетақы жарналарын және әлеуметтік аударымдарды аударумен, сондай-ақ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Қазақстан Республикасының Ұлттық Банкімен келісу бойынша ақпараттандыру саласындағы уәкілетті орган белгілеген тәртіппен және мерзімдерде береді.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531" w:id="500"/>
    <w:p>
      <w:pPr>
        <w:spacing w:after="0"/>
        <w:ind w:left="0"/>
        <w:jc w:val="both"/>
      </w:pPr>
      <w:r>
        <w:rPr>
          <w:rFonts w:ascii="Times New Roman"/>
          <w:b w:val="false"/>
          <w:i w:val="false"/>
          <w:color w:val="000000"/>
          <w:sz w:val="28"/>
        </w:rPr>
        <w:t>
      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bookmarkEnd w:id="500"/>
    <w:p>
      <w:pPr>
        <w:spacing w:after="0"/>
        <w:ind w:left="0"/>
        <w:jc w:val="both"/>
      </w:pPr>
      <w:r>
        <w:rPr>
          <w:rFonts w:ascii="Times New Roman"/>
          <w:b w:val="false"/>
          <w:i w:val="false"/>
          <w:color w:val="000000"/>
          <w:sz w:val="28"/>
        </w:rPr>
        <w:t>
      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pPr>
        <w:spacing w:after="0"/>
        <w:ind w:left="0"/>
        <w:jc w:val="both"/>
      </w:pPr>
      <w:r>
        <w:rPr>
          <w:rFonts w:ascii="Times New Roman"/>
          <w:b w:val="false"/>
          <w:i w:val="false"/>
          <w:color w:val="000000"/>
          <w:sz w:val="28"/>
        </w:rPr>
        <w:t>
      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pPr>
        <w:spacing w:after="0"/>
        <w:ind w:left="0"/>
        <w:jc w:val="both"/>
      </w:pPr>
      <w:r>
        <w:rPr>
          <w:rFonts w:ascii="Times New Roman"/>
          <w:b w:val="false"/>
          <w:i w:val="false"/>
          <w:color w:val="000000"/>
          <w:sz w:val="28"/>
        </w:rPr>
        <w:t>
      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pPr>
        <w:spacing w:after="0"/>
        <w:ind w:left="0"/>
        <w:jc w:val="both"/>
      </w:pPr>
      <w:r>
        <w:rPr>
          <w:rFonts w:ascii="Times New Roman"/>
          <w:b w:val="false"/>
          <w:i w:val="false"/>
          <w:color w:val="000000"/>
          <w:sz w:val="28"/>
        </w:rPr>
        <w:t>
      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bookmarkStart w:name="z532" w:id="501"/>
    <w:p>
      <w:pPr>
        <w:spacing w:after="0"/>
        <w:ind w:left="0"/>
        <w:jc w:val="both"/>
      </w:pPr>
      <w:r>
        <w:rPr>
          <w:rFonts w:ascii="Times New Roman"/>
          <w:b w:val="false"/>
          <w:i w:val="false"/>
          <w:color w:val="000000"/>
          <w:sz w:val="28"/>
        </w:rPr>
        <w:t>
      12.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p>
    <w:bookmarkEnd w:id="501"/>
    <w:bookmarkStart w:name="z533" w:id="502"/>
    <w:p>
      <w:pPr>
        <w:spacing w:after="0"/>
        <w:ind w:left="0"/>
        <w:jc w:val="both"/>
      </w:pPr>
      <w:r>
        <w:rPr>
          <w:rFonts w:ascii="Times New Roman"/>
          <w:b w:val="false"/>
          <w:i w:val="false"/>
          <w:color w:val="000000"/>
          <w:sz w:val="28"/>
        </w:rPr>
        <w:t>
      Банк, банк операцияларының жекелеген түрлерін жүзеге асыратын ұйым бенефициардың пайдасына ақша аударуды жүзеге асыруды ақша аударымдары жүйесінің форматтары мен қағидаларына сәйкес қамтамасыз етуге тиіс.</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20.06.2017 </w:t>
      </w:r>
      <w:r>
        <w:rPr>
          <w:rFonts w:ascii="Times New Roman"/>
          <w:b w:val="false"/>
          <w:i w:val="false"/>
          <w:color w:val="000000"/>
          <w:sz w:val="28"/>
        </w:rPr>
        <w:t>№ 76-VI</w:t>
      </w:r>
      <w:r>
        <w:rPr>
          <w:rFonts w:ascii="Times New Roman"/>
          <w:b w:val="false"/>
          <w:i w:val="false"/>
          <w:color w:val="ff0000"/>
          <w:sz w:val="28"/>
        </w:rPr>
        <w:t xml:space="preserve"> Заңымен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25-1-баппен толықтыру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 w:id="503"/>
    <w:p>
      <w:pPr>
        <w:spacing w:after="0"/>
        <w:ind w:left="0"/>
        <w:jc w:val="left"/>
      </w:pPr>
      <w:r>
        <w:rPr>
          <w:rFonts w:ascii="Times New Roman"/>
          <w:b/>
          <w:i w:val="false"/>
          <w:color w:val="000000"/>
        </w:rPr>
        <w:t xml:space="preserve"> 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bookmarkEnd w:id="503"/>
    <w:p>
      <w:pPr>
        <w:spacing w:after="0"/>
        <w:ind w:left="0"/>
        <w:jc w:val="both"/>
      </w:pPr>
      <w:r>
        <w:rPr>
          <w:rFonts w:ascii="Times New Roman"/>
          <w:b w:val="false"/>
          <w:i w:val="false"/>
          <w:color w:val="ff0000"/>
          <w:sz w:val="28"/>
        </w:rPr>
        <w:t xml:space="preserve">
      Ескерту. 26-баптың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34" w:id="504"/>
    <w:p>
      <w:pPr>
        <w:spacing w:after="0"/>
        <w:ind w:left="0"/>
        <w:jc w:val="both"/>
      </w:pPr>
      <w:r>
        <w:rPr>
          <w:rFonts w:ascii="Times New Roman"/>
          <w:b w:val="false"/>
          <w:i w:val="false"/>
          <w:color w:val="000000"/>
          <w:sz w:val="28"/>
        </w:rPr>
        <w:t>
      1. Қаржы құралдарымен мәміле бойынша төлемді және (немесе) ақша аударымын "Бағалы қағаздар рыногы туралы" Қазақстан Республикасының Заңына сәйкес орталық депозитарийдің функцияларын орындайтын мамандандырылған коммерциялық емес ұйым (бұдан әрі – орталық депозитарий) клиент пен орталық депозитарийдің арасындағы:</w:t>
      </w:r>
    </w:p>
    <w:bookmarkEnd w:id="504"/>
    <w:bookmarkStart w:name="z535" w:id="505"/>
    <w:p>
      <w:pPr>
        <w:spacing w:after="0"/>
        <w:ind w:left="0"/>
        <w:jc w:val="both"/>
      </w:pPr>
      <w:r>
        <w:rPr>
          <w:rFonts w:ascii="Times New Roman"/>
          <w:b w:val="false"/>
          <w:i w:val="false"/>
          <w:color w:val="000000"/>
          <w:sz w:val="28"/>
        </w:rPr>
        <w:t>
      1) орталық депозитарийде ашылған клиенттің банктік шоты бойынша;</w:t>
      </w:r>
    </w:p>
    <w:bookmarkEnd w:id="505"/>
    <w:bookmarkStart w:name="z536" w:id="506"/>
    <w:p>
      <w:pPr>
        <w:spacing w:after="0"/>
        <w:ind w:left="0"/>
        <w:jc w:val="both"/>
      </w:pPr>
      <w:r>
        <w:rPr>
          <w:rFonts w:ascii="Times New Roman"/>
          <w:b w:val="false"/>
          <w:i w:val="false"/>
          <w:color w:val="000000"/>
          <w:sz w:val="28"/>
        </w:rPr>
        <w:t>
      2) Қазақстан Республикасының Ұлттық Банкінде ашылған клиенттің корреспонденттік шоты бойынша жасалған шарттың негізінде жүзеге асырады.</w:t>
      </w:r>
    </w:p>
    <w:bookmarkEnd w:id="506"/>
    <w:bookmarkStart w:name="z537" w:id="507"/>
    <w:p>
      <w:pPr>
        <w:spacing w:after="0"/>
        <w:ind w:left="0"/>
        <w:jc w:val="both"/>
      </w:pPr>
      <w:r>
        <w:rPr>
          <w:rFonts w:ascii="Times New Roman"/>
          <w:b w:val="false"/>
          <w:i w:val="false"/>
          <w:color w:val="000000"/>
          <w:sz w:val="28"/>
        </w:rPr>
        <w:t>
      2. Клиенттің орталық депозитарийде ашылған банктік шоты бойынша төлем және (немесе) ақша аударымы қаржы құралдарымен мәмілені немесе орталық депозитарийдегі банктік шоттарының есебінде бар қаржы құралдарына байланысты өзге де операцияларды тіркеу кезінде орталық депозитарийдің қағидалар жинағына сәйкес орталық депозитарийдің төлем құжатын қалыптастыруы арқылы:</w:t>
      </w:r>
    </w:p>
    <w:bookmarkEnd w:id="507"/>
    <w:bookmarkStart w:name="z538" w:id="508"/>
    <w:p>
      <w:pPr>
        <w:spacing w:after="0"/>
        <w:ind w:left="0"/>
        <w:jc w:val="both"/>
      </w:pPr>
      <w:r>
        <w:rPr>
          <w:rFonts w:ascii="Times New Roman"/>
          <w:b w:val="false"/>
          <w:i w:val="false"/>
          <w:color w:val="000000"/>
          <w:sz w:val="28"/>
        </w:rPr>
        <w:t>
      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осындай бұйрықтың;</w:t>
      </w:r>
    </w:p>
    <w:bookmarkEnd w:id="508"/>
    <w:bookmarkStart w:name="z539" w:id="509"/>
    <w:p>
      <w:pPr>
        <w:spacing w:after="0"/>
        <w:ind w:left="0"/>
        <w:jc w:val="both"/>
      </w:pPr>
      <w:r>
        <w:rPr>
          <w:rFonts w:ascii="Times New Roman"/>
          <w:b w:val="false"/>
          <w:i w:val="false"/>
          <w:color w:val="000000"/>
          <w:sz w:val="28"/>
        </w:rPr>
        <w:t>
      2) егер ақша жөнелтуші сауда-саттықты ұйымдастырушының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bookmarkEnd w:id="509"/>
    <w:bookmarkStart w:name="z540" w:id="510"/>
    <w:p>
      <w:pPr>
        <w:spacing w:after="0"/>
        <w:ind w:left="0"/>
        <w:jc w:val="both"/>
      </w:pPr>
      <w:r>
        <w:rPr>
          <w:rFonts w:ascii="Times New Roman"/>
          <w:b w:val="false"/>
          <w:i w:val="false"/>
          <w:color w:val="000000"/>
          <w:sz w:val="28"/>
        </w:rPr>
        <w:t>
      3) егер ақша жөнелтуші клирингтік ұйымның бұйрығы негізінде орталық депозитарийге оның банктік шотынан ақшаны есептен шығару құқығын берген жағдайда, клирингтік ұйымның клирингтік сессия қорытындылары бойынша ақша аударымдарын жүзеге асыруға бұйрығының негізінде жүзеге асырылады.</w:t>
      </w:r>
    </w:p>
    <w:bookmarkEnd w:id="510"/>
    <w:bookmarkStart w:name="z541" w:id="511"/>
    <w:p>
      <w:pPr>
        <w:spacing w:after="0"/>
        <w:ind w:left="0"/>
        <w:jc w:val="both"/>
      </w:pPr>
      <w:r>
        <w:rPr>
          <w:rFonts w:ascii="Times New Roman"/>
          <w:b w:val="false"/>
          <w:i w:val="false"/>
          <w:color w:val="000000"/>
          <w:sz w:val="28"/>
        </w:rPr>
        <w:t>
      3. Қаржы құралдарымен мәміле бойынша төлемді және (немесе) ақша аударымын жүзеге асыру үшін немесе жүйелік маңызы бар төлем жүйесі арқылы қаржы құралдарына байланысты өзге де операцияларды тіркеу кезінде клиент жүйелік маңызы бар төлем жүйесінде орталық депозитарийдің төлем құжатын орындаған кезде жүйелік маңызы бар төлем жүйесінің операторына не операциялық орталығына Қазақстан Республикасының Ұлттық Банкінде ашылған оның корреспонденттік шотынан ақшаны есептен шығаруға келісім береді.</w:t>
      </w:r>
    </w:p>
    <w:bookmarkEnd w:id="511"/>
    <w:p>
      <w:pPr>
        <w:spacing w:after="0"/>
        <w:ind w:left="0"/>
        <w:jc w:val="both"/>
      </w:pPr>
      <w:r>
        <w:rPr>
          <w:rFonts w:ascii="Times New Roman"/>
          <w:b w:val="false"/>
          <w:i w:val="false"/>
          <w:color w:val="000000"/>
          <w:sz w:val="28"/>
        </w:rPr>
        <w:t>
      Орталық депозитарий жүйелік маңызы бар төлем жүйесіне орталық депозитарийдің қағидалар жинағына сәйкес:</w:t>
      </w:r>
    </w:p>
    <w:bookmarkStart w:name="z542" w:id="512"/>
    <w:p>
      <w:pPr>
        <w:spacing w:after="0"/>
        <w:ind w:left="0"/>
        <w:jc w:val="both"/>
      </w:pPr>
      <w:r>
        <w:rPr>
          <w:rFonts w:ascii="Times New Roman"/>
          <w:b w:val="false"/>
          <w:i w:val="false"/>
          <w:color w:val="000000"/>
          <w:sz w:val="28"/>
        </w:rPr>
        <w:t>
      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осындай бұйрықтың;</w:t>
      </w:r>
    </w:p>
    <w:bookmarkEnd w:id="512"/>
    <w:bookmarkStart w:name="z543" w:id="513"/>
    <w:p>
      <w:pPr>
        <w:spacing w:after="0"/>
        <w:ind w:left="0"/>
        <w:jc w:val="both"/>
      </w:pPr>
      <w:r>
        <w:rPr>
          <w:rFonts w:ascii="Times New Roman"/>
          <w:b w:val="false"/>
          <w:i w:val="false"/>
          <w:color w:val="000000"/>
          <w:sz w:val="28"/>
        </w:rPr>
        <w:t>
      2) егер ақша жөнелтуші сауда-саттықты ұйымдастырушының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bookmarkEnd w:id="513"/>
    <w:bookmarkStart w:name="z544" w:id="514"/>
    <w:p>
      <w:pPr>
        <w:spacing w:after="0"/>
        <w:ind w:left="0"/>
        <w:jc w:val="both"/>
      </w:pPr>
      <w:r>
        <w:rPr>
          <w:rFonts w:ascii="Times New Roman"/>
          <w:b w:val="false"/>
          <w:i w:val="false"/>
          <w:color w:val="000000"/>
          <w:sz w:val="28"/>
        </w:rPr>
        <w:t>
      3) Қазақстан Республикасының Ұлттық Банкі жүйелік маңызы бар төлем жүйесіне қатысушыларға бағалы қағаздармен қамтамасыз ете отырып, банктік қарыз берген жағдайда, Қазақстан Республикасы Ұлттық Банкінің қаржы құралдарымен мәмілені (операцияны) тіркеуге біржақты бұйрығының негізінде төлем құжатын жібереді.</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515"/>
    <w:p>
      <w:pPr>
        <w:spacing w:after="0"/>
        <w:ind w:left="0"/>
        <w:jc w:val="left"/>
      </w:pPr>
      <w:r>
        <w:rPr>
          <w:rFonts w:ascii="Times New Roman"/>
          <w:b/>
          <w:i w:val="false"/>
          <w:color w:val="000000"/>
        </w:rPr>
        <w:t xml:space="preserve"> 27-бап. Банктік шоттар</w:t>
      </w:r>
    </w:p>
    <w:bookmarkEnd w:id="515"/>
    <w:bookmarkStart w:name="z545" w:id="516"/>
    <w:p>
      <w:pPr>
        <w:spacing w:after="0"/>
        <w:ind w:left="0"/>
        <w:jc w:val="both"/>
      </w:pPr>
      <w:r>
        <w:rPr>
          <w:rFonts w:ascii="Times New Roman"/>
          <w:b w:val="false"/>
          <w:i w:val="false"/>
          <w:color w:val="000000"/>
          <w:sz w:val="28"/>
        </w:rPr>
        <w:t>
      1. Банктік шот клиент пен банк немесе банк операцияларының жекелеген түрлерін жүзеге асыратын ұйым арасында банктік шот шарты, корреспонденттік шот шарты және (немесе) банктік салым шарты жасалған кезде ашылады.</w:t>
      </w:r>
    </w:p>
    <w:bookmarkEnd w:id="516"/>
    <w:p>
      <w:pPr>
        <w:spacing w:after="0"/>
        <w:ind w:left="0"/>
        <w:jc w:val="both"/>
      </w:pPr>
      <w:r>
        <w:rPr>
          <w:rFonts w:ascii="Times New Roman"/>
          <w:b w:val="false"/>
          <w:i w:val="false"/>
          <w:color w:val="000000"/>
          <w:sz w:val="28"/>
        </w:rPr>
        <w:t xml:space="preserve">
      Ағымдағы немесе корреспонденттік шотты немесе банктік салымды ашу кезінде жасалатын шарт осы Заңның 13-бабының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көрсетілетін төлем қызметін ұсыну кезінде жасалатын шарт болып табылады. Клиентпен жасалатын өзге шарттарда көрсетілетін төлем қызметтерін ұсынудың талаптарын белгілеуге жол беріледі.</w:t>
      </w:r>
    </w:p>
    <w:p>
      <w:pPr>
        <w:spacing w:after="0"/>
        <w:ind w:left="0"/>
        <w:jc w:val="both"/>
      </w:pPr>
      <w:r>
        <w:rPr>
          <w:rFonts w:ascii="Times New Roman"/>
          <w:b w:val="false"/>
          <w:i w:val="false"/>
          <w:color w:val="000000"/>
          <w:sz w:val="28"/>
        </w:rPr>
        <w:t>
      Клиенттің банктік шот ашу туралы электрондық нысанда жіберген өтінішінің негізінде банктік шот шарты жасалғанға дейін банктің немесе банк операцияларының жекелеген түрлерін жүзеге асыратын ұйымның клиентке жеке сәйкестендіру кодын беруіне жол беріледі. Бұл ретте банктік шот клиент пен банк немесе банк операцияларының жекелеген түрлерін жүзеге асыратын ұйым арасында банктік шот шарты жасалғаннан кейін ашылды деп есептеледі. Клиент банктік шот шартын жасамаған жағдайда, банк Қазақстан Республикасы Ұлттық Банкінің нормативтік құқықтық актісінде айқындалған тәртіппен жеке сәйкестендіру кодын жояды.</w:t>
      </w:r>
    </w:p>
    <w:bookmarkStart w:name="z546" w:id="517"/>
    <w:p>
      <w:pPr>
        <w:spacing w:after="0"/>
        <w:ind w:left="0"/>
        <w:jc w:val="both"/>
      </w:pPr>
      <w:r>
        <w:rPr>
          <w:rFonts w:ascii="Times New Roman"/>
          <w:b w:val="false"/>
          <w:i w:val="false"/>
          <w:color w:val="000000"/>
          <w:sz w:val="28"/>
        </w:rPr>
        <w:t>
      2. Банкке және банк операцияларының жекелеген түрлерін жүзеге асыратын ұйымға:</w:t>
      </w:r>
    </w:p>
    <w:bookmarkEnd w:id="517"/>
    <w:bookmarkStart w:name="z547" w:id="518"/>
    <w:p>
      <w:pPr>
        <w:spacing w:after="0"/>
        <w:ind w:left="0"/>
        <w:jc w:val="both"/>
      </w:pPr>
      <w:r>
        <w:rPr>
          <w:rFonts w:ascii="Times New Roman"/>
          <w:b w:val="false"/>
          <w:i w:val="false"/>
          <w:color w:val="000000"/>
          <w:sz w:val="28"/>
        </w:rPr>
        <w:t>
      1) егер клиенттің банкте немесе банк операцияларының жекелеген түрлерін жүзеге асыратын ұйымда ашылған банктік шотына берілген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үшінші тұлғалардың банктік шоттан ақшаны алып қою туралы талаптары болған және (немесе) оның банктік шотындағы ақшаға тыйым салынған жағдайларда, банктік шотта тыйым салынатын ақша сомасы жеткіліксіз болған кезде клиентке жаңа банктік шот;</w:t>
      </w:r>
    </w:p>
    <w:bookmarkEnd w:id="518"/>
    <w:bookmarkStart w:name="z548" w:id="519"/>
    <w:p>
      <w:pPr>
        <w:spacing w:after="0"/>
        <w:ind w:left="0"/>
        <w:jc w:val="both"/>
      </w:pPr>
      <w:r>
        <w:rPr>
          <w:rFonts w:ascii="Times New Roman"/>
          <w:b w:val="false"/>
          <w:i w:val="false"/>
          <w:color w:val="000000"/>
          <w:sz w:val="28"/>
        </w:rPr>
        <w:t>
      2) салықтардың және бюджетке төленетін басқа да міндетті төлемдердің түсуін қамтамасыз ету саласындағы уәкілетті орган банкке немесе банк операцияларының жекелеген түрлерін жүзеге асыратын ұйымға ол туралы ақпарат берілген әрекетсіз салық төлеушіге банктік шот;</w:t>
      </w:r>
    </w:p>
    <w:bookmarkEnd w:id="519"/>
    <w:bookmarkStart w:name="z549" w:id="520"/>
    <w:p>
      <w:pPr>
        <w:spacing w:after="0"/>
        <w:ind w:left="0"/>
        <w:jc w:val="both"/>
      </w:pPr>
      <w:r>
        <w:rPr>
          <w:rFonts w:ascii="Times New Roman"/>
          <w:b w:val="false"/>
          <w:i w:val="false"/>
          <w:color w:val="000000"/>
          <w:sz w:val="28"/>
        </w:rPr>
        <w:t>
      3) анонимдік банктік шот немесе ойдан шығарылған атқа банктік шот;</w:t>
      </w:r>
    </w:p>
    <w:bookmarkEnd w:id="520"/>
    <w:bookmarkStart w:name="z550" w:id="521"/>
    <w:p>
      <w:pPr>
        <w:spacing w:after="0"/>
        <w:ind w:left="0"/>
        <w:jc w:val="both"/>
      </w:pP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клиентке банктік шот ашуға тыйым салынады.</w:t>
      </w:r>
    </w:p>
    <w:bookmarkEnd w:id="521"/>
    <w:bookmarkStart w:name="z551" w:id="522"/>
    <w:p>
      <w:pPr>
        <w:spacing w:after="0"/>
        <w:ind w:left="0"/>
        <w:jc w:val="both"/>
      </w:pPr>
      <w:r>
        <w:rPr>
          <w:rFonts w:ascii="Times New Roman"/>
          <w:b w:val="false"/>
          <w:i w:val="false"/>
          <w:color w:val="000000"/>
          <w:sz w:val="28"/>
        </w:rPr>
        <w:t xml:space="preserve">
      3. Осы баптың 2-тармағы 1) және 2) тармақшаларының ережелері: </w:t>
      </w:r>
    </w:p>
    <w:bookmarkEnd w:id="522"/>
    <w:p>
      <w:pPr>
        <w:spacing w:after="0"/>
        <w:ind w:left="0"/>
        <w:jc w:val="both"/>
      </w:pPr>
      <w:r>
        <w:rPr>
          <w:rFonts w:ascii="Times New Roman"/>
          <w:b w:val="false"/>
          <w:i w:val="false"/>
          <w:color w:val="000000"/>
          <w:sz w:val="28"/>
        </w:rPr>
        <w:t xml:space="preserve">
      1) клиент – жеке тұлғаға мемлекеттік бюджеттен және (немесе) Мемлекеттік әлеуметтік сақтандыру қорынан төленетін жәрдемақыларды,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тұрғын үй жағдайларын жақсарту және (немесе) білім беру ақысын төлеу мақсатында бірыңғай жинақтаушы зейнетақы қорынан төленетін нысаналы жинақтарды және (немесе) нысаналы жинақ төлемдерін есепке жатқызуға арналған банктік шотты;</w:t>
      </w:r>
    </w:p>
    <w:p>
      <w:pPr>
        <w:spacing w:after="0"/>
        <w:ind w:left="0"/>
        <w:jc w:val="both"/>
      </w:pPr>
      <w:r>
        <w:rPr>
          <w:rFonts w:ascii="Times New Roman"/>
          <w:b w:val="false"/>
          <w:i w:val="false"/>
          <w:color w:val="000000"/>
          <w:sz w:val="28"/>
        </w:rPr>
        <w:t>
      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bookmarkStart w:name="z552" w:id="523"/>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bookmarkEnd w:id="523"/>
    <w:bookmarkStart w:name="z553" w:id="524"/>
    <w:p>
      <w:pPr>
        <w:spacing w:after="0"/>
        <w:ind w:left="0"/>
        <w:jc w:val="both"/>
      </w:pPr>
      <w:r>
        <w:rPr>
          <w:rFonts w:ascii="Times New Roman"/>
          <w:b w:val="false"/>
          <w:i w:val="false"/>
          <w:color w:val="000000"/>
          <w:sz w:val="28"/>
        </w:rPr>
        <w:t>
      4.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bookmarkEnd w:id="524"/>
    <w:bookmarkStart w:name="z554" w:id="525"/>
    <w:p>
      <w:pPr>
        <w:spacing w:after="0"/>
        <w:ind w:left="0"/>
        <w:jc w:val="both"/>
      </w:pPr>
      <w:r>
        <w:rPr>
          <w:rFonts w:ascii="Times New Roman"/>
          <w:b w:val="false"/>
          <w:i w:val="false"/>
          <w:color w:val="000000"/>
          <w:sz w:val="28"/>
        </w:rPr>
        <w:t>
      5. Клиенттің ағымдағы шоты бойынша:</w:t>
      </w:r>
    </w:p>
    <w:bookmarkEnd w:id="525"/>
    <w:bookmarkStart w:name="z555" w:id="526"/>
    <w:p>
      <w:pPr>
        <w:spacing w:after="0"/>
        <w:ind w:left="0"/>
        <w:jc w:val="both"/>
      </w:pPr>
      <w:r>
        <w:rPr>
          <w:rFonts w:ascii="Times New Roman"/>
          <w:b w:val="false"/>
          <w:i w:val="false"/>
          <w:color w:val="000000"/>
          <w:sz w:val="28"/>
        </w:rPr>
        <w:t>
      1) банктің клиент ақшасының болуын қамтамасыз етуіне және оны пайдалануына;</w:t>
      </w:r>
    </w:p>
    <w:bookmarkEnd w:id="526"/>
    <w:bookmarkStart w:name="z556" w:id="527"/>
    <w:p>
      <w:pPr>
        <w:spacing w:after="0"/>
        <w:ind w:left="0"/>
        <w:jc w:val="both"/>
      </w:pPr>
      <w:r>
        <w:rPr>
          <w:rFonts w:ascii="Times New Roman"/>
          <w:b w:val="false"/>
          <w:i w:val="false"/>
          <w:color w:val="000000"/>
          <w:sz w:val="28"/>
        </w:rPr>
        <w:t>
      2) клиенттің пайдасына ақшаны қабылдауға (есепке жатқызуына);</w:t>
      </w:r>
    </w:p>
    <w:bookmarkEnd w:id="527"/>
    <w:bookmarkStart w:name="z557" w:id="528"/>
    <w:p>
      <w:pPr>
        <w:spacing w:after="0"/>
        <w:ind w:left="0"/>
        <w:jc w:val="both"/>
      </w:pPr>
      <w:r>
        <w:rPr>
          <w:rFonts w:ascii="Times New Roman"/>
          <w:b w:val="false"/>
          <w:i w:val="false"/>
          <w:color w:val="000000"/>
          <w:sz w:val="28"/>
        </w:rPr>
        <w:t>
      3) банктік шот шартында көзделген тәртіппен ақшаны үшінші тұлғалардың пайдасына аудару туралы клиенттің нұсқауын орындауға;</w:t>
      </w:r>
    </w:p>
    <w:bookmarkEnd w:id="528"/>
    <w:bookmarkStart w:name="z558" w:id="529"/>
    <w:p>
      <w:pPr>
        <w:spacing w:after="0"/>
        <w:ind w:left="0"/>
        <w:jc w:val="both"/>
      </w:pPr>
      <w:r>
        <w:rPr>
          <w:rFonts w:ascii="Times New Roman"/>
          <w:b w:val="false"/>
          <w:i w:val="false"/>
          <w:color w:val="000000"/>
          <w:sz w:val="28"/>
        </w:rPr>
        <w:t>
      4)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нұсқауларын орындауға;</w:t>
      </w:r>
    </w:p>
    <w:bookmarkEnd w:id="529"/>
    <w:bookmarkStart w:name="z559" w:id="530"/>
    <w:p>
      <w:pPr>
        <w:spacing w:after="0"/>
        <w:ind w:left="0"/>
        <w:jc w:val="both"/>
      </w:pPr>
      <w:r>
        <w:rPr>
          <w:rFonts w:ascii="Times New Roman"/>
          <w:b w:val="false"/>
          <w:i w:val="false"/>
          <w:color w:val="000000"/>
          <w:sz w:val="28"/>
        </w:rPr>
        <w:t>
      5) көрсетілген шартта және осы Заңда көзделген тәртіппен және шарттарда клиенттен қолма-қол ақша қабылдауды және оған беруді жүзеге асыруға;</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561" w:id="531"/>
    <w:p>
      <w:pPr>
        <w:spacing w:after="0"/>
        <w:ind w:left="0"/>
        <w:jc w:val="both"/>
      </w:pPr>
      <w:r>
        <w:rPr>
          <w:rFonts w:ascii="Times New Roman"/>
          <w:b w:val="false"/>
          <w:i w:val="false"/>
          <w:color w:val="000000"/>
          <w:sz w:val="28"/>
        </w:rPr>
        <w:t>
      7) клиенттің талабы бойынша клиенттің банктегі ақша сомасы және банктік шот шартында көзделген тәртіппен және мерзімдерде жүргізілген операциялар туралы ақпарат беруге;</w:t>
      </w:r>
    </w:p>
    <w:bookmarkEnd w:id="531"/>
    <w:bookmarkStart w:name="z562" w:id="532"/>
    <w:p>
      <w:pPr>
        <w:spacing w:after="0"/>
        <w:ind w:left="0"/>
        <w:jc w:val="both"/>
      </w:pPr>
      <w:r>
        <w:rPr>
          <w:rFonts w:ascii="Times New Roman"/>
          <w:b w:val="false"/>
          <w:i w:val="false"/>
          <w:color w:val="000000"/>
          <w:sz w:val="28"/>
        </w:rPr>
        <w:t>
      8) клиентке банктік шот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p>
    <w:bookmarkEnd w:id="532"/>
    <w:bookmarkStart w:name="z563" w:id="533"/>
    <w:p>
      <w:pPr>
        <w:spacing w:after="0"/>
        <w:ind w:left="0"/>
        <w:jc w:val="both"/>
      </w:pPr>
      <w:r>
        <w:rPr>
          <w:rFonts w:ascii="Times New Roman"/>
          <w:b w:val="false"/>
          <w:i w:val="false"/>
          <w:color w:val="000000"/>
          <w:sz w:val="28"/>
        </w:rPr>
        <w:t>
      6. Клиенттің жинақ шоты бойынша:</w:t>
      </w:r>
    </w:p>
    <w:bookmarkEnd w:id="533"/>
    <w:bookmarkStart w:name="z564" w:id="534"/>
    <w:p>
      <w:pPr>
        <w:spacing w:after="0"/>
        <w:ind w:left="0"/>
        <w:jc w:val="both"/>
      </w:pPr>
      <w:r>
        <w:rPr>
          <w:rFonts w:ascii="Times New Roman"/>
          <w:b w:val="false"/>
          <w:i w:val="false"/>
          <w:color w:val="000000"/>
          <w:sz w:val="28"/>
        </w:rPr>
        <w:t>
      1) банктің клиентке тиесілі ақшаның болуын қамтамасыз етуіне және оны пайдалануына;</w:t>
      </w:r>
    </w:p>
    <w:bookmarkEnd w:id="534"/>
    <w:bookmarkStart w:name="z565" w:id="535"/>
    <w:p>
      <w:pPr>
        <w:spacing w:after="0"/>
        <w:ind w:left="0"/>
        <w:jc w:val="both"/>
      </w:pPr>
      <w:r>
        <w:rPr>
          <w:rFonts w:ascii="Times New Roman"/>
          <w:b w:val="false"/>
          <w:i w:val="false"/>
          <w:color w:val="000000"/>
          <w:sz w:val="28"/>
        </w:rPr>
        <w:t>
      2) клиенттен немесе үшінші тұлғалардан ақшаны қолма-қол ақшамен де, қолма-қол ақшасыз да тәсілмен қабылдауды жүзеге асыруға;</w:t>
      </w:r>
    </w:p>
    <w:bookmarkEnd w:id="535"/>
    <w:bookmarkStart w:name="z566" w:id="536"/>
    <w:p>
      <w:pPr>
        <w:spacing w:after="0"/>
        <w:ind w:left="0"/>
        <w:jc w:val="both"/>
      </w:pPr>
      <w:r>
        <w:rPr>
          <w:rFonts w:ascii="Times New Roman"/>
          <w:b w:val="false"/>
          <w:i w:val="false"/>
          <w:color w:val="000000"/>
          <w:sz w:val="28"/>
        </w:rPr>
        <w:t>
      3) банктік салым шартында айқындалатын мөлшерде және тәртіппен сыйақы төлеуге;</w:t>
      </w:r>
    </w:p>
    <w:bookmarkEnd w:id="536"/>
    <w:bookmarkStart w:name="z567" w:id="537"/>
    <w:p>
      <w:pPr>
        <w:spacing w:after="0"/>
        <w:ind w:left="0"/>
        <w:jc w:val="both"/>
      </w:pPr>
      <w:r>
        <w:rPr>
          <w:rFonts w:ascii="Times New Roman"/>
          <w:b w:val="false"/>
          <w:i w:val="false"/>
          <w:color w:val="000000"/>
          <w:sz w:val="28"/>
        </w:rPr>
        <w:t>
      4) банктік салым шартында және Қазақстан Республикасының заңдарында көзделген талаптармен, оның ішінде оларды клиенттің басқа банктік шотына аудару жолымен клиентке ақшаны қайтаруға;</w:t>
      </w:r>
    </w:p>
    <w:bookmarkEnd w:id="537"/>
    <w:bookmarkStart w:name="z568" w:id="538"/>
    <w:p>
      <w:pPr>
        <w:spacing w:after="0"/>
        <w:ind w:left="0"/>
        <w:jc w:val="both"/>
      </w:pPr>
      <w:r>
        <w:rPr>
          <w:rFonts w:ascii="Times New Roman"/>
          <w:b w:val="false"/>
          <w:i w:val="false"/>
          <w:color w:val="000000"/>
          <w:sz w:val="28"/>
        </w:rPr>
        <w:t>
      5)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нұсқауын орындауға байланысты операциялар орындалады.</w:t>
      </w:r>
    </w:p>
    <w:bookmarkEnd w:id="538"/>
    <w:bookmarkStart w:name="z569" w:id="539"/>
    <w:p>
      <w:pPr>
        <w:spacing w:after="0"/>
        <w:ind w:left="0"/>
        <w:jc w:val="both"/>
      </w:pPr>
      <w:r>
        <w:rPr>
          <w:rFonts w:ascii="Times New Roman"/>
          <w:b w:val="false"/>
          <w:i w:val="false"/>
          <w:color w:val="000000"/>
          <w:sz w:val="28"/>
        </w:rPr>
        <w:t>
      7. Банктің немесе банк операцияларының жекелеген түрлерін жүзеге асыратын ұйымның корреспонденттік шоты бойынша:</w:t>
      </w:r>
    </w:p>
    <w:bookmarkEnd w:id="539"/>
    <w:bookmarkStart w:name="z570" w:id="540"/>
    <w:p>
      <w:pPr>
        <w:spacing w:after="0"/>
        <w:ind w:left="0"/>
        <w:jc w:val="both"/>
      </w:pPr>
      <w:r>
        <w:rPr>
          <w:rFonts w:ascii="Times New Roman"/>
          <w:b w:val="false"/>
          <w:i w:val="false"/>
          <w:color w:val="000000"/>
          <w:sz w:val="28"/>
        </w:rPr>
        <w:t>
      1) банктің немесе банк операцияларының жекелеген түрлерін жүзеге асыратын ұйымның немесе оның клиенттерінің пайдасына келіп түсетін ақшаны қабылдауға (есепке жатқызуға);</w:t>
      </w:r>
    </w:p>
    <w:bookmarkEnd w:id="540"/>
    <w:bookmarkStart w:name="z571" w:id="541"/>
    <w:p>
      <w:pPr>
        <w:spacing w:after="0"/>
        <w:ind w:left="0"/>
        <w:jc w:val="both"/>
      </w:pPr>
      <w:r>
        <w:rPr>
          <w:rFonts w:ascii="Times New Roman"/>
          <w:b w:val="false"/>
          <w:i w:val="false"/>
          <w:color w:val="000000"/>
          <w:sz w:val="28"/>
        </w:rPr>
        <w:t>
      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p>
    <w:bookmarkEnd w:id="541"/>
    <w:bookmarkStart w:name="z572" w:id="542"/>
    <w:p>
      <w:pPr>
        <w:spacing w:after="0"/>
        <w:ind w:left="0"/>
        <w:jc w:val="both"/>
      </w:pPr>
      <w:r>
        <w:rPr>
          <w:rFonts w:ascii="Times New Roman"/>
          <w:b w:val="false"/>
          <w:i w:val="false"/>
          <w:color w:val="000000"/>
          <w:sz w:val="28"/>
        </w:rPr>
        <w:t>
      3) көрсетілген шартта және осы Заңда көзделген тәртіппен және шарттарда банкке немесе банк операцияларының жекелеген түрлерін жүзеге асыратын ұйымға корреспонденттік шоттан қолма-қол ақша қабылдауды және оны беруді жүзеге асыруға;</w:t>
      </w:r>
    </w:p>
    <w:bookmarkEnd w:id="542"/>
    <w:bookmarkStart w:name="z573" w:id="543"/>
    <w:p>
      <w:pPr>
        <w:spacing w:after="0"/>
        <w:ind w:left="0"/>
        <w:jc w:val="both"/>
      </w:pPr>
      <w:r>
        <w:rPr>
          <w:rFonts w:ascii="Times New Roman"/>
          <w:b w:val="false"/>
          <w:i w:val="false"/>
          <w:color w:val="000000"/>
          <w:sz w:val="28"/>
        </w:rPr>
        <w:t>
      4) корреспонденттік шот шартында көзделген басқа да қызметтерді көрсетуге байланысты операциялар орындалады.</w:t>
      </w:r>
    </w:p>
    <w:bookmarkEnd w:id="543"/>
    <w:bookmarkStart w:name="z574" w:id="544"/>
    <w:p>
      <w:pPr>
        <w:spacing w:after="0"/>
        <w:ind w:left="0"/>
        <w:jc w:val="both"/>
      </w:pPr>
      <w:r>
        <w:rPr>
          <w:rFonts w:ascii="Times New Roman"/>
          <w:b w:val="false"/>
          <w:i w:val="false"/>
          <w:color w:val="000000"/>
          <w:sz w:val="28"/>
        </w:rPr>
        <w:t>
      Корреспонденттік шоттар банктер арасында, сондай-ақ банктер мен "Астана" халықаралық қаржы орталығына қатысушы банктер арасында, банктер мен банк операцияларының жекелеген түрлерін жүзеге асыратын ұйымдар арасында, банктер мен Қазақстан Республикасының бейрезидент қаржы ұйымдары арасында ашылады.</w:t>
      </w:r>
    </w:p>
    <w:bookmarkEnd w:id="544"/>
    <w:p>
      <w:pPr>
        <w:spacing w:after="0"/>
        <w:ind w:left="0"/>
        <w:jc w:val="both"/>
      </w:pPr>
      <w:r>
        <w:rPr>
          <w:rFonts w:ascii="Times New Roman"/>
          <w:b w:val="false"/>
          <w:i w:val="false"/>
          <w:color w:val="000000"/>
          <w:sz w:val="28"/>
        </w:rPr>
        <w:t>
      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bookmarkStart w:name="z888" w:id="545"/>
    <w:p>
      <w:pPr>
        <w:spacing w:after="0"/>
        <w:ind w:left="0"/>
        <w:jc w:val="both"/>
      </w:pPr>
      <w:r>
        <w:rPr>
          <w:rFonts w:ascii="Times New Roman"/>
          <w:b w:val="false"/>
          <w:i w:val="false"/>
          <w:color w:val="000000"/>
          <w:sz w:val="28"/>
        </w:rPr>
        <w:t>
      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bookmarkEnd w:id="545"/>
    <w:bookmarkStart w:name="z575" w:id="546"/>
    <w:p>
      <w:pPr>
        <w:spacing w:after="0"/>
        <w:ind w:left="0"/>
        <w:jc w:val="both"/>
      </w:pPr>
      <w:r>
        <w:rPr>
          <w:rFonts w:ascii="Times New Roman"/>
          <w:b w:val="false"/>
          <w:i w:val="false"/>
          <w:color w:val="000000"/>
          <w:sz w:val="28"/>
        </w:rPr>
        <w:t xml:space="preserve">
      8.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баланстық шоттың құрауыштары болып табылатын жеке шоттар (қосалқы позициялар), оның ішінде несиелік шоттар банктік шоттар болып табылмайды.</w:t>
      </w:r>
    </w:p>
    <w:bookmarkEnd w:id="546"/>
    <w:bookmarkStart w:name="z576" w:id="547"/>
    <w:p>
      <w:pPr>
        <w:spacing w:after="0"/>
        <w:ind w:left="0"/>
        <w:jc w:val="both"/>
      </w:pPr>
      <w:r>
        <w:rPr>
          <w:rFonts w:ascii="Times New Roman"/>
          <w:b w:val="false"/>
          <w:i w:val="false"/>
          <w:color w:val="000000"/>
          <w:sz w:val="28"/>
        </w:rPr>
        <w:t>
      9. Клиентке "эскроу-шот" режимінде банктік шот ашуға рұқсат етіледі.</w:t>
      </w:r>
    </w:p>
    <w:bookmarkEnd w:id="547"/>
    <w:p>
      <w:pPr>
        <w:spacing w:after="0"/>
        <w:ind w:left="0"/>
        <w:jc w:val="both"/>
      </w:pPr>
      <w:r>
        <w:rPr>
          <w:rFonts w:ascii="Times New Roman"/>
          <w:b w:val="false"/>
          <w:i w:val="false"/>
          <w:color w:val="000000"/>
          <w:sz w:val="28"/>
        </w:rPr>
        <w:t>
      Атына эскроу-шот ашылған тұлға клиент айқындаған шарттарды орындамаған және банктік шот шарты бойынша мұндай талаптардың басталу немесе орындалу мерзімі аяқталған жағдайларда, банк эскроу-шот ашқан клиентке ақшаны қайтарады.</w:t>
      </w:r>
    </w:p>
    <w:p>
      <w:pPr>
        <w:spacing w:after="0"/>
        <w:ind w:left="0"/>
        <w:jc w:val="both"/>
      </w:pPr>
      <w:r>
        <w:rPr>
          <w:rFonts w:ascii="Times New Roman"/>
          <w:b w:val="false"/>
          <w:i w:val="false"/>
          <w:color w:val="000000"/>
          <w:sz w:val="28"/>
        </w:rPr>
        <w:t>
      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bookmarkStart w:name="z577" w:id="548"/>
    <w:p>
      <w:pPr>
        <w:spacing w:after="0"/>
        <w:ind w:left="0"/>
        <w:jc w:val="both"/>
      </w:pPr>
      <w:r>
        <w:rPr>
          <w:rFonts w:ascii="Times New Roman"/>
          <w:b w:val="false"/>
          <w:i w:val="false"/>
          <w:color w:val="000000"/>
          <w:sz w:val="28"/>
        </w:rPr>
        <w:t>
      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bookmarkEnd w:id="548"/>
    <w:bookmarkStart w:name="z578" w:id="549"/>
    <w:p>
      <w:pPr>
        <w:spacing w:after="0"/>
        <w:ind w:left="0"/>
        <w:jc w:val="both"/>
      </w:pPr>
      <w:r>
        <w:rPr>
          <w:rFonts w:ascii="Times New Roman"/>
          <w:b w:val="false"/>
          <w:i w:val="false"/>
          <w:color w:val="000000"/>
          <w:sz w:val="28"/>
        </w:rPr>
        <w:t>
      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bookmarkEnd w:id="549"/>
    <w:bookmarkStart w:name="z579" w:id="550"/>
    <w:p>
      <w:pPr>
        <w:spacing w:after="0"/>
        <w:ind w:left="0"/>
        <w:jc w:val="both"/>
      </w:pPr>
      <w:r>
        <w:rPr>
          <w:rFonts w:ascii="Times New Roman"/>
          <w:b w:val="false"/>
          <w:i w:val="false"/>
          <w:color w:val="000000"/>
          <w:sz w:val="28"/>
        </w:rPr>
        <w:t>
      Мыналарға:</w:t>
      </w:r>
    </w:p>
    <w:bookmarkEnd w:id="550"/>
    <w:p>
      <w:pPr>
        <w:spacing w:after="0"/>
        <w:ind w:left="0"/>
        <w:jc w:val="both"/>
      </w:pPr>
      <w:r>
        <w:rPr>
          <w:rFonts w:ascii="Times New Roman"/>
          <w:b w:val="false"/>
          <w:i w:val="false"/>
          <w:color w:val="000000"/>
          <w:sz w:val="28"/>
        </w:rPr>
        <w:t xml:space="preserve">
      1) мемлекеттік бюджеттен және (немесе) Мемлекеттік әлеуметтік сақтандыру қорынан төленетін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банктік шоттардағы ақшаға;</w:t>
      </w:r>
    </w:p>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үшін бірыңғай жинақтаушы зейнетақы қорынан төленетін нысаналы жинақ төлемдерін есепке жатқызуға арналған банктік шоттардағы ақшаға;</w:t>
      </w:r>
    </w:p>
    <w:bookmarkStart w:name="z865" w:id="551"/>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bookmarkEnd w:id="551"/>
    <w:bookmarkStart w:name="z902" w:id="552"/>
    <w:p>
      <w:pPr>
        <w:spacing w:after="0"/>
        <w:ind w:left="0"/>
        <w:jc w:val="both"/>
      </w:pPr>
      <w:r>
        <w:rPr>
          <w:rFonts w:ascii="Times New Roman"/>
          <w:b w:val="false"/>
          <w:i w:val="false"/>
          <w:color w:val="000000"/>
          <w:sz w:val="28"/>
        </w:rPr>
        <w:t>
      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552"/>
    <w:p>
      <w:pPr>
        <w:spacing w:after="0"/>
        <w:ind w:left="0"/>
        <w:jc w:val="both"/>
      </w:pPr>
      <w:r>
        <w:rPr>
          <w:rFonts w:ascii="Times New Roman"/>
          <w:b w:val="false"/>
          <w:i w:val="false"/>
          <w:color w:val="000000"/>
          <w:sz w:val="28"/>
        </w:rPr>
        <w:t>
      3) нотариус депозиті шарттарында енгізілген ақшаға;</w:t>
      </w:r>
    </w:p>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Start w:name="z898" w:id="553"/>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553"/>
    <w:p>
      <w:pPr>
        <w:spacing w:after="0"/>
        <w:ind w:left="0"/>
        <w:jc w:val="both"/>
      </w:pPr>
      <w:r>
        <w:rPr>
          <w:rFonts w:ascii="Times New Roman"/>
          <w:b w:val="false"/>
          <w:i w:val="false"/>
          <w:color w:val="000000"/>
          <w:sz w:val="28"/>
        </w:rPr>
        <w:t xml:space="preserve">
      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w:t>
      </w:r>
    </w:p>
    <w:p>
      <w:pPr>
        <w:spacing w:after="0"/>
        <w:ind w:left="0"/>
        <w:jc w:val="both"/>
      </w:pPr>
      <w:r>
        <w:rPr>
          <w:rFonts w:ascii="Times New Roman"/>
          <w:b w:val="false"/>
          <w:i w:val="false"/>
          <w:color w:val="000000"/>
          <w:sz w:val="28"/>
        </w:rPr>
        <w:t>
      5-3) қаржы құралдарымен мәмілелер бойынша клирингтік қызметті жүзеге асыруға арналған банктік шоттардағы ақшаға;</w:t>
      </w:r>
    </w:p>
    <w:p>
      <w:pPr>
        <w:spacing w:after="0"/>
        <w:ind w:left="0"/>
        <w:jc w:val="both"/>
      </w:pPr>
      <w:r>
        <w:rPr>
          <w:rFonts w:ascii="Times New Roman"/>
          <w:b w:val="false"/>
          <w:i w:val="false"/>
          <w:color w:val="000000"/>
          <w:sz w:val="28"/>
        </w:rPr>
        <w:t>
      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pPr>
        <w:spacing w:after="0"/>
        <w:ind w:left="0"/>
        <w:jc w:val="both"/>
      </w:pPr>
      <w:r>
        <w:rPr>
          <w:rFonts w:ascii="Times New Roman"/>
          <w:b w:val="false"/>
          <w:i w:val="false"/>
          <w:color w:val="000000"/>
          <w:sz w:val="28"/>
        </w:rPr>
        <w:t>
      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w:t>
      </w:r>
    </w:p>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 өндіріп алуды қолдануға жол берілмейді.</w:t>
      </w:r>
    </w:p>
    <w:p>
      <w:pPr>
        <w:spacing w:after="0"/>
        <w:ind w:left="0"/>
        <w:jc w:val="both"/>
      </w:pPr>
      <w:r>
        <w:rPr>
          <w:rFonts w:ascii="Times New Roman"/>
          <w:b w:val="false"/>
          <w:i w:val="false"/>
          <w:color w:val="000000"/>
          <w:sz w:val="28"/>
        </w:rPr>
        <w:t>
      9)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w:t>
      </w:r>
    </w:p>
    <w:bookmarkStart w:name="z903" w:id="554"/>
    <w:p>
      <w:pPr>
        <w:spacing w:after="0"/>
        <w:ind w:left="0"/>
        <w:jc w:val="both"/>
      </w:pPr>
      <w:r>
        <w:rPr>
          <w:rFonts w:ascii="Times New Roman"/>
          <w:b w:val="false"/>
          <w:i w:val="false"/>
          <w:color w:val="000000"/>
          <w:sz w:val="28"/>
        </w:rPr>
        <w:t>
      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w:t>
      </w:r>
    </w:p>
    <w:bookmarkEnd w:id="554"/>
    <w:bookmarkStart w:name="z904" w:id="555"/>
    <w:p>
      <w:pPr>
        <w:spacing w:after="0"/>
        <w:ind w:left="0"/>
        <w:jc w:val="both"/>
      </w:pPr>
      <w:r>
        <w:rPr>
          <w:rFonts w:ascii="Times New Roman"/>
          <w:b w:val="false"/>
          <w:i w:val="false"/>
          <w:color w:val="000000"/>
          <w:sz w:val="28"/>
        </w:rPr>
        <w:t>
      11)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555"/>
    <w:p>
      <w:pPr>
        <w:spacing w:after="0"/>
        <w:ind w:left="0"/>
        <w:jc w:val="both"/>
      </w:pPr>
      <w:r>
        <w:rPr>
          <w:rFonts w:ascii="Times New Roman"/>
          <w:b w:val="false"/>
          <w:i w:val="false"/>
          <w:color w:val="000000"/>
          <w:sz w:val="28"/>
        </w:rPr>
        <w:t>
      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p>
      <w:pPr>
        <w:spacing w:after="0"/>
        <w:ind w:left="0"/>
        <w:jc w:val="both"/>
      </w:pPr>
      <w:r>
        <w:rPr>
          <w:rFonts w:ascii="Times New Roman"/>
          <w:b w:val="false"/>
          <w:i w:val="false"/>
          <w:color w:val="000000"/>
          <w:sz w:val="28"/>
        </w:rPr>
        <w:t>
      Осы тармақтың үшінші бөлігі 6) тармақшасының ережесі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ақшаны алып қоюға қолданылмайды.</w:t>
      </w:r>
    </w:p>
    <w:bookmarkStart w:name="z580" w:id="556"/>
    <w:p>
      <w:pPr>
        <w:spacing w:after="0"/>
        <w:ind w:left="0"/>
        <w:jc w:val="both"/>
      </w:pPr>
      <w:r>
        <w:rPr>
          <w:rFonts w:ascii="Times New Roman"/>
          <w:b w:val="false"/>
          <w:i w:val="false"/>
          <w:color w:val="000000"/>
          <w:sz w:val="28"/>
        </w:rPr>
        <w:t>
      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қаржыландырумен байланысты ұйымдар мен тұлғалардың тізбесіне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bookmarkEnd w:id="556"/>
    <w:bookmarkStart w:name="z581" w:id="557"/>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bookmarkEnd w:id="557"/>
    <w:bookmarkStart w:name="z875" w:id="558"/>
    <w:p>
      <w:pPr>
        <w:spacing w:after="0"/>
        <w:ind w:left="0"/>
        <w:jc w:val="both"/>
      </w:pPr>
      <w:r>
        <w:rPr>
          <w:rFonts w:ascii="Times New Roman"/>
          <w:b w:val="false"/>
          <w:i w:val="false"/>
          <w:color w:val="000000"/>
          <w:sz w:val="28"/>
        </w:rPr>
        <w:t>
      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bookmarkEnd w:id="558"/>
    <w:bookmarkStart w:name="z582" w:id="559"/>
    <w:p>
      <w:pPr>
        <w:spacing w:after="0"/>
        <w:ind w:left="0"/>
        <w:jc w:val="both"/>
      </w:pPr>
      <w:r>
        <w:rPr>
          <w:rFonts w:ascii="Times New Roman"/>
          <w:b w:val="false"/>
          <w:i w:val="false"/>
          <w:color w:val="000000"/>
          <w:sz w:val="28"/>
        </w:rPr>
        <w:t>
      12. Клиенттің банктік шоты бойынша шығыс операциялары уәкілетті мемлекеттік орган немесе лауазымды адам банктік шот бойынша шығыс операцияларын тоқтата тұру туралы шешімін және (немесе) өкімін, мүлікке билік етуге уақытша шектеу қою туралы актіні кері қайтарып алғаннан кейін, сондай-ақ Қазақстан Республикасының Қылмыстық-процестік кодексінде, "Қылмыстық жолмен алынған кiрiстердi заңдастыруға (жылыстатуға) және терроризмдi қаржыландыруға қарсы іс-қимыл туралы" және "Оңалту және банкроттық туралы" Қазақстан Республикасының заңдарында айқындалған тәртіппен қайта басталады.</w:t>
      </w:r>
    </w:p>
    <w:bookmarkEnd w:id="559"/>
    <w:p>
      <w:pPr>
        <w:spacing w:after="0"/>
        <w:ind w:left="0"/>
        <w:jc w:val="both"/>
      </w:pPr>
      <w:r>
        <w:rPr>
          <w:rFonts w:ascii="Times New Roman"/>
          <w:b w:val="false"/>
          <w:i w:val="false"/>
          <w:color w:val="000000"/>
          <w:sz w:val="28"/>
        </w:rPr>
        <w:t>
      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bookmarkStart w:name="z583" w:id="560"/>
    <w:p>
      <w:pPr>
        <w:spacing w:after="0"/>
        <w:ind w:left="0"/>
        <w:jc w:val="both"/>
      </w:pPr>
      <w:r>
        <w:rPr>
          <w:rFonts w:ascii="Times New Roman"/>
          <w:b w:val="false"/>
          <w:i w:val="false"/>
          <w:color w:val="000000"/>
          <w:sz w:val="28"/>
        </w:rPr>
        <w:t>
      Клиенттің банктік шотындағы ақшаға салынған тыйым клиенттің ақшасына тыйым салу құқығы бар тұлғаның ақшаға тыйым салу туралы бұрын өзі қабылдаған актінің күшін жою туралы тиісті жазбаша хабарламасы негізінде не банктік шоттағы ақшаға бұрын салынған тыйымды орындау үшін берілген инкассолық өкімді банк орындағаннан кейін не "Атқарушылық іс жүргізу және сот орындаушыларының мәртебесі туралы" Қазақстан Республикасының Заңында көзделген жағдайларда алынады.</w:t>
      </w:r>
    </w:p>
    <w:bookmarkEnd w:id="560"/>
    <w:bookmarkStart w:name="z584" w:id="561"/>
    <w:p>
      <w:pPr>
        <w:spacing w:after="0"/>
        <w:ind w:left="0"/>
        <w:jc w:val="both"/>
      </w:pPr>
      <w:r>
        <w:rPr>
          <w:rFonts w:ascii="Times New Roman"/>
          <w:b w:val="false"/>
          <w:i w:val="false"/>
          <w:color w:val="000000"/>
          <w:sz w:val="28"/>
        </w:rPr>
        <w:t>
      Ақша жөнелтушінің банкі осы Заңда айқындалған тәртіппен клиенттің банктік шоты жабылған кезде банктік шотқа қойылатын орындалмаған талаптарды, мүлікке билік етуге уақытша шектеу қою туралы актілерді, клиенттің банктік шоты бойынша шығыс операцияларын тоқтата тұру туралы уәкілетті мемлекеттік органдардың немесе лауазымды адамдардың шешімдерін және (немесе) өкімдерін, сондай-ақ клиенттің ақшасына тыйым салу құқығы бар тұлғалардың клиенттің банктік шотындағы ақшаға тыйым салу туралы актілерін орындамастан қайтарады.</w:t>
      </w:r>
    </w:p>
    <w:bookmarkEnd w:id="561"/>
    <w:bookmarkStart w:name="z585" w:id="562"/>
    <w:p>
      <w:pPr>
        <w:spacing w:after="0"/>
        <w:ind w:left="0"/>
        <w:jc w:val="both"/>
      </w:pPr>
      <w:r>
        <w:rPr>
          <w:rFonts w:ascii="Times New Roman"/>
          <w:b w:val="false"/>
          <w:i w:val="false"/>
          <w:color w:val="000000"/>
          <w:sz w:val="28"/>
        </w:rPr>
        <w:t>
      13. Мүлікке билік етуге уақытша шектеу қою туралы акт, уәкілетті мемлекеттік органдардың немесе лауазымды адамдардың банктік шот бойынша шығыс операцияларын тоқтата тұру туралы шешімдері және(немесе) өкімдері, клиенттің банктік шотындағы ақшаға тыйым салу туралы актілер келіп түскен кездегі банктің және банк операцияларының жекелеген түрлерін жүзеге асыратын ұйымның әрекет ету тәртібі Қазақстан Республикасы Ұлттық Банкінің нормативтік құқықтық актісінде айқындалады.</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8" w:id="563"/>
    <w:p>
      <w:pPr>
        <w:spacing w:after="0"/>
        <w:ind w:left="0"/>
        <w:jc w:val="left"/>
      </w:pPr>
      <w:r>
        <w:rPr>
          <w:rFonts w:ascii="Times New Roman"/>
          <w:b/>
          <w:i w:val="false"/>
          <w:color w:val="000000"/>
        </w:rPr>
        <w:t xml:space="preserve"> 28-бап. Банктік шотты жабу</w:t>
      </w:r>
    </w:p>
    <w:bookmarkEnd w:id="563"/>
    <w:bookmarkStart w:name="z586" w:id="564"/>
    <w:p>
      <w:pPr>
        <w:spacing w:after="0"/>
        <w:ind w:left="0"/>
        <w:jc w:val="both"/>
      </w:pPr>
      <w:r>
        <w:rPr>
          <w:rFonts w:ascii="Times New Roman"/>
          <w:b w:val="false"/>
          <w:i w:val="false"/>
          <w:color w:val="000000"/>
          <w:sz w:val="28"/>
        </w:rPr>
        <w:t xml:space="preserve">
      1. Клиенттің банктік шотын жабуды клиенттің өтініші бойынша немесе осы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тәртіппен банктік шот шартының, банктік салым шартының қолданылуы тоқтатылған не оларды орындаудан бас тартылған жағдайларда банк немесе банк операцияларының жекелеген түрлерін жүзеге асыратын ұйым өзі дербес жүзеге асырады.</w:t>
      </w:r>
    </w:p>
    <w:bookmarkEnd w:id="564"/>
    <w:p>
      <w:pPr>
        <w:spacing w:after="0"/>
        <w:ind w:left="0"/>
        <w:jc w:val="both"/>
      </w:pPr>
      <w:r>
        <w:rPr>
          <w:rFonts w:ascii="Times New Roman"/>
          <w:b w:val="false"/>
          <w:i w:val="false"/>
          <w:color w:val="000000"/>
          <w:sz w:val="28"/>
        </w:rPr>
        <w:t xml:space="preserve">
      Осы Заңның 29-бабының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банктік шотқа қойылған орындалмаған талаптар болған кезде клиенттің өтініші бойынша банктік шотты жабуға жол берілмейді.</w:t>
      </w:r>
    </w:p>
    <w:bookmarkStart w:name="z587" w:id="565"/>
    <w:p>
      <w:pPr>
        <w:spacing w:after="0"/>
        <w:ind w:left="0"/>
        <w:jc w:val="both"/>
      </w:pPr>
      <w:r>
        <w:rPr>
          <w:rFonts w:ascii="Times New Roman"/>
          <w:b w:val="false"/>
          <w:i w:val="false"/>
          <w:color w:val="000000"/>
          <w:sz w:val="28"/>
        </w:rPr>
        <w:t>
      2. Банктік шот шартының және банктік салым шартының қолданылуы клиенттің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клиенттің заңды тұлғаның банктік шотын жабуды Бизнес сәйкестендіру нөмірлерінің ұлттық тізіліміне заңды тұлға қызметінің тоқтатылғаны туралы енгізілген мәліметтер негізінде жүзеге асырады.</w:t>
      </w:r>
    </w:p>
    <w:bookmarkEnd w:id="565"/>
    <w:bookmarkStart w:name="z29" w:id="566"/>
    <w:p>
      <w:pPr>
        <w:spacing w:after="0"/>
        <w:ind w:left="0"/>
        <w:jc w:val="left"/>
      </w:pPr>
      <w:r>
        <w:rPr>
          <w:rFonts w:ascii="Times New Roman"/>
          <w:b/>
          <w:i w:val="false"/>
          <w:color w:val="000000"/>
        </w:rPr>
        <w:t xml:space="preserve"> 29-бап. Банктік шот шартын немесе банктік салым шартын орындаудан біржақты бас тарту негіздері мен тәртібі</w:t>
      </w:r>
    </w:p>
    <w:bookmarkEnd w:id="566"/>
    <w:bookmarkStart w:name="z588" w:id="567"/>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w:t>
      </w:r>
    </w:p>
    <w:bookmarkEnd w:id="567"/>
    <w:bookmarkStart w:name="z589" w:id="568"/>
    <w:p>
      <w:pPr>
        <w:spacing w:after="0"/>
        <w:ind w:left="0"/>
        <w:jc w:val="both"/>
      </w:pPr>
      <w:r>
        <w:rPr>
          <w:rFonts w:ascii="Times New Roman"/>
          <w:b w:val="false"/>
          <w:i w:val="false"/>
          <w:color w:val="000000"/>
          <w:sz w:val="28"/>
        </w:rPr>
        <w:t>
      1) клиенттің банктік шотында бір жылдан астам ақша болмаған;</w:t>
      </w:r>
    </w:p>
    <w:bookmarkEnd w:id="568"/>
    <w:bookmarkStart w:name="z590" w:id="569"/>
    <w:p>
      <w:pPr>
        <w:spacing w:after="0"/>
        <w:ind w:left="0"/>
        <w:jc w:val="both"/>
      </w:pPr>
      <w:r>
        <w:rPr>
          <w:rFonts w:ascii="Times New Roman"/>
          <w:b w:val="false"/>
          <w:i w:val="false"/>
          <w:color w:val="000000"/>
          <w:sz w:val="28"/>
        </w:rPr>
        <w:t>
      2) клиенттің банктік шотында (жинақ шотын,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бір жылдан астам ақша қозғалысы болмаған;</w:t>
      </w:r>
    </w:p>
    <w:bookmarkEnd w:id="569"/>
    <w:bookmarkStart w:name="z591" w:id="570"/>
    <w:p>
      <w:pPr>
        <w:spacing w:after="0"/>
        <w:ind w:left="0"/>
        <w:jc w:val="both"/>
      </w:pPr>
      <w:r>
        <w:rPr>
          <w:rFonts w:ascii="Times New Roman"/>
          <w:b w:val="false"/>
          <w:i w:val="false"/>
          <w:color w:val="000000"/>
          <w:sz w:val="28"/>
        </w:rPr>
        <w:t>
      3) Қазақстан Республикасының бейрезидент банктерімен жасалған шартта көзделген жағдайларда, банктік шот шартын немесе банктік салым шартын орындаудан бас тартуға құқылы.</w:t>
      </w:r>
    </w:p>
    <w:bookmarkEnd w:id="570"/>
    <w:bookmarkStart w:name="z592" w:id="571"/>
    <w:p>
      <w:pPr>
        <w:spacing w:after="0"/>
        <w:ind w:left="0"/>
        <w:jc w:val="both"/>
      </w:pPr>
      <w:r>
        <w:rPr>
          <w:rFonts w:ascii="Times New Roman"/>
          <w:b w:val="false"/>
          <w:i w:val="false"/>
          <w:color w:val="000000"/>
          <w:sz w:val="28"/>
        </w:rPr>
        <w:t>
      2. Банк немесе банк операцияларының жекелеген түрлерін жүзеге асыратын ұйым осы Заңда және "Қылмыстық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негіздер бойынша және тәртіппен банктік шот шартын немесе банктік салым шартын орындаудан бас тартады.</w:t>
      </w:r>
    </w:p>
    <w:bookmarkEnd w:id="571"/>
    <w:bookmarkStart w:name="z593" w:id="572"/>
    <w:p>
      <w:pPr>
        <w:spacing w:after="0"/>
        <w:ind w:left="0"/>
        <w:jc w:val="both"/>
      </w:pPr>
      <w:r>
        <w:rPr>
          <w:rFonts w:ascii="Times New Roman"/>
          <w:b w:val="false"/>
          <w:i w:val="false"/>
          <w:color w:val="000000"/>
          <w:sz w:val="28"/>
        </w:rPr>
        <w:t>
      3. Банктің немесе банк операцияларының жекелеген түрлерін жүзеге асыратын ұйымның:</w:t>
      </w:r>
    </w:p>
    <w:bookmarkEnd w:id="572"/>
    <w:bookmarkStart w:name="z594" w:id="573"/>
    <w:p>
      <w:pPr>
        <w:spacing w:after="0"/>
        <w:ind w:left="0"/>
        <w:jc w:val="both"/>
      </w:pPr>
      <w:r>
        <w:rPr>
          <w:rFonts w:ascii="Times New Roman"/>
          <w:b w:val="false"/>
          <w:i w:val="false"/>
          <w:color w:val="000000"/>
          <w:sz w:val="28"/>
        </w:rPr>
        <w:t>
      1) банктік шотқа қойылатын орындалмаған талаптар немесе мүлікке билік етуге уақытша шектеу қою туралы алынбаған актілер, уәкілетті мемлекеттік органдардың және (немесе) лауазымды адамдардың банктік шот бойынша шығыс операцияларын тоқтата тұру туралы шешімдері және (немесе) өкімдері, сондай-ақ клиенттің банктік шотындағы ақшаға тыйым салу туралы актілер;</w:t>
      </w:r>
    </w:p>
    <w:bookmarkEnd w:id="573"/>
    <w:bookmarkStart w:name="z595" w:id="574"/>
    <w:p>
      <w:pPr>
        <w:spacing w:after="0"/>
        <w:ind w:left="0"/>
        <w:jc w:val="both"/>
      </w:pPr>
      <w:r>
        <w:rPr>
          <w:rFonts w:ascii="Times New Roman"/>
          <w:b w:val="false"/>
          <w:i w:val="false"/>
          <w:color w:val="000000"/>
          <w:sz w:val="28"/>
        </w:rPr>
        <w:t>
      2) клиенттің Қазақстан Республикасының валюталық заңнамасына сәйкес банкке немесе банк операцияларының жекелеген түрлерін жүзеге асыратын ұйымға ұсынатын, экспортты (импортты) көздейтін валюталық шарт бойынша орындалмаған талаптар болған кезде банктік шот шартын немесе банктік салым шартын орындаудан біржақты бас тартуына жол берілмейді.</w:t>
      </w:r>
    </w:p>
    <w:bookmarkEnd w:id="574"/>
    <w:bookmarkStart w:name="z596" w:id="575"/>
    <w:p>
      <w:pPr>
        <w:spacing w:after="0"/>
        <w:ind w:left="0"/>
        <w:jc w:val="both"/>
      </w:pPr>
      <w:r>
        <w:rPr>
          <w:rFonts w:ascii="Times New Roman"/>
          <w:b w:val="false"/>
          <w:i w:val="false"/>
          <w:color w:val="000000"/>
          <w:sz w:val="28"/>
        </w:rPr>
        <w:t xml:space="preserve">
      4. Банктің немесе банк операцияларының жекелеген түрлерін жүзеге асыратын ұйымның осы баптың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 болған кезде клиенттің банктік шотында бір жылдан астам ақша болмаған және (немесе) клиент – заңды тұлға таратылған кезде банктік шот шартын немесе банктік салым шартын орындаудан біржақты бас тартылған жағдайда клиенттің банктік шотын жабуына рұқсат етіледі.</w:t>
      </w:r>
    </w:p>
    <w:bookmarkEnd w:id="575"/>
    <w:bookmarkStart w:name="z597" w:id="576"/>
    <w:p>
      <w:pPr>
        <w:spacing w:after="0"/>
        <w:ind w:left="0"/>
        <w:jc w:val="both"/>
      </w:pPr>
      <w:r>
        <w:rPr>
          <w:rFonts w:ascii="Times New Roman"/>
          <w:b w:val="false"/>
          <w:i w:val="false"/>
          <w:color w:val="000000"/>
          <w:sz w:val="28"/>
        </w:rPr>
        <w:t xml:space="preserve">
      5. Банктің немесе банк операцияларының жекелеген түрлерін жүзеге асыратын ұйымның осы баптың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немесе Қазақстан Республикасы ратификациялаған халықаралық шарттарға сәйкес банктік шот шартын немесе банктік салым шартын орындаудан біржақты бас тартылған жағдайда клиенттің банктік шотын жабуына рұқсат етіледі.</w:t>
      </w:r>
    </w:p>
    <w:bookmarkEnd w:id="576"/>
    <w:bookmarkStart w:name="z598" w:id="577"/>
    <w:p>
      <w:pPr>
        <w:spacing w:after="0"/>
        <w:ind w:left="0"/>
        <w:jc w:val="both"/>
      </w:pPr>
      <w:r>
        <w:rPr>
          <w:rFonts w:ascii="Times New Roman"/>
          <w:b w:val="false"/>
          <w:i w:val="false"/>
          <w:color w:val="000000"/>
          <w:sz w:val="28"/>
        </w:rPr>
        <w:t>
      6. Егер банктік шот шартында немесе банктік салым шартында өзгеше тәртіп көзделмесе, банк немесе банк операцияларының жекелеген түрлерін жүзеге асыратын ұйым банктік шот шартын немесе банктік салым шартын орындаудан бас тарту туралы хабарламаны банкте немесе банк операцияларының жекелеген түрлерін жүзеге асыратын ұйымда бар мекенжай бойынша электрондық нысанда не оны алғаны туралы хабарламамен пошта арқылы жібереді.</w:t>
      </w:r>
    </w:p>
    <w:bookmarkEnd w:id="577"/>
    <w:bookmarkStart w:name="z599" w:id="578"/>
    <w:p>
      <w:pPr>
        <w:spacing w:after="0"/>
        <w:ind w:left="0"/>
        <w:jc w:val="both"/>
      </w:pPr>
      <w:r>
        <w:rPr>
          <w:rFonts w:ascii="Times New Roman"/>
          <w:b w:val="false"/>
          <w:i w:val="false"/>
          <w:color w:val="000000"/>
          <w:sz w:val="28"/>
        </w:rPr>
        <w:t>
      7. Егер банктік шот шартында немесе банктік салым шартында өзгеше тәртіп көзделмесе, клиенттің банктік шотында ақша болмаған кезде банк немесе банк операцияларының жекелеген түрлерін жүзеге асыратын ұйым клиентке банктік шот шартын немесе банктік салым шартын орындаудан бас тарту туралы хабарлама жіберілген күннен бастап үш ай өткен соң банктік шот шартын немесе банктік салым шартын бұзады және клиенттің банктік шотын жабуды жүзеге асырады.</w:t>
      </w:r>
    </w:p>
    <w:bookmarkEnd w:id="578"/>
    <w:bookmarkStart w:name="z600" w:id="579"/>
    <w:p>
      <w:pPr>
        <w:spacing w:after="0"/>
        <w:ind w:left="0"/>
        <w:jc w:val="both"/>
      </w:pPr>
      <w:r>
        <w:rPr>
          <w:rFonts w:ascii="Times New Roman"/>
          <w:b w:val="false"/>
          <w:i w:val="false"/>
          <w:color w:val="000000"/>
          <w:sz w:val="28"/>
        </w:rPr>
        <w:t>
      8. Мүлікке билік етуге уақытша шектеу қою туралы тиісті актілерді, уәкілетті мемлекеттік органдардың және (немесе) лауазымды адамдардың банктік шот бойынша шығыс операцияларын тоқтата тұру туралы шешімдерін және (немесе) өкімдерін, сондай-ақ банктік шоттағы ақшаға тыйым салу құқығы бар тұлғалардың актілерін осы баптың 4-тармағына сәйкес банктік шот жабылғаннан кейін бес жұмыс күні ішінде банк немесе банк операцияларының жекелеген түрлерін жүзеге асыратын ұйым осы талаптарды қойған уәкілетті тұлғаларға қайтаруға тиіс.</w:t>
      </w:r>
    </w:p>
    <w:bookmarkEnd w:id="579"/>
    <w:bookmarkStart w:name="z601" w:id="580"/>
    <w:p>
      <w:pPr>
        <w:spacing w:after="0"/>
        <w:ind w:left="0"/>
        <w:jc w:val="both"/>
      </w:pPr>
      <w:r>
        <w:rPr>
          <w:rFonts w:ascii="Times New Roman"/>
          <w:b w:val="false"/>
          <w:i w:val="false"/>
          <w:color w:val="000000"/>
          <w:sz w:val="28"/>
        </w:rPr>
        <w:t>
      9. Клиенттің банктік шотында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Республикасының заңдарына сәйкес нотариус депозитіне аударуға және банктік шотты жабуға құқылы.</w:t>
      </w:r>
    </w:p>
    <w:bookmarkEnd w:id="580"/>
    <w:bookmarkStart w:name="z602" w:id="581"/>
    <w:p>
      <w:pPr>
        <w:spacing w:after="0"/>
        <w:ind w:left="0"/>
        <w:jc w:val="both"/>
      </w:pPr>
      <w:r>
        <w:rPr>
          <w:rFonts w:ascii="Times New Roman"/>
          <w:b w:val="false"/>
          <w:i w:val="false"/>
          <w:color w:val="000000"/>
          <w:sz w:val="28"/>
        </w:rPr>
        <w:t>
      10. Осы бапта көзделген жағдайларда, банктің банктік шотты жүргізгені үшін алатын комиссиясының мөлшері, банктің басқа клиенттердің банктік шотын жүргізгені үшін алатын комиссиясының ең жоғары мөлшерінен аспауға тиіс.</w:t>
      </w:r>
    </w:p>
    <w:bookmarkEnd w:id="581"/>
    <w:bookmarkStart w:name="z603" w:id="582"/>
    <w:p>
      <w:pPr>
        <w:spacing w:after="0"/>
        <w:ind w:left="0"/>
        <w:jc w:val="both"/>
      </w:pPr>
      <w:r>
        <w:rPr>
          <w:rFonts w:ascii="Times New Roman"/>
          <w:b w:val="false"/>
          <w:i w:val="false"/>
          <w:color w:val="000000"/>
          <w:sz w:val="28"/>
        </w:rPr>
        <w:t>
      11. Банктік шот шартын немесе банктік салым шартын орындаудан біржақты бас тартылған кезде банк шарттардың өзінде белгіленген сыйақы туралы талаптарды ескере отырып, көрсетілген шарттарды орындаудан біржақты бас тартылған күнге сыйақы төлейді.</w:t>
      </w:r>
    </w:p>
    <w:bookmarkEnd w:id="582"/>
    <w:bookmarkStart w:name="z604" w:id="583"/>
    <w:p>
      <w:pPr>
        <w:spacing w:after="0"/>
        <w:ind w:left="0"/>
        <w:jc w:val="both"/>
      </w:pPr>
      <w:r>
        <w:rPr>
          <w:rFonts w:ascii="Times New Roman"/>
          <w:b w:val="false"/>
          <w:i w:val="false"/>
          <w:color w:val="000000"/>
          <w:sz w:val="28"/>
        </w:rPr>
        <w:t>
      12. Егер Қазақстан Республикасының заңдарында және Қазақстан Республикасы Ұлттық Банкінің нормативтік құқықтық актілерінде өзгеше көзделмесе, осы баптың қағидалары корреспонденттік шот шарттарына қолданылады.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8" w:id="584"/>
    <w:p>
      <w:pPr>
        <w:spacing w:after="0"/>
        <w:ind w:left="0"/>
        <w:jc w:val="left"/>
      </w:pPr>
      <w:r>
        <w:rPr>
          <w:rFonts w:ascii="Times New Roman"/>
          <w:b/>
          <w:i w:val="false"/>
          <w:color w:val="000000"/>
        </w:rPr>
        <w:t xml:space="preserve"> 6-тарау. ТӨЛЕМ ҚҰРАЛДАРЫ</w:t>
      </w:r>
    </w:p>
    <w:bookmarkEnd w:id="584"/>
    <w:bookmarkStart w:name="z30" w:id="585"/>
    <w:p>
      <w:pPr>
        <w:spacing w:after="0"/>
        <w:ind w:left="0"/>
        <w:jc w:val="left"/>
      </w:pPr>
      <w:r>
        <w:rPr>
          <w:rFonts w:ascii="Times New Roman"/>
          <w:b/>
          <w:i w:val="false"/>
          <w:color w:val="000000"/>
        </w:rPr>
        <w:t xml:space="preserve"> 30-бап. Төлем құралдарының түрлері</w:t>
      </w:r>
    </w:p>
    <w:bookmarkEnd w:id="585"/>
    <w:bookmarkStart w:name="z605" w:id="586"/>
    <w:p>
      <w:pPr>
        <w:spacing w:after="0"/>
        <w:ind w:left="0"/>
        <w:jc w:val="both"/>
      </w:pPr>
      <w:r>
        <w:rPr>
          <w:rFonts w:ascii="Times New Roman"/>
          <w:b w:val="false"/>
          <w:i w:val="false"/>
          <w:color w:val="000000"/>
          <w:sz w:val="28"/>
        </w:rPr>
        <w:t>
      Қазақстан Республикасының аумағында төлемдерді және (немесе) ақша аударымдарын жүзеге асыру кезінде төлем құралдарының мынадай түрлері пайдаланылады:</w:t>
      </w:r>
    </w:p>
    <w:bookmarkEnd w:id="586"/>
    <w:bookmarkStart w:name="z606" w:id="587"/>
    <w:p>
      <w:pPr>
        <w:spacing w:after="0"/>
        <w:ind w:left="0"/>
        <w:jc w:val="both"/>
      </w:pPr>
      <w:r>
        <w:rPr>
          <w:rFonts w:ascii="Times New Roman"/>
          <w:b w:val="false"/>
          <w:i w:val="false"/>
          <w:color w:val="000000"/>
          <w:sz w:val="28"/>
        </w:rPr>
        <w:t>
      1) төлем тапсырмасы;</w:t>
      </w:r>
    </w:p>
    <w:bookmarkEnd w:id="587"/>
    <w:bookmarkStart w:name="z607" w:id="588"/>
    <w:p>
      <w:pPr>
        <w:spacing w:after="0"/>
        <w:ind w:left="0"/>
        <w:jc w:val="both"/>
      </w:pPr>
      <w:r>
        <w:rPr>
          <w:rFonts w:ascii="Times New Roman"/>
          <w:b w:val="false"/>
          <w:i w:val="false"/>
          <w:color w:val="000000"/>
          <w:sz w:val="28"/>
        </w:rPr>
        <w:t>
      2) төлем талабы;</w:t>
      </w:r>
    </w:p>
    <w:bookmarkEnd w:id="588"/>
    <w:bookmarkStart w:name="z608" w:id="589"/>
    <w:p>
      <w:pPr>
        <w:spacing w:after="0"/>
        <w:ind w:left="0"/>
        <w:jc w:val="both"/>
      </w:pPr>
      <w:r>
        <w:rPr>
          <w:rFonts w:ascii="Times New Roman"/>
          <w:b w:val="false"/>
          <w:i w:val="false"/>
          <w:color w:val="000000"/>
          <w:sz w:val="28"/>
        </w:rPr>
        <w:t>
      3) чек;</w:t>
      </w:r>
    </w:p>
    <w:bookmarkEnd w:id="589"/>
    <w:bookmarkStart w:name="z609" w:id="590"/>
    <w:p>
      <w:pPr>
        <w:spacing w:after="0"/>
        <w:ind w:left="0"/>
        <w:jc w:val="both"/>
      </w:pPr>
      <w:r>
        <w:rPr>
          <w:rFonts w:ascii="Times New Roman"/>
          <w:b w:val="false"/>
          <w:i w:val="false"/>
          <w:color w:val="000000"/>
          <w:sz w:val="28"/>
        </w:rPr>
        <w:t>
      4) вексель;</w:t>
      </w:r>
    </w:p>
    <w:bookmarkEnd w:id="590"/>
    <w:bookmarkStart w:name="z610" w:id="591"/>
    <w:p>
      <w:pPr>
        <w:spacing w:after="0"/>
        <w:ind w:left="0"/>
        <w:jc w:val="both"/>
      </w:pPr>
      <w:r>
        <w:rPr>
          <w:rFonts w:ascii="Times New Roman"/>
          <w:b w:val="false"/>
          <w:i w:val="false"/>
          <w:color w:val="000000"/>
          <w:sz w:val="28"/>
        </w:rPr>
        <w:t>
      5) инкассолық өкім;</w:t>
      </w:r>
    </w:p>
    <w:bookmarkEnd w:id="591"/>
    <w:bookmarkStart w:name="z611" w:id="592"/>
    <w:p>
      <w:pPr>
        <w:spacing w:after="0"/>
        <w:ind w:left="0"/>
        <w:jc w:val="both"/>
      </w:pPr>
      <w:r>
        <w:rPr>
          <w:rFonts w:ascii="Times New Roman"/>
          <w:b w:val="false"/>
          <w:i w:val="false"/>
          <w:color w:val="000000"/>
          <w:sz w:val="28"/>
        </w:rPr>
        <w:t>
      6) төлем ордері;</w:t>
      </w:r>
    </w:p>
    <w:bookmarkEnd w:id="592"/>
    <w:bookmarkStart w:name="z612" w:id="593"/>
    <w:p>
      <w:pPr>
        <w:spacing w:after="0"/>
        <w:ind w:left="0"/>
        <w:jc w:val="both"/>
      </w:pPr>
      <w:r>
        <w:rPr>
          <w:rFonts w:ascii="Times New Roman"/>
          <w:b w:val="false"/>
          <w:i w:val="false"/>
          <w:color w:val="000000"/>
          <w:sz w:val="28"/>
        </w:rPr>
        <w:t>
      7) төлем хабарламасы;</w:t>
      </w:r>
    </w:p>
    <w:bookmarkEnd w:id="593"/>
    <w:bookmarkStart w:name="z613" w:id="594"/>
    <w:p>
      <w:pPr>
        <w:spacing w:after="0"/>
        <w:ind w:left="0"/>
        <w:jc w:val="both"/>
      </w:pPr>
      <w:r>
        <w:rPr>
          <w:rFonts w:ascii="Times New Roman"/>
          <w:b w:val="false"/>
          <w:i w:val="false"/>
          <w:color w:val="000000"/>
          <w:sz w:val="28"/>
        </w:rPr>
        <w:t>
      8) электрондық төлем құралы.</w:t>
      </w:r>
    </w:p>
    <w:bookmarkEnd w:id="594"/>
    <w:bookmarkStart w:name="z31" w:id="595"/>
    <w:p>
      <w:pPr>
        <w:spacing w:after="0"/>
        <w:ind w:left="0"/>
        <w:jc w:val="left"/>
      </w:pPr>
      <w:r>
        <w:rPr>
          <w:rFonts w:ascii="Times New Roman"/>
          <w:b/>
          <w:i w:val="false"/>
          <w:color w:val="000000"/>
        </w:rPr>
        <w:t xml:space="preserve"> 31-бап. Төлем тапсырмасы</w:t>
      </w:r>
    </w:p>
    <w:bookmarkEnd w:id="595"/>
    <w:bookmarkStart w:name="z614" w:id="596"/>
    <w:p>
      <w:pPr>
        <w:spacing w:after="0"/>
        <w:ind w:left="0"/>
        <w:jc w:val="both"/>
      </w:pPr>
      <w:r>
        <w:rPr>
          <w:rFonts w:ascii="Times New Roman"/>
          <w:b w:val="false"/>
          <w:i w:val="false"/>
          <w:color w:val="000000"/>
          <w:sz w:val="28"/>
        </w:rPr>
        <w:t>
      1. Төлем тапсырмасын пайдалануға байланысты ақша жөнелтушімен ақша жөнелтушінің банкі арасындағы құқықтар мен міндеттер олардың арасындағы жасалған шартта белгіленеді, ал олардың нақты іске асырылуы ақша жөнелтушінің банкіне төлем тапсырмасын ұсынған кезден бастап туындайды.</w:t>
      </w:r>
    </w:p>
    <w:bookmarkEnd w:id="596"/>
    <w:bookmarkStart w:name="z615" w:id="597"/>
    <w:p>
      <w:pPr>
        <w:spacing w:after="0"/>
        <w:ind w:left="0"/>
        <w:jc w:val="both"/>
      </w:pPr>
      <w:r>
        <w:rPr>
          <w:rFonts w:ascii="Times New Roman"/>
          <w:b w:val="false"/>
          <w:i w:val="false"/>
          <w:color w:val="000000"/>
          <w:sz w:val="28"/>
        </w:rPr>
        <w:t>
      2. Ақша жөнелтушінің банкі төлем тапсырмасын онда көрсетілген үзінді көшірме жасалған күннен бастап күнтізбелік он күн ішінде қабылдайды. Төлем тапсырмасында валюталау күні көрсетілуі мүмкін.</w:t>
      </w:r>
    </w:p>
    <w:bookmarkEnd w:id="597"/>
    <w:bookmarkStart w:name="z616" w:id="598"/>
    <w:p>
      <w:pPr>
        <w:spacing w:after="0"/>
        <w:ind w:left="0"/>
        <w:jc w:val="both"/>
      </w:pPr>
      <w:r>
        <w:rPr>
          <w:rFonts w:ascii="Times New Roman"/>
          <w:b w:val="false"/>
          <w:i w:val="false"/>
          <w:color w:val="000000"/>
          <w:sz w:val="28"/>
        </w:rPr>
        <w:t>
      3. Бір ақша жөнелтушіден бір банкте немесе банк операцияларының жекелеген түрлерін жүзеге асыратын бір ұйымда қызмет көрсетілетін бірнеше бенефициардың пайдасына төлем және (немесе) ақша аударымы жүзеге асырылған не ақша жөнелтушінің банкі бір бенефициардың пайдасына бірнеше ақша жөнелтушінің нұсқауларын орындаған кезде жиынтық төлем тапсырмасын пайдалануға жол беріледі.</w:t>
      </w:r>
    </w:p>
    <w:bookmarkEnd w:id="598"/>
    <w:bookmarkStart w:name="z617" w:id="599"/>
    <w:p>
      <w:pPr>
        <w:spacing w:after="0"/>
        <w:ind w:left="0"/>
        <w:jc w:val="both"/>
      </w:pPr>
      <w:r>
        <w:rPr>
          <w:rFonts w:ascii="Times New Roman"/>
          <w:b w:val="false"/>
          <w:i w:val="false"/>
          <w:color w:val="000000"/>
          <w:sz w:val="28"/>
        </w:rPr>
        <w:t>
      4. Қағаз жеткізгіште ресімделген жиынтық төлем тапсырмасына Қазақстан Республикасы Ұлттық Банкінің нормативтік құқықтық актісінде айқындалған тәртіппен ақша жөнелтуші тұлғалардың не бенефициарлардың тізілімі қоса беріледі.</w:t>
      </w:r>
    </w:p>
    <w:bookmarkEnd w:id="599"/>
    <w:bookmarkStart w:name="z32" w:id="600"/>
    <w:p>
      <w:pPr>
        <w:spacing w:after="0"/>
        <w:ind w:left="0"/>
        <w:jc w:val="left"/>
      </w:pPr>
      <w:r>
        <w:rPr>
          <w:rFonts w:ascii="Times New Roman"/>
          <w:b/>
          <w:i w:val="false"/>
          <w:color w:val="000000"/>
        </w:rPr>
        <w:t xml:space="preserve"> 32-бап. Төлем талабы</w:t>
      </w:r>
    </w:p>
    <w:bookmarkEnd w:id="600"/>
    <w:bookmarkStart w:name="z618" w:id="601"/>
    <w:p>
      <w:pPr>
        <w:spacing w:after="0"/>
        <w:ind w:left="0"/>
        <w:jc w:val="both"/>
      </w:pPr>
      <w:r>
        <w:rPr>
          <w:rFonts w:ascii="Times New Roman"/>
          <w:b w:val="false"/>
          <w:i w:val="false"/>
          <w:color w:val="000000"/>
          <w:sz w:val="28"/>
        </w:rPr>
        <w:t>
      1. Төлем талабын пайдалана отырып жасалатын төлемдер кезіндегі құқықтар мен міндеттер оны ақша жөнелтушінің банкіне ұсынған кезден бастап туындайды.</w:t>
      </w:r>
    </w:p>
    <w:bookmarkEnd w:id="601"/>
    <w:bookmarkStart w:name="z619" w:id="602"/>
    <w:p>
      <w:pPr>
        <w:spacing w:after="0"/>
        <w:ind w:left="0"/>
        <w:jc w:val="both"/>
      </w:pPr>
      <w:r>
        <w:rPr>
          <w:rFonts w:ascii="Times New Roman"/>
          <w:b w:val="false"/>
          <w:i w:val="false"/>
          <w:color w:val="000000"/>
          <w:sz w:val="28"/>
        </w:rPr>
        <w:t xml:space="preserve">
      2. Төлем талабы, осы Заңның </w:t>
      </w:r>
      <w:r>
        <w:rPr>
          <w:rFonts w:ascii="Times New Roman"/>
          <w:b w:val="false"/>
          <w:i w:val="false"/>
          <w:color w:val="000000"/>
          <w:sz w:val="28"/>
        </w:rPr>
        <w:t>26-бабында</w:t>
      </w:r>
      <w:r>
        <w:rPr>
          <w:rFonts w:ascii="Times New Roman"/>
          <w:b w:val="false"/>
          <w:i w:val="false"/>
          <w:color w:val="000000"/>
          <w:sz w:val="28"/>
        </w:rPr>
        <w:t xml:space="preserve"> көзделген тәртіппен оны берген жағдайларды қоспағанда, бенефициардың банкіне немесе ақша жөнелтушінің банкіне онда көрсетілген үзінді көшірме жасалған күнінен бастап күнтізбелік он күн ішінде беріледі.</w:t>
      </w:r>
    </w:p>
    <w:bookmarkEnd w:id="602"/>
    <w:bookmarkStart w:name="z620" w:id="603"/>
    <w:p>
      <w:pPr>
        <w:spacing w:after="0"/>
        <w:ind w:left="0"/>
        <w:jc w:val="both"/>
      </w:pPr>
      <w:r>
        <w:rPr>
          <w:rFonts w:ascii="Times New Roman"/>
          <w:b w:val="false"/>
          <w:i w:val="false"/>
          <w:color w:val="000000"/>
          <w:sz w:val="28"/>
        </w:rPr>
        <w:t>
      3.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bookmarkEnd w:id="603"/>
    <w:bookmarkStart w:name="z621" w:id="604"/>
    <w:p>
      <w:pPr>
        <w:spacing w:after="0"/>
        <w:ind w:left="0"/>
        <w:jc w:val="both"/>
      </w:pPr>
      <w:r>
        <w:rPr>
          <w:rFonts w:ascii="Times New Roman"/>
          <w:b w:val="false"/>
          <w:i w:val="false"/>
          <w:color w:val="000000"/>
          <w:sz w:val="28"/>
        </w:rPr>
        <w:t>
      4. Жасалған қарыз шартына, кредиттік желіні ашу туралы келісімге немесе қарыз операциясы не кепілдікті беру фактісін растайтын өзге де құжатқа сәйкес қарыз бойынша мерзімі өткен берешекті өндіріп алу үшін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төлем талабын пайдалануына жол беріледі.</w:t>
      </w:r>
    </w:p>
    <w:bookmarkEnd w:id="604"/>
    <w:p>
      <w:pPr>
        <w:spacing w:after="0"/>
        <w:ind w:left="0"/>
        <w:jc w:val="both"/>
      </w:pPr>
      <w:r>
        <w:rPr>
          <w:rFonts w:ascii="Times New Roman"/>
          <w:b w:val="false"/>
          <w:i w:val="false"/>
          <w:color w:val="000000"/>
          <w:sz w:val="28"/>
        </w:rPr>
        <w:t>
      Банктер,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ұйымдар,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 төлем талабын ақша жөнелтушінің банкіне ақша жөнелтушінің өз банктік шотынан ақшаны алып қоюға келісімін қамтитын құжаттың негізінде қояды.</w:t>
      </w:r>
    </w:p>
    <w:bookmarkStart w:name="z623" w:id="605"/>
    <w:p>
      <w:pPr>
        <w:spacing w:after="0"/>
        <w:ind w:left="0"/>
        <w:jc w:val="both"/>
      </w:pPr>
      <w:r>
        <w:rPr>
          <w:rFonts w:ascii="Times New Roman"/>
          <w:b w:val="false"/>
          <w:i w:val="false"/>
          <w:color w:val="000000"/>
          <w:sz w:val="28"/>
        </w:rPr>
        <w:t>
      Қарыз бойынша мерзімі өткен берешекті өндіріп алу үшін төлем талабын қою тәртібі, сондай-ақ оған ақшаныалып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айқындалады.</w:t>
      </w:r>
    </w:p>
    <w:bookmarkEnd w:id="605"/>
    <w:bookmarkStart w:name="z624" w:id="606"/>
    <w:p>
      <w:pPr>
        <w:spacing w:after="0"/>
        <w:ind w:left="0"/>
        <w:jc w:val="both"/>
      </w:pPr>
      <w:r>
        <w:rPr>
          <w:rFonts w:ascii="Times New Roman"/>
          <w:b w:val="false"/>
          <w:i w:val="false"/>
          <w:color w:val="000000"/>
          <w:sz w:val="28"/>
        </w:rPr>
        <w:t>
      Ақшаны алып қоюдың негізділігін растайтын құжаттардың электрондық көшірмелерін банктер арасында орнатылған электрондық байланыс арналары арқылы жіберуге жол беріледі.</w:t>
      </w:r>
    </w:p>
    <w:bookmarkEnd w:id="606"/>
    <w:p>
      <w:pPr>
        <w:spacing w:after="0"/>
        <w:ind w:left="0"/>
        <w:jc w:val="both"/>
      </w:pPr>
      <w:r>
        <w:rPr>
          <w:rFonts w:ascii="Times New Roman"/>
          <w:b w:val="false"/>
          <w:i w:val="false"/>
          <w:color w:val="000000"/>
          <w:sz w:val="28"/>
        </w:rPr>
        <w:t>
      Қарыз бойынша мерзімі өткен берешекті өндіріп алу үшін төлем талабын қоюдың негізділігіне өндіріп алушы жауапты болады.</w:t>
      </w:r>
    </w:p>
    <w:bookmarkStart w:name="z625" w:id="607"/>
    <w:p>
      <w:pPr>
        <w:spacing w:after="0"/>
        <w:ind w:left="0"/>
        <w:jc w:val="both"/>
      </w:pPr>
      <w:r>
        <w:rPr>
          <w:rFonts w:ascii="Times New Roman"/>
          <w:b w:val="false"/>
          <w:i w:val="false"/>
          <w:color w:val="000000"/>
          <w:sz w:val="28"/>
        </w:rPr>
        <w:t>
      5. Банк немесе банк операцияларының жекелеген түрлерін жүзеге асыратын ұйым ақша жөнелтушінің:</w:t>
      </w:r>
    </w:p>
    <w:bookmarkEnd w:id="607"/>
    <w:bookmarkStart w:name="z626" w:id="608"/>
    <w:p>
      <w:pPr>
        <w:spacing w:after="0"/>
        <w:ind w:left="0"/>
        <w:jc w:val="both"/>
      </w:pPr>
      <w:r>
        <w:rPr>
          <w:rFonts w:ascii="Times New Roman"/>
          <w:b w:val="false"/>
          <w:i w:val="false"/>
          <w:color w:val="000000"/>
          <w:sz w:val="28"/>
        </w:rPr>
        <w:t>
      1) ақша жөнелтуші мен ақша жөнелтушінің банкі арасында жасалған шартта;</w:t>
      </w:r>
    </w:p>
    <w:bookmarkEnd w:id="608"/>
    <w:bookmarkStart w:name="z627" w:id="609"/>
    <w:p>
      <w:pPr>
        <w:spacing w:after="0"/>
        <w:ind w:left="0"/>
        <w:jc w:val="both"/>
      </w:pPr>
      <w:r>
        <w:rPr>
          <w:rFonts w:ascii="Times New Roman"/>
          <w:b w:val="false"/>
          <w:i w:val="false"/>
          <w:color w:val="000000"/>
          <w:sz w:val="28"/>
        </w:rPr>
        <w:t>
      2) қарыз шартында, кредиттік желіні ашу туралы келісімде немесе қарыз операциясы не кепілдік беру фактісін растайтын өзге де құжатта қамтылған банктік шотынан ақша алып қоюға келісімі болған кезде төлем талабын ақша жөнелтушінің банктік шотын тікелей дебеттеу арқылы орындайды.</w:t>
      </w:r>
    </w:p>
    <w:bookmarkEnd w:id="609"/>
    <w:bookmarkStart w:name="z628" w:id="610"/>
    <w:p>
      <w:pPr>
        <w:spacing w:after="0"/>
        <w:ind w:left="0"/>
        <w:jc w:val="both"/>
      </w:pPr>
      <w:r>
        <w:rPr>
          <w:rFonts w:ascii="Times New Roman"/>
          <w:b w:val="false"/>
          <w:i w:val="false"/>
          <w:color w:val="000000"/>
          <w:sz w:val="28"/>
        </w:rPr>
        <w:t>
      6. Ақша жөнелтушінің банктік шотында ақша жеткіліксіз болған кезде оның банктік шотын тікелей дебеттеу арқылы қарыз бойынша мерзімі өткен берешекті өндіріп алу үшін төлем талабын орындау ақшаның банктік шотқа түсуіне қарай жүзеге асырылады.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баптың 4-тармағында көзделген тәртіппен ақша жөнелтуші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үшінші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Көрсетілген шектеу жеке тұлғаның жинақ шотындағы ақшасына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төртінші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611"/>
    <w:p>
      <w:pPr>
        <w:spacing w:after="0"/>
        <w:ind w:left="0"/>
        <w:jc w:val="left"/>
      </w:pPr>
      <w:r>
        <w:rPr>
          <w:rFonts w:ascii="Times New Roman"/>
          <w:b/>
          <w:i w:val="false"/>
          <w:color w:val="000000"/>
        </w:rPr>
        <w:t xml:space="preserve"> 33-бап. Чек</w:t>
      </w:r>
    </w:p>
    <w:bookmarkEnd w:id="611"/>
    <w:bookmarkStart w:name="z630" w:id="612"/>
    <w:p>
      <w:pPr>
        <w:spacing w:after="0"/>
        <w:ind w:left="0"/>
        <w:jc w:val="both"/>
      </w:pPr>
      <w:r>
        <w:rPr>
          <w:rFonts w:ascii="Times New Roman"/>
          <w:b w:val="false"/>
          <w:i w:val="false"/>
          <w:color w:val="000000"/>
          <w:sz w:val="28"/>
        </w:rPr>
        <w:t>
      1. Чек берушi мен банктiң чектi пайдалануға байланысты құқықтары мен мiндеттерi чек берушi мен банк арасындағы чектердi пайдалану туралы шарт негiзiнде туындайды. Чек ұстаушының құқықтары чек берушiден чекті алған кезден бастап туындайды.</w:t>
      </w:r>
    </w:p>
    <w:bookmarkEnd w:id="612"/>
    <w:bookmarkStart w:name="z631" w:id="613"/>
    <w:p>
      <w:pPr>
        <w:spacing w:after="0"/>
        <w:ind w:left="0"/>
        <w:jc w:val="both"/>
      </w:pPr>
      <w:r>
        <w:rPr>
          <w:rFonts w:ascii="Times New Roman"/>
          <w:b w:val="false"/>
          <w:i w:val="false"/>
          <w:color w:val="000000"/>
          <w:sz w:val="28"/>
        </w:rPr>
        <w:t>
      2. Чек ұстаушы чекті Қазақстан Республикасы Ұлттық Банкінің нормативтік құқықтық актісінде белгіленген мерзімде қабылдайды және чек ұстаушы чек берушінің банкіне не чек ұстаушының банкіне береді.</w:t>
      </w:r>
    </w:p>
    <w:bookmarkEnd w:id="613"/>
    <w:bookmarkStart w:name="z632" w:id="614"/>
    <w:p>
      <w:pPr>
        <w:spacing w:after="0"/>
        <w:ind w:left="0"/>
        <w:jc w:val="both"/>
      </w:pPr>
      <w:r>
        <w:rPr>
          <w:rFonts w:ascii="Times New Roman"/>
          <w:b w:val="false"/>
          <w:i w:val="false"/>
          <w:color w:val="000000"/>
          <w:sz w:val="28"/>
        </w:rPr>
        <w:t>
      3. Чек берушiнiң чекті беруі орындау үшін осындай чек жазылып берiлген төлемнің аяқталуы болып табылмайды. Чек берушінің ақшалай міндеттемесі чек ұстаушы чек бойынша ақшаны алған кезде түпкілікті орындалады.</w:t>
      </w:r>
    </w:p>
    <w:bookmarkEnd w:id="614"/>
    <w:bookmarkStart w:name="z633" w:id="615"/>
    <w:p>
      <w:pPr>
        <w:spacing w:after="0"/>
        <w:ind w:left="0"/>
        <w:jc w:val="both"/>
      </w:pPr>
      <w:r>
        <w:rPr>
          <w:rFonts w:ascii="Times New Roman"/>
          <w:b w:val="false"/>
          <w:i w:val="false"/>
          <w:color w:val="000000"/>
          <w:sz w:val="28"/>
        </w:rPr>
        <w:t>
      4. Чек ұстаушыда чекте көрсетiлген сомадағы чек берушiнiң банкiне қойылатын ақшалай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уәжді түрде бас тартады.</w:t>
      </w:r>
    </w:p>
    <w:bookmarkEnd w:id="615"/>
    <w:bookmarkStart w:name="z634" w:id="616"/>
    <w:p>
      <w:pPr>
        <w:spacing w:after="0"/>
        <w:ind w:left="0"/>
        <w:jc w:val="both"/>
      </w:pPr>
      <w:r>
        <w:rPr>
          <w:rFonts w:ascii="Times New Roman"/>
          <w:b w:val="false"/>
          <w:i w:val="false"/>
          <w:color w:val="000000"/>
          <w:sz w:val="28"/>
        </w:rPr>
        <w:t>
      5. Чектер жабылған және жабылмаған болып бөлiнедi. Ақшамен алдын ала қамтамасыз етiлмеген чектер жабылмаған чектер болып табылады. Чек берушi алдын ала банкке енгiзген ақшамен қамтамасыз етiлген чектер жабылған чектер болып табылады.</w:t>
      </w:r>
    </w:p>
    <w:bookmarkEnd w:id="616"/>
    <w:bookmarkStart w:name="z34" w:id="617"/>
    <w:p>
      <w:pPr>
        <w:spacing w:after="0"/>
        <w:ind w:left="0"/>
        <w:jc w:val="left"/>
      </w:pPr>
      <w:r>
        <w:rPr>
          <w:rFonts w:ascii="Times New Roman"/>
          <w:b/>
          <w:i w:val="false"/>
          <w:color w:val="000000"/>
        </w:rPr>
        <w:t xml:space="preserve"> 34-бап. Вексель</w:t>
      </w:r>
    </w:p>
    <w:bookmarkEnd w:id="617"/>
    <w:bookmarkStart w:name="z635" w:id="618"/>
    <w:p>
      <w:pPr>
        <w:spacing w:after="0"/>
        <w:ind w:left="0"/>
        <w:jc w:val="both"/>
      </w:pPr>
      <w:r>
        <w:rPr>
          <w:rFonts w:ascii="Times New Roman"/>
          <w:b w:val="false"/>
          <w:i w:val="false"/>
          <w:color w:val="000000"/>
          <w:sz w:val="28"/>
        </w:rPr>
        <w:t>
      Вексельдердi қолма-қол ақшасыз төлемдерді және (немесе) ақша аударымдарын жүзеге асыру үшін қолдану Қазақстан Республикасының вексель заңнамасымен реттеледi.</w:t>
      </w:r>
    </w:p>
    <w:bookmarkEnd w:id="618"/>
    <w:bookmarkStart w:name="z35" w:id="619"/>
    <w:p>
      <w:pPr>
        <w:spacing w:after="0"/>
        <w:ind w:left="0"/>
        <w:jc w:val="left"/>
      </w:pPr>
      <w:r>
        <w:rPr>
          <w:rFonts w:ascii="Times New Roman"/>
          <w:b/>
          <w:i w:val="false"/>
          <w:color w:val="000000"/>
        </w:rPr>
        <w:t xml:space="preserve"> 35-бап. Инкассолық өкім</w:t>
      </w:r>
    </w:p>
    <w:bookmarkEnd w:id="619"/>
    <w:bookmarkStart w:name="z636" w:id="620"/>
    <w:p>
      <w:pPr>
        <w:spacing w:after="0"/>
        <w:ind w:left="0"/>
        <w:jc w:val="both"/>
      </w:pPr>
      <w:r>
        <w:rPr>
          <w:rFonts w:ascii="Times New Roman"/>
          <w:b w:val="false"/>
          <w:i w:val="false"/>
          <w:color w:val="000000"/>
          <w:sz w:val="28"/>
        </w:rPr>
        <w:t>
      1. Клиенттiң банктік шотынан ақшаны оның келісімiнсiз алып қою Қазақстан Республикасының заңдарында көзделген негiздер бойынша және кезектiлiктiң сақталуы ескеріле отырып, Қазақстан Республикасы Ұлттық Банкiнің нормативтік құқықтық актісінде белгiленген тәртiппен инкассолық өкiм пайдаланыла отырып жүргiзiледi.</w:t>
      </w:r>
    </w:p>
    <w:bookmarkEnd w:id="620"/>
    <w:bookmarkStart w:name="z637" w:id="621"/>
    <w:p>
      <w:pPr>
        <w:spacing w:after="0"/>
        <w:ind w:left="0"/>
        <w:jc w:val="both"/>
      </w:pPr>
      <w:r>
        <w:rPr>
          <w:rFonts w:ascii="Times New Roman"/>
          <w:b w:val="false"/>
          <w:i w:val="false"/>
          <w:color w:val="000000"/>
          <w:sz w:val="28"/>
        </w:rPr>
        <w:t>
      2. Төлемге және (немесе) ақша аударымына қатысушының құқықтары мен мiндеттерi ақша жөнелтушiнiң банкiне инкассолық өкiм берілген кезден бастап туындайды.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Инкассолық өкімді мемлекеттік кіріс органдары және сот орындаушылары береді.</w:t>
      </w:r>
    </w:p>
    <w:bookmarkStart w:name="z639" w:id="622"/>
    <w:p>
      <w:pPr>
        <w:spacing w:after="0"/>
        <w:ind w:left="0"/>
        <w:jc w:val="both"/>
      </w:pPr>
      <w:r>
        <w:rPr>
          <w:rFonts w:ascii="Times New Roman"/>
          <w:b w:val="false"/>
          <w:i w:val="false"/>
          <w:color w:val="000000"/>
          <w:sz w:val="28"/>
        </w:rPr>
        <w:t>
      4. Сот орындаушыларының инкассолық өкімі Қазақстан Республикасының заңдарында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беріле отырып, ақша жөнелтушінің банкіне беріледі.</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екінші бөлікпен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атқарушылық құжаттың мәтінінде өзгеше белгіленбесе, ақша жөнелтушінің банктік шотынан ақшаны оның келісімінсіз алып қоюдың негізділігін растайтын атқарушылық құжат банкке немесе банк операцияларының жекелеген түрлерін жүзеге асыратын ұйымға сот орындаушысының бір ғана инкассолық өкімін беру үшін негіз болып табылады.</w:t>
      </w:r>
    </w:p>
    <w:p>
      <w:pPr>
        <w:spacing w:after="0"/>
        <w:ind w:left="0"/>
        <w:jc w:val="both"/>
      </w:pPr>
      <w:r>
        <w:rPr>
          <w:rFonts w:ascii="Times New Roman"/>
          <w:b w:val="false"/>
          <w:i w:val="false"/>
          <w:color w:val="000000"/>
          <w:sz w:val="28"/>
        </w:rPr>
        <w:t>
      Атқарушылық құжатта (ол болған кезде) көрсетілген төлем және (немесе) ақша аударымының сомасы:</w:t>
      </w:r>
    </w:p>
    <w:p>
      <w:pPr>
        <w:spacing w:after="0"/>
        <w:ind w:left="0"/>
        <w:jc w:val="both"/>
      </w:pPr>
      <w:r>
        <w:rPr>
          <w:rFonts w:ascii="Times New Roman"/>
          <w:b w:val="false"/>
          <w:i w:val="false"/>
          <w:color w:val="000000"/>
          <w:sz w:val="28"/>
        </w:rPr>
        <w:t>
      1) борышкер борышқа ішінара ақы төлеуді өз бетінше жүргізген және атқарушылық құжатта сот орындаушысының бұл туралы белгісі бар;</w:t>
      </w:r>
    </w:p>
    <w:p>
      <w:pPr>
        <w:spacing w:after="0"/>
        <w:ind w:left="0"/>
        <w:jc w:val="both"/>
      </w:pPr>
      <w:r>
        <w:rPr>
          <w:rFonts w:ascii="Times New Roman"/>
          <w:b w:val="false"/>
          <w:i w:val="false"/>
          <w:color w:val="000000"/>
          <w:sz w:val="28"/>
        </w:rPr>
        <w:t>
      2) бір атқару парағының негізінде борышты бірнеше бенефициардың пайдасына ортақ өндіріп алу жүзеге асырылатын;</w:t>
      </w:r>
    </w:p>
    <w:p>
      <w:pPr>
        <w:spacing w:after="0"/>
        <w:ind w:left="0"/>
        <w:jc w:val="both"/>
      </w:pPr>
      <w:r>
        <w:rPr>
          <w:rFonts w:ascii="Times New Roman"/>
          <w:b w:val="false"/>
          <w:i w:val="false"/>
          <w:color w:val="000000"/>
          <w:sz w:val="28"/>
        </w:rPr>
        <w:t>
      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bookmarkStart w:name="z641" w:id="623"/>
    <w:p>
      <w:pPr>
        <w:spacing w:after="0"/>
        <w:ind w:left="0"/>
        <w:jc w:val="both"/>
      </w:pPr>
      <w:r>
        <w:rPr>
          <w:rFonts w:ascii="Times New Roman"/>
          <w:b w:val="false"/>
          <w:i w:val="false"/>
          <w:color w:val="000000"/>
          <w:sz w:val="28"/>
        </w:rPr>
        <w:t>
      6. Мемлекеттік кіріс органдарының инкассолық өкімдері осы өндіріп алудың негізділігін растайтын құжаттар қоса тіркелместен беріледі.</w:t>
      </w:r>
    </w:p>
    <w:bookmarkEnd w:id="623"/>
    <w:bookmarkStart w:name="z642" w:id="624"/>
    <w:p>
      <w:pPr>
        <w:spacing w:after="0"/>
        <w:ind w:left="0"/>
        <w:jc w:val="both"/>
      </w:pPr>
      <w:r>
        <w:rPr>
          <w:rFonts w:ascii="Times New Roman"/>
          <w:b w:val="false"/>
          <w:i w:val="false"/>
          <w:color w:val="000000"/>
          <w:sz w:val="28"/>
        </w:rPr>
        <w:t>
      Қазақстан Республикасының зейнетақымен қамсыздандыру, міндетті әлеуметтік сақтандыру, міндетті әлеуметтік медициналық сақтандыру туралы заңнамасында айқындалған тиісті тізімдер қоса беріле отырып, банктерге немесе банк операцияларының жекелеген түрлерін жүзеге асыратын ұйымдарға мемлекеттік кіріс органдарының:</w:t>
      </w:r>
    </w:p>
    <w:bookmarkEnd w:id="624"/>
    <w:bookmarkStart w:name="z643" w:id="625"/>
    <w:p>
      <w:pPr>
        <w:spacing w:after="0"/>
        <w:ind w:left="0"/>
        <w:jc w:val="both"/>
      </w:pPr>
      <w:r>
        <w:rPr>
          <w:rFonts w:ascii="Times New Roman"/>
          <w:b w:val="false"/>
          <w:i w:val="false"/>
          <w:color w:val="000000"/>
          <w:sz w:val="28"/>
        </w:rPr>
        <w:t>
      мiндеттi зейнетақы жарналары, мiндеттi кәсіптік зейнетақы жарналары, әлеуметтік аударымдар;</w:t>
      </w:r>
    </w:p>
    <w:bookmarkEnd w:id="625"/>
    <w:bookmarkStart w:name="z644" w:id="626"/>
    <w:p>
      <w:pPr>
        <w:spacing w:after="0"/>
        <w:ind w:left="0"/>
        <w:jc w:val="both"/>
      </w:pPr>
      <w:r>
        <w:rPr>
          <w:rFonts w:ascii="Times New Roman"/>
          <w:b w:val="false"/>
          <w:i w:val="false"/>
          <w:color w:val="000000"/>
          <w:sz w:val="28"/>
        </w:rPr>
        <w:t>
      міндетті әлеуметтік медициналық сақтандыруға аударымдар және(немесе) жарналар;</w:t>
      </w:r>
    </w:p>
    <w:bookmarkEnd w:id="626"/>
    <w:bookmarkStart w:name="z863" w:id="627"/>
    <w:p>
      <w:pPr>
        <w:spacing w:after="0"/>
        <w:ind w:left="0"/>
        <w:jc w:val="both"/>
      </w:pPr>
      <w:r>
        <w:rPr>
          <w:rFonts w:ascii="Times New Roman"/>
          <w:b w:val="false"/>
          <w:i w:val="false"/>
          <w:color w:val="000000"/>
          <w:sz w:val="28"/>
        </w:rPr>
        <w:t>
      жұмыс берушінің міндетті зейнетақы жарналары бойынша берешектi өндiрiп алуға арналған инкассолық өкiмдерi беріледі.</w:t>
      </w:r>
    </w:p>
    <w:bookmarkEnd w:id="627"/>
    <w:bookmarkStart w:name="z645" w:id="628"/>
    <w:p>
      <w:pPr>
        <w:spacing w:after="0"/>
        <w:ind w:left="0"/>
        <w:jc w:val="both"/>
      </w:pPr>
      <w:r>
        <w:rPr>
          <w:rFonts w:ascii="Times New Roman"/>
          <w:b w:val="false"/>
          <w:i w:val="false"/>
          <w:color w:val="000000"/>
          <w:sz w:val="28"/>
        </w:rPr>
        <w:t>
      7. Инкассолық өкiмде төлемнің мақсаты және ақша жөнелтушiнiң банктік шотынан ақшаны оның келісімінсіз алып қою құқығы көзделетiн Қазақстан Республикасы заңының нормасына сілтеме көрсетіледі.</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Ақша жөнелтушінің банктік шотында ақша жеткіліксіз болған кезде салық берешегін өндіріп алу туралы мемлекеттік кіріс органдарының және атқарушылық құжаттар бойынша сот орындаушыларының инкассолық өкімдерін орындау осындай шотқа ол түскен күннен кейінгі үш операциялық күннен кешіктірмей ақшаның түсуіне қарай жүргізіледі.</w:t>
      </w:r>
    </w:p>
    <w:bookmarkStart w:name="z647" w:id="629"/>
    <w:p>
      <w:pPr>
        <w:spacing w:after="0"/>
        <w:ind w:left="0"/>
        <w:jc w:val="both"/>
      </w:pPr>
      <w:r>
        <w:rPr>
          <w:rFonts w:ascii="Times New Roman"/>
          <w:b w:val="false"/>
          <w:i w:val="false"/>
          <w:color w:val="000000"/>
          <w:sz w:val="28"/>
        </w:rPr>
        <w:t>
      9. Ақша жөнелтушiнiң банктік шотынан оның келісімiнсiз ақшаны алып қоюдың негiздiлiгi үшiн инкассолық өкімнің бастамашысы жауаптылықта болады. Банктер және банк операцияларының жекелеген түрлерін жүзеге асыратын ұйымдар ақша жөнелтушілердің банктік шоттарынан ақшаны олардың келісімінсіз есептен шығаруға қарсы білдірген қарсылықтарын мәні бойынша қарамайды.</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630"/>
    <w:p>
      <w:pPr>
        <w:spacing w:after="0"/>
        <w:ind w:left="0"/>
        <w:jc w:val="left"/>
      </w:pPr>
      <w:r>
        <w:rPr>
          <w:rFonts w:ascii="Times New Roman"/>
          <w:b/>
          <w:i w:val="false"/>
          <w:color w:val="000000"/>
        </w:rPr>
        <w:t xml:space="preserve"> 36-бап. Төлем ордері</w:t>
      </w:r>
    </w:p>
    <w:bookmarkEnd w:id="630"/>
    <w:bookmarkStart w:name="z648" w:id="631"/>
    <w:p>
      <w:pPr>
        <w:spacing w:after="0"/>
        <w:ind w:left="0"/>
        <w:jc w:val="both"/>
      </w:pPr>
      <w:r>
        <w:rPr>
          <w:rFonts w:ascii="Times New Roman"/>
          <w:b w:val="false"/>
          <w:i w:val="false"/>
          <w:color w:val="000000"/>
          <w:sz w:val="28"/>
        </w:rPr>
        <w:t>
      1. Ақша жөнелтуші мен ақша жөнелтушінің банкі арасындағы, оның ішінде ақша жөнелтушінің банкі мен бенефициар бір тұлға болып табылғандағы, сондай-ақ Қазақстан Республикасы Ұлттық Банкінің нормативтік құқықтық актісінде көзделген жағдайлардағы қолма-қол ақшасыз төлем және (немесе) ақша аударымы төлем ордері негізінде жүзеге асырылады.</w:t>
      </w:r>
    </w:p>
    <w:bookmarkEnd w:id="631"/>
    <w:bookmarkStart w:name="z649" w:id="632"/>
    <w:p>
      <w:pPr>
        <w:spacing w:after="0"/>
        <w:ind w:left="0"/>
        <w:jc w:val="both"/>
      </w:pPr>
      <w:r>
        <w:rPr>
          <w:rFonts w:ascii="Times New Roman"/>
          <w:b w:val="false"/>
          <w:i w:val="false"/>
          <w:color w:val="000000"/>
          <w:sz w:val="28"/>
        </w:rPr>
        <w:t>
      2. Төлем ордерінде банктің (ақша жөнелтушінің банкі мен бенефициардың банкі) немесе банк операцияларының жекелеген түрлерін жүзеге асыратын ұйымның атауы бір рет көрсетілуі мүмкін.</w:t>
      </w:r>
    </w:p>
    <w:bookmarkEnd w:id="632"/>
    <w:bookmarkStart w:name="z37" w:id="633"/>
    <w:p>
      <w:pPr>
        <w:spacing w:after="0"/>
        <w:ind w:left="0"/>
        <w:jc w:val="left"/>
      </w:pPr>
      <w:r>
        <w:rPr>
          <w:rFonts w:ascii="Times New Roman"/>
          <w:b/>
          <w:i w:val="false"/>
          <w:color w:val="000000"/>
        </w:rPr>
        <w:t xml:space="preserve"> 37-бап. Төлем хабарламасы</w:t>
      </w:r>
    </w:p>
    <w:bookmarkEnd w:id="633"/>
    <w:bookmarkStart w:name="z650" w:id="634"/>
    <w:p>
      <w:pPr>
        <w:spacing w:after="0"/>
        <w:ind w:left="0"/>
        <w:jc w:val="both"/>
      </w:pPr>
      <w:r>
        <w:rPr>
          <w:rFonts w:ascii="Times New Roman"/>
          <w:b w:val="false"/>
          <w:i w:val="false"/>
          <w:color w:val="000000"/>
          <w:sz w:val="28"/>
        </w:rPr>
        <w:t>
      1. Төлем хабарламасы ақша жөнелтушінің банктік шотын ашпай қолма-қол ақшасыз төлемдерді және (немесе) ақша аударымдарын жүзеге асыру кезінде пайдаланылады.</w:t>
      </w:r>
    </w:p>
    <w:bookmarkEnd w:id="634"/>
    <w:bookmarkStart w:name="z651" w:id="635"/>
    <w:p>
      <w:pPr>
        <w:spacing w:after="0"/>
        <w:ind w:left="0"/>
        <w:jc w:val="both"/>
      </w:pPr>
      <w:r>
        <w:rPr>
          <w:rFonts w:ascii="Times New Roman"/>
          <w:b w:val="false"/>
          <w:i w:val="false"/>
          <w:color w:val="000000"/>
          <w:sz w:val="28"/>
        </w:rPr>
        <w:t>
      2. Төлем хабарламаларын беру және орындау тәртібі Қазақстан Республикасы Ұлттық Банкінің нормативтік құқықтық актісінде айқындалады.</w:t>
      </w:r>
    </w:p>
    <w:bookmarkEnd w:id="635"/>
    <w:bookmarkStart w:name="z652" w:id="636"/>
    <w:p>
      <w:pPr>
        <w:spacing w:after="0"/>
        <w:ind w:left="0"/>
        <w:jc w:val="both"/>
      </w:pPr>
      <w:r>
        <w:rPr>
          <w:rFonts w:ascii="Times New Roman"/>
          <w:b w:val="false"/>
          <w:i w:val="false"/>
          <w:color w:val="000000"/>
          <w:sz w:val="28"/>
        </w:rPr>
        <w:t>
      3. Банктік шотты ашпай электрондық терминалдар арқылы төлемдерді және(немесе)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bookmarkEnd w:id="636"/>
    <w:bookmarkStart w:name="z38" w:id="637"/>
    <w:p>
      <w:pPr>
        <w:spacing w:after="0"/>
        <w:ind w:left="0"/>
        <w:jc w:val="left"/>
      </w:pPr>
      <w:r>
        <w:rPr>
          <w:rFonts w:ascii="Times New Roman"/>
          <w:b/>
          <w:i w:val="false"/>
          <w:color w:val="000000"/>
        </w:rPr>
        <w:t xml:space="preserve"> 38-бап. Электрондық төлем құралы</w:t>
      </w:r>
    </w:p>
    <w:bookmarkEnd w:id="637"/>
    <w:bookmarkStart w:name="z653" w:id="638"/>
    <w:p>
      <w:pPr>
        <w:spacing w:after="0"/>
        <w:ind w:left="0"/>
        <w:jc w:val="both"/>
      </w:pPr>
      <w:r>
        <w:rPr>
          <w:rFonts w:ascii="Times New Roman"/>
          <w:b w:val="false"/>
          <w:i w:val="false"/>
          <w:color w:val="000000"/>
          <w:sz w:val="28"/>
        </w:rPr>
        <w:t>
      1. Электрондық төлем құралын пайдалану осы Заңда және Қазақстан Республикасы Ұлттық Банкiнің нормативтік құқықтық актілерінде айқындалған тәртіппен жүзеге асырылады.</w:t>
      </w:r>
    </w:p>
    <w:bookmarkEnd w:id="638"/>
    <w:bookmarkStart w:name="z654" w:id="639"/>
    <w:p>
      <w:pPr>
        <w:spacing w:after="0"/>
        <w:ind w:left="0"/>
        <w:jc w:val="both"/>
      </w:pPr>
      <w:r>
        <w:rPr>
          <w:rFonts w:ascii="Times New Roman"/>
          <w:b w:val="false"/>
          <w:i w:val="false"/>
          <w:color w:val="000000"/>
          <w:sz w:val="28"/>
        </w:rPr>
        <w:t>
      2. Электрондық төлем құралын пайдалана отырып жасалатын операциялар бойынша төлем және (немесе) ақша аударымы сәйкестендіру құралы арқылы расталған электрондық төлем құралын ұстаушының келісімі негізінде жүзеге асырылады.</w:t>
      </w:r>
    </w:p>
    <w:bookmarkEnd w:id="639"/>
    <w:bookmarkStart w:name="z655" w:id="640"/>
    <w:p>
      <w:pPr>
        <w:spacing w:after="0"/>
        <w:ind w:left="0"/>
        <w:jc w:val="both"/>
      </w:pPr>
      <w:r>
        <w:rPr>
          <w:rFonts w:ascii="Times New Roman"/>
          <w:b w:val="false"/>
          <w:i w:val="false"/>
          <w:color w:val="000000"/>
          <w:sz w:val="28"/>
        </w:rPr>
        <w:t>
      3. Төлемді және (немесе) ақша аударымын жүзеге асыру кезінде электрондық төлем құралын ұстаушының келісімін беру және растау тәртібі мен тәсілі электрондық төлем құралының эмитенті - банк пен электрондық төлем құралын ұстаушы арасында жасалған шартта белгіленеді.</w:t>
      </w:r>
    </w:p>
    <w:bookmarkEnd w:id="640"/>
    <w:bookmarkStart w:name="z859" w:id="641"/>
    <w:p>
      <w:pPr>
        <w:spacing w:after="0"/>
        <w:ind w:left="0"/>
        <w:jc w:val="left"/>
      </w:pPr>
      <w:r>
        <w:rPr>
          <w:rFonts w:ascii="Times New Roman"/>
          <w:b/>
          <w:i w:val="false"/>
          <w:color w:val="000000"/>
        </w:rPr>
        <w:t xml:space="preserve"> 7-тарау. ТӨЛЕМ КАРТОЧКАСЫ</w:t>
      </w:r>
    </w:p>
    <w:bookmarkEnd w:id="641"/>
    <w:bookmarkStart w:name="z39" w:id="642"/>
    <w:p>
      <w:pPr>
        <w:spacing w:after="0"/>
        <w:ind w:left="0"/>
        <w:jc w:val="left"/>
      </w:pPr>
      <w:r>
        <w:rPr>
          <w:rFonts w:ascii="Times New Roman"/>
          <w:b/>
          <w:i w:val="false"/>
          <w:color w:val="000000"/>
        </w:rPr>
        <w:t xml:space="preserve"> 39-бап. Төлем карточкасын шығару және пайдалану</w:t>
      </w:r>
    </w:p>
    <w:bookmarkEnd w:id="642"/>
    <w:bookmarkStart w:name="z656" w:id="643"/>
    <w:p>
      <w:pPr>
        <w:spacing w:after="0"/>
        <w:ind w:left="0"/>
        <w:jc w:val="both"/>
      </w:pPr>
      <w:r>
        <w:rPr>
          <w:rFonts w:ascii="Times New Roman"/>
          <w:b w:val="false"/>
          <w:i w:val="false"/>
          <w:color w:val="000000"/>
          <w:sz w:val="28"/>
        </w:rPr>
        <w:t>
      1. Қазақстан Республикасының аумағында төлем карточкаларын шығаруды төлем карточкасын шығаруға құқығы бар Қазақстан Республикасының көрсетілетін төлем қызметтерін берушілер жүзеге асырады. Төлем карточкаларын шығару және пайдалану төлем карточкасы эмитентінің төлем карточкасын ұстаушымен жасаған шарты негізінде жүзеге асырылады.</w:t>
      </w:r>
    </w:p>
    <w:bookmarkEnd w:id="643"/>
    <w:p>
      <w:pPr>
        <w:spacing w:after="0"/>
        <w:ind w:left="0"/>
        <w:jc w:val="both"/>
      </w:pPr>
      <w:r>
        <w:rPr>
          <w:rFonts w:ascii="Times New Roman"/>
          <w:b w:val="false"/>
          <w:i w:val="false"/>
          <w:color w:val="000000"/>
          <w:sz w:val="28"/>
        </w:rPr>
        <w:t>
      Төлем карточкасының эмитенті өзге де ұйымдармен бірлесіп, төлем және өзге де көрсетілетін қызмет түрлерін ұстаушыларға оларды ұсыну үшін өздерінің арасында жасалған шарттардың тәртібі мен талаптарында төлем карточкаларын шығаруға құқылы.</w:t>
      </w:r>
    </w:p>
    <w:p>
      <w:pPr>
        <w:spacing w:after="0"/>
        <w:ind w:left="0"/>
        <w:jc w:val="both"/>
      </w:pPr>
      <w:r>
        <w:rPr>
          <w:rFonts w:ascii="Times New Roman"/>
          <w:b w:val="false"/>
          <w:i w:val="false"/>
          <w:color w:val="000000"/>
          <w:sz w:val="28"/>
        </w:rPr>
        <w:t>
      Негізге алынып төлем карточкаларын шығару және пайдалану жүзеге асырылатын шартты жасасу тәсілі мен талаптары Қазақстан Республикасы Ұлттық Банкiнің нормативтік құқықтық актісінде белгіленеді.</w:t>
      </w:r>
    </w:p>
    <w:bookmarkStart w:name="z657" w:id="644"/>
    <w:p>
      <w:pPr>
        <w:spacing w:after="0"/>
        <w:ind w:left="0"/>
        <w:jc w:val="both"/>
      </w:pPr>
      <w:r>
        <w:rPr>
          <w:rFonts w:ascii="Times New Roman"/>
          <w:b w:val="false"/>
          <w:i w:val="false"/>
          <w:color w:val="000000"/>
          <w:sz w:val="28"/>
        </w:rPr>
        <w:t>
      2. Төлем карточкасының эмитенті Қазақстан Республикасы Ұлттық Банкiнің нормативтік құқықтық актісінде айқындалған тәртіппен Қазақстан Республикасының Ұлттық Банкiн төлем карточкаларын шығарғаны туралы хабардар етеді.</w:t>
      </w:r>
    </w:p>
    <w:bookmarkEnd w:id="644"/>
    <w:bookmarkStart w:name="z658" w:id="645"/>
    <w:p>
      <w:pPr>
        <w:spacing w:after="0"/>
        <w:ind w:left="0"/>
        <w:jc w:val="both"/>
      </w:pPr>
      <w:r>
        <w:rPr>
          <w:rFonts w:ascii="Times New Roman"/>
          <w:b w:val="false"/>
          <w:i w:val="false"/>
          <w:color w:val="000000"/>
          <w:sz w:val="28"/>
        </w:rPr>
        <w:t>
      3. Төлем карточкасының эмитенті төлем карточкасын ұстаушымен төлем карточкасын пайдалану туралы шарт жасасқанға дейін төлем карточкасын ұстаушыны төлем карточкасын пайдалану кезіндегі талаптар мен қауіпсіздік шаралары туралы, наразылықтарды беру тәсілдері мен оларды қарау тәртібі туралы хабардар етуге міндетті.</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60" w:id="646"/>
    <w:p>
      <w:pPr>
        <w:spacing w:after="0"/>
        <w:ind w:left="0"/>
        <w:jc w:val="both"/>
      </w:pPr>
      <w:r>
        <w:rPr>
          <w:rFonts w:ascii="Times New Roman"/>
          <w:b w:val="false"/>
          <w:i w:val="false"/>
          <w:color w:val="000000"/>
          <w:sz w:val="28"/>
        </w:rPr>
        <w:t>
      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үлгілік шартты, төлем карточкасын пайдалану кезіндегі қауіпсіздік шаралары туралы ақпаратты орналастырады.</w:t>
      </w:r>
    </w:p>
    <w:bookmarkEnd w:id="646"/>
    <w:bookmarkStart w:name="z661" w:id="647"/>
    <w:p>
      <w:pPr>
        <w:spacing w:after="0"/>
        <w:ind w:left="0"/>
        <w:jc w:val="both"/>
      </w:pPr>
      <w:r>
        <w:rPr>
          <w:rFonts w:ascii="Times New Roman"/>
          <w:b w:val="false"/>
          <w:i w:val="false"/>
          <w:color w:val="000000"/>
          <w:sz w:val="28"/>
        </w:rPr>
        <w:t>
      6. Төлем карточкасының эмитенті төлем карточкасын ұстаушыны төлем карточкасына қызмет көрсету үшін алынатын комиссияның мөлшері не оны төлемеген кезде берешекті есепке жазу туралы хабардар етеді, сондай-ақ төлем карточкасын ұстаушыға өздерінің арасындағы шартта көзделген тәртіппен оның төлем карточкасына қызмет көрсеткені үшін төлем карточкасын ұстаушының комиссияны төлеу фактісін растауды ұсынуын қамтамасыз етеді.</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0" w:id="648"/>
    <w:p>
      <w:pPr>
        <w:spacing w:after="0"/>
        <w:ind w:left="0"/>
        <w:jc w:val="left"/>
      </w:pPr>
      <w:r>
        <w:rPr>
          <w:rFonts w:ascii="Times New Roman"/>
          <w:b/>
          <w:i w:val="false"/>
          <w:color w:val="000000"/>
        </w:rPr>
        <w:t xml:space="preserve"> 40-бап. Төлем карточкасын пайдалана отырып жүргізілетін төлемдер және (немесе) ақша аударымдары</w:t>
      </w:r>
    </w:p>
    <w:bookmarkEnd w:id="648"/>
    <w:bookmarkStart w:name="z662" w:id="649"/>
    <w:p>
      <w:pPr>
        <w:spacing w:after="0"/>
        <w:ind w:left="0"/>
        <w:jc w:val="both"/>
      </w:pPr>
      <w:r>
        <w:rPr>
          <w:rFonts w:ascii="Times New Roman"/>
          <w:b w:val="false"/>
          <w:i w:val="false"/>
          <w:color w:val="000000"/>
          <w:sz w:val="28"/>
        </w:rPr>
        <w:t>
      1. Төлем карточкасын пайдалана отырып жүргізілетін төлем және (немесе) ақша аударымы Қазақстан Республикасы Ұлттық Банкiнің нормативтік құқықтық актісінде айқындалған тәртіппен жүзеге асырылады.</w:t>
      </w:r>
    </w:p>
    <w:bookmarkEnd w:id="649"/>
    <w:bookmarkStart w:name="z663" w:id="650"/>
    <w:p>
      <w:pPr>
        <w:spacing w:after="0"/>
        <w:ind w:left="0"/>
        <w:jc w:val="both"/>
      </w:pPr>
      <w:r>
        <w:rPr>
          <w:rFonts w:ascii="Times New Roman"/>
          <w:b w:val="false"/>
          <w:i w:val="false"/>
          <w:color w:val="000000"/>
          <w:sz w:val="28"/>
        </w:rPr>
        <w:t>
      2. Төлемге және (немесе) ақша аударымына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қабылдауға келісім берген кезден бастап туындайды.</w:t>
      </w:r>
    </w:p>
    <w:bookmarkEnd w:id="650"/>
    <w:p>
      <w:pPr>
        <w:spacing w:after="0"/>
        <w:ind w:left="0"/>
        <w:jc w:val="both"/>
      </w:pPr>
      <w:r>
        <w:rPr>
          <w:rFonts w:ascii="Times New Roman"/>
          <w:b w:val="false"/>
          <w:i w:val="false"/>
          <w:color w:val="000000"/>
          <w:sz w:val="28"/>
        </w:rPr>
        <w:t>
      Дара кәсіпкердің немесе заңды тұлғаның өзімен төлем карточкасына қызмет көрсету туралы келісім жасасқан банкке қатысты өзі қабылдаған төлем сомасында ақшалай талап құқығы туындайды. Көрсетілген банкте дара кәсіпкердің немесе заңды тұлғаның ақшалай талабын орындау міндеті туындайды.</w:t>
      </w:r>
    </w:p>
    <w:bookmarkStart w:name="z664" w:id="651"/>
    <w:p>
      <w:pPr>
        <w:spacing w:after="0"/>
        <w:ind w:left="0"/>
        <w:jc w:val="both"/>
      </w:pPr>
      <w:r>
        <w:rPr>
          <w:rFonts w:ascii="Times New Roman"/>
          <w:b w:val="false"/>
          <w:i w:val="false"/>
          <w:color w:val="000000"/>
          <w:sz w:val="28"/>
        </w:rPr>
        <w:t>
      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қолма-қол ақша төленген кездегі олардың сатылу бағасынан аспайтын бағамен сатуды жүзеге асыруға міндетті.</w:t>
      </w:r>
    </w:p>
    <w:bookmarkEnd w:id="651"/>
    <w:bookmarkStart w:name="z665" w:id="652"/>
    <w:p>
      <w:pPr>
        <w:spacing w:after="0"/>
        <w:ind w:left="0"/>
        <w:jc w:val="both"/>
      </w:pPr>
      <w:r>
        <w:rPr>
          <w:rFonts w:ascii="Times New Roman"/>
          <w:b w:val="false"/>
          <w:i w:val="false"/>
          <w:color w:val="000000"/>
          <w:sz w:val="28"/>
        </w:rPr>
        <w:t>
      4. Төлем карточкасының эмитенті төлем карточкасын ұстаушыны төлем карточкасын пайдалана отырып жасалған операциялар туралы өздерінің арасындағы шартта көзделген жағдайларда және тәртіппен хабардар етеді.</w:t>
      </w:r>
    </w:p>
    <w:bookmarkEnd w:id="652"/>
    <w:p>
      <w:pPr>
        <w:spacing w:after="0"/>
        <w:ind w:left="0"/>
        <w:jc w:val="both"/>
      </w:pPr>
      <w:r>
        <w:rPr>
          <w:rFonts w:ascii="Times New Roman"/>
          <w:b w:val="false"/>
          <w:i w:val="false"/>
          <w:color w:val="000000"/>
          <w:sz w:val="28"/>
        </w:rPr>
        <w:t>
      Осындай хабарламаны жіберудің тәсілі мен кезеңділігі, сондай-ақ төлем карточкасын ұстаушыны төлем карточкасын пайдалана отырып жасалған операциялар туралы хабардар еткені үшін төлем карточкасы эмитентінің комиссия мөлшері мен оны алу тәртібі төлем карточкасының эмитенті мен төлем карточкасын ұстаушы арасындағы шартта белгіленеді.</w:t>
      </w:r>
    </w:p>
    <w:bookmarkStart w:name="z666" w:id="653"/>
    <w:p>
      <w:pPr>
        <w:spacing w:after="0"/>
        <w:ind w:left="0"/>
        <w:jc w:val="both"/>
      </w:pPr>
      <w:r>
        <w:rPr>
          <w:rFonts w:ascii="Times New Roman"/>
          <w:b w:val="false"/>
          <w:i w:val="false"/>
          <w:color w:val="000000"/>
          <w:sz w:val="28"/>
        </w:rPr>
        <w:t>
      5. Төлем карточкасының эмитенті төлем карточкасын ұстаушының төлем карточкасын жоғалтуы және (немесе) төлем карточкасының рұқсатсыз пайдаланылуы туралы хабарламаны тәулік бойы жіберу мүмкіндігін қамтамасыз етуге тиіс.</w:t>
      </w:r>
    </w:p>
    <w:bookmarkEnd w:id="653"/>
    <w:bookmarkStart w:name="z667" w:id="654"/>
    <w:p>
      <w:pPr>
        <w:spacing w:after="0"/>
        <w:ind w:left="0"/>
        <w:jc w:val="both"/>
      </w:pPr>
      <w:r>
        <w:rPr>
          <w:rFonts w:ascii="Times New Roman"/>
          <w:b w:val="false"/>
          <w:i w:val="false"/>
          <w:color w:val="000000"/>
          <w:sz w:val="28"/>
        </w:rPr>
        <w:t>
      6. Төлем карточкасын ұстаушы төлем карточкасының жоғалу немесе төлем карточкасының рұқсатсыз пайдаланылу фактісін анықтаған кезде бұл туралы төлем карточкасының эмитентін өздерінің арасындағы шартта белгіленген тәсілмен хабардар етеді. Төлем карточкасының эмитенті төлем карточкасын ұстаушының хабарламасы негізінде оның төлем карточкасын бұғаттайды.</w:t>
      </w:r>
    </w:p>
    <w:bookmarkEnd w:id="654"/>
    <w:bookmarkStart w:name="z668" w:id="655"/>
    <w:p>
      <w:pPr>
        <w:spacing w:after="0"/>
        <w:ind w:left="0"/>
        <w:jc w:val="both"/>
      </w:pPr>
      <w:r>
        <w:rPr>
          <w:rFonts w:ascii="Times New Roman"/>
          <w:b w:val="false"/>
          <w:i w:val="false"/>
          <w:color w:val="000000"/>
          <w:sz w:val="28"/>
        </w:rPr>
        <w:t>
      Төлем карточкасының эмитенті төлем карточкасын ұстаушымен жасалған шартқа сәйкес рұқсат етілмеген операция бойынша ақшаны өзі дербес өтеген жағдайларды қоспағанда, төлем карточкасын ұстаушы рұқсат етілмеген операцияны өтеу үшін төлем карточкасының эмитенті белгілеген нысан бойынша өтінішті төлем карточкасының эмитентіне ұсынады.</w:t>
      </w:r>
    </w:p>
    <w:bookmarkEnd w:id="655"/>
    <w:bookmarkStart w:name="z669" w:id="656"/>
    <w:p>
      <w:pPr>
        <w:spacing w:after="0"/>
        <w:ind w:left="0"/>
        <w:jc w:val="both"/>
      </w:pPr>
      <w:r>
        <w:rPr>
          <w:rFonts w:ascii="Times New Roman"/>
          <w:b w:val="false"/>
          <w:i w:val="false"/>
          <w:color w:val="000000"/>
          <w:sz w:val="28"/>
        </w:rPr>
        <w:t>
      7. Төлем карточкасының эмитенті төлем карточкасының жоғалуы және(немесе) төлем карточкасының рұқсатсыз пайдаланылуы туралы төлем карточкасын ұстаушының хабарламасын алғаннан кейін рұқсат етілмеген операциялар жасалған жағдайда, олар үшін жауаптылықта болады.</w:t>
      </w:r>
    </w:p>
    <w:bookmarkEnd w:id="656"/>
    <w:bookmarkStart w:name="z670" w:id="657"/>
    <w:p>
      <w:pPr>
        <w:spacing w:after="0"/>
        <w:ind w:left="0"/>
        <w:jc w:val="both"/>
      </w:pPr>
      <w:r>
        <w:rPr>
          <w:rFonts w:ascii="Times New Roman"/>
          <w:b w:val="false"/>
          <w:i w:val="false"/>
          <w:color w:val="000000"/>
          <w:sz w:val="28"/>
        </w:rPr>
        <w:t>
      8. Төлем карточкасының эмитенті төлем карточкасын ұстаушының рұқсат етілмеген операцияны өтеу туралы өтініші негізінде рұқсат етілмеген төлем фактісін анықтау бойынша шаралар қолданады және осындай өтінішті алған күннен бастап күнтізбелік он бес күн ішінде оған рұқсат етілмеген операция мөлшерінде ақша сомасын өтейді не өздерінің арасындағы шартта көзделген тәсілмен себебін көрсете отырып, рұқсат етілмеген операцияны өтеуден бас тарту туралы хабарлама жібереді.</w:t>
      </w:r>
    </w:p>
    <w:bookmarkEnd w:id="657"/>
    <w:bookmarkStart w:name="z671" w:id="658"/>
    <w:p>
      <w:pPr>
        <w:spacing w:after="0"/>
        <w:ind w:left="0"/>
        <w:jc w:val="both"/>
      </w:pPr>
      <w:r>
        <w:rPr>
          <w:rFonts w:ascii="Times New Roman"/>
          <w:b w:val="false"/>
          <w:i w:val="false"/>
          <w:color w:val="000000"/>
          <w:sz w:val="28"/>
        </w:rPr>
        <w:t>
      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қарайды және ол бойынша Қазақстан Республикасы ішіндегі операциялар бойынша күнтізбелік отыз күн немесе шетелде жасалған операциялар бойынша күнтізбелік алпыс күн ішінде шешім қабылдайды және бұл туралы төлем карточкасын ұстаушыны өздерінің арасындағы шартта белгіленген тәсілмен хабардар етеді.</w:t>
      </w:r>
    </w:p>
    <w:bookmarkEnd w:id="658"/>
    <w:bookmarkStart w:name="z672" w:id="659"/>
    <w:p>
      <w:pPr>
        <w:spacing w:after="0"/>
        <w:ind w:left="0"/>
        <w:jc w:val="both"/>
      </w:pPr>
      <w:r>
        <w:rPr>
          <w:rFonts w:ascii="Times New Roman"/>
          <w:b w:val="false"/>
          <w:i w:val="false"/>
          <w:color w:val="000000"/>
          <w:sz w:val="28"/>
        </w:rPr>
        <w:t>
      Төлем карточкалары эмитентінің рұқсат етілмеген операцияны өтеуден бас тартуы төлем карточкасын ұстаушының төлем карточкасын пайдалану қағидаларын бұзуын не оның төлем карточкасын пайдалана отырып алаяқтық операцияларға қатысуын растайтын негіздер, белгілер немесе фактілер болған кезде жүзеге асырылады.</w:t>
      </w:r>
    </w:p>
    <w:bookmarkEnd w:id="659"/>
    <w:bookmarkStart w:name="z673" w:id="660"/>
    <w:p>
      <w:pPr>
        <w:spacing w:after="0"/>
        <w:ind w:left="0"/>
        <w:jc w:val="both"/>
      </w:pPr>
      <w:r>
        <w:rPr>
          <w:rFonts w:ascii="Times New Roman"/>
          <w:b w:val="false"/>
          <w:i w:val="false"/>
          <w:color w:val="000000"/>
          <w:sz w:val="28"/>
        </w:rPr>
        <w:t>
      9. Төлем карточкасының эмитентін төлем карточкасының жоғалуы немесе төлем карточкасының рұқсатсыз пайдаланылуы туралы хабардар етпеген жағдайда, төлем карточкасын ұстаушы төлем карточкасының жоғалуына немесе төлем карточкасының рұқсатсыз пайдаланылуына байланысты барлық тәуекелдерді көтереді.</w:t>
      </w:r>
    </w:p>
    <w:bookmarkEnd w:id="660"/>
    <w:bookmarkStart w:name="z674" w:id="661"/>
    <w:p>
      <w:pPr>
        <w:spacing w:after="0"/>
        <w:ind w:left="0"/>
        <w:jc w:val="both"/>
      </w:pPr>
      <w:r>
        <w:rPr>
          <w:rFonts w:ascii="Times New Roman"/>
          <w:b w:val="false"/>
          <w:i w:val="false"/>
          <w:color w:val="000000"/>
          <w:sz w:val="28"/>
        </w:rPr>
        <w:t>
      10. Төлем карточкасының эмитенті төлем карточкасын ұстаушыға оның төлем карточкасын пайдалануына байланысты құжаттарды және ақпаратты шартта айқындалған тәртіппен ұсынуға міндетті.</w:t>
      </w:r>
    </w:p>
    <w:bookmarkEnd w:id="661"/>
    <w:bookmarkStart w:name="z675" w:id="662"/>
    <w:p>
      <w:pPr>
        <w:spacing w:after="0"/>
        <w:ind w:left="0"/>
        <w:jc w:val="both"/>
      </w:pPr>
      <w:r>
        <w:rPr>
          <w:rFonts w:ascii="Times New Roman"/>
          <w:b w:val="false"/>
          <w:i w:val="false"/>
          <w:color w:val="000000"/>
          <w:sz w:val="28"/>
        </w:rPr>
        <w:t>
      11. Төлем карточкасының эмитенті төлем карточкасын ұстаушыға жіберілген және одан алынған хабарламаларды тіркейді, сондай-ақ тиісті ақпаратты жіберген және алған күннен бастап оларды кемінде үш жыл сақтайды.</w:t>
      </w:r>
    </w:p>
    <w:bookmarkEnd w:id="662"/>
    <w:bookmarkStart w:name="z676" w:id="663"/>
    <w:p>
      <w:pPr>
        <w:spacing w:after="0"/>
        <w:ind w:left="0"/>
        <w:jc w:val="both"/>
      </w:pPr>
      <w:r>
        <w:rPr>
          <w:rFonts w:ascii="Times New Roman"/>
          <w:b w:val="false"/>
          <w:i w:val="false"/>
          <w:color w:val="000000"/>
          <w:sz w:val="28"/>
        </w:rPr>
        <w:t>
      12. Төлем карточкасының эмитенті төлем карточкасын ұстаушының өтініштерін, оның ішінде төлем карточкасын немесе оның деректемелерін пайдалануға байланысты даулы жағдайлар туындаған кезде шартта белгіленген, бірақ осындай өтініштерді алған күннен бастап күнтізбелік отыз күннен аспайтын мерзімде,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ұстаушының талабы бойынша) жіберіледі.</w:t>
      </w:r>
    </w:p>
    <w:bookmarkEnd w:id="663"/>
    <w:bookmarkStart w:name="z677" w:id="664"/>
    <w:p>
      <w:pPr>
        <w:spacing w:after="0"/>
        <w:ind w:left="0"/>
        <w:jc w:val="both"/>
      </w:pPr>
      <w:r>
        <w:rPr>
          <w:rFonts w:ascii="Times New Roman"/>
          <w:b w:val="false"/>
          <w:i w:val="false"/>
          <w:color w:val="000000"/>
          <w:sz w:val="28"/>
        </w:rPr>
        <w:t>
      13. Төлем карточкасының эмитенті ұстаушыдан алған хабарлама негізінде немесе ұстаушы төлем карточкасын пайдалану тәртібін бұзған кезде шартқа сәйкес эмитенттің бастамасы бойынша оны төлем карточкасын ұстаушының оны пайдалануын тоқтата тұрады немесе тоқтатады.</w:t>
      </w:r>
    </w:p>
    <w:bookmarkEnd w:id="664"/>
    <w:bookmarkStart w:name="z678" w:id="665"/>
    <w:p>
      <w:pPr>
        <w:spacing w:after="0"/>
        <w:ind w:left="0"/>
        <w:jc w:val="both"/>
      </w:pPr>
      <w:r>
        <w:rPr>
          <w:rFonts w:ascii="Times New Roman"/>
          <w:b w:val="false"/>
          <w:i w:val="false"/>
          <w:color w:val="000000"/>
          <w:sz w:val="28"/>
        </w:rPr>
        <w:t>
      14. Төлем карточкасын ұстаушының төлем карточкасын пайдалануын тоқтата тұру немесе тоқтату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bookmarkEnd w:id="665"/>
    <w:bookmarkStart w:name="z41" w:id="666"/>
    <w:p>
      <w:pPr>
        <w:spacing w:after="0"/>
        <w:ind w:left="0"/>
        <w:jc w:val="left"/>
      </w:pPr>
      <w:r>
        <w:rPr>
          <w:rFonts w:ascii="Times New Roman"/>
          <w:b/>
          <w:i w:val="false"/>
          <w:color w:val="000000"/>
        </w:rPr>
        <w:t xml:space="preserve"> 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p>
    <w:bookmarkEnd w:id="666"/>
    <w:bookmarkStart w:name="z679" w:id="667"/>
    <w:p>
      <w:pPr>
        <w:spacing w:after="0"/>
        <w:ind w:left="0"/>
        <w:jc w:val="both"/>
      </w:pPr>
      <w:r>
        <w:rPr>
          <w:rFonts w:ascii="Times New Roman"/>
          <w:b w:val="false"/>
          <w:i w:val="false"/>
          <w:color w:val="000000"/>
          <w:sz w:val="28"/>
        </w:rPr>
        <w:t>
      1. Өздері шығарған төлем карточкалары пайдаланыла отырып, Қазақстан Республикасының аумағында жасалған операциялар бойынша Қазақстан Республикасының банктері арасындағы төлемдерді өңдеу және төлемдер клирингі Қазақстан Республикасы Ұлттық Банкінің нормативтік құқықтық актісінде айқындалған тәртіппен жүзеге асырылады.</w:t>
      </w:r>
    </w:p>
    <w:bookmarkEnd w:id="667"/>
    <w:bookmarkStart w:name="z680" w:id="668"/>
    <w:p>
      <w:pPr>
        <w:spacing w:after="0"/>
        <w:ind w:left="0"/>
        <w:jc w:val="both"/>
      </w:pPr>
      <w:r>
        <w:rPr>
          <w:rFonts w:ascii="Times New Roman"/>
          <w:b w:val="false"/>
          <w:i w:val="false"/>
          <w:color w:val="000000"/>
          <w:sz w:val="28"/>
        </w:rPr>
        <w:t>
      2. Қазақстан Республикасының Ұлттық Банкі Қазақстан Республикасының резидент банктері шығарған төлем карточкалары пайдаланыла отырып, Қазақстан Республикасының аумағында жасалған банкаралық операцияларға қызмет көрсету жүйесін осы жүйенің жұмыс істеуін қамтамасыз ету үшін операциялық және технологиялық функцияларды жүйелік маңызы бар төлем жүйесінің операциялық орталығына беру не арнайы ұйым құру арқылы ұйымдастыруға құқығы бар.</w:t>
      </w:r>
    </w:p>
    <w:bookmarkEnd w:id="668"/>
    <w:p>
      <w:pPr>
        <w:spacing w:after="0"/>
        <w:ind w:left="0"/>
        <w:jc w:val="both"/>
      </w:pPr>
      <w:r>
        <w:rPr>
          <w:rFonts w:ascii="Times New Roman"/>
          <w:b w:val="false"/>
          <w:i w:val="false"/>
          <w:color w:val="000000"/>
          <w:sz w:val="28"/>
        </w:rPr>
        <w:t>
      Мұндай арнайы ұйымның қызметін жүзеге асыру және төлем карточкалары эмитенттерінің - банктердің аталған ұйыммен өзара іс-қимыл жасау тәртібіне қойылатын талаптар Қазақстан Республикасы Ұлттық Банкінің нормативтік құқықтық актісінде белгіленеді.</w:t>
      </w:r>
    </w:p>
    <w:bookmarkStart w:name="z860" w:id="669"/>
    <w:p>
      <w:pPr>
        <w:spacing w:after="0"/>
        <w:ind w:left="0"/>
        <w:jc w:val="left"/>
      </w:pPr>
      <w:r>
        <w:rPr>
          <w:rFonts w:ascii="Times New Roman"/>
          <w:b/>
          <w:i w:val="false"/>
          <w:color w:val="000000"/>
        </w:rPr>
        <w:t xml:space="preserve"> 8-тарау. ЭЛЕКТРОНДЫҚ АҚША</w:t>
      </w:r>
    </w:p>
    <w:bookmarkEnd w:id="669"/>
    <w:bookmarkStart w:name="z42" w:id="670"/>
    <w:p>
      <w:pPr>
        <w:spacing w:after="0"/>
        <w:ind w:left="0"/>
        <w:jc w:val="left"/>
      </w:pPr>
      <w:r>
        <w:rPr>
          <w:rFonts w:ascii="Times New Roman"/>
          <w:b/>
          <w:i w:val="false"/>
          <w:color w:val="000000"/>
        </w:rPr>
        <w:t xml:space="preserve"> 42-бап. Электрондық ақша эмитенттері, иелері және электрондық ақша жүйесінің операторы</w:t>
      </w:r>
    </w:p>
    <w:bookmarkEnd w:id="670"/>
    <w:bookmarkStart w:name="z681" w:id="671"/>
    <w:p>
      <w:pPr>
        <w:spacing w:after="0"/>
        <w:ind w:left="0"/>
        <w:jc w:val="both"/>
      </w:pPr>
      <w:r>
        <w:rPr>
          <w:rFonts w:ascii="Times New Roman"/>
          <w:b w:val="false"/>
          <w:i w:val="false"/>
          <w:color w:val="000000"/>
          <w:sz w:val="28"/>
        </w:rPr>
        <w:t>
      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номиналдануға (көрсетілуге) тиіс.</w:t>
      </w:r>
    </w:p>
    <w:bookmarkEnd w:id="671"/>
    <w:bookmarkStart w:name="z682" w:id="672"/>
    <w:p>
      <w:pPr>
        <w:spacing w:after="0"/>
        <w:ind w:left="0"/>
        <w:jc w:val="both"/>
      </w:pPr>
      <w:r>
        <w:rPr>
          <w:rFonts w:ascii="Times New Roman"/>
          <w:b w:val="false"/>
          <w:i w:val="false"/>
          <w:color w:val="000000"/>
          <w:sz w:val="28"/>
        </w:rPr>
        <w:t>
      2. Электрондық ақшаны Қазақстан Республикасының Ұлттық Банкі, банктер және Ұлттық пошта операторы шығаруға құқылы.</w:t>
      </w:r>
    </w:p>
    <w:bookmarkEnd w:id="672"/>
    <w:bookmarkStart w:name="z683" w:id="673"/>
    <w:p>
      <w:pPr>
        <w:spacing w:after="0"/>
        <w:ind w:left="0"/>
        <w:jc w:val="both"/>
      </w:pPr>
      <w:r>
        <w:rPr>
          <w:rFonts w:ascii="Times New Roman"/>
          <w:b w:val="false"/>
          <w:i w:val="false"/>
          <w:color w:val="000000"/>
          <w:sz w:val="28"/>
        </w:rPr>
        <w:t>
      3. Мыналар:</w:t>
      </w:r>
    </w:p>
    <w:bookmarkEnd w:id="673"/>
    <w:bookmarkStart w:name="z684" w:id="674"/>
    <w:p>
      <w:pPr>
        <w:spacing w:after="0"/>
        <w:ind w:left="0"/>
        <w:jc w:val="both"/>
      </w:pPr>
      <w:r>
        <w:rPr>
          <w:rFonts w:ascii="Times New Roman"/>
          <w:b w:val="false"/>
          <w:i w:val="false"/>
          <w:color w:val="000000"/>
          <w:sz w:val="28"/>
        </w:rPr>
        <w:t>
      1) жеке тұлғалар;</w:t>
      </w:r>
    </w:p>
    <w:bookmarkEnd w:id="674"/>
    <w:bookmarkStart w:name="z685" w:id="675"/>
    <w:p>
      <w:pPr>
        <w:spacing w:after="0"/>
        <w:ind w:left="0"/>
        <w:jc w:val="both"/>
      </w:pPr>
      <w:r>
        <w:rPr>
          <w:rFonts w:ascii="Times New Roman"/>
          <w:b w:val="false"/>
          <w:i w:val="false"/>
          <w:color w:val="000000"/>
          <w:sz w:val="28"/>
        </w:rPr>
        <w:t>
      2) агенттер;</w:t>
      </w:r>
    </w:p>
    <w:bookmarkEnd w:id="675"/>
    <w:bookmarkStart w:name="z686" w:id="676"/>
    <w:p>
      <w:pPr>
        <w:spacing w:after="0"/>
        <w:ind w:left="0"/>
        <w:jc w:val="both"/>
      </w:pPr>
      <w:r>
        <w:rPr>
          <w:rFonts w:ascii="Times New Roman"/>
          <w:b w:val="false"/>
          <w:i w:val="false"/>
          <w:color w:val="000000"/>
          <w:sz w:val="28"/>
        </w:rPr>
        <w:t>
      3) дара кәсіпкерлер және заңды тұлғалар электрондық ақша иелері болып табылуы мүмкін.</w:t>
      </w:r>
    </w:p>
    <w:bookmarkEnd w:id="676"/>
    <w:bookmarkStart w:name="z687" w:id="677"/>
    <w:p>
      <w:pPr>
        <w:spacing w:after="0"/>
        <w:ind w:left="0"/>
        <w:jc w:val="both"/>
      </w:pPr>
      <w:r>
        <w:rPr>
          <w:rFonts w:ascii="Times New Roman"/>
          <w:b w:val="false"/>
          <w:i w:val="false"/>
          <w:color w:val="000000"/>
          <w:sz w:val="28"/>
        </w:rPr>
        <w:t>
      4. Электрондық ақша иесінің құқықтары электрондық ақшаны алған кезден бастап туындайды.</w:t>
      </w:r>
    </w:p>
    <w:bookmarkEnd w:id="677"/>
    <w:bookmarkStart w:name="z688" w:id="678"/>
    <w:p>
      <w:pPr>
        <w:spacing w:after="0"/>
        <w:ind w:left="0"/>
        <w:jc w:val="both"/>
      </w:pPr>
      <w:r>
        <w:rPr>
          <w:rFonts w:ascii="Times New Roman"/>
          <w:b w:val="false"/>
          <w:i w:val="false"/>
          <w:color w:val="000000"/>
          <w:sz w:val="28"/>
        </w:rPr>
        <w:t>
      5. Жеке тұлға республикалық бюджет туралы заңда тиісті қаржы жылына белгіленген айлық есептік көрсеткіштің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bookmarkEnd w:id="678"/>
    <w:p>
      <w:pPr>
        <w:spacing w:after="0"/>
        <w:ind w:left="0"/>
        <w:jc w:val="both"/>
      </w:pPr>
      <w:r>
        <w:rPr>
          <w:rFonts w:ascii="Times New Roman"/>
          <w:b w:val="false"/>
          <w:i w:val="false"/>
          <w:color w:val="000000"/>
          <w:sz w:val="28"/>
        </w:rPr>
        <w:t>
      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Заңына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p>
      <w:pPr>
        <w:spacing w:after="0"/>
        <w:ind w:left="0"/>
        <w:jc w:val="both"/>
      </w:pPr>
      <w:r>
        <w:rPr>
          <w:rFonts w:ascii="Times New Roman"/>
          <w:b w:val="false"/>
          <w:i w:val="false"/>
          <w:color w:val="000000"/>
          <w:sz w:val="28"/>
        </w:rPr>
        <w:t>
      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p>
      <w:pPr>
        <w:spacing w:after="0"/>
        <w:ind w:left="0"/>
        <w:jc w:val="both"/>
      </w:pPr>
      <w:r>
        <w:rPr>
          <w:rFonts w:ascii="Times New Roman"/>
          <w:b w:val="false"/>
          <w:i w:val="false"/>
          <w:color w:val="000000"/>
          <w:sz w:val="28"/>
        </w:rPr>
        <w:t>
      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p>
      <w:pPr>
        <w:spacing w:after="0"/>
        <w:ind w:left="0"/>
        <w:jc w:val="both"/>
      </w:pPr>
      <w:r>
        <w:rPr>
          <w:rFonts w:ascii="Times New Roman"/>
          <w:b w:val="false"/>
          <w:i w:val="false"/>
          <w:color w:val="000000"/>
          <w:sz w:val="28"/>
        </w:rPr>
        <w:t>
      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bookmarkStart w:name="z689" w:id="679"/>
    <w:p>
      <w:pPr>
        <w:spacing w:after="0"/>
        <w:ind w:left="0"/>
        <w:jc w:val="both"/>
      </w:pPr>
      <w:r>
        <w:rPr>
          <w:rFonts w:ascii="Times New Roman"/>
          <w:b w:val="false"/>
          <w:i w:val="false"/>
          <w:color w:val="000000"/>
          <w:sz w:val="28"/>
        </w:rPr>
        <w:t>
      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операторлары болып табылуы мүмкін.</w:t>
      </w:r>
    </w:p>
    <w:bookmarkEnd w:id="679"/>
    <w:p>
      <w:pPr>
        <w:spacing w:after="0"/>
        <w:ind w:left="0"/>
        <w:jc w:val="both"/>
      </w:pPr>
      <w:r>
        <w:rPr>
          <w:rFonts w:ascii="Times New Roman"/>
          <w:b w:val="false"/>
          <w:i w:val="false"/>
          <w:color w:val="000000"/>
          <w:sz w:val="28"/>
        </w:rPr>
        <w:t>
      Электрондық ақша эмитенті мен электрондық ақша жүйесінің операторы (егер ол электрондық ақша эмитенті болып табылмаса) арасындағы қатынастар осы Заңмен және олардың арасында жасалған шартпен реттеледі.</w:t>
      </w:r>
    </w:p>
    <w:bookmarkStart w:name="z892" w:id="680"/>
    <w:p>
      <w:pPr>
        <w:spacing w:after="0"/>
        <w:ind w:left="0"/>
        <w:jc w:val="both"/>
      </w:pPr>
      <w:r>
        <w:rPr>
          <w:rFonts w:ascii="Times New Roman"/>
          <w:b w:val="false"/>
          <w:i w:val="false"/>
          <w:color w:val="000000"/>
          <w:sz w:val="28"/>
        </w:rPr>
        <w:t>
      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тәртібі мен ерекшеліктерін Қазақстан Республикасының Үкіметі Қазақстан Республикасының Ұлттық Банкімен келісу бойынша айқындайды.</w:t>
      </w:r>
    </w:p>
    <w:bookmarkEnd w:id="680"/>
    <w:p>
      <w:pPr>
        <w:spacing w:after="0"/>
        <w:ind w:left="0"/>
        <w:jc w:val="both"/>
      </w:pPr>
      <w:r>
        <w:rPr>
          <w:rFonts w:ascii="Times New Roman"/>
          <w:b w:val="false"/>
          <w:i w:val="false"/>
          <w:color w:val="000000"/>
          <w:sz w:val="28"/>
        </w:rPr>
        <w:t xml:space="preserve">
      Мемлекеттік бюджет қаражаты және (немесе) Мемлекеттік әлеуметтік сақтандыру қорының қаражаты есебінен жәрдемақылар мен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bookmarkStart w:name="z690" w:id="681"/>
    <w:p>
      <w:pPr>
        <w:spacing w:after="0"/>
        <w:ind w:left="0"/>
        <w:jc w:val="both"/>
      </w:pPr>
      <w:r>
        <w:rPr>
          <w:rFonts w:ascii="Times New Roman"/>
          <w:b w:val="false"/>
          <w:i w:val="false"/>
          <w:color w:val="000000"/>
          <w:sz w:val="28"/>
        </w:rPr>
        <w:t>
      7. Электрондық ақша жүйесінің операторы электрондық ақша эмитентімен (эмитенттерімен) жасалған шарттардың талаптарына сәйкес және өзіне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қатысатын заңды тұлғалармен шарттар жасасуға құқылы.</w:t>
      </w:r>
    </w:p>
    <w:bookmarkEnd w:id="681"/>
    <w:p>
      <w:pPr>
        <w:spacing w:after="0"/>
        <w:ind w:left="0"/>
        <w:jc w:val="both"/>
      </w:pPr>
      <w:r>
        <w:rPr>
          <w:rFonts w:ascii="Times New Roman"/>
          <w:b w:val="false"/>
          <w:i w:val="false"/>
          <w:color w:val="000000"/>
          <w:sz w:val="28"/>
        </w:rPr>
        <w:t>
      Бұл жағдайда электрондық ақша иесі электрондық ақша жүйесінің операторымен жасасқан шарт осы шарт жасалған күннен кейін электрондық ақша жүйесіне қатысушылар болған электрондық ақша эмитентін (эмитенттерін) қоса алғанда, бір жүйенің шеңберінде өзі (өздері) шығарған электрондық ақшаны пайдалану кезінде электрондық ақша эмитентімен (эмитенттерімен) жасалған шартқа теңестіріледі.</w:t>
      </w:r>
    </w:p>
    <w:bookmarkStart w:name="z691" w:id="682"/>
    <w:p>
      <w:pPr>
        <w:spacing w:after="0"/>
        <w:ind w:left="0"/>
        <w:jc w:val="both"/>
      </w:pPr>
      <w:r>
        <w:rPr>
          <w:rFonts w:ascii="Times New Roman"/>
          <w:b w:val="false"/>
          <w:i w:val="false"/>
          <w:color w:val="000000"/>
          <w:sz w:val="28"/>
        </w:rPr>
        <w:t>
      8. Электрондық ақша эмитентінің электрондық ақша шығару жөніндегі қызметті тоқтату тәртібі Қазақстан Республикасы Ұлттық Банкінің нормативтік құқықтық актісінде айқындалады.</w:t>
      </w:r>
    </w:p>
    <w:bookmarkEnd w:id="682"/>
    <w:bookmarkStart w:name="z692" w:id="683"/>
    <w:p>
      <w:pPr>
        <w:spacing w:after="0"/>
        <w:ind w:left="0"/>
        <w:jc w:val="both"/>
      </w:pPr>
      <w:r>
        <w:rPr>
          <w:rFonts w:ascii="Times New Roman"/>
          <w:b w:val="false"/>
          <w:i w:val="false"/>
          <w:color w:val="000000"/>
          <w:sz w:val="28"/>
        </w:rPr>
        <w:t>
      9. Электрондық ақша жүйесінің операторы электрондық ақша жүйесінің жұмыс істеуін осы Заңда, "Ақпараттандыру туралы" Қазақстан Республикасының Заңында және Қазақстан Республикасының өзге де заңнамасында белгіленген талаптарды және шектеулерді ескере отырып қамтамасыз етуге міндетті.</w:t>
      </w:r>
    </w:p>
    <w:bookmarkEnd w:id="683"/>
    <w:p>
      <w:pPr>
        <w:spacing w:after="0"/>
        <w:ind w:left="0"/>
        <w:jc w:val="both"/>
      </w:pPr>
      <w:r>
        <w:rPr>
          <w:rFonts w:ascii="Times New Roman"/>
          <w:b w:val="false"/>
          <w:i w:val="false"/>
          <w:color w:val="000000"/>
          <w:sz w:val="28"/>
        </w:rPr>
        <w:t>
      Электрондық ақша эмитенті және электрондық ақша жүйесінің операторы электрондық ақшаны шығару, пайдалану және өтеу туралы шарттың талаптарына сәйкес электрондық ақша иесінің алдында электрондық ақшаға рұқсатсыз қол жеткізу немесе оларды рұқсатсыз пайдалану, сондай-ақ электрондық ақша эмитентін бағдарламалық қамтамасыз ету жұмысындағы не электрондық ақша жүйесінің жұмыс істеуіндегі қателер немесе іркілістер салдарынан электрондық ақша иесіне келтірілген залал үшін жауаптылықта болады.</w:t>
      </w:r>
    </w:p>
    <w:p>
      <w:pPr>
        <w:spacing w:after="0"/>
        <w:ind w:left="0"/>
        <w:jc w:val="both"/>
      </w:pPr>
      <w:r>
        <w:rPr>
          <w:rFonts w:ascii="Times New Roman"/>
          <w:b w:val="false"/>
          <w:i w:val="false"/>
          <w:color w:val="000000"/>
          <w:sz w:val="28"/>
        </w:rPr>
        <w:t>
      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 w:id="684"/>
    <w:p>
      <w:pPr>
        <w:spacing w:after="0"/>
        <w:ind w:left="0"/>
        <w:jc w:val="left"/>
      </w:pPr>
      <w:r>
        <w:rPr>
          <w:rFonts w:ascii="Times New Roman"/>
          <w:b/>
          <w:i w:val="false"/>
          <w:color w:val="000000"/>
        </w:rPr>
        <w:t xml:space="preserve"> 43-бап. Электрондық ақшаны шығару және өткізу</w:t>
      </w:r>
    </w:p>
    <w:bookmarkEnd w:id="684"/>
    <w:bookmarkStart w:name="z693" w:id="685"/>
    <w:p>
      <w:pPr>
        <w:spacing w:after="0"/>
        <w:ind w:left="0"/>
        <w:jc w:val="both"/>
      </w:pPr>
      <w:r>
        <w:rPr>
          <w:rFonts w:ascii="Times New Roman"/>
          <w:b w:val="false"/>
          <w:i w:val="false"/>
          <w:color w:val="000000"/>
          <w:sz w:val="28"/>
        </w:rPr>
        <w:t>
      1. Электрондық ақша эмитенті жеке тұлғалардан немесе агенттерден растауды ұсына отырып, электрондық ақша шығарғаны үшін комиссиялық сыйақыны шегере отырып, өзіне қабылдайтын міндеттемелердің номиналды құнына тең сомада ақша алғаннан кейін электрондық ақша шығаруды жүзеге асырады.</w:t>
      </w:r>
    </w:p>
    <w:bookmarkEnd w:id="685"/>
    <w:p>
      <w:pPr>
        <w:spacing w:after="0"/>
        <w:ind w:left="0"/>
        <w:jc w:val="both"/>
      </w:pPr>
      <w:r>
        <w:rPr>
          <w:rFonts w:ascii="Times New Roman"/>
          <w:b w:val="false"/>
          <w:i w:val="false"/>
          <w:color w:val="000000"/>
          <w:sz w:val="28"/>
        </w:rPr>
        <w:t>
      Осы тармақтың бірінші бөлігінің талаптары Қазақстан Республикасы Ұлттық Банкінің электрондық ақша шығаруына қолданылмайды.</w:t>
      </w:r>
    </w:p>
    <w:p>
      <w:pPr>
        <w:spacing w:after="0"/>
        <w:ind w:left="0"/>
        <w:jc w:val="both"/>
      </w:pPr>
      <w:r>
        <w:rPr>
          <w:rFonts w:ascii="Times New Roman"/>
          <w:b w:val="false"/>
          <w:i w:val="false"/>
          <w:color w:val="000000"/>
          <w:sz w:val="28"/>
        </w:rPr>
        <w:t>
      Электрондық ақша эмитенті өзі шығарған электрондық ақшаны олардың Қазақстан Республикасының ұлттық валютасындағы номиналды құнына сәйкес өтеу жөніндегі шартсыз және кері қайтарылмайтын ақшалай міндеттемені қабылдайды.</w:t>
      </w:r>
    </w:p>
    <w:bookmarkStart w:name="z694" w:id="686"/>
    <w:p>
      <w:pPr>
        <w:spacing w:after="0"/>
        <w:ind w:left="0"/>
        <w:jc w:val="both"/>
      </w:pPr>
      <w:r>
        <w:rPr>
          <w:rFonts w:ascii="Times New Roman"/>
          <w:b w:val="false"/>
          <w:i w:val="false"/>
          <w:color w:val="000000"/>
          <w:sz w:val="28"/>
        </w:rPr>
        <w:t>
      2. Электрондық ақша эмитенті Қазақстан Республикасы Ұлттық Банкінің нормативтік құқықтық актісінде айқындалған тәртіппен Қазақстан Республикасының Ұлттық Банкін электрондық ақша шығару жөніндегі қызметті жүзеге асыруды бастағаны туралы хабардар етеді.</w:t>
      </w:r>
    </w:p>
    <w:bookmarkEnd w:id="686"/>
    <w:bookmarkStart w:name="z695" w:id="687"/>
    <w:p>
      <w:pPr>
        <w:spacing w:after="0"/>
        <w:ind w:left="0"/>
        <w:jc w:val="both"/>
      </w:pPr>
      <w:r>
        <w:rPr>
          <w:rFonts w:ascii="Times New Roman"/>
          <w:b w:val="false"/>
          <w:i w:val="false"/>
          <w:color w:val="000000"/>
          <w:sz w:val="28"/>
        </w:rPr>
        <w:t>
      3. Электрондық ақша эмитентінің электрондық ақша шығарған кезде комиссиялық сыйақы, сондай-ақ электрондық ақша эмитенті көрсететін қосымша қызметтер үшін ақы алуы жасалған шарттың талаптарына сәйкес жүзеге асырылады.</w:t>
      </w:r>
    </w:p>
    <w:bookmarkEnd w:id="687"/>
    <w:bookmarkStart w:name="z696" w:id="688"/>
    <w:p>
      <w:pPr>
        <w:spacing w:after="0"/>
        <w:ind w:left="0"/>
        <w:jc w:val="both"/>
      </w:pPr>
      <w:r>
        <w:rPr>
          <w:rFonts w:ascii="Times New Roman"/>
          <w:b w:val="false"/>
          <w:i w:val="false"/>
          <w:color w:val="000000"/>
          <w:sz w:val="28"/>
        </w:rPr>
        <w:t>
      4. Электрондық ақша эмитенті мен олардың иесі – жеке тұлға арасындағы қатынастар осы Заңмен және Қазақстан Республикасының заңнамасына сәйкес олардың арасында жасалған электрондық ақшаны шығару, пайдалану және өтеу шартымен реттеледі.</w:t>
      </w:r>
    </w:p>
    <w:bookmarkEnd w:id="688"/>
    <w:bookmarkStart w:name="z697" w:id="689"/>
    <w:p>
      <w:pPr>
        <w:spacing w:after="0"/>
        <w:ind w:left="0"/>
        <w:jc w:val="both"/>
      </w:pPr>
      <w:r>
        <w:rPr>
          <w:rFonts w:ascii="Times New Roman"/>
          <w:b w:val="false"/>
          <w:i w:val="false"/>
          <w:color w:val="000000"/>
          <w:sz w:val="28"/>
        </w:rPr>
        <w:t>
      5. Электрондық ақшаны шығару, пайдалану және өтеу шарты жасалғанға дейін электрондық ақша эмитенті немесе электрондық ақша иесі атынан әрекет ететін электрондық ақша жүйесінің операторы электрондық ақша жүйесіне қатысуға ниет білдірген жеке тұлғаға:</w:t>
      </w:r>
    </w:p>
    <w:bookmarkEnd w:id="689"/>
    <w:bookmarkStart w:name="z698" w:id="690"/>
    <w:p>
      <w:pPr>
        <w:spacing w:after="0"/>
        <w:ind w:left="0"/>
        <w:jc w:val="both"/>
      </w:pPr>
      <w:r>
        <w:rPr>
          <w:rFonts w:ascii="Times New Roman"/>
          <w:b w:val="false"/>
          <w:i w:val="false"/>
          <w:color w:val="000000"/>
          <w:sz w:val="28"/>
        </w:rPr>
        <w:t>
      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оның тіркеу нөмірі туралы;</w:t>
      </w:r>
    </w:p>
    <w:bookmarkEnd w:id="690"/>
    <w:bookmarkStart w:name="z699" w:id="691"/>
    <w:p>
      <w:pPr>
        <w:spacing w:after="0"/>
        <w:ind w:left="0"/>
        <w:jc w:val="both"/>
      </w:pPr>
      <w:r>
        <w:rPr>
          <w:rFonts w:ascii="Times New Roman"/>
          <w:b w:val="false"/>
          <w:i w:val="false"/>
          <w:color w:val="000000"/>
          <w:sz w:val="28"/>
        </w:rPr>
        <w:t>
      2) электрондық ақшаны пайдалану шарттары туралы;</w:t>
      </w:r>
    </w:p>
    <w:bookmarkEnd w:id="691"/>
    <w:bookmarkStart w:name="z700" w:id="692"/>
    <w:p>
      <w:pPr>
        <w:spacing w:after="0"/>
        <w:ind w:left="0"/>
        <w:jc w:val="both"/>
      </w:pPr>
      <w:r>
        <w:rPr>
          <w:rFonts w:ascii="Times New Roman"/>
          <w:b w:val="false"/>
          <w:i w:val="false"/>
          <w:color w:val="000000"/>
          <w:sz w:val="28"/>
        </w:rPr>
        <w:t>
      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p>
    <w:bookmarkEnd w:id="692"/>
    <w:bookmarkStart w:name="z701" w:id="693"/>
    <w:p>
      <w:pPr>
        <w:spacing w:after="0"/>
        <w:ind w:left="0"/>
        <w:jc w:val="both"/>
      </w:pPr>
      <w:r>
        <w:rPr>
          <w:rFonts w:ascii="Times New Roman"/>
          <w:b w:val="false"/>
          <w:i w:val="false"/>
          <w:color w:val="000000"/>
          <w:sz w:val="28"/>
        </w:rPr>
        <w:t>
      4) электрондық ақша эмитентімен немесе электрондық ақша жүйесінің операторымен байланысқа арналған ақпаратты қоса алғанда, наразылықтар беру тәсілдері мен оларды қарау тәртібі туралы ақпаратты ұсынуға міндетті.</w:t>
      </w:r>
    </w:p>
    <w:bookmarkEnd w:id="693"/>
    <w:bookmarkStart w:name="z702" w:id="694"/>
    <w:p>
      <w:pPr>
        <w:spacing w:after="0"/>
        <w:ind w:left="0"/>
        <w:jc w:val="both"/>
      </w:pPr>
      <w:r>
        <w:rPr>
          <w:rFonts w:ascii="Times New Roman"/>
          <w:b w:val="false"/>
          <w:i w:val="false"/>
          <w:color w:val="000000"/>
          <w:sz w:val="28"/>
        </w:rPr>
        <w:t xml:space="preserve">
      6. Осы Заңның 13-бабының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талаптардан басқа, электрондық ақшаны шығару, пайдалану және өтеу шартында:</w:t>
      </w:r>
    </w:p>
    <w:bookmarkEnd w:id="694"/>
    <w:bookmarkStart w:name="z703" w:id="695"/>
    <w:p>
      <w:pPr>
        <w:spacing w:after="0"/>
        <w:ind w:left="0"/>
        <w:jc w:val="both"/>
      </w:pPr>
      <w:r>
        <w:rPr>
          <w:rFonts w:ascii="Times New Roman"/>
          <w:b w:val="false"/>
          <w:i w:val="false"/>
          <w:color w:val="000000"/>
          <w:sz w:val="28"/>
        </w:rPr>
        <w:t>
      1) электрондық ақшаны шығару (сатып алу) талаптары;</w:t>
      </w:r>
    </w:p>
    <w:bookmarkEnd w:id="695"/>
    <w:bookmarkStart w:name="z704" w:id="696"/>
    <w:p>
      <w:pPr>
        <w:spacing w:after="0"/>
        <w:ind w:left="0"/>
        <w:jc w:val="both"/>
      </w:pPr>
      <w:r>
        <w:rPr>
          <w:rFonts w:ascii="Times New Roman"/>
          <w:b w:val="false"/>
          <w:i w:val="false"/>
          <w:color w:val="000000"/>
          <w:sz w:val="28"/>
        </w:rPr>
        <w:t>
      2) электрондық ақшаны пайдалануға белгіленетін шектеулерді қоса алғанда, электрондық ақшаны пайдалана отырып операцияларды жүзеге асыру талаптары;</w:t>
      </w:r>
    </w:p>
    <w:bookmarkEnd w:id="696"/>
    <w:bookmarkStart w:name="z705" w:id="697"/>
    <w:p>
      <w:pPr>
        <w:spacing w:after="0"/>
        <w:ind w:left="0"/>
        <w:jc w:val="both"/>
      </w:pPr>
      <w:r>
        <w:rPr>
          <w:rFonts w:ascii="Times New Roman"/>
          <w:b w:val="false"/>
          <w:i w:val="false"/>
          <w:color w:val="000000"/>
          <w:sz w:val="28"/>
        </w:rPr>
        <w:t>
      3) электрондық ақша иесінің электрондық ақшаға және оларды пайдалана отырып операцияларды жүзеге асыруға құқықтарын куәландыру тәртібі;</w:t>
      </w:r>
    </w:p>
    <w:bookmarkEnd w:id="697"/>
    <w:bookmarkStart w:name="z706" w:id="698"/>
    <w:p>
      <w:pPr>
        <w:spacing w:after="0"/>
        <w:ind w:left="0"/>
        <w:jc w:val="both"/>
      </w:pPr>
      <w:r>
        <w:rPr>
          <w:rFonts w:ascii="Times New Roman"/>
          <w:b w:val="false"/>
          <w:i w:val="false"/>
          <w:color w:val="000000"/>
          <w:sz w:val="28"/>
        </w:rPr>
        <w:t>
      4) электрондық ақшаны өтеуге ұсыну тәртібі мен тәсілдері және оны өтеу тәртібі;</w:t>
      </w:r>
    </w:p>
    <w:bookmarkEnd w:id="698"/>
    <w:bookmarkStart w:name="z707" w:id="699"/>
    <w:p>
      <w:pPr>
        <w:spacing w:after="0"/>
        <w:ind w:left="0"/>
        <w:jc w:val="both"/>
      </w:pPr>
      <w:r>
        <w:rPr>
          <w:rFonts w:ascii="Times New Roman"/>
          <w:b w:val="false"/>
          <w:i w:val="false"/>
          <w:color w:val="000000"/>
          <w:sz w:val="28"/>
        </w:rPr>
        <w:t>
      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 электрондық ақшаға қол жеткізуге бақылаудың жоғалғаны немесе оларды рұқсатсыз пайдалану туралы хабардар ету тәртібі мен мерзімдері;</w:t>
      </w:r>
    </w:p>
    <w:bookmarkEnd w:id="699"/>
    <w:bookmarkStart w:name="z708" w:id="700"/>
    <w:p>
      <w:pPr>
        <w:spacing w:after="0"/>
        <w:ind w:left="0"/>
        <w:jc w:val="both"/>
      </w:pPr>
      <w:r>
        <w:rPr>
          <w:rFonts w:ascii="Times New Roman"/>
          <w:b w:val="false"/>
          <w:i w:val="false"/>
          <w:color w:val="000000"/>
          <w:sz w:val="28"/>
        </w:rPr>
        <w:t>
      6) тараптардың өз міндеттемелерін орындамағаны немесе тиісінше орындамағаны үшін жауаптылығы қамтылуға тиіс.</w:t>
      </w:r>
    </w:p>
    <w:bookmarkEnd w:id="700"/>
    <w:bookmarkStart w:name="z709" w:id="701"/>
    <w:p>
      <w:pPr>
        <w:spacing w:after="0"/>
        <w:ind w:left="0"/>
        <w:jc w:val="both"/>
      </w:pPr>
      <w:r>
        <w:rPr>
          <w:rFonts w:ascii="Times New Roman"/>
          <w:b w:val="false"/>
          <w:i w:val="false"/>
          <w:color w:val="000000"/>
          <w:sz w:val="28"/>
        </w:rPr>
        <w:t>
      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4" w:id="702"/>
    <w:p>
      <w:pPr>
        <w:spacing w:after="0"/>
        <w:ind w:left="0"/>
        <w:jc w:val="left"/>
      </w:pPr>
      <w:r>
        <w:rPr>
          <w:rFonts w:ascii="Times New Roman"/>
          <w:b/>
          <w:i w:val="false"/>
          <w:color w:val="000000"/>
        </w:rPr>
        <w:t xml:space="preserve"> 44-бап. Электрондық ақшаны пайдалану және өтеу</w:t>
      </w:r>
    </w:p>
    <w:bookmarkEnd w:id="702"/>
    <w:bookmarkStart w:name="z710" w:id="703"/>
    <w:p>
      <w:pPr>
        <w:spacing w:after="0"/>
        <w:ind w:left="0"/>
        <w:jc w:val="both"/>
      </w:pPr>
      <w:r>
        <w:rPr>
          <w:rFonts w:ascii="Times New Roman"/>
          <w:b w:val="false"/>
          <w:i w:val="false"/>
          <w:color w:val="000000"/>
          <w:sz w:val="28"/>
        </w:rPr>
        <w:t>
      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bookmarkEnd w:id="703"/>
    <w:bookmarkStart w:name="z889" w:id="704"/>
    <w:p>
      <w:pPr>
        <w:spacing w:after="0"/>
        <w:ind w:left="0"/>
        <w:jc w:val="both"/>
      </w:pPr>
      <w:r>
        <w:rPr>
          <w:rFonts w:ascii="Times New Roman"/>
          <w:b w:val="false"/>
          <w:i w:val="false"/>
          <w:color w:val="000000"/>
          <w:sz w:val="28"/>
        </w:rPr>
        <w:t>
      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bookmarkEnd w:id="704"/>
    <w:p>
      <w:pPr>
        <w:spacing w:after="0"/>
        <w:ind w:left="0"/>
        <w:jc w:val="both"/>
      </w:pPr>
      <w:r>
        <w:rPr>
          <w:rFonts w:ascii="Times New Roman"/>
          <w:b w:val="false"/>
          <w:i w:val="false"/>
          <w:color w:val="000000"/>
          <w:sz w:val="28"/>
        </w:rPr>
        <w:t>
      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bookmarkStart w:name="z711" w:id="705"/>
    <w:p>
      <w:pPr>
        <w:spacing w:after="0"/>
        <w:ind w:left="0"/>
        <w:jc w:val="both"/>
      </w:pPr>
      <w:r>
        <w:rPr>
          <w:rFonts w:ascii="Times New Roman"/>
          <w:b w:val="false"/>
          <w:i w:val="false"/>
          <w:color w:val="000000"/>
          <w:sz w:val="28"/>
        </w:rPr>
        <w:t>
      2. Азаматтық-құқықтық мәмілелерді жасау кезінде дара кәсіпкердің және (немесе) заңды тұлғаның электрондық ақшаны төлемақы ретінде қабылдауы электрондық ақша эмитентімен не электрондық ақша жүйесіне қатысушы болып табылатын өзге де банкпен жасалған шарттың негізінде жүзеге асырылады.</w:t>
      </w:r>
    </w:p>
    <w:bookmarkEnd w:id="705"/>
    <w:p>
      <w:pPr>
        <w:spacing w:after="0"/>
        <w:ind w:left="0"/>
        <w:jc w:val="both"/>
      </w:pPr>
      <w:r>
        <w:rPr>
          <w:rFonts w:ascii="Times New Roman"/>
          <w:b w:val="false"/>
          <w:i w:val="false"/>
          <w:color w:val="000000"/>
          <w:sz w:val="28"/>
        </w:rPr>
        <w:t>
      Азаматтық-құқықтық мәмілелер жасау кезінде электрондық ақша жүйесінде электрондық ақшаны алған дара кәсіпкердің немесе заңды тұлғаның қабылданған төлем сомасында электрондық ақша эмитентіне ақшаны талап ету құқығы туындайды.</w:t>
      </w:r>
    </w:p>
    <w:bookmarkStart w:name="z712" w:id="706"/>
    <w:p>
      <w:pPr>
        <w:spacing w:after="0"/>
        <w:ind w:left="0"/>
        <w:jc w:val="both"/>
      </w:pPr>
      <w:r>
        <w:rPr>
          <w:rFonts w:ascii="Times New Roman"/>
          <w:b w:val="false"/>
          <w:i w:val="false"/>
          <w:color w:val="000000"/>
          <w:sz w:val="28"/>
        </w:rPr>
        <w:t>
      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алаяқтықты және қылмыстық жолмен алынған кірістерді заңдастыруды (жылыстатуды) және терроризмді қаржыландыруды анықтау, сондай-ақ болғызбау мақсатында электрондық ақша жүйесінде ұйымдастырушылық пен рәсімдік іс-шараларды қамтамасыз ету және енгізу жөнінде шаралар қабылдайды.</w:t>
      </w:r>
    </w:p>
    <w:bookmarkEnd w:id="706"/>
    <w:bookmarkStart w:name="z713" w:id="707"/>
    <w:p>
      <w:pPr>
        <w:spacing w:after="0"/>
        <w:ind w:left="0"/>
        <w:jc w:val="both"/>
      </w:pPr>
      <w:r>
        <w:rPr>
          <w:rFonts w:ascii="Times New Roman"/>
          <w:b w:val="false"/>
          <w:i w:val="false"/>
          <w:color w:val="000000"/>
          <w:sz w:val="28"/>
        </w:rPr>
        <w:t>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Заңының талаптарына сәйкес қаржы мониторингі жөніндегі уәкілетті органға қаржы мониторингіне жататын операциялар туралы мәліметтер мен ақпаратты ұсынады.</w:t>
      </w:r>
    </w:p>
    <w:bookmarkEnd w:id="707"/>
    <w:p>
      <w:pPr>
        <w:spacing w:after="0"/>
        <w:ind w:left="0"/>
        <w:jc w:val="both"/>
      </w:pPr>
      <w:r>
        <w:rPr>
          <w:rFonts w:ascii="Times New Roman"/>
          <w:b w:val="false"/>
          <w:i w:val="false"/>
          <w:color w:val="000000"/>
          <w:sz w:val="28"/>
        </w:rPr>
        <w:t>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p>
    <w:bookmarkStart w:name="z714" w:id="708"/>
    <w:p>
      <w:pPr>
        <w:spacing w:after="0"/>
        <w:ind w:left="0"/>
        <w:jc w:val="both"/>
      </w:pPr>
      <w:r>
        <w:rPr>
          <w:rFonts w:ascii="Times New Roman"/>
          <w:b w:val="false"/>
          <w:i w:val="false"/>
          <w:color w:val="000000"/>
          <w:sz w:val="28"/>
        </w:rPr>
        <w:t>
      4. 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елу еселенген мөлшеріне тең сомадан аспауға тиіс.</w:t>
      </w:r>
    </w:p>
    <w:bookmarkEnd w:id="708"/>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pPr>
        <w:spacing w:after="0"/>
        <w:ind w:left="0"/>
        <w:jc w:val="both"/>
      </w:pPr>
      <w:r>
        <w:rPr>
          <w:rFonts w:ascii="Times New Roman"/>
          <w:b w:val="false"/>
          <w:i w:val="false"/>
          <w:color w:val="000000"/>
          <w:sz w:val="28"/>
        </w:rPr>
        <w:t>
      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bookmarkStart w:name="z715" w:id="709"/>
    <w:p>
      <w:pPr>
        <w:spacing w:after="0"/>
        <w:ind w:left="0"/>
        <w:jc w:val="both"/>
      </w:pPr>
      <w:r>
        <w:rPr>
          <w:rFonts w:ascii="Times New Roman"/>
          <w:b w:val="false"/>
          <w:i w:val="false"/>
          <w:color w:val="000000"/>
          <w:sz w:val="28"/>
        </w:rPr>
        <w:t>
      5. 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аспайды.</w:t>
      </w:r>
    </w:p>
    <w:bookmarkEnd w:id="709"/>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Start w:name="z890" w:id="710"/>
    <w:p>
      <w:pPr>
        <w:spacing w:after="0"/>
        <w:ind w:left="0"/>
        <w:jc w:val="both"/>
      </w:pPr>
      <w:r>
        <w:rPr>
          <w:rFonts w:ascii="Times New Roman"/>
          <w:b w:val="false"/>
          <w:i w:val="false"/>
          <w:color w:val="000000"/>
          <w:sz w:val="28"/>
        </w:rPr>
        <w:t>
      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bookmarkEnd w:id="710"/>
    <w:p>
      <w:pPr>
        <w:spacing w:after="0"/>
        <w:ind w:left="0"/>
        <w:jc w:val="both"/>
      </w:pPr>
      <w:r>
        <w:rPr>
          <w:rFonts w:ascii="Times New Roman"/>
          <w:b w:val="false"/>
          <w:i w:val="false"/>
          <w:color w:val="000000"/>
          <w:sz w:val="28"/>
        </w:rPr>
        <w:t>
      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bookmarkStart w:name="z716" w:id="711"/>
    <w:p>
      <w:pPr>
        <w:spacing w:after="0"/>
        <w:ind w:left="0"/>
        <w:jc w:val="both"/>
      </w:pPr>
      <w:r>
        <w:rPr>
          <w:rFonts w:ascii="Times New Roman"/>
          <w:b w:val="false"/>
          <w:i w:val="false"/>
          <w:color w:val="000000"/>
          <w:sz w:val="28"/>
        </w:rPr>
        <w:t>
      6. 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сәйкестендірілген электрондық ақша иесінің – жеке тұлғаның банктік шотына аудару не оған қолма-қол ақшаны беру арқылы жүзеге асырады.</w:t>
      </w:r>
    </w:p>
    <w:bookmarkEnd w:id="711"/>
    <w:bookmarkStart w:name="z717" w:id="712"/>
    <w:p>
      <w:pPr>
        <w:spacing w:after="0"/>
        <w:ind w:left="0"/>
        <w:jc w:val="both"/>
      </w:pPr>
      <w:r>
        <w:rPr>
          <w:rFonts w:ascii="Times New Roman"/>
          <w:b w:val="false"/>
          <w:i w:val="false"/>
          <w:color w:val="000000"/>
          <w:sz w:val="28"/>
        </w:rPr>
        <w:t>
      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туралы шарттың талаптарына сәйкес жүзеге асырылады.</w:t>
      </w:r>
    </w:p>
    <w:bookmarkEnd w:id="712"/>
    <w:bookmarkStart w:name="z718" w:id="713"/>
    <w:p>
      <w:pPr>
        <w:spacing w:after="0"/>
        <w:ind w:left="0"/>
        <w:jc w:val="both"/>
      </w:pPr>
      <w:r>
        <w:rPr>
          <w:rFonts w:ascii="Times New Roman"/>
          <w:b w:val="false"/>
          <w:i w:val="false"/>
          <w:color w:val="000000"/>
          <w:sz w:val="28"/>
        </w:rPr>
        <w:t>
      8. Егер электрондық ақша эмитенті мен дара кәсіпкер немесе заңды тұлға арасында жасалған шартта өзгеше мерзім көзделмесе, электрондық ақша эмитенті азаматтық-құқықтық мәмілелер бойынша ақы төлеу кезінде жеке тұлғалардан дара кәсіпкер немесе заңды тұлға алған электрондық ақшаны олардың пайдасына электрондық ақша түскен күннен бастап үш жұмыс күні ішінде өтеуді жүзеге асырады.</w:t>
      </w:r>
    </w:p>
    <w:bookmarkEnd w:id="713"/>
    <w:p>
      <w:pPr>
        <w:spacing w:after="0"/>
        <w:ind w:left="0"/>
        <w:jc w:val="both"/>
      </w:pPr>
      <w:r>
        <w:rPr>
          <w:rFonts w:ascii="Times New Roman"/>
          <w:b w:val="false"/>
          <w:i w:val="false"/>
          <w:color w:val="000000"/>
          <w:sz w:val="28"/>
        </w:rPr>
        <w:t>
      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p>
      <w:pPr>
        <w:spacing w:after="0"/>
        <w:ind w:left="0"/>
        <w:jc w:val="both"/>
      </w:pPr>
      <w:r>
        <w:rPr>
          <w:rFonts w:ascii="Times New Roman"/>
          <w:b w:val="false"/>
          <w:i w:val="false"/>
          <w:color w:val="000000"/>
          <w:sz w:val="28"/>
        </w:rPr>
        <w:t>
      Дара кәсіпкер немесе заңды тұлға алған электрондық ақша аудару кезінде ақшаны қайтару үшін осы Заңда көзделген негіздер бойынша немесе Қазақстан Республикасының заңнамасында көзделген негіздер бойынша жасалған азаматтық-құқықтық мәміле бұзылған жағдайда, оларды ақы төлеуші - жеке тұлғаға қайтару кезінде өтелуге жатпайды.</w:t>
      </w:r>
    </w:p>
    <w:p>
      <w:pPr>
        <w:spacing w:after="0"/>
        <w:ind w:left="0"/>
        <w:jc w:val="both"/>
      </w:pPr>
      <w:r>
        <w:rPr>
          <w:rFonts w:ascii="Times New Roman"/>
          <w:b w:val="false"/>
          <w:i w:val="false"/>
          <w:color w:val="000000"/>
          <w:sz w:val="28"/>
        </w:rPr>
        <w:t>
      Егер электрондық ақша эмитенті немесе электрондық ақша жүйесінің операторы және электрондық ақша иесі арасын да жасалған шартта электрондық ақша эмитентінің немесе электрондық ақша жүйесі операторының өзге комиссиялық сыйақысы көзделмесе, дара кәсіпкерлер немесе заңды тұлғалар иелері болып табылатын электрондық ақшаны өтеу оның номиналдық құны бойынша тең ақша сомасын дара кәсіпкердің немесе заңды тұлғаның банктік шотына аудару арқылы жүзеге асырылады.</w:t>
      </w:r>
    </w:p>
    <w:bookmarkStart w:name="z874" w:id="714"/>
    <w:p>
      <w:pPr>
        <w:spacing w:after="0"/>
        <w:ind w:left="0"/>
        <w:jc w:val="both"/>
      </w:pPr>
      <w:r>
        <w:rPr>
          <w:rFonts w:ascii="Times New Roman"/>
          <w:b w:val="false"/>
          <w:i w:val="false"/>
          <w:color w:val="000000"/>
          <w:sz w:val="28"/>
        </w:rPr>
        <w:t xml:space="preserve">
      9. Электрондық ақша иелері және оларға тиесілі сомалар туралы,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50-бабында</w:t>
      </w:r>
      <w:r>
        <w:rPr>
          <w:rFonts w:ascii="Times New Roman"/>
          <w:b w:val="false"/>
          <w:i w:val="false"/>
          <w:color w:val="000000"/>
          <w:sz w:val="28"/>
        </w:rPr>
        <w:t xml:space="preserve"> көзделген негіздер бойынша және шектерде береді.</w:t>
      </w:r>
    </w:p>
    <w:bookmarkEnd w:id="714"/>
    <w:bookmarkStart w:name="z891" w:id="715"/>
    <w:p>
      <w:pPr>
        <w:spacing w:after="0"/>
        <w:ind w:left="0"/>
        <w:jc w:val="both"/>
      </w:pPr>
      <w:r>
        <w:rPr>
          <w:rFonts w:ascii="Times New Roman"/>
          <w:b w:val="false"/>
          <w:i w:val="false"/>
          <w:color w:val="000000"/>
          <w:sz w:val="28"/>
        </w:rPr>
        <w:t>
      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32" w:id="716"/>
    <w:p>
      <w:pPr>
        <w:spacing w:after="0"/>
        <w:ind w:left="0"/>
        <w:jc w:val="left"/>
      </w:pPr>
      <w:r>
        <w:rPr>
          <w:rFonts w:ascii="Times New Roman"/>
          <w:b/>
          <w:i w:val="false"/>
          <w:color w:val="000000"/>
        </w:rPr>
        <w:t xml:space="preserve"> 9-тарау. ТАПСЫРМА НЕМЕСЕ ТАЛАП НЫСАНЫНДАҒЫ НҰСҚАУДЫ ҚАБЫЛДАУ ЖӘНЕ ОРЫНДАУ</w:t>
      </w:r>
    </w:p>
    <w:bookmarkEnd w:id="716"/>
    <w:bookmarkStart w:name="z45" w:id="717"/>
    <w:p>
      <w:pPr>
        <w:spacing w:after="0"/>
        <w:ind w:left="0"/>
        <w:jc w:val="left"/>
      </w:pPr>
      <w:r>
        <w:rPr>
          <w:rFonts w:ascii="Times New Roman"/>
          <w:b/>
          <w:i w:val="false"/>
          <w:color w:val="000000"/>
        </w:rPr>
        <w:t xml:space="preserve"> 45-бап. Тапсырма немесе талап нысанында нұсқау беру</w:t>
      </w:r>
    </w:p>
    <w:bookmarkEnd w:id="717"/>
    <w:bookmarkStart w:name="z719" w:id="718"/>
    <w:p>
      <w:pPr>
        <w:spacing w:after="0"/>
        <w:ind w:left="0"/>
        <w:jc w:val="both"/>
      </w:pPr>
      <w:r>
        <w:rPr>
          <w:rFonts w:ascii="Times New Roman"/>
          <w:b w:val="false"/>
          <w:i w:val="false"/>
          <w:color w:val="000000"/>
          <w:sz w:val="28"/>
        </w:rPr>
        <w:t>
      1. Тапсырма немесе талап нысанындағы нұсқау электрондық нысанда не қағаз жеткізгіште берілуі мүмкін.</w:t>
      </w:r>
    </w:p>
    <w:bookmarkEnd w:id="718"/>
    <w:p>
      <w:pPr>
        <w:spacing w:after="0"/>
        <w:ind w:left="0"/>
        <w:jc w:val="both"/>
      </w:pPr>
      <w:r>
        <w:rPr>
          <w:rFonts w:ascii="Times New Roman"/>
          <w:b w:val="false"/>
          <w:i w:val="false"/>
          <w:color w:val="000000"/>
          <w:sz w:val="28"/>
        </w:rPr>
        <w:t>
      Қағаз жеткізгіштегі нұсқау белгіленген нысандағы бланкіде ресімделеді және:</w:t>
      </w:r>
    </w:p>
    <w:bookmarkStart w:name="z720" w:id="719"/>
    <w:p>
      <w:pPr>
        <w:spacing w:after="0"/>
        <w:ind w:left="0"/>
        <w:jc w:val="both"/>
      </w:pPr>
      <w:r>
        <w:rPr>
          <w:rFonts w:ascii="Times New Roman"/>
          <w:b w:val="false"/>
          <w:i w:val="false"/>
          <w:color w:val="000000"/>
          <w:sz w:val="28"/>
        </w:rPr>
        <w:t>
      1) Қазақстан Республикасы Ұлттық Банкі нормативтік құқықтық актісінің талаптарына сәйкес деректемелер;</w:t>
      </w:r>
    </w:p>
    <w:bookmarkEnd w:id="719"/>
    <w:bookmarkStart w:name="z721" w:id="720"/>
    <w:p>
      <w:pPr>
        <w:spacing w:after="0"/>
        <w:ind w:left="0"/>
        <w:jc w:val="both"/>
      </w:pPr>
      <w:r>
        <w:rPr>
          <w:rFonts w:ascii="Times New Roman"/>
          <w:b w:val="false"/>
          <w:i w:val="false"/>
          <w:color w:val="000000"/>
          <w:sz w:val="28"/>
        </w:rPr>
        <w:t>
      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bookmarkEnd w:id="720"/>
    <w:bookmarkStart w:name="z722" w:id="721"/>
    <w:p>
      <w:pPr>
        <w:spacing w:after="0"/>
        <w:ind w:left="0"/>
        <w:jc w:val="both"/>
      </w:pPr>
      <w:r>
        <w:rPr>
          <w:rFonts w:ascii="Times New Roman"/>
          <w:b w:val="false"/>
          <w:i w:val="false"/>
          <w:color w:val="000000"/>
          <w:sz w:val="28"/>
        </w:rPr>
        <w:t>
      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p>
    <w:bookmarkEnd w:id="721"/>
    <w:bookmarkStart w:name="z723" w:id="722"/>
    <w:p>
      <w:pPr>
        <w:spacing w:after="0"/>
        <w:ind w:left="0"/>
        <w:jc w:val="both"/>
      </w:pPr>
      <w:r>
        <w:rPr>
          <w:rFonts w:ascii="Times New Roman"/>
          <w:b w:val="false"/>
          <w:i w:val="false"/>
          <w:color w:val="000000"/>
          <w:sz w:val="28"/>
        </w:rPr>
        <w:t>
      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алынса, онда осындай нұсқауды немесе өкімді ақша жөнелтушінің банкі келесі операциялық күннің басында алды деп есептеледі.</w:t>
      </w:r>
    </w:p>
    <w:bookmarkEnd w:id="722"/>
    <w:bookmarkStart w:name="z724" w:id="723"/>
    <w:p>
      <w:pPr>
        <w:spacing w:after="0"/>
        <w:ind w:left="0"/>
        <w:jc w:val="both"/>
      </w:pPr>
      <w:r>
        <w:rPr>
          <w:rFonts w:ascii="Times New Roman"/>
          <w:b w:val="false"/>
          <w:i w:val="false"/>
          <w:color w:val="000000"/>
          <w:sz w:val="28"/>
        </w:rPr>
        <w:t>
      4. Нұсқауды, оны кері қайтарып алу немесе оның орындалуын тоқтата тұру туралы өкімді беру:</w:t>
      </w:r>
    </w:p>
    <w:bookmarkEnd w:id="723"/>
    <w:bookmarkStart w:name="z725" w:id="724"/>
    <w:p>
      <w:pPr>
        <w:spacing w:after="0"/>
        <w:ind w:left="0"/>
        <w:jc w:val="both"/>
      </w:pPr>
      <w:r>
        <w:rPr>
          <w:rFonts w:ascii="Times New Roman"/>
          <w:b w:val="false"/>
          <w:i w:val="false"/>
          <w:color w:val="000000"/>
          <w:sz w:val="28"/>
        </w:rPr>
        <w:t>
      1) қағаз жеткізгіште жасамастан, тиiстi электрондық байланыс арналары мен телекоммуникациялар желісін пайдалана отырып, электрондық тәсілмен беру арқылы;</w:t>
      </w:r>
    </w:p>
    <w:bookmarkEnd w:id="724"/>
    <w:bookmarkStart w:name="z726" w:id="725"/>
    <w:p>
      <w:pPr>
        <w:spacing w:after="0"/>
        <w:ind w:left="0"/>
        <w:jc w:val="both"/>
      </w:pPr>
      <w:r>
        <w:rPr>
          <w:rFonts w:ascii="Times New Roman"/>
          <w:b w:val="false"/>
          <w:i w:val="false"/>
          <w:color w:val="000000"/>
          <w:sz w:val="28"/>
        </w:rPr>
        <w:t>
      2) электрондық байланыс арналары мен телекоммуникациялар желісін пайдалану мүмкіндігі болмаған кезде электрондық жеткізгіште;</w:t>
      </w:r>
    </w:p>
    <w:bookmarkEnd w:id="725"/>
    <w:bookmarkStart w:name="z727" w:id="726"/>
    <w:p>
      <w:pPr>
        <w:spacing w:after="0"/>
        <w:ind w:left="0"/>
        <w:jc w:val="both"/>
      </w:pPr>
      <w:r>
        <w:rPr>
          <w:rFonts w:ascii="Times New Roman"/>
          <w:b w:val="false"/>
          <w:i w:val="false"/>
          <w:color w:val="000000"/>
          <w:sz w:val="28"/>
        </w:rPr>
        <w:t>
      3) қағаз жеткізгіште орындалған төлем құжатының, оны кері қайтарып алу немесе оның орындалуын тоқтата тұру туралы өкімнің түпнұсқасын ұсыну арқылы жүргізіледі.</w:t>
      </w:r>
    </w:p>
    <w:bookmarkEnd w:id="726"/>
    <w:bookmarkStart w:name="z728" w:id="727"/>
    <w:p>
      <w:pPr>
        <w:spacing w:after="0"/>
        <w:ind w:left="0"/>
        <w:jc w:val="both"/>
      </w:pPr>
      <w:r>
        <w:rPr>
          <w:rFonts w:ascii="Times New Roman"/>
          <w:b w:val="false"/>
          <w:i w:val="false"/>
          <w:color w:val="000000"/>
          <w:sz w:val="28"/>
        </w:rPr>
        <w:t>
      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беруге рұқсат етіледі.</w:t>
      </w:r>
    </w:p>
    <w:bookmarkEnd w:id="727"/>
    <w:bookmarkStart w:name="z729" w:id="728"/>
    <w:p>
      <w:pPr>
        <w:spacing w:after="0"/>
        <w:ind w:left="0"/>
        <w:jc w:val="both"/>
      </w:pPr>
      <w:r>
        <w:rPr>
          <w:rFonts w:ascii="Times New Roman"/>
          <w:b w:val="false"/>
          <w:i w:val="false"/>
          <w:color w:val="000000"/>
          <w:sz w:val="28"/>
        </w:rPr>
        <w:t>
      6. Қазақстан Республикасының заңнамасында қағаз жеткізгіште ғана пайдаланылуы көзделген нұсқауды электрондық тәсілмен беруге тыйым салынады.</w:t>
      </w:r>
    </w:p>
    <w:bookmarkEnd w:id="728"/>
    <w:bookmarkStart w:name="z730" w:id="729"/>
    <w:p>
      <w:pPr>
        <w:spacing w:after="0"/>
        <w:ind w:left="0"/>
        <w:jc w:val="both"/>
      </w:pPr>
      <w:r>
        <w:rPr>
          <w:rFonts w:ascii="Times New Roman"/>
          <w:b w:val="false"/>
          <w:i w:val="false"/>
          <w:color w:val="000000"/>
          <w:sz w:val="28"/>
        </w:rPr>
        <w:t>
      7. Егер бастамашы банктiң немесе банк операцияларының жекелеген түрлерін жүзеге асыратын ұйымның клиентi болып табылса, бастамашының банкке немесе банк операцияларының жекелеген түрлерін жүзеге асыратын ұйымға нұсқау беруінің тәсілдерi, тәртібі және талаптары олардың арасындағы шартта көрсетiледi. Егер бастамашы банктiң немесе банк операцияларының жекелеген түрлерін жүзеге асыратын ұйымның клиентi болып табылмаса, онда нұсқау беру осы Заңның нормаларына және Қазақстан Республикасы Ұлттық Банкінің нормативтiк құқықтық актілеріне сәйкес жүргiзiледі.</w:t>
      </w:r>
    </w:p>
    <w:bookmarkEnd w:id="729"/>
    <w:bookmarkStart w:name="z731" w:id="730"/>
    <w:p>
      <w:pPr>
        <w:spacing w:after="0"/>
        <w:ind w:left="0"/>
        <w:jc w:val="both"/>
      </w:pPr>
      <w:r>
        <w:rPr>
          <w:rFonts w:ascii="Times New Roman"/>
          <w:b w:val="false"/>
          <w:i w:val="false"/>
          <w:color w:val="000000"/>
          <w:sz w:val="28"/>
        </w:rPr>
        <w:t>
      8. Нұсқау, оны кері қайтарып алу немесе оның орындалуын тоқтата тұру туралы өкім қазақ және (немесе) орыс тілдерінде жасалады. Басқа да тілдерді пайдалану мүмкіндігі банк немесе банк операцияларының жекелеген түрлерін жүзеге асыратын ұйым мен оның клиенті арасындағы шартта белгіленеді.</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731"/>
    <w:p>
      <w:pPr>
        <w:spacing w:after="0"/>
        <w:ind w:left="0"/>
        <w:jc w:val="left"/>
      </w:pPr>
      <w:r>
        <w:rPr>
          <w:rFonts w:ascii="Times New Roman"/>
          <w:b/>
          <w:i w:val="false"/>
          <w:color w:val="000000"/>
        </w:rPr>
        <w:t xml:space="preserve"> 46-бап. Нұсқауды орындау</w:t>
      </w:r>
    </w:p>
    <w:bookmarkEnd w:id="731"/>
    <w:bookmarkStart w:name="z733" w:id="732"/>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нұсқауды қабылдаған кезде банк немесе банк операцияларының жекелеген түрлерін жүзеге асыратын ұйым нұсқауды жасау, беру тәртібіне қойылатын талаптарға және Қазақстан Республикасының заңнамасында және (немесе) шарт талаптарында белгіленген өзге де талаптарға оның сәйкестігін тексеруге және егер Қазақстан Республикасының заңнамасында өзгеше белгіленбесе, нұсқауда көрсетілген талаптарды сақтай отырып орындауға не оны орындаудан бас тартуға міндетті.</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Бірінші бөлік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Инкассолық өкім арқылы берілген нұсқауды орындауды банк немесе банк операцияларының жекелеген түрлерін жүзеге асыратын ұйым, инкассолық өкімнің белгіленбеген мерзімдерде орындалуын, сондай-ақ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нұсқауды алған күннен кейінгі операциялық үш күннен кешіктірмей жасайды.</w:t>
      </w:r>
    </w:p>
    <w:bookmarkStart w:name="z735" w:id="733"/>
    <w:p>
      <w:pPr>
        <w:spacing w:after="0"/>
        <w:ind w:left="0"/>
        <w:jc w:val="both"/>
      </w:pPr>
      <w:r>
        <w:rPr>
          <w:rFonts w:ascii="Times New Roman"/>
          <w:b w:val="false"/>
          <w:i w:val="false"/>
          <w:color w:val="000000"/>
          <w:sz w:val="28"/>
        </w:rPr>
        <w:t>
      3. Бір банкте немесе банк операцияларының жекелеген түрлерін жүзеге асыратын бір ұйымда ашылған банктік шоттар арасында ақша аударуды ақша жөнелтушінің банкі операциялық бір күн ішінде жүзеге асырады.</w:t>
      </w:r>
    </w:p>
    <w:bookmarkEnd w:id="733"/>
    <w:bookmarkStart w:name="z736" w:id="734"/>
    <w:p>
      <w:pPr>
        <w:spacing w:after="0"/>
        <w:ind w:left="0"/>
        <w:jc w:val="both"/>
      </w:pPr>
      <w:r>
        <w:rPr>
          <w:rFonts w:ascii="Times New Roman"/>
          <w:b w:val="false"/>
          <w:i w:val="false"/>
          <w:color w:val="000000"/>
          <w:sz w:val="28"/>
        </w:rPr>
        <w:t>
      4. Халықаралық төлемдер және (немесе) ақша аударымдары Қазақстан Республикасының валюталық заңнамасында белгіленген талаптар сақтала отырып, нұсқаудыалған күннен кейінгі операциялық үш күннен кешіктірілмей орындалады.</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Бірінші бөлік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Бенефициардың банкі бас тарту себебін көрсете отырып, нұсқауды алған операциялық күннің ішінде нұсқауды орындаудан бас тартады.</w:t>
      </w:r>
    </w:p>
    <w:bookmarkStart w:name="z738" w:id="735"/>
    <w:p>
      <w:pPr>
        <w:spacing w:after="0"/>
        <w:ind w:left="0"/>
        <w:jc w:val="both"/>
      </w:pPr>
      <w:r>
        <w:rPr>
          <w:rFonts w:ascii="Times New Roman"/>
          <w:b w:val="false"/>
          <w:i w:val="false"/>
          <w:color w:val="000000"/>
          <w:sz w:val="28"/>
        </w:rPr>
        <w:t>
      6. Егер ақша жөнелтуші мен ақша жөнелтушінің банкі арасындағы шартта өзгеше көзделмесе, ақша жөнелтуші банк нұсқауды орындау үшін, ақша жөнелтуші оны орындау үшін қажетті ақша сомасын қамтамасыз етуге міндетті.</w:t>
      </w:r>
    </w:p>
    <w:bookmarkEnd w:id="735"/>
    <w:bookmarkStart w:name="z739" w:id="736"/>
    <w:p>
      <w:pPr>
        <w:spacing w:after="0"/>
        <w:ind w:left="0"/>
        <w:jc w:val="both"/>
      </w:pPr>
      <w:r>
        <w:rPr>
          <w:rFonts w:ascii="Times New Roman"/>
          <w:b w:val="false"/>
          <w:i w:val="false"/>
          <w:color w:val="000000"/>
          <w:sz w:val="28"/>
        </w:rPr>
        <w:t>
      7. Банктің немесе банк операцияларының жекелеген түрлерін жүзеге асыратын ұйымның нұсқауды орындаудан бас тартуы мынадай негіздер бойынша:</w:t>
      </w:r>
    </w:p>
    <w:bookmarkEnd w:id="736"/>
    <w:bookmarkStart w:name="z740" w:id="737"/>
    <w:p>
      <w:pPr>
        <w:spacing w:after="0"/>
        <w:ind w:left="0"/>
        <w:jc w:val="both"/>
      </w:pPr>
      <w:r>
        <w:rPr>
          <w:rFonts w:ascii="Times New Roman"/>
          <w:b w:val="false"/>
          <w:i w:val="false"/>
          <w:color w:val="000000"/>
          <w:sz w:val="28"/>
        </w:rPr>
        <w:t>
      1) егер шартта төлем қызметтерін берушінің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p>
    <w:bookmarkEnd w:id="737"/>
    <w:bookmarkStart w:name="z741" w:id="738"/>
    <w:p>
      <w:pPr>
        <w:spacing w:after="0"/>
        <w:ind w:left="0"/>
        <w:jc w:val="both"/>
      </w:pPr>
      <w:r>
        <w:rPr>
          <w:rFonts w:ascii="Times New Roman"/>
          <w:b w:val="false"/>
          <w:i w:val="false"/>
          <w:color w:val="000000"/>
          <w:sz w:val="28"/>
        </w:rPr>
        <w:t>
      2) егер нұсқауда қолдан жасау, түзету, толықтыру және бүліну белгілері болса, оның ішінде, нұсқау жөнелтуші мен ақша жөнелтушінің банкі арасындағы шартта белгіленген рұқсат етілмеген төлемдерден қорғау әрекеттерінің тәртібі бұзыла отырып берілсе;</w:t>
      </w:r>
    </w:p>
    <w:bookmarkEnd w:id="738"/>
    <w:bookmarkStart w:name="z742" w:id="739"/>
    <w:p>
      <w:pPr>
        <w:spacing w:after="0"/>
        <w:ind w:left="0"/>
        <w:jc w:val="both"/>
      </w:pPr>
      <w:r>
        <w:rPr>
          <w:rFonts w:ascii="Times New Roman"/>
          <w:b w:val="false"/>
          <w:i w:val="false"/>
          <w:color w:val="000000"/>
          <w:sz w:val="28"/>
        </w:rPr>
        <w:t>
      3) бастамашы нұсқауды жасау және беру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p>
    <w:bookmarkEnd w:id="739"/>
    <w:bookmarkStart w:name="z743" w:id="740"/>
    <w:p>
      <w:pPr>
        <w:spacing w:after="0"/>
        <w:ind w:left="0"/>
        <w:jc w:val="both"/>
      </w:pPr>
      <w:r>
        <w:rPr>
          <w:rFonts w:ascii="Times New Roman"/>
          <w:b w:val="false"/>
          <w:i w:val="false"/>
          <w:color w:val="000000"/>
          <w:sz w:val="28"/>
        </w:rPr>
        <w:t>
      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p>
    <w:bookmarkEnd w:id="740"/>
    <w:bookmarkStart w:name="z744" w:id="741"/>
    <w:p>
      <w:pPr>
        <w:spacing w:after="0"/>
        <w:ind w:left="0"/>
        <w:jc w:val="both"/>
      </w:pPr>
      <w:r>
        <w:rPr>
          <w:rFonts w:ascii="Times New Roman"/>
          <w:b w:val="false"/>
          <w:i w:val="false"/>
          <w:color w:val="000000"/>
          <w:sz w:val="28"/>
        </w:rPr>
        <w:t xml:space="preserve">
      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Қазақстан Республикасы Әлеуметтік кодексінің 112-бабы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берілетін материалдық көмекті,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шотқа қойылған жағдайларда;</w:t>
      </w:r>
    </w:p>
    <w:bookmarkEnd w:id="741"/>
    <w:bookmarkStart w:name="z870" w:id="742"/>
    <w:p>
      <w:pPr>
        <w:spacing w:after="0"/>
        <w:ind w:left="0"/>
        <w:jc w:val="both"/>
      </w:pPr>
      <w:r>
        <w:rPr>
          <w:rFonts w:ascii="Times New Roman"/>
          <w:b w:val="false"/>
          <w:i w:val="false"/>
          <w:color w:val="000000"/>
          <w:sz w:val="28"/>
        </w:rPr>
        <w:t>
      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bookmarkEnd w:id="742"/>
    <w:bookmarkStart w:name="z905" w:id="743"/>
    <w:p>
      <w:pPr>
        <w:spacing w:after="0"/>
        <w:ind w:left="0"/>
        <w:jc w:val="both"/>
      </w:pPr>
      <w:r>
        <w:rPr>
          <w:rFonts w:ascii="Times New Roman"/>
          <w:b w:val="false"/>
          <w:i w:val="false"/>
          <w:color w:val="000000"/>
          <w:sz w:val="28"/>
        </w:rPr>
        <w:t xml:space="preserve">
      5-2) өзіне қатысты "Оңалту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банкроттық туралы іс қозғалған немесе өзіне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рәсімді қолдану туралы іс қозғалған немесе рәсім қолданылған борышкердің банктік шотына банктік шоттан ақша өндіріп алу туралы талап қойылған жағдайларда;</w:t>
      </w:r>
    </w:p>
    <w:bookmarkEnd w:id="743"/>
    <w:bookmarkStart w:name="z745" w:id="744"/>
    <w:p>
      <w:pPr>
        <w:spacing w:after="0"/>
        <w:ind w:left="0"/>
        <w:jc w:val="both"/>
      </w:pPr>
      <w:r>
        <w:rPr>
          <w:rFonts w:ascii="Times New Roman"/>
          <w:b w:val="false"/>
          <w:i w:val="false"/>
          <w:color w:val="000000"/>
          <w:sz w:val="28"/>
        </w:rPr>
        <w:t>
      6) рұқсат етілмеген төлем анықталған кезде, сондай-ақ бенефициардың пайдасына аударылатын ақшаның құқыққа сыйымсыз алынғандығы негізделген фактілер анықталған және расталған жағдайларда;</w:t>
      </w:r>
    </w:p>
    <w:bookmarkEnd w:id="744"/>
    <w:bookmarkStart w:name="z746" w:id="745"/>
    <w:p>
      <w:pPr>
        <w:spacing w:after="0"/>
        <w:ind w:left="0"/>
        <w:jc w:val="both"/>
      </w:pPr>
      <w:r>
        <w:rPr>
          <w:rFonts w:ascii="Times New Roman"/>
          <w:b w:val="false"/>
          <w:i w:val="false"/>
          <w:color w:val="000000"/>
          <w:sz w:val="28"/>
        </w:rPr>
        <w:t>
      7)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мүлікке билік етуге уақытша шектеу қою, клиенттің банктік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bookmarkEnd w:id="745"/>
    <w:p>
      <w:pPr>
        <w:spacing w:after="0"/>
        <w:ind w:left="0"/>
        <w:jc w:val="both"/>
      </w:pPr>
      <w:r>
        <w:rPr>
          <w:rFonts w:ascii="Times New Roman"/>
          <w:b w:val="false"/>
          <w:i w:val="false"/>
          <w:color w:val="000000"/>
          <w:sz w:val="28"/>
        </w:rPr>
        <w:t>
      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bookmarkStart w:name="z747" w:id="746"/>
    <w:p>
      <w:pPr>
        <w:spacing w:after="0"/>
        <w:ind w:left="0"/>
        <w:jc w:val="both"/>
      </w:pPr>
      <w:r>
        <w:rPr>
          <w:rFonts w:ascii="Times New Roman"/>
          <w:b w:val="false"/>
          <w:i w:val="false"/>
          <w:color w:val="000000"/>
          <w:sz w:val="28"/>
        </w:rPr>
        <w:t>
      8. Банктің немесе банк операцияларының жекелеген түрлерін жүзеге асыратын ұйымның алынған нұсқаудың:</w:t>
      </w:r>
    </w:p>
    <w:bookmarkEnd w:id="746"/>
    <w:bookmarkStart w:name="z748" w:id="747"/>
    <w:p>
      <w:pPr>
        <w:spacing w:after="0"/>
        <w:ind w:left="0"/>
        <w:jc w:val="both"/>
      </w:pPr>
      <w:r>
        <w:rPr>
          <w:rFonts w:ascii="Times New Roman"/>
          <w:b w:val="false"/>
          <w:i w:val="false"/>
          <w:color w:val="000000"/>
          <w:sz w:val="28"/>
        </w:rPr>
        <w:t>
      1) егер банк немесе банк операцияларының жекелеген түрлерін жүзеге асыратын ұйым бенефициарға қызмет көрсетпеген жағдайда, нұсқауды келесі банкке немесе банк операцияларының жекелеген түрлерін жүзеге асыратын ұйымға беру;</w:t>
      </w:r>
    </w:p>
    <w:bookmarkEnd w:id="747"/>
    <w:bookmarkStart w:name="z749" w:id="748"/>
    <w:p>
      <w:pPr>
        <w:spacing w:after="0"/>
        <w:ind w:left="0"/>
        <w:jc w:val="both"/>
      </w:pPr>
      <w:r>
        <w:rPr>
          <w:rFonts w:ascii="Times New Roman"/>
          <w:b w:val="false"/>
          <w:i w:val="false"/>
          <w:color w:val="000000"/>
          <w:sz w:val="28"/>
        </w:rPr>
        <w:t>
      2) егер ақша жөнелтушінің банкі бенефициардың банкі болып табылса, ақша аударымын аяқтау;</w:t>
      </w:r>
    </w:p>
    <w:bookmarkEnd w:id="748"/>
    <w:bookmarkStart w:name="z750" w:id="749"/>
    <w:p>
      <w:pPr>
        <w:spacing w:after="0"/>
        <w:ind w:left="0"/>
        <w:jc w:val="both"/>
      </w:pPr>
      <w:r>
        <w:rPr>
          <w:rFonts w:ascii="Times New Roman"/>
          <w:b w:val="false"/>
          <w:i w:val="false"/>
          <w:color w:val="000000"/>
          <w:sz w:val="28"/>
        </w:rPr>
        <w:t>
      3) егер банк немесе банк операцияларының жекелеген түрлерін жүзеге асыратын ұйым ақша жөнелтушіге қызмет көрсеткен жағдайда, қолма-қол ақшаны төлеу туралы бұйрықты көрсеткен бастамашыға қолма-қол ақшаны беру талаптарын орындауы нұсқауды орындау болып табылады.</w:t>
      </w:r>
    </w:p>
    <w:bookmarkEnd w:id="749"/>
    <w:bookmarkStart w:name="z751" w:id="750"/>
    <w:p>
      <w:pPr>
        <w:spacing w:after="0"/>
        <w:ind w:left="0"/>
        <w:jc w:val="both"/>
      </w:pPr>
      <w:r>
        <w:rPr>
          <w:rFonts w:ascii="Times New Roman"/>
          <w:b w:val="false"/>
          <w:i w:val="false"/>
          <w:color w:val="000000"/>
          <w:sz w:val="28"/>
        </w:rPr>
        <w:t>
      9. Бенефициардың банкi өзі орындайтын осындай нұсқауда белгіленген ақша сомасын орындалу мерзімі бенефициардың банкіне нұсқау келіп түскен кезде басталған, бенефициардың үшінші тұлғаның немесе осы банктің немесе банк операцияларының жекелеген түрлерін жүзеге асыратын ұйымның алдындағы міндеттемесі сомасының орнына үшiншi тұлғаның пайдасына немесе өз пайдасына Қазақстан Республикасының заңдарында белгiленген, банктен немесе банк операцияларының жекелеген түрлерін жүзеге асыратын ұйымнан ақшаны алудың кезектiлiгiн сақтауды ескере отырып есепке жатқызуға құқылы.</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16.05.2024 </w:t>
      </w:r>
      <w:r>
        <w:rPr>
          <w:rFonts w:ascii="Times New Roman"/>
          <w:b w:val="false"/>
          <w:i w:val="false"/>
          <w:color w:val="000000"/>
          <w:sz w:val="28"/>
        </w:rPr>
        <w:t>№ 82-VIII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 w:id="751"/>
    <w:p>
      <w:pPr>
        <w:spacing w:after="0"/>
        <w:ind w:left="0"/>
        <w:jc w:val="left"/>
      </w:pPr>
      <w:r>
        <w:rPr>
          <w:rFonts w:ascii="Times New Roman"/>
          <w:b/>
          <w:i w:val="false"/>
          <w:color w:val="000000"/>
        </w:rPr>
        <w:t xml:space="preserve"> 47-бап. Нұсқауды көрсетілетін төлем қызметтерін бөгде беруші арқылы орындау</w:t>
      </w:r>
    </w:p>
    <w:bookmarkEnd w:id="751"/>
    <w:bookmarkStart w:name="z752" w:id="752"/>
    <w:p>
      <w:pPr>
        <w:spacing w:after="0"/>
        <w:ind w:left="0"/>
        <w:jc w:val="both"/>
      </w:pPr>
      <w:r>
        <w:rPr>
          <w:rFonts w:ascii="Times New Roman"/>
          <w:b w:val="false"/>
          <w:i w:val="false"/>
          <w:color w:val="000000"/>
          <w:sz w:val="28"/>
        </w:rPr>
        <w:t xml:space="preserve">
      1. Осы Заңның 12-бабы 1-тармағының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төлем қызметтерін бөгде беруші көрсететін төлем қызметі клиенттің көрсетілетін төлем қызметтерін бөгде берушінің қашықтан қол жеткізу жүйесі арқылы берген және сәйкестендіру құралы арқылы расталған келісімінің негізінде жүзеге асырылады.</w:t>
      </w:r>
    </w:p>
    <w:bookmarkEnd w:id="752"/>
    <w:bookmarkStart w:name="z753" w:id="753"/>
    <w:p>
      <w:pPr>
        <w:spacing w:after="0"/>
        <w:ind w:left="0"/>
        <w:jc w:val="both"/>
      </w:pPr>
      <w:r>
        <w:rPr>
          <w:rFonts w:ascii="Times New Roman"/>
          <w:b w:val="false"/>
          <w:i w:val="false"/>
          <w:color w:val="000000"/>
          <w:sz w:val="28"/>
        </w:rPr>
        <w:t>
      2. Клиенттің банктік шотына қызмет көрсететін көрсетілетін төлем қызметтерін беруші төлем қызметтерін бөгде берушінің қашықтан қол жеткізу жүйесі арқылы клиенттің нұсқауын алғаннан кейін көрсетілетін төлем қызметтерін бөгде берушіге және (немесе) клиентке төлемді және (немесе) ақша аударымын жүзеге асыруға растауды тез арада жібереді.</w:t>
      </w:r>
    </w:p>
    <w:bookmarkEnd w:id="753"/>
    <w:bookmarkStart w:name="z754" w:id="754"/>
    <w:p>
      <w:pPr>
        <w:spacing w:after="0"/>
        <w:ind w:left="0"/>
        <w:jc w:val="both"/>
      </w:pPr>
      <w:r>
        <w:rPr>
          <w:rFonts w:ascii="Times New Roman"/>
          <w:b w:val="false"/>
          <w:i w:val="false"/>
          <w:color w:val="000000"/>
          <w:sz w:val="28"/>
        </w:rPr>
        <w:t xml:space="preserve">
      3. Клиенттің банктік шотына қызмет көрсететін көрсетілетін төлем қызметтерін беруші клиенттің көрсетілетін төлем қызметтерін бөгде берушінің қашықтан қол жеткізу жүйесі арқылы келіп түскен нұсқауларын рұқсат етілмеген төлемдерден қорғау әрекеттерінің тәртібін сақтай отырып, осы Заңның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49-баптарында</w:t>
      </w:r>
      <w:r>
        <w:rPr>
          <w:rFonts w:ascii="Times New Roman"/>
          <w:b w:val="false"/>
          <w:i w:val="false"/>
          <w:color w:val="000000"/>
          <w:sz w:val="28"/>
        </w:rPr>
        <w:t xml:space="preserve"> белгіленген тәртіппен және мерзімдерде орындайды.</w:t>
      </w:r>
    </w:p>
    <w:bookmarkEnd w:id="754"/>
    <w:bookmarkStart w:name="z755" w:id="755"/>
    <w:p>
      <w:pPr>
        <w:spacing w:after="0"/>
        <w:ind w:left="0"/>
        <w:jc w:val="both"/>
      </w:pPr>
      <w:r>
        <w:rPr>
          <w:rFonts w:ascii="Times New Roman"/>
          <w:b w:val="false"/>
          <w:i w:val="false"/>
          <w:color w:val="000000"/>
          <w:sz w:val="28"/>
        </w:rPr>
        <w:t>
      4. Белгілі бір төлем жүйесі немесе банктік шотқа қызмет көрсететін көрсетілетін төлем қызметтерін берушімен шарттық қатынастар шеңберінде көрсетілетін төлем қызметтерін бөгде берушінің қашықтан қол жеткізу жүйесі арқылы клиенттің нұсқауы өңделген және орындалған жағдайларда, соңғымен өзара есеп айырысулар тәртібі осы төлем жүйесінің қағидаларында немесе шарт талаптарында айқындалады.</w:t>
      </w:r>
    </w:p>
    <w:bookmarkEnd w:id="755"/>
    <w:bookmarkStart w:name="z756" w:id="756"/>
    <w:p>
      <w:pPr>
        <w:spacing w:after="0"/>
        <w:ind w:left="0"/>
        <w:jc w:val="both"/>
      </w:pPr>
      <w:r>
        <w:rPr>
          <w:rFonts w:ascii="Times New Roman"/>
          <w:b w:val="false"/>
          <w:i w:val="false"/>
          <w:color w:val="000000"/>
          <w:sz w:val="28"/>
        </w:rPr>
        <w:t>
      5. Көрсетілетін төлем қызметтерін бөгде беруші клиенттің және банктік шотқа қызмет көрсететін көрсетілетін төлем қызметтерін берушінің алдында өзінің қашықтан қол жеткізу жүйесінде жүзеге асырылған төлемдер және (немесе) ақша аударымдары бойынша рұқсат етілмеген төлемдердің және (немесе) алаяқтық әрекеттердің жүзеге асырылу салдарлары үшін жауаптылықта болады.</w:t>
      </w:r>
    </w:p>
    <w:bookmarkEnd w:id="756"/>
    <w:bookmarkStart w:name="z48" w:id="757"/>
    <w:p>
      <w:pPr>
        <w:spacing w:after="0"/>
        <w:ind w:left="0"/>
        <w:jc w:val="left"/>
      </w:pPr>
      <w:r>
        <w:rPr>
          <w:rFonts w:ascii="Times New Roman"/>
          <w:b/>
          <w:i w:val="false"/>
          <w:color w:val="000000"/>
        </w:rPr>
        <w:t xml:space="preserve"> 48-бап. Нұсқауларды орындау мерзімдері</w:t>
      </w:r>
    </w:p>
    <w:bookmarkEnd w:id="757"/>
    <w:bookmarkStart w:name="z757" w:id="758"/>
    <w:p>
      <w:pPr>
        <w:spacing w:after="0"/>
        <w:ind w:left="0"/>
        <w:jc w:val="both"/>
      </w:pPr>
      <w:r>
        <w:rPr>
          <w:rFonts w:ascii="Times New Roman"/>
          <w:b w:val="false"/>
          <w:i w:val="false"/>
          <w:color w:val="000000"/>
          <w:sz w:val="28"/>
        </w:rPr>
        <w:t>
      1. Банк немесе банк операцияларының жекелеген түрлерін жүзеге асыратын ұйым нұсқауды жөнелтуші бастама жасаған күні орындауды қамтамасыз етеді.</w:t>
      </w:r>
    </w:p>
    <w:bookmarkEnd w:id="758"/>
    <w:bookmarkStart w:name="z758" w:id="759"/>
    <w:p>
      <w:pPr>
        <w:spacing w:after="0"/>
        <w:ind w:left="0"/>
        <w:jc w:val="both"/>
      </w:pPr>
      <w:r>
        <w:rPr>
          <w:rFonts w:ascii="Times New Roman"/>
          <w:b w:val="false"/>
          <w:i w:val="false"/>
          <w:color w:val="000000"/>
          <w:sz w:val="28"/>
        </w:rPr>
        <w:t xml:space="preserve">
      2. Осы Заңның 53-бабының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жағдайды қоспағанда, бенефициардың банктік шотына немесе бенефициардың пайдасына ақша қабылданғанын көрсететін өзге де шотқа ақшаны есепке жатқызу жөніндегі нұсқауды орындауды бенефициардың банкі нұсқауды алған күнгі операциялық күннің ішінде жүзеге асырады.</w:t>
      </w:r>
    </w:p>
    <w:bookmarkEnd w:id="759"/>
    <w:bookmarkStart w:name="z759" w:id="760"/>
    <w:p>
      <w:pPr>
        <w:spacing w:after="0"/>
        <w:ind w:left="0"/>
        <w:jc w:val="both"/>
      </w:pPr>
      <w:r>
        <w:rPr>
          <w:rFonts w:ascii="Times New Roman"/>
          <w:b w:val="false"/>
          <w:i w:val="false"/>
          <w:color w:val="000000"/>
          <w:sz w:val="28"/>
        </w:rPr>
        <w:t>
      3. Осы баптың 1 және 2-тармақтарының нормалары:</w:t>
      </w:r>
    </w:p>
    <w:bookmarkEnd w:id="760"/>
    <w:bookmarkStart w:name="z760" w:id="761"/>
    <w:p>
      <w:pPr>
        <w:spacing w:after="0"/>
        <w:ind w:left="0"/>
        <w:jc w:val="both"/>
      </w:pPr>
      <w:r>
        <w:rPr>
          <w:rFonts w:ascii="Times New Roman"/>
          <w:b w:val="false"/>
          <w:i w:val="false"/>
          <w:color w:val="000000"/>
          <w:sz w:val="28"/>
        </w:rPr>
        <w:t>
      1) инкассолық өкім арқылы берілген;</w:t>
      </w:r>
    </w:p>
    <w:bookmarkEnd w:id="761"/>
    <w:bookmarkStart w:name="z761" w:id="762"/>
    <w:p>
      <w:pPr>
        <w:spacing w:after="0"/>
        <w:ind w:left="0"/>
        <w:jc w:val="both"/>
      </w:pPr>
      <w:r>
        <w:rPr>
          <w:rFonts w:ascii="Times New Roman"/>
          <w:b w:val="false"/>
          <w:i w:val="false"/>
          <w:color w:val="000000"/>
          <w:sz w:val="28"/>
        </w:rPr>
        <w:t>
      2) белгіленбеген мерзімдерде орындалуға жататын;</w:t>
      </w:r>
    </w:p>
    <w:bookmarkEnd w:id="762"/>
    <w:bookmarkStart w:name="z762" w:id="763"/>
    <w:p>
      <w:pPr>
        <w:spacing w:after="0"/>
        <w:ind w:left="0"/>
        <w:jc w:val="both"/>
      </w:pPr>
      <w:r>
        <w:rPr>
          <w:rFonts w:ascii="Times New Roman"/>
          <w:b w:val="false"/>
          <w:i w:val="false"/>
          <w:color w:val="000000"/>
          <w:sz w:val="28"/>
        </w:rPr>
        <w:t>
      3) валюталаудың алдағы күні көрсетілген;</w:t>
      </w:r>
    </w:p>
    <w:bookmarkEnd w:id="763"/>
    <w:bookmarkStart w:name="z763" w:id="764"/>
    <w:p>
      <w:pPr>
        <w:spacing w:after="0"/>
        <w:ind w:left="0"/>
        <w:jc w:val="both"/>
      </w:pPr>
      <w:r>
        <w:rPr>
          <w:rFonts w:ascii="Times New Roman"/>
          <w:b w:val="false"/>
          <w:i w:val="false"/>
          <w:color w:val="000000"/>
          <w:sz w:val="28"/>
        </w:rPr>
        <w:t>
      4) негізге алынып халықаралық төлемдер және (немесе) ақша аударымдары, сондай-ақ бағалы қағаздар нарығындағы мәмілелер бойынша есеп айырысулар жүзеге асырылатын;</w:t>
      </w:r>
    </w:p>
    <w:bookmarkEnd w:id="764"/>
    <w:bookmarkStart w:name="z764" w:id="765"/>
    <w:p>
      <w:pPr>
        <w:spacing w:after="0"/>
        <w:ind w:left="0"/>
        <w:jc w:val="both"/>
      </w:pPr>
      <w:r>
        <w:rPr>
          <w:rFonts w:ascii="Times New Roman"/>
          <w:b w:val="false"/>
          <w:i w:val="false"/>
          <w:color w:val="000000"/>
          <w:sz w:val="28"/>
        </w:rPr>
        <w:t>
      5) тауарларды немесе көрсетілетін қызметтерді жеке сауда орнынан сатып алу үшін электрондық төлем құралдарын пайдаланған кезде немесе электрондық сауданы жүзеге асырған кезде клиенттің келісімі түрінде берілген;</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қарыз бойынша мерзімі өткен берешекті өндіріп алу үшін төлем талабы арқылы ұсынылған нұсқауларды орындауға қолданылмайды.</w:t>
      </w:r>
    </w:p>
    <w:p>
      <w:pPr>
        <w:spacing w:after="0"/>
        <w:ind w:left="0"/>
        <w:jc w:val="both"/>
      </w:pPr>
      <w:r>
        <w:rPr>
          <w:rFonts w:ascii="Times New Roman"/>
          <w:b w:val="false"/>
          <w:i w:val="false"/>
          <w:color w:val="000000"/>
          <w:sz w:val="28"/>
        </w:rPr>
        <w:t>
      Осы нұсқауларды орындау мерзімдері Қазақстан Республикасының Ұлттық Банкі нормативтік құқықтық актілерінің талаптарында белгіленеді.</w:t>
      </w:r>
    </w:p>
    <w:bookmarkStart w:name="z766" w:id="766"/>
    <w:p>
      <w:pPr>
        <w:spacing w:after="0"/>
        <w:ind w:left="0"/>
        <w:jc w:val="both"/>
      </w:pPr>
      <w:r>
        <w:rPr>
          <w:rFonts w:ascii="Times New Roman"/>
          <w:b w:val="false"/>
          <w:i w:val="false"/>
          <w:color w:val="000000"/>
          <w:sz w:val="28"/>
        </w:rPr>
        <w:t>
      4.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орындаудан бас тартуды ақша жөнелтушінің банкі бас тарту себептерін көрсете отырып, нұсқауды алған күнгі операциялық күннің ішінде жасайды.</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49" w:id="767"/>
    <w:p>
      <w:pPr>
        <w:spacing w:after="0"/>
        <w:ind w:left="0"/>
        <w:jc w:val="left"/>
      </w:pPr>
      <w:r>
        <w:rPr>
          <w:rFonts w:ascii="Times New Roman"/>
          <w:b/>
          <w:i w:val="false"/>
          <w:color w:val="000000"/>
        </w:rPr>
        <w:t xml:space="preserve"> 49-бап. Валюталау күні көрсетілген нұсқауды орындау</w:t>
      </w:r>
    </w:p>
    <w:bookmarkEnd w:id="767"/>
    <w:bookmarkStart w:name="z767" w:id="768"/>
    <w:p>
      <w:pPr>
        <w:spacing w:after="0"/>
        <w:ind w:left="0"/>
        <w:jc w:val="both"/>
      </w:pPr>
      <w:r>
        <w:rPr>
          <w:rFonts w:ascii="Times New Roman"/>
          <w:b w:val="false"/>
          <w:i w:val="false"/>
          <w:color w:val="000000"/>
          <w:sz w:val="28"/>
        </w:rPr>
        <w:t>
      1. Төлем құжатында көрсетілген валюталау күні төлем құжатының үзінді көшірмесі жасалған күннен бастап күнтізбелік он күннен аспауға тиіс.</w:t>
      </w:r>
    </w:p>
    <w:bookmarkEnd w:id="768"/>
    <w:bookmarkStart w:name="z768" w:id="769"/>
    <w:p>
      <w:pPr>
        <w:spacing w:after="0"/>
        <w:ind w:left="0"/>
        <w:jc w:val="both"/>
      </w:pPr>
      <w:r>
        <w:rPr>
          <w:rFonts w:ascii="Times New Roman"/>
          <w:b w:val="false"/>
          <w:i w:val="false"/>
          <w:color w:val="000000"/>
          <w:sz w:val="28"/>
        </w:rPr>
        <w:t>
      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p>
    <w:bookmarkEnd w:id="769"/>
    <w:bookmarkStart w:name="z769" w:id="770"/>
    <w:p>
      <w:pPr>
        <w:spacing w:after="0"/>
        <w:ind w:left="0"/>
        <w:jc w:val="both"/>
      </w:pPr>
      <w:r>
        <w:rPr>
          <w:rFonts w:ascii="Times New Roman"/>
          <w:b w:val="false"/>
          <w:i w:val="false"/>
          <w:color w:val="000000"/>
          <w:sz w:val="28"/>
        </w:rPr>
        <w:t xml:space="preserve">
      3. Ақша жөнелтушінің ақшасын ақша жөнелтуші банкінің арнайы транзиттік шотына аудару клиенттің нұсқауын орындау үшін осы Заңда белгіленген мерзімдерде, бірақ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айқындалған мерзімдерден кешіктірілмей жүзеге асырылады.</w:t>
      </w:r>
    </w:p>
    <w:bookmarkEnd w:id="770"/>
    <w:bookmarkStart w:name="z770" w:id="771"/>
    <w:p>
      <w:pPr>
        <w:spacing w:after="0"/>
        <w:ind w:left="0"/>
        <w:jc w:val="both"/>
      </w:pPr>
      <w:r>
        <w:rPr>
          <w:rFonts w:ascii="Times New Roman"/>
          <w:b w:val="false"/>
          <w:i w:val="false"/>
          <w:color w:val="000000"/>
          <w:sz w:val="28"/>
        </w:rPr>
        <w:t xml:space="preserve">
      4. Ақша жөнелтуші банкінің арнайы транзиттік шотынан ақша аударуды ақша жөнелтушінің банкі осы баптың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тәртіппен бенефициар банкінің ақшаны бенефициардың банктік шотына есепке жатқызуына мүмкіндік беретін уақытты ескере отырып, төлем құжатында көрсетілген валюталау күнінен кешіктірмей жүзеге асырады.</w:t>
      </w:r>
    </w:p>
    <w:bookmarkEnd w:id="771"/>
    <w:bookmarkStart w:name="z771" w:id="772"/>
    <w:p>
      <w:pPr>
        <w:spacing w:after="0"/>
        <w:ind w:left="0"/>
        <w:jc w:val="both"/>
      </w:pPr>
      <w:r>
        <w:rPr>
          <w:rFonts w:ascii="Times New Roman"/>
          <w:b w:val="false"/>
          <w:i w:val="false"/>
          <w:color w:val="000000"/>
          <w:sz w:val="28"/>
        </w:rPr>
        <w:t>
      5. Бенефициардың банкі ақшаны бенефициардың банктік шотына валюталау күнімен айқындалған операциялық күн ішінде есепке жатқызады.</w:t>
      </w:r>
    </w:p>
    <w:bookmarkEnd w:id="772"/>
    <w:bookmarkStart w:name="z772" w:id="773"/>
    <w:p>
      <w:pPr>
        <w:spacing w:after="0"/>
        <w:ind w:left="0"/>
        <w:jc w:val="both"/>
      </w:pPr>
      <w:r>
        <w:rPr>
          <w:rFonts w:ascii="Times New Roman"/>
          <w:b w:val="false"/>
          <w:i w:val="false"/>
          <w:color w:val="000000"/>
          <w:sz w:val="28"/>
        </w:rPr>
        <w:t>
      Егер валюталау күні жұмыс істемейтін күнге сәйкес келсе, онда бенефициардың банкі ақшаны валюталау күні деп айқындалған күннен кейінгі бірінші жұмыс күні бенефициардың банктік шотына есепке жатқызады.</w:t>
      </w:r>
    </w:p>
    <w:bookmarkEnd w:id="773"/>
    <w:bookmarkStart w:name="z773" w:id="774"/>
    <w:p>
      <w:pPr>
        <w:spacing w:after="0"/>
        <w:ind w:left="0"/>
        <w:jc w:val="both"/>
      </w:pPr>
      <w:r>
        <w:rPr>
          <w:rFonts w:ascii="Times New Roman"/>
          <w:b w:val="false"/>
          <w:i w:val="false"/>
          <w:color w:val="000000"/>
          <w:sz w:val="28"/>
        </w:rPr>
        <w:t>
      6. Төлем құжатында көрсетілген валюталау күніне сәйкес келмейтін операциялық күні ақша бенефициардың банктік шотына есепке жатқызылған кезде валюталау күні көрсетілген нұсқау шарттарын бұзған банк банктік шот шартында айқындалған тәртіппен жауаптылықта болады.</w:t>
      </w:r>
    </w:p>
    <w:bookmarkEnd w:id="774"/>
    <w:bookmarkStart w:name="z50" w:id="775"/>
    <w:p>
      <w:pPr>
        <w:spacing w:after="0"/>
        <w:ind w:left="0"/>
        <w:jc w:val="left"/>
      </w:pPr>
      <w:r>
        <w:rPr>
          <w:rFonts w:ascii="Times New Roman"/>
          <w:b/>
          <w:i w:val="false"/>
          <w:color w:val="000000"/>
        </w:rPr>
        <w:t xml:space="preserve"> 50-бап. Нұсқауды кері қайтару және орындауды тоқтата тұру</w:t>
      </w:r>
    </w:p>
    <w:bookmarkEnd w:id="775"/>
    <w:bookmarkStart w:name="z774" w:id="776"/>
    <w:p>
      <w:pPr>
        <w:spacing w:after="0"/>
        <w:ind w:left="0"/>
        <w:jc w:val="both"/>
      </w:pPr>
      <w:r>
        <w:rPr>
          <w:rFonts w:ascii="Times New Roman"/>
          <w:b w:val="false"/>
          <w:i w:val="false"/>
          <w:color w:val="000000"/>
          <w:sz w:val="28"/>
        </w:rPr>
        <w:t>
      1. Нұсқауды кері қайтару және нұсқауды орындауды тоқтата тұру бастамашы ақша жөнелтушінің банкіне жіберген тиісті өкімінің негізінде оны орындағанға дейін және (немесе) ақша жөнелтушінің банкі бенефициарға төлемді оның пайдасына қабылдау туралы ақпаратты жібергенге дейін жүзеге асырылады. Кері қайтару туралы өкімді орындау мерзімі, сондай-ақ оны беру тәсілі шартта және (немесе) Қазақстан Республикасы Ұлттық Банкінің нормативтік құқықтық актісінде белгіленеді.</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 жаңа редакцияда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Заңында белгіленген тәртіппен жүзеге асырылады.</w:t>
      </w:r>
    </w:p>
    <w:bookmarkStart w:name="z775" w:id="777"/>
    <w:p>
      <w:pPr>
        <w:spacing w:after="0"/>
        <w:ind w:left="0"/>
        <w:jc w:val="both"/>
      </w:pPr>
      <w:r>
        <w:rPr>
          <w:rFonts w:ascii="Times New Roman"/>
          <w:b w:val="false"/>
          <w:i w:val="false"/>
          <w:color w:val="000000"/>
          <w:sz w:val="28"/>
        </w:rPr>
        <w:t>
      2. Нұсқауды кері қайтару немесе нұсқауды орындауды тоқтата тұру туралы өкімді электрондық тәсілмен жіберу кезінде осы өкімдердің бастамашысы мен ақша жөнелтушінің банкі арасындағы шартта белгіленген қорғау әрекеттерінің тәртібі сақталады.</w:t>
      </w:r>
    </w:p>
    <w:bookmarkEnd w:id="777"/>
    <w:bookmarkStart w:name="z776" w:id="778"/>
    <w:p>
      <w:pPr>
        <w:spacing w:after="0"/>
        <w:ind w:left="0"/>
        <w:jc w:val="both"/>
      </w:pPr>
      <w:r>
        <w:rPr>
          <w:rFonts w:ascii="Times New Roman"/>
          <w:b w:val="false"/>
          <w:i w:val="false"/>
          <w:color w:val="000000"/>
          <w:sz w:val="28"/>
        </w:rPr>
        <w:t>
      3. Нұсқауды кері қайтару туралы өкім уақтылы алынған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Нұсқауды орындау Қазақстан Республикасындағы банктер және банк қызметі туралы" Қазақстан Республикасы Заңының 61-9-бабында,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заңдарына сәйкес банктік шоттағы ақшаға тыйым салу, мүлікке билік етуге уақытша шектеу қою туралы акт, ақша жөнелтушінің банктік шотында немесе ақша жөнелтушінің банкінде шығыс операцияларын тоқтата тұру туралы уәкiлеттi мемлекеттік органның немесе лауазымды адамның шешiмi және (немесе) өкімі, сондай-ақ Қазақстан Республикасының заңдарына сәйкес осы нұсқаудан бұрын орындалуға жататын, ақша жөнелтушiнің ақшасын алып қою туралы уәкiлеттi мемлекеттік органның, лауазымды адамның немесе сот орындаушысының шешiмi берілсе, тоқтатыла тұрады. Ақша жөнелтушінің банкі жоғарыда көрсетілген негiздер бойынша нұсқауды орындауды тоқтата тұруға байланысты залалдар үшiн жауаптылықта болмайды.</w:t>
      </w:r>
    </w:p>
    <w:bookmarkStart w:name="z778" w:id="779"/>
    <w:p>
      <w:pPr>
        <w:spacing w:after="0"/>
        <w:ind w:left="0"/>
        <w:jc w:val="both"/>
      </w:pPr>
      <w:r>
        <w:rPr>
          <w:rFonts w:ascii="Times New Roman"/>
          <w:b w:val="false"/>
          <w:i w:val="false"/>
          <w:color w:val="000000"/>
          <w:sz w:val="28"/>
        </w:rPr>
        <w:t xml:space="preserve">
      5. Осы Заңның 25-бабының </w:t>
      </w:r>
      <w:r>
        <w:rPr>
          <w:rFonts w:ascii="Times New Roman"/>
          <w:b w:val="false"/>
          <w:i w:val="false"/>
          <w:color w:val="000000"/>
          <w:sz w:val="28"/>
        </w:rPr>
        <w:t>10-тармағына</w:t>
      </w:r>
      <w:r>
        <w:rPr>
          <w:rFonts w:ascii="Times New Roman"/>
          <w:b w:val="false"/>
          <w:i w:val="false"/>
          <w:color w:val="000000"/>
          <w:sz w:val="28"/>
        </w:rPr>
        <w:t xml:space="preserve"> сәйкес "электрондық үкіметтің" төлем шлюзі арқылы банктер мемлекеттік органдарға, соттарға мәліметтер мен ақпарат берген төлемдерді бюджетке төлеуге және мемлекеттік көрсетілетін қызметтерге ақы төлеуге байланысты төлемдер және (немесе) ақша аударымдары бойынша нұсқауды кері қайтарып алуға және нұсқаудың орындалуын тоқтата тұруға жол берілмейді.</w:t>
      </w:r>
    </w:p>
    <w:bookmarkEnd w:id="779"/>
    <w:bookmarkStart w:name="z779" w:id="780"/>
    <w:p>
      <w:pPr>
        <w:spacing w:after="0"/>
        <w:ind w:left="0"/>
        <w:jc w:val="both"/>
      </w:pPr>
      <w:r>
        <w:rPr>
          <w:rFonts w:ascii="Times New Roman"/>
          <w:b w:val="false"/>
          <w:i w:val="false"/>
          <w:color w:val="000000"/>
          <w:sz w:val="28"/>
        </w:rPr>
        <w:t>
      6.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заңдарымен өзіне уәкілеттік берілген мемлекеттік органдар немесе лауазымды адамдар тыйым салуы және Қазақстан Республикасының заңдарында көзделген негіздер бойынша ғана тыйым салынуы мүмкін.</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781"/>
    <w:p>
      <w:pPr>
        <w:spacing w:after="0"/>
        <w:ind w:left="0"/>
        <w:jc w:val="left"/>
      </w:pPr>
      <w:r>
        <w:rPr>
          <w:rFonts w:ascii="Times New Roman"/>
          <w:b/>
          <w:i w:val="false"/>
          <w:color w:val="000000"/>
        </w:rPr>
        <w:t xml:space="preserve"> 51-бап. Ақша жөнелтушінің тұрақты өкімін орындау</w:t>
      </w:r>
    </w:p>
    <w:bookmarkEnd w:id="781"/>
    <w:bookmarkStart w:name="z780" w:id="782"/>
    <w:p>
      <w:pPr>
        <w:spacing w:after="0"/>
        <w:ind w:left="0"/>
        <w:jc w:val="both"/>
      </w:pPr>
      <w:r>
        <w:rPr>
          <w:rFonts w:ascii="Times New Roman"/>
          <w:b w:val="false"/>
          <w:i w:val="false"/>
          <w:color w:val="000000"/>
          <w:sz w:val="28"/>
        </w:rPr>
        <w:t>
      1. Ақша жөнелтушімен ақша жөнелтушінің банкі арасында айқындалған шарттарда ақша жөнелтушінің тұрақты өкімін ақша жөнелтуші белгіленген күні және (немесе) кезеңде бенефициардың пайдасына тұрақты төлемдер және (немесе) ақша аударымдарын жүзеге асыру үшін пайдаланады.</w:t>
      </w:r>
    </w:p>
    <w:bookmarkEnd w:id="782"/>
    <w:bookmarkStart w:name="z781" w:id="783"/>
    <w:p>
      <w:pPr>
        <w:spacing w:after="0"/>
        <w:ind w:left="0"/>
        <w:jc w:val="both"/>
      </w:pPr>
      <w:r>
        <w:rPr>
          <w:rFonts w:ascii="Times New Roman"/>
          <w:b w:val="false"/>
          <w:i w:val="false"/>
          <w:color w:val="000000"/>
          <w:sz w:val="28"/>
        </w:rPr>
        <w:t>
      2. Ақша жөнелтушінің тұрақты өкімінің нысанын және мазмұнына қойылатын талаптарды Қазақстан Республикасының Ұлттық Банкі белгілейді.</w:t>
      </w:r>
    </w:p>
    <w:bookmarkEnd w:id="783"/>
    <w:bookmarkStart w:name="z782" w:id="784"/>
    <w:p>
      <w:pPr>
        <w:spacing w:after="0"/>
        <w:ind w:left="0"/>
        <w:jc w:val="both"/>
      </w:pPr>
      <w:r>
        <w:rPr>
          <w:rFonts w:ascii="Times New Roman"/>
          <w:b w:val="false"/>
          <w:i w:val="false"/>
          <w:color w:val="000000"/>
          <w:sz w:val="28"/>
        </w:rPr>
        <w:t>
      3. Ақша жөнелтушінің тұрақты өкімі ақша жөнелтушінің банкі айқындаған тәртіппен қағаз жеткізгіште не электрондық нысанда ресімделуі мүмкін.</w:t>
      </w:r>
    </w:p>
    <w:bookmarkEnd w:id="784"/>
    <w:bookmarkStart w:name="z783" w:id="785"/>
    <w:p>
      <w:pPr>
        <w:spacing w:after="0"/>
        <w:ind w:left="0"/>
        <w:jc w:val="both"/>
      </w:pPr>
      <w:r>
        <w:rPr>
          <w:rFonts w:ascii="Times New Roman"/>
          <w:b w:val="false"/>
          <w:i w:val="false"/>
          <w:color w:val="000000"/>
          <w:sz w:val="28"/>
        </w:rPr>
        <w:t>
      Ақша жөнелтушінің тұрақты өкімі қолданысының күшін жою үшін ақша жөнелтушінің банкі айқындаған тәртіппен ресімделген тиісті хабарлама ақша жөнелтушінің банкіне жіберіледі.</w:t>
      </w:r>
    </w:p>
    <w:bookmarkEnd w:id="785"/>
    <w:bookmarkStart w:name="z784" w:id="786"/>
    <w:p>
      <w:pPr>
        <w:spacing w:after="0"/>
        <w:ind w:left="0"/>
        <w:jc w:val="both"/>
      </w:pPr>
      <w:r>
        <w:rPr>
          <w:rFonts w:ascii="Times New Roman"/>
          <w:b w:val="false"/>
          <w:i w:val="false"/>
          <w:color w:val="000000"/>
          <w:sz w:val="28"/>
        </w:rPr>
        <w:t>
      4. Ақша жөнелтушінің тұрақты өкімінде ақша жөнелтуші ақысын төлеуді ақша жөнелтушінің банкіне тапсыратын ақша жөнелтушінің ақшалай міндеттемесін растайтын бенефициар құжаттарының (растайтын құжаттар) атауы көрсетілуі мүмкін.</w:t>
      </w:r>
    </w:p>
    <w:bookmarkEnd w:id="786"/>
    <w:bookmarkStart w:name="z785" w:id="787"/>
    <w:p>
      <w:pPr>
        <w:spacing w:after="0"/>
        <w:ind w:left="0"/>
        <w:jc w:val="both"/>
      </w:pPr>
      <w:r>
        <w:rPr>
          <w:rFonts w:ascii="Times New Roman"/>
          <w:b w:val="false"/>
          <w:i w:val="false"/>
          <w:color w:val="000000"/>
          <w:sz w:val="28"/>
        </w:rPr>
        <w:t>
      5. Ақша жөнелтушінің тұрақты өкімінің шарттарына сәйкес немесе ақша жөнелтушінің банкі растайтын құжаттарды алған кезде ақша жөнелтушінің банкі бенефициардың пайдасына Қазақстан Республикасы Ұлттық Банкінің нормативтік құқықтық актісінде айқындалған тәртіппен ақша жөнелтушінің атынан төлем тапсырмасын қалыптастырады.</w:t>
      </w:r>
    </w:p>
    <w:bookmarkEnd w:id="787"/>
    <w:bookmarkStart w:name="z52" w:id="788"/>
    <w:p>
      <w:pPr>
        <w:spacing w:after="0"/>
        <w:ind w:left="0"/>
        <w:jc w:val="left"/>
      </w:pPr>
      <w:r>
        <w:rPr>
          <w:rFonts w:ascii="Times New Roman"/>
          <w:b/>
          <w:i w:val="false"/>
          <w:color w:val="000000"/>
        </w:rPr>
        <w:t xml:space="preserve"> 52-бап. Нұсқауды банктік шотты тікелей дебеттеу арқылы орындау</w:t>
      </w:r>
    </w:p>
    <w:bookmarkEnd w:id="788"/>
    <w:bookmarkStart w:name="z786" w:id="789"/>
    <w:p>
      <w:pPr>
        <w:spacing w:after="0"/>
        <w:ind w:left="0"/>
        <w:jc w:val="both"/>
      </w:pPr>
      <w:r>
        <w:rPr>
          <w:rFonts w:ascii="Times New Roman"/>
          <w:b w:val="false"/>
          <w:i w:val="false"/>
          <w:color w:val="000000"/>
          <w:sz w:val="28"/>
        </w:rPr>
        <w:t>
      1. Ақша жөнелтушінің банктік шотын тiкелей дебеттеу:</w:t>
      </w:r>
    </w:p>
    <w:bookmarkEnd w:id="789"/>
    <w:bookmarkStart w:name="z787" w:id="790"/>
    <w:p>
      <w:pPr>
        <w:spacing w:after="0"/>
        <w:ind w:left="0"/>
        <w:jc w:val="both"/>
      </w:pPr>
      <w:r>
        <w:rPr>
          <w:rFonts w:ascii="Times New Roman"/>
          <w:b w:val="false"/>
          <w:i w:val="false"/>
          <w:color w:val="000000"/>
          <w:sz w:val="28"/>
        </w:rPr>
        <w:t>
      1) ақша жөнелтушi мен ақша жөнелтушінің банкi арасында жасалған және ақша жөнелтушінің ақшалай міндеттемелерін орындау мақсатында берілген талаптарды орындау үшін негіз болып табылатын шартқа;</w:t>
      </w:r>
    </w:p>
    <w:bookmarkEnd w:id="790"/>
    <w:bookmarkStart w:name="z788" w:id="791"/>
    <w:p>
      <w:pPr>
        <w:spacing w:after="0"/>
        <w:ind w:left="0"/>
        <w:jc w:val="both"/>
      </w:pPr>
      <w:r>
        <w:rPr>
          <w:rFonts w:ascii="Times New Roman"/>
          <w:b w:val="false"/>
          <w:i w:val="false"/>
          <w:color w:val="000000"/>
          <w:sz w:val="28"/>
        </w:rPr>
        <w:t>
      2) ақша жөнелтушi мен банк, ипотекалық ұйым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 арасында жасалған, қарыз (қарыз шарты, кредиттік желіні ашу туралы келісім немесе қарыз операциясы не кепілдік беру фактісін растайтын өзге де құжат) бойынша мерзімі өткен берешекті өндіріп алу үшін негіз болып табылатын шартқа, оның ішінде талап ету құқықтары екінші деңгейдегі банктердің кредиттік портфельдерінің сапасын жақсартуға маманданатын ұйымға берілген банктік қарыз шартына сәйкес қойылатын төлем талабын не төлем ордерін пайдалана отырып, ақша жөнелтушінің банктік шотынан ақшаны есептен шығаруға берген оның алдын ала келісімі негізінде жүзеге асырылады.</w:t>
      </w:r>
    </w:p>
    <w:bookmarkEnd w:id="791"/>
    <w:bookmarkStart w:name="z789" w:id="792"/>
    <w:p>
      <w:pPr>
        <w:spacing w:after="0"/>
        <w:ind w:left="0"/>
        <w:jc w:val="both"/>
      </w:pPr>
      <w:r>
        <w:rPr>
          <w:rFonts w:ascii="Times New Roman"/>
          <w:b w:val="false"/>
          <w:i w:val="false"/>
          <w:color w:val="000000"/>
          <w:sz w:val="28"/>
        </w:rPr>
        <w:t>
      2. Ақша жөнелтушi мен ақша жөнелтушінің банкi арасындағы шартта бенефициардың төлем құжаттарын орындауға ақша жөнелтушінің алдын ала келісімі көзделеді және бенефициардың (атауы, сәйкестендіру нөмірі) және шарттың (нөмірі, күні) деректемелері көрсетіледі, осыған сәйкес ақша жөнелтушінің банктік шотын тікелей дебеттеу арқылы төлемді жүзеге асыру үшін бенефициар төлем талабын пайдаланады.</w:t>
      </w:r>
    </w:p>
    <w:bookmarkEnd w:id="792"/>
    <w:bookmarkStart w:name="z790" w:id="793"/>
    <w:p>
      <w:pPr>
        <w:spacing w:after="0"/>
        <w:ind w:left="0"/>
        <w:jc w:val="both"/>
      </w:pPr>
      <w:r>
        <w:rPr>
          <w:rFonts w:ascii="Times New Roman"/>
          <w:b w:val="false"/>
          <w:i w:val="false"/>
          <w:color w:val="000000"/>
          <w:sz w:val="28"/>
        </w:rPr>
        <w:t>
      Ақша жөнелтушінің осы тармақтың бірінші бөлігінде көрсетілген шарттарды көрсете отырып, ақша жөнелтушінің банкіне өтініш беруіне жол беріледі.</w:t>
      </w:r>
    </w:p>
    <w:bookmarkEnd w:id="793"/>
    <w:bookmarkStart w:name="z791" w:id="794"/>
    <w:p>
      <w:pPr>
        <w:spacing w:after="0"/>
        <w:ind w:left="0"/>
        <w:jc w:val="both"/>
      </w:pPr>
      <w:r>
        <w:rPr>
          <w:rFonts w:ascii="Times New Roman"/>
          <w:b w:val="false"/>
          <w:i w:val="false"/>
          <w:color w:val="000000"/>
          <w:sz w:val="28"/>
        </w:rPr>
        <w:t>
      3. Қарыз шартында, кредиттікжеліні ашу туралы келісімде немесе қарыз операциясы не кепілдік беру фактісін растайтын өзге де құжатта ақша жөнелтушінің қарыз бойынша мерзімі өткен берешекті өндіріп алу туралы талап қойылған кезде өзінің банктік шотынан ақшаны алып қоюға келісімі қамтылуға тиіс.</w:t>
      </w:r>
    </w:p>
    <w:bookmarkEnd w:id="794"/>
    <w:bookmarkStart w:name="z792" w:id="795"/>
    <w:p>
      <w:pPr>
        <w:spacing w:after="0"/>
        <w:ind w:left="0"/>
        <w:jc w:val="both"/>
      </w:pPr>
      <w:r>
        <w:rPr>
          <w:rFonts w:ascii="Times New Roman"/>
          <w:b w:val="false"/>
          <w:i w:val="false"/>
          <w:color w:val="000000"/>
          <w:sz w:val="28"/>
        </w:rPr>
        <w:t>
      4. Қарыз бойынша берешекті өндіріп алуға арналған төлем талабын қоюды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қойған күннің алдындағы операциялық күннен кешіктірілмей ақша жөнелтушіге жіберіледі.</w:t>
      </w:r>
    </w:p>
    <w:bookmarkEnd w:id="795"/>
    <w:bookmarkStart w:name="z793" w:id="796"/>
    <w:p>
      <w:pPr>
        <w:spacing w:after="0"/>
        <w:ind w:left="0"/>
        <w:jc w:val="both"/>
      </w:pPr>
      <w:r>
        <w:rPr>
          <w:rFonts w:ascii="Times New Roman"/>
          <w:b w:val="false"/>
          <w:i w:val="false"/>
          <w:color w:val="000000"/>
          <w:sz w:val="28"/>
        </w:rPr>
        <w:t>
      5. Ақша жөнелтушінің банктік шотын тікелей дебеттеу арқылы төлемді жүзеге асыру тәртібі Қазақстан Республикасы Ұлттық Банкінің нормативтік құқықтық актісінде айқындалады.</w:t>
      </w:r>
    </w:p>
    <w:bookmarkEnd w:id="796"/>
    <w:bookmarkStart w:name="z794" w:id="797"/>
    <w:p>
      <w:pPr>
        <w:spacing w:after="0"/>
        <w:ind w:left="0"/>
        <w:jc w:val="both"/>
      </w:pPr>
      <w:r>
        <w:rPr>
          <w:rFonts w:ascii="Times New Roman"/>
          <w:b w:val="false"/>
          <w:i w:val="false"/>
          <w:color w:val="000000"/>
          <w:sz w:val="28"/>
        </w:rPr>
        <w:t>
      6. Төлем талабының немесе төлем ордерінің негізінде банктік шотты тікелей дебеттеу арқылы ақша жөнелтушінің банктік шотынан ақша алып қоюдың негізділігі үшін бенефициар жауапты болады.</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05.01.2021 </w:t>
      </w:r>
      <w:r>
        <w:rPr>
          <w:rFonts w:ascii="Times New Roman"/>
          <w:b w:val="false"/>
          <w:i w:val="false"/>
          <w:color w:val="000000"/>
          <w:sz w:val="28"/>
        </w:rPr>
        <w:t>№ 407-VI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 w:id="798"/>
    <w:p>
      <w:pPr>
        <w:spacing w:after="0"/>
        <w:ind w:left="0"/>
        <w:jc w:val="left"/>
      </w:pPr>
      <w:r>
        <w:rPr>
          <w:rFonts w:ascii="Times New Roman"/>
          <w:b/>
          <w:i w:val="false"/>
          <w:color w:val="000000"/>
        </w:rPr>
        <w:t xml:space="preserve"> 53-бап. Нұсқауды орындау үшін ақша жөнелтушінің қажетті ақша сомасы болмаған немесе жеткіліксіз болған кезде нұсқауды орындау</w:t>
      </w:r>
    </w:p>
    <w:bookmarkEnd w:id="798"/>
    <w:bookmarkStart w:name="z795" w:id="799"/>
    <w:p>
      <w:pPr>
        <w:spacing w:after="0"/>
        <w:ind w:left="0"/>
        <w:jc w:val="both"/>
      </w:pPr>
      <w:r>
        <w:rPr>
          <w:rFonts w:ascii="Times New Roman"/>
          <w:b w:val="false"/>
          <w:i w:val="false"/>
          <w:color w:val="000000"/>
          <w:sz w:val="28"/>
        </w:rPr>
        <w:t>
      1. Қазақстан Республикасының заңнамасында не ақша жөнелтуші мен ақша жөнелтушінің банкі арасындағы шартта сақталуы көзделген нұсқауды орындау үшін ақша жөнелтушінің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p>
    <w:bookmarkEnd w:id="799"/>
    <w:bookmarkStart w:name="z796" w:id="800"/>
    <w:p>
      <w:pPr>
        <w:spacing w:after="0"/>
        <w:ind w:left="0"/>
        <w:jc w:val="both"/>
      </w:pPr>
      <w:r>
        <w:rPr>
          <w:rFonts w:ascii="Times New Roman"/>
          <w:b w:val="false"/>
          <w:i w:val="false"/>
          <w:color w:val="000000"/>
          <w:sz w:val="28"/>
        </w:rPr>
        <w:t>
      2. Бенефициар Қазақстан Республикасының валюталық заңнамасында көзделген қажетті құжаттар мен мәліметтерді ұсынужөніндегі әрекеттерді жасамаған кезде бенефициардың банкі жөнелтушіден алынған нұсқауларды қабылдауға және күнтізбелік бір жүз сексен күн бойы сақтауға міндетті.</w:t>
      </w:r>
    </w:p>
    <w:bookmarkEnd w:id="800"/>
    <w:bookmarkStart w:name="z797" w:id="801"/>
    <w:p>
      <w:pPr>
        <w:spacing w:after="0"/>
        <w:ind w:left="0"/>
        <w:jc w:val="both"/>
      </w:pPr>
      <w:r>
        <w:rPr>
          <w:rFonts w:ascii="Times New Roman"/>
          <w:b w:val="false"/>
          <w:i w:val="false"/>
          <w:color w:val="000000"/>
          <w:sz w:val="28"/>
        </w:rPr>
        <w:t>
      Бенефициар осы тармақтың бірінші бөлігінде көзделген әрекеттерді орындамаған жағдайда, бенефициардың банкі күнтізбелік бір жүз сексен күн ішінде мұндай нұсқауларды жөнелтушісіне орындамай қайтаруға міндетті.</w:t>
      </w:r>
    </w:p>
    <w:bookmarkEnd w:id="801"/>
    <w:bookmarkStart w:name="z798" w:id="802"/>
    <w:p>
      <w:pPr>
        <w:spacing w:after="0"/>
        <w:ind w:left="0"/>
        <w:jc w:val="both"/>
      </w:pPr>
      <w:r>
        <w:rPr>
          <w:rFonts w:ascii="Times New Roman"/>
          <w:b w:val="false"/>
          <w:i w:val="false"/>
          <w:color w:val="000000"/>
          <w:sz w:val="28"/>
        </w:rPr>
        <w:t xml:space="preserve">
      3. Ақша жөнелтуші банкінің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нұсқауларды орындауы Қазақстан Республикасының заңдарында көзделген нұсқауларды орындау кезектілігінің сақталуы ескеріле отырып, олардың банкке немесе банк операцияларының жекелеген түрлерін жүзеге асыратын ұйымға келіп түсу тәртібінде күнтізбелік кезектілікпен жүргізіледі. Күнтізбелік кезектілік ақша жөнелтушінің банкіне нұсқаулардың келіп түсу күні мен уақытын көздейді.</w:t>
      </w:r>
    </w:p>
    <w:bookmarkEnd w:id="802"/>
    <w:bookmarkStart w:name="z799" w:id="803"/>
    <w:p>
      <w:pPr>
        <w:spacing w:after="0"/>
        <w:ind w:left="0"/>
        <w:jc w:val="both"/>
      </w:pPr>
      <w:r>
        <w:rPr>
          <w:rFonts w:ascii="Times New Roman"/>
          <w:b w:val="false"/>
          <w:i w:val="false"/>
          <w:color w:val="000000"/>
          <w:sz w:val="28"/>
        </w:rPr>
        <w:t xml:space="preserve">
      4.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мерзім өткеннен кейін ақша жөнелтушінің ақшасы жеткіліксіз болғаннан немесе болмағаннан жөнелтуші берген нұсқау орындалмаса, онда ақша жөнелтушінің банкі, инкассолық өкімді қоспағанда, мұндай нұсқауды жөнелтушісіне орындамай қайтаруға міндетті.</w:t>
      </w:r>
    </w:p>
    <w:bookmarkEnd w:id="803"/>
    <w:bookmarkStart w:name="z800" w:id="804"/>
    <w:p>
      <w:pPr>
        <w:spacing w:after="0"/>
        <w:ind w:left="0"/>
        <w:jc w:val="both"/>
      </w:pPr>
      <w:r>
        <w:rPr>
          <w:rFonts w:ascii="Times New Roman"/>
          <w:b w:val="false"/>
          <w:i w:val="false"/>
          <w:color w:val="000000"/>
          <w:sz w:val="28"/>
        </w:rPr>
        <w:t>
      5. Қайта құрылымдау жоспарында көзделген шаралар кешенін жүзеге асыруға байланысты банкті немесе банк операцияларының жекелеген түрлерін жүзеге асыратын ұйымды қайта құрылымдау кезеңінде банк немесе банк операцияларының жекелеген түрлерін жүзеге асыратын ұйым қайта құрылымдау тоқтатылғанға дейін олар бойынша міндеттемелерді банк немесе банк операцияларының жекелеген түрлерін жүзеге асыратын ұйым тоқтата тұрған және қайта құрылымдау жоспарында бар нұсқауларды қабылдайды және сақтайды. Банкті немесе банк операцияларының жекелеген түрлерін жүзеге асыратын ұйымды қайта құрылымдау тоқтатылған жағдайда, банк немесе банк операцияларының жекелеген түрлерін жүзеге асыратын ұйым мұндай нұсқауды жөнелтушісіне орындамай қайтаруға міндетті.</w:t>
      </w:r>
    </w:p>
    <w:bookmarkEnd w:id="804"/>
    <w:bookmarkStart w:name="z801" w:id="805"/>
    <w:p>
      <w:pPr>
        <w:spacing w:after="0"/>
        <w:ind w:left="0"/>
        <w:jc w:val="both"/>
      </w:pPr>
      <w:r>
        <w:rPr>
          <w:rFonts w:ascii="Times New Roman"/>
          <w:b w:val="false"/>
          <w:i w:val="false"/>
          <w:color w:val="000000"/>
          <w:sz w:val="28"/>
        </w:rPr>
        <w:t>
      Міндеттемелері тоқтатыла тұрмаған және қайта құрылымдау жоспарына енгізілмеген нұсқаулар осы Заңда және Қазақстан Республикасының өзге де заңдарында айқындалған тәртіппен орындалады.</w:t>
      </w:r>
    </w:p>
    <w:bookmarkEnd w:id="805"/>
    <w:bookmarkStart w:name="z54" w:id="806"/>
    <w:p>
      <w:pPr>
        <w:spacing w:after="0"/>
        <w:ind w:left="0"/>
        <w:jc w:val="left"/>
      </w:pPr>
      <w:r>
        <w:rPr>
          <w:rFonts w:ascii="Times New Roman"/>
          <w:b/>
          <w:i w:val="false"/>
          <w:color w:val="000000"/>
        </w:rPr>
        <w:t xml:space="preserve"> 54-бап. Сот актісін және сот орындаушысының қаулысын орындау</w:t>
      </w:r>
    </w:p>
    <w:bookmarkEnd w:id="806"/>
    <w:bookmarkStart w:name="z802" w:id="807"/>
    <w:p>
      <w:pPr>
        <w:spacing w:after="0"/>
        <w:ind w:left="0"/>
        <w:jc w:val="both"/>
      </w:pPr>
      <w:r>
        <w:rPr>
          <w:rFonts w:ascii="Times New Roman"/>
          <w:b w:val="false"/>
          <w:i w:val="false"/>
          <w:color w:val="000000"/>
          <w:sz w:val="28"/>
        </w:rPr>
        <w:t xml:space="preserve">
      1. Қазақстан Республикасы сотының ақша өндіріп алу туралы сот актісі, сондай-ақ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барлық банктерге ұсынылады.</w:t>
      </w:r>
    </w:p>
    <w:bookmarkEnd w:id="807"/>
    <w:bookmarkStart w:name="z803" w:id="808"/>
    <w:p>
      <w:pPr>
        <w:spacing w:after="0"/>
        <w:ind w:left="0"/>
        <w:jc w:val="both"/>
      </w:pPr>
      <w:r>
        <w:rPr>
          <w:rFonts w:ascii="Times New Roman"/>
          <w:b w:val="false"/>
          <w:i w:val="false"/>
          <w:color w:val="000000"/>
          <w:sz w:val="28"/>
        </w:rPr>
        <w:t xml:space="preserve">
      2. Банк, банк операцияларының жекелеген түрлерін жүзеге асыратын ұйым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негізінде көрсетілген құжаттарды алған күннен бастап операциялық үш күн ішінде сотқа (сот орындаушысына) "Қазақстан Республикасындағы банктер және банк қызметі туралы" Қазақстан Республикасы Заңының талаптарына сәйкес қажетті мәліметтерді жіберуге міндетті.</w:t>
      </w:r>
    </w:p>
    <w:bookmarkEnd w:id="808"/>
    <w:bookmarkStart w:name="z804" w:id="809"/>
    <w:p>
      <w:pPr>
        <w:spacing w:after="0"/>
        <w:ind w:left="0"/>
        <w:jc w:val="both"/>
      </w:pPr>
      <w:r>
        <w:rPr>
          <w:rFonts w:ascii="Times New Roman"/>
          <w:b w:val="false"/>
          <w:i w:val="false"/>
          <w:color w:val="000000"/>
          <w:sz w:val="28"/>
        </w:rPr>
        <w:t>
      3. Сот (сот орындаушысы) банктерден көрсетілген мәліметтерді алып, ақшаны өндіріп алу туралы сот актісін орындау жөніндегі міндет жүктелетін банкті (банктерді) айқындайды және мұндай банкке (банктерге) тиісті атқарушылық құжатты не соттың мөрімен куәландырылған көшірмесін қоса бере отырып, нұсқауды жібереді.</w:t>
      </w:r>
    </w:p>
    <w:bookmarkEnd w:id="809"/>
    <w:bookmarkStart w:name="z805" w:id="810"/>
    <w:p>
      <w:pPr>
        <w:spacing w:after="0"/>
        <w:ind w:left="0"/>
        <w:jc w:val="both"/>
      </w:pPr>
      <w:r>
        <w:rPr>
          <w:rFonts w:ascii="Times New Roman"/>
          <w:b w:val="false"/>
          <w:i w:val="false"/>
          <w:color w:val="000000"/>
          <w:sz w:val="28"/>
        </w:rPr>
        <w:t>
      4. Егер сотта (сот орындаушысында) ақшаны өндіріп алу жүргізілуге тиіс тұлғаның банктік шотында ақшаның бар екендігі туралы мәліметтер болса, онда сот орындаушысының тиісті атқарушылық құжат қоса берілген нұсқауы тікелей тиісті банкке орындау үшін беріледі.</w:t>
      </w:r>
    </w:p>
    <w:bookmarkEnd w:id="810"/>
    <w:bookmarkStart w:name="z806" w:id="811"/>
    <w:p>
      <w:pPr>
        <w:spacing w:after="0"/>
        <w:ind w:left="0"/>
        <w:jc w:val="both"/>
      </w:pPr>
      <w:r>
        <w:rPr>
          <w:rFonts w:ascii="Times New Roman"/>
          <w:b w:val="false"/>
          <w:i w:val="false"/>
          <w:color w:val="000000"/>
          <w:sz w:val="28"/>
        </w:rPr>
        <w:t>
      5. Соттың (сот орындаушысының) жеке және заңды тұлғаның және (немесе) оның құрылымдық бөлімшесінің банктік шоттарының, сондай-ақ заңды тұлға құрмай кәсіпкерлік қызметті жүзеге асыратын жеке тұлғаның, жекеше нотариустың, жеке сот орындаушысының, адвокаттың, кәсіби медиатордың ағымдағы шоттарының бар екендігі және нөмірлері туралы, осы шоттардағы ақша қалдығы мен қозғалысы туралы ақпаратты талап етіп алдыруы, сондай-ақ борышкердің банктегі ақшасына тыйым салу қағаз жеткізгіште немесе электрондық нысанда жүзеге асырылады.</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9-тарауды 54-1-баппен толықтыру көзделген – ҚР 19.06.2024 </w:t>
      </w:r>
      <w:r>
        <w:rPr>
          <w:rFonts w:ascii="Times New Roman"/>
          <w:b w:val="false"/>
          <w:i w:val="false"/>
          <w:color w:val="ff0000"/>
          <w:sz w:val="28"/>
        </w:rPr>
        <w:t>№ 97-VIII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1" w:id="812"/>
    <w:p>
      <w:pPr>
        <w:spacing w:after="0"/>
        <w:ind w:left="0"/>
        <w:jc w:val="left"/>
      </w:pPr>
      <w:r>
        <w:rPr>
          <w:rFonts w:ascii="Times New Roman"/>
          <w:b/>
          <w:i w:val="false"/>
          <w:color w:val="000000"/>
        </w:rPr>
        <w:t xml:space="preserve"> 10-тарау. ТӨЛЕМДЕРДІ ЖӘНЕ (НЕМЕСЕ) АҚША АУДАРЫМДАРЫН АЯҚТАУ</w:t>
      </w:r>
    </w:p>
    <w:bookmarkEnd w:id="812"/>
    <w:bookmarkStart w:name="z55" w:id="813"/>
    <w:p>
      <w:pPr>
        <w:spacing w:after="0"/>
        <w:ind w:left="0"/>
        <w:jc w:val="left"/>
      </w:pPr>
      <w:r>
        <w:rPr>
          <w:rFonts w:ascii="Times New Roman"/>
          <w:b/>
          <w:i w:val="false"/>
          <w:color w:val="000000"/>
        </w:rPr>
        <w:t xml:space="preserve"> 55-бап. Төлемдерді және (немесе) ақша аударымдарын аяқтау</w:t>
      </w:r>
    </w:p>
    <w:bookmarkEnd w:id="813"/>
    <w:bookmarkStart w:name="z807" w:id="814"/>
    <w:p>
      <w:pPr>
        <w:spacing w:after="0"/>
        <w:ind w:left="0"/>
        <w:jc w:val="both"/>
      </w:pPr>
      <w:r>
        <w:rPr>
          <w:rFonts w:ascii="Times New Roman"/>
          <w:b w:val="false"/>
          <w:i w:val="false"/>
          <w:color w:val="000000"/>
          <w:sz w:val="28"/>
        </w:rPr>
        <w:t>
      1. Егер төлем қолма-қол ақша пайдаланыла отырып жүзеге асырылса, онда пайдасына төлем жасалатын тұлға не бенефициар уәкiлеттік берген тұлға ақшаны алған кезде төлем аяқталады.</w:t>
      </w:r>
    </w:p>
    <w:bookmarkEnd w:id="814"/>
    <w:bookmarkStart w:name="z808" w:id="815"/>
    <w:p>
      <w:pPr>
        <w:spacing w:after="0"/>
        <w:ind w:left="0"/>
        <w:jc w:val="both"/>
      </w:pPr>
      <w:r>
        <w:rPr>
          <w:rFonts w:ascii="Times New Roman"/>
          <w:b w:val="false"/>
          <w:i w:val="false"/>
          <w:color w:val="000000"/>
          <w:sz w:val="28"/>
        </w:rPr>
        <w:t>
      2. Егер төлем қолма-қол ақшаны пайдаланбай, төлем құжатын беру арқылы жүзеге асырылса, онда пайдасына төлем жасалатын тұлға ақшаны алған кезде төлем аяқталады.</w:t>
      </w:r>
    </w:p>
    <w:bookmarkEnd w:id="815"/>
    <w:bookmarkStart w:name="z809" w:id="816"/>
    <w:p>
      <w:pPr>
        <w:spacing w:after="0"/>
        <w:ind w:left="0"/>
        <w:jc w:val="both"/>
      </w:pPr>
      <w:r>
        <w:rPr>
          <w:rFonts w:ascii="Times New Roman"/>
          <w:b w:val="false"/>
          <w:i w:val="false"/>
          <w:color w:val="000000"/>
          <w:sz w:val="28"/>
        </w:rPr>
        <w:t>
      3. Егер төлем қолма-қол ақшаны пайдаланбай, ақша аударымы арқылы жүзеге асырылса, онда:</w:t>
      </w:r>
    </w:p>
    <w:bookmarkEnd w:id="816"/>
    <w:bookmarkStart w:name="z810" w:id="817"/>
    <w:p>
      <w:pPr>
        <w:spacing w:after="0"/>
        <w:ind w:left="0"/>
        <w:jc w:val="both"/>
      </w:pPr>
      <w:r>
        <w:rPr>
          <w:rFonts w:ascii="Times New Roman"/>
          <w:b w:val="false"/>
          <w:i w:val="false"/>
          <w:color w:val="000000"/>
          <w:sz w:val="28"/>
        </w:rPr>
        <w:t>
      1) бенефициардың пайдасына ақша түскен кезде оның банктік шоты бойынша бухгалтерлік жазба жасау;</w:t>
      </w:r>
    </w:p>
    <w:bookmarkEnd w:id="817"/>
    <w:bookmarkStart w:name="z811" w:id="818"/>
    <w:p>
      <w:pPr>
        <w:spacing w:after="0"/>
        <w:ind w:left="0"/>
        <w:jc w:val="both"/>
      </w:pPr>
      <w:r>
        <w:rPr>
          <w:rFonts w:ascii="Times New Roman"/>
          <w:b w:val="false"/>
          <w:i w:val="false"/>
          <w:color w:val="000000"/>
          <w:sz w:val="28"/>
        </w:rPr>
        <w:t>
      2) егер бенефициардың банктік шоты болмаса, бенефициардың банкі бенефициарға қолма-қол ақшаны нақты беруі;</w:t>
      </w:r>
    </w:p>
    <w:bookmarkEnd w:id="818"/>
    <w:bookmarkStart w:name="z812" w:id="819"/>
    <w:p>
      <w:pPr>
        <w:spacing w:after="0"/>
        <w:ind w:left="0"/>
        <w:jc w:val="both"/>
      </w:pPr>
      <w:r>
        <w:rPr>
          <w:rFonts w:ascii="Times New Roman"/>
          <w:b w:val="false"/>
          <w:i w:val="false"/>
          <w:color w:val="000000"/>
          <w:sz w:val="28"/>
        </w:rPr>
        <w:t xml:space="preserve">
      3) осы Заңның 46-бабының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есепке жатқызуды жүргізу;</w:t>
      </w:r>
    </w:p>
    <w:bookmarkEnd w:id="819"/>
    <w:bookmarkStart w:name="z813" w:id="820"/>
    <w:p>
      <w:pPr>
        <w:spacing w:after="0"/>
        <w:ind w:left="0"/>
        <w:jc w:val="both"/>
      </w:pPr>
      <w:r>
        <w:rPr>
          <w:rFonts w:ascii="Times New Roman"/>
          <w:b w:val="false"/>
          <w:i w:val="false"/>
          <w:color w:val="000000"/>
          <w:sz w:val="28"/>
        </w:rPr>
        <w:t>
      4) бенефициардың пайдасына ақшаның қабылданғанын көрсететін өзге де шот бойынша бухгалтерлік жазба жасау арқылы ақша аударымы аяқталған кезде төлем аяқталады.</w:t>
      </w:r>
    </w:p>
    <w:bookmarkEnd w:id="820"/>
    <w:bookmarkStart w:name="z814" w:id="821"/>
    <w:p>
      <w:pPr>
        <w:spacing w:after="0"/>
        <w:ind w:left="0"/>
        <w:jc w:val="both"/>
      </w:pPr>
      <w:r>
        <w:rPr>
          <w:rFonts w:ascii="Times New Roman"/>
          <w:b w:val="false"/>
          <w:i w:val="false"/>
          <w:color w:val="000000"/>
          <w:sz w:val="28"/>
        </w:rPr>
        <w:t>
      4. Ақшалай мiндеттеме немесе ақша төлеу туралы бұйрық қамтылатын төлем құжатын (чекті, вексельді) беру арқылы қолма-қол ақшасыз төлемді жүзеге асыру кезінде осы төлем бойынша міндеттемелерді орындау бенефициар чек, вексель бойынша ақша алған кезде аяқталады.</w:t>
      </w:r>
    </w:p>
    <w:bookmarkEnd w:id="821"/>
    <w:bookmarkStart w:name="z815" w:id="822"/>
    <w:p>
      <w:pPr>
        <w:spacing w:after="0"/>
        <w:ind w:left="0"/>
        <w:jc w:val="both"/>
      </w:pPr>
      <w:r>
        <w:rPr>
          <w:rFonts w:ascii="Times New Roman"/>
          <w:b w:val="false"/>
          <w:i w:val="false"/>
          <w:color w:val="000000"/>
          <w:sz w:val="28"/>
        </w:rPr>
        <w:t>
      5. Егер төлем электрондық ақша беру арқылы жүзеге асырылса, онда пайдасына төлем жасалатын тұлға электрондық ақшаны алған кезде төлем аяқталады. Электрондық ақша жүйесінде қабылданған электрондық ақшаның, оның басқа тұлғаның – бенефициардың пайдасына түскендігін куәландыратын сомасы туралы ақпараттың көрсетілуі электрондық ақшаны алу кезі болып табылады.</w:t>
      </w:r>
    </w:p>
    <w:bookmarkEnd w:id="822"/>
    <w:bookmarkStart w:name="z56" w:id="823"/>
    <w:p>
      <w:pPr>
        <w:spacing w:after="0"/>
        <w:ind w:left="0"/>
        <w:jc w:val="left"/>
      </w:pPr>
      <w:r>
        <w:rPr>
          <w:rFonts w:ascii="Times New Roman"/>
          <w:b/>
          <w:i w:val="false"/>
          <w:color w:val="000000"/>
        </w:rPr>
        <w:t xml:space="preserve"> 56-бап. Рұқсат етілмеген төлемдер</w:t>
      </w:r>
    </w:p>
    <w:bookmarkEnd w:id="823"/>
    <w:bookmarkStart w:name="z816" w:id="824"/>
    <w:p>
      <w:pPr>
        <w:spacing w:after="0"/>
        <w:ind w:left="0"/>
        <w:jc w:val="both"/>
      </w:pPr>
      <w:r>
        <w:rPr>
          <w:rFonts w:ascii="Times New Roman"/>
          <w:b w:val="false"/>
          <w:i w:val="false"/>
          <w:color w:val="000000"/>
          <w:sz w:val="28"/>
        </w:rPr>
        <w:t>
      1. Егер төлемді жасауға өкiлеттiгi бар тұлға осы төлемді жүргізсе және ол Қазақстан Республикасының заңнамасына қайшы келмесе, рұқсат етілген төлем болып табылады. Төлем ақша аударымы арқылы жүзеге асырылған жағдайда, егер ақша жөнелтушінің банкі нұсқауды рұқсат етілмеген төлемдерден қорғау әрекеттерінің белгіленген тәртібін сақтай отырып қабылдаған кезде де, төлем рұқсат етілген болып табылады.</w:t>
      </w:r>
    </w:p>
    <w:bookmarkEnd w:id="824"/>
    <w:bookmarkStart w:name="z817" w:id="82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белгiленген талаптар сақталмай жүзеге асырылған төлем және (немесе) ақша аударымы рұқсат етілмеген болып табылады. Жалған төлем құралдарын пайдалана отырып жүргізілген төлемдер немесе ақша аударымдары да рұқсат етілмеген төлемдер және (немесе) ақша аударымдары болып табылады.</w:t>
      </w:r>
    </w:p>
    <w:bookmarkEnd w:id="825"/>
    <w:bookmarkStart w:name="z818" w:id="826"/>
    <w:p>
      <w:pPr>
        <w:spacing w:after="0"/>
        <w:ind w:left="0"/>
        <w:jc w:val="both"/>
      </w:pPr>
      <w:r>
        <w:rPr>
          <w:rFonts w:ascii="Times New Roman"/>
          <w:b w:val="false"/>
          <w:i w:val="false"/>
          <w:color w:val="000000"/>
          <w:sz w:val="28"/>
        </w:rPr>
        <w:t>
      3. Қазақстан Республикасының заңнамасында және(немесе) нұсқау бастамашысы мен оны алушы арасындағы және нұсқауларға немесе бастамашының оларды керi қайтарып алу туралы өкiмдерге бастамашылық ету (рұқсат ету) туралы деректердi тексеруге және ықтимал қателердi анықтауға жасалған шартта белгiленген тиiстi нормаларды сақтау рұқсат етілмеген төлемдерден және (немесе) ақша аударымдарынан қорғау болып табылады.</w:t>
      </w:r>
    </w:p>
    <w:bookmarkEnd w:id="826"/>
    <w:bookmarkStart w:name="z819" w:id="827"/>
    <w:p>
      <w:pPr>
        <w:spacing w:after="0"/>
        <w:ind w:left="0"/>
        <w:jc w:val="both"/>
      </w:pPr>
      <w:r>
        <w:rPr>
          <w:rFonts w:ascii="Times New Roman"/>
          <w:b w:val="false"/>
          <w:i w:val="false"/>
          <w:color w:val="000000"/>
          <w:sz w:val="28"/>
        </w:rPr>
        <w:t>
      4. Банк, банк операцияларының жекелеген түрлерін жүзеге асыратын ұйым немесе ақша жөнелтуші төлемдерді электрондық төлем құралдарының көмегімен жүзеге асыру кезінде рұқсат етілмеген төлемдерден қауіпсіздік рәсімдерін орындауды қамтамасыз етеді.</w:t>
      </w:r>
    </w:p>
    <w:bookmarkEnd w:id="827"/>
    <w:p>
      <w:pPr>
        <w:spacing w:after="0"/>
        <w:ind w:left="0"/>
        <w:jc w:val="both"/>
      </w:pPr>
      <w:r>
        <w:rPr>
          <w:rFonts w:ascii="Times New Roman"/>
          <w:b w:val="false"/>
          <w:i w:val="false"/>
          <w:color w:val="000000"/>
          <w:sz w:val="28"/>
        </w:rPr>
        <w:t>
      Қауіпсіздік рәсімдеріне қойылатын талаптар Қазақстан Республикасы Ұлттық Банкінің нормативтік құқықтық актісінде белгіленеді.</w:t>
      </w:r>
    </w:p>
    <w:bookmarkStart w:name="z820" w:id="828"/>
    <w:p>
      <w:pPr>
        <w:spacing w:after="0"/>
        <w:ind w:left="0"/>
        <w:jc w:val="both"/>
      </w:pPr>
      <w:r>
        <w:rPr>
          <w:rFonts w:ascii="Times New Roman"/>
          <w:b w:val="false"/>
          <w:i w:val="false"/>
          <w:color w:val="000000"/>
          <w:sz w:val="28"/>
        </w:rPr>
        <w:t>
      5. Қорғау әрекеттерінің элементтері ретінде уәкілетті адамның (адамдардың) қолтаңбасы, оның ішінде электрондық-цифрлық қолтаңбасы, мөрлер, алгоритмдер, кодтар (цифрлық, символдар қолданылатын әріптік және аралас), сәйкестендіруші сөздер немесе сәйкестендіру кодтары, шифрлау, биометрикалық деректер немесе Қазақстан Республикасының заңнамасына қайшы келмейтін қорғаудың өзге де тәсілдері пайдаланылуы мүмкін.</w:t>
      </w:r>
    </w:p>
    <w:bookmarkEnd w:id="828"/>
    <w:bookmarkStart w:name="z821" w:id="829"/>
    <w:p>
      <w:pPr>
        <w:spacing w:after="0"/>
        <w:ind w:left="0"/>
        <w:jc w:val="both"/>
      </w:pPr>
      <w:r>
        <w:rPr>
          <w:rFonts w:ascii="Times New Roman"/>
          <w:b w:val="false"/>
          <w:i w:val="false"/>
          <w:color w:val="000000"/>
          <w:sz w:val="28"/>
        </w:rPr>
        <w:t>
      6. Қауіпсіздік рәсімдері төлемдерге және(немесе) ақша аударымдарына қатысушылар арасында жасалған шарттарда және (немесе) электрондық құжаттар беру жүзеге асырылатын электрондық құжаттар алмасу жүйесінің жұмыс істеу қағидаларында белгіленеді.</w:t>
      </w:r>
    </w:p>
    <w:bookmarkEnd w:id="829"/>
    <w:bookmarkStart w:name="z57" w:id="830"/>
    <w:p>
      <w:pPr>
        <w:spacing w:after="0"/>
        <w:ind w:left="0"/>
        <w:jc w:val="left"/>
      </w:pPr>
      <w:r>
        <w:rPr>
          <w:rFonts w:ascii="Times New Roman"/>
          <w:b/>
          <w:i w:val="false"/>
          <w:color w:val="000000"/>
        </w:rPr>
        <w:t xml:space="preserve"> 57-бап. Төлемдер және (немесе) ақша аударымдары бойынша ақшаны қайтару</w:t>
      </w:r>
    </w:p>
    <w:bookmarkEnd w:id="830"/>
    <w:bookmarkStart w:name="z822" w:id="831"/>
    <w:p>
      <w:pPr>
        <w:spacing w:after="0"/>
        <w:ind w:left="0"/>
        <w:jc w:val="both"/>
      </w:pPr>
      <w:r>
        <w:rPr>
          <w:rFonts w:ascii="Times New Roman"/>
          <w:b w:val="false"/>
          <w:i w:val="false"/>
          <w:color w:val="000000"/>
          <w:sz w:val="28"/>
        </w:rPr>
        <w:t>
      1. Ақша аудару кезiнде ақшаны қайтару:</w:t>
      </w:r>
    </w:p>
    <w:bookmarkEnd w:id="831"/>
    <w:bookmarkStart w:name="z823" w:id="832"/>
    <w:p>
      <w:pPr>
        <w:spacing w:after="0"/>
        <w:ind w:left="0"/>
        <w:jc w:val="both"/>
      </w:pPr>
      <w:r>
        <w:rPr>
          <w:rFonts w:ascii="Times New Roman"/>
          <w:b w:val="false"/>
          <w:i w:val="false"/>
          <w:color w:val="000000"/>
          <w:sz w:val="28"/>
        </w:rPr>
        <w:t>
      1) ақша аудару арқылы жүзеге асырылатын төлемнiң рұқсат етілмегендік фактiсi анықталған;</w:t>
      </w:r>
    </w:p>
    <w:bookmarkEnd w:id="832"/>
    <w:bookmarkStart w:name="z824" w:id="833"/>
    <w:p>
      <w:pPr>
        <w:spacing w:after="0"/>
        <w:ind w:left="0"/>
        <w:jc w:val="both"/>
      </w:pPr>
      <w:r>
        <w:rPr>
          <w:rFonts w:ascii="Times New Roman"/>
          <w:b w:val="false"/>
          <w:i w:val="false"/>
          <w:color w:val="000000"/>
          <w:sz w:val="28"/>
        </w:rPr>
        <w:t>
      2) қате нұсқау орындалған;</w:t>
      </w:r>
    </w:p>
    <w:bookmarkEnd w:id="833"/>
    <w:p>
      <w:pPr>
        <w:spacing w:after="0"/>
        <w:ind w:left="0"/>
        <w:jc w:val="both"/>
      </w:pPr>
      <w:r>
        <w:rPr>
          <w:rFonts w:ascii="Times New Roman"/>
          <w:b w:val="false"/>
          <w:i w:val="false"/>
          <w:color w:val="000000"/>
          <w:sz w:val="28"/>
        </w:rPr>
        <w:t>
      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p>
      <w:pPr>
        <w:spacing w:after="0"/>
        <w:ind w:left="0"/>
        <w:jc w:val="both"/>
      </w:pPr>
      <w:r>
        <w:rPr>
          <w:rFonts w:ascii="Times New Roman"/>
          <w:b w:val="false"/>
          <w:i w:val="false"/>
          <w:color w:val="000000"/>
          <w:sz w:val="28"/>
        </w:rPr>
        <w:t xml:space="preserve">
      4)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48-1-бабында</w:t>
      </w:r>
      <w:r>
        <w:rPr>
          <w:rFonts w:ascii="Times New Roman"/>
          <w:b w:val="false"/>
          <w:i w:val="false"/>
          <w:color w:val="000000"/>
          <w:sz w:val="28"/>
        </w:rPr>
        <w:t xml:space="preserve"> көзделген жағдайларда жүзеге асырылады.</w:t>
      </w:r>
    </w:p>
    <w:bookmarkStart w:name="z825" w:id="834"/>
    <w:p>
      <w:pPr>
        <w:spacing w:after="0"/>
        <w:ind w:left="0"/>
        <w:jc w:val="both"/>
      </w:pPr>
      <w:r>
        <w:rPr>
          <w:rFonts w:ascii="Times New Roman"/>
          <w:b w:val="false"/>
          <w:i w:val="false"/>
          <w:color w:val="000000"/>
          <w:sz w:val="28"/>
        </w:rPr>
        <w:t>
      2. Егер нұсқауда:</w:t>
      </w:r>
    </w:p>
    <w:bookmarkEnd w:id="834"/>
    <w:p>
      <w:pPr>
        <w:spacing w:after="0"/>
        <w:ind w:left="0"/>
        <w:jc w:val="both"/>
      </w:pPr>
      <w:r>
        <w:rPr>
          <w:rFonts w:ascii="Times New Roman"/>
          <w:b w:val="false"/>
          <w:i w:val="false"/>
          <w:color w:val="000000"/>
          <w:sz w:val="28"/>
        </w:rPr>
        <w:t>
      1) алдыңғы жөнелтушіден алынған нұсқаудың деректемелеріне сәйкес келмейтін деректемелер болса;</w:t>
      </w:r>
    </w:p>
    <w:bookmarkStart w:name="z826" w:id="835"/>
    <w:p>
      <w:pPr>
        <w:spacing w:after="0"/>
        <w:ind w:left="0"/>
        <w:jc w:val="both"/>
      </w:pPr>
      <w:r>
        <w:rPr>
          <w:rFonts w:ascii="Times New Roman"/>
          <w:b w:val="false"/>
          <w:i w:val="false"/>
          <w:color w:val="000000"/>
          <w:sz w:val="28"/>
        </w:rPr>
        <w:t>
      2) қайталап берілген болса, бастамашы жіберген нұсқау қате болып табылады.</w:t>
      </w:r>
    </w:p>
    <w:bookmarkEnd w:id="835"/>
    <w:bookmarkStart w:name="z827" w:id="836"/>
    <w:p>
      <w:pPr>
        <w:spacing w:after="0"/>
        <w:ind w:left="0"/>
        <w:jc w:val="both"/>
      </w:pPr>
      <w:r>
        <w:rPr>
          <w:rFonts w:ascii="Times New Roman"/>
          <w:b w:val="false"/>
          <w:i w:val="false"/>
          <w:color w:val="000000"/>
          <w:sz w:val="28"/>
        </w:rPr>
        <w:t>
      3. Қате нұсқау немесе рұқсат етілмеген төлем және (немесе) ақша аударымы бойынша ақшаны қайтаруды бенефициардың банкі бенефициардың көрсетілген ақша есепке жатқызылған банктік шотынан ақшаны оның келісімінсіз алып қоюы арқылы жүзеге асырады.</w:t>
      </w:r>
    </w:p>
    <w:bookmarkEnd w:id="836"/>
    <w:p>
      <w:pPr>
        <w:spacing w:after="0"/>
        <w:ind w:left="0"/>
        <w:jc w:val="both"/>
      </w:pPr>
      <w:r>
        <w:rPr>
          <w:rFonts w:ascii="Times New Roman"/>
          <w:b w:val="false"/>
          <w:i w:val="false"/>
          <w:color w:val="000000"/>
          <w:sz w:val="28"/>
        </w:rPr>
        <w:t>
      3-1. Осы баптың 1-тармағының 3) және 4) тармақшаларында көзделген жағдайларда ақшаны қайтару ақша жөнелтушінің мекенжайына жүзеге асырылады.</w:t>
      </w:r>
    </w:p>
    <w:bookmarkStart w:name="z828" w:id="837"/>
    <w:p>
      <w:pPr>
        <w:spacing w:after="0"/>
        <w:ind w:left="0"/>
        <w:jc w:val="both"/>
      </w:pPr>
      <w:r>
        <w:rPr>
          <w:rFonts w:ascii="Times New Roman"/>
          <w:b w:val="false"/>
          <w:i w:val="false"/>
          <w:color w:val="000000"/>
          <w:sz w:val="28"/>
        </w:rPr>
        <w:t>
      4. Қате нұсқау немесе рұқсат етілмеген төлем және (немесе) ақша аударымы бойынша ақшаны қайтаруды бенефициардың банкі осы факт анықталған күннен бастап келесі операциялық күннен кешіктірмей бенефициардың банктік шотындағы ақша есебінен, оның ішінде, егер банктік шот бойынша банктік шоттағы ақшаға тыйым салу және (немесе) мүлікке билік етуге уақытша шектеу қою туралы актілер және (немесе)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және (немесе) белгіленбеген мерзімдерде орындалуға жататын орындалмаған нұсқаулар болған жағдайда, жүзеге асырады.</w:t>
      </w:r>
    </w:p>
    <w:bookmarkEnd w:id="837"/>
    <w:bookmarkStart w:name="z829" w:id="838"/>
    <w:p>
      <w:pPr>
        <w:spacing w:after="0"/>
        <w:ind w:left="0"/>
        <w:jc w:val="both"/>
      </w:pPr>
      <w:r>
        <w:rPr>
          <w:rFonts w:ascii="Times New Roman"/>
          <w:b w:val="false"/>
          <w:i w:val="false"/>
          <w:color w:val="000000"/>
          <w:sz w:val="28"/>
        </w:rPr>
        <w:t>
      5. Бенефициардың банктік шотында ақша жеткіліксіз болған не болмаған жағдайларда, қате нұсқау немесе рұқсат етілмеген төлем және (немесе) ақша аударымы бойынша ақшаны қайтаруды қате нұсқауға немесе рұқсат етілмеген төлемге және (немесе) ақша аударымына жол берген жөнелтуші Қазақстан Республикасының Ұлттық Банкі белгілеген тәртіппен және мерзімдерде өз ақшасы есебінен жүзеге асырады.</w:t>
      </w:r>
    </w:p>
    <w:bookmarkEnd w:id="838"/>
    <w:bookmarkStart w:name="z830" w:id="839"/>
    <w:p>
      <w:pPr>
        <w:spacing w:after="0"/>
        <w:ind w:left="0"/>
        <w:jc w:val="both"/>
      </w:pPr>
      <w:r>
        <w:rPr>
          <w:rFonts w:ascii="Times New Roman"/>
          <w:b w:val="false"/>
          <w:i w:val="false"/>
          <w:color w:val="000000"/>
          <w:sz w:val="28"/>
        </w:rPr>
        <w:t>
      6. Ақшаны қайтару қате нұсқау немесе рұқсат етілмеген төлем және (немесе) ақша аударымы орындалған күннен бастап үш жыл өткен соң жүргізілмейді.</w:t>
      </w:r>
    </w:p>
    <w:bookmarkEnd w:id="839"/>
    <w:bookmarkStart w:name="z831" w:id="840"/>
    <w:p>
      <w:pPr>
        <w:spacing w:after="0"/>
        <w:ind w:left="0"/>
        <w:jc w:val="both"/>
      </w:pPr>
      <w:r>
        <w:rPr>
          <w:rFonts w:ascii="Times New Roman"/>
          <w:b w:val="false"/>
          <w:i w:val="false"/>
          <w:color w:val="000000"/>
          <w:sz w:val="28"/>
        </w:rPr>
        <w:t>
      7. Ақшаны қайтарған кезде ақша аударуға қатысатын әрбір жөнелтушінің қате нұсқауға немесе рұқсат етілмеген төлемге және (немесе) ақша аударымына жол берген ақша аударуға қатысушының (оның ішінде делдал банктің) ақшасы есебінен осындай ақша аударымына байланысты және ақшаны қайтару салдарынан шеккен нақты шығыстарды өтетуге құқығы бар.</w:t>
      </w:r>
    </w:p>
    <w:bookmarkEnd w:id="840"/>
    <w:bookmarkStart w:name="z832" w:id="841"/>
    <w:p>
      <w:pPr>
        <w:spacing w:after="0"/>
        <w:ind w:left="0"/>
        <w:jc w:val="both"/>
      </w:pPr>
      <w:r>
        <w:rPr>
          <w:rFonts w:ascii="Times New Roman"/>
          <w:b w:val="false"/>
          <w:i w:val="false"/>
          <w:color w:val="000000"/>
          <w:sz w:val="28"/>
        </w:rPr>
        <w:t>
      8. Қате немесе рұқсат етілмеген төлемдер және (немесе) аударымдар бойынша ақшаны қайтару тәртібі мен мерзімдері Қазақстан Республикасы Ұлттық Банкінің нормативтік құқықтық актісінде белгіленеді.</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862" w:id="842"/>
    <w:p>
      <w:pPr>
        <w:spacing w:after="0"/>
        <w:ind w:left="0"/>
        <w:jc w:val="left"/>
      </w:pPr>
      <w:r>
        <w:rPr>
          <w:rFonts w:ascii="Times New Roman"/>
          <w:b/>
          <w:i w:val="false"/>
          <w:color w:val="000000"/>
        </w:rPr>
        <w:t xml:space="preserve"> 11-тарау. ҚОРЫТЫНДЫ ЕРЕЖЕЛЕР</w:t>
      </w:r>
    </w:p>
    <w:bookmarkEnd w:id="842"/>
    <w:bookmarkStart w:name="z58" w:id="843"/>
    <w:p>
      <w:pPr>
        <w:spacing w:after="0"/>
        <w:ind w:left="0"/>
        <w:jc w:val="left"/>
      </w:pPr>
      <w:r>
        <w:rPr>
          <w:rFonts w:ascii="Times New Roman"/>
          <w:b/>
          <w:i w:val="false"/>
          <w:color w:val="000000"/>
        </w:rPr>
        <w:t xml:space="preserve"> 58-бап. Қазақстан Республикасының төлемдер және төлем жүйелері туралы заңнамасын бұзғаны үшін жауаптылық</w:t>
      </w:r>
    </w:p>
    <w:bookmarkEnd w:id="843"/>
    <w:bookmarkStart w:name="z833" w:id="844"/>
    <w:p>
      <w:pPr>
        <w:spacing w:after="0"/>
        <w:ind w:left="0"/>
        <w:jc w:val="both"/>
      </w:pPr>
      <w:r>
        <w:rPr>
          <w:rFonts w:ascii="Times New Roman"/>
          <w:b w:val="false"/>
          <w:i w:val="false"/>
          <w:color w:val="000000"/>
          <w:sz w:val="28"/>
        </w:rPr>
        <w:t>
      1. Көрсетілетін төлем қызметтерін берушілер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нұсқаудан негізсіз бас тартқаны немесе оны уақтылы орындамағаны не нұсқауды тиісінше орындамағаны үшін төлемге және (немесе) ақша аударымына қатысушылар өздерінің арасындағы шартта және Қазақстан Республикасының әкімшілік құқық бұзушылық туралы кодексінде көзделген негіздер бойынша, тәртіппен және мөлшерлерде жауаптылықта болады.</w:t>
      </w:r>
    </w:p>
    <w:bookmarkEnd w:id="844"/>
    <w:p>
      <w:pPr>
        <w:spacing w:after="0"/>
        <w:ind w:left="0"/>
        <w:jc w:val="both"/>
      </w:pPr>
      <w:r>
        <w:rPr>
          <w:rFonts w:ascii="Times New Roman"/>
          <w:b w:val="false"/>
          <w:i w:val="false"/>
          <w:color w:val="000000"/>
          <w:sz w:val="28"/>
        </w:rPr>
        <w:t>
      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xml:space="preserve">
      Клиенттің банктік шотынан ақша алудың Қазақстан Республикасының Азаматтық кодексінде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 </w:t>
      </w:r>
    </w:p>
    <w:p>
      <w:pPr>
        <w:spacing w:after="0"/>
        <w:ind w:left="0"/>
        <w:jc w:val="both"/>
      </w:pPr>
      <w:r>
        <w:rPr>
          <w:rFonts w:ascii="Times New Roman"/>
          <w:b w:val="false"/>
          <w:i w:val="false"/>
          <w:color w:val="000000"/>
          <w:sz w:val="28"/>
        </w:rPr>
        <w:t>
      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Өзіне қабылдаған міндеттемелер сомасына сәйкес келмейтін сомаға электрондық ақша шығарғаны үшін, сондай-ақ электрондық ақша иесін сәйкестендірмей елу айлық есептік көрсеткіштен асатын сомаға электрондық ақша шығарғаны үшін, сондай-ақ бір операцияның ең жоғары сомасы, электрондық ақшаны электрондық әмиянда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xml:space="preserve">
      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25-бабының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дара кәсіпкерлер мен заңды тұлғалар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pPr>
        <w:spacing w:after="0"/>
        <w:ind w:left="0"/>
        <w:jc w:val="both"/>
      </w:pPr>
      <w:r>
        <w:rPr>
          <w:rFonts w:ascii="Times New Roman"/>
          <w:b w:val="false"/>
          <w:i w:val="false"/>
          <w:color w:val="000000"/>
          <w:sz w:val="28"/>
        </w:rPr>
        <w:t>
      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кодексінде көзделген тәртіппен және мөлшерлерде жауапты болады.</w:t>
      </w:r>
    </w:p>
    <w:bookmarkStart w:name="z834" w:id="845"/>
    <w:p>
      <w:pPr>
        <w:spacing w:after="0"/>
        <w:ind w:left="0"/>
        <w:jc w:val="both"/>
      </w:pPr>
      <w:r>
        <w:rPr>
          <w:rFonts w:ascii="Times New Roman"/>
          <w:b w:val="false"/>
          <w:i w:val="false"/>
          <w:color w:val="000000"/>
          <w:sz w:val="28"/>
        </w:rPr>
        <w:t>
      2. Егер нұсқау орындалмаса, онда алдыңғы жөнелтушіден алынған нұсқауды орындамаған немесе тиісінше орындамаған көрсетілетін төлем қызметтерін беруші (оның ішінде делдал банк) оның алдында жауаптылықта болады. Егер ақша аударымы бенефициар банкінің кiнәсiнен орындалмаса, ақша жөнелтуші азаматтық-құқықтық мәміле бойынша бенефициардың алдында төлем бойынша жауаптылықта болмайды.</w:t>
      </w:r>
    </w:p>
    <w:bookmarkEnd w:id="845"/>
    <w:bookmarkStart w:name="z835" w:id="846"/>
    <w:p>
      <w:pPr>
        <w:spacing w:after="0"/>
        <w:ind w:left="0"/>
        <w:jc w:val="both"/>
      </w:pPr>
      <w:r>
        <w:rPr>
          <w:rFonts w:ascii="Times New Roman"/>
          <w:b w:val="false"/>
          <w:i w:val="false"/>
          <w:color w:val="000000"/>
          <w:sz w:val="28"/>
        </w:rPr>
        <w:t>
      3. Егер ақша аударымдарын жасау қағидаларын бұзу төлемге және (немесе) ақша аударымына қатысушының басқаның ақшасын құқыққа сыйымсыз пайдалануымен байланысты болса, мұндай қатысушы ақшасын құқыққа сыйымсыз пайдаланған тұлғаға Қазақстан Республикасының азаматтық заңнамасында көзделген тұрақсыздық айыбын төлейді.</w:t>
      </w:r>
    </w:p>
    <w:bookmarkEnd w:id="846"/>
    <w:bookmarkStart w:name="z836" w:id="847"/>
    <w:p>
      <w:pPr>
        <w:spacing w:after="0"/>
        <w:ind w:left="0"/>
        <w:jc w:val="both"/>
      </w:pPr>
      <w:r>
        <w:rPr>
          <w:rFonts w:ascii="Times New Roman"/>
          <w:b w:val="false"/>
          <w:i w:val="false"/>
          <w:color w:val="000000"/>
          <w:sz w:val="28"/>
        </w:rPr>
        <w:t>
      4. Көрсетілетін төлем қызметтерін беруші, егер ол төлемді жүзеге асыру кезінде қорғау әрекеттерінің тәртібін сақтамаса, бірақ бұл ретте бенефициар ақшаны:</w:t>
      </w:r>
    </w:p>
    <w:bookmarkEnd w:id="847"/>
    <w:bookmarkStart w:name="z837" w:id="848"/>
    <w:p>
      <w:pPr>
        <w:spacing w:after="0"/>
        <w:ind w:left="0"/>
        <w:jc w:val="both"/>
      </w:pPr>
      <w:r>
        <w:rPr>
          <w:rFonts w:ascii="Times New Roman"/>
          <w:b w:val="false"/>
          <w:i w:val="false"/>
          <w:color w:val="000000"/>
          <w:sz w:val="28"/>
        </w:rPr>
        <w:t>
      1) нұсқауда айқындалған;</w:t>
      </w:r>
    </w:p>
    <w:bookmarkEnd w:id="848"/>
    <w:bookmarkStart w:name="z838" w:id="849"/>
    <w:p>
      <w:pPr>
        <w:spacing w:after="0"/>
        <w:ind w:left="0"/>
        <w:jc w:val="both"/>
      </w:pPr>
      <w:r>
        <w:rPr>
          <w:rFonts w:ascii="Times New Roman"/>
          <w:b w:val="false"/>
          <w:i w:val="false"/>
          <w:color w:val="000000"/>
          <w:sz w:val="28"/>
        </w:rPr>
        <w:t>
      2) бенефициар үшiн қолайлы мерзiмде;</w:t>
      </w:r>
    </w:p>
    <w:bookmarkEnd w:id="849"/>
    <w:bookmarkStart w:name="z839" w:id="850"/>
    <w:p>
      <w:pPr>
        <w:spacing w:after="0"/>
        <w:ind w:left="0"/>
        <w:jc w:val="both"/>
      </w:pPr>
      <w:r>
        <w:rPr>
          <w:rFonts w:ascii="Times New Roman"/>
          <w:b w:val="false"/>
          <w:i w:val="false"/>
          <w:color w:val="000000"/>
          <w:sz w:val="28"/>
        </w:rPr>
        <w:t>
      3) нұсқауда айқындалған сомада алса;</w:t>
      </w:r>
    </w:p>
    <w:bookmarkEnd w:id="850"/>
    <w:bookmarkStart w:name="z840" w:id="851"/>
    <w:p>
      <w:pPr>
        <w:spacing w:after="0"/>
        <w:ind w:left="0"/>
        <w:jc w:val="both"/>
      </w:pPr>
      <w:r>
        <w:rPr>
          <w:rFonts w:ascii="Times New Roman"/>
          <w:b w:val="false"/>
          <w:i w:val="false"/>
          <w:color w:val="000000"/>
          <w:sz w:val="28"/>
        </w:rPr>
        <w:t>
      4) егер ақша жөнелтушiге де, бенефициарға да нұқсан (залал) келтiрiлмесе, жауаптылықта болмайды.</w:t>
      </w:r>
    </w:p>
    <w:bookmarkEnd w:id="851"/>
    <w:bookmarkStart w:name="z841" w:id="852"/>
    <w:p>
      <w:pPr>
        <w:spacing w:after="0"/>
        <w:ind w:left="0"/>
        <w:jc w:val="both"/>
      </w:pPr>
      <w:r>
        <w:rPr>
          <w:rFonts w:ascii="Times New Roman"/>
          <w:b w:val="false"/>
          <w:i w:val="false"/>
          <w:color w:val="000000"/>
          <w:sz w:val="28"/>
        </w:rPr>
        <w:t>
      5. Мүлікке билік етуге уақытша шектеу қою туралы актілерді, уәкілетті мемлекеттік органдардың немесе лауазымды адамдардың банктік шот бойынша шығыс операцияларын тоқтата тұру туралы шешімдерін және (немесе) өкімдерін, банктік шот бойынша ақшаға тыйым салу туралы актілерді, сондай-ақ Қазақстан Республикасы сотының ақшаны өндіріп алу туралы сот актілерін,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жауаптылықта болады.</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853"/>
    <w:p>
      <w:pPr>
        <w:spacing w:after="0"/>
        <w:ind w:left="0"/>
        <w:jc w:val="left"/>
      </w:pPr>
      <w:r>
        <w:rPr>
          <w:rFonts w:ascii="Times New Roman"/>
          <w:b/>
          <w:i w:val="false"/>
          <w:color w:val="000000"/>
        </w:rPr>
        <w:t xml:space="preserve"> 59-бап. Өтпелі ережелер</w:t>
      </w:r>
    </w:p>
    <w:bookmarkEnd w:id="853"/>
    <w:bookmarkStart w:name="z842" w:id="854"/>
    <w:p>
      <w:pPr>
        <w:spacing w:after="0"/>
        <w:ind w:left="0"/>
        <w:jc w:val="both"/>
      </w:pPr>
      <w:r>
        <w:rPr>
          <w:rFonts w:ascii="Times New Roman"/>
          <w:b w:val="false"/>
          <w:i w:val="false"/>
          <w:color w:val="000000"/>
          <w:sz w:val="28"/>
        </w:rPr>
        <w:t>
      1. Осы Заң қолданысқа енгізілгенге дейін банк және банк операцияларының жекелеген түрлерін жүзеге асыратын ұйым берген төлем құжаты жасалған қарыз шартына, кредиттік желі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төлем талабына теңестіріледі және осы Заңда айқындалған тәртіппен орындалуға жатады.</w:t>
      </w:r>
    </w:p>
    <w:bookmarkEnd w:id="854"/>
    <w:bookmarkStart w:name="z843" w:id="855"/>
    <w:p>
      <w:pPr>
        <w:spacing w:after="0"/>
        <w:ind w:left="0"/>
        <w:jc w:val="both"/>
      </w:pPr>
      <w:r>
        <w:rPr>
          <w:rFonts w:ascii="Times New Roman"/>
          <w:b w:val="false"/>
          <w:i w:val="false"/>
          <w:color w:val="000000"/>
          <w:sz w:val="28"/>
        </w:rPr>
        <w:t>
      2. Көрсетілетін төлем қызметтерін көрсету жөніндегі қызметті жүзеге асыратын заңды тұлғалар, сондай-ақ төлем жүйелерінің операторлары осы Заң алғашқы ресми жарияланған күнінен кейін алты ай ішінде өз қызметін оның талаптарына сәйкес келтіруге тиіс.</w:t>
      </w:r>
    </w:p>
    <w:bookmarkEnd w:id="855"/>
    <w:bookmarkStart w:name="z844" w:id="856"/>
    <w:p>
      <w:pPr>
        <w:spacing w:after="0"/>
        <w:ind w:left="0"/>
        <w:jc w:val="both"/>
      </w:pPr>
      <w:r>
        <w:rPr>
          <w:rFonts w:ascii="Times New Roman"/>
          <w:b w:val="false"/>
          <w:i w:val="false"/>
          <w:color w:val="000000"/>
          <w:sz w:val="28"/>
        </w:rPr>
        <w:t>
      3. Осы Заңның 5-бабының 5-тармағында және 6-тармағының бірінші бөлігінде көзделген талаптар осы Заң қолданысқа енгізілгенге дейін туындаған қатынастарға қолданылады.</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01.06.2017 дейін қолданыста болды - ҚР 26.07.2016 </w:t>
      </w:r>
      <w:r>
        <w:rPr>
          <w:rFonts w:ascii="Times New Roman"/>
          <w:b w:val="false"/>
          <w:i w:val="false"/>
          <w:color w:val="ff0000"/>
          <w:sz w:val="28"/>
        </w:rPr>
        <w:t>№ 11-VI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0" w:id="857"/>
    <w:p>
      <w:pPr>
        <w:spacing w:after="0"/>
        <w:ind w:left="0"/>
        <w:jc w:val="left"/>
      </w:pPr>
      <w:r>
        <w:rPr>
          <w:rFonts w:ascii="Times New Roman"/>
          <w:b/>
          <w:i w:val="false"/>
          <w:color w:val="000000"/>
        </w:rPr>
        <w:t xml:space="preserve"> 60-бап. Осы Заңды қолданысқа енгізу тәртібі</w:t>
      </w:r>
    </w:p>
    <w:bookmarkEnd w:id="857"/>
    <w:bookmarkStart w:name="z846" w:id="858"/>
    <w:p>
      <w:pPr>
        <w:spacing w:after="0"/>
        <w:ind w:left="0"/>
        <w:jc w:val="both"/>
      </w:pPr>
      <w:r>
        <w:rPr>
          <w:rFonts w:ascii="Times New Roman"/>
          <w:b w:val="false"/>
          <w:i w:val="false"/>
          <w:color w:val="000000"/>
          <w:sz w:val="28"/>
        </w:rPr>
        <w:t>
      1. Осы Заң:</w:t>
      </w:r>
    </w:p>
    <w:bookmarkEnd w:id="858"/>
    <w:bookmarkStart w:name="z847" w:id="859"/>
    <w:p>
      <w:pPr>
        <w:spacing w:after="0"/>
        <w:ind w:left="0"/>
        <w:jc w:val="both"/>
      </w:pPr>
      <w:r>
        <w:rPr>
          <w:rFonts w:ascii="Times New Roman"/>
          <w:b w:val="false"/>
          <w:i w:val="false"/>
          <w:color w:val="000000"/>
          <w:sz w:val="28"/>
        </w:rPr>
        <w:t xml:space="preserve">
      1) 2017 жылғы 1 қаңтардан бастап қолданысқа енгізілетін 32-баптың </w:t>
      </w:r>
      <w:r>
        <w:rPr>
          <w:rFonts w:ascii="Times New Roman"/>
          <w:b w:val="false"/>
          <w:i w:val="false"/>
          <w:color w:val="000000"/>
          <w:sz w:val="28"/>
        </w:rPr>
        <w:t>6-тармағын</w:t>
      </w:r>
      <w:r>
        <w:rPr>
          <w:rFonts w:ascii="Times New Roman"/>
          <w:b w:val="false"/>
          <w:i w:val="false"/>
          <w:color w:val="000000"/>
          <w:sz w:val="28"/>
        </w:rPr>
        <w:t>;</w:t>
      </w:r>
    </w:p>
    <w:bookmarkEnd w:id="859"/>
    <w:bookmarkStart w:name="z848" w:id="860"/>
    <w:p>
      <w:pPr>
        <w:spacing w:after="0"/>
        <w:ind w:left="0"/>
        <w:jc w:val="both"/>
      </w:pPr>
      <w:r>
        <w:rPr>
          <w:rFonts w:ascii="Times New Roman"/>
          <w:b w:val="false"/>
          <w:i w:val="false"/>
          <w:color w:val="000000"/>
          <w:sz w:val="28"/>
        </w:rPr>
        <w:t xml:space="preserve">
      2) 2017 жылғы 1 маусымнан бастап қолданысқа енгізілетін 13-баптың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48-баптарын</w:t>
      </w:r>
      <w:r>
        <w:rPr>
          <w:rFonts w:ascii="Times New Roman"/>
          <w:b w:val="false"/>
          <w:i w:val="false"/>
          <w:color w:val="000000"/>
          <w:sz w:val="28"/>
        </w:rPr>
        <w:t>;</w:t>
      </w:r>
    </w:p>
    <w:bookmarkEnd w:id="860"/>
    <w:bookmarkStart w:name="z864" w:id="861"/>
    <w:p>
      <w:pPr>
        <w:spacing w:after="0"/>
        <w:ind w:left="0"/>
        <w:jc w:val="both"/>
      </w:pPr>
      <w:r>
        <w:rPr>
          <w:rFonts w:ascii="Times New Roman"/>
          <w:b w:val="false"/>
          <w:i w:val="false"/>
          <w:color w:val="000000"/>
          <w:sz w:val="28"/>
        </w:rPr>
        <w:t xml:space="preserve">
      2-1) 2017 жылғы 1 шілдеден бастап қолданысқа енгізілетін 35-баптың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үшінші абзацын;</w:t>
      </w:r>
    </w:p>
    <w:bookmarkEnd w:id="861"/>
    <w:bookmarkStart w:name="z849" w:id="862"/>
    <w:p>
      <w:pPr>
        <w:spacing w:after="0"/>
        <w:ind w:left="0"/>
        <w:jc w:val="both"/>
      </w:pPr>
      <w:r>
        <w:rPr>
          <w:rFonts w:ascii="Times New Roman"/>
          <w:b w:val="false"/>
          <w:i w:val="false"/>
          <w:color w:val="000000"/>
          <w:sz w:val="28"/>
        </w:rPr>
        <w:t xml:space="preserve">
      3) 2020 жылғы 1 қаңтардан бастап қолданысқа енгізілетін 35-баптың </w:t>
      </w:r>
      <w:r>
        <w:rPr>
          <w:rFonts w:ascii="Times New Roman"/>
          <w:b w:val="false"/>
          <w:i w:val="false"/>
          <w:color w:val="000000"/>
          <w:sz w:val="28"/>
        </w:rPr>
        <w:t>6-тармағы</w:t>
      </w:r>
      <w:r>
        <w:rPr>
          <w:rFonts w:ascii="Times New Roman"/>
          <w:b w:val="false"/>
          <w:i w:val="false"/>
          <w:color w:val="000000"/>
          <w:sz w:val="28"/>
        </w:rPr>
        <w:t xml:space="preserve"> екінші бөлігінің төртінші абзацын;</w:t>
      </w:r>
    </w:p>
    <w:bookmarkEnd w:id="862"/>
    <w:bookmarkStart w:name="z850" w:id="863"/>
    <w:p>
      <w:pPr>
        <w:spacing w:after="0"/>
        <w:ind w:left="0"/>
        <w:jc w:val="both"/>
      </w:pPr>
      <w:r>
        <w:rPr>
          <w:rFonts w:ascii="Times New Roman"/>
          <w:b w:val="false"/>
          <w:i w:val="false"/>
          <w:color w:val="000000"/>
          <w:sz w:val="28"/>
        </w:rPr>
        <w:t xml:space="preserve">
      4) 2020 жылғы 16 желтоқсаннан бастап қолданысқа енгізілетін 2-баптың </w:t>
      </w:r>
      <w:r>
        <w:rPr>
          <w:rFonts w:ascii="Times New Roman"/>
          <w:b w:val="false"/>
          <w:i w:val="false"/>
          <w:color w:val="000000"/>
          <w:sz w:val="28"/>
        </w:rPr>
        <w:t>3-тармағын</w:t>
      </w:r>
      <w:r>
        <w:rPr>
          <w:rFonts w:ascii="Times New Roman"/>
          <w:b w:val="false"/>
          <w:i w:val="false"/>
          <w:color w:val="000000"/>
          <w:sz w:val="28"/>
        </w:rPr>
        <w:t xml:space="preserve"> қоспағанда, алғашқы ресми жарияланған күнінен кейін күнтізбелік отыз күн өткен соң қолданысқа енгізіледі.</w:t>
      </w:r>
    </w:p>
    <w:bookmarkEnd w:id="863"/>
    <w:bookmarkStart w:name="z851" w:id="864"/>
    <w:p>
      <w:pPr>
        <w:spacing w:after="0"/>
        <w:ind w:left="0"/>
        <w:jc w:val="both"/>
      </w:pPr>
      <w:r>
        <w:rPr>
          <w:rFonts w:ascii="Times New Roman"/>
          <w:b w:val="false"/>
          <w:i w:val="false"/>
          <w:color w:val="000000"/>
          <w:sz w:val="28"/>
        </w:rPr>
        <w:t xml:space="preserve">
      2. 46-баптың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мен 5-тармағының бірінші бөлігі және 59-баптың </w:t>
      </w:r>
      <w:r>
        <w:rPr>
          <w:rFonts w:ascii="Times New Roman"/>
          <w:b w:val="false"/>
          <w:i w:val="false"/>
          <w:color w:val="000000"/>
          <w:sz w:val="28"/>
        </w:rPr>
        <w:t>4-тармағы</w:t>
      </w:r>
      <w:r>
        <w:rPr>
          <w:rFonts w:ascii="Times New Roman"/>
          <w:b w:val="false"/>
          <w:i w:val="false"/>
          <w:color w:val="000000"/>
          <w:sz w:val="28"/>
        </w:rPr>
        <w:t xml:space="preserve"> 2017 жылғы 1 маусымға дейін қолданылады.</w:t>
      </w:r>
    </w:p>
    <w:bookmarkEnd w:id="864"/>
    <w:bookmarkStart w:name="z852" w:id="865"/>
    <w:p>
      <w:pPr>
        <w:spacing w:after="0"/>
        <w:ind w:left="0"/>
        <w:jc w:val="both"/>
      </w:pPr>
      <w:r>
        <w:rPr>
          <w:rFonts w:ascii="Times New Roman"/>
          <w:b w:val="false"/>
          <w:i w:val="false"/>
          <w:color w:val="000000"/>
          <w:sz w:val="28"/>
        </w:rPr>
        <w:t xml:space="preserve">
      3. "Ақша төлемi мен аударымы туралы" 1998 жылғы 29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 № 20-IV, 113-құжат; № 22-I, 143-құжат; № 22-VI, 159-құжат) күші жойылды деп танылсын.</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22.12.2016 </w:t>
      </w:r>
      <w:r>
        <w:rPr>
          <w:rFonts w:ascii="Times New Roman"/>
          <w:b w:val="false"/>
          <w:i w:val="false"/>
          <w:color w:val="000000"/>
          <w:sz w:val="28"/>
        </w:rPr>
        <w:t>№ 29-VI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