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1494" w14:textId="70c1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2017 - 2019 жылдарға арналған кепілдендірілген трансферт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2016 жылғы 29 қарашадағы № 23-VІ ҚРЗ. Күші жойылды - Қазақстан Республикасының 2017 жылғы 30 қарашадағы № 111-VІ Заңымен (01.01.2018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30.11.2017 </w:t>
      </w:r>
      <w:r>
        <w:rPr>
          <w:rFonts w:ascii="Times New Roman"/>
          <w:b w:val="false"/>
          <w:i w:val="false"/>
          <w:color w:val="ff0000"/>
          <w:sz w:val="28"/>
        </w:rPr>
        <w:t>№ 111-VI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(01.01.2018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Заң 2017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/>
          <w:i w:val="false"/>
          <w:color w:val="000000"/>
          <w:sz w:val="28"/>
        </w:rPr>
        <w:t xml:space="preserve">. Қазақстан Республикасының Ұлттық қорынан кепілдендірілген </w:t>
      </w:r>
      <w:r>
        <w:rPr>
          <w:rFonts w:ascii="Times New Roman"/>
          <w:b/>
          <w:i w:val="false"/>
          <w:color w:val="000000"/>
          <w:sz w:val="28"/>
        </w:rPr>
        <w:t>трансферттің</w:t>
      </w:r>
      <w:r>
        <w:rPr>
          <w:rFonts w:ascii="Times New Roman"/>
          <w:b/>
          <w:i w:val="false"/>
          <w:color w:val="000000"/>
          <w:sz w:val="28"/>
        </w:rPr>
        <w:t xml:space="preserve"> мөлшерлері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2017 – 2019 жылдарға арналған республикалық бюджетке кепілдендірілген трансферттің мынадай мөлшерлері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 – 2 880 000 000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– 2 880 000 000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– 2 880 000 000 мың теңге.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/>
          <w:i w:val="false"/>
          <w:color w:val="000000"/>
          <w:sz w:val="28"/>
        </w:rPr>
        <w:t>. Осы Заңды қолданысқа енгізу тәртібі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Заң 2017 жылғы 1 қаңтардан бастап қолданысқа енгізіледі.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Ұлттық қорынан 2016 – 2018 жылдарға арналған кепілдендірілген трансферт туралы" 2015 жылғы 30 қарашадағы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2015 ж., № 22-VII, 164-құжат; 2016 ж., № 5, 33-құжат; № 16-17, 104-құжат) күші жойылды деп танылсын.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