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b2805" w14:textId="26b28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Банкі (энергия тиімділігін арттыру және жастар корпусын дамыту бағдарламасы үшін бір донордың Траст қоры әкімшісі ретінде әрекет етуші) арасындағы Грант туралы келісімді (Жастар корпусын дамыту жобасы) ратификациялау туралы</w:t>
      </w:r>
    </w:p>
    <w:p>
      <w:pPr>
        <w:spacing w:after="0"/>
        <w:ind w:left="0"/>
        <w:jc w:val="both"/>
      </w:pPr>
      <w:r>
        <w:rPr>
          <w:rFonts w:ascii="Times New Roman"/>
          <w:b w:val="false"/>
          <w:i w:val="false"/>
          <w:color w:val="000000"/>
          <w:sz w:val="28"/>
        </w:rPr>
        <w:t>Қазақстан Республикасының Заңы 2016 жылғы 18 ақпандағы № 454-V ҚРЗ</w:t>
      </w:r>
    </w:p>
    <w:p>
      <w:pPr>
        <w:spacing w:after="0"/>
        <w:ind w:left="0"/>
        <w:jc w:val="both"/>
      </w:pPr>
      <w:bookmarkStart w:name="z1" w:id="0"/>
      <w:r>
        <w:rPr>
          <w:rFonts w:ascii="Times New Roman"/>
          <w:b w:val="false"/>
          <w:i w:val="false"/>
          <w:color w:val="000000"/>
          <w:sz w:val="28"/>
        </w:rPr>
        <w:t>
      2015 жылғы 10 қыркүйекте Астанада жасалған Қазақстан Республикасы мен Халықаралық Қайта Құру және Даму Банкі (энергия тиімділігін арттыру және жастар корпусын дамыту бағдарламасы үшін бір донордың Траст қоры әкімшісі ретінде әрекет етуші) арасындағы Грант туралы </w:t>
      </w:r>
      <w:r>
        <w:rPr>
          <w:rFonts w:ascii="Times New Roman"/>
          <w:b w:val="false"/>
          <w:i w:val="false"/>
          <w:color w:val="000000"/>
          <w:sz w:val="28"/>
        </w:rPr>
        <w:t>келісім</w:t>
      </w:r>
      <w:r>
        <w:rPr>
          <w:rFonts w:ascii="Times New Roman"/>
          <w:b w:val="false"/>
          <w:i w:val="false"/>
          <w:color w:val="000000"/>
          <w:sz w:val="28"/>
        </w:rPr>
        <w:t xml:space="preserve"> (Жастар корпусын дамыту жобасы)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i w:val="false"/>
          <w:color w:val="000000"/>
          <w:sz w:val="28"/>
        </w:rPr>
        <w:t>ГРАНТ НӨМІРІ TF014174</w:t>
      </w:r>
    </w:p>
    <w:bookmarkStart w:name="z2" w:id="1"/>
    <w:p>
      <w:pPr>
        <w:spacing w:after="0"/>
        <w:ind w:left="0"/>
        <w:jc w:val="left"/>
      </w:pPr>
      <w:r>
        <w:rPr>
          <w:rFonts w:ascii="Times New Roman"/>
          <w:b/>
          <w:i w:val="false"/>
          <w:color w:val="000000"/>
        </w:rPr>
        <w:t xml:space="preserve"> 
ҚАЗАҚСТАН РЕСПУБЛИКАСЫ мен ХАЛЫҚАРАЛЫҚ ҚАЙТА ҚҰРУ ЖӘНЕ ДАМУ БАНКІ</w:t>
      </w:r>
      <w:r>
        <w:br/>
      </w:r>
      <w:r>
        <w:rPr>
          <w:rFonts w:ascii="Times New Roman"/>
          <w:b/>
          <w:i w:val="false"/>
          <w:color w:val="000000"/>
        </w:rPr>
        <w:t>
(энергия тиімділігін арттыру бағдарламаларына және жастар</w:t>
      </w:r>
      <w:r>
        <w:br/>
      </w:r>
      <w:r>
        <w:rPr>
          <w:rFonts w:ascii="Times New Roman"/>
          <w:b/>
          <w:i w:val="false"/>
          <w:color w:val="000000"/>
        </w:rPr>
        <w:t>
корпусын дамытуға арналған бір донордың Траст қоры әкімшісі</w:t>
      </w:r>
      <w:r>
        <w:br/>
      </w:r>
      <w:r>
        <w:rPr>
          <w:rFonts w:ascii="Times New Roman"/>
          <w:b/>
          <w:i w:val="false"/>
          <w:color w:val="000000"/>
        </w:rPr>
        <w:t>
ретінде әрекет етуші) арасындағы ГРАНТ ТУРАЛЫ КЕЛІСІМ</w:t>
      </w:r>
      <w:r>
        <w:br/>
      </w:r>
      <w:r>
        <w:rPr>
          <w:rFonts w:ascii="Times New Roman"/>
          <w:b/>
          <w:i w:val="false"/>
          <w:color w:val="000000"/>
        </w:rPr>
        <w:t>
(Жастар корпусын дамыту жобасы) 2015 жылғы 10 қыркүйек</w:t>
      </w:r>
    </w:p>
    <w:bookmarkEnd w:id="1"/>
    <w:p>
      <w:pPr>
        <w:spacing w:after="0"/>
        <w:ind w:left="0"/>
        <w:jc w:val="both"/>
      </w:pPr>
      <w:r>
        <w:rPr>
          <w:rFonts w:ascii="Times New Roman"/>
          <w:b/>
          <w:i w:val="false"/>
          <w:color w:val="000000"/>
          <w:sz w:val="28"/>
        </w:rPr>
        <w:t>ГРАНТ НӨМІРІ TF014174</w:t>
      </w:r>
    </w:p>
    <w:bookmarkStart w:name="z3" w:id="2"/>
    <w:p>
      <w:pPr>
        <w:spacing w:after="0"/>
        <w:ind w:left="0"/>
        <w:jc w:val="left"/>
      </w:pPr>
      <w:r>
        <w:rPr>
          <w:rFonts w:ascii="Times New Roman"/>
          <w:b/>
          <w:i w:val="false"/>
          <w:color w:val="000000"/>
        </w:rPr>
        <w:t xml:space="preserve"> 
Энергия тиімділігін арттыру және жастар корпусын дамыту бағдарламаларына арналған бір донордың Траст қоры</w:t>
      </w:r>
    </w:p>
    <w:bookmarkEnd w:id="2"/>
    <w:bookmarkStart w:name="z4" w:id="3"/>
    <w:p>
      <w:pPr>
        <w:spacing w:after="0"/>
        <w:ind w:left="0"/>
        <w:jc w:val="left"/>
      </w:pPr>
      <w:r>
        <w:rPr>
          <w:rFonts w:ascii="Times New Roman"/>
          <w:b/>
          <w:i w:val="false"/>
          <w:color w:val="000000"/>
        </w:rPr>
        <w:t xml:space="preserve"> 
ГРАНТ ТУРАЛЫ КЕЛІСІМ</w:t>
      </w:r>
    </w:p>
    <w:bookmarkEnd w:id="3"/>
    <w:p>
      <w:pPr>
        <w:spacing w:after="0"/>
        <w:ind w:left="0"/>
        <w:jc w:val="both"/>
      </w:pPr>
      <w:r>
        <w:rPr>
          <w:rFonts w:ascii="Times New Roman"/>
          <w:b w:val="false"/>
          <w:i w:val="false"/>
          <w:color w:val="000000"/>
          <w:sz w:val="28"/>
        </w:rPr>
        <w:t>      Келісім Қазақстан Республикасы (бұдан әрі – Алушы) мен энергия тиімділігін арттыру бағдарламаларына және жастар корпусын дамытуға арналған бір донордың Траст қоры (бұдан әрі – Траст қоры) әкімшісі ретінде әрекет етуші Халықаралық Қайта Құру және Даму Банкі (бұдан әрі – Дүниежүзілік банк) арасында 2015 жылғы 10 қыркүйекте жасалды.</w:t>
      </w:r>
      <w:r>
        <w:br/>
      </w:r>
      <w:r>
        <w:rPr>
          <w:rFonts w:ascii="Times New Roman"/>
          <w:b w:val="false"/>
          <w:i w:val="false"/>
          <w:color w:val="000000"/>
          <w:sz w:val="28"/>
        </w:rPr>
        <w:t>
      Осы арқылы Алушы мен Дүниежүзілік банк төмендегілер туралы уағдаласты:</w:t>
      </w:r>
    </w:p>
    <w:bookmarkStart w:name="z5" w:id="4"/>
    <w:p>
      <w:pPr>
        <w:spacing w:after="0"/>
        <w:ind w:left="0"/>
        <w:jc w:val="left"/>
      </w:pPr>
      <w:r>
        <w:rPr>
          <w:rFonts w:ascii="Times New Roman"/>
          <w:b/>
          <w:i w:val="false"/>
          <w:color w:val="000000"/>
        </w:rPr>
        <w:t xml:space="preserve"> 
I бап</w:t>
      </w:r>
      <w:r>
        <w:br/>
      </w:r>
      <w:r>
        <w:rPr>
          <w:rFonts w:ascii="Times New Roman"/>
          <w:b/>
          <w:i w:val="false"/>
          <w:color w:val="000000"/>
        </w:rPr>
        <w:t>
Стандартты шарттар; Анықтамалар</w:t>
      </w:r>
    </w:p>
    <w:bookmarkEnd w:id="4"/>
    <w:bookmarkStart w:name="z6" w:id="5"/>
    <w:p>
      <w:pPr>
        <w:spacing w:after="0"/>
        <w:ind w:left="0"/>
        <w:jc w:val="both"/>
      </w:pPr>
      <w:r>
        <w:rPr>
          <w:rFonts w:ascii="Times New Roman"/>
          <w:b w:val="false"/>
          <w:i w:val="false"/>
          <w:color w:val="000000"/>
          <w:sz w:val="28"/>
        </w:rPr>
        <w:t>
      1.01. Дүниежүзілік банк әртүрлі қорлардан бөлетін гранттар бойынша 2012 жылғы 15 ақпандағы Стандартты шарттар (бұдан әрі – Стандартты шарттар) осы Келісімнің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
      1.02. Егер мәнмәтінде өзгеше көзделмесе, осы Келісімде пайдаланылатын және бас әріппен жазылған терминдер оларға Стандартты шарттардың немесе осы Келісімнің негізінде берілген мәндерге ие.</w:t>
      </w:r>
    </w:p>
    <w:bookmarkEnd w:id="5"/>
    <w:bookmarkStart w:name="z8" w:id="6"/>
    <w:p>
      <w:pPr>
        <w:spacing w:after="0"/>
        <w:ind w:left="0"/>
        <w:jc w:val="left"/>
      </w:pPr>
      <w:r>
        <w:rPr>
          <w:rFonts w:ascii="Times New Roman"/>
          <w:b/>
          <w:i w:val="false"/>
          <w:color w:val="000000"/>
        </w:rPr>
        <w:t xml:space="preserve"> 
II бап</w:t>
      </w:r>
      <w:r>
        <w:br/>
      </w:r>
      <w:r>
        <w:rPr>
          <w:rFonts w:ascii="Times New Roman"/>
          <w:b/>
          <w:i w:val="false"/>
          <w:color w:val="000000"/>
        </w:rPr>
        <w:t>
Жоба</w:t>
      </w:r>
    </w:p>
    <w:bookmarkEnd w:id="6"/>
    <w:bookmarkStart w:name="z9" w:id="7"/>
    <w:p>
      <w:pPr>
        <w:spacing w:after="0"/>
        <w:ind w:left="0"/>
        <w:jc w:val="both"/>
      </w:pPr>
      <w:r>
        <w:rPr>
          <w:rFonts w:ascii="Times New Roman"/>
          <w:b w:val="false"/>
          <w:i w:val="false"/>
          <w:color w:val="000000"/>
          <w:sz w:val="28"/>
        </w:rPr>
        <w:t>
      2.01. Алушы өзінің осы Келісімге (бұдан әрі – Жоба) </w:t>
      </w:r>
      <w:r>
        <w:rPr>
          <w:rFonts w:ascii="Times New Roman"/>
          <w:b w:val="false"/>
          <w:i w:val="false"/>
          <w:color w:val="000000"/>
          <w:sz w:val="28"/>
        </w:rPr>
        <w:t>1-қосымшада</w:t>
      </w:r>
      <w:r>
        <w:rPr>
          <w:rFonts w:ascii="Times New Roman"/>
          <w:b w:val="false"/>
          <w:i w:val="false"/>
          <w:color w:val="000000"/>
          <w:sz w:val="28"/>
        </w:rPr>
        <w:t xml:space="preserve"> көрсетілген жоба мақсаттарын ұстанатынын мәлiмдейдi. Осыған байланысты Алушы Жобаны Стандартты шарттардың ІІ бабының ережелеріне сәйкес Білім және ғылым министрлігі арқылы іске асыруды қамтамасыз етеді.</w:t>
      </w:r>
      <w:r>
        <w:br/>
      </w:r>
      <w:r>
        <w:rPr>
          <w:rFonts w:ascii="Times New Roman"/>
          <w:b w:val="false"/>
          <w:i w:val="false"/>
          <w:color w:val="000000"/>
          <w:sz w:val="28"/>
        </w:rPr>
        <w:t>
</w:t>
      </w:r>
      <w:r>
        <w:rPr>
          <w:rFonts w:ascii="Times New Roman"/>
          <w:b w:val="false"/>
          <w:i w:val="false"/>
          <w:color w:val="000000"/>
          <w:sz w:val="28"/>
        </w:rPr>
        <w:t>
      2.02. Осы Келісімнің </w:t>
      </w:r>
      <w:r>
        <w:rPr>
          <w:rFonts w:ascii="Times New Roman"/>
          <w:b w:val="false"/>
          <w:i w:val="false"/>
          <w:color w:val="000000"/>
          <w:sz w:val="28"/>
        </w:rPr>
        <w:t>2.01-бөлімінің</w:t>
      </w:r>
      <w:r>
        <w:rPr>
          <w:rFonts w:ascii="Times New Roman"/>
          <w:b w:val="false"/>
          <w:i w:val="false"/>
          <w:color w:val="000000"/>
          <w:sz w:val="28"/>
        </w:rPr>
        <w:t xml:space="preserve"> ережелерін шектеусіз және Алушы мен Дүниежүзілік банк арасында келісілген өзге жағдайларды қоспағанда, Алушы Жобаны іске асыруды осы Келісімге </w:t>
      </w:r>
      <w:r>
        <w:rPr>
          <w:rFonts w:ascii="Times New Roman"/>
          <w:b w:val="false"/>
          <w:i w:val="false"/>
          <w:color w:val="000000"/>
          <w:sz w:val="28"/>
        </w:rPr>
        <w:t>2-қосымшаның</w:t>
      </w:r>
      <w:r>
        <w:rPr>
          <w:rFonts w:ascii="Times New Roman"/>
          <w:b w:val="false"/>
          <w:i w:val="false"/>
          <w:color w:val="000000"/>
          <w:sz w:val="28"/>
        </w:rPr>
        <w:t xml:space="preserve"> ережелеріне сәйкес қамтамасыз етеді.</w:t>
      </w:r>
    </w:p>
    <w:bookmarkEnd w:id="7"/>
    <w:bookmarkStart w:name="z11" w:id="8"/>
    <w:p>
      <w:pPr>
        <w:spacing w:after="0"/>
        <w:ind w:left="0"/>
        <w:jc w:val="left"/>
      </w:pPr>
      <w:r>
        <w:rPr>
          <w:rFonts w:ascii="Times New Roman"/>
          <w:b/>
          <w:i w:val="false"/>
          <w:color w:val="000000"/>
        </w:rPr>
        <w:t xml:space="preserve"> 
III бап</w:t>
      </w:r>
      <w:r>
        <w:br/>
      </w:r>
      <w:r>
        <w:rPr>
          <w:rFonts w:ascii="Times New Roman"/>
          <w:b/>
          <w:i w:val="false"/>
          <w:color w:val="000000"/>
        </w:rPr>
        <w:t>
Грант</w:t>
      </w:r>
    </w:p>
    <w:bookmarkEnd w:id="8"/>
    <w:bookmarkStart w:name="z12" w:id="9"/>
    <w:p>
      <w:pPr>
        <w:spacing w:after="0"/>
        <w:ind w:left="0"/>
        <w:jc w:val="both"/>
      </w:pPr>
      <w:r>
        <w:rPr>
          <w:rFonts w:ascii="Times New Roman"/>
          <w:b w:val="false"/>
          <w:i w:val="false"/>
          <w:color w:val="000000"/>
          <w:sz w:val="28"/>
        </w:rPr>
        <w:t>
      3.01. Дүниежүзілік банк Жобаны қаржыландыруға жәрдем көрсету үшін Алушыға осы Келісімде жазылған немесе аталған тәртіппен және шарттарда жиырма бір миллион жеті жүз алпыс үш мың АҚШ доллары (21 763 000 $) мөлшерінде грант (бұдан әрі – Грант) бөлуге өз келісімін береді.</w:t>
      </w:r>
      <w:r>
        <w:br/>
      </w:r>
      <w:r>
        <w:rPr>
          <w:rFonts w:ascii="Times New Roman"/>
          <w:b w:val="false"/>
          <w:i w:val="false"/>
          <w:color w:val="000000"/>
          <w:sz w:val="28"/>
        </w:rPr>
        <w:t>
</w:t>
      </w:r>
      <w:r>
        <w:rPr>
          <w:rFonts w:ascii="Times New Roman"/>
          <w:b w:val="false"/>
          <w:i w:val="false"/>
          <w:color w:val="000000"/>
          <w:sz w:val="28"/>
        </w:rPr>
        <w:t>
      3.02. Алушы Грант қаражатын осы Келісімге 2-қосымшаның </w:t>
      </w:r>
      <w:r>
        <w:rPr>
          <w:rFonts w:ascii="Times New Roman"/>
          <w:b w:val="false"/>
          <w:i w:val="false"/>
          <w:color w:val="000000"/>
          <w:sz w:val="28"/>
        </w:rPr>
        <w:t>IV бөліміне</w:t>
      </w:r>
      <w:r>
        <w:rPr>
          <w:rFonts w:ascii="Times New Roman"/>
          <w:b w:val="false"/>
          <w:i w:val="false"/>
          <w:color w:val="000000"/>
          <w:sz w:val="28"/>
        </w:rPr>
        <w:t xml:space="preserve"> сәйкес ала алады.</w:t>
      </w:r>
      <w:r>
        <w:br/>
      </w:r>
      <w:r>
        <w:rPr>
          <w:rFonts w:ascii="Times New Roman"/>
          <w:b w:val="false"/>
          <w:i w:val="false"/>
          <w:color w:val="000000"/>
          <w:sz w:val="28"/>
        </w:rPr>
        <w:t>
</w:t>
      </w:r>
      <w:r>
        <w:rPr>
          <w:rFonts w:ascii="Times New Roman"/>
          <w:b w:val="false"/>
          <w:i w:val="false"/>
          <w:color w:val="000000"/>
          <w:sz w:val="28"/>
        </w:rPr>
        <w:t>
      3.03. Грант Траст қорының қаражатынан қаржыландырылады, оны толықтыру үшін Дүниежүзілік банк Траст қорының донорынан кезең-кезеңмен берілетін жарналар алады. Стандартты шарттардың </w:t>
      </w:r>
      <w:r>
        <w:rPr>
          <w:rFonts w:ascii="Times New Roman"/>
          <w:b w:val="false"/>
          <w:i w:val="false"/>
          <w:color w:val="000000"/>
          <w:sz w:val="28"/>
        </w:rPr>
        <w:t>3.02-бөліміне</w:t>
      </w:r>
      <w:r>
        <w:rPr>
          <w:rFonts w:ascii="Times New Roman"/>
          <w:b w:val="false"/>
          <w:i w:val="false"/>
          <w:color w:val="000000"/>
          <w:sz w:val="28"/>
        </w:rPr>
        <w:t xml:space="preserve"> сәйкес Дүниежүзілік банктің төлем міндеттемелері осы Келісімге байланысты донор Траст қоры шеңберінде Дүниежүзілік банкке бөлетін қаражат сомасымен шектеледі және Алушының Грант қаражатын алу құқығы осы қаражаттың бар-жоғына байланысты болады.</w:t>
      </w:r>
    </w:p>
    <w:bookmarkEnd w:id="9"/>
    <w:bookmarkStart w:name="z15" w:id="10"/>
    <w:p>
      <w:pPr>
        <w:spacing w:after="0"/>
        <w:ind w:left="0"/>
        <w:jc w:val="left"/>
      </w:pPr>
      <w:r>
        <w:rPr>
          <w:rFonts w:ascii="Times New Roman"/>
          <w:b/>
          <w:i w:val="false"/>
          <w:color w:val="000000"/>
        </w:rPr>
        <w:t xml:space="preserve"> 
IV бап</w:t>
      </w:r>
      <w:r>
        <w:br/>
      </w:r>
      <w:r>
        <w:rPr>
          <w:rFonts w:ascii="Times New Roman"/>
          <w:b/>
          <w:i w:val="false"/>
          <w:color w:val="000000"/>
        </w:rPr>
        <w:t>
Құқықтық қорғаудың қосымша құралдары</w:t>
      </w:r>
    </w:p>
    <w:bookmarkEnd w:id="10"/>
    <w:bookmarkStart w:name="z16" w:id="11"/>
    <w:p>
      <w:pPr>
        <w:spacing w:after="0"/>
        <w:ind w:left="0"/>
        <w:jc w:val="both"/>
      </w:pPr>
      <w:r>
        <w:rPr>
          <w:rFonts w:ascii="Times New Roman"/>
          <w:b w:val="false"/>
          <w:i w:val="false"/>
          <w:color w:val="000000"/>
          <w:sz w:val="28"/>
        </w:rPr>
        <w:t>
      4.01. Стандартты шарттардың 4.02 (k) бөлімінде көрсетілген, Келісімнің қолданысын тоқтата тұрудың қосымша жағдайлары: осы Келісімнің </w:t>
      </w:r>
      <w:r>
        <w:rPr>
          <w:rFonts w:ascii="Times New Roman"/>
          <w:b w:val="false"/>
          <w:i w:val="false"/>
          <w:color w:val="000000"/>
          <w:sz w:val="28"/>
        </w:rPr>
        <w:t>5.03-бөлімінде</w:t>
      </w:r>
      <w:r>
        <w:rPr>
          <w:rFonts w:ascii="Times New Roman"/>
          <w:b w:val="false"/>
          <w:i w:val="false"/>
          <w:color w:val="000000"/>
          <w:sz w:val="28"/>
        </w:rPr>
        <w:t xml:space="preserve"> айтылатын, Келісім күшіне енген күннен кейін Дүниежүзілік банк осы күн басталғанға дейін, бірақ осы Келісімге қол қойылған күннен кейін Дүниежүзілік банкке, осы Келісім осындай оқиға болған күні күшіне енген жағдайда, Алушының Грант шотынан қаражат алу құқығын тоқтата тұруға құқық беретіндей оқиғаның орын алғанын айқындайды.</w:t>
      </w:r>
    </w:p>
    <w:bookmarkEnd w:id="11"/>
    <w:bookmarkStart w:name="z17" w:id="12"/>
    <w:p>
      <w:pPr>
        <w:spacing w:after="0"/>
        <w:ind w:left="0"/>
        <w:jc w:val="left"/>
      </w:pPr>
      <w:r>
        <w:rPr>
          <w:rFonts w:ascii="Times New Roman"/>
          <w:b/>
          <w:i w:val="false"/>
          <w:color w:val="000000"/>
        </w:rPr>
        <w:t xml:space="preserve"> 
V бап</w:t>
      </w:r>
      <w:r>
        <w:br/>
      </w:r>
      <w:r>
        <w:rPr>
          <w:rFonts w:ascii="Times New Roman"/>
          <w:b/>
          <w:i w:val="false"/>
          <w:color w:val="000000"/>
        </w:rPr>
        <w:t>
Келісімнің күшiне енуі; қолданысын тоқтатуы</w:t>
      </w:r>
    </w:p>
    <w:bookmarkEnd w:id="12"/>
    <w:bookmarkStart w:name="z18" w:id="13"/>
    <w:p>
      <w:pPr>
        <w:spacing w:after="0"/>
        <w:ind w:left="0"/>
        <w:jc w:val="both"/>
      </w:pPr>
      <w:r>
        <w:rPr>
          <w:rFonts w:ascii="Times New Roman"/>
          <w:b w:val="false"/>
          <w:i w:val="false"/>
          <w:color w:val="000000"/>
          <w:sz w:val="28"/>
        </w:rPr>
        <w:t>
      5.01. Осы Келісім Дүниежүзілік банктің талаптарын қанағаттандыратын, төменде көрсетілген шарттардың сақталғаны жөнінде құжаттамалық куәліктер Дүниежүзілік банкке ұсынылғанға дейін күшіне енбейді.</w:t>
      </w:r>
      <w:r>
        <w:br/>
      </w:r>
      <w:r>
        <w:rPr>
          <w:rFonts w:ascii="Times New Roman"/>
          <w:b w:val="false"/>
          <w:i w:val="false"/>
          <w:color w:val="000000"/>
          <w:sz w:val="28"/>
        </w:rPr>
        <w:t xml:space="preserve">
      (a) Осы Келісімнің Алушының атынан жасалуы және орындалуы барлық қажетті мемлекеттік әрекеттер арқылы тиісті түрде санкцияланса немесе ратификацияланса. </w:t>
      </w:r>
      <w:r>
        <w:br/>
      </w:r>
      <w:r>
        <w:rPr>
          <w:rFonts w:ascii="Times New Roman"/>
          <w:b w:val="false"/>
          <w:i w:val="false"/>
          <w:color w:val="000000"/>
          <w:sz w:val="28"/>
        </w:rPr>
        <w:t>
      (b) Осы Келісімге 2-қосымшаның </w:t>
      </w:r>
      <w:r>
        <w:rPr>
          <w:rFonts w:ascii="Times New Roman"/>
          <w:b w:val="false"/>
          <w:i w:val="false"/>
          <w:color w:val="000000"/>
          <w:sz w:val="28"/>
        </w:rPr>
        <w:t>B.1-бөліміне</w:t>
      </w:r>
      <w:r>
        <w:rPr>
          <w:rFonts w:ascii="Times New Roman"/>
          <w:b w:val="false"/>
          <w:i w:val="false"/>
          <w:color w:val="000000"/>
          <w:sz w:val="28"/>
        </w:rPr>
        <w:t xml:space="preserve"> сәйкес Алушы Жоба бойынша Операциялық нұсқаманы Білім және ғылым министрлігі арқылы Дүниежүзілік банк үшін қолайлы нысанда бекітсе. </w:t>
      </w:r>
      <w:r>
        <w:br/>
      </w:r>
      <w:r>
        <w:rPr>
          <w:rFonts w:ascii="Times New Roman"/>
          <w:b w:val="false"/>
          <w:i w:val="false"/>
          <w:color w:val="000000"/>
          <w:sz w:val="28"/>
        </w:rPr>
        <w:t>
      (c) Алушы қоғамдастық шеңберінде Сатып алу бойынша анықтамалықты Білім және ғылым министрлігі арқылы Дүниежүзілік банкке қолайлы нысанда бекітсе.</w:t>
      </w:r>
      <w:r>
        <w:br/>
      </w:r>
      <w:r>
        <w:rPr>
          <w:rFonts w:ascii="Times New Roman"/>
          <w:b w:val="false"/>
          <w:i w:val="false"/>
          <w:color w:val="000000"/>
          <w:sz w:val="28"/>
        </w:rPr>
        <w:t>
</w:t>
      </w:r>
      <w:r>
        <w:rPr>
          <w:rFonts w:ascii="Times New Roman"/>
          <w:b w:val="false"/>
          <w:i w:val="false"/>
          <w:color w:val="000000"/>
          <w:sz w:val="28"/>
        </w:rPr>
        <w:t>
      5.02. </w:t>
      </w:r>
      <w:r>
        <w:rPr>
          <w:rFonts w:ascii="Times New Roman"/>
          <w:b w:val="false"/>
          <w:i w:val="false"/>
          <w:color w:val="000000"/>
          <w:sz w:val="28"/>
        </w:rPr>
        <w:t>5.01-бөлімге</w:t>
      </w:r>
      <w:r>
        <w:rPr>
          <w:rFonts w:ascii="Times New Roman"/>
          <w:b w:val="false"/>
          <w:i w:val="false"/>
          <w:color w:val="000000"/>
          <w:sz w:val="28"/>
        </w:rPr>
        <w:t xml:space="preserve"> сәйкес ұсынылатын құжаттамалық куәліктер шеңберінде Дүниежүзілік банкке Дүниежүзілік банктің талаптарына сәйкес келетін заңгердің Дүниежүзілік банктің талаптарын қанағаттандыратын қорытындысы немесе қорытындылары не Дүниежүзілік банктің өтініші бойынша Алушының атынан осы Келісімнің тиісті түрде санкцияланғаны (барлық қажетті үкіметтік рәсімдер мен әрекеттерден өту арқылы) немесе ратификацияланғаны, сондай-ақ Алушының атынан қол қойылғаны және орындалғаны және осы Келісімнің шарттарына сәйкес ол үшін міндетті заң күші бар екені көрсетілген Алушының құзыретті лауазымды адамының Дүниежүзілік банктің талаптарын қанағаттандыратын куәлігі ұсынылады.</w:t>
      </w:r>
      <w:r>
        <w:br/>
      </w:r>
      <w:r>
        <w:rPr>
          <w:rFonts w:ascii="Times New Roman"/>
          <w:b w:val="false"/>
          <w:i w:val="false"/>
          <w:color w:val="000000"/>
          <w:sz w:val="28"/>
        </w:rPr>
        <w:t>
</w:t>
      </w:r>
      <w:r>
        <w:rPr>
          <w:rFonts w:ascii="Times New Roman"/>
          <w:b w:val="false"/>
          <w:i w:val="false"/>
          <w:color w:val="000000"/>
          <w:sz w:val="28"/>
        </w:rPr>
        <w:t>
      5.03. Алушы мен Дүниежүзілік банк арасындағы өзгеше келісілген жағдайларды қоспағанда, осы Келісім Дүниежүзілік банк Алушының мекенжайына </w:t>
      </w:r>
      <w:r>
        <w:rPr>
          <w:rFonts w:ascii="Times New Roman"/>
          <w:b w:val="false"/>
          <w:i w:val="false"/>
          <w:color w:val="000000"/>
          <w:sz w:val="28"/>
        </w:rPr>
        <w:t>5.01-бөлімге</w:t>
      </w:r>
      <w:r>
        <w:rPr>
          <w:rFonts w:ascii="Times New Roman"/>
          <w:b w:val="false"/>
          <w:i w:val="false"/>
          <w:color w:val="000000"/>
          <w:sz w:val="28"/>
        </w:rPr>
        <w:t xml:space="preserve"> сәйкес ұсынылуға тиіс құжаттамалық куәліктерді өзінің қабылдағаны туралы хабарламаны жіберген күні (бұдан әрі – Күшіне ену күні) күшіне енеді. Егер Күшіне ену күніне дейін Дүниежүзілік банкке Алушының Грант шотынан қаражат алуға құқығын тоқтата тұруға уәкілеттік беретін оқиға орын алса, Дүниежүзілік банк осындай оқиға (осындай оқиғалар) аяқталғанға дейін осы Бөлімде айтылған хабарламаны жіберуді кейінге қалдыра алады.</w:t>
      </w:r>
      <w:r>
        <w:br/>
      </w:r>
      <w:r>
        <w:rPr>
          <w:rFonts w:ascii="Times New Roman"/>
          <w:b w:val="false"/>
          <w:i w:val="false"/>
          <w:color w:val="000000"/>
          <w:sz w:val="28"/>
        </w:rPr>
        <w:t>
</w:t>
      </w:r>
      <w:r>
        <w:rPr>
          <w:rFonts w:ascii="Times New Roman"/>
          <w:b w:val="false"/>
          <w:i w:val="false"/>
          <w:color w:val="000000"/>
          <w:sz w:val="28"/>
        </w:rPr>
        <w:t xml:space="preserve">
      5.04. </w:t>
      </w:r>
      <w:r>
        <w:rPr>
          <w:rFonts w:ascii="Times New Roman"/>
          <w:b w:val="false"/>
          <w:i/>
          <w:color w:val="000000"/>
          <w:sz w:val="28"/>
        </w:rPr>
        <w:t>Келісімнің күшіне енбеуі себебінен қолданысының тоқтатылуы</w:t>
      </w:r>
      <w:r>
        <w:rPr>
          <w:rFonts w:ascii="Times New Roman"/>
          <w:b w:val="false"/>
          <w:i w:val="false"/>
          <w:color w:val="000000"/>
          <w:sz w:val="28"/>
        </w:rPr>
        <w:t>. Дүниежүзілік банк мерзімнің бұзылу себептерін қарастырғаннан кейін осы Бөлімнің мақсатында неғұрлым кешірек мерзімді белгілейтін жағдайларды қоспағанда, осы Келісімнің және тараптардың осы Келісімнен туындайтын барлық міндеттемелерінің қолданысы, егер олар осы Келісімге қол қойылған күннен кейін 180 күн өткен соң күшіне енбесе, тоқтатылады. Дүниежүзілік банк Алушыны анағұрлым кешірек мерзім белгіленгені туралы уақтылы хабардар етуге міндетті.</w:t>
      </w:r>
    </w:p>
    <w:bookmarkEnd w:id="13"/>
    <w:bookmarkStart w:name="z22" w:id="14"/>
    <w:p>
      <w:pPr>
        <w:spacing w:after="0"/>
        <w:ind w:left="0"/>
        <w:jc w:val="left"/>
      </w:pPr>
      <w:r>
        <w:rPr>
          <w:rFonts w:ascii="Times New Roman"/>
          <w:b/>
          <w:i w:val="false"/>
          <w:color w:val="000000"/>
        </w:rPr>
        <w:t xml:space="preserve"> 
VI бап</w:t>
      </w:r>
      <w:r>
        <w:br/>
      </w:r>
      <w:r>
        <w:rPr>
          <w:rFonts w:ascii="Times New Roman"/>
          <w:b/>
          <w:i w:val="false"/>
          <w:color w:val="000000"/>
        </w:rPr>
        <w:t>
Алушының өкiлi; Заңды мекенжайлар</w:t>
      </w:r>
    </w:p>
    <w:bookmarkEnd w:id="14"/>
    <w:bookmarkStart w:name="z23" w:id="15"/>
    <w:p>
      <w:pPr>
        <w:spacing w:after="0"/>
        <w:ind w:left="0"/>
        <w:jc w:val="both"/>
      </w:pPr>
      <w:r>
        <w:rPr>
          <w:rFonts w:ascii="Times New Roman"/>
          <w:b w:val="false"/>
          <w:i w:val="false"/>
          <w:color w:val="000000"/>
          <w:sz w:val="28"/>
        </w:rPr>
        <w:t>
      6.01. Стандартты шарттардың 7.02-бөлімінде аталған Алушының өкілі Білім және ғылым министрі болып табылады.</w:t>
      </w:r>
      <w:r>
        <w:br/>
      </w:r>
      <w:r>
        <w:rPr>
          <w:rFonts w:ascii="Times New Roman"/>
          <w:b w:val="false"/>
          <w:i w:val="false"/>
          <w:color w:val="000000"/>
          <w:sz w:val="28"/>
        </w:rPr>
        <w:t>
</w:t>
      </w:r>
      <w:r>
        <w:rPr>
          <w:rFonts w:ascii="Times New Roman"/>
          <w:b w:val="false"/>
          <w:i w:val="false"/>
          <w:color w:val="000000"/>
          <w:sz w:val="28"/>
        </w:rPr>
        <w:t>
      6.02. Стандартты шарттардың 7.01-бөлімінде аталатын Алушының заңды мекенжайы:</w:t>
      </w:r>
      <w:r>
        <w:br/>
      </w:r>
      <w:r>
        <w:rPr>
          <w:rFonts w:ascii="Times New Roman"/>
          <w:b w:val="false"/>
          <w:i w:val="false"/>
          <w:color w:val="000000"/>
          <w:sz w:val="28"/>
        </w:rPr>
        <w:t xml:space="preserve">
      Білім және ғылым министрлігі </w:t>
      </w:r>
      <w:r>
        <w:br/>
      </w:r>
      <w:r>
        <w:rPr>
          <w:rFonts w:ascii="Times New Roman"/>
          <w:b w:val="false"/>
          <w:i w:val="false"/>
          <w:color w:val="000000"/>
          <w:sz w:val="28"/>
        </w:rPr>
        <w:t xml:space="preserve">
      Орынбор көшесі, 8 </w:t>
      </w:r>
      <w:r>
        <w:br/>
      </w:r>
      <w:r>
        <w:rPr>
          <w:rFonts w:ascii="Times New Roman"/>
          <w:b w:val="false"/>
          <w:i w:val="false"/>
          <w:color w:val="000000"/>
          <w:sz w:val="28"/>
        </w:rPr>
        <w:t xml:space="preserve">
      010000, Астана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Телефон: +7 7172 74-24-28</w:t>
      </w:r>
      <w:r>
        <w:br/>
      </w:r>
      <w:r>
        <w:rPr>
          <w:rFonts w:ascii="Times New Roman"/>
          <w:b w:val="false"/>
          <w:i w:val="false"/>
          <w:color w:val="000000"/>
          <w:sz w:val="28"/>
        </w:rPr>
        <w:t>
      Факс: +7 7172 74-24-16</w:t>
      </w:r>
      <w:r>
        <w:br/>
      </w:r>
      <w:r>
        <w:rPr>
          <w:rFonts w:ascii="Times New Roman"/>
          <w:b w:val="false"/>
          <w:i w:val="false"/>
          <w:color w:val="000000"/>
          <w:sz w:val="28"/>
        </w:rPr>
        <w:t>
</w:t>
      </w:r>
      <w:r>
        <w:rPr>
          <w:rFonts w:ascii="Times New Roman"/>
          <w:b w:val="false"/>
          <w:i w:val="false"/>
          <w:color w:val="000000"/>
          <w:sz w:val="28"/>
        </w:rPr>
        <w:t>
      6.03. Стандартты шарттардың 7.01-бөлімінде сілтеме бар Дүниежүзілік банктің заңды мекенжайы:</w:t>
      </w:r>
      <w:r>
        <w:br/>
      </w:r>
      <w:r>
        <w:rPr>
          <w:rFonts w:ascii="Times New Roman"/>
          <w:b w:val="false"/>
          <w:i w:val="false"/>
          <w:color w:val="000000"/>
          <w:sz w:val="28"/>
        </w:rPr>
        <w:t>
      International Bank for Reconstruction and Development</w:t>
      </w:r>
      <w:r>
        <w:br/>
      </w:r>
      <w:r>
        <w:rPr>
          <w:rFonts w:ascii="Times New Roman"/>
          <w:b w:val="false"/>
          <w:i w:val="false"/>
          <w:color w:val="000000"/>
          <w:sz w:val="28"/>
        </w:rPr>
        <w:t>
      1818 H Street, N.W.</w:t>
      </w:r>
      <w:r>
        <w:br/>
      </w:r>
      <w:r>
        <w:rPr>
          <w:rFonts w:ascii="Times New Roman"/>
          <w:b w:val="false"/>
          <w:i w:val="false"/>
          <w:color w:val="000000"/>
          <w:sz w:val="28"/>
        </w:rPr>
        <w:t>
      Washington, D.C. 20433</w:t>
      </w:r>
      <w:r>
        <w:br/>
      </w:r>
      <w:r>
        <w:rPr>
          <w:rFonts w:ascii="Times New Roman"/>
          <w:b w:val="false"/>
          <w:i w:val="false"/>
          <w:color w:val="000000"/>
          <w:sz w:val="28"/>
        </w:rPr>
        <w:t>
      United States of America</w:t>
      </w:r>
      <w:r>
        <w:br/>
      </w:r>
      <w:r>
        <w:rPr>
          <w:rFonts w:ascii="Times New Roman"/>
          <w:b w:val="false"/>
          <w:i w:val="false"/>
          <w:color w:val="000000"/>
          <w:sz w:val="28"/>
        </w:rPr>
        <w:t xml:space="preserve">
      Телеграф: INTBAFRAD, Washington, D.C. </w:t>
      </w:r>
      <w:r>
        <w:br/>
      </w:r>
      <w:r>
        <w:rPr>
          <w:rFonts w:ascii="Times New Roman"/>
          <w:b w:val="false"/>
          <w:i w:val="false"/>
          <w:color w:val="000000"/>
          <w:sz w:val="28"/>
        </w:rPr>
        <w:t>
      Телекс: 248423 (MCI), 64145 (MCI)</w:t>
      </w:r>
      <w:r>
        <w:br/>
      </w:r>
      <w:r>
        <w:rPr>
          <w:rFonts w:ascii="Times New Roman"/>
          <w:b w:val="false"/>
          <w:i w:val="false"/>
          <w:color w:val="000000"/>
          <w:sz w:val="28"/>
        </w:rPr>
        <w:t>
      Факс: 1-202-477-6391</w:t>
      </w:r>
      <w:r>
        <w:br/>
      </w:r>
      <w:r>
        <w:rPr>
          <w:rFonts w:ascii="Times New Roman"/>
          <w:b w:val="false"/>
          <w:i w:val="false"/>
          <w:color w:val="000000"/>
          <w:sz w:val="28"/>
        </w:rPr>
        <w:t>
      Қазақстан Республикасы Астана қаласында жоғарыда көрсетілген күні және жылы ЖАСАЛДЫ.</w:t>
      </w:r>
    </w:p>
    <w:bookmarkEnd w:id="15"/>
    <w:p>
      <w:pPr>
        <w:spacing w:after="0"/>
        <w:ind w:left="0"/>
        <w:jc w:val="both"/>
      </w:pPr>
      <w:r>
        <w:rPr>
          <w:rFonts w:ascii="Times New Roman"/>
          <w:b/>
          <w:i w:val="false"/>
          <w:color w:val="000000"/>
          <w:sz w:val="28"/>
        </w:rPr>
        <w:t>ҚАЗАҚСТАН РЕСПУБЛИКАСЫ ҮШІН</w:t>
      </w:r>
    </w:p>
    <w:p>
      <w:pPr>
        <w:spacing w:after="0"/>
        <w:ind w:left="0"/>
        <w:jc w:val="both"/>
      </w:pPr>
      <w:r>
        <w:rPr>
          <w:rFonts w:ascii="Times New Roman"/>
          <w:b/>
          <w:i w:val="false"/>
          <w:color w:val="000000"/>
          <w:sz w:val="28"/>
        </w:rPr>
        <w:t>Уәкiлеттi өкiл</w:t>
      </w:r>
      <w:r>
        <w:br/>
      </w:r>
      <w:r>
        <w:rPr>
          <w:rFonts w:ascii="Times New Roman"/>
          <w:b w:val="false"/>
          <w:i w:val="false"/>
          <w:color w:val="000000"/>
          <w:sz w:val="28"/>
        </w:rPr>
        <w:t>
</w:t>
      </w:r>
      <w:r>
        <w:rPr>
          <w:rFonts w:ascii="Times New Roman"/>
          <w:b/>
          <w:i w:val="false"/>
          <w:color w:val="000000"/>
          <w:sz w:val="28"/>
        </w:rPr>
        <w:t xml:space="preserve">Т.А.Ә.: </w:t>
      </w:r>
      <w:r>
        <w:rPr>
          <w:rFonts w:ascii="Times New Roman"/>
          <w:b w:val="false"/>
          <w:i w:val="false"/>
          <w:color w:val="000000"/>
          <w:sz w:val="28"/>
        </w:rPr>
        <w:t>Сәрінжіпов Аслан Бәкенұлы</w:t>
      </w:r>
      <w:r>
        <w:br/>
      </w:r>
      <w:r>
        <w:rPr>
          <w:rFonts w:ascii="Times New Roman"/>
          <w:b w:val="false"/>
          <w:i w:val="false"/>
          <w:color w:val="000000"/>
          <w:sz w:val="28"/>
        </w:rPr>
        <w:t>
</w:t>
      </w:r>
      <w:r>
        <w:rPr>
          <w:rFonts w:ascii="Times New Roman"/>
          <w:b/>
          <w:i w:val="false"/>
          <w:color w:val="000000"/>
          <w:sz w:val="28"/>
        </w:rPr>
        <w:t>Лауазымы:</w:t>
      </w:r>
      <w:r>
        <w:rPr>
          <w:rFonts w:ascii="Times New Roman"/>
          <w:b w:val="false"/>
          <w:i w:val="false"/>
          <w:color w:val="000000"/>
          <w:sz w:val="28"/>
        </w:rPr>
        <w:t xml:space="preserve"> Қазақстан Республикасы Білім</w:t>
      </w:r>
      <w:r>
        <w:br/>
      </w:r>
      <w:r>
        <w:rPr>
          <w:rFonts w:ascii="Times New Roman"/>
          <w:b w:val="false"/>
          <w:i w:val="false"/>
          <w:color w:val="000000"/>
          <w:sz w:val="28"/>
        </w:rPr>
        <w:t>
      және ғылым министрі</w:t>
      </w:r>
    </w:p>
    <w:p>
      <w:pPr>
        <w:spacing w:after="0"/>
        <w:ind w:left="0"/>
        <w:jc w:val="both"/>
      </w:pPr>
      <w:r>
        <w:rPr>
          <w:rFonts w:ascii="Times New Roman"/>
          <w:b/>
          <w:i w:val="false"/>
          <w:color w:val="000000"/>
          <w:sz w:val="28"/>
        </w:rPr>
        <w:t>ХАЛЫҚАРАЛЫҚ ҚАЙТА ҚҰРУ ЖӘНЕ</w:t>
      </w:r>
      <w:r>
        <w:br/>
      </w:r>
      <w:r>
        <w:rPr>
          <w:rFonts w:ascii="Times New Roman"/>
          <w:b w:val="false"/>
          <w:i w:val="false"/>
          <w:color w:val="000000"/>
          <w:sz w:val="28"/>
        </w:rPr>
        <w:t>
</w:t>
      </w:r>
      <w:r>
        <w:rPr>
          <w:rFonts w:ascii="Times New Roman"/>
          <w:b/>
          <w:i w:val="false"/>
          <w:color w:val="000000"/>
          <w:sz w:val="28"/>
        </w:rPr>
        <w:t>ДАМУ БАНКI YШIН</w:t>
      </w:r>
      <w:r>
        <w:br/>
      </w:r>
      <w:r>
        <w:rPr>
          <w:rFonts w:ascii="Times New Roman"/>
          <w:b w:val="false"/>
          <w:i w:val="false"/>
          <w:color w:val="000000"/>
          <w:sz w:val="28"/>
        </w:rPr>
        <w:t>
</w:t>
      </w:r>
      <w:r>
        <w:rPr>
          <w:rFonts w:ascii="Times New Roman"/>
          <w:b/>
          <w:i w:val="false"/>
          <w:color w:val="000000"/>
          <w:sz w:val="28"/>
        </w:rPr>
        <w:t>(энергия тиімділігін арттыру бағдарламаларына</w:t>
      </w:r>
      <w:r>
        <w:br/>
      </w:r>
      <w:r>
        <w:rPr>
          <w:rFonts w:ascii="Times New Roman"/>
          <w:b w:val="false"/>
          <w:i w:val="false"/>
          <w:color w:val="000000"/>
          <w:sz w:val="28"/>
        </w:rPr>
        <w:t>
</w:t>
      </w:r>
      <w:r>
        <w:rPr>
          <w:rFonts w:ascii="Times New Roman"/>
          <w:b/>
          <w:i w:val="false"/>
          <w:color w:val="000000"/>
          <w:sz w:val="28"/>
        </w:rPr>
        <w:t>және жастар корпусын дамытуға арналған бір донордың</w:t>
      </w:r>
      <w:r>
        <w:br/>
      </w:r>
      <w:r>
        <w:rPr>
          <w:rFonts w:ascii="Times New Roman"/>
          <w:b w:val="false"/>
          <w:i w:val="false"/>
          <w:color w:val="000000"/>
          <w:sz w:val="28"/>
        </w:rPr>
        <w:t>
</w:t>
      </w:r>
      <w:r>
        <w:rPr>
          <w:rFonts w:ascii="Times New Roman"/>
          <w:b/>
          <w:i w:val="false"/>
          <w:color w:val="000000"/>
          <w:sz w:val="28"/>
        </w:rPr>
        <w:t>Траст қоры әкімшісі ретінде әрекет етуші)</w:t>
      </w:r>
    </w:p>
    <w:p>
      <w:pPr>
        <w:spacing w:after="0"/>
        <w:ind w:left="0"/>
        <w:jc w:val="both"/>
      </w:pPr>
      <w:r>
        <w:rPr>
          <w:rFonts w:ascii="Times New Roman"/>
          <w:b/>
          <w:i w:val="false"/>
          <w:color w:val="000000"/>
          <w:sz w:val="28"/>
        </w:rPr>
        <w:t>Уәкiлеттi өкiл</w:t>
      </w:r>
      <w:r>
        <w:br/>
      </w:r>
      <w:r>
        <w:rPr>
          <w:rFonts w:ascii="Times New Roman"/>
          <w:b w:val="false"/>
          <w:i w:val="false"/>
          <w:color w:val="000000"/>
          <w:sz w:val="28"/>
        </w:rPr>
        <w:t>
</w:t>
      </w:r>
      <w:r>
        <w:rPr>
          <w:rFonts w:ascii="Times New Roman"/>
          <w:b/>
          <w:i w:val="false"/>
          <w:color w:val="000000"/>
          <w:sz w:val="28"/>
        </w:rPr>
        <w:t>Т.А.Ә.:</w:t>
      </w:r>
      <w:r>
        <w:rPr>
          <w:rFonts w:ascii="Times New Roman"/>
          <w:b w:val="false"/>
          <w:i w:val="false"/>
          <w:color w:val="000000"/>
          <w:sz w:val="28"/>
        </w:rPr>
        <w:t xml:space="preserve"> Сарош Кумар Джа</w:t>
      </w:r>
      <w:r>
        <w:br/>
      </w:r>
      <w:r>
        <w:rPr>
          <w:rFonts w:ascii="Times New Roman"/>
          <w:b w:val="false"/>
          <w:i w:val="false"/>
          <w:color w:val="000000"/>
          <w:sz w:val="28"/>
        </w:rPr>
        <w:t>
</w:t>
      </w:r>
      <w:r>
        <w:rPr>
          <w:rFonts w:ascii="Times New Roman"/>
          <w:b/>
          <w:i w:val="false"/>
          <w:color w:val="000000"/>
          <w:sz w:val="28"/>
        </w:rPr>
        <w:t>Лауазымы:</w:t>
      </w:r>
      <w:r>
        <w:rPr>
          <w:rFonts w:ascii="Times New Roman"/>
          <w:b w:val="false"/>
          <w:i w:val="false"/>
          <w:color w:val="000000"/>
          <w:sz w:val="28"/>
        </w:rPr>
        <w:t xml:space="preserve"> Орталық Азия бойынша</w:t>
      </w:r>
      <w:r>
        <w:br/>
      </w:r>
      <w:r>
        <w:rPr>
          <w:rFonts w:ascii="Times New Roman"/>
          <w:b w:val="false"/>
          <w:i w:val="false"/>
          <w:color w:val="000000"/>
          <w:sz w:val="28"/>
        </w:rPr>
        <w:t>
өңірлік директоры</w:t>
      </w:r>
    </w:p>
    <w:bookmarkStart w:name="z26" w:id="16"/>
    <w:p>
      <w:pPr>
        <w:spacing w:after="0"/>
        <w:ind w:left="0"/>
        <w:jc w:val="left"/>
      </w:pPr>
      <w:r>
        <w:rPr>
          <w:rFonts w:ascii="Times New Roman"/>
          <w:b/>
          <w:i w:val="false"/>
          <w:color w:val="000000"/>
        </w:rPr>
        <w:t xml:space="preserve"> 
1-ҚОСЫМША</w:t>
      </w:r>
    </w:p>
    <w:bookmarkEnd w:id="16"/>
    <w:bookmarkStart w:name="z27" w:id="17"/>
    <w:p>
      <w:pPr>
        <w:spacing w:after="0"/>
        <w:ind w:left="0"/>
        <w:jc w:val="left"/>
      </w:pPr>
      <w:r>
        <w:rPr>
          <w:rFonts w:ascii="Times New Roman"/>
          <w:b/>
          <w:i w:val="false"/>
          <w:color w:val="000000"/>
        </w:rPr>
        <w:t xml:space="preserve"> 
ЖОБАНЫҢ СИПАТТАМАСЫ</w:t>
      </w:r>
    </w:p>
    <w:bookmarkEnd w:id="17"/>
    <w:p>
      <w:pPr>
        <w:spacing w:after="0"/>
        <w:ind w:left="0"/>
        <w:jc w:val="both"/>
      </w:pPr>
      <w:r>
        <w:rPr>
          <w:rFonts w:ascii="Times New Roman"/>
          <w:b w:val="false"/>
          <w:i w:val="false"/>
          <w:color w:val="000000"/>
          <w:sz w:val="28"/>
        </w:rPr>
        <w:t>      Жобаның мақсаты жастардың, әсіресе әлеуметтік тұрғыдан осал топтарының қоғамдастық өміріне тартылуын ынталандыру, сондай-ақ қоғамдастықтың игілігі жолындағы қоғамдық пайдалы қызмет дағдыларына оқыту бағдарламасы арқылы олардың өмірлік маңызы бар дағдыларын дамыту болып табылады.</w:t>
      </w:r>
      <w:r>
        <w:br/>
      </w:r>
      <w:r>
        <w:rPr>
          <w:rFonts w:ascii="Times New Roman"/>
          <w:b w:val="false"/>
          <w:i w:val="false"/>
          <w:color w:val="000000"/>
          <w:sz w:val="28"/>
        </w:rPr>
        <w:t>
      Жоба мынадай бөліктерге бөлінген:</w:t>
      </w:r>
    </w:p>
    <w:bookmarkStart w:name="z28" w:id="18"/>
    <w:p>
      <w:pPr>
        <w:spacing w:after="0"/>
        <w:ind w:left="0"/>
        <w:jc w:val="both"/>
      </w:pPr>
      <w:r>
        <w:rPr>
          <w:rFonts w:ascii="Times New Roman"/>
          <w:b w:val="false"/>
          <w:i w:val="false"/>
          <w:color w:val="000000"/>
          <w:sz w:val="28"/>
        </w:rPr>
        <w:t>
      </w:t>
      </w:r>
      <w:r>
        <w:rPr>
          <w:rFonts w:ascii="Times New Roman"/>
          <w:b w:val="false"/>
          <w:i w:val="false"/>
          <w:color w:val="000000"/>
          <w:sz w:val="28"/>
          <w:u w:val="single"/>
        </w:rPr>
        <w:t>1-бөлік: Қоғамдық пайдалы қызмет дағдыларына оқыту және өмірлік маңызы бар дағдыларды дамыту бағдарламасын қолдау</w:t>
      </w:r>
    </w:p>
    <w:bookmarkEnd w:id="18"/>
    <w:p>
      <w:pPr>
        <w:spacing w:after="0"/>
        <w:ind w:left="0"/>
        <w:jc w:val="both"/>
      </w:pPr>
      <w:r>
        <w:rPr>
          <w:rFonts w:ascii="Times New Roman"/>
          <w:b w:val="false"/>
          <w:i w:val="false"/>
          <w:color w:val="000000"/>
          <w:sz w:val="28"/>
        </w:rPr>
        <w:t>      (а) Мыналарды: (i) белгіленген талаптарды қанағаттандыратын, қызмет көрсететін ұйымдарға қосалқы-гранттарды, және (ii) Жоба бойынша Операциялық нұсқамада көзделген жобалық ұсыныстарды іріктеу өлшемшарттарына және жобалық ұсыныстарды жасау бойынша нұсқамаға сәйкес қоғамдастықтың игілігі жолындағы қоғамдық пайдалы қызмет дағдыларына оқыту бойынша кіші жобаларды іске асыру үшін белгіленген талаптарды қанағаттандыратын жас адамдардың топтарына арналған қосалқы-гранттар мен әлеуметтік стипендияларды ұсыну.</w:t>
      </w:r>
      <w:r>
        <w:br/>
      </w:r>
      <w:r>
        <w:rPr>
          <w:rFonts w:ascii="Times New Roman"/>
          <w:b w:val="false"/>
          <w:i w:val="false"/>
          <w:color w:val="000000"/>
          <w:sz w:val="28"/>
        </w:rPr>
        <w:t>
      (b) Өмірлік маңызы бар дағдыларды дамыту және жобаларды басқару мәселелері бойынша белгіленген талаптарға жауап беретін жас адамдарды оқыту.</w:t>
      </w:r>
      <w:r>
        <w:br/>
      </w:r>
      <w:r>
        <w:rPr>
          <w:rFonts w:ascii="Times New Roman"/>
          <w:b w:val="false"/>
          <w:i w:val="false"/>
          <w:color w:val="000000"/>
          <w:sz w:val="28"/>
        </w:rPr>
        <w:t>
      (с) Жастардың осал топтарының 1 (а) және 1 (b) құрауыштары шеңберінде жоғарыда көзделген іс-шараларға қатысуын ынталандыру мақсатында жастардың осы топтарымен тиімді ақпараттық-түсіндіру жұмысын жүргізуге арналған пилоттық тәсілдерді дамытуға және іске асыруға жәрдемдесу.</w:t>
      </w:r>
      <w:r>
        <w:br/>
      </w:r>
      <w:r>
        <w:rPr>
          <w:rFonts w:ascii="Times New Roman"/>
          <w:b w:val="false"/>
          <w:i w:val="false"/>
          <w:color w:val="000000"/>
          <w:sz w:val="28"/>
        </w:rPr>
        <w:t>
      (d) Ақпаратты үйлестіру, беру және есептілікті қамтамасыз ету жөніндегі іс-шараларды: (і) ақпараттық-түсіндіру науқанын; және (ii) Жоба бойынша Операциялық нұсқамада белгіленген талаптар мен өлшемшарттарға сәйкес кері байланыс пен проблемаларды шешу тетігін әзірлеу және іске асыру арқылы ұйымдастыру.</w:t>
      </w:r>
    </w:p>
    <w:bookmarkStart w:name="z29" w:id="19"/>
    <w:p>
      <w:pPr>
        <w:spacing w:after="0"/>
        <w:ind w:left="0"/>
        <w:jc w:val="both"/>
      </w:pPr>
      <w:r>
        <w:rPr>
          <w:rFonts w:ascii="Times New Roman"/>
          <w:b w:val="false"/>
          <w:i w:val="false"/>
          <w:color w:val="000000"/>
          <w:sz w:val="28"/>
        </w:rPr>
        <w:t>
      </w:t>
      </w:r>
      <w:r>
        <w:rPr>
          <w:rFonts w:ascii="Times New Roman"/>
          <w:b w:val="false"/>
          <w:i w:val="false"/>
          <w:color w:val="000000"/>
          <w:sz w:val="28"/>
          <w:u w:val="single"/>
        </w:rPr>
        <w:t>2-бөлік: Жастар саясатын іске асыру бөлігінде Білім және ғылым министрлігінің институционалдық дамуын қолдау</w:t>
      </w:r>
    </w:p>
    <w:bookmarkEnd w:id="19"/>
    <w:p>
      <w:pPr>
        <w:spacing w:after="0"/>
        <w:ind w:left="0"/>
        <w:jc w:val="both"/>
      </w:pPr>
      <w:r>
        <w:rPr>
          <w:rFonts w:ascii="Times New Roman"/>
          <w:b w:val="false"/>
          <w:i w:val="false"/>
          <w:color w:val="000000"/>
          <w:sz w:val="28"/>
        </w:rPr>
        <w:t>      (а) Жастар саясатын іске асыру, үйлестіру және бағалау үшін институционалдық тетіктерді дамытуға жәрдемдесу.</w:t>
      </w:r>
      <w:r>
        <w:br/>
      </w:r>
      <w:r>
        <w:rPr>
          <w:rFonts w:ascii="Times New Roman"/>
          <w:b w:val="false"/>
          <w:i w:val="false"/>
          <w:color w:val="000000"/>
          <w:sz w:val="28"/>
        </w:rPr>
        <w:t>
      (b) Орта мектептердің жоғары сынып оқушыларына бағытталған оқыту бағдарламасын және ақпараттық-түсіндіру іс-шараларын әзірлеуге жәрдемдесу.</w:t>
      </w:r>
    </w:p>
    <w:bookmarkStart w:name="z30" w:id="20"/>
    <w:p>
      <w:pPr>
        <w:spacing w:after="0"/>
        <w:ind w:left="0"/>
        <w:jc w:val="both"/>
      </w:pPr>
      <w:r>
        <w:rPr>
          <w:rFonts w:ascii="Times New Roman"/>
          <w:b w:val="false"/>
          <w:i w:val="false"/>
          <w:color w:val="000000"/>
          <w:sz w:val="28"/>
        </w:rPr>
        <w:t>
      </w:t>
      </w:r>
      <w:r>
        <w:rPr>
          <w:rFonts w:ascii="Times New Roman"/>
          <w:b w:val="false"/>
          <w:i w:val="false"/>
          <w:color w:val="000000"/>
          <w:sz w:val="28"/>
          <w:u w:val="single"/>
        </w:rPr>
        <w:t>3-бөлік: Жобаны басқаруды, мониторингтеуді және бағалауды ұйымдастыру</w:t>
      </w:r>
    </w:p>
    <w:bookmarkEnd w:id="20"/>
    <w:p>
      <w:pPr>
        <w:spacing w:after="0"/>
        <w:ind w:left="0"/>
        <w:jc w:val="both"/>
      </w:pPr>
      <w:r>
        <w:rPr>
          <w:rFonts w:ascii="Times New Roman"/>
          <w:b w:val="false"/>
          <w:i w:val="false"/>
          <w:color w:val="000000"/>
          <w:sz w:val="28"/>
        </w:rPr>
        <w:t>      (a) Жобаны басқару, Үйлестіру агенттігінің қызметін қадағалау және Жобаны мониторингтеу мен бағалауды ұйымдастыру жөніндегі іс-шараларды өткізуде Жобаны басқару жөніндегі топтарды қолдау.</w:t>
      </w:r>
      <w:r>
        <w:br/>
      </w:r>
      <w:r>
        <w:rPr>
          <w:rFonts w:ascii="Times New Roman"/>
          <w:b w:val="false"/>
          <w:i w:val="false"/>
          <w:color w:val="000000"/>
          <w:sz w:val="28"/>
        </w:rPr>
        <w:t>
      (b) Жыл сайынғы аудиторлық тексеруді жүргізу.</w:t>
      </w:r>
    </w:p>
    <w:bookmarkStart w:name="z31" w:id="21"/>
    <w:p>
      <w:pPr>
        <w:spacing w:after="0"/>
        <w:ind w:left="0"/>
        <w:jc w:val="left"/>
      </w:pPr>
      <w:r>
        <w:rPr>
          <w:rFonts w:ascii="Times New Roman"/>
          <w:b/>
          <w:i w:val="false"/>
          <w:color w:val="000000"/>
        </w:rPr>
        <w:t xml:space="preserve"> 
2-ҚОСЫМША</w:t>
      </w:r>
    </w:p>
    <w:bookmarkEnd w:id="21"/>
    <w:bookmarkStart w:name="z32" w:id="22"/>
    <w:p>
      <w:pPr>
        <w:spacing w:after="0"/>
        <w:ind w:left="0"/>
        <w:jc w:val="left"/>
      </w:pPr>
      <w:r>
        <w:rPr>
          <w:rFonts w:ascii="Times New Roman"/>
          <w:b/>
          <w:i w:val="false"/>
          <w:color w:val="000000"/>
        </w:rPr>
        <w:t xml:space="preserve"> 
ЖОБАНЫ ІСКЕ АСЫРУ</w:t>
      </w:r>
    </w:p>
    <w:bookmarkEnd w:id="22"/>
    <w:bookmarkStart w:name="z33" w:id="23"/>
    <w:p>
      <w:pPr>
        <w:spacing w:after="0"/>
        <w:ind w:left="0"/>
        <w:jc w:val="both"/>
      </w:pPr>
      <w:r>
        <w:rPr>
          <w:rFonts w:ascii="Times New Roman"/>
          <w:b w:val="false"/>
          <w:i w:val="false"/>
          <w:color w:val="000000"/>
          <w:sz w:val="28"/>
        </w:rPr>
        <w:t>
      </w:t>
      </w:r>
      <w:r>
        <w:rPr>
          <w:rFonts w:ascii="Times New Roman"/>
          <w:b/>
          <w:i w:val="false"/>
          <w:color w:val="000000"/>
          <w:sz w:val="28"/>
        </w:rPr>
        <w:t>І бөлім. Институционалдық және басқа да тетіктер</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A. Институционалдық тетіктер</w:t>
      </w:r>
    </w:p>
    <w:bookmarkEnd w:id="23"/>
    <w:bookmarkStart w:name="z35" w:id="24"/>
    <w:p>
      <w:pPr>
        <w:spacing w:after="0"/>
        <w:ind w:left="0"/>
        <w:jc w:val="both"/>
      </w:pPr>
      <w:r>
        <w:rPr>
          <w:rFonts w:ascii="Times New Roman"/>
          <w:b w:val="false"/>
          <w:i w:val="false"/>
          <w:color w:val="000000"/>
          <w:sz w:val="28"/>
        </w:rPr>
        <w:t>
      1. Алушы Білім және ғылым министрлігі арқылы: а) Жобаның </w:t>
      </w:r>
      <w:r>
        <w:rPr>
          <w:rFonts w:ascii="Times New Roman"/>
          <w:b w:val="false"/>
          <w:i w:val="false"/>
          <w:color w:val="000000"/>
          <w:sz w:val="28"/>
        </w:rPr>
        <w:t>1-бөлігіне</w:t>
      </w:r>
      <w:r>
        <w:rPr>
          <w:rFonts w:ascii="Times New Roman"/>
          <w:b w:val="false"/>
          <w:i w:val="false"/>
          <w:color w:val="000000"/>
          <w:sz w:val="28"/>
        </w:rPr>
        <w:t xml:space="preserve"> сәйкес Үйлестіру агенттігінің жұмысын бақылауды; b) Жобаның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3-бөліктеріндегі</w:t>
      </w:r>
      <w:r>
        <w:rPr>
          <w:rFonts w:ascii="Times New Roman"/>
          <w:b w:val="false"/>
          <w:i w:val="false"/>
          <w:color w:val="000000"/>
          <w:sz w:val="28"/>
        </w:rPr>
        <w:t xml:space="preserve"> іс-шараларды іске асыруды; с) Жоба шеңберінде алға қойылған міндеттерді орындау барысына стратегиялық басшылық жасауды және оны бақылауды қамтамасыз ете отырып, Жобаны іске асырудың бүкіл кезеңі бойында жалпы үйлестіруді және Жоба бойынша басқаруды қамтамасыз етеді.</w:t>
      </w:r>
      <w:r>
        <w:br/>
      </w:r>
      <w:r>
        <w:rPr>
          <w:rFonts w:ascii="Times New Roman"/>
          <w:b w:val="false"/>
          <w:i w:val="false"/>
          <w:color w:val="000000"/>
          <w:sz w:val="28"/>
        </w:rPr>
        <w:t>
</w:t>
      </w:r>
      <w:r>
        <w:rPr>
          <w:rFonts w:ascii="Times New Roman"/>
          <w:b w:val="false"/>
          <w:i w:val="false"/>
          <w:color w:val="000000"/>
          <w:sz w:val="28"/>
        </w:rPr>
        <w:t>
      2. Алушы Білім және ғылым министрлігі арқылы Жоба бойынша қызметті күнделікті орындау, қаржылық басқару, сатып алу, мониторингтеу және бағалау бойынша міндеттер жүктелетін, Дүниежүзілік банктің талаптарын қанағаттандыратын әзірленген техникалық тапсырмалар, жасақталған штаты және ресурстары бар, Білім және ғылым министрлігі жанындағы Жобаны басқару жөніндегі топты белгілейді және оның Жобаны іске асырудың бүкіл кезеңі бойында жұмыс істеуін қамтамасыз етеді. Жобаны басқару жөніндегі топтың құрамына басқалармен қатар, жобаны үйлестіруші, қаржылық басқару жөніндегі маман, сатып алу жөніндегі маман, мониторинг және бағалау жөніндегі маман мен аудармашы кіруге тиіс.</w:t>
      </w:r>
      <w:r>
        <w:br/>
      </w:r>
      <w:r>
        <w:rPr>
          <w:rFonts w:ascii="Times New Roman"/>
          <w:b w:val="false"/>
          <w:i w:val="false"/>
          <w:color w:val="000000"/>
          <w:sz w:val="28"/>
        </w:rPr>
        <w:t>
</w:t>
      </w:r>
      <w:r>
        <w:rPr>
          <w:rFonts w:ascii="Times New Roman"/>
          <w:b w:val="false"/>
          <w:i w:val="false"/>
          <w:color w:val="000000"/>
          <w:sz w:val="28"/>
        </w:rPr>
        <w:t>
      3. Алушы Жобаның </w:t>
      </w:r>
      <w:r>
        <w:rPr>
          <w:rFonts w:ascii="Times New Roman"/>
          <w:b w:val="false"/>
          <w:i w:val="false"/>
          <w:color w:val="000000"/>
          <w:sz w:val="28"/>
        </w:rPr>
        <w:t>1-бөлігіндегі</w:t>
      </w:r>
      <w:r>
        <w:rPr>
          <w:rFonts w:ascii="Times New Roman"/>
          <w:b w:val="false"/>
          <w:i w:val="false"/>
          <w:color w:val="000000"/>
          <w:sz w:val="28"/>
        </w:rPr>
        <w:t xml:space="preserve"> іс-шараларды іске асыру үшін Білім және ғылым министрлігі арқылы конкурстық негізде Үйлестіру агенттігін іріктейді және кейіннен Дүниежүзілік банк үшін қолайлы мерзімдерде және шарттарда Үйлестіру агенттігімен қызметтер көрсету туралы шарттық қарым-қатынасқа түсуге тиіс. Мұндай мерзімдер мен шарттар мыналарды: (а) Жобаның 1-бөлігінің оқыту іс-шараларының түпкілікті дизайнына Жоба бойынша Операциялық нұсқамада көрсетілген өлшемшарттар мен талаптардың енгізілуін қамтамасыз етуді; (b) Жоба бойынша Операциялық нұсқамада көрсетілген іске асыру хаттамасымен және мониторинг жүйесімен сәйкестікті қамтамасыз етуді; және (с) кіші жобалар шеңберінде гранттар мен әлеуметтік стипендияларды уақтылы игеру үшін Жоба бойынша Операциялық нұсқамада белгіленген банктік карталарды толықтыру рәсімдерінің қолданылуын қамтамасыз етуді қамтиды, бірақ олармен шектелмейді.</w:t>
      </w:r>
    </w:p>
    <w:bookmarkEnd w:id="24"/>
    <w:bookmarkStart w:name="z38" w:id="25"/>
    <w:p>
      <w:pPr>
        <w:spacing w:after="0"/>
        <w:ind w:left="0"/>
        <w:jc w:val="both"/>
      </w:pPr>
      <w:r>
        <w:rPr>
          <w:rFonts w:ascii="Times New Roman"/>
          <w:b w:val="false"/>
          <w:i w:val="false"/>
          <w:color w:val="000000"/>
          <w:sz w:val="28"/>
        </w:rPr>
        <w:t>
      </w:t>
      </w:r>
      <w:r>
        <w:rPr>
          <w:rFonts w:ascii="Times New Roman"/>
          <w:b/>
          <w:i w:val="false"/>
          <w:color w:val="000000"/>
          <w:sz w:val="28"/>
        </w:rPr>
        <w:t>B. Жоба бойынша Операциялық нұсқама</w:t>
      </w:r>
      <w:r>
        <w:br/>
      </w:r>
      <w:r>
        <w:rPr>
          <w:rFonts w:ascii="Times New Roman"/>
          <w:b w:val="false"/>
          <w:i w:val="false"/>
          <w:color w:val="000000"/>
          <w:sz w:val="28"/>
        </w:rPr>
        <w:t>
</w:t>
      </w:r>
      <w:r>
        <w:rPr>
          <w:rFonts w:ascii="Times New Roman"/>
          <w:b w:val="false"/>
          <w:i w:val="false"/>
          <w:color w:val="000000"/>
          <w:sz w:val="28"/>
        </w:rPr>
        <w:t>
      1. Алушы Жобаны Білім және ғылым министрлігі арқылы Дүниежүзілік банк талаптарын қанағаттандыратын нұсқама ережелеріне (бұдан әрі – Жоба бойынша Операциялық нұсқама) сәйкес орындалуын қамтамасыз етуге міндеттенеді, ол өзгелермен қатар мыналарды қамтуға тиіс:</w:t>
      </w:r>
      <w:r>
        <w:br/>
      </w:r>
      <w:r>
        <w:rPr>
          <w:rFonts w:ascii="Times New Roman"/>
          <w:b w:val="false"/>
          <w:i w:val="false"/>
          <w:color w:val="000000"/>
          <w:sz w:val="28"/>
        </w:rPr>
        <w:t xml:space="preserve">
      (a) Жоба шеңберінде іске асыру тетіктері, қаржылық басқару, сатып алу мен бухгалтерлік есепке алу жөніндегі рәсімдер; </w:t>
      </w:r>
      <w:r>
        <w:br/>
      </w:r>
      <w:r>
        <w:rPr>
          <w:rFonts w:ascii="Times New Roman"/>
          <w:b w:val="false"/>
          <w:i w:val="false"/>
          <w:color w:val="000000"/>
          <w:sz w:val="28"/>
        </w:rPr>
        <w:t>
      (b) Үйлестіру агенттігіне арналған техникалық тапсырма;</w:t>
      </w:r>
      <w:r>
        <w:br/>
      </w:r>
      <w:r>
        <w:rPr>
          <w:rFonts w:ascii="Times New Roman"/>
          <w:b w:val="false"/>
          <w:i w:val="false"/>
          <w:color w:val="000000"/>
          <w:sz w:val="28"/>
        </w:rPr>
        <w:t>
      (c) қоғамдық пайдалы қызмет дағдыларына оқыту және Бенефициарларды таңдау бойынша кіші жобаларды таңдау, бағалау, іске асыру және бақылау жөніндегі өлшемшарттар мен рәсімдік талаптар;</w:t>
      </w:r>
      <w:r>
        <w:br/>
      </w:r>
      <w:r>
        <w:rPr>
          <w:rFonts w:ascii="Times New Roman"/>
          <w:b w:val="false"/>
          <w:i w:val="false"/>
          <w:color w:val="000000"/>
          <w:sz w:val="28"/>
        </w:rPr>
        <w:t>
      (d) қоғамдастықтың игілігі жолында қоғамдық пайдалы қызмет дағдыларына оқыту бойынша кіші жобаларға жастардың оңды даму элементтерінің (мысалы, қоғамдық істерге қатысу, бастамашылдық, қолдау жүйесі, қауіпсіз кеңістік және жағымды мінез-құлқы үшін қоғамның мойындауы) интеграциялану өлшемшарттары;</w:t>
      </w:r>
      <w:r>
        <w:br/>
      </w:r>
      <w:r>
        <w:rPr>
          <w:rFonts w:ascii="Times New Roman"/>
          <w:b w:val="false"/>
          <w:i w:val="false"/>
          <w:color w:val="000000"/>
          <w:sz w:val="28"/>
        </w:rPr>
        <w:t>
      (e) қоғамдастықтың игілігі жолындағы қоғамдық пайдалы қызмет дағдыларына оқыту бойынша кіші жобалар шеңберінде іске асыру хаттамасы және мониторинг жүйесі;</w:t>
      </w:r>
      <w:r>
        <w:br/>
      </w:r>
      <w:r>
        <w:rPr>
          <w:rFonts w:ascii="Times New Roman"/>
          <w:b w:val="false"/>
          <w:i w:val="false"/>
          <w:color w:val="000000"/>
          <w:sz w:val="28"/>
        </w:rPr>
        <w:t>
      (f) кіші жобалар шеңберінде гранттар мен әлеуметтік стидендияларды уақытылы игеру үшін банктік карталарды толықтыру рәсімдері;</w:t>
      </w:r>
      <w:r>
        <w:br/>
      </w:r>
      <w:r>
        <w:rPr>
          <w:rFonts w:ascii="Times New Roman"/>
          <w:b w:val="false"/>
          <w:i w:val="false"/>
          <w:color w:val="000000"/>
          <w:sz w:val="28"/>
        </w:rPr>
        <w:t>
      (g) жас адамдарды өмірлік маңызы бар дағдыларын дамыту және жобаларды басқару мәселелері бойынша оқыту бөлігінде өлшемшарттар; және</w:t>
      </w:r>
      <w:r>
        <w:br/>
      </w:r>
      <w:r>
        <w:rPr>
          <w:rFonts w:ascii="Times New Roman"/>
          <w:b w:val="false"/>
          <w:i w:val="false"/>
          <w:color w:val="000000"/>
          <w:sz w:val="28"/>
        </w:rPr>
        <w:t>
      (h) ақпараттық-түсіндіру науқаны мен кері байланыс және проблемаларды шешу тетігі бөлігіндегі өлшемшарттар.</w:t>
      </w:r>
      <w:r>
        <w:br/>
      </w:r>
      <w:r>
        <w:rPr>
          <w:rFonts w:ascii="Times New Roman"/>
          <w:b w:val="false"/>
          <w:i w:val="false"/>
          <w:color w:val="000000"/>
          <w:sz w:val="28"/>
        </w:rPr>
        <w:t>
</w:t>
      </w:r>
      <w:r>
        <w:rPr>
          <w:rFonts w:ascii="Times New Roman"/>
          <w:b w:val="false"/>
          <w:i w:val="false"/>
          <w:color w:val="000000"/>
          <w:sz w:val="28"/>
        </w:rPr>
        <w:t>
      2. Жоба жөніндегі Операциялық нұсқаманың шарттары мен осы Келісімнің шарттары арасында келіспеушілік туындаған жағдайда, осы Келісім шарттары артықшылық күшке ие болады. Дүниежүзілік банкпен келісілген жағдайларды қоспағанда, Алушы Жоба бойынша Операциялық нұсқаманы және оның қандай да бір бөлігін орындауды тапсыруға (басқаға беруге), өзгертуге, оның күшін жоюға немесе одан бас тартуға тиіс емес.</w:t>
      </w:r>
    </w:p>
    <w:bookmarkEnd w:id="25"/>
    <w:bookmarkStart w:name="z41" w:id="26"/>
    <w:p>
      <w:pPr>
        <w:spacing w:after="0"/>
        <w:ind w:left="0"/>
        <w:jc w:val="both"/>
      </w:pPr>
      <w:r>
        <w:rPr>
          <w:rFonts w:ascii="Times New Roman"/>
          <w:b w:val="false"/>
          <w:i w:val="false"/>
          <w:color w:val="000000"/>
          <w:sz w:val="28"/>
        </w:rPr>
        <w:t>
      </w:t>
      </w:r>
      <w:r>
        <w:rPr>
          <w:rFonts w:ascii="Times New Roman"/>
          <w:b/>
          <w:i w:val="false"/>
          <w:color w:val="000000"/>
          <w:sz w:val="28"/>
        </w:rPr>
        <w:t>C. Сыбайлас жемқорлыққа қарсы іс-қимыл</w:t>
      </w:r>
      <w:r>
        <w:br/>
      </w:r>
      <w:r>
        <w:rPr>
          <w:rFonts w:ascii="Times New Roman"/>
          <w:b w:val="false"/>
          <w:i w:val="false"/>
          <w:color w:val="000000"/>
          <w:sz w:val="28"/>
        </w:rPr>
        <w:t>
      Алушы Жобаны іске асыруды 2006 жылғы 15 қазандағы «ХҚДБ қарыздары және ХДҚ кредиттері мен гранттары есебінен қаржыландырылатын жобаларды іске асыру кезінде алаяқтық пен жемқорлықтың алдын алу және болдырмау жөніндегі нұсқаманың» және құжаттың 2011 жылғы қаңтарда жаңартылған нұсқасының (бұдан әрі - Сыбайлас жемқорлыққа қарсы іс-қимыл жөніндегі нұсқама) ережелеріне сәйкес қамтамасыз етуге міндеттенеді.</w:t>
      </w:r>
    </w:p>
    <w:bookmarkEnd w:id="26"/>
    <w:bookmarkStart w:name="z42" w:id="27"/>
    <w:p>
      <w:pPr>
        <w:spacing w:after="0"/>
        <w:ind w:left="0"/>
        <w:jc w:val="both"/>
      </w:pPr>
      <w:r>
        <w:rPr>
          <w:rFonts w:ascii="Times New Roman"/>
          <w:b w:val="false"/>
          <w:i w:val="false"/>
          <w:color w:val="000000"/>
          <w:sz w:val="28"/>
        </w:rPr>
        <w:t>
      </w:t>
      </w:r>
      <w:r>
        <w:rPr>
          <w:rFonts w:ascii="Times New Roman"/>
          <w:b/>
          <w:i w:val="false"/>
          <w:color w:val="000000"/>
          <w:sz w:val="28"/>
        </w:rPr>
        <w:t>D. Қоғамдастықтың игілігі жолындағы қоғамдық пайдалы қызмет дағдыларына оқыту бойынша кіші жобалар</w:t>
      </w:r>
      <w:r>
        <w:br/>
      </w:r>
      <w:r>
        <w:rPr>
          <w:rFonts w:ascii="Times New Roman"/>
          <w:b w:val="false"/>
          <w:i w:val="false"/>
          <w:color w:val="000000"/>
          <w:sz w:val="28"/>
        </w:rPr>
        <w:t>
</w:t>
      </w:r>
      <w:r>
        <w:rPr>
          <w:rFonts w:ascii="Times New Roman"/>
          <w:b w:val="false"/>
          <w:i w:val="false"/>
          <w:color w:val="000000"/>
          <w:sz w:val="28"/>
        </w:rPr>
        <w:t>
      1. Жобаның </w:t>
      </w:r>
      <w:r>
        <w:rPr>
          <w:rFonts w:ascii="Times New Roman"/>
          <w:b w:val="false"/>
          <w:i w:val="false"/>
          <w:color w:val="000000"/>
          <w:sz w:val="28"/>
        </w:rPr>
        <w:t>1(а)-бөлігін</w:t>
      </w:r>
      <w:r>
        <w:rPr>
          <w:rFonts w:ascii="Times New Roman"/>
          <w:b w:val="false"/>
          <w:i w:val="false"/>
          <w:color w:val="000000"/>
          <w:sz w:val="28"/>
        </w:rPr>
        <w:t xml:space="preserve"> орындау үшін Алушы Білім және ғылым министрлігі арқылы Үйлестіру агенттігінің қоғамдастық бастамаларына негізделген даму моделі қағидаттарының сақталуын қамтамасыз етеді, әрбір кіші жоба шеңберінде Гранттармен жұмыс істеу кезінде қызметтер көрсететін ұйымдар мен жастар топтары Жоба бойынша Операциялық нұсқамада белгіленген рәсімдерге сай Үйлестіру агенттігіне ұсынылған өтінімдер бойынша конкурстық негізде іріктеледі.</w:t>
      </w:r>
      <w:r>
        <w:br/>
      </w:r>
      <w:r>
        <w:rPr>
          <w:rFonts w:ascii="Times New Roman"/>
          <w:b w:val="false"/>
          <w:i w:val="false"/>
          <w:color w:val="000000"/>
          <w:sz w:val="28"/>
        </w:rPr>
        <w:t>
</w:t>
      </w:r>
      <w:r>
        <w:rPr>
          <w:rFonts w:ascii="Times New Roman"/>
          <w:b w:val="false"/>
          <w:i w:val="false"/>
          <w:color w:val="000000"/>
          <w:sz w:val="28"/>
        </w:rPr>
        <w:t>
      2. Білім және ғылым министрлігі Дүниежүзілік банкпен келісілген шарттарға сәйкес Үйлестіру агенттігінің кіші жоба шеңберінде Грант алушы тиісті Бенефициармен жасасқан кіші жоба шеңберіндегі әрбір Грант туралы келісімді іске асыру жөніндегі жұмысын мыналарды қоса қамтамасыз етеді:</w:t>
      </w:r>
      <w:r>
        <w:br/>
      </w:r>
      <w:r>
        <w:rPr>
          <w:rFonts w:ascii="Times New Roman"/>
          <w:b w:val="false"/>
          <w:i w:val="false"/>
          <w:color w:val="000000"/>
          <w:sz w:val="28"/>
        </w:rPr>
        <w:t>
      (a) кіші жобалар шеңберіндегі Грант теңгемен көрсетіледі;</w:t>
      </w:r>
      <w:r>
        <w:br/>
      </w:r>
      <w:r>
        <w:rPr>
          <w:rFonts w:ascii="Times New Roman"/>
          <w:b w:val="false"/>
          <w:i w:val="false"/>
          <w:color w:val="000000"/>
          <w:sz w:val="28"/>
        </w:rPr>
        <w:t>
      (b) Білім және ғылым министрлігі өз мүдделерін және Дүниежүзілік банктің мүдделерін тиісті түрде қорғау үшін мыналарды қоса құқықтар алуға:</w:t>
      </w:r>
      <w:r>
        <w:br/>
      </w:r>
      <w:r>
        <w:rPr>
          <w:rFonts w:ascii="Times New Roman"/>
          <w:b w:val="false"/>
          <w:i w:val="false"/>
          <w:color w:val="000000"/>
          <w:sz w:val="28"/>
        </w:rPr>
        <w:t>
      (i) кіші жоба шеңберінде Грант алатын Бенефициар кіші жоба шеңберіндегі Грант туралы келісімде көзделген өзінің қандай да бір міндеттерін орындамаған жағдайда, Бенефициардың кіші жоба шеңберінде Грант қаражатын пайдалану құқығын тоқтата тұру немесе тоқтату немесе алған барлық соманы немесе оның қандай да бір бөлігін қайтарып алу құқығын;</w:t>
      </w:r>
      <w:r>
        <w:br/>
      </w:r>
      <w:r>
        <w:rPr>
          <w:rFonts w:ascii="Times New Roman"/>
          <w:b w:val="false"/>
          <w:i w:val="false"/>
          <w:color w:val="000000"/>
          <w:sz w:val="28"/>
        </w:rPr>
        <w:t>
      (ii) кіші жоба шеңберінде Грант алатын әрбір Бенефициардан:</w:t>
      </w:r>
      <w:r>
        <w:br/>
      </w:r>
      <w:r>
        <w:rPr>
          <w:rFonts w:ascii="Times New Roman"/>
          <w:b w:val="false"/>
          <w:i w:val="false"/>
          <w:color w:val="000000"/>
          <w:sz w:val="28"/>
        </w:rPr>
        <w:t>
      (A) Дүниежүзілік банктің талаптарын қанағаттандыратын негізделген техникалық, экономикалық, қаржылық, басқарушылық, экологиялық және әлеуметтік стандарттар мен тәсілдерге, оның ішінде негізгі Алушы болып табылмайтын Грант қаражатын өзге де алушыларға қолданылатын Сыбайлас жемқорлыққа қарсы іс-қимыл жөніндегі нұсқаманың ережелеріне сәйкес қоғамдастық игілігі жолында қоғамдық пайдалы қызмет дағдыларына оқыту бойынша тиісті кіші жобаны тиісінше және тиімді іске асыруды;</w:t>
      </w:r>
      <w:r>
        <w:br/>
      </w:r>
      <w:r>
        <w:rPr>
          <w:rFonts w:ascii="Times New Roman"/>
          <w:b w:val="false"/>
          <w:i w:val="false"/>
          <w:color w:val="000000"/>
          <w:sz w:val="28"/>
        </w:rPr>
        <w:t>
      (B) қоғамдастықтың игілігі жолындағы қоғамдық пайдалы қызмет дағдыларына оқыту бойынша тиісті кіші жобаның іске асырылуы үшін қысқа мерзімдерде қажетті ресурстар ұсынуды;</w:t>
      </w:r>
      <w:r>
        <w:br/>
      </w:r>
      <w:r>
        <w:rPr>
          <w:rFonts w:ascii="Times New Roman"/>
          <w:b w:val="false"/>
          <w:i w:val="false"/>
          <w:color w:val="000000"/>
          <w:sz w:val="28"/>
        </w:rPr>
        <w:t xml:space="preserve">
      (C) осы Келісімнің ережелеріне сәйкес кіші жоба шеңберіндегі Грант қаражаты есебінен қаржыландырылатын тауарлар мен көрсетілетін қызметтерді сатып алуды жүзеге асыруды; </w:t>
      </w:r>
      <w:r>
        <w:br/>
      </w:r>
      <w:r>
        <w:rPr>
          <w:rFonts w:ascii="Times New Roman"/>
          <w:b w:val="false"/>
          <w:i w:val="false"/>
          <w:color w:val="000000"/>
          <w:sz w:val="28"/>
        </w:rPr>
        <w:t>
      (D) Дүниежүзілік банктің талаптарына сай келетін көрсеткіштерге сәйкес қоғамдастықтың игілігі жолындағы қоғамдық пайдалы қызмет дағдыларына оқыту бойынша кіші жобаның шеңберінде жұмыстардың атқарылу барысын бақылауды және бағалауды жүзеге асыруға және оның мақсаттарына жетуге мүмкіндік беретін саясат пен рәсімдердің сақталуын;</w:t>
      </w:r>
      <w:r>
        <w:br/>
      </w:r>
      <w:r>
        <w:rPr>
          <w:rFonts w:ascii="Times New Roman"/>
          <w:b w:val="false"/>
          <w:i w:val="false"/>
          <w:color w:val="000000"/>
          <w:sz w:val="28"/>
        </w:rPr>
        <w:t>
      (E) (1) кіші жобаның іске асырылуымен байланысты операциялардың, ресурстар мен шығыстардың көрсетілуін қамтамасыз ете отырып, Дүниежүзілік банктің талаптарына сай келетін жалпыға бірдей қабылданған стандарттарға сәйкес қаржылық басқару жүйесін жүргізуді және қаржылық есептілікті дайындауды;</w:t>
      </w:r>
      <w:r>
        <w:br/>
      </w:r>
      <w:r>
        <w:rPr>
          <w:rFonts w:ascii="Times New Roman"/>
          <w:b w:val="false"/>
          <w:i w:val="false"/>
          <w:color w:val="000000"/>
          <w:sz w:val="28"/>
        </w:rPr>
        <w:t>
      (2) Дүниежүзілік банктің талаптарына сай келетін жалпыға  бірдей қабылданған аудит стандарттарына сәйкес Дүниежүзілік банктің, Білім және ғылым министрлігінің немесе Жобаны басқару жөніндегі топтың өтініші бойынша Дүниежүзілік банктің талаптарын қанағаттандыратын тәуелсіз аудиторлар тарапынан осы қаржылық есептіліктің аудиторлық тексеруін, сондай-ақ аудит есептілігі арқылы тексерілген қаржылық есептіліктің Алушыға және Дүниежүзілік банкке уақытылы ұсынылуын ұйымдастыруды;</w:t>
      </w:r>
      <w:r>
        <w:br/>
      </w:r>
      <w:r>
        <w:rPr>
          <w:rFonts w:ascii="Times New Roman"/>
          <w:b w:val="false"/>
          <w:i w:val="false"/>
          <w:color w:val="000000"/>
          <w:sz w:val="28"/>
        </w:rPr>
        <w:t>
      (F) Алушы мен Дүниежүзілік банк тарапынан қоғамдастықтың игілігі жолындағы қоғамдық пайдалы қызмет дағдыларына оқыту бойынша кіші жобаға, ол бойынша жұмыстарға және кез келген тиісті құжаттамаға тексеру жүргізу үшін жағдайларды қамтамасыз етуді;</w:t>
      </w:r>
      <w:r>
        <w:br/>
      </w:r>
      <w:r>
        <w:rPr>
          <w:rFonts w:ascii="Times New Roman"/>
          <w:b w:val="false"/>
          <w:i w:val="false"/>
          <w:color w:val="000000"/>
          <w:sz w:val="28"/>
        </w:rPr>
        <w:t>
      (G) жоғарыда баяндалғандарға байланысты Алушы мен Дүниежүзілік банк негізді түрде талап ете алатын барлық ақпаратты дайындауды және Алушы мен Дүниежүзілік банкке ұсынуды талап ететін құқықтар алуға міндеттенеді.</w:t>
      </w:r>
      <w:r>
        <w:br/>
      </w:r>
      <w:r>
        <w:rPr>
          <w:rFonts w:ascii="Times New Roman"/>
          <w:b w:val="false"/>
          <w:i w:val="false"/>
          <w:color w:val="000000"/>
          <w:sz w:val="28"/>
        </w:rPr>
        <w:t>
</w:t>
      </w:r>
      <w:r>
        <w:rPr>
          <w:rFonts w:ascii="Times New Roman"/>
          <w:b w:val="false"/>
          <w:i w:val="false"/>
          <w:color w:val="000000"/>
          <w:sz w:val="28"/>
        </w:rPr>
        <w:t>
      3. Алушы мен Дүниежүзілік банктің мүдделерін қорғауды және Жобаның мақсаттарына қол жеткізуді қамтамасыз ете отырып, Алушы кіші жоба шеңберінде әрбір Грант туралы келісім шеңберіндегі өз құқықтарын жүзеге асырады. Алушы Дүниежүзілік банкпен өзгеше уағдаластық болмаған кезде, кіші жоба шеңберінде қандай да бір Грант туралы келісімді немесе оның кез келген ережесін басқаға табыстамайды, өзгертпейді, оның күшін жоймайды немесе одан бас тартпайды.</w:t>
      </w:r>
    </w:p>
    <w:bookmarkEnd w:id="27"/>
    <w:bookmarkStart w:name="z47" w:id="28"/>
    <w:p>
      <w:pPr>
        <w:spacing w:after="0"/>
        <w:ind w:left="0"/>
        <w:jc w:val="both"/>
      </w:pPr>
      <w:r>
        <w:rPr>
          <w:rFonts w:ascii="Times New Roman"/>
          <w:b w:val="false"/>
          <w:i w:val="false"/>
          <w:color w:val="000000"/>
          <w:sz w:val="28"/>
        </w:rPr>
        <w:t>
      </w:t>
      </w:r>
      <w:r>
        <w:rPr>
          <w:rFonts w:ascii="Times New Roman"/>
          <w:b/>
          <w:i w:val="false"/>
          <w:color w:val="000000"/>
          <w:sz w:val="28"/>
        </w:rPr>
        <w:t>E. Әлеуметтік стипендия</w:t>
      </w:r>
      <w:r>
        <w:br/>
      </w:r>
      <w:r>
        <w:rPr>
          <w:rFonts w:ascii="Times New Roman"/>
          <w:b w:val="false"/>
          <w:i w:val="false"/>
          <w:color w:val="000000"/>
          <w:sz w:val="28"/>
        </w:rPr>
        <w:t>
      Алушы Білім және ғылым министрлігі арқылы Үйлестіру агенттігінің Жоба бойынша Операциялық нұсқамада көзделген сомаға, кезеңділікке, өлшемшарттарға және банк карталарын толықтыру рәсімдеріне сәйкес қоғамдастықтың игілігі жолындағы қоғамдық пайдалы дағдыларға оқыту бойынша кіші жобаға қатысатын жобаның жас қатысушыларына не қызмет көрсетуші ұйым арқылы, не топтың қатысушысы ретінде ең төмен күнкөріс деңгейін өтейтін стипендиялардың берілуін қамтамасыз етуге міндеттенеді.</w:t>
      </w:r>
    </w:p>
    <w:bookmarkEnd w:id="28"/>
    <w:bookmarkStart w:name="z46" w:id="29"/>
    <w:p>
      <w:pPr>
        <w:spacing w:after="0"/>
        <w:ind w:left="0"/>
        <w:jc w:val="both"/>
      </w:pPr>
      <w:r>
        <w:rPr>
          <w:rFonts w:ascii="Times New Roman"/>
          <w:b w:val="false"/>
          <w:i w:val="false"/>
          <w:color w:val="000000"/>
          <w:sz w:val="28"/>
        </w:rPr>
        <w:t>
      </w:t>
      </w:r>
      <w:r>
        <w:rPr>
          <w:rFonts w:ascii="Times New Roman"/>
          <w:b/>
          <w:i w:val="false"/>
          <w:color w:val="000000"/>
          <w:sz w:val="28"/>
        </w:rPr>
        <w:t>II бөлім. Жоба бойынша мониторинг, есептілік және қызметті бағалау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A. Жобаның іске асырылу барысы туралы есеп; Жобаның іске асырылуының аяқталуы туралы есеп</w:t>
      </w:r>
      <w:r>
        <w:br/>
      </w:r>
      <w:r>
        <w:rPr>
          <w:rFonts w:ascii="Times New Roman"/>
          <w:b w:val="false"/>
          <w:i w:val="false"/>
          <w:color w:val="000000"/>
          <w:sz w:val="28"/>
        </w:rPr>
        <w:t>
</w:t>
      </w:r>
      <w:r>
        <w:rPr>
          <w:rFonts w:ascii="Times New Roman"/>
          <w:b w:val="false"/>
          <w:i w:val="false"/>
          <w:color w:val="000000"/>
          <w:sz w:val="28"/>
        </w:rPr>
        <w:t>
      1. Алушы Жоба бойынша жұмыстың барысын мониторингтеуді және бағалауды жүзеге асырады және Стандартты шарттардың 2.06-бөлімінің ережелеріне сәйкес және Дүниежүзілік банктің талаптарына сай келетін көрсеткіштердің негізінде Жобаның іске асырылуы туралы есеп жасайды. Жобаның іске асырылуы туралы әрбір есеп ұзақтығы күнтізбелік бір тоқсан болатын кезеңді қамтиды және Есепте қамтылатын кезең аяқталғаннан кейін қырық бес күннен кешіктірілмей Дүниежүзілік банкке ұсынылады.</w:t>
      </w:r>
      <w:r>
        <w:br/>
      </w:r>
      <w:r>
        <w:rPr>
          <w:rFonts w:ascii="Times New Roman"/>
          <w:b w:val="false"/>
          <w:i w:val="false"/>
          <w:color w:val="000000"/>
          <w:sz w:val="28"/>
        </w:rPr>
        <w:t>
</w:t>
      </w:r>
      <w:r>
        <w:rPr>
          <w:rFonts w:ascii="Times New Roman"/>
          <w:b w:val="false"/>
          <w:i w:val="false"/>
          <w:color w:val="000000"/>
          <w:sz w:val="28"/>
        </w:rPr>
        <w:t>
      2. Алушы Жобаның іске асырылуының аяқталуы туралы есепті Стандартты шарттардың 2.06-бөлімінің ережелеріне сәйкес жасайды. Жобаның іске асырылуының аяқталуы туралы есеп Жоба жабылғаннан кейін екі айдан кешіктірілмей Дүниежүзілік банкке ұсынылады.</w:t>
      </w:r>
    </w:p>
    <w:bookmarkEnd w:id="29"/>
    <w:bookmarkStart w:name="z51" w:id="30"/>
    <w:p>
      <w:pPr>
        <w:spacing w:after="0"/>
        <w:ind w:left="0"/>
        <w:jc w:val="both"/>
      </w:pPr>
      <w:r>
        <w:rPr>
          <w:rFonts w:ascii="Times New Roman"/>
          <w:b w:val="false"/>
          <w:i w:val="false"/>
          <w:color w:val="000000"/>
          <w:sz w:val="28"/>
        </w:rPr>
        <w:t>
      </w:t>
      </w:r>
      <w:r>
        <w:rPr>
          <w:rFonts w:ascii="Times New Roman"/>
          <w:b/>
          <w:i w:val="false"/>
          <w:color w:val="000000"/>
          <w:sz w:val="28"/>
        </w:rPr>
        <w:t>B. Қаржылық басқару; Қаржылық есептер; Аудиторлық тексерулер</w:t>
      </w:r>
      <w:r>
        <w:br/>
      </w:r>
      <w:r>
        <w:rPr>
          <w:rFonts w:ascii="Times New Roman"/>
          <w:b w:val="false"/>
          <w:i w:val="false"/>
          <w:color w:val="000000"/>
          <w:sz w:val="28"/>
        </w:rPr>
        <w:t>
</w:t>
      </w:r>
      <w:r>
        <w:rPr>
          <w:rFonts w:ascii="Times New Roman"/>
          <w:b w:val="false"/>
          <w:i w:val="false"/>
          <w:color w:val="000000"/>
          <w:sz w:val="28"/>
        </w:rPr>
        <w:t>
      1. Алушы Стандартты шарттардың 2.07-бөлімінің ережелеріне сәйкес Дүниежүзілік банктің талаптарын қанағаттандыратын Жоба бойынша қаржылық басқару жүйесінің құрылуын қамтамасыз етеді.</w:t>
      </w:r>
      <w:r>
        <w:br/>
      </w:r>
      <w:r>
        <w:rPr>
          <w:rFonts w:ascii="Times New Roman"/>
          <w:b w:val="false"/>
          <w:i w:val="false"/>
          <w:color w:val="000000"/>
          <w:sz w:val="28"/>
        </w:rPr>
        <w:t>
</w:t>
      </w:r>
      <w:r>
        <w:rPr>
          <w:rFonts w:ascii="Times New Roman"/>
          <w:b w:val="false"/>
          <w:i w:val="false"/>
          <w:color w:val="000000"/>
          <w:sz w:val="28"/>
        </w:rPr>
        <w:t xml:space="preserve">
      2. Алушы Жоба бойынша тоқсандық аралық аудиттелмеген қаржылық есептердің Дүниежүзілік банк талаптарына сай келетін нысанда және мазмұнда жасалып, әрбір күнтізбелік тоқсан аяқталғаннан кейін қырық бес күннен кешіктірілмей, Дүниежүзілік банкке ұсынылуын қамтамасыз етуге міндеттенеді. </w:t>
      </w:r>
      <w:r>
        <w:br/>
      </w:r>
      <w:r>
        <w:rPr>
          <w:rFonts w:ascii="Times New Roman"/>
          <w:b w:val="false"/>
          <w:i w:val="false"/>
          <w:color w:val="000000"/>
          <w:sz w:val="28"/>
        </w:rPr>
        <w:t>
</w:t>
      </w:r>
      <w:r>
        <w:rPr>
          <w:rFonts w:ascii="Times New Roman"/>
          <w:b w:val="false"/>
          <w:i w:val="false"/>
          <w:color w:val="000000"/>
          <w:sz w:val="28"/>
        </w:rPr>
        <w:t>
      3. Алушы Жоба бойынша қаржылық есептілікті аудиторлық тексеруді Стандартты шарттардың 2.07 (b) бөлімінің ережелеріне сәйкес ұйымдастырады. Қаржылық есептілікті әрбір аудиторлық тексеру Алушының бір қаржылық жыл кезеңін қамтиды. Әрбір кезең бойынша аудиторлық тексеруден өткен қаржылық есептілік аудит кезеңі аяқталғаннан кейін алты айдан кешіктірілмей Дүниежүзілік банкке ұсынылады.</w:t>
      </w:r>
    </w:p>
    <w:bookmarkEnd w:id="30"/>
    <w:bookmarkStart w:name="z55" w:id="31"/>
    <w:p>
      <w:pPr>
        <w:spacing w:after="0"/>
        <w:ind w:left="0"/>
        <w:jc w:val="both"/>
      </w:pPr>
      <w:r>
        <w:rPr>
          <w:rFonts w:ascii="Times New Roman"/>
          <w:b w:val="false"/>
          <w:i w:val="false"/>
          <w:color w:val="000000"/>
          <w:sz w:val="28"/>
        </w:rPr>
        <w:t>
      </w:t>
      </w:r>
      <w:r>
        <w:rPr>
          <w:rFonts w:ascii="Times New Roman"/>
          <w:b/>
          <w:i w:val="false"/>
          <w:color w:val="000000"/>
          <w:sz w:val="28"/>
        </w:rPr>
        <w:t>III бөлім. Сатып алуды жүзеге асыру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A. Жалпы ережелер</w:t>
      </w:r>
      <w:r>
        <w:br/>
      </w:r>
      <w:r>
        <w:rPr>
          <w:rFonts w:ascii="Times New Roman"/>
          <w:b w:val="false"/>
          <w:i w:val="false"/>
          <w:color w:val="000000"/>
          <w:sz w:val="28"/>
        </w:rPr>
        <w:t>
</w:t>
      </w:r>
      <w:r>
        <w:rPr>
          <w:rFonts w:ascii="Times New Roman"/>
          <w:b w:val="false"/>
          <w:i w:val="false"/>
          <w:color w:val="000000"/>
          <w:sz w:val="28"/>
        </w:rPr>
        <w:t>
      1. Сатып алуды және консалтингтік қызметтер көрсетуді жүзеге асырудың басшылыққа алынатын қағидаттары. Жобаны іске асыру үшін қажетті және Грант қаражатынан қаржыландырылатын тауарлардың, консультациялық емес және консалтингтік көрсетілген қызметтердің барлығын сатып алу мынадай құжаттарда:</w:t>
      </w:r>
      <w:r>
        <w:br/>
      </w:r>
      <w:r>
        <w:rPr>
          <w:rFonts w:ascii="Times New Roman"/>
          <w:b w:val="false"/>
          <w:i w:val="false"/>
          <w:color w:val="000000"/>
          <w:sz w:val="28"/>
        </w:rPr>
        <w:t xml:space="preserve">
      (a) 2011 жылғы қаңтарда шығарылған және 2014 жылғы шілдеде қайта қаралған «Дүниежүзілік банктің қарыз алушыларының ХҚДБ қарыздары және ХДҚ кредиттері мен гранттары бойынша тауарларды, жұмыстар мен консультациялық емес қызметтер көрсетуді сатып алу жөніндегі нұсқаманың» (бұдан әрі – Сатып алу жөніндегі нұсқама) І бөлімінде тауарларға, жұмыстар мен консультациялық емес қызметтер көрсетуге қатысты және 2011 жылғы қаңтарда шығарылған және 2014 жылғы шілдеде қайта қаралған «Дүниежүзілік банктің қарыз алушыларының ХҚДБ қарыздары және ХДҚ кредиттері мен гранттары бойынша консультанттарды іріктеу және жалдау жөніндегі нұсқаманың» (бұдан әрі – Консультанттарды іріктеу және жалдау жөніндегі нұсқама) І және IV бөліміндерінде консультанттар көрсететін қызметтерге қатысты, сондай-ақ </w:t>
      </w:r>
      <w:r>
        <w:br/>
      </w:r>
      <w:r>
        <w:rPr>
          <w:rFonts w:ascii="Times New Roman"/>
          <w:b w:val="false"/>
          <w:i w:val="false"/>
          <w:color w:val="000000"/>
          <w:sz w:val="28"/>
        </w:rPr>
        <w:t>
      (b) осы ІІІ бөлімнің ережелерінде жазылған немесе ескерілген, сондай-ақ Сатып алу жоспарында нақтыланған талаптарға сәйкес жүзеге асырылады.</w:t>
      </w:r>
      <w:r>
        <w:br/>
      </w:r>
      <w:r>
        <w:rPr>
          <w:rFonts w:ascii="Times New Roman"/>
          <w:b w:val="false"/>
          <w:i w:val="false"/>
          <w:color w:val="000000"/>
          <w:sz w:val="28"/>
        </w:rPr>
        <w:t>
</w:t>
      </w:r>
      <w:r>
        <w:rPr>
          <w:rFonts w:ascii="Times New Roman"/>
          <w:b w:val="false"/>
          <w:i w:val="false"/>
          <w:color w:val="000000"/>
          <w:sz w:val="28"/>
        </w:rPr>
        <w:t>
      2. Айқындамалар. Осы Бөлімде сатып алудың нақты әдістерін немесе Дүниежүзілік банктің жекелеген келісімшарттарды қарау әдістерін сипаттау үшін төменде бас әріппен пайдаланылатын терминдер қаралып отырған жағдайға байланысты, тиісінше Сатып алу жөніндегі нұсқаманың ІІ және ІІІ бөлімдерінде немесе Консультанттарды іріктеу және жалдау жөніндегі нұсқаманың ІІ, ІІІ, IV және V бөлімдерінде жазылған әдістерге жатады.</w:t>
      </w:r>
    </w:p>
    <w:bookmarkEnd w:id="31"/>
    <w:bookmarkStart w:name="z59" w:id="32"/>
    <w:p>
      <w:pPr>
        <w:spacing w:after="0"/>
        <w:ind w:left="0"/>
        <w:jc w:val="both"/>
      </w:pPr>
      <w:r>
        <w:rPr>
          <w:rFonts w:ascii="Times New Roman"/>
          <w:b w:val="false"/>
          <w:i w:val="false"/>
          <w:color w:val="000000"/>
          <w:sz w:val="28"/>
        </w:rPr>
        <w:t>
      </w:t>
      </w:r>
      <w:r>
        <w:rPr>
          <w:rFonts w:ascii="Times New Roman"/>
          <w:b/>
          <w:i w:val="false"/>
          <w:color w:val="000000"/>
          <w:sz w:val="28"/>
        </w:rPr>
        <w:t>B. Тауарларды сатып алудың белгілі бір әдістері</w:t>
      </w:r>
      <w:r>
        <w:br/>
      </w:r>
      <w:r>
        <w:rPr>
          <w:rFonts w:ascii="Times New Roman"/>
          <w:b w:val="false"/>
          <w:i w:val="false"/>
          <w:color w:val="000000"/>
          <w:sz w:val="28"/>
        </w:rPr>
        <w:t>
</w:t>
      </w:r>
      <w:r>
        <w:rPr>
          <w:rFonts w:ascii="Times New Roman"/>
          <w:b w:val="false"/>
          <w:i w:val="false"/>
          <w:color w:val="000000"/>
          <w:sz w:val="28"/>
        </w:rPr>
        <w:t>
      1. Халықаралық конкурстық сауда-саттық. Егер төмендегі </w:t>
      </w:r>
      <w:r>
        <w:rPr>
          <w:rFonts w:ascii="Times New Roman"/>
          <w:b w:val="false"/>
          <w:i w:val="false"/>
          <w:color w:val="000000"/>
          <w:sz w:val="28"/>
        </w:rPr>
        <w:t>2-тармақта</w:t>
      </w:r>
      <w:r>
        <w:rPr>
          <w:rFonts w:ascii="Times New Roman"/>
          <w:b w:val="false"/>
          <w:i w:val="false"/>
          <w:color w:val="000000"/>
          <w:sz w:val="28"/>
        </w:rPr>
        <w:t xml:space="preserve"> өзгеше көзделмесе, тауарларды және консультациялық емес қызметтер көрсетуді сатып алу Халықаралық конкурстық сауда-саттықты өткізу нәтижесінде берілген келісімшарттар негізінде жүзеге асырылады.</w:t>
      </w:r>
      <w:r>
        <w:br/>
      </w:r>
      <w:r>
        <w:rPr>
          <w:rFonts w:ascii="Times New Roman"/>
          <w:b w:val="false"/>
          <w:i w:val="false"/>
          <w:color w:val="000000"/>
          <w:sz w:val="28"/>
        </w:rPr>
        <w:t>
</w:t>
      </w:r>
      <w:r>
        <w:rPr>
          <w:rFonts w:ascii="Times New Roman"/>
          <w:b w:val="false"/>
          <w:i w:val="false"/>
          <w:color w:val="000000"/>
          <w:sz w:val="28"/>
        </w:rPr>
        <w:t>
      2. Тауарларды сатып алудың басқа да әдістері. Сатып алу жоспарында көрсетілген келісімшарттар шеңберінде тауарларды сатып алу үшін халықаралық конкурстық сауда-саттықтан басқа мынадай: (а) осы Келісімге 2-қосымшаға </w:t>
      </w:r>
      <w:r>
        <w:rPr>
          <w:rFonts w:ascii="Times New Roman"/>
          <w:b w:val="false"/>
          <w:i w:val="false"/>
          <w:color w:val="000000"/>
          <w:sz w:val="28"/>
        </w:rPr>
        <w:t>Толықтыруда</w:t>
      </w:r>
      <w:r>
        <w:rPr>
          <w:rFonts w:ascii="Times New Roman"/>
          <w:b w:val="false"/>
          <w:i w:val="false"/>
          <w:color w:val="000000"/>
          <w:sz w:val="28"/>
        </w:rPr>
        <w:t xml:space="preserve"> жазылған қосымша ережелер ескеріле отырып, ұлттық конкурстық сауда-саттық, (b) ашық нарықта сатып алу және (с) тікелей келісімшарттарды жасасу сияқты әдістер қолданылуы мүмкін.</w:t>
      </w:r>
      <w:r>
        <w:br/>
      </w:r>
      <w:r>
        <w:rPr>
          <w:rFonts w:ascii="Times New Roman"/>
          <w:b w:val="false"/>
          <w:i w:val="false"/>
          <w:color w:val="000000"/>
          <w:sz w:val="28"/>
        </w:rPr>
        <w:t>
</w:t>
      </w:r>
      <w:r>
        <w:rPr>
          <w:rFonts w:ascii="Times New Roman"/>
          <w:b w:val="false"/>
          <w:i w:val="false"/>
          <w:color w:val="000000"/>
          <w:sz w:val="28"/>
        </w:rPr>
        <w:t>
      3. Қоғамдастық игілігі жолындағы қоғамдық пайдалы қызмет дағдыларына оқыту бойынша кіші жобаларды іске асыру үшін қажетті тауарлар мен көрсетілетін қызметтер жергілікті қоғамдастық шеңберінде Сатып алу жөніндегі нұсқамада көрсетілген рәсімдерге сәйкес сатып алуға тиіс.</w:t>
      </w:r>
    </w:p>
    <w:bookmarkEnd w:id="32"/>
    <w:bookmarkStart w:name="z63" w:id="33"/>
    <w:p>
      <w:pPr>
        <w:spacing w:after="0"/>
        <w:ind w:left="0"/>
        <w:jc w:val="both"/>
      </w:pPr>
      <w:r>
        <w:rPr>
          <w:rFonts w:ascii="Times New Roman"/>
          <w:b w:val="false"/>
          <w:i w:val="false"/>
          <w:color w:val="000000"/>
          <w:sz w:val="28"/>
        </w:rPr>
        <w:t>
      </w:t>
      </w:r>
      <w:r>
        <w:rPr>
          <w:rFonts w:ascii="Times New Roman"/>
          <w:b/>
          <w:i w:val="false"/>
          <w:color w:val="000000"/>
          <w:sz w:val="28"/>
        </w:rPr>
        <w:t>C. Консалтингтік қызметтер көрсетуді сатып алудың белгілі бір әдістері</w:t>
      </w:r>
      <w:r>
        <w:br/>
      </w:r>
      <w:r>
        <w:rPr>
          <w:rFonts w:ascii="Times New Roman"/>
          <w:b w:val="false"/>
          <w:i w:val="false"/>
          <w:color w:val="000000"/>
          <w:sz w:val="28"/>
        </w:rPr>
        <w:t>
</w:t>
      </w:r>
      <w:r>
        <w:rPr>
          <w:rFonts w:ascii="Times New Roman"/>
          <w:b w:val="false"/>
          <w:i w:val="false"/>
          <w:color w:val="000000"/>
          <w:sz w:val="28"/>
        </w:rPr>
        <w:t>
      1. Баға мен сапаның арақатынасына негізделген іріктеу. Егер төмендегі </w:t>
      </w:r>
      <w:r>
        <w:rPr>
          <w:rFonts w:ascii="Times New Roman"/>
          <w:b w:val="false"/>
          <w:i w:val="false"/>
          <w:color w:val="000000"/>
          <w:sz w:val="28"/>
        </w:rPr>
        <w:t>2-тармақта</w:t>
      </w:r>
      <w:r>
        <w:rPr>
          <w:rFonts w:ascii="Times New Roman"/>
          <w:b w:val="false"/>
          <w:i w:val="false"/>
          <w:color w:val="000000"/>
          <w:sz w:val="28"/>
        </w:rPr>
        <w:t xml:space="preserve"> өзгеше көзделмесе, онда консалтингтік қызметтер көрсетуді сатып алу сапа және құн бойынша іріктеу негізінде жасасқан келісімшарттар шеңберінде жүзеге асырылады.</w:t>
      </w:r>
      <w:r>
        <w:br/>
      </w:r>
      <w:r>
        <w:rPr>
          <w:rFonts w:ascii="Times New Roman"/>
          <w:b w:val="false"/>
          <w:i w:val="false"/>
          <w:color w:val="000000"/>
          <w:sz w:val="28"/>
        </w:rPr>
        <w:t>
</w:t>
      </w:r>
      <w:r>
        <w:rPr>
          <w:rFonts w:ascii="Times New Roman"/>
          <w:b w:val="false"/>
          <w:i w:val="false"/>
          <w:color w:val="000000"/>
          <w:sz w:val="28"/>
        </w:rPr>
        <w:t>
      2. Консалтингтік қызметтер көрсетуді сатып алудың басқа да әдістері. Сатып алу жоспарында көрсетілген тапсырмалар шеңберінде консалтингтік қызметтер көрсетуді сатып алу үшін сапа және құн бойынша іріктеуден басқа мынадай: (а) бекітілген бюджет жағдайларында іріктеу, (b) ең төмен құн бойынша іріктеу, (с) консультанттың біліктілігіне негізделген іріктеу, (d) бір көзден іріктеу, сондай-ақ (е) дара консультанттарды іріктеу сияқты әдістер пайдаланылуы мүмкін.</w:t>
      </w:r>
    </w:p>
    <w:bookmarkEnd w:id="33"/>
    <w:bookmarkStart w:name="z66" w:id="34"/>
    <w:p>
      <w:pPr>
        <w:spacing w:after="0"/>
        <w:ind w:left="0"/>
        <w:jc w:val="both"/>
      </w:pPr>
      <w:r>
        <w:rPr>
          <w:rFonts w:ascii="Times New Roman"/>
          <w:b w:val="false"/>
          <w:i w:val="false"/>
          <w:color w:val="000000"/>
          <w:sz w:val="28"/>
        </w:rPr>
        <w:t>
      </w:t>
      </w:r>
      <w:r>
        <w:rPr>
          <w:rFonts w:ascii="Times New Roman"/>
          <w:b/>
          <w:i w:val="false"/>
          <w:color w:val="000000"/>
          <w:sz w:val="28"/>
        </w:rPr>
        <w:t>D. Дүниежүзілік банктің сатып алу жөніндегі шешімдерге шолу жасауы</w:t>
      </w:r>
      <w:r>
        <w:br/>
      </w:r>
      <w:r>
        <w:rPr>
          <w:rFonts w:ascii="Times New Roman"/>
          <w:b w:val="false"/>
          <w:i w:val="false"/>
          <w:color w:val="000000"/>
          <w:sz w:val="28"/>
        </w:rPr>
        <w:t>
      Сатып алу жоспарында Дүниежүзілік банктің алдын ала қарауына жататын келісімшарттар айқындалады. Барлық қалған келісімшарттар Дүниежүзілік банктің кейіннен қарауына жатады.</w:t>
      </w:r>
    </w:p>
    <w:bookmarkEnd w:id="34"/>
    <w:bookmarkStart w:name="z67" w:id="35"/>
    <w:p>
      <w:pPr>
        <w:spacing w:after="0"/>
        <w:ind w:left="0"/>
        <w:jc w:val="both"/>
      </w:pPr>
      <w:r>
        <w:rPr>
          <w:rFonts w:ascii="Times New Roman"/>
          <w:b w:val="false"/>
          <w:i w:val="false"/>
          <w:color w:val="000000"/>
          <w:sz w:val="28"/>
        </w:rPr>
        <w:t>
      </w:t>
      </w:r>
      <w:r>
        <w:rPr>
          <w:rFonts w:ascii="Times New Roman"/>
          <w:b/>
          <w:i w:val="false"/>
          <w:color w:val="000000"/>
          <w:sz w:val="28"/>
        </w:rPr>
        <w:t>IV бөлім. Грант қаражатын алу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А. Жалпы ережелер</w:t>
      </w:r>
      <w:r>
        <w:br/>
      </w:r>
      <w:r>
        <w:rPr>
          <w:rFonts w:ascii="Times New Roman"/>
          <w:b w:val="false"/>
          <w:i w:val="false"/>
          <w:color w:val="000000"/>
          <w:sz w:val="28"/>
        </w:rPr>
        <w:t>
</w:t>
      </w:r>
      <w:r>
        <w:rPr>
          <w:rFonts w:ascii="Times New Roman"/>
          <w:b w:val="false"/>
          <w:i w:val="false"/>
          <w:color w:val="000000"/>
          <w:sz w:val="28"/>
        </w:rPr>
        <w:t>
      1. Алушы төмендегі </w:t>
      </w:r>
      <w:r>
        <w:rPr>
          <w:rFonts w:ascii="Times New Roman"/>
          <w:b w:val="false"/>
          <w:i w:val="false"/>
          <w:color w:val="000000"/>
          <w:sz w:val="28"/>
        </w:rPr>
        <w:t>2-тармақтың</w:t>
      </w:r>
      <w:r>
        <w:rPr>
          <w:rFonts w:ascii="Times New Roman"/>
          <w:b w:val="false"/>
          <w:i w:val="false"/>
          <w:color w:val="000000"/>
          <w:sz w:val="28"/>
        </w:rPr>
        <w:t xml:space="preserve"> кестесінде берілген құқықтық күші бар шығыстарды қаржыландыру үшін грант қаражатын мыналардың: (а) Стандартты шарттардың ІІІ бабының; (b) осы бөлімнің, сондай-ақ (с) Алушыға хабарламада (Дүниежүзілік банк кезең-кезеңімен енгізетін өзгерістерін және жоғарыда аталған нұсқаулықтарды орындау үшін олардың мүмкіндігінше осы Келісімге сәйкес болуын ескере отырып, 2006 жылғы мамырда басып шығарылған Дүниежүзілік банктің жобаларды іске асыруға қаражат беру жөніндегі нұсқамасын қоса алғанда) Дүниежүзілік банк айқындай алатын қосымша нұсқаулықтардың ережелеріне сәйкес ала алады.</w:t>
      </w:r>
      <w:r>
        <w:br/>
      </w:r>
      <w:r>
        <w:rPr>
          <w:rFonts w:ascii="Times New Roman"/>
          <w:b w:val="false"/>
          <w:i w:val="false"/>
          <w:color w:val="000000"/>
          <w:sz w:val="28"/>
        </w:rPr>
        <w:t>
</w:t>
      </w:r>
      <w:r>
        <w:rPr>
          <w:rFonts w:ascii="Times New Roman"/>
          <w:b w:val="false"/>
          <w:i w:val="false"/>
          <w:color w:val="000000"/>
          <w:sz w:val="28"/>
        </w:rPr>
        <w:t>
      2. Төменде ұсынылған кестеде грант қаражатынан қаржыландырылуы мүмкін құқықтық күші бар шығыстардың санаттары (бұдан әрі – Санат), әрбір Санатқа грант сомаларының бөлінуі, сондай-ақ әрбір Санатта құқықтық күші бар шығыстар шеңберінде қаржыландырылатын шығыстардың пайыздық үлесі көрсетілген:</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5"/>
        <w:gridCol w:w="2814"/>
        <w:gridCol w:w="6101"/>
      </w:tblGrid>
      <w:tr>
        <w:trPr>
          <w:trHeight w:val="30" w:hRule="atLeast"/>
        </w:trPr>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Санат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Гранттан бөлінген сома (АҚШ долл.)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Қаржыландырылатын шығыстардың пайыздық қатынасы</w:t>
            </w:r>
            <w:r>
              <w:br/>
            </w:r>
            <w:r>
              <w:rPr>
                <w:rFonts w:ascii="Times New Roman"/>
                <w:b/>
                <w:i w:val="false"/>
                <w:color w:val="000000"/>
                <w:sz w:val="20"/>
              </w:rPr>
              <w:t>
(салықтарды қоса алғанда)
</w:t>
            </w:r>
          </w:p>
        </w:tc>
      </w:tr>
      <w:tr>
        <w:trPr>
          <w:trHeight w:val="30" w:hRule="atLeast"/>
        </w:trPr>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 бойынша 1-бөліктің шеңберіндегі кіші жобаларды іске асыру шеңберіндегі тауарлар, консалтингтік қызметтер көрсету, оқыту, стипендиялар, гранттар және операциялық шығыстар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20000000</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r>
      <w:tr>
        <w:trPr>
          <w:trHeight w:val="30" w:hRule="atLeast"/>
        </w:trPr>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Жоба бойынша 2 және 3-бөлікті орындау шеңберіндегі тауарлар, консалтингтік қызметтер көрсету, оқыту және және операциялық шығыстар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1763000</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r>
      <w:tr>
        <w:trPr>
          <w:trHeight w:val="30" w:hRule="atLeast"/>
        </w:trPr>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21763000</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 «Операциялық шығыстар» термині Жобаны іске асыруға, көлік құралдары мен жабдықтарға техникалық қызмет көрсету мен оларды жалдауға байланысты, отынға, кеңсе керек-жарақтары мен басқа да жұмсалатын материалдарға ақы төлеу үшін, көлік құралдары мен жабдықтарын сақтандыру, офисті жалдау, интернет пен байланысқа ақы төлеу, ақпараттық жүйелерді қолдау, құжаттаманы аударуға байланысты шығыстарды төлеу, банк алымдарын, коммуналдық қызметтерді, сондай-ақ қолайлы іссапар мен көлік шығыстарын төлеу, тәуліктік және тұру шығыстарын, жас адамдарға арналған кіші жобалар шеңберінде қызмет көрсететін ұйымдар шеккен үстеме шығыстарды, сондай-ақ Жоба бойынша қызметті жүзеге асыруға тікелей байланысты басқа да негізделген шығыстарды төлеу үшін Алушы және/немесе Жобаны басқару жөніндегі топ шеккен негізделген және қосымша шығыстарды білдіреді. Операциялық шығыстар Алушының мемлекеттік қызметтегі лауазымды адамдарының жалақысын қамтымайды.</w:t>
      </w:r>
      <w:r>
        <w:br/>
      </w:r>
      <w:r>
        <w:rPr>
          <w:rFonts w:ascii="Times New Roman"/>
          <w:b w:val="false"/>
          <w:i w:val="false"/>
          <w:color w:val="000000"/>
          <w:sz w:val="28"/>
        </w:rPr>
        <w:t>
      (b) «Оқыту» термині Жобаны іске асыру барысында мыналарға: (і) өткізілетін оқытуға байланысты оқытушылар және білім алушылар шеккен,  негізделген іссапар шығыстарына, тұруға, тамақтануға арналған және тәуліктік шығыстарға; (іі) курс құнына; (ііі) оқытуды/семинарды өткізу үшін пайдаланылатын үй-жай мен жабдықтарды жалдау ақысына; (іv) осы тармақта көзделмеген оқыту материалдарын дайындауға, алуға, қайта шығаруға және таратуға орай шығыстарға байланысты туындайтын шығыстарды (кіші жобалар гранттары шеңберінде қаржыландырылатын консалтингтік немесе оқытумен байланысты емес) білдіреді.</w:t>
      </w:r>
    </w:p>
    <w:bookmarkStart w:name="z71" w:id="36"/>
    <w:p>
      <w:pPr>
        <w:spacing w:after="0"/>
        <w:ind w:left="0"/>
        <w:jc w:val="both"/>
      </w:pPr>
      <w:r>
        <w:rPr>
          <w:rFonts w:ascii="Times New Roman"/>
          <w:b w:val="false"/>
          <w:i w:val="false"/>
          <w:color w:val="000000"/>
          <w:sz w:val="28"/>
        </w:rPr>
        <w:t>
      </w:t>
      </w:r>
      <w:r>
        <w:rPr>
          <w:rFonts w:ascii="Times New Roman"/>
          <w:b/>
          <w:i w:val="false"/>
          <w:color w:val="000000"/>
          <w:sz w:val="28"/>
        </w:rPr>
        <w:t>В. Қаражатты алу шарттары; Қаражатты алуға арналған кезең</w:t>
      </w:r>
      <w:r>
        <w:br/>
      </w:r>
      <w:r>
        <w:rPr>
          <w:rFonts w:ascii="Times New Roman"/>
          <w:b w:val="false"/>
          <w:i w:val="false"/>
          <w:color w:val="000000"/>
          <w:sz w:val="28"/>
        </w:rPr>
        <w:t>
</w:t>
      </w:r>
      <w:r>
        <w:rPr>
          <w:rFonts w:ascii="Times New Roman"/>
          <w:b w:val="false"/>
          <w:i w:val="false"/>
          <w:color w:val="000000"/>
          <w:sz w:val="28"/>
        </w:rPr>
        <w:t>
      1. Осы бөлімнің </w:t>
      </w:r>
      <w:r>
        <w:rPr>
          <w:rFonts w:ascii="Times New Roman"/>
          <w:b w:val="false"/>
          <w:i w:val="false"/>
          <w:color w:val="000000"/>
          <w:sz w:val="28"/>
        </w:rPr>
        <w:t>А бөлігінің</w:t>
      </w:r>
      <w:r>
        <w:rPr>
          <w:rFonts w:ascii="Times New Roman"/>
          <w:b w:val="false"/>
          <w:i w:val="false"/>
          <w:color w:val="000000"/>
          <w:sz w:val="28"/>
        </w:rPr>
        <w:t xml:space="preserve"> ережелеріне қарамастан, грант қаражатын:</w:t>
      </w:r>
      <w:r>
        <w:br/>
      </w:r>
      <w:r>
        <w:rPr>
          <w:rFonts w:ascii="Times New Roman"/>
          <w:b w:val="false"/>
          <w:i w:val="false"/>
          <w:color w:val="000000"/>
          <w:sz w:val="28"/>
        </w:rPr>
        <w:t>
      (а) осы Келісімге қол қойылған кезге дейін орындалмаған төлемдер үшін;</w:t>
      </w:r>
      <w:r>
        <w:br/>
      </w:r>
      <w:r>
        <w:rPr>
          <w:rFonts w:ascii="Times New Roman"/>
          <w:b w:val="false"/>
          <w:i w:val="false"/>
          <w:color w:val="000000"/>
          <w:sz w:val="28"/>
        </w:rPr>
        <w:t>
      (b) Алушы мен Үйлестіру агенттігінің арасында Дүниежүзілік банктің талаптарын қанағаттандыратын Үйлестіру агенттігі көрсететін қызметтерге келісімшартты ресімдеу сәтіне дейін, сондай-ақ оның заңды күшіне және толық көлемде қолданысқа енген сәтке дейін Жобаның </w:t>
      </w:r>
      <w:r>
        <w:rPr>
          <w:rFonts w:ascii="Times New Roman"/>
          <w:b w:val="false"/>
          <w:i w:val="false"/>
          <w:color w:val="000000"/>
          <w:sz w:val="28"/>
        </w:rPr>
        <w:t>1-бөлігінің</w:t>
      </w:r>
      <w:r>
        <w:rPr>
          <w:rFonts w:ascii="Times New Roman"/>
          <w:b w:val="false"/>
          <w:i w:val="false"/>
          <w:color w:val="000000"/>
          <w:sz w:val="28"/>
        </w:rPr>
        <w:t xml:space="preserve"> шеңберінде орындалған төлемдер үшін; немесе</w:t>
      </w:r>
      <w:r>
        <w:br/>
      </w:r>
      <w:r>
        <w:rPr>
          <w:rFonts w:ascii="Times New Roman"/>
          <w:b w:val="false"/>
          <w:i w:val="false"/>
          <w:color w:val="000000"/>
          <w:sz w:val="28"/>
        </w:rPr>
        <w:t>
      (с) Білім және ғылым министрлігі жанынан әзірленген техникалық тапсырмалары, ресурстары және жасақталған штаты (ең кем дегенде, Жоба үйлестірушісін, қаржылық басқару мәселелері жөніндегі маманды, сатып алу жөніндегі маманды және аудармашыны қоса алғанда) және Дүниежүзілік банктің талаптарын қанағаттандыратын, бөлінген тиісінше офистік үй-жайы бар Жобаны басқару жөніндегі топты құру сәтіне дейін алуға жол берілмейді.</w:t>
      </w:r>
      <w:r>
        <w:br/>
      </w:r>
      <w:r>
        <w:rPr>
          <w:rFonts w:ascii="Times New Roman"/>
          <w:b w:val="false"/>
          <w:i w:val="false"/>
          <w:color w:val="000000"/>
          <w:sz w:val="28"/>
        </w:rPr>
        <w:t>
</w:t>
      </w:r>
      <w:r>
        <w:rPr>
          <w:rFonts w:ascii="Times New Roman"/>
          <w:b w:val="false"/>
          <w:i w:val="false"/>
          <w:color w:val="000000"/>
          <w:sz w:val="28"/>
        </w:rPr>
        <w:t>
      2. Стандартты шарттардың 3.06 (с) бөлімінде көрсетілген жабылу күні 2017 жылғы 29 желтоқсан болып есептеледі.</w:t>
      </w:r>
    </w:p>
    <w:bookmarkEnd w:id="36"/>
    <w:bookmarkStart w:name="z74" w:id="37"/>
    <w:p>
      <w:pPr>
        <w:spacing w:after="0"/>
        <w:ind w:left="0"/>
        <w:jc w:val="both"/>
      </w:pPr>
      <w:r>
        <w:rPr>
          <w:rFonts w:ascii="Times New Roman"/>
          <w:b w:val="false"/>
          <w:i w:val="false"/>
          <w:color w:val="000000"/>
          <w:sz w:val="28"/>
        </w:rPr>
        <w:t>
      </w:t>
      </w:r>
      <w:r>
        <w:rPr>
          <w:rFonts w:ascii="Times New Roman"/>
          <w:b/>
          <w:i w:val="false"/>
          <w:color w:val="000000"/>
          <w:sz w:val="28"/>
        </w:rPr>
        <w:t>V бөлім. Өзге де міндеттемелер</w:t>
      </w:r>
      <w:r>
        <w:br/>
      </w:r>
      <w:r>
        <w:rPr>
          <w:rFonts w:ascii="Times New Roman"/>
          <w:b w:val="false"/>
          <w:i w:val="false"/>
          <w:color w:val="000000"/>
          <w:sz w:val="28"/>
        </w:rPr>
        <w:t>
</w:t>
      </w:r>
      <w:r>
        <w:rPr>
          <w:rFonts w:ascii="Times New Roman"/>
          <w:b w:val="false"/>
          <w:i w:val="false"/>
          <w:color w:val="000000"/>
          <w:sz w:val="28"/>
        </w:rPr>
        <w:t>
      1. Осы Келісім күшіне енген кезден бастап қырық бес күн ішінде Жобаны басқару жөніндегі топта Дүниежүзілік банктің талаптарын қанағаттандыратын есептілік және бухгалтерлік есепке алу жүйесі жұмыс істеуге тиіс.</w:t>
      </w:r>
      <w:r>
        <w:br/>
      </w:r>
      <w:r>
        <w:rPr>
          <w:rFonts w:ascii="Times New Roman"/>
          <w:b w:val="false"/>
          <w:i w:val="false"/>
          <w:color w:val="000000"/>
          <w:sz w:val="28"/>
        </w:rPr>
        <w:t>
</w:t>
      </w:r>
      <w:r>
        <w:rPr>
          <w:rFonts w:ascii="Times New Roman"/>
          <w:b w:val="false"/>
          <w:i w:val="false"/>
          <w:color w:val="000000"/>
          <w:sz w:val="28"/>
        </w:rPr>
        <w:t>
      2. Жобаға орташа мерзімді шолу жүргізілгенге дейін жиырма күннен кешіктірілмей немесе Дүниежүзілік банкке қолайлы кешірек мерзімде Алушы, Білім және ғылым министрлігі арқылы Дүниежүзілік банктің талаптарын қанағаттандыратын және мынадай аспектілерді: (a) осы уақытқа дейін Жобаның іске асырылу нәтижелерін бағалауды; (b) осы Келісімге 2-қосымшаның </w:t>
      </w:r>
      <w:r>
        <w:rPr>
          <w:rFonts w:ascii="Times New Roman"/>
          <w:b w:val="false"/>
          <w:i w:val="false"/>
          <w:color w:val="000000"/>
          <w:sz w:val="28"/>
        </w:rPr>
        <w:t>II.A.1-бөлімінде</w:t>
      </w:r>
      <w:r>
        <w:rPr>
          <w:rFonts w:ascii="Times New Roman"/>
          <w:b w:val="false"/>
          <w:i w:val="false"/>
          <w:color w:val="000000"/>
          <w:sz w:val="28"/>
        </w:rPr>
        <w:t xml:space="preserve"> белгіленген, нәтижелердің матрицасын және тиімділік көрсеткіштерін қоса алғанда, Жобаның жоспарын өзгертуге кез келген қажеттілікті; (c) Жобаны іске асыруды аяқтауға қарай одан арғы қадамдарын қысқаша сипаттауды қамтитын орташа мерзімді шолу туралы есепті дайындауға және ұсынуға міндеттенеді.</w:t>
      </w:r>
      <w:r>
        <w:br/>
      </w:r>
      <w:r>
        <w:rPr>
          <w:rFonts w:ascii="Times New Roman"/>
          <w:b w:val="false"/>
          <w:i w:val="false"/>
          <w:color w:val="000000"/>
          <w:sz w:val="28"/>
        </w:rPr>
        <w:t>
</w:t>
      </w:r>
      <w:r>
        <w:rPr>
          <w:rFonts w:ascii="Times New Roman"/>
          <w:b w:val="false"/>
          <w:i w:val="false"/>
          <w:color w:val="000000"/>
          <w:sz w:val="28"/>
        </w:rPr>
        <w:t>
      3. Келісім күшіне енгеннен кейін Алушы жиырма төрт айдан кешіктірмей Дүниежүзілік банкпен бірлесіп Жобаның іске асырылуының орташа мерзімді шолуын жүргізуге және кейіннен келісілген шараларға сәйкес Жобаны іске асыруды жүзеге асыруға міндеттенеді.</w:t>
      </w:r>
    </w:p>
    <w:bookmarkEnd w:id="37"/>
    <w:bookmarkStart w:name="z78" w:id="38"/>
    <w:p>
      <w:pPr>
        <w:spacing w:after="0"/>
        <w:ind w:left="0"/>
        <w:jc w:val="left"/>
      </w:pPr>
      <w:r>
        <w:rPr>
          <w:rFonts w:ascii="Times New Roman"/>
          <w:b/>
          <w:i w:val="false"/>
          <w:color w:val="000000"/>
        </w:rPr>
        <w:t xml:space="preserve"> 
2-ҚОСЫМШАҒА ТОЛЫҚТЫРУ</w:t>
      </w:r>
    </w:p>
    <w:bookmarkEnd w:id="38"/>
    <w:bookmarkStart w:name="z79" w:id="39"/>
    <w:p>
      <w:pPr>
        <w:spacing w:after="0"/>
        <w:ind w:left="0"/>
        <w:jc w:val="left"/>
      </w:pPr>
      <w:r>
        <w:rPr>
          <w:rFonts w:ascii="Times New Roman"/>
          <w:b/>
          <w:i w:val="false"/>
          <w:color w:val="000000"/>
        </w:rPr>
        <w:t xml:space="preserve"> 
ҰЛТТЫҚ КОНКУРСТЫҚ САУДА-САТТЫҚ - ӨЗГЕРІСТЕР</w:t>
      </w:r>
    </w:p>
    <w:bookmarkEnd w:id="39"/>
    <w:p>
      <w:pPr>
        <w:spacing w:after="0"/>
        <w:ind w:left="0"/>
        <w:jc w:val="both"/>
      </w:pPr>
      <w:r>
        <w:rPr>
          <w:rFonts w:ascii="Times New Roman"/>
          <w:b w:val="false"/>
          <w:i w:val="false"/>
          <w:color w:val="000000"/>
          <w:sz w:val="28"/>
        </w:rPr>
        <w:t>      Ұлттық конкурстық сауда-саттық шеңберінде сақталатын сатып алуды жүзеге асыру рәсімі 2013 жылғы 13 шілдедегі № </w:t>
      </w:r>
      <w:r>
        <w:rPr>
          <w:rFonts w:ascii="Times New Roman"/>
          <w:b w:val="false"/>
          <w:i w:val="false"/>
          <w:color w:val="000000"/>
          <w:sz w:val="28"/>
        </w:rPr>
        <w:t>125-V</w:t>
      </w:r>
      <w:r>
        <w:rPr>
          <w:rFonts w:ascii="Times New Roman"/>
          <w:b w:val="false"/>
          <w:i w:val="false"/>
          <w:color w:val="000000"/>
          <w:sz w:val="28"/>
        </w:rPr>
        <w:t xml:space="preserve"> өзгерістерді қоса алғанда, Алушының «Мемлекеттік сатып алу туралы» 2007 жылғы 21 шілдедегі № 303-ІІІ </w:t>
      </w:r>
      <w:r>
        <w:rPr>
          <w:rFonts w:ascii="Times New Roman"/>
          <w:b w:val="false"/>
          <w:i w:val="false"/>
          <w:color w:val="000000"/>
          <w:sz w:val="28"/>
        </w:rPr>
        <w:t>Заңында</w:t>
      </w:r>
      <w:r>
        <w:rPr>
          <w:rFonts w:ascii="Times New Roman"/>
          <w:b w:val="false"/>
          <w:i w:val="false"/>
          <w:color w:val="000000"/>
          <w:sz w:val="28"/>
        </w:rPr>
        <w:t xml:space="preserve"> жазылған «Конкурс арқылы мемлекеттік сатып алу» рәсімі болып табылады; алайда оған мынадай шарттар қойылады: мұндай рәсім І бөлімнің ережелеріне, III бөлімінің 3.3 және 3.4-тармақтарына және Сатып алу жөніндегі нұсқаманың 1-қосымшасына және мынадай қосымша ережелерге сәйкес болуға тиіс:</w:t>
      </w:r>
      <w:r>
        <w:br/>
      </w:r>
      <w:r>
        <w:rPr>
          <w:rFonts w:ascii="Times New Roman"/>
          <w:b w:val="false"/>
          <w:i w:val="false"/>
          <w:color w:val="000000"/>
          <w:sz w:val="28"/>
        </w:rPr>
        <w:t>
      (а) Құқықтық күш: сауда-саттыққа қатысушылардың сатып алу процесіне қатысуға құқықтылығы және оларға Дүниежүзілік банк қаржыландыратын келісімшартты беру Сатып алу жөніндегі нұсқаманың I бөліміне сәйкес болуы тиіс; тиісінше, Сатып алу жөніндегі нұсқаманың I бөлімінде көзделген жағдайларды қоспағанда, сауда-саттыққа қатысушы немесе сауда-саттыққа әлеуетті қатысушы өздерімен Дүниежүзілік Банк қаржыландыратын келісімшарттарды жасасу үшін құқықты емес деп жариялана алмайды. Шетелдік қатысушылар ұлттық конкурстық сауда-саттыққа қатысуға жіберіледі және шетелдік қатысушылар сатып алу процесіне қатысу құқығын алу үшін сауда-саттыққа жергілікті қатысушылармен ынтымақтасуға міндетті емес.</w:t>
      </w:r>
      <w:r>
        <w:br/>
      </w:r>
      <w:r>
        <w:rPr>
          <w:rFonts w:ascii="Times New Roman"/>
          <w:b w:val="false"/>
          <w:i w:val="false"/>
          <w:color w:val="000000"/>
          <w:sz w:val="28"/>
        </w:rPr>
        <w:t>
      (b) Тіркеу: конкурстық сауда-саттық алдын ала тіркелген фирмалардың қатысуымен шектелмейді, ал сауда-саттыққа қатысуға өтінімдер беру үшін алдын ала талап ретінде оған шетелдік қатысушылардан жергілікті билік органдарында тіркелу талап етілмейді.</w:t>
      </w:r>
      <w:r>
        <w:br/>
      </w:r>
      <w:r>
        <w:rPr>
          <w:rFonts w:ascii="Times New Roman"/>
          <w:b w:val="false"/>
          <w:i w:val="false"/>
          <w:color w:val="000000"/>
          <w:sz w:val="28"/>
        </w:rPr>
        <w:t>
      (c) Артықшылықтар: конкурстық ұсыныстарды бағалау барысында сауда-саттыққа қатысушының азаматтығы, тауарлардың, көрсетілетін қызметтердің және жұмыс күшінің шығу тегі, жергілікті қамту, азаматтардың қатысу дәрежесі және/немесе кез келген басқа да преференциялық бағдарламалар негізінде артықшылықпен қарау фактілеріне жол берілмейді.</w:t>
      </w:r>
      <w:r>
        <w:br/>
      </w:r>
      <w:r>
        <w:rPr>
          <w:rFonts w:ascii="Times New Roman"/>
          <w:b w:val="false"/>
          <w:i w:val="false"/>
          <w:color w:val="000000"/>
          <w:sz w:val="28"/>
        </w:rPr>
        <w:t>
      (d) Тендерлік құжаттама: сатып алуды жүзеге асыратын ұйымдар тиісті стандартты тендер құжаттарын, оның ішінде Дүниежүзілік банктің талаптарын қанағаттандыратын келісімшарт ережелерін пайдаланады.</w:t>
      </w:r>
      <w:r>
        <w:br/>
      </w:r>
      <w:r>
        <w:rPr>
          <w:rFonts w:ascii="Times New Roman"/>
          <w:b w:val="false"/>
          <w:i w:val="false"/>
          <w:color w:val="000000"/>
          <w:sz w:val="28"/>
        </w:rPr>
        <w:t>
      (e) Шығыстарды бағалау: шығыстарды бағалау құпия ақпарат болып табылады және сауда-саттыққа әлеуетті қатысушыларға жария етуге жатпайды. Дүниежүзілік банктің алдын ала жазбаша келісімін алмай, шығыстар бағасымен және/немесе бюджеттің шекті деңгейімен салыстыру негізінде конкурстық ұсыныстарды қабылдамауға жол берілмейді.</w:t>
      </w:r>
      <w:r>
        <w:br/>
      </w:r>
      <w:r>
        <w:rPr>
          <w:rFonts w:ascii="Times New Roman"/>
          <w:b w:val="false"/>
          <w:i w:val="false"/>
          <w:color w:val="000000"/>
          <w:sz w:val="28"/>
        </w:rPr>
        <w:t>
      (f) Конкурстық ұсыныстың қолданылу мерзімі: конкурстық ұсыныстың қолданылу мерзімін ұзартуға, айрықша мән-жайларда, қолданылу мерзімінің аяқталу күні басталғанға дейін сауда-саттыққа барлық қатысушылардың жазбаша нысандағы өтініші бойынша және мерзім бағалауды аяқтауға және/немесе келісімшартты жасасуға қажетті ең аз кезеңге ұзартылатын жағдайда ғана бағалауды аяқтауға немесе келісімшартты жасасуға қажетті ең аз мерзімге ұзартуға жол беріледі және ол төрт (4) аптадан аспайды. Мерзімді қосымша ұзарту туралы бұдан кейінгі өтініштерге Дүниежүзілік банктің алдын ала жазбаша келісімінсіз жол берілмейді.</w:t>
      </w:r>
      <w:r>
        <w:br/>
      </w:r>
      <w:r>
        <w:rPr>
          <w:rFonts w:ascii="Times New Roman"/>
          <w:b w:val="false"/>
          <w:i w:val="false"/>
          <w:color w:val="000000"/>
          <w:sz w:val="28"/>
        </w:rPr>
        <w:t>
      (g) Конкурстық ұсыныстарды ұсыну және конверттерді ашу: сауда-саттыққа әлеуетті қатысушыларға конкурстық ұсыныстарды дайындау және беру үшін, сауда-саттыққа қатысуға шақыру жарияланған кезден бастап немесе тендер құжаттамасы алынған кезден бастап оқиғалардың қайсысы кешірек болатынына байланысты кемінде отыз (30) күн беріледі. Конкурстық ұсыныстар бар конверттер өтінімдерді беру мерзімі аяқталған соң дереу көпшілік алдында ашылады. Конверттерді ашу хаттамасының көшірмесі өз конкурстық ұсыныстарын берген сауда-саттыққа барлық қатысушыларға, сондай-ақ Дүниежүзілік банк тарапынан алдын ала қарауға жататын келісімшарттарға қатысты Дүниежүзілік банкке уақытында беріледі.</w:t>
      </w:r>
      <w:r>
        <w:br/>
      </w:r>
      <w:r>
        <w:rPr>
          <w:rFonts w:ascii="Times New Roman"/>
          <w:b w:val="false"/>
          <w:i w:val="false"/>
          <w:color w:val="000000"/>
          <w:sz w:val="28"/>
        </w:rPr>
        <w:t>
      (h) Біліктілік: біліктілік өлшемшарттары тендер құжаттамасында нақты айқындалады. Тендер құжаттамасында белгіленген барлық өлшемшарттар және тек осы өлшемшарттар ғана сауда-саттыққа қатысушының тиісті біліктілігі бар-жоқтығы екенін айқындау үшін пайдаланылады. Біліктілікті бағалау «сәйкес/сәйкес емес» қағидаты бойынша жүргізіледі, ал балдық жүйе қолданылмайды. Осындай бағалау объективті және өлшенетін факторларды, оның ішінде: (i) тиісті жалпы және осы салаға тән тәжірибені, сондай-ақ келісімшартты орындағаннан кейін қанағаттанарлық өндірістік көрсеткіштерді және белгілі бір кезең ішінде ұқсас келісімшарттарды ойдағыдай аяқтауды; (ii) қаржылық жағдайды; және тиісті жағдайларда (iii) құрылыс жабдықтарының және/немесе өндірістік жабдықтардың мүмкіндіктерін назарға ала отырып, сауда-саттыққа қатысушының немесе сауда-саттыққа әлеуетті қатысушының келісімшартты нәтижелі орындау қабілеті мен ресурстарына ғана негізделеді.</w:t>
      </w:r>
      <w:r>
        <w:br/>
      </w:r>
      <w:r>
        <w:rPr>
          <w:rFonts w:ascii="Times New Roman"/>
          <w:b w:val="false"/>
          <w:i w:val="false"/>
          <w:color w:val="000000"/>
          <w:sz w:val="28"/>
        </w:rPr>
        <w:t>
      (i) Дүниежүзілік банктің талаптарына жауап беретін алдын ала біліктілік бойынша рәсімдер мен құжаттама ірі, күрделі және/немесе мамандандырылған жұмыстарды орындауға арналған келісімшарттарға қатысты қолданылады. Оның негізінде сауда-саттыққа қатысушы алдын ала біліктіліктен өткен ақпаратты, оның ішінде қатысушының персонал мен жабдыққа қатысты ағымдағы міндеттемелері мен мүмкіндіктерін тексеру келісімшарт жасалған сәтте жүзеге асырылады.</w:t>
      </w:r>
      <w:r>
        <w:br/>
      </w:r>
      <w:r>
        <w:rPr>
          <w:rFonts w:ascii="Times New Roman"/>
          <w:b w:val="false"/>
          <w:i w:val="false"/>
          <w:color w:val="000000"/>
          <w:sz w:val="28"/>
        </w:rPr>
        <w:t>
      (j) Алдын ала біліктілік рәсімі қолданылмайтын жағдайларда  өзімен келісімшарт жасасу ұсынылатын сауда-саттыққа қатысушының біліктілігі тендерлік құжаттамада көрсетілген біліктілік өлшемшарттары қолданыла отырып, постбіліктілік барысында бағаланады.</w:t>
      </w:r>
      <w:r>
        <w:br/>
      </w:r>
      <w:r>
        <w:rPr>
          <w:rFonts w:ascii="Times New Roman"/>
          <w:b w:val="false"/>
          <w:i w:val="false"/>
          <w:color w:val="000000"/>
          <w:sz w:val="28"/>
        </w:rPr>
        <w:t>
      (k) Конкурстық ұсынысты бағалау: бағалау өлшемшарттары тендерлік құжаттамада нақты айқындалады. Конкурстық ұсыныстарды бағалау тендерлік құжаттамада жазылған сандық бағалауға келетін өлшемшарттарға қатаң сәйкестендіріліп жүргізіледі. Бағаны қоспағанда, бағалау өлшемшарттары ақшалай мәнде беріледі. Балдық жүйе және топтау қолданылмайды, сондай-ақ конкурстық ұсыныстарды бағалау кезінде баға мәніне не ең төменгі нүкте де, пайыздық мән де берілмейді. Конкурсанттар маңызды емес, болмашы ауытқулар себепті алып тасталмайды.</w:t>
      </w:r>
      <w:r>
        <w:br/>
      </w:r>
      <w:r>
        <w:rPr>
          <w:rFonts w:ascii="Times New Roman"/>
          <w:b w:val="false"/>
          <w:i w:val="false"/>
          <w:color w:val="000000"/>
          <w:sz w:val="28"/>
        </w:rPr>
        <w:t xml:space="preserve">
      (l) Келісімшарттар конкурстық ұсынысы: (i) тендерлік құжаттамаға едәуір дәрежеде сәйкес келетін және (ii) ең төмен бағалау құнын ұсынатын сауда-саттыққа білікті қатысушымен жасалады. Конкурстық ұсыныстың бағасын немесе мәнін талқылау көзделмеуге тиіс. </w:t>
      </w:r>
      <w:r>
        <w:br/>
      </w:r>
      <w:r>
        <w:rPr>
          <w:rFonts w:ascii="Times New Roman"/>
          <w:b w:val="false"/>
          <w:i w:val="false"/>
          <w:color w:val="000000"/>
          <w:sz w:val="28"/>
        </w:rPr>
        <w:t>
      (m) Өтінімдерді қабылдамау және сауда-саттықты қайтадан өткізу: өтінімдер бағалау құнынан төмен немесе жоғары болғандықтан немесе ұсыныстар құнының белгіленген шегінің немесе «тобының» шегінен шыққандықтан ғана қабылданбайды. Барлық конкурстық ұсыныстарды (немесе, егер тек біреу ғана алынса, жалғыз ұсынысты) қабылдамауға, сатып алу процесін болдырмауға, сондай-ақ жаңа конкурстық ұсыныстарға сұрау салуға Дүниежүзілік банктің алдын ала жазбаша келісімінсіз жол берілмейді.</w:t>
      </w:r>
      <w:r>
        <w:br/>
      </w:r>
      <w:r>
        <w:rPr>
          <w:rFonts w:ascii="Times New Roman"/>
          <w:b w:val="false"/>
          <w:i w:val="false"/>
          <w:color w:val="000000"/>
          <w:sz w:val="28"/>
        </w:rPr>
        <w:t>
      (n) Кепілдіктер: кепілдіктердің форматы мен қажетті қолданылу мерзімі тендер құжаттамасында белгіленеді.</w:t>
      </w:r>
      <w:r>
        <w:br/>
      </w:r>
      <w:r>
        <w:rPr>
          <w:rFonts w:ascii="Times New Roman"/>
          <w:b w:val="false"/>
          <w:i w:val="false"/>
          <w:color w:val="000000"/>
          <w:sz w:val="28"/>
        </w:rPr>
        <w:t>
      (o) Құпиялылық: конкурстық ұсыныстарды бағалау процесі келісімшартты беру туралы ақпарат жарияланған кезге дейін құпия болып табылады.</w:t>
      </w:r>
      <w:r>
        <w:br/>
      </w:r>
      <w:r>
        <w:rPr>
          <w:rFonts w:ascii="Times New Roman"/>
          <w:b w:val="false"/>
          <w:i w:val="false"/>
          <w:color w:val="000000"/>
          <w:sz w:val="28"/>
        </w:rPr>
        <w:t>
      (p) Электрондық сатып алу жүйелері: электрондық сатып алу жүйелері Дүниежүзілік банктің талаптарына сай келген жағдайда ғана қолданылуы мүмкін.</w:t>
      </w:r>
      <w:r>
        <w:br/>
      </w:r>
      <w:r>
        <w:rPr>
          <w:rFonts w:ascii="Times New Roman"/>
          <w:b w:val="false"/>
          <w:i w:val="false"/>
          <w:color w:val="000000"/>
          <w:sz w:val="28"/>
        </w:rPr>
        <w:t>
      (q) Алаяқтық және сыбайлас жемқорлық: сатып алу жөніндегі нұсқамаға сәйкес әрбір тендер құжатына және келісімшартқа Дүниежүзілік банктің алаяқтық және/немесе сыбайлас жемқорлық іс-қимылдарға қатысқаны Сатып алу жөніндегі нұсқамаға сәйкес анықталған фирмаларға немесе жеке тұлғаларға қарсы санкциялар қолдануға қатысты саясатын көрсететін ережелер енгізілді.</w:t>
      </w:r>
      <w:r>
        <w:br/>
      </w:r>
      <w:r>
        <w:rPr>
          <w:rFonts w:ascii="Times New Roman"/>
          <w:b w:val="false"/>
          <w:i w:val="false"/>
          <w:color w:val="000000"/>
          <w:sz w:val="28"/>
        </w:rPr>
        <w:t>
      (r) Бақылауға және аудиторлық тексерулерге құқық: сатып алу жөніндегі нұсқамаға сәйкес әрбір тендер құжатына және келісімшартқа Дүниежүзілік банктің шоттарды, есептерді және конкурстық ұсыныстардың  берілуіне байланысты басқа да құжаттарды бақылауға және аудиттеуге және келісімшарттарды орындауға қатысты саясатын көрсететін ережелер енгізілді.</w:t>
      </w:r>
    </w:p>
    <w:bookmarkStart w:name="z80" w:id="40"/>
    <w:p>
      <w:pPr>
        <w:spacing w:after="0"/>
        <w:ind w:left="0"/>
        <w:jc w:val="left"/>
      </w:pPr>
      <w:r>
        <w:rPr>
          <w:rFonts w:ascii="Times New Roman"/>
          <w:b/>
          <w:i w:val="false"/>
          <w:color w:val="000000"/>
        </w:rPr>
        <w:t xml:space="preserve"> 
ҚОСЫМША ТОЛЫҚТЫРУ</w:t>
      </w:r>
    </w:p>
    <w:bookmarkEnd w:id="40"/>
    <w:bookmarkStart w:name="z81" w:id="41"/>
    <w:p>
      <w:pPr>
        <w:spacing w:after="0"/>
        <w:ind w:left="0"/>
        <w:jc w:val="left"/>
      </w:pPr>
      <w:r>
        <w:rPr>
          <w:rFonts w:ascii="Times New Roman"/>
          <w:b/>
          <w:i w:val="false"/>
          <w:color w:val="000000"/>
        </w:rPr>
        <w:t xml:space="preserve"> 
Айқындамалар</w:t>
      </w:r>
    </w:p>
    <w:bookmarkEnd w:id="41"/>
    <w:p>
      <w:pPr>
        <w:spacing w:after="0"/>
        <w:ind w:left="0"/>
        <w:jc w:val="both"/>
      </w:pPr>
      <w:r>
        <w:rPr>
          <w:rFonts w:ascii="Times New Roman"/>
          <w:b w:val="false"/>
          <w:i w:val="false"/>
          <w:color w:val="000000"/>
          <w:sz w:val="28"/>
        </w:rPr>
        <w:t>      (а) «Бенефициар» – қызмет көрсететін ұйым немесе кіші жобаның шеңберінде грант алатын жастар тобы.</w:t>
      </w:r>
      <w:r>
        <w:br/>
      </w:r>
      <w:r>
        <w:rPr>
          <w:rFonts w:ascii="Times New Roman"/>
          <w:b w:val="false"/>
          <w:i w:val="false"/>
          <w:color w:val="000000"/>
          <w:sz w:val="28"/>
        </w:rPr>
        <w:t>
      (b) «Қоғамдастықтың игілігі жолындағы қоғамдық пайдалы қызмет дағдыларына оқыту» – жастардың оңды даму элементтерін (мысалы, қоғамдық істерге қатысу, бастамашылық, қолдау жүйесі, қауіпсіз кеңістік және жағымды мінез-құлқы үшін қоғамның мойындауы) дағдыланумен байланыстыруға мүмкіндік беретін және жас қатысушылардың танымдық тәжірибесін байытуға, оларды азаматтық жауапкершілікке тартуға және Алушының қоғамдастықтарын нығайтуға бағытталған жастарды дамыту жобасы.</w:t>
      </w:r>
      <w:r>
        <w:br/>
      </w:r>
      <w:r>
        <w:rPr>
          <w:rFonts w:ascii="Times New Roman"/>
          <w:b w:val="false"/>
          <w:i w:val="false"/>
          <w:color w:val="000000"/>
          <w:sz w:val="28"/>
        </w:rPr>
        <w:t>
      (c) «Қоғамдық істерге қатысу» - осы Келісімге 2-қосымшаның </w:t>
      </w:r>
      <w:r>
        <w:rPr>
          <w:rFonts w:ascii="Times New Roman"/>
          <w:b w:val="false"/>
          <w:i w:val="false"/>
          <w:color w:val="000000"/>
          <w:sz w:val="28"/>
        </w:rPr>
        <w:t>I.A.3-бөліміне</w:t>
      </w:r>
      <w:r>
        <w:rPr>
          <w:rFonts w:ascii="Times New Roman"/>
          <w:b w:val="false"/>
          <w:i w:val="false"/>
          <w:color w:val="000000"/>
          <w:sz w:val="28"/>
        </w:rPr>
        <w:t xml:space="preserve"> сәйкес жас адамның өзі үшін маңызы бар мақсаттарға қол жеткізуген, сондай-ақ қоғамдастыққа игілік әкелуге бағытталған қызметті, оған қоса волонтерлік қызмет пен қоғамдастық әл-ауқатын жақсартуға бағытталған іс-шараларды білдіреді, бірақ онымен шектеліп қалмайды.</w:t>
      </w:r>
      <w:r>
        <w:br/>
      </w:r>
      <w:r>
        <w:rPr>
          <w:rFonts w:ascii="Times New Roman"/>
          <w:b w:val="false"/>
          <w:i w:val="false"/>
          <w:color w:val="000000"/>
          <w:sz w:val="28"/>
        </w:rPr>
        <w:t>
      (d) «Жергiлiктi қоғамдастық шеңберiндегі сатып алу жөніндегі нұсқама» – Білім және ғылым министрлігі дайындаған және Дүниежүзілік банктің талаптарына сай келетін нұсқама, онда сатып алуды жүзеге асыру бойынша міндеттер мен рәсімдер және қоғамдық пайдалы қызмет дағдыларына оқыту бойынша кіші жобалар шеңберінде үлгілік құжаттар егжей-тегжейлі түрде жазылады.</w:t>
      </w:r>
      <w:r>
        <w:br/>
      </w:r>
      <w:r>
        <w:rPr>
          <w:rFonts w:ascii="Times New Roman"/>
          <w:b w:val="false"/>
          <w:i w:val="false"/>
          <w:color w:val="000000"/>
          <w:sz w:val="28"/>
        </w:rPr>
        <w:t>
      (e) «Үйлестіру агенттiгi» – Алушы келісімшарт жасасқан және өзіне Жобаның </w:t>
      </w:r>
      <w:r>
        <w:rPr>
          <w:rFonts w:ascii="Times New Roman"/>
          <w:b w:val="false"/>
          <w:i w:val="false"/>
          <w:color w:val="000000"/>
          <w:sz w:val="28"/>
        </w:rPr>
        <w:t>1-бөлігінің</w:t>
      </w:r>
      <w:r>
        <w:rPr>
          <w:rFonts w:ascii="Times New Roman"/>
          <w:b w:val="false"/>
          <w:i w:val="false"/>
          <w:color w:val="000000"/>
          <w:sz w:val="28"/>
        </w:rPr>
        <w:t xml:space="preserve"> күнделікті іске асырылуына бақылау жүктелген ұйым.</w:t>
      </w:r>
      <w:r>
        <w:br/>
      </w:r>
      <w:r>
        <w:rPr>
          <w:rFonts w:ascii="Times New Roman"/>
          <w:b w:val="false"/>
          <w:i w:val="false"/>
          <w:color w:val="000000"/>
          <w:sz w:val="28"/>
        </w:rPr>
        <w:t>
      (f) «Жас адамдар тобы» – қоғамдастықтың игілігі жолындағы қоғамдық пайдалы қызмет дағдыларын оқыту бойынша кіші жобалардың гранттық конкурсына және кіші жобалардың іске асырылуына қатысу үшін Жоба бойынша Операциялық нұсқаманың өлшемшарттарына сәйкес қалыптастырылған жас адамдар тобы.</w:t>
      </w:r>
      <w:r>
        <w:br/>
      </w:r>
      <w:r>
        <w:rPr>
          <w:rFonts w:ascii="Times New Roman"/>
          <w:b w:val="false"/>
          <w:i w:val="false"/>
          <w:color w:val="000000"/>
          <w:sz w:val="28"/>
        </w:rPr>
        <w:t>
      (g) «Қызмет көрсетуші ұйым» – өңірлері Жобаның </w:t>
      </w:r>
      <w:r>
        <w:rPr>
          <w:rFonts w:ascii="Times New Roman"/>
          <w:b w:val="false"/>
          <w:i w:val="false"/>
          <w:color w:val="000000"/>
          <w:sz w:val="28"/>
        </w:rPr>
        <w:t>1 (а)-бөлігіндегі</w:t>
      </w:r>
      <w:r>
        <w:rPr>
          <w:rFonts w:ascii="Times New Roman"/>
          <w:b w:val="false"/>
          <w:i w:val="false"/>
          <w:color w:val="000000"/>
          <w:sz w:val="28"/>
        </w:rPr>
        <w:t xml:space="preserve"> іс-шараларға қатысу үшін іріктелетін Алушының аумағында жас адамдармен жұмыс істейтін азаматтық қоғам, жекеше немесе мемлекеттік сектор ұйымы.</w:t>
      </w:r>
      <w:r>
        <w:br/>
      </w:r>
      <w:r>
        <w:rPr>
          <w:rFonts w:ascii="Times New Roman"/>
          <w:b w:val="false"/>
          <w:i w:val="false"/>
          <w:color w:val="000000"/>
          <w:sz w:val="28"/>
        </w:rPr>
        <w:t>
      (h) «Білім және ғылым министрлігі» – Алушының Білім және ғылым министрлігі немесе оның құқықтық мирасқоры.</w:t>
      </w:r>
      <w:r>
        <w:br/>
      </w:r>
      <w:r>
        <w:rPr>
          <w:rFonts w:ascii="Times New Roman"/>
          <w:b w:val="false"/>
          <w:i w:val="false"/>
          <w:color w:val="000000"/>
          <w:sz w:val="28"/>
        </w:rPr>
        <w:t>
      (i) «Сатып алу жоспары» – 2013 жылғы 4 қарашадағы Жобаны іске асыруға арналған және «Сатып алу жөніндегі нұсқаманың» 1.16-параграфында және «Консультанттарды іріктеу және жалдау жөніндегі нұсқаманың» 1.24-параграфында аталатын сатып алу жоспары, оған аталған параграфтарға сәйкес мерзім сайын өзгерістер енгізілуі мүмкін.</w:t>
      </w:r>
      <w:r>
        <w:br/>
      </w:r>
      <w:r>
        <w:rPr>
          <w:rFonts w:ascii="Times New Roman"/>
          <w:b w:val="false"/>
          <w:i w:val="false"/>
          <w:color w:val="000000"/>
          <w:sz w:val="28"/>
        </w:rPr>
        <w:t>
      (j) «Жоба бойынша Операциялық нұсқама» (немесе ЖОН) – Дүниежүзілік банктің талаптарын қанағаттандыратын және Білім және ғылым министрлігі қабылдаған, Дүниежүзілік банкпен алдын ала келісілген ықтимал мерзімді түзетулер ескерілетін, осы Келісімге 2-қосымшаның </w:t>
      </w:r>
      <w:r>
        <w:rPr>
          <w:rFonts w:ascii="Times New Roman"/>
          <w:b w:val="false"/>
          <w:i w:val="false"/>
          <w:color w:val="000000"/>
          <w:sz w:val="28"/>
        </w:rPr>
        <w:t>I.B.-бөлімінде</w:t>
      </w:r>
      <w:r>
        <w:rPr>
          <w:rFonts w:ascii="Times New Roman"/>
          <w:b w:val="false"/>
          <w:i w:val="false"/>
          <w:color w:val="000000"/>
          <w:sz w:val="28"/>
        </w:rPr>
        <w:t xml:space="preserve"> айтылған нұсқама.</w:t>
      </w:r>
      <w:r>
        <w:br/>
      </w:r>
      <w:r>
        <w:rPr>
          <w:rFonts w:ascii="Times New Roman"/>
          <w:b w:val="false"/>
          <w:i w:val="false"/>
          <w:color w:val="000000"/>
          <w:sz w:val="28"/>
        </w:rPr>
        <w:t>
      (k) «Кіші жоба шеңберіндегі грант» – құқықты Бенефициарға Кіші жоба шеңберіндегі Грант туралы келісімде көзделген шарттарға сәйкес Грант қаражатынан бөлінетін грант.</w:t>
      </w:r>
      <w:r>
        <w:br/>
      </w:r>
      <w:r>
        <w:rPr>
          <w:rFonts w:ascii="Times New Roman"/>
          <w:b w:val="false"/>
          <w:i w:val="false"/>
          <w:color w:val="000000"/>
          <w:sz w:val="28"/>
        </w:rPr>
        <w:t>
      (l) «Кіші жоба шеңберіндегі грант туралы келісім» – Үйлестіру агенттігі мен құқықты Бенефициар арасында жасалған және кіші жоба шеңберіндегі грант қаражаты есебінен қоғамдық пайдалы қызмет дағдыларына оқыту бойынша кіші жобаны іске асыру шарттарын белгілейтін келісім.</w:t>
      </w:r>
      <w:r>
        <w:br/>
      </w:r>
      <w:r>
        <w:rPr>
          <w:rFonts w:ascii="Times New Roman"/>
          <w:b w:val="false"/>
          <w:i w:val="false"/>
          <w:color w:val="000000"/>
          <w:sz w:val="28"/>
        </w:rPr>
        <w:t>
      (m) «Әлеуметтік стипендия» – қоғамдастықтың игілігі жолындағы  қоғамдық пайдалы қызмет дағдыларына оқыту бойынша кіші жобаға қатысу үшін кіші жобаның әрбір жас қатысушысына Жоба бойынша Операциялық нұсқамада белгіленген өлшемшарттарға сәйкес төленетін ақшалай нысандағы төленетін ақшалай нысандағы (жеке дебиттік карта нысанында) төлем.</w:t>
      </w:r>
      <w:r>
        <w:br/>
      </w:r>
      <w:r>
        <w:rPr>
          <w:rFonts w:ascii="Times New Roman"/>
          <w:b w:val="false"/>
          <w:i w:val="false"/>
          <w:color w:val="000000"/>
          <w:sz w:val="28"/>
        </w:rPr>
        <w:t xml:space="preserve">
      (n) «Теңге» – Алушының ресми валютасы. </w:t>
      </w:r>
      <w:r>
        <w:br/>
      </w:r>
      <w:r>
        <w:rPr>
          <w:rFonts w:ascii="Times New Roman"/>
          <w:b w:val="false"/>
          <w:i w:val="false"/>
          <w:color w:val="000000"/>
          <w:sz w:val="28"/>
        </w:rPr>
        <w:t>
      (o) «Траст қоры» – 2012 жылғы 19 желтоқсанда Дүниежүзілік банк пен Даму және ынтымақтастық жөніндегі Швейцария басқармасы (ДЫШБ) арасында қол қойылған Траст қоры әкімшілігін жүргізу туралы келісімнің талаптарына сәйкес Швейцария Үкіметі атынан ДЫШБ беретін қаражат есебінен қаржыландырылатын энергия тиімділігін арттыру және жастар корпусын дамыту бағдарламалары үшін бір донордың Траст қоры.</w:t>
      </w:r>
      <w:r>
        <w:br/>
      </w:r>
      <w:r>
        <w:rPr>
          <w:rFonts w:ascii="Times New Roman"/>
          <w:b w:val="false"/>
          <w:i w:val="false"/>
          <w:color w:val="000000"/>
          <w:sz w:val="28"/>
        </w:rPr>
        <w:t>
      (p) «Жастардың осал топтары» – мынадай: (i) Жобаның </w:t>
      </w:r>
      <w:r>
        <w:rPr>
          <w:rFonts w:ascii="Times New Roman"/>
          <w:b w:val="false"/>
          <w:i w:val="false"/>
          <w:color w:val="000000"/>
          <w:sz w:val="28"/>
        </w:rPr>
        <w:t>1(а)-бөлігіндегі</w:t>
      </w:r>
      <w:r>
        <w:rPr>
          <w:rFonts w:ascii="Times New Roman"/>
          <w:b w:val="false"/>
          <w:i w:val="false"/>
          <w:color w:val="000000"/>
          <w:sz w:val="28"/>
        </w:rPr>
        <w:t xml:space="preserve"> іс-шараларға қатысу уақытында оқуға, еңбек қызметіне немесе кәсіптік даярлыққа тартылмаған; немесе (ii) жұмыс істейтін, бірақ кедей жас адамдар.</w:t>
      </w:r>
      <w:r>
        <w:br/>
      </w:r>
      <w:r>
        <w:rPr>
          <w:rFonts w:ascii="Times New Roman"/>
          <w:b w:val="false"/>
          <w:i w:val="false"/>
          <w:color w:val="000000"/>
          <w:sz w:val="28"/>
        </w:rPr>
        <w:t>
      (q) «Жас адам» – Жобаның </w:t>
      </w:r>
      <w:r>
        <w:rPr>
          <w:rFonts w:ascii="Times New Roman"/>
          <w:b w:val="false"/>
          <w:i w:val="false"/>
          <w:color w:val="000000"/>
          <w:sz w:val="28"/>
        </w:rPr>
        <w:t>1-бөлігіндегі</w:t>
      </w:r>
      <w:r>
        <w:rPr>
          <w:rFonts w:ascii="Times New Roman"/>
          <w:b w:val="false"/>
          <w:i w:val="false"/>
          <w:color w:val="000000"/>
          <w:sz w:val="28"/>
        </w:rPr>
        <w:t xml:space="preserve"> іс-шараларға қатысатын 14 жастан кіші емес, бірақ 30 жастан кіші Қазақстан Республикасының аумағында тұратын адам.</w:t>
      </w:r>
      <w:r>
        <w:br/>
      </w:r>
      <w:r>
        <w:rPr>
          <w:rFonts w:ascii="Times New Roman"/>
          <w:b w:val="false"/>
          <w:i w:val="false"/>
          <w:color w:val="000000"/>
          <w:sz w:val="28"/>
        </w:rPr>
        <w:t>
      (r) «Жас адамдар» – Жобаның 1-бөлігіндегі іс-шараларға қатысатын, саны айқындалмаған жас адамдар.</w:t>
      </w:r>
      <w:r>
        <w:br/>
      </w:r>
      <w:r>
        <w:rPr>
          <w:rFonts w:ascii="Times New Roman"/>
          <w:b w:val="false"/>
          <w:i w:val="false"/>
          <w:color w:val="000000"/>
          <w:sz w:val="28"/>
        </w:rPr>
        <w:t>
      (s) «Жастар саясаты» – Қазақстан Республикасы Үкіметінің 2013 жылғы 27 ақпандағы № 191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2020: болашаққа жол» Қазақстан Республикасы мемлекеттік жастар саясатының 2020 жылға дейінгі тұжырымдамасы.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ағылшын тіліндегі мәтіні берілген.</w:t>
      </w:r>
    </w:p>
    <w:p>
      <w:pPr>
        <w:spacing w:after="0"/>
        <w:ind w:left="0"/>
        <w:jc w:val="both"/>
      </w:pPr>
      <w:r>
        <w:rPr>
          <w:rFonts w:ascii="Times New Roman"/>
          <w:b w:val="false"/>
          <w:i w:val="false"/>
          <w:color w:val="000000"/>
          <w:sz w:val="28"/>
        </w:rPr>
        <w:t>      2015 жылғы 10 қыркүйекте Астанада қол қойылған Қазақстан Республикасы энергия тиімділігін арттыру бағдарламаларына және жастар корпусын дамытуға арналған бір донордың Траст қоры әкімшісі ретінде әрекет етуші Халықаралық Қайта Құру және Даму Банкі арасындағы Грант туралы (Жастар корпусын дамыту жобасы) келісімнің ағылшын тіліндегі мәтінің мемлекеттік және орыс тілдеріндегі мәтінге дәлме-дәлдігін растаймын.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Білім және ғылым министрлігі</w:t>
      </w:r>
      <w:r>
        <w:br/>
      </w:r>
      <w:r>
        <w:rPr>
          <w:rFonts w:ascii="Times New Roman"/>
          <w:b w:val="false"/>
          <w:i w:val="false"/>
          <w:color w:val="000000"/>
          <w:sz w:val="28"/>
        </w:rPr>
        <w:t>
</w:t>
      </w:r>
      <w:r>
        <w:rPr>
          <w:rFonts w:ascii="Times New Roman"/>
          <w:b w:val="false"/>
          <w:i/>
          <w:color w:val="000000"/>
          <w:sz w:val="28"/>
        </w:rPr>
        <w:t>      Жастар саясаты департаментінің</w:t>
      </w:r>
      <w:r>
        <w:br/>
      </w:r>
      <w:r>
        <w:rPr>
          <w:rFonts w:ascii="Times New Roman"/>
          <w:b w:val="false"/>
          <w:i w:val="false"/>
          <w:color w:val="000000"/>
          <w:sz w:val="28"/>
        </w:rPr>
        <w:t>
</w:t>
      </w:r>
      <w:r>
        <w:rPr>
          <w:rFonts w:ascii="Times New Roman"/>
          <w:b w:val="false"/>
          <w:i/>
          <w:color w:val="000000"/>
          <w:sz w:val="28"/>
        </w:rPr>
        <w:t>      директоры                             Р. Кәрібжанова</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Білім және ғылым министрлігі</w:t>
      </w:r>
      <w:r>
        <w:br/>
      </w:r>
      <w:r>
        <w:rPr>
          <w:rFonts w:ascii="Times New Roman"/>
          <w:b w:val="false"/>
          <w:i w:val="false"/>
          <w:color w:val="000000"/>
          <w:sz w:val="28"/>
        </w:rPr>
        <w:t>
</w:t>
      </w:r>
      <w:r>
        <w:rPr>
          <w:rFonts w:ascii="Times New Roman"/>
          <w:b w:val="false"/>
          <w:i/>
          <w:color w:val="000000"/>
          <w:sz w:val="28"/>
        </w:rPr>
        <w:t>      Әкімшілік департаментінің</w:t>
      </w:r>
      <w:r>
        <w:br/>
      </w:r>
      <w:r>
        <w:rPr>
          <w:rFonts w:ascii="Times New Roman"/>
          <w:b w:val="false"/>
          <w:i w:val="false"/>
          <w:color w:val="000000"/>
          <w:sz w:val="28"/>
        </w:rPr>
        <w:t>
</w:t>
      </w:r>
      <w:r>
        <w:rPr>
          <w:rFonts w:ascii="Times New Roman"/>
          <w:b w:val="false"/>
          <w:i/>
          <w:color w:val="000000"/>
          <w:sz w:val="28"/>
        </w:rPr>
        <w:t>      мемлекеттік тілді дамыту басқармасы   Б. Әміржанова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