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ca60" w14:textId="72bc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жылғы 18 қазандағы Қазақстан Республикасының Үкіметі мен Ресей Федерациясының Үкіметі арасындағы Ресей Федерациясының 929-Мемлекеттік ұшу-сынақ орталығының Қазақстан Республикасының аумағында орналасқан объектілері мен ұрыс алаңдарын жалдау туралы шартқа өзгерістер енгізу туралы Қазақстан Республикасының Үкіметі мен Ресей Федерациясының Үкіметі арасындағы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2016 жылғы 22 ақпандағы № 459-V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1996 жылғы 18 қазандағы Қазақстан Республикасының Үкіметі мен Ресей Федерациясының Үкіметі арасындағы Ресей Федерациясының 929-Мемлекеттік ұшу-сынақ орталығының Қазақстан Республикасының аумағында орналасқан объектілері мен ұрыс алаңдарын жалдау туралы шартқа өзгерістер енгізу туралы 2015 жылғы 16 сәуірде Мәскеуде жасалған Қазақстан Республикасының Үкіметі мен Ресей Федерациясының Үкіметі арасындағы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333333"/>
          <w:sz w:val="28"/>
        </w:rPr>
        <w:t xml:space="preserve">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Ресей Федерациясының</w:t>
      </w:r>
      <w:r>
        <w:br/>
      </w:r>
      <w:r>
        <w:rPr>
          <w:rFonts w:ascii="Times New Roman"/>
          <w:b/>
          <w:i w:val="false"/>
          <w:color w:val="000000"/>
        </w:rPr>
        <w:t>
Үкіметі арасындағы 1996 жылғы 18 қазандағы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Үкіметі мен Ресей Федерациясы Үкіметінің</w:t>
      </w:r>
      <w:r>
        <w:br/>
      </w:r>
      <w:r>
        <w:rPr>
          <w:rFonts w:ascii="Times New Roman"/>
          <w:b/>
          <w:i w:val="false"/>
          <w:color w:val="000000"/>
        </w:rPr>
        <w:t>
арасындағы Қазақстан Республикасының аумағына орналасқан Ресей</w:t>
      </w:r>
      <w:r>
        <w:br/>
      </w:r>
      <w:r>
        <w:rPr>
          <w:rFonts w:ascii="Times New Roman"/>
          <w:b/>
          <w:i w:val="false"/>
          <w:color w:val="000000"/>
        </w:rPr>
        <w:t>
Федерациясының 929 Мемлекеттік ұшу-сынақ орталығының</w:t>
      </w:r>
      <w:r>
        <w:br/>
      </w:r>
      <w:r>
        <w:rPr>
          <w:rFonts w:ascii="Times New Roman"/>
          <w:b/>
          <w:i w:val="false"/>
          <w:color w:val="000000"/>
        </w:rPr>
        <w:t>
объектілері мен жауынгерлік алаңдарын жалдау туралы шартқа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(2016 жылғы 1 сәуірде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2016 ж., № 4, 61-құжат)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Ресей Федерациясының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1996 жылғы 18 қазандағы Қазақстан Республикасының Үкіметі мен Ресей Федерациясы Үкіметінің арасындағы Қазақстан Республикасының аумағына орналасқан Ресей Федерациясының 929 Мемлекеттік ұшу-сынақ орталығының объектілері мен жауынгерлік алаңдарын жалдау туралы шарттың (бұдан әрі - Шарт) </w:t>
      </w:r>
      <w:r>
        <w:rPr>
          <w:rFonts w:ascii="Times New Roman"/>
          <w:b w:val="false"/>
          <w:i w:val="false"/>
          <w:color w:val="000000"/>
          <w:sz w:val="28"/>
        </w:rPr>
        <w:t>18-бабын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Шарттың 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«2005 жылғы 1 қаңтардан бастап 4,454 млн. АҚШ долларына баламалы соманы құрайды» деген сөздер «2016 жылғы 1 қаңтардан бастап 3,081 млн. АҚШ долларына баламалы соманы құрайды» деген сөздермен ауыстырылсын.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Хаттаманың ережелерін түсіндіру және қолдану кезінде туындайтын барлық даулар мен келіспеушіліктерді Тараптар өзара консультациялар және келіссөздер арқылы шешеді.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бірінде бірлесіп шешуді талап ететін мәселелер туындаған кезде көрсетілген Тарап келіссөздер басталғанға дейін 30 күннен кешіктірмей бұл туралы басқа Тарапты жазбаша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2015 жылғы 16 сәуірде Мәскеу қаласында әрқайсысы қазақ және орыс тілдерінде екі данада жасалды әрі екі мәтіннің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Үкіметі үшін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