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d1bd" w14:textId="c58d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29 наурыздағы № 479-V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w:t>
      </w:r>
    </w:p>
    <w:bookmarkEnd w:id="0"/>
    <w:bookmarkStart w:name="z3" w:id="1"/>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"5) облыстың жергілікті өкiлдi және атқарушы органдарының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p>
    <w:bookmarkEnd w:id="2"/>
    <w:bookmarkStart w:name="z5" w:id="3"/>
    <w:p>
      <w:pPr>
        <w:spacing w:after="0"/>
        <w:ind w:left="0"/>
        <w:jc w:val="both"/>
      </w:pPr>
      <w:r>
        <w:rPr>
          <w:rFonts w:ascii="Times New Roman"/>
          <w:b w:val="false"/>
          <w:i w:val="false"/>
          <w:color w:val="000000"/>
          <w:sz w:val="28"/>
        </w:rPr>
        <w:t xml:space="preserve">
      2) 43-баптың </w:t>
      </w:r>
      <w:r>
        <w:rPr>
          <w:rFonts w:ascii="Times New Roman"/>
          <w:b w:val="false"/>
          <w:i w:val="false"/>
          <w:color w:val="000000"/>
          <w:sz w:val="28"/>
        </w:rPr>
        <w:t>2-тармағының</w:t>
      </w:r>
      <w:r>
        <w:rPr>
          <w:rFonts w:ascii="Times New Roman"/>
          <w:b w:val="false"/>
          <w:i w:val="false"/>
          <w:color w:val="000000"/>
          <w:sz w:val="28"/>
        </w:rPr>
        <w:t xml:space="preserve"> алтыншы бөлігі мынадай редакцияда жазылсын:</w:t>
      </w:r>
    </w:p>
    <w:bookmarkEnd w:id="3"/>
    <w:bookmarkStart w:name="z6" w:id="4"/>
    <w:p>
      <w:pPr>
        <w:spacing w:after="0"/>
        <w:ind w:left="0"/>
        <w:jc w:val="both"/>
      </w:pPr>
      <w:r>
        <w:rPr>
          <w:rFonts w:ascii="Times New Roman"/>
          <w:b w:val="false"/>
          <w:i w:val="false"/>
          <w:color w:val="000000"/>
          <w:sz w:val="28"/>
        </w:rPr>
        <w:t>
      "Облыстар, республикалық маңызы бар қалалар, астана деңгейінде құрылатын комиссиялардың құрамына қоршаған ортаны қорғау, ауыл және орман шаруашылығы, су қорын пайдалану және қорғау саласындағы уәкілетті органдардың тиісті аумақтық бөлімшелерінің өкілдері де міндетті түрде енгізіледі. Облыстың, республикалық маңызы бар қаланың, астананың, ауданның, облыстық маңызы бар қаланың жергілікті атқарушы органының қалауы бойынша комиссияның құрамына басқа адамдар да енгізілуі мүмкін.";</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44-1-бапта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бөлігіндегі "жоспарлары" деген сөз "жобалары"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он бірінші, он екінші және он төртінші бөліктері мынадай редакцияда жазылсын:</w:t>
      </w:r>
    </w:p>
    <w:bookmarkStart w:name="z10" w:id="6"/>
    <w:p>
      <w:pPr>
        <w:spacing w:after="0"/>
        <w:ind w:left="0"/>
        <w:jc w:val="both"/>
      </w:pPr>
      <w:r>
        <w:rPr>
          <w:rFonts w:ascii="Times New Roman"/>
          <w:b w:val="false"/>
          <w:i w:val="false"/>
          <w:color w:val="000000"/>
          <w:sz w:val="28"/>
        </w:rPr>
        <w:t>
      "Жеке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азаматта жеке тұрғын үй құрылысы үшін мемлекет құқық берген жер учаскелерінің бар немесе жоқ екендігі ескеріледі.</w:t>
      </w:r>
    </w:p>
    <w:bookmarkEnd w:id="6"/>
    <w:p>
      <w:pPr>
        <w:spacing w:after="0"/>
        <w:ind w:left="0"/>
        <w:jc w:val="both"/>
      </w:pPr>
      <w:r>
        <w:rPr>
          <w:rFonts w:ascii="Times New Roman"/>
          <w:b w:val="false"/>
          <w:i w:val="false"/>
          <w:color w:val="000000"/>
          <w:sz w:val="28"/>
        </w:rPr>
        <w:t>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Мемлекеттік корпорациядан сұратылады.";</w:t>
      </w:r>
    </w:p>
    <w:bookmarkStart w:name="z12" w:id="7"/>
    <w:p>
      <w:pPr>
        <w:spacing w:after="0"/>
        <w:ind w:left="0"/>
        <w:jc w:val="both"/>
      </w:pPr>
      <w:r>
        <w:rPr>
          <w:rFonts w:ascii="Times New Roman"/>
          <w:b w:val="false"/>
          <w:i w:val="false"/>
          <w:color w:val="000000"/>
          <w:sz w:val="28"/>
        </w:rP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p>
    <w:bookmarkEnd w:id="7"/>
    <w:bookmarkStart w:name="z11" w:id="8"/>
    <w:p>
      <w:pPr>
        <w:spacing w:after="0"/>
        <w:ind w:left="0"/>
        <w:jc w:val="both"/>
      </w:pPr>
      <w:r>
        <w:rPr>
          <w:rFonts w:ascii="Times New Roman"/>
          <w:b w:val="false"/>
          <w:i w:val="false"/>
          <w:color w:val="000000"/>
          <w:sz w:val="28"/>
        </w:rPr>
        <w:t xml:space="preserve">
      4) 71-баптың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8"/>
    <w:bookmarkStart w:name="z13" w:id="9"/>
    <w:p>
      <w:pPr>
        <w:spacing w:after="0"/>
        <w:ind w:left="0"/>
        <w:jc w:val="both"/>
      </w:pPr>
      <w:r>
        <w:rPr>
          <w:rFonts w:ascii="Times New Roman"/>
          <w:b w:val="false"/>
          <w:i w:val="false"/>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p>
    <w:bookmarkEnd w:id="9"/>
    <w:bookmarkStart w:name="z14" w:id="10"/>
    <w:p>
      <w:pPr>
        <w:spacing w:after="0"/>
        <w:ind w:left="0"/>
        <w:jc w:val="both"/>
      </w:pPr>
      <w:r>
        <w:rPr>
          <w:rFonts w:ascii="Times New Roman"/>
          <w:b w:val="false"/>
          <w:i w:val="false"/>
          <w:color w:val="000000"/>
          <w:sz w:val="28"/>
        </w:rPr>
        <w:t xml:space="preserve">
      5) 84-баптың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p>
    <w:bookmarkEnd w:id="11"/>
    <w:bookmarkStart w:name="z16" w:id="12"/>
    <w:p>
      <w:pPr>
        <w:spacing w:after="0"/>
        <w:ind w:left="0"/>
        <w:jc w:val="both"/>
      </w:pPr>
      <w:r>
        <w:rPr>
          <w:rFonts w:ascii="Times New Roman"/>
          <w:b w:val="false"/>
          <w:i w:val="false"/>
          <w:color w:val="000000"/>
          <w:sz w:val="28"/>
        </w:rPr>
        <w:t xml:space="preserve">
      6) 109-баптың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2"/>
    <w:bookmarkStart w:name="z17" w:id="13"/>
    <w:p>
      <w:pPr>
        <w:spacing w:after="0"/>
        <w:ind w:left="0"/>
        <w:jc w:val="both"/>
      </w:pPr>
      <w:r>
        <w:rPr>
          <w:rFonts w:ascii="Times New Roman"/>
          <w:b w:val="false"/>
          <w:i w:val="false"/>
          <w:color w:val="000000"/>
          <w:sz w:val="28"/>
        </w:rPr>
        <w:t>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p>
    <w:bookmarkEnd w:id="13"/>
    <w:bookmarkStart w:name="z18" w:id="14"/>
    <w:p>
      <w:pPr>
        <w:spacing w:after="0"/>
        <w:ind w:left="0"/>
        <w:jc w:val="both"/>
      </w:pPr>
      <w:r>
        <w:rPr>
          <w:rFonts w:ascii="Times New Roman"/>
          <w:b w:val="false"/>
          <w:i w:val="false"/>
          <w:color w:val="000000"/>
          <w:sz w:val="28"/>
        </w:rPr>
        <w:t xml:space="preserve">
      7) 136-1-баптың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4"/>
    <w:bookmarkStart w:name="z19" w:id="15"/>
    <w:p>
      <w:pPr>
        <w:spacing w:after="0"/>
        <w:ind w:left="0"/>
        <w:jc w:val="both"/>
      </w:pPr>
      <w:r>
        <w:rPr>
          <w:rFonts w:ascii="Times New Roman"/>
          <w:b w:val="false"/>
          <w:i w:val="false"/>
          <w:color w:val="000000"/>
          <w:sz w:val="28"/>
        </w:rPr>
        <w:t xml:space="preserve">
      "Су қорының жерлерін басқа санаттағы жерлерге ауыстыру немесе су қорының жерлерін басқа санаттағы жерлерге ауыстырудан бас тарту туралы шешім осы Кодекстің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органдар құратын комиссияның қорытындысы негізінде қабылданады.";</w:t>
      </w:r>
    </w:p>
    <w:bookmarkEnd w:id="15"/>
    <w:bookmarkStart w:name="z20" w:id="16"/>
    <w:p>
      <w:pPr>
        <w:spacing w:after="0"/>
        <w:ind w:left="0"/>
        <w:jc w:val="both"/>
      </w:pPr>
      <w:r>
        <w:rPr>
          <w:rFonts w:ascii="Times New Roman"/>
          <w:b w:val="false"/>
          <w:i w:val="false"/>
          <w:color w:val="000000"/>
          <w:sz w:val="28"/>
        </w:rPr>
        <w:t xml:space="preserve">
      8) 145-баптың </w:t>
      </w:r>
      <w:r>
        <w:rPr>
          <w:rFonts w:ascii="Times New Roman"/>
          <w:b w:val="false"/>
          <w:i w:val="false"/>
          <w:color w:val="000000"/>
          <w:sz w:val="28"/>
        </w:rPr>
        <w:t>8-тармағы</w:t>
      </w:r>
      <w:r>
        <w:rPr>
          <w:rFonts w:ascii="Times New Roman"/>
          <w:b w:val="false"/>
          <w:i w:val="false"/>
          <w:color w:val="000000"/>
          <w:sz w:val="28"/>
        </w:rPr>
        <w:t xml:space="preserve"> алып тасталсын;</w:t>
      </w:r>
    </w:p>
    <w:bookmarkEnd w:id="16"/>
    <w:bookmarkStart w:name="z21" w:id="17"/>
    <w:p>
      <w:pPr>
        <w:spacing w:after="0"/>
        <w:ind w:left="0"/>
        <w:jc w:val="both"/>
      </w:pPr>
      <w:r>
        <w:rPr>
          <w:rFonts w:ascii="Times New Roman"/>
          <w:b w:val="false"/>
          <w:i w:val="false"/>
          <w:color w:val="000000"/>
          <w:sz w:val="28"/>
        </w:rPr>
        <w:t xml:space="preserve">
      9) 146-баптың </w:t>
      </w:r>
      <w:r>
        <w:rPr>
          <w:rFonts w:ascii="Times New Roman"/>
          <w:b w:val="false"/>
          <w:i w:val="false"/>
          <w:color w:val="000000"/>
          <w:sz w:val="28"/>
        </w:rPr>
        <w:t>2-тармағының</w:t>
      </w:r>
      <w:r>
        <w:rPr>
          <w:rFonts w:ascii="Times New Roman"/>
          <w:b w:val="false"/>
          <w:i w:val="false"/>
          <w:color w:val="000000"/>
          <w:sz w:val="28"/>
        </w:rPr>
        <w:t xml:space="preserve"> алтыншы бөлігі мынадай редакцияда жазылсын:</w:t>
      </w:r>
    </w:p>
    <w:bookmarkEnd w:id="17"/>
    <w:bookmarkStart w:name="z22" w:id="18"/>
    <w:p>
      <w:pPr>
        <w:spacing w:after="0"/>
        <w:ind w:left="0"/>
        <w:jc w:val="both"/>
      </w:pPr>
      <w:r>
        <w:rPr>
          <w:rFonts w:ascii="Times New Roman"/>
          <w:b w:val="false"/>
          <w:i w:val="false"/>
          <w:color w:val="000000"/>
          <w:sz w:val="28"/>
        </w:rPr>
        <w:t>
      "Жердің пайдаланылуы мен қорғалуына мемлекеттік бақылауды тікелей жүзеге асыратын орталық уәкілетті органның өзге де лауазымды адамдары жердің пайдалануы мен қорғалуы жөніндегі мемлекеттік инспекторлар болып табылады.".</w:t>
      </w:r>
    </w:p>
    <w:bookmarkEnd w:id="18"/>
    <w:bookmarkStart w:name="z23" w:id="19"/>
    <w:p>
      <w:pPr>
        <w:spacing w:after="0"/>
        <w:ind w:left="0"/>
        <w:jc w:val="both"/>
      </w:pPr>
      <w:r>
        <w:rPr>
          <w:rFonts w:ascii="Times New Roman"/>
          <w:b w:val="false"/>
          <w:i w:val="false"/>
          <w:color w:val="000000"/>
          <w:sz w:val="28"/>
        </w:rPr>
        <w:t xml:space="preserve">
      2. 2003 жылғы 8 шiлдедегi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(Қазақстан Республикасы Парламентiнiң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20-IV, 113-құжат):</w:t>
      </w:r>
    </w:p>
    <w:bookmarkEnd w:id="19"/>
    <w:bookmarkStart w:name="z24"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1-тармағында: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18-12)</w:t>
      </w:r>
      <w:r>
        <w:rPr>
          <w:rFonts w:ascii="Times New Roman"/>
          <w:b w:val="false"/>
          <w:i w:val="false"/>
          <w:color w:val="000000"/>
          <w:sz w:val="28"/>
        </w:rPr>
        <w:t xml:space="preserve"> және </w:t>
      </w:r>
      <w:r>
        <w:rPr>
          <w:rFonts w:ascii="Times New Roman"/>
          <w:b w:val="false"/>
          <w:i w:val="false"/>
          <w:color w:val="000000"/>
          <w:sz w:val="28"/>
        </w:rPr>
        <w:t>18-13) тармақшалар</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"18-12)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 әзірлейді және бекітеді;</w:t>
      </w:r>
    </w:p>
    <w:bookmarkEnd w:id="21"/>
    <w:bookmarkStart w:name="z28" w:id="22"/>
    <w:p>
      <w:pPr>
        <w:spacing w:after="0"/>
        <w:ind w:left="0"/>
        <w:jc w:val="both"/>
      </w:pPr>
      <w:r>
        <w:rPr>
          <w:rFonts w:ascii="Times New Roman"/>
          <w:b w:val="false"/>
          <w:i w:val="false"/>
          <w:color w:val="000000"/>
          <w:sz w:val="28"/>
        </w:rPr>
        <w:t>
      18-13)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учаскелерді 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18-42) тармақша</w:t>
      </w:r>
      <w:r>
        <w:rPr>
          <w:rFonts w:ascii="Times New Roman"/>
          <w:b w:val="false"/>
          <w:i w:val="false"/>
          <w:color w:val="000000"/>
          <w:sz w:val="28"/>
        </w:rPr>
        <w:t xml:space="preserve"> алып тасталсын;</w:t>
      </w:r>
    </w:p>
    <w:bookmarkStart w:name="z29"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15-2) тармақшасындағы "және осы учаскелерді осындай объектілер салу үшін пайдалануға рұқсат береді" деген сөздер алып тасталсын;</w:t>
      </w:r>
    </w:p>
    <w:bookmarkEnd w:id="23"/>
    <w:bookmarkStart w:name="z30"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2-1-тармағында: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"меншік құқығында" деген сөздерден кейін "не сенімгерлік басқаруда"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"үш" деген сөз "екі"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"үш жылдық" деген сөздер "бес жылдық" деген сөздермен ауыстырылсын;</w:t>
      </w:r>
    </w:p>
    <w:bookmarkStart w:name="z34" w:id="25"/>
    <w:p>
      <w:pPr>
        <w:spacing w:after="0"/>
        <w:ind w:left="0"/>
        <w:jc w:val="both"/>
      </w:pPr>
      <w:r>
        <w:rPr>
          <w:rFonts w:ascii="Times New Roman"/>
          <w:b w:val="false"/>
          <w:i w:val="false"/>
          <w:color w:val="000000"/>
          <w:sz w:val="28"/>
        </w:rPr>
        <w:t xml:space="preserve">
      4) 102-2-баптың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5"/>
    <w:bookmarkStart w:name="z35" w:id="26"/>
    <w:p>
      <w:pPr>
        <w:spacing w:after="0"/>
        <w:ind w:left="0"/>
        <w:jc w:val="both"/>
      </w:pPr>
      <w:r>
        <w:rPr>
          <w:rFonts w:ascii="Times New Roman"/>
          <w:b w:val="false"/>
          <w:i w:val="false"/>
          <w:color w:val="000000"/>
          <w:sz w:val="28"/>
        </w:rPr>
        <w:t>
      "1.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жерлерінде объектілер салу уәкілетті органмен келісілген эскизге (эскиздік жобаға) сәйкес әзірленген жобалау (жобалау-сметалық) құжаттама бойынша жүзеге асырылады.".</w:t>
      </w:r>
    </w:p>
    <w:bookmarkEnd w:id="26"/>
    <w:bookmarkStart w:name="z36" w:id="27"/>
    <w:p>
      <w:pPr>
        <w:spacing w:after="0"/>
        <w:ind w:left="0"/>
        <w:jc w:val="both"/>
      </w:pPr>
      <w:r>
        <w:rPr>
          <w:rFonts w:ascii="Times New Roman"/>
          <w:b w:val="false"/>
          <w:i w:val="false"/>
          <w:color w:val="000000"/>
          <w:sz w:val="28"/>
        </w:rPr>
        <w:t xml:space="preserve">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w:t>
      </w:r>
    </w:p>
    <w:bookmarkEnd w:id="27"/>
    <w:bookmarkStart w:name="z37" w:id="28"/>
    <w:p>
      <w:pPr>
        <w:spacing w:after="0"/>
        <w:ind w:left="0"/>
        <w:jc w:val="both"/>
      </w:pPr>
      <w:r>
        <w:rPr>
          <w:rFonts w:ascii="Times New Roman"/>
          <w:b w:val="false"/>
          <w:i w:val="false"/>
          <w:color w:val="000000"/>
          <w:sz w:val="28"/>
        </w:rPr>
        <w:t xml:space="preserve">
      1) 37-баптың 1-тармағының </w:t>
      </w:r>
      <w:r>
        <w:rPr>
          <w:rFonts w:ascii="Times New Roman"/>
          <w:b w:val="false"/>
          <w:i w:val="false"/>
          <w:color w:val="000000"/>
          <w:sz w:val="28"/>
        </w:rPr>
        <w:t>7-5) тармақшасы</w:t>
      </w:r>
      <w:r>
        <w:rPr>
          <w:rFonts w:ascii="Times New Roman"/>
          <w:b w:val="false"/>
          <w:i w:val="false"/>
          <w:color w:val="000000"/>
          <w:sz w:val="28"/>
        </w:rPr>
        <w:t xml:space="preserve"> мынадай редакцияда жазылсын:</w:t>
      </w:r>
    </w:p>
    <w:bookmarkEnd w:id="28"/>
    <w:bookmarkStart w:name="z38" w:id="29"/>
    <w:p>
      <w:pPr>
        <w:spacing w:after="0"/>
        <w:ind w:left="0"/>
        <w:jc w:val="both"/>
      </w:pPr>
      <w:r>
        <w:rPr>
          <w:rFonts w:ascii="Times New Roman"/>
          <w:b w:val="false"/>
          <w:i w:val="false"/>
          <w:color w:val="000000"/>
          <w:sz w:val="28"/>
        </w:rPr>
        <w:t>
      "7-5)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тәртiбiн әзірлейді және бекітеді;";</w:t>
      </w:r>
    </w:p>
    <w:bookmarkEnd w:id="29"/>
    <w:bookmarkStart w:name="z39"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39-баптың</w:t>
      </w:r>
      <w:r>
        <w:rPr>
          <w:rFonts w:ascii="Times New Roman"/>
          <w:b w:val="false"/>
          <w:i w:val="false"/>
          <w:color w:val="000000"/>
          <w:sz w:val="28"/>
        </w:rPr>
        <w:t xml:space="preserve"> 7) тармақшасы алып тасталсын;</w:t>
      </w:r>
    </w:p>
    <w:bookmarkEnd w:id="30"/>
    <w:bookmarkStart w:name="z40"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40-баптың</w:t>
      </w:r>
      <w:r>
        <w:rPr>
          <w:rFonts w:ascii="Times New Roman"/>
          <w:b w:val="false"/>
          <w:i w:val="false"/>
          <w:color w:val="000000"/>
          <w:sz w:val="28"/>
        </w:rPr>
        <w:t xml:space="preserve"> 2-тармағы 7) тармақшасының төртінші абзацы мынадай редакцияда жазылсын:</w:t>
      </w:r>
    </w:p>
    <w:bookmarkEnd w:id="31"/>
    <w:bookmarkStart w:name="z41" w:id="32"/>
    <w:p>
      <w:pPr>
        <w:spacing w:after="0"/>
        <w:ind w:left="0"/>
        <w:jc w:val="both"/>
      </w:pPr>
      <w:r>
        <w:rPr>
          <w:rFonts w:ascii="Times New Roman"/>
          <w:b w:val="false"/>
          <w:i w:val="false"/>
          <w:color w:val="000000"/>
          <w:sz w:val="28"/>
        </w:rPr>
        <w:t>
      "су объектiлерiнде, су қорғау аймақтары мен белдеулерiнде кәсіпорындар мен басқа да құрылыстарды орналастыруды, сондай-ақ құрылыс және басқа да жұмыстарды жүргізу шарттарын;";</w:t>
      </w:r>
    </w:p>
    <w:bookmarkEnd w:id="32"/>
    <w:bookmarkStart w:name="z42"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66-бапта</w:t>
      </w:r>
      <w:r>
        <w:rPr>
          <w:rFonts w:ascii="Times New Roman"/>
          <w:b w:val="false"/>
          <w:i w:val="false"/>
          <w:color w:val="000000"/>
          <w:sz w:val="28"/>
        </w:rPr>
        <w:t>:</w:t>
      </w:r>
    </w:p>
    <w:bookmarkEnd w:id="33"/>
    <w:bookmarkStart w:name="z43" w:id="34"/>
    <w:p>
      <w:pPr>
        <w:spacing w:after="0"/>
        <w:ind w:left="0"/>
        <w:jc w:val="both"/>
      </w:pPr>
      <w:r>
        <w:rPr>
          <w:rFonts w:ascii="Times New Roman"/>
          <w:b w:val="false"/>
          <w:i w:val="false"/>
          <w:color w:val="000000"/>
          <w:sz w:val="28"/>
        </w:rPr>
        <w:t>
      8-тармақтың 2) тармақшасы мынадай редакцияда жазылсын:</w:t>
      </w:r>
    </w:p>
    <w:bookmarkEnd w:id="34"/>
    <w:bookmarkStart w:name="z44" w:id="35"/>
    <w:p>
      <w:pPr>
        <w:spacing w:after="0"/>
        <w:ind w:left="0"/>
        <w:jc w:val="both"/>
      </w:pPr>
      <w:r>
        <w:rPr>
          <w:rFonts w:ascii="Times New Roman"/>
          <w:b w:val="false"/>
          <w:i w:val="false"/>
          <w:color w:val="000000"/>
          <w:sz w:val="28"/>
        </w:rPr>
        <w:t>
      "2) суды есепке алу құралдары;";</w:t>
      </w:r>
    </w:p>
    <w:bookmarkEnd w:id="35"/>
    <w:bookmarkStart w:name="z45" w:id="36"/>
    <w:p>
      <w:pPr>
        <w:spacing w:after="0"/>
        <w:ind w:left="0"/>
        <w:jc w:val="both"/>
      </w:pPr>
      <w:r>
        <w:rPr>
          <w:rFonts w:ascii="Times New Roman"/>
          <w:b w:val="false"/>
          <w:i w:val="false"/>
          <w:color w:val="000000"/>
          <w:sz w:val="28"/>
        </w:rPr>
        <w:t>
      9-тармақтың 2) тармақшасы мынадай редакцияда жазылсын:</w:t>
      </w:r>
    </w:p>
    <w:bookmarkEnd w:id="36"/>
    <w:bookmarkStart w:name="z46" w:id="37"/>
    <w:p>
      <w:pPr>
        <w:spacing w:after="0"/>
        <w:ind w:left="0"/>
        <w:jc w:val="both"/>
      </w:pPr>
      <w:r>
        <w:rPr>
          <w:rFonts w:ascii="Times New Roman"/>
          <w:b w:val="false"/>
          <w:i w:val="false"/>
          <w:color w:val="000000"/>
          <w:sz w:val="28"/>
        </w:rPr>
        <w:t>
      "2) суды тартуды есепке алу құралдары;";</w:t>
      </w:r>
    </w:p>
    <w:bookmarkEnd w:id="37"/>
    <w:bookmarkStart w:name="z47" w:id="38"/>
    <w:p>
      <w:pPr>
        <w:spacing w:after="0"/>
        <w:ind w:left="0"/>
        <w:jc w:val="both"/>
      </w:pPr>
      <w:r>
        <w:rPr>
          <w:rFonts w:ascii="Times New Roman"/>
          <w:b w:val="false"/>
          <w:i w:val="false"/>
          <w:color w:val="000000"/>
          <w:sz w:val="28"/>
        </w:rPr>
        <w:t>
      10-тармақта:</w:t>
      </w:r>
    </w:p>
    <w:bookmarkEnd w:id="38"/>
    <w:bookmarkStart w:name="z48" w:id="39"/>
    <w:p>
      <w:pPr>
        <w:spacing w:after="0"/>
        <w:ind w:left="0"/>
        <w:jc w:val="both"/>
      </w:pPr>
      <w:r>
        <w:rPr>
          <w:rFonts w:ascii="Times New Roman"/>
          <w:b w:val="false"/>
          <w:i w:val="false"/>
          <w:color w:val="000000"/>
          <w:sz w:val="28"/>
        </w:rPr>
        <w:t>
      бірінші абзац мынадай редакцияда жазылсын:</w:t>
      </w:r>
    </w:p>
    <w:bookmarkEnd w:id="39"/>
    <w:bookmarkStart w:name="z49" w:id="40"/>
    <w:p>
      <w:pPr>
        <w:spacing w:after="0"/>
        <w:ind w:left="0"/>
        <w:jc w:val="both"/>
      </w:pPr>
      <w:r>
        <w:rPr>
          <w:rFonts w:ascii="Times New Roman"/>
          <w:b w:val="false"/>
          <w:i w:val="false"/>
          <w:color w:val="000000"/>
          <w:sz w:val="28"/>
        </w:rPr>
        <w:t>
      "10. Арнайы су пайдалануға рұқсатты ресiмдеу үшiн өтiнiш берушi уәкiлеттi органның өңірлік органдарына мынадай құжаттарды:";</w:t>
      </w:r>
    </w:p>
    <w:bookmarkEnd w:id="40"/>
    <w:bookmarkStart w:name="z50" w:id="41"/>
    <w:p>
      <w:pPr>
        <w:spacing w:after="0"/>
        <w:ind w:left="0"/>
        <w:jc w:val="both"/>
      </w:pPr>
      <w:r>
        <w:rPr>
          <w:rFonts w:ascii="Times New Roman"/>
          <w:b w:val="false"/>
          <w:i w:val="false"/>
          <w:color w:val="000000"/>
          <w:sz w:val="28"/>
        </w:rPr>
        <w:t>
      1) тармақшадағы "Қазақстан Республикасының Үкіметі" деген сөздер "уәкілетті орган" деген сөздермен ауыстырылсын;</w:t>
      </w:r>
    </w:p>
    <w:bookmarkEnd w:id="41"/>
    <w:bookmarkStart w:name="z51" w:id="42"/>
    <w:p>
      <w:pPr>
        <w:spacing w:after="0"/>
        <w:ind w:left="0"/>
        <w:jc w:val="both"/>
      </w:pPr>
      <w:r>
        <w:rPr>
          <w:rFonts w:ascii="Times New Roman"/>
          <w:b w:val="false"/>
          <w:i w:val="false"/>
          <w:color w:val="000000"/>
          <w:sz w:val="28"/>
        </w:rPr>
        <w:t>
      6) тармақша мынадай редакцияда жазылсын:</w:t>
      </w:r>
    </w:p>
    <w:bookmarkEnd w:id="42"/>
    <w:bookmarkStart w:name="z52" w:id="43"/>
    <w:p>
      <w:pPr>
        <w:spacing w:after="0"/>
        <w:ind w:left="0"/>
        <w:jc w:val="both"/>
      </w:pPr>
      <w:r>
        <w:rPr>
          <w:rFonts w:ascii="Times New Roman"/>
          <w:b w:val="false"/>
          <w:i w:val="false"/>
          <w:color w:val="000000"/>
          <w:sz w:val="28"/>
        </w:rPr>
        <w:t>
      "6) су тұтыну және су бұру көлемдерінің негіздемесі бойынша есептеулерді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құрылыстардың көмегімен жер үстіндегі ағын суды реттеу жөніндегі қызметті, су объектiлерiн олардан су ресурстарын алып қоймай пайдалануды жүзеге асыратын жеке немесе заңды тұлғаларды қоспағанда, су тұтынудың және су бұрудың үлестік нормаларын есептеулерді;";</w:t>
      </w:r>
    </w:p>
    <w:bookmarkEnd w:id="43"/>
    <w:bookmarkStart w:name="z53" w:id="44"/>
    <w:p>
      <w:pPr>
        <w:spacing w:after="0"/>
        <w:ind w:left="0"/>
        <w:jc w:val="both"/>
      </w:pPr>
      <w:r>
        <w:rPr>
          <w:rFonts w:ascii="Times New Roman"/>
          <w:b w:val="false"/>
          <w:i w:val="false"/>
          <w:color w:val="000000"/>
          <w:sz w:val="28"/>
        </w:rPr>
        <w:t>
      8) тармақшадағы "тізбесін ұсынады." деген сөздер "тізбесін;" деген сөзбен ауыстырылып, мынадай мазмұндағы 9) тармақшамен толықтырылсын:</w:t>
      </w:r>
    </w:p>
    <w:bookmarkEnd w:id="44"/>
    <w:bookmarkStart w:name="z54" w:id="45"/>
    <w:p>
      <w:pPr>
        <w:spacing w:after="0"/>
        <w:ind w:left="0"/>
        <w:jc w:val="both"/>
      </w:pPr>
      <w:r>
        <w:rPr>
          <w:rFonts w:ascii="Times New Roman"/>
          <w:b w:val="false"/>
          <w:i w:val="false"/>
          <w:color w:val="000000"/>
          <w:sz w:val="28"/>
        </w:rPr>
        <w:t>
      "9) су тартуды есепке алу құралдарының болуы туралы мәліметтер ұсынады.";</w:t>
      </w:r>
    </w:p>
    <w:bookmarkEnd w:id="45"/>
    <w:bookmarkStart w:name="z55" w:id="46"/>
    <w:p>
      <w:pPr>
        <w:spacing w:after="0"/>
        <w:ind w:left="0"/>
        <w:jc w:val="both"/>
      </w:pPr>
      <w:r>
        <w:rPr>
          <w:rFonts w:ascii="Times New Roman"/>
          <w:b w:val="false"/>
          <w:i w:val="false"/>
          <w:color w:val="000000"/>
          <w:sz w:val="28"/>
        </w:rPr>
        <w:t>
      11-тармақ алып тасталсын;</w:t>
      </w:r>
    </w:p>
    <w:bookmarkEnd w:id="46"/>
    <w:bookmarkStart w:name="z56" w:id="47"/>
    <w:p>
      <w:pPr>
        <w:spacing w:after="0"/>
        <w:ind w:left="0"/>
        <w:jc w:val="both"/>
      </w:pPr>
      <w:r>
        <w:rPr>
          <w:rFonts w:ascii="Times New Roman"/>
          <w:b w:val="false"/>
          <w:i w:val="false"/>
          <w:color w:val="000000"/>
          <w:sz w:val="28"/>
        </w:rPr>
        <w:t>
      12-тармақтың 4) тармақшасы алып тасталсын.</w:t>
      </w:r>
    </w:p>
    <w:bookmarkEnd w:id="47"/>
    <w:bookmarkStart w:name="z57" w:id="48"/>
    <w:p>
      <w:pPr>
        <w:spacing w:after="0"/>
        <w:ind w:left="0"/>
        <w:jc w:val="both"/>
      </w:pPr>
      <w:r>
        <w:rPr>
          <w:rFonts w:ascii="Times New Roman"/>
          <w:b w:val="false"/>
          <w:i w:val="false"/>
          <w:color w:val="000000"/>
          <w:sz w:val="28"/>
        </w:rPr>
        <w:t xml:space="preserve">
      4.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w:t>
      </w:r>
    </w:p>
    <w:bookmarkEnd w:id="48"/>
    <w:bookmarkStart w:name="z58" w:id="49"/>
    <w:p>
      <w:pPr>
        <w:spacing w:after="0"/>
        <w:ind w:left="0"/>
        <w:jc w:val="both"/>
      </w:pPr>
      <w:r>
        <w:rPr>
          <w:rFonts w:ascii="Times New Roman"/>
          <w:b w:val="false"/>
          <w:i w:val="false"/>
          <w:color w:val="000000"/>
          <w:sz w:val="28"/>
        </w:rPr>
        <w:t>
      1) мазмұнындағы 22-тараудың және 168 – 172-баптардың тақырыптары алып тасталсын;</w:t>
      </w:r>
    </w:p>
    <w:bookmarkEnd w:id="49"/>
    <w:bookmarkStart w:name="z59"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22) тармақшасы алып тасталсын;</w:t>
      </w:r>
    </w:p>
    <w:bookmarkEnd w:id="50"/>
    <w:bookmarkStart w:name="z60" w:id="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22-тарау</w:t>
      </w:r>
      <w:r>
        <w:rPr>
          <w:rFonts w:ascii="Times New Roman"/>
          <w:b w:val="false"/>
          <w:i w:val="false"/>
          <w:color w:val="000000"/>
          <w:sz w:val="28"/>
        </w:rPr>
        <w:t xml:space="preserve"> алып тасталсын.</w:t>
      </w:r>
    </w:p>
    <w:bookmarkEnd w:id="51"/>
    <w:bookmarkStart w:name="z61" w:id="52"/>
    <w:p>
      <w:pPr>
        <w:spacing w:after="0"/>
        <w:ind w:left="0"/>
        <w:jc w:val="both"/>
      </w:pPr>
      <w:r>
        <w:rPr>
          <w:rFonts w:ascii="Times New Roman"/>
          <w:b w:val="false"/>
          <w:i w:val="false"/>
          <w:color w:val="000000"/>
          <w:sz w:val="28"/>
        </w:rPr>
        <w:t xml:space="preserve">
      5.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w:t>
      </w:r>
    </w:p>
    <w:bookmarkEnd w:id="52"/>
    <w:bookmarkStart w:name="z62"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273-бапта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"жүз сексен" деген сөз "жүз елу бес"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"алпыс" деген сөз "елу бес" деген сөздермен ауыстырылсын;</w:t>
      </w:r>
    </w:p>
    <w:bookmarkStart w:name="z65"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471-бапта</w:t>
      </w:r>
      <w:r>
        <w:rPr>
          <w:rFonts w:ascii="Times New Roman"/>
          <w:b w:val="false"/>
          <w:i w:val="false"/>
          <w:color w:val="000000"/>
          <w:sz w:val="28"/>
        </w:rPr>
        <w:t>:</w:t>
      </w:r>
    </w:p>
    <w:bookmarkEnd w:id="54"/>
    <w:bookmarkStart w:name="z66" w:id="55"/>
    <w:p>
      <w:pPr>
        <w:spacing w:after="0"/>
        <w:ind w:left="0"/>
        <w:jc w:val="both"/>
      </w:pPr>
      <w:r>
        <w:rPr>
          <w:rFonts w:ascii="Times New Roman"/>
          <w:b w:val="false"/>
          <w:i w:val="false"/>
          <w:color w:val="000000"/>
          <w:sz w:val="28"/>
        </w:rPr>
        <w:t>
      кестедегі 1.8, 1.33-1, 1.34-1 және 1.78-жолдар алып тасталсын;</w:t>
      </w:r>
    </w:p>
    <w:bookmarkEnd w:id="55"/>
    <w:bookmarkStart w:name="z67" w:id="56"/>
    <w:p>
      <w:pPr>
        <w:spacing w:after="0"/>
        <w:ind w:left="0"/>
        <w:jc w:val="both"/>
      </w:pPr>
      <w:r>
        <w:rPr>
          <w:rFonts w:ascii="Times New Roman"/>
          <w:b w:val="false"/>
          <w:i w:val="false"/>
          <w:color w:val="000000"/>
          <w:sz w:val="28"/>
        </w:rPr>
        <w:t>
      мынадай мазмұндағы 1.96-жолмен толықтырылсын:</w:t>
      </w:r>
    </w:p>
    <w:bookmarkEnd w:id="56"/>
    <w:bookmarkStart w:name="z68" w:id="57"/>
    <w:p>
      <w:pPr>
        <w:spacing w:after="0"/>
        <w:ind w:left="0"/>
        <w:jc w:val="both"/>
      </w:pP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5"/>
        <w:gridCol w:w="4770"/>
        <w:gridCol w:w="2775"/>
      </w:tblGrid>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 атыс қаруы мен оның</w:t>
            </w:r>
          </w:p>
          <w:p>
            <w:pPr>
              <w:spacing w:after="20"/>
              <w:ind w:left="20"/>
              <w:jc w:val="both"/>
            </w:pPr>
            <w:r>
              <w:rPr>
                <w:rFonts w:ascii="Times New Roman"/>
                <w:b w:val="false"/>
                <w:i w:val="false"/>
                <w:color w:val="000000"/>
                <w:sz w:val="20"/>
              </w:rPr>
              <w:t>
патрондарын әзірлеу, өндіру, жөндеу, сату,</w:t>
            </w:r>
          </w:p>
          <w:p>
            <w:pPr>
              <w:spacing w:after="20"/>
              <w:ind w:left="20"/>
              <w:jc w:val="both"/>
            </w:pPr>
            <w:r>
              <w:rPr>
                <w:rFonts w:ascii="Times New Roman"/>
                <w:b w:val="false"/>
                <w:i w:val="false"/>
                <w:color w:val="000000"/>
                <w:sz w:val="20"/>
              </w:rPr>
              <w:t>
сатып алу және экспонаттау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xml:space="preserve">
           3) 499-баптың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8"/>
    <w:bookmarkStart w:name="z70" w:id="59"/>
    <w:p>
      <w:pPr>
        <w:spacing w:after="0"/>
        <w:ind w:left="0"/>
        <w:jc w:val="both"/>
      </w:pPr>
      <w:r>
        <w:rPr>
          <w:rFonts w:ascii="Times New Roman"/>
          <w:b w:val="false"/>
          <w:i w:val="false"/>
          <w:color w:val="000000"/>
          <w:sz w:val="28"/>
        </w:rPr>
        <w:t>
      "2. Жануарлар дүниесiн арнайы пайдалану жануарлар дүниесiн пайдалануға рұқсаттың (бұдан әрi – рұқсат) негiзiнде жүзеге асырылады. Бұл ретте мұндай рұқсаттарды жануарлар дүниесiн қорғау, өсiмiн молайту және пайдалану саласындағы уәкілетті мемлекеттік орган беретін, екі және одан да көп облыстың аумағында орналасқан балық шаруашылығы су айдындарында, сондай-ақ сирек кездесетін және жойылып кету қаупі бар жануарлар түрлерін ғылыми-зерттеу үшін аулау мақсатында жануарлар дүниесін пайдалануға рұқсатты қоспағанда, жергілікті атқарушы орган береді.";</w:t>
      </w:r>
    </w:p>
    <w:bookmarkEnd w:id="59"/>
    <w:bookmarkStart w:name="z71" w:id="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528-бапта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61"/>
    <w:p>
      <w:pPr>
        <w:spacing w:after="0"/>
        <w:ind w:left="0"/>
        <w:jc w:val="both"/>
      </w:pPr>
      <w:r>
        <w:rPr>
          <w:rFonts w:ascii="Times New Roman"/>
          <w:b w:val="false"/>
          <w:i w:val="false"/>
          <w:color w:val="000000"/>
          <w:sz w:val="28"/>
        </w:rPr>
        <w:t>
      "1. Сыртқы (көрнекі) жарнама орналастырғаны үшін төлемақы (бұдан әрі – төлемақы) Қазақстан Республикасының аумағындағы жалпыға ортақ пайдаланылатын автомобиль жолдарының бөлінген белдеуінде, елді мекендердегі үй-жайлардың шегінен тыс ашық кеңістікте жарнаманы тұрақты орналастыру объектілерінде сыртқы (көрнекі) жарнаманы орналастырғаны үшін алынады.";</w:t>
      </w:r>
    </w:p>
    <w:bookmarkEnd w:id="61"/>
    <w:bookmarkStart w:name="z74" w:id="62"/>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62"/>
    <w:bookmarkStart w:name="z75" w:id="63"/>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3"/>
    <w:bookmarkStart w:name="z76" w:id="64"/>
    <w:p>
      <w:pPr>
        <w:spacing w:after="0"/>
        <w:ind w:left="0"/>
        <w:jc w:val="both"/>
      </w:pPr>
      <w:r>
        <w:rPr>
          <w:rFonts w:ascii="Times New Roman"/>
          <w:b w:val="false"/>
          <w:i w:val="false"/>
          <w:color w:val="000000"/>
          <w:sz w:val="28"/>
        </w:rPr>
        <w:t>
      "2) жергілікті атқарушы органдар Қазақстан Республикасының заңнамасында белгіленген тәртіппен беретiн рұқсат негізінде елді мекендерде жарнама объектілерін орналастыру кезінде жүргізіледі.";</w:t>
      </w:r>
    </w:p>
    <w:bookmarkEnd w:id="64"/>
    <w:bookmarkStart w:name="z77" w:id="65"/>
    <w:p>
      <w:pPr>
        <w:spacing w:after="0"/>
        <w:ind w:left="0"/>
        <w:jc w:val="both"/>
      </w:pPr>
      <w:r>
        <w:rPr>
          <w:rFonts w:ascii="Times New Roman"/>
          <w:b w:val="false"/>
          <w:i w:val="false"/>
          <w:color w:val="000000"/>
          <w:sz w:val="28"/>
        </w:rPr>
        <w:t xml:space="preserve">
      5) 530-баптың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кестесінің 1-жолының 2-бағаны мынадай редакцияда жазылсын:</w:t>
      </w:r>
    </w:p>
    <w:bookmarkStart w:name="z79" w:id="66"/>
    <w:p>
      <w:pPr>
        <w:spacing w:after="0"/>
        <w:ind w:left="0"/>
        <w:jc w:val="both"/>
      </w:pPr>
      <w:r>
        <w:rPr>
          <w:rFonts w:ascii="Times New Roman"/>
          <w:b w:val="false"/>
          <w:i w:val="false"/>
          <w:color w:val="000000"/>
          <w:sz w:val="28"/>
        </w:rPr>
        <w:t>
      "Сыртқы (көрнекi) жарнама объектiлерi";</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81" w:id="67"/>
    <w:p>
      <w:pPr>
        <w:spacing w:after="0"/>
        <w:ind w:left="0"/>
        <w:jc w:val="both"/>
      </w:pPr>
      <w:r>
        <w:rPr>
          <w:rFonts w:ascii="Times New Roman"/>
          <w:b w:val="false"/>
          <w:i w:val="false"/>
          <w:color w:val="000000"/>
          <w:sz w:val="28"/>
        </w:rPr>
        <w:t xml:space="preserve">
      6) 534-баптың </w:t>
      </w:r>
      <w:r>
        <w:rPr>
          <w:rFonts w:ascii="Times New Roman"/>
          <w:b w:val="false"/>
          <w:i w:val="false"/>
          <w:color w:val="000000"/>
          <w:sz w:val="28"/>
        </w:rPr>
        <w:t>1-тармағында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83" w:id="68"/>
    <w:p>
      <w:pPr>
        <w:spacing w:after="0"/>
        <w:ind w:left="0"/>
        <w:jc w:val="both"/>
      </w:pPr>
      <w:r>
        <w:rPr>
          <w:rFonts w:ascii="Times New Roman"/>
          <w:b w:val="false"/>
          <w:i w:val="false"/>
          <w:color w:val="000000"/>
          <w:sz w:val="28"/>
        </w:rPr>
        <w:t>
      "14) жүргізуші куәліктерін, тракторшы-машинист куәліктерін, механикалық көлік құралдарын мемлекеттік тіркеу туралы куәліктерді, мемлекеттік тіркеу нөмірі белгілерін бергені үшін;";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"бергені үшін мемлекеттік баж алынады." деген сөздер "бергені үшін;" деген сөздермен ауыстырылып, мынадай мазмұндағы 18) тармақшамен толықтырылсын:</w:t>
      </w:r>
    </w:p>
    <w:bookmarkStart w:name="z85" w:id="69"/>
    <w:p>
      <w:pPr>
        <w:spacing w:after="0"/>
        <w:ind w:left="0"/>
        <w:jc w:val="both"/>
      </w:pPr>
      <w:r>
        <w:rPr>
          <w:rFonts w:ascii="Times New Roman"/>
          <w:b w:val="false"/>
          <w:i w:val="false"/>
          <w:color w:val="000000"/>
          <w:sz w:val="28"/>
        </w:rPr>
        <w:t>
      "18) азаматтық пиротехникалық заттар мен олар қолданылып жасалған бұйымдарды сатып алуға рұқсат бергені үшін мемлекеттік баж алынады.";</w:t>
      </w:r>
    </w:p>
    <w:bookmarkEnd w:id="69"/>
    <w:bookmarkStart w:name="z86" w:id="7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540-бапта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88" w:id="71"/>
    <w:p>
      <w:pPr>
        <w:spacing w:after="0"/>
        <w:ind w:left="0"/>
        <w:jc w:val="both"/>
      </w:pPr>
      <w:r>
        <w:rPr>
          <w:rFonts w:ascii="Times New Roman"/>
          <w:b w:val="false"/>
          <w:i w:val="false"/>
          <w:color w:val="000000"/>
          <w:sz w:val="28"/>
        </w:rPr>
        <w:t>
      мынадай мазмұндағы тоғызыншы және оныншы абзацтармен толықтырылсын:</w:t>
      </w:r>
    </w:p>
    <w:bookmarkEnd w:id="71"/>
    <w:bookmarkStart w:name="z89" w:id="72"/>
    <w:p>
      <w:pPr>
        <w:spacing w:after="0"/>
        <w:ind w:left="0"/>
        <w:jc w:val="both"/>
      </w:pPr>
      <w:r>
        <w:rPr>
          <w:rFonts w:ascii="Times New Roman"/>
          <w:b w:val="false"/>
          <w:i w:val="false"/>
          <w:color w:val="000000"/>
          <w:sz w:val="28"/>
        </w:rPr>
        <w:t>
      "азаматтық, қызметтік қару және оның патрондарын сатып алуға рұқсат бергені үшін – 300 пайыз;</w:t>
      </w:r>
    </w:p>
    <w:bookmarkEnd w:id="72"/>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алуға рұқсат бергені үшін – 300 пайыз;";</w:t>
      </w:r>
    </w:p>
    <w:bookmarkStart w:name="z90" w:id="73"/>
    <w:p>
      <w:pPr>
        <w:spacing w:after="0"/>
        <w:ind w:left="0"/>
        <w:jc w:val="both"/>
      </w:pPr>
      <w:r>
        <w:rPr>
          <w:rFonts w:ascii="Times New Roman"/>
          <w:b w:val="false"/>
          <w:i w:val="false"/>
          <w:color w:val="000000"/>
          <w:sz w:val="28"/>
        </w:rPr>
        <w:t>
      оныншы және он бірінші абзацтар алып тасталсын;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тоғызыншы абзацы алып тасталсын;</w:t>
      </w:r>
    </w:p>
    <w:bookmarkStart w:name="z92" w:id="74"/>
    <w:p>
      <w:pPr>
        <w:spacing w:after="0"/>
        <w:ind w:left="0"/>
        <w:jc w:val="both"/>
      </w:pPr>
      <w:r>
        <w:rPr>
          <w:rFonts w:ascii="Times New Roman"/>
          <w:b w:val="false"/>
          <w:i w:val="false"/>
          <w:color w:val="000000"/>
          <w:sz w:val="28"/>
        </w:rPr>
        <w:t xml:space="preserve">
      8) 547-баптың </w:t>
      </w:r>
      <w:r>
        <w:rPr>
          <w:rFonts w:ascii="Times New Roman"/>
          <w:b w:val="false"/>
          <w:i w:val="false"/>
          <w:color w:val="000000"/>
          <w:sz w:val="28"/>
        </w:rPr>
        <w:t>2-тармағында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94" w:id="75"/>
    <w:p>
      <w:pPr>
        <w:spacing w:after="0"/>
        <w:ind w:left="0"/>
        <w:jc w:val="both"/>
      </w:pPr>
      <w:r>
        <w:rPr>
          <w:rFonts w:ascii="Times New Roman"/>
          <w:b w:val="false"/>
          <w:i w:val="false"/>
          <w:color w:val="000000"/>
          <w:sz w:val="28"/>
        </w:rPr>
        <w:t>
      "7) жүргізуші куәліктерін, тракторшы-машинист куәліктерін, механикалық көлік құралдары және тіркемелерді мемлекеттік тіркеу туралы куәліктерді, мемлекеттік тіркеу нөмірі белгілерін бергені үшін – тиісті құжаттарды және мемлекеттік тіркеу нөмірі белгілерін бергенге дейін;";</w:t>
      </w:r>
    </w:p>
    <w:bookmarkEnd w:id="75"/>
    <w:bookmarkStart w:name="z95" w:id="76"/>
    <w:p>
      <w:pPr>
        <w:spacing w:after="0"/>
        <w:ind w:left="0"/>
        <w:jc w:val="both"/>
      </w:pPr>
      <w:r>
        <w:rPr>
          <w:rFonts w:ascii="Times New Roman"/>
          <w:b w:val="false"/>
          <w:i w:val="false"/>
          <w:color w:val="000000"/>
          <w:sz w:val="28"/>
        </w:rPr>
        <w:t>
      мынадай мазмұндағы 10-1) тармақшамен толықтырылсын:</w:t>
      </w:r>
    </w:p>
    <w:bookmarkEnd w:id="76"/>
    <w:bookmarkStart w:name="z96" w:id="77"/>
    <w:p>
      <w:pPr>
        <w:spacing w:after="0"/>
        <w:ind w:left="0"/>
        <w:jc w:val="both"/>
      </w:pPr>
      <w:r>
        <w:rPr>
          <w:rFonts w:ascii="Times New Roman"/>
          <w:b w:val="false"/>
          <w:i w:val="false"/>
          <w:color w:val="000000"/>
          <w:sz w:val="28"/>
        </w:rPr>
        <w:t>
      "10-1) азаматтық пиротехникалық заттар мен олар қолданылып жасалған бұйымдарды сатып алуға рұқсаттар бергені үшін – тиiстi құжаттарды бергенге дейiн;";</w:t>
      </w:r>
    </w:p>
    <w:bookmarkEnd w:id="77"/>
    <w:bookmarkStart w:name="z97" w:id="7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565-бапта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9" w:id="79"/>
    <w:p>
      <w:pPr>
        <w:spacing w:after="0"/>
        <w:ind w:left="0"/>
        <w:jc w:val="both"/>
      </w:pPr>
      <w:r>
        <w:rPr>
          <w:rFonts w:ascii="Times New Roman"/>
          <w:b w:val="false"/>
          <w:i w:val="false"/>
          <w:color w:val="000000"/>
          <w:sz w:val="28"/>
        </w:rPr>
        <w:t>
      "1. Дара кәсіпкер ретінде тіркеу есебіне қою үшін жеке тұлға Қазақстан Республикасының рұқсаттар және хабарламалар туралы заңнамасында белгіленген тәртіппен салық органына хабарлама жібереді.";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"дара кәсiпкердi," деген сөздер алып тасталсын;</w:t>
      </w:r>
    </w:p>
    <w:bookmarkStart w:name="z101"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80"/>
    <w:bookmarkStart w:name="z107" w:id="81"/>
    <w:p>
      <w:pPr>
        <w:spacing w:after="0"/>
        <w:ind w:left="0"/>
        <w:jc w:val="both"/>
      </w:pPr>
      <w:r>
        <w:rPr>
          <w:rFonts w:ascii="Times New Roman"/>
          <w:b w:val="false"/>
          <w:i w:val="false"/>
          <w:color w:val="000000"/>
          <w:sz w:val="28"/>
        </w:rPr>
        <w:t xml:space="preserve">
      11) 575-баптың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81"/>
    <w:bookmarkStart w:name="z108" w:id="82"/>
    <w:p>
      <w:pPr>
        <w:spacing w:after="0"/>
        <w:ind w:left="0"/>
        <w:jc w:val="both"/>
      </w:pPr>
      <w:r>
        <w:rPr>
          <w:rFonts w:ascii="Times New Roman"/>
          <w:b w:val="false"/>
          <w:i w:val="false"/>
          <w:color w:val="000000"/>
          <w:sz w:val="28"/>
        </w:rPr>
        <w:t xml:space="preserve">
      "1. Тiркеу деректерінде көрсетiлген салық салу объектiлерi және (немесе) салық салуға байланысты объектiлер туралы мәлiметтер өзгерген кезде салық төлеушi өзгерістер туындаған күннен бастап үш жұмыс күнi iшiнде салық салу объектілерінің және (немесе) салық салуға байланысты объектiлердiң тiркелген жері бойынша салық органына осы Кодекстiң 574-бабының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хабарламаны беруге мiндеттi.</w:t>
      </w:r>
    </w:p>
    <w:bookmarkEnd w:id="82"/>
    <w:bookmarkStart w:name="z109" w:id="83"/>
    <w:p>
      <w:pPr>
        <w:spacing w:after="0"/>
        <w:ind w:left="0"/>
        <w:jc w:val="both"/>
      </w:pPr>
      <w:r>
        <w:rPr>
          <w:rFonts w:ascii="Times New Roman"/>
          <w:b w:val="false"/>
          <w:i w:val="false"/>
          <w:color w:val="000000"/>
          <w:sz w:val="28"/>
        </w:rPr>
        <w:t xml:space="preserve">
      2. Салық салу объектілері және (немесе) салық салуға байланысты объектілер туралы мәліметтер өзгерген жағдайда, салық органы осы Кодекстің 574-бабының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хабарламаны алған күннен бастап үш жұмыс күні ішінде салық төлеушінің тіркеу деректеріне өзгерістер енгізуді жүргізеді.</w:t>
      </w:r>
    </w:p>
    <w:bookmarkEnd w:id="83"/>
    <w:p>
      <w:pPr>
        <w:spacing w:after="0"/>
        <w:ind w:left="0"/>
        <w:jc w:val="both"/>
      </w:pPr>
      <w:r>
        <w:rPr>
          <w:rFonts w:ascii="Times New Roman"/>
          <w:b w:val="false"/>
          <w:i w:val="false"/>
          <w:color w:val="000000"/>
          <w:sz w:val="28"/>
        </w:rPr>
        <w:t xml:space="preserve">
      Осы Кодекстің 574-бабы </w:t>
      </w:r>
      <w:r>
        <w:rPr>
          <w:rFonts w:ascii="Times New Roman"/>
          <w:b w:val="false"/>
          <w:i w:val="false"/>
          <w:color w:val="000000"/>
          <w:sz w:val="28"/>
        </w:rPr>
        <w:t>1-тармағының</w:t>
      </w:r>
      <w:r>
        <w:rPr>
          <w:rFonts w:ascii="Times New Roman"/>
          <w:b w:val="false"/>
          <w:i w:val="false"/>
          <w:color w:val="000000"/>
          <w:sz w:val="28"/>
        </w:rPr>
        <w:t xml:space="preserve"> 1), 2) және 9) тармақшаларында көрсетілген жекелеген қызмет түрлерін жүзеге асыратын салық төлеуші хабарламаға осы Кодекстің 574-бабының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салық салу объектілері және (немесе) салық салуға байланысты объектілер туралы мәліметтердің өзгергенін растайтын құжатты қоса береді.</w:t>
      </w:r>
    </w:p>
    <w:p>
      <w:pPr>
        <w:spacing w:after="0"/>
        <w:ind w:left="0"/>
        <w:jc w:val="both"/>
      </w:pPr>
      <w:r>
        <w:rPr>
          <w:rFonts w:ascii="Times New Roman"/>
          <w:b w:val="false"/>
          <w:i w:val="false"/>
          <w:color w:val="000000"/>
          <w:sz w:val="28"/>
        </w:rPr>
        <w:t>
      Салыстырып тексеру үшін шарттың түпнұсқасы табыс етілмеген жағдайда шарттардың және (немесе) шартқа қосымшалардың көшірмелері нотариатта куәландырылған болуы тиіс.";</w:t>
      </w:r>
    </w:p>
    <w:bookmarkStart w:name="z110" w:id="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576-бапта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12" w:id="85"/>
    <w:p>
      <w:pPr>
        <w:spacing w:after="0"/>
        <w:ind w:left="0"/>
        <w:jc w:val="both"/>
      </w:pPr>
      <w:r>
        <w:rPr>
          <w:rFonts w:ascii="Times New Roman"/>
          <w:b w:val="false"/>
          <w:i w:val="false"/>
          <w:color w:val="000000"/>
          <w:sz w:val="28"/>
        </w:rPr>
        <w:t xml:space="preserve">
      "1. Салық органы салық төлеушіні осы Кодекстің 574-бабының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хабарлама негізінде лицензиялауға жатпайтын жекелеген қызмет түрлерін жүзеге асыратын салық төлеуші ретінде тіркеу есебінен мынадай:";</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4" w:id="86"/>
    <w:p>
      <w:pPr>
        <w:spacing w:after="0"/>
        <w:ind w:left="0"/>
        <w:jc w:val="both"/>
      </w:pPr>
      <w:r>
        <w:rPr>
          <w:rFonts w:ascii="Times New Roman"/>
          <w:b w:val="false"/>
          <w:i w:val="false"/>
          <w:color w:val="000000"/>
          <w:sz w:val="28"/>
        </w:rPr>
        <w:t xml:space="preserve">
      "2. Жекелеген қызмет түрлерін жүзеге асыратын салық төлеуші ретінде тіркеу есебінен шығару үшін хабарлама осы Кодекстің 574-бабының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қызмет түрлерін жүзеге асыру тоқтатылған немесе тіркеу деректерінде көрсетілген салық салу объектілерінің және (немесе) салық салуға байланысты объектілердің жалпы саны есептен шығарылған күннен бастап үш жұмыс күні ішінде салық салу объектілерінің және (немесе) салық салуға байланысты объектілердің тіркелген жері бойынша салық органына беріледі.";</w:t>
      </w:r>
    </w:p>
    <w:bookmarkEnd w:id="86"/>
    <w:bookmarkStart w:name="z115" w:id="8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651-баптың</w:t>
      </w:r>
      <w:r>
        <w:rPr>
          <w:rFonts w:ascii="Times New Roman"/>
          <w:b w:val="false"/>
          <w:i w:val="false"/>
          <w:color w:val="000000"/>
          <w:sz w:val="28"/>
        </w:rPr>
        <w:t xml:space="preserve"> 3-тармағының үшінші бөлігі алып тасталсын.</w:t>
      </w:r>
    </w:p>
    <w:bookmarkEnd w:id="87"/>
    <w:bookmarkStart w:name="z116" w:id="88"/>
    <w:p>
      <w:pPr>
        <w:spacing w:after="0"/>
        <w:ind w:left="0"/>
        <w:jc w:val="both"/>
      </w:pPr>
      <w:r>
        <w:rPr>
          <w:rFonts w:ascii="Times New Roman"/>
          <w:b w:val="false"/>
          <w:i w:val="false"/>
          <w:color w:val="000000"/>
          <w:sz w:val="28"/>
        </w:rPr>
        <w:t xml:space="preserve">
      6.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2015 ж., № 7, 33-құжат; № 10, 50-құжат; № 19-II, 102-құжат; № 20-IV, 113-құжат; № 20-VII, 115-құжат; № 21-I, 143-құжат; № 22-V, 156-құжат; № 23-II, 170-құжат):</w:t>
      </w:r>
    </w:p>
    <w:bookmarkEnd w:id="88"/>
    <w:bookmarkStart w:name="z117" w:id="8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 тармақша</w:t>
      </w:r>
      <w:r>
        <w:rPr>
          <w:rFonts w:ascii="Times New Roman"/>
          <w:b w:val="false"/>
          <w:i w:val="false"/>
          <w:color w:val="000000"/>
          <w:sz w:val="28"/>
        </w:rPr>
        <w:t xml:space="preserve"> мынадай редакцияда жазылсын:</w:t>
      </w:r>
    </w:p>
    <w:bookmarkStart w:name="z119" w:id="90"/>
    <w:p>
      <w:pPr>
        <w:spacing w:after="0"/>
        <w:ind w:left="0"/>
        <w:jc w:val="both"/>
      </w:pPr>
      <w:r>
        <w:rPr>
          <w:rFonts w:ascii="Times New Roman"/>
          <w:b w:val="false"/>
          <w:i w:val="false"/>
          <w:color w:val="000000"/>
          <w:sz w:val="28"/>
        </w:rPr>
        <w:t>
      "98)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p>
    <w:bookmarkEnd w:id="90"/>
    <w:bookmarkStart w:name="z120" w:id="91"/>
    <w:p>
      <w:pPr>
        <w:spacing w:after="0"/>
        <w:ind w:left="0"/>
        <w:jc w:val="both"/>
      </w:pPr>
      <w:r>
        <w:rPr>
          <w:rFonts w:ascii="Times New Roman"/>
          <w:b w:val="false"/>
          <w:i w:val="false"/>
          <w:color w:val="000000"/>
          <w:sz w:val="28"/>
        </w:rPr>
        <w:t>
      мынадай мазмұндағы 98-1) тармақшамен толықтырылсын:</w:t>
      </w:r>
    </w:p>
    <w:bookmarkEnd w:id="91"/>
    <w:bookmarkStart w:name="z121" w:id="92"/>
    <w:p>
      <w:pPr>
        <w:spacing w:after="0"/>
        <w:ind w:left="0"/>
        <w:jc w:val="both"/>
      </w:pPr>
      <w:r>
        <w:rPr>
          <w:rFonts w:ascii="Times New Roman"/>
          <w:b w:val="false"/>
          <w:i w:val="false"/>
          <w:color w:val="000000"/>
          <w:sz w:val="28"/>
        </w:rPr>
        <w:t>
      "98-1)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p>
    <w:bookmarkEnd w:id="92"/>
    <w:bookmarkStart w:name="z122" w:id="93"/>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1-тармағында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алып тасталсын;</w:t>
      </w:r>
    </w:p>
    <w:bookmarkStart w:name="z124" w:id="94"/>
    <w:p>
      <w:pPr>
        <w:spacing w:after="0"/>
        <w:ind w:left="0"/>
        <w:jc w:val="both"/>
      </w:pPr>
      <w:r>
        <w:rPr>
          <w:rFonts w:ascii="Times New Roman"/>
          <w:b w:val="false"/>
          <w:i w:val="false"/>
          <w:color w:val="000000"/>
          <w:sz w:val="28"/>
        </w:rPr>
        <w:t>
      мынадай мазмұндағы 102-1) және 102-2) тармақшалармен толықтырылсын:</w:t>
      </w:r>
    </w:p>
    <w:bookmarkEnd w:id="94"/>
    <w:bookmarkStart w:name="z125" w:id="95"/>
    <w:p>
      <w:pPr>
        <w:spacing w:after="0"/>
        <w:ind w:left="0"/>
        <w:jc w:val="both"/>
      </w:pPr>
      <w:r>
        <w:rPr>
          <w:rFonts w:ascii="Times New Roman"/>
          <w:b w:val="false"/>
          <w:i w:val="false"/>
          <w:color w:val="000000"/>
          <w:sz w:val="28"/>
        </w:rPr>
        <w:t>
      "102-1) сыртқы сараптама жүргізу кезінде тәуелсіз сарапшыларды тарту тәртібін бекіту;</w:t>
      </w:r>
    </w:p>
    <w:bookmarkEnd w:id="95"/>
    <w:bookmarkStart w:name="z126" w:id="96"/>
    <w:p>
      <w:pPr>
        <w:spacing w:after="0"/>
        <w:ind w:left="0"/>
        <w:jc w:val="both"/>
      </w:pPr>
      <w:r>
        <w:rPr>
          <w:rFonts w:ascii="Times New Roman"/>
          <w:b w:val="false"/>
          <w:i w:val="false"/>
          <w:color w:val="000000"/>
          <w:sz w:val="28"/>
        </w:rPr>
        <w:t>
      102-2) тәуелсіз сарапшылар ретінде тәуелсіз сараптама жүргізуге үміткер жеке тұлғаларға қойылатын талаптарды әзірлеу және бекіту;";</w:t>
      </w:r>
    </w:p>
    <w:bookmarkEnd w:id="96"/>
    <w:bookmarkStart w:name="z127" w:id="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7-1-баптың</w:t>
      </w:r>
      <w:r>
        <w:rPr>
          <w:rFonts w:ascii="Times New Roman"/>
          <w:b w:val="false"/>
          <w:i w:val="false"/>
          <w:color w:val="000000"/>
          <w:sz w:val="28"/>
        </w:rPr>
        <w:t xml:space="preserve"> бірінші бөлігінде:</w:t>
      </w:r>
    </w:p>
    <w:bookmarkEnd w:id="97"/>
    <w:bookmarkStart w:name="z128" w:id="98"/>
    <w:p>
      <w:pPr>
        <w:spacing w:after="0"/>
        <w:ind w:left="0"/>
        <w:jc w:val="both"/>
      </w:pPr>
      <w:r>
        <w:rPr>
          <w:rFonts w:ascii="Times New Roman"/>
          <w:b w:val="false"/>
          <w:i w:val="false"/>
          <w:color w:val="000000"/>
          <w:sz w:val="28"/>
        </w:rPr>
        <w:t>
      бірінші абзацтағы "Халықтың" деген сөз "1. Халықтың" деген сөзбен ауыстырылсын;</w:t>
      </w:r>
    </w:p>
    <w:bookmarkEnd w:id="98"/>
    <w:bookmarkStart w:name="z129" w:id="99"/>
    <w:p>
      <w:pPr>
        <w:spacing w:after="0"/>
        <w:ind w:left="0"/>
        <w:jc w:val="both"/>
      </w:pPr>
      <w:r>
        <w:rPr>
          <w:rFonts w:ascii="Times New Roman"/>
          <w:b w:val="false"/>
          <w:i w:val="false"/>
          <w:color w:val="000000"/>
          <w:sz w:val="28"/>
        </w:rPr>
        <w:t>
      36) тармақшадағы "жүзеге асыру жөніндегі функцияларды жүзеге асырады." деген сөздер "жүзеге асыру;" деген сөздермен ауыстырылып, мынадай мазмұндағы 37) тармақшамен толықтырылсын:</w:t>
      </w:r>
    </w:p>
    <w:bookmarkEnd w:id="99"/>
    <w:bookmarkStart w:name="z130" w:id="100"/>
    <w:p>
      <w:pPr>
        <w:spacing w:after="0"/>
        <w:ind w:left="0"/>
        <w:jc w:val="both"/>
      </w:pPr>
      <w:r>
        <w:rPr>
          <w:rFonts w:ascii="Times New Roman"/>
          <w:b w:val="false"/>
          <w:i w:val="false"/>
          <w:color w:val="000000"/>
          <w:sz w:val="28"/>
        </w:rPr>
        <w:t>
      "37)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мемлекеттік тіркеу және қайта тіркеу тәртібін айқындау жөніндегі функцияларды жүзеге асырады.";</w:t>
      </w:r>
    </w:p>
    <w:bookmarkEnd w:id="100"/>
    <w:bookmarkStart w:name="z131" w:id="101"/>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2-тармағында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33" w:id="102"/>
    <w:p>
      <w:pPr>
        <w:spacing w:after="0"/>
        <w:ind w:left="0"/>
        <w:jc w:val="both"/>
      </w:pPr>
      <w:r>
        <w:rPr>
          <w:rFonts w:ascii="Times New Roman"/>
          <w:b w:val="false"/>
          <w:i w:val="false"/>
          <w:color w:val="000000"/>
          <w:sz w:val="28"/>
        </w:rPr>
        <w:t>
      "11) сот-медициналық, сот-наркологиялық, сот-психиатриялық сараптамаларды қоспағанда, Қазақстан Республикасының рұқсаттар және хабарламалар туралы заңнамасына сәйкес фармацевтикалық қызметті, денсаулық сақтау саласындағы есірткі, психотроптық заттар мен прекурсорлардың айналымына байланысты қызмет түрлерін, сондай-ақ медициналық қызметті лицензиялауды жүзеге асырады;";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 тармақшадағы</w:t>
      </w:r>
      <w:r>
        <w:rPr>
          <w:rFonts w:ascii="Times New Roman"/>
          <w:b w:val="false"/>
          <w:i w:val="false"/>
          <w:color w:val="000000"/>
          <w:sz w:val="28"/>
        </w:rPr>
        <w:t xml:space="preserve"> "және аттестаттауды" деген сөздер алып тасталсын;</w:t>
      </w:r>
    </w:p>
    <w:bookmarkStart w:name="z135" w:id="1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13-1-баптың</w:t>
      </w:r>
      <w:r>
        <w:rPr>
          <w:rFonts w:ascii="Times New Roman"/>
          <w:b w:val="false"/>
          <w:i w:val="false"/>
          <w:color w:val="000000"/>
          <w:sz w:val="28"/>
        </w:rPr>
        <w:t xml:space="preserve"> бірінші бөлігінің 5) тармақшасындағы "саудада өткiзу қызметі хабарлама жасау бойынша жүзеге асырылады." деген сөздер "саудада өткiзу;" деген сөздермен ауыстырылып, мынадай мазмұндағы 6) тармақшамен толықтырылсын:</w:t>
      </w:r>
    </w:p>
    <w:bookmarkEnd w:id="103"/>
    <w:bookmarkStart w:name="z136" w:id="104"/>
    <w:p>
      <w:pPr>
        <w:spacing w:after="0"/>
        <w:ind w:left="0"/>
        <w:jc w:val="both"/>
      </w:pPr>
      <w:r>
        <w:rPr>
          <w:rFonts w:ascii="Times New Roman"/>
          <w:b w:val="false"/>
          <w:i w:val="false"/>
          <w:color w:val="000000"/>
          <w:sz w:val="28"/>
        </w:rPr>
        <w:t>
      "6) биологиялық белсенді заттарға клиникаға дейінгі (клиникалық емес) зерттеулер жүргізу қызметі хабарлама жасау бойынша жүзеге асырылады.";</w:t>
      </w:r>
    </w:p>
    <w:bookmarkEnd w:id="104"/>
    <w:bookmarkStart w:name="z137" w:id="1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40" w:id="106"/>
    <w:p>
      <w:pPr>
        <w:spacing w:after="0"/>
        <w:ind w:left="0"/>
        <w:jc w:val="both"/>
      </w:pPr>
      <w:r>
        <w:rPr>
          <w:rFonts w:ascii="Times New Roman"/>
          <w:b w:val="false"/>
          <w:i w:val="false"/>
          <w:color w:val="000000"/>
          <w:sz w:val="28"/>
        </w:rPr>
        <w:t>
      "6.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аккредиттелген субъектілердің деректер банкін қалыптастырады.";</w:t>
      </w:r>
    </w:p>
    <w:bookmarkEnd w:id="106"/>
    <w:bookmarkStart w:name="z141" w:id="107"/>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5-1) тармақшамен толықтырылсын:</w:t>
      </w:r>
    </w:p>
    <w:bookmarkEnd w:id="107"/>
    <w:bookmarkStart w:name="z142" w:id="108"/>
    <w:p>
      <w:pPr>
        <w:spacing w:after="0"/>
        <w:ind w:left="0"/>
        <w:jc w:val="both"/>
      </w:pPr>
      <w:r>
        <w:rPr>
          <w:rFonts w:ascii="Times New Roman"/>
          <w:b w:val="false"/>
          <w:i w:val="false"/>
          <w:color w:val="000000"/>
          <w:sz w:val="28"/>
        </w:rPr>
        <w:t>
      "5-1) тәуелсіз сарапшыларды тарта отырып, сыртқы сараптаманы жүргізу үшін уәкілетті орган айқындаған жағдайларды талқылау бойынша комиссия құруға бастамашылық жасауға;";</w:t>
      </w:r>
    </w:p>
    <w:bookmarkEnd w:id="108"/>
    <w:bookmarkStart w:name="z143" w:id="109"/>
    <w:p>
      <w:pPr>
        <w:spacing w:after="0"/>
        <w:ind w:left="0"/>
        <w:jc w:val="both"/>
      </w:pPr>
      <w:r>
        <w:rPr>
          <w:rFonts w:ascii="Times New Roman"/>
          <w:b w:val="false"/>
          <w:i w:val="false"/>
          <w:color w:val="000000"/>
          <w:sz w:val="28"/>
        </w:rPr>
        <w:t xml:space="preserve">
      8) 21-1-баптың </w:t>
      </w:r>
      <w:r>
        <w:rPr>
          <w:rFonts w:ascii="Times New Roman"/>
          <w:b w:val="false"/>
          <w:i w:val="false"/>
          <w:color w:val="000000"/>
          <w:sz w:val="28"/>
        </w:rPr>
        <w:t>1-тармағының</w:t>
      </w:r>
      <w:r>
        <w:rPr>
          <w:rFonts w:ascii="Times New Roman"/>
          <w:b w:val="false"/>
          <w:i w:val="false"/>
          <w:color w:val="000000"/>
          <w:sz w:val="28"/>
        </w:rPr>
        <w:t xml:space="preserve"> 5) және 7) тармақшалары алып тасталсын;</w:t>
      </w:r>
    </w:p>
    <w:bookmarkEnd w:id="109"/>
    <w:bookmarkStart w:name="z144" w:id="110"/>
    <w:p>
      <w:pPr>
        <w:spacing w:after="0"/>
        <w:ind w:left="0"/>
        <w:jc w:val="both"/>
      </w:pPr>
      <w:r>
        <w:rPr>
          <w:rFonts w:ascii="Times New Roman"/>
          <w:b w:val="false"/>
          <w:i w:val="false"/>
          <w:color w:val="000000"/>
          <w:sz w:val="28"/>
        </w:rPr>
        <w:t xml:space="preserve">
      9) 57-баптың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0"/>
    <w:bookmarkStart w:name="z145" w:id="111"/>
    <w:p>
      <w:pPr>
        <w:spacing w:after="0"/>
        <w:ind w:left="0"/>
        <w:jc w:val="both"/>
      </w:pPr>
      <w:r>
        <w:rPr>
          <w:rFonts w:ascii="Times New Roman"/>
          <w:b w:val="false"/>
          <w:i w:val="false"/>
          <w:color w:val="000000"/>
          <w:sz w:val="28"/>
        </w:rPr>
        <w:t>
      "3.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сараптаманы қоспағанда, денсаулық сақтау саласында сараптама жүргізуді жеке және заңды тұлғалар тиісті лицензияның негізінде және (немесе) заңды тұлғалар аккредиттеу туралы куәлік негізінде жүзеге асырады.";</w:t>
      </w:r>
    </w:p>
    <w:bookmarkEnd w:id="111"/>
    <w:bookmarkStart w:name="z146" w:id="112"/>
    <w:p>
      <w:pPr>
        <w:spacing w:after="0"/>
        <w:ind w:left="0"/>
        <w:jc w:val="both"/>
      </w:pPr>
      <w:r>
        <w:rPr>
          <w:rFonts w:ascii="Times New Roman"/>
          <w:b w:val="false"/>
          <w:i w:val="false"/>
          <w:color w:val="000000"/>
          <w:sz w:val="28"/>
        </w:rPr>
        <w:t xml:space="preserve">
      10) 58-баптың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12"/>
    <w:bookmarkStart w:name="z147" w:id="113"/>
    <w:p>
      <w:pPr>
        <w:spacing w:after="0"/>
        <w:ind w:left="0"/>
        <w:jc w:val="both"/>
      </w:pPr>
      <w:r>
        <w:rPr>
          <w:rFonts w:ascii="Times New Roman"/>
          <w:b w:val="false"/>
          <w:i w:val="false"/>
          <w:color w:val="000000"/>
          <w:sz w:val="28"/>
        </w:rPr>
        <w:t>
      "4. Медициналық қызметтер көрсету сапасына сыртқы сараптаманы:</w:t>
      </w:r>
    </w:p>
    <w:bookmarkEnd w:id="113"/>
    <w:bookmarkStart w:name="z148" w:id="114"/>
    <w:p>
      <w:pPr>
        <w:spacing w:after="0"/>
        <w:ind w:left="0"/>
        <w:jc w:val="both"/>
      </w:pPr>
      <w:r>
        <w:rPr>
          <w:rFonts w:ascii="Times New Roman"/>
          <w:b w:val="false"/>
          <w:i w:val="false"/>
          <w:color w:val="000000"/>
          <w:sz w:val="28"/>
        </w:rPr>
        <w:t>
      1) уәкілетті орган, сондай-ақ уәкілетті орган айқындаған жағдайлар бойынша комиссиялық талқылау кезінде тәуелсіз сарапшыларды тарта отырып жүргізіледі;</w:t>
      </w:r>
    </w:p>
    <w:bookmarkEnd w:id="114"/>
    <w:bookmarkStart w:name="z149" w:id="115"/>
    <w:p>
      <w:pPr>
        <w:spacing w:after="0"/>
        <w:ind w:left="0"/>
        <w:jc w:val="both"/>
      </w:pPr>
      <w:r>
        <w:rPr>
          <w:rFonts w:ascii="Times New Roman"/>
          <w:b w:val="false"/>
          <w:i w:val="false"/>
          <w:color w:val="000000"/>
          <w:sz w:val="28"/>
        </w:rPr>
        <w:t>
      2) тәуелсіз сарапшылар – оларды ішкі және сыртқы сараптама қорытындыларымен келіспеген жағдайда жеке немесе заңды тұлғалар тартқан кезде, сондай-ақ шарттық негізде тәуелсіз сараптама жүргізу үшін денсаулық сақтау субъектілері жүргізеді.";</w:t>
      </w:r>
    </w:p>
    <w:bookmarkEnd w:id="115"/>
    <w:bookmarkStart w:name="z150" w:id="116"/>
    <w:p>
      <w:pPr>
        <w:spacing w:after="0"/>
        <w:ind w:left="0"/>
        <w:jc w:val="both"/>
      </w:pPr>
      <w:r>
        <w:rPr>
          <w:rFonts w:ascii="Times New Roman"/>
          <w:b w:val="false"/>
          <w:i w:val="false"/>
          <w:color w:val="000000"/>
          <w:sz w:val="28"/>
        </w:rPr>
        <w:t xml:space="preserve">
      11) 69-баптың </w:t>
      </w:r>
      <w:r>
        <w:rPr>
          <w:rFonts w:ascii="Times New Roman"/>
          <w:b w:val="false"/>
          <w:i w:val="false"/>
          <w:color w:val="000000"/>
          <w:sz w:val="28"/>
        </w:rPr>
        <w:t>6-тармағының</w:t>
      </w:r>
      <w:r>
        <w:rPr>
          <w:rFonts w:ascii="Times New Roman"/>
          <w:b w:val="false"/>
          <w:i w:val="false"/>
          <w:color w:val="000000"/>
          <w:sz w:val="28"/>
        </w:rPr>
        <w:t xml:space="preserve"> үшінші бөлігіндегі "уәкілетті орган айқындаған тәртіппен аттестатталған," деген сөздер "оларды өткізу үшін оқудан өткен," деген сөздермен ауыстырылсын;</w:t>
      </w:r>
    </w:p>
    <w:bookmarkEnd w:id="116"/>
    <w:bookmarkStart w:name="z151" w:id="117"/>
    <w:p>
      <w:pPr>
        <w:spacing w:after="0"/>
        <w:ind w:left="0"/>
        <w:jc w:val="both"/>
      </w:pPr>
      <w:r>
        <w:rPr>
          <w:rFonts w:ascii="Times New Roman"/>
          <w:b w:val="false"/>
          <w:i w:val="false"/>
          <w:color w:val="000000"/>
          <w:sz w:val="28"/>
        </w:rPr>
        <w:t xml:space="preserve">
      12) 117-баптың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17"/>
    <w:bookmarkStart w:name="z152" w:id="118"/>
    <w:p>
      <w:pPr>
        <w:spacing w:after="0"/>
        <w:ind w:left="0"/>
        <w:jc w:val="both"/>
      </w:pPr>
      <w:r>
        <w:rPr>
          <w:rFonts w:ascii="Times New Roman"/>
          <w:b w:val="false"/>
          <w:i w:val="false"/>
          <w:color w:val="000000"/>
          <w:sz w:val="28"/>
        </w:rPr>
        <w:t>
      "Жарамсыз деп тану тиісті 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p>
    <w:bookmarkEnd w:id="118"/>
    <w:bookmarkStart w:name="z153" w:id="119"/>
    <w:p>
      <w:pPr>
        <w:spacing w:after="0"/>
        <w:ind w:left="0"/>
        <w:jc w:val="both"/>
      </w:pPr>
      <w:r>
        <w:rPr>
          <w:rFonts w:ascii="Times New Roman"/>
          <w:b w:val="false"/>
          <w:i w:val="false"/>
          <w:color w:val="000000"/>
          <w:sz w:val="28"/>
        </w:rPr>
        <w:t xml:space="preserve">
      7.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w:t>
      </w:r>
    </w:p>
    <w:bookmarkEnd w:id="119"/>
    <w:bookmarkStart w:name="z154" w:id="120"/>
    <w:p>
      <w:pPr>
        <w:spacing w:after="0"/>
        <w:ind w:left="0"/>
        <w:jc w:val="both"/>
      </w:pPr>
      <w:r>
        <w:rPr>
          <w:rFonts w:ascii="Times New Roman"/>
          <w:b w:val="false"/>
          <w:i w:val="false"/>
          <w:color w:val="000000"/>
          <w:sz w:val="28"/>
        </w:rPr>
        <w:t xml:space="preserve">
      138-баптың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120"/>
    <w:bookmarkStart w:name="z155" w:id="121"/>
    <w:p>
      <w:pPr>
        <w:spacing w:after="0"/>
        <w:ind w:left="0"/>
        <w:jc w:val="both"/>
      </w:pPr>
      <w:r>
        <w:rPr>
          <w:rFonts w:ascii="Times New Roman"/>
          <w:b w:val="false"/>
          <w:i w:val="false"/>
          <w:color w:val="000000"/>
          <w:sz w:val="28"/>
        </w:rPr>
        <w:t>
      "9. Төлеуші немесе үшінші тұлға төлеушінің шотына кеден баждарын, салықтар мен өсімпұлды төлеген кезде, тауарларды шығару үшін мына мәліметтер мен құжаттардың біреуі немесе бірнешеуі олардың төленгенiнің растамасы болып табылады:</w:t>
      </w:r>
    </w:p>
    <w:bookmarkEnd w:id="121"/>
    <w:bookmarkStart w:name="z156" w:id="122"/>
    <w:p>
      <w:pPr>
        <w:spacing w:after="0"/>
        <w:ind w:left="0"/>
        <w:jc w:val="both"/>
      </w:pPr>
      <w:r>
        <w:rPr>
          <w:rFonts w:ascii="Times New Roman"/>
          <w:b w:val="false"/>
          <w:i w:val="false"/>
          <w:color w:val="000000"/>
          <w:sz w:val="28"/>
        </w:rPr>
        <w:t>
      1) қазынашылық органдары мемлекеттік кіріс органдарына күн сайын беретін бюджеттік сыныптаманың кодтары бойынша түсімдер есептілігі нысандары бойынша деректер;</w:t>
      </w:r>
    </w:p>
    <w:bookmarkEnd w:id="122"/>
    <w:bookmarkStart w:name="z157" w:id="123"/>
    <w:p>
      <w:pPr>
        <w:spacing w:after="0"/>
        <w:ind w:left="0"/>
        <w:jc w:val="both"/>
      </w:pPr>
      <w:r>
        <w:rPr>
          <w:rFonts w:ascii="Times New Roman"/>
          <w:b w:val="false"/>
          <w:i w:val="false"/>
          <w:color w:val="000000"/>
          <w:sz w:val="28"/>
        </w:rPr>
        <w:t>
      2) төленген кеден баждары мен салықтар туралы "электрондық үкіметтің" төлем шлюзі арқылы екінші деңгейдегі банктер және жекелеген банк операцияларын жүзеге асыратын ұйымдар берген мәліметтер мен ақпарат;</w:t>
      </w:r>
    </w:p>
    <w:bookmarkEnd w:id="123"/>
    <w:bookmarkStart w:name="z158" w:id="124"/>
    <w:p>
      <w:pPr>
        <w:spacing w:after="0"/>
        <w:ind w:left="0"/>
        <w:jc w:val="both"/>
      </w:pPr>
      <w:r>
        <w:rPr>
          <w:rFonts w:ascii="Times New Roman"/>
          <w:b w:val="false"/>
          <w:i w:val="false"/>
          <w:color w:val="000000"/>
          <w:sz w:val="28"/>
        </w:rPr>
        <w:t>
      3) "электрондық үкіметтің" төлем шлюзі арқылы төленген жағдайда – "электрондық үкімет" жүйесінде жасалатын электрондық чек;</w:t>
      </w:r>
    </w:p>
    <w:bookmarkEnd w:id="124"/>
    <w:bookmarkStart w:name="z159" w:id="125"/>
    <w:p>
      <w:pPr>
        <w:spacing w:after="0"/>
        <w:ind w:left="0"/>
        <w:jc w:val="both"/>
      </w:pPr>
      <w:r>
        <w:rPr>
          <w:rFonts w:ascii="Times New Roman"/>
          <w:b w:val="false"/>
          <w:i w:val="false"/>
          <w:color w:val="000000"/>
          <w:sz w:val="28"/>
        </w:rPr>
        <w:t>
      4) мемлекеттік кіріс органдарының ғимараттарында орналасқан екінші деңгейдегі банктің немесе банк операцияларының жекелеген түрлерін жүзеге асыратын ұйымның электрондық терминалдары арқылы төленген жағдайда – екiншi деңгейдегі банктің немесе банк операцияларының жекелеген түрлерін жүзеге асыратын ұйымның электрондық терминалдары беретін чек;</w:t>
      </w:r>
    </w:p>
    <w:bookmarkEnd w:id="125"/>
    <w:bookmarkStart w:name="z160" w:id="126"/>
    <w:p>
      <w:pPr>
        <w:spacing w:after="0"/>
        <w:ind w:left="0"/>
        <w:jc w:val="both"/>
      </w:pPr>
      <w:r>
        <w:rPr>
          <w:rFonts w:ascii="Times New Roman"/>
          <w:b w:val="false"/>
          <w:i w:val="false"/>
          <w:color w:val="000000"/>
          <w:sz w:val="28"/>
        </w:rPr>
        <w:t>
      5) мемлекеттік кіріс органдарының ғимараттарында орналасқан банктің немесе банк операцияларының жекелеген түрлерін жүзеге асыратын ұйымның кассалары арқылы төлеген жағдайда екiншi деңгейдегі банктің немесе банк операцияларының жекелеген түрлерін жүзеге асыратын ұйым кассаларының түбіртегі.</w:t>
      </w:r>
    </w:p>
    <w:bookmarkEnd w:id="126"/>
    <w:p>
      <w:pPr>
        <w:spacing w:after="0"/>
        <w:ind w:left="0"/>
        <w:jc w:val="both"/>
      </w:pPr>
      <w:r>
        <w:rPr>
          <w:rFonts w:ascii="Times New Roman"/>
          <w:b w:val="false"/>
          <w:i w:val="false"/>
          <w:color w:val="000000"/>
          <w:sz w:val="28"/>
        </w:rPr>
        <w:t>
      Бұл ретте осы тармақтың бірінші бөлігінің 3), 4), 5) тармақшаларында көрсетілген құжаттар мемлекеттік кіріс органдарында осы тармақтың бірінші бөлігінің 2) тармақшасында көрсетілген мәліметтер және ақпараттар болмаған жағдайда ғана талап етіледі.</w:t>
      </w:r>
    </w:p>
    <w:p>
      <w:pPr>
        <w:spacing w:after="0"/>
        <w:ind w:left="0"/>
        <w:jc w:val="both"/>
      </w:pPr>
      <w:r>
        <w:rPr>
          <w:rFonts w:ascii="Times New Roman"/>
          <w:b w:val="false"/>
          <w:i w:val="false"/>
          <w:color w:val="000000"/>
          <w:sz w:val="28"/>
        </w:rPr>
        <w:t>
      Осы тармақтың бірінші бөлігінің 4) және 5) тармақшаларында көрсетілген екiншi деңгейдегі банктердің және банк операцияларының жекелеген түрлерін жүзеге асыратын ұйымдардың мемлекеттік кіріс органдарымен жасасқан тиісті шарттары болуы тиіс.</w:t>
      </w:r>
    </w:p>
    <w:p>
      <w:pPr>
        <w:spacing w:after="0"/>
        <w:ind w:left="0"/>
        <w:jc w:val="both"/>
      </w:pPr>
      <w:r>
        <w:rPr>
          <w:rFonts w:ascii="Times New Roman"/>
          <w:b w:val="false"/>
          <w:i w:val="false"/>
          <w:color w:val="000000"/>
          <w:sz w:val="28"/>
        </w:rPr>
        <w:t>
      Тауарларды шығару мақсаттары үшін Қазақстан Республикасының Ұлттық Банкі және оның филиалдары кедендік баждарды, салықтарды бюджетке төлеген кезде, Қазақстан Республикасы Ұлттық Банкінің төлем құжаттары көрсетілген кедендік баждардың, салықтардың бюджетке төленгенін растайтын құжаттар болып табылады.".</w:t>
      </w:r>
    </w:p>
    <w:bookmarkStart w:name="z161" w:id="127"/>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w:t>
      </w:r>
    </w:p>
    <w:bookmarkEnd w:id="127"/>
    <w:bookmarkStart w:name="z162" w:id="128"/>
    <w:p>
      <w:pPr>
        <w:spacing w:after="0"/>
        <w:ind w:left="0"/>
        <w:jc w:val="both"/>
      </w:pPr>
      <w:r>
        <w:rPr>
          <w:rFonts w:ascii="Times New Roman"/>
          <w:b w:val="false"/>
          <w:i w:val="false"/>
          <w:color w:val="000000"/>
          <w:sz w:val="28"/>
        </w:rPr>
        <w:t>
      1) мазмұнында:</w:t>
      </w:r>
    </w:p>
    <w:bookmarkEnd w:id="128"/>
    <w:bookmarkStart w:name="z163" w:id="129"/>
    <w:p>
      <w:pPr>
        <w:spacing w:after="0"/>
        <w:ind w:left="0"/>
        <w:jc w:val="both"/>
      </w:pPr>
      <w:r>
        <w:rPr>
          <w:rFonts w:ascii="Times New Roman"/>
          <w:b w:val="false"/>
          <w:i w:val="false"/>
          <w:color w:val="000000"/>
          <w:sz w:val="28"/>
        </w:rPr>
        <w:t>
      мынадай мазмұндағы 300-1-баптың тақырыбымен толықтырылсын:</w:t>
      </w:r>
    </w:p>
    <w:bookmarkEnd w:id="129"/>
    <w:bookmarkStart w:name="z164" w:id="130"/>
    <w:p>
      <w:pPr>
        <w:spacing w:after="0"/>
        <w:ind w:left="0"/>
        <w:jc w:val="both"/>
      </w:pPr>
      <w:r>
        <w:rPr>
          <w:rFonts w:ascii="Times New Roman"/>
          <w:b w:val="false"/>
          <w:i w:val="false"/>
          <w:color w:val="000000"/>
          <w:sz w:val="28"/>
        </w:rPr>
        <w:t>
      "300-1-бап. Энергия беруші ұйымдардың электрмен жабдықтаудың сенімділік көрсеткіштерінің бекітілген нормативтік мәндерінен асып кетуі";</w:t>
      </w:r>
    </w:p>
    <w:bookmarkEnd w:id="130"/>
    <w:bookmarkStart w:name="z165" w:id="131"/>
    <w:p>
      <w:pPr>
        <w:spacing w:after="0"/>
        <w:ind w:left="0"/>
        <w:jc w:val="both"/>
      </w:pPr>
      <w:r>
        <w:rPr>
          <w:rFonts w:ascii="Times New Roman"/>
          <w:b w:val="false"/>
          <w:i w:val="false"/>
          <w:color w:val="000000"/>
          <w:sz w:val="28"/>
        </w:rPr>
        <w:t>
      605-баптың тақырыбы мынадай редакцияда жазылсын:</w:t>
      </w:r>
    </w:p>
    <w:bookmarkEnd w:id="131"/>
    <w:bookmarkStart w:name="z166" w:id="132"/>
    <w:p>
      <w:pPr>
        <w:spacing w:after="0"/>
        <w:ind w:left="0"/>
        <w:jc w:val="both"/>
      </w:pPr>
      <w:r>
        <w:rPr>
          <w:rFonts w:ascii="Times New Roman"/>
          <w:b w:val="false"/>
          <w:i w:val="false"/>
          <w:color w:val="000000"/>
          <w:sz w:val="28"/>
        </w:rPr>
        <w:t>
      "605-бап. Қазақстан Республикасының жол жүрісі туралы заңнамасын бұзу";</w:t>
      </w:r>
    </w:p>
    <w:bookmarkEnd w:id="132"/>
    <w:bookmarkStart w:name="z167"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47-баптың</w:t>
      </w:r>
      <w:r>
        <w:rPr>
          <w:rFonts w:ascii="Times New Roman"/>
          <w:b w:val="false"/>
          <w:i w:val="false"/>
          <w:color w:val="000000"/>
          <w:sz w:val="28"/>
        </w:rPr>
        <w:t xml:space="preserve"> төртінші бөлігі мынадай редакцияда жазылсын:</w:t>
      </w:r>
    </w:p>
    <w:bookmarkEnd w:id="133"/>
    <w:bookmarkStart w:name="z168" w:id="134"/>
    <w:p>
      <w:pPr>
        <w:spacing w:after="0"/>
        <w:ind w:left="0"/>
        <w:jc w:val="both"/>
      </w:pPr>
      <w:r>
        <w:rPr>
          <w:rFonts w:ascii="Times New Roman"/>
          <w:b w:val="false"/>
          <w:i w:val="false"/>
          <w:color w:val="000000"/>
          <w:sz w:val="28"/>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bookmarkEnd w:id="134"/>
    <w:bookmarkStart w:name="z169" w:id="1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269-баптың</w:t>
      </w:r>
      <w:r>
        <w:rPr>
          <w:rFonts w:ascii="Times New Roman"/>
          <w:b w:val="false"/>
          <w:i w:val="false"/>
          <w:color w:val="000000"/>
          <w:sz w:val="28"/>
        </w:rPr>
        <w:t xml:space="preserve"> бірінші бөлігі мынадай редакцияда жазылсын:</w:t>
      </w:r>
    </w:p>
    <w:bookmarkEnd w:id="135"/>
    <w:bookmarkStart w:name="z170" w:id="136"/>
    <w:p>
      <w:pPr>
        <w:spacing w:after="0"/>
        <w:ind w:left="0"/>
        <w:jc w:val="both"/>
      </w:pP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bookmarkEnd w:id="136"/>
    <w:bookmarkStart w:name="z171" w:id="137"/>
    <w:p>
      <w:pPr>
        <w:spacing w:after="0"/>
        <w:ind w:left="0"/>
        <w:jc w:val="both"/>
      </w:pPr>
      <w:r>
        <w:rPr>
          <w:rFonts w:ascii="Times New Roman"/>
          <w:b w:val="false"/>
          <w:i w:val="false"/>
          <w:color w:val="000000"/>
          <w:sz w:val="28"/>
        </w:rPr>
        <w:t>
      ескерту жасауға әкеп соғады.";</w:t>
      </w:r>
    </w:p>
    <w:bookmarkEnd w:id="137"/>
    <w:bookmarkStart w:name="z172" w:id="1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296-баптың</w:t>
      </w:r>
      <w:r>
        <w:rPr>
          <w:rFonts w:ascii="Times New Roman"/>
          <w:b w:val="false"/>
          <w:i w:val="false"/>
          <w:color w:val="000000"/>
          <w:sz w:val="28"/>
        </w:rPr>
        <w:t xml:space="preserve"> екінші бөлігі мынадай редакцияда жазылсын:</w:t>
      </w:r>
    </w:p>
    <w:bookmarkEnd w:id="138"/>
    <w:bookmarkStart w:name="z173" w:id="13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9"/>
    <w:p>
      <w:pPr>
        <w:spacing w:after="0"/>
        <w:ind w:left="0"/>
        <w:jc w:val="both"/>
      </w:pPr>
      <w:r>
        <w:rPr>
          <w:rFonts w:ascii="Times New Roman"/>
          <w:b w:val="false"/>
          <w:i w:val="false"/>
          <w:color w:val="000000"/>
          <w:sz w:val="28"/>
        </w:rPr>
        <w:t>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bookmarkStart w:name="z174" w:id="140"/>
    <w:p>
      <w:pPr>
        <w:spacing w:after="0"/>
        <w:ind w:left="0"/>
        <w:jc w:val="both"/>
      </w:pPr>
      <w:r>
        <w:rPr>
          <w:rFonts w:ascii="Times New Roman"/>
          <w:b w:val="false"/>
          <w:i w:val="false"/>
          <w:color w:val="000000"/>
          <w:sz w:val="28"/>
        </w:rPr>
        <w:t>
      5) мынадай мазмұндағы 300-1-баппен толықтырылсын:</w:t>
      </w:r>
    </w:p>
    <w:bookmarkEnd w:id="140"/>
    <w:bookmarkStart w:name="z175" w:id="141"/>
    <w:p>
      <w:pPr>
        <w:spacing w:after="0"/>
        <w:ind w:left="0"/>
        <w:jc w:val="both"/>
      </w:pPr>
      <w:r>
        <w:rPr>
          <w:rFonts w:ascii="Times New Roman"/>
          <w:b w:val="false"/>
          <w:i w:val="false"/>
          <w:color w:val="000000"/>
          <w:sz w:val="28"/>
        </w:rPr>
        <w:t>
      "300-1-бап. Энергия беруші ұйымдардың электрмен жабдықтаудың сенімділік көрсеткіштерінің бекітілген нормативтік мәндерінен асып кетуі</w:t>
      </w:r>
    </w:p>
    <w:bookmarkEnd w:id="141"/>
    <w:p>
      <w:pPr>
        <w:spacing w:after="0"/>
        <w:ind w:left="0"/>
        <w:jc w:val="both"/>
      </w:pPr>
      <w:r>
        <w:rPr>
          <w:rFonts w:ascii="Times New Roman"/>
          <w:b w:val="false"/>
          <w:i w:val="false"/>
          <w:color w:val="000000"/>
          <w:sz w:val="28"/>
        </w:rPr>
        <w:t>
      Энергия беруші ұйымның электрмен жабдықтаудың сенімділік көрсеткіштерінің нормативтік мәндерінен асып кетуі –</w:t>
      </w:r>
    </w:p>
    <w:p>
      <w:pPr>
        <w:spacing w:after="0"/>
        <w:ind w:left="0"/>
        <w:jc w:val="both"/>
      </w:pPr>
      <w:r>
        <w:rPr>
          <w:rFonts w:ascii="Times New Roman"/>
          <w:b w:val="false"/>
          <w:i w:val="false"/>
          <w:color w:val="000000"/>
          <w:sz w:val="28"/>
        </w:rPr>
        <w:t>
      энергия беруші ұйымның лауазымды адамына бір жүз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bookmarkStart w:name="z176" w:id="1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604-бапта</w:t>
      </w:r>
      <w:r>
        <w:rPr>
          <w:rFonts w:ascii="Times New Roman"/>
          <w:b w:val="false"/>
          <w:i w:val="false"/>
          <w:color w:val="000000"/>
          <w:sz w:val="28"/>
        </w:rPr>
        <w:t>:</w:t>
      </w:r>
    </w:p>
    <w:bookmarkEnd w:id="142"/>
    <w:bookmarkStart w:name="z177" w:id="143"/>
    <w:p>
      <w:pPr>
        <w:spacing w:after="0"/>
        <w:ind w:left="0"/>
        <w:jc w:val="both"/>
      </w:pPr>
      <w:r>
        <w:rPr>
          <w:rFonts w:ascii="Times New Roman"/>
          <w:b w:val="false"/>
          <w:i w:val="false"/>
          <w:color w:val="000000"/>
          <w:sz w:val="28"/>
        </w:rPr>
        <w:t>
      бірінші бөліктің екінші абзацы "жеке тұлғаларға" деген сөздерден кейін ", лауазымды адамдарға" деген сөздермен толықтырылсын;</w:t>
      </w:r>
    </w:p>
    <w:bookmarkEnd w:id="143"/>
    <w:bookmarkStart w:name="z178" w:id="14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44"/>
    <w:bookmarkStart w:name="z179" w:id="145"/>
    <w:p>
      <w:pPr>
        <w:spacing w:after="0"/>
        <w:ind w:left="0"/>
        <w:jc w:val="both"/>
      </w:pPr>
      <w:r>
        <w:rPr>
          <w:rFonts w:ascii="Times New Roman"/>
          <w:b w:val="false"/>
          <w:i w:val="false"/>
          <w:color w:val="000000"/>
          <w:sz w:val="28"/>
        </w:rPr>
        <w:t>
      "жеке тұлғаны біліктілік куәлігінен айыруға, көлік құралдарының жүргізушілерін даярлау жөніндегі оқу ұйымдарының қызметін үш айға дейінгі мерзімге тоқтата тұрып, лауазымды адамдарға, шағын кәсіпкерлік субъектілеріне – алпыс,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End w:id="145"/>
    <w:bookmarkStart w:name="z180"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605-бап</w:t>
      </w:r>
      <w:r>
        <w:rPr>
          <w:rFonts w:ascii="Times New Roman"/>
          <w:b w:val="false"/>
          <w:i w:val="false"/>
          <w:color w:val="000000"/>
          <w:sz w:val="28"/>
        </w:rPr>
        <w:t xml:space="preserve"> мынадай редакцияда жазылсын:</w:t>
      </w:r>
    </w:p>
    <w:bookmarkEnd w:id="146"/>
    <w:bookmarkStart w:name="z181" w:id="147"/>
    <w:p>
      <w:pPr>
        <w:spacing w:after="0"/>
        <w:ind w:left="0"/>
        <w:jc w:val="both"/>
      </w:pPr>
      <w:r>
        <w:rPr>
          <w:rFonts w:ascii="Times New Roman"/>
          <w:b w:val="false"/>
          <w:i w:val="false"/>
          <w:color w:val="000000"/>
          <w:sz w:val="28"/>
        </w:rPr>
        <w:t>
      "605-бап. Қазақстан Республикасының жол жүрісі туралы заңнамасын бұзу</w:t>
      </w:r>
    </w:p>
    <w:bookmarkEnd w:id="147"/>
    <w:bookmarkStart w:name="z182" w:id="148"/>
    <w:p>
      <w:pPr>
        <w:spacing w:after="0"/>
        <w:ind w:left="0"/>
        <w:jc w:val="both"/>
      </w:pPr>
      <w:r>
        <w:rPr>
          <w:rFonts w:ascii="Times New Roman"/>
          <w:b w:val="false"/>
          <w:i w:val="false"/>
          <w:color w:val="000000"/>
          <w:sz w:val="28"/>
        </w:rPr>
        <w:t xml:space="preserve">
      1. Көлік құралдарының жүргізушілерін даярлау жөніндегі оқу ұйымының "Жол жүрісі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міндеттерді орындамауы –</w:t>
      </w:r>
    </w:p>
    <w:bookmarkEnd w:id="148"/>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83" w:id="14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9"/>
    <w:p>
      <w:pPr>
        <w:spacing w:after="0"/>
        <w:ind w:left="0"/>
        <w:jc w:val="both"/>
      </w:pPr>
      <w:r>
        <w:rPr>
          <w:rFonts w:ascii="Times New Roman"/>
          <w:b w:val="false"/>
          <w:i w:val="false"/>
          <w:color w:val="000000"/>
          <w:sz w:val="28"/>
        </w:rPr>
        <w:t>
      көлік құралдарының жүргізушілерін даярлау жөніндегі оқу ұйымының қызметіне тыйым сала отырып, лауазымды адамдарға,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84" w:id="150"/>
    <w:p>
      <w:pPr>
        <w:spacing w:after="0"/>
        <w:ind w:left="0"/>
        <w:jc w:val="both"/>
      </w:pPr>
      <w:r>
        <w:rPr>
          <w:rFonts w:ascii="Times New Roman"/>
          <w:b w:val="false"/>
          <w:i w:val="false"/>
          <w:color w:val="000000"/>
          <w:sz w:val="28"/>
        </w:rPr>
        <w:t>
      3. Көлік құралдарының жүргізушілерін даярлау жөніндегі оқу ұйымының жол жүрісі қауіпсіздігін қамтамасыз ету жөніндегі уәкілетті органның Қазақстан Республикасының жол жүрісі туралы заңнамасының бұзылуын жою туралы жазбаша нұсқамасын белгіленген мерзімде орындамауы және (немесе) тиісінше орындамауы –</w:t>
      </w:r>
    </w:p>
    <w:bookmarkEnd w:id="150"/>
    <w:bookmarkStart w:name="z185" w:id="151"/>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End w:id="151"/>
    <w:bookmarkStart w:name="z186" w:id="1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"605 (үшінші және төртінші бөліктерінде)" деген сөздер "605 (екінші бөлігінде)" деген сөздермен ауыстырылсын;</w:t>
      </w:r>
    </w:p>
    <w:bookmarkEnd w:id="152"/>
    <w:bookmarkStart w:name="z187" w:id="1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685-баптың</w:t>
      </w:r>
      <w:r>
        <w:rPr>
          <w:rFonts w:ascii="Times New Roman"/>
          <w:b w:val="false"/>
          <w:i w:val="false"/>
          <w:color w:val="000000"/>
          <w:sz w:val="28"/>
        </w:rPr>
        <w:t xml:space="preserve"> бірінші бөлігіндегі "605 (бірінші, екінші, бесінші, алтыншы және жетінші бөліктерінде)" деген сөздер "605 (бірінші және үшінші бөліктерінде)" деген сөздермен ауыстырылсын;</w:t>
      </w:r>
    </w:p>
    <w:bookmarkEnd w:id="153"/>
    <w:bookmarkStart w:name="z188" w:id="1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690-баптың</w:t>
      </w:r>
      <w:r>
        <w:rPr>
          <w:rFonts w:ascii="Times New Roman"/>
          <w:b w:val="false"/>
          <w:i w:val="false"/>
          <w:color w:val="000000"/>
          <w:sz w:val="28"/>
        </w:rPr>
        <w:t xml:space="preserve"> бірінші бөлігі "300 (барлық қуаттардағы қазандықтарды және жылу желілерін (магистральдық, орамішілік) қоспағанда)," деген сөздерден кейін "300-1," деген цифрлармен толықтырылсын;</w:t>
      </w:r>
    </w:p>
    <w:bookmarkEnd w:id="154"/>
    <w:bookmarkStart w:name="z189" w:id="1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155"/>
    <w:bookmarkStart w:name="z190" w:id="156"/>
    <w:p>
      <w:pPr>
        <w:spacing w:after="0"/>
        <w:ind w:left="0"/>
        <w:jc w:val="both"/>
      </w:pPr>
      <w:r>
        <w:rPr>
          <w:rFonts w:ascii="Times New Roman"/>
          <w:b w:val="false"/>
          <w:i w:val="false"/>
          <w:color w:val="000000"/>
          <w:sz w:val="28"/>
        </w:rPr>
        <w:t>
      1) тармақшадағы "605 (үшінші және төртінші бөліктері)" деген сөздер "605 (екінші бөлігі)" деген сөздермен ауыстырылсын;</w:t>
      </w:r>
    </w:p>
    <w:bookmarkEnd w:id="156"/>
    <w:bookmarkStart w:name="z191" w:id="157"/>
    <w:p>
      <w:pPr>
        <w:spacing w:after="0"/>
        <w:ind w:left="0"/>
        <w:jc w:val="both"/>
      </w:pPr>
      <w:r>
        <w:rPr>
          <w:rFonts w:ascii="Times New Roman"/>
          <w:b w:val="false"/>
          <w:i w:val="false"/>
          <w:color w:val="000000"/>
          <w:sz w:val="28"/>
        </w:rPr>
        <w:t>
      22) тармақша "462," деген цифрлардан кейін "463," деген цифрлармен толықтырылсын.</w:t>
      </w:r>
    </w:p>
    <w:bookmarkEnd w:id="157"/>
    <w:bookmarkStart w:name="z192" w:id="158"/>
    <w:p>
      <w:pPr>
        <w:spacing w:after="0"/>
        <w:ind w:left="0"/>
        <w:jc w:val="both"/>
      </w:pPr>
      <w:r>
        <w:rPr>
          <w:rFonts w:ascii="Times New Roman"/>
          <w:b w:val="false"/>
          <w:i w:val="false"/>
          <w:color w:val="000000"/>
          <w:sz w:val="28"/>
        </w:rPr>
        <w:t xml:space="preserve">
      9.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 20-III, 112-құжат; 2016 ж., № 1, 4-құжат):</w:t>
      </w:r>
    </w:p>
    <w:bookmarkEnd w:id="158"/>
    <w:bookmarkStart w:name="z193" w:id="159"/>
    <w:p>
      <w:pPr>
        <w:spacing w:after="0"/>
        <w:ind w:left="0"/>
        <w:jc w:val="both"/>
      </w:pPr>
      <w:r>
        <w:rPr>
          <w:rFonts w:ascii="Times New Roman"/>
          <w:b w:val="false"/>
          <w:i w:val="false"/>
          <w:color w:val="000000"/>
          <w:sz w:val="28"/>
        </w:rPr>
        <w:t>
      1) мазмұнында:</w:t>
      </w:r>
    </w:p>
    <w:bookmarkEnd w:id="159"/>
    <w:bookmarkStart w:name="z194" w:id="160"/>
    <w:p>
      <w:pPr>
        <w:spacing w:after="0"/>
        <w:ind w:left="0"/>
        <w:jc w:val="both"/>
      </w:pPr>
      <w:r>
        <w:rPr>
          <w:rFonts w:ascii="Times New Roman"/>
          <w:b w:val="false"/>
          <w:i w:val="false"/>
          <w:color w:val="000000"/>
          <w:sz w:val="28"/>
        </w:rPr>
        <w:t>
      37-баптың тақырыбы алып тасталсын;</w:t>
      </w:r>
    </w:p>
    <w:bookmarkEnd w:id="160"/>
    <w:bookmarkStart w:name="z195" w:id="161"/>
    <w:p>
      <w:pPr>
        <w:spacing w:after="0"/>
        <w:ind w:left="0"/>
        <w:jc w:val="both"/>
      </w:pPr>
      <w:r>
        <w:rPr>
          <w:rFonts w:ascii="Times New Roman"/>
          <w:b w:val="false"/>
          <w:i w:val="false"/>
          <w:color w:val="000000"/>
          <w:sz w:val="28"/>
        </w:rPr>
        <w:t>
      11-тарау мынадай мазмұндағы 124-1, 124-2 және 124-3-баптардың тақырыптарымен толықтырылсын:</w:t>
      </w:r>
    </w:p>
    <w:bookmarkEnd w:id="161"/>
    <w:bookmarkStart w:name="z196" w:id="162"/>
    <w:p>
      <w:pPr>
        <w:spacing w:after="0"/>
        <w:ind w:left="0"/>
        <w:jc w:val="both"/>
      </w:pPr>
      <w:r>
        <w:rPr>
          <w:rFonts w:ascii="Times New Roman"/>
          <w:b w:val="false"/>
          <w:i w:val="false"/>
          <w:color w:val="000000"/>
          <w:sz w:val="28"/>
        </w:rPr>
        <w:t>
      "124-1-бап. Тауарлық және сұйытылған мұнай газын ішкі нарықта көтерме саудада өткізудің шекті бағаларын бекіту</w:t>
      </w:r>
    </w:p>
    <w:bookmarkEnd w:id="162"/>
    <w:bookmarkStart w:name="z197" w:id="163"/>
    <w:p>
      <w:pPr>
        <w:spacing w:after="0"/>
        <w:ind w:left="0"/>
        <w:jc w:val="both"/>
      </w:pPr>
      <w:r>
        <w:rPr>
          <w:rFonts w:ascii="Times New Roman"/>
          <w:b w:val="false"/>
          <w:i w:val="false"/>
          <w:color w:val="000000"/>
          <w:sz w:val="28"/>
        </w:rPr>
        <w:t>
      124-2-бап. Мемлекеттің артықшылық құқығы шеңберінде ұлттық оператор сатып алатын шикі және тауарлық газдың бағасын бекіту</w:t>
      </w:r>
    </w:p>
    <w:bookmarkEnd w:id="163"/>
    <w:bookmarkStart w:name="z198" w:id="164"/>
    <w:p>
      <w:pPr>
        <w:spacing w:after="0"/>
        <w:ind w:left="0"/>
        <w:jc w:val="both"/>
      </w:pPr>
      <w:r>
        <w:rPr>
          <w:rFonts w:ascii="Times New Roman"/>
          <w:b w:val="false"/>
          <w:i w:val="false"/>
          <w:color w:val="000000"/>
          <w:sz w:val="28"/>
        </w:rPr>
        <w:t>
      124-3-бап. Энергия өндіруші ұйымдардың тариф белгілеуі";</w:t>
      </w:r>
    </w:p>
    <w:bookmarkEnd w:id="164"/>
    <w:bookmarkStart w:name="z199" w:id="1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w:t>
      </w:r>
    </w:p>
    <w:bookmarkEnd w:id="165"/>
    <w:p>
      <w:pPr>
        <w:spacing w:after="0"/>
        <w:ind w:left="0"/>
        <w:jc w:val="both"/>
      </w:pPr>
      <w:r>
        <w:rPr>
          <w:rFonts w:ascii="Times New Roman"/>
          <w:b w:val="false"/>
          <w:i w:val="false"/>
          <w:color w:val="000000"/>
          <w:sz w:val="28"/>
        </w:rPr>
        <w:t>
      "36-бап. Дара кәсіпкерлерді мемлекеттiк тiркеу тәртібі</w:t>
      </w:r>
    </w:p>
    <w:bookmarkStart w:name="z201" w:id="166"/>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тіркеу үшін жеке тұлға (бірлескен дара кәсіпкерліктің уәкілетті адамы) тікелей мемлекеттік кірістер органына немесе "Азаматтарға арналған үкімет" мемлекеттік корпорациясы арқылы рұқсаттар мен хабарламалар саласындағы уәкілетті орган бекіткен нысан бойынша хабарлама жібереді.</w:t>
      </w:r>
    </w:p>
    <w:bookmarkEnd w:id="166"/>
    <w:p>
      <w:pPr>
        <w:spacing w:after="0"/>
        <w:ind w:left="0"/>
        <w:jc w:val="both"/>
      </w:pPr>
      <w:r>
        <w:rPr>
          <w:rFonts w:ascii="Times New Roman"/>
          <w:b w:val="false"/>
          <w:i w:val="false"/>
          <w:color w:val="000000"/>
          <w:sz w:val="28"/>
        </w:rPr>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pPr>
        <w:spacing w:after="0"/>
        <w:ind w:left="0"/>
        <w:jc w:val="both"/>
      </w:pPr>
      <w:r>
        <w:rPr>
          <w:rFonts w:ascii="Times New Roman"/>
          <w:b w:val="false"/>
          <w:i w:val="false"/>
          <w:color w:val="000000"/>
          <w:sz w:val="28"/>
        </w:rPr>
        <w:t>
      Егер өтiнiш берушi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қабiлеттi деп жариялау туралы сот шешiмi қоса берiледi.</w:t>
      </w:r>
    </w:p>
    <w:p>
      <w:pPr>
        <w:spacing w:after="0"/>
        <w:ind w:left="0"/>
        <w:jc w:val="both"/>
      </w:pPr>
      <w:r>
        <w:rPr>
          <w:rFonts w:ascii="Times New Roman"/>
          <w:b w:val="false"/>
          <w:i w:val="false"/>
          <w:color w:val="000000"/>
          <w:sz w:val="28"/>
        </w:rPr>
        <w:t>
      Өзге құжаттарды талап етуге тыйым салынады.</w:t>
      </w:r>
    </w:p>
    <w:bookmarkStart w:name="z202" w:id="167"/>
    <w:p>
      <w:pPr>
        <w:spacing w:after="0"/>
        <w:ind w:left="0"/>
        <w:jc w:val="both"/>
      </w:pPr>
      <w:r>
        <w:rPr>
          <w:rFonts w:ascii="Times New Roman"/>
          <w:b w:val="false"/>
          <w:i w:val="false"/>
          <w:color w:val="000000"/>
          <w:sz w:val="28"/>
        </w:rPr>
        <w:t>
      2. Қазақстан Республикасының заңнамасына сәйкес терроризмді және экстремизмді қаржыландыруға байланысты ұйымдар мен тұлғалар тізбесіне енгізілген адамдар хабарлама беруге құқылы емес.</w:t>
      </w:r>
    </w:p>
    <w:bookmarkEnd w:id="167"/>
    <w:bookmarkStart w:name="z203" w:id="168"/>
    <w:p>
      <w:pPr>
        <w:spacing w:after="0"/>
        <w:ind w:left="0"/>
        <w:jc w:val="both"/>
      </w:pPr>
      <w:r>
        <w:rPr>
          <w:rFonts w:ascii="Times New Roman"/>
          <w:b w:val="false"/>
          <w:i w:val="false"/>
          <w:color w:val="000000"/>
          <w:sz w:val="28"/>
        </w:rPr>
        <w:t>
      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bookmarkEnd w:id="168"/>
    <w:bookmarkStart w:name="z204" w:id="169"/>
    <w:p>
      <w:pPr>
        <w:spacing w:after="0"/>
        <w:ind w:left="0"/>
        <w:jc w:val="both"/>
      </w:pPr>
      <w:r>
        <w:rPr>
          <w:rFonts w:ascii="Times New Roman"/>
          <w:b w:val="false"/>
          <w:i w:val="false"/>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bookmarkEnd w:id="169"/>
    <w:bookmarkStart w:name="z205" w:id="170"/>
    <w:p>
      <w:pPr>
        <w:spacing w:after="0"/>
        <w:ind w:left="0"/>
        <w:jc w:val="both"/>
      </w:pPr>
      <w:r>
        <w:rPr>
          <w:rFonts w:ascii="Times New Roman"/>
          <w:b w:val="false"/>
          <w:i w:val="false"/>
          <w:color w:val="000000"/>
          <w:sz w:val="28"/>
        </w:rPr>
        <w:t>
      5. Хабарлама "электрондық үкіметтің" веб-порталы арқылы электрондық нысанда не өзі келіп ұсыну тәртібімен қағаз жеткізгіште ұсынылады.";</w:t>
      </w:r>
    </w:p>
    <w:bookmarkEnd w:id="170"/>
    <w:bookmarkStart w:name="z206" w:id="1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37-бап</w:t>
      </w:r>
      <w:r>
        <w:rPr>
          <w:rFonts w:ascii="Times New Roman"/>
          <w:b w:val="false"/>
          <w:i w:val="false"/>
          <w:color w:val="000000"/>
          <w:sz w:val="28"/>
        </w:rPr>
        <w:t xml:space="preserve"> алып тасталсын;</w:t>
      </w:r>
    </w:p>
    <w:bookmarkEnd w:id="171"/>
    <w:bookmarkStart w:name="z207" w:id="172"/>
    <w:p>
      <w:pPr>
        <w:spacing w:after="0"/>
        <w:ind w:left="0"/>
        <w:jc w:val="both"/>
      </w:pPr>
      <w:r>
        <w:rPr>
          <w:rFonts w:ascii="Times New Roman"/>
          <w:b w:val="false"/>
          <w:i w:val="false"/>
          <w:color w:val="000000"/>
          <w:sz w:val="28"/>
        </w:rPr>
        <w:t xml:space="preserve">
      4) 116-баптың 3-тармағының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"қамтамасыз ету кезінде бағалар мен тарифтерді реттейді." деген сөздер "қамтамасыз ету кезінде;" деген сөздермен ауыстырылып, мынадай мазмұндағы 10), 11) және 12) тармақшалармен толықтырылсын:</w:t>
      </w:r>
    </w:p>
    <w:bookmarkEnd w:id="172"/>
    <w:bookmarkStart w:name="z208" w:id="173"/>
    <w:p>
      <w:pPr>
        <w:spacing w:after="0"/>
        <w:ind w:left="0"/>
        <w:jc w:val="both"/>
      </w:pPr>
      <w:r>
        <w:rPr>
          <w:rFonts w:ascii="Times New Roman"/>
          <w:b w:val="false"/>
          <w:i w:val="false"/>
          <w:color w:val="000000"/>
          <w:sz w:val="28"/>
        </w:rPr>
        <w:t>
      "10) тауарлық және сұйытылған мұнай газын ішкі нарықта көтерме саудада өткізудің шекті бағаларын бекітуге;</w:t>
      </w:r>
    </w:p>
    <w:bookmarkEnd w:id="173"/>
    <w:bookmarkStart w:name="z209" w:id="174"/>
    <w:p>
      <w:pPr>
        <w:spacing w:after="0"/>
        <w:ind w:left="0"/>
        <w:jc w:val="both"/>
      </w:pPr>
      <w:r>
        <w:rPr>
          <w:rFonts w:ascii="Times New Roman"/>
          <w:b w:val="false"/>
          <w:i w:val="false"/>
          <w:color w:val="000000"/>
          <w:sz w:val="28"/>
        </w:rPr>
        <w:t>
      11) мемлекеттің артықшылық құқығы шеңберінде ұлттық оператор сатып алатын шикі және тауарлық газдың бағасын бекітуге;</w:t>
      </w:r>
    </w:p>
    <w:bookmarkEnd w:id="174"/>
    <w:bookmarkStart w:name="z210" w:id="175"/>
    <w:p>
      <w:pPr>
        <w:spacing w:after="0"/>
        <w:ind w:left="0"/>
        <w:jc w:val="both"/>
      </w:pPr>
      <w:r>
        <w:rPr>
          <w:rFonts w:ascii="Times New Roman"/>
          <w:b w:val="false"/>
          <w:i w:val="false"/>
          <w:color w:val="000000"/>
          <w:sz w:val="28"/>
        </w:rPr>
        <w:t>
      12) энергия өндіруші ұйымдардың тарифтерін бекітуге бағалар мен тарифтерді реттейді.";</w:t>
      </w:r>
    </w:p>
    <w:bookmarkEnd w:id="175"/>
    <w:bookmarkStart w:name="z211" w:id="1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11-тарау</w:t>
      </w:r>
      <w:r>
        <w:rPr>
          <w:rFonts w:ascii="Times New Roman"/>
          <w:b w:val="false"/>
          <w:i w:val="false"/>
          <w:color w:val="000000"/>
          <w:sz w:val="28"/>
        </w:rPr>
        <w:t xml:space="preserve"> мынадай мазмұндағы жаңа 124-1, 124-2 және 124-3-баптармен толықтырылсын:</w:t>
      </w:r>
    </w:p>
    <w:bookmarkEnd w:id="176"/>
    <w:bookmarkStart w:name="z212" w:id="177"/>
    <w:p>
      <w:pPr>
        <w:spacing w:after="0"/>
        <w:ind w:left="0"/>
        <w:jc w:val="both"/>
      </w:pPr>
      <w:r>
        <w:rPr>
          <w:rFonts w:ascii="Times New Roman"/>
          <w:b w:val="false"/>
          <w:i w:val="false"/>
          <w:color w:val="000000"/>
          <w:sz w:val="28"/>
        </w:rPr>
        <w:t>
      "124-1-бап. Тауарлық және сұйытылған мұнай газын ішкі нарықта көтерме саудада өткізудің шекті бағаларын бекіту</w:t>
      </w:r>
    </w:p>
    <w:bookmarkEnd w:id="177"/>
    <w:p>
      <w:pPr>
        <w:spacing w:after="0"/>
        <w:ind w:left="0"/>
        <w:jc w:val="both"/>
      </w:pPr>
      <w:r>
        <w:rPr>
          <w:rFonts w:ascii="Times New Roman"/>
          <w:b w:val="false"/>
          <w:i w:val="false"/>
          <w:color w:val="000000"/>
          <w:sz w:val="28"/>
        </w:rPr>
        <w:t>
      Мемлекет Қазақстан Республикасының газ және газбен жабдықтау туралы заңнамасына сәйкес тауарлық және сұйытылған мұнай газын ішкі нарықта көтерме саудада өткізудің шекті бағаларын бекітеді.</w:t>
      </w:r>
    </w:p>
    <w:bookmarkStart w:name="z749" w:id="178"/>
    <w:p>
      <w:pPr>
        <w:spacing w:after="0"/>
        <w:ind w:left="0"/>
        <w:jc w:val="both"/>
      </w:pPr>
      <w:r>
        <w:rPr>
          <w:rFonts w:ascii="Times New Roman"/>
          <w:b w:val="false"/>
          <w:i w:val="false"/>
          <w:color w:val="000000"/>
          <w:sz w:val="28"/>
        </w:rPr>
        <w:t>
      124-2-бап. Мемлекеттің артықшылық құқығы шеңберінде ұлттық оператор сатып алатын шикі және тауарлық газдың бағасын бекіту</w:t>
      </w:r>
    </w:p>
    <w:bookmarkEnd w:id="178"/>
    <w:p>
      <w:pPr>
        <w:spacing w:after="0"/>
        <w:ind w:left="0"/>
        <w:jc w:val="both"/>
      </w:pPr>
      <w:r>
        <w:rPr>
          <w:rFonts w:ascii="Times New Roman"/>
          <w:b w:val="false"/>
          <w:i w:val="false"/>
          <w:color w:val="000000"/>
          <w:sz w:val="28"/>
        </w:rPr>
        <w:t>
      Мемлекет Қазақстан Республикасының газ және газбен жабдықтау туралы заңнамасына сәйкес мемлекеттің артықшылық құқығы шеңберінде ұлттық оператор сатып алатын шикі және тауарлық газдың бағасын бекітеді.</w:t>
      </w:r>
    </w:p>
    <w:bookmarkStart w:name="z213" w:id="179"/>
    <w:p>
      <w:pPr>
        <w:spacing w:after="0"/>
        <w:ind w:left="0"/>
        <w:jc w:val="both"/>
      </w:pPr>
      <w:r>
        <w:rPr>
          <w:rFonts w:ascii="Times New Roman"/>
          <w:b w:val="false"/>
          <w:i w:val="false"/>
          <w:color w:val="000000"/>
          <w:sz w:val="28"/>
        </w:rPr>
        <w:t>
      124-3-бап. Энергия өндіруші ұйымдардың тариф белгілеуі</w:t>
      </w:r>
    </w:p>
    <w:bookmarkEnd w:id="179"/>
    <w:p>
      <w:pPr>
        <w:spacing w:after="0"/>
        <w:ind w:left="0"/>
        <w:jc w:val="both"/>
      </w:pPr>
      <w:r>
        <w:rPr>
          <w:rFonts w:ascii="Times New Roman"/>
          <w:b w:val="false"/>
          <w:i w:val="false"/>
          <w:color w:val="000000"/>
          <w:sz w:val="28"/>
        </w:rPr>
        <w:t>
      Энергия өндіруші ұйымдардың тариф белгілеуі Қазақстан Республикасының электр энергетикасы туралы заңнамасына сәйкес жүзеге асырылады.";</w:t>
      </w:r>
    </w:p>
    <w:bookmarkStart w:name="z214" w:id="1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144-бапта</w:t>
      </w:r>
      <w:r>
        <w:rPr>
          <w:rFonts w:ascii="Times New Roman"/>
          <w:b w:val="false"/>
          <w:i w:val="false"/>
          <w:color w:val="000000"/>
          <w:sz w:val="28"/>
        </w:rPr>
        <w:t>:</w:t>
      </w:r>
    </w:p>
    <w:bookmarkEnd w:id="180"/>
    <w:bookmarkStart w:name="z215" w:id="18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81"/>
    <w:bookmarkStart w:name="z216" w:id="182"/>
    <w:p>
      <w:pPr>
        <w:spacing w:after="0"/>
        <w:ind w:left="0"/>
        <w:jc w:val="both"/>
      </w:pPr>
      <w:r>
        <w:rPr>
          <w:rFonts w:ascii="Times New Roman"/>
          <w:b w:val="false"/>
          <w:i w:val="false"/>
          <w:color w:val="000000"/>
          <w:sz w:val="28"/>
        </w:rPr>
        <w:t xml:space="preserve">
      "11) тексерiлетiн субъектiнiң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қызметтi немесе белгiлi бiр әрекеттердi жүзеге асыруының басталғаны туралы хабарлама беруi;";</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8" w:id="183"/>
    <w:p>
      <w:pPr>
        <w:spacing w:after="0"/>
        <w:ind w:left="0"/>
        <w:jc w:val="both"/>
      </w:pPr>
      <w:r>
        <w:rPr>
          <w:rFonts w:ascii="Times New Roman"/>
          <w:b w:val="false"/>
          <w:i w:val="false"/>
          <w:color w:val="000000"/>
          <w:sz w:val="28"/>
        </w:rPr>
        <w:t>
      "5. Жоспардан тыс тексеруге нақты кәсiпкерлiк субъектiлерiне және объектілеріне қатысты анықталған және осы жоспардан тыс тексерудi тағайындауға негiз болған фактiлер мен мән-жайлар жатады.".</w:t>
      </w:r>
    </w:p>
    <w:bookmarkEnd w:id="183"/>
    <w:bookmarkStart w:name="z219" w:id="184"/>
    <w:p>
      <w:pPr>
        <w:spacing w:after="0"/>
        <w:ind w:left="0"/>
        <w:jc w:val="both"/>
      </w:pPr>
      <w:r>
        <w:rPr>
          <w:rFonts w:ascii="Times New Roman"/>
          <w:b w:val="false"/>
          <w:i w:val="false"/>
          <w:color w:val="000000"/>
          <w:sz w:val="28"/>
        </w:rPr>
        <w:t xml:space="preserve">
      10.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19-I, 19-II, 96-құжат; № 23, 143-құжат; 2015 ж., № 19-II, 105-құжат; № 20-IV, 113-құжат):</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22" w:id="185"/>
    <w:p>
      <w:pPr>
        <w:spacing w:after="0"/>
        <w:ind w:left="0"/>
        <w:jc w:val="both"/>
      </w:pPr>
      <w:r>
        <w:rPr>
          <w:rFonts w:ascii="Times New Roman"/>
          <w:b w:val="false"/>
          <w:i w:val="false"/>
          <w:color w:val="000000"/>
          <w:sz w:val="28"/>
        </w:rPr>
        <w:t>
      "5) халықаралық және республикалық маңызы бар тарих және мәдениет ескерткіштерінде ғылыми-реставрациялау жұмыстарын жүргізуді уәкілетті органмен келісуге;";</w:t>
      </w:r>
    </w:p>
    <w:bookmarkEnd w:id="185"/>
    <w:bookmarkStart w:name="z223" w:id="186"/>
    <w:p>
      <w:pPr>
        <w:spacing w:after="0"/>
        <w:ind w:left="0"/>
        <w:jc w:val="both"/>
      </w:pPr>
      <w:r>
        <w:rPr>
          <w:rFonts w:ascii="Times New Roman"/>
          <w:b w:val="false"/>
          <w:i w:val="false"/>
          <w:color w:val="000000"/>
          <w:sz w:val="28"/>
        </w:rPr>
        <w:t>
      мынадай мазмұндағы 5-1) тармақшамен толықтырылсын:</w:t>
      </w:r>
    </w:p>
    <w:bookmarkEnd w:id="186"/>
    <w:bookmarkStart w:name="z224" w:id="187"/>
    <w:p>
      <w:pPr>
        <w:spacing w:after="0"/>
        <w:ind w:left="0"/>
        <w:jc w:val="both"/>
      </w:pPr>
      <w:r>
        <w:rPr>
          <w:rFonts w:ascii="Times New Roman"/>
          <w:b w:val="false"/>
          <w:i w:val="false"/>
          <w:color w:val="000000"/>
          <w:sz w:val="28"/>
        </w:rPr>
        <w:t xml:space="preserve">
      "5-1) облыстардың, республикалық маңызы бар қалалардың, астананың жергілікті атқарушы органдарына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маңызы бар тарих және мәдениет ескерткіштерінде ғылыми-реставрациялау жұмыстарын жүргізудің басталғаны туралы хабарлама жіберуге;".</w:t>
      </w:r>
    </w:p>
    <w:bookmarkEnd w:id="187"/>
    <w:bookmarkStart w:name="z225" w:id="188"/>
    <w:p>
      <w:pPr>
        <w:spacing w:after="0"/>
        <w:ind w:left="0"/>
        <w:jc w:val="both"/>
      </w:pPr>
      <w:r>
        <w:rPr>
          <w:rFonts w:ascii="Times New Roman"/>
          <w:b w:val="false"/>
          <w:i w:val="false"/>
          <w:color w:val="000000"/>
          <w:sz w:val="28"/>
        </w:rPr>
        <w:t xml:space="preserve">
      11. "Қазақстан Республикасының әкiмшiлiк-аумақтық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 2013 ж., № 2, 11-құжат; № 14, 72-құжат):</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бірінші бөлігінің 2) тармақшасы мынадай редакцияда жазылсын:</w:t>
      </w:r>
    </w:p>
    <w:bookmarkStart w:name="z227" w:id="189"/>
    <w:p>
      <w:pPr>
        <w:spacing w:after="0"/>
        <w:ind w:left="0"/>
        <w:jc w:val="both"/>
      </w:pPr>
      <w:r>
        <w:rPr>
          <w:rFonts w:ascii="Times New Roman"/>
          <w:b w:val="false"/>
          <w:i w:val="false"/>
          <w:color w:val="000000"/>
          <w:sz w:val="28"/>
        </w:rPr>
        <w:t>
      "2) Қазақстан Республикасының Үкiметiмен келiсу бойынша облыстық маңызы бар қалалардың шекараларын белгiлейдi және өзгертедi; облыс аудандарының, аудандық маңызы бар қалалардың, ауылдық округтердiң шекараларын белгiлейдi және өзгертедi, кенттердi, ауылдарды бiр ауданнан екiншi ауданға немесе қалалық билік органдарының әкiмшiлiк бағынысына беру туралы мәселелердi шешедi;".</w:t>
      </w:r>
    </w:p>
    <w:bookmarkEnd w:id="189"/>
    <w:bookmarkStart w:name="z228" w:id="190"/>
    <w:p>
      <w:pPr>
        <w:spacing w:after="0"/>
        <w:ind w:left="0"/>
        <w:jc w:val="both"/>
      </w:pPr>
      <w:r>
        <w:rPr>
          <w:rFonts w:ascii="Times New Roman"/>
          <w:b w:val="false"/>
          <w:i w:val="false"/>
          <w:color w:val="000000"/>
          <w:sz w:val="28"/>
        </w:rPr>
        <w:t xml:space="preserve">
      12.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w:t>
      </w:r>
    </w:p>
    <w:bookmarkEnd w:id="190"/>
    <w:bookmarkStart w:name="z229" w:id="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екінші бөлігінің 81) және 83) тармақшалары мынадай редакцияда жазылсын:</w:t>
      </w:r>
    </w:p>
    <w:bookmarkEnd w:id="191"/>
    <w:bookmarkStart w:name="z230" w:id="192"/>
    <w:p>
      <w:pPr>
        <w:spacing w:after="0"/>
        <w:ind w:left="0"/>
        <w:jc w:val="both"/>
      </w:pPr>
      <w:r>
        <w:rPr>
          <w:rFonts w:ascii="Times New Roman"/>
          <w:b w:val="false"/>
          <w:i w:val="false"/>
          <w:color w:val="000000"/>
          <w:sz w:val="28"/>
        </w:rPr>
        <w:t>
      "81) бекітілуі туралы қаржы ұйымы Қазақстанның Ұлттық Банкін хабардар ететін қаржы өнімдерінің тізбесін;";</w:t>
      </w:r>
    </w:p>
    <w:bookmarkEnd w:id="192"/>
    <w:bookmarkStart w:name="z231" w:id="193"/>
    <w:p>
      <w:pPr>
        <w:spacing w:after="0"/>
        <w:ind w:left="0"/>
        <w:jc w:val="both"/>
      </w:pPr>
      <w:r>
        <w:rPr>
          <w:rFonts w:ascii="Times New Roman"/>
          <w:b w:val="false"/>
          <w:i w:val="false"/>
          <w:color w:val="000000"/>
          <w:sz w:val="28"/>
        </w:rPr>
        <w:t>
      "83) қаржы ұйымдарының қаржы өнімдерін бекітуі туралы Қазақстанның Ұлттық Банкін хабардар ету тәртібін, сондай-ақ хабарламаға қоса берілетін құжаттардың тізбесін;";</w:t>
      </w:r>
    </w:p>
    <w:bookmarkEnd w:id="193"/>
    <w:bookmarkStart w:name="z232" w:id="1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62-5-бап</w:t>
      </w:r>
      <w:r>
        <w:rPr>
          <w:rFonts w:ascii="Times New Roman"/>
          <w:b w:val="false"/>
          <w:i w:val="false"/>
          <w:color w:val="000000"/>
          <w:sz w:val="28"/>
        </w:rPr>
        <w:t xml:space="preserve"> мынадай мазмұндағы 3-1) тармақшамен толықтырылсын:</w:t>
      </w:r>
    </w:p>
    <w:bookmarkEnd w:id="194"/>
    <w:bookmarkStart w:name="z233" w:id="195"/>
    <w:p>
      <w:pPr>
        <w:spacing w:after="0"/>
        <w:ind w:left="0"/>
        <w:jc w:val="both"/>
      </w:pPr>
      <w:r>
        <w:rPr>
          <w:rFonts w:ascii="Times New Roman"/>
          <w:b w:val="false"/>
          <w:i w:val="false"/>
          <w:color w:val="000000"/>
          <w:sz w:val="28"/>
        </w:rPr>
        <w:t xml:space="preserve">
      "3-1) қаржы ұйымдарының қаржы өнімдерін бекітуі туралы Қазақстанның Ұлттық Банкін хабардар ету тәртібін, сондай-ақ хабарламаға қоса берілетін құжаттардың тізбесін реттейтін нормативтік құқықтық актіде және "Микроқаржы ұйымдары туралы" Қазақстан Республикасы Заңының </w:t>
      </w:r>
      <w:r>
        <w:rPr>
          <w:rFonts w:ascii="Times New Roman"/>
          <w:b w:val="false"/>
          <w:i w:val="false"/>
          <w:color w:val="000000"/>
          <w:sz w:val="28"/>
        </w:rPr>
        <w:t>31-1-бабында</w:t>
      </w:r>
      <w:r>
        <w:rPr>
          <w:rFonts w:ascii="Times New Roman"/>
          <w:b w:val="false"/>
          <w:i w:val="false"/>
          <w:color w:val="000000"/>
          <w:sz w:val="28"/>
        </w:rPr>
        <w:t xml:space="preserve"> көзделген құжаттарды Қазақстан Республикасының заңнамасында белгіленген құзырет шегінде қарауды;".</w:t>
      </w:r>
    </w:p>
    <w:bookmarkEnd w:id="195"/>
    <w:bookmarkStart w:name="z234" w:id="196"/>
    <w:p>
      <w:pPr>
        <w:spacing w:after="0"/>
        <w:ind w:left="0"/>
        <w:jc w:val="both"/>
      </w:pPr>
      <w:r>
        <w:rPr>
          <w:rFonts w:ascii="Times New Roman"/>
          <w:b w:val="false"/>
          <w:i w:val="false"/>
          <w:color w:val="000000"/>
          <w:sz w:val="28"/>
        </w:rPr>
        <w:t xml:space="preserve">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w:t>
      </w:r>
    </w:p>
    <w:bookmarkEnd w:id="196"/>
    <w:bookmarkStart w:name="z235" w:id="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екінші бөлігі алып тасталсын;</w:t>
      </w:r>
    </w:p>
    <w:bookmarkEnd w:id="197"/>
    <w:bookmarkStart w:name="z236" w:id="198"/>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8"/>
    <w:bookmarkStart w:name="z237" w:id="199"/>
    <w:p>
      <w:pPr>
        <w:spacing w:after="0"/>
        <w:ind w:left="0"/>
        <w:jc w:val="both"/>
      </w:pPr>
      <w:r>
        <w:rPr>
          <w:rFonts w:ascii="Times New Roman"/>
          <w:b w:val="false"/>
          <w:i w:val="false"/>
          <w:color w:val="000000"/>
          <w:sz w:val="28"/>
        </w:rPr>
        <w:t>
      "2. Мемлекеттiк орган, кредиттік серіктестіктер, Ұлттық пошта операторы, осы Заңның 61-4-бабының 8-тармағында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лицензиясынсыз жүзеге асырылған банк операциялары жарамсыз болып табылады.";</w:t>
      </w:r>
    </w:p>
    <w:bookmarkEnd w:id="199"/>
    <w:bookmarkStart w:name="z238" w:id="200"/>
    <w:p>
      <w:pPr>
        <w:spacing w:after="0"/>
        <w:ind w:left="0"/>
        <w:jc w:val="both"/>
      </w:pPr>
      <w:r>
        <w:rPr>
          <w:rFonts w:ascii="Times New Roman"/>
          <w:b w:val="false"/>
          <w:i w:val="false"/>
          <w:color w:val="000000"/>
          <w:sz w:val="28"/>
        </w:rPr>
        <w:t xml:space="preserve">
      3) 30-баптың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00"/>
    <w:bookmarkStart w:name="z239" w:id="201"/>
    <w:p>
      <w:pPr>
        <w:spacing w:after="0"/>
        <w:ind w:left="0"/>
        <w:jc w:val="both"/>
      </w:pPr>
      <w:r>
        <w:rPr>
          <w:rFonts w:ascii="Times New Roman"/>
          <w:b w:val="false"/>
          <w:i w:val="false"/>
          <w:color w:val="000000"/>
          <w:sz w:val="28"/>
        </w:rPr>
        <w:t>
      "7. Мемлекеттік органдар, кредиттік серіктестіктер, Ұлттық пошта операторы, сондай-ақ Қазақстан Даму Банкі өздерінің қызметін реттейтін Қазақстан Республикасының заңдарына сәйкес, сондай-ақ осы Заңның 61-4-бабының 8-тармағында көрсетілген ұйымдар осы баптың 2-тармағының 6) тармақшасында көзделген банк операциясын уәкілетті органның лицензиясынсыз жүзеге асырады.";</w:t>
      </w:r>
    </w:p>
    <w:bookmarkEnd w:id="201"/>
    <w:bookmarkStart w:name="z240" w:id="202"/>
    <w:p>
      <w:pPr>
        <w:spacing w:after="0"/>
        <w:ind w:left="0"/>
        <w:jc w:val="both"/>
      </w:pPr>
      <w:r>
        <w:rPr>
          <w:rFonts w:ascii="Times New Roman"/>
          <w:b w:val="false"/>
          <w:i w:val="false"/>
          <w:color w:val="000000"/>
          <w:sz w:val="28"/>
        </w:rPr>
        <w:t xml:space="preserve">
      4) 31-баптың </w:t>
      </w:r>
      <w:r>
        <w:rPr>
          <w:rFonts w:ascii="Times New Roman"/>
          <w:b w:val="false"/>
          <w:i w:val="false"/>
          <w:color w:val="000000"/>
          <w:sz w:val="28"/>
        </w:rPr>
        <w:t>1-1-тармағы</w:t>
      </w:r>
      <w:r>
        <w:rPr>
          <w:rFonts w:ascii="Times New Roman"/>
          <w:b w:val="false"/>
          <w:i w:val="false"/>
          <w:color w:val="000000"/>
          <w:sz w:val="28"/>
        </w:rPr>
        <w:t xml:space="preserve"> алып тасталсын;</w:t>
      </w:r>
    </w:p>
    <w:bookmarkEnd w:id="202"/>
    <w:bookmarkStart w:name="z241" w:id="2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31-1-бап</w:t>
      </w:r>
      <w:r>
        <w:rPr>
          <w:rFonts w:ascii="Times New Roman"/>
          <w:b w:val="false"/>
          <w:i w:val="false"/>
          <w:color w:val="000000"/>
          <w:sz w:val="28"/>
        </w:rPr>
        <w:t xml:space="preserve"> мынадай редакцияда жазылсын:</w:t>
      </w:r>
    </w:p>
    <w:bookmarkEnd w:id="203"/>
    <w:bookmarkStart w:name="z242" w:id="204"/>
    <w:p>
      <w:pPr>
        <w:spacing w:after="0"/>
        <w:ind w:left="0"/>
        <w:jc w:val="both"/>
      </w:pPr>
      <w:r>
        <w:rPr>
          <w:rFonts w:ascii="Times New Roman"/>
          <w:b w:val="false"/>
          <w:i w:val="false"/>
          <w:color w:val="000000"/>
          <w:sz w:val="28"/>
        </w:rPr>
        <w:t>
      "31-1-бап. Банктің, банк операцияларының жекелеген түрлерін жүзеге асыратын ұйымның қаржы өнімдерін бекітуі туралы хабардар етуі</w:t>
      </w:r>
    </w:p>
    <w:bookmarkEnd w:id="204"/>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олардың бекітілгендігі туралы уәкілетті органды хабардар ететін қаржы өнімдерінің тізбесі,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bookmarkStart w:name="z243" w:id="205"/>
    <w:p>
      <w:pPr>
        <w:spacing w:after="0"/>
        <w:ind w:left="0"/>
        <w:jc w:val="both"/>
      </w:pPr>
      <w:r>
        <w:rPr>
          <w:rFonts w:ascii="Times New Roman"/>
          <w:b w:val="false"/>
          <w:i w:val="false"/>
          <w:color w:val="000000"/>
          <w:sz w:val="28"/>
        </w:rPr>
        <w:t xml:space="preserve">
      14.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w:t>
      </w:r>
    </w:p>
    <w:bookmarkEnd w:id="205"/>
    <w:bookmarkStart w:name="z244" w:id="206"/>
    <w:p>
      <w:pPr>
        <w:spacing w:after="0"/>
        <w:ind w:left="0"/>
        <w:jc w:val="both"/>
      </w:pPr>
      <w:r>
        <w:rPr>
          <w:rFonts w:ascii="Times New Roman"/>
          <w:b w:val="false"/>
          <w:i w:val="false"/>
          <w:color w:val="000000"/>
          <w:sz w:val="28"/>
        </w:rPr>
        <w:t xml:space="preserve">
      1) 10-баптың 2-тармағының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206"/>
    <w:bookmarkStart w:name="z245" w:id="207"/>
    <w:p>
      <w:pPr>
        <w:spacing w:after="0"/>
        <w:ind w:left="0"/>
        <w:jc w:val="both"/>
      </w:pPr>
      <w:r>
        <w:rPr>
          <w:rFonts w:ascii="Times New Roman"/>
          <w:b w:val="false"/>
          <w:i w:val="false"/>
          <w:color w:val="000000"/>
          <w:sz w:val="28"/>
        </w:rPr>
        <w:t>
      "6) нотариустың нотариаттық қызметті жүзеге асырудың басталғаны туралы хабарламасында көрсетілген мекенжай бойынша нотариустың үй-жайы нақты болмағанда;";</w:t>
      </w:r>
    </w:p>
    <w:bookmarkEnd w:id="207"/>
    <w:bookmarkStart w:name="z246" w:id="208"/>
    <w:p>
      <w:pPr>
        <w:spacing w:after="0"/>
        <w:ind w:left="0"/>
        <w:jc w:val="both"/>
      </w:pPr>
      <w:r>
        <w:rPr>
          <w:rFonts w:ascii="Times New Roman"/>
          <w:b w:val="false"/>
          <w:i w:val="false"/>
          <w:color w:val="000000"/>
          <w:sz w:val="28"/>
        </w:rPr>
        <w:t>
      "9) егер нотариус нотариаттық қызметті жүзеге асырудың басталғаны туралы хабардар еткен күннен бастап үш ай өткеннен кейін іс жүзінде нотариаттық қызметке кіріспеген болса, тоқтатыла тұрады.";</w:t>
      </w:r>
    </w:p>
    <w:bookmarkEnd w:id="208"/>
    <w:bookmarkStart w:name="z247" w:id="2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8) тармақшасы мынадай редакцияда жазылсын:</w:t>
      </w:r>
    </w:p>
    <w:bookmarkEnd w:id="209"/>
    <w:bookmarkStart w:name="z248" w:id="210"/>
    <w:p>
      <w:pPr>
        <w:spacing w:after="0"/>
        <w:ind w:left="0"/>
        <w:jc w:val="both"/>
      </w:pPr>
      <w:r>
        <w:rPr>
          <w:rFonts w:ascii="Times New Roman"/>
          <w:b w:val="false"/>
          <w:i w:val="false"/>
          <w:color w:val="000000"/>
          <w:sz w:val="28"/>
        </w:rPr>
        <w:t>
      "8) нотариус кәсіптік қызметін аумақтық әділет органын хабардар етпей жүзеге асырғанда нотариус лицензиясы кері қайтарылып алынады.";</w:t>
      </w:r>
    </w:p>
    <w:bookmarkEnd w:id="210"/>
    <w:bookmarkStart w:name="z249" w:id="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211"/>
    <w:bookmarkStart w:name="z250" w:id="212"/>
    <w:p>
      <w:pPr>
        <w:spacing w:after="0"/>
        <w:ind w:left="0"/>
        <w:jc w:val="both"/>
      </w:pPr>
      <w:r>
        <w:rPr>
          <w:rFonts w:ascii="Times New Roman"/>
          <w:b w:val="false"/>
          <w:i w:val="false"/>
          <w:color w:val="000000"/>
          <w:sz w:val="28"/>
        </w:rPr>
        <w:t>
      1-тармақ мынадай редакцияда жазылсын:</w:t>
      </w:r>
    </w:p>
    <w:bookmarkEnd w:id="212"/>
    <w:bookmarkStart w:name="z251" w:id="213"/>
    <w:p>
      <w:pPr>
        <w:spacing w:after="0"/>
        <w:ind w:left="0"/>
        <w:jc w:val="both"/>
      </w:pPr>
      <w:r>
        <w:rPr>
          <w:rFonts w:ascii="Times New Roman"/>
          <w:b w:val="false"/>
          <w:i w:val="false"/>
          <w:color w:val="000000"/>
          <w:sz w:val="28"/>
        </w:rPr>
        <w:t>
      "1. Заңды тұлға құрмай, лицензия негiзiнде нотариаттық қызметті жүзеге асыратын, нотариаттық іс-әрекеттер жасау нәтижесiнде зиян келтiру салдарынан туындайтын мiндеттемелер бойынша өзiнiң азаматтық-құқықтық жауапкершiлiгiн сақтандырған, нотариаттық палатаға мүше болған азамат жеке практикамен айналысатын нотариус деп танылады.";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3" w:id="214"/>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214"/>
    <w:bookmarkStart w:name="z254" w:id="215"/>
    <w:p>
      <w:pPr>
        <w:spacing w:after="0"/>
        <w:ind w:left="0"/>
        <w:jc w:val="both"/>
      </w:pPr>
      <w:r>
        <w:rPr>
          <w:rFonts w:ascii="Times New Roman"/>
          <w:b w:val="false"/>
          <w:i w:val="false"/>
          <w:color w:val="000000"/>
          <w:sz w:val="28"/>
        </w:rPr>
        <w:t>
      "Нотариус аумақтық әділет органына өзінің үй-жайының орналасқан жерін көрсете отырып, нотариаттық қызметті жүзеге асырудың басталғаны туралы хабарлама жіберуге міндетті.</w:t>
      </w:r>
    </w:p>
    <w:bookmarkEnd w:id="215"/>
    <w:p>
      <w:pPr>
        <w:spacing w:after="0"/>
        <w:ind w:left="0"/>
        <w:jc w:val="both"/>
      </w:pPr>
      <w:r>
        <w:rPr>
          <w:rFonts w:ascii="Times New Roman"/>
          <w:b w:val="false"/>
          <w:i w:val="false"/>
          <w:color w:val="000000"/>
          <w:sz w:val="28"/>
        </w:rPr>
        <w:t>
      Нотариус нотариаттық қызметті жүзеге асырудың басталғаны туралы хабардар еткен немесе нотариустың үй-жайының орналасқан жерін оған белгіленіп берілген аумақ шегінде өзгерту туралы оның өтініші келіп түскен күннен бастап бес жұмыс күні ішінде аумақтық әділет органы осы үй-жайдың Қазақстан Республикасы заңнамасының талаптарына сәйкестігіне тексеру жүргізуге міндетті.";</w:t>
      </w:r>
    </w:p>
    <w:bookmarkStart w:name="z255" w:id="216"/>
    <w:p>
      <w:pPr>
        <w:spacing w:after="0"/>
        <w:ind w:left="0"/>
        <w:jc w:val="both"/>
      </w:pPr>
      <w:r>
        <w:rPr>
          <w:rFonts w:ascii="Times New Roman"/>
          <w:b w:val="false"/>
          <w:i w:val="false"/>
          <w:color w:val="000000"/>
          <w:sz w:val="28"/>
        </w:rPr>
        <w:t>
      мынадай мазмұндағы төртінші бөлікпен толықтырылсын:</w:t>
      </w:r>
    </w:p>
    <w:bookmarkEnd w:id="216"/>
    <w:bookmarkStart w:name="z256" w:id="217"/>
    <w:p>
      <w:pPr>
        <w:spacing w:after="0"/>
        <w:ind w:left="0"/>
        <w:jc w:val="both"/>
      </w:pPr>
      <w:r>
        <w:rPr>
          <w:rFonts w:ascii="Times New Roman"/>
          <w:b w:val="false"/>
          <w:i w:val="false"/>
          <w:color w:val="000000"/>
          <w:sz w:val="28"/>
        </w:rPr>
        <w:t>
      "Нотариус нотариаттық қызметті жүзеге асыруды тоқтату туралы хабарламаны аумақтық әділет органына жібергенге дейін сақтауындағы барлық нотариаттық құжаттарды басқа нотариусқа немесе жекеше нотариаттық мұрағатқа беруге, жекеше нотариустың мөрін аумақтық әділет органына тапсыруға міндетті.";</w:t>
      </w:r>
    </w:p>
    <w:bookmarkEnd w:id="217"/>
    <w:bookmarkStart w:name="z257" w:id="218"/>
    <w:p>
      <w:pPr>
        <w:spacing w:after="0"/>
        <w:ind w:left="0"/>
        <w:jc w:val="both"/>
      </w:pPr>
      <w:r>
        <w:rPr>
          <w:rFonts w:ascii="Times New Roman"/>
          <w:b w:val="false"/>
          <w:i w:val="false"/>
          <w:color w:val="000000"/>
          <w:sz w:val="28"/>
        </w:rPr>
        <w:t xml:space="preserve">
      4) 19-баптың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18"/>
    <w:bookmarkStart w:name="z258" w:id="219"/>
    <w:p>
      <w:pPr>
        <w:spacing w:after="0"/>
        <w:ind w:left="0"/>
        <w:jc w:val="both"/>
      </w:pPr>
      <w:r>
        <w:rPr>
          <w:rFonts w:ascii="Times New Roman"/>
          <w:b w:val="false"/>
          <w:i w:val="false"/>
          <w:color w:val="000000"/>
          <w:sz w:val="28"/>
        </w:rPr>
        <w:t>
      "6) осы Заңда көзделген жағдайларды қоспағанда, өзінің үй-жайынан тысқары жерде қызметін жүзеге асыруға құқығы жоқ.";</w:t>
      </w:r>
    </w:p>
    <w:bookmarkEnd w:id="219"/>
    <w:bookmarkStart w:name="z259" w:id="220"/>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220"/>
    <w:bookmarkStart w:name="z260" w:id="2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33-баптың</w:t>
      </w:r>
      <w:r>
        <w:rPr>
          <w:rFonts w:ascii="Times New Roman"/>
          <w:b w:val="false"/>
          <w:i w:val="false"/>
          <w:color w:val="000000"/>
          <w:sz w:val="28"/>
        </w:rPr>
        <w:t xml:space="preserve"> 1-тармағында:</w:t>
      </w:r>
    </w:p>
    <w:bookmarkEnd w:id="221"/>
    <w:bookmarkStart w:name="z261" w:id="222"/>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222"/>
    <w:bookmarkStart w:name="z262" w:id="223"/>
    <w:p>
      <w:pPr>
        <w:spacing w:after="0"/>
        <w:ind w:left="0"/>
        <w:jc w:val="both"/>
      </w:pPr>
      <w:r>
        <w:rPr>
          <w:rFonts w:ascii="Times New Roman"/>
          <w:b w:val="false"/>
          <w:i w:val="false"/>
          <w:color w:val="000000"/>
          <w:sz w:val="28"/>
        </w:rPr>
        <w:t xml:space="preserve">
      "1-1)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нотариаттық қызметті жүзеге асырудың басталғаны немесе тоқтатылғаны туралы хабарламаларды қабылдауды жүзеге асырады;</w:t>
      </w:r>
    </w:p>
    <w:bookmarkEnd w:id="223"/>
    <w:bookmarkStart w:name="z263" w:id="224"/>
    <w:p>
      <w:pPr>
        <w:spacing w:after="0"/>
        <w:ind w:left="0"/>
        <w:jc w:val="both"/>
      </w:pPr>
      <w:r>
        <w:rPr>
          <w:rFonts w:ascii="Times New Roman"/>
          <w:b w:val="false"/>
          <w:i w:val="false"/>
          <w:color w:val="000000"/>
          <w:sz w:val="28"/>
        </w:rPr>
        <w:t>
      1-2) хабарламалардың мемлекеттік электрондық тізілімін жүргізеді;";</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65" w:id="225"/>
    <w:p>
      <w:pPr>
        <w:spacing w:after="0"/>
        <w:ind w:left="0"/>
        <w:jc w:val="both"/>
      </w:pPr>
      <w:r>
        <w:rPr>
          <w:rFonts w:ascii="Times New Roman"/>
          <w:b w:val="false"/>
          <w:i w:val="false"/>
          <w:color w:val="000000"/>
          <w:sz w:val="28"/>
        </w:rPr>
        <w:t>
      "7) нотариус таңдаған үй-жайдың болуын және оның Қазақстан Республикасы заңнамасының талаптарына сәйкестігін тексереді;".</w:t>
      </w:r>
    </w:p>
    <w:bookmarkEnd w:id="225"/>
    <w:bookmarkStart w:name="z266" w:id="226"/>
    <w:p>
      <w:pPr>
        <w:spacing w:after="0"/>
        <w:ind w:left="0"/>
        <w:jc w:val="both"/>
      </w:pPr>
      <w:r>
        <w:rPr>
          <w:rFonts w:ascii="Times New Roman"/>
          <w:b w:val="false"/>
          <w:i w:val="false"/>
          <w:color w:val="000000"/>
          <w:sz w:val="28"/>
        </w:rPr>
        <w:t xml:space="preserve">
      15.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20-VIІ, 117-құжат; № 22-VI, 159-құжат):</w:t>
      </w:r>
    </w:p>
    <w:bookmarkEnd w:id="226"/>
    <w:bookmarkStart w:name="z267" w:id="2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w:t>
      </w:r>
      <w:r>
        <w:rPr>
          <w:rFonts w:ascii="Times New Roman"/>
          <w:b w:val="false"/>
          <w:i w:val="false"/>
          <w:color w:val="000000"/>
          <w:sz w:val="28"/>
        </w:rPr>
        <w:t xml:space="preserve"> мынадай мазмұндағы 2-1-тармақпен толықтырылсын:</w:t>
      </w:r>
    </w:p>
    <w:bookmarkEnd w:id="227"/>
    <w:bookmarkStart w:name="z268" w:id="228"/>
    <w:p>
      <w:pPr>
        <w:spacing w:after="0"/>
        <w:ind w:left="0"/>
        <w:jc w:val="both"/>
      </w:pPr>
      <w:r>
        <w:rPr>
          <w:rFonts w:ascii="Times New Roman"/>
          <w:b w:val="false"/>
          <w:i w:val="false"/>
          <w:color w:val="000000"/>
          <w:sz w:val="28"/>
        </w:rPr>
        <w:t>
      "2-1. Дербес немесе өзінің үлестес тұлғаларымен бірлесіп серіктестіктің жарғылық капиталындағы қатысу үлесінің жиынтығында елу және одан көп пайызын сатып алу ниеті бар тұлға серіктестіктің барлық қатысушыларына өз ниеті туралы хабар жібереді.</w:t>
      </w:r>
    </w:p>
    <w:bookmarkEnd w:id="228"/>
    <w:bookmarkStart w:name="z269" w:id="229"/>
    <w:p>
      <w:pPr>
        <w:spacing w:after="0"/>
        <w:ind w:left="0"/>
        <w:jc w:val="both"/>
      </w:pPr>
      <w:r>
        <w:rPr>
          <w:rFonts w:ascii="Times New Roman"/>
          <w:b w:val="false"/>
          <w:i w:val="false"/>
          <w:color w:val="000000"/>
          <w:sz w:val="28"/>
        </w:rPr>
        <w:t>
      Хабар жарғылық капиталдағы қатысу үлесінің жиынтығында елу және одан көп пайызын сатып алу ниеті бар тұлға және оның үлестес тұлғалары туралы және үлестерді сатып алудың ұсынылып отырған бағасы туралы ақпаратты қамтуы тиіс.</w:t>
      </w:r>
    </w:p>
    <w:bookmarkEnd w:id="229"/>
    <w:p>
      <w:pPr>
        <w:spacing w:after="0"/>
        <w:ind w:left="0"/>
        <w:jc w:val="both"/>
      </w:pPr>
      <w:r>
        <w:rPr>
          <w:rFonts w:ascii="Times New Roman"/>
          <w:b w:val="false"/>
          <w:i w:val="false"/>
          <w:color w:val="000000"/>
          <w:sz w:val="28"/>
        </w:rPr>
        <w:t>
      Бұл ретте ұсынылып отырған баға сатып алу ниеті туралы хабардағы бағадан төмен болмауы керек.</w:t>
      </w:r>
    </w:p>
    <w:p>
      <w:pPr>
        <w:spacing w:after="0"/>
        <w:ind w:left="0"/>
        <w:jc w:val="both"/>
      </w:pPr>
      <w:r>
        <w:rPr>
          <w:rFonts w:ascii="Times New Roman"/>
          <w:b w:val="false"/>
          <w:i w:val="false"/>
          <w:color w:val="000000"/>
          <w:sz w:val="28"/>
        </w:rPr>
        <w:t>
      Серіктестікке қатысушылардың ниеті туралы хабарға жауап беру мерзімі отыз күннен кем болмауы тиіс.";</w:t>
      </w:r>
    </w:p>
    <w:bookmarkStart w:name="z270" w:id="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43-бапта</w:t>
      </w:r>
      <w:r>
        <w:rPr>
          <w:rFonts w:ascii="Times New Roman"/>
          <w:b w:val="false"/>
          <w:i w:val="false"/>
          <w:color w:val="000000"/>
          <w:sz w:val="28"/>
        </w:rPr>
        <w:t>:</w:t>
      </w:r>
    </w:p>
    <w:bookmarkEnd w:id="230"/>
    <w:bookmarkStart w:name="z271" w:id="231"/>
    <w:p>
      <w:pPr>
        <w:spacing w:after="0"/>
        <w:ind w:left="0"/>
        <w:jc w:val="both"/>
      </w:pPr>
      <w:r>
        <w:rPr>
          <w:rFonts w:ascii="Times New Roman"/>
          <w:b w:val="false"/>
          <w:i w:val="false"/>
          <w:color w:val="000000"/>
          <w:sz w:val="28"/>
        </w:rPr>
        <w:t>
      2-тармақтың 12) тармақшасындағы "бекіту жатады." деген сөздер "бекіту;" деген сөзбен ауыстырылып, мынадай мазмұндағы 13) тармақшамен толықтырылсын:</w:t>
      </w:r>
    </w:p>
    <w:bookmarkEnd w:id="231"/>
    <w:bookmarkStart w:name="z272" w:id="232"/>
    <w:p>
      <w:pPr>
        <w:spacing w:after="0"/>
        <w:ind w:left="0"/>
        <w:jc w:val="both"/>
      </w:pPr>
      <w:r>
        <w:rPr>
          <w:rFonts w:ascii="Times New Roman"/>
          <w:b w:val="false"/>
          <w:i w:val="false"/>
          <w:color w:val="000000"/>
          <w:sz w:val="28"/>
        </w:rPr>
        <w:t>
      "13) жауапкершілігі шектеулі серіктестікпен оның нәтижесінде серіктестік құны жауапкершілігі шектеулі серіктестік активтерінің теңгерімдік құнының жалпы мөлшерінің елу бір және одан көп пайызын құрайтын мүлікті иеліктен шығаратын (иеліктен шығарылуы мүмкін) мәмілені немесе жиынтығында өзара байланысты мәмілелер жасасуды мақұлдау туралы шешім шығару жатады.";</w:t>
      </w:r>
    </w:p>
    <w:bookmarkEnd w:id="232"/>
    <w:bookmarkStart w:name="z273" w:id="233"/>
    <w:p>
      <w:pPr>
        <w:spacing w:after="0"/>
        <w:ind w:left="0"/>
        <w:jc w:val="both"/>
      </w:pPr>
      <w:r>
        <w:rPr>
          <w:rFonts w:ascii="Times New Roman"/>
          <w:b w:val="false"/>
          <w:i w:val="false"/>
          <w:color w:val="000000"/>
          <w:sz w:val="28"/>
        </w:rPr>
        <w:t>
      мынадай мазмұндағы 2-1-тармақмен толықтырылсын:</w:t>
      </w:r>
    </w:p>
    <w:bookmarkEnd w:id="233"/>
    <w:bookmarkStart w:name="z274" w:id="234"/>
    <w:p>
      <w:pPr>
        <w:spacing w:after="0"/>
        <w:ind w:left="0"/>
        <w:jc w:val="both"/>
      </w:pPr>
      <w:r>
        <w:rPr>
          <w:rFonts w:ascii="Times New Roman"/>
          <w:b w:val="false"/>
          <w:i w:val="false"/>
          <w:color w:val="000000"/>
          <w:sz w:val="28"/>
        </w:rPr>
        <w:t>
      "2-1. Өзара байланысты мәмілелер деп:</w:t>
      </w:r>
    </w:p>
    <w:bookmarkEnd w:id="234"/>
    <w:p>
      <w:pPr>
        <w:spacing w:after="0"/>
        <w:ind w:left="0"/>
        <w:jc w:val="both"/>
      </w:pPr>
      <w:r>
        <w:rPr>
          <w:rFonts w:ascii="Times New Roman"/>
          <w:b w:val="false"/>
          <w:i w:val="false"/>
          <w:color w:val="000000"/>
          <w:sz w:val="28"/>
        </w:rPr>
        <w:t>
      1) сол бір адаммен не өзара үлестер тұлғалар тобымен нақ сол бір мүлікті сатып алуға немесе иеліктен шығаруға қатысты жасалатын бірнеше мәмілелер;</w:t>
      </w:r>
    </w:p>
    <w:p>
      <w:pPr>
        <w:spacing w:after="0"/>
        <w:ind w:left="0"/>
        <w:jc w:val="both"/>
      </w:pPr>
      <w:r>
        <w:rPr>
          <w:rFonts w:ascii="Times New Roman"/>
          <w:b w:val="false"/>
          <w:i w:val="false"/>
          <w:color w:val="000000"/>
          <w:sz w:val="28"/>
        </w:rPr>
        <w:t>
      2) бір шартпен немесе өзара байланысты бірнеше шартпен ресімделетін мәмілелер;</w:t>
      </w:r>
    </w:p>
    <w:p>
      <w:pPr>
        <w:spacing w:after="0"/>
        <w:ind w:left="0"/>
        <w:jc w:val="both"/>
      </w:pPr>
      <w:r>
        <w:rPr>
          <w:rFonts w:ascii="Times New Roman"/>
          <w:b w:val="false"/>
          <w:i w:val="false"/>
          <w:color w:val="000000"/>
          <w:sz w:val="28"/>
        </w:rPr>
        <w:t>
      3) серіктестікке қатысушылардың жарғысымен немесе жалпы жиналысының шешімімен өзара байланысты мәмілелер ретінде танылған өзге де мәмілелер танылады.";</w:t>
      </w:r>
    </w:p>
    <w:bookmarkStart w:name="z275" w:id="2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45-баптың</w:t>
      </w:r>
      <w:r>
        <w:rPr>
          <w:rFonts w:ascii="Times New Roman"/>
          <w:b w:val="false"/>
          <w:i w:val="false"/>
          <w:color w:val="000000"/>
          <w:sz w:val="28"/>
        </w:rPr>
        <w:t xml:space="preserve"> 2-тармағының бірінші және екінші бөліктеріндегі "жалпы дауыс санының оннан бірінен астамын" деген сөздер "жалпы дауыс санының он және одан астам пайызын" деген сөздермен ауыстырылсын;</w:t>
      </w:r>
    </w:p>
    <w:bookmarkEnd w:id="235"/>
    <w:bookmarkStart w:name="z276" w:id="2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46-бапта</w:t>
      </w:r>
      <w:r>
        <w:rPr>
          <w:rFonts w:ascii="Times New Roman"/>
          <w:b w:val="false"/>
          <w:i w:val="false"/>
          <w:color w:val="000000"/>
          <w:sz w:val="28"/>
        </w:rPr>
        <w:t>:</w:t>
      </w:r>
    </w:p>
    <w:bookmarkEnd w:id="236"/>
    <w:bookmarkStart w:name="z277" w:id="237"/>
    <w:p>
      <w:pPr>
        <w:spacing w:after="0"/>
        <w:ind w:left="0"/>
        <w:jc w:val="both"/>
      </w:pPr>
      <w:r>
        <w:rPr>
          <w:rFonts w:ascii="Times New Roman"/>
          <w:b w:val="false"/>
          <w:i w:val="false"/>
          <w:color w:val="000000"/>
          <w:sz w:val="28"/>
        </w:rPr>
        <w:t>
      1 және 1-1-тармақтар мынадай редакцияда жазылсын:</w:t>
      </w:r>
    </w:p>
    <w:bookmarkEnd w:id="237"/>
    <w:bookmarkStart w:name="z278" w:id="238"/>
    <w:p>
      <w:pPr>
        <w:spacing w:after="0"/>
        <w:ind w:left="0"/>
        <w:jc w:val="both"/>
      </w:pPr>
      <w:r>
        <w:rPr>
          <w:rFonts w:ascii="Times New Roman"/>
          <w:b w:val="false"/>
          <w:i w:val="false"/>
          <w:color w:val="000000"/>
          <w:sz w:val="28"/>
        </w:rPr>
        <w:t>
      "1. Жауапкершілігі шектеулі серіктестікке қатысушылардың жалпы жиналысын шақыратын орган немесе тұлға (тұлғалар) жиналыстың ашылу күніне дейін отыз күннен кешіктірмей серіктестіктің атқарушы органы жүргізетін қатысушылардың тізілімінде көрсетілген мекенжай бойынша серіктестіктің әрбір қатысушысын оның өткізілетіндігі туралы жазбаша хабарлауға міндетті.</w:t>
      </w:r>
    </w:p>
    <w:bookmarkEnd w:id="238"/>
    <w:p>
      <w:pPr>
        <w:spacing w:after="0"/>
        <w:ind w:left="0"/>
        <w:jc w:val="both"/>
      </w:pPr>
      <w:r>
        <w:rPr>
          <w:rFonts w:ascii="Times New Roman"/>
          <w:b w:val="false"/>
          <w:i w:val="false"/>
          <w:color w:val="000000"/>
          <w:sz w:val="28"/>
        </w:rPr>
        <w:t>
      Хабарламада:</w:t>
      </w:r>
    </w:p>
    <w:p>
      <w:pPr>
        <w:spacing w:after="0"/>
        <w:ind w:left="0"/>
        <w:jc w:val="both"/>
      </w:pPr>
      <w:r>
        <w:rPr>
          <w:rFonts w:ascii="Times New Roman"/>
          <w:b w:val="false"/>
          <w:i w:val="false"/>
          <w:color w:val="000000"/>
          <w:sz w:val="28"/>
        </w:rPr>
        <w:t>
      1) жиналыстың өтетін уақыты, орны мен күні;</w:t>
      </w:r>
    </w:p>
    <w:p>
      <w:pPr>
        <w:spacing w:after="0"/>
        <w:ind w:left="0"/>
        <w:jc w:val="both"/>
      </w:pPr>
      <w:r>
        <w:rPr>
          <w:rFonts w:ascii="Times New Roman"/>
          <w:b w:val="false"/>
          <w:i w:val="false"/>
          <w:color w:val="000000"/>
          <w:sz w:val="28"/>
        </w:rPr>
        <w:t>
      2) ұсынылып отырған күн тәртібі;</w:t>
      </w:r>
    </w:p>
    <w:p>
      <w:pPr>
        <w:spacing w:after="0"/>
        <w:ind w:left="0"/>
        <w:jc w:val="both"/>
      </w:pPr>
      <w:r>
        <w:rPr>
          <w:rFonts w:ascii="Times New Roman"/>
          <w:b w:val="false"/>
          <w:i w:val="false"/>
          <w:color w:val="000000"/>
          <w:sz w:val="28"/>
        </w:rPr>
        <w:t>
      3) қатысушылардың жалпы жиналысының түрі: кезекті немесе кезектен тыс;</w:t>
      </w:r>
    </w:p>
    <w:p>
      <w:pPr>
        <w:spacing w:after="0"/>
        <w:ind w:left="0"/>
        <w:jc w:val="both"/>
      </w:pPr>
      <w:r>
        <w:rPr>
          <w:rFonts w:ascii="Times New Roman"/>
          <w:b w:val="false"/>
          <w:i w:val="false"/>
          <w:color w:val="000000"/>
          <w:sz w:val="28"/>
        </w:rPr>
        <w:t>
      4) жиналысты өткізу тәртібі;</w:t>
      </w:r>
    </w:p>
    <w:p>
      <w:pPr>
        <w:spacing w:after="0"/>
        <w:ind w:left="0"/>
        <w:jc w:val="both"/>
      </w:pPr>
      <w:r>
        <w:rPr>
          <w:rFonts w:ascii="Times New Roman"/>
          <w:b w:val="false"/>
          <w:i w:val="false"/>
          <w:color w:val="000000"/>
          <w:sz w:val="28"/>
        </w:rPr>
        <w:t>
      5) сырттай дауыс беруді және сырттай дауыс беру рәсімін жүргізудің тәртібі;</w:t>
      </w:r>
    </w:p>
    <w:p>
      <w:pPr>
        <w:spacing w:after="0"/>
        <w:ind w:left="0"/>
        <w:jc w:val="both"/>
      </w:pPr>
      <w:r>
        <w:rPr>
          <w:rFonts w:ascii="Times New Roman"/>
          <w:b w:val="false"/>
          <w:i w:val="false"/>
          <w:color w:val="000000"/>
          <w:sz w:val="28"/>
        </w:rPr>
        <w:t>
      6) оларға сәйкес жиналыс өткізіліп отырған Қазақстан Республикасының заңнамалық актілерінің нормалары көрсетілуге тиіс.</w:t>
      </w:r>
    </w:p>
    <w:p>
      <w:pPr>
        <w:spacing w:after="0"/>
        <w:ind w:left="0"/>
        <w:jc w:val="both"/>
      </w:pPr>
      <w:r>
        <w:rPr>
          <w:rFonts w:ascii="Times New Roman"/>
          <w:b w:val="false"/>
          <w:i w:val="false"/>
          <w:color w:val="000000"/>
          <w:sz w:val="28"/>
        </w:rPr>
        <w:t>
      Серіктестік қатысушыларға бұқаралық ақпарат құралдары арқылы қосымша хабарлауға құқылы.</w:t>
      </w:r>
    </w:p>
    <w:p>
      <w:pPr>
        <w:spacing w:after="0"/>
        <w:ind w:left="0"/>
        <w:jc w:val="both"/>
      </w:pPr>
      <w:r>
        <w:rPr>
          <w:rFonts w:ascii="Times New Roman"/>
          <w:b w:val="false"/>
          <w:i w:val="false"/>
          <w:color w:val="000000"/>
          <w:sz w:val="28"/>
        </w:rPr>
        <w:t>
      1-1. Жүз және одан да көп қатысушысы бар акционерлiк қоғамнан қайта құрылған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оны өткiзу туралы серiктестiкке қатысушыларды хабардар етуге мiндеттi.</w:t>
      </w:r>
    </w:p>
    <w:p>
      <w:pPr>
        <w:spacing w:after="0"/>
        <w:ind w:left="0"/>
        <w:jc w:val="both"/>
      </w:pPr>
      <w:r>
        <w:rPr>
          <w:rFonts w:ascii="Times New Roman"/>
          <w:b w:val="false"/>
          <w:i w:val="false"/>
          <w:color w:val="000000"/>
          <w:sz w:val="28"/>
        </w:rPr>
        <w:t>
      Жүз және одан да көп қатысушысы бар серiктестiкке қатысушылардың жалпы жиналысын өткiзу туралы хабар серiктестiктiң жарғысында көрсетiлген баспасөз басылымында жариялануға тиiс.</w:t>
      </w:r>
    </w:p>
    <w:p>
      <w:pPr>
        <w:spacing w:after="0"/>
        <w:ind w:left="0"/>
        <w:jc w:val="both"/>
      </w:pPr>
      <w:r>
        <w:rPr>
          <w:rFonts w:ascii="Times New Roman"/>
          <w:b w:val="false"/>
          <w:i w:val="false"/>
          <w:color w:val="000000"/>
          <w:sz w:val="28"/>
        </w:rPr>
        <w:t>
      Қатысушылар саны жүзден аз, қатысушылар тiзiлiмiн жүргiзудi тiркеушi жүзеге асыратын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серiктестiкке қатысушылар тiзiлiмiнде көрсетiлген мекенжай бойынша әрбiр серiктестiкке қатысушыға оның өткiзiлуi жөнiнде жазбаша хабарлауға мiндеттi.";</w:t>
      </w:r>
    </w:p>
    <w:bookmarkStart w:name="z279" w:id="239"/>
    <w:p>
      <w:pPr>
        <w:spacing w:after="0"/>
        <w:ind w:left="0"/>
        <w:jc w:val="both"/>
      </w:pPr>
      <w:r>
        <w:rPr>
          <w:rFonts w:ascii="Times New Roman"/>
          <w:b w:val="false"/>
          <w:i w:val="false"/>
          <w:color w:val="000000"/>
          <w:sz w:val="28"/>
        </w:rPr>
        <w:t>
      2-тармақтың бірінші бөлігі мынадай редакцияда жазылсын:</w:t>
      </w:r>
    </w:p>
    <w:bookmarkEnd w:id="239"/>
    <w:bookmarkStart w:name="z280" w:id="240"/>
    <w:p>
      <w:pPr>
        <w:spacing w:after="0"/>
        <w:ind w:left="0"/>
        <w:jc w:val="both"/>
      </w:pPr>
      <w:r>
        <w:rPr>
          <w:rFonts w:ascii="Times New Roman"/>
          <w:b w:val="false"/>
          <w:i w:val="false"/>
          <w:color w:val="000000"/>
          <w:sz w:val="28"/>
        </w:rPr>
        <w:t>
      "2. Жауапкершілігі шектеулі серіктестіктің кез келген қатысушысы жалпы жиналыстың күн тәртібі бойынша өз ұсыныстарын ол ашылғанға дейін он күннен кешіктірмей енгізуге құқылы. Дәл осындай мерзім ішінде жиынтығында жалпы дауыс санының бес және одан астам пайызын иеленетін серіктестікке қатысушылар өздері белгілеген мәселелерді жалпы жиналыстың күн тәртібіне енгізуге құқылы. Бұл талапты орындау жалпы жиналысты шақырған орган немесе тұлғалар үшін міндетті.".</w:t>
      </w:r>
    </w:p>
    <w:bookmarkEnd w:id="240"/>
    <w:bookmarkStart w:name="z281" w:id="241"/>
    <w:p>
      <w:pPr>
        <w:spacing w:after="0"/>
        <w:ind w:left="0"/>
        <w:jc w:val="both"/>
      </w:pPr>
      <w:r>
        <w:rPr>
          <w:rFonts w:ascii="Times New Roman"/>
          <w:b w:val="false"/>
          <w:i w:val="false"/>
          <w:color w:val="000000"/>
          <w:sz w:val="28"/>
        </w:rPr>
        <w:t xml:space="preserve">
      16.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19-І, 19-ІІ, 96-құжат; № 23, 143-құжат; 2015 ж., № 8, 45-құжат; № 20-IV, 113-құжат; № 22-II, 145-құжат):</w:t>
      </w:r>
    </w:p>
    <w:bookmarkEnd w:id="241"/>
    <w:bookmarkStart w:name="z282" w:id="24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42"/>
    <w:bookmarkStart w:name="z283" w:id="243"/>
    <w:p>
      <w:pPr>
        <w:spacing w:after="0"/>
        <w:ind w:left="0"/>
        <w:jc w:val="both"/>
      </w:pPr>
      <w:r>
        <w:rPr>
          <w:rFonts w:ascii="Times New Roman"/>
          <w:b w:val="false"/>
          <w:i w:val="false"/>
          <w:color w:val="000000"/>
          <w:sz w:val="28"/>
        </w:rPr>
        <w:t>
      "1) жылжымалы мүлiк – көлiк құралдарын, айналымдағы тауарларды, бағалы қағаздарды, ақшаны, мүлiктiк құқықтарды, оның iшiнде болашақтағы өнiмге және өзге де мүлiкке құқықты қоса алғанда, жылжымайтын мүлiкке жатпайтын мүлік;";</w:t>
      </w:r>
    </w:p>
    <w:bookmarkEnd w:id="243"/>
    <w:bookmarkStart w:name="z284" w:id="244"/>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 мынадай редакцияда жазылсын:</w:t>
      </w:r>
    </w:p>
    <w:bookmarkEnd w:id="244"/>
    <w:bookmarkStart w:name="z285" w:id="245"/>
    <w:p>
      <w:pPr>
        <w:spacing w:after="0"/>
        <w:ind w:left="0"/>
        <w:jc w:val="both"/>
      </w:pPr>
      <w:r>
        <w:rPr>
          <w:rFonts w:ascii="Times New Roman"/>
          <w:b w:val="false"/>
          <w:i w:val="false"/>
          <w:color w:val="000000"/>
          <w:sz w:val="28"/>
        </w:rPr>
        <w:t>
      "4)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bookmarkEnd w:id="245"/>
    <w:bookmarkStart w:name="z286" w:id="246"/>
    <w:p>
      <w:pPr>
        <w:spacing w:after="0"/>
        <w:ind w:left="0"/>
        <w:jc w:val="both"/>
      </w:pPr>
      <w:r>
        <w:rPr>
          <w:rFonts w:ascii="Times New Roman"/>
          <w:b w:val="false"/>
          <w:i w:val="false"/>
          <w:color w:val="000000"/>
          <w:sz w:val="28"/>
        </w:rPr>
        <w:t xml:space="preserve">
      3) 12-баптың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46"/>
    <w:bookmarkStart w:name="z287" w:id="247"/>
    <w:p>
      <w:pPr>
        <w:spacing w:after="0"/>
        <w:ind w:left="0"/>
        <w:jc w:val="both"/>
      </w:pPr>
      <w:r>
        <w:rPr>
          <w:rFonts w:ascii="Times New Roman"/>
          <w:b w:val="false"/>
          <w:i w:val="false"/>
          <w:color w:val="000000"/>
          <w:sz w:val="28"/>
        </w:rPr>
        <w:t>
      "6)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bookmarkEnd w:id="247"/>
    <w:bookmarkStart w:name="z288" w:id="248"/>
    <w:p>
      <w:pPr>
        <w:spacing w:after="0"/>
        <w:ind w:left="0"/>
        <w:jc w:val="both"/>
      </w:pPr>
      <w:r>
        <w:rPr>
          <w:rFonts w:ascii="Times New Roman"/>
          <w:b w:val="false"/>
          <w:i w:val="false"/>
          <w:color w:val="000000"/>
          <w:sz w:val="28"/>
        </w:rPr>
        <w:t xml:space="preserve">
      4) 13-баптың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48"/>
    <w:bookmarkStart w:name="z289" w:id="249"/>
    <w:p>
      <w:pPr>
        <w:spacing w:after="0"/>
        <w:ind w:left="0"/>
        <w:jc w:val="both"/>
      </w:pPr>
      <w:r>
        <w:rPr>
          <w:rFonts w:ascii="Times New Roman"/>
          <w:b w:val="false"/>
          <w:i w:val="false"/>
          <w:color w:val="000000"/>
          <w:sz w:val="28"/>
        </w:rPr>
        <w:t>
      "5) кепiл нысанасы болып табылатын мүлiктiң тiзбесi және сипаттамасы немесе кепіл туралы шартта тараптардың келісімімен көзделген кепілмен қамтамасыз етудің нақты сипаттамасы талап етілместен, кепіл нысанасының жалпы сипаттамасы;".</w:t>
      </w:r>
    </w:p>
    <w:bookmarkEnd w:id="249"/>
    <w:bookmarkStart w:name="z290" w:id="250"/>
    <w:p>
      <w:pPr>
        <w:spacing w:after="0"/>
        <w:ind w:left="0"/>
        <w:jc w:val="both"/>
      </w:pPr>
      <w:r>
        <w:rPr>
          <w:rFonts w:ascii="Times New Roman"/>
          <w:b w:val="false"/>
          <w:i w:val="false"/>
          <w:color w:val="000000"/>
          <w:sz w:val="28"/>
        </w:rPr>
        <w:t xml:space="preserve">
      17.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19-I, 100-құжат; № 20-IV, 113-құжат; № 20-VII, 117-құжат; № 21-II, 131-құжат; № 22-II, 144-құжат; № 22-V, 156-құжат; № 22-VI, 159-құжат):</w:t>
      </w:r>
    </w:p>
    <w:bookmarkEnd w:id="250"/>
    <w:bookmarkStart w:name="z291" w:id="251"/>
    <w:p>
      <w:pPr>
        <w:spacing w:after="0"/>
        <w:ind w:left="0"/>
        <w:jc w:val="both"/>
      </w:pPr>
      <w:r>
        <w:rPr>
          <w:rFonts w:ascii="Times New Roman"/>
          <w:b w:val="false"/>
          <w:i w:val="false"/>
          <w:color w:val="000000"/>
          <w:sz w:val="28"/>
        </w:rPr>
        <w:t xml:space="preserve">
      1) 7-баптың бірінші бөлігінің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251"/>
    <w:bookmarkStart w:name="z292" w:id="252"/>
    <w:p>
      <w:pPr>
        <w:spacing w:after="0"/>
        <w:ind w:left="0"/>
        <w:jc w:val="both"/>
      </w:pPr>
      <w:r>
        <w:rPr>
          <w:rFonts w:ascii="Times New Roman"/>
          <w:b w:val="false"/>
          <w:i w:val="false"/>
          <w:color w:val="000000"/>
          <w:sz w:val="28"/>
        </w:rPr>
        <w:t>
      "17) уәкiлеттi орган айқындаған тәртiппен табиғи монополиялар субъектiлерiнiң реттелетiн қызмет түрлерi бойынша кiрiстердi, шығындар мен тартылған активтердi бөлек есепке алуды жүргізу әдiстемесiн әзiрлеуге;";</w:t>
      </w:r>
    </w:p>
    <w:bookmarkEnd w:id="252"/>
    <w:bookmarkStart w:name="z293" w:id="253"/>
    <w:p>
      <w:pPr>
        <w:spacing w:after="0"/>
        <w:ind w:left="0"/>
        <w:jc w:val="both"/>
      </w:pPr>
      <w:r>
        <w:rPr>
          <w:rFonts w:ascii="Times New Roman"/>
          <w:b w:val="false"/>
          <w:i w:val="false"/>
          <w:color w:val="000000"/>
          <w:sz w:val="28"/>
        </w:rPr>
        <w:t xml:space="preserve">
      2) 14-баптың 1-тармағының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p>
    <w:bookmarkEnd w:id="253"/>
    <w:bookmarkStart w:name="z294" w:id="254"/>
    <w:p>
      <w:pPr>
        <w:spacing w:after="0"/>
        <w:ind w:left="0"/>
        <w:jc w:val="both"/>
      </w:pPr>
      <w:r>
        <w:rPr>
          <w:rFonts w:ascii="Times New Roman"/>
          <w:b w:val="false"/>
          <w:i w:val="false"/>
          <w:color w:val="000000"/>
          <w:sz w:val="28"/>
        </w:rPr>
        <w:t xml:space="preserve">
      3) 15-баптың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254"/>
    <w:bookmarkStart w:name="z295" w:id="255"/>
    <w:p>
      <w:pPr>
        <w:spacing w:after="0"/>
        <w:ind w:left="0"/>
        <w:jc w:val="both"/>
      </w:pPr>
      <w:r>
        <w:rPr>
          <w:rFonts w:ascii="Times New Roman"/>
          <w:b w:val="false"/>
          <w:i w:val="false"/>
          <w:color w:val="000000"/>
          <w:sz w:val="28"/>
        </w:rPr>
        <w:t xml:space="preserve">
      18.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w:t>
      </w:r>
    </w:p>
    <w:bookmarkEnd w:id="255"/>
    <w:bookmarkStart w:name="z296" w:id="25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256"/>
    <w:bookmarkStart w:name="z297" w:id="257"/>
    <w:p>
      <w:pPr>
        <w:spacing w:after="0"/>
        <w:ind w:left="0"/>
        <w:jc w:val="both"/>
      </w:pPr>
      <w:r>
        <w:rPr>
          <w:rFonts w:ascii="Times New Roman"/>
          <w:b w:val="false"/>
          <w:i w:val="false"/>
          <w:color w:val="000000"/>
          <w:sz w:val="28"/>
        </w:rPr>
        <w:t>
      "7) қару жасап шығарушы – қаруды әзірлеуге, өндіруге, жөндеуге, сатуға лицензиясы бар ұйым;</w:t>
      </w:r>
    </w:p>
    <w:bookmarkEnd w:id="257"/>
    <w:bookmarkStart w:name="z298" w:id="258"/>
    <w:p>
      <w:pPr>
        <w:spacing w:after="0"/>
        <w:ind w:left="0"/>
        <w:jc w:val="both"/>
      </w:pPr>
      <w:r>
        <w:rPr>
          <w:rFonts w:ascii="Times New Roman"/>
          <w:b w:val="false"/>
          <w:i w:val="false"/>
          <w:color w:val="000000"/>
          <w:sz w:val="28"/>
        </w:rPr>
        <w:t>
      8) қаруды пайдаланушы – қару иесiнен қаруды уақытша пайдалануға алған жеке немесе заңды тұлға;</w:t>
      </w:r>
    </w:p>
    <w:bookmarkEnd w:id="258"/>
    <w:bookmarkStart w:name="z299" w:id="259"/>
    <w:p>
      <w:pPr>
        <w:spacing w:after="0"/>
        <w:ind w:left="0"/>
        <w:jc w:val="both"/>
      </w:pPr>
      <w:r>
        <w:rPr>
          <w:rFonts w:ascii="Times New Roman"/>
          <w:b w:val="false"/>
          <w:i w:val="false"/>
          <w:color w:val="000000"/>
          <w:sz w:val="28"/>
        </w:rPr>
        <w:t>
      9) қаруды иелену – сатып алу, қаруды сыйлық, марапат ретiнде алу;</w:t>
      </w:r>
    </w:p>
    <w:bookmarkEnd w:id="259"/>
    <w:bookmarkStart w:name="z300" w:id="260"/>
    <w:p>
      <w:pPr>
        <w:spacing w:after="0"/>
        <w:ind w:left="0"/>
        <w:jc w:val="both"/>
      </w:pPr>
      <w:r>
        <w:rPr>
          <w:rFonts w:ascii="Times New Roman"/>
          <w:b w:val="false"/>
          <w:i w:val="false"/>
          <w:color w:val="000000"/>
          <w:sz w:val="28"/>
        </w:rPr>
        <w:t>
      10) қару иесі – қаруды иеленуге, алып жүруге және сақтауға арналған рұқсат негізінде қаруды иеленетін жеке немесе заңды тұлға;";</w:t>
      </w:r>
    </w:p>
    <w:bookmarkEnd w:id="260"/>
    <w:bookmarkStart w:name="z301" w:id="2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261"/>
    <w:bookmarkStart w:name="z302" w:id="262"/>
    <w:p>
      <w:pPr>
        <w:spacing w:after="0"/>
        <w:ind w:left="0"/>
        <w:jc w:val="both"/>
      </w:pPr>
      <w:r>
        <w:rPr>
          <w:rFonts w:ascii="Times New Roman"/>
          <w:b w:val="false"/>
          <w:i w:val="false"/>
          <w:color w:val="000000"/>
          <w:sz w:val="28"/>
        </w:rPr>
        <w:t>
      "3-тарау. Қару мен оның патрондарын әзірлеуді, өндіруді, жөндеуді, сатуды, коллекциялауды, иеленуді және экспонаттауды лицензиялау";</w:t>
      </w:r>
    </w:p>
    <w:bookmarkEnd w:id="262"/>
    <w:bookmarkStart w:name="z303" w:id="2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263"/>
    <w:bookmarkStart w:name="z304" w:id="264"/>
    <w:p>
      <w:pPr>
        <w:spacing w:after="0"/>
        <w:ind w:left="0"/>
        <w:jc w:val="both"/>
      </w:pPr>
      <w:r>
        <w:rPr>
          <w:rFonts w:ascii="Times New Roman"/>
          <w:b w:val="false"/>
          <w:i w:val="false"/>
          <w:color w:val="000000"/>
          <w:sz w:val="28"/>
        </w:rPr>
        <w:t xml:space="preserve">
      тақырып,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264"/>
    <w:bookmarkStart w:name="z305" w:id="265"/>
    <w:p>
      <w:pPr>
        <w:spacing w:after="0"/>
        <w:ind w:left="0"/>
        <w:jc w:val="both"/>
      </w:pPr>
      <w:r>
        <w:rPr>
          <w:rFonts w:ascii="Times New Roman"/>
          <w:b w:val="false"/>
          <w:i w:val="false"/>
          <w:color w:val="000000"/>
          <w:sz w:val="28"/>
        </w:rPr>
        <w:t>
      "10-бап. Қару мен оның патрондарын әзірлеуді, өндіруді, жөндеуді, сатуды, коллекциялауды, иеленуді және экспонаттауды лицензиялау</w:t>
      </w:r>
    </w:p>
    <w:bookmarkEnd w:id="265"/>
    <w:bookmarkStart w:name="z306" w:id="266"/>
    <w:p>
      <w:pPr>
        <w:spacing w:after="0"/>
        <w:ind w:left="0"/>
        <w:jc w:val="both"/>
      </w:pPr>
      <w:r>
        <w:rPr>
          <w:rFonts w:ascii="Times New Roman"/>
          <w:b w:val="false"/>
          <w:i w:val="false"/>
          <w:color w:val="000000"/>
          <w:sz w:val="28"/>
        </w:rPr>
        <w:t>
      1. Қару мен оның патрондарын әзірлеу, өндіру, жөндеу, сату, коллекциялау, иелену және экспонаттау лицензиялануға жатады.</w:t>
      </w:r>
    </w:p>
    <w:bookmarkEnd w:id="266"/>
    <w:bookmarkStart w:name="z307" w:id="267"/>
    <w:p>
      <w:pPr>
        <w:spacing w:after="0"/>
        <w:ind w:left="0"/>
        <w:jc w:val="both"/>
      </w:pPr>
      <w:r>
        <w:rPr>
          <w:rFonts w:ascii="Times New Roman"/>
          <w:b w:val="false"/>
          <w:i w:val="false"/>
          <w:color w:val="000000"/>
          <w:sz w:val="28"/>
        </w:rPr>
        <w:t>
      2. Азаматтық және қызметтік қару мен оның патрондарын әзірлеуге, өндіруге, жөндеуге, сатуға, коллекциялауға, экспонаттауға лицензияны ішкі істер органдары, ал жауынгерлік қол атыс қаруы мен оның патрондарын әзірлеуге, өндіруге, жөндеуге, сатуға, иеленуге және экспонаттауға лицензияны Қазақстан Республикасының Үкіметі уәкілеттік берген орган береді.";</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алып тасталсын;</w:t>
      </w:r>
    </w:p>
    <w:bookmarkStart w:name="z309" w:id="2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268"/>
    <w:bookmarkStart w:name="z310" w:id="269"/>
    <w:p>
      <w:pPr>
        <w:spacing w:after="0"/>
        <w:ind w:left="0"/>
        <w:jc w:val="both"/>
      </w:pPr>
      <w:r>
        <w:rPr>
          <w:rFonts w:ascii="Times New Roman"/>
          <w:b w:val="false"/>
          <w:i w:val="false"/>
          <w:color w:val="000000"/>
          <w:sz w:val="28"/>
        </w:rPr>
        <w:t>
      "1. Ерекше жарғылық міндеттері бар заңды тұлғалардың ішкі істер органдарынан тиісті рұқсат алғаннан кейін қаруды жеткізіп беруші заңды тұлғалардан азаматтық немесе қызметтік қаруды иеленуге құқығы бар. Ерекше жарғылық міндеттері бар заңды тұлғалар жұмыскерлерінің пайдалануына арналған қарудың түрлерін, үлгілерін, модельдерін және санын Қазақстан Республикасының Үкіметі белгілейді.";</w:t>
      </w:r>
    </w:p>
    <w:bookmarkEnd w:id="269"/>
    <w:bookmarkStart w:name="z311" w:id="270"/>
    <w:p>
      <w:pPr>
        <w:spacing w:after="0"/>
        <w:ind w:left="0"/>
        <w:jc w:val="both"/>
      </w:pPr>
      <w:r>
        <w:rPr>
          <w:rFonts w:ascii="Times New Roman"/>
          <w:b w:val="false"/>
          <w:i w:val="false"/>
          <w:color w:val="000000"/>
          <w:sz w:val="28"/>
        </w:rPr>
        <w:t xml:space="preserve">
      5) 23-баптың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70"/>
    <w:bookmarkStart w:name="z312" w:id="271"/>
    <w:p>
      <w:pPr>
        <w:spacing w:after="0"/>
        <w:ind w:left="0"/>
        <w:jc w:val="both"/>
      </w:pPr>
      <w:r>
        <w:rPr>
          <w:rFonts w:ascii="Times New Roman"/>
          <w:b w:val="false"/>
          <w:i w:val="false"/>
          <w:color w:val="000000"/>
          <w:sz w:val="28"/>
        </w:rPr>
        <w:t>
      "4. Осы Заңның 12-бабының 2) – 8) тармақшаларында көрсетілген заңды тұлғалар қайта ұйымдастырылған немесе таратылған кезде азаматтық және қызметтік қару мен оның патрондарын оларды иеленуге рұқсаты бар субъектілерге бере алады.";</w:t>
      </w:r>
    </w:p>
    <w:bookmarkEnd w:id="271"/>
    <w:bookmarkStart w:name="z313" w:id="272"/>
    <w:p>
      <w:pPr>
        <w:spacing w:after="0"/>
        <w:ind w:left="0"/>
        <w:jc w:val="both"/>
      </w:pPr>
      <w:r>
        <w:rPr>
          <w:rFonts w:ascii="Times New Roman"/>
          <w:b w:val="false"/>
          <w:i w:val="false"/>
          <w:color w:val="000000"/>
          <w:sz w:val="28"/>
        </w:rPr>
        <w:t xml:space="preserve">
      6) 25-баптың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272"/>
    <w:bookmarkStart w:name="z314" w:id="273"/>
    <w:p>
      <w:pPr>
        <w:spacing w:after="0"/>
        <w:ind w:left="0"/>
        <w:jc w:val="both"/>
      </w:pPr>
      <w:r>
        <w:rPr>
          <w:rFonts w:ascii="Times New Roman"/>
          <w:b w:val="false"/>
          <w:i w:val="false"/>
          <w:color w:val="000000"/>
          <w:sz w:val="28"/>
        </w:rPr>
        <w:t>
      "2. Азаматтық және қызметтiк қару мен оның патрондарын Қазақстан Республикасының аумағына әкелу және Қазақстан Республикасының аумағынан әкету Қазақстан Республикасының заңнамасына сәйкес қару айналымына бақылау жасау саласындағы уәкiлеттi орган беретін қорытындының негізінде жүзеге асырылады.";</w:t>
      </w:r>
    </w:p>
    <w:bookmarkEnd w:id="273"/>
    <w:bookmarkStart w:name="z315" w:id="274"/>
    <w:p>
      <w:pPr>
        <w:spacing w:after="0"/>
        <w:ind w:left="0"/>
        <w:jc w:val="both"/>
      </w:pPr>
      <w:r>
        <w:rPr>
          <w:rFonts w:ascii="Times New Roman"/>
          <w:b w:val="false"/>
          <w:i w:val="false"/>
          <w:color w:val="000000"/>
          <w:sz w:val="28"/>
        </w:rPr>
        <w:t xml:space="preserve">
      7) 29-баптың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74"/>
    <w:bookmarkStart w:name="z316" w:id="275"/>
    <w:p>
      <w:pPr>
        <w:spacing w:after="0"/>
        <w:ind w:left="0"/>
        <w:jc w:val="both"/>
      </w:pPr>
      <w:r>
        <w:rPr>
          <w:rFonts w:ascii="Times New Roman"/>
          <w:b w:val="false"/>
          <w:i w:val="false"/>
          <w:color w:val="000000"/>
          <w:sz w:val="28"/>
        </w:rPr>
        <w:t>
      "3) мыналарға:</w:t>
      </w:r>
    </w:p>
    <w:bookmarkEnd w:id="275"/>
    <w:p>
      <w:pPr>
        <w:spacing w:after="0"/>
        <w:ind w:left="0"/>
        <w:jc w:val="both"/>
      </w:pPr>
      <w:r>
        <w:rPr>
          <w:rFonts w:ascii="Times New Roman"/>
          <w:b w:val="false"/>
          <w:i w:val="false"/>
          <w:color w:val="000000"/>
          <w:sz w:val="28"/>
        </w:rPr>
        <w:t>
      азаматтық және қызметтік қару мен оның патрондарын әзірлеу, өндіру, жөндеу, сату, коллекциялау, экспонаттау құқығына;</w:t>
      </w:r>
    </w:p>
    <w:p>
      <w:pPr>
        <w:spacing w:after="0"/>
        <w:ind w:left="0"/>
        <w:jc w:val="both"/>
      </w:pPr>
      <w:r>
        <w:rPr>
          <w:rFonts w:ascii="Times New Roman"/>
          <w:b w:val="false"/>
          <w:i w:val="false"/>
          <w:color w:val="000000"/>
          <w:sz w:val="28"/>
        </w:rPr>
        <w:t>
      азаматтық пиротехникалық заттарды және олар қолданылып жасалған бұйымдарды әзірлеу, өндіру, сату, пайдалану құқығына лицензиялар береді;".</w:t>
      </w:r>
    </w:p>
    <w:bookmarkStart w:name="z317" w:id="276"/>
    <w:p>
      <w:pPr>
        <w:spacing w:after="0"/>
        <w:ind w:left="0"/>
        <w:jc w:val="both"/>
      </w:pPr>
      <w:r>
        <w:rPr>
          <w:rFonts w:ascii="Times New Roman"/>
          <w:b w:val="false"/>
          <w:i w:val="false"/>
          <w:color w:val="000000"/>
          <w:sz w:val="28"/>
        </w:rPr>
        <w:t xml:space="preserve">
      19.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w:t>
      </w:r>
    </w:p>
    <w:bookmarkEnd w:id="276"/>
    <w:bookmarkStart w:name="z318" w:id="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10-1) тармақшамен толықтырылсын:</w:t>
      </w:r>
    </w:p>
    <w:bookmarkEnd w:id="277"/>
    <w:bookmarkStart w:name="z319" w:id="278"/>
    <w:p>
      <w:pPr>
        <w:spacing w:after="0"/>
        <w:ind w:left="0"/>
        <w:jc w:val="both"/>
      </w:pPr>
      <w:r>
        <w:rPr>
          <w:rFonts w:ascii="Times New Roman"/>
          <w:b w:val="false"/>
          <w:i w:val="false"/>
          <w:color w:val="000000"/>
          <w:sz w:val="28"/>
        </w:rPr>
        <w:t>
      "10-1) қор – уәкілетті орган белгілеген тәртіппен республикалық деңгейде экономиканың барлық салаларында мемлекеттік ақпараттық саясатты, мемлекеттік имидждік жобаларды өткізу бойынша мемлекеттік тапсырысты бұқаралық ақпарат құралдарында орналастыру жөніндегі бірыңғай оператор болып табылатын, Қазақстан Республикасының Үкіметі айқындайтын акционерлік қоғам нысанындағы коммерциялық емес ұйым (бұдан әрі – Қор);";</w:t>
      </w:r>
    </w:p>
    <w:bookmarkEnd w:id="278"/>
    <w:bookmarkStart w:name="z320" w:id="279"/>
    <w:p>
      <w:pPr>
        <w:spacing w:after="0"/>
        <w:ind w:left="0"/>
        <w:jc w:val="both"/>
      </w:pPr>
      <w:r>
        <w:rPr>
          <w:rFonts w:ascii="Times New Roman"/>
          <w:b w:val="false"/>
          <w:i w:val="false"/>
          <w:color w:val="000000"/>
          <w:sz w:val="28"/>
        </w:rPr>
        <w:t xml:space="preserve">
      2) 4-3-баптың </w:t>
      </w:r>
      <w:r>
        <w:rPr>
          <w:rFonts w:ascii="Times New Roman"/>
          <w:b w:val="false"/>
          <w:i w:val="false"/>
          <w:color w:val="000000"/>
          <w:sz w:val="28"/>
        </w:rPr>
        <w:t>7) тармақшасындағы</w:t>
      </w:r>
      <w:r>
        <w:rPr>
          <w:rFonts w:ascii="Times New Roman"/>
          <w:b w:val="false"/>
          <w:i w:val="false"/>
          <w:color w:val="000000"/>
          <w:sz w:val="28"/>
        </w:rPr>
        <w:t xml:space="preserve"> ", орналастырады" деген сөздер алып тасталсын;</w:t>
      </w:r>
    </w:p>
    <w:bookmarkEnd w:id="279"/>
    <w:bookmarkStart w:name="z321" w:id="2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w:t>
      </w:r>
      <w:r>
        <w:rPr>
          <w:rFonts w:ascii="Times New Roman"/>
          <w:b w:val="false"/>
          <w:i w:val="false"/>
          <w:color w:val="000000"/>
          <w:sz w:val="28"/>
        </w:rPr>
        <w:t xml:space="preserve"> мынадай мазмұндағы 13-1-баппен толықтырылсын:</w:t>
      </w:r>
    </w:p>
    <w:bookmarkEnd w:id="280"/>
    <w:bookmarkStart w:name="z322" w:id="281"/>
    <w:p>
      <w:pPr>
        <w:spacing w:after="0"/>
        <w:ind w:left="0"/>
        <w:jc w:val="both"/>
      </w:pPr>
      <w:r>
        <w:rPr>
          <w:rFonts w:ascii="Times New Roman"/>
          <w:b w:val="false"/>
          <w:i w:val="false"/>
          <w:color w:val="000000"/>
          <w:sz w:val="28"/>
        </w:rPr>
        <w:t>
      "13-1-бап. Қор</w:t>
      </w:r>
    </w:p>
    <w:bookmarkEnd w:id="281"/>
    <w:p>
      <w:pPr>
        <w:spacing w:after="0"/>
        <w:ind w:left="0"/>
        <w:jc w:val="both"/>
      </w:pPr>
      <w:r>
        <w:rPr>
          <w:rFonts w:ascii="Times New Roman"/>
          <w:b w:val="false"/>
          <w:i w:val="false"/>
          <w:color w:val="000000"/>
          <w:sz w:val="28"/>
        </w:rPr>
        <w:t>
      Қор:</w:t>
      </w:r>
    </w:p>
    <w:p>
      <w:pPr>
        <w:spacing w:after="0"/>
        <w:ind w:left="0"/>
        <w:jc w:val="both"/>
      </w:pPr>
      <w:r>
        <w:rPr>
          <w:rFonts w:ascii="Times New Roman"/>
          <w:b w:val="false"/>
          <w:i w:val="false"/>
          <w:color w:val="000000"/>
          <w:sz w:val="28"/>
        </w:rPr>
        <w:t>
      1) уәкілетті орган белгілеген тәртіппен республикалық деңгейде экономиканың барлық салаларында мемлекеттік ақпараттық саясатты, мемлекеттік имидждік жобаларды өткізу бойынша мемлекеттік тапсырысты бұқаралық ақпарат құралдарында орналастырады;</w:t>
      </w:r>
    </w:p>
    <w:p>
      <w:pPr>
        <w:spacing w:after="0"/>
        <w:ind w:left="0"/>
        <w:jc w:val="both"/>
      </w:pPr>
      <w:r>
        <w:rPr>
          <w:rFonts w:ascii="Times New Roman"/>
          <w:b w:val="false"/>
          <w:i w:val="false"/>
          <w:color w:val="000000"/>
          <w:sz w:val="28"/>
        </w:rPr>
        <w:t>
      2) қажет болған жағдайда тәуелсіз сарапшыларды тарта отырып, республикалық деңгейде экономиканың барлық салаларында мемлекеттік ақпараттық саясатты, мемлекеттік имидждік жобаларды өткізу бойынша мемлекеттік тапсырысты іске асыру туралы ақпаратты жинауды, өңдеуді және оған талдау жасауды жүзеге асырады;</w:t>
      </w:r>
    </w:p>
    <w:p>
      <w:pPr>
        <w:spacing w:after="0"/>
        <w:ind w:left="0"/>
        <w:jc w:val="both"/>
      </w:pPr>
      <w:r>
        <w:rPr>
          <w:rFonts w:ascii="Times New Roman"/>
          <w:b w:val="false"/>
          <w:i w:val="false"/>
          <w:color w:val="000000"/>
          <w:sz w:val="28"/>
        </w:rPr>
        <w:t>
      3) республикалық деңгейде экономиканың барлық салаларында мемлекеттік ақпараттық саясатты, мемлекеттік имидждік жобаларды өткізу бойынша мемлекеттік тапсырысты орналастыру тетіктерін жетілдіру жөнінде уәкілетті органға ұсыныстар енгізеді;</w:t>
      </w:r>
    </w:p>
    <w:p>
      <w:pPr>
        <w:spacing w:after="0"/>
        <w:ind w:left="0"/>
        <w:jc w:val="both"/>
      </w:pPr>
      <w:r>
        <w:rPr>
          <w:rFonts w:ascii="Times New Roman"/>
          <w:b w:val="false"/>
          <w:i w:val="false"/>
          <w:color w:val="000000"/>
          <w:sz w:val="28"/>
        </w:rPr>
        <w:t>
      4) өзі белгілеген тәртіппен уәкілетті органға өз қызметінің нәтижелері туралы жыл сайынғы есепті ұсынады, сондай-ақ оны өз интернет-ресурсында орналастырады.".</w:t>
      </w:r>
    </w:p>
    <w:bookmarkStart w:name="z323" w:id="282"/>
    <w:p>
      <w:pPr>
        <w:spacing w:after="0"/>
        <w:ind w:left="0"/>
        <w:jc w:val="both"/>
      </w:pPr>
      <w:r>
        <w:rPr>
          <w:rFonts w:ascii="Times New Roman"/>
          <w:b w:val="false"/>
          <w:i w:val="false"/>
          <w:color w:val="000000"/>
          <w:sz w:val="28"/>
        </w:rPr>
        <w:t xml:space="preserve">
      20.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w:t>
      </w:r>
    </w:p>
    <w:bookmarkEnd w:id="282"/>
    <w:bookmarkStart w:name="z324" w:id="283"/>
    <w:p>
      <w:pPr>
        <w:spacing w:after="0"/>
        <w:ind w:left="0"/>
        <w:jc w:val="both"/>
      </w:pPr>
      <w:r>
        <w:rPr>
          <w:rFonts w:ascii="Times New Roman"/>
          <w:b w:val="false"/>
          <w:i w:val="false"/>
          <w:color w:val="000000"/>
          <w:sz w:val="28"/>
        </w:rPr>
        <w:t xml:space="preserve">
      1) 11-1-баптың </w:t>
      </w:r>
      <w:r>
        <w:rPr>
          <w:rFonts w:ascii="Times New Roman"/>
          <w:b w:val="false"/>
          <w:i w:val="false"/>
          <w:color w:val="000000"/>
          <w:sz w:val="28"/>
        </w:rPr>
        <w:t>1-1-тармағы</w:t>
      </w:r>
      <w:r>
        <w:rPr>
          <w:rFonts w:ascii="Times New Roman"/>
          <w:b w:val="false"/>
          <w:i w:val="false"/>
          <w:color w:val="000000"/>
          <w:sz w:val="28"/>
        </w:rPr>
        <w:t xml:space="preserve"> алып тасталсын;</w:t>
      </w:r>
    </w:p>
    <w:bookmarkEnd w:id="283"/>
    <w:bookmarkStart w:name="z325" w:id="2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31-1-бап</w:t>
      </w:r>
      <w:r>
        <w:rPr>
          <w:rFonts w:ascii="Times New Roman"/>
          <w:b w:val="false"/>
          <w:i w:val="false"/>
          <w:color w:val="000000"/>
          <w:sz w:val="28"/>
        </w:rPr>
        <w:t xml:space="preserve"> мынадай редакцияда жазылсын:</w:t>
      </w:r>
    </w:p>
    <w:bookmarkEnd w:id="284"/>
    <w:bookmarkStart w:name="z326" w:id="285"/>
    <w:p>
      <w:pPr>
        <w:spacing w:after="0"/>
        <w:ind w:left="0"/>
        <w:jc w:val="both"/>
      </w:pPr>
      <w:r>
        <w:rPr>
          <w:rFonts w:ascii="Times New Roman"/>
          <w:b w:val="false"/>
          <w:i w:val="false"/>
          <w:color w:val="000000"/>
          <w:sz w:val="28"/>
        </w:rPr>
        <w:t>
      "31-1-бап. Сақтандыру (қайта сақтандыру) ұйымының қаржы өнімдерін бекітуі туралы хабардар ету</w:t>
      </w:r>
    </w:p>
    <w:bookmarkEnd w:id="285"/>
    <w:p>
      <w:pPr>
        <w:spacing w:after="0"/>
        <w:ind w:left="0"/>
        <w:jc w:val="both"/>
      </w:pPr>
      <w:r>
        <w:rPr>
          <w:rFonts w:ascii="Times New Roman"/>
          <w:b w:val="false"/>
          <w:i w:val="false"/>
          <w:color w:val="000000"/>
          <w:sz w:val="28"/>
        </w:rPr>
        <w:t>
      Сақтандыру (қайта сақтандыру) ұйымы уәкілетті органды қаржы өнімдерін бекітуге уәкілеттік берілген сақтандыру (қайта сақтандыру) ұйымы органының қаржы өнімдерін бекітуі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Сақтандыру (қайта сақтандыру) ұйымы олардың бекітілуі туралы уәкілетті органды хабардар ететін қаржы өнімдерінің тізбесі, сақтандыру (қайта сақтандыру) ұйымының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актілерімен айқындалады.".</w:t>
      </w:r>
    </w:p>
    <w:bookmarkStart w:name="z327" w:id="286"/>
    <w:p>
      <w:pPr>
        <w:spacing w:after="0"/>
        <w:ind w:left="0"/>
        <w:jc w:val="both"/>
      </w:pPr>
      <w:r>
        <w:rPr>
          <w:rFonts w:ascii="Times New Roman"/>
          <w:b w:val="false"/>
          <w:i w:val="false"/>
          <w:color w:val="000000"/>
          <w:sz w:val="28"/>
        </w:rPr>
        <w:t xml:space="preserve">
      21.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w:t>
      </w:r>
    </w:p>
    <w:bookmarkEnd w:id="286"/>
    <w:bookmarkStart w:name="z328" w:id="287"/>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 3) тармақшасының алтыншы абзацы алып тасталсын.</w:t>
      </w:r>
    </w:p>
    <w:bookmarkEnd w:id="287"/>
    <w:bookmarkStart w:name="z329" w:id="288"/>
    <w:p>
      <w:pPr>
        <w:spacing w:after="0"/>
        <w:ind w:left="0"/>
        <w:jc w:val="both"/>
      </w:pPr>
      <w:r>
        <w:rPr>
          <w:rFonts w:ascii="Times New Roman"/>
          <w:b w:val="false"/>
          <w:i w:val="false"/>
          <w:color w:val="000000"/>
          <w:sz w:val="28"/>
        </w:rPr>
        <w:t xml:space="preserve">
      22.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51-құжаттар;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w:t>
      </w:r>
    </w:p>
    <w:bookmarkEnd w:id="288"/>
    <w:bookmarkStart w:name="z330" w:id="289"/>
    <w:p>
      <w:pPr>
        <w:spacing w:after="0"/>
        <w:ind w:left="0"/>
        <w:jc w:val="both"/>
      </w:pPr>
      <w:r>
        <w:rPr>
          <w:rFonts w:ascii="Times New Roman"/>
          <w:b w:val="false"/>
          <w:i w:val="false"/>
          <w:color w:val="000000"/>
          <w:sz w:val="28"/>
        </w:rPr>
        <w:t xml:space="preserve">
      68-баптың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289"/>
    <w:bookmarkStart w:name="z331" w:id="290"/>
    <w:p>
      <w:pPr>
        <w:spacing w:after="0"/>
        <w:ind w:left="0"/>
        <w:jc w:val="both"/>
      </w:pPr>
      <w:r>
        <w:rPr>
          <w:rFonts w:ascii="Times New Roman"/>
          <w:b w:val="false"/>
          <w:i w:val="false"/>
          <w:color w:val="000000"/>
          <w:sz w:val="28"/>
        </w:rPr>
        <w:t xml:space="preserve">
      23.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19-І, 19-ІІ, 96-құжат; № 23, 143-құжат; 2015 ж., № 19-І, 100-құжат; № 20-ІV, 113-құжат; № 20-VІІ, 117-құжат; № 23-ІІ, 170, 172-құжаттар):</w:t>
      </w:r>
    </w:p>
    <w:bookmarkEnd w:id="290"/>
    <w:bookmarkStart w:name="z332" w:id="291"/>
    <w:p>
      <w:pPr>
        <w:spacing w:after="0"/>
        <w:ind w:left="0"/>
        <w:jc w:val="both"/>
      </w:pPr>
      <w:r>
        <w:rPr>
          <w:rFonts w:ascii="Times New Roman"/>
          <w:b w:val="false"/>
          <w:i w:val="false"/>
          <w:color w:val="000000"/>
          <w:sz w:val="28"/>
        </w:rPr>
        <w:t xml:space="preserve">
      1) 14-баптың 2-тармағының </w:t>
      </w:r>
      <w:r>
        <w:rPr>
          <w:rFonts w:ascii="Times New Roman"/>
          <w:b w:val="false"/>
          <w:i w:val="false"/>
          <w:color w:val="000000"/>
          <w:sz w:val="28"/>
        </w:rPr>
        <w:t>34-14) тармақшасы</w:t>
      </w:r>
      <w:r>
        <w:rPr>
          <w:rFonts w:ascii="Times New Roman"/>
          <w:b w:val="false"/>
          <w:i w:val="false"/>
          <w:color w:val="000000"/>
          <w:sz w:val="28"/>
        </w:rPr>
        <w:t xml:space="preserve"> алып тасталсын;</w:t>
      </w:r>
    </w:p>
    <w:bookmarkEnd w:id="291"/>
    <w:bookmarkStart w:name="z333" w:id="292"/>
    <w:p>
      <w:pPr>
        <w:spacing w:after="0"/>
        <w:ind w:left="0"/>
        <w:jc w:val="both"/>
      </w:pPr>
      <w:r>
        <w:rPr>
          <w:rFonts w:ascii="Times New Roman"/>
          <w:b w:val="false"/>
          <w:i w:val="false"/>
          <w:color w:val="000000"/>
          <w:sz w:val="28"/>
        </w:rPr>
        <w:t xml:space="preserve">
      2) 32-баптың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292"/>
    <w:bookmarkStart w:name="z334" w:id="293"/>
    <w:p>
      <w:pPr>
        <w:spacing w:after="0"/>
        <w:ind w:left="0"/>
        <w:jc w:val="both"/>
      </w:pPr>
      <w:r>
        <w:rPr>
          <w:rFonts w:ascii="Times New Roman"/>
          <w:b w:val="false"/>
          <w:i w:val="false"/>
          <w:color w:val="000000"/>
          <w:sz w:val="28"/>
        </w:rPr>
        <w:t xml:space="preserve">
      24.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19-І, 19-ІІ, 94, 96-құжаттар; № 23, 143-құжат; 2015 ж., № 20-ІV, 113-құжат):</w:t>
      </w:r>
    </w:p>
    <w:bookmarkEnd w:id="293"/>
    <w:bookmarkStart w:name="z335" w:id="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5-1) тармақшамен толықтырылсын:</w:t>
      </w:r>
    </w:p>
    <w:bookmarkEnd w:id="294"/>
    <w:bookmarkStart w:name="z336" w:id="295"/>
    <w:p>
      <w:pPr>
        <w:spacing w:after="0"/>
        <w:ind w:left="0"/>
        <w:jc w:val="both"/>
      </w:pPr>
      <w:r>
        <w:rPr>
          <w:rFonts w:ascii="Times New Roman"/>
          <w:b w:val="false"/>
          <w:i w:val="false"/>
          <w:color w:val="000000"/>
          <w:sz w:val="28"/>
        </w:rPr>
        <w:t>
      "5-1) Еуразиялық экономикалық одақтың уәкілетті органының шешімімен бекітілген, үшінші елдермен саудада тарифтік емес реттеу шаралары қолданылатын, Бірыңғай тауар тізбесіне енгізілген тауарлардың жекелеген түрлерін әкелуге қорытынды (рұқсат құжатын) беру;";</w:t>
      </w:r>
    </w:p>
    <w:bookmarkEnd w:id="295"/>
    <w:bookmarkStart w:name="z337" w:id="2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14-6-баптың</w:t>
      </w:r>
      <w:r>
        <w:rPr>
          <w:rFonts w:ascii="Times New Roman"/>
          <w:b w:val="false"/>
          <w:i w:val="false"/>
          <w:color w:val="000000"/>
          <w:sz w:val="28"/>
        </w:rPr>
        <w:t xml:space="preserve"> үшінші бөлігі мынадай редакцияда жазылсын:</w:t>
      </w:r>
    </w:p>
    <w:bookmarkEnd w:id="296"/>
    <w:bookmarkStart w:name="z338" w:id="297"/>
    <w:p>
      <w:pPr>
        <w:spacing w:after="0"/>
        <w:ind w:left="0"/>
        <w:jc w:val="both"/>
      </w:pPr>
      <w:r>
        <w:rPr>
          <w:rFonts w:ascii="Times New Roman"/>
          <w:b w:val="false"/>
          <w:i w:val="false"/>
          <w:color w:val="000000"/>
          <w:sz w:val="28"/>
        </w:rPr>
        <w:t>
      "Еуразиялық экономикалық комиссия Алқасының шешімдеріне сәйкес тіркеу (ұсақмөлдекті және өндірістік сынақтар)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негізінде тіркеу (ұсақмөлдекті және өндірістік) сынақтарын және (немесе) ғылыми зерттеулер жүргізу үшін әкелінетін тәжірибелік үлгілерді қоспағанда, мемлекеттік тіркеуден өтпеген пестицидтерді (улы химикаттарды), сондай-ақ тіркелмеген пестицидтерді (улы химикаттарды) өндіруге арналған бастапқы компоненттерді өндіруге (формуляциялауға), әкелуге, сақтауға, тасымалдауға, өткізуге және қолдануға тыйым салынады. Тіркеу, (ұсақмөлдекті және өндірістік) сынақтар және (немесе) ғылыми зерттеулер үшін әкелінетін пестицидтердің (улы химикаттардың) санын уәкілетті орган айқындайды.".</w:t>
      </w:r>
    </w:p>
    <w:bookmarkEnd w:id="297"/>
    <w:bookmarkStart w:name="z339" w:id="298"/>
    <w:p>
      <w:pPr>
        <w:spacing w:after="0"/>
        <w:ind w:left="0"/>
        <w:jc w:val="both"/>
      </w:pPr>
      <w:r>
        <w:rPr>
          <w:rFonts w:ascii="Times New Roman"/>
          <w:b w:val="false"/>
          <w:i w:val="false"/>
          <w:color w:val="000000"/>
          <w:sz w:val="28"/>
        </w:rPr>
        <w:t xml:space="preserve">
      25.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20-ІV, 113-құжат; № 22-II, 145-құжат):</w:t>
      </w:r>
    </w:p>
    <w:bookmarkEnd w:id="298"/>
    <w:bookmarkStart w:name="z340" w:id="299"/>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p>
    <w:bookmarkEnd w:id="299"/>
    <w:bookmarkStart w:name="z341" w:id="300"/>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00"/>
    <w:bookmarkStart w:name="z342" w:id="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13-1-бапта</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344" w:id="302"/>
    <w:p>
      <w:pPr>
        <w:spacing w:after="0"/>
        <w:ind w:left="0"/>
        <w:jc w:val="both"/>
      </w:pPr>
      <w:r>
        <w:rPr>
          <w:rFonts w:ascii="Times New Roman"/>
          <w:b w:val="false"/>
          <w:i w:val="false"/>
          <w:color w:val="000000"/>
          <w:sz w:val="28"/>
        </w:rPr>
        <w:t>
      "2-1) жануарларға арналған парфюмерия немесе косметика құралдары ретінде пайдаланылатын ветеринариялық препараттарды шығару;";</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346" w:id="303"/>
    <w:p>
      <w:pPr>
        <w:spacing w:after="0"/>
        <w:ind w:left="0"/>
        <w:jc w:val="both"/>
      </w:pPr>
      <w:r>
        <w:rPr>
          <w:rFonts w:ascii="Times New Roman"/>
          <w:b w:val="false"/>
          <w:i w:val="false"/>
          <w:color w:val="000000"/>
          <w:sz w:val="28"/>
        </w:rPr>
        <w:t>
      "5. Республикалық маңызы бар қаланың, астананың, ауданның, облыстық маңызы бар қаланың жергілікті атқарушы органын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 жануарларға арналған парфюмерия немесе косметика құралдары ретінде пайдаланылатын ветеринариялық препараттарды шығару жөніндегі қызметтің басталғаны туралы хабардар еткен жеке және заңды тұлғалардың:";</w:t>
      </w:r>
    </w:p>
    <w:bookmarkEnd w:id="303"/>
    <w:bookmarkStart w:name="z347" w:id="304"/>
    <w:p>
      <w:pPr>
        <w:spacing w:after="0"/>
        <w:ind w:left="0"/>
        <w:jc w:val="both"/>
      </w:pPr>
      <w:r>
        <w:rPr>
          <w:rFonts w:ascii="Times New Roman"/>
          <w:b w:val="false"/>
          <w:i w:val="false"/>
          <w:color w:val="000000"/>
          <w:sz w:val="28"/>
        </w:rPr>
        <w:t xml:space="preserve">
      4) 18-баптың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алып тасталсын.</w:t>
      </w:r>
    </w:p>
    <w:bookmarkEnd w:id="304"/>
    <w:bookmarkStart w:name="z348" w:id="305"/>
    <w:p>
      <w:pPr>
        <w:spacing w:after="0"/>
        <w:ind w:left="0"/>
        <w:jc w:val="both"/>
      </w:pPr>
      <w:r>
        <w:rPr>
          <w:rFonts w:ascii="Times New Roman"/>
          <w:b w:val="false"/>
          <w:i w:val="false"/>
          <w:color w:val="000000"/>
          <w:sz w:val="28"/>
        </w:rPr>
        <w:t xml:space="preserve">
      26.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20-ІV, 113-құжат; № 22-VII, 161-құжат; № 23-II, 172-құжат):</w:t>
      </w:r>
    </w:p>
    <w:bookmarkEnd w:id="305"/>
    <w:bookmarkStart w:name="z349" w:id="30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30) тармақшасы</w:t>
      </w:r>
      <w:r>
        <w:rPr>
          <w:rFonts w:ascii="Times New Roman"/>
          <w:b w:val="false"/>
          <w:i w:val="false"/>
          <w:color w:val="000000"/>
          <w:sz w:val="28"/>
        </w:rPr>
        <w:t xml:space="preserve"> мынадай редакцияда жазылсын:</w:t>
      </w:r>
    </w:p>
    <w:bookmarkEnd w:id="306"/>
    <w:bookmarkStart w:name="z350" w:id="307"/>
    <w:p>
      <w:pPr>
        <w:spacing w:after="0"/>
        <w:ind w:left="0"/>
        <w:jc w:val="both"/>
      </w:pPr>
      <w:r>
        <w:rPr>
          <w:rFonts w:ascii="Times New Roman"/>
          <w:b w:val="false"/>
          <w:i w:val="false"/>
          <w:color w:val="000000"/>
          <w:sz w:val="28"/>
        </w:rPr>
        <w:t>
      "30) тұқым сапасына сараптама жасау жөнiндегi зертхана – тұқымдардың сорттық және егу сапасының тұқым шаруашылығы саласындағы ұлттық стандарттар мен өзге де нормативтiк құжаттардың талаптарына сәйкестiгiне зерттеулер жүргiзу жөніндегі қызметті жүзеге асыратын және белгіленген тәртіппен аккредиттелген заңды тұлға;";</w:t>
      </w:r>
    </w:p>
    <w:bookmarkEnd w:id="307"/>
    <w:bookmarkStart w:name="z351" w:id="308"/>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 алып тасталсын;</w:t>
      </w:r>
    </w:p>
    <w:bookmarkEnd w:id="308"/>
    <w:bookmarkStart w:name="z352" w:id="309"/>
    <w:p>
      <w:pPr>
        <w:spacing w:after="0"/>
        <w:ind w:left="0"/>
        <w:jc w:val="both"/>
      </w:pPr>
      <w:r>
        <w:rPr>
          <w:rFonts w:ascii="Times New Roman"/>
          <w:b w:val="false"/>
          <w:i w:val="false"/>
          <w:color w:val="000000"/>
          <w:sz w:val="28"/>
        </w:rPr>
        <w:t xml:space="preserve">
      3) 6-баптың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09"/>
    <w:bookmarkStart w:name="z353" w:id="310"/>
    <w:p>
      <w:pPr>
        <w:spacing w:after="0"/>
        <w:ind w:left="0"/>
        <w:jc w:val="both"/>
      </w:pPr>
      <w:r>
        <w:rPr>
          <w:rFonts w:ascii="Times New Roman"/>
          <w:b w:val="false"/>
          <w:i w:val="false"/>
          <w:color w:val="000000"/>
          <w:sz w:val="28"/>
        </w:rPr>
        <w:t>
      "6) бiрегей және элиталық тұқымдар, бiрiншi, екiншi және үшiншi көбейтiлген тұқым өндiрушiлердi, тұқым өткізушілерді аттестаттау қағидаларын әзірлейді және бекітеді;";</w:t>
      </w:r>
    </w:p>
    <w:bookmarkEnd w:id="310"/>
    <w:bookmarkStart w:name="z354" w:id="311"/>
    <w:p>
      <w:pPr>
        <w:spacing w:after="0"/>
        <w:ind w:left="0"/>
        <w:jc w:val="both"/>
      </w:pPr>
      <w:r>
        <w:rPr>
          <w:rFonts w:ascii="Times New Roman"/>
          <w:b w:val="false"/>
          <w:i w:val="false"/>
          <w:color w:val="000000"/>
          <w:sz w:val="28"/>
        </w:rPr>
        <w:t xml:space="preserve">
      4) 6-1-баптың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11"/>
    <w:bookmarkStart w:name="z355" w:id="312"/>
    <w:p>
      <w:pPr>
        <w:spacing w:after="0"/>
        <w:ind w:left="0"/>
        <w:jc w:val="both"/>
      </w:pPr>
      <w:r>
        <w:rPr>
          <w:rFonts w:ascii="Times New Roman"/>
          <w:b w:val="false"/>
          <w:i w:val="false"/>
          <w:color w:val="000000"/>
          <w:sz w:val="28"/>
        </w:rPr>
        <w:t>
      "4) тұқым шаруашылығы субъектілеріне уәкілетті орган айқындайтын тәртіппен тиісті куәлік бере отырып, оларды аттестаттауды жүргізеді;";</w:t>
      </w:r>
    </w:p>
    <w:bookmarkEnd w:id="312"/>
    <w:bookmarkStart w:name="z356" w:id="313"/>
    <w:p>
      <w:pPr>
        <w:spacing w:after="0"/>
        <w:ind w:left="0"/>
        <w:jc w:val="both"/>
      </w:pPr>
      <w:r>
        <w:rPr>
          <w:rFonts w:ascii="Times New Roman"/>
          <w:b w:val="false"/>
          <w:i w:val="false"/>
          <w:color w:val="000000"/>
          <w:sz w:val="28"/>
        </w:rPr>
        <w:t xml:space="preserve">
      5) 9-баптың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13"/>
    <w:bookmarkStart w:name="z357" w:id="314"/>
    <w:p>
      <w:pPr>
        <w:spacing w:after="0"/>
        <w:ind w:left="0"/>
        <w:jc w:val="both"/>
      </w:pPr>
      <w:r>
        <w:rPr>
          <w:rFonts w:ascii="Times New Roman"/>
          <w:b w:val="false"/>
          <w:i w:val="false"/>
          <w:color w:val="000000"/>
          <w:sz w:val="28"/>
        </w:rPr>
        <w:t>
      "2) тұқым сапасына сараптама жасау жөнiндегi зертханалардың тұқымдардың сорттық және егу сапасына сараптама жүргiзуiн, олардың тұқым шаруашылығы саласындағы нормативтiк құқықтық актiлер мен стандарттарды сақтауын:</w:t>
      </w:r>
    </w:p>
    <w:bookmarkEnd w:id="314"/>
    <w:p>
      <w:pPr>
        <w:spacing w:after="0"/>
        <w:ind w:left="0"/>
        <w:jc w:val="both"/>
      </w:pPr>
      <w:r>
        <w:rPr>
          <w:rFonts w:ascii="Times New Roman"/>
          <w:b w:val="false"/>
          <w:i w:val="false"/>
          <w:color w:val="000000"/>
          <w:sz w:val="28"/>
        </w:rPr>
        <w:t>
      тұқым сапасын сараптау кезеңiнде жылына екi рет, сондай-ақ бақылау тәртiбiмен тұқым сапасына сараптама жасау жөнiндегi қызметтердi мемлекеттiк сатып алуды жүзеге асыру кезiнде;</w:t>
      </w:r>
    </w:p>
    <w:p>
      <w:pPr>
        <w:spacing w:after="0"/>
        <w:ind w:left="0"/>
        <w:jc w:val="both"/>
      </w:pPr>
      <w:r>
        <w:rPr>
          <w:rFonts w:ascii="Times New Roman"/>
          <w:b w:val="false"/>
          <w:i w:val="false"/>
          <w:color w:val="000000"/>
          <w:sz w:val="28"/>
        </w:rPr>
        <w:t>
      тұқым өндiрушiлерге шағым жасалған, сондай-ақ тұқым сапасына сараптама жасау жөнiндегi зертханалар берген тұқымдардың сорттық және егу сапасына зерттеулердің нәтижелерiмен келiспеген жағдайлардағы бақылауды;";</w:t>
      </w:r>
    </w:p>
    <w:bookmarkStart w:name="z358" w:id="315"/>
    <w:p>
      <w:pPr>
        <w:spacing w:after="0"/>
        <w:ind w:left="0"/>
        <w:jc w:val="both"/>
      </w:pPr>
      <w:r>
        <w:rPr>
          <w:rFonts w:ascii="Times New Roman"/>
          <w:b w:val="false"/>
          <w:i w:val="false"/>
          <w:color w:val="000000"/>
          <w:sz w:val="28"/>
        </w:rPr>
        <w:t xml:space="preserve">
      6) 10-баптың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15"/>
    <w:bookmarkStart w:name="z359" w:id="316"/>
    <w:p>
      <w:pPr>
        <w:spacing w:after="0"/>
        <w:ind w:left="0"/>
        <w:jc w:val="both"/>
      </w:pPr>
      <w:r>
        <w:rPr>
          <w:rFonts w:ascii="Times New Roman"/>
          <w:b w:val="false"/>
          <w:i w:val="false"/>
          <w:color w:val="000000"/>
          <w:sz w:val="28"/>
        </w:rPr>
        <w:t xml:space="preserve">
      7) 11-баптың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16"/>
    <w:bookmarkStart w:name="z360" w:id="317"/>
    <w:p>
      <w:pPr>
        <w:spacing w:after="0"/>
        <w:ind w:left="0"/>
        <w:jc w:val="both"/>
      </w:pPr>
      <w:r>
        <w:rPr>
          <w:rFonts w:ascii="Times New Roman"/>
          <w:b w:val="false"/>
          <w:i w:val="false"/>
          <w:color w:val="000000"/>
          <w:sz w:val="28"/>
        </w:rPr>
        <w:t>
      "3) тұқым сапасына сараптама жасау жөнiндегi зертханалар кіреді.";</w:t>
      </w:r>
    </w:p>
    <w:bookmarkEnd w:id="317"/>
    <w:bookmarkStart w:name="z361" w:id="318"/>
    <w:p>
      <w:pPr>
        <w:spacing w:after="0"/>
        <w:ind w:left="0"/>
        <w:jc w:val="both"/>
      </w:pPr>
      <w:r>
        <w:rPr>
          <w:rFonts w:ascii="Times New Roman"/>
          <w:b w:val="false"/>
          <w:i w:val="false"/>
          <w:color w:val="000000"/>
          <w:sz w:val="28"/>
        </w:rPr>
        <w:t xml:space="preserve">
      8) 22-баптың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318"/>
    <w:bookmarkStart w:name="z362" w:id="319"/>
    <w:p>
      <w:pPr>
        <w:spacing w:after="0"/>
        <w:ind w:left="0"/>
        <w:jc w:val="both"/>
      </w:pPr>
      <w:r>
        <w:rPr>
          <w:rFonts w:ascii="Times New Roman"/>
          <w:b w:val="false"/>
          <w:i w:val="false"/>
          <w:color w:val="000000"/>
          <w:sz w:val="28"/>
        </w:rPr>
        <w:t xml:space="preserve">
      "1. Өткізуге және егу үшін пайдаланылуға жататын тұқымдардың егу сапасын айқындау "Сәйкестікті бағалау саласындағы аккредиттеу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аккредиттелген тұқым сапасына сараптама жасау жөніндегі зертханаларда тұқымдардың сынамаларын іріктеп алу және оларға кейіннен талдау жасау арқылы жүргізіледі.";</w:t>
      </w:r>
    </w:p>
    <w:bookmarkEnd w:id="319"/>
    <w:bookmarkStart w:name="z363" w:id="320"/>
    <w:p>
      <w:pPr>
        <w:spacing w:after="0"/>
        <w:ind w:left="0"/>
        <w:jc w:val="both"/>
      </w:pPr>
      <w:r>
        <w:rPr>
          <w:rFonts w:ascii="Times New Roman"/>
          <w:b w:val="false"/>
          <w:i w:val="false"/>
          <w:color w:val="000000"/>
          <w:sz w:val="28"/>
        </w:rPr>
        <w:t>
      "3. Тек қана егуге арналған тұқымдар топтарынан сынамаларды iрiктеп алуды тұқым өндiрушілердiң өтiнiмi бойынша тұқым сарапшылары және (немесе) тұқым сапасына сараптама жасау жөнiндегi зертханаларда тиiстi даярлықтан өткен тұқым өндiрушiлер (олардың өкiлдерi) жүргiзедi.";</w:t>
      </w:r>
    </w:p>
    <w:bookmarkEnd w:id="320"/>
    <w:bookmarkStart w:name="z364" w:id="321"/>
    <w:p>
      <w:pPr>
        <w:spacing w:after="0"/>
        <w:ind w:left="0"/>
        <w:jc w:val="both"/>
      </w:pPr>
      <w:r>
        <w:rPr>
          <w:rFonts w:ascii="Times New Roman"/>
          <w:b w:val="false"/>
          <w:i w:val="false"/>
          <w:color w:val="000000"/>
          <w:sz w:val="28"/>
        </w:rPr>
        <w:t xml:space="preserve">
      9) 23-баптың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21"/>
    <w:bookmarkStart w:name="z365" w:id="322"/>
    <w:p>
      <w:pPr>
        <w:spacing w:after="0"/>
        <w:ind w:left="0"/>
        <w:jc w:val="both"/>
      </w:pPr>
      <w:r>
        <w:rPr>
          <w:rFonts w:ascii="Times New Roman"/>
          <w:b w:val="false"/>
          <w:i w:val="false"/>
          <w:color w:val="000000"/>
          <w:sz w:val="28"/>
        </w:rPr>
        <w:t>
      "4. Байқаудан өткiзушiлер мен тұқым сапасына сараптама жасау жөнiндегi зертханалар берген, олардың сорттық және егу сапасын растайтын құжаттар (сорттық егiстердi байқаудан өткiзу актiсi, тұқымдардың кондициялығы туралы куәлiк, тұқымдарға талдау жасау нәтижелерi) негiзiнде тұқым өндірушілер тұқым аттестатын немесе тұқым куәлiгін бередi.".</w:t>
      </w:r>
    </w:p>
    <w:bookmarkEnd w:id="322"/>
    <w:bookmarkStart w:name="z366" w:id="323"/>
    <w:p>
      <w:pPr>
        <w:spacing w:after="0"/>
        <w:ind w:left="0"/>
        <w:jc w:val="both"/>
      </w:pPr>
      <w:r>
        <w:rPr>
          <w:rFonts w:ascii="Times New Roman"/>
          <w:b w:val="false"/>
          <w:i w:val="false"/>
          <w:color w:val="000000"/>
          <w:sz w:val="28"/>
        </w:rPr>
        <w:t xml:space="preserve">
      27.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19-II, 102-құжат; № 20-VII, 117-құжат; № 22-II, 145-құжат; № 22-VI, 159-құжат):</w:t>
      </w:r>
    </w:p>
    <w:bookmarkEnd w:id="323"/>
    <w:bookmarkStart w:name="z367" w:id="3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14-бапта</w:t>
      </w:r>
      <w:r>
        <w:rPr>
          <w:rFonts w:ascii="Times New Roman"/>
          <w:b w:val="false"/>
          <w:i w:val="false"/>
          <w:color w:val="000000"/>
          <w:sz w:val="28"/>
        </w:rPr>
        <w:t>:</w:t>
      </w:r>
    </w:p>
    <w:bookmarkEnd w:id="324"/>
    <w:bookmarkStart w:name="z368" w:id="325"/>
    <w:p>
      <w:pPr>
        <w:spacing w:after="0"/>
        <w:ind w:left="0"/>
        <w:jc w:val="both"/>
      </w:pPr>
      <w:r>
        <w:rPr>
          <w:rFonts w:ascii="Times New Roman"/>
          <w:b w:val="false"/>
          <w:i w:val="false"/>
          <w:color w:val="000000"/>
          <w:sz w:val="28"/>
        </w:rPr>
        <w:t>
      1-тармақ мынадай мазмұндағы 1-1) тармақшамен толықтырылсын:</w:t>
      </w:r>
    </w:p>
    <w:bookmarkEnd w:id="325"/>
    <w:bookmarkStart w:name="z744" w:id="326"/>
    <w:p>
      <w:pPr>
        <w:spacing w:after="0"/>
        <w:ind w:left="0"/>
        <w:jc w:val="both"/>
      </w:pPr>
      <w:r>
        <w:rPr>
          <w:rFonts w:ascii="Times New Roman"/>
          <w:b w:val="false"/>
          <w:i w:val="false"/>
          <w:color w:val="000000"/>
          <w:sz w:val="28"/>
        </w:rPr>
        <w:t>
      "1-1) қоғамның дауыс беретін акцияларының бес және одан да көп пайызын дербес немесе басқа акционерлермен жиынтықта иеленген кезде, осы Заңға сәйкес директорлар кеңесіне акционерлердің жалпы жиналысының күн тәртібіне қосымша мәселелерді енгізуге;";</w:t>
      </w:r>
    </w:p>
    <w:bookmarkEnd w:id="326"/>
    <w:bookmarkStart w:name="z369" w:id="3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27"/>
    <w:bookmarkStart w:name="z370" w:id="328"/>
    <w:p>
      <w:pPr>
        <w:spacing w:after="0"/>
        <w:ind w:left="0"/>
        <w:jc w:val="both"/>
      </w:pPr>
      <w:r>
        <w:rPr>
          <w:rFonts w:ascii="Times New Roman"/>
          <w:b w:val="false"/>
          <w:i w:val="false"/>
          <w:color w:val="000000"/>
          <w:sz w:val="28"/>
        </w:rPr>
        <w:t>
      мынадай мазмұндағы 4-тармақпен толықтырылсын:</w:t>
      </w:r>
    </w:p>
    <w:bookmarkEnd w:id="328"/>
    <w:bookmarkStart w:name="z371" w:id="329"/>
    <w:p>
      <w:pPr>
        <w:spacing w:after="0"/>
        <w:ind w:left="0"/>
        <w:jc w:val="both"/>
      </w:pPr>
      <w:r>
        <w:rPr>
          <w:rFonts w:ascii="Times New Roman"/>
          <w:b w:val="false"/>
          <w:i w:val="false"/>
          <w:color w:val="000000"/>
          <w:sz w:val="28"/>
        </w:rPr>
        <w:t>
      "4. Осы баптың 1-тармағының 1-1) тармақшасында көзделген талаптарды жалпы жиналысты шақыратын орган немесе тұлға орындауға міндетті.";</w:t>
      </w:r>
    </w:p>
    <w:bookmarkEnd w:id="329"/>
    <w:bookmarkStart w:name="z372" w:id="3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w:t>
      </w:r>
      <w:r>
        <w:rPr>
          <w:rFonts w:ascii="Times New Roman"/>
          <w:b w:val="false"/>
          <w:i w:val="false"/>
          <w:color w:val="000000"/>
          <w:sz w:val="28"/>
        </w:rPr>
        <w:t xml:space="preserve"> мынадай мазмұндағы 4-тармақпен толықтырылсын:</w:t>
      </w:r>
    </w:p>
    <w:bookmarkEnd w:id="330"/>
    <w:bookmarkStart w:name="z373" w:id="331"/>
    <w:p>
      <w:pPr>
        <w:spacing w:after="0"/>
        <w:ind w:left="0"/>
        <w:jc w:val="both"/>
      </w:pPr>
      <w:r>
        <w:rPr>
          <w:rFonts w:ascii="Times New Roman"/>
          <w:b w:val="false"/>
          <w:i w:val="false"/>
          <w:color w:val="000000"/>
          <w:sz w:val="28"/>
        </w:rPr>
        <w:t>
      "4. Дивидендтерді төлеу акционердің тиісті деректемелері туралы мәліметтер болған жағдайда, жай акциялар бойынша дивидендтерді төлеу туралы шешім қабылданған кезден бастап 90 күннен кешіктірілмей жүзеге асырылуы тиіс.</w:t>
      </w:r>
    </w:p>
    <w:bookmarkEnd w:id="331"/>
    <w:p>
      <w:pPr>
        <w:spacing w:after="0"/>
        <w:ind w:left="0"/>
        <w:jc w:val="both"/>
      </w:pPr>
      <w:r>
        <w:rPr>
          <w:rFonts w:ascii="Times New Roman"/>
          <w:b w:val="false"/>
          <w:i w:val="false"/>
          <w:color w:val="000000"/>
          <w:sz w:val="28"/>
        </w:rPr>
        <w:t>
      Акционердің тиісті деректемелері туралы мәліметтер болмаған жағдайда, жай акциялар бойынша дивидендтерді төлеу акционер қоғамға өтініш берген кезден бастап 90 күн ішінде жүзеге асырылуы тиіс.";</w:t>
      </w:r>
    </w:p>
    <w:bookmarkStart w:name="z374" w:id="3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36-баптың</w:t>
      </w:r>
      <w:r>
        <w:rPr>
          <w:rFonts w:ascii="Times New Roman"/>
          <w:b w:val="false"/>
          <w:i w:val="false"/>
          <w:color w:val="000000"/>
          <w:sz w:val="28"/>
        </w:rPr>
        <w:t xml:space="preserve"> 1-тармағы мынадай мазмұндағы 17-1) тармақшамен толықтырылсын:</w:t>
      </w:r>
    </w:p>
    <w:bookmarkEnd w:id="332"/>
    <w:bookmarkStart w:name="z375" w:id="333"/>
    <w:p>
      <w:pPr>
        <w:spacing w:after="0"/>
        <w:ind w:left="0"/>
        <w:jc w:val="both"/>
      </w:pPr>
      <w:r>
        <w:rPr>
          <w:rFonts w:ascii="Times New Roman"/>
          <w:b w:val="false"/>
          <w:i w:val="false"/>
          <w:color w:val="000000"/>
          <w:sz w:val="28"/>
        </w:rPr>
        <w:t>
      "17-1) нәтижесінде елу және одан да көп пайызы иеліктен шығарылатын (иелiктен шығарылуы мүмкiн) мәміле туралы шешімді қабылдау күніне құны акционерлік қоғам активтерінің баланстық құнының жалпы мөлшерінің елу және одан да көп пайызын құрайтын мүлікті иеліктен шығаратын (иелiктен шығаруы мүмкiн) ірі мәмілені акционерлік қоғамның жасасуын мақұлдау туралы шешім қабылдауы;";</w:t>
      </w:r>
    </w:p>
    <w:bookmarkEnd w:id="333"/>
    <w:bookmarkStart w:name="z376" w:id="334"/>
    <w:p>
      <w:pPr>
        <w:spacing w:after="0"/>
        <w:ind w:left="0"/>
        <w:jc w:val="both"/>
      </w:pPr>
      <w:r>
        <w:rPr>
          <w:rFonts w:ascii="Times New Roman"/>
          <w:b w:val="false"/>
          <w:i w:val="false"/>
          <w:color w:val="000000"/>
          <w:sz w:val="28"/>
        </w:rPr>
        <w:t xml:space="preserve">
      4) 41-баптың 3-тармағының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"нөмірі болуға тиіс." деген сөздер "нөмірі;" деген сөзбен ауыстырылып, мынадай мазмұндағы 8), 9) және 10) тармақшалармен толықтырылсын:</w:t>
      </w:r>
    </w:p>
    <w:bookmarkEnd w:id="334"/>
    <w:bookmarkStart w:name="z377" w:id="335"/>
    <w:p>
      <w:pPr>
        <w:spacing w:after="0"/>
        <w:ind w:left="0"/>
        <w:jc w:val="both"/>
      </w:pPr>
      <w:r>
        <w:rPr>
          <w:rFonts w:ascii="Times New Roman"/>
          <w:b w:val="false"/>
          <w:i w:val="false"/>
          <w:color w:val="000000"/>
          <w:sz w:val="28"/>
        </w:rPr>
        <w:t>
      "8) жиналысты өткізу тәртібі;</w:t>
      </w:r>
    </w:p>
    <w:bookmarkEnd w:id="335"/>
    <w:bookmarkStart w:name="z378" w:id="336"/>
    <w:p>
      <w:pPr>
        <w:spacing w:after="0"/>
        <w:ind w:left="0"/>
        <w:jc w:val="both"/>
      </w:pPr>
      <w:r>
        <w:rPr>
          <w:rFonts w:ascii="Times New Roman"/>
          <w:b w:val="false"/>
          <w:i w:val="false"/>
          <w:color w:val="000000"/>
          <w:sz w:val="28"/>
        </w:rPr>
        <w:t>
      9) сырттай дауыс беруді өткізу тәртібі мен сырттай дауыс беруге арналған рәсімі;</w:t>
      </w:r>
    </w:p>
    <w:bookmarkEnd w:id="336"/>
    <w:bookmarkStart w:name="z379" w:id="337"/>
    <w:p>
      <w:pPr>
        <w:spacing w:after="0"/>
        <w:ind w:left="0"/>
        <w:jc w:val="both"/>
      </w:pPr>
      <w:r>
        <w:rPr>
          <w:rFonts w:ascii="Times New Roman"/>
          <w:b w:val="false"/>
          <w:i w:val="false"/>
          <w:color w:val="000000"/>
          <w:sz w:val="28"/>
        </w:rPr>
        <w:t>
      10) оларға сәйкес жиналыс өткізілетін Қазақстан Республикасы заңнамалық актілерінің нормалары болуға тиіс.";</w:t>
      </w:r>
    </w:p>
    <w:bookmarkEnd w:id="337"/>
    <w:bookmarkStart w:name="z380" w:id="3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43-баптың</w:t>
      </w:r>
      <w:r>
        <w:rPr>
          <w:rFonts w:ascii="Times New Roman"/>
          <w:b w:val="false"/>
          <w:i w:val="false"/>
          <w:color w:val="000000"/>
          <w:sz w:val="28"/>
        </w:rPr>
        <w:t xml:space="preserve"> 1-тармағының екінші бөлігі мынадай редакцияда жазылсын:</w:t>
      </w:r>
    </w:p>
    <w:bookmarkEnd w:id="338"/>
    <w:bookmarkStart w:name="z381" w:id="339"/>
    <w:p>
      <w:pPr>
        <w:spacing w:after="0"/>
        <w:ind w:left="0"/>
        <w:jc w:val="both"/>
      </w:pPr>
      <w:r>
        <w:rPr>
          <w:rFonts w:ascii="Times New Roman"/>
          <w:b w:val="false"/>
          <w:i w:val="false"/>
          <w:color w:val="000000"/>
          <w:sz w:val="28"/>
        </w:rPr>
        <w:t>
      "Акционерлердің жалпы жиналысының күн тәртібін, мұндай толықтырулар туралы қоғам акционерлеріне жалпы жиналыс өткізілетін күнге дейін он бес күннен кешіктірілмей немесе осы баптың 4-тармағында белгіленген тәртіппен хабарланған жағдайда, қоғамның дауыс беретін акцияларының бес және одан да көп пайызын дербес немесе басқа акционерлермен жиынтықта иеленген акционер немесе директорлар кеңесі толықтыруы мүмкін.";</w:t>
      </w:r>
    </w:p>
    <w:bookmarkEnd w:id="339"/>
    <w:bookmarkStart w:name="z382" w:id="3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70-баптың</w:t>
      </w:r>
      <w:r>
        <w:rPr>
          <w:rFonts w:ascii="Times New Roman"/>
          <w:b w:val="false"/>
          <w:i w:val="false"/>
          <w:color w:val="000000"/>
          <w:sz w:val="28"/>
        </w:rPr>
        <w:t xml:space="preserve"> 1-тармағының бірінші бөлігі мынадай редакцияда жазылсын:</w:t>
      </w:r>
    </w:p>
    <w:bookmarkEnd w:id="340"/>
    <w:bookmarkStart w:name="z383" w:id="341"/>
    <w:p>
      <w:pPr>
        <w:spacing w:after="0"/>
        <w:ind w:left="0"/>
        <w:jc w:val="both"/>
      </w:pPr>
      <w:r>
        <w:rPr>
          <w:rFonts w:ascii="Times New Roman"/>
          <w:b w:val="false"/>
          <w:i w:val="false"/>
          <w:color w:val="000000"/>
          <w:sz w:val="28"/>
        </w:rPr>
        <w:t>
      "1. Қоғам нәтижесінде құны жиырма бестен елу пайызға дейін құрайтын мүлікті иеліктен шығаратын, оның iрi мәмiлені жасасуы туралы шешiмдi директорлар кеңесi қабылдайды.";</w:t>
      </w:r>
    </w:p>
    <w:bookmarkEnd w:id="341"/>
    <w:bookmarkStart w:name="z384" w:id="342"/>
    <w:p>
      <w:pPr>
        <w:spacing w:after="0"/>
        <w:ind w:left="0"/>
        <w:jc w:val="both"/>
      </w:pPr>
      <w:r>
        <w:rPr>
          <w:rFonts w:ascii="Times New Roman"/>
          <w:b w:val="false"/>
          <w:i w:val="false"/>
          <w:color w:val="000000"/>
          <w:sz w:val="28"/>
        </w:rPr>
        <w:t xml:space="preserve">
      7) 79-баптың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екінші абзацпен толықтырылсын:</w:t>
      </w:r>
    </w:p>
    <w:bookmarkEnd w:id="342"/>
    <w:bookmarkStart w:name="z385" w:id="343"/>
    <w:p>
      <w:pPr>
        <w:spacing w:after="0"/>
        <w:ind w:left="0"/>
        <w:jc w:val="both"/>
      </w:pPr>
      <w:r>
        <w:rPr>
          <w:rFonts w:ascii="Times New Roman"/>
          <w:b w:val="false"/>
          <w:i w:val="false"/>
          <w:color w:val="000000"/>
          <w:sz w:val="28"/>
        </w:rPr>
        <w:t>
      "Нәтижесінде қоғам активтері мөлшерінің он және одан да көп пайызы сомасына мүлік сатып алынатын не иеліктен шығарылатын мәмілені жасасу туралы ақпарат мәміленің тараптары, сатып алынатын немесе иеліктен шығарылатын активтер, мәміленің мерзімдері мен талаптары, тартылған адамдардың қатысу үлестерінің сипаты мен көлемі туралы мәліметтерді, сондай-ақ мәміле туралы өзге де мәліметтерді қамтуы тиіс;".</w:t>
      </w:r>
    </w:p>
    <w:bookmarkEnd w:id="343"/>
    <w:bookmarkStart w:name="z386" w:id="344"/>
    <w:p>
      <w:pPr>
        <w:spacing w:after="0"/>
        <w:ind w:left="0"/>
        <w:jc w:val="both"/>
      </w:pPr>
      <w:r>
        <w:rPr>
          <w:rFonts w:ascii="Times New Roman"/>
          <w:b w:val="false"/>
          <w:i w:val="false"/>
          <w:color w:val="000000"/>
          <w:sz w:val="28"/>
        </w:rPr>
        <w:t xml:space="preserve">
      28.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20-ІV, 113-құжат; № 20-VII, 117-құжат; № 21-I, 128-құжат; № 22-III, 149-құжат; № 20-VI, 159-құжат; № 23-I, 169-құжат):</w:t>
      </w:r>
    </w:p>
    <w:bookmarkEnd w:id="344"/>
    <w:bookmarkStart w:name="z387" w:id="3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31-1-бап</w:t>
      </w:r>
      <w:r>
        <w:rPr>
          <w:rFonts w:ascii="Times New Roman"/>
          <w:b w:val="false"/>
          <w:i w:val="false"/>
          <w:color w:val="000000"/>
          <w:sz w:val="28"/>
        </w:rPr>
        <w:t xml:space="preserve"> мынадай редакцияда жазылсын:</w:t>
      </w:r>
    </w:p>
    <w:bookmarkEnd w:id="345"/>
    <w:bookmarkStart w:name="z388" w:id="346"/>
    <w:p>
      <w:pPr>
        <w:spacing w:after="0"/>
        <w:ind w:left="0"/>
        <w:jc w:val="both"/>
      </w:pPr>
      <w:r>
        <w:rPr>
          <w:rFonts w:ascii="Times New Roman"/>
          <w:b w:val="false"/>
          <w:i w:val="false"/>
          <w:color w:val="000000"/>
          <w:sz w:val="28"/>
        </w:rPr>
        <w:t>
      "31-1-бап. Лицензиаттың қаржы өнімдерін бекітуі туралы хабардар етуі</w:t>
      </w:r>
    </w:p>
    <w:bookmarkEnd w:id="346"/>
    <w:p>
      <w:pPr>
        <w:spacing w:after="0"/>
        <w:ind w:left="0"/>
        <w:jc w:val="both"/>
      </w:pPr>
      <w:r>
        <w:rPr>
          <w:rFonts w:ascii="Times New Roman"/>
          <w:b w:val="false"/>
          <w:i w:val="false"/>
          <w:color w:val="000000"/>
          <w:sz w:val="28"/>
        </w:rPr>
        <w:t>
      Лицензиат уәкілетті органды қаржы өнімдерін бекітуге уәкілетті лицензиат органының қаржы өнімдерін бекітуі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Бекітілуі туралы лицензиат уәкілетті органды хабардар ететін қаржы өнімдерінің тізбесі, лицензиат қаржы өнімдерін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bookmarkStart w:name="z389" w:id="3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43-баптың</w:t>
      </w:r>
      <w:r>
        <w:rPr>
          <w:rFonts w:ascii="Times New Roman"/>
          <w:b w:val="false"/>
          <w:i w:val="false"/>
          <w:color w:val="000000"/>
          <w:sz w:val="28"/>
        </w:rPr>
        <w:t xml:space="preserve"> 2-тармағының бірінші бөлігі мынадай редакцияда жазылсын:</w:t>
      </w:r>
    </w:p>
    <w:bookmarkEnd w:id="347"/>
    <w:bookmarkStart w:name="z390" w:id="348"/>
    <w:p>
      <w:pPr>
        <w:spacing w:after="0"/>
        <w:ind w:left="0"/>
        <w:jc w:val="both"/>
      </w:pPr>
      <w:r>
        <w:rPr>
          <w:rFonts w:ascii="Times New Roman"/>
          <w:b w:val="false"/>
          <w:i w:val="false"/>
          <w:color w:val="000000"/>
          <w:sz w:val="28"/>
        </w:rPr>
        <w:t>
      "2. Бағалы қағаздар нарығында коммерциялық құпияны құрайтын мәлiметтер өзi эмиссиялайтын бағалы қағаздарға қатысты – эмитентке, эмиссиялық бағалы қағаздар бойынша оның құқықтарына қатысты – бағалы қағазды ұстаушыға не Қазақстан Республикасының заңнамасына сәйкес ресiмделген сенiмхат негiзiнде олардың өкiлдерiне, сондай-ақ осы баптың 3-тармағында көрсетілген адамдарды қоспағанда, Қазақстан Республикасының заңнамасына сәйкес ресімделген бағалы қағаздарды ұстаушылардың жазбаша келісімі негізінде нақты көрсетілген үшінші адамдарға берiлуі мүмкiн.";</w:t>
      </w:r>
    </w:p>
    <w:bookmarkEnd w:id="348"/>
    <w:bookmarkStart w:name="z391" w:id="3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45-баптың</w:t>
      </w:r>
      <w:r>
        <w:rPr>
          <w:rFonts w:ascii="Times New Roman"/>
          <w:b w:val="false"/>
          <w:i w:val="false"/>
          <w:color w:val="000000"/>
          <w:sz w:val="28"/>
        </w:rPr>
        <w:t xml:space="preserve"> 4-1-тармағының үшінші бөлігі алып тасталсын;</w:t>
      </w:r>
    </w:p>
    <w:bookmarkEnd w:id="349"/>
    <w:bookmarkStart w:name="z392" w:id="350"/>
    <w:p>
      <w:pPr>
        <w:spacing w:after="0"/>
        <w:ind w:left="0"/>
        <w:jc w:val="both"/>
      </w:pPr>
      <w:r>
        <w:rPr>
          <w:rFonts w:ascii="Times New Roman"/>
          <w:b w:val="false"/>
          <w:i w:val="false"/>
          <w:color w:val="000000"/>
          <w:sz w:val="28"/>
        </w:rPr>
        <w:t xml:space="preserve">
      4) 64-2-баптың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50"/>
    <w:bookmarkStart w:name="z393" w:id="351"/>
    <w:p>
      <w:pPr>
        <w:spacing w:after="0"/>
        <w:ind w:left="0"/>
        <w:jc w:val="both"/>
      </w:pPr>
      <w:r>
        <w:rPr>
          <w:rFonts w:ascii="Times New Roman"/>
          <w:b w:val="false"/>
          <w:i w:val="false"/>
          <w:color w:val="000000"/>
          <w:sz w:val="28"/>
        </w:rPr>
        <w:t>
      "2. Бірыңғай тіркеуші қағидаларының жинағын директорлар кеңесі бекітеді.</w:t>
      </w:r>
    </w:p>
    <w:bookmarkEnd w:id="351"/>
    <w:p>
      <w:pPr>
        <w:spacing w:after="0"/>
        <w:ind w:left="0"/>
        <w:jc w:val="both"/>
      </w:pPr>
      <w:r>
        <w:rPr>
          <w:rFonts w:ascii="Times New Roman"/>
          <w:b w:val="false"/>
          <w:i w:val="false"/>
          <w:color w:val="000000"/>
          <w:sz w:val="28"/>
        </w:rPr>
        <w:t>
      Бірыңғай тіркеуші қағидалар жинағы бекітілген не оларға өзгерістер және (немесе) толықтырулар енгізілген күннен бастап он жұмыс күні ішінде бұл туралы уәкілетті органды растатйтын құжаттарды қоса бере отырып хабардар етеді.";</w:t>
      </w:r>
    </w:p>
    <w:bookmarkStart w:name="z394" w:id="3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77-1-бапта</w:t>
      </w:r>
      <w:r>
        <w:rPr>
          <w:rFonts w:ascii="Times New Roman"/>
          <w:b w:val="false"/>
          <w:i w:val="false"/>
          <w:color w:val="000000"/>
          <w:sz w:val="28"/>
        </w:rPr>
        <w:t>:</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"ішкі" деген сөз алып тасталсын;</w:t>
      </w:r>
    </w:p>
    <w:bookmarkStart w:name="z396" w:id="353"/>
    <w:p>
      <w:pPr>
        <w:spacing w:after="0"/>
        <w:ind w:left="0"/>
        <w:jc w:val="both"/>
      </w:pPr>
      <w:r>
        <w:rPr>
          <w:rFonts w:ascii="Times New Roman"/>
          <w:b w:val="false"/>
          <w:i w:val="false"/>
          <w:color w:val="000000"/>
          <w:sz w:val="28"/>
        </w:rPr>
        <w:t>
      мынадай мазмұндағы 6-1-тармақпен толықтырылсын:</w:t>
      </w:r>
    </w:p>
    <w:bookmarkEnd w:id="353"/>
    <w:bookmarkStart w:name="z397" w:id="354"/>
    <w:p>
      <w:pPr>
        <w:spacing w:after="0"/>
        <w:ind w:left="0"/>
        <w:jc w:val="both"/>
      </w:pPr>
      <w:r>
        <w:rPr>
          <w:rFonts w:ascii="Times New Roman"/>
          <w:b w:val="false"/>
          <w:i w:val="false"/>
          <w:color w:val="000000"/>
          <w:sz w:val="28"/>
        </w:rPr>
        <w:t>
      "6-1. Клирингтік ұйым қағидалар бекітілген не оларға өзгерістер және (немесе) толықтырулар енгізілген күннен бастап он жұмыс күні ішінде бұл туралы уәкілетті органды растайтын құжаттарды қоса бере отырып хабардар етеді.";</w:t>
      </w:r>
    </w:p>
    <w:bookmarkEnd w:id="354"/>
    <w:bookmarkStart w:name="z398" w:id="355"/>
    <w:p>
      <w:pPr>
        <w:spacing w:after="0"/>
        <w:ind w:left="0"/>
        <w:jc w:val="both"/>
      </w:pPr>
      <w:r>
        <w:rPr>
          <w:rFonts w:ascii="Times New Roman"/>
          <w:b w:val="false"/>
          <w:i w:val="false"/>
          <w:color w:val="000000"/>
          <w:sz w:val="28"/>
        </w:rPr>
        <w:t xml:space="preserve">
      6) 78-баптың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p>
    <w:bookmarkEnd w:id="355"/>
    <w:bookmarkStart w:name="z399" w:id="356"/>
    <w:p>
      <w:pPr>
        <w:spacing w:after="0"/>
        <w:ind w:left="0"/>
        <w:jc w:val="both"/>
      </w:pPr>
      <w:r>
        <w:rPr>
          <w:rFonts w:ascii="Times New Roman"/>
          <w:b w:val="false"/>
          <w:i w:val="false"/>
          <w:color w:val="000000"/>
          <w:sz w:val="28"/>
        </w:rPr>
        <w:t>
      "Қор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bookmarkEnd w:id="356"/>
    <w:bookmarkStart w:name="z400" w:id="357"/>
    <w:p>
      <w:pPr>
        <w:spacing w:after="0"/>
        <w:ind w:left="0"/>
        <w:jc w:val="both"/>
      </w:pPr>
      <w:r>
        <w:rPr>
          <w:rFonts w:ascii="Times New Roman"/>
          <w:b w:val="false"/>
          <w:i w:val="false"/>
          <w:color w:val="000000"/>
          <w:sz w:val="28"/>
        </w:rPr>
        <w:t xml:space="preserve">
      29.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21-I, 128-құжат; № 22-VI, 159-құжат):</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1-тармағының 12-1) және 12-2) тармақшалары алып тасталсын.</w:t>
      </w:r>
    </w:p>
    <w:bookmarkStart w:name="z402" w:id="358"/>
    <w:p>
      <w:pPr>
        <w:spacing w:after="0"/>
        <w:ind w:left="0"/>
        <w:jc w:val="both"/>
      </w:pPr>
      <w:r>
        <w:rPr>
          <w:rFonts w:ascii="Times New Roman"/>
          <w:b w:val="false"/>
          <w:i w:val="false"/>
          <w:color w:val="000000"/>
          <w:sz w:val="28"/>
        </w:rPr>
        <w:t xml:space="preserve">
      30.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 № 19-I, 100, 101-құжаттар; № 20-IV, 113-құжат; № 23-II, 170-құжат):</w:t>
      </w:r>
    </w:p>
    <w:bookmarkEnd w:id="358"/>
    <w:bookmarkStart w:name="z403" w:id="359"/>
    <w:p>
      <w:pPr>
        <w:spacing w:after="0"/>
        <w:ind w:left="0"/>
        <w:jc w:val="both"/>
      </w:pPr>
      <w:r>
        <w:rPr>
          <w:rFonts w:ascii="Times New Roman"/>
          <w:b w:val="false"/>
          <w:i w:val="false"/>
          <w:color w:val="000000"/>
          <w:sz w:val="28"/>
        </w:rPr>
        <w:t xml:space="preserve">
      14-баптың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59"/>
    <w:bookmarkStart w:name="z404" w:id="360"/>
    <w:p>
      <w:pPr>
        <w:spacing w:after="0"/>
        <w:ind w:left="0"/>
        <w:jc w:val="both"/>
      </w:pPr>
      <w:r>
        <w:rPr>
          <w:rFonts w:ascii="Times New Roman"/>
          <w:b w:val="false"/>
          <w:i w:val="false"/>
          <w:color w:val="000000"/>
          <w:sz w:val="28"/>
        </w:rPr>
        <w:t>
      "5) автовокзалдардың, автостанциялардың және жолаушыларға қызмет көрсету пункттерінің қызметті бастағаны немесе тоқтатқаны туралы хабарламаларды қабылдауды жүзеге асырады;".</w:t>
      </w:r>
    </w:p>
    <w:bookmarkEnd w:id="360"/>
    <w:p>
      <w:pPr>
        <w:spacing w:after="0"/>
        <w:ind w:left="0"/>
        <w:jc w:val="both"/>
      </w:pPr>
      <w:r>
        <w:rPr>
          <w:rFonts w:ascii="Times New Roman"/>
          <w:b w:val="false"/>
          <w:i w:val="false"/>
          <w:color w:val="000000"/>
          <w:sz w:val="28"/>
        </w:rPr>
        <w:t xml:space="preserve">
      31.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w:t>
      </w:r>
    </w:p>
    <w:bookmarkStart w:name="z405" w:id="3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11-бапта</w:t>
      </w:r>
      <w:r>
        <w:rPr>
          <w:rFonts w:ascii="Times New Roman"/>
          <w:b w:val="false"/>
          <w:i w:val="false"/>
          <w:color w:val="000000"/>
          <w:sz w:val="28"/>
        </w:rPr>
        <w:t>:</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07" w:id="362"/>
    <w:p>
      <w:pPr>
        <w:spacing w:after="0"/>
        <w:ind w:left="0"/>
        <w:jc w:val="both"/>
      </w:pPr>
      <w:r>
        <w:rPr>
          <w:rFonts w:ascii="Times New Roman"/>
          <w:b w:val="false"/>
          <w:i w:val="false"/>
          <w:color w:val="000000"/>
          <w:sz w:val="28"/>
        </w:rPr>
        <w:t>
      "1-1. Сыртқы (көрнекi) жарнама объектiлерiне жеке тұлғалар (оның ішінде дара кәсіпкерлер) және заңды тұлғалар орналастыратын мынадай жарнама объектілері:</w:t>
      </w:r>
    </w:p>
    <w:bookmarkEnd w:id="362"/>
    <w:p>
      <w:pPr>
        <w:spacing w:after="0"/>
        <w:ind w:left="0"/>
        <w:jc w:val="both"/>
      </w:pPr>
      <w:r>
        <w:rPr>
          <w:rFonts w:ascii="Times New Roman"/>
          <w:b w:val="false"/>
          <w:i w:val="false"/>
          <w:color w:val="000000"/>
          <w:sz w:val="28"/>
        </w:rPr>
        <w:t>
      маңдайша;</w:t>
      </w:r>
    </w:p>
    <w:p>
      <w:pPr>
        <w:spacing w:after="0"/>
        <w:ind w:left="0"/>
        <w:jc w:val="both"/>
      </w:pPr>
      <w:r>
        <w:rPr>
          <w:rFonts w:ascii="Times New Roman"/>
          <w:b w:val="false"/>
          <w:i w:val="false"/>
          <w:color w:val="000000"/>
          <w:sz w:val="28"/>
        </w:rPr>
        <w:t>
      жұмыс режимі туралы ақпарат;</w:t>
      </w:r>
    </w:p>
    <w:p>
      <w:pPr>
        <w:spacing w:after="0"/>
        <w:ind w:left="0"/>
        <w:jc w:val="both"/>
      </w:pPr>
      <w:r>
        <w:rPr>
          <w:rFonts w:ascii="Times New Roman"/>
          <w:b w:val="false"/>
          <w:i w:val="false"/>
          <w:color w:val="000000"/>
          <w:sz w:val="28"/>
        </w:rPr>
        <w:t>
      мәдениет мекемелерінің, орындаушылардың және спорттық-ойын-сауық іс-шаралардың репертуары бар арнайы бөлінген жерлерде орналастырылған афишалар;</w:t>
      </w:r>
    </w:p>
    <w:p>
      <w:pPr>
        <w:spacing w:after="0"/>
        <w:ind w:left="0"/>
        <w:jc w:val="both"/>
      </w:pPr>
      <w:r>
        <w:rPr>
          <w:rFonts w:ascii="Times New Roman"/>
          <w:b w:val="false"/>
          <w:i w:val="false"/>
          <w:color w:val="000000"/>
          <w:sz w:val="28"/>
        </w:rPr>
        <w:t>
      қызмет көрсетудің техникалық құралдары мен көлік құралдарын дараландыру;</w:t>
      </w:r>
    </w:p>
    <w:p>
      <w:pPr>
        <w:spacing w:after="0"/>
        <w:ind w:left="0"/>
        <w:jc w:val="both"/>
      </w:pPr>
      <w:r>
        <w:rPr>
          <w:rFonts w:ascii="Times New Roman"/>
          <w:b w:val="false"/>
          <w:i w:val="false"/>
          <w:color w:val="000000"/>
          <w:sz w:val="28"/>
        </w:rPr>
        <w:t>
      жайма сөрелер мен терезелерді сырттан көзбен көру үшін мынадай:</w:t>
      </w:r>
    </w:p>
    <w:p>
      <w:pPr>
        <w:spacing w:after="0"/>
        <w:ind w:left="0"/>
        <w:jc w:val="both"/>
      </w:pPr>
      <w:r>
        <w:rPr>
          <w:rFonts w:ascii="Times New Roman"/>
          <w:b w:val="false"/>
          <w:i w:val="false"/>
          <w:color w:val="000000"/>
          <w:sz w:val="28"/>
        </w:rPr>
        <w:t>
      тауарлық өнімнің үлгілері;</w:t>
      </w:r>
    </w:p>
    <w:p>
      <w:pPr>
        <w:spacing w:after="0"/>
        <w:ind w:left="0"/>
        <w:jc w:val="both"/>
      </w:pPr>
      <w:r>
        <w:rPr>
          <w:rFonts w:ascii="Times New Roman"/>
          <w:b w:val="false"/>
          <w:i w:val="false"/>
          <w:color w:val="000000"/>
          <w:sz w:val="28"/>
        </w:rPr>
        <w:t>
      жеке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сыртқы немесе ішкі безендіру;</w:t>
      </w:r>
    </w:p>
    <w:p>
      <w:pPr>
        <w:spacing w:after="0"/>
        <w:ind w:left="0"/>
        <w:jc w:val="both"/>
      </w:pPr>
      <w:r>
        <w:rPr>
          <w:rFonts w:ascii="Times New Roman"/>
          <w:b w:val="false"/>
          <w:i w:val="false"/>
          <w:color w:val="000000"/>
          <w:sz w:val="28"/>
        </w:rPr>
        <w:t>
      автожанармай құю станцияларына кіреберісте орнатылған мұнай өнімдерінің түрлері, мұнай өнімдерінің бағалары, атауы мен сатушының логотипі көрсетілген ақпараттық табло;</w:t>
      </w:r>
    </w:p>
    <w:p>
      <w:pPr>
        <w:spacing w:after="0"/>
        <w:ind w:left="0"/>
        <w:jc w:val="both"/>
      </w:pPr>
      <w:r>
        <w:rPr>
          <w:rFonts w:ascii="Times New Roman"/>
          <w:b w:val="false"/>
          <w:i w:val="false"/>
          <w:color w:val="000000"/>
          <w:sz w:val="28"/>
        </w:rPr>
        <w:t>
      қолма-қол шетел валютасын теңгемен сатып алу және сату бағамы туралы мәліметтері бар ақпараттық стенд жатпайды.";</w:t>
      </w:r>
    </w:p>
    <w:bookmarkStart w:name="z408" w:id="36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алып тасталсын;</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0" w:id="364"/>
    <w:p>
      <w:pPr>
        <w:spacing w:after="0"/>
        <w:ind w:left="0"/>
        <w:jc w:val="both"/>
      </w:pPr>
      <w:r>
        <w:rPr>
          <w:rFonts w:ascii="Times New Roman"/>
          <w:b w:val="false"/>
          <w:i w:val="false"/>
          <w:color w:val="000000"/>
          <w:sz w:val="28"/>
        </w:rPr>
        <w:t>
      "3. Сыртқы (көрнекі) жарнаманы аудандық маңызы бар қалалар, селолар, кенттер аумағы арқылы өтетіндерді қоспағанда, республикалық және облыстық маңызы бар жалпыға ортақ пайдаланылатын автомобиль жолдарының бөлiнген белдеуiнде жарнаманы тұрақты орналастыру объектiлерінде, республикалық маңызы бар қаладағы, астанадағы, облыстық маңызы бар қалалардағы үй-жайлардың шегінен тыс ашық кеңістікте орналастырғаны үшiн Қазақстан Республикасының салық заңнамасында белгіленген тәртiппен және мөлшерлерде төлемақы алынады.</w:t>
      </w:r>
    </w:p>
    <w:bookmarkEnd w:id="364"/>
    <w:p>
      <w:pPr>
        <w:spacing w:after="0"/>
        <w:ind w:left="0"/>
        <w:jc w:val="both"/>
      </w:pPr>
      <w:r>
        <w:rPr>
          <w:rFonts w:ascii="Times New Roman"/>
          <w:b w:val="false"/>
          <w:i w:val="false"/>
          <w:color w:val="000000"/>
          <w:sz w:val="28"/>
        </w:rPr>
        <w:t>
      Сыртқы (көрнекі) жарнаманы аудандық маңызы бар қалалар, селолар,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селолардағы, кенттердегі үй-жайлардың шегінен тыс ашық кеңістікте орналастырғаны үшін Қазақстан Республикасының Үкіметі белгілеген тәртіппен және мөлшерлерде төлемақы есептеледі және төленеді.";</w:t>
      </w:r>
    </w:p>
    <w:bookmarkStart w:name="z411" w:id="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w:t>
      </w:r>
    </w:p>
    <w:bookmarkEnd w:id="365"/>
    <w:bookmarkStart w:name="z412" w:id="36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66"/>
    <w:bookmarkStart w:name="z413" w:id="367"/>
    <w:p>
      <w:pPr>
        <w:spacing w:after="0"/>
        <w:ind w:left="0"/>
        <w:jc w:val="both"/>
      </w:pPr>
      <w:r>
        <w:rPr>
          <w:rFonts w:ascii="Times New Roman"/>
          <w:b w:val="false"/>
          <w:i w:val="false"/>
          <w:color w:val="000000"/>
          <w:sz w:val="28"/>
        </w:rPr>
        <w:t>
      "3) сәйкестікті растаудан өтпеген, сәйкестігі міндетті түрде расталуға жататын тауарларды (жұмыстарды, көрсетілетін қызметтерді);";</w:t>
      </w:r>
    </w:p>
    <w:bookmarkEnd w:id="367"/>
    <w:bookmarkStart w:name="z414" w:id="368"/>
    <w:p>
      <w:pPr>
        <w:spacing w:after="0"/>
        <w:ind w:left="0"/>
        <w:jc w:val="both"/>
      </w:pPr>
      <w:r>
        <w:rPr>
          <w:rFonts w:ascii="Times New Roman"/>
          <w:b w:val="false"/>
          <w:i w:val="false"/>
          <w:color w:val="000000"/>
          <w:sz w:val="28"/>
        </w:rPr>
        <w:t>
      мынадай мазмұндағы 1-2-тармақпен толықтырылсын:</w:t>
      </w:r>
    </w:p>
    <w:bookmarkEnd w:id="368"/>
    <w:bookmarkStart w:name="z415" w:id="369"/>
    <w:p>
      <w:pPr>
        <w:spacing w:after="0"/>
        <w:ind w:left="0"/>
        <w:jc w:val="both"/>
      </w:pPr>
      <w:r>
        <w:rPr>
          <w:rFonts w:ascii="Times New Roman"/>
          <w:b w:val="false"/>
          <w:i w:val="false"/>
          <w:color w:val="000000"/>
          <w:sz w:val="28"/>
        </w:rPr>
        <w:t>
      "1-2. Қазақстан Республикасының аккредиттеу туралы заңнамасында белгіленген тәртіппен сәйкестікті бағалау саласында аккредиттелмеген, сәйкестікті растау жөніндегі көрсетілетін қызметтерді ұсынатын ұйымдардың жарнама жасауына тыйым салынады.".</w:t>
      </w:r>
    </w:p>
    <w:bookmarkEnd w:id="369"/>
    <w:bookmarkStart w:name="z416" w:id="370"/>
    <w:p>
      <w:pPr>
        <w:spacing w:after="0"/>
        <w:ind w:left="0"/>
        <w:jc w:val="both"/>
      </w:pPr>
      <w:r>
        <w:rPr>
          <w:rFonts w:ascii="Times New Roman"/>
          <w:b w:val="false"/>
          <w:i w:val="false"/>
          <w:color w:val="000000"/>
          <w:sz w:val="28"/>
        </w:rPr>
        <w:t xml:space="preserve">
      32.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20-IV, 113-құжат; № 22-VI, 159-құжат):</w:t>
      </w:r>
    </w:p>
    <w:bookmarkEnd w:id="370"/>
    <w:bookmarkStart w:name="z417" w:id="371"/>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71"/>
    <w:bookmarkStart w:name="z418" w:id="372"/>
    <w:p>
      <w:pPr>
        <w:spacing w:after="0"/>
        <w:ind w:left="0"/>
        <w:jc w:val="both"/>
      </w:pPr>
      <w:r>
        <w:rPr>
          <w:rFonts w:ascii="Times New Roman"/>
          <w:b w:val="false"/>
          <w:i w:val="false"/>
          <w:color w:val="000000"/>
          <w:sz w:val="28"/>
        </w:rPr>
        <w:t>
      "2.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p>
    <w:bookmarkEnd w:id="372"/>
    <w:p>
      <w:pPr>
        <w:spacing w:after="0"/>
        <w:ind w:left="0"/>
        <w:jc w:val="both"/>
      </w:pPr>
      <w:r>
        <w:rPr>
          <w:rFonts w:ascii="Times New Roman"/>
          <w:b w:val="false"/>
          <w:i w:val="false"/>
          <w:color w:val="000000"/>
          <w:sz w:val="28"/>
        </w:rPr>
        <w:t>
      Сақтанушы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p>
    <w:bookmarkStart w:name="z419" w:id="373"/>
    <w:p>
      <w:pPr>
        <w:spacing w:after="0"/>
        <w:ind w:left="0"/>
        <w:jc w:val="both"/>
      </w:pPr>
      <w:r>
        <w:rPr>
          <w:rFonts w:ascii="Times New Roman"/>
          <w:b w:val="false"/>
          <w:i w:val="false"/>
          <w:color w:val="000000"/>
          <w:sz w:val="28"/>
        </w:rPr>
        <w:t xml:space="preserve">
      33.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18, 143-құжат; № 19, 149-құжат; 2008 ж., № 17-18, 72-құжат; 2009 ж., № 24, 134-құжат; 2010 ж., № 5, 23-құжат; 2011 ж., № 3, 32-құжат; № 6, 50-құжат; № 11, 102-құжат; 24, 196-құжат; 2012 ж., № 2, 14-құжат; № 13, 91-құжат; 20, 121-құжат; № 21-22, 124-құжат; 2014 ж., 10, 52-құжат; 23, 143-құжат; 2015 ж., № 8, 45-құжат; № 22-V, 156-құжат; № 22-VI, 159-құжат):</w:t>
      </w:r>
    </w:p>
    <w:bookmarkEnd w:id="373"/>
    <w:bookmarkStart w:name="z420" w:id="37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16-1) тармақшасы</w:t>
      </w:r>
      <w:r>
        <w:rPr>
          <w:rFonts w:ascii="Times New Roman"/>
          <w:b w:val="false"/>
          <w:i w:val="false"/>
          <w:color w:val="000000"/>
          <w:sz w:val="28"/>
        </w:rPr>
        <w:t xml:space="preserve"> мынадай редакцияда жазылсын:</w:t>
      </w:r>
    </w:p>
    <w:bookmarkEnd w:id="374"/>
    <w:p>
      <w:pPr>
        <w:spacing w:after="0"/>
        <w:ind w:left="0"/>
        <w:jc w:val="both"/>
      </w:pPr>
      <w:r>
        <w:rPr>
          <w:rFonts w:ascii="Times New Roman"/>
          <w:b w:val="false"/>
          <w:i w:val="false"/>
          <w:color w:val="000000"/>
          <w:sz w:val="28"/>
        </w:rPr>
        <w:t>
      "16-1) өтініш беруші –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(бұдан әрі – рұқсат) алу мақсатында уәкілетті органға құжаттар ұсынған заңды тұлға;";</w:t>
      </w:r>
    </w:p>
    <w:bookmarkStart w:name="z421" w:id="375"/>
    <w:p>
      <w:pPr>
        <w:spacing w:after="0"/>
        <w:ind w:left="0"/>
        <w:jc w:val="both"/>
      </w:pPr>
      <w:r>
        <w:rPr>
          <w:rFonts w:ascii="Times New Roman"/>
          <w:b w:val="false"/>
          <w:i w:val="false"/>
          <w:color w:val="000000"/>
          <w:sz w:val="28"/>
        </w:rPr>
        <w:t xml:space="preserve">
      2) 4-баптың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75"/>
    <w:bookmarkStart w:name="z422" w:id="376"/>
    <w:p>
      <w:pPr>
        <w:spacing w:after="0"/>
        <w:ind w:left="0"/>
        <w:jc w:val="both"/>
      </w:pPr>
      <w:r>
        <w:rPr>
          <w:rFonts w:ascii="Times New Roman"/>
          <w:b w:val="false"/>
          <w:i w:val="false"/>
          <w:color w:val="000000"/>
          <w:sz w:val="28"/>
        </w:rPr>
        <w:t>
      "2) осы Заңда көзделген жағдайды қоспағанда, рұқсаттар беру;";</w:t>
      </w:r>
    </w:p>
    <w:bookmarkEnd w:id="376"/>
    <w:bookmarkStart w:name="z423" w:id="3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377"/>
    <w:bookmarkStart w:name="z424" w:id="378"/>
    <w:p>
      <w:pPr>
        <w:spacing w:after="0"/>
        <w:ind w:left="0"/>
        <w:jc w:val="both"/>
      </w:pPr>
      <w:r>
        <w:rPr>
          <w:rFonts w:ascii="Times New Roman"/>
          <w:b w:val="false"/>
          <w:i w:val="false"/>
          <w:color w:val="000000"/>
          <w:sz w:val="28"/>
        </w:rPr>
        <w:t>
      "5-бап. Мемлекеттiк органдардың кредиттік бюролар, ақпарат берушілер қызметі, кредиттік тарихтарды қалыптастыру және оны пайдалану мәселелері бойынша нормативтiк құқықтық актiлер қабылдау жөнiндегi өкiлеттiктерi</w:t>
      </w:r>
    </w:p>
    <w:bookmarkEnd w:id="378"/>
    <w:p>
      <w:pPr>
        <w:spacing w:after="0"/>
        <w:ind w:left="0"/>
        <w:jc w:val="both"/>
      </w:pPr>
      <w:r>
        <w:rPr>
          <w:rFonts w:ascii="Times New Roman"/>
          <w:b w:val="false"/>
          <w:i w:val="false"/>
          <w:color w:val="000000"/>
          <w:sz w:val="28"/>
        </w:rPr>
        <w:t>
      Уәкiлеттi орган кредиттік бюролардың қызметi, кредиттік тарихтарды қалыптастыру және оларды пайдалану мәселелерi бойынша мынадай:</w:t>
      </w:r>
    </w:p>
    <w:p>
      <w:pPr>
        <w:spacing w:after="0"/>
        <w:ind w:left="0"/>
        <w:jc w:val="both"/>
      </w:pPr>
      <w:r>
        <w:rPr>
          <w:rFonts w:ascii="Times New Roman"/>
          <w:b w:val="false"/>
          <w:i w:val="false"/>
          <w:color w:val="000000"/>
          <w:sz w:val="28"/>
        </w:rPr>
        <w:t>
      1) ақпарат берушiлердiң кредиттiк бюроларға ақпарат беру тәртiбiнiң шарттары мен ең төмен талаптары туралы (осы Заңның 18-бабы 1-тармағының 1), 2) және 3) тармақшаларында көрсетiлген ақпарат берушiлер үшiн);</w:t>
      </w:r>
    </w:p>
    <w:p>
      <w:pPr>
        <w:spacing w:after="0"/>
        <w:ind w:left="0"/>
        <w:jc w:val="both"/>
      </w:pPr>
      <w:r>
        <w:rPr>
          <w:rFonts w:ascii="Times New Roman"/>
          <w:b w:val="false"/>
          <w:i w:val="false"/>
          <w:color w:val="000000"/>
          <w:sz w:val="28"/>
        </w:rPr>
        <w:t>
      2)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тәртiбi туралы;</w:t>
      </w:r>
    </w:p>
    <w:p>
      <w:pPr>
        <w:spacing w:after="0"/>
        <w:ind w:left="0"/>
        <w:jc w:val="both"/>
      </w:pPr>
      <w:r>
        <w:rPr>
          <w:rFonts w:ascii="Times New Roman"/>
          <w:b w:val="false"/>
          <w:i w:val="false"/>
          <w:color w:val="000000"/>
          <w:sz w:val="28"/>
        </w:rPr>
        <w:t>
      3) кредиттiк есептi берудiң шарттары мен тәртiбi туралы;</w:t>
      </w:r>
    </w:p>
    <w:p>
      <w:pPr>
        <w:spacing w:after="0"/>
        <w:ind w:left="0"/>
        <w:jc w:val="both"/>
      </w:pPr>
      <w:r>
        <w:rPr>
          <w:rFonts w:ascii="Times New Roman"/>
          <w:b w:val="false"/>
          <w:i w:val="false"/>
          <w:color w:val="000000"/>
          <w:sz w:val="28"/>
        </w:rPr>
        <w:t>
      4) осы Заңда көзделген жағдайды қоспағанда, рұқсат беру шарттары мен тәртiбi туралы;</w:t>
      </w:r>
    </w:p>
    <w:p>
      <w:pPr>
        <w:spacing w:after="0"/>
        <w:ind w:left="0"/>
        <w:jc w:val="both"/>
      </w:pPr>
      <w:r>
        <w:rPr>
          <w:rFonts w:ascii="Times New Roman"/>
          <w:b w:val="false"/>
          <w:i w:val="false"/>
          <w:color w:val="000000"/>
          <w:sz w:val="28"/>
        </w:rPr>
        <w:t>
      5) кредиттік бюроның уәкілетті органға ақпараттар мен мәліметтерді ұсыну тәртіптері, мерзімдері және көлемдері туралы;</w:t>
      </w:r>
    </w:p>
    <w:p>
      <w:pPr>
        <w:spacing w:after="0"/>
        <w:ind w:left="0"/>
        <w:jc w:val="both"/>
      </w:pPr>
      <w:r>
        <w:rPr>
          <w:rFonts w:ascii="Times New Roman"/>
          <w:b w:val="false"/>
          <w:i w:val="false"/>
          <w:color w:val="000000"/>
          <w:sz w:val="28"/>
        </w:rPr>
        <w:t>
      6) кредиттік бюролардың,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нормативтік құқықтық актілерді қабылдайды.";</w:t>
      </w:r>
    </w:p>
    <w:bookmarkStart w:name="z425" w:id="3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w:t>
      </w:r>
    </w:p>
    <w:bookmarkEnd w:id="379"/>
    <w:bookmarkStart w:name="z426" w:id="380"/>
    <w:p>
      <w:pPr>
        <w:spacing w:after="0"/>
        <w:ind w:left="0"/>
        <w:jc w:val="both"/>
      </w:pPr>
      <w:r>
        <w:rPr>
          <w:rFonts w:ascii="Times New Roman"/>
          <w:b w:val="false"/>
          <w:i w:val="false"/>
          <w:color w:val="000000"/>
          <w:sz w:val="28"/>
        </w:rPr>
        <w:t>
      "3. Рұқсатты уәкілетті орган осы Заңда және уәкілетті органның нормативтік құқықтық актілерінде белгіленген тәртіппен береді.</w:t>
      </w:r>
    </w:p>
    <w:bookmarkEnd w:id="380"/>
    <w:p>
      <w:pPr>
        <w:spacing w:after="0"/>
        <w:ind w:left="0"/>
        <w:jc w:val="both"/>
      </w:pPr>
      <w:r>
        <w:rPr>
          <w:rFonts w:ascii="Times New Roman"/>
          <w:b w:val="false"/>
          <w:i w:val="false"/>
          <w:color w:val="000000"/>
          <w:sz w:val="28"/>
        </w:rPr>
        <w:t>
      Мемлекет қатысатын кредиттік бюроның қызметі уәкілетті органның рұқсат беру рәсіміне жатпайды.";</w:t>
      </w:r>
    </w:p>
    <w:bookmarkStart w:name="z427" w:id="3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тақырыбы мынадай редакцияда жазылсын:</w:t>
      </w:r>
    </w:p>
    <w:bookmarkEnd w:id="381"/>
    <w:bookmarkStart w:name="z428" w:id="382"/>
    <w:p>
      <w:pPr>
        <w:spacing w:after="0"/>
        <w:ind w:left="0"/>
        <w:jc w:val="both"/>
      </w:pPr>
      <w:r>
        <w:rPr>
          <w:rFonts w:ascii="Times New Roman"/>
          <w:b w:val="false"/>
          <w:i w:val="false"/>
          <w:color w:val="000000"/>
          <w:sz w:val="28"/>
        </w:rPr>
        <w:t>
      "8-бап. Кредиттік тарихтардың деректер базасын, пайдаланылатын ақпараттық жүйелерді қорғау және олардың сақталуын қамтамасыз ету жөнінде кредиттiк бюроға және үй-жайларға қойылатын талаптар";</w:t>
      </w:r>
    </w:p>
    <w:bookmarkEnd w:id="382"/>
    <w:bookmarkStart w:name="z429" w:id="3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p>
    <w:bookmarkEnd w:id="383"/>
    <w:p>
      <w:pPr>
        <w:spacing w:after="0"/>
        <w:ind w:left="0"/>
        <w:jc w:val="both"/>
      </w:pPr>
      <w:r>
        <w:rPr>
          <w:rFonts w:ascii="Times New Roman"/>
          <w:b w:val="false"/>
          <w:i w:val="false"/>
          <w:color w:val="000000"/>
          <w:sz w:val="28"/>
        </w:rPr>
        <w:t>
      "8-1-бап. Кредиттік бюроны құру тәртібі</w:t>
      </w:r>
    </w:p>
    <w:bookmarkStart w:name="z431" w:id="384"/>
    <w:p>
      <w:pPr>
        <w:spacing w:after="0"/>
        <w:ind w:left="0"/>
        <w:jc w:val="both"/>
      </w:pPr>
      <w:r>
        <w:rPr>
          <w:rFonts w:ascii="Times New Roman"/>
          <w:b w:val="false"/>
          <w:i w:val="false"/>
          <w:color w:val="000000"/>
          <w:sz w:val="28"/>
        </w:rPr>
        <w:t>
      1. Кредиттік бюроны құру тәртібі мынадай кезеңдерден:</w:t>
      </w:r>
    </w:p>
    <w:bookmarkEnd w:id="384"/>
    <w:p>
      <w:pPr>
        <w:spacing w:after="0"/>
        <w:ind w:left="0"/>
        <w:jc w:val="both"/>
      </w:pPr>
      <w:r>
        <w:rPr>
          <w:rFonts w:ascii="Times New Roman"/>
          <w:b w:val="false"/>
          <w:i w:val="false"/>
          <w:color w:val="000000"/>
          <w:sz w:val="28"/>
        </w:rPr>
        <w:t>
      1) рұқсат алудан;</w:t>
      </w:r>
    </w:p>
    <w:p>
      <w:pPr>
        <w:spacing w:after="0"/>
        <w:ind w:left="0"/>
        <w:jc w:val="both"/>
      </w:pPr>
      <w:r>
        <w:rPr>
          <w:rFonts w:ascii="Times New Roman"/>
          <w:b w:val="false"/>
          <w:i w:val="false"/>
          <w:color w:val="000000"/>
          <w:sz w:val="28"/>
        </w:rPr>
        <w:t>
      2) кредиттік тарихтардың деректер базасын басқару жүйесін өндірістік пайдалануға енгізуден тұрады.</w:t>
      </w:r>
    </w:p>
    <w:bookmarkStart w:name="z432" w:id="385"/>
    <w:p>
      <w:pPr>
        <w:spacing w:after="0"/>
        <w:ind w:left="0"/>
        <w:jc w:val="both"/>
      </w:pPr>
      <w:r>
        <w:rPr>
          <w:rFonts w:ascii="Times New Roman"/>
          <w:b w:val="false"/>
          <w:i w:val="false"/>
          <w:color w:val="000000"/>
          <w:sz w:val="28"/>
        </w:rPr>
        <w:t>
      2. Рұқсат алу осы Заңның 9-бабына сәйкес жүзеге асырылады.</w:t>
      </w:r>
    </w:p>
    <w:bookmarkEnd w:id="385"/>
    <w:bookmarkStart w:name="z433" w:id="386"/>
    <w:p>
      <w:pPr>
        <w:spacing w:after="0"/>
        <w:ind w:left="0"/>
        <w:jc w:val="both"/>
      </w:pPr>
      <w:r>
        <w:rPr>
          <w:rFonts w:ascii="Times New Roman"/>
          <w:b w:val="false"/>
          <w:i w:val="false"/>
          <w:color w:val="000000"/>
          <w:sz w:val="28"/>
        </w:rPr>
        <w:t>
      3. Кредиттік тарихтардың деректер базасын басқару жүйесін өндірістік пайдалануға енгізу үшін кредиттік бюро мынадай іс-шараларды жүзеге асыруы:</w:t>
      </w:r>
    </w:p>
    <w:bookmarkEnd w:id="386"/>
    <w:p>
      <w:pPr>
        <w:spacing w:after="0"/>
        <w:ind w:left="0"/>
        <w:jc w:val="both"/>
      </w:pPr>
      <w:r>
        <w:rPr>
          <w:rFonts w:ascii="Times New Roman"/>
          <w:b w:val="false"/>
          <w:i w:val="false"/>
          <w:color w:val="000000"/>
          <w:sz w:val="28"/>
        </w:rPr>
        <w:t>
      1) осы Заңның 18-бабының 1-тармағында көрсетілген ақпарат берушілердің біреуімен ақпарат беру туралы шарт жасасу;</w:t>
      </w:r>
    </w:p>
    <w:p>
      <w:pPr>
        <w:spacing w:after="0"/>
        <w:ind w:left="0"/>
        <w:jc w:val="both"/>
      </w:pPr>
      <w:r>
        <w:rPr>
          <w:rFonts w:ascii="Times New Roman"/>
          <w:b w:val="false"/>
          <w:i w:val="false"/>
          <w:color w:val="000000"/>
          <w:sz w:val="28"/>
        </w:rPr>
        <w:t>
      2) кредиттік тарихтарды қалыптастыру бойынша ақпараттық процесті ұйымдастыруы;</w:t>
      </w:r>
    </w:p>
    <w:p>
      <w:pPr>
        <w:spacing w:after="0"/>
        <w:ind w:left="0"/>
        <w:jc w:val="both"/>
      </w:pPr>
      <w:r>
        <w:rPr>
          <w:rFonts w:ascii="Times New Roman"/>
          <w:b w:val="false"/>
          <w:i w:val="false"/>
          <w:color w:val="000000"/>
          <w:sz w:val="28"/>
        </w:rPr>
        <w:t>
      3) өзімен ақпарат беру туралы шарт жасасқан ақпарат берушілермен осы тармақтың бірінші бөлігінің 2) тармақшасында көрсетілген ақпараттық процесті тестілеуден өткізуі қажет.</w:t>
      </w:r>
    </w:p>
    <w:p>
      <w:pPr>
        <w:spacing w:after="0"/>
        <w:ind w:left="0"/>
        <w:jc w:val="both"/>
      </w:pPr>
      <w:r>
        <w:rPr>
          <w:rFonts w:ascii="Times New Roman"/>
          <w:b w:val="false"/>
          <w:i w:val="false"/>
          <w:color w:val="000000"/>
          <w:sz w:val="28"/>
        </w:rPr>
        <w:t>
      Кредиттік тарихтардың деректер базасын басқару жүйесін өндірістік пайдалануға енгізу жөніндегі қажетті іс-шараларды кредиттік бюроның орындауын тексеруді уәкілетті органның комиссиясы жүзеге асырады, оның нәтижелері уәкілетті орган белгілеген нысан бойынша кредиттік тарихтардың деректер базасын басқару жүйесін өндірістік пайдалануға енгізу актісінде көрсетіледі.</w:t>
      </w:r>
    </w:p>
    <w:p>
      <w:pPr>
        <w:spacing w:after="0"/>
        <w:ind w:left="0"/>
        <w:jc w:val="both"/>
      </w:pPr>
      <w:r>
        <w:rPr>
          <w:rFonts w:ascii="Times New Roman"/>
          <w:b w:val="false"/>
          <w:i w:val="false"/>
          <w:color w:val="000000"/>
          <w:sz w:val="28"/>
        </w:rPr>
        <w:t>
      Кредиттік бюроның осы тармақтың талаптарын, сондай-ақ кредиттік тарихтар деректер базасын және көрсетілген ақпараттық жүйелерді қорғау құралдарын жасау үшін пайдаланылатын ақпараттық жүйелерді қалыптастыру және пайдалану кезінде қолданылатын бағдарламалық қамтамасыз етуді қорғау жөніндегі ұйымдастырушылық, техникалық шараларды және технологиялық талаптарды орындамауы кредиттік тарихтардың деректер базасын басқару жүйесін өндірістік пайдалануға енгізу актісін беруден бас тартуға негіз болып табылады.</w:t>
      </w:r>
    </w:p>
    <w:bookmarkStart w:name="z434" w:id="387"/>
    <w:p>
      <w:pPr>
        <w:spacing w:after="0"/>
        <w:ind w:left="0"/>
        <w:jc w:val="both"/>
      </w:pPr>
      <w:r>
        <w:rPr>
          <w:rFonts w:ascii="Times New Roman"/>
          <w:b w:val="false"/>
          <w:i w:val="false"/>
          <w:color w:val="000000"/>
          <w:sz w:val="28"/>
        </w:rPr>
        <w:t>
      4. Кредиттік бюроның қызметін жүзеге асыруға уәкілетті органның рұқсаты және кредиттік тарихтардың деректер базасын басқару жүйесін өндірістік пайдалануға енгізу актісі болған кезде ғана жол беріледі.</w:t>
      </w:r>
    </w:p>
    <w:bookmarkEnd w:id="387"/>
    <w:bookmarkStart w:name="z435" w:id="388"/>
    <w:p>
      <w:pPr>
        <w:spacing w:after="0"/>
        <w:ind w:left="0"/>
        <w:jc w:val="both"/>
      </w:pPr>
      <w:r>
        <w:rPr>
          <w:rFonts w:ascii="Times New Roman"/>
          <w:b w:val="false"/>
          <w:i w:val="false"/>
          <w:color w:val="000000"/>
          <w:sz w:val="28"/>
        </w:rPr>
        <w:t>
      5. Осы баптың талаптары мемлекет қатысатын кредиттік бюроға қолданылмайды.</w:t>
      </w:r>
    </w:p>
    <w:bookmarkEnd w:id="388"/>
    <w:bookmarkStart w:name="z436" w:id="389"/>
    <w:p>
      <w:pPr>
        <w:spacing w:after="0"/>
        <w:ind w:left="0"/>
        <w:jc w:val="both"/>
      </w:pPr>
      <w:r>
        <w:rPr>
          <w:rFonts w:ascii="Times New Roman"/>
          <w:b w:val="false"/>
          <w:i w:val="false"/>
          <w:color w:val="000000"/>
          <w:sz w:val="28"/>
        </w:rPr>
        <w:t>
      9-бап. Рұқсат алу үшін қажетті құжаттар және оларды қарау мерзімдері</w:t>
      </w:r>
    </w:p>
    <w:bookmarkEnd w:id="389"/>
    <w:bookmarkStart w:name="z437" w:id="390"/>
    <w:p>
      <w:pPr>
        <w:spacing w:after="0"/>
        <w:ind w:left="0"/>
        <w:jc w:val="both"/>
      </w:pPr>
      <w:r>
        <w:rPr>
          <w:rFonts w:ascii="Times New Roman"/>
          <w:b w:val="false"/>
          <w:i w:val="false"/>
          <w:color w:val="000000"/>
          <w:sz w:val="28"/>
        </w:rPr>
        <w:t>
      1. Өтініш беруші рұқсатты алу үшін уәкілетті органға мынадай құжаттарды:</w:t>
      </w:r>
    </w:p>
    <w:bookmarkEnd w:id="390"/>
    <w:p>
      <w:pPr>
        <w:spacing w:after="0"/>
        <w:ind w:left="0"/>
        <w:jc w:val="both"/>
      </w:pPr>
      <w:r>
        <w:rPr>
          <w:rFonts w:ascii="Times New Roman"/>
          <w:b w:val="false"/>
          <w:i w:val="false"/>
          <w:color w:val="000000"/>
          <w:sz w:val="28"/>
        </w:rPr>
        <w:t>
      1) рұқсат беру туралы өтінішті;</w:t>
      </w:r>
    </w:p>
    <w:p>
      <w:pPr>
        <w:spacing w:after="0"/>
        <w:ind w:left="0"/>
        <w:jc w:val="both"/>
      </w:pPr>
      <w:r>
        <w:rPr>
          <w:rFonts w:ascii="Times New Roman"/>
          <w:b w:val="false"/>
          <w:i w:val="false"/>
          <w:color w:val="000000"/>
          <w:sz w:val="28"/>
        </w:rPr>
        <w:t>
      2) кредиттік бюроның қызметін жүзеге асыру жөніндегі бизнес-жоспарды;</w:t>
      </w:r>
    </w:p>
    <w:p>
      <w:pPr>
        <w:spacing w:after="0"/>
        <w:ind w:left="0"/>
        <w:jc w:val="both"/>
      </w:pPr>
      <w:r>
        <w:rPr>
          <w:rFonts w:ascii="Times New Roman"/>
          <w:b w:val="false"/>
          <w:i w:val="false"/>
          <w:color w:val="000000"/>
          <w:sz w:val="28"/>
        </w:rPr>
        <w:t>
      3) белгіленген тәртіппен мемлекеттік тіркеуден өткен құрылтай құжаттарының көшірмелерін ұсынуға міндетті.</w:t>
      </w:r>
    </w:p>
    <w:bookmarkStart w:name="z438" w:id="391"/>
    <w:p>
      <w:pPr>
        <w:spacing w:after="0"/>
        <w:ind w:left="0"/>
        <w:jc w:val="both"/>
      </w:pPr>
      <w:r>
        <w:rPr>
          <w:rFonts w:ascii="Times New Roman"/>
          <w:b w:val="false"/>
          <w:i w:val="false"/>
          <w:color w:val="000000"/>
          <w:sz w:val="28"/>
        </w:rPr>
        <w:t>
      2. Уәкілетті орган рұқсат беру туралы өтінішті осы баптың 1-тармағында көзделген соңғы құжатты алған күннен бастап жиырма бес жұмыс күні ішінде қарауға тиіс.</w:t>
      </w:r>
    </w:p>
    <w:bookmarkEnd w:id="391"/>
    <w:bookmarkStart w:name="z439" w:id="392"/>
    <w:p>
      <w:pPr>
        <w:spacing w:after="0"/>
        <w:ind w:left="0"/>
        <w:jc w:val="both"/>
      </w:pPr>
      <w:r>
        <w:rPr>
          <w:rFonts w:ascii="Times New Roman"/>
          <w:b w:val="false"/>
          <w:i w:val="false"/>
          <w:color w:val="000000"/>
          <w:sz w:val="28"/>
        </w:rPr>
        <w:t>
      3. Кредиттік бюроның қызметін жүзеге асыру жөніндегі бизнес-жоспарда:</w:t>
      </w:r>
    </w:p>
    <w:bookmarkEnd w:id="392"/>
    <w:p>
      <w:pPr>
        <w:spacing w:after="0"/>
        <w:ind w:left="0"/>
        <w:jc w:val="both"/>
      </w:pPr>
      <w:r>
        <w:rPr>
          <w:rFonts w:ascii="Times New Roman"/>
          <w:b w:val="false"/>
          <w:i w:val="false"/>
          <w:color w:val="000000"/>
          <w:sz w:val="28"/>
        </w:rPr>
        <w:t>
      1) кредиттік бюро қызметінің сипаттамасы;</w:t>
      </w:r>
    </w:p>
    <w:p>
      <w:pPr>
        <w:spacing w:after="0"/>
        <w:ind w:left="0"/>
        <w:jc w:val="both"/>
      </w:pPr>
      <w:r>
        <w:rPr>
          <w:rFonts w:ascii="Times New Roman"/>
          <w:b w:val="false"/>
          <w:i w:val="false"/>
          <w:color w:val="000000"/>
          <w:sz w:val="28"/>
        </w:rPr>
        <w:t>
      2) кредиттік тарихтарды қалыптастыру бойынша ақпараттық процестерді ұйымдастыру тәртібі және мерзімдері;</w:t>
      </w:r>
    </w:p>
    <w:p>
      <w:pPr>
        <w:spacing w:after="0"/>
        <w:ind w:left="0"/>
        <w:jc w:val="both"/>
      </w:pPr>
      <w:r>
        <w:rPr>
          <w:rFonts w:ascii="Times New Roman"/>
          <w:b w:val="false"/>
          <w:i w:val="false"/>
          <w:color w:val="000000"/>
          <w:sz w:val="28"/>
        </w:rPr>
        <w:t>
      3) баға саясаты мен кредиттік есептерге арналған тарифтерді есептеу тәртібі;</w:t>
      </w:r>
    </w:p>
    <w:p>
      <w:pPr>
        <w:spacing w:after="0"/>
        <w:ind w:left="0"/>
        <w:jc w:val="both"/>
      </w:pPr>
      <w:r>
        <w:rPr>
          <w:rFonts w:ascii="Times New Roman"/>
          <w:b w:val="false"/>
          <w:i w:val="false"/>
          <w:color w:val="000000"/>
          <w:sz w:val="28"/>
        </w:rPr>
        <w:t>
      4) кірістер мен шығыстар туралы таяудағы үш жылға арналған болжам;</w:t>
      </w:r>
    </w:p>
    <w:p>
      <w:pPr>
        <w:spacing w:after="0"/>
        <w:ind w:left="0"/>
        <w:jc w:val="both"/>
      </w:pPr>
      <w:r>
        <w:rPr>
          <w:rFonts w:ascii="Times New Roman"/>
          <w:b w:val="false"/>
          <w:i w:val="false"/>
          <w:color w:val="000000"/>
          <w:sz w:val="28"/>
        </w:rPr>
        <w:t>
      5) кредиттік бюроның қызметін дамытудың перспективалық жоспарлары қамтылуға тиіс.</w:t>
      </w:r>
    </w:p>
    <w:bookmarkStart w:name="z440" w:id="393"/>
    <w:p>
      <w:pPr>
        <w:spacing w:after="0"/>
        <w:ind w:left="0"/>
        <w:jc w:val="both"/>
      </w:pPr>
      <w:r>
        <w:rPr>
          <w:rFonts w:ascii="Times New Roman"/>
          <w:b w:val="false"/>
          <w:i w:val="false"/>
          <w:color w:val="000000"/>
          <w:sz w:val="28"/>
        </w:rPr>
        <w:t>
      4. Кредиттік бюро рұқсат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күнтізбелік он күн ішінде табыс етеді.</w:t>
      </w:r>
    </w:p>
    <w:bookmarkEnd w:id="393"/>
    <w:bookmarkStart w:name="z441" w:id="394"/>
    <w:p>
      <w:pPr>
        <w:spacing w:after="0"/>
        <w:ind w:left="0"/>
        <w:jc w:val="both"/>
      </w:pPr>
      <w:r>
        <w:rPr>
          <w:rFonts w:ascii="Times New Roman"/>
          <w:b w:val="false"/>
          <w:i w:val="false"/>
          <w:color w:val="000000"/>
          <w:sz w:val="28"/>
        </w:rPr>
        <w:t>
      5. Осы баптың талаптары мемлекет қатысатын кредиттік бюроға қолданылмайды.</w:t>
      </w:r>
    </w:p>
    <w:bookmarkEnd w:id="394"/>
    <w:bookmarkStart w:name="z442" w:id="395"/>
    <w:p>
      <w:pPr>
        <w:spacing w:after="0"/>
        <w:ind w:left="0"/>
        <w:jc w:val="both"/>
      </w:pPr>
      <w:r>
        <w:rPr>
          <w:rFonts w:ascii="Times New Roman"/>
          <w:b w:val="false"/>
          <w:i w:val="false"/>
          <w:color w:val="000000"/>
          <w:sz w:val="28"/>
        </w:rPr>
        <w:t>
      10-бап. Рұқсат беруден бас тарту</w:t>
      </w:r>
    </w:p>
    <w:bookmarkEnd w:id="395"/>
    <w:p>
      <w:pPr>
        <w:spacing w:after="0"/>
        <w:ind w:left="0"/>
        <w:jc w:val="both"/>
      </w:pPr>
      <w:r>
        <w:rPr>
          <w:rFonts w:ascii="Times New Roman"/>
          <w:b w:val="false"/>
          <w:i w:val="false"/>
          <w:color w:val="000000"/>
          <w:sz w:val="28"/>
        </w:rPr>
        <w:t>
      Рұқсат беруден бас тарту:</w:t>
      </w:r>
    </w:p>
    <w:p>
      <w:pPr>
        <w:spacing w:after="0"/>
        <w:ind w:left="0"/>
        <w:jc w:val="both"/>
      </w:pPr>
      <w:r>
        <w:rPr>
          <w:rFonts w:ascii="Times New Roman"/>
          <w:b w:val="false"/>
          <w:i w:val="false"/>
          <w:color w:val="000000"/>
          <w:sz w:val="28"/>
        </w:rPr>
        <w:t>
      1) субъектілердің осы санаттары үшін Қазақстан Республикасының заңдарына сәйкес тыйым салынған белгілі бір қызмет түрі жүзеге асырылған;</w:t>
      </w:r>
    </w:p>
    <w:p>
      <w:pPr>
        <w:spacing w:after="0"/>
        <w:ind w:left="0"/>
        <w:jc w:val="both"/>
      </w:pPr>
      <w:r>
        <w:rPr>
          <w:rFonts w:ascii="Times New Roman"/>
          <w:b w:val="false"/>
          <w:i w:val="false"/>
          <w:color w:val="000000"/>
          <w:sz w:val="28"/>
        </w:rPr>
        <w:t>
      2) осы Заңның 8-бабында, 9-бабының 1-тармағында көзделген және уәкілетті органның нормативтік құқықтық актілерінде белгіленген талаптар сақталмаған;</w:t>
      </w:r>
    </w:p>
    <w:p>
      <w:pPr>
        <w:spacing w:after="0"/>
        <w:ind w:left="0"/>
        <w:jc w:val="both"/>
      </w:pPr>
      <w:r>
        <w:rPr>
          <w:rFonts w:ascii="Times New Roman"/>
          <w:b w:val="false"/>
          <w:i w:val="false"/>
          <w:color w:val="000000"/>
          <w:sz w:val="28"/>
        </w:rPr>
        <w:t>
      3) егер өтініш берушіге қатысты оның осы қызмет түрімен айналысуына тыйым салатын заңды күшіне енген сот шешімі болған жағдайларда жүргізіледі.";</w:t>
      </w:r>
    </w:p>
    <w:bookmarkStart w:name="z443" w:id="39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2-тармағының 2) тармақшасы мынадай редакцияда жазылсын:</w:t>
      </w:r>
    </w:p>
    <w:bookmarkEnd w:id="396"/>
    <w:bookmarkStart w:name="z444" w:id="397"/>
    <w:p>
      <w:pPr>
        <w:spacing w:after="0"/>
        <w:ind w:left="0"/>
        <w:jc w:val="both"/>
      </w:pPr>
      <w:r>
        <w:rPr>
          <w:rFonts w:ascii="Times New Roman"/>
          <w:b w:val="false"/>
          <w:i w:val="false"/>
          <w:color w:val="000000"/>
          <w:sz w:val="28"/>
        </w:rPr>
        <w:t>
      "2) рұқсаттың қолданылуын тоқтата тұру шараларын қолдануға құқылы;";</w:t>
      </w:r>
    </w:p>
    <w:bookmarkEnd w:id="397"/>
    <w:bookmarkStart w:name="z445" w:id="3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398"/>
    <w:p>
      <w:pPr>
        <w:spacing w:after="0"/>
        <w:ind w:left="0"/>
        <w:jc w:val="both"/>
      </w:pPr>
      <w:r>
        <w:rPr>
          <w:rFonts w:ascii="Times New Roman"/>
          <w:b w:val="false"/>
          <w:i w:val="false"/>
          <w:color w:val="000000"/>
          <w:sz w:val="28"/>
        </w:rPr>
        <w:t>
      "12-бап. Рұқсаттың қолданылуын тоқтата тұру</w:t>
      </w:r>
    </w:p>
    <w:bookmarkStart w:name="z447" w:id="399"/>
    <w:p>
      <w:pPr>
        <w:spacing w:after="0"/>
        <w:ind w:left="0"/>
        <w:jc w:val="both"/>
      </w:pPr>
      <w:r>
        <w:rPr>
          <w:rFonts w:ascii="Times New Roman"/>
          <w:b w:val="false"/>
          <w:i w:val="false"/>
          <w:color w:val="000000"/>
          <w:sz w:val="28"/>
        </w:rPr>
        <w:t>
      1. Рұқсаттың қолданылуы мынадай негіздердің бірі бойынша:</w:t>
      </w:r>
    </w:p>
    <w:bookmarkEnd w:id="399"/>
    <w:p>
      <w:pPr>
        <w:spacing w:after="0"/>
        <w:ind w:left="0"/>
        <w:jc w:val="both"/>
      </w:pPr>
      <w:r>
        <w:rPr>
          <w:rFonts w:ascii="Times New Roman"/>
          <w:b w:val="false"/>
          <w:i w:val="false"/>
          <w:color w:val="000000"/>
          <w:sz w:val="28"/>
        </w:rPr>
        <w:t>
      1) осы Заңның 8-бабында белгіленген талаптар сақталмаса;</w:t>
      </w:r>
    </w:p>
    <w:p>
      <w:pPr>
        <w:spacing w:after="0"/>
        <w:ind w:left="0"/>
        <w:jc w:val="both"/>
      </w:pPr>
      <w:r>
        <w:rPr>
          <w:rFonts w:ascii="Times New Roman"/>
          <w:b w:val="false"/>
          <w:i w:val="false"/>
          <w:color w:val="000000"/>
          <w:sz w:val="28"/>
        </w:rPr>
        <w:t>
      2) рұқсат беруге негіз болған құжаттардың шындыққа сәйкес келмеуі анықталса;</w:t>
      </w:r>
    </w:p>
    <w:p>
      <w:pPr>
        <w:spacing w:after="0"/>
        <w:ind w:left="0"/>
        <w:jc w:val="both"/>
      </w:pPr>
      <w:r>
        <w:rPr>
          <w:rFonts w:ascii="Times New Roman"/>
          <w:b w:val="false"/>
          <w:i w:val="false"/>
          <w:color w:val="000000"/>
          <w:sz w:val="28"/>
        </w:rPr>
        <w:t>
      3) уәкілетті органның Қазақстан Республикасының кредиттік бюролар және кредиттік тарихтарды қалыптастыру туралы заңнамасы талаптарын бұзушылықтарды жою туралы жазбаша нұсқамасы орындалмаса, алты айға дейінгі мерзімге тоқтатыла тұруы мүмкін.</w:t>
      </w:r>
    </w:p>
    <w:bookmarkStart w:name="z448" w:id="400"/>
    <w:p>
      <w:pPr>
        <w:spacing w:after="0"/>
        <w:ind w:left="0"/>
        <w:jc w:val="both"/>
      </w:pPr>
      <w:r>
        <w:rPr>
          <w:rFonts w:ascii="Times New Roman"/>
          <w:b w:val="false"/>
          <w:i w:val="false"/>
          <w:color w:val="000000"/>
          <w:sz w:val="28"/>
        </w:rPr>
        <w:t>
      2. Рұқсаттың қолданылуын тоқтата тұру, бұрын жасалған шарттар бойынша ақпарат алу жөніндегі қызметті қоспағанда, оның қызметін жүзеге асыруға тыйым салуға алып келеді.</w:t>
      </w:r>
    </w:p>
    <w:bookmarkEnd w:id="400"/>
    <w:bookmarkStart w:name="z449" w:id="401"/>
    <w:p>
      <w:pPr>
        <w:spacing w:after="0"/>
        <w:ind w:left="0"/>
        <w:jc w:val="both"/>
      </w:pPr>
      <w:r>
        <w:rPr>
          <w:rFonts w:ascii="Times New Roman"/>
          <w:b w:val="false"/>
          <w:i w:val="false"/>
          <w:color w:val="000000"/>
          <w:sz w:val="28"/>
        </w:rPr>
        <w:t>
      3. Рұқсаттың қолданылуын тоқтата тұру туралы шешімде рұқсаттың қолданылуын тоқтата тұру негіздері мен мерзімі көрсетілуге тиіс.</w:t>
      </w:r>
    </w:p>
    <w:bookmarkEnd w:id="401"/>
    <w:p>
      <w:pPr>
        <w:spacing w:after="0"/>
        <w:ind w:left="0"/>
        <w:jc w:val="both"/>
      </w:pPr>
      <w:r>
        <w:rPr>
          <w:rFonts w:ascii="Times New Roman"/>
          <w:b w:val="false"/>
          <w:i w:val="false"/>
          <w:color w:val="000000"/>
          <w:sz w:val="28"/>
        </w:rPr>
        <w:t>
      Мұндай шешім кредиттік бюроның атқарушы органының назарына жеткізілген күннен бастап рұқсаттың қолданылуы тоқтатыла тұрады деп есептеледі.</w:t>
      </w:r>
    </w:p>
    <w:bookmarkStart w:name="z450" w:id="402"/>
    <w:p>
      <w:pPr>
        <w:spacing w:after="0"/>
        <w:ind w:left="0"/>
        <w:jc w:val="both"/>
      </w:pPr>
      <w:r>
        <w:rPr>
          <w:rFonts w:ascii="Times New Roman"/>
          <w:b w:val="false"/>
          <w:i w:val="false"/>
          <w:color w:val="000000"/>
          <w:sz w:val="28"/>
        </w:rPr>
        <w:t>
      13-бап. Рұқсаттан айыру</w:t>
      </w:r>
    </w:p>
    <w:bookmarkEnd w:id="402"/>
    <w:p>
      <w:pPr>
        <w:spacing w:after="0"/>
        <w:ind w:left="0"/>
        <w:jc w:val="both"/>
      </w:pPr>
      <w:r>
        <w:rPr>
          <w:rFonts w:ascii="Times New Roman"/>
          <w:b w:val="false"/>
          <w:i w:val="false"/>
          <w:color w:val="000000"/>
          <w:sz w:val="28"/>
        </w:rPr>
        <w:t>
      Уәкілетті орган мынадай негіздердің бірі бойынша:</w:t>
      </w:r>
    </w:p>
    <w:p>
      <w:pPr>
        <w:spacing w:after="0"/>
        <w:ind w:left="0"/>
        <w:jc w:val="both"/>
      </w:pPr>
      <w:r>
        <w:rPr>
          <w:rFonts w:ascii="Times New Roman"/>
          <w:b w:val="false"/>
          <w:i w:val="false"/>
          <w:color w:val="000000"/>
          <w:sz w:val="28"/>
        </w:rPr>
        <w:t>
      1) уәкілетті орган рұқсаттың қолданылуын тоқтата тұрған себеп жойылмаса;</w:t>
      </w:r>
    </w:p>
    <w:p>
      <w:pPr>
        <w:spacing w:after="0"/>
        <w:ind w:left="0"/>
        <w:jc w:val="both"/>
      </w:pPr>
      <w:r>
        <w:rPr>
          <w:rFonts w:ascii="Times New Roman"/>
          <w:b w:val="false"/>
          <w:i w:val="false"/>
          <w:color w:val="000000"/>
          <w:sz w:val="28"/>
        </w:rPr>
        <w:t>
      2) рұқсаттың қолданылуы соңғы он екі ай ішінде бірнеше мәрте (екі және одан да көп рет) тоқтатыла тұрса;</w:t>
      </w:r>
    </w:p>
    <w:p>
      <w:pPr>
        <w:spacing w:after="0"/>
        <w:ind w:left="0"/>
        <w:jc w:val="both"/>
      </w:pPr>
      <w:r>
        <w:rPr>
          <w:rFonts w:ascii="Times New Roman"/>
          <w:b w:val="false"/>
          <w:i w:val="false"/>
          <w:color w:val="000000"/>
          <w:sz w:val="28"/>
        </w:rPr>
        <w:t>
      3) кредиттік бюроға жүзеге асыруға рұқсаты бар қызмет түрiмен айналысуына сот тыйым салса;</w:t>
      </w:r>
    </w:p>
    <w:p>
      <w:pPr>
        <w:spacing w:after="0"/>
        <w:ind w:left="0"/>
        <w:jc w:val="both"/>
      </w:pPr>
      <w:r>
        <w:rPr>
          <w:rFonts w:ascii="Times New Roman"/>
          <w:b w:val="false"/>
          <w:i w:val="false"/>
          <w:color w:val="000000"/>
          <w:sz w:val="28"/>
        </w:rPr>
        <w:t>
      4) кредиттік бюроның кәсіпкерлік қызметі тоқтатылса;</w:t>
      </w:r>
    </w:p>
    <w:p>
      <w:pPr>
        <w:spacing w:after="0"/>
        <w:ind w:left="0"/>
        <w:jc w:val="both"/>
      </w:pPr>
      <w:r>
        <w:rPr>
          <w:rFonts w:ascii="Times New Roman"/>
          <w:b w:val="false"/>
          <w:i w:val="false"/>
          <w:color w:val="000000"/>
          <w:sz w:val="28"/>
        </w:rPr>
        <w:t>
      5) рұқсат алған кезде кредиттік бюро көрінеу жалған ақпарат берсе, кредиттік бюроны рұқсаттан айыру туралы талап-арызбен сотқа жүгінеді.</w:t>
      </w:r>
    </w:p>
    <w:p>
      <w:pPr>
        <w:spacing w:after="0"/>
        <w:ind w:left="0"/>
        <w:jc w:val="both"/>
      </w:pPr>
      <w:r>
        <w:rPr>
          <w:rFonts w:ascii="Times New Roman"/>
          <w:b w:val="false"/>
          <w:i w:val="false"/>
          <w:color w:val="000000"/>
          <w:sz w:val="28"/>
        </w:rPr>
        <w:t>
      Соттың рұқсаттан айыру туралы шешім қабылдауы кредиттік бюроны таратуға алып келеді.";</w:t>
      </w:r>
    </w:p>
    <w:p>
      <w:pPr>
        <w:spacing w:after="0"/>
        <w:ind w:left="0"/>
        <w:jc w:val="both"/>
      </w:pPr>
      <w:r>
        <w:rPr>
          <w:rFonts w:ascii="Times New Roman"/>
          <w:b w:val="false"/>
          <w:i w:val="false"/>
          <w:color w:val="000000"/>
          <w:sz w:val="28"/>
        </w:rPr>
        <w:t>
      "15-бап. Кредиттік бюроларды қайта ұйымдастыру және тарату</w:t>
      </w:r>
    </w:p>
    <w:p>
      <w:pPr>
        <w:spacing w:after="0"/>
        <w:ind w:left="0"/>
        <w:jc w:val="both"/>
      </w:pPr>
      <w:r>
        <w:rPr>
          <w:rFonts w:ascii="Times New Roman"/>
          <w:b w:val="false"/>
          <w:i w:val="false"/>
          <w:color w:val="000000"/>
          <w:sz w:val="28"/>
        </w:rPr>
        <w:t>
      Кредиттік бюроларды қайта ұйымдастыру және тарату Қазақстан Республикасының заңдарында көзделген тәртіппен жүзеге асырылады.</w:t>
      </w:r>
    </w:p>
    <w:p>
      <w:pPr>
        <w:spacing w:after="0"/>
        <w:ind w:left="0"/>
        <w:jc w:val="both"/>
      </w:pPr>
      <w:r>
        <w:rPr>
          <w:rFonts w:ascii="Times New Roman"/>
          <w:b w:val="false"/>
          <w:i w:val="false"/>
          <w:color w:val="000000"/>
          <w:sz w:val="28"/>
        </w:rPr>
        <w:t>
      Кредиттік бюроны қайта ұйымдастыру кезінде осы кредиттік бюроның кредиттік тарихтарының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жатады. Кредиттік бюро бөлу нысанында қайта ұйымдастырылған кезде осы кредиттік бюроның кредиттік тарихтарының деректер базасы рұқсаты болған құқық мирасқорына немесе тараптардың келісімі бойынша басқа кредиттік бюроға берілуге жатады.</w:t>
      </w:r>
    </w:p>
    <w:p>
      <w:pPr>
        <w:spacing w:after="0"/>
        <w:ind w:left="0"/>
        <w:jc w:val="both"/>
      </w:pPr>
      <w:r>
        <w:rPr>
          <w:rFonts w:ascii="Times New Roman"/>
          <w:b w:val="false"/>
          <w:i w:val="false"/>
          <w:color w:val="000000"/>
          <w:sz w:val="28"/>
        </w:rPr>
        <w:t>
      Кредиттік бюроны тарату кезінде осы кредиттік бюроның кредиттік тарихтарының деректер базасы басқа кредиттік бюроға өтеулі негізде берілуге тиіс.</w:t>
      </w:r>
    </w:p>
    <w:p>
      <w:pPr>
        <w:spacing w:after="0"/>
        <w:ind w:left="0"/>
        <w:jc w:val="both"/>
      </w:pPr>
      <w:r>
        <w:rPr>
          <w:rFonts w:ascii="Times New Roman"/>
          <w:b w:val="false"/>
          <w:i w:val="false"/>
          <w:color w:val="000000"/>
          <w:sz w:val="28"/>
        </w:rPr>
        <w:t>
      Кредиттік бюроның кредиттік тарихтарының деректер базасында қамтылған ақпараттың құпиялылығын сақтауға қайта ұйымдастыру кезінде – кредиттік бюро мен оның құқық мирасқоры, тарату кезінде – сот немесе мүліктің меншік иесі тағайындаған тарату комиссиясы жауаптылықта болады.</w:t>
      </w:r>
    </w:p>
    <w:p>
      <w:pPr>
        <w:spacing w:after="0"/>
        <w:ind w:left="0"/>
        <w:jc w:val="both"/>
      </w:pPr>
      <w:r>
        <w:rPr>
          <w:rFonts w:ascii="Times New Roman"/>
          <w:b w:val="false"/>
          <w:i w:val="false"/>
          <w:color w:val="000000"/>
          <w:sz w:val="28"/>
        </w:rPr>
        <w:t>
      Қайта ұйымдастырылатын немесе таратылатын кредиттік бюроның кредиттік тарихтарының деректер базасын алуға құқық мирасқорының немесе басқа кредиттік бюролардың мүдделілігі болмаған жағдайда, ол мемлекет қатысатын кредиттік бюроға өтеусіз негізде берілуге жатады.".</w:t>
      </w:r>
    </w:p>
    <w:bookmarkStart w:name="z452" w:id="403"/>
    <w:p>
      <w:pPr>
        <w:spacing w:after="0"/>
        <w:ind w:left="0"/>
        <w:jc w:val="both"/>
      </w:pPr>
      <w:r>
        <w:rPr>
          <w:rFonts w:ascii="Times New Roman"/>
          <w:b w:val="false"/>
          <w:i w:val="false"/>
          <w:color w:val="000000"/>
          <w:sz w:val="28"/>
        </w:rPr>
        <w:t xml:space="preserve">
      34.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w:t>
      </w:r>
    </w:p>
    <w:bookmarkEnd w:id="403"/>
    <w:bookmarkStart w:name="z453" w:id="4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404"/>
    <w:bookmarkStart w:name="z454" w:id="405"/>
    <w:p>
      <w:pPr>
        <w:spacing w:after="0"/>
        <w:ind w:left="0"/>
        <w:jc w:val="both"/>
      </w:pPr>
      <w:r>
        <w:rPr>
          <w:rFonts w:ascii="Times New Roman"/>
          <w:b w:val="false"/>
          <w:i w:val="false"/>
          <w:color w:val="000000"/>
          <w:sz w:val="28"/>
        </w:rPr>
        <w:t>
      мынадай мазмұндағы 47-1) тармақшамен толықтырылсын:</w:t>
      </w:r>
    </w:p>
    <w:bookmarkEnd w:id="405"/>
    <w:bookmarkStart w:name="z455" w:id="406"/>
    <w:p>
      <w:pPr>
        <w:spacing w:after="0"/>
        <w:ind w:left="0"/>
        <w:jc w:val="both"/>
      </w:pPr>
      <w:r>
        <w:rPr>
          <w:rFonts w:ascii="Times New Roman"/>
          <w:b w:val="false"/>
          <w:i w:val="false"/>
          <w:color w:val="000000"/>
          <w:sz w:val="28"/>
        </w:rPr>
        <w:t>
      "47-1) электрмен жабдықтаудың сенімділігі көрсеткіштерінің нормативтік мәндерін, сондай-ақ оларды айқындау тәртібін әзірлейді және бекітеді;";</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457" w:id="407"/>
    <w:p>
      <w:pPr>
        <w:spacing w:after="0"/>
        <w:ind w:left="0"/>
        <w:jc w:val="both"/>
      </w:pPr>
      <w:r>
        <w:rPr>
          <w:rFonts w:ascii="Times New Roman"/>
          <w:b w:val="false"/>
          <w:i w:val="false"/>
          <w:color w:val="000000"/>
          <w:sz w:val="28"/>
        </w:rPr>
        <w:t>
      "59) энергетикалық сараптаманы жүзеге асыру үшін сараптама ұйымдарына қойылатын талаптарды әзірлейді және бекітеді;";</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тармақша</w:t>
      </w:r>
      <w:r>
        <w:rPr>
          <w:rFonts w:ascii="Times New Roman"/>
          <w:b w:val="false"/>
          <w:i w:val="false"/>
          <w:color w:val="000000"/>
          <w:sz w:val="28"/>
        </w:rPr>
        <w:t xml:space="preserve"> алып тасталсын;</w:t>
      </w:r>
    </w:p>
    <w:bookmarkStart w:name="z459" w:id="408"/>
    <w:p>
      <w:pPr>
        <w:spacing w:after="0"/>
        <w:ind w:left="0"/>
        <w:jc w:val="both"/>
      </w:pPr>
      <w:r>
        <w:rPr>
          <w:rFonts w:ascii="Times New Roman"/>
          <w:b w:val="false"/>
          <w:i w:val="false"/>
          <w:color w:val="000000"/>
          <w:sz w:val="28"/>
        </w:rPr>
        <w:t>
      мынадай мазмұндағы 70-23), 70-24), 70-25), 70-26), 70-27) және 70-28) тармақшалармен толықтырылсын:</w:t>
      </w:r>
    </w:p>
    <w:bookmarkEnd w:id="408"/>
    <w:bookmarkStart w:name="z460" w:id="409"/>
    <w:p>
      <w:pPr>
        <w:spacing w:after="0"/>
        <w:ind w:left="0"/>
        <w:jc w:val="both"/>
      </w:pPr>
      <w:r>
        <w:rPr>
          <w:rFonts w:ascii="Times New Roman"/>
          <w:b w:val="false"/>
          <w:i w:val="false"/>
          <w:color w:val="000000"/>
          <w:sz w:val="28"/>
        </w:rPr>
        <w:t>
      "70-23) есептік тарифті айқындау, шекті және жеке тарифтерді бекіту тәртібін әзірлейді және бекітеді;</w:t>
      </w:r>
    </w:p>
    <w:bookmarkEnd w:id="409"/>
    <w:p>
      <w:pPr>
        <w:spacing w:after="0"/>
        <w:ind w:left="0"/>
        <w:jc w:val="both"/>
      </w:pPr>
      <w:r>
        <w:rPr>
          <w:rFonts w:ascii="Times New Roman"/>
          <w:b w:val="false"/>
          <w:i w:val="false"/>
          <w:color w:val="000000"/>
          <w:sz w:val="28"/>
        </w:rPr>
        <w:t>
      70-24) үлгілік инвестициялық шартты әзірлейді және бекітеді;</w:t>
      </w:r>
    </w:p>
    <w:p>
      <w:pPr>
        <w:spacing w:after="0"/>
        <w:ind w:left="0"/>
        <w:jc w:val="both"/>
      </w:pPr>
      <w:r>
        <w:rPr>
          <w:rFonts w:ascii="Times New Roman"/>
          <w:b w:val="false"/>
          <w:i w:val="false"/>
          <w:color w:val="000000"/>
          <w:sz w:val="28"/>
        </w:rPr>
        <w:t>
      70-25) шекті тарифтерді бекітеді;</w:t>
      </w:r>
    </w:p>
    <w:p>
      <w:pPr>
        <w:spacing w:after="0"/>
        <w:ind w:left="0"/>
        <w:jc w:val="both"/>
      </w:pPr>
      <w:r>
        <w:rPr>
          <w:rFonts w:ascii="Times New Roman"/>
          <w:b w:val="false"/>
          <w:i w:val="false"/>
          <w:color w:val="000000"/>
          <w:sz w:val="28"/>
        </w:rPr>
        <w:t>
      70-26) энергия өндіруші ұйымдардың топтарын қалыптастырады;</w:t>
      </w:r>
    </w:p>
    <w:p>
      <w:pPr>
        <w:spacing w:after="0"/>
        <w:ind w:left="0"/>
        <w:jc w:val="both"/>
      </w:pPr>
      <w:r>
        <w:rPr>
          <w:rFonts w:ascii="Times New Roman"/>
          <w:b w:val="false"/>
          <w:i w:val="false"/>
          <w:color w:val="000000"/>
          <w:sz w:val="28"/>
        </w:rPr>
        <w:t>
      70-27) энергия өндіруші ұйымдардың келісімдерде көзделген инвестициялық міндеттемелерінің және инвестициялық шарттарда көзделген инвестициялық бағдарламалардың орындалуына мониторинг жүргізеді;</w:t>
      </w:r>
    </w:p>
    <w:p>
      <w:pPr>
        <w:spacing w:after="0"/>
        <w:ind w:left="0"/>
        <w:jc w:val="both"/>
      </w:pPr>
      <w:r>
        <w:rPr>
          <w:rFonts w:ascii="Times New Roman"/>
          <w:b w:val="false"/>
          <w:i w:val="false"/>
          <w:color w:val="000000"/>
          <w:sz w:val="28"/>
        </w:rPr>
        <w:t>
      70-28) энергия өндіруші ұйымдармен инвестициялық шарттар жасасады;";</w:t>
      </w:r>
    </w:p>
    <w:bookmarkStart w:name="z461" w:id="410"/>
    <w:p>
      <w:pPr>
        <w:spacing w:after="0"/>
        <w:ind w:left="0"/>
        <w:jc w:val="both"/>
      </w:pPr>
      <w:r>
        <w:rPr>
          <w:rFonts w:ascii="Times New Roman"/>
          <w:b w:val="false"/>
          <w:i w:val="false"/>
          <w:color w:val="000000"/>
          <w:sz w:val="28"/>
        </w:rPr>
        <w:t xml:space="preserve">
      2) 6-баптың 10-тармағының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10"/>
    <w:bookmarkStart w:name="z462" w:id="411"/>
    <w:p>
      <w:pPr>
        <w:spacing w:after="0"/>
        <w:ind w:left="0"/>
        <w:jc w:val="both"/>
      </w:pPr>
      <w:r>
        <w:rPr>
          <w:rFonts w:ascii="Times New Roman"/>
          <w:b w:val="false"/>
          <w:i w:val="false"/>
          <w:color w:val="000000"/>
          <w:sz w:val="28"/>
        </w:rPr>
        <w:t>
      "3)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p>
    <w:bookmarkEnd w:id="411"/>
    <w:bookmarkStart w:name="z464" w:id="4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7-3-бап</w:t>
      </w:r>
      <w:r>
        <w:rPr>
          <w:rFonts w:ascii="Times New Roman"/>
          <w:b w:val="false"/>
          <w:i w:val="false"/>
          <w:color w:val="000000"/>
          <w:sz w:val="28"/>
        </w:rPr>
        <w:t xml:space="preserve"> алып тасталсын;</w:t>
      </w:r>
    </w:p>
    <w:bookmarkEnd w:id="412"/>
    <w:bookmarkStart w:name="z463" w:id="4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w:t>
      </w:r>
      <w:r>
        <w:rPr>
          <w:rFonts w:ascii="Times New Roman"/>
          <w:b w:val="false"/>
          <w:i w:val="false"/>
          <w:color w:val="000000"/>
          <w:sz w:val="28"/>
        </w:rPr>
        <w:t xml:space="preserve"> мынадай мазмұндағы 7-тармақпен толықтырылсын:</w:t>
      </w:r>
    </w:p>
    <w:bookmarkEnd w:id="413"/>
    <w:bookmarkStart w:name="z465" w:id="414"/>
    <w:p>
      <w:pPr>
        <w:spacing w:after="0"/>
        <w:ind w:left="0"/>
        <w:jc w:val="both"/>
      </w:pPr>
      <w:r>
        <w:rPr>
          <w:rFonts w:ascii="Times New Roman"/>
          <w:b w:val="false"/>
          <w:i w:val="false"/>
          <w:color w:val="000000"/>
          <w:sz w:val="28"/>
        </w:rPr>
        <w:t>
      "7. Энергия беруші ұйымдар электрмен жабдықтаудың сенімділігі көрсеткіштерінің уәкілетті орган бекіткен нормативтік мәндерін асырмауға міндетті.".</w:t>
      </w:r>
    </w:p>
    <w:bookmarkEnd w:id="414"/>
    <w:bookmarkStart w:name="z466" w:id="415"/>
    <w:p>
      <w:pPr>
        <w:spacing w:after="0"/>
        <w:ind w:left="0"/>
        <w:jc w:val="both"/>
      </w:pPr>
      <w:r>
        <w:rPr>
          <w:rFonts w:ascii="Times New Roman"/>
          <w:b w:val="false"/>
          <w:i w:val="false"/>
          <w:color w:val="000000"/>
          <w:sz w:val="28"/>
        </w:rPr>
        <w:t xml:space="preserve">
      35.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 № 20-IV, 113-құжат):</w:t>
      </w:r>
    </w:p>
    <w:bookmarkEnd w:id="415"/>
    <w:bookmarkStart w:name="z467" w:id="416"/>
    <w:p>
      <w:pPr>
        <w:spacing w:after="0"/>
        <w:ind w:left="0"/>
        <w:jc w:val="both"/>
      </w:pPr>
      <w:r>
        <w:rPr>
          <w:rFonts w:ascii="Times New Roman"/>
          <w:b w:val="false"/>
          <w:i w:val="false"/>
          <w:color w:val="000000"/>
          <w:sz w:val="28"/>
        </w:rPr>
        <w:t xml:space="preserve">
      1) 9-баптың 1-тармағы бірінші бөлігінің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p>
    <w:bookmarkEnd w:id="416"/>
    <w:bookmarkStart w:name="z468" w:id="417"/>
    <w:p>
      <w:pPr>
        <w:spacing w:after="0"/>
        <w:ind w:left="0"/>
        <w:jc w:val="both"/>
      </w:pPr>
      <w:r>
        <w:rPr>
          <w:rFonts w:ascii="Times New Roman"/>
          <w:b w:val="false"/>
          <w:i w:val="false"/>
          <w:color w:val="000000"/>
          <w:sz w:val="28"/>
        </w:rPr>
        <w:t>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bookmarkEnd w:id="417"/>
    <w:bookmarkStart w:name="z469" w:id="418"/>
    <w:p>
      <w:pPr>
        <w:spacing w:after="0"/>
        <w:ind w:left="0"/>
        <w:jc w:val="both"/>
      </w:pPr>
      <w:r>
        <w:rPr>
          <w:rFonts w:ascii="Times New Roman"/>
          <w:b w:val="false"/>
          <w:i w:val="false"/>
          <w:color w:val="000000"/>
          <w:sz w:val="28"/>
        </w:rPr>
        <w:t xml:space="preserve">
      2) 14-баптың 3-тармағының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418"/>
    <w:bookmarkStart w:name="z470" w:id="419"/>
    <w:p>
      <w:pPr>
        <w:spacing w:after="0"/>
        <w:ind w:left="0"/>
        <w:jc w:val="both"/>
      </w:pPr>
      <w:r>
        <w:rPr>
          <w:rFonts w:ascii="Times New Roman"/>
          <w:b w:val="false"/>
          <w:i w:val="false"/>
          <w:color w:val="000000"/>
          <w:sz w:val="28"/>
        </w:rPr>
        <w:t>
      "10) жарылғыш құрылғыларды, улы химикаттарды қолдана отырып (дала кемiргiштерiн жою кезiнде, сондай-ақ жануарлардың құтыру iндетi мен басқа да аурулары жағдайларында улы химикаттарды қолдануды қоспағанда) жануарлар дүниесi объектiлерiн аулауға;";</w:t>
      </w:r>
    </w:p>
    <w:bookmarkEnd w:id="419"/>
    <w:bookmarkStart w:name="z471" w:id="4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w:t>
      </w:r>
      <w:r>
        <w:rPr>
          <w:rFonts w:ascii="Times New Roman"/>
          <w:b w:val="false"/>
          <w:i w:val="false"/>
          <w:color w:val="000000"/>
          <w:sz w:val="28"/>
        </w:rPr>
        <w:t xml:space="preserve"> мынадай мазмұндағы 3-2-тармақпен толықтырылсын:</w:t>
      </w:r>
    </w:p>
    <w:bookmarkEnd w:id="420"/>
    <w:bookmarkStart w:name="z472" w:id="421"/>
    <w:p>
      <w:pPr>
        <w:spacing w:after="0"/>
        <w:ind w:left="0"/>
        <w:jc w:val="both"/>
      </w:pPr>
      <w:r>
        <w:rPr>
          <w:rFonts w:ascii="Times New Roman"/>
          <w:b w:val="false"/>
          <w:i w:val="false"/>
          <w:color w:val="000000"/>
          <w:sz w:val="28"/>
        </w:rPr>
        <w:t>
      "3-2. Құрып кету қаупі төнген жабайы фауна мен флора түрлерімен халықаралық сауда туралы конвенция жөніндегі әкімшілік органды Конвенцияның І және ІІ қосымшаларына түрлері енгізілген жануарларды қолдан өсіру туралы қызметтің басталғандығы туралы хабардар ету кезінде:</w:t>
      </w:r>
    </w:p>
    <w:bookmarkEnd w:id="421"/>
    <w:p>
      <w:pPr>
        <w:spacing w:after="0"/>
        <w:ind w:left="0"/>
        <w:jc w:val="both"/>
      </w:pPr>
      <w:r>
        <w:rPr>
          <w:rFonts w:ascii="Times New Roman"/>
          <w:b w:val="false"/>
          <w:i w:val="false"/>
          <w:color w:val="000000"/>
          <w:sz w:val="28"/>
        </w:rPr>
        <w:t>
      1) жануарларды импорттау жағдайында – әкімшілік органның әкелуге берілген рұқсатының нөмірі мен күні;</w:t>
      </w:r>
    </w:p>
    <w:p>
      <w:pPr>
        <w:spacing w:after="0"/>
        <w:ind w:left="0"/>
        <w:jc w:val="both"/>
      </w:pPr>
      <w:r>
        <w:rPr>
          <w:rFonts w:ascii="Times New Roman"/>
          <w:b w:val="false"/>
          <w:i w:val="false"/>
          <w:color w:val="000000"/>
          <w:sz w:val="28"/>
        </w:rPr>
        <w:t>
      2) жануарлардың отандық шығу тегі болған жағдайда – балықтың қайда ауланғаны туралы анықтаманың нөмірі мен күні көрсетіледі не сатып алу-сату шарты әкімшілік органда тіркелу нөмірі мен күні көрсетіле отырып қоса беріледі.".</w:t>
      </w:r>
    </w:p>
    <w:bookmarkStart w:name="z473" w:id="422"/>
    <w:p>
      <w:pPr>
        <w:spacing w:after="0"/>
        <w:ind w:left="0"/>
        <w:jc w:val="both"/>
      </w:pPr>
      <w:r>
        <w:rPr>
          <w:rFonts w:ascii="Times New Roman"/>
          <w:b w:val="false"/>
          <w:i w:val="false"/>
          <w:color w:val="000000"/>
          <w:sz w:val="28"/>
        </w:rPr>
        <w:t xml:space="preserve">
      4) 38-баптың 5-тармағының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422"/>
    <w:bookmarkStart w:name="z474" w:id="423"/>
    <w:p>
      <w:pPr>
        <w:spacing w:after="0"/>
        <w:ind w:left="0"/>
        <w:jc w:val="both"/>
      </w:pPr>
      <w:r>
        <w:rPr>
          <w:rFonts w:ascii="Times New Roman"/>
          <w:b w:val="false"/>
          <w:i w:val="false"/>
          <w:color w:val="000000"/>
          <w:sz w:val="28"/>
        </w:rPr>
        <w:t>
      "23) жарылғыш құрылғыларды, химиялық және улы заттарды қолданып тышқан тектес кемiргiштердi (сарышұнақтарды, сұр егеуқұйрықтарды, аламандарды) жойған кезде, сондай-ақ жануарлардың құтыру эпизоотиясы және басқа аурулары жағдайларында улы химикаттарды қолдануды қоспағанда;".</w:t>
      </w:r>
    </w:p>
    <w:bookmarkEnd w:id="423"/>
    <w:bookmarkStart w:name="z475" w:id="424"/>
    <w:p>
      <w:pPr>
        <w:spacing w:after="0"/>
        <w:ind w:left="0"/>
        <w:jc w:val="both"/>
      </w:pPr>
      <w:r>
        <w:rPr>
          <w:rFonts w:ascii="Times New Roman"/>
          <w:b w:val="false"/>
          <w:i w:val="false"/>
          <w:color w:val="000000"/>
          <w:sz w:val="28"/>
        </w:rPr>
        <w:t xml:space="preserve">
      36.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19-І, 19-ІІ, 96-құжат; № 23, 143-құжат; 2015 ж., № 20-IV, 113-құжат; № 22-V, 156-құжат):</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Start w:name="z477" w:id="425"/>
    <w:p>
      <w:pPr>
        <w:spacing w:after="0"/>
        <w:ind w:left="0"/>
        <w:jc w:val="both"/>
      </w:pPr>
      <w:r>
        <w:rPr>
          <w:rFonts w:ascii="Times New Roman"/>
          <w:b w:val="false"/>
          <w:i w:val="false"/>
          <w:color w:val="000000"/>
          <w:sz w:val="28"/>
        </w:rPr>
        <w:t>
      "16-1-бап. Тауардың шығарылған елiн, Кеден одағы тауарының немесе шетел тауарының мәртебесін айқындау жөнiндегi сараптама ұйымы және сарапшы-аудиторлар</w:t>
      </w:r>
    </w:p>
    <w:bookmarkEnd w:id="425"/>
    <w:bookmarkStart w:name="z478" w:id="426"/>
    <w:p>
      <w:pPr>
        <w:spacing w:after="0"/>
        <w:ind w:left="0"/>
        <w:jc w:val="both"/>
      </w:pPr>
      <w:r>
        <w:rPr>
          <w:rFonts w:ascii="Times New Roman"/>
          <w:b w:val="false"/>
          <w:i w:val="false"/>
          <w:color w:val="000000"/>
          <w:sz w:val="28"/>
        </w:rPr>
        <w:t>
      1. Сараптама ұйымы тауардың шығарылған елiн, Кеден одағы тауарының немесе шетел тауарының мәртебесін айқындау жөнiндегi сарапшы-аудиторлар жасаған тауардың шығарылуы туралы, Кеден одағы тауарының немесе шетел тауарының мәртебесін айқындау туралы сараптама актiлерiн куәландырады және бередi.</w:t>
      </w:r>
    </w:p>
    <w:bookmarkEnd w:id="426"/>
    <w:bookmarkStart w:name="z479" w:id="427"/>
    <w:p>
      <w:pPr>
        <w:spacing w:after="0"/>
        <w:ind w:left="0"/>
        <w:jc w:val="both"/>
      </w:pPr>
      <w:r>
        <w:rPr>
          <w:rFonts w:ascii="Times New Roman"/>
          <w:b w:val="false"/>
          <w:i w:val="false"/>
          <w:color w:val="000000"/>
          <w:sz w:val="28"/>
        </w:rPr>
        <w:t>
      2. Тауардың шығарылған елiн, Кеден одағы тауарының немесе шетел тауарының мәртебесін айқындау жөнiндегi сарапшы-аудиторлар өз қызметiн бiр сараптама ұйымының құрамында жүзеге асырады.</w:t>
      </w:r>
    </w:p>
    <w:bookmarkEnd w:id="427"/>
    <w:bookmarkStart w:name="z480" w:id="428"/>
    <w:p>
      <w:pPr>
        <w:spacing w:after="0"/>
        <w:ind w:left="0"/>
        <w:jc w:val="both"/>
      </w:pPr>
      <w:r>
        <w:rPr>
          <w:rFonts w:ascii="Times New Roman"/>
          <w:b w:val="false"/>
          <w:i w:val="false"/>
          <w:color w:val="000000"/>
          <w:sz w:val="28"/>
        </w:rPr>
        <w:t>
      3. Тауардың шығарылған елiн, Кеден одағы тауарының немесе шетел тауарының мәртебесін айқындау жөнiндегi сарапшы-аудиторларды аттестаттауды уәкiлеттi орган құратын, тауардың шығарылған елiн, Кеден одағы тауарының немесе шетел тауарының мәртебесін айқындау жөнiндегi сарапшы-аудиторларды аттестаттау жөнiндегi комиссия жүзеге асырады.</w:t>
      </w:r>
    </w:p>
    <w:bookmarkEnd w:id="428"/>
    <w:p>
      <w:pPr>
        <w:spacing w:after="0"/>
        <w:ind w:left="0"/>
        <w:jc w:val="both"/>
      </w:pPr>
      <w:r>
        <w:rPr>
          <w:rFonts w:ascii="Times New Roman"/>
          <w:b w:val="false"/>
          <w:i w:val="false"/>
          <w:color w:val="000000"/>
          <w:sz w:val="28"/>
        </w:rPr>
        <w:t>
      Тауардың шығарылған елін, Кеден одағы тауарының немесе шетел тауарының мәртебесін айқындау жөнiндегi сарапшы-аудиторларды аттестаттау жөнiндегi комиссияның құрамына тауардың шығарылған елін, Кеден одағы тауарының немесе шетел тауарының мәртебесін айқындау жөнiндегi сарапшы-аудиторлар, уәкiлеттi органның, Қазақстан Республикасының Ұлттық кәсіпкерлер палатасының және өзге де ұйымдардың өкiлдерi енгізіледі.</w:t>
      </w:r>
    </w:p>
    <w:p>
      <w:pPr>
        <w:spacing w:after="0"/>
        <w:ind w:left="0"/>
        <w:jc w:val="both"/>
      </w:pPr>
      <w:r>
        <w:rPr>
          <w:rFonts w:ascii="Times New Roman"/>
          <w:b w:val="false"/>
          <w:i w:val="false"/>
          <w:color w:val="000000"/>
          <w:sz w:val="28"/>
        </w:rPr>
        <w:t>
      Тауардың шығарылған елiн, Кеден одағы тауарының немесе шетел тауарының мәртебесін айқындау жөнiндегi сарапшы-аудиторларды аттестаттау уәкілетті орган айқындайтын тәртіппен бес жылда бір рет жүзеге асырылады.</w:t>
      </w:r>
    </w:p>
    <w:bookmarkStart w:name="z481" w:id="429"/>
    <w:p>
      <w:pPr>
        <w:spacing w:after="0"/>
        <w:ind w:left="0"/>
        <w:jc w:val="both"/>
      </w:pPr>
      <w:r>
        <w:rPr>
          <w:rFonts w:ascii="Times New Roman"/>
          <w:b w:val="false"/>
          <w:i w:val="false"/>
          <w:color w:val="000000"/>
          <w:sz w:val="28"/>
        </w:rPr>
        <w:t>
      4. Тауардың шығарылған елiн, Кеден одағы тауарының немесе шетел тауарының мәртебесін айқындау жөнiндегi сарапшы-аудиторлар өз қызметiн уәкiлеттi орган айқындайтын тәртiппен жүзеге асырады.</w:t>
      </w:r>
    </w:p>
    <w:bookmarkEnd w:id="429"/>
    <w:bookmarkStart w:name="z482" w:id="430"/>
    <w:p>
      <w:pPr>
        <w:spacing w:after="0"/>
        <w:ind w:left="0"/>
        <w:jc w:val="both"/>
      </w:pPr>
      <w:r>
        <w:rPr>
          <w:rFonts w:ascii="Times New Roman"/>
          <w:b w:val="false"/>
          <w:i w:val="false"/>
          <w:color w:val="000000"/>
          <w:sz w:val="28"/>
        </w:rPr>
        <w:t>
      5. Тауардың шығарылған елiн, Кеден одағы тауарының немесе шетел тауарының мәртебесін айқындау жөнiндегi сарапшы-аудиторларға, егер тауар туралы ұсынылған деректер бұрмаланған және (немесе) анық емес болса, тауардың шығарылуы туралы, Кеден одағы тауарының немесе шетел тауарының мәртебесін айқындау туралы сараптама актiлерiн жасауға тыйым салынады.".</w:t>
      </w:r>
    </w:p>
    <w:bookmarkEnd w:id="430"/>
    <w:bookmarkStart w:name="z483" w:id="431"/>
    <w:p>
      <w:pPr>
        <w:spacing w:after="0"/>
        <w:ind w:left="0"/>
        <w:jc w:val="both"/>
      </w:pPr>
      <w:r>
        <w:rPr>
          <w:rFonts w:ascii="Times New Roman"/>
          <w:b w:val="false"/>
          <w:i w:val="false"/>
          <w:color w:val="000000"/>
          <w:sz w:val="28"/>
        </w:rPr>
        <w:t xml:space="preserve">
      37.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"бес"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"келіп түскен күннен кейiнгi күннен" деген сөздер "келіп түскен күннен кейiнгi бір жұмыс күнінен" деген сөздермен ауыстырылсын.</w:t>
      </w:r>
    </w:p>
    <w:bookmarkStart w:name="z486" w:id="432"/>
    <w:p>
      <w:pPr>
        <w:spacing w:after="0"/>
        <w:ind w:left="0"/>
        <w:jc w:val="both"/>
      </w:pPr>
      <w:r>
        <w:rPr>
          <w:rFonts w:ascii="Times New Roman"/>
          <w:b w:val="false"/>
          <w:i w:val="false"/>
          <w:color w:val="000000"/>
          <w:sz w:val="28"/>
        </w:rPr>
        <w:t xml:space="preserve">
      38.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 2015 ж., № 20-IV, 113-құжат):</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488" w:id="433"/>
    <w:p>
      <w:pPr>
        <w:spacing w:after="0"/>
        <w:ind w:left="0"/>
        <w:jc w:val="both"/>
      </w:pPr>
      <w:r>
        <w:rPr>
          <w:rFonts w:ascii="Times New Roman"/>
          <w:b w:val="false"/>
          <w:i w:val="false"/>
          <w:color w:val="000000"/>
          <w:sz w:val="28"/>
        </w:rPr>
        <w:t>
      мынадай мазмұндағы 4-1) тармақшамен толықтырылсын:</w:t>
      </w:r>
    </w:p>
    <w:bookmarkEnd w:id="433"/>
    <w:bookmarkStart w:name="z489" w:id="434"/>
    <w:p>
      <w:pPr>
        <w:spacing w:after="0"/>
        <w:ind w:left="0"/>
        <w:jc w:val="both"/>
      </w:pPr>
      <w:r>
        <w:rPr>
          <w:rFonts w:ascii="Times New Roman"/>
          <w:b w:val="false"/>
          <w:i w:val="false"/>
          <w:color w:val="000000"/>
          <w:sz w:val="28"/>
        </w:rPr>
        <w:t>
      "4-1) аккредиттеу жөніндегі сарапшы-аудиторлар – аккредиттеу жөніндегі орган айқындайтын тәртіппен аттестатталған жеке тұлғалар;";</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491" w:id="435"/>
    <w:p>
      <w:pPr>
        <w:spacing w:after="0"/>
        <w:ind w:left="0"/>
        <w:jc w:val="both"/>
      </w:pPr>
      <w:r>
        <w:rPr>
          <w:rFonts w:ascii="Times New Roman"/>
          <w:b w:val="false"/>
          <w:i w:val="false"/>
          <w:color w:val="000000"/>
          <w:sz w:val="28"/>
        </w:rPr>
        <w:t>
      мынадай мазмұндағы 23-1) тармақшамен толықтырылсын:</w:t>
      </w:r>
    </w:p>
    <w:bookmarkEnd w:id="435"/>
    <w:bookmarkStart w:name="z492" w:id="436"/>
    <w:p>
      <w:pPr>
        <w:spacing w:after="0"/>
        <w:ind w:left="0"/>
        <w:jc w:val="both"/>
      </w:pPr>
      <w:r>
        <w:rPr>
          <w:rFonts w:ascii="Times New Roman"/>
          <w:b w:val="false"/>
          <w:i w:val="false"/>
          <w:color w:val="000000"/>
          <w:sz w:val="28"/>
        </w:rPr>
        <w:t>
      "23-1) сәйкестікті растау жөніндегі сарапшы-аудиторлар – уәкілетті орган айқындайтын тәртіппен аттестатталған жеке тұлғалар;".</w:t>
      </w:r>
    </w:p>
    <w:bookmarkEnd w:id="436"/>
    <w:bookmarkStart w:name="z746" w:id="437"/>
    <w:p>
      <w:pPr>
        <w:spacing w:after="0"/>
        <w:ind w:left="0"/>
        <w:jc w:val="both"/>
      </w:pPr>
      <w:r>
        <w:rPr>
          <w:rFonts w:ascii="Times New Roman"/>
          <w:b w:val="false"/>
          <w:i w:val="false"/>
          <w:color w:val="000000"/>
          <w:sz w:val="28"/>
        </w:rPr>
        <w:t xml:space="preserve">
      39.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24, 145-құжат; 2015 ж., № 8, 45-құжат; № 11, 52, 57-құжаттар; № 19-II, 102-құжат; № 20-IV, 113-құжат; 2016 ж., № 2, 9-құжат):</w:t>
      </w:r>
    </w:p>
    <w:bookmarkEnd w:id="437"/>
    <w:bookmarkStart w:name="z493" w:id="438"/>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26) тармақшасы</w:t>
      </w:r>
      <w:r>
        <w:rPr>
          <w:rFonts w:ascii="Times New Roman"/>
          <w:b w:val="false"/>
          <w:i w:val="false"/>
          <w:color w:val="000000"/>
          <w:sz w:val="28"/>
        </w:rPr>
        <w:t xml:space="preserve"> алып тасталсын;</w:t>
      </w:r>
    </w:p>
    <w:bookmarkEnd w:id="438"/>
    <w:bookmarkStart w:name="z494" w:id="439"/>
    <w:p>
      <w:pPr>
        <w:spacing w:after="0"/>
        <w:ind w:left="0"/>
        <w:jc w:val="both"/>
      </w:pPr>
      <w:r>
        <w:rPr>
          <w:rFonts w:ascii="Times New Roman"/>
          <w:b w:val="false"/>
          <w:i w:val="false"/>
          <w:color w:val="000000"/>
          <w:sz w:val="28"/>
        </w:rPr>
        <w:t xml:space="preserve">
      2) 85-баптың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39"/>
    <w:bookmarkStart w:name="z495" w:id="440"/>
    <w:p>
      <w:pPr>
        <w:spacing w:after="0"/>
        <w:ind w:left="0"/>
        <w:jc w:val="both"/>
      </w:pPr>
      <w:r>
        <w:rPr>
          <w:rFonts w:ascii="Times New Roman"/>
          <w:b w:val="false"/>
          <w:i w:val="false"/>
          <w:color w:val="000000"/>
          <w:sz w:val="28"/>
        </w:rPr>
        <w:t>
      "3. Осы баптың 1-тармағының 2) және 3) тармақшаларында көзделген жағдайларда, iлеспе және (немесе) табиғи газды алау етiп жағуға мұнай және газ саласындағы уәкiлеттi орган бекiткен әдiстеме бойынша есептелген нормативтер мен көлемдер шегiнде жер қойнауын пайдаланушы жобалау құжаттарын сақтаған жағдайда, мұнай және газ саласындағы уәкiлеттi органның рұқсаты бойынша жол берiледi.</w:t>
      </w:r>
    </w:p>
    <w:bookmarkEnd w:id="440"/>
    <w:p>
      <w:pPr>
        <w:spacing w:after="0"/>
        <w:ind w:left="0"/>
        <w:jc w:val="both"/>
      </w:pPr>
      <w:r>
        <w:rPr>
          <w:rFonts w:ascii="Times New Roman"/>
          <w:b w:val="false"/>
          <w:i w:val="false"/>
          <w:color w:val="000000"/>
          <w:sz w:val="28"/>
        </w:rPr>
        <w:t>
      Ілеспе және (немесе) табиғи газды алау етіп жағуға рұқсат беру тәртібін мұнай және газ саласындағы уәкiлеттi орган белгілейді.";</w:t>
      </w:r>
    </w:p>
    <w:bookmarkStart w:name="z496" w:id="441"/>
    <w:p>
      <w:pPr>
        <w:spacing w:after="0"/>
        <w:ind w:left="0"/>
        <w:jc w:val="both"/>
      </w:pPr>
      <w:r>
        <w:rPr>
          <w:rFonts w:ascii="Times New Roman"/>
          <w:b w:val="false"/>
          <w:i w:val="false"/>
          <w:color w:val="000000"/>
          <w:sz w:val="28"/>
        </w:rPr>
        <w:t xml:space="preserve">
      3) 95-баптың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41"/>
    <w:bookmarkStart w:name="z497" w:id="442"/>
    <w:p>
      <w:pPr>
        <w:spacing w:after="0"/>
        <w:ind w:left="0"/>
        <w:jc w:val="both"/>
      </w:pPr>
      <w:r>
        <w:rPr>
          <w:rFonts w:ascii="Times New Roman"/>
          <w:b w:val="false"/>
          <w:i w:val="false"/>
          <w:color w:val="000000"/>
          <w:sz w:val="28"/>
        </w:rPr>
        <w:t>
      "4. Қат ішіндегі қысымды ұстап тұру үшін ілеспе және табиғи газды айдау қоршаған ортаны қорғау саласындағы уәкілетті органның мұндай айдауды сипаттайтын жоба бойынша мемлекеттік экологиялық сараптамасының оң қорытындысы болған кезде жүзеге асырылады.".</w:t>
      </w:r>
    </w:p>
    <w:bookmarkEnd w:id="442"/>
    <w:bookmarkStart w:name="z498" w:id="443"/>
    <w:p>
      <w:pPr>
        <w:spacing w:after="0"/>
        <w:ind w:left="0"/>
        <w:jc w:val="both"/>
      </w:pPr>
      <w:r>
        <w:rPr>
          <w:rFonts w:ascii="Times New Roman"/>
          <w:b w:val="false"/>
          <w:i w:val="false"/>
          <w:color w:val="000000"/>
          <w:sz w:val="28"/>
        </w:rPr>
        <w:t xml:space="preserve">
      40.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 № 20-IV, 113-құжат; № 22-II, 144-құжат):</w:t>
      </w:r>
    </w:p>
    <w:bookmarkEnd w:id="443"/>
    <w:bookmarkStart w:name="z499" w:id="4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12-1) тармақшалар</w:t>
      </w:r>
      <w:r>
        <w:rPr>
          <w:rFonts w:ascii="Times New Roman"/>
          <w:b w:val="false"/>
          <w:i w:val="false"/>
          <w:color w:val="000000"/>
          <w:sz w:val="28"/>
        </w:rPr>
        <w:t xml:space="preserve"> мынадай редакцияда жазылсын:</w:t>
      </w:r>
    </w:p>
    <w:bookmarkStart w:name="z502" w:id="445"/>
    <w:p>
      <w:pPr>
        <w:spacing w:after="0"/>
        <w:ind w:left="0"/>
        <w:jc w:val="both"/>
      </w:pPr>
      <w:r>
        <w:rPr>
          <w:rFonts w:ascii="Times New Roman"/>
          <w:b w:val="false"/>
          <w:i w:val="false"/>
          <w:color w:val="000000"/>
          <w:sz w:val="28"/>
        </w:rPr>
        <w:t>
      "5-1) оқу орталығы –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саласындағы қызметті жүзеге асыратын заңды тұлға;";</w:t>
      </w:r>
    </w:p>
    <w:bookmarkEnd w:id="445"/>
    <w:bookmarkStart w:name="z503" w:id="446"/>
    <w:p>
      <w:pPr>
        <w:spacing w:after="0"/>
        <w:ind w:left="0"/>
        <w:jc w:val="both"/>
      </w:pPr>
      <w:r>
        <w:rPr>
          <w:rFonts w:ascii="Times New Roman"/>
          <w:b w:val="false"/>
          <w:i w:val="false"/>
          <w:color w:val="000000"/>
          <w:sz w:val="28"/>
        </w:rPr>
        <w:t>
      "12-1) энергия-аудиторлық ұйым – энергия аудитін жүзеге асыратын заңды тұлға;";</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bookmarkStart w:name="z505" w:id="4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507" w:id="448"/>
    <w:p>
      <w:pPr>
        <w:spacing w:after="0"/>
        <w:ind w:left="0"/>
        <w:jc w:val="both"/>
      </w:pPr>
      <w:r>
        <w:rPr>
          <w:rFonts w:ascii="Times New Roman"/>
          <w:b w:val="false"/>
          <w:i w:val="false"/>
          <w:color w:val="000000"/>
          <w:sz w:val="28"/>
        </w:rPr>
        <w:t>
      "6-1)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бекітеді;";</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510" w:id="449"/>
    <w:p>
      <w:pPr>
        <w:spacing w:after="0"/>
        <w:ind w:left="0"/>
        <w:jc w:val="both"/>
      </w:pPr>
      <w:r>
        <w:rPr>
          <w:rFonts w:ascii="Times New Roman"/>
          <w:b w:val="false"/>
          <w:i w:val="false"/>
          <w:color w:val="000000"/>
          <w:sz w:val="28"/>
        </w:rPr>
        <w:t>
      "13) энергия үнемдеу және энергия тиiмдiлiгiн арттыру саласындағы қызметті жүзеге асыратын заңды тұлғалардың тізілімін жүргізеді;";</w:t>
      </w:r>
    </w:p>
    <w:bookmarkEnd w:id="449"/>
    <w:bookmarkStart w:name="z511" w:id="4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450"/>
    <w:bookmarkStart w:name="z512" w:id="451"/>
    <w:p>
      <w:pPr>
        <w:spacing w:after="0"/>
        <w:ind w:left="0"/>
        <w:jc w:val="both"/>
      </w:pPr>
      <w:r>
        <w:rPr>
          <w:rFonts w:ascii="Times New Roman"/>
          <w:b w:val="false"/>
          <w:i w:val="false"/>
          <w:color w:val="000000"/>
          <w:sz w:val="28"/>
        </w:rPr>
        <w:t>
      "14-бап. Энергия үнемдеу және энергия тиімділігін арттыру саласындағы хабарлама</w:t>
      </w:r>
    </w:p>
    <w:bookmarkEnd w:id="451"/>
    <w:bookmarkStart w:name="z513" w:id="452"/>
    <w:p>
      <w:pPr>
        <w:spacing w:after="0"/>
        <w:ind w:left="0"/>
        <w:jc w:val="both"/>
      </w:pPr>
      <w:r>
        <w:rPr>
          <w:rFonts w:ascii="Times New Roman"/>
          <w:b w:val="false"/>
          <w:i w:val="false"/>
          <w:color w:val="000000"/>
          <w:sz w:val="28"/>
        </w:rPr>
        <w:t>
      1. Энергия үнемдеу және энергия тиімділігін арттыру саласындағы хабарламаға мына қызмет түрлері жатады:</w:t>
      </w:r>
    </w:p>
    <w:bookmarkEnd w:id="452"/>
    <w:p>
      <w:pPr>
        <w:spacing w:after="0"/>
        <w:ind w:left="0"/>
        <w:jc w:val="both"/>
      </w:pPr>
      <w:r>
        <w:rPr>
          <w:rFonts w:ascii="Times New Roman"/>
          <w:b w:val="false"/>
          <w:i w:val="false"/>
          <w:color w:val="000000"/>
          <w:sz w:val="28"/>
        </w:rPr>
        <w:t>
      1) энергия аудиті;</w:t>
      </w:r>
    </w:p>
    <w:p>
      <w:pPr>
        <w:spacing w:after="0"/>
        <w:ind w:left="0"/>
        <w:jc w:val="both"/>
      </w:pPr>
      <w:r>
        <w:rPr>
          <w:rFonts w:ascii="Times New Roman"/>
          <w:b w:val="false"/>
          <w:i w:val="false"/>
          <w:color w:val="000000"/>
          <w:sz w:val="28"/>
        </w:rPr>
        <w:t>
      2) энергия үнемдеу және энергия тиiмдiлiгiн арттыру саласындағы қызметті жүзеге асыратын кадрларды қайта даярлау және (немесе) біліктілігін арттыру.</w:t>
      </w:r>
    </w:p>
    <w:bookmarkStart w:name="z514" w:id="453"/>
    <w:p>
      <w:pPr>
        <w:spacing w:after="0"/>
        <w:ind w:left="0"/>
        <w:jc w:val="both"/>
      </w:pPr>
      <w:r>
        <w:rPr>
          <w:rFonts w:ascii="Times New Roman"/>
          <w:b w:val="false"/>
          <w:i w:val="false"/>
          <w:color w:val="000000"/>
          <w:sz w:val="28"/>
        </w:rPr>
        <w:t xml:space="preserve">
      2. Заңды тұлғалар Қазақстан Республикасының "Рұқсаттар және хабарламалар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органды энергия үнемдеу және энергия тиімділігін арттыру саласындағы қызметті жүзеге асыруды бастағаны немесе тоқтатқаны туралы хабардар етеді.</w:t>
      </w:r>
    </w:p>
    <w:bookmarkEnd w:id="453"/>
    <w:bookmarkStart w:name="z515" w:id="454"/>
    <w:p>
      <w:pPr>
        <w:spacing w:after="0"/>
        <w:ind w:left="0"/>
        <w:jc w:val="both"/>
      </w:pPr>
      <w:r>
        <w:rPr>
          <w:rFonts w:ascii="Times New Roman"/>
          <w:b w:val="false"/>
          <w:i w:val="false"/>
          <w:color w:val="000000"/>
          <w:sz w:val="28"/>
        </w:rPr>
        <w:t>
      3. Уәкілетті органды энергия үнемдеу және энергия тиімділігін арттыру саласында энергия аудитін жүргізу жөніндегі қызметті жүзеге асыруды бастағаны туралы хабардар еткен заңды тұлғалар мынадай талаптарға сай болуға:</w:t>
      </w:r>
    </w:p>
    <w:bookmarkEnd w:id="454"/>
    <w:p>
      <w:pPr>
        <w:spacing w:after="0"/>
        <w:ind w:left="0"/>
        <w:jc w:val="both"/>
      </w:pPr>
      <w:r>
        <w:rPr>
          <w:rFonts w:ascii="Times New Roman"/>
          <w:b w:val="false"/>
          <w:i w:val="false"/>
          <w:color w:val="000000"/>
          <w:sz w:val="28"/>
        </w:rPr>
        <w:t>
      1) штатында уәкілетті орган аттестаттаған кемінде төрт энергия аудиторы болуға;</w:t>
      </w:r>
    </w:p>
    <w:p>
      <w:pPr>
        <w:spacing w:after="0"/>
        <w:ind w:left="0"/>
        <w:jc w:val="both"/>
      </w:pPr>
      <w:r>
        <w:rPr>
          <w:rFonts w:ascii="Times New Roman"/>
          <w:b w:val="false"/>
          <w:i w:val="false"/>
          <w:color w:val="000000"/>
          <w:sz w:val="28"/>
        </w:rPr>
        <w:t>
      2) Қазақстан Республикасының аумағында уәкілетті орган бекіткен ақпараттық-өлшеу кешендері мен техникалық құралдар тізбесіне сәйкес сенім білдірілген ақпараттық-өлшеу кешендері мен техникалық құралдарға меншік құқығы немесе өзге заңды негізде иелік етуге тиіс.</w:t>
      </w:r>
    </w:p>
    <w:bookmarkStart w:name="z516" w:id="455"/>
    <w:p>
      <w:pPr>
        <w:spacing w:after="0"/>
        <w:ind w:left="0"/>
        <w:jc w:val="both"/>
      </w:pPr>
      <w:r>
        <w:rPr>
          <w:rFonts w:ascii="Times New Roman"/>
          <w:b w:val="false"/>
          <w:i w:val="false"/>
          <w:color w:val="000000"/>
          <w:sz w:val="28"/>
        </w:rPr>
        <w:t>
      4. Уәкілетті органды энергия үнемдеу және энергия тиімділігін арттыру саласында энергия аудитi және энергия тиiмдiлiгiн арттыру саласындағы қызметті жүзеге асыратын кадрларды қайта даярлау және (немесе) біліктілігін арттыру қызметін жүзеге асыруды бастағаны туралы хабардар еткен заңды тұлғалар мынадай талаптарға сай болуға:</w:t>
      </w:r>
    </w:p>
    <w:bookmarkEnd w:id="455"/>
    <w:p>
      <w:pPr>
        <w:spacing w:after="0"/>
        <w:ind w:left="0"/>
        <w:jc w:val="both"/>
      </w:pPr>
      <w:r>
        <w:rPr>
          <w:rFonts w:ascii="Times New Roman"/>
          <w:b w:val="false"/>
          <w:i w:val="false"/>
          <w:color w:val="000000"/>
          <w:sz w:val="28"/>
        </w:rPr>
        <w:t>
      1) білім беру саласындағы уәкілетті органмен келісу бойынша бекітілген оқу бағдарламалары мен жоспарларына сәйкес бекітілген оқу бағдарламалары мен жоспарлары болуға;</w:t>
      </w:r>
    </w:p>
    <w:p>
      <w:pPr>
        <w:spacing w:after="0"/>
        <w:ind w:left="0"/>
        <w:jc w:val="both"/>
      </w:pPr>
      <w:r>
        <w:rPr>
          <w:rFonts w:ascii="Times New Roman"/>
          <w:b w:val="false"/>
          <w:i w:val="false"/>
          <w:color w:val="000000"/>
          <w:sz w:val="28"/>
        </w:rPr>
        <w:t>
      2) штатында жоғары білімі бар кемінде екі оқытушысы, оның ішінде техника ғылымдарының кандидатынан (магистрінен) төмен емес ғылыми дәрежесі бар кемінде бір оқытушысы болуға;</w:t>
      </w:r>
    </w:p>
    <w:p>
      <w:pPr>
        <w:spacing w:after="0"/>
        <w:ind w:left="0"/>
        <w:jc w:val="both"/>
      </w:pPr>
      <w:r>
        <w:rPr>
          <w:rFonts w:ascii="Times New Roman"/>
          <w:b w:val="false"/>
          <w:i w:val="false"/>
          <w:color w:val="000000"/>
          <w:sz w:val="28"/>
        </w:rPr>
        <w:t>
      3) уәкілетті орган бекіткен ақпараттық-өлшеу кешендері мен техникалық құралдар тізбесіне сәйкес оқу кабинетіне, компьютерлерге және ақпараттық-өлшеу кешендері мен техникалық құралдарға меншік құқығында немесе өзге заңды негізде иелік етуге тиіс.";</w:t>
      </w:r>
    </w:p>
    <w:bookmarkStart w:name="z517" w:id="456"/>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56"/>
    <w:bookmarkStart w:name="z518" w:id="457"/>
    <w:p>
      <w:pPr>
        <w:spacing w:after="0"/>
        <w:ind w:left="0"/>
        <w:jc w:val="both"/>
      </w:pPr>
      <w:r>
        <w:rPr>
          <w:rFonts w:ascii="Times New Roman"/>
          <w:b w:val="false"/>
          <w:i w:val="false"/>
          <w:color w:val="000000"/>
          <w:sz w:val="28"/>
        </w:rPr>
        <w:t>
      "1. Заңды тұлғалар уәкілетті органға Қазақстан Республикасының рұқсаттар және хабарламалар туралы заңнамасында белгіленген тәртіппен энергия үнемдеу және энергия тиімділігін арттыру саласындағы қызметті жүзеге асыруды бастағаны туралы хабарлама жібереді.";</w:t>
      </w:r>
    </w:p>
    <w:bookmarkEnd w:id="457"/>
    <w:bookmarkStart w:name="z519" w:id="458"/>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58"/>
    <w:p>
      <w:pPr>
        <w:spacing w:after="0"/>
        <w:ind w:left="0"/>
        <w:jc w:val="both"/>
      </w:pPr>
      <w:r>
        <w:rPr>
          <w:rFonts w:ascii="Times New Roman"/>
          <w:b w:val="false"/>
          <w:i w:val="false"/>
          <w:color w:val="000000"/>
          <w:sz w:val="28"/>
        </w:rPr>
        <w:t>
      "4) Мемлекеттiк энергетикалық тiзiлiм субъектiлерiнен және энергия үнемдеу және энергия тиiмдiлiгiн арттыру саласындағы қызметті жүзеге асыратын заңды тұлғалардан, сондай-ақ энергия-сервистік компаниялардан Мемлекеттiк энергетикалық тiзiлiмдi қалыптастыру және жүргiзу үшiн қажеттi ақпаратты сұратады және алады;".</w:t>
      </w:r>
    </w:p>
    <w:bookmarkStart w:name="z520" w:id="459"/>
    <w:p>
      <w:pPr>
        <w:spacing w:after="0"/>
        <w:ind w:left="0"/>
        <w:jc w:val="both"/>
      </w:pPr>
      <w:r>
        <w:rPr>
          <w:rFonts w:ascii="Times New Roman"/>
          <w:b w:val="false"/>
          <w:i w:val="false"/>
          <w:color w:val="000000"/>
          <w:sz w:val="28"/>
        </w:rPr>
        <w:t xml:space="preserve">
      41.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w:t>
      </w:r>
    </w:p>
    <w:bookmarkEnd w:id="459"/>
    <w:bookmarkStart w:name="z521" w:id="460"/>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2-1-тармағы</w:t>
      </w:r>
      <w:r>
        <w:rPr>
          <w:rFonts w:ascii="Times New Roman"/>
          <w:b w:val="false"/>
          <w:i w:val="false"/>
          <w:color w:val="000000"/>
          <w:sz w:val="28"/>
        </w:rPr>
        <w:t xml:space="preserve"> алып тасталсын;</w:t>
      </w:r>
    </w:p>
    <w:bookmarkEnd w:id="460"/>
    <w:bookmarkStart w:name="z522" w:id="461"/>
    <w:p>
      <w:pPr>
        <w:spacing w:after="0"/>
        <w:ind w:left="0"/>
        <w:jc w:val="both"/>
      </w:pPr>
      <w:r>
        <w:rPr>
          <w:rFonts w:ascii="Times New Roman"/>
          <w:b w:val="false"/>
          <w:i w:val="false"/>
          <w:color w:val="000000"/>
          <w:sz w:val="28"/>
        </w:rPr>
        <w:t xml:space="preserve">
      2) 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61"/>
    <w:bookmarkStart w:name="z523" w:id="462"/>
    <w:p>
      <w:pPr>
        <w:spacing w:after="0"/>
        <w:ind w:left="0"/>
        <w:jc w:val="both"/>
      </w:pPr>
      <w:r>
        <w:rPr>
          <w:rFonts w:ascii="Times New Roman"/>
          <w:b w:val="false"/>
          <w:i w:val="false"/>
          <w:color w:val="000000"/>
          <w:sz w:val="28"/>
        </w:rPr>
        <w:t>
      "1. Уәкілетті орган микроқаржы ұйымы пруденциялық нормативтерді және сақталуы міндетті өзге де нормалар мен лимиттерді бұзған, микроқаржы ұйымының лауазымды адамдары мен жұмыскерлерінің заңсыз әрекеттері немесе әрекетсіздігі анықталған, осы Заңның және уәкілетті органның нормативтік құқықтық актілерінің талаптары сақталмаған кезде, осы бапта белгіленген ықпал ету шараларын қолданады.</w:t>
      </w:r>
    </w:p>
    <w:bookmarkEnd w:id="462"/>
    <w:p>
      <w:pPr>
        <w:spacing w:after="0"/>
        <w:ind w:left="0"/>
        <w:jc w:val="both"/>
      </w:pPr>
      <w:r>
        <w:rPr>
          <w:rFonts w:ascii="Times New Roman"/>
          <w:b w:val="false"/>
          <w:i w:val="false"/>
          <w:color w:val="000000"/>
          <w:sz w:val="28"/>
        </w:rPr>
        <w:t>
      Ықпал ету шаралары деп шектеулі ықпал ету шаралары мен санкциялар түсініледі.";</w:t>
      </w:r>
    </w:p>
    <w:bookmarkStart w:name="z524" w:id="4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31-1-бап</w:t>
      </w:r>
      <w:r>
        <w:rPr>
          <w:rFonts w:ascii="Times New Roman"/>
          <w:b w:val="false"/>
          <w:i w:val="false"/>
          <w:color w:val="000000"/>
          <w:sz w:val="28"/>
        </w:rPr>
        <w:t xml:space="preserve"> мынадай редакцияда жазылсын:</w:t>
      </w:r>
    </w:p>
    <w:bookmarkEnd w:id="463"/>
    <w:bookmarkStart w:name="z525" w:id="464"/>
    <w:p>
      <w:pPr>
        <w:spacing w:after="0"/>
        <w:ind w:left="0"/>
        <w:jc w:val="both"/>
      </w:pPr>
      <w:r>
        <w:rPr>
          <w:rFonts w:ascii="Times New Roman"/>
          <w:b w:val="false"/>
          <w:i w:val="false"/>
          <w:color w:val="000000"/>
          <w:sz w:val="28"/>
        </w:rPr>
        <w:t>
      "31-1-бап. Микрокредит беру жөніндегі көрсетілетін қызметтерді бекіту туралы хабарлама</w:t>
      </w:r>
    </w:p>
    <w:bookmarkEnd w:id="464"/>
    <w:p>
      <w:pPr>
        <w:spacing w:after="0"/>
        <w:ind w:left="0"/>
        <w:jc w:val="both"/>
      </w:pPr>
      <w:r>
        <w:rPr>
          <w:rFonts w:ascii="Times New Roman"/>
          <w:b w:val="false"/>
          <w:i w:val="false"/>
          <w:color w:val="000000"/>
          <w:sz w:val="28"/>
        </w:rPr>
        <w:t xml:space="preserve">
      Микроқаржы ұйымы уәкілетті органды микрокредиттер беру жөніндегі көрсетілетін қызметтерді бекітуге уәкілетті микроқаржы ұйымының органы микрокредиттер беру жөніндегі көрсетілетін қызметтерді бекіткені туралы олар бекітілген күннен бастап он жұмыс күні ішінде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хабардар етуге міндетті.</w:t>
      </w:r>
    </w:p>
    <w:p>
      <w:pPr>
        <w:spacing w:after="0"/>
        <w:ind w:left="0"/>
        <w:jc w:val="both"/>
      </w:pPr>
      <w:r>
        <w:rPr>
          <w:rFonts w:ascii="Times New Roman"/>
          <w:b w:val="false"/>
          <w:i w:val="false"/>
          <w:color w:val="000000"/>
          <w:sz w:val="28"/>
        </w:rPr>
        <w:t>
      Микроқаржы ұйымдары хабарламаға мынадай құжаттарды қоса береді:</w:t>
      </w:r>
    </w:p>
    <w:p>
      <w:pPr>
        <w:spacing w:after="0"/>
        <w:ind w:left="0"/>
        <w:jc w:val="both"/>
      </w:pPr>
      <w:r>
        <w:rPr>
          <w:rFonts w:ascii="Times New Roman"/>
          <w:b w:val="false"/>
          <w:i w:val="false"/>
          <w:color w:val="000000"/>
          <w:sz w:val="28"/>
        </w:rPr>
        <w:t>
      микроқаржы ұйымы бекіткен микрокредит беру туралы шарттың үлгілік нысанын;</w:t>
      </w:r>
    </w:p>
    <w:p>
      <w:pPr>
        <w:spacing w:after="0"/>
        <w:ind w:left="0"/>
        <w:jc w:val="both"/>
      </w:pPr>
      <w:r>
        <w:rPr>
          <w:rFonts w:ascii="Times New Roman"/>
          <w:b w:val="false"/>
          <w:i w:val="false"/>
          <w:color w:val="000000"/>
          <w:sz w:val="28"/>
        </w:rPr>
        <w:t>
      микроқаржы ұйымының микрокредит беру туралы шарттың үлгілік нысанын бекіту туралы шешімінен үзінді көшірмені.".</w:t>
      </w:r>
    </w:p>
    <w:bookmarkStart w:name="z526" w:id="465"/>
    <w:p>
      <w:pPr>
        <w:spacing w:after="0"/>
        <w:ind w:left="0"/>
        <w:jc w:val="both"/>
      </w:pPr>
      <w:r>
        <w:rPr>
          <w:rFonts w:ascii="Times New Roman"/>
          <w:b w:val="false"/>
          <w:i w:val="false"/>
          <w:color w:val="000000"/>
          <w:sz w:val="28"/>
        </w:rPr>
        <w:t xml:space="preserve">
      42.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w:t>
      </w:r>
    </w:p>
    <w:bookmarkEnd w:id="465"/>
    <w:bookmarkStart w:name="z527" w:id="4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12-бапта</w:t>
      </w:r>
      <w:r>
        <w:rPr>
          <w:rFonts w:ascii="Times New Roman"/>
          <w:b w:val="false"/>
          <w:i w:val="false"/>
          <w:color w:val="000000"/>
          <w:sz w:val="28"/>
        </w:rPr>
        <w:t>:</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529" w:id="467"/>
    <w:p>
      <w:pPr>
        <w:spacing w:after="0"/>
        <w:ind w:left="0"/>
        <w:jc w:val="both"/>
      </w:pPr>
      <w:r>
        <w:rPr>
          <w:rFonts w:ascii="Times New Roman"/>
          <w:b w:val="false"/>
          <w:i w:val="false"/>
          <w:color w:val="000000"/>
          <w:sz w:val="28"/>
        </w:rPr>
        <w:t>
      "2. 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531" w:id="468"/>
    <w:p>
      <w:pPr>
        <w:spacing w:after="0"/>
        <w:ind w:left="0"/>
        <w:jc w:val="both"/>
      </w:pPr>
      <w:r>
        <w:rPr>
          <w:rFonts w:ascii="Times New Roman"/>
          <w:b w:val="false"/>
          <w:i w:val="false"/>
          <w:color w:val="000000"/>
          <w:sz w:val="28"/>
        </w:rPr>
        <w:t>
      "4. Әкімші ретінде қызметті жүзеге асыру үшін адамдарға қойылатын талаптар мыналар:";</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33" w:id="469"/>
    <w:p>
      <w:pPr>
        <w:spacing w:after="0"/>
        <w:ind w:left="0"/>
        <w:jc w:val="both"/>
      </w:pPr>
      <w:r>
        <w:rPr>
          <w:rFonts w:ascii="Times New Roman"/>
          <w:b w:val="false"/>
          <w:i w:val="false"/>
          <w:color w:val="000000"/>
          <w:sz w:val="28"/>
        </w:rPr>
        <w:t>
      "5. 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p>
    <w:bookmarkEnd w:id="469"/>
    <w:p>
      <w:pPr>
        <w:spacing w:after="0"/>
        <w:ind w:left="0"/>
        <w:jc w:val="both"/>
      </w:pPr>
      <w:r>
        <w:rPr>
          <w:rFonts w:ascii="Times New Roman"/>
          <w:b w:val="false"/>
          <w:i w:val="false"/>
          <w:color w:val="000000"/>
          <w:sz w:val="28"/>
        </w:rPr>
        <w:t>
      Әкімші қызметін жүзеге асыру құқығына үміткер адамдардың біліктілік емтиханын тапсырғаны туралы Комиссия шешімі біліктілік емтиханын тапсырған күннен бастап бір жыл бойы жарамды болады.</w:t>
      </w:r>
    </w:p>
    <w:bookmarkStart w:name="z534" w:id="470"/>
    <w:p>
      <w:pPr>
        <w:spacing w:after="0"/>
        <w:ind w:left="0"/>
        <w:jc w:val="both"/>
      </w:pPr>
      <w:r>
        <w:rPr>
          <w:rFonts w:ascii="Times New Roman"/>
          <w:b w:val="false"/>
          <w:i w:val="false"/>
          <w:color w:val="000000"/>
          <w:sz w:val="28"/>
        </w:rPr>
        <w:t>
      6. Әкімші қызметін жүзеге асыруға құқығы бар адамдар хабарламаларының тізіліміне өтініш берушінің хабарламасын енгізуді уәкілетті орган өтініш беруші хабарлама жіберген күнінен бастап үш жұмыс күннен кешіктірмей жүргізеді.</w:t>
      </w:r>
    </w:p>
    <w:bookmarkEnd w:id="470"/>
    <w:p>
      <w:pPr>
        <w:spacing w:after="0"/>
        <w:ind w:left="0"/>
        <w:jc w:val="both"/>
      </w:pPr>
      <w:r>
        <w:rPr>
          <w:rFonts w:ascii="Times New Roman"/>
          <w:b w:val="false"/>
          <w:i w:val="false"/>
          <w:color w:val="000000"/>
          <w:sz w:val="28"/>
        </w:rPr>
        <w:t>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p>
    <w:p>
      <w:pPr>
        <w:spacing w:after="0"/>
        <w:ind w:left="0"/>
        <w:jc w:val="both"/>
      </w:pPr>
      <w:r>
        <w:rPr>
          <w:rFonts w:ascii="Times New Roman"/>
          <w:b w:val="false"/>
          <w:i w:val="false"/>
          <w:color w:val="000000"/>
          <w:sz w:val="28"/>
        </w:rPr>
        <w:t>
      Қызметін тоқтатқан кезде әкімші уәкілетті органға хабарлама жіберуге міндетті.</w:t>
      </w:r>
    </w:p>
    <w:p>
      <w:pPr>
        <w:spacing w:after="0"/>
        <w:ind w:left="0"/>
        <w:jc w:val="both"/>
      </w:pPr>
      <w:r>
        <w:rPr>
          <w:rFonts w:ascii="Times New Roman"/>
          <w:b w:val="false"/>
          <w:i w:val="false"/>
          <w:color w:val="000000"/>
          <w:sz w:val="28"/>
        </w:rPr>
        <w:t>
      Әкімші оңалтуды және (немесе) банкроттықты басқарушылар ретінде қатысқан жағдайда, өз қалауымен қызметін тоқтату туралы хабарламаға өзін оңалтуды және (немесе) банкроттықты басқарушылар қызметін жүзеге асырудан шеттету және жаңа кандидатураны таңдау туралы әрбір борышкер бойынша кредиторлар жиналысы хаттамасының көшірмесі қоса беріледі.</w:t>
      </w:r>
    </w:p>
    <w:p>
      <w:pPr>
        <w:spacing w:after="0"/>
        <w:ind w:left="0"/>
        <w:jc w:val="both"/>
      </w:pPr>
      <w:r>
        <w:rPr>
          <w:rFonts w:ascii="Times New Roman"/>
          <w:b w:val="false"/>
          <w:i w:val="false"/>
          <w:color w:val="000000"/>
          <w:sz w:val="28"/>
        </w:rPr>
        <w:t>
      Қызметті бастау, қызметті тоқтату, өтініш берушінің деректеріне өзгерістер енгізу туралы хабарламалардың нысандарын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537" w:id="471"/>
    <w:p>
      <w:pPr>
        <w:spacing w:after="0"/>
        <w:ind w:left="0"/>
        <w:jc w:val="both"/>
      </w:pPr>
      <w:r>
        <w:rPr>
          <w:rFonts w:ascii="Times New Roman"/>
          <w:b w:val="false"/>
          <w:i w:val="false"/>
          <w:color w:val="000000"/>
          <w:sz w:val="28"/>
        </w:rPr>
        <w:t>
      "8. Уәкілетті орган әкімші хабарламасын әкімші қызметін жүзеге асыруға құқығы бар адамдар хабарламаларының тізілімінен мынадай:</w:t>
      </w:r>
    </w:p>
    <w:bookmarkEnd w:id="471"/>
    <w:p>
      <w:pPr>
        <w:spacing w:after="0"/>
        <w:ind w:left="0"/>
        <w:jc w:val="both"/>
      </w:pPr>
      <w:r>
        <w:rPr>
          <w:rFonts w:ascii="Times New Roman"/>
          <w:b w:val="false"/>
          <w:i w:val="false"/>
          <w:color w:val="000000"/>
          <w:sz w:val="28"/>
        </w:rPr>
        <w:t>
      1) хабарлама беру кезінде анық емес мәлiметтерді ұсыну фактiсi анықталған;</w:t>
      </w:r>
    </w:p>
    <w:p>
      <w:pPr>
        <w:spacing w:after="0"/>
        <w:ind w:left="0"/>
        <w:jc w:val="both"/>
      </w:pPr>
      <w:r>
        <w:rPr>
          <w:rFonts w:ascii="Times New Roman"/>
          <w:b w:val="false"/>
          <w:i w:val="false"/>
          <w:color w:val="000000"/>
          <w:sz w:val="28"/>
        </w:rPr>
        <w:t>
      2) кредитордың немесе борышкердің мүдделеріне нұқсан келтіруге алып келген, осы Заңда белгіленген талаптар бірнеше мәрте (қатарынан күнтізбелік он екі ай ішінде екі және одан көп рет) бұзылған;</w:t>
      </w:r>
    </w:p>
    <w:p>
      <w:pPr>
        <w:spacing w:after="0"/>
        <w:ind w:left="0"/>
        <w:jc w:val="both"/>
      </w:pPr>
      <w:r>
        <w:rPr>
          <w:rFonts w:ascii="Times New Roman"/>
          <w:b w:val="false"/>
          <w:i w:val="false"/>
          <w:color w:val="000000"/>
          <w:sz w:val="28"/>
        </w:rPr>
        <w:t>
      3) осы баптың 3-тармағының 1) тармақшасына орай әкімшіні тағайындауға кедергі болатын мән-жайлардың болуы себебінен оның бас тартуын қоспағанда, әкімші ретінде қызметті жүзеге асырудан бірнеше мәрте (қатарынан күнтізбелік он екі ай ішінде екі және одан көп рет) бас тартылған;</w:t>
      </w:r>
    </w:p>
    <w:p>
      <w:pPr>
        <w:spacing w:after="0"/>
        <w:ind w:left="0"/>
        <w:jc w:val="both"/>
      </w:pPr>
      <w:r>
        <w:rPr>
          <w:rFonts w:ascii="Times New Roman"/>
          <w:b w:val="false"/>
          <w:i w:val="false"/>
          <w:color w:val="000000"/>
          <w:sz w:val="28"/>
        </w:rPr>
        <w:t>
      4) қайтыс болған;</w:t>
      </w:r>
    </w:p>
    <w:p>
      <w:pPr>
        <w:spacing w:after="0"/>
        <w:ind w:left="0"/>
        <w:jc w:val="both"/>
      </w:pPr>
      <w:r>
        <w:rPr>
          <w:rFonts w:ascii="Times New Roman"/>
          <w:b w:val="false"/>
          <w:i w:val="false"/>
          <w:color w:val="000000"/>
          <w:sz w:val="28"/>
        </w:rPr>
        <w:t>
      5) Қазақстан Республикасының азаматтығынан айырылған;</w:t>
      </w:r>
    </w:p>
    <w:p>
      <w:pPr>
        <w:spacing w:after="0"/>
        <w:ind w:left="0"/>
        <w:jc w:val="both"/>
      </w:pPr>
      <w:r>
        <w:rPr>
          <w:rFonts w:ascii="Times New Roman"/>
          <w:b w:val="false"/>
          <w:i w:val="false"/>
          <w:color w:val="000000"/>
          <w:sz w:val="28"/>
        </w:rPr>
        <w:t>
      6) экономикалық қызмет саласындағы қылмыстық құқық бұзушылық, сондай-ақ мемлекеттік қызмет пен мемлекеттік басқару мүдделеріне қарсы сыбайлас жемқорлық және өзге де қылмыстық құқық бұзушылықтар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p>
    <w:p>
      <w:pPr>
        <w:spacing w:after="0"/>
        <w:ind w:left="0"/>
        <w:jc w:val="both"/>
      </w:pPr>
      <w:r>
        <w:rPr>
          <w:rFonts w:ascii="Times New Roman"/>
          <w:b w:val="false"/>
          <w:i w:val="false"/>
          <w:color w:val="000000"/>
          <w:sz w:val="28"/>
        </w:rPr>
        <w:t>
      7) осы адамға қатысты айыптау үкімі заңды күшіне енген;</w:t>
      </w:r>
    </w:p>
    <w:p>
      <w:pPr>
        <w:spacing w:after="0"/>
        <w:ind w:left="0"/>
        <w:jc w:val="both"/>
      </w:pPr>
      <w:r>
        <w:rPr>
          <w:rFonts w:ascii="Times New Roman"/>
          <w:b w:val="false"/>
          <w:i w:val="false"/>
          <w:color w:val="000000"/>
          <w:sz w:val="28"/>
        </w:rPr>
        <w:t>
      8) наркологиялық немесе психиатриялық диспансерде есепке қойылған;</w:t>
      </w:r>
    </w:p>
    <w:p>
      <w:pPr>
        <w:spacing w:after="0"/>
        <w:ind w:left="0"/>
        <w:jc w:val="both"/>
      </w:pPr>
      <w:r>
        <w:rPr>
          <w:rFonts w:ascii="Times New Roman"/>
          <w:b w:val="false"/>
          <w:i w:val="false"/>
          <w:color w:val="000000"/>
          <w:sz w:val="28"/>
        </w:rPr>
        <w:t>
      9) сот тәртібімен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10) әкімші осы баптың 3-тармағының негізінде оның оңалтуды немесе банкроттықты басқарушы болып тағайындалуына кедергі болған мән-жайлардың болуы туралы хабарламаған, оларды кейіннен оңалту рәсімі немесе банкроттық рәсімі барысында уәкілетті орган анықтаған;</w:t>
      </w:r>
    </w:p>
    <w:p>
      <w:pPr>
        <w:spacing w:after="0"/>
        <w:ind w:left="0"/>
        <w:jc w:val="both"/>
      </w:pPr>
      <w:r>
        <w:rPr>
          <w:rFonts w:ascii="Times New Roman"/>
          <w:b w:val="false"/>
          <w:i w:val="false"/>
          <w:color w:val="000000"/>
          <w:sz w:val="28"/>
        </w:rPr>
        <w:t>
      11) қызметінің басталғаны туралы хабарламаны беру кезінде өтініш беруші әкімші қызметін жүзеге асыру құқығына үміткер адамдардың біліктілік емтиханын тапсырғаны туралы Комиссия шешімін ұсынбаған жағдайларда алып тастайды.</w:t>
      </w:r>
    </w:p>
    <w:p>
      <w:pPr>
        <w:spacing w:after="0"/>
        <w:ind w:left="0"/>
        <w:jc w:val="both"/>
      </w:pPr>
      <w:r>
        <w:rPr>
          <w:rFonts w:ascii="Times New Roman"/>
          <w:b w:val="false"/>
          <w:i w:val="false"/>
          <w:color w:val="000000"/>
          <w:sz w:val="28"/>
        </w:rPr>
        <w:t>
      Әкімші қызметін жүзеге асыруға құқығы бар адамдар хабарламаларының тізілімінен алып тастауды уәкілетті орган мынадай мерзімдерде:</w:t>
      </w:r>
    </w:p>
    <w:p>
      <w:pPr>
        <w:spacing w:after="0"/>
        <w:ind w:left="0"/>
        <w:jc w:val="both"/>
      </w:pPr>
      <w:r>
        <w:rPr>
          <w:rFonts w:ascii="Times New Roman"/>
          <w:b w:val="false"/>
          <w:i w:val="false"/>
          <w:color w:val="000000"/>
          <w:sz w:val="28"/>
        </w:rPr>
        <w:t>
      1) осы тармақтың бірінші бөлігінің 1) – 10) тармақшаларында көзделген жағдайларда, анықталған күннен бастап бес жұмыс күні ішінде;</w:t>
      </w:r>
    </w:p>
    <w:p>
      <w:pPr>
        <w:spacing w:after="0"/>
        <w:ind w:left="0"/>
        <w:jc w:val="both"/>
      </w:pPr>
      <w:r>
        <w:rPr>
          <w:rFonts w:ascii="Times New Roman"/>
          <w:b w:val="false"/>
          <w:i w:val="false"/>
          <w:color w:val="000000"/>
          <w:sz w:val="28"/>
        </w:rPr>
        <w:t>
      2) осы тармақтың бірінші бөлігінің 11) тармақшасында көзделген жағдайда, жағдай анықталған күннен бастап бір жұмыс күні ішінде жүзеге асырады.</w:t>
      </w:r>
    </w:p>
    <w:bookmarkStart w:name="z538" w:id="472"/>
    <w:p>
      <w:pPr>
        <w:spacing w:after="0"/>
        <w:ind w:left="0"/>
        <w:jc w:val="both"/>
      </w:pPr>
      <w:r>
        <w:rPr>
          <w:rFonts w:ascii="Times New Roman"/>
          <w:b w:val="false"/>
          <w:i w:val="false"/>
          <w:color w:val="000000"/>
          <w:sz w:val="28"/>
        </w:rPr>
        <w:t>
      9. Хабарлама әкімші қызметін жүзеге асыру құқығы бар адамдар хабарламаларының тізілімінен алып тасталған күннен бастап бір жұмыс күні ішінде уәкілетті орган:</w:t>
      </w:r>
    </w:p>
    <w:bookmarkEnd w:id="472"/>
    <w:p>
      <w:pPr>
        <w:spacing w:after="0"/>
        <w:ind w:left="0"/>
        <w:jc w:val="both"/>
      </w:pPr>
      <w:r>
        <w:rPr>
          <w:rFonts w:ascii="Times New Roman"/>
          <w:b w:val="false"/>
          <w:i w:val="false"/>
          <w:color w:val="000000"/>
          <w:sz w:val="28"/>
        </w:rPr>
        <w:t>
      1) сотқа – уақытша басқарушыны, уақытша әкімшіні алып тастау туралы;</w:t>
      </w:r>
    </w:p>
    <w:p>
      <w:pPr>
        <w:spacing w:after="0"/>
        <w:ind w:left="0"/>
        <w:jc w:val="both"/>
      </w:pPr>
      <w:r>
        <w:rPr>
          <w:rFonts w:ascii="Times New Roman"/>
          <w:b w:val="false"/>
          <w:i w:val="false"/>
          <w:color w:val="000000"/>
          <w:sz w:val="28"/>
        </w:rPr>
        <w:t>
      2) кредиторлар жиналысына – оңалтуды не банкроттықты басқарушыны алып тастау туралы ақпарат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 тармақшасы мынадай редакцияда жазылсын:</w:t>
      </w:r>
    </w:p>
    <w:bookmarkStart w:name="z540" w:id="473"/>
    <w:p>
      <w:pPr>
        <w:spacing w:after="0"/>
        <w:ind w:left="0"/>
        <w:jc w:val="both"/>
      </w:pPr>
      <w:r>
        <w:rPr>
          <w:rFonts w:ascii="Times New Roman"/>
          <w:b w:val="false"/>
          <w:i w:val="false"/>
          <w:color w:val="000000"/>
          <w:sz w:val="28"/>
        </w:rPr>
        <w:t>
      "1) хабарлама әкімші қызметін жүзеге асыру құқығы бар адамдар хабарламаларының тізілімінен алып тасталған;";</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542" w:id="474"/>
    <w:p>
      <w:pPr>
        <w:spacing w:after="0"/>
        <w:ind w:left="0"/>
        <w:jc w:val="both"/>
      </w:pPr>
      <w:r>
        <w:rPr>
          <w:rFonts w:ascii="Times New Roman"/>
          <w:b w:val="false"/>
          <w:i w:val="false"/>
          <w:color w:val="000000"/>
          <w:sz w:val="28"/>
        </w:rPr>
        <w:t>
      "11. Әкімші өз еркімен жұмыстан босату туралы өтініш берген жағдайда, осы Заңда белгіленген тәртіппен жүктелген өкілеттіктерді орындаудан босатылады.";</w:t>
      </w:r>
    </w:p>
    <w:bookmarkEnd w:id="474"/>
    <w:bookmarkStart w:name="z543" w:id="475"/>
    <w:p>
      <w:pPr>
        <w:spacing w:after="0"/>
        <w:ind w:left="0"/>
        <w:jc w:val="both"/>
      </w:pPr>
      <w:r>
        <w:rPr>
          <w:rFonts w:ascii="Times New Roman"/>
          <w:b w:val="false"/>
          <w:i w:val="false"/>
          <w:color w:val="000000"/>
          <w:sz w:val="28"/>
        </w:rPr>
        <w:t>
      "13.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айқындаған тәртіппен экономика, қаржы немесе заң салаларында өз біліктілігін арттыруға міндетті.";</w:t>
      </w:r>
    </w:p>
    <w:bookmarkEnd w:id="475"/>
    <w:bookmarkStart w:name="z544" w:id="4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476"/>
    <w:bookmarkStart w:name="z545" w:id="477"/>
    <w:p>
      <w:pPr>
        <w:spacing w:after="0"/>
        <w:ind w:left="0"/>
        <w:jc w:val="both"/>
      </w:pPr>
      <w:r>
        <w:rPr>
          <w:rFonts w:ascii="Times New Roman"/>
          <w:b w:val="false"/>
          <w:i w:val="false"/>
          <w:color w:val="000000"/>
          <w:sz w:val="28"/>
        </w:rPr>
        <w:t>
      1) тармақша мынадай редакцияда жазылсын:</w:t>
      </w:r>
    </w:p>
    <w:bookmarkEnd w:id="477"/>
    <w:bookmarkStart w:name="z546" w:id="478"/>
    <w:p>
      <w:pPr>
        <w:spacing w:after="0"/>
        <w:ind w:left="0"/>
        <w:jc w:val="both"/>
      </w:pPr>
      <w:r>
        <w:rPr>
          <w:rFonts w:ascii="Times New Roman"/>
          <w:b w:val="false"/>
          <w:i w:val="false"/>
          <w:color w:val="000000"/>
          <w:sz w:val="28"/>
        </w:rPr>
        <w:t>
      "1) әкімші қызметін жүзеге асыруға құқығы бар адамдар хабарламалары тізілімін жүргізеді;";</w:t>
      </w:r>
    </w:p>
    <w:bookmarkEnd w:id="478"/>
    <w:bookmarkStart w:name="z547" w:id="479"/>
    <w:p>
      <w:pPr>
        <w:spacing w:after="0"/>
        <w:ind w:left="0"/>
        <w:jc w:val="both"/>
      </w:pPr>
      <w:r>
        <w:rPr>
          <w:rFonts w:ascii="Times New Roman"/>
          <w:b w:val="false"/>
          <w:i w:val="false"/>
          <w:color w:val="000000"/>
          <w:sz w:val="28"/>
        </w:rPr>
        <w:t>
      23-1) тармақша алып тасталсын;</w:t>
      </w:r>
    </w:p>
    <w:bookmarkEnd w:id="479"/>
    <w:bookmarkStart w:name="z548" w:id="480"/>
    <w:p>
      <w:pPr>
        <w:spacing w:after="0"/>
        <w:ind w:left="0"/>
        <w:jc w:val="both"/>
      </w:pPr>
      <w:r>
        <w:rPr>
          <w:rFonts w:ascii="Times New Roman"/>
          <w:b w:val="false"/>
          <w:i w:val="false"/>
          <w:color w:val="000000"/>
          <w:sz w:val="28"/>
        </w:rPr>
        <w:t xml:space="preserve">
      3) 26-баптың </w:t>
      </w:r>
      <w:r>
        <w:rPr>
          <w:rFonts w:ascii="Times New Roman"/>
          <w:b w:val="false"/>
          <w:i w:val="false"/>
          <w:color w:val="000000"/>
          <w:sz w:val="28"/>
        </w:rPr>
        <w:t>5-тармағының</w:t>
      </w:r>
      <w:r>
        <w:rPr>
          <w:rFonts w:ascii="Times New Roman"/>
          <w:b w:val="false"/>
          <w:i w:val="false"/>
          <w:color w:val="000000"/>
          <w:sz w:val="28"/>
        </w:rPr>
        <w:t xml:space="preserve"> бесінші және алтыншы бөліктері мынадай редакцияда жазылсын:</w:t>
      </w:r>
    </w:p>
    <w:bookmarkEnd w:id="480"/>
    <w:bookmarkStart w:name="z549" w:id="481"/>
    <w:p>
      <w:pPr>
        <w:spacing w:after="0"/>
        <w:ind w:left="0"/>
        <w:jc w:val="both"/>
      </w:pPr>
      <w:r>
        <w:rPr>
          <w:rFonts w:ascii="Times New Roman"/>
          <w:b w:val="false"/>
          <w:i w:val="false"/>
          <w:color w:val="000000"/>
          <w:sz w:val="28"/>
        </w:rPr>
        <w:t>
      "Оңалту жоспарын келісу немесе оған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 жоспармен немесе оған енгізілетін өзгерістермен және (немесе) толықтырулармен мүдделері қозғалған кредиторлар қатысады.</w:t>
      </w:r>
    </w:p>
    <w:bookmarkEnd w:id="481"/>
    <w:p>
      <w:pPr>
        <w:spacing w:after="0"/>
        <w:ind w:left="0"/>
        <w:jc w:val="both"/>
      </w:pPr>
      <w:r>
        <w:rPr>
          <w:rFonts w:ascii="Times New Roman"/>
          <w:b w:val="false"/>
          <w:i w:val="false"/>
          <w:color w:val="000000"/>
          <w:sz w:val="28"/>
        </w:rPr>
        <w:t>
      Кредиторлар жиналысының оңалту жоспарын келісу немесе оған өзгерістер және (немесе) толықтырулар енгізу туралы шешімі, талаптары осындай кредиторлармен бір кезек құрамында және (немесе) кейінгі кезектер құрамында қанағаттандырылуға жататын кредиторларды қоса алғанда, осы жоспармен немесе оған енгізілетін өзгерістермен және (немесе) толықтырулармен мүдделері қозғалған кредиторлар дауыстары санының көпшілік дауысымен қабылданады.";</w:t>
      </w:r>
    </w:p>
    <w:bookmarkStart w:name="z550" w:id="482"/>
    <w:p>
      <w:pPr>
        <w:spacing w:after="0"/>
        <w:ind w:left="0"/>
        <w:jc w:val="both"/>
      </w:pPr>
      <w:r>
        <w:rPr>
          <w:rFonts w:ascii="Times New Roman"/>
          <w:b w:val="false"/>
          <w:i w:val="false"/>
          <w:color w:val="000000"/>
          <w:sz w:val="28"/>
        </w:rPr>
        <w:t xml:space="preserve">
      4) 48-баптың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және 59-баптың 3-тармағының бірінші бөлігіндегі "уәкілетті органда тіркелген" деген сөздер "хабарламалары әкімші қызметін жүзеге асыруға құқығы бар адамдардың хабарламаларының тізіліміне енгізілген" деген сөздермен ауыстырылсын;</w:t>
      </w:r>
    </w:p>
    <w:bookmarkEnd w:id="482"/>
    <w:bookmarkStart w:name="z551" w:id="4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69-бапта</w:t>
      </w:r>
      <w:r>
        <w:rPr>
          <w:rFonts w:ascii="Times New Roman"/>
          <w:b w:val="false"/>
          <w:i w:val="false"/>
          <w:color w:val="000000"/>
          <w:sz w:val="28"/>
        </w:rPr>
        <w:t>:</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бөлігіндегі "уәкілетті органда тіркелген" деген сөздер "хабарламасы әкімші қызметін жүзеге асыруға құқығы бар адамдардың хабарламалары тізіліміне енгізілген"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554" w:id="484"/>
    <w:p>
      <w:pPr>
        <w:spacing w:after="0"/>
        <w:ind w:left="0"/>
        <w:jc w:val="both"/>
      </w:pPr>
      <w:r>
        <w:rPr>
          <w:rFonts w:ascii="Times New Roman"/>
          <w:b w:val="false"/>
          <w:i w:val="false"/>
          <w:color w:val="000000"/>
          <w:sz w:val="28"/>
        </w:rPr>
        <w:t>
      "Уәкілетті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bookmarkEnd w:id="484"/>
    <w:bookmarkStart w:name="z555" w:id="485"/>
    <w:p>
      <w:pPr>
        <w:spacing w:after="0"/>
        <w:ind w:left="0"/>
        <w:jc w:val="both"/>
      </w:pPr>
      <w:r>
        <w:rPr>
          <w:rFonts w:ascii="Times New Roman"/>
          <w:b w:val="false"/>
          <w:i w:val="false"/>
          <w:color w:val="000000"/>
          <w:sz w:val="28"/>
        </w:rPr>
        <w:t xml:space="preserve">
      6) 71-баптың </w:t>
      </w:r>
      <w:r>
        <w:rPr>
          <w:rFonts w:ascii="Times New Roman"/>
          <w:b w:val="false"/>
          <w:i w:val="false"/>
          <w:color w:val="000000"/>
          <w:sz w:val="28"/>
        </w:rPr>
        <w:t>2-тармағы</w:t>
      </w:r>
      <w:r>
        <w:rPr>
          <w:rFonts w:ascii="Times New Roman"/>
          <w:b w:val="false"/>
          <w:i w:val="false"/>
          <w:color w:val="000000"/>
          <w:sz w:val="28"/>
        </w:rPr>
        <w:t xml:space="preserve"> 13) тармақшасындағы "жүзеге асырылу барысы" деген сөздерден кейін ", борышкердің қаржылық жағдайы" деген сөздермен толықтырылсын;</w:t>
      </w:r>
    </w:p>
    <w:bookmarkEnd w:id="485"/>
    <w:bookmarkStart w:name="z556" w:id="4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72-бап</w:t>
      </w:r>
      <w:r>
        <w:rPr>
          <w:rFonts w:ascii="Times New Roman"/>
          <w:b w:val="false"/>
          <w:i w:val="false"/>
          <w:color w:val="000000"/>
          <w:sz w:val="28"/>
        </w:rPr>
        <w:t xml:space="preserve"> мынадай мазмұндағы 8-тармақпен толықтырылсын:</w:t>
      </w:r>
    </w:p>
    <w:bookmarkEnd w:id="486"/>
    <w:bookmarkStart w:name="z557" w:id="487"/>
    <w:p>
      <w:pPr>
        <w:spacing w:after="0"/>
        <w:ind w:left="0"/>
        <w:jc w:val="both"/>
      </w:pPr>
      <w:r>
        <w:rPr>
          <w:rFonts w:ascii="Times New Roman"/>
          <w:b w:val="false"/>
          <w:i w:val="false"/>
          <w:color w:val="000000"/>
          <w:sz w:val="28"/>
        </w:rPr>
        <w:t>
      "8. Кредитор талаптар тізілімі жарияланған күннен бастап күнтізбелік отыз күн ішінде басқа кредиторлар талаптарының мөлшері мен негіздеріне шағымдануға құқылы.";</w:t>
      </w:r>
    </w:p>
    <w:bookmarkEnd w:id="487"/>
    <w:bookmarkStart w:name="z558" w:id="48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73-бап</w:t>
      </w:r>
      <w:r>
        <w:rPr>
          <w:rFonts w:ascii="Times New Roman"/>
          <w:b w:val="false"/>
          <w:i w:val="false"/>
          <w:color w:val="000000"/>
          <w:sz w:val="28"/>
        </w:rPr>
        <w:t xml:space="preserve"> мынадай мазмұндағы 11-1-тармақпен толықтырылсын:</w:t>
      </w:r>
    </w:p>
    <w:bookmarkEnd w:id="488"/>
    <w:bookmarkStart w:name="z559" w:id="489"/>
    <w:p>
      <w:pPr>
        <w:spacing w:after="0"/>
        <w:ind w:left="0"/>
        <w:jc w:val="both"/>
      </w:pPr>
      <w:r>
        <w:rPr>
          <w:rFonts w:ascii="Times New Roman"/>
          <w:b w:val="false"/>
          <w:i w:val="false"/>
          <w:color w:val="000000"/>
          <w:sz w:val="28"/>
        </w:rPr>
        <w:t>
      "11-1. Егер оңалту жоспарына қарсы дауыс берген кредитор сотқа оңалту жоспары шараларының іске асырылуы осындай кредитор талаптарының банкроттық рәсімінің қолданылуы жағдайына қарағанда аз мөлшерде қанағаттандырылуына алып келеді деген негіздемені сотқа ұсынса, сот:</w:t>
      </w:r>
    </w:p>
    <w:bookmarkEnd w:id="489"/>
    <w:p>
      <w:pPr>
        <w:spacing w:after="0"/>
        <w:ind w:left="0"/>
        <w:jc w:val="both"/>
      </w:pPr>
      <w:r>
        <w:rPr>
          <w:rFonts w:ascii="Times New Roman"/>
          <w:b w:val="false"/>
          <w:i w:val="false"/>
          <w:color w:val="000000"/>
          <w:sz w:val="28"/>
        </w:rPr>
        <w:t>
      1) оңалту жоспарын бекітуден бас тартуға;</w:t>
      </w:r>
    </w:p>
    <w:p>
      <w:pPr>
        <w:spacing w:after="0"/>
        <w:ind w:left="0"/>
        <w:jc w:val="both"/>
      </w:pPr>
      <w:r>
        <w:rPr>
          <w:rFonts w:ascii="Times New Roman"/>
          <w:b w:val="false"/>
          <w:i w:val="false"/>
          <w:color w:val="000000"/>
          <w:sz w:val="28"/>
        </w:rPr>
        <w:t>
      2) борышкерден қосымша мәліметтер және (немесе) осындай кредитор талаптарының банкроттық рәсімінің қолданылуы жағдайына қарағанда аз емес мөлшерде қанағаттандырылуын қамтамасыз ететін оңалту жоспары шараларын сұратуға құқылы.";</w:t>
      </w:r>
    </w:p>
    <w:bookmarkStart w:name="z560" w:id="4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75-бапта</w:t>
      </w:r>
      <w:r>
        <w:rPr>
          <w:rFonts w:ascii="Times New Roman"/>
          <w:b w:val="false"/>
          <w:i w:val="false"/>
          <w:color w:val="000000"/>
          <w:sz w:val="28"/>
        </w:rPr>
        <w:t>:</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12) тармақшасындағы "уәкілетті органда тіркелген" деген сөздер "әкімші қызметін жүзеге асыруға құқығы бар адамдардың хабарламалары тізіліміне енгізілген" деген сөздермен ауыстырылсын;</w:t>
      </w:r>
    </w:p>
    <w:bookmarkStart w:name="z562" w:id="491"/>
    <w:p>
      <w:pPr>
        <w:spacing w:after="0"/>
        <w:ind w:left="0"/>
        <w:jc w:val="both"/>
      </w:pPr>
      <w:r>
        <w:rPr>
          <w:rFonts w:ascii="Times New Roman"/>
          <w:b w:val="false"/>
          <w:i w:val="false"/>
          <w:color w:val="000000"/>
          <w:sz w:val="28"/>
        </w:rPr>
        <w:t>
      мынадай мазмұндағы 3-тармақпен толықтырылсын:</w:t>
      </w:r>
    </w:p>
    <w:bookmarkEnd w:id="491"/>
    <w:bookmarkStart w:name="z563" w:id="492"/>
    <w:p>
      <w:pPr>
        <w:spacing w:after="0"/>
        <w:ind w:left="0"/>
        <w:jc w:val="both"/>
      </w:pPr>
      <w:r>
        <w:rPr>
          <w:rFonts w:ascii="Times New Roman"/>
          <w:b w:val="false"/>
          <w:i w:val="false"/>
          <w:color w:val="000000"/>
          <w:sz w:val="28"/>
        </w:rPr>
        <w:t>
      "3. Кредитор оңалту рәсімін жүргізу барысында борышкердің қаржылық жағдайы туралы ақпаратты оңалтуды басқарушыдан сұратуға құқылы.";</w:t>
      </w:r>
    </w:p>
    <w:bookmarkEnd w:id="492"/>
    <w:bookmarkStart w:name="z564" w:id="493"/>
    <w:p>
      <w:pPr>
        <w:spacing w:after="0"/>
        <w:ind w:left="0"/>
        <w:jc w:val="both"/>
      </w:pPr>
      <w:r>
        <w:rPr>
          <w:rFonts w:ascii="Times New Roman"/>
          <w:b w:val="false"/>
          <w:i w:val="false"/>
          <w:color w:val="000000"/>
          <w:sz w:val="28"/>
        </w:rPr>
        <w:t xml:space="preserve">
      10) 89-баптың </w:t>
      </w:r>
      <w:r>
        <w:rPr>
          <w:rFonts w:ascii="Times New Roman"/>
          <w:b w:val="false"/>
          <w:i w:val="false"/>
          <w:color w:val="000000"/>
          <w:sz w:val="28"/>
        </w:rPr>
        <w:t>2-тармағының</w:t>
      </w:r>
      <w:r>
        <w:rPr>
          <w:rFonts w:ascii="Times New Roman"/>
          <w:b w:val="false"/>
          <w:i w:val="false"/>
          <w:color w:val="000000"/>
          <w:sz w:val="28"/>
        </w:rPr>
        <w:t xml:space="preserve"> 12) тармақшасындағы "банкроттық рәсімінің жүзеге асырылу барысы" деген сөздерден кейін ", борышкердің қаржылық жағдайы" деген сөздермен толықтырылсын;</w:t>
      </w:r>
    </w:p>
    <w:bookmarkEnd w:id="493"/>
    <w:bookmarkStart w:name="z565" w:id="494"/>
    <w:p>
      <w:pPr>
        <w:spacing w:after="0"/>
        <w:ind w:left="0"/>
        <w:jc w:val="both"/>
      </w:pPr>
      <w:r>
        <w:rPr>
          <w:rFonts w:ascii="Times New Roman"/>
          <w:b w:val="false"/>
          <w:i w:val="false"/>
          <w:color w:val="000000"/>
          <w:sz w:val="28"/>
        </w:rPr>
        <w:t xml:space="preserve">
      11) 92-баптың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94"/>
    <w:bookmarkStart w:name="z566" w:id="495"/>
    <w:p>
      <w:pPr>
        <w:spacing w:after="0"/>
        <w:ind w:left="0"/>
        <w:jc w:val="both"/>
      </w:pPr>
      <w:r>
        <w:rPr>
          <w:rFonts w:ascii="Times New Roman"/>
          <w:b w:val="false"/>
          <w:i w:val="false"/>
          <w:color w:val="000000"/>
          <w:sz w:val="28"/>
        </w:rPr>
        <w:t>
      "2. Кредитор өз талабының мөлшеріне, сондай-ақ жарияланған тізілімге енгізілген басқа кредиторлар талаптарының мөлшері мен негіздеріне шағымдануға құқылы.";</w:t>
      </w:r>
    </w:p>
    <w:bookmarkEnd w:id="495"/>
    <w:bookmarkStart w:name="z567" w:id="49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93-бапта</w:t>
      </w:r>
      <w:r>
        <w:rPr>
          <w:rFonts w:ascii="Times New Roman"/>
          <w:b w:val="false"/>
          <w:i w:val="false"/>
          <w:color w:val="000000"/>
          <w:sz w:val="28"/>
        </w:rPr>
        <w:t>:</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"уәкілетті органда тіркелген" деген сөздер "хабарламасы әкімші қызметін жүзеге асыруға құқығы бар адамдар тізіліміне енгізілген"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p>
    <w:bookmarkStart w:name="z570" w:id="497"/>
    <w:p>
      <w:pPr>
        <w:spacing w:after="0"/>
        <w:ind w:left="0"/>
        <w:jc w:val="both"/>
      </w:pPr>
      <w:r>
        <w:rPr>
          <w:rFonts w:ascii="Times New Roman"/>
          <w:b w:val="false"/>
          <w:i w:val="false"/>
          <w:color w:val="000000"/>
          <w:sz w:val="28"/>
        </w:rPr>
        <w:t>
      "Уәкілетті орган осы Заңның 12-бабы 3-тармағының негізінде кандидатураны банкроттықты басқарушы етіп тағайындауға кедергі болатын мән-жайларды анықтаған жағдайда, анықталған күннен бастап бес жұмыс күні ішінде банкроттықты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құқылы адамдардың хабарламалары тізілімінен банкроттықты басқарушының хабарламасын алып тастау туралы хабарды кредиторлар жиналысына жіберуге міндетті.";</w:t>
      </w:r>
    </w:p>
    <w:bookmarkEnd w:id="497"/>
    <w:bookmarkStart w:name="z571" w:id="498"/>
    <w:p>
      <w:pPr>
        <w:spacing w:after="0"/>
        <w:ind w:left="0"/>
        <w:jc w:val="both"/>
      </w:pPr>
      <w:r>
        <w:rPr>
          <w:rFonts w:ascii="Times New Roman"/>
          <w:b w:val="false"/>
          <w:i w:val="false"/>
          <w:color w:val="000000"/>
          <w:sz w:val="28"/>
        </w:rPr>
        <w:t>
      мынадай мазмұндағы 5-тармақпен толықтырылсын:</w:t>
      </w:r>
    </w:p>
    <w:bookmarkEnd w:id="498"/>
    <w:bookmarkStart w:name="z572" w:id="499"/>
    <w:p>
      <w:pPr>
        <w:spacing w:after="0"/>
        <w:ind w:left="0"/>
        <w:jc w:val="both"/>
      </w:pPr>
      <w:r>
        <w:rPr>
          <w:rFonts w:ascii="Times New Roman"/>
          <w:b w:val="false"/>
          <w:i w:val="false"/>
          <w:color w:val="000000"/>
          <w:sz w:val="28"/>
        </w:rPr>
        <w:t>
      "5. Кредитор оңалту рәсімін жүргізу барысында оңалтуды басқарушыдан борышкердің қаржылық жағдайы туралы ақпаратты сұратуға құқылы.".</w:t>
      </w:r>
    </w:p>
    <w:bookmarkEnd w:id="499"/>
    <w:bookmarkStart w:name="z573" w:id="500"/>
    <w:p>
      <w:pPr>
        <w:spacing w:after="0"/>
        <w:ind w:left="0"/>
        <w:jc w:val="both"/>
      </w:pPr>
      <w:r>
        <w:rPr>
          <w:rFonts w:ascii="Times New Roman"/>
          <w:b w:val="false"/>
          <w:i w:val="false"/>
          <w:color w:val="000000"/>
          <w:sz w:val="28"/>
        </w:rPr>
        <w:t xml:space="preserve">
      43.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19-II, 103, 104-құжаттар; № 20-I, 111-құжат; № 20-IV, 113-құжат; № 23-I, 169-құжат):</w:t>
      </w:r>
    </w:p>
    <w:bookmarkEnd w:id="500"/>
    <w:bookmarkStart w:name="z574" w:id="5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12-2-бап</w:t>
      </w:r>
      <w:r>
        <w:rPr>
          <w:rFonts w:ascii="Times New Roman"/>
          <w:b w:val="false"/>
          <w:i w:val="false"/>
          <w:color w:val="000000"/>
          <w:sz w:val="28"/>
        </w:rPr>
        <w:t xml:space="preserve"> мынадай мазмұндағы 8-1) және 17-1) тармақшалармен толықтырылсын:</w:t>
      </w:r>
    </w:p>
    <w:bookmarkEnd w:id="501"/>
    <w:bookmarkStart w:name="z575" w:id="502"/>
    <w:p>
      <w:pPr>
        <w:spacing w:after="0"/>
        <w:ind w:left="0"/>
        <w:jc w:val="both"/>
      </w:pPr>
      <w:r>
        <w:rPr>
          <w:rFonts w:ascii="Times New Roman"/>
          <w:b w:val="false"/>
          <w:i w:val="false"/>
          <w:color w:val="000000"/>
          <w:sz w:val="28"/>
        </w:rPr>
        <w:t>
      "8-1)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асыруға лицензия береді;";</w:t>
      </w:r>
    </w:p>
    <w:bookmarkEnd w:id="502"/>
    <w:bookmarkStart w:name="z576" w:id="503"/>
    <w:p>
      <w:pPr>
        <w:spacing w:after="0"/>
        <w:ind w:left="0"/>
        <w:jc w:val="both"/>
      </w:pPr>
      <w:r>
        <w:rPr>
          <w:rFonts w:ascii="Times New Roman"/>
          <w:b w:val="false"/>
          <w:i w:val="false"/>
          <w:color w:val="000000"/>
          <w:sz w:val="28"/>
        </w:rPr>
        <w:t>
      "17-1) жарылғыш және пиротехникалық (азаматтық заттар мен бұйымдарды қоспағанда) заттар мен оларды қолдана отырып жасалған бұйымдарды әзірлеу, өндіру, иелену, өткізу, сақтау жөніндегі қызметті жүзеге асыру үшін біліктілік талаптарын және оларға сәйкестікті растайтын құжаттар тізбесін әзірлейді және бекітеді;";</w:t>
      </w:r>
    </w:p>
    <w:bookmarkEnd w:id="503"/>
    <w:bookmarkStart w:name="z577" w:id="504"/>
    <w:p>
      <w:pPr>
        <w:spacing w:after="0"/>
        <w:ind w:left="0"/>
        <w:jc w:val="both"/>
      </w:pPr>
      <w:r>
        <w:rPr>
          <w:rFonts w:ascii="Times New Roman"/>
          <w:b w:val="false"/>
          <w:i w:val="false"/>
          <w:color w:val="000000"/>
          <w:sz w:val="28"/>
        </w:rPr>
        <w:t xml:space="preserve">
      2) 96-баптың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"және дара кәсіпкер ретінде тіркелгені туралы куәландыратын" деген сөздер алып тасталсын.</w:t>
      </w:r>
    </w:p>
    <w:bookmarkEnd w:id="504"/>
    <w:bookmarkStart w:name="z578" w:id="505"/>
    <w:p>
      <w:pPr>
        <w:spacing w:after="0"/>
        <w:ind w:left="0"/>
        <w:jc w:val="both"/>
      </w:pPr>
      <w:r>
        <w:rPr>
          <w:rFonts w:ascii="Times New Roman"/>
          <w:b w:val="false"/>
          <w:i w:val="false"/>
          <w:color w:val="000000"/>
          <w:sz w:val="28"/>
        </w:rPr>
        <w:t xml:space="preserve">
      44.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20-IV, 113-құжат; № 22-II, 144-құжат):</w:t>
      </w:r>
    </w:p>
    <w:bookmarkEnd w:id="505"/>
    <w:bookmarkStart w:name="z579" w:id="5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10-бапта</w:t>
      </w:r>
      <w:r>
        <w:rPr>
          <w:rFonts w:ascii="Times New Roman"/>
          <w:b w:val="false"/>
          <w:i w:val="false"/>
          <w:color w:val="000000"/>
          <w:sz w:val="28"/>
        </w:rPr>
        <w:t>:</w:t>
      </w:r>
    </w:p>
    <w:bookmarkEnd w:id="506"/>
    <w:bookmarkStart w:name="z580" w:id="507"/>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507"/>
    <w:bookmarkStart w:name="z581" w:id="508"/>
    <w:p>
      <w:pPr>
        <w:spacing w:after="0"/>
        <w:ind w:left="0"/>
        <w:jc w:val="both"/>
      </w:pPr>
      <w:r>
        <w:rPr>
          <w:rFonts w:ascii="Times New Roman"/>
          <w:b w:val="false"/>
          <w:i w:val="false"/>
          <w:color w:val="000000"/>
          <w:sz w:val="28"/>
        </w:rPr>
        <w:t>
      "6-1) көлік құралдары жүргізушілерін даярлау жөніндегі оқу ұйымдарын мемлекеттік бақылауды ұйымдастырады және жүзеге асырады;</w:t>
      </w:r>
    </w:p>
    <w:bookmarkEnd w:id="508"/>
    <w:p>
      <w:pPr>
        <w:spacing w:after="0"/>
        <w:ind w:left="0"/>
        <w:jc w:val="both"/>
      </w:pPr>
      <w:r>
        <w:rPr>
          <w:rFonts w:ascii="Times New Roman"/>
          <w:b w:val="false"/>
          <w:i w:val="false"/>
          <w:color w:val="000000"/>
          <w:sz w:val="28"/>
        </w:rPr>
        <w:t>
      6-2) мемлекеттік бақылау мақсатында тәуекелдерді бағалау жүйесін және тексеру парақтарын әзірлейді;";</w:t>
      </w:r>
    </w:p>
    <w:bookmarkStart w:name="z582" w:id="509"/>
    <w:p>
      <w:pPr>
        <w:spacing w:after="0"/>
        <w:ind w:left="0"/>
        <w:jc w:val="both"/>
      </w:pPr>
      <w:r>
        <w:rPr>
          <w:rFonts w:ascii="Times New Roman"/>
          <w:b w:val="false"/>
          <w:i w:val="false"/>
          <w:color w:val="000000"/>
          <w:sz w:val="28"/>
        </w:rPr>
        <w:t>
      19) және 21) тармақшалар алып тасталсын;</w:t>
      </w:r>
    </w:p>
    <w:bookmarkEnd w:id="509"/>
    <w:bookmarkStart w:name="z583" w:id="510"/>
    <w:p>
      <w:pPr>
        <w:spacing w:after="0"/>
        <w:ind w:left="0"/>
        <w:jc w:val="both"/>
      </w:pPr>
      <w:r>
        <w:rPr>
          <w:rFonts w:ascii="Times New Roman"/>
          <w:b w:val="false"/>
          <w:i w:val="false"/>
          <w:color w:val="000000"/>
          <w:sz w:val="28"/>
        </w:rPr>
        <w:t>
      22) тармақша мынадай редакцияда жазылсын:</w:t>
      </w:r>
    </w:p>
    <w:bookmarkEnd w:id="510"/>
    <w:bookmarkStart w:name="z584" w:id="511"/>
    <w:p>
      <w:pPr>
        <w:spacing w:after="0"/>
        <w:ind w:left="0"/>
        <w:jc w:val="both"/>
      </w:pPr>
      <w:r>
        <w:rPr>
          <w:rFonts w:ascii="Times New Roman"/>
          <w:b w:val="false"/>
          <w:i w:val="false"/>
          <w:color w:val="000000"/>
          <w:sz w:val="28"/>
        </w:rPr>
        <w:t>
      "22) біліктілік комиссиясын қалыптастыру және оның қызметін жүзеге асыру қағидаларын, көлік құралдары жүргізушілерін даярлау бойынша оқытушыға кандидаттарды, өндірістік оқыту шеберін және білім беру процесі кезінде жүргізуге оқыту шеберін аттестаттаудан өткізу тәртібін, кәсіптік бірлестіктердің өз қызметі туралы есептілігінің нысаны мен оны ұсыну мерзімділігін әзірлейді және бекітеді;";</w:t>
      </w:r>
    </w:p>
    <w:bookmarkEnd w:id="511"/>
    <w:bookmarkStart w:name="z585" w:id="512"/>
    <w:p>
      <w:pPr>
        <w:spacing w:after="0"/>
        <w:ind w:left="0"/>
        <w:jc w:val="both"/>
      </w:pPr>
      <w:r>
        <w:rPr>
          <w:rFonts w:ascii="Times New Roman"/>
          <w:b w:val="false"/>
          <w:i w:val="false"/>
          <w:color w:val="000000"/>
          <w:sz w:val="28"/>
        </w:rPr>
        <w:t>
      23) тармақша алып тасталсын;</w:t>
      </w:r>
    </w:p>
    <w:bookmarkEnd w:id="512"/>
    <w:bookmarkStart w:name="z586" w:id="513"/>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2-тармағының</w:t>
      </w:r>
      <w:r>
        <w:rPr>
          <w:rFonts w:ascii="Times New Roman"/>
          <w:b w:val="false"/>
          <w:i w:val="false"/>
          <w:color w:val="000000"/>
          <w:sz w:val="28"/>
        </w:rPr>
        <w:t xml:space="preserve"> 10) тармақшасы алып тасталсын;</w:t>
      </w:r>
    </w:p>
    <w:bookmarkEnd w:id="513"/>
    <w:bookmarkStart w:name="z587" w:id="514"/>
    <w:p>
      <w:pPr>
        <w:spacing w:after="0"/>
        <w:ind w:left="0"/>
        <w:jc w:val="both"/>
      </w:pPr>
      <w:r>
        <w:rPr>
          <w:rFonts w:ascii="Times New Roman"/>
          <w:b w:val="false"/>
          <w:i w:val="false"/>
          <w:color w:val="000000"/>
          <w:sz w:val="28"/>
        </w:rPr>
        <w:t xml:space="preserve">
      3) 29-баптың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 алып тасталсын;</w:t>
      </w:r>
    </w:p>
    <w:bookmarkEnd w:id="514"/>
    <w:bookmarkStart w:name="z588" w:id="515"/>
    <w:p>
      <w:pPr>
        <w:spacing w:after="0"/>
        <w:ind w:left="0"/>
        <w:jc w:val="both"/>
      </w:pPr>
      <w:r>
        <w:rPr>
          <w:rFonts w:ascii="Times New Roman"/>
          <w:b w:val="false"/>
          <w:i w:val="false"/>
          <w:color w:val="000000"/>
          <w:sz w:val="28"/>
        </w:rPr>
        <w:t xml:space="preserve">
      4) 73-баптың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515"/>
    <w:bookmarkStart w:name="z589" w:id="5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77-бап</w:t>
      </w:r>
      <w:r>
        <w:rPr>
          <w:rFonts w:ascii="Times New Roman"/>
          <w:b w:val="false"/>
          <w:i w:val="false"/>
          <w:color w:val="000000"/>
          <w:sz w:val="28"/>
        </w:rPr>
        <w:t xml:space="preserve"> мынадай редакцияда жазылсын:</w:t>
      </w:r>
    </w:p>
    <w:bookmarkEnd w:id="516"/>
    <w:bookmarkStart w:name="z590" w:id="517"/>
    <w:p>
      <w:pPr>
        <w:spacing w:after="0"/>
        <w:ind w:left="0"/>
        <w:jc w:val="both"/>
      </w:pPr>
      <w:r>
        <w:rPr>
          <w:rFonts w:ascii="Times New Roman"/>
          <w:b w:val="false"/>
          <w:i w:val="false"/>
          <w:color w:val="000000"/>
          <w:sz w:val="28"/>
        </w:rPr>
        <w:t>
      "77-бап. Көлік құралдары жүргізушілерін даярлау жөніндегі оқу ұйымдарына қойылатын талаптар</w:t>
      </w:r>
    </w:p>
    <w:bookmarkEnd w:id="517"/>
    <w:bookmarkStart w:name="z591" w:id="518"/>
    <w:p>
      <w:pPr>
        <w:spacing w:after="0"/>
        <w:ind w:left="0"/>
        <w:jc w:val="both"/>
      </w:pPr>
      <w:r>
        <w:rPr>
          <w:rFonts w:ascii="Times New Roman"/>
          <w:b w:val="false"/>
          <w:i w:val="false"/>
          <w:color w:val="000000"/>
          <w:sz w:val="28"/>
        </w:rPr>
        <w:t xml:space="preserve">
      1. Көлік құралдары жүргізушілерін даярлау жөніндегі оқу ұйымын дара кәсіпкерлер мен заңды тұлғалар құрады және өз қызметін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органға қызметін бастағаны туралы хабарлама берген күннен бастайды.</w:t>
      </w:r>
    </w:p>
    <w:bookmarkEnd w:id="518"/>
    <w:bookmarkStart w:name="z592" w:id="519"/>
    <w:p>
      <w:pPr>
        <w:spacing w:after="0"/>
        <w:ind w:left="0"/>
        <w:jc w:val="both"/>
      </w:pPr>
      <w:r>
        <w:rPr>
          <w:rFonts w:ascii="Times New Roman"/>
          <w:b w:val="false"/>
          <w:i w:val="false"/>
          <w:color w:val="000000"/>
          <w:sz w:val="28"/>
        </w:rPr>
        <w:t>
      2. Көлік құралдары жүргізушілерін даярлау жөніндегі оқу ұйымы уәкілетті органға қызметін бастағаны туралы хабарлама жіберген кезде мынадай құжаттарды:</w:t>
      </w:r>
    </w:p>
    <w:bookmarkEnd w:id="519"/>
    <w:p>
      <w:pPr>
        <w:spacing w:after="0"/>
        <w:ind w:left="0"/>
        <w:jc w:val="both"/>
      </w:pPr>
      <w:r>
        <w:rPr>
          <w:rFonts w:ascii="Times New Roman"/>
          <w:b w:val="false"/>
          <w:i w:val="false"/>
          <w:color w:val="000000"/>
          <w:sz w:val="28"/>
        </w:rPr>
        <w:t>
      1) өтінішті;</w:t>
      </w:r>
    </w:p>
    <w:p>
      <w:pPr>
        <w:spacing w:after="0"/>
        <w:ind w:left="0"/>
        <w:jc w:val="both"/>
      </w:pPr>
      <w:r>
        <w:rPr>
          <w:rFonts w:ascii="Times New Roman"/>
          <w:b w:val="false"/>
          <w:i w:val="false"/>
          <w:color w:val="000000"/>
          <w:sz w:val="28"/>
        </w:rPr>
        <w:t>
      2) көлік құралдарының жүргізушілерін даярлау жөніндегі қызметті жүзеге асыруға ниет білдірген оқу ұйымдарының Қазақстан Республикасының заңнамасында белгіленген тәртіппен тіркелген және оқу-материалдық база ретінде пайдаланылатын жылжымайтын мүлкіне меншік немесе пайдалану құқығын растайтын құжаттардың нотариат куәландырған көшірмелерін;</w:t>
      </w:r>
    </w:p>
    <w:p>
      <w:pPr>
        <w:spacing w:after="0"/>
        <w:ind w:left="0"/>
        <w:jc w:val="both"/>
      </w:pPr>
      <w:r>
        <w:rPr>
          <w:rFonts w:ascii="Times New Roman"/>
          <w:b w:val="false"/>
          <w:i w:val="false"/>
          <w:color w:val="000000"/>
          <w:sz w:val="28"/>
        </w:rPr>
        <w:t>
      3) оқу-материалдық база ретінде пайдаланылатын өзге де мүлікке құқық белгілейтін құжаттарды;</w:t>
      </w:r>
    </w:p>
    <w:p>
      <w:pPr>
        <w:spacing w:after="0"/>
        <w:ind w:left="0"/>
        <w:jc w:val="both"/>
      </w:pPr>
      <w:r>
        <w:rPr>
          <w:rFonts w:ascii="Times New Roman"/>
          <w:b w:val="false"/>
          <w:i w:val="false"/>
          <w:color w:val="000000"/>
          <w:sz w:val="28"/>
        </w:rPr>
        <w:t>
      4) көлік құралдарының жүргізушілерін даярлау жөніндегі оқытушылардың, өндірістік оқыту шеберлерінің және білім беру процесі кезінде жүргізуге оқыту шеберлерінің тізімдерін (тізімде "оқытушы", "өндірістік оқыту шебері" және "білім беру процесі кезінде жүргізуге оқыту шебері" біліктілік куәлігінің нөмірі, тегі, аты, әкесінің аты (егер ол жеке басын куәландыратын құжатта көрсетілсе), жеке басын куәландыратын құжаттың деректері көрсетіледі);</w:t>
      </w:r>
    </w:p>
    <w:p>
      <w:pPr>
        <w:spacing w:after="0"/>
        <w:ind w:left="0"/>
        <w:jc w:val="both"/>
      </w:pPr>
      <w:r>
        <w:rPr>
          <w:rFonts w:ascii="Times New Roman"/>
          <w:b w:val="false"/>
          <w:i w:val="false"/>
          <w:color w:val="000000"/>
          <w:sz w:val="28"/>
        </w:rPr>
        <w:t>
      5) оқытылатын тақырыптар, сабақтардың кестесі және жоспарланып отырған оқыту әдістері көрсетілетін даярлау бағдарламаларын ұсынады.</w:t>
      </w:r>
    </w:p>
    <w:bookmarkStart w:name="z593" w:id="520"/>
    <w:p>
      <w:pPr>
        <w:spacing w:after="0"/>
        <w:ind w:left="0"/>
        <w:jc w:val="both"/>
      </w:pPr>
      <w:r>
        <w:rPr>
          <w:rFonts w:ascii="Times New Roman"/>
          <w:b w:val="false"/>
          <w:i w:val="false"/>
          <w:color w:val="000000"/>
          <w:sz w:val="28"/>
        </w:rPr>
        <w:t>
      3. Көлік құралдарының жүргізушілерін даярлау жөніндегі оқу ұйымынан уәкілетті органға қызметін бастағаны туралы келіп түскен хабарлама уәкілетті органның осындай ұйымдардың ішкі есебін жүргізу үшін негіз болып табылады.</w:t>
      </w:r>
    </w:p>
    <w:bookmarkEnd w:id="520"/>
    <w:bookmarkStart w:name="z594" w:id="521"/>
    <w:p>
      <w:pPr>
        <w:spacing w:after="0"/>
        <w:ind w:left="0"/>
        <w:jc w:val="both"/>
      </w:pPr>
      <w:r>
        <w:rPr>
          <w:rFonts w:ascii="Times New Roman"/>
          <w:b w:val="false"/>
          <w:i w:val="false"/>
          <w:color w:val="000000"/>
          <w:sz w:val="28"/>
        </w:rPr>
        <w:t>
      4. Көлік құралдарының жүргізушілерін даярлау жөніндегі оқу ұйымының басшысында "оқытушы", "өндірістік оқыту шебері" және "білім беру процесі кезінде жүргізуге оқыту шебері" біліктілік куәліктерінің болуы міндетті.</w:t>
      </w:r>
    </w:p>
    <w:bookmarkEnd w:id="521"/>
    <w:bookmarkStart w:name="z595" w:id="522"/>
    <w:p>
      <w:pPr>
        <w:spacing w:after="0"/>
        <w:ind w:left="0"/>
        <w:jc w:val="both"/>
      </w:pPr>
      <w:r>
        <w:rPr>
          <w:rFonts w:ascii="Times New Roman"/>
          <w:b w:val="false"/>
          <w:i w:val="false"/>
          <w:color w:val="000000"/>
          <w:sz w:val="28"/>
        </w:rPr>
        <w:t>
      5. Оқытушының, өндірістік оқыту шеберінің және білім беру процесі кезінде жүргізуге оқыту шеберінің тиісінше "оқытушы", "өндірістік оқыту шебері" және "білім беру процесі кезінде жүргізуге оқыту шебері" біліктілік куәліктерінің болуы міндетті және олар өз қызметін көлік құралдарының жүргізушілерін даярлау жөніндегі бір оқу ұйымының құрамында ғана жүзеге асырады.</w:t>
      </w:r>
    </w:p>
    <w:bookmarkEnd w:id="522"/>
    <w:bookmarkStart w:name="z596" w:id="523"/>
    <w:p>
      <w:pPr>
        <w:spacing w:after="0"/>
        <w:ind w:left="0"/>
        <w:jc w:val="both"/>
      </w:pPr>
      <w:r>
        <w:rPr>
          <w:rFonts w:ascii="Times New Roman"/>
          <w:b w:val="false"/>
          <w:i w:val="false"/>
          <w:color w:val="000000"/>
          <w:sz w:val="28"/>
        </w:rPr>
        <w:t>
      6. Жалпыға ортақ пайдаланылатын жолдарда көлік құралын жүргізуге оқыту уәкілетті органмен келісілген маршруттар бойынша ғана жүзеге асырылады.</w:t>
      </w:r>
    </w:p>
    <w:bookmarkEnd w:id="523"/>
    <w:p>
      <w:pPr>
        <w:spacing w:after="0"/>
        <w:ind w:left="0"/>
        <w:jc w:val="both"/>
      </w:pPr>
      <w:r>
        <w:rPr>
          <w:rFonts w:ascii="Times New Roman"/>
          <w:b w:val="false"/>
          <w:i w:val="false"/>
          <w:color w:val="000000"/>
          <w:sz w:val="28"/>
        </w:rPr>
        <w:t>
      Жүргізуді үйренуші адам басқарып отырған оқу көлік құралымен жолаушылар тасымалдауға тыйым салынады.";</w:t>
      </w:r>
    </w:p>
    <w:bookmarkStart w:name="z597" w:id="5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78-бап</w:t>
      </w:r>
      <w:r>
        <w:rPr>
          <w:rFonts w:ascii="Times New Roman"/>
          <w:b w:val="false"/>
          <w:i w:val="false"/>
          <w:color w:val="000000"/>
          <w:sz w:val="28"/>
        </w:rPr>
        <w:t xml:space="preserve"> алып тасталсын;</w:t>
      </w:r>
    </w:p>
    <w:bookmarkEnd w:id="524"/>
    <w:bookmarkStart w:name="z598" w:id="5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80-баптар</w:t>
      </w:r>
      <w:r>
        <w:rPr>
          <w:rFonts w:ascii="Times New Roman"/>
          <w:b w:val="false"/>
          <w:i w:val="false"/>
          <w:color w:val="000000"/>
          <w:sz w:val="28"/>
        </w:rPr>
        <w:t xml:space="preserve"> мынадай редакцияда жазылсын:</w:t>
      </w:r>
    </w:p>
    <w:bookmarkEnd w:id="525"/>
    <w:bookmarkStart w:name="z599" w:id="526"/>
    <w:p>
      <w:pPr>
        <w:spacing w:after="0"/>
        <w:ind w:left="0"/>
        <w:jc w:val="both"/>
      </w:pPr>
      <w:r>
        <w:rPr>
          <w:rFonts w:ascii="Times New Roman"/>
          <w:b w:val="false"/>
          <w:i w:val="false"/>
          <w:color w:val="000000"/>
          <w:sz w:val="28"/>
        </w:rPr>
        <w:t>
      "79-бап. Көлік құралдарының жүргізушілерін даярлау жөніндегі кәсіптік бірлестіктер</w:t>
      </w:r>
    </w:p>
    <w:bookmarkEnd w:id="526"/>
    <w:bookmarkStart w:name="z600" w:id="527"/>
    <w:p>
      <w:pPr>
        <w:spacing w:after="0"/>
        <w:ind w:left="0"/>
        <w:jc w:val="both"/>
      </w:pPr>
      <w:r>
        <w:rPr>
          <w:rFonts w:ascii="Times New Roman"/>
          <w:b w:val="false"/>
          <w:i w:val="false"/>
          <w:color w:val="000000"/>
          <w:sz w:val="28"/>
        </w:rPr>
        <w:t>
      1. Көлік құралдарының жүргізушілерін даярлау жөніндегі оқу ұйымдары өздерінің кәсіпкерлік қызметін үйлестіру, сондай-ақ ортақ мүдделерді білдіру және қорғау мақсатында көлік құралдарының жүргізушілерін даярлау жөніндегі кәсіптік бірлестіктер құра алады.</w:t>
      </w:r>
    </w:p>
    <w:bookmarkEnd w:id="527"/>
    <w:bookmarkStart w:name="z601" w:id="528"/>
    <w:p>
      <w:pPr>
        <w:spacing w:after="0"/>
        <w:ind w:left="0"/>
        <w:jc w:val="both"/>
      </w:pPr>
      <w:r>
        <w:rPr>
          <w:rFonts w:ascii="Times New Roman"/>
          <w:b w:val="false"/>
          <w:i w:val="false"/>
          <w:color w:val="000000"/>
          <w:sz w:val="28"/>
        </w:rPr>
        <w:t>
      2. Көлік құралдарының жүргізушілерін даярлау жөніндегі кәсіптік бірлестіктер оқу ұйымдарын біріктіретін коммерциялық емес ұйымдар болып табылады және өз мүшелерінің жалпы жиналысында қабылданатын жарғының негізінде әрекет етеді.</w:t>
      </w:r>
    </w:p>
    <w:bookmarkEnd w:id="528"/>
    <w:bookmarkStart w:name="z602" w:id="529"/>
    <w:p>
      <w:pPr>
        <w:spacing w:after="0"/>
        <w:ind w:left="0"/>
        <w:jc w:val="both"/>
      </w:pPr>
      <w:r>
        <w:rPr>
          <w:rFonts w:ascii="Times New Roman"/>
          <w:b w:val="false"/>
          <w:i w:val="false"/>
          <w:color w:val="000000"/>
          <w:sz w:val="28"/>
        </w:rPr>
        <w:t>
      3. Көлік құралдарының жүргізушілерін даярлау жөніндегі кәсіптік бірлестіктерді құру, басқару, олардың жұмыс істеуі және қызметін тоқтату Қазақстан Республикасының азаматтық заңнамасына сәйкес жүзеге асырылады.</w:t>
      </w:r>
    </w:p>
    <w:bookmarkEnd w:id="529"/>
    <w:bookmarkStart w:name="z603" w:id="530"/>
    <w:p>
      <w:pPr>
        <w:spacing w:after="0"/>
        <w:ind w:left="0"/>
        <w:jc w:val="both"/>
      </w:pPr>
      <w:r>
        <w:rPr>
          <w:rFonts w:ascii="Times New Roman"/>
          <w:b w:val="false"/>
          <w:i w:val="false"/>
          <w:color w:val="000000"/>
          <w:sz w:val="28"/>
        </w:rPr>
        <w:t>
      80-бап. Көлік құралдарының жүргізушілерін даярлау жөніндегі кәсіптік бірлестіктердің құқықтары мен міндеттері</w:t>
      </w:r>
    </w:p>
    <w:bookmarkEnd w:id="530"/>
    <w:bookmarkStart w:name="z604" w:id="531"/>
    <w:p>
      <w:pPr>
        <w:spacing w:after="0"/>
        <w:ind w:left="0"/>
        <w:jc w:val="both"/>
      </w:pPr>
      <w:r>
        <w:rPr>
          <w:rFonts w:ascii="Times New Roman"/>
          <w:b w:val="false"/>
          <w:i w:val="false"/>
          <w:color w:val="000000"/>
          <w:sz w:val="28"/>
        </w:rPr>
        <w:t>
      1. Көлік құралдарының жүргізушілерін даярлау жөніндегі кәсіптік бірлестіктер:</w:t>
      </w:r>
    </w:p>
    <w:bookmarkEnd w:id="531"/>
    <w:p>
      <w:pPr>
        <w:spacing w:after="0"/>
        <w:ind w:left="0"/>
        <w:jc w:val="both"/>
      </w:pPr>
      <w:r>
        <w:rPr>
          <w:rFonts w:ascii="Times New Roman"/>
          <w:b w:val="false"/>
          <w:i w:val="false"/>
          <w:color w:val="000000"/>
          <w:sz w:val="28"/>
        </w:rPr>
        <w:t>
      1) оқытушылардың, өндірістік оқыту шеберлерінің және білім беру процесі кезінде жүргізуге оқыту шеберлерінің біліктілігін арттыру жөніндегі кустарды өткізуге, уәкілетті орган белгілеген тәртіппен курстардан өту туралы сертификаттар беруге;</w:t>
      </w:r>
    </w:p>
    <w:p>
      <w:pPr>
        <w:spacing w:after="0"/>
        <w:ind w:left="0"/>
        <w:jc w:val="both"/>
      </w:pPr>
      <w:r>
        <w:rPr>
          <w:rFonts w:ascii="Times New Roman"/>
          <w:b w:val="false"/>
          <w:i w:val="false"/>
          <w:color w:val="000000"/>
          <w:sz w:val="28"/>
        </w:rPr>
        <w:t>
      2) көлік құралдарының жүргізушілерін даярлау жұмысының тәжірибесін талдауға, жинақтап қорытуға және таратуға;</w:t>
      </w:r>
    </w:p>
    <w:p>
      <w:pPr>
        <w:spacing w:after="0"/>
        <w:ind w:left="0"/>
        <w:jc w:val="both"/>
      </w:pPr>
      <w:r>
        <w:rPr>
          <w:rFonts w:ascii="Times New Roman"/>
          <w:b w:val="false"/>
          <w:i w:val="false"/>
          <w:color w:val="000000"/>
          <w:sz w:val="28"/>
        </w:rPr>
        <w:t>
      3) соттарда, мемлекеттік органдарда, қоғамдық бірлестіктерде және халықаралық ұйымдарда көлік құралдарының жүргізушілерін даярлау жөніндегі оқу ұйымдарының құқықтары мен заңды мүдделерін білдіруге және қорғауға;</w:t>
      </w:r>
    </w:p>
    <w:p>
      <w:pPr>
        <w:spacing w:after="0"/>
        <w:ind w:left="0"/>
        <w:jc w:val="both"/>
      </w:pPr>
      <w:r>
        <w:rPr>
          <w:rFonts w:ascii="Times New Roman"/>
          <w:b w:val="false"/>
          <w:i w:val="false"/>
          <w:color w:val="000000"/>
          <w:sz w:val="28"/>
        </w:rPr>
        <w:t>
      4) көлік құралдарының жүргізушілерін даярлау жөніндегі оқу ұйымдарының өз қызметін жүзеге асыруға байланысты дауларын қарауға;</w:t>
      </w:r>
    </w:p>
    <w:p>
      <w:pPr>
        <w:spacing w:after="0"/>
        <w:ind w:left="0"/>
        <w:jc w:val="both"/>
      </w:pPr>
      <w:r>
        <w:rPr>
          <w:rFonts w:ascii="Times New Roman"/>
          <w:b w:val="false"/>
          <w:i w:val="false"/>
          <w:color w:val="000000"/>
          <w:sz w:val="28"/>
        </w:rPr>
        <w:t>
      5) көлік құралдарының жүргізушілерін даярлау жөніндегі оқу ұйымдарының рейтингін жүргізуге және оның нәтижелерін мерзімді баспасөз басылымдарында жариялауға;</w:t>
      </w:r>
    </w:p>
    <w:p>
      <w:pPr>
        <w:spacing w:after="0"/>
        <w:ind w:left="0"/>
        <w:jc w:val="both"/>
      </w:pPr>
      <w:r>
        <w:rPr>
          <w:rFonts w:ascii="Times New Roman"/>
          <w:b w:val="false"/>
          <w:i w:val="false"/>
          <w:color w:val="000000"/>
          <w:sz w:val="28"/>
        </w:rPr>
        <w:t>
      6) көлік құралдарының жүргізушілерін даярлау мәселелері бойынша халықаралық ұйымдардың жұмысына қатысуға;</w:t>
      </w:r>
    </w:p>
    <w:p>
      <w:pPr>
        <w:spacing w:after="0"/>
        <w:ind w:left="0"/>
        <w:jc w:val="both"/>
      </w:pPr>
      <w:r>
        <w:rPr>
          <w:rFonts w:ascii="Times New Roman"/>
          <w:b w:val="false"/>
          <w:i w:val="false"/>
          <w:color w:val="000000"/>
          <w:sz w:val="28"/>
        </w:rPr>
        <w:t>
      7) көлік құралдарының жүргізушілерін даярлау саласында оқу әдебиетін, әдістемелік ұсынымдарды, мерзімді баспасөз басылымдарын әзірлеуге, басып шығаруға және таратуға;</w:t>
      </w:r>
    </w:p>
    <w:p>
      <w:pPr>
        <w:spacing w:after="0"/>
        <w:ind w:left="0"/>
        <w:jc w:val="both"/>
      </w:pPr>
      <w:r>
        <w:rPr>
          <w:rFonts w:ascii="Times New Roman"/>
          <w:b w:val="false"/>
          <w:i w:val="false"/>
          <w:color w:val="000000"/>
          <w:sz w:val="28"/>
        </w:rPr>
        <w:t>
      8) көлік құралдарының жүргізушілерін даярлау стандарты бойынша ұсынымдар беруге;</w:t>
      </w:r>
    </w:p>
    <w:p>
      <w:pPr>
        <w:spacing w:after="0"/>
        <w:ind w:left="0"/>
        <w:jc w:val="both"/>
      </w:pPr>
      <w:r>
        <w:rPr>
          <w:rFonts w:ascii="Times New Roman"/>
          <w:b w:val="false"/>
          <w:i w:val="false"/>
          <w:color w:val="000000"/>
          <w:sz w:val="28"/>
        </w:rPr>
        <w:t>
      9) уәкілетті орган бекіткен қағидаларға сәйкес біліктілік комиссиясын құру бойынша конкурсқа қатысуға құқылы.</w:t>
      </w:r>
    </w:p>
    <w:bookmarkStart w:name="z605" w:id="532"/>
    <w:p>
      <w:pPr>
        <w:spacing w:after="0"/>
        <w:ind w:left="0"/>
        <w:jc w:val="both"/>
      </w:pPr>
      <w:r>
        <w:rPr>
          <w:rFonts w:ascii="Times New Roman"/>
          <w:b w:val="false"/>
          <w:i w:val="false"/>
          <w:color w:val="000000"/>
          <w:sz w:val="28"/>
        </w:rPr>
        <w:t>
      2. Көлік құралдарының жүргізушілерін даярлау жөніндегі кәсіптік бірлестіктер:</w:t>
      </w:r>
    </w:p>
    <w:bookmarkEnd w:id="532"/>
    <w:p>
      <w:pPr>
        <w:spacing w:after="0"/>
        <w:ind w:left="0"/>
        <w:jc w:val="both"/>
      </w:pPr>
      <w:r>
        <w:rPr>
          <w:rFonts w:ascii="Times New Roman"/>
          <w:b w:val="false"/>
          <w:i w:val="false"/>
          <w:color w:val="000000"/>
          <w:sz w:val="28"/>
        </w:rPr>
        <w:t>
      1) Қазақстан Республикасының жол жүрісі туралы заңнамасын сақтауға және көлік құралдарының жүргізушілерін даярлау жөніндегі оқу ұйымдарының сақтауын қамтамасыз етуге;</w:t>
      </w:r>
    </w:p>
    <w:p>
      <w:pPr>
        <w:spacing w:after="0"/>
        <w:ind w:left="0"/>
        <w:jc w:val="both"/>
      </w:pPr>
      <w:r>
        <w:rPr>
          <w:rFonts w:ascii="Times New Roman"/>
          <w:b w:val="false"/>
          <w:i w:val="false"/>
          <w:color w:val="000000"/>
          <w:sz w:val="28"/>
        </w:rPr>
        <w:t>
      2) өз мүшелерін Қазақстан Республикасының жол жүрісі туралы нормативтік құқықтық актілерімен қамтамасыз етуге;</w:t>
      </w:r>
    </w:p>
    <w:p>
      <w:pPr>
        <w:spacing w:after="0"/>
        <w:ind w:left="0"/>
        <w:jc w:val="both"/>
      </w:pPr>
      <w:r>
        <w:rPr>
          <w:rFonts w:ascii="Times New Roman"/>
          <w:b w:val="false"/>
          <w:i w:val="false"/>
          <w:color w:val="000000"/>
          <w:sz w:val="28"/>
        </w:rPr>
        <w:t>
      3) көлік құралдарының жүргізушілерін даярлау жөніндегі қызметті дамытуға, оның тиімділігін арттыруға, оқу ұйымдарының қызметін ұйымдастыруға және үйлестіруге жәрдемдесуге міндетті.";</w:t>
      </w:r>
    </w:p>
    <w:bookmarkStart w:name="z606" w:id="5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81-бап</w:t>
      </w:r>
      <w:r>
        <w:rPr>
          <w:rFonts w:ascii="Times New Roman"/>
          <w:b w:val="false"/>
          <w:i w:val="false"/>
          <w:color w:val="000000"/>
          <w:sz w:val="28"/>
        </w:rPr>
        <w:t xml:space="preserve"> алып тасталсын;</w:t>
      </w:r>
    </w:p>
    <w:bookmarkEnd w:id="533"/>
    <w:bookmarkStart w:name="z607" w:id="5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85-баптар</w:t>
      </w:r>
      <w:r>
        <w:rPr>
          <w:rFonts w:ascii="Times New Roman"/>
          <w:b w:val="false"/>
          <w:i w:val="false"/>
          <w:color w:val="000000"/>
          <w:sz w:val="28"/>
        </w:rPr>
        <w:t xml:space="preserve"> мынадай редакцияда жазылсын:</w:t>
      </w:r>
    </w:p>
    <w:bookmarkEnd w:id="534"/>
    <w:p>
      <w:pPr>
        <w:spacing w:after="0"/>
        <w:ind w:left="0"/>
        <w:jc w:val="both"/>
      </w:pPr>
      <w:r>
        <w:rPr>
          <w:rFonts w:ascii="Times New Roman"/>
          <w:b w:val="false"/>
          <w:i w:val="false"/>
          <w:color w:val="000000"/>
          <w:sz w:val="28"/>
        </w:rPr>
        <w:t>
      "83-бап. Біліктілік комиссиялары</w:t>
      </w:r>
    </w:p>
    <w:bookmarkStart w:name="z609" w:id="535"/>
    <w:p>
      <w:pPr>
        <w:spacing w:after="0"/>
        <w:ind w:left="0"/>
        <w:jc w:val="both"/>
      </w:pPr>
      <w:r>
        <w:rPr>
          <w:rFonts w:ascii="Times New Roman"/>
          <w:b w:val="false"/>
          <w:i w:val="false"/>
          <w:color w:val="000000"/>
          <w:sz w:val="28"/>
        </w:rPr>
        <w:t>
      1. Біліктілік комиссиясын уәкілетті орган бекіткен Қағидаларға сәйкес көлік құралдарының жүргізушілерін даярлау жөніндегі кәсіптік бірлестік құрады.</w:t>
      </w:r>
    </w:p>
    <w:bookmarkEnd w:id="535"/>
    <w:bookmarkStart w:name="z610" w:id="536"/>
    <w:p>
      <w:pPr>
        <w:spacing w:after="0"/>
        <w:ind w:left="0"/>
        <w:jc w:val="both"/>
      </w:pPr>
      <w:r>
        <w:rPr>
          <w:rFonts w:ascii="Times New Roman"/>
          <w:b w:val="false"/>
          <w:i w:val="false"/>
          <w:color w:val="000000"/>
          <w:sz w:val="28"/>
        </w:rPr>
        <w:t>
      2. Біліктілік комиссиясын құру үшін кәсіптік бірлестік оқытушыға кандидаттарды, өндірістік оқыту шеберін және білім беру процесі кезінде жүргізуге оқыту шеберін аттестаттауды ұйымдастырудың барлық талаптарына сәйкес келетін кәсіптік бірлестікті таңдау үшін уәкілетті орган бес жылда бір рет жариялайтын конкурсқа қатысады.</w:t>
      </w:r>
    </w:p>
    <w:bookmarkEnd w:id="536"/>
    <w:bookmarkStart w:name="z611" w:id="537"/>
    <w:p>
      <w:pPr>
        <w:spacing w:after="0"/>
        <w:ind w:left="0"/>
        <w:jc w:val="both"/>
      </w:pPr>
      <w:r>
        <w:rPr>
          <w:rFonts w:ascii="Times New Roman"/>
          <w:b w:val="false"/>
          <w:i w:val="false"/>
          <w:color w:val="000000"/>
          <w:sz w:val="28"/>
        </w:rPr>
        <w:t>
      3. Біліктілік комиссиясының жұмысын қаржыландыруды кәсіптік бірлестік өз қаражаты және Қазақстан Республикасының заңнамасында тыйым салынбаған өзге де көздер есебінен жүзеге асырады.</w:t>
      </w:r>
    </w:p>
    <w:bookmarkEnd w:id="537"/>
    <w:bookmarkStart w:name="z612" w:id="538"/>
    <w:p>
      <w:pPr>
        <w:spacing w:after="0"/>
        <w:ind w:left="0"/>
        <w:jc w:val="both"/>
      </w:pPr>
      <w:r>
        <w:rPr>
          <w:rFonts w:ascii="Times New Roman"/>
          <w:b w:val="false"/>
          <w:i w:val="false"/>
          <w:color w:val="000000"/>
          <w:sz w:val="28"/>
        </w:rPr>
        <w:t>
      4. Біліктілік комиссияларының құрамына уәкілетті органнан бір өкілден кіреді.</w:t>
      </w:r>
    </w:p>
    <w:bookmarkEnd w:id="538"/>
    <w:bookmarkStart w:name="z613" w:id="539"/>
    <w:p>
      <w:pPr>
        <w:spacing w:after="0"/>
        <w:ind w:left="0"/>
        <w:jc w:val="both"/>
      </w:pPr>
      <w:r>
        <w:rPr>
          <w:rFonts w:ascii="Times New Roman"/>
          <w:b w:val="false"/>
          <w:i w:val="false"/>
          <w:color w:val="000000"/>
          <w:sz w:val="28"/>
        </w:rPr>
        <w:t>
      5. Біліктілік комиссиясы оқытушыға кандидаттарды, өндірістік оқыту шеберін және білім беру процесі кезінде жүргізуге оқыту шеберін аттестаттау бағдарламасын әзірлейді және бекітеді, сондай-ақ оларды аттестаттауды өткізеді.</w:t>
      </w:r>
    </w:p>
    <w:bookmarkEnd w:id="539"/>
    <w:bookmarkStart w:name="z614" w:id="540"/>
    <w:p>
      <w:pPr>
        <w:spacing w:after="0"/>
        <w:ind w:left="0"/>
        <w:jc w:val="both"/>
      </w:pPr>
      <w:r>
        <w:rPr>
          <w:rFonts w:ascii="Times New Roman"/>
          <w:b w:val="false"/>
          <w:i w:val="false"/>
          <w:color w:val="000000"/>
          <w:sz w:val="28"/>
        </w:rPr>
        <w:t>
      6. Біліктілік комиссиялары шешім қабылдаған күннен бастап он бес жұмыс күні ішінде біліктілік куәлігінің нөмірін көрсете отырып, отырыс хаттамасын және "оқытушы", "өндірістік оқыту шебері" және "білім беру процесі кезінде жүргізуге оқыту шебері" біліктілігі берілген адамдар біліктілік комиссиясына ұсынған құжаттарының куәландырылған көшірмелерін уәкілетті органға ұсынуға міндетті.</w:t>
      </w:r>
    </w:p>
    <w:bookmarkEnd w:id="540"/>
    <w:bookmarkStart w:name="z615" w:id="541"/>
    <w:p>
      <w:pPr>
        <w:spacing w:after="0"/>
        <w:ind w:left="0"/>
        <w:jc w:val="both"/>
      </w:pPr>
      <w:r>
        <w:rPr>
          <w:rFonts w:ascii="Times New Roman"/>
          <w:b w:val="false"/>
          <w:i w:val="false"/>
          <w:color w:val="000000"/>
          <w:sz w:val="28"/>
        </w:rPr>
        <w:t>
      7. Кандидаттарды аттестаттауды жүргізу тәртібі бұзылған жағдайда, уәкілетті орган біліктілік комиссияларының шешіміне сот тәртібімен шағым жасауға құқылы.";</w:t>
      </w:r>
    </w:p>
    <w:bookmarkEnd w:id="541"/>
    <w:bookmarkStart w:name="z616" w:id="542"/>
    <w:p>
      <w:pPr>
        <w:spacing w:after="0"/>
        <w:ind w:left="0"/>
        <w:jc w:val="both"/>
      </w:pPr>
      <w:r>
        <w:rPr>
          <w:rFonts w:ascii="Times New Roman"/>
          <w:b w:val="false"/>
          <w:i w:val="false"/>
          <w:color w:val="000000"/>
          <w:sz w:val="28"/>
        </w:rPr>
        <w:t>
      "85-бап. Көлік құралдары жүргізушілерін даярлау жөніндегі оқу ұйымдарын мемлекеттік бақылау</w:t>
      </w:r>
    </w:p>
    <w:bookmarkEnd w:id="542"/>
    <w:bookmarkStart w:name="z617" w:id="543"/>
    <w:p>
      <w:pPr>
        <w:spacing w:after="0"/>
        <w:ind w:left="0"/>
        <w:jc w:val="both"/>
      </w:pPr>
      <w:r>
        <w:rPr>
          <w:rFonts w:ascii="Times New Roman"/>
          <w:b w:val="false"/>
          <w:i w:val="false"/>
          <w:color w:val="000000"/>
          <w:sz w:val="28"/>
        </w:rPr>
        <w:t>
      1. Мемлекеттік бақылау көлік құралдарының жүргізушілерін даярлау жөніндегі оқу ұйымдарының көлік құралдарының жүргізушілерін даярлау жөніндегі талаптарды және стандарттарды сақтауына бағытталған.</w:t>
      </w:r>
    </w:p>
    <w:bookmarkEnd w:id="543"/>
    <w:bookmarkStart w:name="z618" w:id="544"/>
    <w:p>
      <w:pPr>
        <w:spacing w:after="0"/>
        <w:ind w:left="0"/>
        <w:jc w:val="both"/>
      </w:pPr>
      <w:r>
        <w:rPr>
          <w:rFonts w:ascii="Times New Roman"/>
          <w:b w:val="false"/>
          <w:i w:val="false"/>
          <w:color w:val="000000"/>
          <w:sz w:val="28"/>
        </w:rPr>
        <w:t xml:space="preserve">
      2.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544"/>
    <w:bookmarkStart w:name="z619" w:id="545"/>
    <w:p>
      <w:pPr>
        <w:spacing w:after="0"/>
        <w:ind w:left="0"/>
        <w:jc w:val="both"/>
      </w:pPr>
      <w:r>
        <w:rPr>
          <w:rFonts w:ascii="Times New Roman"/>
          <w:b w:val="false"/>
          <w:i w:val="false"/>
          <w:color w:val="000000"/>
          <w:sz w:val="28"/>
        </w:rPr>
        <w:t>
      3. Көлік құралдарының жүргізушілерін даярлау жөніндегі оқу ұйымдары көрсететін қызметтердің сапасын қамтамасыз ету үшін ішкі бақылау жүргізіледі.</w:t>
      </w:r>
    </w:p>
    <w:bookmarkEnd w:id="545"/>
    <w:bookmarkStart w:name="z620" w:id="546"/>
    <w:p>
      <w:pPr>
        <w:spacing w:after="0"/>
        <w:ind w:left="0"/>
        <w:jc w:val="both"/>
      </w:pPr>
      <w:r>
        <w:rPr>
          <w:rFonts w:ascii="Times New Roman"/>
          <w:b w:val="false"/>
          <w:i w:val="false"/>
          <w:color w:val="000000"/>
          <w:sz w:val="28"/>
        </w:rPr>
        <w:t>
      4. Сапаны ішкі бақылауды көлік құралдарының жүргізушілерін даярлау жөніндегі оқу ұйымдары көлік құралдарының жүргізушілерін даярлау стандарттарына сәйкес дербес жүзеге асырады.</w:t>
      </w:r>
    </w:p>
    <w:bookmarkEnd w:id="546"/>
    <w:bookmarkStart w:name="z621" w:id="547"/>
    <w:p>
      <w:pPr>
        <w:spacing w:after="0"/>
        <w:ind w:left="0"/>
        <w:jc w:val="both"/>
      </w:pPr>
      <w:r>
        <w:rPr>
          <w:rFonts w:ascii="Times New Roman"/>
          <w:b w:val="false"/>
          <w:i w:val="false"/>
          <w:color w:val="000000"/>
          <w:sz w:val="28"/>
        </w:rPr>
        <w:t>
      5. Көлік құралдарының жүргізушілерін даярлау жөніндегі оқу ұйымдары мемлекеттік бақылау қорытындыларына Қазақстан Республикасының заңнамасына сәйкес сәйкес шағым жасауға құқылы.";</w:t>
      </w:r>
    </w:p>
    <w:bookmarkEnd w:id="547"/>
    <w:bookmarkStart w:name="z622" w:id="548"/>
    <w:p>
      <w:pPr>
        <w:spacing w:after="0"/>
        <w:ind w:left="0"/>
        <w:jc w:val="both"/>
      </w:pPr>
      <w:r>
        <w:rPr>
          <w:rFonts w:ascii="Times New Roman"/>
          <w:b w:val="false"/>
          <w:i w:val="false"/>
          <w:color w:val="000000"/>
          <w:sz w:val="28"/>
        </w:rPr>
        <w:t xml:space="preserve">
      11) 86-баптың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мынадай редакцияда жазылсын:</w:t>
      </w:r>
    </w:p>
    <w:bookmarkEnd w:id="548"/>
    <w:bookmarkStart w:name="z623" w:id="549"/>
    <w:p>
      <w:pPr>
        <w:spacing w:after="0"/>
        <w:ind w:left="0"/>
        <w:jc w:val="both"/>
      </w:pPr>
      <w:r>
        <w:rPr>
          <w:rFonts w:ascii="Times New Roman"/>
          <w:b w:val="false"/>
          <w:i w:val="false"/>
          <w:color w:val="000000"/>
          <w:sz w:val="28"/>
        </w:rPr>
        <w:t>
      "4) аттестаттау қорытындылары бойынша кәсіптік бірлестіктердің шешімдеріне сот тәртібімен шағым жасауға құқығы бар.";</w:t>
      </w:r>
    </w:p>
    <w:bookmarkEnd w:id="549"/>
    <w:bookmarkStart w:name="z624" w:id="5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87-бапта</w:t>
      </w:r>
      <w:r>
        <w:rPr>
          <w:rFonts w:ascii="Times New Roman"/>
          <w:b w:val="false"/>
          <w:i w:val="false"/>
          <w:color w:val="000000"/>
          <w:sz w:val="28"/>
        </w:rPr>
        <w:t>:</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626" w:id="551"/>
    <w:p>
      <w:pPr>
        <w:spacing w:after="0"/>
        <w:ind w:left="0"/>
        <w:jc w:val="both"/>
      </w:pPr>
      <w:r>
        <w:rPr>
          <w:rFonts w:ascii="Times New Roman"/>
          <w:b w:val="false"/>
          <w:i w:val="false"/>
          <w:color w:val="000000"/>
          <w:sz w:val="28"/>
        </w:rPr>
        <w:t>
      "2) оқытушы, өндірістік оқыту шебері және білім беру процесі кезінде жүргізуге оқыту шебері болуға кандидаттарды аттестаттау қорытындылары бойынша кәсіптік бірлестіктің шешіміне сот тәртібімен шағым жасауға құқығы бар.";</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тармақшасындағы "ақпарат беруге;" деген сөздер "ақпарат беруге міндетті." деген сөздермен ауыстырылып, 9) тармақшасы алып тасталсын;</w:t>
      </w:r>
    </w:p>
    <w:bookmarkStart w:name="z628" w:id="552"/>
    <w:p>
      <w:pPr>
        <w:spacing w:after="0"/>
        <w:ind w:left="0"/>
        <w:jc w:val="both"/>
      </w:pPr>
      <w:r>
        <w:rPr>
          <w:rFonts w:ascii="Times New Roman"/>
          <w:b w:val="false"/>
          <w:i w:val="false"/>
          <w:color w:val="000000"/>
          <w:sz w:val="28"/>
        </w:rPr>
        <w:t xml:space="preserve">
      13) 88-баптың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бесінші бөлікпен толықтырылсын:</w:t>
      </w:r>
    </w:p>
    <w:bookmarkEnd w:id="552"/>
    <w:bookmarkStart w:name="z629" w:id="553"/>
    <w:p>
      <w:pPr>
        <w:spacing w:after="0"/>
        <w:ind w:left="0"/>
        <w:jc w:val="both"/>
      </w:pPr>
      <w:r>
        <w:rPr>
          <w:rFonts w:ascii="Times New Roman"/>
          <w:b w:val="false"/>
          <w:i w:val="false"/>
          <w:color w:val="000000"/>
          <w:sz w:val="28"/>
        </w:rPr>
        <w:t>
      "Техникалық байқаудың диагностикалық картасы халықаралық автомобиль қатынасында пайдаланылатын механикалық көлік құралының міндетті техникалық қарап-тексеруден өткенін және Қазақстан Республикасы ратификациялаған халықаралық шарттарда белгіленген талаптарға сәйкестігін растайтын құжат болып табылады.";</w:t>
      </w:r>
    </w:p>
    <w:bookmarkEnd w:id="553"/>
    <w:bookmarkStart w:name="z630" w:id="5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89-бап</w:t>
      </w:r>
      <w:r>
        <w:rPr>
          <w:rFonts w:ascii="Times New Roman"/>
          <w:b w:val="false"/>
          <w:i w:val="false"/>
          <w:color w:val="000000"/>
          <w:sz w:val="28"/>
        </w:rPr>
        <w:t xml:space="preserve"> мынадай редакцияда жазылсын:</w:t>
      </w:r>
    </w:p>
    <w:bookmarkEnd w:id="554"/>
    <w:p>
      <w:pPr>
        <w:spacing w:after="0"/>
        <w:ind w:left="0"/>
        <w:jc w:val="both"/>
      </w:pPr>
      <w:r>
        <w:rPr>
          <w:rFonts w:ascii="Times New Roman"/>
          <w:b w:val="false"/>
          <w:i w:val="false"/>
          <w:color w:val="000000"/>
          <w:sz w:val="28"/>
        </w:rPr>
        <w:t>
      "89-бап. Техникалық қарап-тексеру операторларының тiзiлiмi</w:t>
      </w:r>
    </w:p>
    <w:bookmarkStart w:name="z632" w:id="555"/>
    <w:p>
      <w:pPr>
        <w:spacing w:after="0"/>
        <w:ind w:left="0"/>
        <w:jc w:val="both"/>
      </w:pPr>
      <w:r>
        <w:rPr>
          <w:rFonts w:ascii="Times New Roman"/>
          <w:b w:val="false"/>
          <w:i w:val="false"/>
          <w:color w:val="000000"/>
          <w:sz w:val="28"/>
        </w:rPr>
        <w:t>
      1. Көлiк және коммуникация саласындағы уәкiлеттi орган техникалық қарап-тексеру операторларының тiзiлiмiн жүргiзедi, оны өзiнiң интернет-ресурсында орналастыруды жүзеге асырады.</w:t>
      </w:r>
    </w:p>
    <w:bookmarkEnd w:id="555"/>
    <w:p>
      <w:pPr>
        <w:spacing w:after="0"/>
        <w:ind w:left="0"/>
        <w:jc w:val="both"/>
      </w:pPr>
      <w:r>
        <w:rPr>
          <w:rFonts w:ascii="Times New Roman"/>
          <w:b w:val="false"/>
          <w:i w:val="false"/>
          <w:color w:val="000000"/>
          <w:sz w:val="28"/>
        </w:rPr>
        <w:t>
      Техникалық қарап-тексеру операторларының тізілімін жүргізу тәртібін көлік және коммуникация саласындағы уәкілетті орган айқындайды.</w:t>
      </w:r>
    </w:p>
    <w:p>
      <w:pPr>
        <w:spacing w:after="0"/>
        <w:ind w:left="0"/>
        <w:jc w:val="both"/>
      </w:pPr>
      <w:r>
        <w:rPr>
          <w:rFonts w:ascii="Times New Roman"/>
          <w:b w:val="false"/>
          <w:i w:val="false"/>
          <w:color w:val="000000"/>
          <w:sz w:val="28"/>
        </w:rPr>
        <w:t xml:space="preserve">
      Техникалық қарап-тексеру операторы көлiк құралдарын мiндеттi техникалық қарап-тексеруден өткiзу жөнiндегi қызметтi көлiк және коммуникация саласындағы уәкiлеттi органға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хабарлама берген күннен бастап жүзеге асырады.</w:t>
      </w:r>
    </w:p>
    <w:bookmarkStart w:name="z633" w:id="556"/>
    <w:p>
      <w:pPr>
        <w:spacing w:after="0"/>
        <w:ind w:left="0"/>
        <w:jc w:val="both"/>
      </w:pPr>
      <w:r>
        <w:rPr>
          <w:rFonts w:ascii="Times New Roman"/>
          <w:b w:val="false"/>
          <w:i w:val="false"/>
          <w:color w:val="000000"/>
          <w:sz w:val="28"/>
        </w:rPr>
        <w:t>
      2. Көлiк құралдарын мiндеттi техникалық қарап-тексеруден өткiзу жөнiндегi қызметтi жүзеге асыру үшін техникалық қарап-тексеру операторларына қойылатын талаптар:</w:t>
      </w:r>
    </w:p>
    <w:bookmarkEnd w:id="556"/>
    <w:p>
      <w:pPr>
        <w:spacing w:after="0"/>
        <w:ind w:left="0"/>
        <w:jc w:val="both"/>
      </w:pPr>
      <w:r>
        <w:rPr>
          <w:rFonts w:ascii="Times New Roman"/>
          <w:b w:val="false"/>
          <w:i w:val="false"/>
          <w:color w:val="000000"/>
          <w:sz w:val="28"/>
        </w:rPr>
        <w:t>
      1) заңды тұлға үшін – заңды тұлға ретінде мемлекеттік тіркелу;</w:t>
      </w:r>
    </w:p>
    <w:p>
      <w:pPr>
        <w:spacing w:after="0"/>
        <w:ind w:left="0"/>
        <w:jc w:val="both"/>
      </w:pPr>
      <w:r>
        <w:rPr>
          <w:rFonts w:ascii="Times New Roman"/>
          <w:b w:val="false"/>
          <w:i w:val="false"/>
          <w:color w:val="000000"/>
          <w:sz w:val="28"/>
        </w:rPr>
        <w:t>
      2) дара кәсіпкер үшін – дара кәсіпкер ретінде тіркелу;</w:t>
      </w:r>
    </w:p>
    <w:p>
      <w:pPr>
        <w:spacing w:after="0"/>
        <w:ind w:left="0"/>
        <w:jc w:val="both"/>
      </w:pPr>
      <w:r>
        <w:rPr>
          <w:rFonts w:ascii="Times New Roman"/>
          <w:b w:val="false"/>
          <w:i w:val="false"/>
          <w:color w:val="000000"/>
          <w:sz w:val="28"/>
        </w:rPr>
        <w:t>
      3) техникалық қарап-тексерудің стационарлық желісін ашқан жағдайда – меншік немесе иелену және пайдалану құқығындағы жылжымайтын мүлкі;</w:t>
      </w:r>
    </w:p>
    <w:p>
      <w:pPr>
        <w:spacing w:after="0"/>
        <w:ind w:left="0"/>
        <w:jc w:val="both"/>
      </w:pPr>
      <w:r>
        <w:rPr>
          <w:rFonts w:ascii="Times New Roman"/>
          <w:b w:val="false"/>
          <w:i w:val="false"/>
          <w:color w:val="000000"/>
          <w:sz w:val="28"/>
        </w:rPr>
        <w:t>
      4) сынау жабдығының және өлшем құралдарының болуы.";</w:t>
      </w:r>
    </w:p>
    <w:bookmarkStart w:name="z634" w:id="55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90-бап</w:t>
      </w:r>
      <w:r>
        <w:rPr>
          <w:rFonts w:ascii="Times New Roman"/>
          <w:b w:val="false"/>
          <w:i w:val="false"/>
          <w:color w:val="000000"/>
          <w:sz w:val="28"/>
        </w:rPr>
        <w:t xml:space="preserve"> алып тасталсын.</w:t>
      </w:r>
    </w:p>
    <w:bookmarkEnd w:id="557"/>
    <w:bookmarkStart w:name="z635" w:id="558"/>
    <w:p>
      <w:pPr>
        <w:spacing w:after="0"/>
        <w:ind w:left="0"/>
        <w:jc w:val="both"/>
      </w:pPr>
      <w:r>
        <w:rPr>
          <w:rFonts w:ascii="Times New Roman"/>
          <w:b w:val="false"/>
          <w:i w:val="false"/>
          <w:color w:val="000000"/>
          <w:sz w:val="28"/>
        </w:rPr>
        <w:t xml:space="preserve">
      45.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w:t>
      </w:r>
    </w:p>
    <w:bookmarkEnd w:id="558"/>
    <w:bookmarkStart w:name="z636" w:id="5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38" w:id="560"/>
    <w:p>
      <w:pPr>
        <w:spacing w:after="0"/>
        <w:ind w:left="0"/>
        <w:jc w:val="both"/>
      </w:pPr>
      <w:r>
        <w:rPr>
          <w:rFonts w:ascii="Times New Roman"/>
          <w:b w:val="false"/>
          <w:i w:val="false"/>
          <w:color w:val="000000"/>
          <w:sz w:val="28"/>
        </w:rPr>
        <w:t>
      25) тармақшадағы "жарылғыш материалдарды," деген сөздер алып тасталсын;</w:t>
      </w:r>
    </w:p>
    <w:bookmarkEnd w:id="560"/>
    <w:bookmarkStart w:name="z639" w:id="561"/>
    <w:p>
      <w:pPr>
        <w:spacing w:after="0"/>
        <w:ind w:left="0"/>
        <w:jc w:val="both"/>
      </w:pPr>
      <w:r>
        <w:rPr>
          <w:rFonts w:ascii="Times New Roman"/>
          <w:b w:val="false"/>
          <w:i w:val="false"/>
          <w:color w:val="000000"/>
          <w:sz w:val="28"/>
        </w:rPr>
        <w:t>
      26) тармақшаның он үшінші және он төртінші абзацтары мынадай редакцияда жазылсын:</w:t>
      </w:r>
    </w:p>
    <w:bookmarkEnd w:id="561"/>
    <w:bookmarkStart w:name="z640" w:id="562"/>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алуға, сақтауға;</w:t>
      </w:r>
    </w:p>
    <w:bookmarkEnd w:id="562"/>
    <w:p>
      <w:pPr>
        <w:spacing w:after="0"/>
        <w:ind w:left="0"/>
        <w:jc w:val="both"/>
      </w:pPr>
      <w:r>
        <w:rPr>
          <w:rFonts w:ascii="Times New Roman"/>
          <w:b w:val="false"/>
          <w:i w:val="false"/>
          <w:color w:val="000000"/>
          <w:sz w:val="28"/>
        </w:rPr>
        <w:t>
      азаматтық қару мен оның патрондарын сатып алуға, сақтауға, сақтау мен алып жүруге, тасымалдауға;";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18) тармақшасында ", жарылғыш материалдарды сақтайтын орындарға" деген сөздер алып тасталсын;</w:t>
      </w:r>
    </w:p>
    <w:bookmarkStart w:name="z642" w:id="5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25) тармақшасында:</w:t>
      </w:r>
    </w:p>
    <w:bookmarkEnd w:id="563"/>
    <w:bookmarkStart w:name="z643" w:id="564"/>
    <w:p>
      <w:pPr>
        <w:spacing w:after="0"/>
        <w:ind w:left="0"/>
        <w:jc w:val="both"/>
      </w:pPr>
      <w:r>
        <w:rPr>
          <w:rFonts w:ascii="Times New Roman"/>
          <w:b w:val="false"/>
          <w:i w:val="false"/>
          <w:color w:val="000000"/>
          <w:sz w:val="28"/>
        </w:rPr>
        <w:t>
      жетінші абзац алып тасталсын;</w:t>
      </w:r>
    </w:p>
    <w:bookmarkEnd w:id="564"/>
    <w:bookmarkStart w:name="z644" w:id="565"/>
    <w:p>
      <w:pPr>
        <w:spacing w:after="0"/>
        <w:ind w:left="0"/>
        <w:jc w:val="both"/>
      </w:pPr>
      <w:r>
        <w:rPr>
          <w:rFonts w:ascii="Times New Roman"/>
          <w:b w:val="false"/>
          <w:i w:val="false"/>
          <w:color w:val="000000"/>
          <w:sz w:val="28"/>
        </w:rPr>
        <w:t>
      сегізінші абзацтағы "сақтау," деген сөз "сатып алу, сақтау," деген сөздермен ауыстырылсын.</w:t>
      </w:r>
    </w:p>
    <w:bookmarkEnd w:id="565"/>
    <w:bookmarkStart w:name="z645" w:id="566"/>
    <w:p>
      <w:pPr>
        <w:spacing w:after="0"/>
        <w:ind w:left="0"/>
        <w:jc w:val="both"/>
      </w:pPr>
      <w:r>
        <w:rPr>
          <w:rFonts w:ascii="Times New Roman"/>
          <w:b w:val="false"/>
          <w:i w:val="false"/>
          <w:color w:val="000000"/>
          <w:sz w:val="28"/>
        </w:rPr>
        <w:t xml:space="preserve">
      46.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ст.79; № 19-II, ст.103; № 20-IV, ст.113; № 21-I, ст.128; № 21-III, ст.135; № 22-II, ст.144, 145; № 22-V, ст.156, 158; № 22-VI, ст.159; № 23-I, ст.169; 2016 ж., № 1, 2, 4-құжаттар):</w:t>
      </w:r>
    </w:p>
    <w:bookmarkEnd w:id="566"/>
    <w:bookmarkStart w:name="z646" w:id="567"/>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 тармақшамен толықтырылсын:</w:t>
      </w:r>
    </w:p>
    <w:bookmarkEnd w:id="567"/>
    <w:bookmarkStart w:name="z647" w:id="568"/>
    <w:p>
      <w:pPr>
        <w:spacing w:after="0"/>
        <w:ind w:left="0"/>
        <w:jc w:val="both"/>
      </w:pPr>
      <w:r>
        <w:rPr>
          <w:rFonts w:ascii="Times New Roman"/>
          <w:b w:val="false"/>
          <w:i w:val="false"/>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bookmarkEnd w:id="568"/>
    <w:bookmarkStart w:name="z648" w:id="569"/>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 алып тасталсын;</w:t>
      </w:r>
    </w:p>
    <w:bookmarkEnd w:id="569"/>
    <w:bookmarkStart w:name="z649" w:id="570"/>
    <w:p>
      <w:pPr>
        <w:spacing w:after="0"/>
        <w:ind w:left="0"/>
        <w:jc w:val="both"/>
      </w:pPr>
      <w:r>
        <w:rPr>
          <w:rFonts w:ascii="Times New Roman"/>
          <w:b w:val="false"/>
          <w:i w:val="false"/>
          <w:color w:val="000000"/>
          <w:sz w:val="28"/>
        </w:rPr>
        <w:t xml:space="preserve">
      3) 33-баптың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p>
    <w:bookmarkEnd w:id="570"/>
    <w:bookmarkStart w:name="z650" w:id="571"/>
    <w:p>
      <w:pPr>
        <w:spacing w:after="0"/>
        <w:ind w:left="0"/>
        <w:jc w:val="both"/>
      </w:pPr>
      <w:r>
        <w:rPr>
          <w:rFonts w:ascii="Times New Roman"/>
          <w:b w:val="false"/>
          <w:i w:val="false"/>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bookmarkEnd w:id="571"/>
    <w:bookmarkStart w:name="z651" w:id="572"/>
    <w:p>
      <w:pPr>
        <w:spacing w:after="0"/>
        <w:ind w:left="0"/>
        <w:jc w:val="both"/>
      </w:pPr>
      <w:r>
        <w:rPr>
          <w:rFonts w:ascii="Times New Roman"/>
          <w:b w:val="false"/>
          <w:i w:val="false"/>
          <w:color w:val="000000"/>
          <w:sz w:val="28"/>
        </w:rPr>
        <w:t xml:space="preserve">
      4) 49-баптың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72"/>
    <w:bookmarkStart w:name="z652" w:id="573"/>
    <w:p>
      <w:pPr>
        <w:spacing w:after="0"/>
        <w:ind w:left="0"/>
        <w:jc w:val="both"/>
      </w:pPr>
      <w:r>
        <w:rPr>
          <w:rFonts w:ascii="Times New Roman"/>
          <w:b w:val="false"/>
          <w:i w:val="false"/>
          <w:color w:val="000000"/>
          <w:sz w:val="28"/>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bookmarkEnd w:id="573"/>
    <w:bookmarkStart w:name="z653" w:id="5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51-бапта</w:t>
      </w:r>
      <w:r>
        <w:rPr>
          <w:rFonts w:ascii="Times New Roman"/>
          <w:b w:val="false"/>
          <w:i w:val="false"/>
          <w:color w:val="000000"/>
          <w:sz w:val="28"/>
        </w:rPr>
        <w:t>:</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55" w:id="575"/>
    <w:p>
      <w:pPr>
        <w:spacing w:after="0"/>
        <w:ind w:left="0"/>
        <w:jc w:val="both"/>
      </w:pPr>
      <w:r>
        <w:rPr>
          <w:rFonts w:ascii="Times New Roman"/>
          <w:b w:val="false"/>
          <w:i w:val="false"/>
          <w:color w:val="000000"/>
          <w:sz w:val="28"/>
        </w:rPr>
        <w:t>
      бірінші бөліктегі "тексеру" деген сөз "рұқсаттық бақылау" деген сөздермен ауыстырылсын;</w:t>
      </w:r>
    </w:p>
    <w:bookmarkEnd w:id="575"/>
    <w:bookmarkStart w:name="z656" w:id="576"/>
    <w:p>
      <w:pPr>
        <w:spacing w:after="0"/>
        <w:ind w:left="0"/>
        <w:jc w:val="both"/>
      </w:pPr>
      <w:r>
        <w:rPr>
          <w:rFonts w:ascii="Times New Roman"/>
          <w:b w:val="false"/>
          <w:i w:val="false"/>
          <w:color w:val="000000"/>
          <w:sz w:val="28"/>
        </w:rPr>
        <w:t>
      екінші бөліктегі "тексерілуге" деген сөз "рұқсаттық бақылауға" деген сөздермен ауыстырылсын;</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58" w:id="577"/>
    <w:p>
      <w:pPr>
        <w:spacing w:after="0"/>
        <w:ind w:left="0"/>
        <w:jc w:val="both"/>
      </w:pPr>
      <w:r>
        <w:rPr>
          <w:rFonts w:ascii="Times New Roman"/>
          <w:b w:val="false"/>
          <w:i w:val="false"/>
          <w:color w:val="000000"/>
          <w:sz w:val="28"/>
        </w:rPr>
        <w:t>
      "тексеру" деген сөз "рұқсаттық бақылау" деген сөздермен ауыстырылсын;</w:t>
      </w:r>
    </w:p>
    <w:bookmarkEnd w:id="577"/>
    <w:bookmarkStart w:name="z659" w:id="578"/>
    <w:p>
      <w:pPr>
        <w:spacing w:after="0"/>
        <w:ind w:left="0"/>
        <w:jc w:val="both"/>
      </w:pPr>
      <w:r>
        <w:rPr>
          <w:rFonts w:ascii="Times New Roman"/>
          <w:b w:val="false"/>
          <w:i w:val="false"/>
          <w:color w:val="000000"/>
          <w:sz w:val="28"/>
        </w:rPr>
        <w:t>
      "жоспарлы және жоспардан тыс тексерулер" деген сөздер "тексерулер" деген сөзбен ауыстырылсын;</w:t>
      </w:r>
    </w:p>
    <w:bookmarkEnd w:id="578"/>
    <w:bookmarkStart w:name="z660" w:id="5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1-қосымшада</w:t>
      </w:r>
      <w:r>
        <w:rPr>
          <w:rFonts w:ascii="Times New Roman"/>
          <w:b w:val="false"/>
          <w:i w:val="false"/>
          <w:color w:val="000000"/>
          <w:sz w:val="28"/>
        </w:rPr>
        <w:t>:</w:t>
      </w:r>
    </w:p>
    <w:bookmarkEnd w:id="579"/>
    <w:bookmarkStart w:name="z661" w:id="580"/>
    <w:p>
      <w:pPr>
        <w:spacing w:after="0"/>
        <w:ind w:left="0"/>
        <w:jc w:val="both"/>
      </w:pPr>
      <w:r>
        <w:rPr>
          <w:rFonts w:ascii="Times New Roman"/>
          <w:b w:val="false"/>
          <w:i w:val="false"/>
          <w:color w:val="000000"/>
          <w:sz w:val="28"/>
        </w:rPr>
        <w:t>
      8 және 9-жолдар мынадай редакцияда жазылсын:</w:t>
      </w:r>
    </w:p>
    <w:bookmarkEnd w:id="580"/>
    <w:bookmarkStart w:name="z662" w:id="581"/>
    <w:p>
      <w:pPr>
        <w:spacing w:after="0"/>
        <w:ind w:left="0"/>
        <w:jc w:val="both"/>
      </w:pPr>
      <w:r>
        <w:rPr>
          <w:rFonts w:ascii="Times New Roman"/>
          <w:b w:val="false"/>
          <w:i w:val="false"/>
          <w:color w:val="000000"/>
          <w:sz w:val="28"/>
        </w:rPr>
        <w:t>
      "</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319"/>
        <w:gridCol w:w="4043"/>
        <w:gridCol w:w="123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p>
          <w:p>
            <w:pPr>
              <w:spacing w:after="20"/>
              <w:ind w:left="20"/>
              <w:jc w:val="both"/>
            </w:pPr>
            <w:r>
              <w:rPr>
                <w:rFonts w:ascii="Times New Roman"/>
                <w:b w:val="false"/>
                <w:i w:val="false"/>
                <w:color w:val="000000"/>
                <w:sz w:val="20"/>
              </w:rPr>
              <w:t>
2. Көмірсутекті шикізат кен орындарында технологиялық жұмыстарды жүргізу (кәсіпшілік зерттеулер, сейсмикалық барлау жұмыстары; геофизикалық жұмыстар).</w:t>
            </w:r>
          </w:p>
          <w:p>
            <w:pPr>
              <w:spacing w:after="20"/>
              <w:ind w:left="20"/>
              <w:jc w:val="both"/>
            </w:pPr>
            <w:r>
              <w:rPr>
                <w:rFonts w:ascii="Times New Roman"/>
                <w:b w:val="false"/>
                <w:i w:val="false"/>
                <w:color w:val="000000"/>
                <w:sz w:val="20"/>
              </w:rPr>
              <w:t>
3. Мұнай; газ; газ конденсаты; айдама ұңғымаларындағы атқылау-жару жұмыстары.</w:t>
            </w:r>
          </w:p>
          <w:p>
            <w:pPr>
              <w:spacing w:after="20"/>
              <w:ind w:left="20"/>
              <w:jc w:val="both"/>
            </w:pPr>
            <w:r>
              <w:rPr>
                <w:rFonts w:ascii="Times New Roman"/>
                <w:b w:val="false"/>
                <w:i w:val="false"/>
                <w:color w:val="000000"/>
                <w:sz w:val="20"/>
              </w:rPr>
              <w:t>
4. Құрлықтағы; теңiздегі; iшкi су айдындарындағы көмірсутекті шикізат кен орындарында ұңғымаларды бұрғылау.</w:t>
            </w:r>
          </w:p>
          <w:p>
            <w:pPr>
              <w:spacing w:after="20"/>
              <w:ind w:left="20"/>
              <w:jc w:val="both"/>
            </w:pPr>
            <w:r>
              <w:rPr>
                <w:rFonts w:ascii="Times New Roman"/>
                <w:b w:val="false"/>
                <w:i w:val="false"/>
                <w:color w:val="000000"/>
                <w:sz w:val="20"/>
              </w:rPr>
              <w:t>
5. Кен орындарында ұңғымаларды жерасты жөндеу (ағымдағы; күрделі).</w:t>
            </w:r>
          </w:p>
          <w:p>
            <w:pPr>
              <w:spacing w:after="20"/>
              <w:ind w:left="20"/>
              <w:jc w:val="both"/>
            </w:pPr>
            <w:r>
              <w:rPr>
                <w:rFonts w:ascii="Times New Roman"/>
                <w:b w:val="false"/>
                <w:i w:val="false"/>
                <w:color w:val="000000"/>
                <w:sz w:val="20"/>
              </w:rPr>
              <w:t>
6. Көмірсутекті шикізат кен орындарында ұңғымаларды цементтеу; сынау; игеру; сынаудан өткізу.</w:t>
            </w:r>
          </w:p>
          <w:p>
            <w:pPr>
              <w:spacing w:after="20"/>
              <w:ind w:left="20"/>
              <w:jc w:val="both"/>
            </w:pPr>
            <w:r>
              <w:rPr>
                <w:rFonts w:ascii="Times New Roman"/>
                <w:b w:val="false"/>
                <w:i w:val="false"/>
                <w:color w:val="000000"/>
                <w:sz w:val="20"/>
              </w:rPr>
              <w:t>
7. Көмірсутекті шикізат кен орындарында ұңғымаларды консервациялау; жою.</w:t>
            </w:r>
          </w:p>
          <w:p>
            <w:pPr>
              <w:spacing w:after="20"/>
              <w:ind w:left="20"/>
              <w:jc w:val="both"/>
            </w:pPr>
            <w:r>
              <w:rPr>
                <w:rFonts w:ascii="Times New Roman"/>
                <w:b w:val="false"/>
                <w:i w:val="false"/>
                <w:color w:val="000000"/>
                <w:sz w:val="20"/>
              </w:rPr>
              <w:t>
8. Мұнай қабаттарының мұнай беруiн арттыру және ұңғымалардың өнiмдiлiгiн ұлғайту.</w:t>
            </w:r>
          </w:p>
          <w:p>
            <w:pPr>
              <w:spacing w:after="20"/>
              <w:ind w:left="20"/>
              <w:jc w:val="both"/>
            </w:pPr>
            <w:r>
              <w:rPr>
                <w:rFonts w:ascii="Times New Roman"/>
                <w:b w:val="false"/>
                <w:i w:val="false"/>
                <w:color w:val="000000"/>
                <w:sz w:val="20"/>
              </w:rPr>
              <w:t>
9. Құрлықтағы; теңiздегі көмірсутекті шикізат кен орындарында мұнайдың төгiлуiн болғызбау және жою жөнiндегi жұмыстар.</w:t>
            </w:r>
          </w:p>
          <w:p>
            <w:pPr>
              <w:spacing w:after="20"/>
              <w:ind w:left="20"/>
              <w:jc w:val="both"/>
            </w:pPr>
            <w:r>
              <w:rPr>
                <w:rFonts w:ascii="Times New Roman"/>
                <w:b w:val="false"/>
                <w:i w:val="false"/>
                <w:color w:val="000000"/>
                <w:sz w:val="20"/>
              </w:rPr>
              <w:t>
10. Мұнай-химия өндiрiстерiн жобалау (технологиялық) және (немесе) пайдалану.</w:t>
            </w:r>
          </w:p>
          <w:p>
            <w:pPr>
              <w:spacing w:after="20"/>
              <w:ind w:left="20"/>
              <w:jc w:val="both"/>
            </w:pPr>
            <w:r>
              <w:rPr>
                <w:rFonts w:ascii="Times New Roman"/>
                <w:b w:val="false"/>
                <w:i w:val="false"/>
                <w:color w:val="000000"/>
                <w:sz w:val="20"/>
              </w:rPr>
              <w:t>
11. Көмірсутекті шикізат кен орындарына арналған жобалардың жобалық құжаттарын; технологиялық регламенттерін; техникалық-экономикалық негiздемесiн жасау.</w:t>
            </w:r>
          </w:p>
          <w:p>
            <w:pPr>
              <w:spacing w:after="20"/>
              <w:ind w:left="20"/>
              <w:jc w:val="both"/>
            </w:pPr>
            <w:r>
              <w:rPr>
                <w:rFonts w:ascii="Times New Roman"/>
                <w:b w:val="false"/>
                <w:i w:val="false"/>
                <w:color w:val="000000"/>
                <w:sz w:val="20"/>
              </w:rPr>
              <w:t>
12. Магистральдық газ құбырларын, мұнай құбырларын, мұнай өнiмдерi құбырларын пайдалану.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63" w:id="582"/>
    <w:p>
      <w:pPr>
        <w:spacing w:after="0"/>
        <w:ind w:left="0"/>
        <w:jc w:val="both"/>
      </w:pPr>
      <w:r>
        <w:rPr>
          <w:rFonts w:ascii="Times New Roman"/>
          <w:b w:val="false"/>
          <w:i w:val="false"/>
          <w:color w:val="000000"/>
          <w:sz w:val="28"/>
        </w:rPr>
        <w:t>
      "</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348"/>
        <w:gridCol w:w="2864"/>
        <w:gridCol w:w="6424"/>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жөніндегі қызметті жүзеге асыруға арналған лицензия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пайдалы қазбаларды (кең таралған пайдалы қазбаларды қоспағанда) өндiру.</w:t>
            </w:r>
          </w:p>
          <w:p>
            <w:pPr>
              <w:spacing w:after="20"/>
              <w:ind w:left="20"/>
              <w:jc w:val="both"/>
            </w:pPr>
            <w:r>
              <w:rPr>
                <w:rFonts w:ascii="Times New Roman"/>
                <w:b w:val="false"/>
                <w:i w:val="false"/>
                <w:color w:val="000000"/>
                <w:sz w:val="20"/>
              </w:rPr>
              <w:t>
2. Қатты пайдалы қазбалардың кен орындарын ашық және жерасты тәсiлдерiмен ашу және әзірлеу.</w:t>
            </w:r>
          </w:p>
          <w:p>
            <w:pPr>
              <w:spacing w:after="20"/>
              <w:ind w:left="20"/>
              <w:jc w:val="both"/>
            </w:pPr>
            <w:r>
              <w:rPr>
                <w:rFonts w:ascii="Times New Roman"/>
                <w:b w:val="false"/>
                <w:i w:val="false"/>
                <w:color w:val="000000"/>
                <w:sz w:val="20"/>
              </w:rPr>
              <w:t>
3. Кен орындарында технологиялық жұмыстарды жүргізу.</w:t>
            </w:r>
          </w:p>
          <w:p>
            <w:pPr>
              <w:spacing w:after="20"/>
              <w:ind w:left="20"/>
              <w:jc w:val="both"/>
            </w:pPr>
            <w:r>
              <w:rPr>
                <w:rFonts w:ascii="Times New Roman"/>
                <w:b w:val="false"/>
                <w:i w:val="false"/>
                <w:color w:val="000000"/>
                <w:sz w:val="20"/>
              </w:rPr>
              <w:t>
4. Пайдалы қазбаларды өндіру үшін жару жұмыстарын жүргізу.</w:t>
            </w:r>
          </w:p>
          <w:p>
            <w:pPr>
              <w:spacing w:after="20"/>
              <w:ind w:left="20"/>
              <w:jc w:val="both"/>
            </w:pPr>
            <w:r>
              <w:rPr>
                <w:rFonts w:ascii="Times New Roman"/>
                <w:b w:val="false"/>
                <w:i w:val="false"/>
                <w:color w:val="000000"/>
                <w:sz w:val="20"/>
              </w:rPr>
              <w:t>
5. Кенiштер мен шахталарды жабу жөніндегі жою жұмыстары</w:t>
            </w:r>
          </w:p>
          <w:p>
            <w:pPr>
              <w:spacing w:after="20"/>
              <w:ind w:left="20"/>
              <w:jc w:val="both"/>
            </w:pPr>
            <w:r>
              <w:rPr>
                <w:rFonts w:ascii="Times New Roman"/>
                <w:b w:val="false"/>
                <w:i w:val="false"/>
                <w:color w:val="000000"/>
                <w:sz w:val="20"/>
              </w:rPr>
              <w:t>
6. Ұңғымаларды жерасты және күрделі жөндеу, жабдықты және агрегаттарды бөлшектеу, ұңғымалар көтергішін орнату.</w:t>
            </w:r>
          </w:p>
          <w:p>
            <w:pPr>
              <w:spacing w:after="20"/>
              <w:ind w:left="20"/>
              <w:jc w:val="both"/>
            </w:pPr>
            <w:r>
              <w:rPr>
                <w:rFonts w:ascii="Times New Roman"/>
                <w:b w:val="false"/>
                <w:i w:val="false"/>
                <w:color w:val="000000"/>
                <w:sz w:val="20"/>
              </w:rPr>
              <w:t>
7. Ұңғымаларды жөндеуден кейін сынау.</w:t>
            </w:r>
          </w:p>
          <w:p>
            <w:pPr>
              <w:spacing w:after="20"/>
              <w:ind w:left="20"/>
              <w:jc w:val="both"/>
            </w:pPr>
            <w:r>
              <w:rPr>
                <w:rFonts w:ascii="Times New Roman"/>
                <w:b w:val="false"/>
                <w:i w:val="false"/>
                <w:color w:val="000000"/>
                <w:sz w:val="20"/>
              </w:rPr>
              <w:t>
8. Ұңғымаларды шаю, цементтеу, сынаудан өткізу және игеру.</w:t>
            </w:r>
          </w:p>
          <w:p>
            <w:pPr>
              <w:spacing w:after="20"/>
              <w:ind w:left="20"/>
              <w:jc w:val="both"/>
            </w:pPr>
            <w:r>
              <w:rPr>
                <w:rFonts w:ascii="Times New Roman"/>
                <w:b w:val="false"/>
                <w:i w:val="false"/>
                <w:color w:val="000000"/>
                <w:sz w:val="20"/>
              </w:rPr>
              <w:t>
9. Химиялық өндірістерді пайдалану.</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26-бабының 1, 2-тармақтарының күші қолданылмайды; 1-сынып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64" w:id="583"/>
    <w:p>
      <w:pPr>
        <w:spacing w:after="0"/>
        <w:ind w:left="0"/>
        <w:jc w:val="both"/>
      </w:pPr>
      <w:r>
        <w:rPr>
          <w:rFonts w:ascii="Times New Roman"/>
          <w:b w:val="false"/>
          <w:i w:val="false"/>
          <w:color w:val="000000"/>
          <w:sz w:val="28"/>
        </w:rPr>
        <w:t>
      10 және 14-жолдар алып тасталсын;</w:t>
      </w:r>
    </w:p>
    <w:bookmarkEnd w:id="583"/>
    <w:bookmarkStart w:name="z665" w:id="584"/>
    <w:p>
      <w:pPr>
        <w:spacing w:after="0"/>
        <w:ind w:left="0"/>
        <w:jc w:val="both"/>
      </w:pPr>
      <w:r>
        <w:rPr>
          <w:rFonts w:ascii="Times New Roman"/>
          <w:b w:val="false"/>
          <w:i w:val="false"/>
          <w:color w:val="000000"/>
          <w:sz w:val="28"/>
        </w:rPr>
        <w:t>
      15-жолдың 3-бағанындағы "5. Сот-медициналық, сот-психиатриялық және (немесе) сот-наркологиялық сараптама." деген сөздер алып тасталсын;</w:t>
      </w:r>
    </w:p>
    <w:bookmarkEnd w:id="584"/>
    <w:bookmarkStart w:name="z666" w:id="585"/>
    <w:p>
      <w:pPr>
        <w:spacing w:after="0"/>
        <w:ind w:left="0"/>
        <w:jc w:val="both"/>
      </w:pPr>
      <w:r>
        <w:rPr>
          <w:rFonts w:ascii="Times New Roman"/>
          <w:b w:val="false"/>
          <w:i w:val="false"/>
          <w:color w:val="000000"/>
          <w:sz w:val="28"/>
        </w:rPr>
        <w:t>
      31 және 34-жолдар алып тасталсын;</w:t>
      </w:r>
    </w:p>
    <w:bookmarkEnd w:id="585"/>
    <w:bookmarkStart w:name="z667" w:id="586"/>
    <w:p>
      <w:pPr>
        <w:spacing w:after="0"/>
        <w:ind w:left="0"/>
        <w:jc w:val="both"/>
      </w:pPr>
      <w:r>
        <w:rPr>
          <w:rFonts w:ascii="Times New Roman"/>
          <w:b w:val="false"/>
          <w:i w:val="false"/>
          <w:color w:val="000000"/>
          <w:sz w:val="28"/>
        </w:rPr>
        <w:t>
      35-жол мынадай редакцияда жазылсын:</w:t>
      </w:r>
    </w:p>
    <w:bookmarkEnd w:id="586"/>
    <w:bookmarkStart w:name="z668" w:id="587"/>
    <w:p>
      <w:pPr>
        <w:spacing w:after="0"/>
        <w:ind w:left="0"/>
        <w:jc w:val="both"/>
      </w:pPr>
      <w:r>
        <w:rPr>
          <w:rFonts w:ascii="Times New Roman"/>
          <w:b w:val="false"/>
          <w:i w:val="false"/>
          <w:color w:val="000000"/>
          <w:sz w:val="28"/>
        </w:rPr>
        <w:t>
      "</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3811"/>
        <w:gridCol w:w="2810"/>
        <w:gridCol w:w="4947"/>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w:t>
            </w:r>
          </w:p>
          <w:p>
            <w:pPr>
              <w:spacing w:after="20"/>
              <w:ind w:left="20"/>
              <w:jc w:val="both"/>
            </w:pPr>
            <w:r>
              <w:rPr>
                <w:rFonts w:ascii="Times New Roman"/>
                <w:b w:val="false"/>
                <w:i w:val="false"/>
                <w:color w:val="000000"/>
                <w:sz w:val="20"/>
              </w:rPr>
              <w:t>
2. Жарылғыш және пиротехникалық заттар мен олар қолданылып жасалған бұйымдарды (азаматтықты қоспағанда) өндіру.</w:t>
            </w:r>
          </w:p>
          <w:p>
            <w:pPr>
              <w:spacing w:after="20"/>
              <w:ind w:left="20"/>
              <w:jc w:val="both"/>
            </w:pPr>
            <w:r>
              <w:rPr>
                <w:rFonts w:ascii="Times New Roman"/>
                <w:b w:val="false"/>
                <w:i w:val="false"/>
                <w:color w:val="000000"/>
                <w:sz w:val="20"/>
              </w:rPr>
              <w:t>
3. Жарылғыш және пиротехникалық заттар мен олар қолданылып жасалған бұйымдарды (азаматтықты қоспағанда) сатып алу.</w:t>
            </w:r>
          </w:p>
          <w:p>
            <w:pPr>
              <w:spacing w:after="20"/>
              <w:ind w:left="20"/>
              <w:jc w:val="both"/>
            </w:pPr>
            <w:r>
              <w:rPr>
                <w:rFonts w:ascii="Times New Roman"/>
                <w:b w:val="false"/>
                <w:i w:val="false"/>
                <w:color w:val="000000"/>
                <w:sz w:val="20"/>
              </w:rPr>
              <w:t>
4.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20"/>
              <w:ind w:left="20"/>
              <w:jc w:val="both"/>
            </w:pPr>
            <w:r>
              <w:rPr>
                <w:rFonts w:ascii="Times New Roman"/>
                <w:b w:val="false"/>
                <w:i w:val="false"/>
                <w:color w:val="000000"/>
                <w:sz w:val="20"/>
              </w:rPr>
              <w:t>
5. Жарылғыш және пиротехникалық заттар мен олар қолданылып жасалған бұйымдарды (азаматтықты қоспағанда) сақтау.</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69" w:id="588"/>
    <w:p>
      <w:pPr>
        <w:spacing w:after="0"/>
        <w:ind w:left="0"/>
        <w:jc w:val="both"/>
      </w:pPr>
      <w:r>
        <w:rPr>
          <w:rFonts w:ascii="Times New Roman"/>
          <w:b w:val="false"/>
          <w:i w:val="false"/>
          <w:color w:val="000000"/>
          <w:sz w:val="28"/>
        </w:rPr>
        <w:t>
      мынадай мазмұндағы 49-1-жолмен толықтырылсын:</w:t>
      </w:r>
    </w:p>
    <w:bookmarkEnd w:id="588"/>
    <w:bookmarkStart w:name="z670" w:id="589"/>
    <w:p>
      <w:pPr>
        <w:spacing w:after="0"/>
        <w:ind w:left="0"/>
        <w:jc w:val="both"/>
      </w:pPr>
      <w:r>
        <w:rPr>
          <w:rFonts w:ascii="Times New Roman"/>
          <w:b w:val="false"/>
          <w:i w:val="false"/>
          <w:color w:val="000000"/>
          <w:sz w:val="28"/>
        </w:rPr>
        <w:t>
      "</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6853"/>
        <w:gridCol w:w="229"/>
        <w:gridCol w:w="2339"/>
      </w:tblGrid>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1" w:id="590"/>
    <w:p>
      <w:pPr>
        <w:spacing w:after="0"/>
        <w:ind w:left="0"/>
        <w:jc w:val="both"/>
      </w:pPr>
      <w:r>
        <w:rPr>
          <w:rFonts w:ascii="Times New Roman"/>
          <w:b w:val="false"/>
          <w:i w:val="false"/>
          <w:color w:val="000000"/>
          <w:sz w:val="28"/>
        </w:rPr>
        <w:t>
      55-жол алып тасталсын;</w:t>
      </w:r>
    </w:p>
    <w:bookmarkEnd w:id="590"/>
    <w:bookmarkStart w:name="z672" w:id="591"/>
    <w:p>
      <w:pPr>
        <w:spacing w:after="0"/>
        <w:ind w:left="0"/>
        <w:jc w:val="both"/>
      </w:pPr>
      <w:r>
        <w:rPr>
          <w:rFonts w:ascii="Times New Roman"/>
          <w:b w:val="false"/>
          <w:i w:val="false"/>
          <w:color w:val="000000"/>
          <w:sz w:val="28"/>
        </w:rPr>
        <w:t>
      57 және 72-жолдар мынадай редакцияда жазылсын:</w:t>
      </w:r>
    </w:p>
    <w:bookmarkEnd w:id="591"/>
    <w:bookmarkStart w:name="z673" w:id="592"/>
    <w:p>
      <w:pPr>
        <w:spacing w:after="0"/>
        <w:ind w:left="0"/>
        <w:jc w:val="both"/>
      </w:pPr>
      <w:r>
        <w:rPr>
          <w:rFonts w:ascii="Times New Roman"/>
          <w:b w:val="false"/>
          <w:i w:val="false"/>
          <w:color w:val="000000"/>
          <w:sz w:val="28"/>
        </w:rPr>
        <w:t>
      "</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544"/>
        <w:gridCol w:w="3409"/>
        <w:gridCol w:w="647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жүзеге асыратын банктік және өзге операцияларды жүргізуге арналған лицензия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тұлғалардың талап етілгенге дейін пайызсыз депозиттерін қабылдау, жеке және заңды тұлғалардың банктік шоттарын ашу және жүргізу.</w:t>
            </w:r>
          </w:p>
          <w:p>
            <w:pPr>
              <w:spacing w:after="20"/>
              <w:ind w:left="20"/>
              <w:jc w:val="both"/>
            </w:pPr>
            <w:r>
              <w:rPr>
                <w:rFonts w:ascii="Times New Roman"/>
                <w:b w:val="false"/>
                <w:i w:val="false"/>
                <w:color w:val="000000"/>
                <w:sz w:val="20"/>
              </w:rPr>
              <w:t>
2. Жеке және заңды тұлғалардың инвестициялық депозиттерін қабылдау.</w:t>
            </w:r>
          </w:p>
          <w:p>
            <w:pPr>
              <w:spacing w:after="20"/>
              <w:ind w:left="20"/>
              <w:jc w:val="both"/>
            </w:pPr>
            <w:r>
              <w:rPr>
                <w:rFonts w:ascii="Times New Roman"/>
                <w:b w:val="false"/>
                <w:i w:val="false"/>
                <w:color w:val="000000"/>
                <w:sz w:val="20"/>
              </w:rPr>
              <w:t>
3. Банктік заем операциялары: ислам банкінің мерзімділік, қайтарымдылық шарттары мен сыйақы алмай ақшалай нысанда кредиттер беруі.</w:t>
            </w:r>
          </w:p>
          <w:p>
            <w:pPr>
              <w:spacing w:after="20"/>
              <w:ind w:left="20"/>
              <w:jc w:val="both"/>
            </w:pPr>
            <w:r>
              <w:rPr>
                <w:rFonts w:ascii="Times New Roman"/>
                <w:b w:val="false"/>
                <w:i w:val="false"/>
                <w:color w:val="000000"/>
                <w:sz w:val="20"/>
              </w:rPr>
              <w:t>
4. Коммерциялық кредитті:</w:t>
            </w:r>
          </w:p>
          <w:p>
            <w:pPr>
              <w:spacing w:after="20"/>
              <w:ind w:left="20"/>
              <w:jc w:val="both"/>
            </w:pPr>
            <w:r>
              <w:rPr>
                <w:rFonts w:ascii="Times New Roman"/>
                <w:b w:val="false"/>
                <w:i w:val="false"/>
                <w:color w:val="000000"/>
                <w:sz w:val="20"/>
              </w:rPr>
              <w:t>
1) тауарды үшінші тұлғаға кейіннен сату туралы шарттарсыз;</w:t>
            </w:r>
          </w:p>
          <w:p>
            <w:pPr>
              <w:spacing w:after="20"/>
              <w:ind w:left="20"/>
              <w:jc w:val="both"/>
            </w:pPr>
            <w:r>
              <w:rPr>
                <w:rFonts w:ascii="Times New Roman"/>
                <w:b w:val="false"/>
                <w:i w:val="false"/>
                <w:color w:val="000000"/>
                <w:sz w:val="20"/>
              </w:rPr>
              <w:t>
2) тауарды үшінші тұлғаға кейіннен сату шарттарымен беру арқылы сауда делдалы ретінде жеке және заңды тұлғаларды қаржыландыру.</w:t>
            </w:r>
          </w:p>
          <w:p>
            <w:pPr>
              <w:spacing w:after="20"/>
              <w:ind w:left="20"/>
              <w:jc w:val="both"/>
            </w:pPr>
            <w:r>
              <w:rPr>
                <w:rFonts w:ascii="Times New Roman"/>
                <w:b w:val="false"/>
                <w:i w:val="false"/>
                <w:color w:val="000000"/>
                <w:sz w:val="20"/>
              </w:rPr>
              <w:t>
5. Заңды тұлғалардың жарғылық капиталдарына қатысу арқылы және (немесе) әріптестік шарттарымен өндірістік және сауда қызметін қаржыландыру.</w:t>
            </w:r>
          </w:p>
          <w:p>
            <w:pPr>
              <w:spacing w:after="20"/>
              <w:ind w:left="20"/>
              <w:jc w:val="both"/>
            </w:pPr>
            <w:r>
              <w:rPr>
                <w:rFonts w:ascii="Times New Roman"/>
                <w:b w:val="false"/>
                <w:i w:val="false"/>
                <w:color w:val="000000"/>
                <w:sz w:val="20"/>
              </w:rPr>
              <w:t>
6. Лизинг (жалдау) шарттарындағы инвестициялық қызмет.</w:t>
            </w:r>
          </w:p>
          <w:p>
            <w:pPr>
              <w:spacing w:after="20"/>
              <w:ind w:left="20"/>
              <w:jc w:val="both"/>
            </w:pPr>
            <w:r>
              <w:rPr>
                <w:rFonts w:ascii="Times New Roman"/>
                <w:b w:val="false"/>
                <w:i w:val="false"/>
                <w:color w:val="000000"/>
                <w:sz w:val="20"/>
              </w:rPr>
              <w:t>
7. Ислам банкінің банктік операцияларын жүргізу кезіндегі агенттік қызмет.</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4" w:id="593"/>
    <w:p>
      <w:pPr>
        <w:spacing w:after="0"/>
        <w:ind w:left="0"/>
        <w:jc w:val="both"/>
      </w:pPr>
      <w:r>
        <w:rPr>
          <w:rFonts w:ascii="Times New Roman"/>
          <w:b w:val="false"/>
          <w:i w:val="false"/>
          <w:color w:val="000000"/>
          <w:sz w:val="28"/>
        </w:rPr>
        <w:t>
      "</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3040"/>
        <w:gridCol w:w="4625"/>
        <w:gridCol w:w="2550"/>
      </w:tblGrid>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препараттарды өндіру жөніндегі қызметпен айналысуға арналған лицензия</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 ауруларын емдеу және олардың профилактикасы үшін препараттар шығару.</w:t>
            </w:r>
          </w:p>
          <w:p>
            <w:pPr>
              <w:spacing w:after="20"/>
              <w:ind w:left="20"/>
              <w:jc w:val="both"/>
            </w:pPr>
            <w:r>
              <w:rPr>
                <w:rFonts w:ascii="Times New Roman"/>
                <w:b w:val="false"/>
                <w:i w:val="false"/>
                <w:color w:val="000000"/>
                <w:sz w:val="20"/>
              </w:rPr>
              <w:t>
2. Жануарлардың ауруларын диагностикалау үшін препараттар шығару.</w:t>
            </w:r>
          </w:p>
          <w:p>
            <w:pPr>
              <w:spacing w:after="20"/>
              <w:ind w:left="20"/>
              <w:jc w:val="both"/>
            </w:pPr>
            <w:r>
              <w:rPr>
                <w:rFonts w:ascii="Times New Roman"/>
                <w:b w:val="false"/>
                <w:i w:val="false"/>
                <w:color w:val="000000"/>
                <w:sz w:val="20"/>
              </w:rPr>
              <w:t>
3. Фармакологиялық белсенділігі бар препараттар шығару.</w:t>
            </w:r>
          </w:p>
          <w:p>
            <w:pPr>
              <w:spacing w:after="20"/>
              <w:ind w:left="20"/>
              <w:jc w:val="both"/>
            </w:pPr>
            <w:r>
              <w:rPr>
                <w:rFonts w:ascii="Times New Roman"/>
                <w:b w:val="false"/>
                <w:i w:val="false"/>
                <w:color w:val="000000"/>
                <w:sz w:val="20"/>
              </w:rPr>
              <w:t>
4. Жануарлардың өнімділігін арттыруға арналған препараттар шығару.</w:t>
            </w:r>
          </w:p>
          <w:p>
            <w:pPr>
              <w:spacing w:after="20"/>
              <w:ind w:left="20"/>
              <w:jc w:val="both"/>
            </w:pPr>
            <w:r>
              <w:rPr>
                <w:rFonts w:ascii="Times New Roman"/>
                <w:b w:val="false"/>
                <w:i w:val="false"/>
                <w:color w:val="000000"/>
                <w:sz w:val="20"/>
              </w:rPr>
              <w:t>
5. Дезинфекциялауға, дератизациялауға, дезинсекциялауға арналған препараттар шығару.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5" w:id="594"/>
    <w:p>
      <w:pPr>
        <w:spacing w:after="0"/>
        <w:ind w:left="0"/>
        <w:jc w:val="both"/>
      </w:pPr>
      <w:r>
        <w:rPr>
          <w:rFonts w:ascii="Times New Roman"/>
          <w:b w:val="false"/>
          <w:i w:val="false"/>
          <w:color w:val="000000"/>
          <w:sz w:val="28"/>
        </w:rPr>
        <w:t>
      73-жолдың 4-бағанындағы "Иеліктен шығарылмайтын; 1-сынып" деген сөздер "Иеліктен шығарылмайтын; 2-сынып" деген сөздермен ауыстырылсын;</w:t>
      </w:r>
    </w:p>
    <w:bookmarkEnd w:id="594"/>
    <w:bookmarkStart w:name="z676" w:id="595"/>
    <w:p>
      <w:pPr>
        <w:spacing w:after="0"/>
        <w:ind w:left="0"/>
        <w:jc w:val="both"/>
      </w:pPr>
      <w:r>
        <w:rPr>
          <w:rFonts w:ascii="Times New Roman"/>
          <w:b w:val="false"/>
          <w:i w:val="false"/>
          <w:color w:val="000000"/>
          <w:sz w:val="28"/>
        </w:rPr>
        <w:t>
      77-жолдың 2-бағаны мынадай редакцияда жазылсын:</w:t>
      </w:r>
    </w:p>
    <w:bookmarkEnd w:id="595"/>
    <w:bookmarkStart w:name="z677" w:id="596"/>
    <w:p>
      <w:pPr>
        <w:spacing w:after="0"/>
        <w:ind w:left="0"/>
        <w:jc w:val="both"/>
      </w:pPr>
      <w:r>
        <w:rPr>
          <w:rFonts w:ascii="Times New Roman"/>
          <w:b w:val="false"/>
          <w:i w:val="false"/>
          <w:color w:val="000000"/>
          <w:sz w:val="28"/>
        </w:rPr>
        <w:t>
      "Сот-сараптама қызметімен, оның ішінде сот-медициналық, сот-наркологиялық және сот-психиатриялық сараптамалармен айналысуға арналған лицензия";</w:t>
      </w:r>
    </w:p>
    <w:bookmarkEnd w:id="596"/>
    <w:bookmarkStart w:name="z678" w:id="5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2-қосымшада</w:t>
      </w:r>
      <w:r>
        <w:rPr>
          <w:rFonts w:ascii="Times New Roman"/>
          <w:b w:val="false"/>
          <w:i w:val="false"/>
          <w:color w:val="000000"/>
          <w:sz w:val="28"/>
        </w:rPr>
        <w:t>:</w:t>
      </w:r>
    </w:p>
    <w:bookmarkEnd w:id="597"/>
    <w:bookmarkStart w:name="z679" w:id="598"/>
    <w:p>
      <w:pPr>
        <w:spacing w:after="0"/>
        <w:ind w:left="0"/>
        <w:jc w:val="both"/>
      </w:pPr>
      <w:r>
        <w:rPr>
          <w:rFonts w:ascii="Times New Roman"/>
          <w:b w:val="false"/>
          <w:i w:val="false"/>
          <w:color w:val="000000"/>
          <w:sz w:val="28"/>
        </w:rPr>
        <w:t>
      1, 2, 3, 9, 10 және 11-жолдар алып тасталсын;</w:t>
      </w:r>
    </w:p>
    <w:bookmarkEnd w:id="598"/>
    <w:bookmarkStart w:name="z680" w:id="599"/>
    <w:p>
      <w:pPr>
        <w:spacing w:after="0"/>
        <w:ind w:left="0"/>
        <w:jc w:val="both"/>
      </w:pPr>
      <w:r>
        <w:rPr>
          <w:rFonts w:ascii="Times New Roman"/>
          <w:b w:val="false"/>
          <w:i w:val="false"/>
          <w:color w:val="000000"/>
          <w:sz w:val="28"/>
        </w:rPr>
        <w:t>
      15-жол алып тасталсын;</w:t>
      </w:r>
    </w:p>
    <w:bookmarkEnd w:id="599"/>
    <w:bookmarkStart w:name="z681" w:id="600"/>
    <w:p>
      <w:pPr>
        <w:spacing w:after="0"/>
        <w:ind w:left="0"/>
        <w:jc w:val="both"/>
      </w:pPr>
      <w:r>
        <w:rPr>
          <w:rFonts w:ascii="Times New Roman"/>
          <w:b w:val="false"/>
          <w:i w:val="false"/>
          <w:color w:val="000000"/>
          <w:sz w:val="28"/>
        </w:rPr>
        <w:t>
      18, 22, 23, 35, 39, 54 және 58-жолдар алып тасталсын;</w:t>
      </w:r>
    </w:p>
    <w:bookmarkEnd w:id="600"/>
    <w:bookmarkStart w:name="z682" w:id="601"/>
    <w:p>
      <w:pPr>
        <w:spacing w:after="0"/>
        <w:ind w:left="0"/>
        <w:jc w:val="both"/>
      </w:pPr>
      <w:r>
        <w:rPr>
          <w:rFonts w:ascii="Times New Roman"/>
          <w:b w:val="false"/>
          <w:i w:val="false"/>
          <w:color w:val="000000"/>
          <w:sz w:val="28"/>
        </w:rPr>
        <w:t>
      60-жол алып тасталсын;</w:t>
      </w:r>
    </w:p>
    <w:bookmarkEnd w:id="601"/>
    <w:bookmarkStart w:name="z683" w:id="602"/>
    <w:p>
      <w:pPr>
        <w:spacing w:after="0"/>
        <w:ind w:left="0"/>
        <w:jc w:val="both"/>
      </w:pPr>
      <w:r>
        <w:rPr>
          <w:rFonts w:ascii="Times New Roman"/>
          <w:b w:val="false"/>
          <w:i w:val="false"/>
          <w:color w:val="000000"/>
          <w:sz w:val="28"/>
        </w:rPr>
        <w:t>
      61-жол мынадай редакцияда жазылсын:</w:t>
      </w:r>
    </w:p>
    <w:bookmarkEnd w:id="602"/>
    <w:bookmarkStart w:name="z684" w:id="603"/>
    <w:p>
      <w:pPr>
        <w:spacing w:after="0"/>
        <w:ind w:left="0"/>
        <w:jc w:val="both"/>
      </w:pPr>
      <w:r>
        <w:rPr>
          <w:rFonts w:ascii="Times New Roman"/>
          <w:b w:val="false"/>
          <w:i w:val="false"/>
          <w:color w:val="000000"/>
          <w:sz w:val="28"/>
        </w:rPr>
        <w:t>
      "</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4617"/>
        <w:gridCol w:w="4136"/>
        <w:gridCol w:w="381"/>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 жұмыстар жүргізу құқығына аттестаттау</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арналған аттестат</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85" w:id="604"/>
    <w:p>
      <w:pPr>
        <w:spacing w:after="0"/>
        <w:ind w:left="0"/>
        <w:jc w:val="both"/>
      </w:pPr>
      <w:r>
        <w:rPr>
          <w:rFonts w:ascii="Times New Roman"/>
          <w:b w:val="false"/>
          <w:i w:val="false"/>
          <w:color w:val="000000"/>
          <w:sz w:val="28"/>
        </w:rPr>
        <w:t>
      62, 63, 64 және 65-жолдар алып тасталсын;</w:t>
      </w:r>
    </w:p>
    <w:bookmarkEnd w:id="604"/>
    <w:bookmarkStart w:name="z686" w:id="605"/>
    <w:p>
      <w:pPr>
        <w:spacing w:after="0"/>
        <w:ind w:left="0"/>
        <w:jc w:val="both"/>
      </w:pPr>
      <w:r>
        <w:rPr>
          <w:rFonts w:ascii="Times New Roman"/>
          <w:b w:val="false"/>
          <w:i w:val="false"/>
          <w:color w:val="000000"/>
          <w:sz w:val="28"/>
        </w:rPr>
        <w:t>
      70-жол алып тасталсын;</w:t>
      </w:r>
    </w:p>
    <w:bookmarkEnd w:id="605"/>
    <w:bookmarkStart w:name="z687" w:id="606"/>
    <w:p>
      <w:pPr>
        <w:spacing w:after="0"/>
        <w:ind w:left="0"/>
        <w:jc w:val="both"/>
      </w:pPr>
      <w:r>
        <w:rPr>
          <w:rFonts w:ascii="Times New Roman"/>
          <w:b w:val="false"/>
          <w:i w:val="false"/>
          <w:color w:val="000000"/>
          <w:sz w:val="28"/>
        </w:rPr>
        <w:t>
      71, 72, 73, 74, 75, 76, 77 және 84-жолдар алып тасталсын;</w:t>
      </w:r>
    </w:p>
    <w:bookmarkEnd w:id="606"/>
    <w:bookmarkStart w:name="z688" w:id="607"/>
    <w:p>
      <w:pPr>
        <w:spacing w:after="0"/>
        <w:ind w:left="0"/>
        <w:jc w:val="both"/>
      </w:pPr>
      <w:r>
        <w:rPr>
          <w:rFonts w:ascii="Times New Roman"/>
          <w:b w:val="false"/>
          <w:i w:val="false"/>
          <w:color w:val="000000"/>
          <w:sz w:val="28"/>
        </w:rPr>
        <w:t>
      1-сынып – "қызметке берілетін рұқсаттар" мынадай мазмұндағы 87-6, 87-7, 87-8 және 87-9-жолдармен толықтырылсын:</w:t>
      </w:r>
    </w:p>
    <w:bookmarkEnd w:id="607"/>
    <w:bookmarkStart w:name="z689" w:id="608"/>
    <w:p>
      <w:pPr>
        <w:spacing w:after="0"/>
        <w:ind w:left="0"/>
        <w:jc w:val="both"/>
      </w:pPr>
      <w:r>
        <w:rPr>
          <w:rFonts w:ascii="Times New Roman"/>
          <w:b w:val="false"/>
          <w:i w:val="false"/>
          <w:color w:val="000000"/>
          <w:sz w:val="28"/>
        </w:rPr>
        <w:t>
      "</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552"/>
        <w:gridCol w:w="3167"/>
        <w:gridCol w:w="4628"/>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рұқсат беру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арналған рұқсат</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рұқсат беру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арналған рұқсат</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тарихтардың деректер базасын басқару жүйесін кредиттік бюроның өнеркәсіптік пайдалануына енгізу актісін беру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тарихтардың деректер базасын басқару жүйесін кредиттік бюроның өнеркәсіптік пайдалануына енгізу актісі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рәсімі қолданылмайды; рұқсат беру кезінде осы Заңның 25-бабының 3-тармағы бірінші бөлігінің және 26-бабы 1, 2-тармақтарының күші қолданылмайды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90" w:id="609"/>
    <w:p>
      <w:pPr>
        <w:spacing w:after="0"/>
        <w:ind w:left="0"/>
        <w:jc w:val="both"/>
      </w:pPr>
      <w:r>
        <w:rPr>
          <w:rFonts w:ascii="Times New Roman"/>
          <w:b w:val="false"/>
          <w:i w:val="false"/>
          <w:color w:val="000000"/>
          <w:sz w:val="28"/>
        </w:rPr>
        <w:t>
      88, 90, 94, 97, 98, 99 және 100-жолдар алып тасталсын;</w:t>
      </w:r>
    </w:p>
    <w:bookmarkEnd w:id="609"/>
    <w:bookmarkStart w:name="z691" w:id="610"/>
    <w:p>
      <w:pPr>
        <w:spacing w:after="0"/>
        <w:ind w:left="0"/>
        <w:jc w:val="both"/>
      </w:pPr>
      <w:r>
        <w:rPr>
          <w:rFonts w:ascii="Times New Roman"/>
          <w:b w:val="false"/>
          <w:i w:val="false"/>
          <w:color w:val="000000"/>
          <w:sz w:val="28"/>
        </w:rPr>
        <w:t>
      101-жол мынадай редакцияда жазылсын:</w:t>
      </w:r>
    </w:p>
    <w:bookmarkEnd w:id="610"/>
    <w:bookmarkStart w:name="z692" w:id="611"/>
    <w:p>
      <w:pPr>
        <w:spacing w:after="0"/>
        <w:ind w:left="0"/>
        <w:jc w:val="both"/>
      </w:pPr>
      <w:r>
        <w:rPr>
          <w:rFonts w:ascii="Times New Roman"/>
          <w:b w:val="false"/>
          <w:i w:val="false"/>
          <w:color w:val="000000"/>
          <w:sz w:val="28"/>
        </w:rPr>
        <w:t>
      "</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5208"/>
        <w:gridCol w:w="5209"/>
        <w:gridCol w:w="159"/>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93" w:id="612"/>
    <w:p>
      <w:pPr>
        <w:spacing w:after="0"/>
        <w:ind w:left="0"/>
        <w:jc w:val="both"/>
      </w:pPr>
      <w:r>
        <w:rPr>
          <w:rFonts w:ascii="Times New Roman"/>
          <w:b w:val="false"/>
          <w:i w:val="false"/>
          <w:color w:val="000000"/>
          <w:sz w:val="28"/>
        </w:rPr>
        <w:t>
      114, 123, 124, 137, 138 және 139-жолдар алып тасталсын;</w:t>
      </w:r>
    </w:p>
    <w:bookmarkEnd w:id="612"/>
    <w:bookmarkStart w:name="z694" w:id="613"/>
    <w:p>
      <w:pPr>
        <w:spacing w:after="0"/>
        <w:ind w:left="0"/>
        <w:jc w:val="both"/>
      </w:pPr>
      <w:r>
        <w:rPr>
          <w:rFonts w:ascii="Times New Roman"/>
          <w:b w:val="false"/>
          <w:i w:val="false"/>
          <w:color w:val="000000"/>
          <w:sz w:val="28"/>
        </w:rPr>
        <w:t>
      140-жол мынадай редакцияда жазылсын:</w:t>
      </w:r>
    </w:p>
    <w:bookmarkEnd w:id="613"/>
    <w:bookmarkStart w:name="z695" w:id="614"/>
    <w:p>
      <w:pPr>
        <w:spacing w:after="0"/>
        <w:ind w:left="0"/>
        <w:jc w:val="both"/>
      </w:pPr>
      <w:r>
        <w:rPr>
          <w:rFonts w:ascii="Times New Roman"/>
          <w:b w:val="false"/>
          <w:i w:val="false"/>
          <w:color w:val="000000"/>
          <w:sz w:val="28"/>
        </w:rPr>
        <w:t>
      "</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5"/>
        <w:gridCol w:w="4186"/>
        <w:gridCol w:w="3717"/>
        <w:gridCol w:w="372"/>
      </w:tblGrid>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 және эскиздік жобаны келісу</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 және эскиздік жобаны келісу</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96" w:id="615"/>
    <w:p>
      <w:pPr>
        <w:spacing w:after="0"/>
        <w:ind w:left="0"/>
        <w:jc w:val="both"/>
      </w:pPr>
      <w:r>
        <w:rPr>
          <w:rFonts w:ascii="Times New Roman"/>
          <w:b w:val="false"/>
          <w:i w:val="false"/>
          <w:color w:val="000000"/>
          <w:sz w:val="28"/>
        </w:rPr>
        <w:t>
      141, 142, 143, 148, 149, 152, 153, 155, 156, 160, 161, 162, 167, 169, 171, 172, 174, 177, 178, 179, 180, 181, 182, 185, 190, 194, 203, 204, 211, 218, 219, 220, 222, 224, 225, 226, 237, 238, 240 және 241-жолдар алып тасталсын;</w:t>
      </w:r>
    </w:p>
    <w:bookmarkEnd w:id="615"/>
    <w:bookmarkStart w:name="z697" w:id="616"/>
    <w:p>
      <w:pPr>
        <w:spacing w:after="0"/>
        <w:ind w:left="0"/>
        <w:jc w:val="both"/>
      </w:pPr>
      <w:r>
        <w:rPr>
          <w:rFonts w:ascii="Times New Roman"/>
          <w:b w:val="false"/>
          <w:i w:val="false"/>
          <w:color w:val="000000"/>
          <w:sz w:val="28"/>
        </w:rPr>
        <w:t>
      242-жол мынадай редакцияда жазылсын:</w:t>
      </w:r>
    </w:p>
    <w:bookmarkEnd w:id="616"/>
    <w:bookmarkStart w:name="z698" w:id="617"/>
    <w:p>
      <w:pPr>
        <w:spacing w:after="0"/>
        <w:ind w:left="0"/>
        <w:jc w:val="both"/>
      </w:pPr>
      <w:r>
        <w:rPr>
          <w:rFonts w:ascii="Times New Roman"/>
          <w:b w:val="false"/>
          <w:i w:val="false"/>
          <w:color w:val="000000"/>
          <w:sz w:val="28"/>
        </w:rPr>
        <w:t>
      "</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281"/>
        <w:gridCol w:w="3965"/>
        <w:gridCol w:w="4216"/>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99" w:id="618"/>
    <w:p>
      <w:pPr>
        <w:spacing w:after="0"/>
        <w:ind w:left="0"/>
        <w:jc w:val="both"/>
      </w:pPr>
      <w:r>
        <w:rPr>
          <w:rFonts w:ascii="Times New Roman"/>
          <w:b w:val="false"/>
          <w:i w:val="false"/>
          <w:color w:val="000000"/>
          <w:sz w:val="28"/>
        </w:rPr>
        <w:t>
      243 және 253-жолдар алып тасталсын;</w:t>
      </w:r>
    </w:p>
    <w:bookmarkEnd w:id="618"/>
    <w:bookmarkStart w:name="z700" w:id="619"/>
    <w:p>
      <w:pPr>
        <w:spacing w:after="0"/>
        <w:ind w:left="0"/>
        <w:jc w:val="both"/>
      </w:pPr>
      <w:r>
        <w:rPr>
          <w:rFonts w:ascii="Times New Roman"/>
          <w:b w:val="false"/>
          <w:i w:val="false"/>
          <w:color w:val="000000"/>
          <w:sz w:val="28"/>
        </w:rPr>
        <w:t>
      3-сынып – "біржолғы рұқсаттар" бөлімі мынадай мазмұндағы 257-1-жолмен толықтырылсын:</w:t>
      </w:r>
    </w:p>
    <w:bookmarkEnd w:id="619"/>
    <w:bookmarkStart w:name="z701" w:id="620"/>
    <w:p>
      <w:pPr>
        <w:spacing w:after="0"/>
        <w:ind w:left="0"/>
        <w:jc w:val="both"/>
      </w:pPr>
      <w:r>
        <w:rPr>
          <w:rFonts w:ascii="Times New Roman"/>
          <w:b w:val="false"/>
          <w:i w:val="false"/>
          <w:color w:val="000000"/>
          <w:sz w:val="28"/>
        </w:rPr>
        <w:t>
      "</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2964"/>
        <w:gridCol w:w="8064"/>
        <w:gridCol w:w="80"/>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02" w:id="621"/>
    <w:p>
      <w:pPr>
        <w:spacing w:after="0"/>
        <w:ind w:left="0"/>
        <w:jc w:val="both"/>
      </w:pPr>
      <w:r>
        <w:rPr>
          <w:rFonts w:ascii="Times New Roman"/>
          <w:b w:val="false"/>
          <w:i w:val="false"/>
          <w:color w:val="000000"/>
          <w:sz w:val="28"/>
        </w:rPr>
        <w:t>
      259, 262, 264, 272 және 273-жолдар алып тасталсын;</w:t>
      </w:r>
    </w:p>
    <w:bookmarkEnd w:id="621"/>
    <w:bookmarkStart w:name="z703" w:id="622"/>
    <w:p>
      <w:pPr>
        <w:spacing w:after="0"/>
        <w:ind w:left="0"/>
        <w:jc w:val="both"/>
      </w:pPr>
      <w:r>
        <w:rPr>
          <w:rFonts w:ascii="Times New Roman"/>
          <w:b w:val="false"/>
          <w:i w:val="false"/>
          <w:color w:val="000000"/>
          <w:sz w:val="28"/>
        </w:rPr>
        <w:t>
      274-жол мынадай редакцияда жазылсын:</w:t>
      </w:r>
    </w:p>
    <w:bookmarkEnd w:id="622"/>
    <w:bookmarkStart w:name="z704" w:id="623"/>
    <w:p>
      <w:pPr>
        <w:spacing w:after="0"/>
        <w:ind w:left="0"/>
        <w:jc w:val="both"/>
      </w:pPr>
      <w:r>
        <w:rPr>
          <w:rFonts w:ascii="Times New Roman"/>
          <w:b w:val="false"/>
          <w:i w:val="false"/>
          <w:color w:val="000000"/>
          <w:sz w:val="28"/>
        </w:rPr>
        <w:t>
      "</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8259"/>
        <w:gridCol w:w="1511"/>
        <w:gridCol w:w="214"/>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05" w:id="624"/>
    <w:p>
      <w:pPr>
        <w:spacing w:after="0"/>
        <w:ind w:left="0"/>
        <w:jc w:val="both"/>
      </w:pPr>
      <w:r>
        <w:rPr>
          <w:rFonts w:ascii="Times New Roman"/>
          <w:b w:val="false"/>
          <w:i w:val="false"/>
          <w:color w:val="000000"/>
          <w:sz w:val="28"/>
        </w:rPr>
        <w:t>
      275, 276, 277, 278, 280, 281, 282, 284 және 288-жолдар алып тасталсын;</w:t>
      </w:r>
    </w:p>
    <w:bookmarkEnd w:id="624"/>
    <w:bookmarkStart w:name="z706" w:id="625"/>
    <w:p>
      <w:pPr>
        <w:spacing w:after="0"/>
        <w:ind w:left="0"/>
        <w:jc w:val="both"/>
      </w:pPr>
      <w:r>
        <w:rPr>
          <w:rFonts w:ascii="Times New Roman"/>
          <w:b w:val="false"/>
          <w:i w:val="false"/>
          <w:color w:val="000000"/>
          <w:sz w:val="28"/>
        </w:rPr>
        <w:t>
      289-жол мынадай редакцияда жазылсын:</w:t>
      </w:r>
    </w:p>
    <w:bookmarkEnd w:id="625"/>
    <w:bookmarkStart w:name="z707" w:id="626"/>
    <w:p>
      <w:pPr>
        <w:spacing w:after="0"/>
        <w:ind w:left="0"/>
        <w:jc w:val="both"/>
      </w:pPr>
      <w:r>
        <w:rPr>
          <w:rFonts w:ascii="Times New Roman"/>
          <w:b w:val="false"/>
          <w:i w:val="false"/>
          <w:color w:val="000000"/>
          <w:sz w:val="28"/>
        </w:rPr>
        <w:t>
      "</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5557"/>
        <w:gridCol w:w="5416"/>
        <w:gridCol w:w="113"/>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рұқсаттар беру</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08" w:id="627"/>
    <w:p>
      <w:pPr>
        <w:spacing w:after="0"/>
        <w:ind w:left="0"/>
        <w:jc w:val="both"/>
      </w:pPr>
      <w:r>
        <w:rPr>
          <w:rFonts w:ascii="Times New Roman"/>
          <w:b w:val="false"/>
          <w:i w:val="false"/>
          <w:color w:val="000000"/>
          <w:sz w:val="28"/>
        </w:rPr>
        <w:t>
      290, 292, 293, 294, 295, 296, 297, 298, 299, 300, 301, 302, 303, 304, 305, 306, 307, 308, 313, 317, 318, 319, 320, 321, 322, 324, 325 және 326-жолдар алып тасталсын;</w:t>
      </w:r>
    </w:p>
    <w:bookmarkEnd w:id="627"/>
    <w:bookmarkStart w:name="z709" w:id="628"/>
    <w:p>
      <w:pPr>
        <w:spacing w:after="0"/>
        <w:ind w:left="0"/>
        <w:jc w:val="both"/>
      </w:pPr>
      <w:r>
        <w:rPr>
          <w:rFonts w:ascii="Times New Roman"/>
          <w:b w:val="false"/>
          <w:i w:val="false"/>
          <w:color w:val="000000"/>
          <w:sz w:val="28"/>
        </w:rPr>
        <w:t>
      327-жол мынадай редакцияда жазылсын:</w:t>
      </w:r>
    </w:p>
    <w:bookmarkEnd w:id="628"/>
    <w:bookmarkStart w:name="z710" w:id="629"/>
    <w:p>
      <w:pPr>
        <w:spacing w:after="0"/>
        <w:ind w:left="0"/>
        <w:jc w:val="both"/>
      </w:pPr>
      <w:r>
        <w:rPr>
          <w:rFonts w:ascii="Times New Roman"/>
          <w:b w:val="false"/>
          <w:i w:val="false"/>
          <w:color w:val="000000"/>
          <w:sz w:val="28"/>
        </w:rPr>
        <w:t>
      "</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2"/>
        <w:gridCol w:w="3347"/>
        <w:gridCol w:w="3347"/>
        <w:gridCol w:w="474"/>
      </w:tblGrid>
      <w:tr>
        <w:trPr>
          <w:trHeight w:val="30" w:hRule="atLeast"/>
        </w:trPr>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11" w:id="630"/>
    <w:p>
      <w:pPr>
        <w:spacing w:after="0"/>
        <w:ind w:left="0"/>
        <w:jc w:val="both"/>
      </w:pPr>
      <w:r>
        <w:rPr>
          <w:rFonts w:ascii="Times New Roman"/>
          <w:b w:val="false"/>
          <w:i w:val="false"/>
          <w:color w:val="000000"/>
          <w:sz w:val="28"/>
        </w:rPr>
        <w:t>
      333, 334, 334-1, 335, 336, 337 және 349-жолдар алып тасталсын;</w:t>
      </w:r>
    </w:p>
    <w:bookmarkEnd w:id="630"/>
    <w:bookmarkStart w:name="z712" w:id="631"/>
    <w:p>
      <w:pPr>
        <w:spacing w:after="0"/>
        <w:ind w:left="0"/>
        <w:jc w:val="both"/>
      </w:pPr>
      <w:r>
        <w:rPr>
          <w:rFonts w:ascii="Times New Roman"/>
          <w:b w:val="false"/>
          <w:i w:val="false"/>
          <w:color w:val="000000"/>
          <w:sz w:val="28"/>
        </w:rPr>
        <w:t>
      350-жол алып тасталсын;</w:t>
      </w:r>
    </w:p>
    <w:bookmarkEnd w:id="631"/>
    <w:bookmarkStart w:name="z713" w:id="632"/>
    <w:p>
      <w:pPr>
        <w:spacing w:after="0"/>
        <w:ind w:left="0"/>
        <w:jc w:val="both"/>
      </w:pPr>
      <w:r>
        <w:rPr>
          <w:rFonts w:ascii="Times New Roman"/>
          <w:b w:val="false"/>
          <w:i w:val="false"/>
          <w:color w:val="000000"/>
          <w:sz w:val="28"/>
        </w:rPr>
        <w:t>
      354, 355 және 356-жолдар алып тасталсын;</w:t>
      </w:r>
    </w:p>
    <w:bookmarkEnd w:id="632"/>
    <w:bookmarkStart w:name="z714" w:id="633"/>
    <w:p>
      <w:pPr>
        <w:spacing w:after="0"/>
        <w:ind w:left="0"/>
        <w:jc w:val="both"/>
      </w:pPr>
      <w:r>
        <w:rPr>
          <w:rFonts w:ascii="Times New Roman"/>
          <w:b w:val="false"/>
          <w:i w:val="false"/>
          <w:color w:val="000000"/>
          <w:sz w:val="28"/>
        </w:rPr>
        <w:t>
      357-жол мынадай редакцияда жазылсын:</w:t>
      </w:r>
    </w:p>
    <w:bookmarkEnd w:id="633"/>
    <w:bookmarkStart w:name="z715" w:id="634"/>
    <w:p>
      <w:pPr>
        <w:spacing w:after="0"/>
        <w:ind w:left="0"/>
        <w:jc w:val="both"/>
      </w:pPr>
      <w:r>
        <w:rPr>
          <w:rFonts w:ascii="Times New Roman"/>
          <w:b w:val="false"/>
          <w:i w:val="false"/>
          <w:color w:val="000000"/>
          <w:sz w:val="28"/>
        </w:rPr>
        <w:t>
      "</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5019"/>
        <w:gridCol w:w="4749"/>
        <w:gridCol w:w="214"/>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сарапшы-аудиторға аттестат беру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 аттестаты</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16" w:id="635"/>
    <w:p>
      <w:pPr>
        <w:spacing w:after="0"/>
        <w:ind w:left="0"/>
        <w:jc w:val="both"/>
      </w:pPr>
      <w:r>
        <w:rPr>
          <w:rFonts w:ascii="Times New Roman"/>
          <w:b w:val="false"/>
          <w:i w:val="false"/>
          <w:color w:val="000000"/>
          <w:sz w:val="28"/>
        </w:rPr>
        <w:t>
      358, 361, 367, 374, 376, 381, 382, 383, 393 және 394-жолдар алып тасталсын;</w:t>
      </w:r>
    </w:p>
    <w:bookmarkEnd w:id="635"/>
    <w:bookmarkStart w:name="z748" w:id="6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39, 40, 42, 43, 44, 45, 46, 47, 48, 49, 50, 51, 52, 53, 54 және 55-тармақтармен толықтырылсын:</w:t>
      </w:r>
    </w:p>
    <w:bookmarkEnd w:id="636"/>
    <w:bookmarkStart w:name="z717" w:id="637"/>
    <w:p>
      <w:pPr>
        <w:spacing w:after="0"/>
        <w:ind w:left="0"/>
        <w:jc w:val="both"/>
      </w:pPr>
      <w:r>
        <w:rPr>
          <w:rFonts w:ascii="Times New Roman"/>
          <w:b w:val="false"/>
          <w:i w:val="false"/>
          <w:color w:val="000000"/>
          <w:sz w:val="28"/>
        </w:rPr>
        <w:t>
      "39. Дара кәсіпкер ретінде қызметті бастағаны туралы хабарлама</w:t>
      </w:r>
    </w:p>
    <w:bookmarkEnd w:id="637"/>
    <w:bookmarkStart w:name="z718" w:id="638"/>
    <w:p>
      <w:pPr>
        <w:spacing w:after="0"/>
        <w:ind w:left="0"/>
        <w:jc w:val="both"/>
      </w:pPr>
      <w:r>
        <w:rPr>
          <w:rFonts w:ascii="Times New Roman"/>
          <w:b w:val="false"/>
          <w:i w:val="false"/>
          <w:color w:val="000000"/>
          <w:sz w:val="28"/>
        </w:rPr>
        <w:t>
      40. Жекелеген қызмет түрлерін жүзеге асыратын салық төлеуші ретінде қызметті бастағаны немесе тоқтатқаны туралы хабарлама</w:t>
      </w:r>
    </w:p>
    <w:bookmarkEnd w:id="638"/>
    <w:bookmarkStart w:name="z720" w:id="639"/>
    <w:p>
      <w:pPr>
        <w:spacing w:after="0"/>
        <w:ind w:left="0"/>
        <w:jc w:val="both"/>
      </w:pPr>
      <w:r>
        <w:rPr>
          <w:rFonts w:ascii="Times New Roman"/>
          <w:b w:val="false"/>
          <w:i w:val="false"/>
          <w:color w:val="000000"/>
          <w:sz w:val="28"/>
        </w:rPr>
        <w:t>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bookmarkEnd w:id="639"/>
    <w:bookmarkStart w:name="z721" w:id="640"/>
    <w:p>
      <w:pPr>
        <w:spacing w:after="0"/>
        <w:ind w:left="0"/>
        <w:jc w:val="both"/>
      </w:pPr>
      <w:r>
        <w:rPr>
          <w:rFonts w:ascii="Times New Roman"/>
          <w:b w:val="false"/>
          <w:i w:val="false"/>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640"/>
    <w:bookmarkStart w:name="z722" w:id="641"/>
    <w:p>
      <w:pPr>
        <w:spacing w:after="0"/>
        <w:ind w:left="0"/>
        <w:jc w:val="both"/>
      </w:pPr>
      <w:r>
        <w:rPr>
          <w:rFonts w:ascii="Times New Roman"/>
          <w:b w:val="false"/>
          <w:i w:val="false"/>
          <w:color w:val="000000"/>
          <w:sz w:val="28"/>
        </w:rPr>
        <w:t>
      44. Биологиялық белсенді заттарға клиникаға дейінгі (клиникалық емес) зерттеулер жүргізу жөніндегі қызметтің басталғаны немесе тоқтатылғаны туралы хабарлама</w:t>
      </w:r>
    </w:p>
    <w:bookmarkEnd w:id="641"/>
    <w:bookmarkStart w:name="z723" w:id="642"/>
    <w:p>
      <w:pPr>
        <w:spacing w:after="0"/>
        <w:ind w:left="0"/>
        <w:jc w:val="both"/>
      </w:pPr>
      <w:r>
        <w:rPr>
          <w:rFonts w:ascii="Times New Roman"/>
          <w:b w:val="false"/>
          <w:i w:val="false"/>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bookmarkEnd w:id="642"/>
    <w:bookmarkStart w:name="z724" w:id="643"/>
    <w:p>
      <w:pPr>
        <w:spacing w:after="0"/>
        <w:ind w:left="0"/>
        <w:jc w:val="both"/>
      </w:pPr>
      <w:r>
        <w:rPr>
          <w:rFonts w:ascii="Times New Roman"/>
          <w:b w:val="false"/>
          <w:i w:val="false"/>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bookmarkEnd w:id="643"/>
    <w:bookmarkStart w:name="z725" w:id="644"/>
    <w:p>
      <w:pPr>
        <w:spacing w:after="0"/>
        <w:ind w:left="0"/>
        <w:jc w:val="both"/>
      </w:pPr>
      <w:r>
        <w:rPr>
          <w:rFonts w:ascii="Times New Roman"/>
          <w:b w:val="false"/>
          <w:i w:val="false"/>
          <w:color w:val="000000"/>
          <w:sz w:val="28"/>
        </w:rPr>
        <w:t>
      47. Техникалық тексеріп қарау операторлары қызметінің басталғаны немесе тоқтатылғаны туралы хабарлама</w:t>
      </w:r>
    </w:p>
    <w:bookmarkEnd w:id="644"/>
    <w:bookmarkStart w:name="z726" w:id="645"/>
    <w:p>
      <w:pPr>
        <w:spacing w:after="0"/>
        <w:ind w:left="0"/>
        <w:jc w:val="both"/>
      </w:pPr>
      <w:r>
        <w:rPr>
          <w:rFonts w:ascii="Times New Roman"/>
          <w:b w:val="false"/>
          <w:i w:val="false"/>
          <w:color w:val="000000"/>
          <w:sz w:val="28"/>
        </w:rPr>
        <w:t>
      48. Энергетикалық сараптама жөніндегі қызметтің басталғаны немесе тоқтатылғаны туралы хабарлама</w:t>
      </w:r>
    </w:p>
    <w:bookmarkEnd w:id="645"/>
    <w:bookmarkStart w:name="z727" w:id="646"/>
    <w:p>
      <w:pPr>
        <w:spacing w:after="0"/>
        <w:ind w:left="0"/>
        <w:jc w:val="both"/>
      </w:pPr>
      <w:r>
        <w:rPr>
          <w:rFonts w:ascii="Times New Roman"/>
          <w:b w:val="false"/>
          <w:i w:val="false"/>
          <w:color w:val="000000"/>
          <w:sz w:val="28"/>
        </w:rPr>
        <w:t>
      49.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646"/>
    <w:bookmarkStart w:name="z728" w:id="647"/>
    <w:p>
      <w:pPr>
        <w:spacing w:after="0"/>
        <w:ind w:left="0"/>
        <w:jc w:val="both"/>
      </w:pPr>
      <w:r>
        <w:rPr>
          <w:rFonts w:ascii="Times New Roman"/>
          <w:b w:val="false"/>
          <w:i w:val="false"/>
          <w:color w:val="000000"/>
          <w:sz w:val="28"/>
        </w:rPr>
        <w:t>
      50. Жергілікті маңызы бар тарих және мәдениет ескерткіштерінде ғылыми-реставрациялау жұмыстарын жүргізудің басталғаны туралы хабарлама</w:t>
      </w:r>
    </w:p>
    <w:bookmarkEnd w:id="647"/>
    <w:bookmarkStart w:name="z729" w:id="648"/>
    <w:p>
      <w:pPr>
        <w:spacing w:after="0"/>
        <w:ind w:left="0"/>
        <w:jc w:val="both"/>
      </w:pPr>
      <w:r>
        <w:rPr>
          <w:rFonts w:ascii="Times New Roman"/>
          <w:b w:val="false"/>
          <w:i w:val="false"/>
          <w:color w:val="000000"/>
          <w:sz w:val="28"/>
        </w:rPr>
        <w:t>
      51. Табиғи монополия субъектісінің өзге қызметті жүзеге асыруды бастағаны туралы хабарлама</w:t>
      </w:r>
    </w:p>
    <w:bookmarkEnd w:id="648"/>
    <w:bookmarkStart w:name="z730" w:id="649"/>
    <w:p>
      <w:pPr>
        <w:spacing w:after="0"/>
        <w:ind w:left="0"/>
        <w:jc w:val="both"/>
      </w:pPr>
      <w:r>
        <w:rPr>
          <w:rFonts w:ascii="Times New Roman"/>
          <w:b w:val="false"/>
          <w:i w:val="false"/>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bookmarkEnd w:id="649"/>
    <w:bookmarkStart w:name="z731" w:id="650"/>
    <w:p>
      <w:pPr>
        <w:spacing w:after="0"/>
        <w:ind w:left="0"/>
        <w:jc w:val="both"/>
      </w:pPr>
      <w:r>
        <w:rPr>
          <w:rFonts w:ascii="Times New Roman"/>
          <w:b w:val="false"/>
          <w:i w:val="false"/>
          <w:color w:val="000000"/>
          <w:sz w:val="28"/>
        </w:rPr>
        <w:t>
      53. Қаржы ұйымының қаржылық өнімдерін бекітуі туралы хабарлама</w:t>
      </w:r>
    </w:p>
    <w:bookmarkEnd w:id="650"/>
    <w:bookmarkStart w:name="z732" w:id="651"/>
    <w:p>
      <w:pPr>
        <w:spacing w:after="0"/>
        <w:ind w:left="0"/>
        <w:jc w:val="both"/>
      </w:pPr>
      <w:r>
        <w:rPr>
          <w:rFonts w:ascii="Times New Roman"/>
          <w:b w:val="false"/>
          <w:i w:val="false"/>
          <w:color w:val="000000"/>
          <w:sz w:val="28"/>
        </w:rPr>
        <w:t>
      54. Микроқаржы ұйымының микрокредиттер беруі жөніндегі көрсетілетін қызметтердің бекітілгені туралы хабарлама</w:t>
      </w:r>
    </w:p>
    <w:bookmarkEnd w:id="651"/>
    <w:bookmarkStart w:name="z733" w:id="652"/>
    <w:p>
      <w:pPr>
        <w:spacing w:after="0"/>
        <w:ind w:left="0"/>
        <w:jc w:val="both"/>
      </w:pPr>
      <w:r>
        <w:rPr>
          <w:rFonts w:ascii="Times New Roman"/>
          <w:b w:val="false"/>
          <w:i w:val="false"/>
          <w:color w:val="000000"/>
          <w:sz w:val="28"/>
        </w:rPr>
        <w:t>
      55. Нотариат қызметін жүзеге асырудың басталғаны немесе тоқтатылғаны туралы хабарлама.".</w:t>
      </w:r>
    </w:p>
    <w:bookmarkEnd w:id="652"/>
    <w:bookmarkStart w:name="z734" w:id="653"/>
    <w:p>
      <w:pPr>
        <w:spacing w:after="0"/>
        <w:ind w:left="0"/>
        <w:jc w:val="both"/>
      </w:pPr>
      <w:r>
        <w:rPr>
          <w:rFonts w:ascii="Times New Roman"/>
          <w:b w:val="false"/>
          <w:i w:val="false"/>
          <w:color w:val="000000"/>
          <w:sz w:val="28"/>
        </w:rPr>
        <w:t xml:space="preserve">
      47.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68-құжат; № 21, 122-құжат; 2015 ж., № 21-III, 137-құжат):</w:t>
      </w:r>
    </w:p>
    <w:bookmarkEnd w:id="653"/>
    <w:bookmarkStart w:name="z735" w:id="654"/>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тармақшасындағы "13" деген цифрлар "5" деген цифрмен ауыстырылсын.</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w:t>
      </w:r>
      <w:r>
        <w:rPr>
          <w:rFonts w:ascii="Times New Roman"/>
          <w:b/>
          <w:i w:val="false"/>
          <w:color w:val="000000"/>
          <w:sz w:val="28"/>
        </w:rPr>
        <w:t>.</w:t>
      </w:r>
    </w:p>
    <w:bookmarkStart w:name="z736" w:id="655"/>
    <w:p>
      <w:pPr>
        <w:spacing w:after="0"/>
        <w:ind w:left="0"/>
        <w:jc w:val="both"/>
      </w:pPr>
      <w:r>
        <w:rPr>
          <w:rFonts w:ascii="Times New Roman"/>
          <w:b w:val="false"/>
          <w:i w:val="false"/>
          <w:color w:val="000000"/>
          <w:sz w:val="28"/>
        </w:rPr>
        <w:t>
      1. Осы Заң:</w:t>
      </w:r>
    </w:p>
    <w:bookmarkEnd w:id="655"/>
    <w:bookmarkStart w:name="z737" w:id="656"/>
    <w:p>
      <w:pPr>
        <w:spacing w:after="0"/>
        <w:ind w:left="0"/>
        <w:jc w:val="both"/>
      </w:pPr>
      <w:r>
        <w:rPr>
          <w:rFonts w:ascii="Times New Roman"/>
          <w:b w:val="false"/>
          <w:i w:val="false"/>
          <w:color w:val="000000"/>
          <w:sz w:val="28"/>
        </w:rPr>
        <w:t xml:space="preserve">
      1) 2017 жылғы 1 қаңтардан бастап қолданысқа енгізілетін 1-баптың 5-тармағының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8-тармағының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9-тармағы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46-тармағының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үшінші, бесінші және отыз бесінші абзацтарын және </w:t>
      </w:r>
      <w:r>
        <w:rPr>
          <w:rFonts w:ascii="Times New Roman"/>
          <w:b w:val="false"/>
          <w:i w:val="false"/>
          <w:color w:val="000000"/>
          <w:sz w:val="28"/>
        </w:rPr>
        <w:t>8) тармақшасының</w:t>
      </w:r>
      <w:r>
        <w:rPr>
          <w:rFonts w:ascii="Times New Roman"/>
          <w:b w:val="false"/>
          <w:i w:val="false"/>
          <w:color w:val="000000"/>
          <w:sz w:val="28"/>
        </w:rPr>
        <w:t xml:space="preserve"> екінші және үшінші абзацтарын;</w:t>
      </w:r>
    </w:p>
    <w:bookmarkEnd w:id="656"/>
    <w:bookmarkStart w:name="z738" w:id="657"/>
    <w:p>
      <w:pPr>
        <w:spacing w:after="0"/>
        <w:ind w:left="0"/>
        <w:jc w:val="both"/>
      </w:pPr>
      <w:r>
        <w:rPr>
          <w:rFonts w:ascii="Times New Roman"/>
          <w:b w:val="false"/>
          <w:i w:val="false"/>
          <w:color w:val="000000"/>
          <w:sz w:val="28"/>
        </w:rPr>
        <w:t xml:space="preserve">
      2) 2018 жылғы 1 қаңтардан бастап қолданысқа енгізілетін 1-баптың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w:t>
      </w:r>
      <w:r>
        <w:rPr>
          <w:rFonts w:ascii="Times New Roman"/>
          <w:b w:val="false"/>
          <w:i w:val="false"/>
          <w:color w:val="000000"/>
          <w:sz w:val="28"/>
        </w:rPr>
        <w:t xml:space="preserve">, 46-тармағы </w:t>
      </w:r>
      <w:r>
        <w:rPr>
          <w:rFonts w:ascii="Times New Roman"/>
          <w:b w:val="false"/>
          <w:i w:val="false"/>
          <w:color w:val="000000"/>
          <w:sz w:val="28"/>
        </w:rPr>
        <w:t>6) тармақшасының</w:t>
      </w:r>
      <w:r>
        <w:rPr>
          <w:rFonts w:ascii="Times New Roman"/>
          <w:b w:val="false"/>
          <w:i w:val="false"/>
          <w:color w:val="000000"/>
          <w:sz w:val="28"/>
        </w:rPr>
        <w:t xml:space="preserve"> он бесінші абзацын және </w:t>
      </w:r>
      <w:r>
        <w:rPr>
          <w:rFonts w:ascii="Times New Roman"/>
          <w:b w:val="false"/>
          <w:i w:val="false"/>
          <w:color w:val="000000"/>
          <w:sz w:val="28"/>
        </w:rPr>
        <w:t>7) тармақшасының</w:t>
      </w:r>
      <w:r>
        <w:rPr>
          <w:rFonts w:ascii="Times New Roman"/>
          <w:b w:val="false"/>
          <w:i w:val="false"/>
          <w:color w:val="000000"/>
          <w:sz w:val="28"/>
        </w:rPr>
        <w:t xml:space="preserve"> тоғызыншы абзацын қоспағанда, алғашқы ресми жарияланған күнінен кейін күнтізбелік жиырма бір күн өткен соң қолданысқа енгізіледі.</w:t>
      </w:r>
    </w:p>
    <w:bookmarkEnd w:id="657"/>
    <w:bookmarkStart w:name="z739" w:id="658"/>
    <w:p>
      <w:pPr>
        <w:spacing w:after="0"/>
        <w:ind w:left="0"/>
        <w:jc w:val="both"/>
      </w:pPr>
      <w:r>
        <w:rPr>
          <w:rFonts w:ascii="Times New Roman"/>
          <w:b w:val="false"/>
          <w:i w:val="false"/>
          <w:color w:val="000000"/>
          <w:sz w:val="28"/>
        </w:rPr>
        <w:t xml:space="preserve">
      2. Осы Заңның 1-бабы 6-тармағының </w:t>
      </w:r>
      <w:r>
        <w:rPr>
          <w:rFonts w:ascii="Times New Roman"/>
          <w:b w:val="false"/>
          <w:i w:val="false"/>
          <w:color w:val="000000"/>
          <w:sz w:val="28"/>
        </w:rPr>
        <w:t>4) тармақшасы</w:t>
      </w:r>
      <w:r>
        <w:rPr>
          <w:rFonts w:ascii="Times New Roman"/>
          <w:b w:val="false"/>
          <w:i w:val="false"/>
          <w:color w:val="000000"/>
          <w:sz w:val="28"/>
        </w:rPr>
        <w:t xml:space="preserve"> үшінші абзацының қолданысы 2016 жылғы 1 шілдеге дейін тоқтатыла тұрып, осы абзац тоқтата тұру кезеңінде мынадай редакцияда қолданылады деп белгіленсін:</w:t>
      </w:r>
    </w:p>
    <w:bookmarkEnd w:id="658"/>
    <w:bookmarkStart w:name="z740" w:id="659"/>
    <w:p>
      <w:pPr>
        <w:spacing w:after="0"/>
        <w:ind w:left="0"/>
        <w:jc w:val="both"/>
      </w:pPr>
      <w:r>
        <w:rPr>
          <w:rFonts w:ascii="Times New Roman"/>
          <w:b w:val="false"/>
          <w:i w:val="false"/>
          <w:color w:val="000000"/>
          <w:sz w:val="28"/>
        </w:rPr>
        <w:t>
      "11) сот-медициналық, сот-наркологиялық сараптамаларын қоспағанда, Қазақстан Республикасының рұқсаттар және хабарламалар туралы заңнамасына сәйкес фармацевтикалық қызметтi, денсаулық сақтау саласындағы есірткі, психотроптық заттар мен прекурсорлардың айналымымен байланысты қызмет түрлерін, сондай-ақ медициналық қызметтi лицензиялауды жүзеге асырады;".</w:t>
      </w:r>
    </w:p>
    <w:bookmarkEnd w:id="659"/>
    <w:bookmarkStart w:name="z741" w:id="660"/>
    <w:p>
      <w:pPr>
        <w:spacing w:after="0"/>
        <w:ind w:left="0"/>
        <w:jc w:val="both"/>
      </w:pPr>
      <w:r>
        <w:rPr>
          <w:rFonts w:ascii="Times New Roman"/>
          <w:b w:val="false"/>
          <w:i w:val="false"/>
          <w:color w:val="000000"/>
          <w:sz w:val="28"/>
        </w:rPr>
        <w:t xml:space="preserve">
      3. Осы Заңның 1-бабы 46-тармағының </w:t>
      </w:r>
      <w:r>
        <w:rPr>
          <w:rFonts w:ascii="Times New Roman"/>
          <w:b w:val="false"/>
          <w:i w:val="false"/>
          <w:color w:val="000000"/>
          <w:sz w:val="28"/>
        </w:rPr>
        <w:t>6) тармақшасы</w:t>
      </w:r>
      <w:r>
        <w:rPr>
          <w:rFonts w:ascii="Times New Roman"/>
          <w:b w:val="false"/>
          <w:i w:val="false"/>
          <w:color w:val="000000"/>
          <w:sz w:val="28"/>
        </w:rPr>
        <w:t xml:space="preserve"> алтыншы және он сегізінші абзацтарының қолданысы 2016 жылғы 1 шілдеге дейін тоқтатыла тұрып, осы абзацтар тоқтата тұру кезеңінде мынадай редакцияда қолданылады деп белгіленсін:</w:t>
      </w:r>
    </w:p>
    <w:bookmarkEnd w:id="660"/>
    <w:bookmarkStart w:name="z742" w:id="661"/>
    <w:p>
      <w:pPr>
        <w:spacing w:after="0"/>
        <w:ind w:left="0"/>
        <w:jc w:val="both"/>
      </w:pPr>
      <w:r>
        <w:rPr>
          <w:rFonts w:ascii="Times New Roman"/>
          <w:b w:val="false"/>
          <w:i w:val="false"/>
          <w:color w:val="000000"/>
          <w:sz w:val="28"/>
        </w:rPr>
        <w:t>
      "15-жолдың 3-бағанындағы "5. Сот-медициналық, сот-психиатриялық және (немесе) сот-наркологиялық сараптама." деген сөздер "5. Сот-психиатриялық сараптама." деген сөздермен ауыстырылсын;</w:t>
      </w:r>
    </w:p>
    <w:bookmarkEnd w:id="661"/>
    <w:bookmarkStart w:name="z743" w:id="662"/>
    <w:p>
      <w:pPr>
        <w:spacing w:after="0"/>
        <w:ind w:left="0"/>
        <w:jc w:val="both"/>
      </w:pPr>
      <w:r>
        <w:rPr>
          <w:rFonts w:ascii="Times New Roman"/>
          <w:b w:val="false"/>
          <w:i w:val="false"/>
          <w:color w:val="000000"/>
          <w:sz w:val="28"/>
        </w:rPr>
        <w:t>
      "Сот-сараптама қызметімен, оның ішінде сот-медициналық және сот-наркологиялық сараптамалармен айналысуға арналған лицензия".</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