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43af4" w14:textId="cc43a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сот-сараптама қызметі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2017 жылғы 10 ақпандағы № 45-VІ ҚРЗ.</w:t>
      </w:r>
    </w:p>
    <w:p>
      <w:pPr>
        <w:spacing w:after="0"/>
        <w:ind w:left="0"/>
        <w:jc w:val="both"/>
      </w:pPr>
      <w:r>
        <w:rPr>
          <w:rFonts w:ascii="Times New Roman"/>
          <w:b/>
          <w:i w:val="false"/>
          <w:color w:val="000000"/>
          <w:sz w:val="28"/>
        </w:rPr>
        <w:t xml:space="preserve">1-бап. </w:t>
      </w:r>
      <w:r>
        <w:rPr>
          <w:rFonts w:ascii="Times New Roman"/>
          <w:b/>
          <w:i w:val="false"/>
          <w:color w:val="000000"/>
          <w:sz w:val="28"/>
        </w:rPr>
        <w:t>Қазақстан Республикасының мына заңнамалық актілеріне өзгерістер мен толықтырулар енгізілсін:</w:t>
      </w:r>
    </w:p>
    <w:bookmarkStart w:name="z2" w:id="0"/>
    <w:p>
      <w:pPr>
        <w:spacing w:after="0"/>
        <w:ind w:left="0"/>
        <w:jc w:val="both"/>
      </w:pPr>
      <w:r>
        <w:rPr>
          <w:rFonts w:ascii="Times New Roman"/>
          <w:b w:val="false"/>
          <w:i w:val="false"/>
          <w:color w:val="000000"/>
          <w:sz w:val="28"/>
        </w:rPr>
        <w:t xml:space="preserve">
      1. 2009 жылғы 18 қыркүйектегі "Халық денсаулығы және денсаулық сақтау жүйесі туралы" </w:t>
      </w:r>
      <w:r>
        <w:rPr>
          <w:rFonts w:ascii="Times New Roman"/>
          <w:b w:val="false"/>
          <w:i w:val="false"/>
          <w:color w:val="000000"/>
          <w:sz w:val="28"/>
        </w:rPr>
        <w:t>Қазақстан Республикасының 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 19-I, 19-II, 96-құжат; № 21, 122-құжат; № 23, 143-құжат; 2015 ж., № 1, 2-құжат; № 7, 33-құжат; № 10, 50-құжат; № 19-II, 102-құжат; № 20-IV, 113-құжат; № 20-VII, 115-құжат; № 22-I, 143-құжат; № 22-V, 156-құжат; № 23-II, 170-құжат; 2016 ж., № 6, 45-құжат; № 8-II, 67, 70-құжаттар; № 23, 119-құжат):</w:t>
      </w:r>
    </w:p>
    <w:bookmarkEnd w:id="0"/>
    <w:bookmarkStart w:name="z3" w:id="1"/>
    <w:p>
      <w:pPr>
        <w:spacing w:after="0"/>
        <w:ind w:left="0"/>
        <w:jc w:val="both"/>
      </w:pPr>
      <w:r>
        <w:rPr>
          <w:rFonts w:ascii="Times New Roman"/>
          <w:b w:val="false"/>
          <w:i w:val="false"/>
          <w:color w:val="000000"/>
          <w:sz w:val="28"/>
        </w:rPr>
        <w:t xml:space="preserve">
      21-баптың </w:t>
      </w:r>
      <w:r>
        <w:rPr>
          <w:rFonts w:ascii="Times New Roman"/>
          <w:b w:val="false"/>
          <w:i w:val="false"/>
          <w:color w:val="000000"/>
          <w:sz w:val="28"/>
        </w:rPr>
        <w:t>11-тармағының</w:t>
      </w:r>
      <w:r>
        <w:rPr>
          <w:rFonts w:ascii="Times New Roman"/>
          <w:b w:val="false"/>
          <w:i w:val="false"/>
          <w:color w:val="000000"/>
          <w:sz w:val="28"/>
        </w:rPr>
        <w:t xml:space="preserve"> 4) тармақшасы мынадай редакцияда жазылсын:</w:t>
      </w:r>
    </w:p>
    <w:bookmarkEnd w:id="1"/>
    <w:p>
      <w:pPr>
        <w:spacing w:after="0"/>
        <w:ind w:left="0"/>
        <w:jc w:val="both"/>
      </w:pPr>
      <w:r>
        <w:rPr>
          <w:rFonts w:ascii="Times New Roman"/>
          <w:b w:val="false"/>
          <w:i w:val="false"/>
          <w:color w:val="000000"/>
          <w:sz w:val="28"/>
        </w:rPr>
        <w:t>
      "4) Қазақстан Республикасы Қорғаныс министрлігінің, ұлттық қауіпсіздік және ішкі істер органдарының, Қазақстан Республикасы Президентінің Іс Басқармасы ведомствосының халықтың санитариялық-эпидемиологиялық саламаттылығы саласындағы қызметті жүзеге асыратын құрылымдық бөлімшелерінің басшылары мен мамандары осы Кодекске сәйкес мемлекеттік санитариялық-эпидемиологиялық бақылауды және қадағалауды жүзеге асыруға уәкілеттік берілген санитариялық-эпидемиологиялық қызметтің лауазымды адамдары болып табылады.".</w:t>
      </w:r>
    </w:p>
    <w:bookmarkStart w:name="z4" w:id="2"/>
    <w:p>
      <w:pPr>
        <w:spacing w:after="0"/>
        <w:ind w:left="0"/>
        <w:jc w:val="both"/>
      </w:pPr>
      <w:r>
        <w:rPr>
          <w:rFonts w:ascii="Times New Roman"/>
          <w:b w:val="false"/>
          <w:i w:val="false"/>
          <w:color w:val="000000"/>
          <w:sz w:val="28"/>
        </w:rPr>
        <w:t xml:space="preserve">
      2. 2014 жылғы 4 шілдедегі Қазақстан Республикасының </w:t>
      </w:r>
      <w:r>
        <w:rPr>
          <w:rFonts w:ascii="Times New Roman"/>
          <w:b w:val="false"/>
          <w:i w:val="false"/>
          <w:color w:val="000000"/>
          <w:sz w:val="28"/>
        </w:rPr>
        <w:t>Қылмыстық-процестік кодексiне</w:t>
      </w:r>
      <w:r>
        <w:rPr>
          <w:rFonts w:ascii="Times New Roman"/>
          <w:b w:val="false"/>
          <w:i w:val="false"/>
          <w:color w:val="000000"/>
          <w:sz w:val="28"/>
        </w:rPr>
        <w:t xml:space="preserve"> (Қазақстан Республикасы Парламентiнiң Жаршысы, 2014 ж., № 15-I, 15-II, 88-құжат; № 19-I, 19-II, 96-құжат; № 21, 122-құжат; 2015 ж., № 20-VII, 115-құжат; № 21-III, 137-құжат; № 22-V, 156-құжат; № 22-VІ, 159-құжат; 2016 ж., № 7-II, 55-құжат; № 8-II, 67-құжат; № 12, 87-құжат; № 23, 118-құжат; 2016 жылғы 31 желтоқсанда "Егемен Қазақстан" және "Казахстанская правда" газеттерінде жарияланған "Қазақстан Республикасының кейбір заңнамалық актілеріне қарсы барлау қызметі мәселелері бойынша өзгерістер мен толықтырулар енгізу туралы" 2016 жылғы 28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2017 жылғы 6 қаңтарда "Егемен Қазақстан" және "Казахстанская правда" газеттерінде жарияланған "Қазақстан Республикасының кейбір заңнамалық актілеріне пробация мәселелері бойынша өзгерістер мен толықтырулар енгізу туралы" 2016 жылғы 30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273-баптың</w:t>
      </w:r>
      <w:r>
        <w:rPr>
          <w:rFonts w:ascii="Times New Roman"/>
          <w:b w:val="false"/>
          <w:i w:val="false"/>
          <w:color w:val="000000"/>
          <w:sz w:val="28"/>
        </w:rPr>
        <w:t xml:space="preserve"> бірінші бөлігінің 2) тармағы мынадай редакцияда жазылсын:</w:t>
      </w:r>
    </w:p>
    <w:bookmarkEnd w:id="3"/>
    <w:p>
      <w:pPr>
        <w:spacing w:after="0"/>
        <w:ind w:left="0"/>
        <w:jc w:val="both"/>
      </w:pPr>
      <w:r>
        <w:rPr>
          <w:rFonts w:ascii="Times New Roman"/>
          <w:b w:val="false"/>
          <w:i w:val="false"/>
          <w:color w:val="000000"/>
          <w:sz w:val="28"/>
        </w:rPr>
        <w:t>
      "2) лицензия негізінде сот-сараптама қызметімен айналысатын адамдарға;";</w:t>
      </w:r>
    </w:p>
    <w:bookmarkStart w:name="z6"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279-бапта</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мынадай мазмұндағы 2-1 бөлікпен толықтырылсын:</w:t>
      </w:r>
    </w:p>
    <w:bookmarkEnd w:id="5"/>
    <w:p>
      <w:pPr>
        <w:spacing w:after="0"/>
        <w:ind w:left="0"/>
        <w:jc w:val="both"/>
      </w:pPr>
      <w:r>
        <w:rPr>
          <w:rFonts w:ascii="Times New Roman"/>
          <w:b w:val="false"/>
          <w:i w:val="false"/>
          <w:color w:val="000000"/>
          <w:sz w:val="28"/>
        </w:rPr>
        <w:t>
      "2-1. Осы баптың екінші бөлігінде көзделген жағдайларда сот сараптамасын тағайындаған орган (адам) сот сараптамасын жүргізу үшін медициналық ұйымға мәжбүрлеп орналастырылған адамның орналасқан жері туралы оның отбасының кәмелетке толған мүшелерінің бірін, басқа да туыстарын немесе жақын адамдарын, ал олар болмаған кезде аталған адамның тұрғылықты жері бойынша ішкі істер органын жиырма төрт сағат ішінде хабардар етуге міндетті.";</w:t>
      </w:r>
    </w:p>
    <w:bookmarkStart w:name="z8" w:id="6"/>
    <w:p>
      <w:pPr>
        <w:spacing w:after="0"/>
        <w:ind w:left="0"/>
        <w:jc w:val="both"/>
      </w:pPr>
      <w:r>
        <w:rPr>
          <w:rFonts w:ascii="Times New Roman"/>
          <w:b w:val="false"/>
          <w:i w:val="false"/>
          <w:color w:val="000000"/>
          <w:sz w:val="28"/>
        </w:rPr>
        <w:t>
      бесінші бөлік мынадай мазмұндағы екінші және үшінші абзацтармен толықтырылсын:</w:t>
      </w:r>
    </w:p>
    <w:bookmarkEnd w:id="6"/>
    <w:p>
      <w:pPr>
        <w:spacing w:after="0"/>
        <w:ind w:left="0"/>
        <w:jc w:val="both"/>
      </w:pPr>
      <w:r>
        <w:rPr>
          <w:rFonts w:ascii="Times New Roman"/>
          <w:b w:val="false"/>
          <w:i w:val="false"/>
          <w:color w:val="000000"/>
          <w:sz w:val="28"/>
        </w:rPr>
        <w:t>
      "Сот сараптамасына ерікті түрде тартылатын адам үшін көрсетілген мерзімді ұзартуды оның келісуімен сот сараптамасы органы басшысының не сот сараптамасы органының қызметкерi болып табылмайтын сот сарапшысының (сот сарапшыларының) уәжді өтiнiшхаты бойынша сот сараптамасын тағайындаған орган (адам) жүзеге асырады.</w:t>
      </w:r>
    </w:p>
    <w:p>
      <w:pPr>
        <w:spacing w:after="0"/>
        <w:ind w:left="0"/>
        <w:jc w:val="both"/>
      </w:pPr>
      <w:r>
        <w:rPr>
          <w:rFonts w:ascii="Times New Roman"/>
          <w:b w:val="false"/>
          <w:i w:val="false"/>
          <w:color w:val="000000"/>
          <w:sz w:val="28"/>
        </w:rPr>
        <w:t>
      Сот сараптамасын жүргiзу үшiн медициналық ұйымға мәжбүрлеп орналастырылған адамдардың онда болу мерзiмiн ұзарту заңда белгiленген тәртiппен жүзеге асырылады.".</w:t>
      </w:r>
    </w:p>
    <w:bookmarkStart w:name="z9" w:id="7"/>
    <w:p>
      <w:pPr>
        <w:spacing w:after="0"/>
        <w:ind w:left="0"/>
        <w:jc w:val="both"/>
      </w:pPr>
      <w:r>
        <w:rPr>
          <w:rFonts w:ascii="Times New Roman"/>
          <w:b w:val="false"/>
          <w:i w:val="false"/>
          <w:color w:val="000000"/>
          <w:sz w:val="28"/>
        </w:rPr>
        <w:t xml:space="preserve">
      3.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2016 жылғы 31 желтоқсанда "Егемен Қазақстан" және "Казахстанская правда" газеттерінде жарияланған "Қазақстан Республикасының кейбір заңнамалық актілеріне бәсекелестік және тұрғын үй құрылысын мемлекеттік қолдау мәселелері бойынша өзгерістер мен толықтырулар енгізу туралы" 2016 жылғы 28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2016 жылғы 31 желтоқсанда "Егемен Қазақстан" және "Казахстанская правда" газеттерінде жарияланған "Қазақстан Республикасының кейбір заңнамалық актілеріне қарсы барлау қызметі мәселелері бойынша өзгерістер мен толықтырулар енгізу туралы" 2016 жылғы 28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2017 жылғы 6 қаңтарда "Егемен Қазақстан" және "Казахстанская правда" газеттерінде жарияланған "Қазақстан Республикасының кейбір заңнамалық актілеріне дактилоскопиялық және геномдық тіркеу мәселелері бойынша өзгерістер мен толықтырулар енгізу туралы" 2016 жылғы 30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757-бапта</w:t>
      </w:r>
      <w:r>
        <w:rPr>
          <w:rFonts w:ascii="Times New Roman"/>
          <w:b w:val="false"/>
          <w:i w:val="false"/>
          <w:color w:val="000000"/>
          <w:sz w:val="28"/>
        </w:rPr>
        <w:t>:</w:t>
      </w:r>
    </w:p>
    <w:bookmarkStart w:name="z11" w:id="8"/>
    <w:p>
      <w:pPr>
        <w:spacing w:after="0"/>
        <w:ind w:left="0"/>
        <w:jc w:val="both"/>
      </w:pPr>
      <w:r>
        <w:rPr>
          <w:rFonts w:ascii="Times New Roman"/>
          <w:b w:val="false"/>
          <w:i w:val="false"/>
          <w:color w:val="000000"/>
          <w:sz w:val="28"/>
        </w:rPr>
        <w:t>
      бірінші бөліктің 2) тармақшасы мынадай редакцияда жазылсын:</w:t>
      </w:r>
    </w:p>
    <w:bookmarkEnd w:id="8"/>
    <w:p>
      <w:pPr>
        <w:spacing w:after="0"/>
        <w:ind w:left="0"/>
        <w:jc w:val="both"/>
      </w:pPr>
      <w:r>
        <w:rPr>
          <w:rFonts w:ascii="Times New Roman"/>
          <w:b w:val="false"/>
          <w:i w:val="false"/>
          <w:color w:val="000000"/>
          <w:sz w:val="28"/>
        </w:rPr>
        <w:t>
      "2) лицензия негiзiнде сот-сараптама қызметiмен айналысатын жеке тұлғаларға;";</w:t>
      </w:r>
    </w:p>
    <w:bookmarkStart w:name="z12" w:id="9"/>
    <w:p>
      <w:pPr>
        <w:spacing w:after="0"/>
        <w:ind w:left="0"/>
        <w:jc w:val="both"/>
      </w:pPr>
      <w:r>
        <w:rPr>
          <w:rFonts w:ascii="Times New Roman"/>
          <w:b w:val="false"/>
          <w:i w:val="false"/>
          <w:color w:val="000000"/>
          <w:sz w:val="28"/>
        </w:rPr>
        <w:t>
      бесінші және алтыншы бөліктер мынадай редакцияда жазылсын:</w:t>
      </w:r>
    </w:p>
    <w:bookmarkEnd w:id="9"/>
    <w:p>
      <w:pPr>
        <w:spacing w:after="0"/>
        <w:ind w:left="0"/>
        <w:jc w:val="both"/>
      </w:pPr>
      <w:r>
        <w:rPr>
          <w:rFonts w:ascii="Times New Roman"/>
          <w:b w:val="false"/>
          <w:i w:val="false"/>
          <w:color w:val="000000"/>
          <w:sz w:val="28"/>
        </w:rPr>
        <w:t>
      "5. Сарапшы көрiнеу жалған қорытынды бергенi үшiн осы Кодексте көзделген жауаптылықта болады.</w:t>
      </w:r>
    </w:p>
    <w:p>
      <w:pPr>
        <w:spacing w:after="0"/>
        <w:ind w:left="0"/>
        <w:jc w:val="both"/>
      </w:pPr>
      <w:r>
        <w:rPr>
          <w:rFonts w:ascii="Times New Roman"/>
          <w:b w:val="false"/>
          <w:i w:val="false"/>
          <w:color w:val="000000"/>
          <w:sz w:val="28"/>
        </w:rPr>
        <w:t>
      6. Сот сараптамасы органының қызметкерi болып табылатын сарапшы өз қызметiнiң сипатына қарай оның құқықтарымен және мiндеттерiмен танысты және сотта көрiнеу жалған қорытынды бергенi үшiн осы Кодексте көзделген жауаптылық туралы ескертiлді деп есептеледi.".</w:t>
      </w:r>
    </w:p>
    <w:bookmarkStart w:name="z13" w:id="10"/>
    <w:p>
      <w:pPr>
        <w:spacing w:after="0"/>
        <w:ind w:left="0"/>
        <w:jc w:val="both"/>
      </w:pPr>
      <w:r>
        <w:rPr>
          <w:rFonts w:ascii="Times New Roman"/>
          <w:b w:val="false"/>
          <w:i w:val="false"/>
          <w:color w:val="000000"/>
          <w:sz w:val="28"/>
        </w:rPr>
        <w:t xml:space="preserve">
      4. 2015 жылғы 31 қазандағы Қазақстан Республикасының </w:t>
      </w:r>
      <w:r>
        <w:rPr>
          <w:rFonts w:ascii="Times New Roman"/>
          <w:b w:val="false"/>
          <w:i w:val="false"/>
          <w:color w:val="000000"/>
          <w:sz w:val="28"/>
        </w:rPr>
        <w:t>Азаматтық процестік кодексіне</w:t>
      </w:r>
      <w:r>
        <w:rPr>
          <w:rFonts w:ascii="Times New Roman"/>
          <w:b w:val="false"/>
          <w:i w:val="false"/>
          <w:color w:val="000000"/>
          <w:sz w:val="28"/>
        </w:rPr>
        <w:t xml:space="preserve"> (Қазақстан Республикасы Парламентінің Жаршысы, 2015 ж., № 20-V, 20-VI, 114-құжат; 2016 ж., № 7-II, 55-құжат; № 12, 87-құжат):</w:t>
      </w:r>
    </w:p>
    <w:bookmarkEnd w:id="10"/>
    <w:bookmarkStart w:name="z14" w:id="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82-бапта</w:t>
      </w:r>
      <w:r>
        <w:rPr>
          <w:rFonts w:ascii="Times New Roman"/>
          <w:b w:val="false"/>
          <w:i w:val="false"/>
          <w:color w:val="000000"/>
          <w:sz w:val="28"/>
        </w:rPr>
        <w:t>:</w:t>
      </w:r>
    </w:p>
    <w:bookmarkEnd w:id="11"/>
    <w:bookmarkStart w:name="z15" w:id="12"/>
    <w:p>
      <w:pPr>
        <w:spacing w:after="0"/>
        <w:ind w:left="0"/>
        <w:jc w:val="both"/>
      </w:pPr>
      <w:r>
        <w:rPr>
          <w:rFonts w:ascii="Times New Roman"/>
          <w:b w:val="false"/>
          <w:i w:val="false"/>
          <w:color w:val="000000"/>
          <w:sz w:val="28"/>
        </w:rPr>
        <w:t>
      бесінші бөліктің 2) және 3) тармақшалары мынадай редакцияда жазылсын:</w:t>
      </w:r>
    </w:p>
    <w:bookmarkEnd w:id="12"/>
    <w:p>
      <w:pPr>
        <w:spacing w:after="0"/>
        <w:ind w:left="0"/>
        <w:jc w:val="both"/>
      </w:pPr>
      <w:r>
        <w:rPr>
          <w:rFonts w:ascii="Times New Roman"/>
          <w:b w:val="false"/>
          <w:i w:val="false"/>
          <w:color w:val="000000"/>
          <w:sz w:val="28"/>
        </w:rPr>
        <w:t>
      "2) лицензия негізінде сот-сараптама қызметімен айналысатын жеке тұлғаларға;</w:t>
      </w:r>
    </w:p>
    <w:bookmarkStart w:name="z16" w:id="13"/>
    <w:p>
      <w:pPr>
        <w:spacing w:after="0"/>
        <w:ind w:left="0"/>
        <w:jc w:val="both"/>
      </w:pPr>
      <w:r>
        <w:rPr>
          <w:rFonts w:ascii="Times New Roman"/>
          <w:b w:val="false"/>
          <w:i w:val="false"/>
          <w:color w:val="000000"/>
          <w:sz w:val="28"/>
        </w:rPr>
        <w:t>
      3) "Сот-сараптама қызметі туралы" Қазақстан Республикасы Заңының талаптарына сәйкес арнайы ғылыми білімді иеленген өзге де адамдарға біржолғы тәртіппен тапсырылуы мүмкін.";</w:t>
      </w:r>
    </w:p>
    <w:bookmarkEnd w:id="13"/>
    <w:bookmarkStart w:name="z27" w:id="14"/>
    <w:p>
      <w:pPr>
        <w:spacing w:after="0"/>
        <w:ind w:left="0"/>
        <w:jc w:val="both"/>
      </w:pPr>
      <w:r>
        <w:rPr>
          <w:rFonts w:ascii="Times New Roman"/>
          <w:b w:val="false"/>
          <w:i w:val="false"/>
          <w:color w:val="000000"/>
          <w:sz w:val="28"/>
        </w:rPr>
        <w:t>
      тоғызыншы бөліктің үшінші абзацындағы "Қазақстан Республикасындағы сот-сараптама қызметі туралы" деген сөздер "Сот-сараптама қызметі туралы" деген сөздермен ауыстырылсын;</w:t>
      </w:r>
    </w:p>
    <w:bookmarkEnd w:id="14"/>
    <w:bookmarkStart w:name="z17" w:id="1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87-баптың</w:t>
      </w:r>
      <w:r>
        <w:rPr>
          <w:rFonts w:ascii="Times New Roman"/>
          <w:b w:val="false"/>
          <w:i w:val="false"/>
          <w:color w:val="000000"/>
          <w:sz w:val="28"/>
        </w:rPr>
        <w:t xml:space="preserve"> сегізінші бөлігі 3) тармақшасының екінші абзацындағы және </w:t>
      </w:r>
      <w:r>
        <w:rPr>
          <w:rFonts w:ascii="Times New Roman"/>
          <w:b w:val="false"/>
          <w:i w:val="false"/>
          <w:color w:val="000000"/>
          <w:sz w:val="28"/>
        </w:rPr>
        <w:t>92-баптың</w:t>
      </w:r>
      <w:r>
        <w:rPr>
          <w:rFonts w:ascii="Times New Roman"/>
          <w:b w:val="false"/>
          <w:i w:val="false"/>
          <w:color w:val="000000"/>
          <w:sz w:val="28"/>
        </w:rPr>
        <w:t xml:space="preserve"> бірінші бөлігінің екінші абзацындағы "Қазақстан Республикасындағы сот-сараптама қызметі туралы" деген сөздер "Сот-сараптама қызметі туралы" деген сөздермен ауыстырылсын;</w:t>
      </w:r>
    </w:p>
    <w:bookmarkEnd w:id="15"/>
    <w:bookmarkStart w:name="z18" w:id="1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325-бап</w:t>
      </w:r>
      <w:r>
        <w:rPr>
          <w:rFonts w:ascii="Times New Roman"/>
          <w:b w:val="false"/>
          <w:i w:val="false"/>
          <w:color w:val="000000"/>
          <w:sz w:val="28"/>
        </w:rPr>
        <w:t xml:space="preserve"> мынадай мазмұндағы үшінші бөлікпен толықтырылсын:</w:t>
      </w:r>
    </w:p>
    <w:bookmarkEnd w:id="16"/>
    <w:p>
      <w:pPr>
        <w:spacing w:after="0"/>
        <w:ind w:left="0"/>
        <w:jc w:val="both"/>
      </w:pPr>
      <w:r>
        <w:rPr>
          <w:rFonts w:ascii="Times New Roman"/>
          <w:b w:val="false"/>
          <w:i w:val="false"/>
          <w:color w:val="000000"/>
          <w:sz w:val="28"/>
        </w:rPr>
        <w:t>
      "3. Осы баптың екінші бөлігінде көзделген жағдайларда сот сараптамасын тағайындаған орган (адам) сот сараптамасын жүргізу үшін медициналық ұйымға мәжбүрлеп орналастырылған адамның орналасқан жері туралы оның отбасының кәмелетке толған мүшелерінің бірін, басқа да туыстарын немесе жақын адамдарын, ал олар болмаған кезде аталған адамның тұрғылықты жері бойынша ішкі істер органын жиырма төрт сағат ішінде хабардар етуге міндетті.";</w:t>
      </w:r>
    </w:p>
    <w:bookmarkStart w:name="z19" w:id="1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336-баптың</w:t>
      </w:r>
      <w:r>
        <w:rPr>
          <w:rFonts w:ascii="Times New Roman"/>
          <w:b w:val="false"/>
          <w:i w:val="false"/>
          <w:color w:val="000000"/>
          <w:sz w:val="28"/>
        </w:rPr>
        <w:t xml:space="preserve"> бірінші бөлігі мынадай мазмұндағы екінші абзацпен толықтырылсын:</w:t>
      </w:r>
    </w:p>
    <w:bookmarkEnd w:id="17"/>
    <w:p>
      <w:pPr>
        <w:spacing w:after="0"/>
        <w:ind w:left="0"/>
        <w:jc w:val="both"/>
      </w:pPr>
      <w:r>
        <w:rPr>
          <w:rFonts w:ascii="Times New Roman"/>
          <w:b w:val="false"/>
          <w:i w:val="false"/>
          <w:color w:val="000000"/>
          <w:sz w:val="28"/>
        </w:rPr>
        <w:t>
      "Сот сараптамасына ерікті түрде тартылатын адам үшін көрсетілген мерзімді ұзартуды оның келісуімен сот сараптамасы органы басшысының не сот сараптамасы органының қызметкерi болып табылмайтын сот сарапшысының (сот сарапшыларының) уәжді өтiнiшхаты бойынша сот сараптамасын тағайындаған орган (адам) жүзеге асырады.".</w:t>
      </w:r>
    </w:p>
    <w:bookmarkStart w:name="z20" w:id="18"/>
    <w:p>
      <w:pPr>
        <w:spacing w:after="0"/>
        <w:ind w:left="0"/>
        <w:jc w:val="both"/>
      </w:pPr>
      <w:r>
        <w:rPr>
          <w:rFonts w:ascii="Times New Roman"/>
          <w:b w:val="false"/>
          <w:i w:val="false"/>
          <w:color w:val="000000"/>
          <w:sz w:val="28"/>
        </w:rPr>
        <w:t xml:space="preserve">
      5. "Қазақстан Республикасының ұлттық қауіпсіздік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157-құжат; Қазақстан Республикасы Парламентінің Жаршысы, 1997 ж., № 10, 108-құжат; № 12, 184-құжат; 1998 ж., № 23, 416-құжат; № 24, 436-құжат; 1999 ж., № 8, 233-құжат; № 23, 920-құжат; 2000 ж., № 3-4, 66-құжат; 2001 ж., № 20, 257-құжат; 2002 ж., № 6, 72-құжат; № 17, 155-құжат; 2004 ж., № 23, 142-құжат; 2007 ж., № 9, 67-құжат; № 10, 69-құжат; № 20, 152-құжат; 2009 ж., № 19, 88-құжат; 2010 ж., № 7, 32-құжат; № 10, 48-құжат; 2011 ж., № 1, 3, 7-құжаттар; № 11, 102-құжат; № 16, 129-құжат; 2012 ж., № 4, 32-құжат; № 8, 63-құжат; 2013 ж., № 1, 2-құжат; № 2, 10-құжат; № 14, 72-құжат; 2014 ж., № 1, 4-құжат; № 7, 33-құжат; № 11, 61-құжат; № 14, 84-құжат; № 16, 90-құжат; № 21, 118-құжат; 2015 ж., № 21-III, 135-құжат; № 22-V, 154, 156-құжаттар; 2016 ж., № 23, 118-құжат; 2016 жылғы 31 желтоқсанда "Егемен Қазақстан" және "Казахстанская правда" газеттерінде жарияланған "Қазақстан Республикасының кейбір заңнамалық актілеріне қарсы барлау қызметі мәселелері бойынша өзгерістер мен толықтырулар енгізу туралы" 2016 жылғы 28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2017 жылғы 6 қаңтарда "Егемен Қазақстан" және "Казахстанская правда" газеттерінде жарияланған "Қазақстан Республикасының кейбір заңнамалық актілеріне дактилоскопиялық және геномдық тіркеу мәселелері бойынша өзгерістер мен толықтырулар енгізу туралы" 2016 жылғы 30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13-баптың</w:t>
      </w:r>
      <w:r>
        <w:rPr>
          <w:rFonts w:ascii="Times New Roman"/>
          <w:b w:val="false"/>
          <w:i w:val="false"/>
          <w:color w:val="000000"/>
          <w:sz w:val="28"/>
        </w:rPr>
        <w:t xml:space="preserve"> 1) тармақшасындағы "сараптық-криминалистiк" деген сөздер "криминалистiк" деген сөзбен ауыстырылсын.</w:t>
      </w:r>
    </w:p>
    <w:bookmarkStart w:name="z22" w:id="19"/>
    <w:p>
      <w:pPr>
        <w:spacing w:after="0"/>
        <w:ind w:left="0"/>
        <w:jc w:val="both"/>
      </w:pPr>
      <w:r>
        <w:rPr>
          <w:rFonts w:ascii="Times New Roman"/>
          <w:b w:val="false"/>
          <w:i w:val="false"/>
          <w:color w:val="000000"/>
          <w:sz w:val="28"/>
        </w:rPr>
        <w:t xml:space="preserve">
      6. "Коммерциялық емес ұйымдар туралы" 2001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 8-құжат; № 24, 338-құжат; 2003 ж., № 11, 56-құжат; 2004 ж., № 5, 30-құжат; № 10, 56-құжат; 2005 ж., № 13, 53-құжат; 2006 ж., № 8, 45-құжат; № 15, 95-құжат; 2007 ж., № 2, 18-құжат; № 9, 67-құжат; № 17, 141-құжат; 2010 ж., № 5, 23-құжат; № 7, 28-құжат; 2011 ж., № 2, 21-құжат; № 5, 43-құжат; № 17, 136-құжат; № 23, 179-құжат; № 24, 196-құжат; 2012 ж., № 2, 13-құжат; № 8, 64-құжат; № 21-22, 124-құжат; 2013 ж., № 10-11, 56-құжат; № 15, 81-құжат; 2014 ж., № 11, 63, 67-құжаттар; № 21, 122-құжат; № 23, 143-құжат; 2015 ж., № 16, 79-құжат; № 20-І, 110-құжат; № 21-І, 128-құжат; № 22-І, 140-құжат; № 23-І, 166-құжат; № 23-ІІ, 170-құжат; 2016 ж., № 7-ІІ, 55-құжат):</w:t>
      </w:r>
    </w:p>
    <w:bookmarkEnd w:id="19"/>
    <w:bookmarkStart w:name="z23" w:id="20"/>
    <w:p>
      <w:pPr>
        <w:spacing w:after="0"/>
        <w:ind w:left="0"/>
        <w:jc w:val="both"/>
      </w:pPr>
      <w:r>
        <w:rPr>
          <w:rFonts w:ascii="Times New Roman"/>
          <w:b w:val="false"/>
          <w:i w:val="false"/>
          <w:color w:val="000000"/>
          <w:sz w:val="28"/>
        </w:rPr>
        <w:t xml:space="preserve">
      17-баптың </w:t>
      </w:r>
      <w:r>
        <w:rPr>
          <w:rFonts w:ascii="Times New Roman"/>
          <w:b w:val="false"/>
          <w:i w:val="false"/>
          <w:color w:val="000000"/>
          <w:sz w:val="28"/>
        </w:rPr>
        <w:t>2-тармағы</w:t>
      </w:r>
      <w:r>
        <w:rPr>
          <w:rFonts w:ascii="Times New Roman"/>
          <w:b w:val="false"/>
          <w:i w:val="false"/>
          <w:color w:val="000000"/>
          <w:sz w:val="28"/>
        </w:rPr>
        <w:t xml:space="preserve"> "Ұлттық кәсіпкерлер палатасы," деген сөздерден кейін "Қазақстан Республикасының Сот сарапшылары палатасы," деген сөздермен толықтырылсын.</w:t>
      </w:r>
    </w:p>
    <w:bookmarkEnd w:id="20"/>
    <w:bookmarkStart w:name="z24" w:id="21"/>
    <w:p>
      <w:pPr>
        <w:spacing w:after="0"/>
        <w:ind w:left="0"/>
        <w:jc w:val="both"/>
      </w:pPr>
      <w:r>
        <w:rPr>
          <w:rFonts w:ascii="Times New Roman"/>
          <w:b w:val="false"/>
          <w:i w:val="false"/>
          <w:color w:val="000000"/>
          <w:sz w:val="28"/>
        </w:rPr>
        <w:t xml:space="preserve">
      7.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 № 8, 45-құжат; № 9, 46-құжат; № 11, 57-құжат; № 16, 79-құжат; № 19-II, 103-құжат; № 20-IV, 113-құжат; № 21-I, 128-құжат; № 21-III, 135-құжат; № 22- II, 144, 145-құжаттар; № 22-V, 156, 158-құжаттар; № 22-VI, 159-құжат; № 23-I, 169-құжат; 2016 ж., № 1, 2, 4-құжаттар; № 6, 45-құжат; № 7-I, 50-құжат; № 7-II, 53-құжат; № 8-I, 62-құжат; № 8-II, 68-құжат; № 12, 87-құжат):</w:t>
      </w:r>
    </w:p>
    <w:bookmarkEnd w:id="21"/>
    <w:bookmarkStart w:name="z25" w:id="22"/>
    <w:p>
      <w:pPr>
        <w:spacing w:after="0"/>
        <w:ind w:left="0"/>
        <w:jc w:val="both"/>
      </w:pPr>
      <w:r>
        <w:rPr>
          <w:rFonts w:ascii="Times New Roman"/>
          <w:b w:val="false"/>
          <w:i w:val="false"/>
          <w:color w:val="000000"/>
          <w:sz w:val="28"/>
        </w:rPr>
        <w:t xml:space="preserve">
      28-баптың </w:t>
      </w:r>
      <w:r>
        <w:rPr>
          <w:rFonts w:ascii="Times New Roman"/>
          <w:b w:val="false"/>
          <w:i w:val="false"/>
          <w:color w:val="000000"/>
          <w:sz w:val="28"/>
        </w:rPr>
        <w:t>1-тармағының</w:t>
      </w:r>
      <w:r>
        <w:rPr>
          <w:rFonts w:ascii="Times New Roman"/>
          <w:b w:val="false"/>
          <w:i w:val="false"/>
          <w:color w:val="000000"/>
          <w:sz w:val="28"/>
        </w:rPr>
        <w:t xml:space="preserve"> 25) тармақшасы "сот сараптама қызметі" деген сөздерден кейін ", оның ішінде сот-медициналық, сот-наркологиялық және сот-психиатриялық сараптамалар" деген сөздермен толықтырылсын.</w:t>
      </w:r>
    </w:p>
    <w:bookmarkEnd w:id="22"/>
    <w:p>
      <w:pPr>
        <w:spacing w:after="0"/>
        <w:ind w:left="0"/>
        <w:jc w:val="both"/>
      </w:pPr>
      <w:r>
        <w:rPr>
          <w:rFonts w:ascii="Times New Roman"/>
          <w:b/>
          <w:i w:val="false"/>
          <w:color w:val="000000"/>
          <w:sz w:val="28"/>
        </w:rPr>
        <w:t xml:space="preserve">2-бап. </w:t>
      </w:r>
      <w:r>
        <w:rPr>
          <w:rFonts w:ascii="Times New Roman"/>
          <w:b/>
          <w:i w:val="false"/>
          <w:color w:val="000000"/>
          <w:sz w:val="28"/>
        </w:rPr>
        <w:t>Осы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