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808f3" w14:textId="c1808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Польша Республикасының Үкіметі арасындағы Адамдардың реадмиссиясы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2017 жылғы 16 наурыздағы № 55-VІ ҚРЗ.</w:t>
      </w:r>
    </w:p>
    <w:p>
      <w:pPr>
        <w:spacing w:after="0"/>
        <w:ind w:left="0"/>
        <w:jc w:val="both"/>
      </w:pPr>
      <w:r>
        <w:rPr>
          <w:rFonts w:ascii="Times New Roman"/>
          <w:b w:val="false"/>
          <w:i w:val="false"/>
          <w:color w:val="000000"/>
          <w:sz w:val="28"/>
        </w:rPr>
        <w:t xml:space="preserve">
      2016 жылғы 22 тамызда Варшавада жасалған Қазақстан Республикасының Үкіметі мен Польша Республикасының Үкіметі арасындағы Адамдардың реадмиссиясы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bookmarkStart w:name="z1" w:id="0"/>
    <w:p>
      <w:pPr>
        <w:spacing w:after="0"/>
        <w:ind w:left="0"/>
        <w:jc w:val="both"/>
      </w:pPr>
      <w:r>
        <w:rPr>
          <w:rFonts w:ascii="Times New Roman"/>
          <w:b w:val="false"/>
          <w:i w:val="false"/>
          <w:color w:val="000000"/>
          <w:sz w:val="28"/>
        </w:rPr>
        <w:t>
      Қазақстан Республикасының Үкіметі мен Польша Республикасының</w:t>
      </w:r>
      <w:r>
        <w:br/>
      </w:r>
      <w:r>
        <w:rPr>
          <w:rFonts w:ascii="Times New Roman"/>
          <w:b w:val="false"/>
          <w:i w:val="false"/>
          <w:color w:val="000000"/>
          <w:sz w:val="28"/>
        </w:rPr>
        <w:t>Үкіметі арасындағы Адамдардың реадмиссиясы туралы келісім</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4 тамызда күшіне енді - Қазақстан Республикасының халықаралық шарттары бюллетені, 2017 ж., № 4, 60-құжат)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Польша Республикасының Үкіметі</w:t>
      </w:r>
    </w:p>
    <w:p>
      <w:pPr>
        <w:spacing w:after="0"/>
        <w:ind w:left="0"/>
        <w:jc w:val="both"/>
      </w:pPr>
      <w:r>
        <w:rPr>
          <w:rFonts w:ascii="Times New Roman"/>
          <w:b w:val="false"/>
          <w:i w:val="false"/>
          <w:color w:val="000000"/>
          <w:sz w:val="28"/>
        </w:rPr>
        <w:t>
      заңсыз көші-қонға қарсы іс-қимыл жасау тиімділігін арттыру мақсатында ынтымақтастықты нығайтуға толық шешім қабылдай отырып;</w:t>
      </w:r>
    </w:p>
    <w:p>
      <w:pPr>
        <w:spacing w:after="0"/>
        <w:ind w:left="0"/>
        <w:jc w:val="both"/>
      </w:pPr>
      <w:r>
        <w:rPr>
          <w:rFonts w:ascii="Times New Roman"/>
          <w:b w:val="false"/>
          <w:i w:val="false"/>
          <w:color w:val="000000"/>
          <w:sz w:val="28"/>
        </w:rPr>
        <w:t>
      ұйымдасқан қылмыстық топтардың көшіп-қонушыларды заңсыз тасымалдау жөніндегі әрекетінің айтарлықтай өсуіне алаңдаушылық білдіре отырып;</w:t>
      </w:r>
    </w:p>
    <w:p>
      <w:pPr>
        <w:spacing w:after="0"/>
        <w:ind w:left="0"/>
        <w:jc w:val="both"/>
      </w:pPr>
      <w:r>
        <w:rPr>
          <w:rFonts w:ascii="Times New Roman"/>
          <w:b w:val="false"/>
          <w:i w:val="false"/>
          <w:color w:val="000000"/>
          <w:sz w:val="28"/>
        </w:rPr>
        <w:t>
      осы Келісімді жасасу арқылы және өзара негізде Тараптар мемлекеттерінің аумағына келу, онда болу немесе тұру шарттарын орындамайтын немесе орындауды тоқтатқан адамдарды сәйкестендірудің және қайтаруды ұйымдастырудың жылдам және тиімді рәсімдерін орнатуға, сондай-ақ ынтымақтастық рухында осындай адамдардың транзитін жеңілдетуге ниет білдіре отырып;</w:t>
      </w:r>
    </w:p>
    <w:p>
      <w:pPr>
        <w:spacing w:after="0"/>
        <w:ind w:left="0"/>
        <w:jc w:val="both"/>
      </w:pPr>
      <w:r>
        <w:rPr>
          <w:rFonts w:ascii="Times New Roman"/>
          <w:b w:val="false"/>
          <w:i w:val="false"/>
          <w:color w:val="000000"/>
          <w:sz w:val="28"/>
        </w:rPr>
        <w:t>
      Тараптар өз мемлекеттерінің аумақтарына заңсыз келген үшінші мемлекеттердің азаматтары мен азаматтығы жоқ адамдарды өздері азаматы болып табылатын немесе тұрақты тұратын мемлекеттеріне қайтару үшін барлық күш-жігерін жұмсауға тиіс екенін назарға ала отырып;</w:t>
      </w:r>
    </w:p>
    <w:p>
      <w:pPr>
        <w:spacing w:after="0"/>
        <w:ind w:left="0"/>
        <w:jc w:val="both"/>
      </w:pPr>
      <w:r>
        <w:rPr>
          <w:rFonts w:ascii="Times New Roman"/>
          <w:b w:val="false"/>
          <w:i w:val="false"/>
          <w:color w:val="000000"/>
          <w:sz w:val="28"/>
        </w:rPr>
        <w:t xml:space="preserve">
      адам құқықтары мен бостандықтарын сақтау қажеттігін мойындай отырып және осы Келісімнің халықаралық құқыққа, атап айтқанда Женевада қол қойылған 1951 жылғы 28 шілдедегі Босқындар мәртебесі туралы </w:t>
      </w:r>
      <w:r>
        <w:rPr>
          <w:rFonts w:ascii="Times New Roman"/>
          <w:b w:val="false"/>
          <w:i w:val="false"/>
          <w:color w:val="000000"/>
          <w:sz w:val="28"/>
        </w:rPr>
        <w:t>конвенцияға</w:t>
      </w:r>
      <w:r>
        <w:rPr>
          <w:rFonts w:ascii="Times New Roman"/>
          <w:b w:val="false"/>
          <w:i w:val="false"/>
          <w:color w:val="000000"/>
          <w:sz w:val="28"/>
        </w:rPr>
        <w:t xml:space="preserve"> және Нью-Йоркте қол қойылған 1967 жылғы 31 қаңтардағы Босқындар мәртебесіне қатысты </w:t>
      </w:r>
      <w:r>
        <w:rPr>
          <w:rFonts w:ascii="Times New Roman"/>
          <w:b w:val="false"/>
          <w:i w:val="false"/>
          <w:color w:val="000000"/>
          <w:sz w:val="28"/>
        </w:rPr>
        <w:t>хаттамаға</w:t>
      </w:r>
      <w:r>
        <w:rPr>
          <w:rFonts w:ascii="Times New Roman"/>
          <w:b w:val="false"/>
          <w:i w:val="false"/>
          <w:color w:val="000000"/>
          <w:sz w:val="28"/>
        </w:rPr>
        <w:t xml:space="preserve">; Нью-Йоркте қол қойылған 1966 жылғы 16 желтоқсандағы Азаматтық және саяси құқықтар туралы </w:t>
      </w:r>
      <w:r>
        <w:rPr>
          <w:rFonts w:ascii="Times New Roman"/>
          <w:b w:val="false"/>
          <w:i w:val="false"/>
          <w:color w:val="000000"/>
          <w:sz w:val="28"/>
        </w:rPr>
        <w:t>халықаралық пактіге</w:t>
      </w:r>
      <w:r>
        <w:rPr>
          <w:rFonts w:ascii="Times New Roman"/>
          <w:b w:val="false"/>
          <w:i w:val="false"/>
          <w:color w:val="000000"/>
          <w:sz w:val="28"/>
        </w:rPr>
        <w:t xml:space="preserve"> және Тараптар мемлекеттері қатысушылары болып табылатын ұстап беру мәселелері жөніндегі халықаралық шарттарға сәйкес Тараптар мемлекеттерінің құқықтары мен міндеттемелеріне нұқсан келтірмейтінін атап өте отырып;</w:t>
      </w:r>
    </w:p>
    <w:p>
      <w:pPr>
        <w:spacing w:after="0"/>
        <w:ind w:left="0"/>
        <w:jc w:val="both"/>
      </w:pPr>
      <w:r>
        <w:rPr>
          <w:rFonts w:ascii="Times New Roman"/>
          <w:b w:val="false"/>
          <w:i w:val="false"/>
          <w:color w:val="000000"/>
          <w:sz w:val="28"/>
        </w:rPr>
        <w:t>
      төмендегілер туралы келісті:</w:t>
      </w:r>
    </w:p>
    <w:bookmarkStart w:name="z2" w:id="1"/>
    <w:p>
      <w:pPr>
        <w:spacing w:after="0"/>
        <w:ind w:left="0"/>
        <w:jc w:val="both"/>
      </w:pPr>
      <w:r>
        <w:rPr>
          <w:rFonts w:ascii="Times New Roman"/>
          <w:b w:val="false"/>
          <w:i w:val="false"/>
          <w:color w:val="000000"/>
          <w:sz w:val="28"/>
        </w:rPr>
        <w:t>
      1-бап</w:t>
      </w:r>
      <w:r>
        <w:br/>
      </w:r>
      <w:r>
        <w:rPr>
          <w:rFonts w:ascii="Times New Roman"/>
          <w:b w:val="false"/>
          <w:i w:val="false"/>
          <w:color w:val="000000"/>
          <w:sz w:val="28"/>
        </w:rPr>
        <w:t>Анықтамалар</w:t>
      </w:r>
    </w:p>
    <w:bookmarkEnd w:id="1"/>
    <w:p>
      <w:pPr>
        <w:spacing w:after="0"/>
        <w:ind w:left="0"/>
        <w:jc w:val="both"/>
      </w:pPr>
      <w:r>
        <w:rPr>
          <w:rFonts w:ascii="Times New Roman"/>
          <w:b w:val="false"/>
          <w:i w:val="false"/>
          <w:color w:val="000000"/>
          <w:sz w:val="28"/>
        </w:rPr>
        <w:t>
      Осы Келісімде пайдаланылатын ұғымдар мынаны білдіреді:</w:t>
      </w:r>
    </w:p>
    <w:p>
      <w:pPr>
        <w:spacing w:after="0"/>
        <w:ind w:left="0"/>
        <w:jc w:val="both"/>
      </w:pPr>
      <w:r>
        <w:rPr>
          <w:rFonts w:ascii="Times New Roman"/>
          <w:b w:val="false"/>
          <w:i w:val="false"/>
          <w:color w:val="000000"/>
          <w:sz w:val="28"/>
        </w:rPr>
        <w:t>
      1) "Реадмиссия" - Сұрау салатын Тараптың аумағына заңсыз кірген, онда болатын немесе тұратын Сұрау салынатын Тарап мемлекетінің азаматтарын, үшінші мемлекеттердің азаматтарын немесе азаматтығы жоқ адамдарды осы Келісімнің ережелеріне сәйкес Сұрау салатын Тараптың құзыретті органының қайтаруы және Сұрау салынатын Тараптың құзыретті органының қабылдауы;</w:t>
      </w:r>
    </w:p>
    <w:p>
      <w:pPr>
        <w:spacing w:after="0"/>
        <w:ind w:left="0"/>
        <w:jc w:val="both"/>
      </w:pPr>
      <w:r>
        <w:rPr>
          <w:rFonts w:ascii="Times New Roman"/>
          <w:b w:val="false"/>
          <w:i w:val="false"/>
          <w:color w:val="000000"/>
          <w:sz w:val="28"/>
        </w:rPr>
        <w:t>
      2) "Үшінші мемлекеттің азаматы" - Тараптар мемлекеттерінің азаматтығынан өзге азаматтығы бар адам;</w:t>
      </w:r>
    </w:p>
    <w:p>
      <w:pPr>
        <w:spacing w:after="0"/>
        <w:ind w:left="0"/>
        <w:jc w:val="both"/>
      </w:pPr>
      <w:r>
        <w:rPr>
          <w:rFonts w:ascii="Times New Roman"/>
          <w:b w:val="false"/>
          <w:i w:val="false"/>
          <w:color w:val="000000"/>
          <w:sz w:val="28"/>
        </w:rPr>
        <w:t>
      3) "Азаматтығы жоқ адам" - қандай да бір мемлекеттің азаматтығына тиесілігіне дәлелдемелері жоқ адам;</w:t>
      </w:r>
    </w:p>
    <w:p>
      <w:pPr>
        <w:spacing w:after="0"/>
        <w:ind w:left="0"/>
        <w:jc w:val="both"/>
      </w:pPr>
      <w:r>
        <w:rPr>
          <w:rFonts w:ascii="Times New Roman"/>
          <w:b w:val="false"/>
          <w:i w:val="false"/>
          <w:color w:val="000000"/>
          <w:sz w:val="28"/>
        </w:rPr>
        <w:t>
      4) "Болуға немесе тұруға рұқсат" - Тарап мемлекетінің уәкілетті органдары берген, адамға осы Тарап мемлекетінің аумағында болуға немесе тұруға құқық беретін жарамды рұқсат. Болуға немесе тұруға рұқсат виза болып табылмайды, сол сияқты Польша Республикасы үшін халықаралық қорғауды беру туралы өтінішті қарау уақытында осы Тарап мемлекетінің аумағында болуға құқық беретін рұқсат болып табылмайды;</w:t>
      </w:r>
    </w:p>
    <w:p>
      <w:pPr>
        <w:spacing w:after="0"/>
        <w:ind w:left="0"/>
        <w:jc w:val="both"/>
      </w:pPr>
      <w:r>
        <w:rPr>
          <w:rFonts w:ascii="Times New Roman"/>
          <w:b w:val="false"/>
          <w:i w:val="false"/>
          <w:color w:val="000000"/>
          <w:sz w:val="28"/>
        </w:rPr>
        <w:t>
      5) "Виза" - Тарап мемлекетінің уәкілетті органы берген, Тарап мемлекетінің аумағына кіруге немесе оның аумағы арқылы транзитке құқық беретін:</w:t>
      </w:r>
    </w:p>
    <w:p>
      <w:pPr>
        <w:spacing w:after="0"/>
        <w:ind w:left="0"/>
        <w:jc w:val="both"/>
      </w:pPr>
      <w:r>
        <w:rPr>
          <w:rFonts w:ascii="Times New Roman"/>
          <w:b w:val="false"/>
          <w:i w:val="false"/>
          <w:color w:val="000000"/>
          <w:sz w:val="28"/>
        </w:rPr>
        <w:t>
      Қазақстан Республикасы үшін - әуежайда берілетін транзиттік визаны;</w:t>
      </w:r>
    </w:p>
    <w:p>
      <w:pPr>
        <w:spacing w:after="0"/>
        <w:ind w:left="0"/>
        <w:jc w:val="both"/>
      </w:pPr>
      <w:r>
        <w:rPr>
          <w:rFonts w:ascii="Times New Roman"/>
          <w:b w:val="false"/>
          <w:i w:val="false"/>
          <w:color w:val="000000"/>
          <w:sz w:val="28"/>
        </w:rPr>
        <w:t>
      Польша Республикасы үшін - әуежайлық транзиттік визаны қамтымайтын рұқсат;</w:t>
      </w:r>
    </w:p>
    <w:p>
      <w:pPr>
        <w:spacing w:after="0"/>
        <w:ind w:left="0"/>
        <w:jc w:val="both"/>
      </w:pPr>
      <w:r>
        <w:rPr>
          <w:rFonts w:ascii="Times New Roman"/>
          <w:b w:val="false"/>
          <w:i w:val="false"/>
          <w:color w:val="000000"/>
          <w:sz w:val="28"/>
        </w:rPr>
        <w:t>
      6) "Транзит" - үшінші мемлекеттер азаматтарының немесе азаматтығы жоқ адамдардың Сұрау салатын Тараптан межелі мемлекетке Сұрау салынатын Тараптың аумағы арқылы өтуі;</w:t>
      </w:r>
    </w:p>
    <w:p>
      <w:pPr>
        <w:spacing w:after="0"/>
        <w:ind w:left="0"/>
        <w:jc w:val="both"/>
      </w:pPr>
      <w:r>
        <w:rPr>
          <w:rFonts w:ascii="Times New Roman"/>
          <w:b w:val="false"/>
          <w:i w:val="false"/>
          <w:color w:val="000000"/>
          <w:sz w:val="28"/>
        </w:rPr>
        <w:t>
      7) "Сұрау салатын Тарап" - осы Келісімге сәйкес реадмиссия немесе транзит туралы өтінішхат жолдайтын Тараптардың бірінің мемлекеті;</w:t>
      </w:r>
    </w:p>
    <w:p>
      <w:pPr>
        <w:spacing w:after="0"/>
        <w:ind w:left="0"/>
        <w:jc w:val="both"/>
      </w:pPr>
      <w:r>
        <w:rPr>
          <w:rFonts w:ascii="Times New Roman"/>
          <w:b w:val="false"/>
          <w:i w:val="false"/>
          <w:color w:val="000000"/>
          <w:sz w:val="28"/>
        </w:rPr>
        <w:t>
      8) "Сұрау салынатын Тарап" - осы Келісімге сәйкес реадмиссия немесе транзит туралы өтінішхат жолданатын Тараптардың бірінің мемлекеті;</w:t>
      </w:r>
    </w:p>
    <w:p>
      <w:pPr>
        <w:spacing w:after="0"/>
        <w:ind w:left="0"/>
        <w:jc w:val="both"/>
      </w:pPr>
      <w:r>
        <w:rPr>
          <w:rFonts w:ascii="Times New Roman"/>
          <w:b w:val="false"/>
          <w:i w:val="false"/>
          <w:color w:val="000000"/>
          <w:sz w:val="28"/>
        </w:rPr>
        <w:t>
      9) "Құзыретті органдар" - Тараптар мемлекеттерінің осы Келісімді іске асыру жүктелетін уәкілетті органдары.</w:t>
      </w:r>
    </w:p>
    <w:bookmarkStart w:name="z3" w:id="2"/>
    <w:p>
      <w:pPr>
        <w:spacing w:after="0"/>
        <w:ind w:left="0"/>
        <w:jc w:val="both"/>
      </w:pPr>
      <w:r>
        <w:rPr>
          <w:rFonts w:ascii="Times New Roman"/>
          <w:b w:val="false"/>
          <w:i w:val="false"/>
          <w:color w:val="000000"/>
          <w:sz w:val="28"/>
        </w:rPr>
        <w:t>
      2-бап</w:t>
      </w:r>
      <w:r>
        <w:br/>
      </w:r>
      <w:r>
        <w:rPr>
          <w:rFonts w:ascii="Times New Roman"/>
          <w:b w:val="false"/>
          <w:i w:val="false"/>
          <w:color w:val="000000"/>
          <w:sz w:val="28"/>
        </w:rPr>
        <w:t>Өз азаматтарының реадмиссиясы</w:t>
      </w:r>
    </w:p>
    <w:bookmarkEnd w:id="2"/>
    <w:bookmarkStart w:name="z4" w:id="3"/>
    <w:p>
      <w:pPr>
        <w:spacing w:after="0"/>
        <w:ind w:left="0"/>
        <w:jc w:val="both"/>
      </w:pPr>
      <w:r>
        <w:rPr>
          <w:rFonts w:ascii="Times New Roman"/>
          <w:b w:val="false"/>
          <w:i w:val="false"/>
          <w:color w:val="000000"/>
          <w:sz w:val="28"/>
        </w:rPr>
        <w:t>
      1. Сұрау салынатын Тарап осы Келісім шеңберінде Сұрау салатын Тараптың өтінішхаты бойынша Сұрау салатын Тараптың аумағына кіру, онда болу немесе тұру шарттарын орындамайтын немесе орындауды тоқтатқан кез келген адамды, егер осы Келісімге сәйкес бұл адам Сұрау салынатын Тараптың азаматы болып табылатыны анықталса, осы Келісімде айқындалғаннан басқа формальдылықтарсыз өз аумағында қабылдайды. Осы ереже Сұрау салатын Тараптың аумағына кіргеннен кейін Сұрау салынатын Тараптың азаматтығынан айырылған немесе одан бас тартқан және Сұрау салатын Тараптың немесе үшінші мемлекеттің азаматтығын алмаған адамдарға да қатысты қолданылады.</w:t>
      </w:r>
    </w:p>
    <w:bookmarkEnd w:id="3"/>
    <w:bookmarkStart w:name="z5" w:id="4"/>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реадмиссиясымен бір мезгілде Сұрау салатын Тарап олардың:</w:t>
      </w:r>
    </w:p>
    <w:bookmarkEnd w:id="4"/>
    <w:p>
      <w:pPr>
        <w:spacing w:after="0"/>
        <w:ind w:left="0"/>
        <w:jc w:val="both"/>
      </w:pPr>
      <w:r>
        <w:rPr>
          <w:rFonts w:ascii="Times New Roman"/>
          <w:b w:val="false"/>
          <w:i w:val="false"/>
          <w:color w:val="000000"/>
          <w:sz w:val="28"/>
        </w:rPr>
        <w:t>
      1) егер олардың Сұрау салатын Тараптың аумағында болуға немесе тұруға тәуелсіз құқығы болмаса, туған жеріне немесе азаматтығына қарамастан, кәмелетке толмаған, некеде тұрмайтын балаларының;</w:t>
      </w:r>
    </w:p>
    <w:p>
      <w:pPr>
        <w:spacing w:after="0"/>
        <w:ind w:left="0"/>
        <w:jc w:val="both"/>
      </w:pPr>
      <w:r>
        <w:rPr>
          <w:rFonts w:ascii="Times New Roman"/>
          <w:b w:val="false"/>
          <w:i w:val="false"/>
          <w:color w:val="000000"/>
          <w:sz w:val="28"/>
        </w:rPr>
        <w:t xml:space="preserve">
      2) егер олардың Сұрау салынатын Тараптың аумағына кіруге, онда болуға немесе тұруға құқығы болса және Сұрау салатын Тараптың аумағында болуға немесе тұруға тәуелсіз құқығы болмаса,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азаматтығынан өзге азаматтығы бар жұбайларының реадмиссиясын жүзеге асырады.</w:t>
      </w:r>
    </w:p>
    <w:bookmarkStart w:name="z6" w:id="5"/>
    <w:p>
      <w:pPr>
        <w:spacing w:after="0"/>
        <w:ind w:left="0"/>
        <w:jc w:val="both"/>
      </w:pPr>
      <w:r>
        <w:rPr>
          <w:rFonts w:ascii="Times New Roman"/>
          <w:b w:val="false"/>
          <w:i w:val="false"/>
          <w:color w:val="000000"/>
          <w:sz w:val="28"/>
        </w:rPr>
        <w:t>
      3. Сұрау салынатын Тарап реадмиссияға жататын адамның ниет білдіруіне қарамастан, қажет болғанда, осы адамды қайтару үшін қажетті, қолданылу мерзімі кемінде күнтізбелік 30 (отыз) күнді құрайтын жол жүру құжатын береді. Жол жүру құжаты реадмиссия туралы өтінішхатқа оң жауап алынғаннан кейін күнтізбелік 3 (үш) күн ішінде тегін беріледі. Егер реадмиссияға жататын адамды заңдық немесе нақты себептер бойынша берілген жол жүру құжатының қолданылу мерзімі ішінде беру мүмкін болмаса, Сұрау салынатын Тараптың құзыретті органы осы тармақта көзделген тәртіппен қолданылу мерзімі адамға бұрын берілген жол жүру құжатының мерзіміндей болатын жаңа жол жүру құжатын береді.</w:t>
      </w:r>
    </w:p>
    <w:bookmarkEnd w:id="5"/>
    <w:bookmarkStart w:name="z7" w:id="6"/>
    <w:p>
      <w:pPr>
        <w:spacing w:after="0"/>
        <w:ind w:left="0"/>
        <w:jc w:val="both"/>
      </w:pPr>
      <w:r>
        <w:rPr>
          <w:rFonts w:ascii="Times New Roman"/>
          <w:b w:val="false"/>
          <w:i w:val="false"/>
          <w:color w:val="000000"/>
          <w:sz w:val="28"/>
        </w:rPr>
        <w:t>
      3-бап</w:t>
      </w:r>
      <w:r>
        <w:br/>
      </w:r>
      <w:r>
        <w:rPr>
          <w:rFonts w:ascii="Times New Roman"/>
          <w:b w:val="false"/>
          <w:i w:val="false"/>
          <w:color w:val="000000"/>
          <w:sz w:val="28"/>
        </w:rPr>
        <w:t>Үшінші мемлекеттер азаматтарының және азаматтығы жоқ адамдардың реадмиссиясы</w:t>
      </w:r>
    </w:p>
    <w:bookmarkEnd w:id="6"/>
    <w:bookmarkStart w:name="z8" w:id="7"/>
    <w:p>
      <w:pPr>
        <w:spacing w:after="0"/>
        <w:ind w:left="0"/>
        <w:jc w:val="both"/>
      </w:pPr>
      <w:r>
        <w:rPr>
          <w:rFonts w:ascii="Times New Roman"/>
          <w:b w:val="false"/>
          <w:i w:val="false"/>
          <w:color w:val="000000"/>
          <w:sz w:val="28"/>
        </w:rPr>
        <w:t>
      1. Сұрау салынатын Тарап осы Келісім шеңберінде Сұрау салатын Тараптың өтінішхаты бойынша Сұрау салатын Тараптың аумағына кіру, онда болу немесе тұру шарттарын орындамайтын немесе орындауды тоқтатқан үшінші мемлекеттің кез келген азаматын немесе азаматтығы жоқ адамды, егер осы Келісімге сәйкес мұндай адамның:</w:t>
      </w:r>
    </w:p>
    <w:bookmarkEnd w:id="7"/>
    <w:p>
      <w:pPr>
        <w:spacing w:after="0"/>
        <w:ind w:left="0"/>
        <w:jc w:val="both"/>
      </w:pPr>
      <w:r>
        <w:rPr>
          <w:rFonts w:ascii="Times New Roman"/>
          <w:b w:val="false"/>
          <w:i w:val="false"/>
          <w:color w:val="000000"/>
          <w:sz w:val="28"/>
        </w:rPr>
        <w:t>
      1) Сұрау салатын Тараптың аумағына Сұрау салынатын Тараптың аумағынан заңсыз кіргендігі; немесе</w:t>
      </w:r>
    </w:p>
    <w:p>
      <w:pPr>
        <w:spacing w:after="0"/>
        <w:ind w:left="0"/>
        <w:jc w:val="both"/>
      </w:pPr>
      <w:r>
        <w:rPr>
          <w:rFonts w:ascii="Times New Roman"/>
          <w:b w:val="false"/>
          <w:i w:val="false"/>
          <w:color w:val="000000"/>
          <w:sz w:val="28"/>
        </w:rPr>
        <w:t>
      2) кіру кезінде Сұрау салынатын Тарап берген болуға немесе тұруға жарамды рұқсатының болғандығы; немесе</w:t>
      </w:r>
    </w:p>
    <w:p>
      <w:pPr>
        <w:spacing w:after="0"/>
        <w:ind w:left="0"/>
        <w:jc w:val="both"/>
      </w:pPr>
      <w:r>
        <w:rPr>
          <w:rFonts w:ascii="Times New Roman"/>
          <w:b w:val="false"/>
          <w:i w:val="false"/>
          <w:color w:val="000000"/>
          <w:sz w:val="28"/>
        </w:rPr>
        <w:t>
      3) кіру кезінде Сұрау салынатын Тарап берген жарамды визасының болғандығы дәлелденсе, осы Келісімде айқындалғаннан басқа формальдылықтарсыз өз аумағында қабылдайды.</w:t>
      </w:r>
    </w:p>
    <w:bookmarkStart w:name="z9" w:id="8"/>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реадмиссияға қатысты міндеттеме, егер:</w:t>
      </w:r>
    </w:p>
    <w:bookmarkEnd w:id="8"/>
    <w:p>
      <w:pPr>
        <w:spacing w:after="0"/>
        <w:ind w:left="0"/>
        <w:jc w:val="both"/>
      </w:pPr>
      <w:r>
        <w:rPr>
          <w:rFonts w:ascii="Times New Roman"/>
          <w:b w:val="false"/>
          <w:i w:val="false"/>
          <w:color w:val="000000"/>
          <w:sz w:val="28"/>
        </w:rPr>
        <w:t>
      1) үшінші мемлекеттің азаматы немесе азаматтығы жоқ адам Сұрау салынатын Тарап аумағындағы халықаралық әуежайдың транзиттік аймағында ғана болса немесе оның транзиттік визасы болса; немесе</w:t>
      </w:r>
    </w:p>
    <w:p>
      <w:pPr>
        <w:spacing w:after="0"/>
        <w:ind w:left="0"/>
        <w:jc w:val="both"/>
      </w:pPr>
      <w:r>
        <w:rPr>
          <w:rFonts w:ascii="Times New Roman"/>
          <w:b w:val="false"/>
          <w:i w:val="false"/>
          <w:color w:val="000000"/>
          <w:sz w:val="28"/>
        </w:rPr>
        <w:t>
      Сұрау салатын Тарап, мынадай:</w:t>
      </w:r>
    </w:p>
    <w:p>
      <w:pPr>
        <w:spacing w:after="0"/>
        <w:ind w:left="0"/>
        <w:jc w:val="both"/>
      </w:pPr>
      <w:r>
        <w:rPr>
          <w:rFonts w:ascii="Times New Roman"/>
          <w:b w:val="false"/>
          <w:i w:val="false"/>
          <w:color w:val="000000"/>
          <w:sz w:val="28"/>
        </w:rPr>
        <w:t>
      - осы адамның Сұрау салынатын Тарап берген және қолданылу мерзімі неғұрлым ұзақ визасы немесе болуға немесе тұруға рұқсаты болған; немесе</w:t>
      </w:r>
    </w:p>
    <w:p>
      <w:pPr>
        <w:spacing w:after="0"/>
        <w:ind w:left="0"/>
        <w:jc w:val="both"/>
      </w:pPr>
      <w:r>
        <w:rPr>
          <w:rFonts w:ascii="Times New Roman"/>
          <w:b w:val="false"/>
          <w:i w:val="false"/>
          <w:color w:val="000000"/>
          <w:sz w:val="28"/>
        </w:rPr>
        <w:t>
      - Сұрау салатын Тарап берген виза немесе болуға немесе тұруға рұқсат жалған құжаттардың көмегімен алынған жағдайларды қоспағанда, үшінші мемлекеттің азаматына немесе азаматтығы жоқ адамға өз аумағына кіргенге дейін немесе кіргеннен кейін виза немесе болуға немесе тұруға рұқсат берген болса, қолданылмайды.</w:t>
      </w:r>
    </w:p>
    <w:bookmarkStart w:name="z10" w:id="9"/>
    <w:p>
      <w:pPr>
        <w:spacing w:after="0"/>
        <w:ind w:left="0"/>
        <w:jc w:val="both"/>
      </w:pPr>
      <w:r>
        <w:rPr>
          <w:rFonts w:ascii="Times New Roman"/>
          <w:b w:val="false"/>
          <w:i w:val="false"/>
          <w:color w:val="000000"/>
          <w:sz w:val="28"/>
        </w:rPr>
        <w:t>
      3. Сұрау салатын Тарап, қажет болғанда, реадмиссия туралы өтінішхатқа оң жауап алғаннан кейін күнтізбелік 3 (үш) күн ішінде реадмиссияға жататын адамға Сұрау салынатын Тарап мойындайтын, қолданылу мерзімі кемінде күнтізбелік 30 (отыз) күнді құрайтын жол жүру құжатын береді.</w:t>
      </w:r>
    </w:p>
    <w:bookmarkEnd w:id="9"/>
    <w:bookmarkStart w:name="z11" w:id="10"/>
    <w:p>
      <w:pPr>
        <w:spacing w:after="0"/>
        <w:ind w:left="0"/>
        <w:jc w:val="both"/>
      </w:pPr>
      <w:r>
        <w:rPr>
          <w:rFonts w:ascii="Times New Roman"/>
          <w:b w:val="false"/>
          <w:i w:val="false"/>
          <w:color w:val="000000"/>
          <w:sz w:val="28"/>
        </w:rPr>
        <w:t>
      4-бап</w:t>
      </w:r>
      <w:r>
        <w:br/>
      </w:r>
      <w:r>
        <w:rPr>
          <w:rFonts w:ascii="Times New Roman"/>
          <w:b w:val="false"/>
          <w:i w:val="false"/>
          <w:color w:val="000000"/>
          <w:sz w:val="28"/>
        </w:rPr>
        <w:t>Қате реадмиссия</w:t>
      </w:r>
    </w:p>
    <w:bookmarkEnd w:id="10"/>
    <w:p>
      <w:pPr>
        <w:spacing w:after="0"/>
        <w:ind w:left="0"/>
        <w:jc w:val="both"/>
      </w:pPr>
      <w:r>
        <w:rPr>
          <w:rFonts w:ascii="Times New Roman"/>
          <w:b w:val="false"/>
          <w:i w:val="false"/>
          <w:color w:val="000000"/>
          <w:sz w:val="28"/>
        </w:rPr>
        <w:t xml:space="preserve">
      Сұрау салатын Тарап, егер осы адамды бергеннен кейін 3 (үш) ай ішінде осы Келісімнің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3-баптарында</w:t>
      </w:r>
      <w:r>
        <w:rPr>
          <w:rFonts w:ascii="Times New Roman"/>
          <w:b w:val="false"/>
          <w:i w:val="false"/>
          <w:color w:val="000000"/>
          <w:sz w:val="28"/>
        </w:rPr>
        <w:t xml:space="preserve"> қамтылған талаптардың сақталмағаны анықталса немесе адамды беру кезінде осы Келісімде көзделген осындай адамның реадмиссиясы үшін шарттардың болмағаны расталса, Сұрау салынатын Тараптың қайтаратын адамын кері қабылдайды. Мұндай жағдайларда осы Келісімнің реадмиссия мен транзит рәсімдерін реттейтін ережелері қолданылады, ал Сұрау салынатын Тарап қайтарылатын адаммен бірге Сұрау салатын Тарапқа беруге жататын адамның жеке басы мен азаматтығы туралы қолда бар барлық ақпаратты береді.</w:t>
      </w:r>
    </w:p>
    <w:bookmarkStart w:name="z12" w:id="11"/>
    <w:p>
      <w:pPr>
        <w:spacing w:after="0"/>
        <w:ind w:left="0"/>
        <w:jc w:val="both"/>
      </w:pPr>
      <w:r>
        <w:rPr>
          <w:rFonts w:ascii="Times New Roman"/>
          <w:b w:val="false"/>
          <w:i w:val="false"/>
          <w:color w:val="000000"/>
          <w:sz w:val="28"/>
        </w:rPr>
        <w:t>
      5-бап</w:t>
      </w:r>
      <w:r>
        <w:br/>
      </w:r>
      <w:r>
        <w:rPr>
          <w:rFonts w:ascii="Times New Roman"/>
          <w:b w:val="false"/>
          <w:i w:val="false"/>
          <w:color w:val="000000"/>
          <w:sz w:val="28"/>
        </w:rPr>
        <w:t>Реадмиссия туралы өтінішхат</w:t>
      </w:r>
    </w:p>
    <w:bookmarkEnd w:id="11"/>
    <w:bookmarkStart w:name="z13" w:id="12"/>
    <w:p>
      <w:pPr>
        <w:spacing w:after="0"/>
        <w:ind w:left="0"/>
        <w:jc w:val="both"/>
      </w:pPr>
      <w:r>
        <w:rPr>
          <w:rFonts w:ascii="Times New Roman"/>
          <w:b w:val="false"/>
          <w:i w:val="false"/>
          <w:color w:val="000000"/>
          <w:sz w:val="28"/>
        </w:rPr>
        <w:t>
      1. Осы Келісімнің ережелеріне сәйкес адамның реадмиссиясын жүзеге асыру үшін Сұрау салатын Тараптың құзыретті органы пошта арқылы немесе электрондық пошта немесе факс сияқты техникалық байланыс құралдарының көмегімен реадмиссия туралы өтінішхатты Сұрау салынатын Тараптың құзыретті органына жібереді.</w:t>
      </w:r>
    </w:p>
    <w:bookmarkEnd w:id="12"/>
    <w:bookmarkStart w:name="z14" w:id="13"/>
    <w:p>
      <w:pPr>
        <w:spacing w:after="0"/>
        <w:ind w:left="0"/>
        <w:jc w:val="both"/>
      </w:pPr>
      <w:r>
        <w:rPr>
          <w:rFonts w:ascii="Times New Roman"/>
          <w:b w:val="false"/>
          <w:i w:val="false"/>
          <w:color w:val="000000"/>
          <w:sz w:val="28"/>
        </w:rPr>
        <w:t xml:space="preserve">
      2. Реадмиссия туралы өтінішхаттың үлгісі осы Келісімнің </w:t>
      </w:r>
      <w:r>
        <w:rPr>
          <w:rFonts w:ascii="Times New Roman"/>
          <w:b w:val="false"/>
          <w:i w:val="false"/>
          <w:color w:val="000000"/>
          <w:sz w:val="28"/>
        </w:rPr>
        <w:t>1-қосымшасында</w:t>
      </w:r>
      <w:r>
        <w:rPr>
          <w:rFonts w:ascii="Times New Roman"/>
          <w:b w:val="false"/>
          <w:i w:val="false"/>
          <w:color w:val="000000"/>
          <w:sz w:val="28"/>
        </w:rPr>
        <w:t xml:space="preserve"> айқындалады.</w:t>
      </w:r>
    </w:p>
    <w:bookmarkEnd w:id="13"/>
    <w:bookmarkStart w:name="z15" w:id="14"/>
    <w:p>
      <w:pPr>
        <w:spacing w:after="0"/>
        <w:ind w:left="0"/>
        <w:jc w:val="both"/>
      </w:pPr>
      <w:r>
        <w:rPr>
          <w:rFonts w:ascii="Times New Roman"/>
          <w:b w:val="false"/>
          <w:i w:val="false"/>
          <w:color w:val="000000"/>
          <w:sz w:val="28"/>
        </w:rPr>
        <w:t>
      3. Реадмиссия туралы өтінішхат мынадай:</w:t>
      </w:r>
    </w:p>
    <w:bookmarkEnd w:id="14"/>
    <w:p>
      <w:pPr>
        <w:spacing w:after="0"/>
        <w:ind w:left="0"/>
        <w:jc w:val="both"/>
      </w:pPr>
      <w:r>
        <w:rPr>
          <w:rFonts w:ascii="Times New Roman"/>
          <w:b w:val="false"/>
          <w:i w:val="false"/>
          <w:color w:val="000000"/>
          <w:sz w:val="28"/>
        </w:rPr>
        <w:t>
      1) реадмиссияға жататын адам туралы барлық қолда бар мәліметтерді (аты, тегі, туған күні, жынысы және егер мүмкін болса, туған жері мен соңғы тұрғылықты жері), оның кәмелетке толмаған, некеде тұрмайтын балалары және (немесе) жұбайлары туралы толық ақпаратты, сондай-ақ реадмиссияға жататын адамның түрлі-түсті фотосуретін;</w:t>
      </w:r>
    </w:p>
    <w:p>
      <w:pPr>
        <w:spacing w:after="0"/>
        <w:ind w:left="0"/>
        <w:jc w:val="both"/>
      </w:pPr>
      <w:r>
        <w:rPr>
          <w:rFonts w:ascii="Times New Roman"/>
          <w:b w:val="false"/>
          <w:i w:val="false"/>
          <w:color w:val="000000"/>
          <w:sz w:val="28"/>
        </w:rPr>
        <w:t>
      2) адамның Сұрау салынатын Тараптың азаматтығына тиесілілігі дәлелдемелерінің бар екендігі туралы; немесе</w:t>
      </w:r>
    </w:p>
    <w:p>
      <w:pPr>
        <w:spacing w:after="0"/>
        <w:ind w:left="0"/>
        <w:jc w:val="both"/>
      </w:pPr>
      <w:r>
        <w:rPr>
          <w:rFonts w:ascii="Times New Roman"/>
          <w:b w:val="false"/>
          <w:i w:val="false"/>
          <w:color w:val="000000"/>
          <w:sz w:val="28"/>
        </w:rPr>
        <w:t>
      3) үшінші мемлекет азаматының немесе азаматтығы жоқ адамның реадмиссиясы үшін дәлелдемелері бар екендігі туралы ақпаратты қамтиды.</w:t>
      </w:r>
    </w:p>
    <w:bookmarkStart w:name="z16" w:id="15"/>
    <w:p>
      <w:pPr>
        <w:spacing w:after="0"/>
        <w:ind w:left="0"/>
        <w:jc w:val="both"/>
      </w:pPr>
      <w:r>
        <w:rPr>
          <w:rFonts w:ascii="Times New Roman"/>
          <w:b w:val="false"/>
          <w:i w:val="false"/>
          <w:color w:val="000000"/>
          <w:sz w:val="28"/>
        </w:rPr>
        <w:t>
      4. Реадмиссия туралы өтінішхатқа Сұрау салынатын Тарап мемлекетінің азаматтығы оларға сәйкес дәлелденген немесе үшінші мемлекеттердің азаматтары мен азаматтығы жоқ адамдардың реадмиссиясы үшін шарттардың бар екені олардың негізінде анықталған құжаттардың қолда бар көшірмелері қоса беріледі.</w:t>
      </w:r>
    </w:p>
    <w:bookmarkEnd w:id="15"/>
    <w:bookmarkStart w:name="z17" w:id="16"/>
    <w:p>
      <w:pPr>
        <w:spacing w:after="0"/>
        <w:ind w:left="0"/>
        <w:jc w:val="both"/>
      </w:pPr>
      <w:r>
        <w:rPr>
          <w:rFonts w:ascii="Times New Roman"/>
          <w:b w:val="false"/>
          <w:i w:val="false"/>
          <w:color w:val="000000"/>
          <w:sz w:val="28"/>
        </w:rPr>
        <w:t>
      5. Қажет болған жағдайларда, реадмиссия туралы өтінішхат мынадай ақпаратты да:</w:t>
      </w:r>
    </w:p>
    <w:bookmarkEnd w:id="16"/>
    <w:p>
      <w:pPr>
        <w:spacing w:after="0"/>
        <w:ind w:left="0"/>
        <w:jc w:val="both"/>
      </w:pPr>
      <w:r>
        <w:rPr>
          <w:rFonts w:ascii="Times New Roman"/>
          <w:b w:val="false"/>
          <w:i w:val="false"/>
          <w:color w:val="000000"/>
          <w:sz w:val="28"/>
        </w:rPr>
        <w:t>
      1) реадмиссияға жататын адам медициналық көмекке немесе арнайы күтімге мұқтаж екенін куәландыратын өтінішке келісім берген жағдайда, бұл адамның осындай өтінішін;</w:t>
      </w:r>
    </w:p>
    <w:p>
      <w:pPr>
        <w:spacing w:after="0"/>
        <w:ind w:left="0"/>
        <w:jc w:val="both"/>
      </w:pPr>
      <w:r>
        <w:rPr>
          <w:rFonts w:ascii="Times New Roman"/>
          <w:b w:val="false"/>
          <w:i w:val="false"/>
          <w:color w:val="000000"/>
          <w:sz w:val="28"/>
        </w:rPr>
        <w:t>
      2) берілген жағдайда қажет болуы мүмкін қауіпсіздікті қорғау немесе қамтамасыз ету бойынша кез келген басқа да шаралар туралы мәліметтерді;</w:t>
      </w:r>
    </w:p>
    <w:p>
      <w:pPr>
        <w:spacing w:after="0"/>
        <w:ind w:left="0"/>
        <w:jc w:val="both"/>
      </w:pPr>
      <w:r>
        <w:rPr>
          <w:rFonts w:ascii="Times New Roman"/>
          <w:b w:val="false"/>
          <w:i w:val="false"/>
          <w:color w:val="000000"/>
          <w:sz w:val="28"/>
        </w:rPr>
        <w:t>
      3) реадмиссияға жататын адамның азаматтығын айқындау мақсатында әңгімелесу өткізу туралы өтінішхатты қамтуға тиіс.</w:t>
      </w:r>
    </w:p>
    <w:bookmarkStart w:name="z18" w:id="17"/>
    <w:p>
      <w:pPr>
        <w:spacing w:after="0"/>
        <w:ind w:left="0"/>
        <w:jc w:val="both"/>
      </w:pPr>
      <w:r>
        <w:rPr>
          <w:rFonts w:ascii="Times New Roman"/>
          <w:b w:val="false"/>
          <w:i w:val="false"/>
          <w:color w:val="000000"/>
          <w:sz w:val="28"/>
        </w:rPr>
        <w:t xml:space="preserve">
      6. Егер реадмиссияға жататын адамда осы Келісімге </w:t>
      </w:r>
      <w:r>
        <w:rPr>
          <w:rFonts w:ascii="Times New Roman"/>
          <w:b w:val="false"/>
          <w:i w:val="false"/>
          <w:color w:val="000000"/>
          <w:sz w:val="28"/>
        </w:rPr>
        <w:t>2-қосымшада</w:t>
      </w:r>
      <w:r>
        <w:rPr>
          <w:rFonts w:ascii="Times New Roman"/>
          <w:b w:val="false"/>
          <w:i w:val="false"/>
          <w:color w:val="000000"/>
          <w:sz w:val="28"/>
        </w:rPr>
        <w:t xml:space="preserve"> көрсетілген жарамды құжаттардың бірі болса, ал егер бұл адам үшінші мемлекеттің азаматы немесе азаматтығы жоқ адам болып табылған жағдайда - Сұрау салынатын Тарап берген жарамды визасы немесе болуға немесе тұруға рұқсаты болса, реадмиссия туралы өтінішхат талап етілмейді.</w:t>
      </w:r>
    </w:p>
    <w:bookmarkEnd w:id="17"/>
    <w:bookmarkStart w:name="z19" w:id="18"/>
    <w:p>
      <w:pPr>
        <w:spacing w:after="0"/>
        <w:ind w:left="0"/>
        <w:jc w:val="both"/>
      </w:pPr>
      <w:r>
        <w:rPr>
          <w:rFonts w:ascii="Times New Roman"/>
          <w:b w:val="false"/>
          <w:i w:val="false"/>
          <w:color w:val="000000"/>
          <w:sz w:val="28"/>
        </w:rPr>
        <w:t xml:space="preserve">
      7. Тараптар Келісім күшіне енген күннен бастап күнтізбелік 14 (он төрт) күннен кешіктірмей, Қазақстан Республикасының немесе Польша Республикасының азаматтығына тиесілігі оларға сәйкес дәлелденетін құжаттардың үлгілерімен, сондай-ақ Келісімнің 3-бабының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жол жүру құжатының үлгісімен дипломатиялық арналар арқылы алмасады.</w:t>
      </w:r>
    </w:p>
    <w:bookmarkEnd w:id="18"/>
    <w:p>
      <w:pPr>
        <w:spacing w:after="0"/>
        <w:ind w:left="0"/>
        <w:jc w:val="both"/>
      </w:pPr>
      <w:r>
        <w:rPr>
          <w:rFonts w:ascii="Times New Roman"/>
          <w:b w:val="false"/>
          <w:i w:val="false"/>
          <w:color w:val="000000"/>
          <w:sz w:val="28"/>
        </w:rPr>
        <w:t>
      Осы тармақта көрсетілген құжаттарға өзгерістер енгізілген жағдайда, Тараптар бұл туралы дереу хабарлайды және бір-біріне құжаттардың өзгертілген немесе жаңа үлгілерін жібереді.</w:t>
      </w:r>
    </w:p>
    <w:bookmarkStart w:name="z20" w:id="19"/>
    <w:p>
      <w:pPr>
        <w:spacing w:after="0"/>
        <w:ind w:left="0"/>
        <w:jc w:val="both"/>
      </w:pPr>
      <w:r>
        <w:rPr>
          <w:rFonts w:ascii="Times New Roman"/>
          <w:b w:val="false"/>
          <w:i w:val="false"/>
          <w:color w:val="000000"/>
          <w:sz w:val="28"/>
        </w:rPr>
        <w:t>
      8. Реадмиссия туралы өтінішхатқа жауап электрондық пошта немесе факс арқылы беріледі.</w:t>
      </w:r>
    </w:p>
    <w:bookmarkEnd w:id="19"/>
    <w:bookmarkStart w:name="z21" w:id="20"/>
    <w:p>
      <w:pPr>
        <w:spacing w:after="0"/>
        <w:ind w:left="0"/>
        <w:jc w:val="both"/>
      </w:pPr>
      <w:r>
        <w:rPr>
          <w:rFonts w:ascii="Times New Roman"/>
          <w:b w:val="false"/>
          <w:i w:val="false"/>
          <w:color w:val="000000"/>
          <w:sz w:val="28"/>
        </w:rPr>
        <w:t>
      6-бап</w:t>
      </w:r>
      <w:r>
        <w:br/>
      </w:r>
      <w:r>
        <w:rPr>
          <w:rFonts w:ascii="Times New Roman"/>
          <w:b w:val="false"/>
          <w:i w:val="false"/>
          <w:color w:val="000000"/>
          <w:sz w:val="28"/>
        </w:rPr>
        <w:t>Жеделдетілген рәсім бойынша реадмиссия</w:t>
      </w:r>
    </w:p>
    <w:bookmarkEnd w:id="20"/>
    <w:bookmarkStart w:name="z22" w:id="21"/>
    <w:p>
      <w:pPr>
        <w:spacing w:after="0"/>
        <w:ind w:left="0"/>
        <w:jc w:val="both"/>
      </w:pPr>
      <w:r>
        <w:rPr>
          <w:rFonts w:ascii="Times New Roman"/>
          <w:b w:val="false"/>
          <w:i w:val="false"/>
          <w:color w:val="000000"/>
          <w:sz w:val="28"/>
        </w:rPr>
        <w:t>
      1. Адам шекараны заңсыз кесіп өтіп, Сұрау салынатын Тараптың аумағынан тікелей келгеннен кейін Сұрау салатын Тарап әуежайының аумағында ұсталған жағдайда, Сұрау салатын Тарап реадмиссия туралы өтінішхатты оны ұстаған кезден бастап күнтізбелік 2 (екі) күн ішінде бере алады.</w:t>
      </w:r>
    </w:p>
    <w:bookmarkEnd w:id="21"/>
    <w:bookmarkStart w:name="z23" w:id="22"/>
    <w:p>
      <w:pPr>
        <w:spacing w:after="0"/>
        <w:ind w:left="0"/>
        <w:jc w:val="both"/>
      </w:pPr>
      <w:r>
        <w:rPr>
          <w:rFonts w:ascii="Times New Roman"/>
          <w:b w:val="false"/>
          <w:i w:val="false"/>
          <w:color w:val="000000"/>
          <w:sz w:val="28"/>
        </w:rPr>
        <w:t>
      2. Реадмиссия туралы өтінішхат адамды берудің ұсынылатын күнін қамтиды.</w:t>
      </w:r>
    </w:p>
    <w:bookmarkEnd w:id="22"/>
    <w:bookmarkStart w:name="z24" w:id="23"/>
    <w:p>
      <w:pPr>
        <w:spacing w:after="0"/>
        <w:ind w:left="0"/>
        <w:jc w:val="both"/>
      </w:pPr>
      <w:r>
        <w:rPr>
          <w:rFonts w:ascii="Times New Roman"/>
          <w:b w:val="false"/>
          <w:i w:val="false"/>
          <w:color w:val="000000"/>
          <w:sz w:val="28"/>
        </w:rPr>
        <w:t xml:space="preserve">
      3. Сұрау салынатын Тараптың құзыретті органы адамды қабылдауға келісім берген жағдайда, жауап ретінде осы баптың </w:t>
      </w:r>
      <w:r>
        <w:rPr>
          <w:rFonts w:ascii="Times New Roman"/>
          <w:b w:val="false"/>
          <w:i w:val="false"/>
          <w:color w:val="000000"/>
          <w:sz w:val="28"/>
        </w:rPr>
        <w:t>2-тармағында</w:t>
      </w:r>
      <w:r>
        <w:rPr>
          <w:rFonts w:ascii="Times New Roman"/>
          <w:b w:val="false"/>
          <w:i w:val="false"/>
          <w:color w:val="000000"/>
          <w:sz w:val="28"/>
        </w:rPr>
        <w:t xml:space="preserve"> айтылған шарттарды қабылдағанын растайды немесе басқа шарттарды ұсынады. Шарттарды өзгертуді келісу телефон арқылы жүзеге асырылуы мүмкін.</w:t>
      </w:r>
    </w:p>
    <w:bookmarkEnd w:id="23"/>
    <w:bookmarkStart w:name="z25" w:id="24"/>
    <w:p>
      <w:pPr>
        <w:spacing w:after="0"/>
        <w:ind w:left="0"/>
        <w:jc w:val="both"/>
      </w:pPr>
      <w:r>
        <w:rPr>
          <w:rFonts w:ascii="Times New Roman"/>
          <w:b w:val="false"/>
          <w:i w:val="false"/>
          <w:color w:val="000000"/>
          <w:sz w:val="28"/>
        </w:rPr>
        <w:t>
      4. Реадмиссия туралы өтінішхатқа жауап электрондық пошта немесе факс арқылы беріледі, сондай-ақ телефон арқылы қосымша берілуі мүмкін.</w:t>
      </w:r>
    </w:p>
    <w:bookmarkEnd w:id="24"/>
    <w:bookmarkStart w:name="z26" w:id="25"/>
    <w:p>
      <w:pPr>
        <w:spacing w:after="0"/>
        <w:ind w:left="0"/>
        <w:jc w:val="both"/>
      </w:pPr>
      <w:r>
        <w:rPr>
          <w:rFonts w:ascii="Times New Roman"/>
          <w:b w:val="false"/>
          <w:i w:val="false"/>
          <w:color w:val="000000"/>
          <w:sz w:val="28"/>
        </w:rPr>
        <w:t>
      7-бап</w:t>
      </w:r>
      <w:r>
        <w:br/>
      </w:r>
      <w:r>
        <w:rPr>
          <w:rFonts w:ascii="Times New Roman"/>
          <w:b w:val="false"/>
          <w:i w:val="false"/>
          <w:color w:val="000000"/>
          <w:sz w:val="28"/>
        </w:rPr>
        <w:t>Азаматтыққа тиесілігінің дәлелдемелері</w:t>
      </w:r>
    </w:p>
    <w:bookmarkEnd w:id="25"/>
    <w:bookmarkStart w:name="z27" w:id="26"/>
    <w:p>
      <w:pPr>
        <w:spacing w:after="0"/>
        <w:ind w:left="0"/>
        <w:jc w:val="both"/>
      </w:pPr>
      <w:r>
        <w:rPr>
          <w:rFonts w:ascii="Times New Roman"/>
          <w:b w:val="false"/>
          <w:i w:val="false"/>
          <w:color w:val="000000"/>
          <w:sz w:val="28"/>
        </w:rPr>
        <w:t>
      1. Адамның Сұрау салынатын Тараптың азаматтығына тиесілігі:</w:t>
      </w:r>
    </w:p>
    <w:bookmarkEnd w:id="26"/>
    <w:p>
      <w:pPr>
        <w:spacing w:after="0"/>
        <w:ind w:left="0"/>
        <w:jc w:val="both"/>
      </w:pPr>
      <w:r>
        <w:rPr>
          <w:rFonts w:ascii="Times New Roman"/>
          <w:b w:val="false"/>
          <w:i w:val="false"/>
          <w:color w:val="000000"/>
          <w:sz w:val="28"/>
        </w:rPr>
        <w:t xml:space="preserve">
      1) осы Келісімге </w:t>
      </w:r>
      <w:r>
        <w:rPr>
          <w:rFonts w:ascii="Times New Roman"/>
          <w:b w:val="false"/>
          <w:i w:val="false"/>
          <w:color w:val="000000"/>
          <w:sz w:val="28"/>
        </w:rPr>
        <w:t>2-қосымшада</w:t>
      </w:r>
      <w:r>
        <w:rPr>
          <w:rFonts w:ascii="Times New Roman"/>
          <w:b w:val="false"/>
          <w:i w:val="false"/>
          <w:color w:val="000000"/>
          <w:sz w:val="28"/>
        </w:rPr>
        <w:t xml:space="preserve"> көрсетілген құжаттардың ең болмаса біреуінің негізінде, тіпті егер осындай құжаттың қолданылу мерзімі өтіп кетсе де, расталуы мүмкін.</w:t>
      </w:r>
    </w:p>
    <w:p>
      <w:pPr>
        <w:spacing w:after="0"/>
        <w:ind w:left="0"/>
        <w:jc w:val="both"/>
      </w:pPr>
      <w:r>
        <w:rPr>
          <w:rFonts w:ascii="Times New Roman"/>
          <w:b w:val="false"/>
          <w:i w:val="false"/>
          <w:color w:val="000000"/>
          <w:sz w:val="28"/>
        </w:rPr>
        <w:t>
      Осындай құжаттар ұсынылған жағдайда Сұрау салынатын Тарап адамның азаматтығын одан әрі тексеру жүргізбестен таниды.</w:t>
      </w:r>
    </w:p>
    <w:p>
      <w:pPr>
        <w:spacing w:after="0"/>
        <w:ind w:left="0"/>
        <w:jc w:val="both"/>
      </w:pPr>
      <w:r>
        <w:rPr>
          <w:rFonts w:ascii="Times New Roman"/>
          <w:b w:val="false"/>
          <w:i w:val="false"/>
          <w:color w:val="000000"/>
          <w:sz w:val="28"/>
        </w:rPr>
        <w:t xml:space="preserve">
      2) осы Келісімге </w:t>
      </w:r>
      <w:r>
        <w:rPr>
          <w:rFonts w:ascii="Times New Roman"/>
          <w:b w:val="false"/>
          <w:i w:val="false"/>
          <w:color w:val="000000"/>
          <w:sz w:val="28"/>
        </w:rPr>
        <w:t>3-қосымшада</w:t>
      </w:r>
      <w:r>
        <w:rPr>
          <w:rFonts w:ascii="Times New Roman"/>
          <w:b w:val="false"/>
          <w:i w:val="false"/>
          <w:color w:val="000000"/>
          <w:sz w:val="28"/>
        </w:rPr>
        <w:t xml:space="preserve"> көрсетілген құжаттардың ең болмаса біреуінің негізінде, тіпті егер осындай құжаттың қолданылу мерзімі өтіп кетсе де, болжануы мүмкін.</w:t>
      </w:r>
    </w:p>
    <w:p>
      <w:pPr>
        <w:spacing w:after="0"/>
        <w:ind w:left="0"/>
        <w:jc w:val="both"/>
      </w:pPr>
      <w:r>
        <w:rPr>
          <w:rFonts w:ascii="Times New Roman"/>
          <w:b w:val="false"/>
          <w:i w:val="false"/>
          <w:color w:val="000000"/>
          <w:sz w:val="28"/>
        </w:rPr>
        <w:t>
      Осындай құжаттар ұсынылған жағдайда Сұрау салынатын Тарап басқаша дәлелдей алмаса, адамның азаматтығы анықталды деп есептейді.</w:t>
      </w:r>
    </w:p>
    <w:bookmarkStart w:name="z28" w:id="27"/>
    <w:p>
      <w:pPr>
        <w:spacing w:after="0"/>
        <w:ind w:left="0"/>
        <w:jc w:val="both"/>
      </w:pPr>
      <w:r>
        <w:rPr>
          <w:rFonts w:ascii="Times New Roman"/>
          <w:b w:val="false"/>
          <w:i w:val="false"/>
          <w:color w:val="000000"/>
          <w:sz w:val="28"/>
        </w:rPr>
        <w:t xml:space="preserve">
      2. Сұрау салынатын Тарап беретін азаматтың осы Келісімнің 2-бабының </w:t>
      </w:r>
      <w:r>
        <w:rPr>
          <w:rFonts w:ascii="Times New Roman"/>
          <w:b w:val="false"/>
          <w:i w:val="false"/>
          <w:color w:val="000000"/>
          <w:sz w:val="28"/>
        </w:rPr>
        <w:t>2-тармағында</w:t>
      </w:r>
      <w:r>
        <w:rPr>
          <w:rFonts w:ascii="Times New Roman"/>
          <w:b w:val="false"/>
          <w:i w:val="false"/>
          <w:color w:val="000000"/>
          <w:sz w:val="28"/>
        </w:rPr>
        <w:t xml:space="preserve"> аталған, реадмиссияға жататын адамдармен отбасылық байланысы және олардың Сұрау салынатын Тараптың аумағына кіруге құқығы осы Келісімге </w:t>
      </w:r>
      <w:r>
        <w:rPr>
          <w:rFonts w:ascii="Times New Roman"/>
          <w:b w:val="false"/>
          <w:i w:val="false"/>
          <w:color w:val="000000"/>
          <w:sz w:val="28"/>
        </w:rPr>
        <w:t>4-қосымшада</w:t>
      </w:r>
      <w:r>
        <w:rPr>
          <w:rFonts w:ascii="Times New Roman"/>
          <w:b w:val="false"/>
          <w:i w:val="false"/>
          <w:color w:val="000000"/>
          <w:sz w:val="28"/>
        </w:rPr>
        <w:t xml:space="preserve"> көрсетілген құжаттарды ұсыну арқылы дәлелденуі мүмкін.</w:t>
      </w:r>
    </w:p>
    <w:bookmarkEnd w:id="27"/>
    <w:bookmarkStart w:name="z29" w:id="28"/>
    <w:p>
      <w:pPr>
        <w:spacing w:after="0"/>
        <w:ind w:left="0"/>
        <w:jc w:val="both"/>
      </w:pPr>
      <w:r>
        <w:rPr>
          <w:rFonts w:ascii="Times New Roman"/>
          <w:b w:val="false"/>
          <w:i w:val="false"/>
          <w:color w:val="000000"/>
          <w:sz w:val="28"/>
        </w:rPr>
        <w:t>
      3. Тараптар мемлекеттерінің азаматтығына тиесілігі жалған дәлелдемелердің немесе құжаттардың негізінде расталмайды.</w:t>
      </w:r>
    </w:p>
    <w:bookmarkEnd w:id="28"/>
    <w:bookmarkStart w:name="z30" w:id="29"/>
    <w:p>
      <w:pPr>
        <w:spacing w:after="0"/>
        <w:ind w:left="0"/>
        <w:jc w:val="both"/>
      </w:pPr>
      <w:r>
        <w:rPr>
          <w:rFonts w:ascii="Times New Roman"/>
          <w:b w:val="false"/>
          <w:i w:val="false"/>
          <w:color w:val="000000"/>
          <w:sz w:val="28"/>
        </w:rPr>
        <w:t>
      8-бап</w:t>
      </w:r>
      <w:r>
        <w:br/>
      </w:r>
      <w:r>
        <w:rPr>
          <w:rFonts w:ascii="Times New Roman"/>
          <w:b w:val="false"/>
          <w:i w:val="false"/>
          <w:color w:val="000000"/>
          <w:sz w:val="28"/>
        </w:rPr>
        <w:t>Үшінші мемлекеттердің азаматтарына немесе азаматтығы жоқ адамдарға қатысты дәлелдемелер</w:t>
      </w:r>
    </w:p>
    <w:bookmarkEnd w:id="29"/>
    <w:bookmarkStart w:name="z31" w:id="30"/>
    <w:p>
      <w:pPr>
        <w:spacing w:after="0"/>
        <w:ind w:left="0"/>
        <w:jc w:val="both"/>
      </w:pPr>
      <w:r>
        <w:rPr>
          <w:rFonts w:ascii="Times New Roman"/>
          <w:b w:val="false"/>
          <w:i w:val="false"/>
          <w:color w:val="000000"/>
          <w:sz w:val="28"/>
        </w:rPr>
        <w:t>
      1. Үшінші мемлекеттер азаматтарының және азаматтығы жоқ адамдардың Сұрау салынатын Тараптың аумағынан Сұрау салатын Тараптың аумағына заңсыз кіруі:</w:t>
      </w:r>
    </w:p>
    <w:bookmarkEnd w:id="30"/>
    <w:p>
      <w:pPr>
        <w:spacing w:after="0"/>
        <w:ind w:left="0"/>
        <w:jc w:val="both"/>
      </w:pPr>
      <w:r>
        <w:rPr>
          <w:rFonts w:ascii="Times New Roman"/>
          <w:b w:val="false"/>
          <w:i w:val="false"/>
          <w:color w:val="000000"/>
          <w:sz w:val="28"/>
        </w:rPr>
        <w:t xml:space="preserve">
      1) осы Келісімге </w:t>
      </w:r>
      <w:r>
        <w:rPr>
          <w:rFonts w:ascii="Times New Roman"/>
          <w:b w:val="false"/>
          <w:i w:val="false"/>
          <w:color w:val="000000"/>
          <w:sz w:val="28"/>
        </w:rPr>
        <w:t>5-қосымшаның</w:t>
      </w:r>
      <w:r>
        <w:rPr>
          <w:rFonts w:ascii="Times New Roman"/>
          <w:b w:val="false"/>
          <w:i w:val="false"/>
          <w:color w:val="000000"/>
          <w:sz w:val="28"/>
        </w:rPr>
        <w:t xml:space="preserve"> А бөлігінде көрсетілген құжаттардың кез келгенін ұсыну арқылы дәлелденуі мүмкін.</w:t>
      </w:r>
    </w:p>
    <w:p>
      <w:pPr>
        <w:spacing w:after="0"/>
        <w:ind w:left="0"/>
        <w:jc w:val="both"/>
      </w:pPr>
      <w:r>
        <w:rPr>
          <w:rFonts w:ascii="Times New Roman"/>
          <w:b w:val="false"/>
          <w:i w:val="false"/>
          <w:color w:val="000000"/>
          <w:sz w:val="28"/>
        </w:rPr>
        <w:t>
      Осындай құжаттар ұсынылған жағдайда, Сұрау салынатын Тарап өз аумағынан Сұрау салатын Тараптың аумағына заңсыз кіру фактісін одан әрі тексеру жүргізбестен таниды.</w:t>
      </w:r>
    </w:p>
    <w:p>
      <w:pPr>
        <w:spacing w:after="0"/>
        <w:ind w:left="0"/>
        <w:jc w:val="both"/>
      </w:pPr>
      <w:r>
        <w:rPr>
          <w:rFonts w:ascii="Times New Roman"/>
          <w:b w:val="false"/>
          <w:i w:val="false"/>
          <w:color w:val="000000"/>
          <w:sz w:val="28"/>
        </w:rPr>
        <w:t xml:space="preserve">
      2) осы Келісімге </w:t>
      </w:r>
      <w:r>
        <w:rPr>
          <w:rFonts w:ascii="Times New Roman"/>
          <w:b w:val="false"/>
          <w:i w:val="false"/>
          <w:color w:val="000000"/>
          <w:sz w:val="28"/>
        </w:rPr>
        <w:t>5-қосымшаның</w:t>
      </w:r>
      <w:r>
        <w:rPr>
          <w:rFonts w:ascii="Times New Roman"/>
          <w:b w:val="false"/>
          <w:i w:val="false"/>
          <w:color w:val="000000"/>
          <w:sz w:val="28"/>
        </w:rPr>
        <w:t xml:space="preserve"> В бөлігінде көрсетілген құжаттардың кез келгенін ұсыну арқылы дәлелденуі мүмкін.</w:t>
      </w:r>
    </w:p>
    <w:p>
      <w:pPr>
        <w:spacing w:after="0"/>
        <w:ind w:left="0"/>
        <w:jc w:val="both"/>
      </w:pPr>
      <w:r>
        <w:rPr>
          <w:rFonts w:ascii="Times New Roman"/>
          <w:b w:val="false"/>
          <w:i w:val="false"/>
          <w:color w:val="000000"/>
          <w:sz w:val="28"/>
        </w:rPr>
        <w:t>
      Осындай құжаттар ұсынылған жағдайда, Сұрау салынатын Тарап тергеп-тексеру жүргізеді және егер өзгеше дәлелденбесе, өз аумағынан Сұрау салатын Тараптың аумағына заңсыз кіру фактісін таниды.</w:t>
      </w:r>
    </w:p>
    <w:bookmarkStart w:name="z32" w:id="31"/>
    <w:p>
      <w:pPr>
        <w:spacing w:after="0"/>
        <w:ind w:left="0"/>
        <w:jc w:val="both"/>
      </w:pPr>
      <w:r>
        <w:rPr>
          <w:rFonts w:ascii="Times New Roman"/>
          <w:b w:val="false"/>
          <w:i w:val="false"/>
          <w:color w:val="000000"/>
          <w:sz w:val="28"/>
        </w:rPr>
        <w:t xml:space="preserve">
      2. Сұрау салатын Тараптың аумағына кірудің заңсыздығы осы Келісімнің 3-бабы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тиісті адамның жол жүру құжаттарында қажетті визаның немесе Сұрау салатын Тараптың аумағында болуға немесе тұруға рұқсаттың болмауы бойынша белгіленеді. Сұрау салатын Тараптың тиісті адамда қажетті жол жүру құжаттарының, визаның немесе болуға немесе тұруға рұқсаттың болмауы туралы негізделген мәлімдемесі де осы адамның заңсыз кіруінің, болуының немесе тұруының дәлелі болады.</w:t>
      </w:r>
    </w:p>
    <w:bookmarkEnd w:id="31"/>
    <w:bookmarkStart w:name="z33" w:id="32"/>
    <w:p>
      <w:pPr>
        <w:spacing w:after="0"/>
        <w:ind w:left="0"/>
        <w:jc w:val="both"/>
      </w:pPr>
      <w:r>
        <w:rPr>
          <w:rFonts w:ascii="Times New Roman"/>
          <w:b w:val="false"/>
          <w:i w:val="false"/>
          <w:color w:val="000000"/>
          <w:sz w:val="28"/>
        </w:rPr>
        <w:t xml:space="preserve">
      3. Осы Келісімнің 3-бабы </w:t>
      </w:r>
      <w:r>
        <w:rPr>
          <w:rFonts w:ascii="Times New Roman"/>
          <w:b w:val="false"/>
          <w:i w:val="false"/>
          <w:color w:val="000000"/>
          <w:sz w:val="28"/>
        </w:rPr>
        <w:t>1-тармағының</w:t>
      </w:r>
      <w:r>
        <w:rPr>
          <w:rFonts w:ascii="Times New Roman"/>
          <w:b w:val="false"/>
          <w:i w:val="false"/>
          <w:color w:val="000000"/>
          <w:sz w:val="28"/>
        </w:rPr>
        <w:t xml:space="preserve"> 2) және 3) тармақшаларына сәйкес үшінші мемлекеттер азаматтарының және азаматтығы жоқ адамдардың Сұрау салынатын Тараптың аумағында заңды түрде болуы немесе тұруы, Сұрау салынатын Тараптың болуға немесе тұруға рұқсатын немесе визасының болуы:</w:t>
      </w:r>
    </w:p>
    <w:bookmarkEnd w:id="32"/>
    <w:p>
      <w:pPr>
        <w:spacing w:after="0"/>
        <w:ind w:left="0"/>
        <w:jc w:val="both"/>
      </w:pPr>
      <w:r>
        <w:rPr>
          <w:rFonts w:ascii="Times New Roman"/>
          <w:b w:val="false"/>
          <w:i w:val="false"/>
          <w:color w:val="000000"/>
          <w:sz w:val="28"/>
        </w:rPr>
        <w:t xml:space="preserve">
      1) осы Келісімге </w:t>
      </w:r>
      <w:r>
        <w:rPr>
          <w:rFonts w:ascii="Times New Roman"/>
          <w:b w:val="false"/>
          <w:i w:val="false"/>
          <w:color w:val="000000"/>
          <w:sz w:val="28"/>
        </w:rPr>
        <w:t>6-қосымшаның</w:t>
      </w:r>
      <w:r>
        <w:rPr>
          <w:rFonts w:ascii="Times New Roman"/>
          <w:b w:val="false"/>
          <w:i w:val="false"/>
          <w:color w:val="000000"/>
          <w:sz w:val="28"/>
        </w:rPr>
        <w:t xml:space="preserve"> А бөлігінде көрсетілген құжаттардың кез келгенін ұсыну арқылы дәлелденуі мүмкін.</w:t>
      </w:r>
    </w:p>
    <w:p>
      <w:pPr>
        <w:spacing w:after="0"/>
        <w:ind w:left="0"/>
        <w:jc w:val="both"/>
      </w:pPr>
      <w:r>
        <w:rPr>
          <w:rFonts w:ascii="Times New Roman"/>
          <w:b w:val="false"/>
          <w:i w:val="false"/>
          <w:color w:val="000000"/>
          <w:sz w:val="28"/>
        </w:rPr>
        <w:t>
      Осындай құжаттар ұсынылған жағдайда, Сұрау салынатын Тарап өз аумағында осындай адамдардың болуын немесе тұруын одан әрі тексеру жүргізбестен таниды.</w:t>
      </w:r>
    </w:p>
    <w:p>
      <w:pPr>
        <w:spacing w:after="0"/>
        <w:ind w:left="0"/>
        <w:jc w:val="both"/>
      </w:pPr>
      <w:r>
        <w:rPr>
          <w:rFonts w:ascii="Times New Roman"/>
          <w:b w:val="false"/>
          <w:i w:val="false"/>
          <w:color w:val="000000"/>
          <w:sz w:val="28"/>
        </w:rPr>
        <w:t xml:space="preserve">
      2) осы Келісімге </w:t>
      </w:r>
      <w:r>
        <w:rPr>
          <w:rFonts w:ascii="Times New Roman"/>
          <w:b w:val="false"/>
          <w:i w:val="false"/>
          <w:color w:val="000000"/>
          <w:sz w:val="28"/>
        </w:rPr>
        <w:t>6-қосымшаның</w:t>
      </w:r>
      <w:r>
        <w:rPr>
          <w:rFonts w:ascii="Times New Roman"/>
          <w:b w:val="false"/>
          <w:i w:val="false"/>
          <w:color w:val="000000"/>
          <w:sz w:val="28"/>
        </w:rPr>
        <w:t xml:space="preserve"> В бөлігінде көрсетілген құжаттардың кез келгенін ұсыну арқылы дәлелденуі мүмкін.</w:t>
      </w:r>
    </w:p>
    <w:p>
      <w:pPr>
        <w:spacing w:after="0"/>
        <w:ind w:left="0"/>
        <w:jc w:val="both"/>
      </w:pPr>
      <w:r>
        <w:rPr>
          <w:rFonts w:ascii="Times New Roman"/>
          <w:b w:val="false"/>
          <w:i w:val="false"/>
          <w:color w:val="000000"/>
          <w:sz w:val="28"/>
        </w:rPr>
        <w:t>
      Осындай құжаттар ұсынылған жағдайда, Сұрау салынатын Тарап тергеп-тексеру жүргізеді және егер өзгеше дәлелденбесе, үшінші мемлекеттер азаматтарының немесе азаматтығы жоқ адамдардың өз аумағында заңды түрде болуы немесе тұруы фактісін таниды.</w:t>
      </w:r>
    </w:p>
    <w:bookmarkStart w:name="z34" w:id="33"/>
    <w:p>
      <w:pPr>
        <w:spacing w:after="0"/>
        <w:ind w:left="0"/>
        <w:jc w:val="both"/>
      </w:pPr>
      <w:r>
        <w:rPr>
          <w:rFonts w:ascii="Times New Roman"/>
          <w:b w:val="false"/>
          <w:i w:val="false"/>
          <w:color w:val="000000"/>
          <w:sz w:val="28"/>
        </w:rPr>
        <w:t>
      4. Жалған құжаттар үшінші мемлекеттер азаматтарының және азаматтығы жоқ адамдардың реадмиссиясы үшін негіздердің бар болуының дәлелі бола алмайды.</w:t>
      </w:r>
    </w:p>
    <w:bookmarkEnd w:id="33"/>
    <w:bookmarkStart w:name="z35" w:id="34"/>
    <w:p>
      <w:pPr>
        <w:spacing w:after="0"/>
        <w:ind w:left="0"/>
        <w:jc w:val="both"/>
      </w:pPr>
      <w:r>
        <w:rPr>
          <w:rFonts w:ascii="Times New Roman"/>
          <w:b w:val="false"/>
          <w:i w:val="false"/>
          <w:color w:val="000000"/>
          <w:sz w:val="28"/>
        </w:rPr>
        <w:t>
      9-бап</w:t>
      </w:r>
      <w:r>
        <w:br/>
      </w:r>
      <w:r>
        <w:rPr>
          <w:rFonts w:ascii="Times New Roman"/>
          <w:b w:val="false"/>
          <w:i w:val="false"/>
          <w:color w:val="000000"/>
          <w:sz w:val="28"/>
        </w:rPr>
        <w:t>Әңгімелесу</w:t>
      </w:r>
    </w:p>
    <w:bookmarkEnd w:id="34"/>
    <w:bookmarkStart w:name="z36" w:id="35"/>
    <w:p>
      <w:pPr>
        <w:spacing w:after="0"/>
        <w:ind w:left="0"/>
        <w:jc w:val="both"/>
      </w:pPr>
      <w:r>
        <w:rPr>
          <w:rFonts w:ascii="Times New Roman"/>
          <w:b w:val="false"/>
          <w:i w:val="false"/>
          <w:color w:val="000000"/>
          <w:sz w:val="28"/>
        </w:rPr>
        <w:t xml:space="preserve">
      1. Сұрау салынатын Тараптың құзыретті органының осы Келісімге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көрсетілген құжаттардың біреуін де ұсыну мүмкіндігі болмаған жағдайда, Сұрау салынатын Тарап реадмиссияға жататын адаммен әңгімелесу өткізеді.</w:t>
      </w:r>
    </w:p>
    <w:bookmarkEnd w:id="35"/>
    <w:bookmarkStart w:name="z37" w:id="36"/>
    <w:p>
      <w:pPr>
        <w:spacing w:after="0"/>
        <w:ind w:left="0"/>
        <w:jc w:val="both"/>
      </w:pPr>
      <w:r>
        <w:rPr>
          <w:rFonts w:ascii="Times New Roman"/>
          <w:b w:val="false"/>
          <w:i w:val="false"/>
          <w:color w:val="000000"/>
          <w:sz w:val="28"/>
        </w:rPr>
        <w:t>
      2. Әңгімелесуді:</w:t>
      </w:r>
    </w:p>
    <w:bookmarkEnd w:id="36"/>
    <w:p>
      <w:pPr>
        <w:spacing w:after="0"/>
        <w:ind w:left="0"/>
        <w:jc w:val="both"/>
      </w:pPr>
      <w:r>
        <w:rPr>
          <w:rFonts w:ascii="Times New Roman"/>
          <w:b w:val="false"/>
          <w:i w:val="false"/>
          <w:color w:val="000000"/>
          <w:sz w:val="28"/>
        </w:rPr>
        <w:t>
      - Қазақстан тарапынан Польша Республикасында аккредиттелген дипломатиялық өкілдіктің немесе консулдық мекеменің қызметкерлері;</w:t>
      </w:r>
    </w:p>
    <w:p>
      <w:pPr>
        <w:spacing w:after="0"/>
        <w:ind w:left="0"/>
        <w:jc w:val="both"/>
      </w:pPr>
      <w:r>
        <w:rPr>
          <w:rFonts w:ascii="Times New Roman"/>
          <w:b w:val="false"/>
          <w:i w:val="false"/>
          <w:color w:val="000000"/>
          <w:sz w:val="28"/>
        </w:rPr>
        <w:t>
      - Польша тарапынан Қазақстан Республикасында аккредиттелген дипломатиялық өкілдіктің немесе консулдық мекеменің өкілдері өткізеді.</w:t>
      </w:r>
    </w:p>
    <w:bookmarkStart w:name="z38" w:id="37"/>
    <w:p>
      <w:pPr>
        <w:spacing w:after="0"/>
        <w:ind w:left="0"/>
        <w:jc w:val="both"/>
      </w:pPr>
      <w:r>
        <w:rPr>
          <w:rFonts w:ascii="Times New Roman"/>
          <w:b w:val="false"/>
          <w:i w:val="false"/>
          <w:color w:val="000000"/>
          <w:sz w:val="28"/>
        </w:rPr>
        <w:t>
      3. Әңгімелесу Сұрау салатын Тарап мемлекетінің құзыретті органы айқындаған жерде және жағдайларда әрбір жағдайда жеке-дара өткізіледі. Әңгімелесу барысында Сұрау салатын Тараптың құзыретті органы өкілінің қатысу мүмкіндігіне кепілдік беріледі.</w:t>
      </w:r>
    </w:p>
    <w:bookmarkEnd w:id="37"/>
    <w:bookmarkStart w:name="z39" w:id="38"/>
    <w:p>
      <w:pPr>
        <w:spacing w:after="0"/>
        <w:ind w:left="0"/>
        <w:jc w:val="both"/>
      </w:pPr>
      <w:r>
        <w:rPr>
          <w:rFonts w:ascii="Times New Roman"/>
          <w:b w:val="false"/>
          <w:i w:val="false"/>
          <w:color w:val="000000"/>
          <w:sz w:val="28"/>
        </w:rPr>
        <w:t>
      4. Сұрау салынатын Тараптың құзыретті органы мүмкіндігінше қысқа мерзімдерде, бірақ әңгімелесуді ұйымдастыру туралы сұрау салуды қамтитын реадмиссия туралы өтінішхатты алған күннен бастап күнтізбелік 7 (жеті) күннен кешіктірмей, Сұрау салатын Тараптың құзыретті органын әңгімелесу нәтижелері туралы жазбаша хабардар етеді.</w:t>
      </w:r>
    </w:p>
    <w:bookmarkEnd w:id="38"/>
    <w:bookmarkStart w:name="z40" w:id="39"/>
    <w:p>
      <w:pPr>
        <w:spacing w:after="0"/>
        <w:ind w:left="0"/>
        <w:jc w:val="both"/>
      </w:pPr>
      <w:r>
        <w:rPr>
          <w:rFonts w:ascii="Times New Roman"/>
          <w:b w:val="false"/>
          <w:i w:val="false"/>
          <w:color w:val="000000"/>
          <w:sz w:val="28"/>
        </w:rPr>
        <w:t>
      5. Әңгімелесу нәтижелері реадмиссияға жататын адамның Сұрау салынатын Тараптың азаматы болып табылатынын растауға мүмкіндік бермейтін жағдайда, осы Тарап мемлекетінің дипломатиялық өкілдігі немесе консулдық мекемесі мұны растауға мүмкіндік бермеген себептер туралы жазбаша хабардар етеді.</w:t>
      </w:r>
    </w:p>
    <w:bookmarkEnd w:id="39"/>
    <w:bookmarkStart w:name="z41" w:id="40"/>
    <w:p>
      <w:pPr>
        <w:spacing w:after="0"/>
        <w:ind w:left="0"/>
        <w:jc w:val="both"/>
      </w:pPr>
      <w:r>
        <w:rPr>
          <w:rFonts w:ascii="Times New Roman"/>
          <w:b w:val="false"/>
          <w:i w:val="false"/>
          <w:color w:val="000000"/>
          <w:sz w:val="28"/>
        </w:rPr>
        <w:t>
      10-бап</w:t>
      </w:r>
      <w:r>
        <w:br/>
      </w:r>
      <w:r>
        <w:rPr>
          <w:rFonts w:ascii="Times New Roman"/>
          <w:b w:val="false"/>
          <w:i w:val="false"/>
          <w:color w:val="000000"/>
          <w:sz w:val="28"/>
        </w:rPr>
        <w:t>Мерзімдер</w:t>
      </w:r>
    </w:p>
    <w:bookmarkEnd w:id="40"/>
    <w:bookmarkStart w:name="z42" w:id="41"/>
    <w:p>
      <w:pPr>
        <w:spacing w:after="0"/>
        <w:ind w:left="0"/>
        <w:jc w:val="both"/>
      </w:pPr>
      <w:r>
        <w:rPr>
          <w:rFonts w:ascii="Times New Roman"/>
          <w:b w:val="false"/>
          <w:i w:val="false"/>
          <w:color w:val="000000"/>
          <w:sz w:val="28"/>
        </w:rPr>
        <w:t>
      1. Сұрау салынатын Тарап азаматының реадмиссиясы туралы өтінішхат осындай азамат Сұрау салатын Тараптың аумағына кіру, онда болу немесе тұру шарттарын орындамайтыны немесе орындауды тоқтатқаны туралы факт анықталғаннан кейін кез келген уақытта Сұрау салынатын Тараптың құзыретті органына жіберілуі мүмкін.</w:t>
      </w:r>
    </w:p>
    <w:bookmarkEnd w:id="41"/>
    <w:bookmarkStart w:name="z43" w:id="42"/>
    <w:p>
      <w:pPr>
        <w:spacing w:after="0"/>
        <w:ind w:left="0"/>
        <w:jc w:val="both"/>
      </w:pPr>
      <w:r>
        <w:rPr>
          <w:rFonts w:ascii="Times New Roman"/>
          <w:b w:val="false"/>
          <w:i w:val="false"/>
          <w:color w:val="000000"/>
          <w:sz w:val="28"/>
        </w:rPr>
        <w:t>
      2. Үшінші мемлекет азаматының немесе азаматтығы жоқ адамның реадмиссиясы туралы өтінішхат үшінші мемлекеттің азаматы немесе азаматтығы жоқ адам Сұрау салатын Тараптың аумағына кіру, онда болу немесе тұру шарттарын орындамайтыны немесе орындауды тоқтатқаны туралы факт анықталған күннен бастап 9 (тоғыз) айдан аспайтын мерзімде Сұрау салынатын Тараптың құзыретті органына жіберіледі. Үшінші мемлекет азаматының немесе азаматтығы жоқ адамның реадмиссиясына қатысты міндеттеме, егер осындай адамның реадмиссиясы туралы өтінішхат осы тармақта көрсетілген мерзім өткен соң жіберілген болса, туындамайды.</w:t>
      </w:r>
    </w:p>
    <w:bookmarkEnd w:id="42"/>
    <w:bookmarkStart w:name="z44" w:id="43"/>
    <w:p>
      <w:pPr>
        <w:spacing w:after="0"/>
        <w:ind w:left="0"/>
        <w:jc w:val="both"/>
      </w:pPr>
      <w:r>
        <w:rPr>
          <w:rFonts w:ascii="Times New Roman"/>
          <w:b w:val="false"/>
          <w:i w:val="false"/>
          <w:color w:val="000000"/>
          <w:sz w:val="28"/>
        </w:rPr>
        <w:t>
      3. Реадмиссия туралы өтінішхатқа жазбаша жауапты Сұрау салынатын Тараптың құзыретті органы осындай өтінішхатты алған күннен бастап күнтізбелік 10 (он) күннен аспайтын мерзімде жібереді. Реадмиссия туралы өтінішхатқа уақтылы жауап беруге кедергі келтіретін мән-жайлар болған кезде Сұрау салынатын Тараптың құзыретті органының негізделген сұрау салуы негізінде жауап беру мерзімі күнтізбелік 40 (қырық) күнге дейін ұзартылады.</w:t>
      </w:r>
    </w:p>
    <w:bookmarkEnd w:id="43"/>
    <w:bookmarkStart w:name="z45" w:id="44"/>
    <w:p>
      <w:pPr>
        <w:spacing w:after="0"/>
        <w:ind w:left="0"/>
        <w:jc w:val="both"/>
      </w:pPr>
      <w:r>
        <w:rPr>
          <w:rFonts w:ascii="Times New Roman"/>
          <w:b w:val="false"/>
          <w:i w:val="false"/>
          <w:color w:val="000000"/>
          <w:sz w:val="28"/>
        </w:rPr>
        <w:t>
      4. Реадмиссия туралы өтінішхатқа жазбаша жауап Сұрау салатын Тараптың құзыретті органына осындай өтінішхатты алған күннен бастап күнтізбелік 2 (екі) күн ішінде жеделдетілген тәртіппен жіберіледі.</w:t>
      </w:r>
    </w:p>
    <w:bookmarkEnd w:id="44"/>
    <w:bookmarkStart w:name="z46" w:id="45"/>
    <w:p>
      <w:pPr>
        <w:spacing w:after="0"/>
        <w:ind w:left="0"/>
        <w:jc w:val="both"/>
      </w:pPr>
      <w:r>
        <w:rPr>
          <w:rFonts w:ascii="Times New Roman"/>
          <w:b w:val="false"/>
          <w:i w:val="false"/>
          <w:color w:val="000000"/>
          <w:sz w:val="28"/>
        </w:rPr>
        <w:t xml:space="preserve">
      5. Егер Сұрау салатын Тараптың құзыретті органы осы 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көрсетілген мерзімдер ішінде реадмиссия туралы өтінішхатқа жауапты алмаса, ол реадмиссия туралы өтінішхатқа оң жауап болып табылады деп есептеледі.</w:t>
      </w:r>
    </w:p>
    <w:bookmarkEnd w:id="45"/>
    <w:bookmarkStart w:name="z47" w:id="46"/>
    <w:p>
      <w:pPr>
        <w:spacing w:after="0"/>
        <w:ind w:left="0"/>
        <w:jc w:val="both"/>
      </w:pPr>
      <w:r>
        <w:rPr>
          <w:rFonts w:ascii="Times New Roman"/>
          <w:b w:val="false"/>
          <w:i w:val="false"/>
          <w:color w:val="000000"/>
          <w:sz w:val="28"/>
        </w:rPr>
        <w:t>
      6. Реадмиссия туралы өтінішхатқа теріс жауап қайтарылған жағдайда, Сұрау салатын Тараптың құзыретті органына оның себептері жазбаша түрде хабарланады.</w:t>
      </w:r>
    </w:p>
    <w:bookmarkEnd w:id="46"/>
    <w:bookmarkStart w:name="z48" w:id="47"/>
    <w:p>
      <w:pPr>
        <w:spacing w:after="0"/>
        <w:ind w:left="0"/>
        <w:jc w:val="both"/>
      </w:pPr>
      <w:r>
        <w:rPr>
          <w:rFonts w:ascii="Times New Roman"/>
          <w:b w:val="false"/>
          <w:i w:val="false"/>
          <w:color w:val="000000"/>
          <w:sz w:val="28"/>
        </w:rPr>
        <w:t xml:space="preserve">
      7. Реадмиссия туралы өтінішхатқа оң жауап алынғаннан кейін Сұрау салатын Тараптың құзыретті органы реадмиссияға жататын адамды осы Келісімнің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тәртіппен дереу береді.</w:t>
      </w:r>
    </w:p>
    <w:bookmarkEnd w:id="47"/>
    <w:bookmarkStart w:name="z49" w:id="48"/>
    <w:p>
      <w:pPr>
        <w:spacing w:after="0"/>
        <w:ind w:left="0"/>
        <w:jc w:val="both"/>
      </w:pPr>
      <w:r>
        <w:rPr>
          <w:rFonts w:ascii="Times New Roman"/>
          <w:b w:val="false"/>
          <w:i w:val="false"/>
          <w:color w:val="000000"/>
          <w:sz w:val="28"/>
        </w:rPr>
        <w:t>
      11-бап</w:t>
      </w:r>
      <w:r>
        <w:br/>
      </w:r>
      <w:r>
        <w:rPr>
          <w:rFonts w:ascii="Times New Roman"/>
          <w:b w:val="false"/>
          <w:i w:val="false"/>
          <w:color w:val="000000"/>
          <w:sz w:val="28"/>
        </w:rPr>
        <w:t>Беру шарттары және көлік түрі</w:t>
      </w:r>
    </w:p>
    <w:bookmarkEnd w:id="48"/>
    <w:bookmarkStart w:name="z50" w:id="49"/>
    <w:p>
      <w:pPr>
        <w:spacing w:after="0"/>
        <w:ind w:left="0"/>
        <w:jc w:val="both"/>
      </w:pPr>
      <w:r>
        <w:rPr>
          <w:rFonts w:ascii="Times New Roman"/>
          <w:b w:val="false"/>
          <w:i w:val="false"/>
          <w:color w:val="000000"/>
          <w:sz w:val="28"/>
        </w:rPr>
        <w:t>
      1. Реадмиссияға жататын адамды бергенге дейін құзыретті органдар кемінде күнтізбелік 2 (екі) күн мерзімде жазбаша нысанда беру күнін, мемлекеттік шекара арқылы өткізу пунктін, ықтимал ертіп жүру шарттарын және беруге қатысты басқа да мәселелерді келіседі.</w:t>
      </w:r>
    </w:p>
    <w:bookmarkEnd w:id="49"/>
    <w:bookmarkStart w:name="z51" w:id="50"/>
    <w:p>
      <w:pPr>
        <w:spacing w:after="0"/>
        <w:ind w:left="0"/>
        <w:jc w:val="both"/>
      </w:pPr>
      <w:r>
        <w:rPr>
          <w:rFonts w:ascii="Times New Roman"/>
          <w:b w:val="false"/>
          <w:i w:val="false"/>
          <w:color w:val="000000"/>
          <w:sz w:val="28"/>
        </w:rPr>
        <w:t>
      2. Реадмиссияға жататын адамды беру үшін әуе көлігінің түрі пайдаланылады. Мұндай адамды тасымалдау кезінде таңдау еркі Тараптар мемлекеттерінің ұлттық авиакомпанияларын пайдаланумен шектелмейді. Осы мақсаттар үшін тұрақты рейстер де, чартерлік рейстер де пайдаланылуы мүмкін.</w:t>
      </w:r>
    </w:p>
    <w:bookmarkEnd w:id="50"/>
    <w:bookmarkStart w:name="z52" w:id="51"/>
    <w:p>
      <w:pPr>
        <w:spacing w:after="0"/>
        <w:ind w:left="0"/>
        <w:jc w:val="both"/>
      </w:pPr>
      <w:r>
        <w:rPr>
          <w:rFonts w:ascii="Times New Roman"/>
          <w:b w:val="false"/>
          <w:i w:val="false"/>
          <w:color w:val="000000"/>
          <w:sz w:val="28"/>
        </w:rPr>
        <w:t>
      12-бап</w:t>
      </w:r>
      <w:r>
        <w:br/>
      </w:r>
      <w:r>
        <w:rPr>
          <w:rFonts w:ascii="Times New Roman"/>
          <w:b w:val="false"/>
          <w:i w:val="false"/>
          <w:color w:val="000000"/>
          <w:sz w:val="28"/>
        </w:rPr>
        <w:t>Транзит қағидаттары</w:t>
      </w:r>
    </w:p>
    <w:bookmarkEnd w:id="51"/>
    <w:bookmarkStart w:name="z53" w:id="52"/>
    <w:p>
      <w:pPr>
        <w:spacing w:after="0"/>
        <w:ind w:left="0"/>
        <w:jc w:val="both"/>
      </w:pPr>
      <w:r>
        <w:rPr>
          <w:rFonts w:ascii="Times New Roman"/>
          <w:b w:val="false"/>
          <w:i w:val="false"/>
          <w:color w:val="000000"/>
          <w:sz w:val="28"/>
        </w:rPr>
        <w:t>
      1. Тараптар үшінші мемлекеттер азаматтарының немесе азаматтығы жоқ адамдардың транзитін, мұндай адамдарды межелі мемлекетке тікелей қайтаруға болмайтын жағдайда, шектейді.</w:t>
      </w:r>
    </w:p>
    <w:bookmarkEnd w:id="52"/>
    <w:bookmarkStart w:name="z54" w:id="53"/>
    <w:p>
      <w:pPr>
        <w:spacing w:after="0"/>
        <w:ind w:left="0"/>
        <w:jc w:val="both"/>
      </w:pPr>
      <w:r>
        <w:rPr>
          <w:rFonts w:ascii="Times New Roman"/>
          <w:b w:val="false"/>
          <w:i w:val="false"/>
          <w:color w:val="000000"/>
          <w:sz w:val="28"/>
        </w:rPr>
        <w:t>
      2. Сұрау салынатын Тарап үшінші мемлекеттер азаматтарының немесе азаматтығы жоқ адамдардың транзитіне, егер мұндай адамдардың барлық транзит мемлекеттерінің аумағы арқылы межелі мемлекетке одан әрі жол жүру мүмкіндігіне және оларды осы мемлекеттің қабылдауына кепілдік берілсе, рұқсат етеді.</w:t>
      </w:r>
    </w:p>
    <w:bookmarkEnd w:id="53"/>
    <w:bookmarkStart w:name="z55" w:id="54"/>
    <w:p>
      <w:pPr>
        <w:spacing w:after="0"/>
        <w:ind w:left="0"/>
        <w:jc w:val="both"/>
      </w:pPr>
      <w:r>
        <w:rPr>
          <w:rFonts w:ascii="Times New Roman"/>
          <w:b w:val="false"/>
          <w:i w:val="false"/>
          <w:color w:val="000000"/>
          <w:sz w:val="28"/>
        </w:rPr>
        <w:t>
      3. Сұрау салынатын Тараптың талабы бойынша үшінші мемлекеттер азаматтарының немесе азаматтығы жоқ адамдардың транзиті ертіп жүру арқылы жүзеге асырылады.</w:t>
      </w:r>
    </w:p>
    <w:bookmarkEnd w:id="54"/>
    <w:bookmarkStart w:name="z56" w:id="55"/>
    <w:p>
      <w:pPr>
        <w:spacing w:after="0"/>
        <w:ind w:left="0"/>
        <w:jc w:val="both"/>
      </w:pPr>
      <w:r>
        <w:rPr>
          <w:rFonts w:ascii="Times New Roman"/>
          <w:b w:val="false"/>
          <w:i w:val="false"/>
          <w:color w:val="000000"/>
          <w:sz w:val="28"/>
        </w:rPr>
        <w:t>
      4. Сұрау салынатын Тарап:</w:t>
      </w:r>
    </w:p>
    <w:bookmarkEnd w:id="55"/>
    <w:p>
      <w:pPr>
        <w:spacing w:after="0"/>
        <w:ind w:left="0"/>
        <w:jc w:val="both"/>
      </w:pPr>
      <w:r>
        <w:rPr>
          <w:rFonts w:ascii="Times New Roman"/>
          <w:b w:val="false"/>
          <w:i w:val="false"/>
          <w:color w:val="000000"/>
          <w:sz w:val="28"/>
        </w:rPr>
        <w:t>
      1) егер межелі мемлекетте немесе транзит мемлекетінде үшінші мемлекет азаматының немесе азаматтығы жоқ адамның азаптауға, адамгершілікке жатпайтын немесе қадір-қасиетін қорлайтын іс-әрекетке немесе жазалауға, өлім жазасына немесе нәсілдік, діни, ұлттық тиесілігі белгісі бойынша, сондай-ақ белгілі бір әлеуметтік топқа жататындығы немесе саяси сенім белгісі бойынша қудалауға ұшырау қатері болса;</w:t>
      </w:r>
    </w:p>
    <w:p>
      <w:pPr>
        <w:spacing w:after="0"/>
        <w:ind w:left="0"/>
        <w:jc w:val="both"/>
      </w:pPr>
      <w:r>
        <w:rPr>
          <w:rFonts w:ascii="Times New Roman"/>
          <w:b w:val="false"/>
          <w:i w:val="false"/>
          <w:color w:val="000000"/>
          <w:sz w:val="28"/>
        </w:rPr>
        <w:t>
      2) егер Сұрау салынатын Тарапта, транзит мемлекетінде немесе межелі мемлекетте үшінші мемлекет азаматының немесе азаматтығы жоқ адамның қылмыстық қудалауға немесе жазалауға ұшырауы мүмкін болса;</w:t>
      </w:r>
    </w:p>
    <w:p>
      <w:pPr>
        <w:spacing w:after="0"/>
        <w:ind w:left="0"/>
        <w:jc w:val="both"/>
      </w:pPr>
      <w:r>
        <w:rPr>
          <w:rFonts w:ascii="Times New Roman"/>
          <w:b w:val="false"/>
          <w:i w:val="false"/>
          <w:color w:val="000000"/>
          <w:sz w:val="28"/>
        </w:rPr>
        <w:t>
      3) Сұрау салынатын Тарап халқының денсаулығын сақтау, мемлекетінің ұлттық қауіпсіздігін, қоғамдық тәртібін немесе өзге де ұлттық мүдделерін қорғау тұрғысынан;</w:t>
      </w:r>
    </w:p>
    <w:p>
      <w:pPr>
        <w:spacing w:after="0"/>
        <w:ind w:left="0"/>
        <w:jc w:val="both"/>
      </w:pPr>
      <w:r>
        <w:rPr>
          <w:rFonts w:ascii="Times New Roman"/>
          <w:b w:val="false"/>
          <w:i w:val="false"/>
          <w:color w:val="000000"/>
          <w:sz w:val="28"/>
        </w:rPr>
        <w:t>
      4) егер Сұрау салынатын Тарап аумағы шегінде транзит үшін келген әуежайдан басқа әуежайға бару қажет болса;</w:t>
      </w:r>
    </w:p>
    <w:p>
      <w:pPr>
        <w:spacing w:after="0"/>
        <w:ind w:left="0"/>
        <w:jc w:val="both"/>
      </w:pPr>
      <w:r>
        <w:rPr>
          <w:rFonts w:ascii="Times New Roman"/>
          <w:b w:val="false"/>
          <w:i w:val="false"/>
          <w:color w:val="000000"/>
          <w:sz w:val="28"/>
        </w:rPr>
        <w:t>
      5) егер Сұрау салатын Тарап өтініш білдірген көмекті көрсету негізделген себептер бойынша мүмкін болмаса, транзиттен бас тартуы мүмкін.</w:t>
      </w:r>
    </w:p>
    <w:bookmarkStart w:name="z57" w:id="56"/>
    <w:p>
      <w:pPr>
        <w:spacing w:after="0"/>
        <w:ind w:left="0"/>
        <w:jc w:val="both"/>
      </w:pPr>
      <w:r>
        <w:rPr>
          <w:rFonts w:ascii="Times New Roman"/>
          <w:b w:val="false"/>
          <w:i w:val="false"/>
          <w:color w:val="000000"/>
          <w:sz w:val="28"/>
        </w:rPr>
        <w:t xml:space="preserve">
      5. Егер кейіннен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транзитке кедергі келтіретін мән-жайлар туындаса немесе анықталса не басқа да транзит мемлекеттері немесе межелі мемлекет транзитпен баратын адамның жол жүруіне немесе оны қабылдауға кепілдік бермесе, Сұрау салынатын Тарап транзитке берілген кез келген рұқсаттың күшін жоя алады. Бұл жағдайда Сұрау салатын Тарап үшінші мемлекеттің азаматын немесе азаматтығы жоқ адамды дереу кері қабылдайды.</w:t>
      </w:r>
    </w:p>
    <w:bookmarkEnd w:id="56"/>
    <w:bookmarkStart w:name="z58" w:id="57"/>
    <w:p>
      <w:pPr>
        <w:spacing w:after="0"/>
        <w:ind w:left="0"/>
        <w:jc w:val="both"/>
      </w:pPr>
      <w:r>
        <w:rPr>
          <w:rFonts w:ascii="Times New Roman"/>
          <w:b w:val="false"/>
          <w:i w:val="false"/>
          <w:color w:val="000000"/>
          <w:sz w:val="28"/>
        </w:rPr>
        <w:t>
      13-бап</w:t>
      </w:r>
      <w:r>
        <w:br/>
      </w:r>
      <w:r>
        <w:rPr>
          <w:rFonts w:ascii="Times New Roman"/>
          <w:b w:val="false"/>
          <w:i w:val="false"/>
          <w:color w:val="000000"/>
          <w:sz w:val="28"/>
        </w:rPr>
        <w:t>Транзит туралы өтінішхат</w:t>
      </w:r>
    </w:p>
    <w:bookmarkEnd w:id="57"/>
    <w:bookmarkStart w:name="z59" w:id="58"/>
    <w:p>
      <w:pPr>
        <w:spacing w:after="0"/>
        <w:ind w:left="0"/>
        <w:jc w:val="both"/>
      </w:pPr>
      <w:r>
        <w:rPr>
          <w:rFonts w:ascii="Times New Roman"/>
          <w:b w:val="false"/>
          <w:i w:val="false"/>
          <w:color w:val="000000"/>
          <w:sz w:val="28"/>
        </w:rPr>
        <w:t xml:space="preserve">
      1. Транзит туралы өтінішхат осы Келісімге </w:t>
      </w:r>
      <w:r>
        <w:rPr>
          <w:rFonts w:ascii="Times New Roman"/>
          <w:b w:val="false"/>
          <w:i w:val="false"/>
          <w:color w:val="000000"/>
          <w:sz w:val="28"/>
        </w:rPr>
        <w:t>7-қосымшада</w:t>
      </w:r>
      <w:r>
        <w:rPr>
          <w:rFonts w:ascii="Times New Roman"/>
          <w:b w:val="false"/>
          <w:i w:val="false"/>
          <w:color w:val="000000"/>
          <w:sz w:val="28"/>
        </w:rPr>
        <w:t xml:space="preserve"> көрсетілген нысан бойынша жасалады.</w:t>
      </w:r>
    </w:p>
    <w:bookmarkEnd w:id="58"/>
    <w:bookmarkStart w:name="z60" w:id="59"/>
    <w:p>
      <w:pPr>
        <w:spacing w:after="0"/>
        <w:ind w:left="0"/>
        <w:jc w:val="both"/>
      </w:pPr>
      <w:r>
        <w:rPr>
          <w:rFonts w:ascii="Times New Roman"/>
          <w:b w:val="false"/>
          <w:i w:val="false"/>
          <w:color w:val="000000"/>
          <w:sz w:val="28"/>
        </w:rPr>
        <w:t>
      2. Транзит туралы өтінішхат транзит басталғанға дейін күнтізбелік 5 (бес) күннен кешіктірілмей жіберіледі. Транзит туралы өтінішхат және оған жауап факсимильді байланыспен немесе электрондық пошта арқылы жіберіледі.</w:t>
      </w:r>
    </w:p>
    <w:bookmarkEnd w:id="59"/>
    <w:bookmarkStart w:name="z61" w:id="60"/>
    <w:p>
      <w:pPr>
        <w:spacing w:after="0"/>
        <w:ind w:left="0"/>
        <w:jc w:val="both"/>
      </w:pPr>
      <w:r>
        <w:rPr>
          <w:rFonts w:ascii="Times New Roman"/>
          <w:b w:val="false"/>
          <w:i w:val="false"/>
          <w:color w:val="000000"/>
          <w:sz w:val="28"/>
        </w:rPr>
        <w:t>
      14-бап</w:t>
      </w:r>
      <w:r>
        <w:br/>
      </w:r>
      <w:r>
        <w:rPr>
          <w:rFonts w:ascii="Times New Roman"/>
          <w:b w:val="false"/>
          <w:i w:val="false"/>
          <w:color w:val="000000"/>
          <w:sz w:val="28"/>
        </w:rPr>
        <w:t>Транзит рәсімі</w:t>
      </w:r>
    </w:p>
    <w:bookmarkEnd w:id="60"/>
    <w:bookmarkStart w:name="z62" w:id="61"/>
    <w:p>
      <w:pPr>
        <w:spacing w:after="0"/>
        <w:ind w:left="0"/>
        <w:jc w:val="both"/>
      </w:pPr>
      <w:r>
        <w:rPr>
          <w:rFonts w:ascii="Times New Roman"/>
          <w:b w:val="false"/>
          <w:i w:val="false"/>
          <w:color w:val="000000"/>
          <w:sz w:val="28"/>
        </w:rPr>
        <w:t>
      1. Транзит туралы өтінішхат Сұрау салынатын Тараптың құзыретті органына пошта арқылы немесе электрондық пошта немесе факс сияқты техникалық байланыс құралдарының көмегімен ұсынылуға тиіс және онда мынадай:</w:t>
      </w:r>
    </w:p>
    <w:bookmarkEnd w:id="61"/>
    <w:p>
      <w:pPr>
        <w:spacing w:after="0"/>
        <w:ind w:left="0"/>
        <w:jc w:val="both"/>
      </w:pPr>
      <w:r>
        <w:rPr>
          <w:rFonts w:ascii="Times New Roman"/>
          <w:b w:val="false"/>
          <w:i w:val="false"/>
          <w:color w:val="000000"/>
          <w:sz w:val="28"/>
        </w:rPr>
        <w:t>
      1) транзит маршруты, транзит мемлекеттері туралы, егер ондайлар бар болса және межелі мемлекет туралы;</w:t>
      </w:r>
    </w:p>
    <w:p>
      <w:pPr>
        <w:spacing w:after="0"/>
        <w:ind w:left="0"/>
        <w:jc w:val="both"/>
      </w:pPr>
      <w:r>
        <w:rPr>
          <w:rFonts w:ascii="Times New Roman"/>
          <w:b w:val="false"/>
          <w:i w:val="false"/>
          <w:color w:val="000000"/>
          <w:sz w:val="28"/>
        </w:rPr>
        <w:t>
      2) транзитпен жүретін адам туралы (аты, тегі, тұрмысқа шыққанға дейінгі тегі, адамның пайдаланатын өзге де аттары немесе ол танымал болған аттары, бүркеншік аттары, туған күні, жынысы, мүмкіндігінше туған жері, азаматтығы, тілі, жол жүру құжатының түрі мен нөмірі) туралы ақпарат, сондай-ақ осы адамның түрлі-түсті фотосуреті;</w:t>
      </w:r>
    </w:p>
    <w:p>
      <w:pPr>
        <w:spacing w:after="0"/>
        <w:ind w:left="0"/>
        <w:jc w:val="both"/>
      </w:pPr>
      <w:r>
        <w:rPr>
          <w:rFonts w:ascii="Times New Roman"/>
          <w:b w:val="false"/>
          <w:i w:val="false"/>
          <w:color w:val="000000"/>
          <w:sz w:val="28"/>
        </w:rPr>
        <w:t>
      3) пайдаланылуы болжанатын мемлекеттік шекара арқылы өткізу пункті, транзитпен жүретін адамды беру уақыты және ықтимал ертіп жүру туралы;</w:t>
      </w:r>
    </w:p>
    <w:p>
      <w:pPr>
        <w:spacing w:after="0"/>
        <w:ind w:left="0"/>
        <w:jc w:val="both"/>
      </w:pPr>
      <w:r>
        <w:rPr>
          <w:rFonts w:ascii="Times New Roman"/>
          <w:b w:val="false"/>
          <w:i w:val="false"/>
          <w:color w:val="000000"/>
          <w:sz w:val="28"/>
        </w:rPr>
        <w:t>
      4) басқа да транзит мемлекеттерінің және межелі мемлекеттің реадмиссияға жататын адамның транзиттік жол жүруіне және оны қабылдауға келісім беруі туралы ақпарат қамтылуға тиіс.</w:t>
      </w:r>
    </w:p>
    <w:bookmarkStart w:name="z63" w:id="62"/>
    <w:p>
      <w:pPr>
        <w:spacing w:after="0"/>
        <w:ind w:left="0"/>
        <w:jc w:val="both"/>
      </w:pPr>
      <w:r>
        <w:rPr>
          <w:rFonts w:ascii="Times New Roman"/>
          <w:b w:val="false"/>
          <w:i w:val="false"/>
          <w:color w:val="000000"/>
          <w:sz w:val="28"/>
        </w:rPr>
        <w:t>
      2. Сұрау салынатын Тарап транзит туралы өтінішхатты алғаннан кейін жоспарланған транзитті жүзеге асыруға дейін күнтізбелік 2 (екі) күннен кешіктірмей Сұрау салатын Тараптың құзыретті органын транзитке келісетіні туралы жазбаша нысанда хабардар етеді, мемлекеттік шекара арқылы өткізу пунктін және транзитпен жүретін адамды қабылдаудың болжамды уақытын растайды не транзиттен бас тарту туралы хабардар етеді және мұндай бас тартудың себептерін көрсетеді.</w:t>
      </w:r>
    </w:p>
    <w:bookmarkEnd w:id="62"/>
    <w:bookmarkStart w:name="z64" w:id="63"/>
    <w:p>
      <w:pPr>
        <w:spacing w:after="0"/>
        <w:ind w:left="0"/>
        <w:jc w:val="both"/>
      </w:pPr>
      <w:r>
        <w:rPr>
          <w:rFonts w:ascii="Times New Roman"/>
          <w:b w:val="false"/>
          <w:i w:val="false"/>
          <w:color w:val="000000"/>
          <w:sz w:val="28"/>
        </w:rPr>
        <w:t>
      15-бап</w:t>
      </w:r>
      <w:r>
        <w:br/>
      </w:r>
      <w:r>
        <w:rPr>
          <w:rFonts w:ascii="Times New Roman"/>
          <w:b w:val="false"/>
          <w:i w:val="false"/>
          <w:color w:val="000000"/>
          <w:sz w:val="28"/>
        </w:rPr>
        <w:t>Ертіп жүру арқылы беру</w:t>
      </w:r>
    </w:p>
    <w:bookmarkEnd w:id="63"/>
    <w:p>
      <w:pPr>
        <w:spacing w:after="0"/>
        <w:ind w:left="0"/>
        <w:jc w:val="both"/>
      </w:pPr>
      <w:r>
        <w:rPr>
          <w:rFonts w:ascii="Times New Roman"/>
          <w:b w:val="false"/>
          <w:i w:val="false"/>
          <w:color w:val="000000"/>
          <w:sz w:val="28"/>
        </w:rPr>
        <w:t>
      Ертіп жүру арқылы адамдарды беру және олардың транзиті мынадай қағидаттар сақтала отырып жүзеге асырылады:</w:t>
      </w:r>
    </w:p>
    <w:p>
      <w:pPr>
        <w:spacing w:after="0"/>
        <w:ind w:left="0"/>
        <w:jc w:val="both"/>
      </w:pPr>
      <w:r>
        <w:rPr>
          <w:rFonts w:ascii="Times New Roman"/>
          <w:b w:val="false"/>
          <w:i w:val="false"/>
          <w:color w:val="000000"/>
          <w:sz w:val="28"/>
        </w:rPr>
        <w:t xml:space="preserve">
      1) Сұрау салатын Тараптың құзыретті органы тиісінше осы Келісімге </w:t>
      </w:r>
      <w:r>
        <w:rPr>
          <w:rFonts w:ascii="Times New Roman"/>
          <w:b w:val="false"/>
          <w:i w:val="false"/>
          <w:color w:val="000000"/>
          <w:sz w:val="28"/>
        </w:rPr>
        <w:t>1-қосымшада</w:t>
      </w:r>
      <w:r>
        <w:rPr>
          <w:rFonts w:ascii="Times New Roman"/>
          <w:b w:val="false"/>
          <w:i w:val="false"/>
          <w:color w:val="000000"/>
          <w:sz w:val="28"/>
        </w:rPr>
        <w:t xml:space="preserve"> көрсетілген реадмиссия туралы өтінішхаттың "D" тармақшасында немесе Келісімге </w:t>
      </w:r>
      <w:r>
        <w:rPr>
          <w:rFonts w:ascii="Times New Roman"/>
          <w:b w:val="false"/>
          <w:i w:val="false"/>
          <w:color w:val="000000"/>
          <w:sz w:val="28"/>
        </w:rPr>
        <w:t>7-қосымшада</w:t>
      </w:r>
      <w:r>
        <w:rPr>
          <w:rFonts w:ascii="Times New Roman"/>
          <w:b w:val="false"/>
          <w:i w:val="false"/>
          <w:color w:val="000000"/>
          <w:sz w:val="28"/>
        </w:rPr>
        <w:t xml:space="preserve"> көрсетілген транзит туралы өтінішхаттың "С" тармақшасында ертіп жүретін адамдардың аттары мен тектерін, олардың жол жүру құжаттарының сериясын, нөмірін, берілген күні мен қолданылу мерзімін көрсетеді;</w:t>
      </w:r>
    </w:p>
    <w:p>
      <w:pPr>
        <w:spacing w:after="0"/>
        <w:ind w:left="0"/>
        <w:jc w:val="both"/>
      </w:pPr>
      <w:r>
        <w:rPr>
          <w:rFonts w:ascii="Times New Roman"/>
          <w:b w:val="false"/>
          <w:i w:val="false"/>
          <w:color w:val="000000"/>
          <w:sz w:val="28"/>
        </w:rPr>
        <w:t>
      2) Сұрау салатын Тараптың құзыретті органы осы баптың 1) тармақшасында көрсетілген ертіп жүретін адамдардың деректеріндегі өзгерістер туралы Сұрау салынатын Тараптың құзыретті органын дереу хабардар етеді;</w:t>
      </w:r>
    </w:p>
    <w:p>
      <w:pPr>
        <w:spacing w:after="0"/>
        <w:ind w:left="0"/>
        <w:jc w:val="both"/>
      </w:pPr>
      <w:r>
        <w:rPr>
          <w:rFonts w:ascii="Times New Roman"/>
          <w:b w:val="false"/>
          <w:i w:val="false"/>
          <w:color w:val="000000"/>
          <w:sz w:val="28"/>
        </w:rPr>
        <w:t>
      3) ертіп жүретін адамдар өз міндеттерін қарусыз және азаматтық киімде атқарады, оларда өздерімен бірге жол жүру құжаты және еріп жүретін адамның реадмиссиясына немесе (және) транзитіне келісімді растайтын қызметтік құжаттары, сондай-ақ межелі мемлекеттің тиісті органдарына берілуге тиіс, еріп жүретін адамға қатысты басқа да құжаттар болады;</w:t>
      </w:r>
    </w:p>
    <w:p>
      <w:pPr>
        <w:spacing w:after="0"/>
        <w:ind w:left="0"/>
        <w:jc w:val="both"/>
      </w:pPr>
      <w:r>
        <w:rPr>
          <w:rFonts w:ascii="Times New Roman"/>
          <w:b w:val="false"/>
          <w:i w:val="false"/>
          <w:color w:val="000000"/>
          <w:sz w:val="28"/>
        </w:rPr>
        <w:t>
      4) ертіп жүретін адамдар реадмиссияланатын адамдар және осы адамдарды межелі мемлекетке беру үшін жауапты болады;</w:t>
      </w:r>
    </w:p>
    <w:p>
      <w:pPr>
        <w:spacing w:after="0"/>
        <w:ind w:left="0"/>
        <w:jc w:val="both"/>
      </w:pPr>
      <w:r>
        <w:rPr>
          <w:rFonts w:ascii="Times New Roman"/>
          <w:b w:val="false"/>
          <w:i w:val="false"/>
          <w:color w:val="000000"/>
          <w:sz w:val="28"/>
        </w:rPr>
        <w:t>
      5) ертіп жүретін адамдар Сұрау салынатын Тараптың заңнамасын сақтауға міндетті, беру немесе транзит уақытында ертіп жүретін адамдардың өкілеттіктері осы баптың 7) тармақшасы ескеріле отырып, өзін-өзі қорғаумен шектеледі;</w:t>
      </w:r>
    </w:p>
    <w:p>
      <w:pPr>
        <w:spacing w:after="0"/>
        <w:ind w:left="0"/>
        <w:jc w:val="both"/>
      </w:pPr>
      <w:r>
        <w:rPr>
          <w:rFonts w:ascii="Times New Roman"/>
          <w:b w:val="false"/>
          <w:i w:val="false"/>
          <w:color w:val="000000"/>
          <w:sz w:val="28"/>
        </w:rPr>
        <w:t>
      6) Сұрау салынатын Тарап ертіп жүретін адамдарға өзінің заңнамасына сәйкес осындай міндеттер атқаратын өз адамдарына қамтамасыз ететін қорғаудың және қолдаудың сондай деңгейіне кепілдік береді;</w:t>
      </w:r>
    </w:p>
    <w:p>
      <w:pPr>
        <w:spacing w:after="0"/>
        <w:ind w:left="0"/>
        <w:jc w:val="both"/>
      </w:pPr>
      <w:r>
        <w:rPr>
          <w:rFonts w:ascii="Times New Roman"/>
          <w:b w:val="false"/>
          <w:i w:val="false"/>
          <w:color w:val="000000"/>
          <w:sz w:val="28"/>
        </w:rPr>
        <w:t>
      7) Сұрау салынатын Тараптың жәрдем көрсетуі мүмкін болмаған жағдайда, ертіп жүретін адамдардың туындаған мән-жайларға қарай Сұрау салынатын Тараптың заңнамасына сәйкес, реадмиссияға немесе транзитке жататын адамның қашып кетуі, өзіне дене жарақатын келтіруі, ертіп жүретін адамдарға немесе үшінші тұлғаларға қастандық жасау немесе мүлікті бүлдіру қаупі болған жағдайларда қорғау және ықпал ету шараларын қолдану құқығы бар;</w:t>
      </w:r>
    </w:p>
    <w:p>
      <w:pPr>
        <w:spacing w:after="0"/>
        <w:ind w:left="0"/>
        <w:jc w:val="both"/>
      </w:pPr>
      <w:r>
        <w:rPr>
          <w:rFonts w:ascii="Times New Roman"/>
          <w:b w:val="false"/>
          <w:i w:val="false"/>
          <w:color w:val="000000"/>
          <w:sz w:val="28"/>
        </w:rPr>
        <w:t>
      8) егер бұл талап етілсе, ертіп жүретін адамдарда межелі мемлекеттің немесе транзит мемлекеттерінің қажетті визалары болуға тиіс;</w:t>
      </w:r>
    </w:p>
    <w:p>
      <w:pPr>
        <w:spacing w:after="0"/>
        <w:ind w:left="0"/>
        <w:jc w:val="both"/>
      </w:pPr>
      <w:r>
        <w:rPr>
          <w:rFonts w:ascii="Times New Roman"/>
          <w:b w:val="false"/>
          <w:i w:val="false"/>
          <w:color w:val="000000"/>
          <w:sz w:val="28"/>
        </w:rPr>
        <w:t xml:space="preserve">
      9) ертіп жүретін адамдар және транзитпен берілетін адамдар Сұрау салынатын Тараптың визасын алудан босатылады. </w:t>
      </w:r>
    </w:p>
    <w:bookmarkStart w:name="z65" w:id="64"/>
    <w:p>
      <w:pPr>
        <w:spacing w:after="0"/>
        <w:ind w:left="0"/>
        <w:jc w:val="both"/>
      </w:pPr>
      <w:r>
        <w:rPr>
          <w:rFonts w:ascii="Times New Roman"/>
          <w:b w:val="false"/>
          <w:i w:val="false"/>
          <w:color w:val="000000"/>
          <w:sz w:val="28"/>
        </w:rPr>
        <w:t>
      16-бап</w:t>
      </w:r>
      <w:r>
        <w:br/>
      </w:r>
      <w:r>
        <w:rPr>
          <w:rFonts w:ascii="Times New Roman"/>
          <w:b w:val="false"/>
          <w:i w:val="false"/>
          <w:color w:val="000000"/>
          <w:sz w:val="28"/>
        </w:rPr>
        <w:t>Көліктік және транзиттік шығыстар</w:t>
      </w:r>
    </w:p>
    <w:bookmarkEnd w:id="64"/>
    <w:p>
      <w:pPr>
        <w:spacing w:after="0"/>
        <w:ind w:left="0"/>
        <w:jc w:val="both"/>
      </w:pPr>
      <w:r>
        <w:rPr>
          <w:rFonts w:ascii="Times New Roman"/>
          <w:b w:val="false"/>
          <w:i w:val="false"/>
          <w:color w:val="000000"/>
          <w:sz w:val="28"/>
        </w:rPr>
        <w:t>
      Реадмиссияланатын адамдардың өздерінің немесе үшінші тараптардың есебінен және Тараптар мемлекеттерінің ұлттық заңнамасында көзделген қаражат шегінде адамның реадмиссиясы бойынша шығыстарды өтеуге құзыретті органдардың құқықтарына нұқсан келтірместен:</w:t>
      </w:r>
    </w:p>
    <w:p>
      <w:pPr>
        <w:spacing w:after="0"/>
        <w:ind w:left="0"/>
        <w:jc w:val="both"/>
      </w:pPr>
      <w:r>
        <w:rPr>
          <w:rFonts w:ascii="Times New Roman"/>
          <w:b w:val="false"/>
          <w:i w:val="false"/>
          <w:color w:val="000000"/>
          <w:sz w:val="28"/>
        </w:rPr>
        <w:t xml:space="preserve">
      1) соңғы межелі мемлекеттің мемлекеттік шекарасы арқылы өткізу пунктіне дейін осы Келісімге сәйкес реадмиссиямен және транзитпен байланысты көліктік шығыстарды, сондай-ақ осы Келісімнің </w:t>
      </w:r>
      <w:r>
        <w:rPr>
          <w:rFonts w:ascii="Times New Roman"/>
          <w:b w:val="false"/>
          <w:i w:val="false"/>
          <w:color w:val="000000"/>
          <w:sz w:val="28"/>
        </w:rPr>
        <w:t>4-бабында</w:t>
      </w:r>
      <w:r>
        <w:rPr>
          <w:rFonts w:ascii="Times New Roman"/>
          <w:b w:val="false"/>
          <w:i w:val="false"/>
          <w:color w:val="000000"/>
          <w:sz w:val="28"/>
        </w:rPr>
        <w:t xml:space="preserve"> көрсетілген адамдарды қайтарумен байланысты Сұрау салынатын Тараптың көліктік және басқа да шығыстарын Сұрау салатын Тарап шығындарды растайтын тиісті қаржылық құжат ұсынылған кезден бастап күнтізбелік 60 (алпыс) күн ішінде екі Тарапқа да қолайлы валютада көтереді.</w:t>
      </w:r>
    </w:p>
    <w:p>
      <w:pPr>
        <w:spacing w:after="0"/>
        <w:ind w:left="0"/>
        <w:jc w:val="both"/>
      </w:pPr>
      <w:r>
        <w:rPr>
          <w:rFonts w:ascii="Times New Roman"/>
          <w:b w:val="false"/>
          <w:i w:val="false"/>
          <w:color w:val="000000"/>
          <w:sz w:val="28"/>
        </w:rPr>
        <w:t>
      2) Сұрау салынатын Тараптың құзыретті органы осы баптың 1-тармағында айтылған құжатпен бірге банктік шот туралы ақпаратты және есеп үшін қажетті басқа да мәліметтерді береді.</w:t>
      </w:r>
    </w:p>
    <w:bookmarkStart w:name="z66" w:id="65"/>
    <w:p>
      <w:pPr>
        <w:spacing w:after="0"/>
        <w:ind w:left="0"/>
        <w:jc w:val="both"/>
      </w:pPr>
      <w:r>
        <w:rPr>
          <w:rFonts w:ascii="Times New Roman"/>
          <w:b w:val="false"/>
          <w:i w:val="false"/>
          <w:color w:val="000000"/>
          <w:sz w:val="28"/>
        </w:rPr>
        <w:t>
      17-бап</w:t>
      </w:r>
      <w:r>
        <w:br/>
      </w:r>
      <w:r>
        <w:rPr>
          <w:rFonts w:ascii="Times New Roman"/>
          <w:b w:val="false"/>
          <w:i w:val="false"/>
          <w:color w:val="000000"/>
          <w:sz w:val="28"/>
        </w:rPr>
        <w:t>Дербес деректерді қорғау</w:t>
      </w:r>
    </w:p>
    <w:bookmarkEnd w:id="65"/>
    <w:bookmarkStart w:name="z67" w:id="66"/>
    <w:p>
      <w:pPr>
        <w:spacing w:after="0"/>
        <w:ind w:left="0"/>
        <w:jc w:val="both"/>
      </w:pPr>
      <w:r>
        <w:rPr>
          <w:rFonts w:ascii="Times New Roman"/>
          <w:b w:val="false"/>
          <w:i w:val="false"/>
          <w:color w:val="000000"/>
          <w:sz w:val="28"/>
        </w:rPr>
        <w:t>
      1. Дербес деректерді беру және өңдеу, егер бұл құзыретті органдардың осы Келісімді іске асыруы үшін қажет болған жағдайда ғана мынадай қағидаттар сақтала отырып жүзеге асырылады:</w:t>
      </w:r>
    </w:p>
    <w:bookmarkEnd w:id="66"/>
    <w:p>
      <w:pPr>
        <w:spacing w:after="0"/>
        <w:ind w:left="0"/>
        <w:jc w:val="both"/>
      </w:pPr>
      <w:r>
        <w:rPr>
          <w:rFonts w:ascii="Times New Roman"/>
          <w:b w:val="false"/>
          <w:i w:val="false"/>
          <w:color w:val="000000"/>
          <w:sz w:val="28"/>
        </w:rPr>
        <w:t>
      1) дербес деректер Тараптар мемлекеттерінің қолданыстағы заңнамаларына сәйкес өңделеді;</w:t>
      </w:r>
    </w:p>
    <w:p>
      <w:pPr>
        <w:spacing w:after="0"/>
        <w:ind w:left="0"/>
        <w:jc w:val="both"/>
      </w:pPr>
      <w:r>
        <w:rPr>
          <w:rFonts w:ascii="Times New Roman"/>
          <w:b w:val="false"/>
          <w:i w:val="false"/>
          <w:color w:val="000000"/>
          <w:sz w:val="28"/>
        </w:rPr>
        <w:t>
      2) дербес деректерді жинау, оларды кейіннен өңдеу осы Келісімді іске асырумен байланысты белгілі бір, заңды мақсатпен жүзеге асырылуға тиіс;</w:t>
      </w:r>
    </w:p>
    <w:p>
      <w:pPr>
        <w:spacing w:after="0"/>
        <w:ind w:left="0"/>
        <w:jc w:val="both"/>
      </w:pPr>
      <w:r>
        <w:rPr>
          <w:rFonts w:ascii="Times New Roman"/>
          <w:b w:val="false"/>
          <w:i w:val="false"/>
          <w:color w:val="000000"/>
          <w:sz w:val="28"/>
        </w:rPr>
        <w:t>
      3) берілетін дербес деректер нақты, өзекті болуға тиіс және олар тек:</w:t>
      </w:r>
    </w:p>
    <w:p>
      <w:pPr>
        <w:spacing w:after="0"/>
        <w:ind w:left="0"/>
        <w:jc w:val="both"/>
      </w:pPr>
      <w:r>
        <w:rPr>
          <w:rFonts w:ascii="Times New Roman"/>
          <w:b w:val="false"/>
          <w:i w:val="false"/>
          <w:color w:val="000000"/>
          <w:sz w:val="28"/>
        </w:rPr>
        <w:t>
      - реадмиссияға жататын адам туралы мәліметтерге (аты, тегі, бұрынғы тектері, адам пайдаланатын өзге де аттары немесе танымал болған аттары, бүркеншік аттары, туған күні және жері, жынысы, отбасылық жағдайы, тұрғылықты жері, қазіргі және кез келген бұрынғы азаматтығы);</w:t>
      </w:r>
    </w:p>
    <w:p>
      <w:pPr>
        <w:spacing w:after="0"/>
        <w:ind w:left="0"/>
        <w:jc w:val="both"/>
      </w:pPr>
      <w:r>
        <w:rPr>
          <w:rFonts w:ascii="Times New Roman"/>
          <w:b w:val="false"/>
          <w:i w:val="false"/>
          <w:color w:val="000000"/>
          <w:sz w:val="28"/>
        </w:rPr>
        <w:t>
      - жеке басты куәландыратын құжаттарға (нөмірі, қолданылу мерзімі, берілген күні, берген орган, берілген жері);</w:t>
      </w:r>
    </w:p>
    <w:p>
      <w:pPr>
        <w:spacing w:after="0"/>
        <w:ind w:left="0"/>
        <w:jc w:val="both"/>
      </w:pPr>
      <w:r>
        <w:rPr>
          <w:rFonts w:ascii="Times New Roman"/>
          <w:b w:val="false"/>
          <w:i w:val="false"/>
          <w:color w:val="000000"/>
          <w:sz w:val="28"/>
        </w:rPr>
        <w:t>
      - адамның болған жерлеріне және жүріп-тұру маршруттарына;</w:t>
      </w:r>
    </w:p>
    <w:p>
      <w:pPr>
        <w:spacing w:after="0"/>
        <w:ind w:left="0"/>
        <w:jc w:val="both"/>
      </w:pPr>
      <w:r>
        <w:rPr>
          <w:rFonts w:ascii="Times New Roman"/>
          <w:b w:val="false"/>
          <w:i w:val="false"/>
          <w:color w:val="000000"/>
          <w:sz w:val="28"/>
        </w:rPr>
        <w:t>
      - реадмиссияға жататын адамды сәйкестендіру үшін немесе осы Келісімге сәйкес реадмиссия немесе транзит үшін негіз болып табылатын шарттардың болуы туралы мәселені зерделеу үшін қажетті өзге де ақпаратқа және басқа құжаттарға қатысты болуы мүмкін;</w:t>
      </w:r>
    </w:p>
    <w:p>
      <w:pPr>
        <w:spacing w:after="0"/>
        <w:ind w:left="0"/>
        <w:jc w:val="both"/>
      </w:pPr>
      <w:r>
        <w:rPr>
          <w:rFonts w:ascii="Times New Roman"/>
          <w:b w:val="false"/>
          <w:i w:val="false"/>
          <w:color w:val="000000"/>
          <w:sz w:val="28"/>
        </w:rPr>
        <w:t>
      4) дербес деректер тиісті адамды сәйкестендіруге мүмкіндік беретін нысанда және оларды өңдеу мақсаты үшін талап етілетіннен ұзақ емес сақталуға тиіс;</w:t>
      </w:r>
    </w:p>
    <w:p>
      <w:pPr>
        <w:spacing w:after="0"/>
        <w:ind w:left="0"/>
        <w:jc w:val="both"/>
      </w:pPr>
      <w:r>
        <w:rPr>
          <w:rFonts w:ascii="Times New Roman"/>
          <w:b w:val="false"/>
          <w:i w:val="false"/>
          <w:color w:val="000000"/>
          <w:sz w:val="28"/>
        </w:rPr>
        <w:t>
      5) дербес деректерді беретін және алатын құзыретті органдар, оларды өңдеу осы баптың ережелеріне сәйкес келмегенде, атап айтқанда, бұл деректер оларды жинау мақсатына сәйкес келмеген жағдайларда, дербес деректерді түзету, жою немесе өңдеуді тоқтата тұру бойынша барлық шараларды қабылдайды. Құзыретті органдар бір-бірін көрсетілген деректердің кез келген түзетулері, жойылуы немесе өңдеудің тоқтатыла тұруы туралы хабардар етеді;</w:t>
      </w:r>
    </w:p>
    <w:p>
      <w:pPr>
        <w:spacing w:after="0"/>
        <w:ind w:left="0"/>
        <w:jc w:val="both"/>
      </w:pPr>
      <w:r>
        <w:rPr>
          <w:rFonts w:ascii="Times New Roman"/>
          <w:b w:val="false"/>
          <w:i w:val="false"/>
          <w:color w:val="000000"/>
          <w:sz w:val="28"/>
        </w:rPr>
        <w:t>
      6) дербес деректерді алатын құзыретті орган сұрау салу бойынша дербес деректерді беретін құзыретті органға берілген деректердің пайдаланылуы және олардың негізінде алынған нәтижелер туралы хабарлайды;</w:t>
      </w:r>
    </w:p>
    <w:p>
      <w:pPr>
        <w:spacing w:after="0"/>
        <w:ind w:left="0"/>
        <w:jc w:val="both"/>
      </w:pPr>
      <w:r>
        <w:rPr>
          <w:rFonts w:ascii="Times New Roman"/>
          <w:b w:val="false"/>
          <w:i w:val="false"/>
          <w:color w:val="000000"/>
          <w:sz w:val="28"/>
        </w:rPr>
        <w:t>
      7) дербес деректер құзыретті органдарға ғана берілуі мүмкін, кейіннен оларды басқа органдарға беру дербес деректерді беретін құзыретті органның алдын ала келісімін талап етеді;</w:t>
      </w:r>
    </w:p>
    <w:p>
      <w:pPr>
        <w:spacing w:after="0"/>
        <w:ind w:left="0"/>
        <w:jc w:val="both"/>
      </w:pPr>
      <w:r>
        <w:rPr>
          <w:rFonts w:ascii="Times New Roman"/>
          <w:b w:val="false"/>
          <w:i w:val="false"/>
          <w:color w:val="000000"/>
          <w:sz w:val="28"/>
        </w:rPr>
        <w:t>
      8) дербес деректерді беретін құзыретті орган және дербес деректерді алатын құзыретті орган дербес деректерді беруді және алуды жазбаша нысанда тіркеуге міндетті;</w:t>
      </w:r>
    </w:p>
    <w:p>
      <w:pPr>
        <w:spacing w:after="0"/>
        <w:ind w:left="0"/>
        <w:jc w:val="both"/>
      </w:pPr>
      <w:r>
        <w:rPr>
          <w:rFonts w:ascii="Times New Roman"/>
          <w:b w:val="false"/>
          <w:i w:val="false"/>
          <w:color w:val="000000"/>
          <w:sz w:val="28"/>
        </w:rPr>
        <w:t>
      9) Тараптар барлық қажетті ұйымдастырушылық шараларды алдын ала қабылдайды және өңделетін дербес деректерді құзыретті емес адамдарға беруден, алынған деректерге кез келген өзгерістер енгізуден, оларды кездейсоқ жоғалтудан, кездейсоқ немесе заңсыз бүлдіруден немесе жоюдан тиімді қорғау үшін техникалық құралдарды міндетті түрде қолдануды қамтамасыз етеді.</w:t>
      </w:r>
    </w:p>
    <w:bookmarkStart w:name="z68" w:id="67"/>
    <w:p>
      <w:pPr>
        <w:spacing w:after="0"/>
        <w:ind w:left="0"/>
        <w:jc w:val="both"/>
      </w:pPr>
      <w:r>
        <w:rPr>
          <w:rFonts w:ascii="Times New Roman"/>
          <w:b w:val="false"/>
          <w:i w:val="false"/>
          <w:color w:val="000000"/>
          <w:sz w:val="28"/>
        </w:rPr>
        <w:t>
      2. Дербес деректерді беру кезінде органы дербес деректерді беретін Тарап мемлекетінің заңнамасында белгіленген оларды сақтау мерзімдері көрсетіледі, бұл мерзім өткен соң осы деректер жойылуға жатады. Осы мерзімдерге қарамастан, берілген деректер берілу мақсатына орай олардың қажет еместігі анықталғаннан кейін дереу жойылады. Деректерді ұсынған Тарапқа олардың жойылуы және осындай жоюдың себептері туралы хабарлануға тиіс. Осы Келісімнің қолданысы тоқтатылғаннан кейін Тараптар барлық алынған дербес деректерді дереу жояды.</w:t>
      </w:r>
    </w:p>
    <w:bookmarkEnd w:id="67"/>
    <w:bookmarkStart w:name="z69" w:id="68"/>
    <w:p>
      <w:pPr>
        <w:spacing w:after="0"/>
        <w:ind w:left="0"/>
        <w:jc w:val="both"/>
      </w:pPr>
      <w:r>
        <w:rPr>
          <w:rFonts w:ascii="Times New Roman"/>
          <w:b w:val="false"/>
          <w:i w:val="false"/>
          <w:color w:val="000000"/>
          <w:sz w:val="28"/>
        </w:rPr>
        <w:t>
      18-бап</w:t>
      </w:r>
      <w:r>
        <w:br/>
      </w:r>
      <w:r>
        <w:rPr>
          <w:rFonts w:ascii="Times New Roman"/>
          <w:b w:val="false"/>
          <w:i w:val="false"/>
          <w:color w:val="000000"/>
          <w:sz w:val="28"/>
        </w:rPr>
        <w:t>Өзге халықаралық міндеттемелермен арақатынасы</w:t>
      </w:r>
    </w:p>
    <w:bookmarkEnd w:id="68"/>
    <w:p>
      <w:pPr>
        <w:spacing w:after="0"/>
        <w:ind w:left="0"/>
        <w:jc w:val="both"/>
      </w:pPr>
      <w:r>
        <w:rPr>
          <w:rFonts w:ascii="Times New Roman"/>
          <w:b w:val="false"/>
          <w:i w:val="false"/>
          <w:color w:val="000000"/>
          <w:sz w:val="28"/>
        </w:rPr>
        <w:t>
      Осы Келісім өздерінің мемлекеттері қатысушылары болып табылатын басқа халықаралық шарттардан туындайтын Тараптардың құқықтары мен міндеттемелерін қозғамайды.</w:t>
      </w:r>
    </w:p>
    <w:bookmarkStart w:name="z70" w:id="69"/>
    <w:p>
      <w:pPr>
        <w:spacing w:after="0"/>
        <w:ind w:left="0"/>
        <w:jc w:val="both"/>
      </w:pPr>
      <w:r>
        <w:rPr>
          <w:rFonts w:ascii="Times New Roman"/>
          <w:b w:val="false"/>
          <w:i w:val="false"/>
          <w:color w:val="000000"/>
          <w:sz w:val="28"/>
        </w:rPr>
        <w:t>
      19-бап</w:t>
      </w:r>
      <w:r>
        <w:br/>
      </w:r>
      <w:r>
        <w:rPr>
          <w:rFonts w:ascii="Times New Roman"/>
          <w:b w:val="false"/>
          <w:i w:val="false"/>
          <w:color w:val="000000"/>
          <w:sz w:val="28"/>
        </w:rPr>
        <w:t>Құзыретті органдар және мемлекеттік шекара арқылы өткізу пункттері</w:t>
      </w:r>
    </w:p>
    <w:bookmarkEnd w:id="69"/>
    <w:bookmarkStart w:name="z71" w:id="70"/>
    <w:p>
      <w:pPr>
        <w:spacing w:after="0"/>
        <w:ind w:left="0"/>
        <w:jc w:val="both"/>
      </w:pPr>
      <w:r>
        <w:rPr>
          <w:rFonts w:ascii="Times New Roman"/>
          <w:b w:val="false"/>
          <w:i w:val="false"/>
          <w:color w:val="000000"/>
          <w:sz w:val="28"/>
        </w:rPr>
        <w:t>
      1. Осы Келісімді іске асыру, оның ішінде тікелей өзара іс-қимыл жасау үшін құзыретті органдар:</w:t>
      </w:r>
    </w:p>
    <w:bookmarkEnd w:id="70"/>
    <w:p>
      <w:pPr>
        <w:spacing w:after="0"/>
        <w:ind w:left="0"/>
        <w:jc w:val="both"/>
      </w:pPr>
      <w:r>
        <w:rPr>
          <w:rFonts w:ascii="Times New Roman"/>
          <w:b w:val="false"/>
          <w:i w:val="false"/>
          <w:color w:val="000000"/>
          <w:sz w:val="28"/>
        </w:rPr>
        <w:t>
      Қазақстан Республикасы үшін:</w:t>
      </w:r>
    </w:p>
    <w:p>
      <w:pPr>
        <w:spacing w:after="0"/>
        <w:ind w:left="0"/>
        <w:jc w:val="both"/>
      </w:pPr>
      <w:r>
        <w:rPr>
          <w:rFonts w:ascii="Times New Roman"/>
          <w:b w:val="false"/>
          <w:i w:val="false"/>
          <w:color w:val="000000"/>
          <w:sz w:val="28"/>
        </w:rPr>
        <w:t>
      Қазақстан Республикасы Ішкі істер министрлігі</w:t>
      </w:r>
    </w:p>
    <w:p>
      <w:pPr>
        <w:spacing w:after="0"/>
        <w:ind w:left="0"/>
        <w:jc w:val="both"/>
      </w:pPr>
      <w:r>
        <w:rPr>
          <w:rFonts w:ascii="Times New Roman"/>
          <w:b w:val="false"/>
          <w:i w:val="false"/>
          <w:color w:val="000000"/>
          <w:sz w:val="28"/>
        </w:rPr>
        <w:t>
      Польша Республикасы үшін:</w:t>
      </w:r>
    </w:p>
    <w:p>
      <w:pPr>
        <w:spacing w:after="0"/>
        <w:ind w:left="0"/>
        <w:jc w:val="both"/>
      </w:pPr>
      <w:r>
        <w:rPr>
          <w:rFonts w:ascii="Times New Roman"/>
          <w:b w:val="false"/>
          <w:i w:val="false"/>
          <w:color w:val="000000"/>
          <w:sz w:val="28"/>
        </w:rPr>
        <w:t>
      Шекара күзетінің Бас коменданты</w:t>
      </w:r>
    </w:p>
    <w:bookmarkStart w:name="z72" w:id="71"/>
    <w:p>
      <w:pPr>
        <w:spacing w:after="0"/>
        <w:ind w:left="0"/>
        <w:jc w:val="both"/>
      </w:pPr>
      <w:r>
        <w:rPr>
          <w:rFonts w:ascii="Times New Roman"/>
          <w:b w:val="false"/>
          <w:i w:val="false"/>
          <w:color w:val="000000"/>
          <w:sz w:val="28"/>
        </w:rPr>
        <w:t>
      2. Құзыретті органдар осы Келісім күшіне енген күннен бастап 30 (отыз) күннен кешіктірілмейтін мерзімде бір-біріне өздерінің байланыс деректері туралы хабарлайды.</w:t>
      </w:r>
    </w:p>
    <w:bookmarkEnd w:id="71"/>
    <w:bookmarkStart w:name="z73" w:id="72"/>
    <w:p>
      <w:pPr>
        <w:spacing w:after="0"/>
        <w:ind w:left="0"/>
        <w:jc w:val="both"/>
      </w:pPr>
      <w:r>
        <w:rPr>
          <w:rFonts w:ascii="Times New Roman"/>
          <w:b w:val="false"/>
          <w:i w:val="false"/>
          <w:color w:val="000000"/>
          <w:sz w:val="28"/>
        </w:rPr>
        <w:t>
      3. Осы Келісімді іске асыру үшін мемлекеттік шекара арқылы мынадай өткізу пункттері пайдаланылады:</w:t>
      </w:r>
    </w:p>
    <w:bookmarkEnd w:id="72"/>
    <w:p>
      <w:pPr>
        <w:spacing w:after="0"/>
        <w:ind w:left="0"/>
        <w:jc w:val="both"/>
      </w:pPr>
      <w:r>
        <w:rPr>
          <w:rFonts w:ascii="Times New Roman"/>
          <w:b w:val="false"/>
          <w:i w:val="false"/>
          <w:color w:val="000000"/>
          <w:sz w:val="28"/>
        </w:rPr>
        <w:t>
      Қазақстан Республикасы үшін:</w:t>
      </w:r>
    </w:p>
    <w:p>
      <w:pPr>
        <w:spacing w:after="0"/>
        <w:ind w:left="0"/>
        <w:jc w:val="both"/>
      </w:pPr>
      <w:r>
        <w:rPr>
          <w:rFonts w:ascii="Times New Roman"/>
          <w:b w:val="false"/>
          <w:i w:val="false"/>
          <w:color w:val="000000"/>
          <w:sz w:val="28"/>
        </w:rPr>
        <w:t>
      - Астана қаласының халықаралық әуежайы;</w:t>
      </w:r>
    </w:p>
    <w:p>
      <w:pPr>
        <w:spacing w:after="0"/>
        <w:ind w:left="0"/>
        <w:jc w:val="both"/>
      </w:pPr>
      <w:r>
        <w:rPr>
          <w:rFonts w:ascii="Times New Roman"/>
          <w:b w:val="false"/>
          <w:i w:val="false"/>
          <w:color w:val="000000"/>
          <w:sz w:val="28"/>
        </w:rPr>
        <w:t>
      - Алматы қаласының халықаралық әуежайы.</w:t>
      </w:r>
    </w:p>
    <w:p>
      <w:pPr>
        <w:spacing w:after="0"/>
        <w:ind w:left="0"/>
        <w:jc w:val="both"/>
      </w:pPr>
      <w:r>
        <w:rPr>
          <w:rFonts w:ascii="Times New Roman"/>
          <w:b w:val="false"/>
          <w:i w:val="false"/>
          <w:color w:val="000000"/>
          <w:sz w:val="28"/>
        </w:rPr>
        <w:t>
      Польша Республикасы үшін:</w:t>
      </w:r>
    </w:p>
    <w:p>
      <w:pPr>
        <w:spacing w:after="0"/>
        <w:ind w:left="0"/>
        <w:jc w:val="both"/>
      </w:pPr>
      <w:r>
        <w:rPr>
          <w:rFonts w:ascii="Times New Roman"/>
          <w:b w:val="false"/>
          <w:i w:val="false"/>
          <w:color w:val="000000"/>
          <w:sz w:val="28"/>
        </w:rPr>
        <w:t>
      - Варшава - Окенце Ф. Шопен атындағы халықаралық әуежайы;</w:t>
      </w:r>
    </w:p>
    <w:p>
      <w:pPr>
        <w:spacing w:after="0"/>
        <w:ind w:left="0"/>
        <w:jc w:val="both"/>
      </w:pPr>
      <w:r>
        <w:rPr>
          <w:rFonts w:ascii="Times New Roman"/>
          <w:b w:val="false"/>
          <w:i w:val="false"/>
          <w:color w:val="000000"/>
          <w:sz w:val="28"/>
        </w:rPr>
        <w:t>
      - Краков-Балице ІІ Йоанн Павел атындағы халықаралық әуежайы.</w:t>
      </w:r>
    </w:p>
    <w:bookmarkStart w:name="z74" w:id="73"/>
    <w:p>
      <w:pPr>
        <w:spacing w:after="0"/>
        <w:ind w:left="0"/>
        <w:jc w:val="both"/>
      </w:pPr>
      <w:r>
        <w:rPr>
          <w:rFonts w:ascii="Times New Roman"/>
          <w:b w:val="false"/>
          <w:i w:val="false"/>
          <w:color w:val="000000"/>
          <w:sz w:val="28"/>
        </w:rPr>
        <w:t>
      4. Құзыретті органдардың өзара келісуі бойынша адамдарды беру немесе олардың транзиті шекараны кесіп өтудің басқа пункттері арқылы жүзеге асырылады.</w:t>
      </w:r>
    </w:p>
    <w:bookmarkEnd w:id="73"/>
    <w:bookmarkStart w:name="z75" w:id="74"/>
    <w:p>
      <w:pPr>
        <w:spacing w:after="0"/>
        <w:ind w:left="0"/>
        <w:jc w:val="both"/>
      </w:pPr>
      <w:r>
        <w:rPr>
          <w:rFonts w:ascii="Times New Roman"/>
          <w:b w:val="false"/>
          <w:i w:val="false"/>
          <w:color w:val="000000"/>
          <w:sz w:val="28"/>
        </w:rPr>
        <w:t>
      5. Тараптар өздерінің құзыретті органдарының не олардың атауларының немесе функцияларының өзгергені туралы, Мемлекеттік шекара арқылы өткізу пункттері тізімінің өзгергені немесе толықтырылғаны туралы дипломатиялық арналар арқылы бір-біріне осы деректер өзгерген күннен бастап күнтізбелік 14 (он төрт) күннен кешіктірмей хабарлайды.</w:t>
      </w:r>
    </w:p>
    <w:bookmarkEnd w:id="74"/>
    <w:bookmarkStart w:name="z76" w:id="75"/>
    <w:p>
      <w:pPr>
        <w:spacing w:after="0"/>
        <w:ind w:left="0"/>
        <w:jc w:val="both"/>
      </w:pPr>
      <w:r>
        <w:rPr>
          <w:rFonts w:ascii="Times New Roman"/>
          <w:b w:val="false"/>
          <w:i w:val="false"/>
          <w:color w:val="000000"/>
          <w:sz w:val="28"/>
        </w:rPr>
        <w:t>
      6. Құзыретті органдар арасындағы хат-хабар алмасу құзыретті органдар өзгеше шешпегенше, орыс тілінде жүзеге асырылады.</w:t>
      </w:r>
    </w:p>
    <w:bookmarkEnd w:id="75"/>
    <w:bookmarkStart w:name="z77" w:id="76"/>
    <w:p>
      <w:pPr>
        <w:spacing w:after="0"/>
        <w:ind w:left="0"/>
        <w:jc w:val="both"/>
      </w:pPr>
      <w:r>
        <w:rPr>
          <w:rFonts w:ascii="Times New Roman"/>
          <w:b w:val="false"/>
          <w:i w:val="false"/>
          <w:color w:val="000000"/>
          <w:sz w:val="28"/>
        </w:rPr>
        <w:t>
      20-бап</w:t>
      </w:r>
      <w:r>
        <w:br/>
      </w:r>
      <w:r>
        <w:rPr>
          <w:rFonts w:ascii="Times New Roman"/>
          <w:b w:val="false"/>
          <w:i w:val="false"/>
          <w:color w:val="000000"/>
          <w:sz w:val="28"/>
        </w:rPr>
        <w:t>Сарапшылардың кездесулері мен консультациялары және ақпарат алмасу</w:t>
      </w:r>
    </w:p>
    <w:bookmarkEnd w:id="76"/>
    <w:bookmarkStart w:name="z78" w:id="77"/>
    <w:p>
      <w:pPr>
        <w:spacing w:after="0"/>
        <w:ind w:left="0"/>
        <w:jc w:val="both"/>
      </w:pPr>
      <w:r>
        <w:rPr>
          <w:rFonts w:ascii="Times New Roman"/>
          <w:b w:val="false"/>
          <w:i w:val="false"/>
          <w:color w:val="000000"/>
          <w:sz w:val="28"/>
        </w:rPr>
        <w:t>
      1. Осы Келісімді іске асыру мәселелері бойынша тәжірибемен алмасу және (немесе) оған өзгерістер мен толықтырулар енгізу туралы ұсыныстарды қарау мақсатында Тараптардың кез келгені немесе құзыретті органдар сарапшылардың кездесулерін немесе консультацияларын ұйымдастыра алады.</w:t>
      </w:r>
    </w:p>
    <w:bookmarkEnd w:id="77"/>
    <w:bookmarkStart w:name="z79" w:id="78"/>
    <w:p>
      <w:pPr>
        <w:spacing w:after="0"/>
        <w:ind w:left="0"/>
        <w:jc w:val="both"/>
      </w:pPr>
      <w:r>
        <w:rPr>
          <w:rFonts w:ascii="Times New Roman"/>
          <w:b w:val="false"/>
          <w:i w:val="false"/>
          <w:color w:val="000000"/>
          <w:sz w:val="28"/>
        </w:rPr>
        <w:t>
      2. Осы Келісімде көрсетілген құжаттарға өзгерістер енгізілген жағдайда, құзыретті органдар бұл туралы дереу хабарлайды және бір-біріне құжаттардың өзгертілген немесе жаңа үлгілерін жібереді.</w:t>
      </w:r>
    </w:p>
    <w:bookmarkEnd w:id="78"/>
    <w:bookmarkStart w:name="z80" w:id="79"/>
    <w:p>
      <w:pPr>
        <w:spacing w:after="0"/>
        <w:ind w:left="0"/>
        <w:jc w:val="both"/>
      </w:pPr>
      <w:r>
        <w:rPr>
          <w:rFonts w:ascii="Times New Roman"/>
          <w:b w:val="false"/>
          <w:i w:val="false"/>
          <w:color w:val="000000"/>
          <w:sz w:val="28"/>
        </w:rPr>
        <w:t>
      21-бап</w:t>
      </w:r>
      <w:r>
        <w:br/>
      </w:r>
      <w:r>
        <w:rPr>
          <w:rFonts w:ascii="Times New Roman"/>
          <w:b w:val="false"/>
          <w:i w:val="false"/>
          <w:color w:val="000000"/>
          <w:sz w:val="28"/>
        </w:rPr>
        <w:t>Келісімге өзгерістер мен толықтырулар енгізу</w:t>
      </w:r>
    </w:p>
    <w:bookmarkEnd w:id="79"/>
    <w:p>
      <w:pPr>
        <w:spacing w:after="0"/>
        <w:ind w:left="0"/>
        <w:jc w:val="both"/>
      </w:pPr>
      <w:r>
        <w:rPr>
          <w:rFonts w:ascii="Times New Roman"/>
          <w:b w:val="false"/>
          <w:i w:val="false"/>
          <w:color w:val="000000"/>
          <w:sz w:val="28"/>
        </w:rPr>
        <w:t xml:space="preserve">
      Тараптар өзара келісу бойынша осы Келісімнің ажырамас бөліктері болып табылатын, жеке хаттамалармен ресімделетін және осы Келісімнің 24-бабының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өзгерістер мен толықтыруларды осы Келісімге енгізе алады.</w:t>
      </w:r>
    </w:p>
    <w:bookmarkStart w:name="z81" w:id="80"/>
    <w:p>
      <w:pPr>
        <w:spacing w:after="0"/>
        <w:ind w:left="0"/>
        <w:jc w:val="both"/>
      </w:pPr>
      <w:r>
        <w:rPr>
          <w:rFonts w:ascii="Times New Roman"/>
          <w:b w:val="false"/>
          <w:i w:val="false"/>
          <w:color w:val="000000"/>
          <w:sz w:val="28"/>
        </w:rPr>
        <w:t>
      22-бап</w:t>
      </w:r>
      <w:r>
        <w:br/>
      </w:r>
      <w:r>
        <w:rPr>
          <w:rFonts w:ascii="Times New Roman"/>
          <w:b w:val="false"/>
          <w:i w:val="false"/>
          <w:color w:val="000000"/>
          <w:sz w:val="28"/>
        </w:rPr>
        <w:t>Дауларды шешу</w:t>
      </w:r>
    </w:p>
    <w:bookmarkEnd w:id="80"/>
    <w:p>
      <w:pPr>
        <w:spacing w:after="0"/>
        <w:ind w:left="0"/>
        <w:jc w:val="both"/>
      </w:pPr>
      <w:r>
        <w:rPr>
          <w:rFonts w:ascii="Times New Roman"/>
          <w:b w:val="false"/>
          <w:i w:val="false"/>
          <w:color w:val="000000"/>
          <w:sz w:val="28"/>
        </w:rPr>
        <w:t>
      Осы Келісімнің ережелерін түсіндірумен немесе қолданумен байланысты туындауы мүмкін келіспеушіліктерді құзыретті органдар келіссөздер мен өзара консультациялар арқылы шешеді.</w:t>
      </w:r>
    </w:p>
    <w:bookmarkStart w:name="z82" w:id="81"/>
    <w:p>
      <w:pPr>
        <w:spacing w:after="0"/>
        <w:ind w:left="0"/>
        <w:jc w:val="both"/>
      </w:pPr>
      <w:r>
        <w:rPr>
          <w:rFonts w:ascii="Times New Roman"/>
          <w:b w:val="false"/>
          <w:i w:val="false"/>
          <w:color w:val="000000"/>
          <w:sz w:val="28"/>
        </w:rPr>
        <w:t>
      23-бап</w:t>
      </w:r>
      <w:r>
        <w:br/>
      </w:r>
      <w:r>
        <w:rPr>
          <w:rFonts w:ascii="Times New Roman"/>
          <w:b w:val="false"/>
          <w:i w:val="false"/>
          <w:color w:val="000000"/>
          <w:sz w:val="28"/>
        </w:rPr>
        <w:t>Қосымшалар</w:t>
      </w:r>
    </w:p>
    <w:bookmarkEnd w:id="81"/>
    <w:p>
      <w:pPr>
        <w:spacing w:after="0"/>
        <w:ind w:left="0"/>
        <w:jc w:val="both"/>
      </w:pPr>
      <w:r>
        <w:rPr>
          <w:rFonts w:ascii="Times New Roman"/>
          <w:b w:val="false"/>
          <w:i w:val="false"/>
          <w:color w:val="000000"/>
          <w:sz w:val="28"/>
        </w:rPr>
        <w:t xml:space="preserve">
      Осы Келісімге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7-қосымшалар</w:t>
      </w:r>
      <w:r>
        <w:rPr>
          <w:rFonts w:ascii="Times New Roman"/>
          <w:b w:val="false"/>
          <w:i w:val="false"/>
          <w:color w:val="000000"/>
          <w:sz w:val="28"/>
        </w:rPr>
        <w:t xml:space="preserve"> осы Келісімнің ажырамас бөліктері болып табылады.</w:t>
      </w:r>
    </w:p>
    <w:bookmarkStart w:name="z83" w:id="82"/>
    <w:p>
      <w:pPr>
        <w:spacing w:after="0"/>
        <w:ind w:left="0"/>
        <w:jc w:val="both"/>
      </w:pPr>
      <w:r>
        <w:rPr>
          <w:rFonts w:ascii="Times New Roman"/>
          <w:b w:val="false"/>
          <w:i w:val="false"/>
          <w:color w:val="000000"/>
          <w:sz w:val="28"/>
        </w:rPr>
        <w:t>
      24-бап</w:t>
      </w:r>
      <w:r>
        <w:br/>
      </w:r>
      <w:r>
        <w:rPr>
          <w:rFonts w:ascii="Times New Roman"/>
          <w:b w:val="false"/>
          <w:i w:val="false"/>
          <w:color w:val="000000"/>
          <w:sz w:val="28"/>
        </w:rPr>
        <w:t>Қорытынды ережелер</w:t>
      </w:r>
    </w:p>
    <w:bookmarkEnd w:id="82"/>
    <w:bookmarkStart w:name="z84" w:id="83"/>
    <w:p>
      <w:pPr>
        <w:spacing w:after="0"/>
        <w:ind w:left="0"/>
        <w:jc w:val="both"/>
      </w:pPr>
      <w:r>
        <w:rPr>
          <w:rFonts w:ascii="Times New Roman"/>
          <w:b w:val="false"/>
          <w:i w:val="false"/>
          <w:color w:val="000000"/>
          <w:sz w:val="28"/>
        </w:rPr>
        <w:t>
      1. Осы Келісім белгіленбеген мерзімге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күнтізбелік 30 (отыз) күн өткен соң күшіне енеді.</w:t>
      </w:r>
    </w:p>
    <w:bookmarkEnd w:id="83"/>
    <w:bookmarkStart w:name="z85" w:id="84"/>
    <w:p>
      <w:pPr>
        <w:spacing w:after="0"/>
        <w:ind w:left="0"/>
        <w:jc w:val="both"/>
      </w:pPr>
      <w:r>
        <w:rPr>
          <w:rFonts w:ascii="Times New Roman"/>
          <w:b w:val="false"/>
          <w:i w:val="false"/>
          <w:color w:val="000000"/>
          <w:sz w:val="28"/>
        </w:rPr>
        <w:t xml:space="preserve">
      2. Тараптардың әрқайсысы </w:t>
      </w:r>
      <w:r>
        <w:rPr>
          <w:rFonts w:ascii="Times New Roman"/>
          <w:b w:val="false"/>
          <w:i w:val="false"/>
          <w:color w:val="000000"/>
          <w:sz w:val="28"/>
        </w:rPr>
        <w:t>2-бапты</w:t>
      </w:r>
      <w:r>
        <w:rPr>
          <w:rFonts w:ascii="Times New Roman"/>
          <w:b w:val="false"/>
          <w:i w:val="false"/>
          <w:color w:val="000000"/>
          <w:sz w:val="28"/>
        </w:rPr>
        <w:t xml:space="preserve"> қоспағанда, өз мемлекеттерінің ұлттық қауіпсіздігін, қоғамдық тәртібін немесе халқының денсаулығын және өзге де ұлттық мүдделерін қамтамасыз ету мақсатында дипломатиялық арналар бойынша екінші Тарапты жазбаша хабардар ету арқылы осы Келісімнің қолданысын уақытша, толық немесе ішінара тоқтата тұра алады. Бұл жағдайда тоқтата тұру осындай хабарлама алынған күннен бастап күнтізбелік 30 (отыз) күн өткен соң басталады. Тараптар осы Келісімнің қолданысын қалпына келтіру туралы бір-бірін дипломатиялық арналар арқылы өзара хабардар етеді.</w:t>
      </w:r>
    </w:p>
    <w:bookmarkEnd w:id="84"/>
    <w:bookmarkStart w:name="z86" w:id="85"/>
    <w:p>
      <w:pPr>
        <w:spacing w:after="0"/>
        <w:ind w:left="0"/>
        <w:jc w:val="both"/>
      </w:pPr>
      <w:r>
        <w:rPr>
          <w:rFonts w:ascii="Times New Roman"/>
          <w:b w:val="false"/>
          <w:i w:val="false"/>
          <w:color w:val="000000"/>
          <w:sz w:val="28"/>
        </w:rPr>
        <w:t>
      3. Тараптардың әрқайсысы дипломатиялық арналар бойынша екінші Тарапты жазбаша хабардар ету арқылы осы Келісімнің қолданысын тоқтата алады. Мұндай жағдайда, осы Келісімнің қолданысы осындай хабарлама алынған күннен бастап күнтізбелік 60 (алпыс) күн өткен соң тоқтатылады.</w:t>
      </w:r>
    </w:p>
    <w:bookmarkEnd w:id="85"/>
    <w:p>
      <w:pPr>
        <w:spacing w:after="0"/>
        <w:ind w:left="0"/>
        <w:jc w:val="both"/>
      </w:pPr>
      <w:r>
        <w:rPr>
          <w:rFonts w:ascii="Times New Roman"/>
          <w:b w:val="false"/>
          <w:i w:val="false"/>
          <w:color w:val="000000"/>
          <w:sz w:val="28"/>
        </w:rPr>
        <w:t>
      2016 жылғы 22 тамызда Варшава қаласында әрқайсысы қазақ, поляк және орыс тілдерінде екі данада жасалды әрі барлық мәтіндердің күші бірдей.</w:t>
      </w:r>
    </w:p>
    <w:p>
      <w:pPr>
        <w:spacing w:after="0"/>
        <w:ind w:left="0"/>
        <w:jc w:val="both"/>
      </w:pPr>
      <w:r>
        <w:rPr>
          <w:rFonts w:ascii="Times New Roman"/>
          <w:b w:val="false"/>
          <w:i w:val="false"/>
          <w:color w:val="000000"/>
          <w:sz w:val="28"/>
        </w:rPr>
        <w:t>
      Осы Келісімнің ережелерін түсіндіру кезінде келіспеушіліктер туындаған жағдайда, орыс тіліндегі мәтін айқындаушы болып есептеледі.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          Польша Республикасы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Үкіметі үшін                          Үкіметі үшін</w:t>
      </w:r>
    </w:p>
    <w:bookmarkStart w:name="z87" w:id="86"/>
    <w:p>
      <w:pPr>
        <w:spacing w:after="0"/>
        <w:ind w:left="0"/>
        <w:jc w:val="both"/>
      </w:pPr>
      <w:r>
        <w:rPr>
          <w:rFonts w:ascii="Times New Roman"/>
          <w:b w:val="false"/>
          <w:i w:val="false"/>
          <w:color w:val="000000"/>
          <w:sz w:val="28"/>
        </w:rPr>
        <w:t>
      1-қосымша</w:t>
      </w:r>
    </w:p>
    <w:bookmarkEnd w:id="86"/>
    <w:p>
      <w:pPr>
        <w:spacing w:after="0"/>
        <w:ind w:left="0"/>
        <w:jc w:val="both"/>
      </w:pPr>
      <w:r>
        <w:rPr>
          <w:rFonts w:ascii="Times New Roman"/>
          <w:b w:val="false"/>
          <w:i w:val="false"/>
          <w:color w:val="000000"/>
          <w:sz w:val="28"/>
        </w:rPr>
        <w:t>
      [Мемлекеттің елтаңбасы]                  ____________________</w:t>
      </w:r>
    </w:p>
    <w:p>
      <w:pPr>
        <w:spacing w:after="0"/>
        <w:ind w:left="0"/>
        <w:jc w:val="both"/>
      </w:pPr>
      <w:r>
        <w:rPr>
          <w:rFonts w:ascii="Times New Roman"/>
          <w:b w:val="false"/>
          <w:i w:val="false"/>
          <w:color w:val="000000"/>
          <w:sz w:val="28"/>
        </w:rPr>
        <w:t>
      (орны мен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(Сұрау салатын Тараптың құзыретті органының атауы)</w:t>
      </w:r>
    </w:p>
    <w:p>
      <w:pPr>
        <w:spacing w:after="0"/>
        <w:ind w:left="0"/>
        <w:jc w:val="both"/>
      </w:pPr>
      <w:r>
        <w:rPr>
          <w:rFonts w:ascii="Times New Roman"/>
          <w:b w:val="false"/>
          <w:i w:val="false"/>
          <w:color w:val="000000"/>
          <w:sz w:val="28"/>
        </w:rPr>
        <w:t>
      Нөмірі:__________________________________</w:t>
      </w:r>
    </w:p>
    <w:p>
      <w:pPr>
        <w:spacing w:after="0"/>
        <w:ind w:left="0"/>
        <w:jc w:val="both"/>
      </w:pPr>
      <w:r>
        <w:rPr>
          <w:rFonts w:ascii="Times New Roman"/>
          <w:b w:val="false"/>
          <w:i w:val="false"/>
          <w:color w:val="000000"/>
          <w:sz w:val="28"/>
        </w:rPr>
        <w:t>
      Жеделдетілген рәсім (.......-бап)</w:t>
      </w:r>
    </w:p>
    <w:p>
      <w:pPr>
        <w:spacing w:after="0"/>
        <w:ind w:left="0"/>
        <w:jc w:val="both"/>
      </w:pPr>
      <w:r>
        <w:rPr>
          <w:rFonts w:ascii="Times New Roman"/>
          <w:b w:val="false"/>
          <w:i w:val="false"/>
          <w:color w:val="000000"/>
          <w:sz w:val="28"/>
        </w:rPr>
        <w:t>
      Әңгімелесу өткізу туралы сұрау салу (.......-бап)</w:t>
      </w:r>
    </w:p>
    <w:p>
      <w:pPr>
        <w:spacing w:after="0"/>
        <w:ind w:left="0"/>
        <w:jc w:val="both"/>
      </w:pPr>
      <w:r>
        <w:rPr>
          <w:rFonts w:ascii="Times New Roman"/>
          <w:b w:val="false"/>
          <w:i w:val="false"/>
          <w:color w:val="000000"/>
          <w:sz w:val="28"/>
        </w:rPr>
        <w:t>
      Кімге: ________________________________________________</w:t>
      </w:r>
    </w:p>
    <w:p>
      <w:pPr>
        <w:spacing w:after="0"/>
        <w:ind w:left="0"/>
        <w:jc w:val="both"/>
      </w:pPr>
      <w:r>
        <w:rPr>
          <w:rFonts w:ascii="Times New Roman"/>
          <w:b w:val="false"/>
          <w:i w:val="false"/>
          <w:color w:val="000000"/>
          <w:sz w:val="28"/>
        </w:rPr>
        <w:t>
      (Сұрау салынатын Тараптың құзыретті органының атауы)</w:t>
      </w:r>
    </w:p>
    <w:p>
      <w:pPr>
        <w:spacing w:after="0"/>
        <w:ind w:left="0"/>
        <w:jc w:val="both"/>
      </w:pPr>
      <w:r>
        <w:rPr>
          <w:rFonts w:ascii="Times New Roman"/>
          <w:b w:val="false"/>
          <w:i w:val="false"/>
          <w:color w:val="000000"/>
          <w:sz w:val="28"/>
        </w:rPr>
        <w:t>
      Қазақстан Республикасының Үкіметі мен Польша Республикасының Үкіметі</w:t>
      </w:r>
    </w:p>
    <w:p>
      <w:pPr>
        <w:spacing w:after="0"/>
        <w:ind w:left="0"/>
        <w:jc w:val="both"/>
      </w:pPr>
      <w:r>
        <w:rPr>
          <w:rFonts w:ascii="Times New Roman"/>
          <w:b w:val="false"/>
          <w:i w:val="false"/>
          <w:color w:val="000000"/>
          <w:sz w:val="28"/>
        </w:rPr>
        <w:t xml:space="preserve">
      арасындағы Адамдардың реадмиссиясы туралы келісімнің </w:t>
      </w:r>
      <w:r>
        <w:rPr>
          <w:rFonts w:ascii="Times New Roman"/>
          <w:b w:val="false"/>
          <w:i w:val="false"/>
          <w:color w:val="000000"/>
          <w:sz w:val="28"/>
        </w:rPr>
        <w:t>5-бабына</w:t>
      </w:r>
      <w:r>
        <w:rPr>
          <w:rFonts w:ascii="Times New Roman"/>
          <w:b w:val="false"/>
          <w:i w:val="false"/>
          <w:color w:val="000000"/>
          <w:sz w:val="28"/>
        </w:rPr>
        <w:t xml:space="preserve"> сәйкес</w:t>
      </w:r>
    </w:p>
    <w:bookmarkStart w:name="z88" w:id="87"/>
    <w:p>
      <w:pPr>
        <w:spacing w:after="0"/>
        <w:ind w:left="0"/>
        <w:jc w:val="both"/>
      </w:pPr>
      <w:r>
        <w:rPr>
          <w:rFonts w:ascii="Times New Roman"/>
          <w:b w:val="false"/>
          <w:i w:val="false"/>
          <w:color w:val="000000"/>
          <w:sz w:val="28"/>
        </w:rPr>
        <w:t>
      РЕАДМИССИЯ ТУРАЛЫ ӨТІНІШХАТ</w:t>
      </w:r>
    </w:p>
    <w:bookmarkEnd w:id="87"/>
    <w:tbl>
      <w:tblPr>
        <w:tblW w:w="0" w:type="auto"/>
        <w:tblCellSpacing w:w="0" w:type="auto"/>
        <w:tblBorders>
          <w:top w:val="none"/>
          <w:left w:val="none"/>
          <w:bottom w:val="none"/>
          <w:right w:val="none"/>
          <w:insideH w:val="none"/>
          <w:insideV w:val="none"/>
        </w:tblBorders>
      </w:tblPr>
      <w:tblGrid>
        <w:gridCol w:w="7170"/>
        <w:gridCol w:w="12394"/>
      </w:tblGrid>
      <w:tr>
        <w:trPr>
          <w:trHeight w:val="30" w:hRule="atLeast"/>
        </w:trPr>
        <w:tc>
          <w:tcPr>
            <w:tcW w:w="71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Дербес деректер</w:t>
            </w:r>
            <w:r>
              <w:br/>
            </w:r>
            <w:r>
              <w:rPr>
                <w:rFonts w:ascii="Times New Roman"/>
                <w:b w:val="false"/>
                <w:i w:val="false"/>
                <w:color w:val="000000"/>
                <w:sz w:val="20"/>
              </w:rPr>
              <w:t>
1. Аты мен тегі (тегі баспа әріптермен, оның ішінде ана тілінде): _____________________________________________________</w:t>
            </w:r>
            <w:r>
              <w:br/>
            </w:r>
            <w:r>
              <w:rPr>
                <w:rFonts w:ascii="Times New Roman"/>
                <w:b w:val="false"/>
                <w:i w:val="false"/>
                <w:color w:val="000000"/>
                <w:sz w:val="20"/>
              </w:rPr>
              <w:t>
2. Тұрмысқа шыққанға дейінгі тегі:_____________________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3. Туған күні және жері: _____________________________</w:t>
            </w:r>
            <w:r>
              <w:br/>
            </w:r>
            <w:r>
              <w:rPr>
                <w:rFonts w:ascii="Times New Roman"/>
                <w:b w:val="false"/>
                <w:i w:val="false"/>
                <w:color w:val="000000"/>
                <w:sz w:val="20"/>
              </w:rPr>
              <w:t>
_____________________________________________________</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Тұрғылықты мекенжайы немесе тұрақты тұратын немесе тіркелген жері:_______________________________________________________________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Азаматтығы және тілі: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Отбасылық жағдайы: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үйленген (тұрмыста) бойдақ (тұрмысқа шықпаған) ажырасқан тұл ер адам (жесір әйел)</w:t>
      </w:r>
    </w:p>
    <w:p>
      <w:pPr>
        <w:spacing w:after="0"/>
        <w:ind w:left="0"/>
        <w:jc w:val="both"/>
      </w:pPr>
      <w:r>
        <w:rPr>
          <w:rFonts w:ascii="Times New Roman"/>
          <w:b w:val="false"/>
          <w:i w:val="false"/>
          <w:color w:val="000000"/>
          <w:sz w:val="28"/>
        </w:rPr>
        <w:t>
      7. Жынысы мен сыртқы келбетінің сипаттамасы (бойы, көзінің түсі, айрықша белгілері және т.б.):</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Бұрынғы тектері немесе бүркеншік аттары: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Сұрау салынатын Тарап аумағындағы соңғы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Туыстарының немесе таныстарының тұратын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 ЖҰБАЙЫНЫҢ (ЗАЙЫБЫНЫҢ) (ЕГЕР БОЛСА) ЖЕКЕ ДЕРЕКТЕРІ</w:t>
      </w:r>
    </w:p>
    <w:p>
      <w:pPr>
        <w:spacing w:after="0"/>
        <w:ind w:left="0"/>
        <w:jc w:val="both"/>
      </w:pPr>
      <w:r>
        <w:rPr>
          <w:rFonts w:ascii="Times New Roman"/>
          <w:b w:val="false"/>
          <w:i w:val="false"/>
          <w:color w:val="000000"/>
          <w:sz w:val="28"/>
        </w:rPr>
        <w:t>
      1. Аты мен тегі (тегі баспа әріптермен, оның ішінде ана тілінде):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Тұрмысқа шыққанға дейінгі тегі: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Туған күні және жері: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Жынысы мен сыртқы келбетінің сипаттамасы (бойы, көзінің түсі, айрықша белгілері және т.б.):</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Бұрынғы тектері немесе бүркеншік аттары: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Азаматгығы және тілі: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 БАЛАЛАРЫНЫҢ (ЕГЕР БОЛСА) ЖЕКЕ ДЕРЕКТЕРІ</w:t>
      </w:r>
    </w:p>
    <w:p>
      <w:pPr>
        <w:spacing w:after="0"/>
        <w:ind w:left="0"/>
        <w:jc w:val="both"/>
      </w:pPr>
      <w:r>
        <w:rPr>
          <w:rFonts w:ascii="Times New Roman"/>
          <w:b w:val="false"/>
          <w:i w:val="false"/>
          <w:color w:val="000000"/>
          <w:sz w:val="28"/>
        </w:rPr>
        <w:t>
      1. Аттары мен тектері (тегі баспа әріптермен, оның ішінде ана тілінде):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Туған күні және жері: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Жынысы мен сыртқы келбетінің сипаттамасы (бойы, көзінің түсі, айрықша белгілері және т.б.):</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Азаматтығы және тілі: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D. Берілетін адамға қатысты ерекше мән-жайлар</w:t>
      </w:r>
    </w:p>
    <w:p>
      <w:pPr>
        <w:spacing w:after="0"/>
        <w:ind w:left="0"/>
        <w:jc w:val="both"/>
      </w:pPr>
      <w:r>
        <w:rPr>
          <w:rFonts w:ascii="Times New Roman"/>
          <w:b w:val="false"/>
          <w:i w:val="false"/>
          <w:color w:val="000000"/>
          <w:sz w:val="28"/>
        </w:rPr>
        <w:t>
      1. Денсаулық жағдайы (ерекше медициналық күтім қажеттігін көрсету):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Берілетін адамның тарапынан қауіптілік туралы белгі (ауыр құқық бұзушылық жасағаны туралы ақпарат, агрессивті мінез-құлық):</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 Ескертулер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F. Өтінішхатқа қосымшалар</w:t>
      </w:r>
    </w:p>
    <w:p>
      <w:pPr>
        <w:spacing w:after="0"/>
        <w:ind w:left="0"/>
        <w:jc w:val="both"/>
      </w:pPr>
      <w:r>
        <w:rPr>
          <w:rFonts w:ascii="Times New Roman"/>
          <w:b w:val="false"/>
          <w:i w:val="false"/>
          <w:color w:val="000000"/>
          <w:sz w:val="28"/>
        </w:rPr>
        <w:t>
      Сұрау салатын Тараптың құзыретті</w:t>
      </w:r>
    </w:p>
    <w:p>
      <w:pPr>
        <w:spacing w:after="0"/>
        <w:ind w:left="0"/>
        <w:jc w:val="both"/>
      </w:pPr>
      <w:r>
        <w:rPr>
          <w:rFonts w:ascii="Times New Roman"/>
          <w:b w:val="false"/>
          <w:i w:val="false"/>
          <w:color w:val="000000"/>
          <w:sz w:val="28"/>
        </w:rPr>
        <w:t>
      органы өкілінің аты мен тегі, лауазымы            _______________</w:t>
      </w:r>
      <w:r>
        <w:br/>
      </w:r>
      <w:r>
        <w:rPr>
          <w:rFonts w:ascii="Times New Roman"/>
          <w:b w:val="false"/>
          <w:i w:val="false"/>
          <w:color w:val="000000"/>
          <w:sz w:val="28"/>
        </w:rPr>
        <w:t xml:space="preserve">                                                                                              қолы</w:t>
      </w:r>
    </w:p>
    <w:p>
      <w:pPr>
        <w:spacing w:after="0"/>
        <w:ind w:left="0"/>
        <w:jc w:val="both"/>
      </w:pPr>
      <w:r>
        <w:rPr>
          <w:rFonts w:ascii="Times New Roman"/>
          <w:b w:val="false"/>
          <w:i w:val="false"/>
          <w:color w:val="000000"/>
          <w:sz w:val="28"/>
        </w:rPr>
        <w:t>
      М.О.</w:t>
      </w:r>
    </w:p>
    <w:bookmarkStart w:name="z89" w:id="88"/>
    <w:p>
      <w:pPr>
        <w:spacing w:after="0"/>
        <w:ind w:left="0"/>
        <w:jc w:val="both"/>
      </w:pPr>
      <w:r>
        <w:rPr>
          <w:rFonts w:ascii="Times New Roman"/>
          <w:b w:val="false"/>
          <w:i w:val="false"/>
          <w:color w:val="000000"/>
          <w:sz w:val="28"/>
        </w:rPr>
        <w:t>
      2-қосымша</w:t>
      </w:r>
    </w:p>
    <w:bookmarkEnd w:id="88"/>
    <w:bookmarkStart w:name="z90" w:id="89"/>
    <w:p>
      <w:pPr>
        <w:spacing w:after="0"/>
        <w:ind w:left="0"/>
        <w:jc w:val="both"/>
      </w:pPr>
      <w:r>
        <w:rPr>
          <w:rFonts w:ascii="Times New Roman"/>
          <w:b w:val="false"/>
          <w:i w:val="false"/>
          <w:color w:val="000000"/>
          <w:sz w:val="28"/>
        </w:rPr>
        <w:t>
      Тараптар мемлекеттерінің азаматтығын растайтын</w:t>
      </w:r>
      <w:r>
        <w:br/>
      </w:r>
      <w:r>
        <w:rPr>
          <w:rFonts w:ascii="Times New Roman"/>
          <w:b w:val="false"/>
          <w:i w:val="false"/>
          <w:color w:val="000000"/>
          <w:sz w:val="28"/>
        </w:rPr>
        <w:t>құжаттардың тізімі</w:t>
      </w:r>
    </w:p>
    <w:bookmarkEnd w:id="89"/>
    <w:p>
      <w:pPr>
        <w:spacing w:after="0"/>
        <w:ind w:left="0"/>
        <w:jc w:val="both"/>
      </w:pPr>
      <w:r>
        <w:rPr>
          <w:rFonts w:ascii="Times New Roman"/>
          <w:b w:val="false"/>
          <w:i w:val="false"/>
          <w:color w:val="000000"/>
          <w:sz w:val="28"/>
        </w:rPr>
        <w:t>
      Қазақстан Республикасы үшін:</w:t>
      </w:r>
    </w:p>
    <w:p>
      <w:pPr>
        <w:spacing w:after="0"/>
        <w:ind w:left="0"/>
        <w:jc w:val="both"/>
      </w:pPr>
      <w:r>
        <w:rPr>
          <w:rFonts w:ascii="Times New Roman"/>
          <w:b w:val="false"/>
          <w:i w:val="false"/>
          <w:color w:val="000000"/>
          <w:sz w:val="28"/>
        </w:rPr>
        <w:t>
      1. Қазақстан Республикасы азаматының паспорты.</w:t>
      </w:r>
    </w:p>
    <w:p>
      <w:pPr>
        <w:spacing w:after="0"/>
        <w:ind w:left="0"/>
        <w:jc w:val="both"/>
      </w:pPr>
      <w:r>
        <w:rPr>
          <w:rFonts w:ascii="Times New Roman"/>
          <w:b w:val="false"/>
          <w:i w:val="false"/>
          <w:color w:val="000000"/>
          <w:sz w:val="28"/>
        </w:rPr>
        <w:t>
      2. Қазақстан Республикасы азаматының жеке куәлігі.</w:t>
      </w:r>
    </w:p>
    <w:p>
      <w:pPr>
        <w:spacing w:after="0"/>
        <w:ind w:left="0"/>
        <w:jc w:val="both"/>
      </w:pPr>
      <w:r>
        <w:rPr>
          <w:rFonts w:ascii="Times New Roman"/>
          <w:b w:val="false"/>
          <w:i w:val="false"/>
          <w:color w:val="000000"/>
          <w:sz w:val="28"/>
        </w:rPr>
        <w:t>
      3. Қазақстан Республикасының дипломатиялық паспорты.</w:t>
      </w:r>
    </w:p>
    <w:p>
      <w:pPr>
        <w:spacing w:after="0"/>
        <w:ind w:left="0"/>
        <w:jc w:val="both"/>
      </w:pPr>
      <w:r>
        <w:rPr>
          <w:rFonts w:ascii="Times New Roman"/>
          <w:b w:val="false"/>
          <w:i w:val="false"/>
          <w:color w:val="000000"/>
          <w:sz w:val="28"/>
        </w:rPr>
        <w:t>
      4. Қазақстан Республикасының қызметтік паспорты.</w:t>
      </w:r>
    </w:p>
    <w:p>
      <w:pPr>
        <w:spacing w:after="0"/>
        <w:ind w:left="0"/>
        <w:jc w:val="both"/>
      </w:pPr>
      <w:r>
        <w:rPr>
          <w:rFonts w:ascii="Times New Roman"/>
          <w:b w:val="false"/>
          <w:i w:val="false"/>
          <w:color w:val="000000"/>
          <w:sz w:val="28"/>
        </w:rPr>
        <w:t>
      5. Теңізшінің жеке куәлігі.</w:t>
      </w:r>
    </w:p>
    <w:p>
      <w:pPr>
        <w:spacing w:after="0"/>
        <w:ind w:left="0"/>
        <w:jc w:val="both"/>
      </w:pPr>
      <w:r>
        <w:rPr>
          <w:rFonts w:ascii="Times New Roman"/>
          <w:b w:val="false"/>
          <w:i w:val="false"/>
          <w:color w:val="000000"/>
          <w:sz w:val="28"/>
        </w:rPr>
        <w:t>
      6. Қайтып оралуға арналған куәлік.</w:t>
      </w:r>
    </w:p>
    <w:p>
      <w:pPr>
        <w:spacing w:after="0"/>
        <w:ind w:left="0"/>
        <w:jc w:val="both"/>
      </w:pPr>
      <w:r>
        <w:rPr>
          <w:rFonts w:ascii="Times New Roman"/>
          <w:b w:val="false"/>
          <w:i w:val="false"/>
          <w:color w:val="000000"/>
          <w:sz w:val="28"/>
        </w:rPr>
        <w:t>
      7. Баланың туу туралы куәлігі (ата-анасының біреуінің паспортында жазба болған кезде).</w:t>
      </w:r>
    </w:p>
    <w:p>
      <w:pPr>
        <w:spacing w:after="0"/>
        <w:ind w:left="0"/>
        <w:jc w:val="both"/>
      </w:pPr>
      <w:r>
        <w:rPr>
          <w:rFonts w:ascii="Times New Roman"/>
          <w:b w:val="false"/>
          <w:i w:val="false"/>
          <w:color w:val="000000"/>
          <w:sz w:val="28"/>
        </w:rPr>
        <w:t>
      Польша Республикасы үшін:</w:t>
      </w:r>
    </w:p>
    <w:p>
      <w:pPr>
        <w:spacing w:after="0"/>
        <w:ind w:left="0"/>
        <w:jc w:val="both"/>
      </w:pPr>
      <w:r>
        <w:rPr>
          <w:rFonts w:ascii="Times New Roman"/>
          <w:b w:val="false"/>
          <w:i w:val="false"/>
          <w:color w:val="000000"/>
          <w:sz w:val="28"/>
        </w:rPr>
        <w:t>
      1. Польша Республикасының билігі берген кез келген паспорттар.</w:t>
      </w:r>
    </w:p>
    <w:p>
      <w:pPr>
        <w:spacing w:after="0"/>
        <w:ind w:left="0"/>
        <w:jc w:val="both"/>
      </w:pPr>
      <w:r>
        <w:rPr>
          <w:rFonts w:ascii="Times New Roman"/>
          <w:b w:val="false"/>
          <w:i w:val="false"/>
          <w:color w:val="000000"/>
          <w:sz w:val="28"/>
        </w:rPr>
        <w:t>
      2. Жеке куәлік.</w:t>
      </w:r>
    </w:p>
    <w:p>
      <w:pPr>
        <w:spacing w:after="0"/>
        <w:ind w:left="0"/>
        <w:jc w:val="both"/>
      </w:pPr>
      <w:r>
        <w:rPr>
          <w:rFonts w:ascii="Times New Roman"/>
          <w:b w:val="false"/>
          <w:i w:val="false"/>
          <w:color w:val="000000"/>
          <w:sz w:val="28"/>
        </w:rPr>
        <w:t>
      3. Теңізшінің кітапшасы.</w:t>
      </w:r>
    </w:p>
    <w:p>
      <w:pPr>
        <w:spacing w:after="0"/>
        <w:ind w:left="0"/>
        <w:jc w:val="both"/>
      </w:pPr>
      <w:r>
        <w:rPr>
          <w:rFonts w:ascii="Times New Roman"/>
          <w:b w:val="false"/>
          <w:i w:val="false"/>
          <w:color w:val="000000"/>
          <w:sz w:val="28"/>
        </w:rPr>
        <w:t>
      4. Польша Республикасының азаматтығын растайтын әкімшілік шешім.</w:t>
      </w:r>
    </w:p>
    <w:bookmarkStart w:name="z91" w:id="90"/>
    <w:p>
      <w:pPr>
        <w:spacing w:after="0"/>
        <w:ind w:left="0"/>
        <w:jc w:val="both"/>
      </w:pPr>
      <w:r>
        <w:rPr>
          <w:rFonts w:ascii="Times New Roman"/>
          <w:b w:val="false"/>
          <w:i w:val="false"/>
          <w:color w:val="000000"/>
          <w:sz w:val="28"/>
        </w:rPr>
        <w:t>
      3-қосымша</w:t>
      </w:r>
    </w:p>
    <w:bookmarkEnd w:id="90"/>
    <w:bookmarkStart w:name="z92" w:id="91"/>
    <w:p>
      <w:pPr>
        <w:spacing w:after="0"/>
        <w:ind w:left="0"/>
        <w:jc w:val="both"/>
      </w:pPr>
      <w:r>
        <w:rPr>
          <w:rFonts w:ascii="Times New Roman"/>
          <w:b w:val="false"/>
          <w:i w:val="false"/>
          <w:color w:val="000000"/>
          <w:sz w:val="28"/>
        </w:rPr>
        <w:t>
      Тараптар мемлекеттерінің азаматтығын болжауға мүмкіндік</w:t>
      </w:r>
      <w:r>
        <w:br/>
      </w:r>
      <w:r>
        <w:rPr>
          <w:rFonts w:ascii="Times New Roman"/>
          <w:b w:val="false"/>
          <w:i w:val="false"/>
          <w:color w:val="000000"/>
          <w:sz w:val="28"/>
        </w:rPr>
        <w:t>беретін құжаттардың және басқа да мәліметтердің тізімі</w:t>
      </w:r>
    </w:p>
    <w:bookmarkEnd w:id="91"/>
    <w:p>
      <w:pPr>
        <w:spacing w:after="0"/>
        <w:ind w:left="0"/>
        <w:jc w:val="both"/>
      </w:pPr>
      <w:r>
        <w:rPr>
          <w:rFonts w:ascii="Times New Roman"/>
          <w:b w:val="false"/>
          <w:i w:val="false"/>
          <w:color w:val="000000"/>
          <w:sz w:val="28"/>
        </w:rPr>
        <w:t xml:space="preserve">
      1. Осы Келісімге </w:t>
      </w:r>
      <w:r>
        <w:rPr>
          <w:rFonts w:ascii="Times New Roman"/>
          <w:b w:val="false"/>
          <w:i w:val="false"/>
          <w:color w:val="000000"/>
          <w:sz w:val="28"/>
        </w:rPr>
        <w:t>2-қосымшада</w:t>
      </w:r>
      <w:r>
        <w:rPr>
          <w:rFonts w:ascii="Times New Roman"/>
          <w:b w:val="false"/>
          <w:i w:val="false"/>
          <w:color w:val="000000"/>
          <w:sz w:val="28"/>
        </w:rPr>
        <w:t xml:space="preserve"> санамаланған құжаттардың көшірмелері.</w:t>
      </w:r>
    </w:p>
    <w:p>
      <w:pPr>
        <w:spacing w:after="0"/>
        <w:ind w:left="0"/>
        <w:jc w:val="both"/>
      </w:pPr>
      <w:r>
        <w:rPr>
          <w:rFonts w:ascii="Times New Roman"/>
          <w:b w:val="false"/>
          <w:i w:val="false"/>
          <w:color w:val="000000"/>
          <w:sz w:val="28"/>
        </w:rPr>
        <w:t>
      2. Жүргізуші куәлігі немесе оның көшірмелері.</w:t>
      </w:r>
    </w:p>
    <w:p>
      <w:pPr>
        <w:spacing w:after="0"/>
        <w:ind w:left="0"/>
        <w:jc w:val="both"/>
      </w:pPr>
      <w:r>
        <w:rPr>
          <w:rFonts w:ascii="Times New Roman"/>
          <w:b w:val="false"/>
          <w:i w:val="false"/>
          <w:color w:val="000000"/>
          <w:sz w:val="28"/>
        </w:rPr>
        <w:t>
      3. Туу туралы куәлік немесе оның көшірмелері.</w:t>
      </w:r>
    </w:p>
    <w:p>
      <w:pPr>
        <w:spacing w:after="0"/>
        <w:ind w:left="0"/>
        <w:jc w:val="both"/>
      </w:pPr>
      <w:r>
        <w:rPr>
          <w:rFonts w:ascii="Times New Roman"/>
          <w:b w:val="false"/>
          <w:i w:val="false"/>
          <w:color w:val="000000"/>
          <w:sz w:val="28"/>
        </w:rPr>
        <w:t>
      4. Қызметтік куәлік немесе оның көшірмелері.</w:t>
      </w:r>
    </w:p>
    <w:p>
      <w:pPr>
        <w:spacing w:after="0"/>
        <w:ind w:left="0"/>
        <w:jc w:val="both"/>
      </w:pPr>
      <w:r>
        <w:rPr>
          <w:rFonts w:ascii="Times New Roman"/>
          <w:b w:val="false"/>
          <w:i w:val="false"/>
          <w:color w:val="000000"/>
          <w:sz w:val="28"/>
        </w:rPr>
        <w:t>
      5. Әскери билет немесе оның көшірмелері.</w:t>
      </w:r>
    </w:p>
    <w:p>
      <w:pPr>
        <w:spacing w:after="0"/>
        <w:ind w:left="0"/>
        <w:jc w:val="both"/>
      </w:pPr>
      <w:r>
        <w:rPr>
          <w:rFonts w:ascii="Times New Roman"/>
          <w:b w:val="false"/>
          <w:i w:val="false"/>
          <w:color w:val="000000"/>
          <w:sz w:val="28"/>
        </w:rPr>
        <w:t>
      6. Тиісті адамның азаматтығын анықтауға көмектесе алатын кез келген басқа да құжаттар.</w:t>
      </w:r>
    </w:p>
    <w:p>
      <w:pPr>
        <w:spacing w:after="0"/>
        <w:ind w:left="0"/>
        <w:jc w:val="both"/>
      </w:pPr>
      <w:r>
        <w:rPr>
          <w:rFonts w:ascii="Times New Roman"/>
          <w:b w:val="false"/>
          <w:i w:val="false"/>
          <w:color w:val="000000"/>
          <w:sz w:val="28"/>
        </w:rPr>
        <w:t>
      7. Визалық ақпараттық жүйеде іздеу нәтижесінде жеке басты растау.</w:t>
      </w:r>
    </w:p>
    <w:p>
      <w:pPr>
        <w:spacing w:after="0"/>
        <w:ind w:left="0"/>
        <w:jc w:val="both"/>
      </w:pPr>
      <w:r>
        <w:rPr>
          <w:rFonts w:ascii="Times New Roman"/>
          <w:b w:val="false"/>
          <w:i w:val="false"/>
          <w:color w:val="000000"/>
          <w:sz w:val="28"/>
        </w:rPr>
        <w:t>
      8. Дактилоскопиялық зерттеу негізінде жеке басты растау.</w:t>
      </w:r>
    </w:p>
    <w:p>
      <w:pPr>
        <w:spacing w:after="0"/>
        <w:ind w:left="0"/>
        <w:jc w:val="both"/>
      </w:pPr>
      <w:r>
        <w:rPr>
          <w:rFonts w:ascii="Times New Roman"/>
          <w:b w:val="false"/>
          <w:i w:val="false"/>
          <w:color w:val="000000"/>
          <w:sz w:val="28"/>
        </w:rPr>
        <w:t>
      9. Реадмиссияға жататын адам берген өтініш.</w:t>
      </w:r>
    </w:p>
    <w:bookmarkStart w:name="z93" w:id="92"/>
    <w:p>
      <w:pPr>
        <w:spacing w:after="0"/>
        <w:ind w:left="0"/>
        <w:jc w:val="both"/>
      </w:pPr>
      <w:r>
        <w:rPr>
          <w:rFonts w:ascii="Times New Roman"/>
          <w:b w:val="false"/>
          <w:i w:val="false"/>
          <w:color w:val="000000"/>
          <w:sz w:val="28"/>
        </w:rPr>
        <w:t>
      4-қосымша</w:t>
      </w:r>
    </w:p>
    <w:bookmarkEnd w:id="92"/>
    <w:bookmarkStart w:name="z94" w:id="93"/>
    <w:p>
      <w:pPr>
        <w:spacing w:after="0"/>
        <w:ind w:left="0"/>
        <w:jc w:val="both"/>
      </w:pPr>
      <w:r>
        <w:rPr>
          <w:rFonts w:ascii="Times New Roman"/>
          <w:b w:val="false"/>
          <w:i w:val="false"/>
          <w:color w:val="000000"/>
          <w:sz w:val="28"/>
        </w:rPr>
        <w:t>
      Отбасылық байланысты растайтын құжаттардың тізімі</w:t>
      </w:r>
    </w:p>
    <w:bookmarkEnd w:id="93"/>
    <w:p>
      <w:pPr>
        <w:spacing w:after="0"/>
        <w:ind w:left="0"/>
        <w:jc w:val="both"/>
      </w:pPr>
      <w:r>
        <w:rPr>
          <w:rFonts w:ascii="Times New Roman"/>
          <w:b w:val="false"/>
          <w:i w:val="false"/>
          <w:color w:val="000000"/>
          <w:sz w:val="28"/>
        </w:rPr>
        <w:t>
      1. Баланың туу туралы куәлігі.</w:t>
      </w:r>
    </w:p>
    <w:p>
      <w:pPr>
        <w:spacing w:after="0"/>
        <w:ind w:left="0"/>
        <w:jc w:val="both"/>
      </w:pPr>
      <w:r>
        <w:rPr>
          <w:rFonts w:ascii="Times New Roman"/>
          <w:b w:val="false"/>
          <w:i w:val="false"/>
          <w:color w:val="000000"/>
          <w:sz w:val="28"/>
        </w:rPr>
        <w:t>
      2. Неке қию туралы куәлік.</w:t>
      </w:r>
    </w:p>
    <w:bookmarkStart w:name="z95" w:id="94"/>
    <w:p>
      <w:pPr>
        <w:spacing w:after="0"/>
        <w:ind w:left="0"/>
        <w:jc w:val="both"/>
      </w:pPr>
      <w:r>
        <w:rPr>
          <w:rFonts w:ascii="Times New Roman"/>
          <w:b w:val="false"/>
          <w:i w:val="false"/>
          <w:color w:val="000000"/>
          <w:sz w:val="28"/>
        </w:rPr>
        <w:t>
      5-қосымша</w:t>
      </w:r>
    </w:p>
    <w:bookmarkEnd w:id="94"/>
    <w:bookmarkStart w:name="z96" w:id="95"/>
    <w:p>
      <w:pPr>
        <w:spacing w:after="0"/>
        <w:ind w:left="0"/>
        <w:jc w:val="both"/>
      </w:pPr>
      <w:r>
        <w:rPr>
          <w:rFonts w:ascii="Times New Roman"/>
          <w:b w:val="false"/>
          <w:i w:val="false"/>
          <w:color w:val="000000"/>
          <w:sz w:val="28"/>
        </w:rPr>
        <w:t>
      Үшінші мемлекеттер азаматтарының және азаматтығы жоқ адамдардың</w:t>
      </w:r>
      <w:r>
        <w:br/>
      </w:r>
      <w:r>
        <w:rPr>
          <w:rFonts w:ascii="Times New Roman"/>
          <w:b w:val="false"/>
          <w:i w:val="false"/>
          <w:color w:val="000000"/>
          <w:sz w:val="28"/>
        </w:rPr>
        <w:t>Сұрау салынатын Тараптың аумағынан Сұрау салатын Тараптың</w:t>
      </w:r>
      <w:r>
        <w:br/>
      </w:r>
      <w:r>
        <w:rPr>
          <w:rFonts w:ascii="Times New Roman"/>
          <w:b w:val="false"/>
          <w:i w:val="false"/>
          <w:color w:val="000000"/>
          <w:sz w:val="28"/>
        </w:rPr>
        <w:t>аумағына заңсыз кіруінің дәлелдемесі болып табылатын</w:t>
      </w:r>
      <w:r>
        <w:br/>
      </w:r>
      <w:r>
        <w:rPr>
          <w:rFonts w:ascii="Times New Roman"/>
          <w:b w:val="false"/>
          <w:i w:val="false"/>
          <w:color w:val="000000"/>
          <w:sz w:val="28"/>
        </w:rPr>
        <w:t>құжаттардың тізімі</w:t>
      </w:r>
    </w:p>
    <w:bookmarkEnd w:id="95"/>
    <w:p>
      <w:pPr>
        <w:spacing w:after="0"/>
        <w:ind w:left="0"/>
        <w:jc w:val="both"/>
      </w:pPr>
      <w:r>
        <w:rPr>
          <w:rFonts w:ascii="Times New Roman"/>
          <w:b w:val="false"/>
          <w:i w:val="false"/>
          <w:color w:val="000000"/>
          <w:sz w:val="28"/>
        </w:rPr>
        <w:t>
      А бөлігі</w:t>
      </w:r>
    </w:p>
    <w:p>
      <w:pPr>
        <w:spacing w:after="0"/>
        <w:ind w:left="0"/>
        <w:jc w:val="both"/>
      </w:pPr>
      <w:r>
        <w:rPr>
          <w:rFonts w:ascii="Times New Roman"/>
          <w:b w:val="false"/>
          <w:i w:val="false"/>
          <w:color w:val="000000"/>
          <w:sz w:val="28"/>
        </w:rPr>
        <w:t>
      1. Шетелдіктер Тарап мемлекетінің аумағында болған уақытында оларға Тарап берген ресми құжаттар.</w:t>
      </w:r>
    </w:p>
    <w:p>
      <w:pPr>
        <w:spacing w:after="0"/>
        <w:ind w:left="0"/>
        <w:jc w:val="both"/>
      </w:pPr>
      <w:r>
        <w:rPr>
          <w:rFonts w:ascii="Times New Roman"/>
          <w:b w:val="false"/>
          <w:i w:val="false"/>
          <w:color w:val="000000"/>
          <w:sz w:val="28"/>
        </w:rPr>
        <w:t>
      2. Сұрау салынатын Тараптың аумағынан тікелей Сұрау салатын Тараптың аумағына кірген кезде тиісті адамның Мемлекеттік шекараны кесіп өтуі фактісін куәландыруға қабілетті шекара қызметінің уәкілетті өкілдері жасаған ресми мәлімдемелер.</w:t>
      </w:r>
    </w:p>
    <w:p>
      <w:pPr>
        <w:spacing w:after="0"/>
        <w:ind w:left="0"/>
        <w:jc w:val="both"/>
      </w:pPr>
      <w:r>
        <w:rPr>
          <w:rFonts w:ascii="Times New Roman"/>
          <w:b w:val="false"/>
          <w:i w:val="false"/>
          <w:color w:val="000000"/>
          <w:sz w:val="28"/>
        </w:rPr>
        <w:t>
      3. Сұрау салынатын Тараптың аумағынан Сұрау салатын Тараптың аумағына кіргенін растайтын әуе рейстеріне атаулы билеттер және жолаушылардың тізімдері.</w:t>
      </w:r>
    </w:p>
    <w:p>
      <w:pPr>
        <w:spacing w:after="0"/>
        <w:ind w:left="0"/>
        <w:jc w:val="both"/>
      </w:pPr>
      <w:r>
        <w:rPr>
          <w:rFonts w:ascii="Times New Roman"/>
          <w:b w:val="false"/>
          <w:i w:val="false"/>
          <w:color w:val="000000"/>
          <w:sz w:val="28"/>
        </w:rPr>
        <w:t>
      4. Сұрау салынатын Тараптың аумағынан Сұрау салатын Тараптың аумағына кіргенін растайтын фотосуреттер, суреттер және дыбыс түріндегі құжаттама.</w:t>
      </w:r>
    </w:p>
    <w:p>
      <w:pPr>
        <w:spacing w:after="0"/>
        <w:ind w:left="0"/>
        <w:jc w:val="both"/>
      </w:pPr>
      <w:r>
        <w:rPr>
          <w:rFonts w:ascii="Times New Roman"/>
          <w:b w:val="false"/>
          <w:i w:val="false"/>
          <w:color w:val="000000"/>
          <w:sz w:val="28"/>
        </w:rPr>
        <w:t>
      В бөлігі</w:t>
      </w:r>
    </w:p>
    <w:p>
      <w:pPr>
        <w:spacing w:after="0"/>
        <w:ind w:left="0"/>
        <w:jc w:val="both"/>
      </w:pPr>
      <w:r>
        <w:rPr>
          <w:rFonts w:ascii="Times New Roman"/>
          <w:b w:val="false"/>
          <w:i w:val="false"/>
          <w:color w:val="000000"/>
          <w:sz w:val="28"/>
        </w:rPr>
        <w:t>
      1. Жасалған, атап айтқанда, тиісті адамның Мемлекеттік шекараны кесіп өту фактісін растауға қабілетті Сұрау салатын Тараптың шекара қызметінің өкілдері және басқа да куәлар жасаған ресми мәлімдемелер.</w:t>
      </w:r>
    </w:p>
    <w:p>
      <w:pPr>
        <w:spacing w:after="0"/>
        <w:ind w:left="0"/>
        <w:jc w:val="both"/>
      </w:pPr>
      <w:r>
        <w:rPr>
          <w:rFonts w:ascii="Times New Roman"/>
          <w:b w:val="false"/>
          <w:i w:val="false"/>
          <w:color w:val="000000"/>
          <w:sz w:val="28"/>
        </w:rPr>
        <w:t>
      2. Тиісті адамның Сұрау салынатын Тараптың аумағында болғанын үзілді-кесілді растайтын кез келген дәлелдемелер.</w:t>
      </w:r>
    </w:p>
    <w:p>
      <w:pPr>
        <w:spacing w:after="0"/>
        <w:ind w:left="0"/>
        <w:jc w:val="both"/>
      </w:pPr>
      <w:r>
        <w:rPr>
          <w:rFonts w:ascii="Times New Roman"/>
          <w:b w:val="false"/>
          <w:i w:val="false"/>
          <w:color w:val="000000"/>
          <w:sz w:val="28"/>
        </w:rPr>
        <w:t>
      3. Реадмиссияға жататын адам жасаған ресми мәлімдеме.</w:t>
      </w:r>
    </w:p>
    <w:bookmarkStart w:name="z97" w:id="96"/>
    <w:p>
      <w:pPr>
        <w:spacing w:after="0"/>
        <w:ind w:left="0"/>
        <w:jc w:val="both"/>
      </w:pPr>
      <w:r>
        <w:rPr>
          <w:rFonts w:ascii="Times New Roman"/>
          <w:b w:val="false"/>
          <w:i w:val="false"/>
          <w:color w:val="000000"/>
          <w:sz w:val="28"/>
        </w:rPr>
        <w:t>
      6-қосымша</w:t>
      </w:r>
    </w:p>
    <w:bookmarkEnd w:id="96"/>
    <w:bookmarkStart w:name="z98" w:id="97"/>
    <w:p>
      <w:pPr>
        <w:spacing w:after="0"/>
        <w:ind w:left="0"/>
        <w:jc w:val="both"/>
      </w:pPr>
      <w:r>
        <w:rPr>
          <w:rFonts w:ascii="Times New Roman"/>
          <w:b w:val="false"/>
          <w:i w:val="false"/>
          <w:color w:val="000000"/>
          <w:sz w:val="28"/>
        </w:rPr>
        <w:t>
      Үшінші мемлекеттер азаматтарының және азаматтығы жоқ адамдардың</w:t>
      </w:r>
      <w:r>
        <w:br/>
      </w:r>
      <w:r>
        <w:rPr>
          <w:rFonts w:ascii="Times New Roman"/>
          <w:b w:val="false"/>
          <w:i w:val="false"/>
          <w:color w:val="000000"/>
          <w:sz w:val="28"/>
        </w:rPr>
        <w:t>Сұрау салынатын Тараптың аумағында заңды болуының немесе</w:t>
      </w:r>
      <w:r>
        <w:br/>
      </w:r>
      <w:r>
        <w:rPr>
          <w:rFonts w:ascii="Times New Roman"/>
          <w:b w:val="false"/>
          <w:i w:val="false"/>
          <w:color w:val="000000"/>
          <w:sz w:val="28"/>
        </w:rPr>
        <w:t>тұруының дәлелдемесі болып табылатын құжаттардың тізімі</w:t>
      </w:r>
    </w:p>
    <w:bookmarkEnd w:id="97"/>
    <w:p>
      <w:pPr>
        <w:spacing w:after="0"/>
        <w:ind w:left="0"/>
        <w:jc w:val="both"/>
      </w:pPr>
      <w:r>
        <w:rPr>
          <w:rFonts w:ascii="Times New Roman"/>
          <w:b w:val="false"/>
          <w:i w:val="false"/>
          <w:color w:val="000000"/>
          <w:sz w:val="28"/>
        </w:rPr>
        <w:t>
      А бөлігі</w:t>
      </w:r>
    </w:p>
    <w:p>
      <w:pPr>
        <w:spacing w:after="0"/>
        <w:ind w:left="0"/>
        <w:jc w:val="both"/>
      </w:pPr>
      <w:r>
        <w:rPr>
          <w:rFonts w:ascii="Times New Roman"/>
          <w:b w:val="false"/>
          <w:i w:val="false"/>
          <w:color w:val="000000"/>
          <w:sz w:val="28"/>
        </w:rPr>
        <w:t>
      1. Сұрау салынатын Тарап берген виза немесе болуға немесе тұруға рұқсат.</w:t>
      </w:r>
    </w:p>
    <w:p>
      <w:pPr>
        <w:spacing w:after="0"/>
        <w:ind w:left="0"/>
        <w:jc w:val="both"/>
      </w:pPr>
      <w:r>
        <w:rPr>
          <w:rFonts w:ascii="Times New Roman"/>
          <w:b w:val="false"/>
          <w:i w:val="false"/>
          <w:color w:val="000000"/>
          <w:sz w:val="28"/>
        </w:rPr>
        <w:t>
      2. Реадмиссияға жататын адамның жол жүру құжатындағы шекаралық бақылаудың мөртабандары.</w:t>
      </w:r>
    </w:p>
    <w:p>
      <w:pPr>
        <w:spacing w:after="0"/>
        <w:ind w:left="0"/>
        <w:jc w:val="both"/>
      </w:pPr>
      <w:r>
        <w:rPr>
          <w:rFonts w:ascii="Times New Roman"/>
          <w:b w:val="false"/>
          <w:i w:val="false"/>
          <w:color w:val="000000"/>
          <w:sz w:val="28"/>
        </w:rPr>
        <w:t>
      В бөлігі</w:t>
      </w:r>
    </w:p>
    <w:p>
      <w:pPr>
        <w:spacing w:after="0"/>
        <w:ind w:left="0"/>
        <w:jc w:val="both"/>
      </w:pPr>
      <w:r>
        <w:rPr>
          <w:rFonts w:ascii="Times New Roman"/>
          <w:b w:val="false"/>
          <w:i w:val="false"/>
          <w:color w:val="000000"/>
          <w:sz w:val="28"/>
        </w:rPr>
        <w:t>
      1. Осы қосымшаның А бөлігінде санамаланған құжаттың кез келгенінің көшірмелері.</w:t>
      </w:r>
    </w:p>
    <w:p>
      <w:pPr>
        <w:spacing w:after="0"/>
        <w:ind w:left="0"/>
        <w:jc w:val="both"/>
      </w:pPr>
      <w:r>
        <w:rPr>
          <w:rFonts w:ascii="Times New Roman"/>
          <w:b w:val="false"/>
          <w:i w:val="false"/>
          <w:color w:val="000000"/>
          <w:sz w:val="28"/>
        </w:rPr>
        <w:t>
      2. Реадмиссияға жататын адамның Сұрау салынатын Тараптың аумағына кіргенін, онда болғанын немесе тұрғанын растайтын басқа да дәлелдемелер.</w:t>
      </w:r>
    </w:p>
    <w:bookmarkStart w:name="z99" w:id="98"/>
    <w:p>
      <w:pPr>
        <w:spacing w:after="0"/>
        <w:ind w:left="0"/>
        <w:jc w:val="both"/>
      </w:pPr>
      <w:r>
        <w:rPr>
          <w:rFonts w:ascii="Times New Roman"/>
          <w:b w:val="false"/>
          <w:i w:val="false"/>
          <w:color w:val="000000"/>
          <w:sz w:val="28"/>
        </w:rPr>
        <w:t>
      7-қосымша</w:t>
      </w:r>
    </w:p>
    <w:bookmarkEnd w:id="98"/>
    <w:p>
      <w:pPr>
        <w:spacing w:after="0"/>
        <w:ind w:left="0"/>
        <w:jc w:val="both"/>
      </w:pPr>
      <w:r>
        <w:rPr>
          <w:rFonts w:ascii="Times New Roman"/>
          <w:b w:val="false"/>
          <w:i w:val="false"/>
          <w:color w:val="000000"/>
          <w:sz w:val="28"/>
        </w:rPr>
        <w:t>
      [Мемлекеттің елтаңбасы]                          ____________________</w:t>
      </w:r>
    </w:p>
    <w:p>
      <w:pPr>
        <w:spacing w:after="0"/>
        <w:ind w:left="0"/>
        <w:jc w:val="both"/>
      </w:pPr>
      <w:r>
        <w:rPr>
          <w:rFonts w:ascii="Times New Roman"/>
          <w:b w:val="false"/>
          <w:i w:val="false"/>
          <w:color w:val="000000"/>
          <w:sz w:val="28"/>
        </w:rPr>
        <w:t>
                                                                              (орны мен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(Сұрау салатын Тараптың құзыретті органының атауы)</w:t>
      </w:r>
    </w:p>
    <w:p>
      <w:pPr>
        <w:spacing w:after="0"/>
        <w:ind w:left="0"/>
        <w:jc w:val="both"/>
      </w:pPr>
      <w:r>
        <w:rPr>
          <w:rFonts w:ascii="Times New Roman"/>
          <w:b w:val="false"/>
          <w:i w:val="false"/>
          <w:color w:val="000000"/>
          <w:sz w:val="28"/>
        </w:rPr>
        <w:t>
      Нөмірі:__________________________________</w:t>
      </w:r>
    </w:p>
    <w:p>
      <w:pPr>
        <w:spacing w:after="0"/>
        <w:ind w:left="0"/>
        <w:jc w:val="both"/>
      </w:pPr>
      <w:r>
        <w:rPr>
          <w:rFonts w:ascii="Times New Roman"/>
          <w:b w:val="false"/>
          <w:i w:val="false"/>
          <w:color w:val="000000"/>
          <w:sz w:val="28"/>
        </w:rPr>
        <w:t>
      Кімге: ________________________________________________</w:t>
      </w:r>
    </w:p>
    <w:p>
      <w:pPr>
        <w:spacing w:after="0"/>
        <w:ind w:left="0"/>
        <w:jc w:val="both"/>
      </w:pPr>
      <w:r>
        <w:rPr>
          <w:rFonts w:ascii="Times New Roman"/>
          <w:b w:val="false"/>
          <w:i w:val="false"/>
          <w:color w:val="000000"/>
          <w:sz w:val="28"/>
        </w:rPr>
        <w:t>
      (Сұрау салынатын Тараптың құзыретті органының атауы)</w:t>
      </w:r>
    </w:p>
    <w:p>
      <w:pPr>
        <w:spacing w:after="0"/>
        <w:ind w:left="0"/>
        <w:jc w:val="both"/>
      </w:pPr>
      <w:r>
        <w:rPr>
          <w:rFonts w:ascii="Times New Roman"/>
          <w:b w:val="false"/>
          <w:i w:val="false"/>
          <w:color w:val="000000"/>
          <w:sz w:val="28"/>
        </w:rPr>
        <w:t>
      Қазақстан Республикасының Үкіметі мен Польша Республикасының Үкіметі</w:t>
      </w:r>
    </w:p>
    <w:p>
      <w:pPr>
        <w:spacing w:after="0"/>
        <w:ind w:left="0"/>
        <w:jc w:val="both"/>
      </w:pPr>
      <w:r>
        <w:rPr>
          <w:rFonts w:ascii="Times New Roman"/>
          <w:b w:val="false"/>
          <w:i w:val="false"/>
          <w:color w:val="000000"/>
          <w:sz w:val="28"/>
        </w:rPr>
        <w:t xml:space="preserve">
      арасындағы Адамдардың реадмиссиясы туралы келісімнің </w:t>
      </w:r>
      <w:r>
        <w:rPr>
          <w:rFonts w:ascii="Times New Roman"/>
          <w:b w:val="false"/>
          <w:i w:val="false"/>
          <w:color w:val="000000"/>
          <w:sz w:val="28"/>
        </w:rPr>
        <w:t>13-бабына</w:t>
      </w:r>
      <w:r>
        <w:rPr>
          <w:rFonts w:ascii="Times New Roman"/>
          <w:b w:val="false"/>
          <w:i w:val="false"/>
          <w:color w:val="000000"/>
          <w:sz w:val="28"/>
        </w:rPr>
        <w:t xml:space="preserve"> сәйкес</w:t>
      </w:r>
    </w:p>
    <w:bookmarkStart w:name="z100" w:id="99"/>
    <w:p>
      <w:pPr>
        <w:spacing w:after="0"/>
        <w:ind w:left="0"/>
        <w:jc w:val="both"/>
      </w:pPr>
      <w:r>
        <w:rPr>
          <w:rFonts w:ascii="Times New Roman"/>
          <w:b w:val="false"/>
          <w:i w:val="false"/>
          <w:color w:val="000000"/>
          <w:sz w:val="28"/>
        </w:rPr>
        <w:t>
      ТРАНЗИТ ТУРАЛЫ ӨТІНІШХАТ</w:t>
      </w:r>
    </w:p>
    <w:bookmarkEnd w:id="99"/>
    <w:tbl>
      <w:tblPr>
        <w:tblW w:w="0" w:type="auto"/>
        <w:tblCellSpacing w:w="0" w:type="auto"/>
        <w:tblBorders>
          <w:top w:val="none"/>
          <w:left w:val="none"/>
          <w:bottom w:val="none"/>
          <w:right w:val="none"/>
          <w:insideH w:val="none"/>
          <w:insideV w:val="none"/>
        </w:tblBorders>
      </w:tblPr>
      <w:tblGrid>
        <w:gridCol w:w="7170"/>
        <w:gridCol w:w="12394"/>
      </w:tblGrid>
      <w:tr>
        <w:trPr>
          <w:trHeight w:val="30" w:hRule="atLeast"/>
        </w:trPr>
        <w:tc>
          <w:tcPr>
            <w:tcW w:w="71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Дербес деректер</w:t>
            </w:r>
            <w:r>
              <w:br/>
            </w:r>
            <w:r>
              <w:rPr>
                <w:rFonts w:ascii="Times New Roman"/>
                <w:b w:val="false"/>
                <w:i w:val="false"/>
                <w:color w:val="000000"/>
                <w:sz w:val="20"/>
              </w:rPr>
              <w:t>
1. Аты мен тегі (тегі баспа әріптермен, оның ішінде ана тілінде): _____________________________________________________</w:t>
            </w:r>
            <w:r>
              <w:br/>
            </w:r>
            <w:r>
              <w:rPr>
                <w:rFonts w:ascii="Times New Roman"/>
                <w:b w:val="false"/>
                <w:i w:val="false"/>
                <w:color w:val="000000"/>
                <w:sz w:val="20"/>
              </w:rPr>
              <w:t>
2. Тұрмысқа шыққанға дейінгі тегі:_____________________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3. Туған күні және жері: _____________________________</w:t>
            </w:r>
            <w:r>
              <w:br/>
            </w:r>
            <w:r>
              <w:rPr>
                <w:rFonts w:ascii="Times New Roman"/>
                <w:b w:val="false"/>
                <w:i w:val="false"/>
                <w:color w:val="000000"/>
                <w:sz w:val="20"/>
              </w:rPr>
              <w:t>
_____________________________________________________</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Азаматтығы және тілі: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Жынысы мен сыртқы келбетінің сипаттамасы (бойы, көзінің түсі, айрықша белгілері және т.б.):</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Бұрынғы тегі немесе бүркеншік аттары: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Жол жүру құжатының түрі мен нөмірі және қолданылу мерзімі: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 Транзиттік операция</w:t>
      </w:r>
    </w:p>
    <w:p>
      <w:pPr>
        <w:spacing w:after="0"/>
        <w:ind w:left="0"/>
        <w:jc w:val="both"/>
      </w:pPr>
      <w:r>
        <w:rPr>
          <w:rFonts w:ascii="Times New Roman"/>
          <w:b w:val="false"/>
          <w:i w:val="false"/>
          <w:color w:val="000000"/>
          <w:sz w:val="28"/>
        </w:rPr>
        <w:t>
      1. Транзит әуе жолымен:</w:t>
      </w:r>
    </w:p>
    <w:p>
      <w:pPr>
        <w:spacing w:after="0"/>
        <w:ind w:left="0"/>
        <w:jc w:val="both"/>
      </w:pPr>
      <w:r>
        <w:rPr>
          <w:rFonts w:ascii="Times New Roman"/>
          <w:b w:val="false"/>
          <w:i w:val="false"/>
          <w:color w:val="000000"/>
          <w:sz w:val="28"/>
        </w:rPr>
        <w:t>
      2. Межелі мемлекет: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Басқа ықтимал транзит мемлекеттері: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Шекараны кесіп өтудің жоспарланған жері, рейс нөмірі, беру күні, уақыты: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Ертіп жүретін адамдар туралы ақпарат: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Транзит барысында қолдау көрсету қажеттігі туралы ақпарат:</w:t>
      </w:r>
    </w:p>
    <w:p>
      <w:pPr>
        <w:spacing w:after="0"/>
        <w:ind w:left="0"/>
        <w:jc w:val="both"/>
      </w:pPr>
      <w:r>
        <w:rPr>
          <w:rFonts w:ascii="Times New Roman"/>
          <w:b w:val="false"/>
          <w:i w:val="false"/>
          <w:color w:val="000000"/>
          <w:sz w:val="28"/>
        </w:rPr>
        <w:t>
      иә (жағдайды қысқаша сипаттау)</w:t>
      </w:r>
    </w:p>
    <w:p>
      <w:pPr>
        <w:spacing w:after="0"/>
        <w:ind w:left="0"/>
        <w:jc w:val="both"/>
      </w:pPr>
      <w:r>
        <w:rPr>
          <w:rFonts w:ascii="Times New Roman"/>
          <w:b w:val="false"/>
          <w:i w:val="false"/>
          <w:color w:val="000000"/>
          <w:sz w:val="28"/>
        </w:rPr>
        <w:t>
      жоқ</w:t>
      </w:r>
    </w:p>
    <w:p>
      <w:pPr>
        <w:spacing w:after="0"/>
        <w:ind w:left="0"/>
        <w:jc w:val="both"/>
      </w:pPr>
      <w:r>
        <w:rPr>
          <w:rFonts w:ascii="Times New Roman"/>
          <w:b w:val="false"/>
          <w:i w:val="false"/>
          <w:color w:val="000000"/>
          <w:sz w:val="28"/>
        </w:rPr>
        <w:t>
      7. Транзиттің басқа мемлекеттерінде транзитке алынған рұқсаттар және межелі мемлекеттің қабылдауға келісімі туралы ақпарат (жағдайды қысқаша сипаттау):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 Ескертулер</w:t>
      </w:r>
    </w:p>
    <w:p>
      <w:pPr>
        <w:spacing w:after="0"/>
        <w:ind w:left="0"/>
        <w:jc w:val="both"/>
      </w:pPr>
      <w:r>
        <w:rPr>
          <w:rFonts w:ascii="Times New Roman"/>
          <w:b w:val="false"/>
          <w:i w:val="false"/>
          <w:color w:val="000000"/>
          <w:sz w:val="28"/>
        </w:rPr>
        <w:t>
      1. Денсаулық жағдайы (ерекше медициналық күтім қажеттігін көрсету):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Басқалары: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Сұрау салатын Тараптың құзыретті</w:t>
      </w:r>
    </w:p>
    <w:p>
      <w:pPr>
        <w:spacing w:after="0"/>
        <w:ind w:left="0"/>
        <w:jc w:val="both"/>
      </w:pPr>
      <w:r>
        <w:rPr>
          <w:rFonts w:ascii="Times New Roman"/>
          <w:b w:val="false"/>
          <w:i w:val="false"/>
          <w:color w:val="000000"/>
          <w:sz w:val="28"/>
        </w:rPr>
        <w:t>
      органы өкілінің аты мен тегі, лауазымы              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