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ae01" w14:textId="77fae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Прокуратура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2017 жылғы 30 маусымдағы № 81-VІ ҚРЗ. Күші жойылды - Қазақстан Республикасының 2022 жылғы 5 қарашадағы № 155-VII Конституциялық заңымен</w:t>
      </w:r>
    </w:p>
    <w:p>
      <w:pPr>
        <w:spacing w:after="0"/>
        <w:ind w:left="0"/>
        <w:jc w:val="both"/>
      </w:pPr>
      <w:r>
        <w:rPr>
          <w:rFonts w:ascii="Times New Roman"/>
          <w:b w:val="false"/>
          <w:i w:val="false"/>
          <w:color w:val="ff0000"/>
          <w:sz w:val="28"/>
        </w:rPr>
        <w:t xml:space="preserve">
      Ескерту. Күші жойылды – ҚР 05.11.2022 </w:t>
      </w:r>
      <w:r>
        <w:rPr>
          <w:rFonts w:ascii="Times New Roman"/>
          <w:b w:val="false"/>
          <w:i w:val="false"/>
          <w:color w:val="ff0000"/>
          <w:sz w:val="28"/>
        </w:rPr>
        <w:t>№ 155-VII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Қолданушылар назарына!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Қолданушыларға ыңғайлы болуы үшін РҚАО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Қазақстан Республикасы прокуратурасының мәртебесін, құзыретін, қызметінің ұйымдастырылуы мен тәртібін айқындайды.</w:t>
      </w:r>
    </w:p>
    <w:bookmarkEnd w:id="0"/>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Прокуратураның мақсаты</w:t>
      </w:r>
    </w:p>
    <w:bookmarkStart w:name="z4" w:id="2"/>
    <w:p>
      <w:pPr>
        <w:spacing w:after="0"/>
        <w:ind w:left="0"/>
        <w:jc w:val="both"/>
      </w:pPr>
      <w:r>
        <w:rPr>
          <w:rFonts w:ascii="Times New Roman"/>
          <w:b w:val="false"/>
          <w:i w:val="false"/>
          <w:color w:val="000000"/>
          <w:sz w:val="28"/>
        </w:rPr>
        <w:t>
      Прокуратура мемлекет атынан Қазақстан Республикасының аумағында заңдылықтың сақталуын заңда белгіленген шекте және нысандарда жоғары қадағалауды жүзеге асырады, сотта мемлекеттің мүддесін білдіреді және мемлекет атынан қылмыстық қудалауды жүзеге асырады.</w:t>
      </w:r>
    </w:p>
    <w:bookmarkEnd w:id="2"/>
    <w:p>
      <w:pPr>
        <w:spacing w:after="0"/>
        <w:ind w:left="0"/>
        <w:jc w:val="both"/>
      </w:pPr>
      <w:r>
        <w:rPr>
          <w:rFonts w:ascii="Times New Roman"/>
          <w:b/>
          <w:i w:val="false"/>
          <w:color w:val="000000"/>
          <w:sz w:val="28"/>
        </w:rPr>
        <w:t>2-бап. Прокуратура қызметінің құқықтық негіздері</w:t>
      </w:r>
    </w:p>
    <w:bookmarkStart w:name="z6" w:id="3"/>
    <w:p>
      <w:pPr>
        <w:spacing w:after="0"/>
        <w:ind w:left="0"/>
        <w:jc w:val="both"/>
      </w:pPr>
      <w:r>
        <w:rPr>
          <w:rFonts w:ascii="Times New Roman"/>
          <w:b w:val="false"/>
          <w:i w:val="false"/>
          <w:color w:val="000000"/>
          <w:sz w:val="28"/>
        </w:rPr>
        <w:t>
      Прокуратураның құзыреті, қызметінің ұйымдастырылуы мен тәртібі Конституцияда және заңда айқындалады.</w:t>
      </w:r>
    </w:p>
    <w:bookmarkEnd w:id="3"/>
    <w:p>
      <w:pPr>
        <w:spacing w:after="0"/>
        <w:ind w:left="0"/>
        <w:jc w:val="both"/>
      </w:pPr>
      <w:r>
        <w:rPr>
          <w:rFonts w:ascii="Times New Roman"/>
          <w:b/>
          <w:i w:val="false"/>
          <w:color w:val="000000"/>
          <w:sz w:val="28"/>
        </w:rPr>
        <w:t>3-бап. Прокуратура органдарын ұйымдастырудың және олардың қызметiнiң қағидаттары</w:t>
      </w:r>
    </w:p>
    <w:bookmarkStart w:name="z8" w:id="4"/>
    <w:p>
      <w:pPr>
        <w:spacing w:after="0"/>
        <w:ind w:left="0"/>
        <w:jc w:val="both"/>
      </w:pPr>
      <w:r>
        <w:rPr>
          <w:rFonts w:ascii="Times New Roman"/>
          <w:b w:val="false"/>
          <w:i w:val="false"/>
          <w:color w:val="000000"/>
          <w:sz w:val="28"/>
        </w:rPr>
        <w:t>
      1. Прокуратура төмен тұрған прокурорлар жоғары тұрған прокурорларға және Бас Прокурорға бағынатын бiрыңғай орталықтандырылған жүйені құрайды.</w:t>
      </w:r>
    </w:p>
    <w:bookmarkEnd w:id="4"/>
    <w:bookmarkStart w:name="z9" w:id="5"/>
    <w:p>
      <w:pPr>
        <w:spacing w:after="0"/>
        <w:ind w:left="0"/>
        <w:jc w:val="both"/>
      </w:pPr>
      <w:r>
        <w:rPr>
          <w:rFonts w:ascii="Times New Roman"/>
          <w:b w:val="false"/>
          <w:i w:val="false"/>
          <w:color w:val="000000"/>
          <w:sz w:val="28"/>
        </w:rPr>
        <w:t>
      2. Прокуратура өз өкілеттіктерін заңдылық, басқа мемлекеттiк органдардан, лауазымды адамдардан тәуелсiз болу және Қазақстан Республикасының Президентіне ғана есеп беру қағидаттарында жүзеге асырады.</w:t>
      </w:r>
    </w:p>
    <w:bookmarkEnd w:id="5"/>
    <w:bookmarkStart w:name="z10" w:id="6"/>
    <w:p>
      <w:pPr>
        <w:spacing w:after="0"/>
        <w:ind w:left="0"/>
        <w:jc w:val="both"/>
      </w:pPr>
      <w:r>
        <w:rPr>
          <w:rFonts w:ascii="Times New Roman"/>
          <w:b w:val="false"/>
          <w:i w:val="false"/>
          <w:color w:val="000000"/>
          <w:sz w:val="28"/>
        </w:rPr>
        <w:t>
      3. Прокуратура органдары өз функциялары мен өкiлеттiктерiн жүзеге асырған кезде олардың қызметiне араласуға тыйым салынады.</w:t>
      </w:r>
    </w:p>
    <w:bookmarkEnd w:id="6"/>
    <w:bookmarkStart w:name="z11" w:id="7"/>
    <w:p>
      <w:pPr>
        <w:spacing w:after="0"/>
        <w:ind w:left="0"/>
        <w:jc w:val="both"/>
      </w:pPr>
      <w:r>
        <w:rPr>
          <w:rFonts w:ascii="Times New Roman"/>
          <w:b w:val="false"/>
          <w:i w:val="false"/>
          <w:color w:val="000000"/>
          <w:sz w:val="28"/>
        </w:rPr>
        <w:t>
      4. Прокуратура кәсіпкерлік субъектілерінің, ұйымдардың және мемлекеттік органдардың қызметіне араласуға, олардың қызметіне тексеріс тағайындауға, заңда көзделмеген негіздер бойынша ақпарат не құжаттар сұратуға құқылы емес.</w:t>
      </w:r>
    </w:p>
    <w:bookmarkEnd w:id="7"/>
    <w:bookmarkStart w:name="z12" w:id="8"/>
    <w:p>
      <w:pPr>
        <w:spacing w:after="0"/>
        <w:ind w:left="0"/>
        <w:jc w:val="both"/>
      </w:pPr>
      <w:r>
        <w:rPr>
          <w:rFonts w:ascii="Times New Roman"/>
          <w:b w:val="false"/>
          <w:i w:val="false"/>
          <w:color w:val="000000"/>
          <w:sz w:val="28"/>
        </w:rPr>
        <w:t>
      5. Прокуратура органдары адамның және азаматтың құқықтары мен бостандықтарын қорғау туралы, мемлекеттiк құпияларды және заңмен қорғалатын өзге де құпияны сақтау туралы заңнама талаптарына қайшы келмейтiндей деңгейде жария әрекет етеді.</w:t>
      </w:r>
    </w:p>
    <w:bookmarkEnd w:id="8"/>
    <w:p>
      <w:pPr>
        <w:spacing w:after="0"/>
        <w:ind w:left="0"/>
        <w:jc w:val="both"/>
      </w:pPr>
      <w:r>
        <w:rPr>
          <w:rFonts w:ascii="Times New Roman"/>
          <w:b/>
          <w:i w:val="false"/>
          <w:color w:val="000000"/>
          <w:sz w:val="28"/>
        </w:rPr>
        <w:t>4-бап. Прокуратураның міндеттері</w:t>
      </w:r>
    </w:p>
    <w:bookmarkStart w:name="z14" w:id="9"/>
    <w:p>
      <w:pPr>
        <w:spacing w:after="0"/>
        <w:ind w:left="0"/>
        <w:jc w:val="both"/>
      </w:pPr>
      <w:r>
        <w:rPr>
          <w:rFonts w:ascii="Times New Roman"/>
          <w:b w:val="false"/>
          <w:i w:val="false"/>
          <w:color w:val="000000"/>
          <w:sz w:val="28"/>
        </w:rPr>
        <w:t>
      Прокуратура заңда белгіленген шекте мынадай міндеттерді:</w:t>
      </w:r>
    </w:p>
    <w:bookmarkEnd w:id="9"/>
    <w:bookmarkStart w:name="z15" w:id="10"/>
    <w:p>
      <w:pPr>
        <w:spacing w:after="0"/>
        <w:ind w:left="0"/>
        <w:jc w:val="both"/>
      </w:pPr>
      <w:r>
        <w:rPr>
          <w:rFonts w:ascii="Times New Roman"/>
          <w:b w:val="false"/>
          <w:i w:val="false"/>
          <w:color w:val="000000"/>
          <w:sz w:val="28"/>
        </w:rPr>
        <w:t>
      1) адамның және азаматтың құқықтары мен бостандықтарын, заңды тұлғалардың, қоғам мен мемлекеттің заңды мүдделерін қорғауды және қалпына келтіруді;</w:t>
      </w:r>
    </w:p>
    <w:bookmarkEnd w:id="10"/>
    <w:bookmarkStart w:name="z16" w:id="11"/>
    <w:p>
      <w:pPr>
        <w:spacing w:after="0"/>
        <w:ind w:left="0"/>
        <w:jc w:val="both"/>
      </w:pPr>
      <w:r>
        <w:rPr>
          <w:rFonts w:ascii="Times New Roman"/>
          <w:b w:val="false"/>
          <w:i w:val="false"/>
          <w:color w:val="000000"/>
          <w:sz w:val="28"/>
        </w:rPr>
        <w:t>
      2) заңдылықты бұзуды, оларға ықпал ететін себептер мен жағдайларды, сондай-ақ олардың зардабын анықтауды және жоюды;</w:t>
      </w:r>
    </w:p>
    <w:bookmarkEnd w:id="11"/>
    <w:bookmarkStart w:name="z17" w:id="12"/>
    <w:p>
      <w:pPr>
        <w:spacing w:after="0"/>
        <w:ind w:left="0"/>
        <w:jc w:val="both"/>
      </w:pPr>
      <w:r>
        <w:rPr>
          <w:rFonts w:ascii="Times New Roman"/>
          <w:b w:val="false"/>
          <w:i w:val="false"/>
          <w:color w:val="000000"/>
          <w:sz w:val="28"/>
        </w:rPr>
        <w:t>
      3) құқық қорғау органдарының және өзге де мемлекеттік органдардың заңдылықты, құқық тәртібін және қылмысқа қарсы күресті қамтамасыз ету жөніндегі қызметін үйлестіруді;</w:t>
      </w:r>
    </w:p>
    <w:bookmarkEnd w:id="12"/>
    <w:bookmarkStart w:name="z18" w:id="13"/>
    <w:p>
      <w:pPr>
        <w:spacing w:after="0"/>
        <w:ind w:left="0"/>
        <w:jc w:val="both"/>
      </w:pPr>
      <w:r>
        <w:rPr>
          <w:rFonts w:ascii="Times New Roman"/>
          <w:b w:val="false"/>
          <w:i w:val="false"/>
          <w:color w:val="000000"/>
          <w:sz w:val="28"/>
        </w:rPr>
        <w:t>
      4) заңда және Қазақстан Республикасы Президентінің актілерінде айқындалған өзге де міндеттерді жүзеге асырады.</w:t>
      </w:r>
    </w:p>
    <w:bookmarkEnd w:id="13"/>
    <w:bookmarkStart w:name="z19" w:id="14"/>
    <w:p>
      <w:pPr>
        <w:spacing w:after="0"/>
        <w:ind w:left="0"/>
        <w:jc w:val="left"/>
      </w:pPr>
      <w:r>
        <w:rPr>
          <w:rFonts w:ascii="Times New Roman"/>
          <w:b/>
          <w:i w:val="false"/>
          <w:color w:val="000000"/>
        </w:rPr>
        <w:t xml:space="preserve"> 2-тарау. ПРОКУРОРЛЫҚ ҚАДАҒАЛАУ САЛАЛАРЫ</w:t>
      </w:r>
    </w:p>
    <w:bookmarkEnd w:id="14"/>
    <w:p>
      <w:pPr>
        <w:spacing w:after="0"/>
        <w:ind w:left="0"/>
        <w:jc w:val="both"/>
      </w:pPr>
      <w:r>
        <w:rPr>
          <w:rFonts w:ascii="Times New Roman"/>
          <w:b/>
          <w:i w:val="false"/>
          <w:color w:val="000000"/>
          <w:sz w:val="28"/>
        </w:rPr>
        <w:t>5-бап. Прокурорлық қадағалаудың негізгі бағыттары</w:t>
      </w:r>
    </w:p>
    <w:bookmarkStart w:name="z21" w:id="15"/>
    <w:p>
      <w:pPr>
        <w:spacing w:after="0"/>
        <w:ind w:left="0"/>
        <w:jc w:val="both"/>
      </w:pPr>
      <w:r>
        <w:rPr>
          <w:rFonts w:ascii="Times New Roman"/>
          <w:b w:val="false"/>
          <w:i w:val="false"/>
          <w:color w:val="000000"/>
          <w:sz w:val="28"/>
        </w:rPr>
        <w:t>
      Прокуратура заңда белгіленген шекте және тәртіппен:</w:t>
      </w:r>
    </w:p>
    <w:bookmarkEnd w:id="15"/>
    <w:bookmarkStart w:name="z22" w:id="16"/>
    <w:p>
      <w:pPr>
        <w:spacing w:after="0"/>
        <w:ind w:left="0"/>
        <w:jc w:val="both"/>
      </w:pPr>
      <w:r>
        <w:rPr>
          <w:rFonts w:ascii="Times New Roman"/>
          <w:b w:val="false"/>
          <w:i w:val="false"/>
          <w:color w:val="000000"/>
          <w:sz w:val="28"/>
        </w:rPr>
        <w:t>
      1) мемлекеттік, жергілікті өкілді және атқарушы органдардың, жергілікті өзін-өзі басқару органдарының және олардың лауазымды адамдарының, меншік нысанына қарамастан өзге де ұйымдар қызметінің, сондай-ақ олар қабылдайтын актілер мен шешімдердің;</w:t>
      </w:r>
    </w:p>
    <w:bookmarkEnd w:id="16"/>
    <w:bookmarkStart w:name="z23" w:id="17"/>
    <w:p>
      <w:pPr>
        <w:spacing w:after="0"/>
        <w:ind w:left="0"/>
        <w:jc w:val="both"/>
      </w:pPr>
      <w:r>
        <w:rPr>
          <w:rFonts w:ascii="Times New Roman"/>
          <w:b w:val="false"/>
          <w:i w:val="false"/>
          <w:color w:val="000000"/>
          <w:sz w:val="28"/>
        </w:rPr>
        <w:t>
      2) заңды күшіне енген сот актілерінің;</w:t>
      </w:r>
    </w:p>
    <w:bookmarkEnd w:id="17"/>
    <w:bookmarkStart w:name="z24" w:id="18"/>
    <w:p>
      <w:pPr>
        <w:spacing w:after="0"/>
        <w:ind w:left="0"/>
        <w:jc w:val="both"/>
      </w:pPr>
      <w:r>
        <w:rPr>
          <w:rFonts w:ascii="Times New Roman"/>
          <w:b w:val="false"/>
          <w:i w:val="false"/>
          <w:color w:val="000000"/>
          <w:sz w:val="28"/>
        </w:rPr>
        <w:t>
      3) атқарушылық іс жүргізудің және әкімшілік құқық бұзушылық туралы істер бойынша іс жүргізудің;</w:t>
      </w:r>
    </w:p>
    <w:bookmarkEnd w:id="18"/>
    <w:bookmarkStart w:name="z25" w:id="19"/>
    <w:p>
      <w:pPr>
        <w:spacing w:after="0"/>
        <w:ind w:left="0"/>
        <w:jc w:val="both"/>
      </w:pPr>
      <w:r>
        <w:rPr>
          <w:rFonts w:ascii="Times New Roman"/>
          <w:b w:val="false"/>
          <w:i w:val="false"/>
          <w:color w:val="000000"/>
          <w:sz w:val="28"/>
        </w:rPr>
        <w:t>
      4) құқық қорғау органдарының және арнаулы мемлекеттік органдардың:</w:t>
      </w:r>
    </w:p>
    <w:bookmarkEnd w:id="19"/>
    <w:bookmarkStart w:name="z26" w:id="20"/>
    <w:p>
      <w:pPr>
        <w:spacing w:after="0"/>
        <w:ind w:left="0"/>
        <w:jc w:val="both"/>
      </w:pPr>
      <w:r>
        <w:rPr>
          <w:rFonts w:ascii="Times New Roman"/>
          <w:b w:val="false"/>
          <w:i w:val="false"/>
          <w:color w:val="000000"/>
          <w:sz w:val="28"/>
        </w:rPr>
        <w:t>
      сотқа дейінгі тергеп-тексеру, жедел іздестіру және қарсы барлау қызметі;</w:t>
      </w:r>
    </w:p>
    <w:bookmarkEnd w:id="20"/>
    <w:bookmarkStart w:name="z27" w:id="21"/>
    <w:p>
      <w:pPr>
        <w:spacing w:after="0"/>
        <w:ind w:left="0"/>
        <w:jc w:val="both"/>
      </w:pPr>
      <w:r>
        <w:rPr>
          <w:rFonts w:ascii="Times New Roman"/>
          <w:b w:val="false"/>
          <w:i w:val="false"/>
          <w:color w:val="000000"/>
          <w:sz w:val="28"/>
        </w:rPr>
        <w:t>
      қылмыстық жазаларды орындау және мемлекеттік мәжбүрлеудің өзге де шараларын қолдану;</w:t>
      </w:r>
    </w:p>
    <w:bookmarkEnd w:id="21"/>
    <w:bookmarkStart w:name="z28" w:id="22"/>
    <w:p>
      <w:pPr>
        <w:spacing w:after="0"/>
        <w:ind w:left="0"/>
        <w:jc w:val="both"/>
      </w:pPr>
      <w:r>
        <w:rPr>
          <w:rFonts w:ascii="Times New Roman"/>
          <w:b w:val="false"/>
          <w:i w:val="false"/>
          <w:color w:val="000000"/>
          <w:sz w:val="28"/>
        </w:rPr>
        <w:t>
      Қазақстан Республикасының халықаралық шарттарын сақтау салаларындағы қызметінің;</w:t>
      </w:r>
    </w:p>
    <w:bookmarkEnd w:id="22"/>
    <w:bookmarkStart w:name="z29" w:id="23"/>
    <w:p>
      <w:pPr>
        <w:spacing w:after="0"/>
        <w:ind w:left="0"/>
        <w:jc w:val="both"/>
      </w:pPr>
      <w:r>
        <w:rPr>
          <w:rFonts w:ascii="Times New Roman"/>
          <w:b w:val="false"/>
          <w:i w:val="false"/>
          <w:color w:val="000000"/>
          <w:sz w:val="28"/>
        </w:rPr>
        <w:t>
      5) мемлекеттік құқықтық статистиканың және арнайы есепке алудың заңдылығын;</w:t>
      </w:r>
    </w:p>
    <w:bookmarkEnd w:id="23"/>
    <w:bookmarkStart w:name="z30" w:id="24"/>
    <w:p>
      <w:pPr>
        <w:spacing w:after="0"/>
        <w:ind w:left="0"/>
        <w:jc w:val="both"/>
      </w:pPr>
      <w:r>
        <w:rPr>
          <w:rFonts w:ascii="Times New Roman"/>
          <w:b w:val="false"/>
          <w:i w:val="false"/>
          <w:color w:val="000000"/>
          <w:sz w:val="28"/>
        </w:rPr>
        <w:t>
      6) заңда айқындалатын өзге де бағыттар бойынша заңдылықты жоғары қадағалауды (бұдан әрі - қадағалауды) жүзеге асырады.</w:t>
      </w:r>
    </w:p>
    <w:bookmarkEnd w:id="24"/>
    <w:p>
      <w:pPr>
        <w:spacing w:after="0"/>
        <w:ind w:left="0"/>
        <w:jc w:val="both"/>
      </w:pPr>
      <w:r>
        <w:rPr>
          <w:rFonts w:ascii="Times New Roman"/>
          <w:b/>
          <w:i w:val="false"/>
          <w:color w:val="000000"/>
          <w:sz w:val="28"/>
        </w:rPr>
        <w:t>6-бап. Қадағалау нысанасы, нысандары және шегі</w:t>
      </w:r>
    </w:p>
    <w:bookmarkStart w:name="z32" w:id="25"/>
    <w:p>
      <w:pPr>
        <w:spacing w:after="0"/>
        <w:ind w:left="0"/>
        <w:jc w:val="both"/>
      </w:pPr>
      <w:r>
        <w:rPr>
          <w:rFonts w:ascii="Times New Roman"/>
          <w:b w:val="false"/>
          <w:i w:val="false"/>
          <w:color w:val="000000"/>
          <w:sz w:val="28"/>
        </w:rPr>
        <w:t>
      1. Прокуратура - мемлекеттік, жергілікті өкілді және атқарушы органдардың, жергілікті өзін-өзі басқару органдарының және олардың лауазымды адамдарының, ал айрықша жағдайларда Қазақстан Республикасы Президентінің немесе Бас Прокурордың тапсырмасы бойынша меншік нысанына қарамастан өзге де ұйымдардың актілерінің, әрекеттерінің (әрекетсіздігінің) заңдылығын қадағалауды жүзеге асырады.</w:t>
      </w:r>
    </w:p>
    <w:bookmarkEnd w:id="25"/>
    <w:bookmarkStart w:name="z33" w:id="26"/>
    <w:p>
      <w:pPr>
        <w:spacing w:after="0"/>
        <w:ind w:left="0"/>
        <w:jc w:val="both"/>
      </w:pPr>
      <w:r>
        <w:rPr>
          <w:rFonts w:ascii="Times New Roman"/>
          <w:b w:val="false"/>
          <w:i w:val="false"/>
          <w:color w:val="000000"/>
          <w:sz w:val="28"/>
        </w:rPr>
        <w:t>
      2. Қадағалау тексерістер және заңдылықтың жай-күйіне талдау жүргізу, сондай-ақ күшіне енген актілерді бағалау арқылы жүзеге асырылады.</w:t>
      </w:r>
    </w:p>
    <w:bookmarkEnd w:id="26"/>
    <w:bookmarkStart w:name="z34" w:id="27"/>
    <w:p>
      <w:pPr>
        <w:spacing w:after="0"/>
        <w:ind w:left="0"/>
        <w:jc w:val="both"/>
      </w:pPr>
      <w:r>
        <w:rPr>
          <w:rFonts w:ascii="Times New Roman"/>
          <w:b w:val="false"/>
          <w:i w:val="false"/>
          <w:color w:val="000000"/>
          <w:sz w:val="28"/>
        </w:rPr>
        <w:t>
      3. Прокурор заңдылықтың сақталуын тексеруді өзінің құзыреті шегінде:</w:t>
      </w:r>
    </w:p>
    <w:bookmarkEnd w:id="27"/>
    <w:bookmarkStart w:name="z35" w:id="28"/>
    <w:p>
      <w:pPr>
        <w:spacing w:after="0"/>
        <w:ind w:left="0"/>
        <w:jc w:val="both"/>
      </w:pPr>
      <w:r>
        <w:rPr>
          <w:rFonts w:ascii="Times New Roman"/>
          <w:b w:val="false"/>
          <w:i w:val="false"/>
          <w:color w:val="000000"/>
          <w:sz w:val="28"/>
        </w:rPr>
        <w:t>
      1) Қазақстан Республикасы Президентінің;</w:t>
      </w:r>
    </w:p>
    <w:bookmarkEnd w:id="28"/>
    <w:bookmarkStart w:name="z36" w:id="29"/>
    <w:p>
      <w:pPr>
        <w:spacing w:after="0"/>
        <w:ind w:left="0"/>
        <w:jc w:val="both"/>
      </w:pPr>
      <w:r>
        <w:rPr>
          <w:rFonts w:ascii="Times New Roman"/>
          <w:b w:val="false"/>
          <w:i w:val="false"/>
          <w:color w:val="000000"/>
          <w:sz w:val="28"/>
        </w:rPr>
        <w:t>
      2) Қазақстан Республикасы Бас Прокурорының тапсырмалары негізінде тағайындайды және жүргізеді.</w:t>
      </w:r>
    </w:p>
    <w:bookmarkEnd w:id="29"/>
    <w:bookmarkStart w:name="z37" w:id="30"/>
    <w:p>
      <w:pPr>
        <w:spacing w:after="0"/>
        <w:ind w:left="0"/>
        <w:jc w:val="both"/>
      </w:pPr>
      <w:r>
        <w:rPr>
          <w:rFonts w:ascii="Times New Roman"/>
          <w:b w:val="false"/>
          <w:i w:val="false"/>
          <w:color w:val="000000"/>
          <w:sz w:val="28"/>
        </w:rPr>
        <w:t>
      4. Бас Прокурор орынбасарларының, облыстардың прокурорлары мен оларға теңестірілген прокурорлардың, аудандар прокурорлары мен оларға теңестірілген прокурорлардың мемлекеттік, жергілікті өкілді және атқарушы органдардың, жергілікті өзін-өзі басқару органдарының және олардың лауазымды адамдарының қызметіне тексерісті тағайындау және жүргізу туралы шешімдері:</w:t>
      </w:r>
    </w:p>
    <w:bookmarkEnd w:id="30"/>
    <w:bookmarkStart w:name="z38" w:id="31"/>
    <w:p>
      <w:pPr>
        <w:spacing w:after="0"/>
        <w:ind w:left="0"/>
        <w:jc w:val="both"/>
      </w:pPr>
      <w:r>
        <w:rPr>
          <w:rFonts w:ascii="Times New Roman"/>
          <w:b w:val="false"/>
          <w:i w:val="false"/>
          <w:color w:val="000000"/>
          <w:sz w:val="28"/>
        </w:rPr>
        <w:t>
      1) физикалық, психикалық және өзге де мән-жайларға байланысты өз құқықтарын, бостандықтарын және заңды мүдделерін қорғауды өзі дербес жүзеге асыра алмайтын адамдардың;</w:t>
      </w:r>
    </w:p>
    <w:bookmarkEnd w:id="31"/>
    <w:bookmarkStart w:name="z39" w:id="32"/>
    <w:p>
      <w:pPr>
        <w:spacing w:after="0"/>
        <w:ind w:left="0"/>
        <w:jc w:val="both"/>
      </w:pPr>
      <w:r>
        <w:rPr>
          <w:rFonts w:ascii="Times New Roman"/>
          <w:b w:val="false"/>
          <w:i w:val="false"/>
          <w:color w:val="000000"/>
          <w:sz w:val="28"/>
        </w:rPr>
        <w:t>
      2) шектелмеген адамдар қатарының;</w:t>
      </w:r>
    </w:p>
    <w:bookmarkEnd w:id="32"/>
    <w:bookmarkStart w:name="z40" w:id="33"/>
    <w:p>
      <w:pPr>
        <w:spacing w:after="0"/>
        <w:ind w:left="0"/>
        <w:jc w:val="both"/>
      </w:pPr>
      <w:r>
        <w:rPr>
          <w:rFonts w:ascii="Times New Roman"/>
          <w:b w:val="false"/>
          <w:i w:val="false"/>
          <w:color w:val="000000"/>
          <w:sz w:val="28"/>
        </w:rPr>
        <w:t>
      3) егер бұл адамдардың өмірі, денсаулығы не Қазақстан Республикасының қауіпсіздігі үшін орны толмас зардаптың алдын алуға қажет болса, адамдардың, қоғамның және мемлекеттің;</w:t>
      </w:r>
    </w:p>
    <w:bookmarkEnd w:id="33"/>
    <w:p>
      <w:pPr>
        <w:spacing w:after="0"/>
        <w:ind w:left="0"/>
        <w:jc w:val="both"/>
      </w:pPr>
      <w:r>
        <w:rPr>
          <w:rFonts w:ascii="Times New Roman"/>
          <w:b w:val="false"/>
          <w:i w:val="false"/>
          <w:color w:val="000000"/>
          <w:sz w:val="28"/>
        </w:rPr>
        <w:t>
      4) мемлекеттік, жергілікті өкілді және атқарушы органдар, жергілікті өзін-өзі басқару органдары мен олардың лауазымды адамдары тарапынан жеке кәсіпкерлік субъектілерінің қызметіне араласу фактілері бойынша жеке кәсіпкерлік субъектілерінің құқықтарын, бостандықтарын және заңды мүдделерін қорғау үшін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42" w:id="34"/>
    <w:p>
      <w:pPr>
        <w:spacing w:after="0"/>
        <w:ind w:left="0"/>
        <w:jc w:val="both"/>
      </w:pPr>
      <w:r>
        <w:rPr>
          <w:rFonts w:ascii="Times New Roman"/>
          <w:b w:val="false"/>
          <w:i w:val="false"/>
          <w:color w:val="000000"/>
          <w:sz w:val="28"/>
        </w:rPr>
        <w:t>
      6. Прокуратура органдары қадағалауды жүзеге асырған кезде өзге де мемлекеттік органдардың функцияларын алмастырмайды.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Тексерістер жүргізу тәртібі</w:t>
      </w:r>
    </w:p>
    <w:bookmarkStart w:name="z44" w:id="35"/>
    <w:p>
      <w:pPr>
        <w:spacing w:after="0"/>
        <w:ind w:left="0"/>
        <w:jc w:val="both"/>
      </w:pPr>
      <w:r>
        <w:rPr>
          <w:rFonts w:ascii="Times New Roman"/>
          <w:b w:val="false"/>
          <w:i w:val="false"/>
          <w:color w:val="000000"/>
          <w:sz w:val="28"/>
        </w:rPr>
        <w:t>
      1. Прокурор, мына жағдайларды:</w:t>
      </w:r>
    </w:p>
    <w:bookmarkEnd w:id="35"/>
    <w:bookmarkStart w:name="z45" w:id="36"/>
    <w:p>
      <w:pPr>
        <w:spacing w:after="0"/>
        <w:ind w:left="0"/>
        <w:jc w:val="both"/>
      </w:pPr>
      <w:r>
        <w:rPr>
          <w:rFonts w:ascii="Times New Roman"/>
          <w:b w:val="false"/>
          <w:i w:val="false"/>
          <w:color w:val="000000"/>
          <w:sz w:val="28"/>
        </w:rPr>
        <w:t xml:space="preserve">
      1) осы Заңның 6-бабы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жағдайды, сондай-ақ құқық қорғау органдарының және арнаулы мемлекеттік органдардың қызметінде заңдылықтың сақталуын қадағалауды жүзеге асыру кезінде жүргізілетін тексерістерді;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47" w:id="37"/>
    <w:p>
      <w:pPr>
        <w:spacing w:after="0"/>
        <w:ind w:left="0"/>
        <w:jc w:val="both"/>
      </w:pPr>
      <w:r>
        <w:rPr>
          <w:rFonts w:ascii="Times New Roman"/>
          <w:b w:val="false"/>
          <w:i w:val="false"/>
          <w:color w:val="000000"/>
          <w:sz w:val="28"/>
        </w:rPr>
        <w:t>
      3) тексеріс тағайындауға осы органның не оның лауазымды адамының шешімдері мен әрекеттеріне (әрекетсіздігіне) жасалған шағым себеп болған жағдайды қоспағанда, құзыретіне тексеріс жүргізу кіретін уәкілетті мемлекеттік органға тексеріс жүргізуді тапсырады.</w:t>
      </w:r>
    </w:p>
    <w:bookmarkEnd w:id="37"/>
    <w:bookmarkStart w:name="z48" w:id="38"/>
    <w:p>
      <w:pPr>
        <w:spacing w:after="0"/>
        <w:ind w:left="0"/>
        <w:jc w:val="both"/>
      </w:pPr>
      <w:r>
        <w:rPr>
          <w:rFonts w:ascii="Times New Roman"/>
          <w:b w:val="false"/>
          <w:i w:val="false"/>
          <w:color w:val="000000"/>
          <w:sz w:val="28"/>
        </w:rPr>
        <w:t>
      Құзыретті орган прокурорға тексеріс нәтижелері туралы заңда белгіленген мерзімде хабарлауға міндетті.</w:t>
      </w:r>
    </w:p>
    <w:bookmarkEnd w:id="38"/>
    <w:bookmarkStart w:name="z49" w:id="39"/>
    <w:p>
      <w:pPr>
        <w:spacing w:after="0"/>
        <w:ind w:left="0"/>
        <w:jc w:val="both"/>
      </w:pPr>
      <w:r>
        <w:rPr>
          <w:rFonts w:ascii="Times New Roman"/>
          <w:b w:val="false"/>
          <w:i w:val="false"/>
          <w:color w:val="000000"/>
          <w:sz w:val="28"/>
        </w:rPr>
        <w:t>
      2. Осы баптың 1-тармағы бірінші бөлігінің 1) және 3) тармақшаларында көзделген жағдайларда тексерісті прокурор жүргізеді.</w:t>
      </w:r>
    </w:p>
    <w:bookmarkEnd w:id="39"/>
    <w:p>
      <w:pPr>
        <w:spacing w:after="0"/>
        <w:ind w:left="0"/>
        <w:jc w:val="both"/>
      </w:pPr>
      <w:r>
        <w:rPr>
          <w:rFonts w:ascii="Times New Roman"/>
          <w:b w:val="false"/>
          <w:i w:val="false"/>
          <w:color w:val="000000"/>
          <w:sz w:val="28"/>
        </w:rPr>
        <w:t>
      Прокурор осы Заңның 6-бабының 4-тармағында көзделген жағдайларда тексерісті тағайындауға және жүргізуге құқылы.</w:t>
      </w:r>
    </w:p>
    <w:bookmarkStart w:name="z50" w:id="40"/>
    <w:p>
      <w:pPr>
        <w:spacing w:after="0"/>
        <w:ind w:left="0"/>
        <w:jc w:val="both"/>
      </w:pPr>
      <w:r>
        <w:rPr>
          <w:rFonts w:ascii="Times New Roman"/>
          <w:b w:val="false"/>
          <w:i w:val="false"/>
          <w:color w:val="000000"/>
          <w:sz w:val="28"/>
        </w:rPr>
        <w:t>
      3. Тексеріс жүргізу туралы қаулы шығарылады, ол құқықтық статистика және арнайы есепке алу жөніндегі уәкілетті мемлекеттік органда тіркеледі.</w:t>
      </w:r>
    </w:p>
    <w:bookmarkEnd w:id="40"/>
    <w:bookmarkStart w:name="z51" w:id="41"/>
    <w:p>
      <w:pPr>
        <w:spacing w:after="0"/>
        <w:ind w:left="0"/>
        <w:jc w:val="both"/>
      </w:pPr>
      <w:r>
        <w:rPr>
          <w:rFonts w:ascii="Times New Roman"/>
          <w:b w:val="false"/>
          <w:i w:val="false"/>
          <w:color w:val="000000"/>
          <w:sz w:val="28"/>
        </w:rPr>
        <w:t>
      Заңдылықтың сақталуын тексеру отыз жұмыс күнінен аспайтын уақыт ішінде жүргізіледі.</w:t>
      </w:r>
    </w:p>
    <w:bookmarkEnd w:id="41"/>
    <w:p>
      <w:pPr>
        <w:spacing w:after="0"/>
        <w:ind w:left="0"/>
        <w:jc w:val="both"/>
      </w:pPr>
      <w:r>
        <w:rPr>
          <w:rFonts w:ascii="Times New Roman"/>
          <w:b w:val="false"/>
          <w:i w:val="false"/>
          <w:color w:val="000000"/>
          <w:sz w:val="28"/>
        </w:rPr>
        <w:t>
      Қосымша материалдарды талап етіп алдыру қажет болған кезде, сондай-ақ тексеріс көлемінің ауқымдылығына байланысты айрықша жағдайларда оны жүргізу мерзімі отыз жұмыс күнінен аспайтын мерзімге және Бас Прокурормен, оның орынбасарымен, облыс прокурорымен және оған теңестірілген прокурормен келісу бойынша ғана ұзартылуы мүмкін.</w:t>
      </w:r>
    </w:p>
    <w:bookmarkStart w:name="z53" w:id="42"/>
    <w:p>
      <w:pPr>
        <w:spacing w:after="0"/>
        <w:ind w:left="0"/>
        <w:jc w:val="both"/>
      </w:pPr>
      <w:r>
        <w:rPr>
          <w:rFonts w:ascii="Times New Roman"/>
          <w:b w:val="false"/>
          <w:i w:val="false"/>
          <w:color w:val="000000"/>
          <w:sz w:val="28"/>
        </w:rPr>
        <w:t>
      Сараптама тағайындалған, сондай-ақ шет мемлекеттерден мәліметтер мен құжаттар алу қажет болған жағдайларда - оларды алғанға дейін, сондай-ақ тексеріс жүргізуге кедергі келтіретін өзге де жағдайларда тексеріс тоқтатыла тұруы мүмкін.</w:t>
      </w:r>
    </w:p>
    <w:bookmarkEnd w:id="42"/>
    <w:bookmarkStart w:name="z54" w:id="43"/>
    <w:p>
      <w:pPr>
        <w:spacing w:after="0"/>
        <w:ind w:left="0"/>
        <w:jc w:val="both"/>
      </w:pPr>
      <w:r>
        <w:rPr>
          <w:rFonts w:ascii="Times New Roman"/>
          <w:b w:val="false"/>
          <w:i w:val="false"/>
          <w:color w:val="000000"/>
          <w:sz w:val="28"/>
        </w:rPr>
        <w:t>
      Тоқтатыла тұрған тексерісті жүргізу мерзімін есептеу ол қайта басталған күннен бастап жалғасады.</w:t>
      </w:r>
    </w:p>
    <w:bookmarkEnd w:id="43"/>
    <w:bookmarkStart w:name="z55" w:id="44"/>
    <w:p>
      <w:pPr>
        <w:spacing w:after="0"/>
        <w:ind w:left="0"/>
        <w:jc w:val="both"/>
      </w:pPr>
      <w:r>
        <w:rPr>
          <w:rFonts w:ascii="Times New Roman"/>
          <w:b w:val="false"/>
          <w:i w:val="false"/>
          <w:color w:val="000000"/>
          <w:sz w:val="28"/>
        </w:rPr>
        <w:t>
      Тексерістерді тағайындау туралы қаулыларды тіркеудің осы тәртібі және оларды жүргізу мерзімдері қылмыстық процестік, қылмыстық-атқару заңнамасы, атқарушылық іс жүргізу, әкімшілік құқық бұзушылық, жедел іздестіру және қарсы барлау қызметі туралы заңнама шеңберінде жүргізілетін тексерістерге қолданылмайды.</w:t>
      </w:r>
    </w:p>
    <w:bookmarkEnd w:id="44"/>
    <w:bookmarkStart w:name="z56" w:id="45"/>
    <w:p>
      <w:pPr>
        <w:spacing w:after="0"/>
        <w:ind w:left="0"/>
        <w:jc w:val="both"/>
      </w:pPr>
      <w:r>
        <w:rPr>
          <w:rFonts w:ascii="Times New Roman"/>
          <w:b w:val="false"/>
          <w:i w:val="false"/>
          <w:color w:val="000000"/>
          <w:sz w:val="28"/>
        </w:rPr>
        <w:t>
      4. Тексерісті тағайындау туралы қаулыда көрсетілген адамдар ғана тексеріс жүргізе алады.</w:t>
      </w:r>
    </w:p>
    <w:bookmarkEnd w:id="45"/>
    <w:bookmarkStart w:name="z57" w:id="46"/>
    <w:p>
      <w:pPr>
        <w:spacing w:after="0"/>
        <w:ind w:left="0"/>
        <w:jc w:val="both"/>
      </w:pPr>
      <w:r>
        <w:rPr>
          <w:rFonts w:ascii="Times New Roman"/>
          <w:b w:val="false"/>
          <w:i w:val="false"/>
          <w:color w:val="000000"/>
          <w:sz w:val="28"/>
        </w:rPr>
        <w:t>
      5. Тексерісті жүзеге асыру кезінде прокурор:</w:t>
      </w:r>
    </w:p>
    <w:bookmarkEnd w:id="46"/>
    <w:bookmarkStart w:name="z58" w:id="47"/>
    <w:p>
      <w:pPr>
        <w:spacing w:after="0"/>
        <w:ind w:left="0"/>
        <w:jc w:val="both"/>
      </w:pPr>
      <w:r>
        <w:rPr>
          <w:rFonts w:ascii="Times New Roman"/>
          <w:b w:val="false"/>
          <w:i w:val="false"/>
          <w:color w:val="000000"/>
          <w:sz w:val="28"/>
        </w:rPr>
        <w:t>
      1) егер құжаттар, ақпарат тексеріс объектісі болып табылмаса немесе тексеріс нысанасына жатпаса, олардың берілуін талап етуге;</w:t>
      </w:r>
    </w:p>
    <w:bookmarkEnd w:id="47"/>
    <w:bookmarkStart w:name="z59" w:id="48"/>
    <w:p>
      <w:pPr>
        <w:spacing w:after="0"/>
        <w:ind w:left="0"/>
        <w:jc w:val="both"/>
      </w:pPr>
      <w:r>
        <w:rPr>
          <w:rFonts w:ascii="Times New Roman"/>
          <w:b w:val="false"/>
          <w:i w:val="false"/>
          <w:color w:val="000000"/>
          <w:sz w:val="28"/>
        </w:rPr>
        <w:t>
      2) тексеріс жүргізудің белгіленген мерзімдерінен асыруға;</w:t>
      </w:r>
    </w:p>
    <w:bookmarkEnd w:id="48"/>
    <w:bookmarkStart w:name="z60" w:id="49"/>
    <w:p>
      <w:pPr>
        <w:spacing w:after="0"/>
        <w:ind w:left="0"/>
        <w:jc w:val="both"/>
      </w:pPr>
      <w:r>
        <w:rPr>
          <w:rFonts w:ascii="Times New Roman"/>
          <w:b w:val="false"/>
          <w:i w:val="false"/>
          <w:color w:val="000000"/>
          <w:sz w:val="28"/>
        </w:rPr>
        <w:t>
      3) тексерілетін субъектінің қалыпты жұмыс істеуіне кедергі келтіруге құқылы емес.</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Заңдылықтың жай-күйін талдау</w:t>
      </w:r>
    </w:p>
    <w:bookmarkStart w:name="z62" w:id="50"/>
    <w:p>
      <w:pPr>
        <w:spacing w:after="0"/>
        <w:ind w:left="0"/>
        <w:jc w:val="both"/>
      </w:pPr>
      <w:r>
        <w:rPr>
          <w:rFonts w:ascii="Times New Roman"/>
          <w:b w:val="false"/>
          <w:i w:val="false"/>
          <w:color w:val="000000"/>
          <w:sz w:val="28"/>
        </w:rPr>
        <w:t>
      1. Заңдылықтың жай-күйіне талдау жүргізудің, оның ішінде құқық қорғау органдарының, арнаулы мемлекеттік және өзге де органдардың ақпарат алмасу жүйесімен интеграцияланған ақпараттық жүйелер мен ресурстарға қолжетімділікті пайдалана отырып талдау жүргізудің тәртібі осы заңда, өзге де заңнамалық актілерде және Бас Прокурордың актілерінде айқындалады.</w:t>
      </w:r>
    </w:p>
    <w:bookmarkEnd w:id="50"/>
    <w:bookmarkStart w:name="z63"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Заңдылықтың жай-күйін талдау прокурорлардың субъектілерге (объектілерге) бармастан статистикалық деректерді, мемлекеттік және халықаралық ұйымдардың, бұқаралық ақпарат құралдарының мәліметтерін, азаматтық және қылмыстық істердің, әкімшілік құқық бұзушылық туралы істердің материалдарын, сондай-ақ өзге де ақпарат көздерін зерделеу арқылы жүргізіледі.</w:t>
      </w:r>
    </w:p>
    <w:bookmarkEnd w:id="51"/>
    <w:p>
      <w:pPr>
        <w:spacing w:after="0"/>
        <w:ind w:left="0"/>
        <w:jc w:val="both"/>
      </w:pPr>
      <w:r>
        <w:rPr>
          <w:rFonts w:ascii="Times New Roman"/>
          <w:b w:val="false"/>
          <w:i w:val="false"/>
          <w:color w:val="000000"/>
          <w:sz w:val="28"/>
        </w:rPr>
        <w:t>
      Заңдылықтың жай-күйін талдау нәтижелері анықтама түрінде ресімделеді. Заңдылықтың жай-күйін талдау нәтижелері бойынша осы Заңға сәйкес прокурорлық қадағалау не ден қою шаралары қабылданады.</w:t>
      </w:r>
    </w:p>
    <w:p>
      <w:pPr>
        <w:spacing w:after="0"/>
        <w:ind w:left="0"/>
        <w:jc w:val="both"/>
      </w:pPr>
      <w:r>
        <w:rPr>
          <w:rFonts w:ascii="Times New Roman"/>
          <w:b w:val="false"/>
          <w:i w:val="false"/>
          <w:color w:val="000000"/>
          <w:sz w:val="28"/>
        </w:rPr>
        <w:t>
      Прокурор мемлекеттік, жергілікті өкілді және атқарушы органдардан, жергілікті өзін-өзі басқару органдарынан және меншік нысанына қарамастан өзге де ұйымдардан заңдылықтың жай-күйіне талдау жүргізуге байланысты ақпаратты, құжаттар мен өзге де материалдарды талап етіп алдыруға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Тексерілетін субъектілердің құқықтары мен міндеттері</w:t>
      </w:r>
    </w:p>
    <w:bookmarkStart w:name="z66" w:id="52"/>
    <w:p>
      <w:pPr>
        <w:spacing w:after="0"/>
        <w:ind w:left="0"/>
        <w:jc w:val="both"/>
      </w:pPr>
      <w:r>
        <w:rPr>
          <w:rFonts w:ascii="Times New Roman"/>
          <w:b w:val="false"/>
          <w:i w:val="false"/>
          <w:color w:val="000000"/>
          <w:sz w:val="28"/>
        </w:rPr>
        <w:t>
      1. Тексерілетін субъектілер не олардың уәкілетті өкілдері прокурорлар тексеріс жүргізген кезде:</w:t>
      </w:r>
    </w:p>
    <w:bookmarkEnd w:id="52"/>
    <w:bookmarkStart w:name="z67" w:id="53"/>
    <w:p>
      <w:pPr>
        <w:spacing w:after="0"/>
        <w:ind w:left="0"/>
        <w:jc w:val="both"/>
      </w:pPr>
      <w:r>
        <w:rPr>
          <w:rFonts w:ascii="Times New Roman"/>
          <w:b w:val="false"/>
          <w:i w:val="false"/>
          <w:color w:val="000000"/>
          <w:sz w:val="28"/>
        </w:rPr>
        <w:t>
      1) мынадай:</w:t>
      </w:r>
    </w:p>
    <w:bookmarkEnd w:id="53"/>
    <w:bookmarkStart w:name="z68" w:id="54"/>
    <w:p>
      <w:pPr>
        <w:spacing w:after="0"/>
        <w:ind w:left="0"/>
        <w:jc w:val="both"/>
      </w:pPr>
      <w:r>
        <w:rPr>
          <w:rFonts w:ascii="Times New Roman"/>
          <w:b w:val="false"/>
          <w:i w:val="false"/>
          <w:color w:val="000000"/>
          <w:sz w:val="28"/>
        </w:rPr>
        <w:t>
      тексерілетін субъектіге тексеріс тағайындау туралы қаулыны бермеген;</w:t>
      </w:r>
    </w:p>
    <w:bookmarkEnd w:id="54"/>
    <w:bookmarkStart w:name="z69" w:id="55"/>
    <w:p>
      <w:pPr>
        <w:spacing w:after="0"/>
        <w:ind w:left="0"/>
        <w:jc w:val="both"/>
      </w:pPr>
      <w:r>
        <w:rPr>
          <w:rFonts w:ascii="Times New Roman"/>
          <w:b w:val="false"/>
          <w:i w:val="false"/>
          <w:color w:val="000000"/>
          <w:sz w:val="28"/>
        </w:rPr>
        <w:t>
      құқықтық статистика және арнайы есепке алу органдарында тіркеу міндетті болатын кезде, мұндай тіркеусіз тексеріс жүргізілген;</w:t>
      </w:r>
    </w:p>
    <w:bookmarkEnd w:id="55"/>
    <w:bookmarkStart w:name="z70" w:id="56"/>
    <w:p>
      <w:pPr>
        <w:spacing w:after="0"/>
        <w:ind w:left="0"/>
        <w:jc w:val="both"/>
      </w:pPr>
      <w:r>
        <w:rPr>
          <w:rFonts w:ascii="Times New Roman"/>
          <w:b w:val="false"/>
          <w:i w:val="false"/>
          <w:color w:val="000000"/>
          <w:sz w:val="28"/>
        </w:rPr>
        <w:t xml:space="preserve">
      осы Заңның 7-бабының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мерзім өтіп кеткен;</w:t>
      </w:r>
    </w:p>
    <w:bookmarkEnd w:id="56"/>
    <w:bookmarkStart w:name="z71" w:id="57"/>
    <w:p>
      <w:pPr>
        <w:spacing w:after="0"/>
        <w:ind w:left="0"/>
        <w:jc w:val="both"/>
      </w:pPr>
      <w:r>
        <w:rPr>
          <w:rFonts w:ascii="Times New Roman"/>
          <w:b w:val="false"/>
          <w:i w:val="false"/>
          <w:color w:val="000000"/>
          <w:sz w:val="28"/>
        </w:rPr>
        <w:t>
      тексеріс тағайындау туралы қаулыда көрсетілмеген адамдар тексеріс жүргізген;</w:t>
      </w:r>
    </w:p>
    <w:bookmarkEnd w:id="57"/>
    <w:bookmarkStart w:name="z72" w:id="58"/>
    <w:p>
      <w:pPr>
        <w:spacing w:after="0"/>
        <w:ind w:left="0"/>
        <w:jc w:val="both"/>
      </w:pPr>
      <w:r>
        <w:rPr>
          <w:rFonts w:ascii="Times New Roman"/>
          <w:b w:val="false"/>
          <w:i w:val="false"/>
          <w:color w:val="000000"/>
          <w:sz w:val="28"/>
        </w:rPr>
        <w:t>
      заңнамада көзделген жағдайда мемлекеттік құпияларға қолжетімділігі туралы рұқсатын растайтын құжаты болмаған жағдайларда, объектіге тексеріс жүргізу үшін келген адамдарды жібермеуге;</w:t>
      </w:r>
    </w:p>
    <w:bookmarkEnd w:id="58"/>
    <w:bookmarkStart w:name="z73" w:id="59"/>
    <w:p>
      <w:pPr>
        <w:spacing w:after="0"/>
        <w:ind w:left="0"/>
        <w:jc w:val="both"/>
      </w:pPr>
      <w:r>
        <w:rPr>
          <w:rFonts w:ascii="Times New Roman"/>
          <w:b w:val="false"/>
          <w:i w:val="false"/>
          <w:color w:val="000000"/>
          <w:sz w:val="28"/>
        </w:rPr>
        <w:t>
      2) мынадай:</w:t>
      </w:r>
    </w:p>
    <w:bookmarkEnd w:id="59"/>
    <w:bookmarkStart w:name="z74" w:id="60"/>
    <w:p>
      <w:pPr>
        <w:spacing w:after="0"/>
        <w:ind w:left="0"/>
        <w:jc w:val="both"/>
      </w:pPr>
      <w:r>
        <w:rPr>
          <w:rFonts w:ascii="Times New Roman"/>
          <w:b w:val="false"/>
          <w:i w:val="false"/>
          <w:color w:val="000000"/>
          <w:sz w:val="28"/>
        </w:rPr>
        <w:t>
      жүргізілетін тексеріс нысанасына немесе тексеріс тағайындау туралы қаулыда көрсетілген кезеңге жатпайтын;</w:t>
      </w:r>
    </w:p>
    <w:bookmarkEnd w:id="60"/>
    <w:bookmarkStart w:name="z75" w:id="61"/>
    <w:p>
      <w:pPr>
        <w:spacing w:after="0"/>
        <w:ind w:left="0"/>
        <w:jc w:val="both"/>
      </w:pPr>
      <w:r>
        <w:rPr>
          <w:rFonts w:ascii="Times New Roman"/>
          <w:b w:val="false"/>
          <w:i w:val="false"/>
          <w:color w:val="000000"/>
          <w:sz w:val="28"/>
        </w:rPr>
        <w:t>
      мемлекеттік құпияларды немесе заңмен қорғалатын өзге де құпияны құрайтын мәліметтермен және құжаттармен танысуға құқық беретін тиісті рұқсаты немесе құжаты болмаған кезде осындай мәліметтер мен құжаттарды бермеуге;</w:t>
      </w:r>
    </w:p>
    <w:bookmarkEnd w:id="61"/>
    <w:bookmarkStart w:name="z76" w:id="62"/>
    <w:p>
      <w:pPr>
        <w:spacing w:after="0"/>
        <w:ind w:left="0"/>
        <w:jc w:val="both"/>
      </w:pPr>
      <w:r>
        <w:rPr>
          <w:rFonts w:ascii="Times New Roman"/>
          <w:b w:val="false"/>
          <w:i w:val="false"/>
          <w:color w:val="000000"/>
          <w:sz w:val="28"/>
        </w:rPr>
        <w:t>
      3) тексеріс тағайындау туралы қаулыға, сондай-ақ прокуратура органдарының лауазымды адамдарының әрекеттеріне (әрекетсіздігіне) заңда белгіленген тәртіппен шағымдануға құқылы.</w:t>
      </w:r>
    </w:p>
    <w:bookmarkEnd w:id="62"/>
    <w:bookmarkStart w:name="z77" w:id="63"/>
    <w:p>
      <w:pPr>
        <w:spacing w:after="0"/>
        <w:ind w:left="0"/>
        <w:jc w:val="both"/>
      </w:pPr>
      <w:r>
        <w:rPr>
          <w:rFonts w:ascii="Times New Roman"/>
          <w:b w:val="false"/>
          <w:i w:val="false"/>
          <w:color w:val="000000"/>
          <w:sz w:val="28"/>
        </w:rPr>
        <w:t>
      2. Тексерілетін субъектілер не олардың уәкілетті өкілдері прокурорлар тексеріс жүргізген кезде:</w:t>
      </w:r>
    </w:p>
    <w:bookmarkEnd w:id="63"/>
    <w:bookmarkStart w:name="z78" w:id="64"/>
    <w:p>
      <w:pPr>
        <w:spacing w:after="0"/>
        <w:ind w:left="0"/>
        <w:jc w:val="both"/>
      </w:pPr>
      <w:r>
        <w:rPr>
          <w:rFonts w:ascii="Times New Roman"/>
          <w:b w:val="false"/>
          <w:i w:val="false"/>
          <w:color w:val="000000"/>
          <w:sz w:val="28"/>
        </w:rPr>
        <w:t>
      1) прокуратура органдарының лауазымды адамдарының тексерілетін субъектінің аумағына және үй-жайларына кедергісіз кіруін қамтамасыз етуге міндетті.</w:t>
      </w:r>
    </w:p>
    <w:bookmarkEnd w:id="64"/>
    <w:bookmarkStart w:name="z79" w:id="65"/>
    <w:p>
      <w:pPr>
        <w:spacing w:after="0"/>
        <w:ind w:left="0"/>
        <w:jc w:val="both"/>
      </w:pPr>
      <w:r>
        <w:rPr>
          <w:rFonts w:ascii="Times New Roman"/>
          <w:b w:val="false"/>
          <w:i w:val="false"/>
          <w:color w:val="000000"/>
          <w:sz w:val="28"/>
        </w:rPr>
        <w:t>
      Прокуратура органдарының лауазымды адамдарының режимдік объектілердің аумағына және үй-жайларына кіруі тексерілетін ұйымда белгіленген өткізу және объектішілік режимдер туралы талаптар ескеріле отырып қамтамасыз етіледі;</w:t>
      </w:r>
    </w:p>
    <w:bookmarkEnd w:id="65"/>
    <w:bookmarkStart w:name="z80" w:id="66"/>
    <w:p>
      <w:pPr>
        <w:spacing w:after="0"/>
        <w:ind w:left="0"/>
        <w:jc w:val="both"/>
      </w:pPr>
      <w:r>
        <w:rPr>
          <w:rFonts w:ascii="Times New Roman"/>
          <w:b w:val="false"/>
          <w:i w:val="false"/>
          <w:color w:val="000000"/>
          <w:sz w:val="28"/>
        </w:rPr>
        <w:t>
      2) мемлекеттік құпияларды немесе заңмен қорғалатын өзге де құпияларды қорғау жөніндегі талаптарды сақтай отырып, прокуратура органдарының лауазымды адамдарына тексеріс нысанасы шегінде қағаз және электрондық жеткізгіштегі құжаттарды (мәліметтерді) не олардың көшірмелерін тексеріс нәтижелері туралы анықтамаға қоса тіркеу үшін беруге, сондай-ақ органдар мен ұйымдардың құқық қорғау органдарының, арнаулы мемлекеттік және өзге де органдардың ақпарат алмасу жүйесімен интеграцияланған ақпараттық жүйелері мен ресурстарына қолжетімділік жасауға;</w:t>
      </w:r>
    </w:p>
    <w:bookmarkEnd w:id="66"/>
    <w:bookmarkStart w:name="z81" w:id="67"/>
    <w:p>
      <w:pPr>
        <w:spacing w:after="0"/>
        <w:ind w:left="0"/>
        <w:jc w:val="both"/>
      </w:pPr>
      <w:r>
        <w:rPr>
          <w:rFonts w:ascii="Times New Roman"/>
          <w:b w:val="false"/>
          <w:i w:val="false"/>
          <w:color w:val="000000"/>
          <w:sz w:val="28"/>
        </w:rPr>
        <w:t>
      3) тексеріс тағайындау туралы қаулымен және оның нәтижелері туралы анықтамамен танысуға және оларды қол қойып алуға;</w:t>
      </w:r>
    </w:p>
    <w:bookmarkEnd w:id="67"/>
    <w:bookmarkStart w:name="z82" w:id="68"/>
    <w:p>
      <w:pPr>
        <w:spacing w:after="0"/>
        <w:ind w:left="0"/>
        <w:jc w:val="both"/>
      </w:pPr>
      <w:r>
        <w:rPr>
          <w:rFonts w:ascii="Times New Roman"/>
          <w:b w:val="false"/>
          <w:i w:val="false"/>
          <w:color w:val="000000"/>
          <w:sz w:val="28"/>
        </w:rPr>
        <w:t>
      4) еңбек қауіпсіздігі және еңбекті қорғау туралы талаптарға сәйкес тексерісті жүзеге асыратын адамдар үшін қажетті жағдайларды қамтамасыз етуге міндетті.</w:t>
      </w:r>
    </w:p>
    <w:bookmarkEnd w:id="68"/>
    <w:p>
      <w:pPr>
        <w:spacing w:after="0"/>
        <w:ind w:left="0"/>
        <w:jc w:val="both"/>
      </w:pPr>
      <w:r>
        <w:rPr>
          <w:rFonts w:ascii="Times New Roman"/>
          <w:b/>
          <w:i w:val="false"/>
          <w:color w:val="000000"/>
          <w:sz w:val="28"/>
        </w:rPr>
        <w:t>10-бап. Үкіметтің, өзге де мемлекеттік, жергілікті өкілді және атқарушы органдардың, жергілікті өзін-өзі басқару органдарының және олардың лауазымды адамдарының, сондай-ақ өзге де ұйымдардың актілері мен шешімдерінің Қазақстан Республикасының Конституциясына, заңдарына және Президентінің актілеріне сәйкестігін қадағалау</w:t>
      </w:r>
    </w:p>
    <w:bookmarkStart w:name="z84" w:id="69"/>
    <w:p>
      <w:pPr>
        <w:spacing w:after="0"/>
        <w:ind w:left="0"/>
        <w:jc w:val="both"/>
      </w:pPr>
      <w:r>
        <w:rPr>
          <w:rFonts w:ascii="Times New Roman"/>
          <w:b w:val="false"/>
          <w:i w:val="false"/>
          <w:color w:val="000000"/>
          <w:sz w:val="28"/>
        </w:rPr>
        <w:t>
      1. Прокуратура:</w:t>
      </w:r>
    </w:p>
    <w:bookmarkEnd w:id="69"/>
    <w:bookmarkStart w:name="z85" w:id="70"/>
    <w:p>
      <w:pPr>
        <w:spacing w:after="0"/>
        <w:ind w:left="0"/>
        <w:jc w:val="both"/>
      </w:pPr>
      <w:r>
        <w:rPr>
          <w:rFonts w:ascii="Times New Roman"/>
          <w:b w:val="false"/>
          <w:i w:val="false"/>
          <w:color w:val="000000"/>
          <w:sz w:val="28"/>
        </w:rPr>
        <w:t xml:space="preserve">
      1) осы Заңның 24-бабының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актілерді қоспағанда, Үкіметтің, өзге де мемлекеттік, жергілікті өкілді және атқарушы органдардың, жергілікті өзін-өзі басқару органдарының және олардың лауазымды адамдарының актілері мен шешімдерінің;</w:t>
      </w:r>
    </w:p>
    <w:bookmarkEnd w:id="70"/>
    <w:bookmarkStart w:name="z86" w:id="71"/>
    <w:p>
      <w:pPr>
        <w:spacing w:after="0"/>
        <w:ind w:left="0"/>
        <w:jc w:val="both"/>
      </w:pPr>
      <w:r>
        <w:rPr>
          <w:rFonts w:ascii="Times New Roman"/>
          <w:b w:val="false"/>
          <w:i w:val="false"/>
          <w:color w:val="000000"/>
          <w:sz w:val="28"/>
        </w:rPr>
        <w:t>
      2) меншік нысанына қарамастан өзге де ұйымдардың актілері мен шешімдері физикалық, психикалық және өзге де мән-жайларға байланысты өз құқықтарын, бостандықтары мен заңды мүдделерін қорғауды өзі дербес жүзеге асыра алмайтын адамдарға, шектелмеген адамдар қатарына қатысты болса не жария сипатқа ие болса, олардың актілері мен шешімдерінің Қазақстан Республикасының Конституциясына, заңдарына және Президентінің актілеріне сәйкестігін қадағалауды жүзеге асырады.</w:t>
      </w:r>
    </w:p>
    <w:bookmarkEnd w:id="71"/>
    <w:bookmarkStart w:name="z87" w:id="72"/>
    <w:p>
      <w:pPr>
        <w:spacing w:after="0"/>
        <w:ind w:left="0"/>
        <w:jc w:val="both"/>
      </w:pPr>
      <w:r>
        <w:rPr>
          <w:rFonts w:ascii="Times New Roman"/>
          <w:b w:val="false"/>
          <w:i w:val="false"/>
          <w:color w:val="000000"/>
          <w:sz w:val="28"/>
        </w:rPr>
        <w:t>
      2. Осы бапта көзделген қадағалауды прокуратура қабылданған актілер мен шешімдерді Бас Прокурордың актісімен айқындалған тәртіппен бағалау арқылы жүзеге асырады.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Сотқа дейінгі тергеп-тексерудегі заңдылықтың сақталуын қадағалау</w:t>
      </w:r>
    </w:p>
    <w:bookmarkStart w:name="z89" w:id="73"/>
    <w:p>
      <w:pPr>
        <w:spacing w:after="0"/>
        <w:ind w:left="0"/>
        <w:jc w:val="both"/>
      </w:pPr>
      <w:r>
        <w:rPr>
          <w:rFonts w:ascii="Times New Roman"/>
          <w:b w:val="false"/>
          <w:i w:val="false"/>
          <w:color w:val="000000"/>
          <w:sz w:val="28"/>
        </w:rPr>
        <w:t>
      Прокуратура қылмыстық-процестік заңнамада айқындалған өкілеттіктерге сәйкес сотқа дейінгі тергеп-тексеру барысында заңдылықтың сақталуын қадағалауды жүзеге асырады.</w:t>
      </w:r>
    </w:p>
    <w:bookmarkEnd w:id="73"/>
    <w:p>
      <w:pPr>
        <w:spacing w:after="0"/>
        <w:ind w:left="0"/>
        <w:jc w:val="both"/>
      </w:pPr>
      <w:r>
        <w:rPr>
          <w:rFonts w:ascii="Times New Roman"/>
          <w:b/>
          <w:i w:val="false"/>
          <w:color w:val="000000"/>
          <w:sz w:val="28"/>
        </w:rPr>
        <w:t>12-бап. Жедел-іздестіру, қарсы барлау қызметі және жасырын тергеу әрекеттері заңдылығының сақталуын қадағалау</w:t>
      </w:r>
    </w:p>
    <w:bookmarkStart w:name="z91" w:id="74"/>
    <w:p>
      <w:pPr>
        <w:spacing w:after="0"/>
        <w:ind w:left="0"/>
        <w:jc w:val="both"/>
      </w:pPr>
      <w:r>
        <w:rPr>
          <w:rFonts w:ascii="Times New Roman"/>
          <w:b w:val="false"/>
          <w:i w:val="false"/>
          <w:color w:val="000000"/>
          <w:sz w:val="28"/>
        </w:rPr>
        <w:t>
      1. Жедел-іздестіру қызметі және жасырын тергеу әрекеттері заңдылығының сақталуын қадағалау қылмыстық-процестік заңнамада, осы Заңда, "Жедел-іздестіру қызметі туралы" Қазақстан Республикасының Заңында, Бас Прокурордың актілерінде және онымен келісілген құқық қорғау органдарының және арнаулы мемлекеттік органдардың нормативтік құқықтық актілерінде көзделген тәртіппен жүзеге асырылады.</w:t>
      </w:r>
    </w:p>
    <w:bookmarkEnd w:id="74"/>
    <w:bookmarkStart w:name="z92" w:id="75"/>
    <w:p>
      <w:pPr>
        <w:spacing w:after="0"/>
        <w:ind w:left="0"/>
        <w:jc w:val="both"/>
      </w:pPr>
      <w:r>
        <w:rPr>
          <w:rFonts w:ascii="Times New Roman"/>
          <w:b w:val="false"/>
          <w:i w:val="false"/>
          <w:color w:val="000000"/>
          <w:sz w:val="28"/>
        </w:rPr>
        <w:t>
      Қарсы барлау қызметі заңдылығының сақталуын қадағалау "Қарсы барлау қызметі туралы" Қазақстан Республикасының Заңында, Бас Прокурор мен қарсы барлау қызметін жүзеге асыратын органдардың бірлескен нормативтік құқықтық актілерінде көзделген тәртіппен жүзеге асырылады.</w:t>
      </w:r>
    </w:p>
    <w:bookmarkEnd w:id="75"/>
    <w:bookmarkStart w:name="z93" w:id="76"/>
    <w:p>
      <w:pPr>
        <w:spacing w:after="0"/>
        <w:ind w:left="0"/>
        <w:jc w:val="both"/>
      </w:pPr>
      <w:r>
        <w:rPr>
          <w:rFonts w:ascii="Times New Roman"/>
          <w:b w:val="false"/>
          <w:i w:val="false"/>
          <w:color w:val="000000"/>
          <w:sz w:val="28"/>
        </w:rPr>
        <w:t>
      2. Қадағалауды жүзеге асыру кезінде прокурор:</w:t>
      </w:r>
    </w:p>
    <w:bookmarkEnd w:id="76"/>
    <w:bookmarkStart w:name="z94" w:id="77"/>
    <w:p>
      <w:pPr>
        <w:spacing w:after="0"/>
        <w:ind w:left="0"/>
        <w:jc w:val="both"/>
      </w:pPr>
      <w:r>
        <w:rPr>
          <w:rFonts w:ascii="Times New Roman"/>
          <w:b w:val="false"/>
          <w:i w:val="false"/>
          <w:color w:val="000000"/>
          <w:sz w:val="28"/>
        </w:rPr>
        <w:t>
      1) заңнамада белгіленген жағдайларда жедел-іздестіру, қарсы барлау іс-шараларының жүргізілуін санкциялайды, оларды жүргізудің заңдылығын, сондай-ақ жасырын тергеу әрекеттерін жүргізудің заңдылығын тексереді;</w:t>
      </w:r>
    </w:p>
    <w:bookmarkEnd w:id="77"/>
    <w:bookmarkStart w:name="z95" w:id="78"/>
    <w:p>
      <w:pPr>
        <w:spacing w:after="0"/>
        <w:ind w:left="0"/>
        <w:jc w:val="both"/>
      </w:pPr>
      <w:r>
        <w:rPr>
          <w:rFonts w:ascii="Times New Roman"/>
          <w:b w:val="false"/>
          <w:i w:val="false"/>
          <w:color w:val="000000"/>
          <w:sz w:val="28"/>
        </w:rPr>
        <w:t>
      2) жедел-іздестіру іс-шараларының жүргізілуіне бастамашылық жасайды;</w:t>
      </w:r>
    </w:p>
    <w:bookmarkEnd w:id="78"/>
    <w:bookmarkStart w:name="z96" w:id="79"/>
    <w:p>
      <w:pPr>
        <w:spacing w:after="0"/>
        <w:ind w:left="0"/>
        <w:jc w:val="both"/>
      </w:pPr>
      <w:r>
        <w:rPr>
          <w:rFonts w:ascii="Times New Roman"/>
          <w:b w:val="false"/>
          <w:i w:val="false"/>
          <w:color w:val="000000"/>
          <w:sz w:val="28"/>
        </w:rPr>
        <w:t>
      3) заңдылықты, адамның және азаматтың құқықтары мен бостандықтарын бұзушылықтар анықталған кезде, жедел-іздестіру іс-шараларын тоқтатады;</w:t>
      </w:r>
    </w:p>
    <w:bookmarkEnd w:id="79"/>
    <w:bookmarkStart w:name="z97" w:id="80"/>
    <w:p>
      <w:pPr>
        <w:spacing w:after="0"/>
        <w:ind w:left="0"/>
        <w:jc w:val="both"/>
      </w:pPr>
      <w:r>
        <w:rPr>
          <w:rFonts w:ascii="Times New Roman"/>
          <w:b w:val="false"/>
          <w:i w:val="false"/>
          <w:color w:val="000000"/>
          <w:sz w:val="28"/>
        </w:rPr>
        <w:t>
      4) заңда көзделген өзге де өкілеттіктерді орындайды.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21.12.2017 </w:t>
      </w:r>
      <w:r>
        <w:rPr>
          <w:rFonts w:ascii="Times New Roman"/>
          <w:b w:val="false"/>
          <w:i w:val="false"/>
          <w:color w:val="000000"/>
          <w:sz w:val="28"/>
        </w:rPr>
        <w:t>№ 118-VI</w:t>
      </w:r>
      <w:r>
        <w:rPr>
          <w:rFonts w:ascii="Times New Roman"/>
          <w:b w:val="false"/>
          <w:i w:val="false"/>
          <w:color w:val="ff0000"/>
          <w:sz w:val="28"/>
        </w:rPr>
        <w:t xml:space="preserve"> Заңымен (01.03.2018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Қылмыстық, азаматтық істер және әкімшілік құқық бұзушылық туралы істер бойынша заңды күшіне енген сот актілерінің заңдылығын қадағалау</w:t>
      </w:r>
    </w:p>
    <w:bookmarkStart w:name="z99" w:id="81"/>
    <w:p>
      <w:pPr>
        <w:spacing w:after="0"/>
        <w:ind w:left="0"/>
        <w:jc w:val="both"/>
      </w:pPr>
      <w:r>
        <w:rPr>
          <w:rFonts w:ascii="Times New Roman"/>
          <w:b w:val="false"/>
          <w:i w:val="false"/>
          <w:color w:val="000000"/>
          <w:sz w:val="28"/>
        </w:rPr>
        <w:t>
      Заңды күшіне енген сот актілерін қадағалауды жүзеге асыру кезінде прокурор заңда белгіленген тәртіппен және шекте:</w:t>
      </w:r>
    </w:p>
    <w:bookmarkEnd w:id="81"/>
    <w:bookmarkStart w:name="z100" w:id="82"/>
    <w:p>
      <w:pPr>
        <w:spacing w:after="0"/>
        <w:ind w:left="0"/>
        <w:jc w:val="both"/>
      </w:pPr>
      <w:r>
        <w:rPr>
          <w:rFonts w:ascii="Times New Roman"/>
          <w:b w:val="false"/>
          <w:i w:val="false"/>
          <w:color w:val="000000"/>
          <w:sz w:val="28"/>
        </w:rPr>
        <w:t>
      1) соттан сот актілері заңды күшіне енген қылмыстық, азаматтық, әкімшілік істерді және әкімшілік құқық бұзушылық туралы істерді, сондай-ақ үкімнің орындалу мәселелері бойынша материалдарды сұратады, қабылданған актілердің заңдылығын зерделейді және негіздер болған кезде оларға наразылық білдіреді;</w:t>
      </w:r>
    </w:p>
    <w:bookmarkEnd w:id="82"/>
    <w:bookmarkStart w:name="z101" w:id="83"/>
    <w:p>
      <w:pPr>
        <w:spacing w:after="0"/>
        <w:ind w:left="0"/>
        <w:jc w:val="both"/>
      </w:pPr>
      <w:r>
        <w:rPr>
          <w:rFonts w:ascii="Times New Roman"/>
          <w:b w:val="false"/>
          <w:i w:val="false"/>
          <w:color w:val="000000"/>
          <w:sz w:val="28"/>
        </w:rPr>
        <w:t>
      2) заңды күшіне енген сот актілеріне наразылық келтіру туралы өтінішхаттарды қарайды;</w:t>
      </w:r>
    </w:p>
    <w:bookmarkEnd w:id="83"/>
    <w:bookmarkStart w:name="z102" w:id="84"/>
    <w:p>
      <w:pPr>
        <w:spacing w:after="0"/>
        <w:ind w:left="0"/>
        <w:jc w:val="both"/>
      </w:pPr>
      <w:r>
        <w:rPr>
          <w:rFonts w:ascii="Times New Roman"/>
          <w:b w:val="false"/>
          <w:i w:val="false"/>
          <w:color w:val="000000"/>
          <w:sz w:val="28"/>
        </w:rPr>
        <w:t>
      3) заңда көзделген өзге де өкілеттіктерді орындайды.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Атқарушылық іс жүргізудің заңдылығын қадағалау</w:t>
      </w:r>
    </w:p>
    <w:bookmarkStart w:name="z104" w:id="85"/>
    <w:p>
      <w:pPr>
        <w:spacing w:after="0"/>
        <w:ind w:left="0"/>
        <w:jc w:val="both"/>
      </w:pPr>
      <w:r>
        <w:rPr>
          <w:rFonts w:ascii="Times New Roman"/>
          <w:b w:val="false"/>
          <w:i w:val="false"/>
          <w:color w:val="000000"/>
          <w:sz w:val="28"/>
        </w:rPr>
        <w:t>
      Атқарушылық іс жүргізудің заңдылығын қадағалауды жүзеге асыру кезінде прокурор:</w:t>
      </w:r>
    </w:p>
    <w:bookmarkEnd w:id="85"/>
    <w:bookmarkStart w:name="z105" w:id="86"/>
    <w:p>
      <w:pPr>
        <w:spacing w:after="0"/>
        <w:ind w:left="0"/>
        <w:jc w:val="both"/>
      </w:pPr>
      <w:r>
        <w:rPr>
          <w:rFonts w:ascii="Times New Roman"/>
          <w:b w:val="false"/>
          <w:i w:val="false"/>
          <w:color w:val="000000"/>
          <w:sz w:val="28"/>
        </w:rPr>
        <w:t xml:space="preserve">
      1) осы Заңның 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жағдайларда сот орындаушысы әрекеттерінің заңдылығын тексереді;</w:t>
      </w:r>
    </w:p>
    <w:bookmarkEnd w:id="86"/>
    <w:bookmarkStart w:name="z351" w:id="87"/>
    <w:p>
      <w:pPr>
        <w:spacing w:after="0"/>
        <w:ind w:left="0"/>
        <w:jc w:val="both"/>
      </w:pPr>
      <w:r>
        <w:rPr>
          <w:rFonts w:ascii="Times New Roman"/>
          <w:b w:val="false"/>
          <w:i w:val="false"/>
          <w:color w:val="000000"/>
          <w:sz w:val="28"/>
        </w:rPr>
        <w:t>
      1-1) заңда белгіленген жағдайларда сот орындаушыларының қаулыларын санкциялайды;</w:t>
      </w:r>
    </w:p>
    <w:bookmarkEnd w:id="87"/>
    <w:bookmarkStart w:name="z106" w:id="88"/>
    <w:p>
      <w:pPr>
        <w:spacing w:after="0"/>
        <w:ind w:left="0"/>
        <w:jc w:val="both"/>
      </w:pPr>
      <w:r>
        <w:rPr>
          <w:rFonts w:ascii="Times New Roman"/>
          <w:b w:val="false"/>
          <w:i w:val="false"/>
          <w:color w:val="000000"/>
          <w:sz w:val="28"/>
        </w:rPr>
        <w:t>
      2) заңда белгіленген жағдайларда сот орындаушысының іс жүргізуінен атқарушылық құжатты алады және оны басқа сот орындаушысына беру үшін "Атқарушылық іс жүргізу және сот орындаушыларының мәртебесі туралы" Қазақстан Республикасының Заңына сәйкес аумағы бойынша тиісті әділет органына немесе жеке сот орындаушыларының өңірлік палатасына береді;</w:t>
      </w:r>
    </w:p>
    <w:bookmarkEnd w:id="88"/>
    <w:bookmarkStart w:name="z107" w:id="89"/>
    <w:p>
      <w:pPr>
        <w:spacing w:after="0"/>
        <w:ind w:left="0"/>
        <w:jc w:val="both"/>
      </w:pPr>
      <w:r>
        <w:rPr>
          <w:rFonts w:ascii="Times New Roman"/>
          <w:b w:val="false"/>
          <w:i w:val="false"/>
          <w:color w:val="000000"/>
          <w:sz w:val="28"/>
        </w:rPr>
        <w:t>
      3) заңда көзделген өзге де өкілеттіктерді орындайды.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бастап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Жазаларды орындаудың және мемлекеттік мәжбүрлеудің өзге де шараларын қолданудың заңдылығын қадағалау</w:t>
      </w:r>
    </w:p>
    <w:bookmarkStart w:name="z109" w:id="90"/>
    <w:p>
      <w:pPr>
        <w:spacing w:after="0"/>
        <w:ind w:left="0"/>
        <w:jc w:val="both"/>
      </w:pPr>
      <w:r>
        <w:rPr>
          <w:rFonts w:ascii="Times New Roman"/>
          <w:b w:val="false"/>
          <w:i w:val="false"/>
          <w:color w:val="000000"/>
          <w:sz w:val="28"/>
        </w:rPr>
        <w:t>
      1. Жазаларды орындаудың және мемлекеттік мәжбүрлеудің өзге де шараларын қолданудың заңдылығын қадағалауды жүзеге асыру кезінде прокурор заңнамада белгіленген тәртіппен:</w:t>
      </w:r>
    </w:p>
    <w:bookmarkEnd w:id="90"/>
    <w:bookmarkStart w:name="z110" w:id="91"/>
    <w:p>
      <w:pPr>
        <w:spacing w:after="0"/>
        <w:ind w:left="0"/>
        <w:jc w:val="both"/>
      </w:pPr>
      <w:r>
        <w:rPr>
          <w:rFonts w:ascii="Times New Roman"/>
          <w:b w:val="false"/>
          <w:i w:val="false"/>
          <w:color w:val="000000"/>
          <w:sz w:val="28"/>
        </w:rPr>
        <w:t>
      1) ұстап алудың, қылмыстық-атқару жүйесі мекемелерінде, арнайы мекемелерде және гауптвахталарда күзетпен ұстаудың заңдылығын;</w:t>
      </w:r>
    </w:p>
    <w:bookmarkEnd w:id="91"/>
    <w:bookmarkStart w:name="z111" w:id="92"/>
    <w:p>
      <w:pPr>
        <w:spacing w:after="0"/>
        <w:ind w:left="0"/>
        <w:jc w:val="both"/>
      </w:pPr>
      <w:r>
        <w:rPr>
          <w:rFonts w:ascii="Times New Roman"/>
          <w:b w:val="false"/>
          <w:i w:val="false"/>
          <w:color w:val="000000"/>
          <w:sz w:val="28"/>
        </w:rPr>
        <w:t>
      2) ұстап алынғандардың, күзетпен ұстаудағы және қылмыстық жазасын өтеп жатқан адамдардың құқықтарының, оларды ұстау жағдайларының сақталуын, сондай-ақ аталған адамдардың өздеріне заңмен жүктелген міндеттерді орындауын;</w:t>
      </w:r>
    </w:p>
    <w:bookmarkEnd w:id="92"/>
    <w:bookmarkStart w:name="z112" w:id="93"/>
    <w:p>
      <w:pPr>
        <w:spacing w:after="0"/>
        <w:ind w:left="0"/>
        <w:jc w:val="both"/>
      </w:pPr>
      <w:r>
        <w:rPr>
          <w:rFonts w:ascii="Times New Roman"/>
          <w:b w:val="false"/>
          <w:i w:val="false"/>
          <w:color w:val="000000"/>
          <w:sz w:val="28"/>
        </w:rPr>
        <w:t>
      3) бас бостандығынан айырумен байланысты емес жазаны орындаудың заңдылығын тексеруді жүзеге асырады.</w:t>
      </w:r>
    </w:p>
    <w:bookmarkEnd w:id="93"/>
    <w:bookmarkStart w:name="z113" w:id="94"/>
    <w:p>
      <w:pPr>
        <w:spacing w:after="0"/>
        <w:ind w:left="0"/>
        <w:jc w:val="both"/>
      </w:pPr>
      <w:r>
        <w:rPr>
          <w:rFonts w:ascii="Times New Roman"/>
          <w:b w:val="false"/>
          <w:i w:val="false"/>
          <w:color w:val="000000"/>
          <w:sz w:val="28"/>
        </w:rPr>
        <w:t>
      2. Қадағалауды жүзеге асыру кезінде прокурор:</w:t>
      </w:r>
    </w:p>
    <w:bookmarkEnd w:id="94"/>
    <w:bookmarkStart w:name="z114" w:id="95"/>
    <w:p>
      <w:pPr>
        <w:spacing w:after="0"/>
        <w:ind w:left="0"/>
        <w:jc w:val="both"/>
      </w:pPr>
      <w:r>
        <w:rPr>
          <w:rFonts w:ascii="Times New Roman"/>
          <w:b w:val="false"/>
          <w:i w:val="false"/>
          <w:color w:val="000000"/>
          <w:sz w:val="28"/>
        </w:rPr>
        <w:t>
      1) бас бостандығынан айыру орындарына және жазалар мен мемлекеттік мәжбүрлеудің өзге де шараларын орындайтын басқа да мекемелерге тексеру мақсатымен кез келген уақытта баруға;</w:t>
      </w:r>
    </w:p>
    <w:bookmarkEnd w:id="95"/>
    <w:bookmarkStart w:name="z115" w:id="96"/>
    <w:p>
      <w:pPr>
        <w:spacing w:after="0"/>
        <w:ind w:left="0"/>
        <w:jc w:val="both"/>
      </w:pPr>
      <w:r>
        <w:rPr>
          <w:rFonts w:ascii="Times New Roman"/>
          <w:b w:val="false"/>
          <w:i w:val="false"/>
          <w:color w:val="000000"/>
          <w:sz w:val="28"/>
        </w:rPr>
        <w:t>
      2) жазаларды орындайтын мекемелер әкімшілігінің актілерін заңда белгіленген жағдайларда келісуге;</w:t>
      </w:r>
    </w:p>
    <w:bookmarkEnd w:id="96"/>
    <w:bookmarkStart w:name="z116" w:id="97"/>
    <w:p>
      <w:pPr>
        <w:spacing w:after="0"/>
        <w:ind w:left="0"/>
        <w:jc w:val="both"/>
      </w:pPr>
      <w:r>
        <w:rPr>
          <w:rFonts w:ascii="Times New Roman"/>
          <w:b w:val="false"/>
          <w:i w:val="false"/>
          <w:color w:val="000000"/>
          <w:sz w:val="28"/>
        </w:rPr>
        <w:t>
      3) күзетпен ұстаудағы, бас бостандығынан айыру орындарында жазасын өтеп жатқан адамдарға заңды бұза отырып қолданылған тәртіптік жазалар мен көтермелеулердің күшін жоюға, өзінің қаулысымен оларды тәртіптік изолятордан, жалғыз адамдық камерадан босатуға;</w:t>
      </w:r>
    </w:p>
    <w:bookmarkEnd w:id="97"/>
    <w:bookmarkStart w:name="z117" w:id="98"/>
    <w:p>
      <w:pPr>
        <w:spacing w:after="0"/>
        <w:ind w:left="0"/>
        <w:jc w:val="both"/>
      </w:pPr>
      <w:r>
        <w:rPr>
          <w:rFonts w:ascii="Times New Roman"/>
          <w:b w:val="false"/>
          <w:i w:val="false"/>
          <w:color w:val="000000"/>
          <w:sz w:val="28"/>
        </w:rPr>
        <w:t>
      4) заңда көзделген өзге де өкілеттіктерді орындауға құқылы.</w:t>
      </w:r>
    </w:p>
    <w:bookmarkEnd w:id="98"/>
    <w:p>
      <w:pPr>
        <w:spacing w:after="0"/>
        <w:ind w:left="0"/>
        <w:jc w:val="both"/>
      </w:pPr>
      <w:r>
        <w:rPr>
          <w:rFonts w:ascii="Times New Roman"/>
          <w:b/>
          <w:i w:val="false"/>
          <w:color w:val="000000"/>
          <w:sz w:val="28"/>
        </w:rPr>
        <w:t>16-бап. Қазақстан Республикасының халықаралық шарттарының сақталуын қадағалау</w:t>
      </w:r>
    </w:p>
    <w:bookmarkStart w:name="z119" w:id="99"/>
    <w:p>
      <w:pPr>
        <w:spacing w:after="0"/>
        <w:ind w:left="0"/>
        <w:jc w:val="both"/>
      </w:pPr>
      <w:r>
        <w:rPr>
          <w:rFonts w:ascii="Times New Roman"/>
          <w:b w:val="false"/>
          <w:i w:val="false"/>
          <w:color w:val="000000"/>
          <w:sz w:val="28"/>
        </w:rPr>
        <w:t>
      1. Қазақстан Республикасының халықаралық шарттарының сақталуын қадағалауды жүзеге асыру кезінде прокурор:</w:t>
      </w:r>
    </w:p>
    <w:bookmarkEnd w:id="99"/>
    <w:bookmarkStart w:name="z120" w:id="100"/>
    <w:p>
      <w:pPr>
        <w:spacing w:after="0"/>
        <w:ind w:left="0"/>
        <w:jc w:val="both"/>
      </w:pPr>
      <w:r>
        <w:rPr>
          <w:rFonts w:ascii="Times New Roman"/>
          <w:b w:val="false"/>
          <w:i w:val="false"/>
          <w:color w:val="000000"/>
          <w:sz w:val="28"/>
        </w:rPr>
        <w:t>
      1) Қазақстан Республикасы халықаралық шарттарының жобаларын әзірлеуге қатысуға;</w:t>
      </w:r>
    </w:p>
    <w:bookmarkEnd w:id="100"/>
    <w:bookmarkStart w:name="z121" w:id="101"/>
    <w:p>
      <w:pPr>
        <w:spacing w:after="0"/>
        <w:ind w:left="0"/>
        <w:jc w:val="both"/>
      </w:pPr>
      <w:r>
        <w:rPr>
          <w:rFonts w:ascii="Times New Roman"/>
          <w:b w:val="false"/>
          <w:i w:val="false"/>
          <w:color w:val="000000"/>
          <w:sz w:val="28"/>
        </w:rPr>
        <w:t>
      2) ұстап беру, қылмыстық істер бойынша құқықтық көмек, сотталғандарды және психикалық, мінез-құлықтық бұзылушылықтары (аурулары) бар адамдарды беру туралы, сондай-ақ шет мемлекеттердің құзыретті органдарымен және халықаралық ұйымдармен өзара іс-қимыл және ынтымақтастық туралы Қазақстан Республикасының халықаралық шарттарын заңнамада белгіленген тәртіппен жасасуға;</w:t>
      </w:r>
    </w:p>
    <w:bookmarkEnd w:id="101"/>
    <w:bookmarkStart w:name="z122" w:id="102"/>
    <w:p>
      <w:pPr>
        <w:spacing w:after="0"/>
        <w:ind w:left="0"/>
        <w:jc w:val="both"/>
      </w:pPr>
      <w:r>
        <w:rPr>
          <w:rFonts w:ascii="Times New Roman"/>
          <w:b w:val="false"/>
          <w:i w:val="false"/>
          <w:color w:val="000000"/>
          <w:sz w:val="28"/>
        </w:rPr>
        <w:t>
      3) ұстап беру, бас бостандығынан айыруға сотталғандарды одан әрі жазасын өтеу үшін беру, сондай-ақ психикалық, мінез-құлықтық бұзылушылықтары (аурулары) бар адамдарды мәжбүрлеп емдеу жүргізу үшін беру туралы, адамдар транзиті, процестік әрекеттерді жүргізу жөніндегі тапсырмаларды жіберу және орындау туралы өтінішхаттарды қарауға;</w:t>
      </w:r>
    </w:p>
    <w:bookmarkEnd w:id="102"/>
    <w:bookmarkStart w:name="z123" w:id="103"/>
    <w:p>
      <w:pPr>
        <w:spacing w:after="0"/>
        <w:ind w:left="0"/>
        <w:jc w:val="both"/>
      </w:pPr>
      <w:r>
        <w:rPr>
          <w:rFonts w:ascii="Times New Roman"/>
          <w:b w:val="false"/>
          <w:i w:val="false"/>
          <w:color w:val="000000"/>
          <w:sz w:val="28"/>
        </w:rPr>
        <w:t>
      4) шет мемлекеттердің құзыретті органдарында қылмыстық қудалау мәселелері бойынша Қазақстан Республикасының мүдделерін білдіруге;</w:t>
      </w:r>
    </w:p>
    <w:bookmarkEnd w:id="103"/>
    <w:bookmarkStart w:name="z124" w:id="104"/>
    <w:p>
      <w:pPr>
        <w:spacing w:after="0"/>
        <w:ind w:left="0"/>
        <w:jc w:val="both"/>
      </w:pPr>
      <w:r>
        <w:rPr>
          <w:rFonts w:ascii="Times New Roman"/>
          <w:b w:val="false"/>
          <w:i w:val="false"/>
          <w:color w:val="000000"/>
          <w:sz w:val="28"/>
        </w:rPr>
        <w:t>
      5) заңда және Қазақстан Республикасының халықаралық шарттарында көзделген өзге де өкілеттіктерді орындауға құқылы.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Мемлекеттік құқықтық статистика және арнайы есепке алу саласындағы заңдылықты қадағалау</w:t>
      </w:r>
    </w:p>
    <w:p>
      <w:pPr>
        <w:spacing w:after="0"/>
        <w:ind w:left="0"/>
        <w:jc w:val="both"/>
      </w:pPr>
      <w:r>
        <w:rPr>
          <w:rFonts w:ascii="Times New Roman"/>
          <w:b w:val="false"/>
          <w:i w:val="false"/>
          <w:color w:val="000000"/>
          <w:sz w:val="28"/>
        </w:rPr>
        <w:t>
      Прокуратура "Мемлекеттік құқықтық статистика және арнайы есепке алу туралы" Қазақстан Республикасының Заңында, осы Заңда және өзге де заңнамада белгіленген тәртіппен мемлекеттік құқықтық статистика және арнайы есепке алу саласындағы заңдылықты қадағалауды жүзеге асырады.</w:t>
      </w:r>
    </w:p>
    <w:bookmarkStart w:name="z126" w:id="105"/>
    <w:p>
      <w:pPr>
        <w:spacing w:after="0"/>
        <w:ind w:left="0"/>
        <w:jc w:val="left"/>
      </w:pPr>
      <w:r>
        <w:rPr>
          <w:rFonts w:ascii="Times New Roman"/>
          <w:b/>
          <w:i w:val="false"/>
          <w:color w:val="000000"/>
        </w:rPr>
        <w:t xml:space="preserve"> 3-тарау. СОТТА МЕМЛЕКЕТ МҮДДЕЛЕРІН БІЛДІРУ ЖӘНЕ ҚЫЛМЫСТЫҚ ҚУДАЛАУ</w:t>
      </w:r>
    </w:p>
    <w:bookmarkEnd w:id="105"/>
    <w:p>
      <w:pPr>
        <w:spacing w:after="0"/>
        <w:ind w:left="0"/>
        <w:jc w:val="both"/>
      </w:pPr>
      <w:r>
        <w:rPr>
          <w:rFonts w:ascii="Times New Roman"/>
          <w:b/>
          <w:i w:val="false"/>
          <w:color w:val="000000"/>
          <w:sz w:val="28"/>
        </w:rPr>
        <w:t>18-бап. Сотта мемлекет мүдделерін білдіру</w:t>
      </w:r>
    </w:p>
    <w:p>
      <w:pPr>
        <w:spacing w:after="0"/>
        <w:ind w:left="0"/>
        <w:jc w:val="both"/>
      </w:pPr>
      <w:r>
        <w:rPr>
          <w:rFonts w:ascii="Times New Roman"/>
          <w:b w:val="false"/>
          <w:i w:val="false"/>
          <w:color w:val="000000"/>
          <w:sz w:val="28"/>
        </w:rPr>
        <w:t>
      Прокуратура Қазақстан Республикасының қылмыстық-процестік, азаматтық процестік заңнамасында және Қазақстан Республикасының әкімшілік құқық бұзушылық, әкімшілік сот ісін жүргізу туралы заңнамасында көзделген негізде және тәртіппен сотта мемлекет мүдделерін білдіреді.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Қылмыстық қудалау</w:t>
      </w:r>
    </w:p>
    <w:bookmarkStart w:name="z130" w:id="106"/>
    <w:p>
      <w:pPr>
        <w:spacing w:after="0"/>
        <w:ind w:left="0"/>
        <w:jc w:val="both"/>
      </w:pPr>
      <w:r>
        <w:rPr>
          <w:rFonts w:ascii="Times New Roman"/>
          <w:b w:val="false"/>
          <w:i w:val="false"/>
          <w:color w:val="000000"/>
          <w:sz w:val="28"/>
        </w:rPr>
        <w:t>
      Прокуратура мемлекет атынан қылмыстық, қылмыстық-процестік заңнамаға сәйкес қылмыстық қудалауды жүзеге асырады.</w:t>
      </w:r>
    </w:p>
    <w:bookmarkEnd w:id="106"/>
    <w:bookmarkStart w:name="z131" w:id="107"/>
    <w:p>
      <w:pPr>
        <w:spacing w:after="0"/>
        <w:ind w:left="0"/>
        <w:jc w:val="left"/>
      </w:pPr>
      <w:r>
        <w:rPr>
          <w:rFonts w:ascii="Times New Roman"/>
          <w:b/>
          <w:i w:val="false"/>
          <w:color w:val="000000"/>
        </w:rPr>
        <w:t xml:space="preserve"> 4-тарау. ПРОКУРАТУРА ҚЫЗМЕТІНІҢ ӨЗГЕ ДЕ БАҒЫТТАРЫ</w:t>
      </w:r>
    </w:p>
    <w:bookmarkEnd w:id="107"/>
    <w:p>
      <w:pPr>
        <w:spacing w:after="0"/>
        <w:ind w:left="0"/>
        <w:jc w:val="both"/>
      </w:pPr>
      <w:r>
        <w:rPr>
          <w:rFonts w:ascii="Times New Roman"/>
          <w:b/>
          <w:i w:val="false"/>
          <w:color w:val="000000"/>
          <w:sz w:val="28"/>
        </w:rPr>
        <w:t>20-бап. Заңдылықты, құқық тәртібін және қылмысқа қарсы күресті қамтамасыз ету жөніндегі қызметті үйлестіру</w:t>
      </w:r>
    </w:p>
    <w:bookmarkStart w:name="z133" w:id="108"/>
    <w:p>
      <w:pPr>
        <w:spacing w:after="0"/>
        <w:ind w:left="0"/>
        <w:jc w:val="both"/>
      </w:pPr>
      <w:r>
        <w:rPr>
          <w:rFonts w:ascii="Times New Roman"/>
          <w:b w:val="false"/>
          <w:i w:val="false"/>
          <w:color w:val="000000"/>
          <w:sz w:val="28"/>
        </w:rPr>
        <w:t>
      1. Құқық қорғау органдарының және өзге де мемлекеттік органдардың заңдылықты, құқық тәртібін және қылмысқа қарсы күресті қамтамасыз ету жөніндегі қызметін үйлестіруді прокуратура органдары осы органдардың өзара іс-қимылын, өзара ақпарат алмасуды және ортақ міндеттерді іске асыру кезінде олардың келісілген әрекеттерін қамтамасыз ету мақсатында жүзеге асырады. Аталған қызметті прокуратура органдары Бас прокуратураның, облыстардың прокуратуралары мен оларға теңестірілген прокуратуралардың жанынан құрылатын тұрақты жұмыс істейтін үйлестіру кеңестерінің шеңберінде жүзеге асырады.</w:t>
      </w:r>
    </w:p>
    <w:bookmarkEnd w:id="108"/>
    <w:bookmarkStart w:name="z134" w:id="109"/>
    <w:p>
      <w:pPr>
        <w:spacing w:after="0"/>
        <w:ind w:left="0"/>
        <w:jc w:val="both"/>
      </w:pPr>
      <w:r>
        <w:rPr>
          <w:rFonts w:ascii="Times New Roman"/>
          <w:b w:val="false"/>
          <w:i w:val="false"/>
          <w:color w:val="000000"/>
          <w:sz w:val="28"/>
        </w:rPr>
        <w:t>
      2. Үйлестіру кеңестері өз қызметін Конституцияға, заңдарға, Заңдылықты, құқық тәртібін және қылмысқа қарсы күресті қамтамасыз ету жөніндегі үйлестіру кеңесі туралы ережеге сәйкес жүзеге асырады.</w:t>
      </w:r>
    </w:p>
    <w:bookmarkEnd w:id="109"/>
    <w:bookmarkStart w:name="z135" w:id="110"/>
    <w:p>
      <w:pPr>
        <w:spacing w:after="0"/>
        <w:ind w:left="0"/>
        <w:jc w:val="both"/>
      </w:pPr>
      <w:r>
        <w:rPr>
          <w:rFonts w:ascii="Times New Roman"/>
          <w:b w:val="false"/>
          <w:i w:val="false"/>
          <w:color w:val="000000"/>
          <w:sz w:val="28"/>
        </w:rPr>
        <w:t>
      3. Заңдылықты, құқық тәртібін және қылмысқа қарсы күресті қамтамасыз ету жөніндегі үйлестіру кеңесі туралы ережені Қазақстан Республикасының Президенті бекітеді.</w:t>
      </w:r>
    </w:p>
    <w:bookmarkEnd w:id="110"/>
    <w:p>
      <w:pPr>
        <w:spacing w:after="0"/>
        <w:ind w:left="0"/>
        <w:jc w:val="both"/>
      </w:pPr>
      <w:r>
        <w:rPr>
          <w:rFonts w:ascii="Times New Roman"/>
          <w:b/>
          <w:i w:val="false"/>
          <w:color w:val="000000"/>
          <w:sz w:val="28"/>
        </w:rPr>
        <w:t>21-бап. Өтініштерді қарау</w:t>
      </w:r>
    </w:p>
    <w:bookmarkStart w:name="z137" w:id="111"/>
    <w:p>
      <w:pPr>
        <w:spacing w:after="0"/>
        <w:ind w:left="0"/>
        <w:jc w:val="both"/>
      </w:pPr>
      <w:r>
        <w:rPr>
          <w:rFonts w:ascii="Times New Roman"/>
          <w:b w:val="false"/>
          <w:i w:val="false"/>
          <w:color w:val="000000"/>
          <w:sz w:val="28"/>
        </w:rPr>
        <w:t xml:space="preserve">
      1. Прокуратура органдары өтініштерді осы Заңның 6-бабы </w:t>
      </w:r>
      <w:r>
        <w:rPr>
          <w:rFonts w:ascii="Times New Roman"/>
          <w:b w:val="false"/>
          <w:i w:val="false"/>
          <w:color w:val="000000"/>
          <w:sz w:val="28"/>
        </w:rPr>
        <w:t>3-тармағының</w:t>
      </w:r>
      <w:r>
        <w:rPr>
          <w:rFonts w:ascii="Times New Roman"/>
          <w:b w:val="false"/>
          <w:i w:val="false"/>
          <w:color w:val="000000"/>
          <w:sz w:val="28"/>
        </w:rPr>
        <w:t xml:space="preserve"> 1) тармақшасында көзделген жағдайларда, сондай-ақ заңдылықты бұзушылықтар не олардың басталу қаупі туралы өтініштерді осы Заңның 6-бабы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7-бабы</w:t>
      </w:r>
      <w:r>
        <w:rPr>
          <w:rFonts w:ascii="Times New Roman"/>
          <w:b w:val="false"/>
          <w:i w:val="false"/>
          <w:color w:val="000000"/>
          <w:sz w:val="28"/>
        </w:rPr>
        <w:t xml:space="preserve"> 1-тармағының 1) және 3) тармақшаларында көзделген жағдайларда қарайды.</w:t>
      </w:r>
    </w:p>
    <w:bookmarkEnd w:id="111"/>
    <w:bookmarkStart w:name="z138" w:id="112"/>
    <w:p>
      <w:pPr>
        <w:spacing w:after="0"/>
        <w:ind w:left="0"/>
        <w:jc w:val="both"/>
      </w:pPr>
      <w:r>
        <w:rPr>
          <w:rFonts w:ascii="Times New Roman"/>
          <w:b w:val="false"/>
          <w:i w:val="false"/>
          <w:color w:val="000000"/>
          <w:sz w:val="28"/>
        </w:rPr>
        <w:t>
      2. Прокурорлар өтініштерді Қазақстан Республикасының Әкімшілік рәсімдік-процестік кодексінде белгіленген мерзімдерде қарайды.</w:t>
      </w:r>
    </w:p>
    <w:bookmarkEnd w:id="112"/>
    <w:p>
      <w:pPr>
        <w:spacing w:after="0"/>
        <w:ind w:left="0"/>
        <w:jc w:val="both"/>
      </w:pPr>
      <w:r>
        <w:rPr>
          <w:rFonts w:ascii="Times New Roman"/>
          <w:b w:val="false"/>
          <w:i w:val="false"/>
          <w:color w:val="000000"/>
          <w:sz w:val="28"/>
        </w:rPr>
        <w:t xml:space="preserve">
      Өтінішті қарауға байланысты тексеру тағайындалған жағдайда, оны жүргізу тәртібі мен мерзімдері осы Заңның </w:t>
      </w:r>
      <w:r>
        <w:rPr>
          <w:rFonts w:ascii="Times New Roman"/>
          <w:b w:val="false"/>
          <w:i w:val="false"/>
          <w:color w:val="000000"/>
          <w:sz w:val="28"/>
        </w:rPr>
        <w:t>7-бабында</w:t>
      </w:r>
      <w:r>
        <w:rPr>
          <w:rFonts w:ascii="Times New Roman"/>
          <w:b w:val="false"/>
          <w:i w:val="false"/>
          <w:color w:val="000000"/>
          <w:sz w:val="28"/>
        </w:rPr>
        <w:t xml:space="preserve"> айқындалады.</w:t>
      </w:r>
    </w:p>
    <w:bookmarkStart w:name="z140" w:id="113"/>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2-тармақтарының</w:t>
      </w:r>
      <w:r>
        <w:rPr>
          <w:rFonts w:ascii="Times New Roman"/>
          <w:b w:val="false"/>
          <w:i w:val="false"/>
          <w:color w:val="000000"/>
          <w:sz w:val="28"/>
        </w:rPr>
        <w:t xml:space="preserve"> талаптары қарау тәртібі Қазақстан Республикасының қылмыстық-процестік, азаматтық процестік заңнамасында, Қазақстан Республикасының әкімшілік құқық бұзушылық, әкімшілік сот ісін жүргізу туралы, сондай-ақ жедел-іздестіру және қарсы барлау қызметі саласындағы заңнамасында белгіленген өтініштерге қолданылмайды.</w:t>
      </w:r>
    </w:p>
    <w:bookmarkEnd w:id="113"/>
    <w:bookmarkStart w:name="z141" w:id="114"/>
    <w:p>
      <w:pPr>
        <w:spacing w:after="0"/>
        <w:ind w:left="0"/>
        <w:jc w:val="both"/>
      </w:pPr>
      <w:r>
        <w:rPr>
          <w:rFonts w:ascii="Times New Roman"/>
          <w:b w:val="false"/>
          <w:i w:val="false"/>
          <w:color w:val="000000"/>
          <w:sz w:val="28"/>
        </w:rPr>
        <w:t>
      4. Заңда көзделген жағдайларды қоспағанда, анонимдік өтініштер прокуратура органдарында қаралуға жатпайды. Прокурор өтініш жасаған адамның мүддесi үшін ақпарат көзiн жария етпеуге құқылы.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Прокуратура ведомстволарының, мекемелерінің және білім беру ұйымының қызметі Прокуратураның ведомстволары, мекемелері және білім беру ұйымы:</w:t>
      </w:r>
    </w:p>
    <w:bookmarkStart w:name="z143" w:id="115"/>
    <w:p>
      <w:pPr>
        <w:spacing w:after="0"/>
        <w:ind w:left="0"/>
        <w:jc w:val="both"/>
      </w:pPr>
      <w:r>
        <w:rPr>
          <w:rFonts w:ascii="Times New Roman"/>
          <w:b w:val="false"/>
          <w:i w:val="false"/>
          <w:color w:val="000000"/>
          <w:sz w:val="28"/>
        </w:rPr>
        <w:t>
      1) статистикалық көрсеткіштердің тұтастығын, объективтілігін және жеткіліктілігін қамтамасыз ету мақсатында мемлекеттік құқықтық статистиканы қалыптастырады және арнайы есепке алуды жүргізеді, процестерді автоматтандырады;</w:t>
      </w:r>
    </w:p>
    <w:bookmarkEnd w:id="115"/>
    <w:bookmarkStart w:name="z144" w:id="116"/>
    <w:p>
      <w:pPr>
        <w:spacing w:after="0"/>
        <w:ind w:left="0"/>
        <w:jc w:val="both"/>
      </w:pPr>
      <w:r>
        <w:rPr>
          <w:rFonts w:ascii="Times New Roman"/>
          <w:b w:val="false"/>
          <w:i w:val="false"/>
          <w:color w:val="000000"/>
          <w:sz w:val="28"/>
        </w:rPr>
        <w:t>
      2) ішкі істер органдары қызметкерлерін қоспағанда, заңнамада көзделген жағдайларда құқық қорғау қызметіне алғаш орналасатын адамдарды кәсіптік даярлауды, құқық қорғау органдарының қызметкерлерін, оның ішінде Президенттік резервте тұрған Қазақстан Республикасының құқық қорғау органдары басшылығының қызметкерлерін кәсіптік қайта даярлауды, олардың біліктілігін арттыруды, жоғары оқу орнынан кейінгі білім беру бағдарламаларын іске асыруды, сондай-ақ құқық қорғау қызметі саласындағы ведомствоаралық ғылыми зерттеулерді үйлестіру мен жүргізуді ұйымдастырады және жүзеге асырады;</w:t>
      </w:r>
    </w:p>
    <w:bookmarkEnd w:id="116"/>
    <w:bookmarkStart w:name="z145" w:id="117"/>
    <w:p>
      <w:pPr>
        <w:spacing w:after="0"/>
        <w:ind w:left="0"/>
        <w:jc w:val="both"/>
      </w:pPr>
      <w:r>
        <w:rPr>
          <w:rFonts w:ascii="Times New Roman"/>
          <w:b w:val="false"/>
          <w:i w:val="false"/>
          <w:color w:val="000000"/>
          <w:sz w:val="28"/>
        </w:rPr>
        <w:t>
      3) заңда көзделген өзге де өкілеттіктерді жүзеге асырады.</w:t>
      </w:r>
    </w:p>
    <w:bookmarkEnd w:id="117"/>
    <w:bookmarkStart w:name="z146" w:id="118"/>
    <w:p>
      <w:pPr>
        <w:spacing w:after="0"/>
        <w:ind w:left="0"/>
        <w:jc w:val="left"/>
      </w:pPr>
      <w:r>
        <w:rPr>
          <w:rFonts w:ascii="Times New Roman"/>
          <w:b/>
          <w:i w:val="false"/>
          <w:color w:val="000000"/>
        </w:rPr>
        <w:t xml:space="preserve"> 5-тарау. ПРОКУРАТУРАНЫҢ ҚҰҚЫҚТЫҚ АКТIЛЕРI</w:t>
      </w:r>
    </w:p>
    <w:bookmarkEnd w:id="118"/>
    <w:p>
      <w:pPr>
        <w:spacing w:after="0"/>
        <w:ind w:left="0"/>
        <w:jc w:val="both"/>
      </w:pPr>
      <w:r>
        <w:rPr>
          <w:rFonts w:ascii="Times New Roman"/>
          <w:b/>
          <w:i w:val="false"/>
          <w:color w:val="000000"/>
          <w:sz w:val="28"/>
        </w:rPr>
        <w:t>23-бап. Прокуратураның құқықтық актiлерiнiң жүйесi</w:t>
      </w:r>
    </w:p>
    <w:bookmarkStart w:name="z148" w:id="119"/>
    <w:p>
      <w:pPr>
        <w:spacing w:after="0"/>
        <w:ind w:left="0"/>
        <w:jc w:val="both"/>
      </w:pPr>
      <w:r>
        <w:rPr>
          <w:rFonts w:ascii="Times New Roman"/>
          <w:b w:val="false"/>
          <w:i w:val="false"/>
          <w:color w:val="000000"/>
          <w:sz w:val="28"/>
        </w:rPr>
        <w:t>
      1. Прокуратураның құқықтық актiлерiнiң жүйесiн:</w:t>
      </w:r>
    </w:p>
    <w:bookmarkEnd w:id="119"/>
    <w:bookmarkStart w:name="z149" w:id="120"/>
    <w:p>
      <w:pPr>
        <w:spacing w:after="0"/>
        <w:ind w:left="0"/>
        <w:jc w:val="both"/>
      </w:pPr>
      <w:r>
        <w:rPr>
          <w:rFonts w:ascii="Times New Roman"/>
          <w:b w:val="false"/>
          <w:i w:val="false"/>
          <w:color w:val="000000"/>
          <w:sz w:val="28"/>
        </w:rPr>
        <w:t>
      1) прокурорлық қадағалау актiлерi: наразылық, санкция, нұсқау, ұсыну, қаулы;</w:t>
      </w:r>
    </w:p>
    <w:bookmarkEnd w:id="120"/>
    <w:bookmarkStart w:name="z150" w:id="121"/>
    <w:p>
      <w:pPr>
        <w:spacing w:after="0"/>
        <w:ind w:left="0"/>
        <w:jc w:val="both"/>
      </w:pPr>
      <w:r>
        <w:rPr>
          <w:rFonts w:ascii="Times New Roman"/>
          <w:b w:val="false"/>
          <w:i w:val="false"/>
          <w:color w:val="000000"/>
          <w:sz w:val="28"/>
        </w:rPr>
        <w:t>
      2) прокурорлық ден қою актілері: өтінішхат, арыз, үндеу, заңды түсіндіру;</w:t>
      </w:r>
    </w:p>
    <w:bookmarkEnd w:id="121"/>
    <w:bookmarkStart w:name="z151" w:id="122"/>
    <w:p>
      <w:pPr>
        <w:spacing w:after="0"/>
        <w:ind w:left="0"/>
        <w:jc w:val="both"/>
      </w:pPr>
      <w:r>
        <w:rPr>
          <w:rFonts w:ascii="Times New Roman"/>
          <w:b w:val="false"/>
          <w:i w:val="false"/>
          <w:color w:val="000000"/>
          <w:sz w:val="28"/>
        </w:rPr>
        <w:t>
      3) прокуратураны ұйымдастыру және оның қызметі мәселелерiн реттейтiн актiлер: бұйрықтар, өкiмдер, ережелер, нұсқаулықтар, регламенттер және басқалар құрайды.</w:t>
      </w:r>
    </w:p>
    <w:bookmarkEnd w:id="122"/>
    <w:bookmarkStart w:name="z152" w:id="123"/>
    <w:p>
      <w:pPr>
        <w:spacing w:after="0"/>
        <w:ind w:left="0"/>
        <w:jc w:val="both"/>
      </w:pPr>
      <w:r>
        <w:rPr>
          <w:rFonts w:ascii="Times New Roman"/>
          <w:b w:val="false"/>
          <w:i w:val="false"/>
          <w:color w:val="000000"/>
          <w:sz w:val="28"/>
        </w:rPr>
        <w:t>
      2. Заңда белгіленген негізде, тәртіппен және шекте енгізілген прокурорлық қадағалау актілері олар жіберілген органдардың, ұйымдардың және лауазымды адамдардың қарауы, орындауы үшін міндетті. Заңда белгіленген негізде, тәртіппен және шекте енгізілген прокурорлық қадағалау актілерін қарамау, орындамау не прокурордың заңды талаптарын орындамау заңда белгіленген жауаптылыққа алып келеді.</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Наразылық</w:t>
      </w:r>
    </w:p>
    <w:bookmarkStart w:name="z154" w:id="124"/>
    <w:p>
      <w:pPr>
        <w:spacing w:after="0"/>
        <w:ind w:left="0"/>
        <w:jc w:val="both"/>
      </w:pPr>
      <w:r>
        <w:rPr>
          <w:rFonts w:ascii="Times New Roman"/>
          <w:b w:val="false"/>
          <w:i w:val="false"/>
          <w:color w:val="000000"/>
          <w:sz w:val="28"/>
        </w:rPr>
        <w:t>
      1. Прокурор Конституцияға, заңдарға, Қазақстан Республикасы Президентінің актiлерiне және Республика ратификациялаған халықаралық шарттарға қайшы келетiн нормативтiк және өзге де құқықтық актiлерге және мемлекеттiк органдар мен лауазымды адамдардың әрекеттеріне (әрекетсіздігіне) наразылық келтіреді.</w:t>
      </w:r>
    </w:p>
    <w:bookmarkEnd w:id="124"/>
    <w:bookmarkStart w:name="z155" w:id="125"/>
    <w:p>
      <w:pPr>
        <w:spacing w:after="0"/>
        <w:ind w:left="0"/>
        <w:jc w:val="both"/>
      </w:pPr>
      <w:r>
        <w:rPr>
          <w:rFonts w:ascii="Times New Roman"/>
          <w:b w:val="false"/>
          <w:i w:val="false"/>
          <w:color w:val="000000"/>
          <w:sz w:val="28"/>
        </w:rPr>
        <w:t>
      2. Заңнамалық актілер, Қазақстан Республикасы Президентiнiң, Қазақстан Республикасы Президентi Әкімшілігінің, Конституциялық Кеңестің актілері, Жоғарғы Соттың нормативтік қаулылары, Жоғары Сот Кеңесінің, Республикалық бюджеттің атқарылуын бақылау жөніндегі есеп комитетінің (жүргізілген тексеріс қорытындылары бойынша) актілері, техникалық сипаттағы нормативтік актілер прокурорлардың наразылық білдіруіне жатпайды.</w:t>
      </w:r>
    </w:p>
    <w:bookmarkEnd w:id="125"/>
    <w:bookmarkStart w:name="z156" w:id="126"/>
    <w:p>
      <w:pPr>
        <w:spacing w:after="0"/>
        <w:ind w:left="0"/>
        <w:jc w:val="both"/>
      </w:pPr>
      <w:r>
        <w:rPr>
          <w:rFonts w:ascii="Times New Roman"/>
          <w:b w:val="false"/>
          <w:i w:val="false"/>
          <w:color w:val="000000"/>
          <w:sz w:val="28"/>
        </w:rPr>
        <w:t>
      3. Наразылық заңсыз актіні, шешімді қабылдаған органға немесе лауазымды адамға, немесе жоғары тұрған органға не жоғары тұрған лауазымды адамға келтіріледі. Органның немесе лауазымды адамның заңсыз әрекеттеріне (әрекетсіздігіне) наразылық осындай тәртiппен білдіріледі.</w:t>
      </w:r>
    </w:p>
    <w:bookmarkEnd w:id="126"/>
    <w:bookmarkStart w:name="z157" w:id="127"/>
    <w:p>
      <w:pPr>
        <w:spacing w:after="0"/>
        <w:ind w:left="0"/>
        <w:jc w:val="both"/>
      </w:pPr>
      <w:r>
        <w:rPr>
          <w:rFonts w:ascii="Times New Roman"/>
          <w:b w:val="false"/>
          <w:i w:val="false"/>
          <w:color w:val="000000"/>
          <w:sz w:val="28"/>
        </w:rPr>
        <w:t>
      4. Прокурордың наразылығын тиiстi орган немесе лауазымды адам күнтізбелік он күн ішінде қарауға тиiс.</w:t>
      </w:r>
    </w:p>
    <w:bookmarkEnd w:id="127"/>
    <w:bookmarkStart w:name="z158" w:id="128"/>
    <w:p>
      <w:pPr>
        <w:spacing w:after="0"/>
        <w:ind w:left="0"/>
        <w:jc w:val="both"/>
      </w:pPr>
      <w:r>
        <w:rPr>
          <w:rFonts w:ascii="Times New Roman"/>
          <w:b w:val="false"/>
          <w:i w:val="false"/>
          <w:color w:val="000000"/>
          <w:sz w:val="28"/>
        </w:rPr>
        <w:t>
      Наразылық бойынша шешім дайындау және қабылдау қажеттілігіне байланысты прокурор оны қараудың өзге де мерзімін белгілеуге құқылы, бірақ бұл күнтізбелік он күннен кем болмауға тиіс.</w:t>
      </w:r>
    </w:p>
    <w:bookmarkEnd w:id="128"/>
    <w:bookmarkStart w:name="z159" w:id="129"/>
    <w:p>
      <w:pPr>
        <w:spacing w:after="0"/>
        <w:ind w:left="0"/>
        <w:jc w:val="both"/>
      </w:pPr>
      <w:r>
        <w:rPr>
          <w:rFonts w:ascii="Times New Roman"/>
          <w:b w:val="false"/>
          <w:i w:val="false"/>
          <w:color w:val="000000"/>
          <w:sz w:val="28"/>
        </w:rPr>
        <w:t>
      Орган немесе лауазымды адам наразылықтың қаралатын уақыты мен орны туралы прокурорды хабардар етуге міндетті.</w:t>
      </w:r>
    </w:p>
    <w:bookmarkEnd w:id="129"/>
    <w:bookmarkStart w:name="z160" w:id="130"/>
    <w:p>
      <w:pPr>
        <w:spacing w:after="0"/>
        <w:ind w:left="0"/>
        <w:jc w:val="both"/>
      </w:pPr>
      <w:r>
        <w:rPr>
          <w:rFonts w:ascii="Times New Roman"/>
          <w:b w:val="false"/>
          <w:i w:val="false"/>
          <w:color w:val="000000"/>
          <w:sz w:val="28"/>
        </w:rPr>
        <w:t>
      5. Прокурор наразылықта заңсыз актiнiң күшiн жоюды не оны Конституцияға, заңдарға, Қазақстан Республикасы Президентінің актілеріне және Республика ратификациялаған халықаралық шарттарға сәйкес келтiрудi, сондай-ақ лауазымды адамның заңсыз әрекетін (әрекетсіздігін) тоқтатуды және бұзылған құқықты қалпына келтiрудi талап етедi.</w:t>
      </w:r>
    </w:p>
    <w:bookmarkEnd w:id="130"/>
    <w:bookmarkStart w:name="z161" w:id="131"/>
    <w:p>
      <w:pPr>
        <w:spacing w:after="0"/>
        <w:ind w:left="0"/>
        <w:jc w:val="both"/>
      </w:pPr>
      <w:r>
        <w:rPr>
          <w:rFonts w:ascii="Times New Roman"/>
          <w:b w:val="false"/>
          <w:i w:val="false"/>
          <w:color w:val="000000"/>
          <w:sz w:val="28"/>
        </w:rPr>
        <w:t>
      6. Орындалуы физикалық, психикалық және өзге де мән-жайларға байланысты өздерін қорғауды дербес жүзеге асыра алмайтын адамдардың, шектелмеген адамдар қатарының, жеке кәсіпкерлік субъектілерінің құқықтарын, бостандықтары мен заңды мүдделерін бұзуға, сондай-ақ адамдардың өмірі мен денсаулығы үшін не Қазақстан Республикасының қауіпсіздігі үшін орны толмас зардапқа алып келсе не алып келуі мүмкін болса, Бас Прокурор, Бас Прокурордың орынбасарлары, облыстық және оларға теңестірілген прокурорлар наразылық келтірілген құқықтық актінің не әрекеттің орындалуын наразылық бойынша шешім қабылданғанға дейін тоқтата тұруға құқылы.</w:t>
      </w:r>
    </w:p>
    <w:bookmarkEnd w:id="131"/>
    <w:bookmarkStart w:name="z162" w:id="132"/>
    <w:p>
      <w:pPr>
        <w:spacing w:after="0"/>
        <w:ind w:left="0"/>
        <w:jc w:val="both"/>
      </w:pPr>
      <w:r>
        <w:rPr>
          <w:rFonts w:ascii="Times New Roman"/>
          <w:b w:val="false"/>
          <w:i w:val="false"/>
          <w:color w:val="000000"/>
          <w:sz w:val="28"/>
        </w:rPr>
        <w:t>
      7. Заңды күшіне енген сот актілеріне наразылық келтіру негіздері, тәртібі, мерзімдері, сондай-ақ олардың орындалуын тоқтата тұру қылмыстық-процестік, азаматтық процестік заңнамада және әкімшілік құқық бұзушылық туралы заңнамада айқындалады.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Санкция</w:t>
      </w:r>
    </w:p>
    <w:bookmarkStart w:name="z164" w:id="133"/>
    <w:p>
      <w:pPr>
        <w:spacing w:after="0"/>
        <w:ind w:left="0"/>
        <w:jc w:val="both"/>
      </w:pPr>
      <w:r>
        <w:rPr>
          <w:rFonts w:ascii="Times New Roman"/>
          <w:b w:val="false"/>
          <w:i w:val="false"/>
          <w:color w:val="000000"/>
          <w:sz w:val="28"/>
        </w:rPr>
        <w:t>
      1. Прокурор заңда белгіленген жағдайларда құқықты шектейтін сипаттағы жекелеген әрекеттерді жасауға, заңмен қорғалатын құпияны құрайтын мәліметтерді алуға санкция (келісім) береді.</w:t>
      </w:r>
    </w:p>
    <w:bookmarkEnd w:id="133"/>
    <w:bookmarkStart w:name="z165" w:id="134"/>
    <w:p>
      <w:pPr>
        <w:spacing w:after="0"/>
        <w:ind w:left="0"/>
        <w:jc w:val="both"/>
      </w:pPr>
      <w:r>
        <w:rPr>
          <w:rFonts w:ascii="Times New Roman"/>
          <w:b w:val="false"/>
          <w:i w:val="false"/>
          <w:color w:val="000000"/>
          <w:sz w:val="28"/>
        </w:rPr>
        <w:t>
      2. Санкция (келісім) беруді не оны беруден бас тартуды прокурор санкция сұратуға негіз болған материалдар зерделенгеннен кейін лауазымды адамның қаулысына бұрыштама және қол қойып ресімдейді.</w:t>
      </w:r>
    </w:p>
    <w:bookmarkEnd w:id="134"/>
    <w:bookmarkStart w:name="z166" w:id="135"/>
    <w:p>
      <w:pPr>
        <w:spacing w:after="0"/>
        <w:ind w:left="0"/>
        <w:jc w:val="both"/>
      </w:pPr>
      <w:r>
        <w:rPr>
          <w:rFonts w:ascii="Times New Roman"/>
          <w:b w:val="false"/>
          <w:i w:val="false"/>
          <w:color w:val="000000"/>
          <w:sz w:val="28"/>
        </w:rPr>
        <w:t>
      Санкция (келісім) беруден бас тартылған жағдайда оның себептері мен негіздері көрсетіледі.</w:t>
      </w:r>
    </w:p>
    <w:bookmarkEnd w:id="135"/>
    <w:bookmarkStart w:name="z167" w:id="136"/>
    <w:p>
      <w:pPr>
        <w:spacing w:after="0"/>
        <w:ind w:left="0"/>
        <w:jc w:val="both"/>
      </w:pPr>
      <w:r>
        <w:rPr>
          <w:rFonts w:ascii="Times New Roman"/>
          <w:b w:val="false"/>
          <w:i w:val="false"/>
          <w:color w:val="000000"/>
          <w:sz w:val="28"/>
        </w:rPr>
        <w:t>
      Санкция (келісім) беру электрондық құжат және электрондық цифрлық қолтаңба туралы заңнамаға сәйкес электрондық цифрлық қолтаңба арқылы да куәландырылуы мүмкін.</w:t>
      </w:r>
    </w:p>
    <w:bookmarkEnd w:id="136"/>
    <w:p>
      <w:pPr>
        <w:spacing w:after="0"/>
        <w:ind w:left="0"/>
        <w:jc w:val="both"/>
      </w:pPr>
      <w:r>
        <w:rPr>
          <w:rFonts w:ascii="Times New Roman"/>
          <w:b/>
          <w:i w:val="false"/>
          <w:color w:val="000000"/>
          <w:sz w:val="28"/>
        </w:rPr>
        <w:t>26-бап. Нұсқау</w:t>
      </w:r>
    </w:p>
    <w:bookmarkStart w:name="z169" w:id="137"/>
    <w:p>
      <w:pPr>
        <w:spacing w:after="0"/>
        <w:ind w:left="0"/>
        <w:jc w:val="both"/>
      </w:pPr>
      <w:r>
        <w:rPr>
          <w:rFonts w:ascii="Times New Roman"/>
          <w:b w:val="false"/>
          <w:i w:val="false"/>
          <w:color w:val="000000"/>
          <w:sz w:val="28"/>
        </w:rPr>
        <w:t>
      1. Прокурор:</w:t>
      </w:r>
    </w:p>
    <w:bookmarkEnd w:id="137"/>
    <w:bookmarkStart w:name="z170" w:id="138"/>
    <w:p>
      <w:pPr>
        <w:spacing w:after="0"/>
        <w:ind w:left="0"/>
        <w:jc w:val="both"/>
      </w:pPr>
      <w:r>
        <w:rPr>
          <w:rFonts w:ascii="Times New Roman"/>
          <w:b w:val="false"/>
          <w:i w:val="false"/>
          <w:color w:val="000000"/>
          <w:sz w:val="28"/>
        </w:rPr>
        <w:t>
      1) сотқа дейінгі тергеп-тексеру;</w:t>
      </w:r>
    </w:p>
    <w:bookmarkEnd w:id="138"/>
    <w:bookmarkStart w:name="z171" w:id="139"/>
    <w:p>
      <w:pPr>
        <w:spacing w:after="0"/>
        <w:ind w:left="0"/>
        <w:jc w:val="both"/>
      </w:pPr>
      <w:r>
        <w:rPr>
          <w:rFonts w:ascii="Times New Roman"/>
          <w:b w:val="false"/>
          <w:i w:val="false"/>
          <w:color w:val="000000"/>
          <w:sz w:val="28"/>
        </w:rPr>
        <w:t>
      2) жедел-іздестіру қызметі және жасырын тергеу әрекеттері мәселелері бойынша;</w:t>
      </w:r>
    </w:p>
    <w:bookmarkEnd w:id="139"/>
    <w:bookmarkStart w:name="z172" w:id="140"/>
    <w:p>
      <w:pPr>
        <w:spacing w:after="0"/>
        <w:ind w:left="0"/>
        <w:jc w:val="both"/>
      </w:pPr>
      <w:r>
        <w:rPr>
          <w:rFonts w:ascii="Times New Roman"/>
          <w:b w:val="false"/>
          <w:i w:val="false"/>
          <w:color w:val="000000"/>
          <w:sz w:val="28"/>
        </w:rPr>
        <w:t>
      3) заңда белгіленген өзге де жағдайларда жазбаша нұсқаулар береді.</w:t>
      </w:r>
    </w:p>
    <w:bookmarkEnd w:id="140"/>
    <w:bookmarkStart w:name="z173" w:id="141"/>
    <w:p>
      <w:pPr>
        <w:spacing w:after="0"/>
        <w:ind w:left="0"/>
        <w:jc w:val="both"/>
      </w:pPr>
      <w:r>
        <w:rPr>
          <w:rFonts w:ascii="Times New Roman"/>
          <w:b w:val="false"/>
          <w:i w:val="false"/>
          <w:color w:val="000000"/>
          <w:sz w:val="28"/>
        </w:rPr>
        <w:t>
      2. Прокурордың өз құзыреті шегінде берілген нұсқаулары сотқа дейінгі тергеп-тексеруді, жедел-іздестіру қызметін, жасырын тергеу әрекеттерін жүзеге асыратын органдардың басшылары мен қызметкерлерінің орындауы үшін міндетті.</w:t>
      </w:r>
    </w:p>
    <w:bookmarkEnd w:id="141"/>
    <w:p>
      <w:pPr>
        <w:spacing w:after="0"/>
        <w:ind w:left="0"/>
        <w:jc w:val="both"/>
      </w:pPr>
      <w:r>
        <w:rPr>
          <w:rFonts w:ascii="Times New Roman"/>
          <w:b/>
          <w:i w:val="false"/>
          <w:color w:val="000000"/>
          <w:sz w:val="28"/>
        </w:rPr>
        <w:t>27-бап. Ұсыну</w:t>
      </w:r>
    </w:p>
    <w:bookmarkStart w:name="z175" w:id="142"/>
    <w:p>
      <w:pPr>
        <w:spacing w:after="0"/>
        <w:ind w:left="0"/>
        <w:jc w:val="both"/>
      </w:pPr>
      <w:r>
        <w:rPr>
          <w:rFonts w:ascii="Times New Roman"/>
          <w:b w:val="false"/>
          <w:i w:val="false"/>
          <w:color w:val="000000"/>
          <w:sz w:val="28"/>
        </w:rPr>
        <w:t>
      1. Прокурор өз құзыреті шегінде:</w:t>
      </w:r>
    </w:p>
    <w:bookmarkEnd w:id="142"/>
    <w:bookmarkStart w:name="z176" w:id="143"/>
    <w:p>
      <w:pPr>
        <w:spacing w:after="0"/>
        <w:ind w:left="0"/>
        <w:jc w:val="both"/>
      </w:pPr>
      <w:r>
        <w:rPr>
          <w:rFonts w:ascii="Times New Roman"/>
          <w:b w:val="false"/>
          <w:i w:val="false"/>
          <w:color w:val="000000"/>
          <w:sz w:val="28"/>
        </w:rPr>
        <w:t>
      1) заңдылықты бұзушылықты жою туралы;</w:t>
      </w:r>
    </w:p>
    <w:bookmarkEnd w:id="143"/>
    <w:bookmarkStart w:name="z177" w:id="144"/>
    <w:p>
      <w:pPr>
        <w:spacing w:after="0"/>
        <w:ind w:left="0"/>
        <w:jc w:val="both"/>
      </w:pPr>
      <w:r>
        <w:rPr>
          <w:rFonts w:ascii="Times New Roman"/>
          <w:b w:val="false"/>
          <w:i w:val="false"/>
          <w:color w:val="000000"/>
          <w:sz w:val="28"/>
        </w:rPr>
        <w:t>
      2) қылмыстық және өзге де құқық бұзушылықтар жасауға ықпал ететін себептер мен жағдайларды жою туралы;</w:t>
      </w:r>
    </w:p>
    <w:bookmarkEnd w:id="144"/>
    <w:bookmarkStart w:name="z178" w:id="145"/>
    <w:p>
      <w:pPr>
        <w:spacing w:after="0"/>
        <w:ind w:left="0"/>
        <w:jc w:val="both"/>
      </w:pPr>
      <w:r>
        <w:rPr>
          <w:rFonts w:ascii="Times New Roman"/>
          <w:b w:val="false"/>
          <w:i w:val="false"/>
          <w:color w:val="000000"/>
          <w:sz w:val="28"/>
        </w:rPr>
        <w:t>
      3) Қазақстан Республикасының Конституциясына сәйкес қол сұғылмаушылық құқығына ие адамдарды осы құқықтан айыру мәселелері бойынша;</w:t>
      </w:r>
    </w:p>
    <w:bookmarkEnd w:id="145"/>
    <w:bookmarkStart w:name="z179" w:id="146"/>
    <w:p>
      <w:pPr>
        <w:spacing w:after="0"/>
        <w:ind w:left="0"/>
        <w:jc w:val="both"/>
      </w:pPr>
      <w:r>
        <w:rPr>
          <w:rFonts w:ascii="Times New Roman"/>
          <w:b w:val="false"/>
          <w:i w:val="false"/>
          <w:color w:val="000000"/>
          <w:sz w:val="28"/>
        </w:rPr>
        <w:t>
      4) заңда белгіленген өзге де жағдайларда ұсыну енгізеді.</w:t>
      </w:r>
    </w:p>
    <w:bookmarkEnd w:id="146"/>
    <w:bookmarkStart w:name="z180" w:id="147"/>
    <w:p>
      <w:pPr>
        <w:spacing w:after="0"/>
        <w:ind w:left="0"/>
        <w:jc w:val="both"/>
      </w:pPr>
      <w:r>
        <w:rPr>
          <w:rFonts w:ascii="Times New Roman"/>
          <w:b w:val="false"/>
          <w:i w:val="false"/>
          <w:color w:val="000000"/>
          <w:sz w:val="28"/>
        </w:rPr>
        <w:t>
      2. Ұсынуды лауазымды адам немесе орган – күнтізбелік отыз күн ішінде, ал адамның және азаматтың өмірі мен денсаулығы, мемлекеттің қауіпсіздігі үшін орны толмас зардап басталуы мүмкін болған жағдайларда прокурор белгілеген мерзімде заңдылықтың онда көрсетілген бұзушылықтарын жою жөніндегі шараларды қабылдай отырып қарауға тиіс.</w:t>
      </w:r>
    </w:p>
    <w:bookmarkEnd w:id="147"/>
    <w:bookmarkStart w:name="z181" w:id="148"/>
    <w:p>
      <w:pPr>
        <w:spacing w:after="0"/>
        <w:ind w:left="0"/>
        <w:jc w:val="both"/>
      </w:pPr>
      <w:r>
        <w:rPr>
          <w:rFonts w:ascii="Times New Roman"/>
          <w:b w:val="false"/>
          <w:i w:val="false"/>
          <w:color w:val="000000"/>
          <w:sz w:val="28"/>
        </w:rPr>
        <w:t>
      Прокурор ұсынуды қарау кезінде оған қатысуға құқылы. Мемлекеттік орган немесе лауазымды адам прокурорға ұсынуды қараудың уақыты мен орны туралы ұсыну қаралатын күнге дейін үш жұмыс күнінен кешіктірмей хабарлауға тиіс.</w:t>
      </w:r>
    </w:p>
    <w:bookmarkEnd w:id="148"/>
    <w:bookmarkStart w:name="z182" w:id="149"/>
    <w:p>
      <w:pPr>
        <w:spacing w:after="0"/>
        <w:ind w:left="0"/>
        <w:jc w:val="both"/>
      </w:pPr>
      <w:r>
        <w:rPr>
          <w:rFonts w:ascii="Times New Roman"/>
          <w:b w:val="false"/>
          <w:i w:val="false"/>
          <w:color w:val="000000"/>
          <w:sz w:val="28"/>
        </w:rPr>
        <w:t>
      Ұсынуды қараудың нәтижелері және қабылданған шаралар туралы прокуратураға ұсыну қаралған күннен бастап үш жұмыс күні ішінде хабарланады.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Қаулы</w:t>
      </w:r>
    </w:p>
    <w:bookmarkStart w:name="z352" w:id="150"/>
    <w:p>
      <w:pPr>
        <w:spacing w:after="0"/>
        <w:ind w:left="0"/>
        <w:jc w:val="both"/>
      </w:pPr>
      <w:r>
        <w:rPr>
          <w:rFonts w:ascii="Times New Roman"/>
          <w:b w:val="false"/>
          <w:i w:val="false"/>
          <w:color w:val="000000"/>
          <w:sz w:val="28"/>
        </w:rPr>
        <w:t>
      1. Прокурор тәртіптік іс жүргізуді қозғау, тексеріс жүргізу, күштеп әкелу, құқықтық актінің қолданысын тоқтата тұру туралы, мемлекеттік, жергілікті өкілді және атқарушы органдар, жергілікті өзін-өзі басқару органдары және олардың лауазымды адамдары қолданған тыйым салу немесе шектеу сипатындағы шаралардың күшін жою туралы Қазақстан Республикасының қылмыстық-процестік заңнамасында, Қазақстан Республикасының әкімшілік құқық бұзушылық туралы заңнамасында көзделген қаулылар, сондай-ақ заңда көзделген өзге де жағдайларда қаулылар шығарады.</w:t>
      </w:r>
    </w:p>
    <w:bookmarkEnd w:id="150"/>
    <w:bookmarkStart w:name="z353" w:id="151"/>
    <w:p>
      <w:pPr>
        <w:spacing w:after="0"/>
        <w:ind w:left="0"/>
        <w:jc w:val="both"/>
      </w:pPr>
      <w:r>
        <w:rPr>
          <w:rFonts w:ascii="Times New Roman"/>
          <w:b w:val="false"/>
          <w:i w:val="false"/>
          <w:color w:val="000000"/>
          <w:sz w:val="28"/>
        </w:rPr>
        <w:t>
      2. Прокурордың қаулысы уәкілетті органның немесе лауазымды адамның міндетті орындауына жатады. Қаулыға шағым жасау оның орындалуын тоқтата тұрмайды.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Өтінішхат</w:t>
      </w:r>
    </w:p>
    <w:p>
      <w:pPr>
        <w:spacing w:after="0"/>
        <w:ind w:left="0"/>
        <w:jc w:val="both"/>
      </w:pPr>
      <w:r>
        <w:rPr>
          <w:rFonts w:ascii="Times New Roman"/>
          <w:b w:val="false"/>
          <w:i w:val="false"/>
          <w:color w:val="000000"/>
          <w:sz w:val="28"/>
        </w:rPr>
        <w:t>
      Қазақстан Республикасының қылмыстық-процестік, азаматтық процестік заңнамасында және Қазақстан Республикасының әкімшілік құқық бұзушылық, әкімшілік сот ісін жүргізу туралы заңнамасында белгіленген тәртіппен прокурор заңды күшіне енбеген сот актілерін қайта қарау туралы өтінішхат келтіруге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Арыз</w:t>
      </w:r>
    </w:p>
    <w:bookmarkStart w:name="z188" w:id="152"/>
    <w:p>
      <w:pPr>
        <w:spacing w:after="0"/>
        <w:ind w:left="0"/>
        <w:jc w:val="both"/>
      </w:pPr>
      <w:r>
        <w:rPr>
          <w:rFonts w:ascii="Times New Roman"/>
          <w:b w:val="false"/>
          <w:i w:val="false"/>
          <w:color w:val="000000"/>
          <w:sz w:val="28"/>
        </w:rPr>
        <w:t>
      1. Прокурор заңда белгіленген тәртіппен және негіздерде сотқа арызбен (талап қою арызымен) жүгінуге құқылы.</w:t>
      </w:r>
    </w:p>
    <w:bookmarkEnd w:id="152"/>
    <w:bookmarkStart w:name="z189" w:id="153"/>
    <w:p>
      <w:pPr>
        <w:spacing w:after="0"/>
        <w:ind w:left="0"/>
        <w:jc w:val="both"/>
      </w:pPr>
      <w:r>
        <w:rPr>
          <w:rFonts w:ascii="Times New Roman"/>
          <w:b w:val="false"/>
          <w:i w:val="false"/>
          <w:color w:val="000000"/>
          <w:sz w:val="28"/>
        </w:rPr>
        <w:t>
      2. Прокурорлық қадағалау актілері қабылданбаған не олар қараусыз қалдырылған кезде прокурор органдардың және лауазымды адамдардың актілерін, шешімдерін және әрекеттерін (әрекетсіздігін) заңсыз деп тану туралы арызбен сотқа жүгінеді.</w:t>
      </w:r>
    </w:p>
    <w:bookmarkEnd w:id="153"/>
    <w:p>
      <w:pPr>
        <w:spacing w:after="0"/>
        <w:ind w:left="0"/>
        <w:jc w:val="both"/>
      </w:pPr>
      <w:r>
        <w:rPr>
          <w:rFonts w:ascii="Times New Roman"/>
          <w:b/>
          <w:i w:val="false"/>
          <w:color w:val="000000"/>
          <w:sz w:val="28"/>
        </w:rPr>
        <w:t>31-бап. Үндеу</w:t>
      </w:r>
    </w:p>
    <w:bookmarkStart w:name="z191" w:id="154"/>
    <w:p>
      <w:pPr>
        <w:spacing w:after="0"/>
        <w:ind w:left="0"/>
        <w:jc w:val="both"/>
      </w:pPr>
      <w:r>
        <w:rPr>
          <w:rFonts w:ascii="Times New Roman"/>
          <w:b w:val="false"/>
          <w:i w:val="false"/>
          <w:color w:val="000000"/>
          <w:sz w:val="28"/>
        </w:rPr>
        <w:t>
      Бас Прокурор, Бас Прокурордың орынбасарлары, облыстардың прокурорлары мен оларға теңестірілген прокурорлар заңдылықты және қоғамдық қауіпсіздікті қамтамасыз ету, құқық бұзушылықтардың алдын алу, сондай-ақ адамның және азаматтың құқықтары мен бостандықтарын қорғау мақсатында лауазымды адамдарға, мемлекеттік органдарға, заңды және жеке тұлғаларға үндеу жасауға құқылы.</w:t>
      </w:r>
    </w:p>
    <w:bookmarkEnd w:id="154"/>
    <w:bookmarkStart w:name="z192" w:id="155"/>
    <w:p>
      <w:pPr>
        <w:spacing w:after="0"/>
        <w:ind w:left="0"/>
        <w:jc w:val="both"/>
      </w:pPr>
      <w:r>
        <w:rPr>
          <w:rFonts w:ascii="Times New Roman"/>
          <w:b w:val="false"/>
          <w:i w:val="false"/>
          <w:color w:val="000000"/>
          <w:sz w:val="28"/>
        </w:rPr>
        <w:t>
      Үндеу бұқаралық ақпарат құралдарын пайдалана отырып немесе өзге де жария тәсілмен таратылады.</w:t>
      </w:r>
    </w:p>
    <w:bookmarkEnd w:id="155"/>
    <w:p>
      <w:pPr>
        <w:spacing w:after="0"/>
        <w:ind w:left="0"/>
        <w:jc w:val="both"/>
      </w:pPr>
      <w:r>
        <w:rPr>
          <w:rFonts w:ascii="Times New Roman"/>
          <w:b/>
          <w:i w:val="false"/>
          <w:color w:val="000000"/>
          <w:sz w:val="28"/>
        </w:rPr>
        <w:t>32-бап. Заңды түсіндіру</w:t>
      </w:r>
    </w:p>
    <w:bookmarkStart w:name="z194" w:id="156"/>
    <w:p>
      <w:pPr>
        <w:spacing w:after="0"/>
        <w:ind w:left="0"/>
        <w:jc w:val="both"/>
      </w:pPr>
      <w:r>
        <w:rPr>
          <w:rFonts w:ascii="Times New Roman"/>
          <w:b w:val="false"/>
          <w:i w:val="false"/>
          <w:color w:val="000000"/>
          <w:sz w:val="28"/>
        </w:rPr>
        <w:t>
      Қоғамдық қауіпсіздікті қамтамасыз ету, құқық бұзушылықтардың алдын алу мақсатында немесе дайындалып жатқан құқыққа қайшы іс-әрекеттер туралы мәліметтер болған кезде, прокурор жеке тұлғаларға және заңды тұлғалардың өкілдеріне заңдылықты бұзушылықтарға жол бермеу туралы және заңда белгіленген жауаптылық туралы жазбаша және (немесе) ауызша нысанда түсіндіреді.</w:t>
      </w:r>
    </w:p>
    <w:bookmarkEnd w:id="156"/>
    <w:p>
      <w:pPr>
        <w:spacing w:after="0"/>
        <w:ind w:left="0"/>
        <w:jc w:val="both"/>
      </w:pPr>
      <w:r>
        <w:rPr>
          <w:rFonts w:ascii="Times New Roman"/>
          <w:b/>
          <w:i w:val="false"/>
          <w:color w:val="000000"/>
          <w:sz w:val="28"/>
        </w:rPr>
        <w:t>33-бап. Прокурорлық қадағалау актілерін және прокурорлық ден қою актілерін жариялау</w:t>
      </w:r>
    </w:p>
    <w:bookmarkStart w:name="z196" w:id="157"/>
    <w:p>
      <w:pPr>
        <w:spacing w:after="0"/>
        <w:ind w:left="0"/>
        <w:jc w:val="both"/>
      </w:pPr>
      <w:r>
        <w:rPr>
          <w:rFonts w:ascii="Times New Roman"/>
          <w:b w:val="false"/>
          <w:i w:val="false"/>
          <w:color w:val="000000"/>
          <w:sz w:val="28"/>
        </w:rPr>
        <w:t>
      Прокуратура органдары өз қызметінің жариялылығын қамтамасыз ету үшін заңнамада белгіленген шектеулерді сақтай отырып бұқаралық ақпарат құралдарында органдар мен лауазымды адамдардың адам мен азаматтың, қоғам мен мемлекеттің құқықтарын, бостандықтары мен заңды мүдделерін бұзатын заңсыз әрекеттері (әрекетсіздігі) мен шешімдеріне прокурорлық қадағалау және ден қою актілерін жариялауға құқылы.</w:t>
      </w:r>
    </w:p>
    <w:bookmarkEnd w:id="157"/>
    <w:p>
      <w:pPr>
        <w:spacing w:after="0"/>
        <w:ind w:left="0"/>
        <w:jc w:val="both"/>
      </w:pPr>
      <w:r>
        <w:rPr>
          <w:rFonts w:ascii="Times New Roman"/>
          <w:b/>
          <w:i w:val="false"/>
          <w:color w:val="000000"/>
          <w:sz w:val="28"/>
        </w:rPr>
        <w:t>34-бап. Прокурордың әрекеттеріне (әрекетсіздігіне) және актілеріне шағым жасау</w:t>
      </w:r>
    </w:p>
    <w:bookmarkStart w:name="z198" w:id="158"/>
    <w:p>
      <w:pPr>
        <w:spacing w:after="0"/>
        <w:ind w:left="0"/>
        <w:jc w:val="both"/>
      </w:pPr>
      <w:r>
        <w:rPr>
          <w:rFonts w:ascii="Times New Roman"/>
          <w:b w:val="false"/>
          <w:i w:val="false"/>
          <w:color w:val="000000"/>
          <w:sz w:val="28"/>
        </w:rPr>
        <w:t>
      1. Прокурордың әрекеттеріне (әрекетсіздігіне) және актілеріне жоғары тұрған прокурорға, сотқа Қазақстан Республикасының заңдарында белгіленген тәртіппен шағым жасалуы мүмкін.</w:t>
      </w:r>
    </w:p>
    <w:bookmarkEnd w:id="158"/>
    <w:bookmarkStart w:name="z199" w:id="159"/>
    <w:p>
      <w:pPr>
        <w:spacing w:after="0"/>
        <w:ind w:left="0"/>
        <w:jc w:val="both"/>
      </w:pPr>
      <w:r>
        <w:rPr>
          <w:rFonts w:ascii="Times New Roman"/>
          <w:b w:val="false"/>
          <w:i w:val="false"/>
          <w:color w:val="000000"/>
          <w:sz w:val="28"/>
        </w:rPr>
        <w:t>
      2. Сот не жоғары тұрған прокурор прокурордың әрекеттеріне немесе актілеріне арыз (шағым) бойынша шешім шығарылғанға дейін олардың орындалуын тоқтата тұра алады.</w:t>
      </w:r>
    </w:p>
    <w:bookmarkEnd w:id="159"/>
    <w:bookmarkStart w:name="z200" w:id="160"/>
    <w:p>
      <w:pPr>
        <w:spacing w:after="0"/>
        <w:ind w:left="0"/>
        <w:jc w:val="both"/>
      </w:pPr>
      <w:r>
        <w:rPr>
          <w:rFonts w:ascii="Times New Roman"/>
          <w:b w:val="false"/>
          <w:i w:val="false"/>
          <w:color w:val="000000"/>
          <w:sz w:val="28"/>
        </w:rPr>
        <w:t>
      3. Жоғары тұрған прокурор мүдделі адамдардың өтініштері бойынша не өз бастамасы бойынша төмен тұрған прокурор актілерінің күшін жоя алады, оларды кері қайтара алады, тоқтата тұра алады немесе өзгерте алады.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01" w:id="161"/>
    <w:p>
      <w:pPr>
        <w:spacing w:after="0"/>
        <w:ind w:left="0"/>
        <w:jc w:val="left"/>
      </w:pPr>
      <w:r>
        <w:rPr>
          <w:rFonts w:ascii="Times New Roman"/>
          <w:b/>
          <w:i w:val="false"/>
          <w:color w:val="000000"/>
        </w:rPr>
        <w:t xml:space="preserve"> 6-тарау. ПРОКУРАТУРА ОРГАНДАРЫНЫҢ ЖҮЙЕСІ</w:t>
      </w:r>
    </w:p>
    <w:bookmarkEnd w:id="161"/>
    <w:p>
      <w:pPr>
        <w:spacing w:after="0"/>
        <w:ind w:left="0"/>
        <w:jc w:val="both"/>
      </w:pPr>
      <w:r>
        <w:rPr>
          <w:rFonts w:ascii="Times New Roman"/>
          <w:b/>
          <w:i w:val="false"/>
          <w:color w:val="000000"/>
          <w:sz w:val="28"/>
        </w:rPr>
        <w:t>35-бап. Прокуратура органдарының жүйесі</w:t>
      </w:r>
    </w:p>
    <w:bookmarkStart w:name="z203" w:id="162"/>
    <w:p>
      <w:pPr>
        <w:spacing w:after="0"/>
        <w:ind w:left="0"/>
        <w:jc w:val="both"/>
      </w:pPr>
      <w:r>
        <w:rPr>
          <w:rFonts w:ascii="Times New Roman"/>
          <w:b w:val="false"/>
          <w:i w:val="false"/>
          <w:color w:val="000000"/>
          <w:sz w:val="28"/>
        </w:rPr>
        <w:t>
      1. Қазақстан Республикасының прокуратура органдарының бiрыңғай жүйесiн Бас прокуратура, облыстардың прокуратуралары және оларға теңестірілген прокуратуралар (республикалық маңызы бар қалалар мен Қазақстан Республикасы астанасының прокуратуралары, бас әскери және көлік прокуратуралары), аудандық және оларға теңестірілген қалалық, ауданаралық, сондай-ақ мамандандырылған прокуратуралар (әскери, табиғат қорғау, көлік, арнайы объектілер прокуратуралары) құрайды.</w:t>
      </w:r>
    </w:p>
    <w:bookmarkEnd w:id="162"/>
    <w:bookmarkStart w:name="z204" w:id="163"/>
    <w:p>
      <w:pPr>
        <w:spacing w:after="0"/>
        <w:ind w:left="0"/>
        <w:jc w:val="both"/>
      </w:pPr>
      <w:r>
        <w:rPr>
          <w:rFonts w:ascii="Times New Roman"/>
          <w:b w:val="false"/>
          <w:i w:val="false"/>
          <w:color w:val="000000"/>
          <w:sz w:val="28"/>
        </w:rPr>
        <w:t>
      2. Прокуратура жанынан прокуратура органдарының бірыңғай жүйесіне кіретін ведомстволар, мекемелер, білім беру ұйымдары құрылуы мүмкін.</w:t>
      </w:r>
    </w:p>
    <w:bookmarkEnd w:id="163"/>
    <w:bookmarkStart w:name="z205" w:id="164"/>
    <w:p>
      <w:pPr>
        <w:spacing w:after="0"/>
        <w:ind w:left="0"/>
        <w:jc w:val="both"/>
      </w:pPr>
      <w:r>
        <w:rPr>
          <w:rFonts w:ascii="Times New Roman"/>
          <w:b w:val="false"/>
          <w:i w:val="false"/>
          <w:color w:val="000000"/>
          <w:sz w:val="28"/>
        </w:rPr>
        <w:t>
      3. Прокуратура органдарының өз нышандары болады, олардың сипаттамасын Бас Прокурор бекітеді.</w:t>
      </w:r>
    </w:p>
    <w:bookmarkEnd w:id="164"/>
    <w:bookmarkStart w:name="z206" w:id="165"/>
    <w:p>
      <w:pPr>
        <w:spacing w:after="0"/>
        <w:ind w:left="0"/>
        <w:jc w:val="both"/>
      </w:pPr>
      <w:r>
        <w:rPr>
          <w:rFonts w:ascii="Times New Roman"/>
          <w:b w:val="false"/>
          <w:i w:val="false"/>
          <w:color w:val="000000"/>
          <w:sz w:val="28"/>
        </w:rPr>
        <w:t>
      4. Прокуратура органдарын, мекемелерін, ведомстволарын, білім беру ұйымдарын құру, қайта ұйымдастыру және тарату, олардың мәртебесі мен құзыретін айқындау заңнамада белгіленген тәртіппен жүзеге асырылады.</w:t>
      </w:r>
    </w:p>
    <w:bookmarkEnd w:id="165"/>
    <w:p>
      <w:pPr>
        <w:spacing w:after="0"/>
        <w:ind w:left="0"/>
        <w:jc w:val="both"/>
      </w:pPr>
      <w:r>
        <w:rPr>
          <w:rFonts w:ascii="Times New Roman"/>
          <w:b/>
          <w:i w:val="false"/>
          <w:color w:val="000000"/>
          <w:sz w:val="28"/>
        </w:rPr>
        <w:t>36-бап. Бас Прокурор және оның орынбасарлары</w:t>
      </w:r>
    </w:p>
    <w:bookmarkStart w:name="z208" w:id="166"/>
    <w:p>
      <w:pPr>
        <w:spacing w:after="0"/>
        <w:ind w:left="0"/>
        <w:jc w:val="both"/>
      </w:pPr>
      <w:r>
        <w:rPr>
          <w:rFonts w:ascii="Times New Roman"/>
          <w:b w:val="false"/>
          <w:i w:val="false"/>
          <w:color w:val="000000"/>
          <w:sz w:val="28"/>
        </w:rPr>
        <w:t>
      1. Бас Прокурорды:</w:t>
      </w:r>
    </w:p>
    <w:bookmarkEnd w:id="166"/>
    <w:bookmarkStart w:name="z209" w:id="167"/>
    <w:p>
      <w:pPr>
        <w:spacing w:after="0"/>
        <w:ind w:left="0"/>
        <w:jc w:val="both"/>
      </w:pPr>
      <w:r>
        <w:rPr>
          <w:rFonts w:ascii="Times New Roman"/>
          <w:b w:val="false"/>
          <w:i w:val="false"/>
          <w:color w:val="000000"/>
          <w:sz w:val="28"/>
        </w:rPr>
        <w:t>
      1) Парламент Сенатының келiсуiмен Қазақстан Республикасының Президентi бес жыл мерзiмге лауазымға тағайындайды;</w:t>
      </w:r>
    </w:p>
    <w:bookmarkEnd w:id="167"/>
    <w:bookmarkStart w:name="z210" w:id="168"/>
    <w:p>
      <w:pPr>
        <w:spacing w:after="0"/>
        <w:ind w:left="0"/>
        <w:jc w:val="both"/>
      </w:pPr>
      <w:r>
        <w:rPr>
          <w:rFonts w:ascii="Times New Roman"/>
          <w:b w:val="false"/>
          <w:i w:val="false"/>
          <w:color w:val="000000"/>
          <w:sz w:val="28"/>
        </w:rPr>
        <w:t>
      2) Қазақстан Республикасының Президентi лауазымнан босатады;</w:t>
      </w:r>
    </w:p>
    <w:bookmarkEnd w:id="168"/>
    <w:bookmarkStart w:name="z211" w:id="169"/>
    <w:p>
      <w:pPr>
        <w:spacing w:after="0"/>
        <w:ind w:left="0"/>
        <w:jc w:val="both"/>
      </w:pPr>
      <w:r>
        <w:rPr>
          <w:rFonts w:ascii="Times New Roman"/>
          <w:b w:val="false"/>
          <w:i w:val="false"/>
          <w:color w:val="000000"/>
          <w:sz w:val="28"/>
        </w:rPr>
        <w:t>
      3) ол Қазақстан Республикасының Президентiне есеп бередi;</w:t>
      </w:r>
    </w:p>
    <w:bookmarkEnd w:id="169"/>
    <w:bookmarkStart w:name="z212" w:id="170"/>
    <w:p>
      <w:pPr>
        <w:spacing w:after="0"/>
        <w:ind w:left="0"/>
        <w:jc w:val="both"/>
      </w:pPr>
      <w:r>
        <w:rPr>
          <w:rFonts w:ascii="Times New Roman"/>
          <w:b w:val="false"/>
          <w:i w:val="false"/>
          <w:color w:val="000000"/>
          <w:sz w:val="28"/>
        </w:rPr>
        <w:t>
      4) қылмыс үстінде ұстап алынған не ауыр немесе аса ауыр қылмыстар жасаған жағдайлардан басқа кезде, өз өкiлеттiктерi мерзiмi iшiнде Парламент Сенатының келiсімінсіз ұстап алуға, күзетпен ұстауға, үйқамаққа алуға, күштеп әкелуге, сот тәртiбiмен қолданылатын әкiмшiлiк жазалау шараларына, қылмыстық жауаптылыққа тартуға болмайды.</w:t>
      </w:r>
    </w:p>
    <w:bookmarkEnd w:id="170"/>
    <w:bookmarkStart w:name="z213" w:id="171"/>
    <w:p>
      <w:pPr>
        <w:spacing w:after="0"/>
        <w:ind w:left="0"/>
        <w:jc w:val="both"/>
      </w:pPr>
      <w:r>
        <w:rPr>
          <w:rFonts w:ascii="Times New Roman"/>
          <w:b w:val="false"/>
          <w:i w:val="false"/>
          <w:color w:val="000000"/>
          <w:sz w:val="28"/>
        </w:rPr>
        <w:t>
      2. Бас Прокурордың бiрiншi орынбасары мен орынбасарларын Қазақстан Республикасының Президентi лауазымға тағайындайды және лауазымнан босатады.</w:t>
      </w:r>
    </w:p>
    <w:bookmarkEnd w:id="171"/>
    <w:p>
      <w:pPr>
        <w:spacing w:after="0"/>
        <w:ind w:left="0"/>
        <w:jc w:val="both"/>
      </w:pPr>
      <w:r>
        <w:rPr>
          <w:rFonts w:ascii="Times New Roman"/>
          <w:b/>
          <w:i w:val="false"/>
          <w:color w:val="000000"/>
          <w:sz w:val="28"/>
        </w:rPr>
        <w:t>37-бап. Бас Прокурордың өкілеттіктері</w:t>
      </w:r>
    </w:p>
    <w:p>
      <w:pPr>
        <w:spacing w:after="0"/>
        <w:ind w:left="0"/>
        <w:jc w:val="both"/>
      </w:pPr>
      <w:r>
        <w:rPr>
          <w:rFonts w:ascii="Times New Roman"/>
          <w:b w:val="false"/>
          <w:i w:val="false"/>
          <w:color w:val="000000"/>
          <w:sz w:val="28"/>
        </w:rPr>
        <w:t>
      Бас Прокурор:</w:t>
      </w:r>
    </w:p>
    <w:bookmarkStart w:name="z215" w:id="172"/>
    <w:p>
      <w:pPr>
        <w:spacing w:after="0"/>
        <w:ind w:left="0"/>
        <w:jc w:val="both"/>
      </w:pPr>
      <w:r>
        <w:rPr>
          <w:rFonts w:ascii="Times New Roman"/>
          <w:b w:val="false"/>
          <w:i w:val="false"/>
          <w:color w:val="000000"/>
          <w:sz w:val="28"/>
        </w:rPr>
        <w:t>
      1) Қазақстан Республикасының аумағында заңдылықтың сақталуын заңда белгіленген шекте және нысандарда жоғары қадағалауды жүзеге асырады, Конституцияға, заңдарға, Қазақстан Республикасы Президентінің актілеріне және Республика ратификациялаған халықаралық шарттарға қайшы келетiн нормативтік және өзге де құқықтық актiлерге наразылық білдіреді;</w:t>
      </w:r>
    </w:p>
    <w:bookmarkEnd w:id="172"/>
    <w:bookmarkStart w:name="z216" w:id="173"/>
    <w:p>
      <w:pPr>
        <w:spacing w:after="0"/>
        <w:ind w:left="0"/>
        <w:jc w:val="both"/>
      </w:pPr>
      <w:r>
        <w:rPr>
          <w:rFonts w:ascii="Times New Roman"/>
          <w:b w:val="false"/>
          <w:i w:val="false"/>
          <w:color w:val="000000"/>
          <w:sz w:val="28"/>
        </w:rPr>
        <w:t>
      2) төмен тұрған прокуратуралардың қызметіне басшылық жасайды;</w:t>
      </w:r>
    </w:p>
    <w:bookmarkEnd w:id="173"/>
    <w:bookmarkStart w:name="z217" w:id="174"/>
    <w:p>
      <w:pPr>
        <w:spacing w:after="0"/>
        <w:ind w:left="0"/>
        <w:jc w:val="both"/>
      </w:pPr>
      <w:r>
        <w:rPr>
          <w:rFonts w:ascii="Times New Roman"/>
          <w:b w:val="false"/>
          <w:i w:val="false"/>
          <w:color w:val="000000"/>
          <w:sz w:val="28"/>
        </w:rPr>
        <w:t>
      3) Бас прокуратура жанындағы Заңдылықты, құқық тәртібін және қылмысқа қарсы күресті қамтамасыз ету жөніндегі үйлестіру кеңесінің төрағасы болып табылады;</w:t>
      </w:r>
    </w:p>
    <w:bookmarkEnd w:id="174"/>
    <w:bookmarkStart w:name="z218" w:id="175"/>
    <w:p>
      <w:pPr>
        <w:spacing w:after="0"/>
        <w:ind w:left="0"/>
        <w:jc w:val="both"/>
      </w:pPr>
      <w:r>
        <w:rPr>
          <w:rFonts w:ascii="Times New Roman"/>
          <w:b w:val="false"/>
          <w:i w:val="false"/>
          <w:color w:val="000000"/>
          <w:sz w:val="28"/>
        </w:rPr>
        <w:t>
      4) прокуратура органдарының, ведомстволарының, мекемелерiнiң және білім беру ұйымының барлық қызметкерлерi мен жұмыскерлерінің орындауы үшін міндетті бұйрықтар, өкiмдер шығарады;</w:t>
      </w:r>
    </w:p>
    <w:bookmarkEnd w:id="175"/>
    <w:bookmarkStart w:name="z219" w:id="176"/>
    <w:p>
      <w:pPr>
        <w:spacing w:after="0"/>
        <w:ind w:left="0"/>
        <w:jc w:val="both"/>
      </w:pPr>
      <w:r>
        <w:rPr>
          <w:rFonts w:ascii="Times New Roman"/>
          <w:b w:val="false"/>
          <w:i w:val="false"/>
          <w:color w:val="000000"/>
          <w:sz w:val="28"/>
        </w:rPr>
        <w:t>
      5) Бас Прокурордың заңнамалық актілерде және Қазақстан Республикасы Президентінің актілерінде тікелей көзделген өкілеттіктерін қоспағанда, прокуратура органдарының жүйесінде өз өкілеттіктерін беретін лауазымды адамдарды айқындайды;</w:t>
      </w:r>
    </w:p>
    <w:bookmarkEnd w:id="176"/>
    <w:bookmarkStart w:name="z220" w:id="177"/>
    <w:p>
      <w:pPr>
        <w:spacing w:after="0"/>
        <w:ind w:left="0"/>
        <w:jc w:val="both"/>
      </w:pPr>
      <w:r>
        <w:rPr>
          <w:rFonts w:ascii="Times New Roman"/>
          <w:b w:val="false"/>
          <w:i w:val="false"/>
          <w:color w:val="000000"/>
          <w:sz w:val="28"/>
        </w:rPr>
        <w:t>
      6) өз құзыретi шегiнде:</w:t>
      </w:r>
    </w:p>
    <w:bookmarkEnd w:id="177"/>
    <w:bookmarkStart w:name="z221" w:id="178"/>
    <w:p>
      <w:pPr>
        <w:spacing w:after="0"/>
        <w:ind w:left="0"/>
        <w:jc w:val="both"/>
      </w:pPr>
      <w:r>
        <w:rPr>
          <w:rFonts w:ascii="Times New Roman"/>
          <w:b w:val="false"/>
          <w:i w:val="false"/>
          <w:color w:val="000000"/>
          <w:sz w:val="28"/>
        </w:rPr>
        <w:t>
      қылмыстық-процестік заңнама, жедел-iздестiру қызметі туралы заңнама нормаларын қолдану мәселелерi бойынша;</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құқықтық статистиканың барлық субъектiлерi үшiн мiндеттi құқықтық статистика және арнайы есепке алу мәселелерi бойынша;</w:t>
      </w:r>
    </w:p>
    <w:bookmarkStart w:name="z223" w:id="179"/>
    <w:p>
      <w:pPr>
        <w:spacing w:after="0"/>
        <w:ind w:left="0"/>
        <w:jc w:val="both"/>
      </w:pPr>
      <w:r>
        <w:rPr>
          <w:rFonts w:ascii="Times New Roman"/>
          <w:b w:val="false"/>
          <w:i w:val="false"/>
          <w:color w:val="000000"/>
          <w:sz w:val="28"/>
        </w:rPr>
        <w:t>
      құқық қорғау органдарының, арнаулы мемлекеттік және өзге де органдардың ақпарат алмасу жүйесінде мәліметтерді қалыптастыру, оларға қол жеткізу, оларды пайдалану, сақтау, қорғау және жою мәселелері бойынша;</w:t>
      </w:r>
    </w:p>
    <w:bookmarkEnd w:id="179"/>
    <w:bookmarkStart w:name="z224" w:id="180"/>
    <w:p>
      <w:pPr>
        <w:spacing w:after="0"/>
        <w:ind w:left="0"/>
        <w:jc w:val="both"/>
      </w:pPr>
      <w:r>
        <w:rPr>
          <w:rFonts w:ascii="Times New Roman"/>
          <w:b w:val="false"/>
          <w:i w:val="false"/>
          <w:color w:val="000000"/>
          <w:sz w:val="28"/>
        </w:rPr>
        <w:t>
      прокуратура органдары лауазымды адамдарының жеке тұлғаларды және заңды тұлғалардың өкілдерін жеке қабылдау тәртібін айқындайтын;</w:t>
      </w:r>
    </w:p>
    <w:bookmarkEnd w:id="180"/>
    <w:bookmarkStart w:name="z225" w:id="181"/>
    <w:p>
      <w:pPr>
        <w:spacing w:after="0"/>
        <w:ind w:left="0"/>
        <w:jc w:val="both"/>
      </w:pPr>
      <w:r>
        <w:rPr>
          <w:rFonts w:ascii="Times New Roman"/>
          <w:b w:val="false"/>
          <w:i w:val="false"/>
          <w:color w:val="000000"/>
          <w:sz w:val="28"/>
        </w:rPr>
        <w:t>
      прокуратураның білім беру ұйымына оқуға қабылдау тәртібін айқындайтын;</w:t>
      </w:r>
    </w:p>
    <w:bookmarkEnd w:id="181"/>
    <w:bookmarkStart w:name="z226" w:id="182"/>
    <w:p>
      <w:pPr>
        <w:spacing w:after="0"/>
        <w:ind w:left="0"/>
        <w:jc w:val="both"/>
      </w:pPr>
      <w:r>
        <w:rPr>
          <w:rFonts w:ascii="Times New Roman"/>
          <w:b w:val="false"/>
          <w:i w:val="false"/>
          <w:color w:val="000000"/>
          <w:sz w:val="28"/>
        </w:rPr>
        <w:t>
      құқық қорғау қызметі саласындағы ведомствоаралық ғылыми зерттеулер жүргізу, олардың үйлестірілуі және мониторингі тәртібін айқындайтын нормативтік құқықтық актілер;</w:t>
      </w:r>
    </w:p>
    <w:bookmarkEnd w:id="182"/>
    <w:bookmarkStart w:name="z227" w:id="183"/>
    <w:p>
      <w:pPr>
        <w:spacing w:after="0"/>
        <w:ind w:left="0"/>
        <w:jc w:val="both"/>
      </w:pPr>
      <w:r>
        <w:rPr>
          <w:rFonts w:ascii="Times New Roman"/>
          <w:b w:val="false"/>
          <w:i w:val="false"/>
          <w:color w:val="000000"/>
          <w:sz w:val="28"/>
        </w:rPr>
        <w:t>
      заңнамаға сәйкес басқа да нормативтiк құқықтық актiлер қабылдайды;</w:t>
      </w:r>
    </w:p>
    <w:bookmarkEnd w:id="183"/>
    <w:bookmarkStart w:name="z228" w:id="184"/>
    <w:p>
      <w:pPr>
        <w:spacing w:after="0"/>
        <w:ind w:left="0"/>
        <w:jc w:val="both"/>
      </w:pPr>
      <w:r>
        <w:rPr>
          <w:rFonts w:ascii="Times New Roman"/>
          <w:b w:val="false"/>
          <w:i w:val="false"/>
          <w:color w:val="000000"/>
          <w:sz w:val="28"/>
        </w:rPr>
        <w:t>
      7) заңда көзделген жағдайларда сотқа дейінгі тергеп-тексеру, жедел-iздестiру және қарсы барлау қызметiнің мәселелері бойынша нормативтік құқықтық актiлерді келіседі;</w:t>
      </w:r>
    </w:p>
    <w:bookmarkEnd w:id="184"/>
    <w:bookmarkStart w:name="z229" w:id="185"/>
    <w:p>
      <w:pPr>
        <w:spacing w:after="0"/>
        <w:ind w:left="0"/>
        <w:jc w:val="both"/>
      </w:pPr>
      <w:r>
        <w:rPr>
          <w:rFonts w:ascii="Times New Roman"/>
          <w:b w:val="false"/>
          <w:i w:val="false"/>
          <w:color w:val="000000"/>
          <w:sz w:val="28"/>
        </w:rPr>
        <w:t>
      8) Қазақстан Республикасының Президентіне прокуратура ережесін, құрылымын және жалпы штат санын бекіту туралы ұсыныстар енгізеді;</w:t>
      </w:r>
    </w:p>
    <w:bookmarkEnd w:id="185"/>
    <w:bookmarkStart w:name="z230" w:id="186"/>
    <w:p>
      <w:pPr>
        <w:spacing w:after="0"/>
        <w:ind w:left="0"/>
        <w:jc w:val="both"/>
      </w:pPr>
      <w:r>
        <w:rPr>
          <w:rFonts w:ascii="Times New Roman"/>
          <w:b w:val="false"/>
          <w:i w:val="false"/>
          <w:color w:val="000000"/>
          <w:sz w:val="28"/>
        </w:rPr>
        <w:t>
      9) облыстардың, аудандардың прокуратуралары, оларға теңестірілген прокуратуралар, прокуратура мекемелері мен білім беру ұйымының ережесін (жарғысын) бекітеді;</w:t>
      </w:r>
    </w:p>
    <w:bookmarkEnd w:id="186"/>
    <w:bookmarkStart w:name="z231" w:id="187"/>
    <w:p>
      <w:pPr>
        <w:spacing w:after="0"/>
        <w:ind w:left="0"/>
        <w:jc w:val="both"/>
      </w:pPr>
      <w:r>
        <w:rPr>
          <w:rFonts w:ascii="Times New Roman"/>
          <w:b w:val="false"/>
          <w:i w:val="false"/>
          <w:color w:val="000000"/>
          <w:sz w:val="28"/>
        </w:rPr>
        <w:t>
      10) Қазақстан Республикасының Президентіне прокуратура ведомстволары мен білім беру ұйымы басшыларын лауазымға тағайындау және лауазымнан босату туралы ұсыныс енгізеді;</w:t>
      </w:r>
    </w:p>
    <w:bookmarkEnd w:id="187"/>
    <w:bookmarkStart w:name="z232" w:id="188"/>
    <w:p>
      <w:pPr>
        <w:spacing w:after="0"/>
        <w:ind w:left="0"/>
        <w:jc w:val="both"/>
      </w:pPr>
      <w:r>
        <w:rPr>
          <w:rFonts w:ascii="Times New Roman"/>
          <w:b w:val="false"/>
          <w:i w:val="false"/>
          <w:color w:val="000000"/>
          <w:sz w:val="28"/>
        </w:rPr>
        <w:t>
      11) Қазақстан Республикасы Президентінің келісуімен облыстардың прокурорлары мен оларға теңестiрiлген прокурорларды лауазымға тағайындайды және лауазымнан босатады;</w:t>
      </w:r>
    </w:p>
    <w:bookmarkEnd w:id="188"/>
    <w:bookmarkStart w:name="z233" w:id="189"/>
    <w:p>
      <w:pPr>
        <w:spacing w:after="0"/>
        <w:ind w:left="0"/>
        <w:jc w:val="both"/>
      </w:pPr>
      <w:r>
        <w:rPr>
          <w:rFonts w:ascii="Times New Roman"/>
          <w:b w:val="false"/>
          <w:i w:val="false"/>
          <w:color w:val="000000"/>
          <w:sz w:val="28"/>
        </w:rPr>
        <w:t>
      12) еңбек қатынастары мәселелері заңға сәйкес жоғары тұрған лауазымды адамдардың құзыретіне жатқызылған қызметкерлерді қоспағанда, мекемелер басшыларын, ведомстволар, мекемелер және білім беру ұйымы басшыларының орынбасарларын, облыстар прокурорларының және оларға теңестiрiлген прокурорлардың орынбасарларын, сондай-ақ аудандардың прокурорларын және оларға теңестірілген прокурорларды лауазымға тағайындайды және лауазымнан босатады. Аталған адамдарды лауазымға тағайындау кезінде оларға үш айға дейінгі мерзімге сынақ мерзімін белгілеуге құқылы;</w:t>
      </w:r>
    </w:p>
    <w:bookmarkEnd w:id="189"/>
    <w:bookmarkStart w:name="z234" w:id="190"/>
    <w:p>
      <w:pPr>
        <w:spacing w:after="0"/>
        <w:ind w:left="0"/>
        <w:jc w:val="both"/>
      </w:pPr>
      <w:r>
        <w:rPr>
          <w:rFonts w:ascii="Times New Roman"/>
          <w:b w:val="false"/>
          <w:i w:val="false"/>
          <w:color w:val="000000"/>
          <w:sz w:val="28"/>
        </w:rPr>
        <w:t>
      13) Қазақстан Республикасының Президентiне жоғары басшы құрамның сыныптық шендері мен жоғары офицерлік құрамның әскери атақтарын беру үшiн кандидатуралар ұсынады;</w:t>
      </w:r>
    </w:p>
    <w:bookmarkEnd w:id="190"/>
    <w:bookmarkStart w:name="z235" w:id="191"/>
    <w:p>
      <w:pPr>
        <w:spacing w:after="0"/>
        <w:ind w:left="0"/>
        <w:jc w:val="both"/>
      </w:pPr>
      <w:r>
        <w:rPr>
          <w:rFonts w:ascii="Times New Roman"/>
          <w:b w:val="false"/>
          <w:i w:val="false"/>
          <w:color w:val="000000"/>
          <w:sz w:val="28"/>
        </w:rPr>
        <w:t>
      14) құқық қорғау қызметі туралы заңнамада белгiленген тәртiппен прокуратура органдарының қызметкерлерiне сыныптық шендер мен әскери атақтар бередi;</w:t>
      </w:r>
    </w:p>
    <w:bookmarkEnd w:id="191"/>
    <w:bookmarkStart w:name="z236" w:id="192"/>
    <w:p>
      <w:pPr>
        <w:spacing w:after="0"/>
        <w:ind w:left="0"/>
        <w:jc w:val="both"/>
      </w:pPr>
      <w:r>
        <w:rPr>
          <w:rFonts w:ascii="Times New Roman"/>
          <w:b w:val="false"/>
          <w:i w:val="false"/>
          <w:color w:val="000000"/>
          <w:sz w:val="28"/>
        </w:rPr>
        <w:t>
      15) Қазақстан Республикасының Президентi алдында елдегі заңдылықтың жай-күйі және прокуратура органдарының қызметi туралы есеп бередi;</w:t>
      </w:r>
    </w:p>
    <w:bookmarkEnd w:id="192"/>
    <w:bookmarkStart w:name="z237" w:id="193"/>
    <w:p>
      <w:pPr>
        <w:spacing w:after="0"/>
        <w:ind w:left="0"/>
        <w:jc w:val="both"/>
      </w:pPr>
      <w:r>
        <w:rPr>
          <w:rFonts w:ascii="Times New Roman"/>
          <w:b w:val="false"/>
          <w:i w:val="false"/>
          <w:color w:val="000000"/>
          <w:sz w:val="28"/>
        </w:rPr>
        <w:t>
      16) прокуратура органдарының қызметкерлерi мен жұмыскерлерін Қазақстан Республикасының мемлекеттiк наградаларымен наградтауға және құрметтi атақтарын беруге ұсынады, ведомстволық наградалармен наградтайды;</w:t>
      </w:r>
    </w:p>
    <w:bookmarkEnd w:id="193"/>
    <w:bookmarkStart w:name="z238" w:id="194"/>
    <w:p>
      <w:pPr>
        <w:spacing w:after="0"/>
        <w:ind w:left="0"/>
        <w:jc w:val="both"/>
      </w:pPr>
      <w:r>
        <w:rPr>
          <w:rFonts w:ascii="Times New Roman"/>
          <w:b w:val="false"/>
          <w:i w:val="false"/>
          <w:color w:val="000000"/>
          <w:sz w:val="28"/>
        </w:rPr>
        <w:t>
      17) прокуратура органдарында, ведомстволарында, мекемелерінде және білім беру ұйымында қаруды, оқ-дәрiні және арнайы құралдарды алу, есепке алу, сақтау, алып жүру, беру, тасымалдау тәртiбiн айқындайды;</w:t>
      </w:r>
    </w:p>
    <w:bookmarkEnd w:id="194"/>
    <w:bookmarkStart w:name="z239" w:id="195"/>
    <w:p>
      <w:pPr>
        <w:spacing w:after="0"/>
        <w:ind w:left="0"/>
        <w:jc w:val="both"/>
      </w:pPr>
      <w:r>
        <w:rPr>
          <w:rFonts w:ascii="Times New Roman"/>
          <w:b w:val="false"/>
          <w:i w:val="false"/>
          <w:color w:val="000000"/>
          <w:sz w:val="28"/>
        </w:rPr>
        <w:t>
      18) өзiне заңмен және Қазақстан Республикасы Президентiнің актілерімен берiлген өзге де өкiлеттiктердi жүзеге асырады.</w:t>
      </w:r>
    </w:p>
    <w:bookmarkEnd w:id="195"/>
    <w:p>
      <w:pPr>
        <w:spacing w:after="0"/>
        <w:ind w:left="0"/>
        <w:jc w:val="both"/>
      </w:pPr>
      <w:r>
        <w:rPr>
          <w:rFonts w:ascii="Times New Roman"/>
          <w:b/>
          <w:i w:val="false"/>
          <w:color w:val="000000"/>
          <w:sz w:val="28"/>
        </w:rPr>
        <w:t>38-бап. Бас прокуратура</w:t>
      </w:r>
    </w:p>
    <w:bookmarkStart w:name="z241" w:id="196"/>
    <w:p>
      <w:pPr>
        <w:spacing w:after="0"/>
        <w:ind w:left="0"/>
        <w:jc w:val="both"/>
      </w:pPr>
      <w:r>
        <w:rPr>
          <w:rFonts w:ascii="Times New Roman"/>
          <w:b w:val="false"/>
          <w:i w:val="false"/>
          <w:color w:val="000000"/>
          <w:sz w:val="28"/>
        </w:rPr>
        <w:t>
      1. Бас прокуратураны Бас Прокурор басқарады.</w:t>
      </w:r>
    </w:p>
    <w:bookmarkEnd w:id="196"/>
    <w:bookmarkStart w:name="z242" w:id="197"/>
    <w:p>
      <w:pPr>
        <w:spacing w:after="0"/>
        <w:ind w:left="0"/>
        <w:jc w:val="both"/>
      </w:pPr>
      <w:r>
        <w:rPr>
          <w:rFonts w:ascii="Times New Roman"/>
          <w:b w:val="false"/>
          <w:i w:val="false"/>
          <w:color w:val="000000"/>
          <w:sz w:val="28"/>
        </w:rPr>
        <w:t>
      2. Бас прокуратура:</w:t>
      </w:r>
    </w:p>
    <w:bookmarkEnd w:id="197"/>
    <w:bookmarkStart w:name="z243" w:id="198"/>
    <w:p>
      <w:pPr>
        <w:spacing w:after="0"/>
        <w:ind w:left="0"/>
        <w:jc w:val="both"/>
      </w:pPr>
      <w:r>
        <w:rPr>
          <w:rFonts w:ascii="Times New Roman"/>
          <w:b w:val="false"/>
          <w:i w:val="false"/>
          <w:color w:val="000000"/>
          <w:sz w:val="28"/>
        </w:rPr>
        <w:t>
      1) прокуратура органдары қызметiнiң бағыттары бойынша олардың іс-қимылын бақылауды, үйлестiруді және келісуді қамтамасыз етедi;</w:t>
      </w:r>
    </w:p>
    <w:bookmarkEnd w:id="198"/>
    <w:bookmarkStart w:name="z244" w:id="199"/>
    <w:p>
      <w:pPr>
        <w:spacing w:after="0"/>
        <w:ind w:left="0"/>
        <w:jc w:val="both"/>
      </w:pPr>
      <w:r>
        <w:rPr>
          <w:rFonts w:ascii="Times New Roman"/>
          <w:b w:val="false"/>
          <w:i w:val="false"/>
          <w:color w:val="000000"/>
          <w:sz w:val="28"/>
        </w:rPr>
        <w:t>
      2) заңдардың қолданылуын, заңдылықтың жай-күйiн қадағалау практикасына талдау, оның ішінде құқық қорғау органдарының, арнаулы мемлекеттік және өзге де органдардың ақпарат алмасу жүйесімен интеграцияланған ақпараттық жүйелерде қамтылған мәліметтерді пайдалана отырып талдау жасайды;</w:t>
      </w:r>
    </w:p>
    <w:bookmarkEnd w:id="199"/>
    <w:bookmarkStart w:name="z245" w:id="200"/>
    <w:p>
      <w:pPr>
        <w:spacing w:after="0"/>
        <w:ind w:left="0"/>
        <w:jc w:val="both"/>
      </w:pPr>
      <w:r>
        <w:rPr>
          <w:rFonts w:ascii="Times New Roman"/>
          <w:b w:val="false"/>
          <w:i w:val="false"/>
          <w:color w:val="000000"/>
          <w:sz w:val="28"/>
        </w:rPr>
        <w:t>
      3) прокуратура органдарының қызметін жетілдіреді;</w:t>
      </w:r>
    </w:p>
    <w:bookmarkEnd w:id="200"/>
    <w:bookmarkStart w:name="z246" w:id="201"/>
    <w:p>
      <w:pPr>
        <w:spacing w:after="0"/>
        <w:ind w:left="0"/>
        <w:jc w:val="both"/>
      </w:pPr>
      <w:r>
        <w:rPr>
          <w:rFonts w:ascii="Times New Roman"/>
          <w:b w:val="false"/>
          <w:i w:val="false"/>
          <w:color w:val="000000"/>
          <w:sz w:val="28"/>
        </w:rPr>
        <w:t>
      4) жедел-iздестiру, қарсы барлау қызметiн, жасырын тергеу әрекеттерін, сотқа дейінгі тергеп-тексеруді жүзеге асыратын органдармен заңнамада белгіленген шекте өзара іс-қимыл жасайды;</w:t>
      </w:r>
    </w:p>
    <w:bookmarkEnd w:id="201"/>
    <w:bookmarkStart w:name="z247" w:id="202"/>
    <w:p>
      <w:pPr>
        <w:spacing w:after="0"/>
        <w:ind w:left="0"/>
        <w:jc w:val="both"/>
      </w:pPr>
      <w:r>
        <w:rPr>
          <w:rFonts w:ascii="Times New Roman"/>
          <w:b w:val="false"/>
          <w:i w:val="false"/>
          <w:color w:val="000000"/>
          <w:sz w:val="28"/>
        </w:rPr>
        <w:t>
      5) прокуратура органдары қызметкерлерінің бiлiктiлiгiн арттыруды ұйымдастырады және жүргiзедi;</w:t>
      </w:r>
    </w:p>
    <w:bookmarkEnd w:id="202"/>
    <w:bookmarkStart w:name="z248" w:id="203"/>
    <w:p>
      <w:pPr>
        <w:spacing w:after="0"/>
        <w:ind w:left="0"/>
        <w:jc w:val="both"/>
      </w:pPr>
      <w:r>
        <w:rPr>
          <w:rFonts w:ascii="Times New Roman"/>
          <w:b w:val="false"/>
          <w:i w:val="false"/>
          <w:color w:val="000000"/>
          <w:sz w:val="28"/>
        </w:rPr>
        <w:t>
      6) норма шығарушылық қызметке қатысады;</w:t>
      </w:r>
    </w:p>
    <w:bookmarkEnd w:id="203"/>
    <w:bookmarkStart w:name="z249" w:id="204"/>
    <w:p>
      <w:pPr>
        <w:spacing w:after="0"/>
        <w:ind w:left="0"/>
        <w:jc w:val="both"/>
      </w:pPr>
      <w:r>
        <w:rPr>
          <w:rFonts w:ascii="Times New Roman"/>
          <w:b w:val="false"/>
          <w:i w:val="false"/>
          <w:color w:val="000000"/>
          <w:sz w:val="28"/>
        </w:rPr>
        <w:t>
      7) халықаралық ынтымақтастық саласында прокуратура органдарының атынан өкiлдiк етедi және қылмыстық-процестік саладағы халықаралық шарттардың жобаларын әзірлейді, сондай-ақ өзге де мемлекеттік органдар бастама жасаған прокуратура қызметіне қатысты халықаралық шарттардың жобаларын келіседі.</w:t>
      </w:r>
    </w:p>
    <w:bookmarkEnd w:id="204"/>
    <w:p>
      <w:pPr>
        <w:spacing w:after="0"/>
        <w:ind w:left="0"/>
        <w:jc w:val="both"/>
      </w:pPr>
      <w:r>
        <w:rPr>
          <w:rFonts w:ascii="Times New Roman"/>
          <w:b/>
          <w:i w:val="false"/>
          <w:color w:val="000000"/>
          <w:sz w:val="28"/>
        </w:rPr>
        <w:t>39-бап. Облыстық және оларға теңестірілген прокурорлар мен прокуратуралар</w:t>
      </w:r>
    </w:p>
    <w:bookmarkStart w:name="z251" w:id="205"/>
    <w:p>
      <w:pPr>
        <w:spacing w:after="0"/>
        <w:ind w:left="0"/>
        <w:jc w:val="both"/>
      </w:pPr>
      <w:r>
        <w:rPr>
          <w:rFonts w:ascii="Times New Roman"/>
          <w:b w:val="false"/>
          <w:i w:val="false"/>
          <w:color w:val="000000"/>
          <w:sz w:val="28"/>
        </w:rPr>
        <w:t>
      1. Облыстардың прокуратураларын және оларға теңестiрiлген прокуратураларды тиісті прокурорлар басқарады.</w:t>
      </w:r>
    </w:p>
    <w:bookmarkEnd w:id="205"/>
    <w:bookmarkStart w:name="z252" w:id="206"/>
    <w:p>
      <w:pPr>
        <w:spacing w:after="0"/>
        <w:ind w:left="0"/>
        <w:jc w:val="both"/>
      </w:pPr>
      <w:r>
        <w:rPr>
          <w:rFonts w:ascii="Times New Roman"/>
          <w:b w:val="false"/>
          <w:i w:val="false"/>
          <w:color w:val="000000"/>
          <w:sz w:val="28"/>
        </w:rPr>
        <w:t>
      2. Облыстардың прокурорлары және оларға теңестірілген прокурорлар:</w:t>
      </w:r>
    </w:p>
    <w:bookmarkEnd w:id="206"/>
    <w:bookmarkStart w:name="z253" w:id="207"/>
    <w:p>
      <w:pPr>
        <w:spacing w:after="0"/>
        <w:ind w:left="0"/>
        <w:jc w:val="both"/>
      </w:pPr>
      <w:r>
        <w:rPr>
          <w:rFonts w:ascii="Times New Roman"/>
          <w:b w:val="false"/>
          <w:i w:val="false"/>
          <w:color w:val="000000"/>
          <w:sz w:val="28"/>
        </w:rPr>
        <w:t>
      1) облыстық, аудандық және оларға теңестiрiлген өзге де прокуратуралардың қызметiне басшылық жасайды;</w:t>
      </w:r>
    </w:p>
    <w:bookmarkEnd w:id="207"/>
    <w:bookmarkStart w:name="z254" w:id="208"/>
    <w:p>
      <w:pPr>
        <w:spacing w:after="0"/>
        <w:ind w:left="0"/>
        <w:jc w:val="both"/>
      </w:pPr>
      <w:r>
        <w:rPr>
          <w:rFonts w:ascii="Times New Roman"/>
          <w:b w:val="false"/>
          <w:i w:val="false"/>
          <w:color w:val="000000"/>
          <w:sz w:val="28"/>
        </w:rPr>
        <w:t>
      2) барлық бағынысты қызметкерлер мен жұмыскерлер үшiн мiндеттi бұйрықтар, өкiмдер шығарады;</w:t>
      </w:r>
    </w:p>
    <w:bookmarkEnd w:id="208"/>
    <w:bookmarkStart w:name="z255" w:id="209"/>
    <w:p>
      <w:pPr>
        <w:spacing w:after="0"/>
        <w:ind w:left="0"/>
        <w:jc w:val="both"/>
      </w:pPr>
      <w:r>
        <w:rPr>
          <w:rFonts w:ascii="Times New Roman"/>
          <w:b w:val="false"/>
          <w:i w:val="false"/>
          <w:color w:val="000000"/>
          <w:sz w:val="28"/>
        </w:rPr>
        <w:t>
      3) Заңдылықты, құқық тәртібін және қылмысқа қарсы күресті қамтамасыз ету жөніндегі тиісті үйлестіру кеңестерін басқарады.</w:t>
      </w:r>
    </w:p>
    <w:bookmarkEnd w:id="209"/>
    <w:p>
      <w:pPr>
        <w:spacing w:after="0"/>
        <w:ind w:left="0"/>
        <w:jc w:val="both"/>
      </w:pPr>
      <w:r>
        <w:rPr>
          <w:rFonts w:ascii="Times New Roman"/>
          <w:b/>
          <w:i w:val="false"/>
          <w:color w:val="000000"/>
          <w:sz w:val="28"/>
        </w:rPr>
        <w:t>40-бап. Аудандық және оларға теңестiрiлген өзге де прокурорлар мен прокуратуралар</w:t>
      </w:r>
    </w:p>
    <w:bookmarkStart w:name="z257" w:id="210"/>
    <w:p>
      <w:pPr>
        <w:spacing w:after="0"/>
        <w:ind w:left="0"/>
        <w:jc w:val="both"/>
      </w:pPr>
      <w:r>
        <w:rPr>
          <w:rFonts w:ascii="Times New Roman"/>
          <w:b w:val="false"/>
          <w:i w:val="false"/>
          <w:color w:val="000000"/>
          <w:sz w:val="28"/>
        </w:rPr>
        <w:t>
      1. Аудандық және оларға теңестiрiлген прокуратураларды Бас Прокурор тағайындайтын тиiстi прокурорлар басқарады.</w:t>
      </w:r>
    </w:p>
    <w:bookmarkEnd w:id="210"/>
    <w:bookmarkStart w:name="z258" w:id="211"/>
    <w:p>
      <w:pPr>
        <w:spacing w:after="0"/>
        <w:ind w:left="0"/>
        <w:jc w:val="both"/>
      </w:pPr>
      <w:r>
        <w:rPr>
          <w:rFonts w:ascii="Times New Roman"/>
          <w:b w:val="false"/>
          <w:i w:val="false"/>
          <w:color w:val="000000"/>
          <w:sz w:val="28"/>
        </w:rPr>
        <w:t>
      2. Аудандық және оларға теңестiрiлген прокурорлар:</w:t>
      </w:r>
    </w:p>
    <w:bookmarkEnd w:id="211"/>
    <w:bookmarkStart w:name="z259" w:id="212"/>
    <w:p>
      <w:pPr>
        <w:spacing w:after="0"/>
        <w:ind w:left="0"/>
        <w:jc w:val="both"/>
      </w:pPr>
      <w:r>
        <w:rPr>
          <w:rFonts w:ascii="Times New Roman"/>
          <w:b w:val="false"/>
          <w:i w:val="false"/>
          <w:color w:val="000000"/>
          <w:sz w:val="28"/>
        </w:rPr>
        <w:t>
      1) аудандық және оларға теңестiрiлген өзге де прокуратуралардың қызметіне басшылық жасайды;</w:t>
      </w:r>
    </w:p>
    <w:bookmarkEnd w:id="212"/>
    <w:bookmarkStart w:name="z260" w:id="213"/>
    <w:p>
      <w:pPr>
        <w:spacing w:after="0"/>
        <w:ind w:left="0"/>
        <w:jc w:val="both"/>
      </w:pPr>
      <w:r>
        <w:rPr>
          <w:rFonts w:ascii="Times New Roman"/>
          <w:b w:val="false"/>
          <w:i w:val="false"/>
          <w:color w:val="000000"/>
          <w:sz w:val="28"/>
        </w:rPr>
        <w:t>
      2) барлық бағынысты қызметкерлер мен жұмыскерлер үшiн мiндеттi өкiмдер шығарады.</w:t>
      </w:r>
    </w:p>
    <w:bookmarkEnd w:id="213"/>
    <w:p>
      <w:pPr>
        <w:spacing w:after="0"/>
        <w:ind w:left="0"/>
        <w:jc w:val="both"/>
      </w:pPr>
      <w:r>
        <w:rPr>
          <w:rFonts w:ascii="Times New Roman"/>
          <w:b/>
          <w:i w:val="false"/>
          <w:color w:val="000000"/>
          <w:sz w:val="28"/>
        </w:rPr>
        <w:t>41-бап. Төмен тұрған прокурорлардың жоғары тұрған прокурорларға бағыныстылығы</w:t>
      </w:r>
    </w:p>
    <w:bookmarkStart w:name="z262" w:id="214"/>
    <w:p>
      <w:pPr>
        <w:spacing w:after="0"/>
        <w:ind w:left="0"/>
        <w:jc w:val="both"/>
      </w:pPr>
      <w:r>
        <w:rPr>
          <w:rFonts w:ascii="Times New Roman"/>
          <w:b w:val="false"/>
          <w:i w:val="false"/>
          <w:color w:val="000000"/>
          <w:sz w:val="28"/>
        </w:rPr>
        <w:t>
      1. Прокурорлардың бағыныстылығы:</w:t>
      </w:r>
    </w:p>
    <w:bookmarkEnd w:id="214"/>
    <w:bookmarkStart w:name="z263" w:id="215"/>
    <w:p>
      <w:pPr>
        <w:spacing w:after="0"/>
        <w:ind w:left="0"/>
        <w:jc w:val="both"/>
      </w:pPr>
      <w:r>
        <w:rPr>
          <w:rFonts w:ascii="Times New Roman"/>
          <w:b w:val="false"/>
          <w:i w:val="false"/>
          <w:color w:val="000000"/>
          <w:sz w:val="28"/>
        </w:rPr>
        <w:t>
      1) жоғары тұрған прокурорлардың ұйымдастыру және қызмет мәселелерi жөнiндегi нұсқауларының төмен тұрған прокуратуралар үшiн мiндеттiлiгiн;</w:t>
      </w:r>
    </w:p>
    <w:bookmarkEnd w:id="215"/>
    <w:bookmarkStart w:name="z264" w:id="216"/>
    <w:p>
      <w:pPr>
        <w:spacing w:after="0"/>
        <w:ind w:left="0"/>
        <w:jc w:val="both"/>
      </w:pPr>
      <w:r>
        <w:rPr>
          <w:rFonts w:ascii="Times New Roman"/>
          <w:b w:val="false"/>
          <w:i w:val="false"/>
          <w:color w:val="000000"/>
          <w:sz w:val="28"/>
        </w:rPr>
        <w:t>
      2) төмен тұрған прокурорлардың жоғары тұрған прокурорлар алдында қызметтік мiндеттерiн орындауы үшiн жауаптылығын;</w:t>
      </w:r>
    </w:p>
    <w:bookmarkEnd w:id="216"/>
    <w:bookmarkStart w:name="z265" w:id="217"/>
    <w:p>
      <w:pPr>
        <w:spacing w:after="0"/>
        <w:ind w:left="0"/>
        <w:jc w:val="both"/>
      </w:pPr>
      <w:r>
        <w:rPr>
          <w:rFonts w:ascii="Times New Roman"/>
          <w:b w:val="false"/>
          <w:i w:val="false"/>
          <w:color w:val="000000"/>
          <w:sz w:val="28"/>
        </w:rPr>
        <w:t>
      3) жоғары тұрған прокурорлардың қажет болған жағдайларда төмен тұрған прокурорлардың өкiлеттiктерiн жүзеге асыруын;</w:t>
      </w:r>
    </w:p>
    <w:bookmarkEnd w:id="217"/>
    <w:bookmarkStart w:name="z266" w:id="218"/>
    <w:p>
      <w:pPr>
        <w:spacing w:after="0"/>
        <w:ind w:left="0"/>
        <w:jc w:val="both"/>
      </w:pPr>
      <w:r>
        <w:rPr>
          <w:rFonts w:ascii="Times New Roman"/>
          <w:b w:val="false"/>
          <w:i w:val="false"/>
          <w:color w:val="000000"/>
          <w:sz w:val="28"/>
        </w:rPr>
        <w:t>
      4) жоғары тұрған прокурорлардың төмен тұрған прокурорлар актiлерiнiң күшiн жоюын, қайтарып алуын, тоқтата тұруын немесе өзгертуiн;</w:t>
      </w:r>
    </w:p>
    <w:bookmarkEnd w:id="218"/>
    <w:bookmarkStart w:name="z267" w:id="219"/>
    <w:p>
      <w:pPr>
        <w:spacing w:after="0"/>
        <w:ind w:left="0"/>
        <w:jc w:val="both"/>
      </w:pPr>
      <w:r>
        <w:rPr>
          <w:rFonts w:ascii="Times New Roman"/>
          <w:b w:val="false"/>
          <w:i w:val="false"/>
          <w:color w:val="000000"/>
          <w:sz w:val="28"/>
        </w:rPr>
        <w:t>
      5) төмен тұрған прокурорлардың әрекеттеріне (әрекетсіздігіне) және актiлерiне жасалған шағымдарды жоғары тұрған прокурорлардың шешуiн қамтиды.</w:t>
      </w:r>
    </w:p>
    <w:bookmarkEnd w:id="219"/>
    <w:bookmarkStart w:name="z268" w:id="220"/>
    <w:p>
      <w:pPr>
        <w:spacing w:after="0"/>
        <w:ind w:left="0"/>
        <w:jc w:val="both"/>
      </w:pPr>
      <w:r>
        <w:rPr>
          <w:rFonts w:ascii="Times New Roman"/>
          <w:b w:val="false"/>
          <w:i w:val="false"/>
          <w:color w:val="000000"/>
          <w:sz w:val="28"/>
        </w:rPr>
        <w:t>
      2. Бас Прокурор осы Заңда белгіленген тәртіппен төмен тұрған прокурорлар бағыныстылығының өзге де нысандарын белгiлеуi мүмкiн.</w:t>
      </w:r>
    </w:p>
    <w:bookmarkEnd w:id="220"/>
    <w:p>
      <w:pPr>
        <w:spacing w:after="0"/>
        <w:ind w:left="0"/>
        <w:jc w:val="both"/>
      </w:pPr>
      <w:r>
        <w:rPr>
          <w:rFonts w:ascii="Times New Roman"/>
          <w:b/>
          <w:i w:val="false"/>
          <w:color w:val="000000"/>
          <w:sz w:val="28"/>
        </w:rPr>
        <w:t>42-бап. Прокуратура органдарындағы алқалар</w:t>
      </w:r>
    </w:p>
    <w:bookmarkStart w:name="z270" w:id="221"/>
    <w:p>
      <w:pPr>
        <w:spacing w:after="0"/>
        <w:ind w:left="0"/>
        <w:jc w:val="both"/>
      </w:pPr>
      <w:r>
        <w:rPr>
          <w:rFonts w:ascii="Times New Roman"/>
          <w:b w:val="false"/>
          <w:i w:val="false"/>
          <w:color w:val="000000"/>
          <w:sz w:val="28"/>
        </w:rPr>
        <w:t>
      1. Бас прокуратура, ведомстволар, облыстардың прокуратуралары мен оларға теңестiрiлген прокуратуралар алқаларын құру туралы шешімді Бас Прокурор қабылдайды.</w:t>
      </w:r>
    </w:p>
    <w:bookmarkEnd w:id="221"/>
    <w:bookmarkStart w:name="z271" w:id="222"/>
    <w:p>
      <w:pPr>
        <w:spacing w:after="0"/>
        <w:ind w:left="0"/>
        <w:jc w:val="both"/>
      </w:pPr>
      <w:r>
        <w:rPr>
          <w:rFonts w:ascii="Times New Roman"/>
          <w:b w:val="false"/>
          <w:i w:val="false"/>
          <w:color w:val="000000"/>
          <w:sz w:val="28"/>
        </w:rPr>
        <w:t>
      2. Алқа отырыстарында прокуратура органдары қызметiнiң мәселелерi, сондай-ақ Бас Прокурордың, ведомство басшысының, облыс прокурорының немесе оған теңестiрiлген прокурордың ұйғаруы бойынша мүдделі адамдардың қатысуымен алқалы түрде қарауды талап ететiн, заңдылықты анықталған бұзушылықтармен байланысты өзге де мәселелер қаралады.</w:t>
      </w:r>
    </w:p>
    <w:bookmarkEnd w:id="222"/>
    <w:bookmarkStart w:name="z272" w:id="223"/>
    <w:p>
      <w:pPr>
        <w:spacing w:after="0"/>
        <w:ind w:left="0"/>
        <w:jc w:val="both"/>
      </w:pPr>
      <w:r>
        <w:rPr>
          <w:rFonts w:ascii="Times New Roman"/>
          <w:b w:val="false"/>
          <w:i w:val="false"/>
          <w:color w:val="000000"/>
          <w:sz w:val="28"/>
        </w:rPr>
        <w:t>
      3. Алқа шешiмдерi оның мүшелерiнiң жалпы санының көпшiлiгінің даусымен қабылданады және прокуратура органдарының бағынысты қызметкерлері мен жұмыскерлері үшін міндетті болып табылады.</w:t>
      </w:r>
    </w:p>
    <w:bookmarkEnd w:id="223"/>
    <w:bookmarkStart w:name="z273" w:id="224"/>
    <w:p>
      <w:pPr>
        <w:spacing w:after="0"/>
        <w:ind w:left="0"/>
        <w:jc w:val="both"/>
      </w:pPr>
      <w:r>
        <w:rPr>
          <w:rFonts w:ascii="Times New Roman"/>
          <w:b w:val="false"/>
          <w:i w:val="false"/>
          <w:color w:val="000000"/>
          <w:sz w:val="28"/>
        </w:rPr>
        <w:t>
      4. Бас прокуратурадағы, ведомстволардағы, облыстар прокуратураларындағы және оларға теңестiрiлген прокуратуралардағы алқа жұмысының регламентi мен оның құрамын олардың бірінші басшылары айқындайды.</w:t>
      </w:r>
    </w:p>
    <w:bookmarkEnd w:id="224"/>
    <w:bookmarkStart w:name="z274" w:id="225"/>
    <w:p>
      <w:pPr>
        <w:spacing w:after="0"/>
        <w:ind w:left="0"/>
        <w:jc w:val="left"/>
      </w:pPr>
      <w:r>
        <w:rPr>
          <w:rFonts w:ascii="Times New Roman"/>
          <w:b/>
          <w:i w:val="false"/>
          <w:color w:val="000000"/>
        </w:rPr>
        <w:t xml:space="preserve"> 7-тарау. ПРОКУРОРДЫҢ МӘРТЕБЕСІ, ӨКІЛЕТТІКТЕРІ ЖӘНЕ ҚЫЗМЕТІНІҢ КЕПІЛДІГІ</w:t>
      </w:r>
    </w:p>
    <w:bookmarkEnd w:id="225"/>
    <w:p>
      <w:pPr>
        <w:spacing w:after="0"/>
        <w:ind w:left="0"/>
        <w:jc w:val="both"/>
      </w:pPr>
      <w:r>
        <w:rPr>
          <w:rFonts w:ascii="Times New Roman"/>
          <w:b/>
          <w:i w:val="false"/>
          <w:color w:val="000000"/>
          <w:sz w:val="28"/>
        </w:rPr>
        <w:t>43-бап. Прокурор</w:t>
      </w:r>
    </w:p>
    <w:bookmarkStart w:name="z276" w:id="226"/>
    <w:p>
      <w:pPr>
        <w:spacing w:after="0"/>
        <w:ind w:left="0"/>
        <w:jc w:val="both"/>
      </w:pPr>
      <w:r>
        <w:rPr>
          <w:rFonts w:ascii="Times New Roman"/>
          <w:b w:val="false"/>
          <w:i w:val="false"/>
          <w:color w:val="000000"/>
          <w:sz w:val="28"/>
        </w:rPr>
        <w:t>
      1. Прокурор - прокуратура функцияларын іске асыру мақсатында осы Заңда белгіленген өкілеттіктерді жүзеге асыратын прокуратура органдарының қызметкері.</w:t>
      </w:r>
    </w:p>
    <w:bookmarkEnd w:id="226"/>
    <w:bookmarkStart w:name="z277" w:id="227"/>
    <w:p>
      <w:pPr>
        <w:spacing w:after="0"/>
        <w:ind w:left="0"/>
        <w:jc w:val="both"/>
      </w:pPr>
      <w:r>
        <w:rPr>
          <w:rFonts w:ascii="Times New Roman"/>
          <w:b w:val="false"/>
          <w:i w:val="false"/>
          <w:color w:val="000000"/>
          <w:sz w:val="28"/>
        </w:rPr>
        <w:t>
      Мыналар прокурор болып табылады: Бас Прокурор, оның бірінші орынбасары және орынбасарлары, аға көмекшілер мен көмекшілер, ерекше тапсырмалар жөніндегі аға көмекшілер, прокуратура органдары қызметтерінің, департаменттерінің, басқармаларының және бөлімдерінің басшылары, олардың орынбасарлары, бас әскери прокурор, бас көлік прокуроры, облыстар, аудандар прокурорлары және оларға теңестірілген прокурорлар, олардың орынбасарлары, басқармалар мен бөлімдердің аға прокурорлары мен прокурорлары, облыстар прокурорлары мен оларға теңестірілген прокурорлардың аға көмекшілері мен көмекшілері, аудандар прокуратуралары мен оларға теңестірілген прокуратуралардың аға прокурорлары мен прокурорлары, сондай-ақ әскери, уәкілетті және арнайы прокурорлар.</w:t>
      </w:r>
    </w:p>
    <w:bookmarkEnd w:id="227"/>
    <w:bookmarkStart w:name="z278" w:id="228"/>
    <w:p>
      <w:pPr>
        <w:spacing w:after="0"/>
        <w:ind w:left="0"/>
        <w:jc w:val="both"/>
      </w:pPr>
      <w:r>
        <w:rPr>
          <w:rFonts w:ascii="Times New Roman"/>
          <w:b w:val="false"/>
          <w:i w:val="false"/>
          <w:color w:val="000000"/>
          <w:sz w:val="28"/>
        </w:rPr>
        <w:t>
      2. Сыныптық шендер немесе әскери атақтар берілетін прокуратура органдары жүйесі лауазымдарының тізбесін, сондай-ақ оларға сәйкес келетін шекті сыныптық шендерді немесе әскери атақтарды Қазақстан Республикасының Президенті бекітеді.</w:t>
      </w:r>
    </w:p>
    <w:bookmarkEnd w:id="228"/>
    <w:bookmarkStart w:name="z279" w:id="229"/>
    <w:p>
      <w:pPr>
        <w:spacing w:after="0"/>
        <w:ind w:left="0"/>
        <w:jc w:val="both"/>
      </w:pPr>
      <w:r>
        <w:rPr>
          <w:rFonts w:ascii="Times New Roman"/>
          <w:b w:val="false"/>
          <w:i w:val="false"/>
          <w:color w:val="000000"/>
          <w:sz w:val="28"/>
        </w:rPr>
        <w:t>
      3. Прокуратураның әскери міндетті қызметкерлері прокуратура органдарында арнайы есепте тұрады.</w:t>
      </w:r>
    </w:p>
    <w:bookmarkEnd w:id="229"/>
    <w:p>
      <w:pPr>
        <w:spacing w:after="0"/>
        <w:ind w:left="0"/>
        <w:jc w:val="both"/>
      </w:pPr>
      <w:r>
        <w:rPr>
          <w:rFonts w:ascii="Times New Roman"/>
          <w:b/>
          <w:i w:val="false"/>
          <w:color w:val="000000"/>
          <w:sz w:val="28"/>
        </w:rPr>
        <w:t>44-бап. Прокурордың өкiлеттiктері</w:t>
      </w:r>
    </w:p>
    <w:bookmarkStart w:name="z281" w:id="230"/>
    <w:p>
      <w:pPr>
        <w:spacing w:after="0"/>
        <w:ind w:left="0"/>
        <w:jc w:val="both"/>
      </w:pPr>
      <w:r>
        <w:rPr>
          <w:rFonts w:ascii="Times New Roman"/>
          <w:b w:val="false"/>
          <w:i w:val="false"/>
          <w:color w:val="000000"/>
          <w:sz w:val="28"/>
        </w:rPr>
        <w:t>
      1. Прокурор өз құзыретіне сәйкес:</w:t>
      </w:r>
    </w:p>
    <w:bookmarkEnd w:id="230"/>
    <w:bookmarkStart w:name="z282" w:id="231"/>
    <w:p>
      <w:pPr>
        <w:spacing w:after="0"/>
        <w:ind w:left="0"/>
        <w:jc w:val="both"/>
      </w:pPr>
      <w:r>
        <w:rPr>
          <w:rFonts w:ascii="Times New Roman"/>
          <w:b w:val="false"/>
          <w:i w:val="false"/>
          <w:color w:val="000000"/>
          <w:sz w:val="28"/>
        </w:rPr>
        <w:t>
      1) қылмыстық-процестік заңда белгіленген негіздерде және тәртіппен әрекеттерді жүзеге асыруға және процестік шешімдер қабылдауға;</w:t>
      </w:r>
    </w:p>
    <w:bookmarkEnd w:id="231"/>
    <w:bookmarkStart w:name="z283" w:id="232"/>
    <w:p>
      <w:pPr>
        <w:spacing w:after="0"/>
        <w:ind w:left="0"/>
        <w:jc w:val="both"/>
      </w:pPr>
      <w:r>
        <w:rPr>
          <w:rFonts w:ascii="Times New Roman"/>
          <w:b w:val="false"/>
          <w:i w:val="false"/>
          <w:color w:val="000000"/>
          <w:sz w:val="28"/>
        </w:rPr>
        <w:t>
      2) заңнамада көзделген жағдайларда және тәртіппен жедел-іздестіру қызметінің материалдарын, әкімшілік құқық бұзушылық туралы істерді талап етуге, басшылардан және басқа да лауазымды адамдардан заңдылықтың жай-күйі және оны қамтамасыз ету бойынша қабылданып жатқан шаралар туралы қажетті құжаттарды, материалдарды, статистикалық ақпаратты және өзге де мәліметтерді алуға;</w:t>
      </w:r>
    </w:p>
    <w:bookmarkEnd w:id="232"/>
    <w:bookmarkStart w:name="z284" w:id="233"/>
    <w:p>
      <w:pPr>
        <w:spacing w:after="0"/>
        <w:ind w:left="0"/>
        <w:jc w:val="both"/>
      </w:pPr>
      <w:r>
        <w:rPr>
          <w:rFonts w:ascii="Times New Roman"/>
          <w:b w:val="false"/>
          <w:i w:val="false"/>
          <w:color w:val="000000"/>
          <w:sz w:val="28"/>
        </w:rPr>
        <w:t>
      3) заңда көзделген негіздерде және тәртіппен сот отырысына қатысуға және іс бойынша қорытынды беруге, соттан сот істерін сұратуға, сот актілерін қайта қарау туралы өтінішхат және наразылықтар келтіруге;</w:t>
      </w:r>
    </w:p>
    <w:bookmarkEnd w:id="233"/>
    <w:bookmarkStart w:name="z285" w:id="234"/>
    <w:p>
      <w:pPr>
        <w:spacing w:after="0"/>
        <w:ind w:left="0"/>
        <w:jc w:val="both"/>
      </w:pPr>
      <w:r>
        <w:rPr>
          <w:rFonts w:ascii="Times New Roman"/>
          <w:b w:val="false"/>
          <w:i w:val="false"/>
          <w:color w:val="000000"/>
          <w:sz w:val="28"/>
        </w:rPr>
        <w:t>
      4) заңда көзделген тәртіппен тексерістер жүргізуге, оларға қатысу және қорытындылар беру үшін мамандарды тартуға, сондай-ақ қауіпсіздікті және қадағалау қызметін қамтамасыз ету үшін басқа да құқық қорғау органдарының қызметкерлерін тексеруді жүзеге асыруға тартуға;</w:t>
      </w:r>
    </w:p>
    <w:bookmarkEnd w:id="234"/>
    <w:bookmarkStart w:name="z286" w:id="235"/>
    <w:p>
      <w:pPr>
        <w:spacing w:after="0"/>
        <w:ind w:left="0"/>
        <w:jc w:val="both"/>
      </w:pPr>
      <w:r>
        <w:rPr>
          <w:rFonts w:ascii="Times New Roman"/>
          <w:b w:val="false"/>
          <w:i w:val="false"/>
          <w:color w:val="000000"/>
          <w:sz w:val="28"/>
        </w:rPr>
        <w:t>
      5) сараптамалар тағайындауға, прокуратураға келіп түскен материалдар, өтініштер бойынша уәкілетті органдардан тексерістер жүргізуді талап етуге және олардың нәтижелері туралы хабарлауды міндеттеуге;</w:t>
      </w:r>
    </w:p>
    <w:bookmarkEnd w:id="235"/>
    <w:bookmarkStart w:name="z287" w:id="236"/>
    <w:p>
      <w:pPr>
        <w:spacing w:after="0"/>
        <w:ind w:left="0"/>
        <w:jc w:val="both"/>
      </w:pPr>
      <w:r>
        <w:rPr>
          <w:rFonts w:ascii="Times New Roman"/>
          <w:b w:val="false"/>
          <w:i w:val="false"/>
          <w:color w:val="000000"/>
          <w:sz w:val="28"/>
        </w:rPr>
        <w:t>
      6) құқық қорғау органдарының, арнаулы мемлекеттік және өзге де органдардың ақпарат алмасу жүйесімен интеграцияланған ақпараттық жүйелер мен ресурстарда қамтылған мәліметтерге заңнамада белгіленген негіздерде және тәртіппен қол жеткізуге;</w:t>
      </w:r>
    </w:p>
    <w:bookmarkEnd w:id="236"/>
    <w:bookmarkStart w:name="z288" w:id="237"/>
    <w:p>
      <w:pPr>
        <w:spacing w:after="0"/>
        <w:ind w:left="0"/>
        <w:jc w:val="both"/>
      </w:pPr>
      <w:r>
        <w:rPr>
          <w:rFonts w:ascii="Times New Roman"/>
          <w:b w:val="false"/>
          <w:i w:val="false"/>
          <w:color w:val="000000"/>
          <w:sz w:val="28"/>
        </w:rPr>
        <w:t>
      7) жүргізілетін тексеріс, заңдылықтың жай-күйін талдау, күшіне енген актілерді бағалау және қаралатын жолданым мәселелері бойынша лауазымды адамдарды, жеке тұлғаларды және заңды тұлғалардың өкілдерін түсініктемелер алу үшін шақыртуға;</w:t>
      </w:r>
    </w:p>
    <w:bookmarkEnd w:id="237"/>
    <w:bookmarkStart w:name="z289" w:id="238"/>
    <w:p>
      <w:pPr>
        <w:spacing w:after="0"/>
        <w:ind w:left="0"/>
        <w:jc w:val="both"/>
      </w:pPr>
      <w:r>
        <w:rPr>
          <w:rFonts w:ascii="Times New Roman"/>
          <w:b w:val="false"/>
          <w:i w:val="false"/>
          <w:color w:val="000000"/>
          <w:sz w:val="28"/>
        </w:rPr>
        <w:t>
      8) негіздер болған кезде және заңда көзделген тәртіппен, лауазымды адамдар қолданған тыйым салу немесе шектеу сипатындағы шаралардың дереу күшін жоюды, заңсыз актінің қолданысын толығымен немесе ішінара тоқтата тұруды талап етуге;</w:t>
      </w:r>
    </w:p>
    <w:bookmarkEnd w:id="238"/>
    <w:bookmarkStart w:name="z290" w:id="239"/>
    <w:p>
      <w:pPr>
        <w:spacing w:after="0"/>
        <w:ind w:left="0"/>
        <w:jc w:val="both"/>
      </w:pPr>
      <w:r>
        <w:rPr>
          <w:rFonts w:ascii="Times New Roman"/>
          <w:b w:val="false"/>
          <w:i w:val="false"/>
          <w:color w:val="000000"/>
          <w:sz w:val="28"/>
        </w:rPr>
        <w:t>
      9) әкімшілік құқық бұзушылық туралы заңнамада көзделген тәртіппен әкімшілік құқық бұзушылық туралы іс бойынша іс жүргізуді қозғауға және тоқтатуға;</w:t>
      </w:r>
    </w:p>
    <w:bookmarkEnd w:id="239"/>
    <w:bookmarkStart w:name="z291" w:id="240"/>
    <w:p>
      <w:pPr>
        <w:spacing w:after="0"/>
        <w:ind w:left="0"/>
        <w:jc w:val="both"/>
      </w:pPr>
      <w:r>
        <w:rPr>
          <w:rFonts w:ascii="Times New Roman"/>
          <w:b w:val="false"/>
          <w:i w:val="false"/>
          <w:color w:val="000000"/>
          <w:sz w:val="28"/>
        </w:rPr>
        <w:t>
      10) тексерістер жүргізуге, заңдылықтың жай-күйін талдауға, күшіне енген актілерді бағалауға, жолданымдар мен прокурорлық қадағалау актілерін қарауға байланысты ақпарат пен материалдарға заңнамада белгіленген тәртіппен қол жеткізуге;</w:t>
      </w:r>
    </w:p>
    <w:bookmarkEnd w:id="240"/>
    <w:bookmarkStart w:name="z292" w:id="241"/>
    <w:p>
      <w:pPr>
        <w:spacing w:after="0"/>
        <w:ind w:left="0"/>
        <w:jc w:val="both"/>
      </w:pPr>
      <w:r>
        <w:rPr>
          <w:rFonts w:ascii="Times New Roman"/>
          <w:b w:val="false"/>
          <w:i w:val="false"/>
          <w:color w:val="000000"/>
          <w:sz w:val="28"/>
        </w:rPr>
        <w:t>
      11) нормативтік құқықтық актілер жобаларын әзірлеуге және қарауға қатысуға;</w:t>
      </w:r>
    </w:p>
    <w:bookmarkEnd w:id="241"/>
    <w:bookmarkStart w:name="z293" w:id="242"/>
    <w:p>
      <w:pPr>
        <w:spacing w:after="0"/>
        <w:ind w:left="0"/>
        <w:jc w:val="both"/>
      </w:pPr>
      <w:r>
        <w:rPr>
          <w:rFonts w:ascii="Times New Roman"/>
          <w:b w:val="false"/>
          <w:i w:val="false"/>
          <w:color w:val="000000"/>
          <w:sz w:val="28"/>
        </w:rPr>
        <w:t>
      12) басқа мемлекеттердің мекемелерімен және халықаралық ұйымдармен ынтымақтастық жасауға;</w:t>
      </w:r>
    </w:p>
    <w:bookmarkEnd w:id="242"/>
    <w:bookmarkStart w:name="z294" w:id="243"/>
    <w:p>
      <w:pPr>
        <w:spacing w:after="0"/>
        <w:ind w:left="0"/>
        <w:jc w:val="both"/>
      </w:pPr>
      <w:r>
        <w:rPr>
          <w:rFonts w:ascii="Times New Roman"/>
          <w:b w:val="false"/>
          <w:i w:val="false"/>
          <w:color w:val="000000"/>
          <w:sz w:val="28"/>
        </w:rPr>
        <w:t>
      13) заңдылықты және құқық тәртібін, қылмысқа қарсы күресті қамтамасыз ету мақсатында құқықтық статистика және арнайы есепке алу саласындағы ақпараттық жүйелерді құруға және жетілдіруге қатысуға;</w:t>
      </w:r>
    </w:p>
    <w:bookmarkEnd w:id="243"/>
    <w:bookmarkStart w:name="z295" w:id="244"/>
    <w:p>
      <w:pPr>
        <w:spacing w:after="0"/>
        <w:ind w:left="0"/>
        <w:jc w:val="both"/>
      </w:pPr>
      <w:r>
        <w:rPr>
          <w:rFonts w:ascii="Times New Roman"/>
          <w:b w:val="false"/>
          <w:i w:val="false"/>
          <w:color w:val="000000"/>
          <w:sz w:val="28"/>
        </w:rPr>
        <w:t>
      14) заңда көзделген өзге де әрекеттерді орындауға құқылы.</w:t>
      </w:r>
    </w:p>
    <w:bookmarkEnd w:id="244"/>
    <w:bookmarkStart w:name="z296" w:id="245"/>
    <w:p>
      <w:pPr>
        <w:spacing w:after="0"/>
        <w:ind w:left="0"/>
        <w:jc w:val="both"/>
      </w:pPr>
      <w:r>
        <w:rPr>
          <w:rFonts w:ascii="Times New Roman"/>
          <w:b w:val="false"/>
          <w:i w:val="false"/>
          <w:color w:val="000000"/>
          <w:sz w:val="28"/>
        </w:rPr>
        <w:t>
      2. Прокурор:</w:t>
      </w:r>
    </w:p>
    <w:bookmarkEnd w:id="245"/>
    <w:bookmarkStart w:name="z297" w:id="246"/>
    <w:p>
      <w:pPr>
        <w:spacing w:after="0"/>
        <w:ind w:left="0"/>
        <w:jc w:val="both"/>
      </w:pPr>
      <w:r>
        <w:rPr>
          <w:rFonts w:ascii="Times New Roman"/>
          <w:b w:val="false"/>
          <w:i w:val="false"/>
          <w:color w:val="000000"/>
          <w:sz w:val="28"/>
        </w:rPr>
        <w:t>
      1) Қазақстан Республикасының Конституциясын және заңнамасын сақтауға;</w:t>
      </w:r>
    </w:p>
    <w:bookmarkEnd w:id="246"/>
    <w:bookmarkStart w:name="z298" w:id="247"/>
    <w:p>
      <w:pPr>
        <w:spacing w:after="0"/>
        <w:ind w:left="0"/>
        <w:jc w:val="both"/>
      </w:pPr>
      <w:r>
        <w:rPr>
          <w:rFonts w:ascii="Times New Roman"/>
          <w:b w:val="false"/>
          <w:i w:val="false"/>
          <w:color w:val="000000"/>
          <w:sz w:val="28"/>
        </w:rPr>
        <w:t>
      2) мінез-құлықтың әдептілік нормаларын сақтауға;</w:t>
      </w:r>
    </w:p>
    <w:bookmarkEnd w:id="247"/>
    <w:bookmarkStart w:name="z299" w:id="248"/>
    <w:p>
      <w:pPr>
        <w:spacing w:after="0"/>
        <w:ind w:left="0"/>
        <w:jc w:val="both"/>
      </w:pPr>
      <w:r>
        <w:rPr>
          <w:rFonts w:ascii="Times New Roman"/>
          <w:b w:val="false"/>
          <w:i w:val="false"/>
          <w:color w:val="000000"/>
          <w:sz w:val="28"/>
        </w:rPr>
        <w:t>
      3) өз құзыретіне сәйкес адамның және азаматтың құқықтары мен бостандықтарын, қоғам мен мемлекеттің заңды мүдделерін қорғауға;</w:t>
      </w:r>
    </w:p>
    <w:bookmarkEnd w:id="248"/>
    <w:bookmarkStart w:name="z300" w:id="249"/>
    <w:p>
      <w:pPr>
        <w:spacing w:after="0"/>
        <w:ind w:left="0"/>
        <w:jc w:val="both"/>
      </w:pPr>
      <w:r>
        <w:rPr>
          <w:rFonts w:ascii="Times New Roman"/>
          <w:b w:val="false"/>
          <w:i w:val="false"/>
          <w:color w:val="000000"/>
          <w:sz w:val="28"/>
        </w:rPr>
        <w:t>
      4) жеке және заңды тұлғалардың өтініштерін қараумен байланысты құжаттар мен материалдарды заңнамада көзделген шекте оларға танысуға ұсынуға;</w:t>
      </w:r>
    </w:p>
    <w:bookmarkEnd w:id="249"/>
    <w:bookmarkStart w:name="z301" w:id="250"/>
    <w:p>
      <w:pPr>
        <w:spacing w:after="0"/>
        <w:ind w:left="0"/>
        <w:jc w:val="both"/>
      </w:pPr>
      <w:r>
        <w:rPr>
          <w:rFonts w:ascii="Times New Roman"/>
          <w:b w:val="false"/>
          <w:i w:val="false"/>
          <w:color w:val="000000"/>
          <w:sz w:val="28"/>
        </w:rPr>
        <w:t>
      5) заңдылықты бұзушылықтардың, оларға ықпал ететін себептер мен жағдайлардың алдын алу және анықтау, сондай-ақ кінәлі адамдарды жауаптылыққа тарту үшін заңда белгіленген тәртіппен прокурорлық ден қою актілерін және прокурорлық қадағалау актілерін қабылдауға;</w:t>
      </w:r>
    </w:p>
    <w:bookmarkEnd w:id="250"/>
    <w:bookmarkStart w:name="z302" w:id="251"/>
    <w:p>
      <w:pPr>
        <w:spacing w:after="0"/>
        <w:ind w:left="0"/>
        <w:jc w:val="both"/>
      </w:pPr>
      <w:r>
        <w:rPr>
          <w:rFonts w:ascii="Times New Roman"/>
          <w:b w:val="false"/>
          <w:i w:val="false"/>
          <w:color w:val="000000"/>
          <w:sz w:val="28"/>
        </w:rPr>
        <w:t>
      6) тексерілетін субъектілердің қалыпты жұмыс істеуіне кедергі келтіретін әрекеттерге (әрекетсіздікке) және актілердің қабылдануына жол бермеуге;</w:t>
      </w:r>
    </w:p>
    <w:bookmarkEnd w:id="251"/>
    <w:bookmarkStart w:name="z303" w:id="252"/>
    <w:p>
      <w:pPr>
        <w:spacing w:after="0"/>
        <w:ind w:left="0"/>
        <w:jc w:val="both"/>
      </w:pPr>
      <w:r>
        <w:rPr>
          <w:rFonts w:ascii="Times New Roman"/>
          <w:b w:val="false"/>
          <w:i w:val="false"/>
          <w:color w:val="000000"/>
          <w:sz w:val="28"/>
        </w:rPr>
        <w:t>
      7) тексеріс барысында алынған құжаттар мен мәліметтердің сақталуын, мемлекеттік құпиялар және заңмен қорғалатын өзге де құпия туралы заңнама талаптарының сақталуын қамтамасыз етуге;</w:t>
      </w:r>
    </w:p>
    <w:bookmarkEnd w:id="252"/>
    <w:bookmarkStart w:name="z304" w:id="253"/>
    <w:p>
      <w:pPr>
        <w:spacing w:after="0"/>
        <w:ind w:left="0"/>
        <w:jc w:val="both"/>
      </w:pPr>
      <w:r>
        <w:rPr>
          <w:rFonts w:ascii="Times New Roman"/>
          <w:b w:val="false"/>
          <w:i w:val="false"/>
          <w:color w:val="000000"/>
          <w:sz w:val="28"/>
        </w:rPr>
        <w:t>
      8) заңсыз ұстап алынған және бас бостандығынан айыру орындарында, арнайы мекемелерде, мәжбүрлеу сипатындағы шараларды орындайтын мекемелерде, қызметтік үй-жайларда заңсыз ұсталатын адамдарды дереу босатуға;</w:t>
      </w:r>
    </w:p>
    <w:bookmarkEnd w:id="253"/>
    <w:bookmarkStart w:name="z305" w:id="254"/>
    <w:p>
      <w:pPr>
        <w:spacing w:after="0"/>
        <w:ind w:left="0"/>
        <w:jc w:val="both"/>
      </w:pPr>
      <w:r>
        <w:rPr>
          <w:rFonts w:ascii="Times New Roman"/>
          <w:b w:val="false"/>
          <w:i w:val="false"/>
          <w:color w:val="000000"/>
          <w:sz w:val="28"/>
        </w:rPr>
        <w:t>
      9) өзінің қызметін халықтың сенімін арттыру басымдығымен жетілдіруге;</w:t>
      </w:r>
    </w:p>
    <w:bookmarkEnd w:id="254"/>
    <w:bookmarkStart w:name="z306" w:id="255"/>
    <w:p>
      <w:pPr>
        <w:spacing w:after="0"/>
        <w:ind w:left="0"/>
        <w:jc w:val="both"/>
      </w:pPr>
      <w:r>
        <w:rPr>
          <w:rFonts w:ascii="Times New Roman"/>
          <w:b w:val="false"/>
          <w:i w:val="false"/>
          <w:color w:val="000000"/>
          <w:sz w:val="28"/>
        </w:rPr>
        <w:t>
      10) заңда көзделген өзге де өкілеттіктерді орындауға міндетті.</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Прокурор қызметiнiң құқықтық кепiлдiктерi</w:t>
      </w:r>
    </w:p>
    <w:bookmarkStart w:name="z308" w:id="256"/>
    <w:p>
      <w:pPr>
        <w:spacing w:after="0"/>
        <w:ind w:left="0"/>
        <w:jc w:val="both"/>
      </w:pPr>
      <w:r>
        <w:rPr>
          <w:rFonts w:ascii="Times New Roman"/>
          <w:b w:val="false"/>
          <w:i w:val="false"/>
          <w:color w:val="000000"/>
          <w:sz w:val="28"/>
        </w:rPr>
        <w:t>
      1. Прокурорға өз өкiлеттiктерiн жүзеге асыруына кедергi келтiру немесе заңсыз шешiм қабылдату мақсатында қандай да болсын нысанда ықпал ету заңда белгiленген жауаптылыққа алып келеді.</w:t>
      </w:r>
    </w:p>
    <w:bookmarkEnd w:id="256"/>
    <w:bookmarkStart w:name="z309" w:id="257"/>
    <w:p>
      <w:pPr>
        <w:spacing w:after="0"/>
        <w:ind w:left="0"/>
        <w:jc w:val="both"/>
      </w:pPr>
      <w:r>
        <w:rPr>
          <w:rFonts w:ascii="Times New Roman"/>
          <w:b w:val="false"/>
          <w:i w:val="false"/>
          <w:color w:val="000000"/>
          <w:sz w:val="28"/>
        </w:rPr>
        <w:t>
      2. Прокурордың талап етуi бойынша органдар, ұйымдар және лауазымды адамдар:</w:t>
      </w:r>
    </w:p>
    <w:bookmarkEnd w:id="257"/>
    <w:bookmarkStart w:name="z310" w:id="258"/>
    <w:p>
      <w:pPr>
        <w:spacing w:after="0"/>
        <w:ind w:left="0"/>
        <w:jc w:val="both"/>
      </w:pPr>
      <w:r>
        <w:rPr>
          <w:rFonts w:ascii="Times New Roman"/>
          <w:b w:val="false"/>
          <w:i w:val="false"/>
          <w:color w:val="000000"/>
          <w:sz w:val="28"/>
        </w:rPr>
        <w:t>
      1) мемлекеттік құпияларды, коммерциялық, банктік және заңмен қорғалатын өзге де құпияны құрайтын мәліметтерді жария етуге заңда белгіленген талаптар мен шектеулерді сақтай отырып, жүргізілетін тексеріс, заңдылықтың жай-күйін талдау, күшіне енген актілерді бағалау және осы Заңның 21-бабына сәйкес қаралатын жолданымдар мәселелері бойынша қажетті ақпаратты, құжаттар мен өзге де материалдарды прокурор белгілеген, бірақ үш жұмыс күнінен кем болмайтын мерзімде беруге міндетті.</w:t>
      </w:r>
    </w:p>
    <w:bookmarkEnd w:id="258"/>
    <w:bookmarkStart w:name="z311" w:id="259"/>
    <w:p>
      <w:pPr>
        <w:spacing w:after="0"/>
        <w:ind w:left="0"/>
        <w:jc w:val="both"/>
      </w:pPr>
      <w:r>
        <w:rPr>
          <w:rFonts w:ascii="Times New Roman"/>
          <w:b w:val="false"/>
          <w:i w:val="false"/>
          <w:color w:val="000000"/>
          <w:sz w:val="28"/>
        </w:rPr>
        <w:t>
      Прокурор мемлекеттік құпияларды, коммерциялық, банктiк және заңмен қорғалатын өзге де құпияны құрайтын мәліметтерді жария еткені үшін заңда белгіленген жауаптылықта болады;</w:t>
      </w:r>
    </w:p>
    <w:bookmarkEnd w:id="259"/>
    <w:bookmarkStart w:name="z312" w:id="260"/>
    <w:p>
      <w:pPr>
        <w:spacing w:after="0"/>
        <w:ind w:left="0"/>
        <w:jc w:val="both"/>
      </w:pPr>
      <w:r>
        <w:rPr>
          <w:rFonts w:ascii="Times New Roman"/>
          <w:b w:val="false"/>
          <w:i w:val="false"/>
          <w:color w:val="000000"/>
          <w:sz w:val="28"/>
        </w:rPr>
        <w:t>
      2) тексерiске қатысу және қорытынды беру үшiн мамандар бөлуге мiндетті.</w:t>
      </w:r>
    </w:p>
    <w:bookmarkEnd w:id="260"/>
    <w:p>
      <w:pPr>
        <w:spacing w:after="0"/>
        <w:ind w:left="0"/>
        <w:jc w:val="both"/>
      </w:pPr>
      <w:r>
        <w:rPr>
          <w:rFonts w:ascii="Times New Roman"/>
          <w:b w:val="false"/>
          <w:i w:val="false"/>
          <w:color w:val="000000"/>
          <w:sz w:val="28"/>
        </w:rPr>
        <w:t>
      Қажет болған жағдайларда адамдардың өмірі, денсаулығы не Қазақстан Республикасының қауіпсіздігі үшін орны толмас зардаптарды болғызбау мақсатында сұратылатын ақпарат, құжаттар және өзге де материалдар дереу беріледі.</w:t>
      </w:r>
    </w:p>
    <w:p>
      <w:pPr>
        <w:spacing w:after="0"/>
        <w:ind w:left="0"/>
        <w:jc w:val="both"/>
      </w:pPr>
      <w:r>
        <w:rPr>
          <w:rFonts w:ascii="Times New Roman"/>
          <w:b w:val="false"/>
          <w:i w:val="false"/>
          <w:color w:val="000000"/>
          <w:sz w:val="28"/>
        </w:rPr>
        <w:t>
      Мемлекеттік емес ұйымдардың қызметкерлері және өзге де адамдар тексеріске мамандар ретінде шарттық негізде тартылады.</w:t>
      </w:r>
    </w:p>
    <w:bookmarkStart w:name="z313" w:id="261"/>
    <w:p>
      <w:pPr>
        <w:spacing w:after="0"/>
        <w:ind w:left="0"/>
        <w:jc w:val="both"/>
      </w:pPr>
      <w:r>
        <w:rPr>
          <w:rFonts w:ascii="Times New Roman"/>
          <w:b w:val="false"/>
          <w:i w:val="false"/>
          <w:color w:val="000000"/>
          <w:sz w:val="28"/>
        </w:rPr>
        <w:t>
      3. Жүргізілетін тексеріс, заңдылықтың жай-күйін талдау, күшіне енген актілерді бағалау немесе қаралатын жолданым мәселелері бойынша прокурордың осы баптың 2-тармағында көзделген талаптары органдардың, ұйымдардың және лауазымды адамдардың орындауы үшін міндетті.</w:t>
      </w:r>
    </w:p>
    <w:bookmarkEnd w:id="261"/>
    <w:bookmarkStart w:name="z314" w:id="262"/>
    <w:p>
      <w:pPr>
        <w:spacing w:after="0"/>
        <w:ind w:left="0"/>
        <w:jc w:val="both"/>
      </w:pPr>
      <w:r>
        <w:rPr>
          <w:rFonts w:ascii="Times New Roman"/>
          <w:b w:val="false"/>
          <w:i w:val="false"/>
          <w:color w:val="000000"/>
          <w:sz w:val="28"/>
        </w:rPr>
        <w:t>
      4. Сұратылатын ақпарат, құжаттар мен өзге де материалдар прокуратура органдарына заңнамада белгіленген нысанда және тәртіппен беріледі.</w:t>
      </w:r>
    </w:p>
    <w:bookmarkEnd w:id="262"/>
    <w:bookmarkStart w:name="z315" w:id="263"/>
    <w:p>
      <w:pPr>
        <w:spacing w:after="0"/>
        <w:ind w:left="0"/>
        <w:jc w:val="both"/>
      </w:pPr>
      <w:r>
        <w:rPr>
          <w:rFonts w:ascii="Times New Roman"/>
          <w:b w:val="false"/>
          <w:i w:val="false"/>
          <w:color w:val="000000"/>
          <w:sz w:val="28"/>
        </w:rPr>
        <w:t>
      5. Лауазымды адамдар мен азаматтар жүргізілетін тексеріс немесе қаралатын өтініш мәселелері бойынша түсініктер беру үшiн прокурордың шақыруы бойынша ол белгiлеген уақытта келуге мiндеттi.</w:t>
      </w:r>
    </w:p>
    <w:bookmarkEnd w:id="263"/>
    <w:bookmarkStart w:name="z316" w:id="264"/>
    <w:p>
      <w:pPr>
        <w:spacing w:after="0"/>
        <w:ind w:left="0"/>
        <w:jc w:val="both"/>
      </w:pPr>
      <w:r>
        <w:rPr>
          <w:rFonts w:ascii="Times New Roman"/>
          <w:b w:val="false"/>
          <w:i w:val="false"/>
          <w:color w:val="000000"/>
          <w:sz w:val="28"/>
        </w:rPr>
        <w:t>
      Лауазымды адамдар мен азаматтарды прокуратура органдарына шақырту, төтенше жағдайлар немесе бұл кезде алдын алу мүмкін болмайтын мән-жайлар туындаған жағдайларды қоспағанда, прокурордың мәртебесі мен құзыретін сақтай отырып, шақырылатын адамның уақтылы келуі және түсініктеме беруге дайындалуы үшін жеткілікті мерзім болатындай есеппен жүргізіледі.</w:t>
      </w:r>
    </w:p>
    <w:bookmarkEnd w:id="264"/>
    <w:bookmarkStart w:name="z317" w:id="265"/>
    <w:p>
      <w:pPr>
        <w:spacing w:after="0"/>
        <w:ind w:left="0"/>
        <w:jc w:val="both"/>
      </w:pPr>
      <w:r>
        <w:rPr>
          <w:rFonts w:ascii="Times New Roman"/>
          <w:b w:val="false"/>
          <w:i w:val="false"/>
          <w:color w:val="000000"/>
          <w:sz w:val="28"/>
        </w:rPr>
        <w:t>
      Шақыру бойынша тағайындалған мерзiмде келуге кедергi келтiретiн себептер туралы шақырылған адам шақырған прокурорды хабардар етуге мiндеттi.</w:t>
      </w:r>
    </w:p>
    <w:bookmarkEnd w:id="265"/>
    <w:bookmarkStart w:name="z318" w:id="266"/>
    <w:p>
      <w:pPr>
        <w:spacing w:after="0"/>
        <w:ind w:left="0"/>
        <w:jc w:val="both"/>
      </w:pPr>
      <w:r>
        <w:rPr>
          <w:rFonts w:ascii="Times New Roman"/>
          <w:b w:val="false"/>
          <w:i w:val="false"/>
          <w:color w:val="000000"/>
          <w:sz w:val="28"/>
        </w:rPr>
        <w:t>
      Дәлелді себептерсіз келмеген жағдайда лауазымды адамдар мен азаматтар Бас Прокурордың, оның орынбасарларының, облыстық және оларға теңестірілген прокурорлардың, олардың орынбасарларының, аудандық және оларға теңестірілген прокурорлардың уәжді қаулысы бойынша күштеп әкелуге (мәжбүрлі түрде жеткізілуге) ұшырауы мүмкін.</w:t>
      </w:r>
    </w:p>
    <w:bookmarkEnd w:id="266"/>
    <w:bookmarkStart w:name="z319" w:id="267"/>
    <w:p>
      <w:pPr>
        <w:spacing w:after="0"/>
        <w:ind w:left="0"/>
        <w:jc w:val="both"/>
      </w:pPr>
      <w:r>
        <w:rPr>
          <w:rFonts w:ascii="Times New Roman"/>
          <w:b w:val="false"/>
          <w:i w:val="false"/>
          <w:color w:val="000000"/>
          <w:sz w:val="28"/>
        </w:rPr>
        <w:t>
      Прокурордың күштеп әкелу туралы қаулысын iшкi iстер органы орындайды.</w:t>
      </w:r>
    </w:p>
    <w:bookmarkEnd w:id="267"/>
    <w:bookmarkStart w:name="z320" w:id="268"/>
    <w:p>
      <w:pPr>
        <w:spacing w:after="0"/>
        <w:ind w:left="0"/>
        <w:jc w:val="both"/>
      </w:pPr>
      <w:r>
        <w:rPr>
          <w:rFonts w:ascii="Times New Roman"/>
          <w:b w:val="false"/>
          <w:i w:val="false"/>
          <w:color w:val="000000"/>
          <w:sz w:val="28"/>
        </w:rPr>
        <w:t>
      Күштеп әкелу түнгi уақытта жүргiзiлмейдi.</w:t>
      </w:r>
    </w:p>
    <w:bookmarkEnd w:id="268"/>
    <w:bookmarkStart w:name="z321" w:id="269"/>
    <w:p>
      <w:pPr>
        <w:spacing w:after="0"/>
        <w:ind w:left="0"/>
        <w:jc w:val="both"/>
      </w:pPr>
      <w:r>
        <w:rPr>
          <w:rFonts w:ascii="Times New Roman"/>
          <w:b w:val="false"/>
          <w:i w:val="false"/>
          <w:color w:val="000000"/>
          <w:sz w:val="28"/>
        </w:rPr>
        <w:t>
      Он төрт жасқа дейiнгi кәмелетке толмағандар және он сегiз жасқа толмаған адамдар олардың заңды өкiлдерiне хабарланбастан, жүктi әйелдер, сондай-ақ дәрiгердiң куәландыруына жататын денсаулық жағдайы бойынша өзiнiң тұрып жатқан орнын тастап кете алмайтын немесе тастап кетпеуге тиiсті адамдар күштеп әкелуге жатпайды.</w:t>
      </w:r>
    </w:p>
    <w:bookmarkEnd w:id="269"/>
    <w:bookmarkStart w:name="z322" w:id="270"/>
    <w:p>
      <w:pPr>
        <w:spacing w:after="0"/>
        <w:ind w:left="0"/>
        <w:jc w:val="both"/>
      </w:pPr>
      <w:r>
        <w:rPr>
          <w:rFonts w:ascii="Times New Roman"/>
          <w:b w:val="false"/>
          <w:i w:val="false"/>
          <w:color w:val="000000"/>
          <w:sz w:val="28"/>
        </w:rPr>
        <w:t>
      6. Прокурордың заңды талаптарын орындамау не прокурордың талап етуі бойынша дәлелді себептерсіз келмей қалу заңда белгіленген жауаптылыққа алып келеді.</w:t>
      </w:r>
    </w:p>
    <w:bookmarkEnd w:id="270"/>
    <w:bookmarkStart w:name="z323" w:id="271"/>
    <w:p>
      <w:pPr>
        <w:spacing w:after="0"/>
        <w:ind w:left="0"/>
        <w:jc w:val="both"/>
      </w:pPr>
      <w:r>
        <w:rPr>
          <w:rFonts w:ascii="Times New Roman"/>
          <w:b w:val="false"/>
          <w:i w:val="false"/>
          <w:color w:val="000000"/>
          <w:sz w:val="28"/>
        </w:rPr>
        <w:t>
      Прокурорлардың тексеріс жүргізу барысында заңдарда көзделмеген талаптарды қоюы заңда белгіленген жауаптылыққа алып келеді.</w:t>
      </w:r>
    </w:p>
    <w:bookmarkEnd w:id="271"/>
    <w:bookmarkStart w:name="z324" w:id="272"/>
    <w:p>
      <w:pPr>
        <w:spacing w:after="0"/>
        <w:ind w:left="0"/>
        <w:jc w:val="both"/>
      </w:pPr>
      <w:r>
        <w:rPr>
          <w:rFonts w:ascii="Times New Roman"/>
          <w:b w:val="false"/>
          <w:i w:val="false"/>
          <w:color w:val="000000"/>
          <w:sz w:val="28"/>
        </w:rPr>
        <w:t>
      7. Прокурор заңда көзделген жағдайлар мен тәртiптен басқа кезде, өзiнің іс жүргiзуіндегі iстер мен материалдардың мәнi бойынша қандай да бiр түсiнiктемелер беруге, сондай-ақ оларды кiмге де болсын танысу үшiн беруге мiндеттi емес. Іс жүргізіп жатқан прокурордың рұқсатынсыз тексерістер мен iстердiң материалдарын жария етуге ешкімнің құқығы жоқ.</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Прокуратура органдарының жауаптылығы</w:t>
      </w:r>
    </w:p>
    <w:bookmarkStart w:name="z326" w:id="273"/>
    <w:p>
      <w:pPr>
        <w:spacing w:after="0"/>
        <w:ind w:left="0"/>
        <w:jc w:val="both"/>
      </w:pPr>
      <w:r>
        <w:rPr>
          <w:rFonts w:ascii="Times New Roman"/>
          <w:b w:val="false"/>
          <w:i w:val="false"/>
          <w:color w:val="000000"/>
          <w:sz w:val="28"/>
        </w:rPr>
        <w:t>
      1. Прокуратура қызметкерлері өз қызметін жүзеге асыру кезінде заңда белгіленген жауаптылықта болады.</w:t>
      </w:r>
    </w:p>
    <w:bookmarkEnd w:id="273"/>
    <w:bookmarkStart w:name="z327" w:id="274"/>
    <w:p>
      <w:pPr>
        <w:spacing w:after="0"/>
        <w:ind w:left="0"/>
        <w:jc w:val="both"/>
      </w:pPr>
      <w:r>
        <w:rPr>
          <w:rFonts w:ascii="Times New Roman"/>
          <w:b w:val="false"/>
          <w:i w:val="false"/>
          <w:color w:val="000000"/>
          <w:sz w:val="28"/>
        </w:rPr>
        <w:t>
      2. Прокуратура органдарының әрекеттерімен келтірілген залал заңнамада көзделген тәртіппен өтеледі.</w:t>
      </w:r>
    </w:p>
    <w:bookmarkEnd w:id="274"/>
    <w:p>
      <w:pPr>
        <w:spacing w:after="0"/>
        <w:ind w:left="0"/>
        <w:jc w:val="both"/>
      </w:pPr>
      <w:r>
        <w:rPr>
          <w:rFonts w:ascii="Times New Roman"/>
          <w:b/>
          <w:i w:val="false"/>
          <w:color w:val="000000"/>
          <w:sz w:val="28"/>
        </w:rPr>
        <w:t>47-бап. Прокуратура органдарында еңбекті құқықтық реттеу</w:t>
      </w:r>
    </w:p>
    <w:bookmarkStart w:name="z329" w:id="275"/>
    <w:p>
      <w:pPr>
        <w:spacing w:after="0"/>
        <w:ind w:left="0"/>
        <w:jc w:val="both"/>
      </w:pPr>
      <w:r>
        <w:rPr>
          <w:rFonts w:ascii="Times New Roman"/>
          <w:b w:val="false"/>
          <w:i w:val="false"/>
          <w:color w:val="000000"/>
          <w:sz w:val="28"/>
        </w:rPr>
        <w:t>
      Мыналардың:</w:t>
      </w:r>
    </w:p>
    <w:bookmarkEnd w:id="275"/>
    <w:bookmarkStart w:name="z330" w:id="276"/>
    <w:p>
      <w:pPr>
        <w:spacing w:after="0"/>
        <w:ind w:left="0"/>
        <w:jc w:val="both"/>
      </w:pPr>
      <w:r>
        <w:rPr>
          <w:rFonts w:ascii="Times New Roman"/>
          <w:b w:val="false"/>
          <w:i w:val="false"/>
          <w:color w:val="000000"/>
          <w:sz w:val="28"/>
        </w:rPr>
        <w:t>
      1) прокуратура қызметкерлерінің еңбек қатынастары "Құқық қорғау қызметі туралы" Қазақстан Республикасының Заңында көзделген ерекшеліктерімен, Қазақстан Республикасының Еңбек кодексінде және "Қазақстан Республикасының мемлекеттік қызметі туралы" Қазақстан Республикасының Заңында реттеледі;</w:t>
      </w:r>
    </w:p>
    <w:bookmarkEnd w:id="276"/>
    <w:bookmarkStart w:name="z331" w:id="277"/>
    <w:p>
      <w:pPr>
        <w:spacing w:after="0"/>
        <w:ind w:left="0"/>
        <w:jc w:val="both"/>
      </w:pPr>
      <w:r>
        <w:rPr>
          <w:rFonts w:ascii="Times New Roman"/>
          <w:b w:val="false"/>
          <w:i w:val="false"/>
          <w:color w:val="000000"/>
          <w:sz w:val="28"/>
        </w:rPr>
        <w:t>
      2) прокуратураның әскери қызметшілерінің еңбек қатынастары Қазақстан Республикасының Еңбек кодексінде және "Әскери қызмет және әскери қызметшілердің мәртебесі туралы" Қазақстан Республикасының Заңында реттеледі;</w:t>
      </w:r>
    </w:p>
    <w:bookmarkEnd w:id="277"/>
    <w:bookmarkStart w:name="z332" w:id="278"/>
    <w:p>
      <w:pPr>
        <w:spacing w:after="0"/>
        <w:ind w:left="0"/>
        <w:jc w:val="both"/>
      </w:pPr>
      <w:r>
        <w:rPr>
          <w:rFonts w:ascii="Times New Roman"/>
          <w:b w:val="false"/>
          <w:i w:val="false"/>
          <w:color w:val="000000"/>
          <w:sz w:val="28"/>
        </w:rPr>
        <w:t>
      3) прокуратураның өзге жұмыскерлерінің еңбек қатынастары Қазақстан Республикасының Еңбек кодексінде, "Қазақстан Республикасының мемлекеттік қызметі туралы" Қазақстан Республикасының Заңында реттеледі.</w:t>
      </w:r>
    </w:p>
    <w:bookmarkEnd w:id="278"/>
    <w:p>
      <w:pPr>
        <w:spacing w:after="0"/>
        <w:ind w:left="0"/>
        <w:jc w:val="both"/>
      </w:pPr>
      <w:r>
        <w:rPr>
          <w:rFonts w:ascii="Times New Roman"/>
          <w:b/>
          <w:i w:val="false"/>
          <w:color w:val="000000"/>
          <w:sz w:val="28"/>
        </w:rPr>
        <w:t>48-бап. Прокуратура органдарындағы қызмет</w:t>
      </w:r>
    </w:p>
    <w:bookmarkStart w:name="z334" w:id="279"/>
    <w:p>
      <w:pPr>
        <w:spacing w:after="0"/>
        <w:ind w:left="0"/>
        <w:jc w:val="both"/>
      </w:pPr>
      <w:r>
        <w:rPr>
          <w:rFonts w:ascii="Times New Roman"/>
          <w:b w:val="false"/>
          <w:i w:val="false"/>
          <w:color w:val="000000"/>
          <w:sz w:val="28"/>
        </w:rPr>
        <w:t>
      Прокуратура органдарындағы қызмет – Конституцияға, осы Заңға және өзге де заңнамаға сәйкес прокурорлар жүзеге асыратын құқық қорғау қызметінің бір түрі.</w:t>
      </w:r>
    </w:p>
    <w:bookmarkEnd w:id="279"/>
    <w:bookmarkStart w:name="z335" w:id="280"/>
    <w:p>
      <w:pPr>
        <w:spacing w:after="0"/>
        <w:ind w:left="0"/>
        <w:jc w:val="both"/>
      </w:pPr>
      <w:r>
        <w:rPr>
          <w:rFonts w:ascii="Times New Roman"/>
          <w:b w:val="false"/>
          <w:i w:val="false"/>
          <w:color w:val="000000"/>
          <w:sz w:val="28"/>
        </w:rPr>
        <w:t>
      Прокуратура органдарында қызмет өткеру тәртібі мен ерекшеліктері "Құқық қорғау қызметі туралы" Қазақстан Республикасының Заңында айқындалады.</w:t>
      </w:r>
    </w:p>
    <w:bookmarkEnd w:id="280"/>
    <w:p>
      <w:pPr>
        <w:spacing w:after="0"/>
        <w:ind w:left="0"/>
        <w:jc w:val="both"/>
      </w:pPr>
      <w:r>
        <w:rPr>
          <w:rFonts w:ascii="Times New Roman"/>
          <w:b/>
          <w:i w:val="false"/>
          <w:color w:val="000000"/>
          <w:sz w:val="28"/>
        </w:rPr>
        <w:t>49-бап. Қызметтік куәліктер және мөр</w:t>
      </w:r>
    </w:p>
    <w:bookmarkStart w:name="z337" w:id="281"/>
    <w:p>
      <w:pPr>
        <w:spacing w:after="0"/>
        <w:ind w:left="0"/>
        <w:jc w:val="both"/>
      </w:pPr>
      <w:r>
        <w:rPr>
          <w:rFonts w:ascii="Times New Roman"/>
          <w:b w:val="false"/>
          <w:i w:val="false"/>
          <w:color w:val="000000"/>
          <w:sz w:val="28"/>
        </w:rPr>
        <w:t>
      1. Бас Прокурорға, Бас Прокурордың орынбасарларына белгіленген үлгідегі қызметтік куәліктерді Қазақстан Республикасы Президентінің Әкімшілігі береді.</w:t>
      </w:r>
    </w:p>
    <w:bookmarkEnd w:id="281"/>
    <w:bookmarkStart w:name="z338" w:id="282"/>
    <w:p>
      <w:pPr>
        <w:spacing w:after="0"/>
        <w:ind w:left="0"/>
        <w:jc w:val="both"/>
      </w:pPr>
      <w:r>
        <w:rPr>
          <w:rFonts w:ascii="Times New Roman"/>
          <w:b w:val="false"/>
          <w:i w:val="false"/>
          <w:color w:val="000000"/>
          <w:sz w:val="28"/>
        </w:rPr>
        <w:t>
      2. Бас Прокурор, прокуратура ведомстволарының, мекемелерінің және білім беру ұйымының басшылары, облыстардың прокурорлары және оларға теңестірілген прокурорлар бағынысты қызметкерлеріне белгіленген үлгідегі қызметтік куәліктер береді.</w:t>
      </w:r>
    </w:p>
    <w:bookmarkEnd w:id="282"/>
    <w:bookmarkStart w:name="z339" w:id="283"/>
    <w:p>
      <w:pPr>
        <w:spacing w:after="0"/>
        <w:ind w:left="0"/>
        <w:jc w:val="both"/>
      </w:pPr>
      <w:r>
        <w:rPr>
          <w:rFonts w:ascii="Times New Roman"/>
          <w:b w:val="false"/>
          <w:i w:val="false"/>
          <w:color w:val="000000"/>
          <w:sz w:val="28"/>
        </w:rPr>
        <w:t>
      3. Бас прокуратураның, оған бағынысты прокуратуралардың және прокуратура ведомстволарының, мекемелері мен білім беру ұйымының Қазақстан Республикасының Мемлекеттік Елтаңбасы бейнеленген және қазақ және орыс тілдерінде өз атауы жазылған мөрлері болады.</w:t>
      </w:r>
    </w:p>
    <w:bookmarkEnd w:id="283"/>
    <w:p>
      <w:pPr>
        <w:spacing w:after="0"/>
        <w:ind w:left="0"/>
        <w:jc w:val="both"/>
      </w:pPr>
      <w:r>
        <w:rPr>
          <w:rFonts w:ascii="Times New Roman"/>
          <w:b/>
          <w:i w:val="false"/>
          <w:color w:val="000000"/>
          <w:sz w:val="28"/>
        </w:rPr>
        <w:t>50-бап. Прокуратура органдарын қаржылық қамтамасыз ету</w:t>
      </w:r>
    </w:p>
    <w:bookmarkStart w:name="z341" w:id="284"/>
    <w:p>
      <w:pPr>
        <w:spacing w:after="0"/>
        <w:ind w:left="0"/>
        <w:jc w:val="both"/>
      </w:pPr>
      <w:r>
        <w:rPr>
          <w:rFonts w:ascii="Times New Roman"/>
          <w:b w:val="false"/>
          <w:i w:val="false"/>
          <w:color w:val="000000"/>
          <w:sz w:val="28"/>
        </w:rPr>
        <w:t>
      Прокуратура органдарының жүйесін қаржылық қамтамасыз ету бюджет қаражаты есебінен жүзеге асырылады.</w:t>
      </w:r>
    </w:p>
    <w:bookmarkEnd w:id="284"/>
    <w:bookmarkStart w:name="z342" w:id="285"/>
    <w:p>
      <w:pPr>
        <w:spacing w:after="0"/>
        <w:ind w:left="0"/>
        <w:jc w:val="both"/>
      </w:pPr>
      <w:r>
        <w:rPr>
          <w:rFonts w:ascii="Times New Roman"/>
          <w:b w:val="false"/>
          <w:i w:val="false"/>
          <w:color w:val="000000"/>
          <w:sz w:val="28"/>
        </w:rPr>
        <w:t>
      Прокуратура органдарының қазынашылық органдарда тиісті шоттары болуы мүмкін.</w:t>
      </w:r>
    </w:p>
    <w:bookmarkEnd w:id="285"/>
    <w:p>
      <w:pPr>
        <w:spacing w:after="0"/>
        <w:ind w:left="0"/>
        <w:jc w:val="both"/>
      </w:pPr>
      <w:r>
        <w:rPr>
          <w:rFonts w:ascii="Times New Roman"/>
          <w:b/>
          <w:i w:val="false"/>
          <w:color w:val="000000"/>
          <w:sz w:val="28"/>
        </w:rPr>
        <w:t>51-бап. Прокуратура органдарының қызметкерлерін материалдық және әлеуметтік қамтамасыз ету</w:t>
      </w:r>
    </w:p>
    <w:bookmarkStart w:name="z344" w:id="286"/>
    <w:p>
      <w:pPr>
        <w:spacing w:after="0"/>
        <w:ind w:left="0"/>
        <w:jc w:val="both"/>
      </w:pPr>
      <w:r>
        <w:rPr>
          <w:rFonts w:ascii="Times New Roman"/>
          <w:b w:val="false"/>
          <w:i w:val="false"/>
          <w:color w:val="000000"/>
          <w:sz w:val="28"/>
        </w:rPr>
        <w:t xml:space="preserve">
      1. Прокуратура органдары қызметкерлерінің еңбегіне ақы төлеу Қазақстан Республикасы Конституциясының 66-бабының </w:t>
      </w:r>
      <w:r>
        <w:rPr>
          <w:rFonts w:ascii="Times New Roman"/>
          <w:b w:val="false"/>
          <w:i w:val="false"/>
          <w:color w:val="000000"/>
          <w:sz w:val="28"/>
        </w:rPr>
        <w:t>9-1) тармақшасында</w:t>
      </w:r>
      <w:r>
        <w:rPr>
          <w:rFonts w:ascii="Times New Roman"/>
          <w:b w:val="false"/>
          <w:i w:val="false"/>
          <w:color w:val="000000"/>
          <w:sz w:val="28"/>
        </w:rPr>
        <w:t xml:space="preserve"> белгіленген тәртіппен бекітілетін мемлекеттік бюджет есебінен қамтылатын органдар жұмыскерлерінің еңбегіне ақы төлеудің бірыңғай жүйесі негізінде белгіленеді.</w:t>
      </w:r>
    </w:p>
    <w:bookmarkEnd w:id="286"/>
    <w:bookmarkStart w:name="z345" w:id="287"/>
    <w:p>
      <w:pPr>
        <w:spacing w:after="0"/>
        <w:ind w:left="0"/>
        <w:jc w:val="both"/>
      </w:pPr>
      <w:r>
        <w:rPr>
          <w:rFonts w:ascii="Times New Roman"/>
          <w:b w:val="false"/>
          <w:i w:val="false"/>
          <w:color w:val="000000"/>
          <w:sz w:val="28"/>
        </w:rPr>
        <w:t>
      2. Прокуратура органдарының қызметкерлерін зейнетақымен қамсыздандыру, мүгедектігіне байланысты және асыраушысынан айырылу жағдайы бойынша мемлекеттік әлеуметтік жәрдемақылар төлеу заңнамаға сәйкес жүзеге асырылады.</w:t>
      </w:r>
    </w:p>
    <w:bookmarkEnd w:id="287"/>
    <w:bookmarkStart w:name="z346" w:id="288"/>
    <w:p>
      <w:pPr>
        <w:spacing w:after="0"/>
        <w:ind w:left="0"/>
        <w:jc w:val="left"/>
      </w:pPr>
      <w:r>
        <w:rPr>
          <w:rFonts w:ascii="Times New Roman"/>
          <w:b/>
          <w:i w:val="false"/>
          <w:color w:val="000000"/>
        </w:rPr>
        <w:t xml:space="preserve"> 8-тарау. ҚОРЫТЫНДЫ ЕРЕЖЕЛЕР</w:t>
      </w:r>
    </w:p>
    <w:bookmarkEnd w:id="288"/>
    <w:p>
      <w:pPr>
        <w:spacing w:after="0"/>
        <w:ind w:left="0"/>
        <w:jc w:val="both"/>
      </w:pPr>
      <w:r>
        <w:rPr>
          <w:rFonts w:ascii="Times New Roman"/>
          <w:b/>
          <w:i w:val="false"/>
          <w:color w:val="000000"/>
          <w:sz w:val="28"/>
        </w:rPr>
        <w:t>52-бап. Осы Заңды қолданысқа енгізу тәртібі</w:t>
      </w:r>
    </w:p>
    <w:bookmarkStart w:name="z348" w:id="289"/>
    <w:p>
      <w:pPr>
        <w:spacing w:after="0"/>
        <w:ind w:left="0"/>
        <w:jc w:val="both"/>
      </w:pP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p>
    <w:bookmarkEnd w:id="289"/>
    <w:bookmarkStart w:name="z349" w:id="290"/>
    <w:p>
      <w:pPr>
        <w:spacing w:after="0"/>
        <w:ind w:left="0"/>
        <w:jc w:val="both"/>
      </w:pPr>
      <w:r>
        <w:rPr>
          <w:rFonts w:ascii="Times New Roman"/>
          <w:b w:val="false"/>
          <w:i w:val="false"/>
          <w:color w:val="000000"/>
          <w:sz w:val="28"/>
        </w:rPr>
        <w:t xml:space="preserve">
      2. "Прокуратура туралы" 1995 жылғы 21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21, 774-құжат; 2000 ж., № 3-4, 66-құжат; № 6, 142-құжат; 2001 ж., № 20, 257-құжат; 2002 ж., № 17, 155-құжат; 2003 ж., № 15, 139-құжат; 2004 ж., № 23, 142-құжат; 2007 ж., № 9, 67-құжат; № 10, 69-құжат; № 20, 152-құжат; 2008 ж., № 15-16, 63-құжат; № 23, 114-құжат; 2009 ж., № 18, 84-құжат; № 24, 121-құжат; 2010 ж., № 5, 23-құжат; № 7, 28-құжат; № 24, 151-құжат; 2011 ж., № 1, 3-құжат; № 16, 128-құжат; № 19, 145-құжат; 2012 ж., № 8, 64-құжат; № 13, 91-құжат; № 15, 97-құжат; 2014 ж., № 16, 90-құжат; 2015 ж., № 20-I, 111-құжат; № 20-VII, 115-құжат; № 22-V, 156-құжат; 2016 ж., № 7-I, 47-құжат; № 24, 126-құжат) күші жойылды деп танылсын.</w:t>
      </w:r>
    </w:p>
    <w:bookmarkEnd w:id="29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