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705b" w14:textId="3a170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республикалық бюджет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27 сәуірдегі № 148-VІ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Заң 2018 жылғы 1 қаңтардан бастап қолданысқа енгiзiледi.</w:t>
      </w:r>
    </w:p>
    <w:p>
      <w:pPr>
        <w:spacing w:after="0"/>
        <w:ind w:left="0"/>
        <w:jc w:val="both"/>
      </w:pPr>
      <w:r>
        <w:rPr>
          <w:rFonts w:ascii="Times New Roman"/>
          <w:b/>
          <w:i w:val="false"/>
          <w:color w:val="000000"/>
          <w:sz w:val="28"/>
        </w:rPr>
        <w:t xml:space="preserve">1-бап. </w:t>
      </w:r>
      <w:r>
        <w:rPr>
          <w:rFonts w:ascii="Times New Roman"/>
          <w:b/>
          <w:i w:val="false"/>
          <w:color w:val="000000"/>
          <w:sz w:val="28"/>
        </w:rPr>
        <w:t xml:space="preserve">"2018 – 2020 жылдарға арналған республикалық бюджет туралы" 2017 жылғы 30 қарашадағы Қазақстан Республикасының </w:t>
      </w:r>
      <w:r>
        <w:rPr>
          <w:rFonts w:ascii="Times New Roman"/>
          <w:b/>
          <w:i w:val="false"/>
          <w:color w:val="000000"/>
          <w:sz w:val="28"/>
        </w:rPr>
        <w:t>Заңына</w:t>
      </w:r>
      <w:r>
        <w:rPr>
          <w:rFonts w:ascii="Times New Roman"/>
          <w:b/>
          <w:i w:val="false"/>
          <w:color w:val="000000"/>
          <w:sz w:val="28"/>
        </w:rPr>
        <w:t xml:space="preserve"> (Қазақстан Республикасы Парламентінің Жаршысы, 2017 ж., № 20, 97-құжат) мынадай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6-баптар</w:t>
      </w:r>
      <w:r>
        <w:rPr>
          <w:rFonts w:ascii="Times New Roman"/>
          <w:b w:val="false"/>
          <w:i w:val="false"/>
          <w:color w:val="000000"/>
          <w:sz w:val="28"/>
        </w:rPr>
        <w:t xml:space="preserve"> мынадай редакцияда жазылсын: </w:t>
      </w:r>
    </w:p>
    <w:bookmarkEnd w:id="0"/>
    <w:bookmarkStart w:name="z3" w:id="1"/>
    <w:p>
      <w:pPr>
        <w:spacing w:after="0"/>
        <w:ind w:left="0"/>
        <w:jc w:val="both"/>
      </w:pPr>
      <w:r>
        <w:rPr>
          <w:rFonts w:ascii="Times New Roman"/>
          <w:b w:val="false"/>
          <w:i w:val="false"/>
          <w:color w:val="000000"/>
          <w:sz w:val="28"/>
        </w:rPr>
        <w:t xml:space="preserve">
      "1-бап. 2018 – 2020 жылдарға арналған республикалық бюджет тиісінше осы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бекiтiлсiн:</w:t>
      </w:r>
    </w:p>
    <w:bookmarkEnd w:id="1"/>
    <w:bookmarkStart w:name="z4" w:id="2"/>
    <w:p>
      <w:pPr>
        <w:spacing w:after="0"/>
        <w:ind w:left="0"/>
        <w:jc w:val="both"/>
      </w:pPr>
      <w:r>
        <w:rPr>
          <w:rFonts w:ascii="Times New Roman"/>
          <w:b w:val="false"/>
          <w:i w:val="false"/>
          <w:color w:val="000000"/>
          <w:sz w:val="28"/>
        </w:rPr>
        <w:t>
      1) кiрiстер – 8 636 675 719 мың теңге, оның iшiнде:</w:t>
      </w:r>
    </w:p>
    <w:bookmarkEnd w:id="2"/>
    <w:bookmarkStart w:name="z5" w:id="3"/>
    <w:p>
      <w:pPr>
        <w:spacing w:after="0"/>
        <w:ind w:left="0"/>
        <w:jc w:val="both"/>
      </w:pPr>
      <w:r>
        <w:rPr>
          <w:rFonts w:ascii="Times New Roman"/>
          <w:b w:val="false"/>
          <w:i w:val="false"/>
          <w:color w:val="000000"/>
          <w:sz w:val="28"/>
        </w:rPr>
        <w:t>
      салықтық түсiмдер бойынша – 5 592 394 446 мың теңге;</w:t>
      </w:r>
    </w:p>
    <w:bookmarkEnd w:id="3"/>
    <w:bookmarkStart w:name="z6" w:id="4"/>
    <w:p>
      <w:pPr>
        <w:spacing w:after="0"/>
        <w:ind w:left="0"/>
        <w:jc w:val="both"/>
      </w:pPr>
      <w:r>
        <w:rPr>
          <w:rFonts w:ascii="Times New Roman"/>
          <w:b w:val="false"/>
          <w:i w:val="false"/>
          <w:color w:val="000000"/>
          <w:sz w:val="28"/>
        </w:rPr>
        <w:t>
      салықтық емес түсiмдер бойынша – 120 224 237 мың теңге;</w:t>
      </w:r>
    </w:p>
    <w:bookmarkEnd w:id="4"/>
    <w:bookmarkStart w:name="z7" w:id="5"/>
    <w:p>
      <w:pPr>
        <w:spacing w:after="0"/>
        <w:ind w:left="0"/>
        <w:jc w:val="both"/>
      </w:pPr>
      <w:r>
        <w:rPr>
          <w:rFonts w:ascii="Times New Roman"/>
          <w:b w:val="false"/>
          <w:i w:val="false"/>
          <w:color w:val="000000"/>
          <w:sz w:val="28"/>
        </w:rPr>
        <w:t xml:space="preserve">
      негiзгi капиталды сатудан түсетiн түсiмдер бойынша – 5 620 000 мың теңге; </w:t>
      </w:r>
    </w:p>
    <w:bookmarkEnd w:id="5"/>
    <w:bookmarkStart w:name="z8" w:id="6"/>
    <w:p>
      <w:pPr>
        <w:spacing w:after="0"/>
        <w:ind w:left="0"/>
        <w:jc w:val="both"/>
      </w:pPr>
      <w:r>
        <w:rPr>
          <w:rFonts w:ascii="Times New Roman"/>
          <w:b w:val="false"/>
          <w:i w:val="false"/>
          <w:color w:val="000000"/>
          <w:sz w:val="28"/>
        </w:rPr>
        <w:t>
      трансферттер түсімдері бойынша – 2 918 437 036 мың теңге;</w:t>
      </w:r>
    </w:p>
    <w:bookmarkEnd w:id="6"/>
    <w:bookmarkStart w:name="z9" w:id="7"/>
    <w:p>
      <w:pPr>
        <w:spacing w:after="0"/>
        <w:ind w:left="0"/>
        <w:jc w:val="both"/>
      </w:pPr>
      <w:r>
        <w:rPr>
          <w:rFonts w:ascii="Times New Roman"/>
          <w:b w:val="false"/>
          <w:i w:val="false"/>
          <w:color w:val="000000"/>
          <w:sz w:val="28"/>
        </w:rPr>
        <w:t>
      2) шығындар – 9 370 297 588 мың теңге;</w:t>
      </w:r>
    </w:p>
    <w:bookmarkEnd w:id="7"/>
    <w:bookmarkStart w:name="z10" w:id="8"/>
    <w:p>
      <w:pPr>
        <w:spacing w:after="0"/>
        <w:ind w:left="0"/>
        <w:jc w:val="both"/>
      </w:pPr>
      <w:r>
        <w:rPr>
          <w:rFonts w:ascii="Times New Roman"/>
          <w:b w:val="false"/>
          <w:i w:val="false"/>
          <w:color w:val="000000"/>
          <w:sz w:val="28"/>
        </w:rPr>
        <w:t>
      3) таза бюджеттiк кредиттеу – 113 475 991 мың теңге, оның iшiнде:</w:t>
      </w:r>
    </w:p>
    <w:bookmarkEnd w:id="8"/>
    <w:bookmarkStart w:name="z11" w:id="9"/>
    <w:p>
      <w:pPr>
        <w:spacing w:after="0"/>
        <w:ind w:left="0"/>
        <w:jc w:val="both"/>
      </w:pPr>
      <w:r>
        <w:rPr>
          <w:rFonts w:ascii="Times New Roman"/>
          <w:b w:val="false"/>
          <w:i w:val="false"/>
          <w:color w:val="000000"/>
          <w:sz w:val="28"/>
        </w:rPr>
        <w:t>
      бюджеттiк кредиттер – 236 519 381 мың теңге;</w:t>
      </w:r>
    </w:p>
    <w:bookmarkEnd w:id="9"/>
    <w:bookmarkStart w:name="z12" w:id="10"/>
    <w:p>
      <w:pPr>
        <w:spacing w:after="0"/>
        <w:ind w:left="0"/>
        <w:jc w:val="both"/>
      </w:pPr>
      <w:r>
        <w:rPr>
          <w:rFonts w:ascii="Times New Roman"/>
          <w:b w:val="false"/>
          <w:i w:val="false"/>
          <w:color w:val="000000"/>
          <w:sz w:val="28"/>
        </w:rPr>
        <w:t>
      бюджеттiк кредиттердi өтеу – 123 043 390 мың теңге;</w:t>
      </w:r>
    </w:p>
    <w:bookmarkEnd w:id="10"/>
    <w:bookmarkStart w:name="z13" w:id="11"/>
    <w:p>
      <w:pPr>
        <w:spacing w:after="0"/>
        <w:ind w:left="0"/>
        <w:jc w:val="both"/>
      </w:pPr>
      <w:r>
        <w:rPr>
          <w:rFonts w:ascii="Times New Roman"/>
          <w:b w:val="false"/>
          <w:i w:val="false"/>
          <w:color w:val="000000"/>
          <w:sz w:val="28"/>
        </w:rPr>
        <w:t>
      4) қаржы активтерiмен жасалатын операциялар бойынша сальдо – 36 155 287 мың теңге, оның iшiнде:</w:t>
      </w:r>
    </w:p>
    <w:bookmarkEnd w:id="11"/>
    <w:bookmarkStart w:name="z14" w:id="12"/>
    <w:p>
      <w:pPr>
        <w:spacing w:after="0"/>
        <w:ind w:left="0"/>
        <w:jc w:val="both"/>
      </w:pPr>
      <w:r>
        <w:rPr>
          <w:rFonts w:ascii="Times New Roman"/>
          <w:b w:val="false"/>
          <w:i w:val="false"/>
          <w:color w:val="000000"/>
          <w:sz w:val="28"/>
        </w:rPr>
        <w:t>
      қаржы активтерiн сатып алу – 36 155 287 мың теңге;</w:t>
      </w:r>
    </w:p>
    <w:bookmarkEnd w:id="12"/>
    <w:bookmarkStart w:name="z15" w:id="13"/>
    <w:p>
      <w:pPr>
        <w:spacing w:after="0"/>
        <w:ind w:left="0"/>
        <w:jc w:val="both"/>
      </w:pPr>
      <w:r>
        <w:rPr>
          <w:rFonts w:ascii="Times New Roman"/>
          <w:b w:val="false"/>
          <w:i w:val="false"/>
          <w:color w:val="000000"/>
          <w:sz w:val="28"/>
        </w:rPr>
        <w:t>
      5) бюджет тапшылығы – -883 253 147 мың теңге немесе елдiң iшкi жалпы өнiмінің 1,5 пайызы;</w:t>
      </w:r>
    </w:p>
    <w:bookmarkEnd w:id="13"/>
    <w:bookmarkStart w:name="z16" w:id="14"/>
    <w:p>
      <w:pPr>
        <w:spacing w:after="0"/>
        <w:ind w:left="0"/>
        <w:jc w:val="both"/>
      </w:pPr>
      <w:r>
        <w:rPr>
          <w:rFonts w:ascii="Times New Roman"/>
          <w:b w:val="false"/>
          <w:i w:val="false"/>
          <w:color w:val="000000"/>
          <w:sz w:val="28"/>
        </w:rPr>
        <w:t>
      6) бюджеттің мұнайға қатысты емес тапшылығы – -4 330 528 103 мың теңге немесе елдің ішкі жалпы өнімінің 7,6 пайызы;</w:t>
      </w:r>
    </w:p>
    <w:bookmarkEnd w:id="14"/>
    <w:bookmarkStart w:name="z17" w:id="15"/>
    <w:p>
      <w:pPr>
        <w:spacing w:after="0"/>
        <w:ind w:left="0"/>
        <w:jc w:val="both"/>
      </w:pPr>
      <w:r>
        <w:rPr>
          <w:rFonts w:ascii="Times New Roman"/>
          <w:b w:val="false"/>
          <w:i w:val="false"/>
          <w:color w:val="000000"/>
          <w:sz w:val="28"/>
        </w:rPr>
        <w:t>
      7) бюджет тапшылығын қаржыландыру – 883 253 147 мың теңге.</w:t>
      </w:r>
    </w:p>
    <w:bookmarkEnd w:id="15"/>
    <w:bookmarkStart w:name="z18" w:id="16"/>
    <w:p>
      <w:pPr>
        <w:spacing w:after="0"/>
        <w:ind w:left="0"/>
        <w:jc w:val="both"/>
      </w:pPr>
      <w:r>
        <w:rPr>
          <w:rFonts w:ascii="Times New Roman"/>
          <w:b w:val="false"/>
          <w:i w:val="false"/>
          <w:color w:val="000000"/>
          <w:sz w:val="28"/>
        </w:rPr>
        <w:t>
      2-бап. 2018 жылға арналған республикалық бюджетте Ресей Федерациясының "Байқоңыр" кешенін пайдаланғаны үшін 38 674 500 мың теңге сомасында және әскери полигондарды пайдаланғаны үшін 6 813 260 мың теңге сомасында жалдау төлемақыларының түсiмдері көзделсiн.";</w:t>
      </w:r>
    </w:p>
    <w:bookmarkEnd w:id="16"/>
    <w:bookmarkStart w:name="z19" w:id="17"/>
    <w:p>
      <w:pPr>
        <w:spacing w:after="0"/>
        <w:ind w:left="0"/>
        <w:jc w:val="both"/>
      </w:pPr>
      <w:r>
        <w:rPr>
          <w:rFonts w:ascii="Times New Roman"/>
          <w:b w:val="false"/>
          <w:i w:val="false"/>
          <w:color w:val="000000"/>
          <w:sz w:val="28"/>
        </w:rPr>
        <w:t>
      "6-бап. 2018 жылға арналған республикалық бюджетте облыстық бюджеттерден, Астана және Алматы қалаларының бюджеттерінен трансферттер түсімдері:</w:t>
      </w:r>
    </w:p>
    <w:bookmarkEnd w:id="17"/>
    <w:bookmarkStart w:name="z20" w:id="18"/>
    <w:p>
      <w:pPr>
        <w:spacing w:after="0"/>
        <w:ind w:left="0"/>
        <w:jc w:val="both"/>
      </w:pPr>
      <w:r>
        <w:rPr>
          <w:rFonts w:ascii="Times New Roman"/>
          <w:b w:val="false"/>
          <w:i w:val="false"/>
          <w:color w:val="000000"/>
          <w:sz w:val="28"/>
        </w:rPr>
        <w:t xml:space="preserve">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берушінің міндетті зейнетақы жарналарын енгізу мерзімін 2018 жылдан 2020 жылға ауыстыруға байланысты – 49 046 555 мың теңге;</w:t>
      </w:r>
    </w:p>
    <w:bookmarkEnd w:id="18"/>
    <w:bookmarkStart w:name="z21" w:id="19"/>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әлеуметтік медициналық сақтандыруға аударымдары бойынша мөлшерлемелерді азайтуға байланысты – 14 653 852 мың теңге;</w:t>
      </w:r>
    </w:p>
    <w:bookmarkEnd w:id="19"/>
    <w:bookmarkStart w:name="z22" w:id="20"/>
    <w:p>
      <w:pPr>
        <w:spacing w:after="0"/>
        <w:ind w:left="0"/>
        <w:jc w:val="both"/>
      </w:pPr>
      <w:r>
        <w:rPr>
          <w:rFonts w:ascii="Times New Roman"/>
          <w:b w:val="false"/>
          <w:i w:val="false"/>
          <w:color w:val="000000"/>
          <w:sz w:val="28"/>
        </w:rPr>
        <w:t>
      "Есірткіге тәуелді адамдарды әлеуметтік-психологиялық оңалту орталығы" коммуналдық мемлекеттік мекемесін күтіп-ұстауға арналған шығыстарды беруге байланысты 65 296 мың теңге көзделсін.</w:t>
      </w:r>
    </w:p>
    <w:bookmarkEnd w:id="20"/>
    <w:p>
      <w:pPr>
        <w:spacing w:after="0"/>
        <w:ind w:left="0"/>
        <w:jc w:val="both"/>
      </w:pPr>
      <w:r>
        <w:rPr>
          <w:rFonts w:ascii="Times New Roman"/>
          <w:b w:val="false"/>
          <w:i w:val="false"/>
          <w:color w:val="000000"/>
          <w:sz w:val="28"/>
        </w:rPr>
        <w:t>
      Облыстық бюджеттерден, Астана және Алматы қалаларының бюджеттерінен трансферттердің көрсетілген сомаларының республикалық бюджетке түсімдері Қазақстан Республикасы Үкіметінің шешімі негізінде айқындалады.";</w:t>
      </w:r>
    </w:p>
    <w:bookmarkStart w:name="z23"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13-баптың</w:t>
      </w:r>
      <w:r>
        <w:rPr>
          <w:rFonts w:ascii="Times New Roman"/>
          <w:b w:val="false"/>
          <w:i w:val="false"/>
          <w:color w:val="000000"/>
          <w:sz w:val="28"/>
        </w:rPr>
        <w:t xml:space="preserve"> бірінші бөлігі мынадай мазмұндағы 17-1), 17-2) тармақшалармен және </w:t>
      </w:r>
      <w:r>
        <w:rPr>
          <w:rFonts w:ascii="Times New Roman"/>
          <w:b w:val="false"/>
          <w:i w:val="false"/>
          <w:color w:val="000000"/>
          <w:sz w:val="28"/>
        </w:rPr>
        <w:t>22) тармақшадағы</w:t>
      </w:r>
      <w:r>
        <w:rPr>
          <w:rFonts w:ascii="Times New Roman"/>
          <w:b w:val="false"/>
          <w:i w:val="false"/>
          <w:color w:val="000000"/>
          <w:sz w:val="28"/>
        </w:rPr>
        <w:t xml:space="preserve"> "қаржыландыруға бөлу Қазақстан Республикасы Үкіметінің шешімі негізінде айқындалады." деген сөздер "қаржыландыруға;" деген сөзбен ауыстырылып, 23) және 24) тармақшалармен толықтырылсын:</w:t>
      </w:r>
    </w:p>
    <w:bookmarkEnd w:id="21"/>
    <w:bookmarkStart w:name="z24" w:id="22"/>
    <w:p>
      <w:pPr>
        <w:spacing w:after="0"/>
        <w:ind w:left="0"/>
        <w:jc w:val="both"/>
      </w:pPr>
      <w:r>
        <w:rPr>
          <w:rFonts w:ascii="Times New Roman"/>
          <w:b w:val="false"/>
          <w:i w:val="false"/>
          <w:color w:val="000000"/>
          <w:sz w:val="28"/>
        </w:rPr>
        <w:t>
      "17-1)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bookmarkEnd w:id="22"/>
    <w:bookmarkStart w:name="z25" w:id="23"/>
    <w:p>
      <w:pPr>
        <w:spacing w:after="0"/>
        <w:ind w:left="0"/>
        <w:jc w:val="both"/>
      </w:pPr>
      <w:r>
        <w:rPr>
          <w:rFonts w:ascii="Times New Roman"/>
          <w:b w:val="false"/>
          <w:i w:val="false"/>
          <w:color w:val="000000"/>
          <w:sz w:val="28"/>
        </w:rPr>
        <w:t xml:space="preserve">
      17-2)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bookmarkEnd w:id="23"/>
    <w:bookmarkStart w:name="z26" w:id="24"/>
    <w:p>
      <w:pPr>
        <w:spacing w:after="0"/>
        <w:ind w:left="0"/>
        <w:jc w:val="both"/>
      </w:pPr>
      <w:r>
        <w:rPr>
          <w:rFonts w:ascii="Times New Roman"/>
          <w:b w:val="false"/>
          <w:i w:val="false"/>
          <w:color w:val="000000"/>
          <w:sz w:val="28"/>
        </w:rPr>
        <w:t>
      "23) жер учаскелерін мемлекет мұқтажы үшін алып қоюға;</w:t>
      </w:r>
    </w:p>
    <w:bookmarkEnd w:id="24"/>
    <w:bookmarkStart w:name="z27" w:id="25"/>
    <w:p>
      <w:pPr>
        <w:spacing w:after="0"/>
        <w:ind w:left="0"/>
        <w:jc w:val="both"/>
      </w:pPr>
      <w:r>
        <w:rPr>
          <w:rFonts w:ascii="Times New Roman"/>
          <w:b w:val="false"/>
          <w:i w:val="false"/>
          <w:color w:val="000000"/>
          <w:sz w:val="28"/>
        </w:rPr>
        <w:t>
      24) ауызсумен жабдықтаудың баламасыз көздері болып табылатын сумен жабдықтаудың аса маңызды топтық және оқшау жүйелерінен ауызсу беру жөніндегі көрсетілетін қызметтердің құнын субсидиялауға бөлу Қазақстан Республикасы Үкіметінің шешімі негізінде айқындалады.";</w:t>
      </w:r>
    </w:p>
    <w:bookmarkEnd w:id="25"/>
    <w:bookmarkStart w:name="z28"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24-баптар</w:t>
      </w:r>
      <w:r>
        <w:rPr>
          <w:rFonts w:ascii="Times New Roman"/>
          <w:b w:val="false"/>
          <w:i w:val="false"/>
          <w:color w:val="000000"/>
          <w:sz w:val="28"/>
        </w:rPr>
        <w:t xml:space="preserve"> мынадай редакцияда жазылсын:</w:t>
      </w:r>
    </w:p>
    <w:bookmarkEnd w:id="26"/>
    <w:bookmarkStart w:name="z29" w:id="27"/>
    <w:p>
      <w:pPr>
        <w:spacing w:after="0"/>
        <w:ind w:left="0"/>
        <w:jc w:val="both"/>
      </w:pPr>
      <w:r>
        <w:rPr>
          <w:rFonts w:ascii="Times New Roman"/>
          <w:b w:val="false"/>
          <w:i w:val="false"/>
          <w:color w:val="000000"/>
          <w:sz w:val="28"/>
        </w:rPr>
        <w:t>
      "17-бап. Қазақстан Республикасы Үкiметiнiң 2018 жылға арналған резервi 77 542 814 мың теңге сомасында бекiтiлсiн.";</w:t>
      </w:r>
    </w:p>
    <w:bookmarkEnd w:id="27"/>
    <w:bookmarkStart w:name="z30" w:id="28"/>
    <w:p>
      <w:pPr>
        <w:spacing w:after="0"/>
        <w:ind w:left="0"/>
        <w:jc w:val="both"/>
      </w:pPr>
      <w:r>
        <w:rPr>
          <w:rFonts w:ascii="Times New Roman"/>
          <w:b w:val="false"/>
          <w:i w:val="false"/>
          <w:color w:val="000000"/>
          <w:sz w:val="28"/>
        </w:rPr>
        <w:t>
      "19-бап. Қазақстан Республикасы Инвестициялар және даму министрлігінің 2018 жылға арналған шығындарының құрамында мемлекеттік мүлікті сенімгерлік басқару шарты бойынша міндеттемелерді орындауға "ҚазАвтоЖол" ұлттық компаниясы" акционерлік қоғамына аудару үшін 16 070 847 мың теңге сомасында қаражат көзделгені ескерілсін.</w:t>
      </w:r>
    </w:p>
    <w:bookmarkEnd w:id="28"/>
    <w:bookmarkStart w:name="z31" w:id="29"/>
    <w:p>
      <w:pPr>
        <w:spacing w:after="0"/>
        <w:ind w:left="0"/>
        <w:jc w:val="both"/>
      </w:pPr>
      <w:r>
        <w:rPr>
          <w:rFonts w:ascii="Times New Roman"/>
          <w:b w:val="false"/>
          <w:i w:val="false"/>
          <w:color w:val="000000"/>
          <w:sz w:val="28"/>
        </w:rPr>
        <w:t>
      20-бап. 2018 жылға арналған республикалық бюджетте мемлекет кепiлдiк берген қарыздарды өтеу және оларға қызмет көрсету үшiн 581 635 мың теңге көзделсiн.";</w:t>
      </w:r>
    </w:p>
    <w:bookmarkEnd w:id="29"/>
    <w:bookmarkStart w:name="z32" w:id="30"/>
    <w:p>
      <w:pPr>
        <w:spacing w:after="0"/>
        <w:ind w:left="0"/>
        <w:jc w:val="both"/>
      </w:pPr>
      <w:r>
        <w:rPr>
          <w:rFonts w:ascii="Times New Roman"/>
          <w:b w:val="false"/>
          <w:i w:val="false"/>
          <w:color w:val="000000"/>
          <w:sz w:val="28"/>
        </w:rPr>
        <w:t>
      "22-бап. 2018 жылғы 31 желтоқсанға үкiметтiк борыш лимитi 12 000 000 000 мың теңге мөлшерiнде белгiленсiн.";</w:t>
      </w:r>
    </w:p>
    <w:bookmarkEnd w:id="30"/>
    <w:bookmarkStart w:name="z33" w:id="31"/>
    <w:p>
      <w:pPr>
        <w:spacing w:after="0"/>
        <w:ind w:left="0"/>
        <w:jc w:val="both"/>
      </w:pPr>
      <w:r>
        <w:rPr>
          <w:rFonts w:ascii="Times New Roman"/>
          <w:b w:val="false"/>
          <w:i w:val="false"/>
          <w:color w:val="000000"/>
          <w:sz w:val="28"/>
        </w:rPr>
        <w:t>
      "24-бап. 2018 жылға Қазақстан Республикасы Үкiметiнiң мемлекеттік-жекешелік әріптестік жобалары бойынша мемлекеттік міндеттемелерінің, оның ішінде мемлекеттік концессиялық мiндеттемелерінің лимитi 1 726 942 051 мың теңге мөлшерінде белгіленсін.";</w:t>
      </w:r>
    </w:p>
    <w:bookmarkEnd w:id="31"/>
    <w:bookmarkStart w:name="z34" w:id="32"/>
    <w:p>
      <w:pPr>
        <w:spacing w:after="0"/>
        <w:ind w:left="0"/>
        <w:jc w:val="both"/>
      </w:pPr>
      <w:r>
        <w:rPr>
          <w:rFonts w:ascii="Times New Roman"/>
          <w:b w:val="false"/>
          <w:i w:val="false"/>
          <w:color w:val="000000"/>
          <w:sz w:val="28"/>
        </w:rPr>
        <w:t xml:space="preserve">
      4) көрсетілген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End w:id="32"/>
    <w:p>
      <w:pPr>
        <w:spacing w:after="0"/>
        <w:ind w:left="0"/>
        <w:jc w:val="both"/>
      </w:pPr>
      <w:r>
        <w:rPr>
          <w:rFonts w:ascii="Times New Roman"/>
          <w:b/>
          <w:i w:val="false"/>
          <w:color w:val="000000"/>
          <w:sz w:val="28"/>
        </w:rPr>
        <w:t xml:space="preserve">2-бап. </w:t>
      </w:r>
      <w:r>
        <w:rPr>
          <w:rFonts w:ascii="Times New Roman"/>
          <w:b/>
          <w:i w:val="false"/>
          <w:color w:val="000000"/>
          <w:sz w:val="28"/>
        </w:rPr>
        <w:t>Осы Заң 2018 жылғы 1 қаңтардан бастап қолданысқа енгiзiледi.</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 Заңына</w:t>
            </w:r>
            <w:r>
              <w:br/>
            </w:r>
            <w:r>
              <w:rPr>
                <w:rFonts w:ascii="Times New Roman"/>
                <w:b w:val="false"/>
                <w:i w:val="false"/>
                <w:color w:val="000000"/>
                <w:sz w:val="20"/>
              </w:rPr>
              <w:t>өзгерістер мен толықтырулар енгізу туралы"</w:t>
            </w:r>
            <w:r>
              <w:br/>
            </w:r>
            <w:r>
              <w:rPr>
                <w:rFonts w:ascii="Times New Roman"/>
                <w:b w:val="false"/>
                <w:i w:val="false"/>
                <w:color w:val="000000"/>
                <w:sz w:val="20"/>
              </w:rPr>
              <w:t>2018 жылғы 27 сәуірдегі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148-VI ҚРЗ Заңына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2017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113-VI ҚРЗ Заңына</w:t>
            </w:r>
            <w:r>
              <w:br/>
            </w:r>
            <w:r>
              <w:rPr>
                <w:rFonts w:ascii="Times New Roman"/>
                <w:b w:val="false"/>
                <w:i w:val="false"/>
                <w:color w:val="000000"/>
                <w:sz w:val="20"/>
              </w:rPr>
              <w:t>1-ҚОСЫМША</w:t>
            </w:r>
          </w:p>
        </w:tc>
      </w:tr>
    </w:tbl>
    <w:bookmarkStart w:name="z38" w:id="33"/>
    <w:p>
      <w:pPr>
        <w:spacing w:after="0"/>
        <w:ind w:left="0"/>
        <w:jc w:val="left"/>
      </w:pPr>
      <w:r>
        <w:rPr>
          <w:rFonts w:ascii="Times New Roman"/>
          <w:b/>
          <w:i w:val="false"/>
          <w:color w:val="000000"/>
        </w:rPr>
        <w:t xml:space="preserve"> 2018 жылға арналған республикалық бюджет</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802"/>
        <w:gridCol w:w="897"/>
        <w:gridCol w:w="6975"/>
        <w:gridCol w:w="30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8 636 675 719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5 592 394 446</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1 755 200 700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1 755 200 700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2 599 259 285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2 147 825 242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99 191 541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334 920 868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4 516 090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12 805 544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1 210 617 988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1 176 225 144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34 392 844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27 316 473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27 316 473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120 224 237</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83 408 187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8 606 709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13 744 335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1 937 716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46 863 905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3 393 534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8 161 988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2 693 080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2 693 080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265 270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265 270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10 703 587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w:t>
            </w:r>
            <w:r>
              <w:rPr>
                <w:rFonts w:ascii="Times New Roman"/>
                <w:b w:val="false"/>
                <w:i/>
                <w:color w:val="000000"/>
                <w:sz w:val="20"/>
              </w:rPr>
              <w:t>қамтылатын</w:t>
            </w:r>
            <w:r>
              <w:rPr>
                <w:rFonts w:ascii="Times New Roman"/>
                <w:b w:val="false"/>
                <w:i/>
                <w:color w:val="000000"/>
                <w:sz w:val="20"/>
              </w:rPr>
              <w:t xml:space="preserve"> және қаржыландырылатын мемлекеттік мекемелер салатын айыппұлдар, өсімпұлдар, санкциялар, өндіріп алулар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10 703 587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819 682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819 682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22 334 431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22 334 431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5 620 000</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5 620 000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2 918 437 036</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318 437 036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Астана және Алматы қалаларының бюджеттерінен трансферттер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318 437 036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2 600 000 000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9 370 297 588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407 096 889</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7 112 488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4 901 292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211 733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496 425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959 218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528 095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әйелдердің құқықтары мен мүмкіндіктерін кеңейту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15 725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2 323 526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2 323 526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106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82 620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82 620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Сот Кеңесінің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128 478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 көрсетілетін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128 478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69 840 268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69 840 268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69 960 692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47 781 950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235 338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2 995 806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92 063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413 316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15 338 781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3 044 822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Азия елдерінде гендермен байланысты тұрақты даму мақсаттарының ұлттандыруына жәрдем көрсету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58 616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77 649 321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68 946 210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23 296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министрлігінің ақпараттық жүйелерін құру және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195 252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6 161 347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 әкімшілігі жүйесін реформалау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1 032 810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министрлігінің объектілерін және инфрақұрылымын салу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293 500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986 575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32 819 168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6 250 302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26 568 866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6 905 060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6 905 060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34 813 292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Стандарттау, метрология, өнеркәсіп, инвестициялар тарту,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11 455 168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22 997 459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360 665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28 191 764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20 571 759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708 370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161 370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429 045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2 650 989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2 567 890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1 102 341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246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Дін істері және азаматтық қоғам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2 036 419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 істері және азаматтық қоғам саласындағы мемлекеттік саясатты қалыптастыру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1 155 824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Діни қызмет саласындағы мемлекеттік саясатты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880 595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3 118 843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2 855 121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Авариялар мен апаттар кезінде шұғыл шақыру ақпараттық жүйесін құру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263 722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406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бюджеттiң атқарылуын бақылау жөнiндегi есеп комитетi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1 467 449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1 260 781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206 668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6 374 763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мен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5 500 685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өңірлік хабты институционалдық қолдау және мемлекеттік аппаратты кәсібилендіру, мемлекеттік қызмет көрсету сапасын қамтамасыз ету және сыбайлас жемқорлықтың алдын алу тетіктерін жетілдіру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625 604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248 474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Кеңесінің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472 469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w:t>
            </w:r>
            <w:r>
              <w:rPr>
                <w:rFonts w:ascii="Times New Roman"/>
                <w:b w:val="false"/>
                <w:i/>
                <w:color w:val="000000"/>
                <w:sz w:val="20"/>
              </w:rPr>
              <w:t xml:space="preserve">Республикасы </w:t>
            </w:r>
            <w:r>
              <w:rPr>
                <w:rFonts w:ascii="Times New Roman"/>
                <w:b w:val="false"/>
                <w:i w:val="false"/>
                <w:color w:val="000000"/>
                <w:sz w:val="20"/>
              </w:rPr>
              <w:t>Конституциясының</w:t>
            </w:r>
            <w:r>
              <w:rPr>
                <w:rFonts w:ascii="Times New Roman"/>
                <w:b w:val="false"/>
                <w:i/>
                <w:color w:val="000000"/>
                <w:sz w:val="20"/>
              </w:rPr>
              <w:t xml:space="preserve"> республика аумағында жоғары тұруын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472 469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1 838 478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1 086 082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752 396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Материалдық-техникалық қамтамасыз ету басқармасы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13 928 477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13 928 477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48 033 314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48 033 314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530 758 384</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46 930 887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46 930 887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483 827 497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2 399 475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481 428 022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631 450 443</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961 756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961 756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188 474 024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12 229 797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128 794 565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34 269 874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13 179 788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6 269 855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 - іздестіру қызметін және сотқа дейінгі тергеп-тексеруді жүзеге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6 269 855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46 068 418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11 946 381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1 813 004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Заңнамалық актілердің және халықаралық шарттардың жобаларына ғылыми құқықтық сараптама</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насихат</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643 693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18 202 643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Қазақстанда құқық қорғау тетіктерін жетілдіру және БҰҰ әмбебап кезеңдік шолу ұсынымдарын тиімді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27 249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Заңнама институтының қызметін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339 725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төрелігінің секторын институционалды түрде нығайту жобасын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7 381 078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 бойынша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5 638 285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410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285 615 952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284 074 065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 жүйесін дамыту бағдарламасы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1 541 887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"Сырбар" Сыртқы барлау қызметі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9 893 568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барлауды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9 893 568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35 772 073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35 772 073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24 761 905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24 656 360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105 545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13 827 037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13 827 037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19 805 855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19 703 553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күзет қызметін дамыту бағдарламасы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102 302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496 191 418</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372 664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372 664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10 551 321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10 551 321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11 535 483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1 200 611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9 679 200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655 672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39 813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39 813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420 785 636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 қалыптастыру және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6 708 695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20 022 991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36 273 480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3 405 300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159 690 076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4 600 979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168 992 971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328 551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8 560 720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540 781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Өнімді инновацияларды ынталандыру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7 472 207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 білім беруді жаңғырту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3 962 285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30 188 194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512 257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ұйымдары кадрларының біліктілігін арттыру және оларды қайта даярлау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1 474 092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28 201 845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17 969 268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1 380 025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1 351 571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 және тәрбиелеу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4 237 904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кадрлардың біліктілігін арттыру және оларды қайта даярлау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10 986 312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шаруашылығы саласындағы мамандардың біліктілігін арттыру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саласындағы кадрлардың біліктілігін арттыру және оларды қайта даярлау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29 993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саласында кадрлардың біліктілігін арттыру және оларды қайта даярлау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29 993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460 656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қайта даярлау және біліктілігін арттыру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460 656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1 564 144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1 564 144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2 213 970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798 368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1 415 602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176 900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176 900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1 074 905 916</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5 147 145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5 147 145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5 055 952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5 055 952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543 314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543 314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1 046 037 548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16 330 372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халықтың санитариялық-эпидемиологиялық салауаттылығы саласындағы қолданбалы ғылыми зерттеулер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1 631 583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жүйесін реформалау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6 169 954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медициналық резервті сақтауды қамтамасыз ету және денсаулық сақтау инфрақұрылым</w:t>
            </w:r>
            <w:r>
              <w:rPr>
                <w:rFonts w:ascii="Times New Roman"/>
                <w:b w:val="false"/>
                <w:i/>
                <w:color w:val="000000"/>
                <w:sz w:val="20"/>
              </w:rPr>
              <w:t>ын</w:t>
            </w:r>
            <w:r>
              <w:rPr>
                <w:rFonts w:ascii="Times New Roman"/>
                <w:b w:val="false"/>
                <w:i/>
                <w:color w:val="000000"/>
                <w:sz w:val="20"/>
              </w:rPr>
              <w:t xml:space="preserve">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15 296 930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қолжетімділікті, сапаны, экономикалық тиімділікті және қаржылық қорғауды жақсарту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3 329 680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Міндетті әлеуметтік медициналық сақтандыру шеңберінде медициналық көмек көрсету және оны сүйемелдеу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475 199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954 709 094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денсаулықты сақтау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45 034 736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мемлекеттік-жекешелік әріптестік жобалары және концессиялық жобалар бойынша техникалық көмек іс-шараларын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18 121 957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18 121 957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2 607 858 105</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 жөніндегі іс-шараларды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2 606 658 105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 халықты жұмыспен қамту, әлеуметтік қорғау және көші-қон саласындағы мемлекеттік саясатты қалыптастыру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4 548 275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2 570 699 721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Әлеуметтік-еңбек саласын ақпараттық-талдамалық қамтамасыз ету жөнінде көрсетілетін қызметтер, жұмыспен қамту саясатын жаңғырту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1 465 013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9 949 533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әлеуметтік қорғау жүйесінің орнықты дамуы: әлеуметтік интеграция және инклюзия бойынша бағдарламаларды ілгерілету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341 975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әлеуметтік көрсетілетін қызметтер шеңберінде әлеуметтік жұмыстың тиімді жүйесін дамыту үшін техникалық қолдау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орнықты дамуына және өсуіне жәрдемдесу шеңберінде бағдарламалық жобаларды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7 213 133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кәсіпкерлікті дамыту бағдарламасын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12 122 864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229 755 594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20 794 006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"Нұрлы жер" тұрғын үй </w:t>
            </w:r>
            <w:r>
              <w:rPr>
                <w:rFonts w:ascii="Times New Roman"/>
                <w:b w:val="false"/>
                <w:i/>
                <w:color w:val="000000"/>
                <w:sz w:val="20"/>
              </w:rPr>
              <w:t xml:space="preserve">құрылысы </w:t>
            </w:r>
            <w:r>
              <w:rPr>
                <w:rFonts w:ascii="Times New Roman"/>
                <w:b w:val="false"/>
                <w:i w:val="false"/>
                <w:color w:val="000000"/>
                <w:sz w:val="20"/>
              </w:rPr>
              <w:t>бағдарламасы</w:t>
            </w:r>
            <w:r>
              <w:rPr>
                <w:rFonts w:ascii="Times New Roman"/>
                <w:b w:val="false"/>
                <w:i/>
                <w:color w:val="000000"/>
                <w:sz w:val="20"/>
              </w:rPr>
              <w:t xml:space="preserve">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20 794 006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208 961 588</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облысының бюджетіне бұзылу аумағынан тұрғындарды көшіру үшін тұрғын-үй және жатақхана құрылысына нысаналы даму трансферттері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2 715 101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"Нұрлы жер" тұрғын үй құрылысы </w:t>
            </w:r>
            <w:r>
              <w:rPr>
                <w:rFonts w:ascii="Times New Roman"/>
                <w:b w:val="false"/>
                <w:i w:val="false"/>
                <w:color w:val="000000"/>
                <w:sz w:val="20"/>
              </w:rPr>
              <w:t>бағдарламасы</w:t>
            </w:r>
            <w:r>
              <w:rPr>
                <w:rFonts w:ascii="Times New Roman"/>
                <w:b w:val="false"/>
                <w:i/>
                <w:color w:val="000000"/>
                <w:sz w:val="20"/>
              </w:rPr>
              <w:t xml:space="preserve"> шеңберінде іс-шараларды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103 842 146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w:t>
            </w:r>
            <w:r>
              <w:rPr>
                <w:rFonts w:ascii="Times New Roman"/>
                <w:b w:val="false"/>
                <w:i/>
                <w:color w:val="000000"/>
                <w:sz w:val="20"/>
              </w:rPr>
              <w:t xml:space="preserve">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тұрғын үй-коммуналдық шаруашылық саласындағы іс-шараларды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102 404 341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150 104 719</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1 777 135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1 777 135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93 339 232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және туристік қызмет саласындағы мемлекеттік саясатты қалыптастыру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1 637 802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1 349 236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416 878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55 699 034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1 293 354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28 588 076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4 304 947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48 565 558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46 893 828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ақпараттық кеңістікке автоматтандырылған мониторинг" ақпараттық жүйесін құру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1 671 730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246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Дін істері және азаматтық қоғам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1 439 418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1 051 687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Жастар саясаты жөніндегі </w:t>
            </w:r>
            <w:r>
              <w:rPr>
                <w:rFonts w:ascii="Times New Roman"/>
                <w:b w:val="false"/>
                <w:i/>
                <w:color w:val="000000"/>
                <w:sz w:val="20"/>
              </w:rPr>
              <w:t>іс-шараларды</w:t>
            </w:r>
            <w:r>
              <w:rPr>
                <w:rFonts w:ascii="Times New Roman"/>
                <w:b w:val="false"/>
                <w:i/>
                <w:color w:val="000000"/>
                <w:sz w:val="20"/>
              </w:rPr>
              <w:t xml:space="preserve"> жүзеге асыру</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387 731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4 983 376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477 044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инфрақұрылымын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4 282 576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 –Бурабай курорттық аймағының туристік имиджін қалыптастыру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223 756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77 813 665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400 147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400 147</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68 243 716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14 057 974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"Қарағандыкөмір" бұрынғы өндірістік бірлестігінің шахталары және көмір тіліктері қызметінің салдарын жою</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1 499 102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2 834 194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49 852 446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9 169 802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382 525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8 787 277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201 570 227</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194 565 996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табиғатты пайдалану және жер ресурстарын пайдалану саласындағы жоспарлау, реттеу, басқару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13 820 119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өткізуге жағдай жасау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22 001 951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көрсетілетін қызметтердің қолжетімділігін арттыру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74 416 669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38 352 502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өткізуді дамыту үшін жағдай жасау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6 754 516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18 805 325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қолжетімділікті арттыру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9 313 209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бөлу жөнінде уағдаластыққа сәйкес трансшекаралық өзендердің ағындысын шекаралас елдерден келуін қамтамсыз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165 637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өнiмiн өңдеуді дамыту үшін жағдай жасау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766 074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8 273 133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Ирригациялық және дренаждық жүйелерді жетілдіру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1 896 861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6 123 885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225 991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қысқарту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139 972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5 757 922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880 346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880 346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9 427 453</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133 200</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8 930 572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1 720 939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 және өнеркәсіптік қауіпсіздікті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4 145 004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іс-шараларын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3 064 629</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363 681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 сақтауды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363 681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572 618 342</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498 777 773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216 255 188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ішкі авиатасымалдарды субсидиялау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1 877 431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9 060 000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195 640 344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ұстау,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7 667 597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авиацияны және әуе көлігін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7 466 946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Қалалық рельстік көліктің дамуын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9 039 420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мүлікті сенімгерлік басқару шарты бойынша міндеттемелерін орындау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16 070 847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Мемлекеттiк шекарасы арқылы өткізу пункттерін салу және реконструкциялау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65 744 607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ақпараттандыру және ақпарат саласында мемлекеттік саясатты қалыптастыру және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3 349 717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62 394 890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8 095 962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саласындағы қолданбалы ғылыми зерттеулер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707 752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Ғарыштық инфрақұрылымның сақталуын қамтамасыз ету және пайдалануды кеңейту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7 308 210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Ғылыми-технологиялық мақсаттағы ғарыш жүйесін құру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201 728 016</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2 062 876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2 062 876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99 329 215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77 542 814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1 786 401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52 100 303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2 199 051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40 018 326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үшін жағдай жасау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8 654 274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1 228 652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27 958 027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ЭКСПО-2017" ұлттық компаниясы" АҚ-ға нысаналы аударым</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13 509 654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моноқалаларда және өңірлерде іс-шараларды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3 428 902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картасы-2020" бизнесті қолдау мен дамытудың </w:t>
            </w:r>
            <w:r>
              <w:rPr>
                <w:rFonts w:ascii="Times New Roman"/>
                <w:b w:val="false"/>
                <w:i w:val="false"/>
                <w:color w:val="000000"/>
                <w:sz w:val="20"/>
              </w:rPr>
              <w:t>бірыңғай бағдарламасы</w:t>
            </w:r>
            <w:r>
              <w:rPr>
                <w:rFonts w:ascii="Times New Roman"/>
                <w:b w:val="false"/>
                <w:i/>
                <w:color w:val="000000"/>
                <w:sz w:val="20"/>
              </w:rPr>
              <w:t xml:space="preserve"> шеңберінде іс-шараларды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10 374 471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217 657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217 657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11 759 869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дайындығы, жұмылдыру және мемлекеттік материалдық резервті қалыптастыру іс-шараларын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11 759 869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1 337 296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бюджетіне мемлекеттік әкімшілік қызметшілердің еңбекақысын жаңа жүйе бойынша арттыруға берілетін ағымдағы нысаналы трансферттер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1 337 296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6 962 773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6 962 773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597 229 892</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597 229 892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597 229 892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1 581 788 525</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1 581 788 525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қорынан тартылған қаражаттың бір бөлігін қайтару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8 443 021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1 573 345 504</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113 475 991</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236 519 381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36 669 291</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2 288 677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жылумен жабдықтау жүйелерін реконструкциялау және құрылыс үшін кредит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2 288 677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34 380 614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34 380 614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118 420 149</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104 759 007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нәтижелі жұмыспен қамтуды және жаппай кәсіпкерлікті дамытуға кредит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44 759 007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13 661 142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13 661 142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13 000 000</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Автобустарды, комбайндарды және тракторларды жасаудың отандық өндірушілерін қолдау шеңберінде автобустарды, тракторлар мен комбайндарды лизингке сату бойынша "Қазақстан Даму банкі" АҚ арқылы кейіннен "</w:t>
            </w:r>
            <w:r>
              <w:rPr>
                <w:rFonts w:ascii="Times New Roman"/>
                <w:b w:val="false"/>
                <w:i/>
                <w:color w:val="000000"/>
                <w:sz w:val="20"/>
              </w:rPr>
              <w:t>ҚДБ</w:t>
            </w:r>
            <w:r>
              <w:rPr>
                <w:rFonts w:ascii="Times New Roman"/>
                <w:b w:val="false"/>
                <w:i/>
                <w:color w:val="000000"/>
                <w:sz w:val="20"/>
              </w:rPr>
              <w:t>-Лизинг" АҚ кредиттеу ар</w:t>
            </w:r>
            <w:r>
              <w:rPr>
                <w:rFonts w:ascii="Times New Roman"/>
                <w:b w:val="false"/>
                <w:i/>
                <w:color w:val="000000"/>
                <w:sz w:val="20"/>
              </w:rPr>
              <w:t xml:space="preserve">қылы </w:t>
            </w:r>
            <w:r>
              <w:rPr>
                <w:rFonts w:ascii="Times New Roman"/>
                <w:b w:val="false"/>
                <w:i/>
                <w:color w:val="000000"/>
                <w:sz w:val="20"/>
              </w:rPr>
              <w:t xml:space="preserve">"Бәйтерек" ұлттық басқарушы холдингі" АҚ </w:t>
            </w:r>
            <w:r>
              <w:rPr>
                <w:rFonts w:ascii="Times New Roman"/>
                <w:b w:val="false"/>
                <w:i/>
                <w:color w:val="000000"/>
                <w:sz w:val="20"/>
              </w:rPr>
              <w:t>кредиттеу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13 000 000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12 537 182</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12 537 182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12 537 182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55 892 759</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581 635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581 635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Республикасын индустриялық-инновациялық дамытудың 2015 - 2019 жылдарға арналған мемлекеттік </w:t>
            </w:r>
            <w:r>
              <w:rPr>
                <w:rFonts w:ascii="Times New Roman"/>
                <w:b w:val="false"/>
                <w:i w:val="false"/>
                <w:color w:val="000000"/>
                <w:sz w:val="20"/>
              </w:rPr>
              <w:t>бағдарламасының</w:t>
            </w:r>
            <w:r>
              <w:rPr>
                <w:rFonts w:ascii="Times New Roman"/>
                <w:b w:val="false"/>
                <w:i/>
                <w:color w:val="000000"/>
                <w:sz w:val="20"/>
              </w:rPr>
              <w:t xml:space="preserve"> жобаларын қаржыландыру үшін "Қазақстан </w:t>
            </w:r>
            <w:r>
              <w:rPr>
                <w:rFonts w:ascii="Times New Roman"/>
                <w:b w:val="false"/>
                <w:i/>
                <w:color w:val="000000"/>
                <w:sz w:val="20"/>
              </w:rPr>
              <w:t>Даму Банкі" АҚ кейіннен кредит беру жолымен, "Бәйтерек" ұлттық басқарушы холдингі" АҚ арқылы кредит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"Бәйтерек" ұлттық басқарушы холдингі" АҚ кредиттеу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9 311 124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облыс орталықтарында, Астана, Алматы, Түркістан, Семей қалаларында және моноқалаларда кәсіпкерлікті дамытуға жәрдемдесуге кредит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9 311 124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123 043 390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123 043 390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121 117 259</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121 117 259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1 926 131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1 926 131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36 155 287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36 155 287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9 748 145</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9 748 145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9 748 145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223 099</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223 099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263</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 индустриялық-инновациялық дамытудың 2015-2019 жылдарға арналған мемлекеттік бағдарламасының шеңберінде зертханалар құру үшін "Ұлттық аграрлық ғылыми-білім беру орталығы" КЕАҚ жарғылық капиталын ұлғайту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223 099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16 957 929</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16 957 929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"Қазсушар" шаруашылық жүргізу құқығындағы республикалық мемлекеттік кәсіпорнының жарғылық капиталын ұлғайту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9 950 929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258</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269</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ұйымдарды жаңғырту үшін "Ұлттық аграрлық ғылыми-білім беру орталығы" КЕАҚ жарғылық капиталын ұлғайту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4 127 000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169 414</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169 414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Сынақ зертханасын жаңғырту үшін "Қазақ құрылыс және сәулет ғылыми-зерттеу және жобалау институты" АҚ жарғылық капиталын ұлғайту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169 414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9 056 700</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3 617 138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Цифрлық телерадиохабарды енгізу және дамыту үшін "Зерде" ұлттық инфокоммуникациялық холдингі" АҚ жарғылық капиталын ұлғайту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3 617 138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5 439 562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5 439 562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-883 253 147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Мұнайға қатысты емес тапшылығы (профициті)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-4 330 528 103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 Бюджет тапшылығын қаржыландыру (профицитін пайдалану)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883 253 147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 Заңына</w:t>
            </w:r>
            <w:r>
              <w:br/>
            </w:r>
            <w:r>
              <w:rPr>
                <w:rFonts w:ascii="Times New Roman"/>
                <w:b w:val="false"/>
                <w:i w:val="false"/>
                <w:color w:val="000000"/>
                <w:sz w:val="20"/>
              </w:rPr>
              <w:t>өзгерістер мен толықтырулар енгізу туралы"</w:t>
            </w:r>
            <w:r>
              <w:br/>
            </w:r>
            <w:r>
              <w:rPr>
                <w:rFonts w:ascii="Times New Roman"/>
                <w:b w:val="false"/>
                <w:i w:val="false"/>
                <w:color w:val="000000"/>
                <w:sz w:val="20"/>
              </w:rPr>
              <w:t>2018 жылғы 27 сәуірдегі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148-VI ҚРЗ Заңына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2017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113-VI ҚРЗ Заңына</w:t>
            </w:r>
            <w:r>
              <w:br/>
            </w:r>
            <w:r>
              <w:rPr>
                <w:rFonts w:ascii="Times New Roman"/>
                <w:b w:val="false"/>
                <w:i w:val="false"/>
                <w:color w:val="000000"/>
                <w:sz w:val="20"/>
              </w:rPr>
              <w:t>4-ҚОСЫМША</w:t>
            </w:r>
          </w:p>
        </w:tc>
      </w:tr>
    </w:tbl>
    <w:bookmarkStart w:name="z41" w:id="34"/>
    <w:p>
      <w:pPr>
        <w:spacing w:after="0"/>
        <w:ind w:left="0"/>
        <w:jc w:val="left"/>
      </w:pPr>
      <w:r>
        <w:rPr>
          <w:rFonts w:ascii="Times New Roman"/>
          <w:b/>
          <w:i w:val="false"/>
          <w:color w:val="000000"/>
        </w:rPr>
        <w:t xml:space="preserve"> Қазақстан Республикасының Ұлттық қорына жіберілетін 2018 жылға арналған түсімдердің көлемі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949"/>
        <w:gridCol w:w="857"/>
        <w:gridCol w:w="5711"/>
        <w:gridCol w:w="41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2 005 183 561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1 885 005 623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790 826 215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790 826 215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1 094 179 408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1 094 179 408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135 363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135 363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мұнай секторы кәсіпорындарына салатын айыппұлдар, өсімпұлдар, санкциялар, өндіріп алулар</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135 363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Заңына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 енгізу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148-VI ҚРЗ Заңына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113-VI ҚРЗ Заңына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44" w:id="35"/>
    <w:p>
      <w:pPr>
        <w:spacing w:after="0"/>
        <w:ind w:left="0"/>
        <w:jc w:val="left"/>
      </w:pPr>
      <w:r>
        <w:rPr>
          <w:rFonts w:ascii="Times New Roman"/>
          <w:b/>
          <w:i w:val="false"/>
          <w:color w:val="000000"/>
        </w:rPr>
        <w:t xml:space="preserve"> 2018 жылға арналған республикалық бюджетті атқару процесінде секвестрлеуге жатпайтын республикалық бюджеттік бағдарламалардың (кіші бағдарламалардың) тізбесі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1300"/>
        <w:gridCol w:w="1454"/>
        <w:gridCol w:w="1455"/>
        <w:gridCol w:w="71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министрлiгi</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республикалық білім беру ұйымдарында оқыту және тәрбиелеу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мектептерінде мемлекеттік білім беру тапсырысын іске асыру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орта білім беру ұйымдарын жан басына шаққандағы қаржыландыруды сынақтан өткізуге берілетін ағымдағы нысаналы трансферттер</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қорына тегін медициналық көмектің кепілдік берілген көлемін төлеуге берілетін трансферттер</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медициналық технологияларды қолдану арқылы медициналық көмек көрсету және шетелде емдеу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қоры арқылы қаржыландырылатын бағыттарды қоспағанда, әлеуметтік мәні бар аурулармен ауырған науқастарға медициналық көмек көрсету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107</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Санитариялық авиация нысанында медициналық көмек көрсету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ұйымдарына тегін медициналық көмектің кепілдік берілген көлемін көрсету бойынша шығындарын өтеу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саламаттылығын қамтамасыз ету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вакциналарды және басқа да иммундық-биологиялық препараттарды сатып алуға берілетін ағымдағы нысаналы трансферттер</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саламатты өмір салтын насихаттауға берiлетiн ағымдағы нысаналы трансферттер</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Саламатты өмір салтын насихаттау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ЖИТС профилактикасы және оған қарсы күрес жөніндегі іс-шараларды іске асыру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ЖИТС профилактикасы және оған қарсы күрес жөніндегі іс-шараларды іске асыруға ағымдағы нысаналы трансферттер</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әлеуметтiк қамсыздандыру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213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әлеуметтік қорғау министрлігі</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зейнетақыларды төлеу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Мемлекеттiк базалық зейнетақы төлемдері</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Бірыңғай жинақтаушы зейнетақы қорында міндетті зейнетақы жарналары мен міндетті кәсiптiк зейнетақы жарналарының сақталуының мемлекеттiк кепiлдiгі бойынша міндеттеме төлеу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Мүгедектігі бойынша берілетін мемлекеттік базалық жәрдемақы</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Асыраушысынан айрылу жағдайы бойынша берілетін мемлекеттік базалық жәрдемақы</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Жасына байланысты берілетін мемлекеттік базалық жәрдемақы</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107</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Жерлеуге берiлетiн жәрдемақы</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арнайы жәрдемақылар</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 бір жасқа толғанға дейін оның күтіміне байланысты табысынан айырылу жағдайына төленетін әлеуметтік төлемдерді алушыларға міндетті зейнетақы жарналарын субсидиялау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Заңды тұлғаның қызметі тоқтатылған жағдайда, мемлекетке сот жүктеген, адам өмірі мен денсаулығына келтірілген зиянды өтеу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 ядролық сынақ полигонындағы ядролық сынақтардың салдарынан зардап шеккен азаматтарға біржолғы мемлекеттік ақшалай өтемақылар</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Жаппай саяси қуғын-сүргін құрбандары болған ақталған азаматтарға берілетін біржолғы ақшалай өтемақы</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 тууға байланысты берілетін біржолғы мемлекеттік жәрдемақылар</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Бiр жасқа дейiнгі баланы күту үшін төленетін мемлекеттік</w:t>
            </w:r>
            <w:r>
              <w:rPr>
                <w:rFonts w:ascii="Times New Roman"/>
                <w:b w:val="false"/>
                <w:i w:val="false"/>
                <w:color w:val="000000"/>
                <w:sz w:val="20"/>
              </w:rPr>
              <w:t xml:space="preserve"> </w:t>
            </w:r>
            <w:r>
              <w:rPr>
                <w:rFonts w:ascii="Times New Roman"/>
                <w:b w:val="false"/>
                <w:i/>
                <w:color w:val="000000"/>
                <w:sz w:val="20"/>
              </w:rPr>
              <w:t>жәрдемақылар</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Мүгедек балаларды тәрбиелеуші ата-аналарға, қамқоршыларға мемлекеттік жәрдемақылар</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 кезінен бірінші топтағы мүгедекке күтімді жүзеге асыратын отбасыларға (адамдарға) мемлекеттік жәрдемақылар</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"Алтын алқа", "Күміс алқа" белгілерімен марапатталған немесе бұрын "Батыр-ана" атағын алған және "Ана даңқы" орденімен марапатталған көп балалы аналарға мемлекеттік жәрдемақылар</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Арнаулы мемлекеттік жәрдемақылар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