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9c036" w14:textId="f99c0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1998 жылғы 6 шілдедегі Қазақстан Республикасы мен Ресей Федерациясы арасындағы Жер қойнауын пайдалануға арналған егемендік құқықтарды жүзеге асыру мақсатында Каспий теңізі солтүстік бөлігінің түбін межелеу туралы келісімге Хаттамаға Қосымша хаттаманы ратификациялау туралы</w:t>
      </w:r>
    </w:p>
    <w:p>
      <w:pPr>
        <w:spacing w:after="0"/>
        <w:ind w:left="0"/>
        <w:jc w:val="both"/>
      </w:pPr>
      <w:r>
        <w:rPr>
          <w:rFonts w:ascii="Times New Roman"/>
          <w:b w:val="false"/>
          <w:i w:val="false"/>
          <w:color w:val="000000"/>
          <w:sz w:val="28"/>
        </w:rPr>
        <w:t>Қазақстан Республикасының Заңы 2018 жылғы 25 желтоқсандағы № 200-VІ ҚРЗ.</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xml:space="preserve">
      1998 жылғы 6 шілдедегі Қазақстан Республикасы мен Ресей Федерациясы арасындағы Жер қойнауын пайдалануға арналған егемендік құқықтарды жүзеге асыру мақсатында Каспий теңізі солтүстік бөлігінің түбін межелеу туралы келісімге Хаттамаға 2017 жылғы 9 қарашада Челябинскіде жасалған </w:t>
      </w:r>
      <w:r>
        <w:rPr>
          <w:rFonts w:ascii="Times New Roman"/>
          <w:b w:val="false"/>
          <w:i w:val="false"/>
          <w:color w:val="000000"/>
          <w:sz w:val="28"/>
        </w:rPr>
        <w:t>Қосымша хаттама</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bookmarkStart w:name="z2" w:id="1"/>
    <w:p>
      <w:pPr>
        <w:spacing w:after="0"/>
        <w:ind w:left="0"/>
        <w:jc w:val="left"/>
      </w:pPr>
      <w:r>
        <w:rPr>
          <w:rFonts w:ascii="Times New Roman"/>
          <w:b/>
          <w:i w:val="false"/>
          <w:color w:val="000000"/>
        </w:rPr>
        <w:t xml:space="preserve"> 1998 жылғы 6 шілдедегі Қазақстан Республикасы мен Ресей Федерациясы арасындағы Жер қойнауын пайдалануға арналған егемендік құқықтарды жүзеге асыру мақсатында Каспий теңізі солтүстік бөлігінің түбін межелеу туралы келісімге Хаттамаға</w:t>
      </w:r>
      <w:r>
        <w:br/>
      </w:r>
      <w:r>
        <w:rPr>
          <w:rFonts w:ascii="Times New Roman"/>
          <w:b/>
          <w:i w:val="false"/>
          <w:color w:val="000000"/>
        </w:rPr>
        <w:t>ҚОСЫМША ХАТТАМА</w:t>
      </w:r>
    </w:p>
    <w:bookmarkEnd w:id="1"/>
    <w:p>
      <w:pPr>
        <w:spacing w:after="0"/>
        <w:ind w:left="0"/>
        <w:jc w:val="both"/>
      </w:pPr>
      <w:r>
        <w:rPr>
          <w:rFonts w:ascii="Times New Roman"/>
          <w:b w:val="false"/>
          <w:i w:val="false"/>
          <w:color w:val="000000"/>
          <w:sz w:val="28"/>
        </w:rPr>
        <w:t>
</w:t>
      </w:r>
      <w:r>
        <w:rPr>
          <w:rFonts w:ascii="Times New Roman"/>
          <w:b w:val="false"/>
          <w:i w:val="false"/>
          <w:color w:val="ff0000"/>
          <w:sz w:val="28"/>
        </w:rPr>
        <w:t>      (2019 жылғы 21 қаңтарда күшіне енген - Қазақстан Республикасының халықаралық шарттары бюллетені, 2019 ж., № 2, 17-құжат)</w:t>
      </w:r>
    </w:p>
    <w:p>
      <w:pPr>
        <w:spacing w:after="0"/>
        <w:ind w:left="0"/>
        <w:jc w:val="both"/>
      </w:pPr>
      <w:r>
        <w:rPr>
          <w:rFonts w:ascii="Times New Roman"/>
          <w:b w:val="false"/>
          <w:i w:val="false"/>
          <w:color w:val="000000"/>
          <w:sz w:val="28"/>
        </w:rPr>
        <w:t>
      Бұдан әрі Тараптар деп аталатын Қазақстан Республикасы мен Ресей Федерациясы,</w:t>
      </w:r>
    </w:p>
    <w:p>
      <w:pPr>
        <w:spacing w:after="0"/>
        <w:ind w:left="0"/>
        <w:jc w:val="both"/>
      </w:pPr>
      <w:r>
        <w:rPr>
          <w:rFonts w:ascii="Times New Roman"/>
          <w:b w:val="false"/>
          <w:i w:val="false"/>
          <w:color w:val="000000"/>
          <w:sz w:val="28"/>
        </w:rPr>
        <w:t xml:space="preserve">
      1998 жылғы 6 шілдедегі Қазақстан Республикасы мен Ресей Федерациясы арасындағы жер қойнауын пайдаланудағы егеменді құқықтарды жүзеге асыру мақсатында Каспий теңізінің солтүстік бөлігі түбінің жігін ажырату туралы </w:t>
      </w:r>
      <w:r>
        <w:rPr>
          <w:rFonts w:ascii="Times New Roman"/>
          <w:b w:val="false"/>
          <w:i w:val="false"/>
          <w:color w:val="000000"/>
          <w:sz w:val="28"/>
        </w:rPr>
        <w:t>келісімді</w:t>
      </w:r>
      <w:r>
        <w:rPr>
          <w:rFonts w:ascii="Times New Roman"/>
          <w:b w:val="false"/>
          <w:i w:val="false"/>
          <w:color w:val="000000"/>
          <w:sz w:val="28"/>
        </w:rPr>
        <w:t xml:space="preserve">, оған 2002 жылғы 13 мамырдағы </w:t>
      </w:r>
      <w:r>
        <w:rPr>
          <w:rFonts w:ascii="Times New Roman"/>
          <w:b w:val="false"/>
          <w:i w:val="false"/>
          <w:color w:val="000000"/>
          <w:sz w:val="28"/>
        </w:rPr>
        <w:t>Хаттаманы</w:t>
      </w:r>
      <w:r>
        <w:rPr>
          <w:rFonts w:ascii="Times New Roman"/>
          <w:b w:val="false"/>
          <w:i w:val="false"/>
          <w:color w:val="000000"/>
          <w:sz w:val="28"/>
        </w:rPr>
        <w:t xml:space="preserve">, көрсетілген Хаттамаға өзгерістер енгізу туралы 2006 жылғы </w:t>
      </w:r>
      <w:r>
        <w:rPr>
          <w:rFonts w:ascii="Times New Roman"/>
          <w:b w:val="false"/>
          <w:i w:val="false"/>
          <w:color w:val="000000"/>
          <w:sz w:val="28"/>
        </w:rPr>
        <w:t>25 қаңтардағы</w:t>
      </w:r>
      <w:r>
        <w:rPr>
          <w:rFonts w:ascii="Times New Roman"/>
          <w:b w:val="false"/>
          <w:i w:val="false"/>
          <w:color w:val="000000"/>
          <w:sz w:val="28"/>
        </w:rPr>
        <w:t xml:space="preserve"> және 2015 жылғы </w:t>
      </w:r>
      <w:r>
        <w:rPr>
          <w:rFonts w:ascii="Times New Roman"/>
          <w:b w:val="false"/>
          <w:i w:val="false"/>
          <w:color w:val="000000"/>
          <w:sz w:val="28"/>
        </w:rPr>
        <w:t>15 қазандағы</w:t>
      </w:r>
      <w:r>
        <w:rPr>
          <w:rFonts w:ascii="Times New Roman"/>
          <w:b w:val="false"/>
          <w:i w:val="false"/>
          <w:color w:val="000000"/>
          <w:sz w:val="28"/>
        </w:rPr>
        <w:t xml:space="preserve"> хаттамаларды басшылыққа ала отырып,</w:t>
      </w:r>
    </w:p>
    <w:p>
      <w:pPr>
        <w:spacing w:after="0"/>
        <w:ind w:left="0"/>
        <w:jc w:val="both"/>
      </w:pPr>
      <w:r>
        <w:rPr>
          <w:rFonts w:ascii="Times New Roman"/>
          <w:b w:val="false"/>
          <w:i w:val="false"/>
          <w:color w:val="000000"/>
          <w:sz w:val="28"/>
        </w:rPr>
        <w:t>
      "Құрманғазы" ("Құлалы") құрылымының көмірсутек ресурстарын бірлесіп игерудегі өзара мүдделілікті негізге ала отырып,</w:t>
      </w:r>
    </w:p>
    <w:p>
      <w:pPr>
        <w:spacing w:after="0"/>
        <w:ind w:left="0"/>
        <w:jc w:val="both"/>
      </w:pPr>
      <w:r>
        <w:rPr>
          <w:rFonts w:ascii="Times New Roman"/>
          <w:b w:val="false"/>
          <w:i w:val="false"/>
          <w:color w:val="000000"/>
          <w:sz w:val="28"/>
        </w:rPr>
        <w:t>
      төмендегілер туралы келісті:</w:t>
      </w:r>
    </w:p>
    <w:bookmarkStart w:name="z3"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xml:space="preserve">
      Қазақстан Республикасының Үкіметі немесе оның құзыретті органы және 1998 жылғы 6 шілдедегі Қазақстан Республикасы мен Ресей Федерациясы арасындағы Жер қойнауын пайдалануға арналған егемендік құқықтарды жүзеге асыру мақсатында Каспий теңізі солтүстік бөлігінің түбін межелеу туралы келісімге 2002 жылғы 13 мамырда қол қойылған және өзіне 2006 жылғы 25 қаңтардағы Хаттамамен өзгертілген Хаттаманың (бұдан әрі - Хаттама) </w:t>
      </w:r>
      <w:r>
        <w:rPr>
          <w:rFonts w:ascii="Times New Roman"/>
          <w:b w:val="false"/>
          <w:i w:val="false"/>
          <w:color w:val="000000"/>
          <w:sz w:val="28"/>
        </w:rPr>
        <w:t>3-бабының</w:t>
      </w:r>
      <w:r>
        <w:rPr>
          <w:rFonts w:ascii="Times New Roman"/>
          <w:b w:val="false"/>
          <w:i w:val="false"/>
          <w:color w:val="000000"/>
          <w:sz w:val="28"/>
        </w:rPr>
        <w:t xml:space="preserve"> 4-тармағында көзделген кәсіпорын көрсетілген Хаттаманың </w:t>
      </w:r>
      <w:r>
        <w:rPr>
          <w:rFonts w:ascii="Times New Roman"/>
          <w:b w:val="false"/>
          <w:i w:val="false"/>
          <w:color w:val="000000"/>
          <w:sz w:val="28"/>
        </w:rPr>
        <w:t>3-бабының</w:t>
      </w:r>
      <w:r>
        <w:rPr>
          <w:rFonts w:ascii="Times New Roman"/>
          <w:b w:val="false"/>
          <w:i w:val="false"/>
          <w:color w:val="000000"/>
          <w:sz w:val="28"/>
        </w:rPr>
        <w:t xml:space="preserve"> 6-тармағында көзделген 2005 жылғы 6 шілдедегі өнімді бөлісу туралы келісімге мыналарды:</w:t>
      </w:r>
    </w:p>
    <w:p>
      <w:pPr>
        <w:spacing w:after="0"/>
        <w:ind w:left="0"/>
        <w:jc w:val="both"/>
      </w:pPr>
      <w:r>
        <w:rPr>
          <w:rFonts w:ascii="Times New Roman"/>
          <w:b w:val="false"/>
          <w:i w:val="false"/>
          <w:color w:val="000000"/>
          <w:sz w:val="28"/>
        </w:rPr>
        <w:t>
      2005 жылғы 6 шілдедегі өнімді бөлісу туралы келісімде көзделген келісімшарт аумағын ұлғайтуды;</w:t>
      </w:r>
    </w:p>
    <w:p>
      <w:pPr>
        <w:spacing w:after="0"/>
        <w:ind w:left="0"/>
        <w:jc w:val="both"/>
      </w:pPr>
      <w:r>
        <w:rPr>
          <w:rFonts w:ascii="Times New Roman"/>
          <w:b w:val="false"/>
          <w:i w:val="false"/>
          <w:color w:val="000000"/>
          <w:sz w:val="28"/>
        </w:rPr>
        <w:t>
      кәсіпорынға кейіннен төрт жылға ұзарту мүмкіндігін ұсына отырып, бүкіл келісімшарт аумағында алты жыл мерзімге қосымша барлау кезеңін беруді;</w:t>
      </w:r>
    </w:p>
    <w:p>
      <w:pPr>
        <w:spacing w:after="0"/>
        <w:ind w:left="0"/>
        <w:jc w:val="both"/>
      </w:pPr>
      <w:r>
        <w:rPr>
          <w:rFonts w:ascii="Times New Roman"/>
          <w:b w:val="false"/>
          <w:i w:val="false"/>
          <w:color w:val="000000"/>
          <w:sz w:val="28"/>
        </w:rPr>
        <w:t>
      2005 жылғы 6 шілдедегі өнімді бөлісу туралы келісімге қосымша келісімге қол қою күнін қосымша барлау кезеңінің басталу күні ретінде белгілеуді көздейтін қосымша келісім жасасады.</w:t>
      </w:r>
    </w:p>
    <w:bookmarkStart w:name="z4" w:id="3"/>
    <w:p>
      <w:pPr>
        <w:spacing w:after="0"/>
        <w:ind w:left="0"/>
        <w:jc w:val="left"/>
      </w:pPr>
      <w:r>
        <w:rPr>
          <w:rFonts w:ascii="Times New Roman"/>
          <w:b/>
          <w:i w:val="false"/>
          <w:color w:val="000000"/>
        </w:rPr>
        <w:t xml:space="preserve"> 2-бап</w:t>
      </w:r>
    </w:p>
    <w:bookmarkEnd w:id="3"/>
    <w:p>
      <w:pPr>
        <w:spacing w:after="0"/>
        <w:ind w:left="0"/>
        <w:jc w:val="both"/>
      </w:pPr>
      <w:r>
        <w:rPr>
          <w:rFonts w:ascii="Times New Roman"/>
          <w:b w:val="false"/>
          <w:i w:val="false"/>
          <w:color w:val="000000"/>
          <w:sz w:val="28"/>
        </w:rPr>
        <w:t>
      Осы Қосымша хаттама оның күшіне енуі үшін қажетті мемлекетішілік рәсімдерді Тараптардың орындағаны туралы жазбаша хабарламалардың соңғысы дипломатиялық арналар арқылы алынған күннен бастап күшіне енеді.</w:t>
      </w:r>
    </w:p>
    <w:p>
      <w:pPr>
        <w:spacing w:after="0"/>
        <w:ind w:left="0"/>
        <w:jc w:val="both"/>
      </w:pPr>
      <w:r>
        <w:rPr>
          <w:rFonts w:ascii="Times New Roman"/>
          <w:b w:val="false"/>
          <w:i w:val="false"/>
          <w:color w:val="000000"/>
          <w:sz w:val="28"/>
        </w:rPr>
        <w:t>
      2017 жылғы 9 қарашада Челябинск қаласында әрқайсысы қазақ және орыс тілдерінде екі данада жасалды әрі екі мәтіннің де күші бірдей.</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Ресей Федерациясы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