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49a1a" w14:textId="a249a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денсаулық сақтау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2018 жылғы 28 желтоқсандағы № 208-VІ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3" w:id="0"/>
    <w:p>
      <w:pPr>
        <w:spacing w:after="0"/>
        <w:ind w:left="0"/>
        <w:jc w:val="both"/>
      </w:pPr>
      <w:r>
        <w:rPr>
          <w:rFonts w:ascii="Times New Roman"/>
          <w:b w:val="false"/>
          <w:i w:val="false"/>
          <w:color w:val="000000"/>
          <w:sz w:val="28"/>
        </w:rPr>
        <w:t xml:space="preserve">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p>
    <w:bookmarkEnd w:id="0"/>
    <w:bookmarkStart w:name="z4" w:id="1"/>
    <w:p>
      <w:pPr>
        <w:spacing w:after="0"/>
        <w:ind w:left="0"/>
        <w:jc w:val="both"/>
      </w:pPr>
      <w:r>
        <w:rPr>
          <w:rFonts w:ascii="Times New Roman"/>
          <w:b w:val="false"/>
          <w:i w:val="false"/>
          <w:color w:val="000000"/>
          <w:sz w:val="28"/>
        </w:rPr>
        <w:t xml:space="preserve">
      1.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19-І, 19-ІІ, 96-құжат; № 21, 122-құжат; № 23, 143-құжат; 2015 ж., № 1, 2-құжат; № 7, 33-құжат; № 10, 50-құжат; № 19-ІІ, 102-құжат; № 20-ІV, 113-құжат; № 20-VII, 115-құжат; № 22-І, 143-құжат; № 22-V, 156-құжат; № 23-ІІ, 170-құжат; 2016 ж., № 6, 45-құжат; № 8-ІІ, 67, 70-құжаттар; № 23, 119-құжат; 2017 ж., № 1-2, 3-құжат; № 4, 7-құжат; № 9, 22-құжат; № 13, 45-құжат; № 22-III, 109-құжат; № 23-III, 111-құжат; № 24, 115-құжат; 2018 ж., № 10, 32-құжат; № 14, 42-құжат; № 15, 47-құжат; № 19, 62-құжат):</w:t>
      </w:r>
    </w:p>
    <w:bookmarkEnd w:id="1"/>
    <w:bookmarkStart w:name="z5" w:id="2"/>
    <w:p>
      <w:pPr>
        <w:spacing w:after="0"/>
        <w:ind w:left="0"/>
        <w:jc w:val="both"/>
      </w:pPr>
      <w:r>
        <w:rPr>
          <w:rFonts w:ascii="Times New Roman"/>
          <w:b w:val="false"/>
          <w:i w:val="false"/>
          <w:color w:val="000000"/>
          <w:sz w:val="28"/>
        </w:rPr>
        <w:t>
      1) мазмұнында: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9-баптың</w:t>
      </w:r>
      <w:r>
        <w:rPr>
          <w:rFonts w:ascii="Times New Roman"/>
          <w:b w:val="false"/>
          <w:i w:val="false"/>
          <w:color w:val="000000"/>
          <w:sz w:val="28"/>
        </w:rPr>
        <w:t xml:space="preserve"> тақырыбындағы "қаланың" деген сөз "қалалардың" деген сөзбен ауыстырылсын;</w:t>
      </w:r>
    </w:p>
    <w:bookmarkStart w:name="z7" w:id="3"/>
    <w:p>
      <w:pPr>
        <w:spacing w:after="0"/>
        <w:ind w:left="0"/>
        <w:jc w:val="both"/>
      </w:pPr>
      <w:r>
        <w:rPr>
          <w:rFonts w:ascii="Times New Roman"/>
          <w:b w:val="false"/>
          <w:i w:val="false"/>
          <w:color w:val="000000"/>
          <w:sz w:val="28"/>
        </w:rPr>
        <w:t>
      мынадай мазмұндағы 28-1-баптың тақырыбымен толықтырылсын:</w:t>
      </w:r>
    </w:p>
    <w:bookmarkEnd w:id="3"/>
    <w:bookmarkStart w:name="z8" w:id="4"/>
    <w:p>
      <w:pPr>
        <w:spacing w:after="0"/>
        <w:ind w:left="0"/>
        <w:jc w:val="both"/>
      </w:pPr>
      <w:r>
        <w:rPr>
          <w:rFonts w:ascii="Times New Roman"/>
          <w:b w:val="false"/>
          <w:i w:val="false"/>
          <w:color w:val="000000"/>
          <w:sz w:val="28"/>
        </w:rPr>
        <w:t>
      "28-1-бап. Ұлттық денсаулық сақтау шоттары";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34-1-баптың</w:t>
      </w:r>
      <w:r>
        <w:rPr>
          <w:rFonts w:ascii="Times New Roman"/>
          <w:b w:val="false"/>
          <w:i w:val="false"/>
          <w:color w:val="000000"/>
          <w:sz w:val="28"/>
        </w:rPr>
        <w:t xml:space="preserve"> тақырыбы мынадай редакцияда жазылсын:</w:t>
      </w:r>
    </w:p>
    <w:bookmarkStart w:name="z10" w:id="5"/>
    <w:p>
      <w:pPr>
        <w:spacing w:after="0"/>
        <w:ind w:left="0"/>
        <w:jc w:val="both"/>
      </w:pPr>
      <w:r>
        <w:rPr>
          <w:rFonts w:ascii="Times New Roman"/>
          <w:b w:val="false"/>
          <w:i w:val="false"/>
          <w:color w:val="000000"/>
          <w:sz w:val="28"/>
        </w:rPr>
        <w:t>
      "34-1-бап. Тегін медициналық көмектің кепілдік берілген көлемін қалыптастыру қағидаттары";</w:t>
      </w:r>
    </w:p>
    <w:bookmarkEnd w:id="5"/>
    <w:bookmarkStart w:name="z11" w:id="6"/>
    <w:p>
      <w:pPr>
        <w:spacing w:after="0"/>
        <w:ind w:left="0"/>
        <w:jc w:val="both"/>
      </w:pPr>
      <w:r>
        <w:rPr>
          <w:rFonts w:ascii="Times New Roman"/>
          <w:b w:val="false"/>
          <w:i w:val="false"/>
          <w:color w:val="000000"/>
          <w:sz w:val="28"/>
        </w:rPr>
        <w:t>
      мынадай мазмұндағы 34-2 және 34-3-баптардың тақырыптарымен толықтырылсын:</w:t>
      </w:r>
    </w:p>
    <w:bookmarkEnd w:id="6"/>
    <w:bookmarkStart w:name="z12" w:id="7"/>
    <w:p>
      <w:pPr>
        <w:spacing w:after="0"/>
        <w:ind w:left="0"/>
        <w:jc w:val="both"/>
      </w:pPr>
      <w:r>
        <w:rPr>
          <w:rFonts w:ascii="Times New Roman"/>
          <w:b w:val="false"/>
          <w:i w:val="false"/>
          <w:color w:val="000000"/>
          <w:sz w:val="28"/>
        </w:rPr>
        <w:t>
      "34-2-бап. Тегін медициналық көмектің кепілдік берілген көлемі шеңберінде медициналық көмек көрсету мақсаттары</w:t>
      </w:r>
    </w:p>
    <w:bookmarkEnd w:id="7"/>
    <w:bookmarkStart w:name="z13" w:id="8"/>
    <w:p>
      <w:pPr>
        <w:spacing w:after="0"/>
        <w:ind w:left="0"/>
        <w:jc w:val="both"/>
      </w:pPr>
      <w:r>
        <w:rPr>
          <w:rFonts w:ascii="Times New Roman"/>
          <w:b w:val="false"/>
          <w:i w:val="false"/>
          <w:color w:val="000000"/>
          <w:sz w:val="28"/>
        </w:rPr>
        <w:t>
      34-3-бап. Денсаулық сақтау саласындағы ең төмен әлеуметтік стандарттар";</w:t>
      </w:r>
    </w:p>
    <w:bookmarkEnd w:id="8"/>
    <w:bookmarkStart w:name="z14" w:id="9"/>
    <w:p>
      <w:pPr>
        <w:spacing w:after="0"/>
        <w:ind w:left="0"/>
        <w:jc w:val="both"/>
      </w:pPr>
      <w:r>
        <w:rPr>
          <w:rFonts w:ascii="Times New Roman"/>
          <w:b w:val="false"/>
          <w:i w:val="false"/>
          <w:color w:val="000000"/>
          <w:sz w:val="28"/>
        </w:rPr>
        <w:t>
      мынадай мазмұндағы 38-1-баптың тақырыбымен толықтырылсын:</w:t>
      </w:r>
    </w:p>
    <w:bookmarkEnd w:id="9"/>
    <w:bookmarkStart w:name="z15" w:id="10"/>
    <w:p>
      <w:pPr>
        <w:spacing w:after="0"/>
        <w:ind w:left="0"/>
        <w:jc w:val="both"/>
      </w:pPr>
      <w:r>
        <w:rPr>
          <w:rFonts w:ascii="Times New Roman"/>
          <w:b w:val="false"/>
          <w:i w:val="false"/>
          <w:color w:val="000000"/>
          <w:sz w:val="28"/>
        </w:rPr>
        <w:t>
      "38-1-бап. Алғашқы көмек";</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76-баптың</w:t>
      </w:r>
      <w:r>
        <w:rPr>
          <w:rFonts w:ascii="Times New Roman"/>
          <w:b w:val="false"/>
          <w:i w:val="false"/>
          <w:color w:val="000000"/>
          <w:sz w:val="28"/>
        </w:rPr>
        <w:t xml:space="preserve"> тақырыбындағы "Тегiн медициналық көмектiң кепiлдiк берiлген көлемiн және медициналық көмектiң қосымша көлемiн" деген сөздер "Медициналық көмектің ең төмен, базалық және қосымша көлемдерін"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және </w:t>
      </w:r>
      <w:r>
        <w:rPr>
          <w:rFonts w:ascii="Times New Roman"/>
          <w:b w:val="false"/>
          <w:i w:val="false"/>
          <w:color w:val="000000"/>
          <w:sz w:val="28"/>
        </w:rPr>
        <w:t>110-баптардың</w:t>
      </w:r>
      <w:r>
        <w:rPr>
          <w:rFonts w:ascii="Times New Roman"/>
          <w:b w:val="false"/>
          <w:i w:val="false"/>
          <w:color w:val="000000"/>
          <w:sz w:val="28"/>
        </w:rPr>
        <w:t xml:space="preserve"> тақырыптары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19-тараудың</w:t>
      </w:r>
      <w:r>
        <w:rPr>
          <w:rFonts w:ascii="Times New Roman"/>
          <w:b w:val="false"/>
          <w:i w:val="false"/>
          <w:color w:val="000000"/>
          <w:sz w:val="28"/>
        </w:rPr>
        <w:t xml:space="preserve"> тақырыбы мынадай редакцияда жазылсын:</w:t>
      </w:r>
    </w:p>
    <w:bookmarkStart w:name="z19" w:id="11"/>
    <w:p>
      <w:pPr>
        <w:spacing w:after="0"/>
        <w:ind w:left="0"/>
        <w:jc w:val="both"/>
      </w:pPr>
      <w:r>
        <w:rPr>
          <w:rFonts w:ascii="Times New Roman"/>
          <w:b w:val="false"/>
          <w:i w:val="false"/>
          <w:color w:val="000000"/>
          <w:sz w:val="28"/>
        </w:rPr>
        <w:t>
      "19-тарау. АИТВ жұқтырғандарға медициналық-әлеуметтік көмек көрсету";</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және </w:t>
      </w:r>
      <w:r>
        <w:rPr>
          <w:rFonts w:ascii="Times New Roman"/>
          <w:b w:val="false"/>
          <w:i w:val="false"/>
          <w:color w:val="000000"/>
          <w:sz w:val="28"/>
        </w:rPr>
        <w:t>113-баптардың</w:t>
      </w:r>
      <w:r>
        <w:rPr>
          <w:rFonts w:ascii="Times New Roman"/>
          <w:b w:val="false"/>
          <w:i w:val="false"/>
          <w:color w:val="000000"/>
          <w:sz w:val="28"/>
        </w:rPr>
        <w:t xml:space="preserve"> тақырыптары мынадай редакцияда жазылсын:</w:t>
      </w:r>
    </w:p>
    <w:bookmarkStart w:name="z21" w:id="12"/>
    <w:p>
      <w:pPr>
        <w:spacing w:after="0"/>
        <w:ind w:left="0"/>
        <w:jc w:val="both"/>
      </w:pPr>
      <w:r>
        <w:rPr>
          <w:rFonts w:ascii="Times New Roman"/>
          <w:b w:val="false"/>
          <w:i w:val="false"/>
          <w:color w:val="000000"/>
          <w:sz w:val="28"/>
        </w:rPr>
        <w:t xml:space="preserve">
      "112-бап. АИТВ инфекциясының профилактикасы, диагностикасы және оны емдеу мәселелеріндегі мемлекет кепілдіктері </w:t>
      </w:r>
    </w:p>
    <w:bookmarkEnd w:id="12"/>
    <w:bookmarkStart w:name="z22" w:id="13"/>
    <w:p>
      <w:pPr>
        <w:spacing w:after="0"/>
        <w:ind w:left="0"/>
        <w:jc w:val="both"/>
      </w:pPr>
      <w:r>
        <w:rPr>
          <w:rFonts w:ascii="Times New Roman"/>
          <w:b w:val="false"/>
          <w:i w:val="false"/>
          <w:color w:val="000000"/>
          <w:sz w:val="28"/>
        </w:rPr>
        <w:t>
      113-бап. АИТВ жұқтырған адамдарды әлеуметтік қорғау";</w:t>
      </w:r>
    </w:p>
    <w:bookmarkEnd w:id="13"/>
    <w:bookmarkStart w:name="z23" w:id="14"/>
    <w:p>
      <w:pPr>
        <w:spacing w:after="0"/>
        <w:ind w:left="0"/>
        <w:jc w:val="both"/>
      </w:pPr>
      <w:r>
        <w:rPr>
          <w:rFonts w:ascii="Times New Roman"/>
          <w:b w:val="false"/>
          <w:i w:val="false"/>
          <w:color w:val="000000"/>
          <w:sz w:val="28"/>
        </w:rPr>
        <w:t>
      мынадай мазмұндағы 175-1-баптың тақырыбымен толықтырылсын:</w:t>
      </w:r>
    </w:p>
    <w:bookmarkEnd w:id="14"/>
    <w:bookmarkStart w:name="z24" w:id="15"/>
    <w:p>
      <w:pPr>
        <w:spacing w:after="0"/>
        <w:ind w:left="0"/>
        <w:jc w:val="both"/>
      </w:pPr>
      <w:r>
        <w:rPr>
          <w:rFonts w:ascii="Times New Roman"/>
          <w:b w:val="false"/>
          <w:i w:val="false"/>
          <w:color w:val="000000"/>
          <w:sz w:val="28"/>
        </w:rPr>
        <w:t>
      "175-1-бап. Денсаулық сақтау саласындағы ғылыми ұйымдар мен білім беру ұйымдарының медициналық білім беру және ғылым саласындағы стратегиялық әріптестікті жүзеге асыруы";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180</w:t>
      </w:r>
      <w:r>
        <w:rPr>
          <w:rFonts w:ascii="Times New Roman"/>
          <w:b w:val="false"/>
          <w:i w:val="false"/>
          <w:color w:val="000000"/>
          <w:sz w:val="28"/>
        </w:rPr>
        <w:t xml:space="preserve"> және </w:t>
      </w:r>
      <w:r>
        <w:rPr>
          <w:rFonts w:ascii="Times New Roman"/>
          <w:b w:val="false"/>
          <w:i w:val="false"/>
          <w:color w:val="000000"/>
          <w:sz w:val="28"/>
        </w:rPr>
        <w:t>181-баптардың</w:t>
      </w:r>
      <w:r>
        <w:rPr>
          <w:rFonts w:ascii="Times New Roman"/>
          <w:b w:val="false"/>
          <w:i w:val="false"/>
          <w:color w:val="000000"/>
          <w:sz w:val="28"/>
        </w:rPr>
        <w:t xml:space="preserve"> тақырыптары мынадай редакцияда жазылсын:</w:t>
      </w:r>
    </w:p>
    <w:bookmarkStart w:name="z26" w:id="16"/>
    <w:p>
      <w:pPr>
        <w:spacing w:after="0"/>
        <w:ind w:left="0"/>
        <w:jc w:val="both"/>
      </w:pPr>
      <w:r>
        <w:rPr>
          <w:rFonts w:ascii="Times New Roman"/>
          <w:b w:val="false"/>
          <w:i w:val="false"/>
          <w:color w:val="000000"/>
          <w:sz w:val="28"/>
        </w:rPr>
        <w:t>
      "180-бап. Медициналық зерттеулер жүргiзу</w:t>
      </w:r>
    </w:p>
    <w:bookmarkEnd w:id="16"/>
    <w:bookmarkStart w:name="z27" w:id="17"/>
    <w:p>
      <w:pPr>
        <w:spacing w:after="0"/>
        <w:ind w:left="0"/>
        <w:jc w:val="both"/>
      </w:pPr>
      <w:r>
        <w:rPr>
          <w:rFonts w:ascii="Times New Roman"/>
          <w:b w:val="false"/>
          <w:i w:val="false"/>
          <w:color w:val="000000"/>
          <w:sz w:val="28"/>
        </w:rPr>
        <w:t>
      181-бап. Биоэтика жөніндегі комиссиялар";</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185-1-баптың</w:t>
      </w:r>
      <w:r>
        <w:rPr>
          <w:rFonts w:ascii="Times New Roman"/>
          <w:b w:val="false"/>
          <w:i w:val="false"/>
          <w:color w:val="000000"/>
          <w:sz w:val="28"/>
        </w:rPr>
        <w:t xml:space="preserve"> тақырыбы алып тасталсын;</w:t>
      </w:r>
    </w:p>
    <w:bookmarkStart w:name="z29" w:id="18"/>
    <w:p>
      <w:pPr>
        <w:spacing w:after="0"/>
        <w:ind w:left="0"/>
        <w:jc w:val="both"/>
      </w:pPr>
      <w:r>
        <w:rPr>
          <w:rFonts w:ascii="Times New Roman"/>
          <w:b w:val="false"/>
          <w:i w:val="false"/>
          <w:color w:val="000000"/>
          <w:sz w:val="28"/>
        </w:rPr>
        <w:t xml:space="preserve">
      2) 1-баптың </w:t>
      </w:r>
      <w:r>
        <w:rPr>
          <w:rFonts w:ascii="Times New Roman"/>
          <w:b w:val="false"/>
          <w:i w:val="false"/>
          <w:color w:val="000000"/>
          <w:sz w:val="28"/>
        </w:rPr>
        <w:t>1-тармағында</w:t>
      </w:r>
      <w:r>
        <w:rPr>
          <w:rFonts w:ascii="Times New Roman"/>
          <w:b w:val="false"/>
          <w:i w:val="false"/>
          <w:color w:val="000000"/>
          <w:sz w:val="28"/>
        </w:rPr>
        <w:t>:</w:t>
      </w:r>
    </w:p>
    <w:bookmarkEnd w:id="18"/>
    <w:bookmarkStart w:name="z30" w:id="19"/>
    <w:p>
      <w:pPr>
        <w:spacing w:after="0"/>
        <w:ind w:left="0"/>
        <w:jc w:val="both"/>
      </w:pPr>
      <w:r>
        <w:rPr>
          <w:rFonts w:ascii="Times New Roman"/>
          <w:b w:val="false"/>
          <w:i w:val="false"/>
          <w:color w:val="000000"/>
          <w:sz w:val="28"/>
        </w:rPr>
        <w:t>
      мынадай мазмұндағы 13-3) тармақшамен толықтырылсын:</w:t>
      </w:r>
    </w:p>
    <w:bookmarkEnd w:id="19"/>
    <w:bookmarkStart w:name="z31" w:id="20"/>
    <w:p>
      <w:pPr>
        <w:spacing w:after="0"/>
        <w:ind w:left="0"/>
        <w:jc w:val="both"/>
      </w:pPr>
      <w:r>
        <w:rPr>
          <w:rFonts w:ascii="Times New Roman"/>
          <w:b w:val="false"/>
          <w:i w:val="false"/>
          <w:color w:val="000000"/>
          <w:sz w:val="28"/>
        </w:rPr>
        <w:t xml:space="preserve">
      "13-3) биобанк – ғылыми және медициналық мақсаттар үшін биологиялық материалдарды мамандандырылған сақтау қоймасы;"; </w:t>
      </w:r>
    </w:p>
    <w:bookmarkEnd w:id="20"/>
    <w:bookmarkStart w:name="z32" w:id="21"/>
    <w:p>
      <w:pPr>
        <w:spacing w:after="0"/>
        <w:ind w:left="0"/>
        <w:jc w:val="both"/>
      </w:pPr>
      <w:r>
        <w:rPr>
          <w:rFonts w:ascii="Times New Roman"/>
          <w:b w:val="false"/>
          <w:i w:val="false"/>
          <w:color w:val="000000"/>
          <w:sz w:val="28"/>
        </w:rPr>
        <w:t>
      мынадай мазмұндағы 15-7) тармақшамен толықтырылсын:</w:t>
      </w:r>
    </w:p>
    <w:bookmarkEnd w:id="21"/>
    <w:bookmarkStart w:name="z33" w:id="22"/>
    <w:p>
      <w:pPr>
        <w:spacing w:after="0"/>
        <w:ind w:left="0"/>
        <w:jc w:val="both"/>
      </w:pPr>
      <w:r>
        <w:rPr>
          <w:rFonts w:ascii="Times New Roman"/>
          <w:b w:val="false"/>
          <w:i w:val="false"/>
          <w:color w:val="000000"/>
          <w:sz w:val="28"/>
        </w:rPr>
        <w:t>
      "15-7) бірлесіп төлеу – дәрілік заттардың, медициналық бұйымдардың құны мен тегін медициналық көмектің кепілдік берілген көлемі шеңберінде және міндетті әлеуметтік медициналық сақтандыру жүйесінде олардың орнын толтырудың белгіленген шекті бағасының айырмасын төлеу;";</w:t>
      </w:r>
    </w:p>
    <w:bookmarkEnd w:id="22"/>
    <w:bookmarkStart w:name="z34" w:id="23"/>
    <w:p>
      <w:pPr>
        <w:spacing w:after="0"/>
        <w:ind w:left="0"/>
        <w:jc w:val="both"/>
      </w:pPr>
      <w:r>
        <w:rPr>
          <w:rFonts w:ascii="Times New Roman"/>
          <w:b w:val="false"/>
          <w:i w:val="false"/>
          <w:color w:val="000000"/>
          <w:sz w:val="28"/>
        </w:rPr>
        <w:t>
      мынадай мазмұндағы 36-1), 36-2) және 36-3) тармақшалармен толықтырылсын:</w:t>
      </w:r>
    </w:p>
    <w:bookmarkEnd w:id="23"/>
    <w:bookmarkStart w:name="z35" w:id="24"/>
    <w:p>
      <w:pPr>
        <w:spacing w:after="0"/>
        <w:ind w:left="0"/>
        <w:jc w:val="both"/>
      </w:pPr>
      <w:r>
        <w:rPr>
          <w:rFonts w:ascii="Times New Roman"/>
          <w:b w:val="false"/>
          <w:i w:val="false"/>
          <w:color w:val="000000"/>
          <w:sz w:val="28"/>
        </w:rPr>
        <w:t>
      "36-1) денсаулық сақтау жүйесі – қызметі азаматтардың денсаулық сақтау құқықтарын қамтамасыз етуге бағытталған мемлекеттік органдар мен денсаулық сақтау субъектілерінің жиынтығы;</w:t>
      </w:r>
    </w:p>
    <w:bookmarkEnd w:id="24"/>
    <w:bookmarkStart w:name="z36" w:id="25"/>
    <w:p>
      <w:pPr>
        <w:spacing w:after="0"/>
        <w:ind w:left="0"/>
        <w:jc w:val="both"/>
      </w:pPr>
      <w:r>
        <w:rPr>
          <w:rFonts w:ascii="Times New Roman"/>
          <w:b w:val="false"/>
          <w:i w:val="false"/>
          <w:color w:val="000000"/>
          <w:sz w:val="28"/>
        </w:rPr>
        <w:t>
      36-2) денсаулық сақтау менеджері – денсаулық сақтау саласындағы мемлекеттік заңды тұлғаны басқару жөніндегі немесе денсаулық сақтау саласындағы мемлекеттік заңды тұлға қызметінің жекелеген бағыттарына басшылық ететін маман;</w:t>
      </w:r>
    </w:p>
    <w:bookmarkEnd w:id="25"/>
    <w:bookmarkStart w:name="z37" w:id="26"/>
    <w:p>
      <w:pPr>
        <w:spacing w:after="0"/>
        <w:ind w:left="0"/>
        <w:jc w:val="both"/>
      </w:pPr>
      <w:r>
        <w:rPr>
          <w:rFonts w:ascii="Times New Roman"/>
          <w:b w:val="false"/>
          <w:i w:val="false"/>
          <w:color w:val="000000"/>
          <w:sz w:val="28"/>
        </w:rPr>
        <w:t>
      36-3) денсаулық сақтау саласындағы біліктілік санаты (бұдан әрі – біліктілік санаты) – маманның тиісті медициналық және фармацевтикалық мамандық шеңберіндегі жұмысты орындау үшін қажетті кәсіптік білімінің, шеберлігі мен дағдыларының көлемімен сипатталатын біліктілік деңгейі;";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 тармақша</w:t>
      </w:r>
      <w:r>
        <w:rPr>
          <w:rFonts w:ascii="Times New Roman"/>
          <w:b w:val="false"/>
          <w:i w:val="false"/>
          <w:color w:val="000000"/>
          <w:sz w:val="28"/>
        </w:rPr>
        <w:t xml:space="preserve"> мынадай редакцияда жазылсын:</w:t>
      </w:r>
    </w:p>
    <w:bookmarkStart w:name="z39" w:id="27"/>
    <w:p>
      <w:pPr>
        <w:spacing w:after="0"/>
        <w:ind w:left="0"/>
        <w:jc w:val="both"/>
      </w:pPr>
      <w:r>
        <w:rPr>
          <w:rFonts w:ascii="Times New Roman"/>
          <w:b w:val="false"/>
          <w:i w:val="false"/>
          <w:color w:val="000000"/>
          <w:sz w:val="28"/>
        </w:rPr>
        <w:t>
      "37) денсаулық сақтау саласындағы ғылыми ұйымдар мен білім беру ұйымдарының ғылыми-педагог кадрларын бағалау – денсаулық сақтау саласындағы ғылыми ұйымдар мен білім беру ұйымдарындағығылыми-педагог кадрлардың педагогикалық және кәсіби біліктіліктерінің деңгейін айқындау рәсімі;";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37-3) тармақша</w:t>
      </w:r>
      <w:r>
        <w:rPr>
          <w:rFonts w:ascii="Times New Roman"/>
          <w:b w:val="false"/>
          <w:i w:val="false"/>
          <w:color w:val="000000"/>
          <w:sz w:val="28"/>
        </w:rPr>
        <w:t xml:space="preserve"> мынадай редакцияда жазылсын:</w:t>
      </w:r>
    </w:p>
    <w:bookmarkStart w:name="z42" w:id="28"/>
    <w:p>
      <w:pPr>
        <w:spacing w:after="0"/>
        <w:ind w:left="0"/>
        <w:jc w:val="both"/>
      </w:pPr>
      <w:r>
        <w:rPr>
          <w:rFonts w:ascii="Times New Roman"/>
          <w:b w:val="false"/>
          <w:i w:val="false"/>
          <w:color w:val="000000"/>
          <w:sz w:val="28"/>
        </w:rPr>
        <w:t>
      "37-3) денсаулық сақтау саласындағы мамандарды сертификаттау – тиісті маман сертификатын бере отырып, медицина қызметкерлерінің клиникалық мамандыққа және оларды клиникалық практикаға (пациенттермен жұмыс істеуге) жіберуге, денсаулық сақтау менеджерлерінің сәйкес келуін айқындауға арналған міндетті рәсім;";</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w:t>
      </w:r>
      <w:r>
        <w:rPr>
          <w:rFonts w:ascii="Times New Roman"/>
          <w:b w:val="false"/>
          <w:i w:val="false"/>
          <w:color w:val="000000"/>
          <w:sz w:val="28"/>
        </w:rPr>
        <w:t xml:space="preserve"> "білім беру," деген сөздерден кейін "халықтың санитариялық-эпидемиологиялық саламаттылығы,"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 тармақша</w:t>
      </w:r>
      <w:r>
        <w:rPr>
          <w:rFonts w:ascii="Times New Roman"/>
          <w:b w:val="false"/>
          <w:i w:val="false"/>
          <w:color w:val="000000"/>
          <w:sz w:val="28"/>
        </w:rPr>
        <w:t xml:space="preserve"> мынадай редакцияда жазылсын:</w:t>
      </w:r>
    </w:p>
    <w:bookmarkStart w:name="z45" w:id="29"/>
    <w:p>
      <w:pPr>
        <w:spacing w:after="0"/>
        <w:ind w:left="0"/>
        <w:jc w:val="both"/>
      </w:pPr>
      <w:r>
        <w:rPr>
          <w:rFonts w:ascii="Times New Roman"/>
          <w:b w:val="false"/>
          <w:i w:val="false"/>
          <w:color w:val="000000"/>
          <w:sz w:val="28"/>
        </w:rPr>
        <w:t>
      "47) донор – донорлық қан, оның компоненттері, өзге де донорлық материал (оның ішінде шәует, аналық жасушалар, жыныс жасушалары, ұрпақты болу ағзаларының, эмбриондардың тіндері) алу, сондай-ақ реципиентке транспланттау үшін тінді (тіннің бөлігін) және (немесе) ағзаларды (ағзалардың бөлігін), гемопоэздік дің жасушаларын алу жүргізілетін адам, адамның мәйіті, жануар;";</w:t>
      </w:r>
    </w:p>
    <w:bookmarkEnd w:id="29"/>
    <w:bookmarkStart w:name="z46" w:id="30"/>
    <w:p>
      <w:pPr>
        <w:spacing w:after="0"/>
        <w:ind w:left="0"/>
        <w:jc w:val="both"/>
      </w:pPr>
      <w:r>
        <w:rPr>
          <w:rFonts w:ascii="Times New Roman"/>
          <w:b w:val="false"/>
          <w:i w:val="false"/>
          <w:color w:val="000000"/>
          <w:sz w:val="28"/>
        </w:rPr>
        <w:t>
      мынадай мазмұндағы 47-1) тармақшамен толықтырылсын:</w:t>
      </w:r>
    </w:p>
    <w:bookmarkEnd w:id="30"/>
    <w:bookmarkStart w:name="z47" w:id="31"/>
    <w:p>
      <w:pPr>
        <w:spacing w:after="0"/>
        <w:ind w:left="0"/>
        <w:jc w:val="both"/>
      </w:pPr>
      <w:r>
        <w:rPr>
          <w:rFonts w:ascii="Times New Roman"/>
          <w:b w:val="false"/>
          <w:i w:val="false"/>
          <w:color w:val="000000"/>
          <w:sz w:val="28"/>
        </w:rPr>
        <w:t>
      "47-1) донорлық функция – донордың медициналық зерттеп-қарауды және медициналық мақсаттар үшін қан мен оның компоненттерін тапсыру рәсімін орындауды қамтитын ерікті актісі;";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 тармақша</w:t>
      </w:r>
      <w:r>
        <w:rPr>
          <w:rFonts w:ascii="Times New Roman"/>
          <w:b w:val="false"/>
          <w:i w:val="false"/>
          <w:color w:val="000000"/>
          <w:sz w:val="28"/>
        </w:rPr>
        <w:t xml:space="preserve"> алып тасталсын;</w:t>
      </w:r>
    </w:p>
    <w:bookmarkStart w:name="z49" w:id="32"/>
    <w:p>
      <w:pPr>
        <w:spacing w:after="0"/>
        <w:ind w:left="0"/>
        <w:jc w:val="both"/>
      </w:pPr>
      <w:r>
        <w:rPr>
          <w:rFonts w:ascii="Times New Roman"/>
          <w:b w:val="false"/>
          <w:i w:val="false"/>
          <w:color w:val="000000"/>
          <w:sz w:val="28"/>
        </w:rPr>
        <w:t>
      мынадай мазмұндағы 54-1) және 63-1) тармақшалармен толықтырылсын:</w:t>
      </w:r>
    </w:p>
    <w:bookmarkEnd w:id="32"/>
    <w:bookmarkStart w:name="z50" w:id="33"/>
    <w:p>
      <w:pPr>
        <w:spacing w:after="0"/>
        <w:ind w:left="0"/>
        <w:jc w:val="both"/>
      </w:pPr>
      <w:r>
        <w:rPr>
          <w:rFonts w:ascii="Times New Roman"/>
          <w:b w:val="false"/>
          <w:i w:val="false"/>
          <w:color w:val="000000"/>
          <w:sz w:val="28"/>
        </w:rPr>
        <w:t>
      "54-1) интеграцияланған академиялық медициналық орталық – білім беруді, зерттеулер мен клиникалық практиканы интеграциялау арқылы медициналық көрсетілетін қызметтер сапасын жақсарту үшін ресурстарды бірлесіп пайдалану мақсатында жоғары және (немесе) жоғары оқу орнынан кейiнгi медициналық білім беру ұйымын ғылыми ұйымдармен және денсаулық сақтау ұйымдарымен біріктіру;";</w:t>
      </w:r>
    </w:p>
    <w:bookmarkEnd w:id="33"/>
    <w:bookmarkStart w:name="z51" w:id="34"/>
    <w:p>
      <w:pPr>
        <w:spacing w:after="0"/>
        <w:ind w:left="0"/>
        <w:jc w:val="both"/>
      </w:pPr>
      <w:r>
        <w:rPr>
          <w:rFonts w:ascii="Times New Roman"/>
          <w:b w:val="false"/>
          <w:i w:val="false"/>
          <w:color w:val="000000"/>
          <w:sz w:val="28"/>
        </w:rPr>
        <w:t xml:space="preserve">
      "63-1) қоғамдық денсаулық саласындағы зерттеу – денсаулыққа әсер ететін және денсаулық сақтау жүйесінің дамуын айқындайтын негізгі факторларды анықтау, осы факторларға мақсатты әсер ету және басқару әдістерін әзірлеу үшін клиникалық-эпидемиологиялық деректер мен өзге де медициналық ақпаратты жинау және қорыту негізінде жүргізілетін зерттеу;"; </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және </w:t>
      </w:r>
      <w:r>
        <w:rPr>
          <w:rFonts w:ascii="Times New Roman"/>
          <w:b w:val="false"/>
          <w:i w:val="false"/>
          <w:color w:val="000000"/>
          <w:sz w:val="28"/>
        </w:rPr>
        <w:t>68-1) тармақшалар</w:t>
      </w:r>
      <w:r>
        <w:rPr>
          <w:rFonts w:ascii="Times New Roman"/>
          <w:b w:val="false"/>
          <w:i w:val="false"/>
          <w:color w:val="000000"/>
          <w:sz w:val="28"/>
        </w:rPr>
        <w:t xml:space="preserve"> мынадай редакцияда жазылсын:</w:t>
      </w:r>
    </w:p>
    <w:bookmarkStart w:name="z53" w:id="35"/>
    <w:p>
      <w:pPr>
        <w:spacing w:after="0"/>
        <w:ind w:left="0"/>
        <w:jc w:val="both"/>
      </w:pPr>
      <w:r>
        <w:rPr>
          <w:rFonts w:ascii="Times New Roman"/>
          <w:b w:val="false"/>
          <w:i w:val="false"/>
          <w:color w:val="000000"/>
          <w:sz w:val="28"/>
        </w:rPr>
        <w:t>
      "65) маман сертификаты – жеке тұлға біліктілігінің:</w:t>
      </w:r>
    </w:p>
    <w:bookmarkEnd w:id="35"/>
    <w:bookmarkStart w:name="z54" w:id="36"/>
    <w:p>
      <w:pPr>
        <w:spacing w:after="0"/>
        <w:ind w:left="0"/>
        <w:jc w:val="both"/>
      </w:pPr>
      <w:r>
        <w:rPr>
          <w:rFonts w:ascii="Times New Roman"/>
          <w:b w:val="false"/>
          <w:i w:val="false"/>
          <w:color w:val="000000"/>
          <w:sz w:val="28"/>
        </w:rPr>
        <w:t>
      клиникалық мамандыққа және оны клиникалық практикаға (пациенттермен жұмыс істеуге) жіберуге арналған;</w:t>
      </w:r>
    </w:p>
    <w:bookmarkEnd w:id="36"/>
    <w:bookmarkStart w:name="z55" w:id="37"/>
    <w:p>
      <w:pPr>
        <w:spacing w:after="0"/>
        <w:ind w:left="0"/>
        <w:jc w:val="both"/>
      </w:pPr>
      <w:r>
        <w:rPr>
          <w:rFonts w:ascii="Times New Roman"/>
          <w:b w:val="false"/>
          <w:i w:val="false"/>
          <w:color w:val="000000"/>
          <w:sz w:val="28"/>
        </w:rPr>
        <w:t>
      денсаулық сақтау менеджеріне сәйкес келуін растайтын белгіленген үлгідегі құжат;";</w:t>
      </w:r>
    </w:p>
    <w:bookmarkEnd w:id="37"/>
    <w:bookmarkStart w:name="z56" w:id="38"/>
    <w:p>
      <w:pPr>
        <w:spacing w:after="0"/>
        <w:ind w:left="0"/>
        <w:jc w:val="both"/>
      </w:pPr>
      <w:r>
        <w:rPr>
          <w:rFonts w:ascii="Times New Roman"/>
          <w:b w:val="false"/>
          <w:i w:val="false"/>
          <w:color w:val="000000"/>
          <w:sz w:val="28"/>
        </w:rPr>
        <w:t>
      "68-1) медициналық-биологиялық эксперимент – жай-күйдің пайда болу немесе аурудың даму себептерін, жағдайлары мен тетіктерін анықтау, емдеу және профилактика әдістерін әзірлеу үшін зертханалық жануарларға зерделенетін жай-күйдің немесе аурудың құрылымдық-функционалдық кешенін оңайлатылған нысанда жаңғыртуға (модельдеуге) негізделген зерттеу;";</w:t>
      </w:r>
    </w:p>
    <w:bookmarkEnd w:id="38"/>
    <w:bookmarkStart w:name="z57" w:id="39"/>
    <w:p>
      <w:pPr>
        <w:spacing w:after="0"/>
        <w:ind w:left="0"/>
        <w:jc w:val="both"/>
      </w:pPr>
      <w:r>
        <w:rPr>
          <w:rFonts w:ascii="Times New Roman"/>
          <w:b w:val="false"/>
          <w:i w:val="false"/>
          <w:color w:val="000000"/>
          <w:sz w:val="28"/>
        </w:rPr>
        <w:t xml:space="preserve">
      мынадай мазмұндағы 68-2), 68-3), 68-14) және 79-1) тармақшалармен толықтырылсын: </w:t>
      </w:r>
    </w:p>
    <w:bookmarkEnd w:id="39"/>
    <w:bookmarkStart w:name="z58" w:id="40"/>
    <w:p>
      <w:pPr>
        <w:spacing w:after="0"/>
        <w:ind w:left="0"/>
        <w:jc w:val="both"/>
      </w:pPr>
      <w:r>
        <w:rPr>
          <w:rFonts w:ascii="Times New Roman"/>
          <w:b w:val="false"/>
          <w:i w:val="false"/>
          <w:color w:val="000000"/>
          <w:sz w:val="28"/>
        </w:rPr>
        <w:t>
      "68-2) медициналық білім беру – медицина қызметкерлерін даярлау, қайта даярлау және олардың біліктілігін арттыру жүйесі, сондай-ақ оқуды аяқтағаны туралы ресми құжатпен расталған медициналық мамандықтар бойынша даярлау, қайта даярлау және біліктілікті арттыру бағдарламалары бойынша оқу барысында алынған, медицина қызметкері үшін қажетті білім мен дағдылардың жиынтығы;</w:t>
      </w:r>
    </w:p>
    <w:bookmarkEnd w:id="40"/>
    <w:bookmarkStart w:name="z59" w:id="41"/>
    <w:p>
      <w:pPr>
        <w:spacing w:after="0"/>
        <w:ind w:left="0"/>
        <w:jc w:val="both"/>
      </w:pPr>
      <w:r>
        <w:rPr>
          <w:rFonts w:ascii="Times New Roman"/>
          <w:b w:val="false"/>
          <w:i w:val="false"/>
          <w:color w:val="000000"/>
          <w:sz w:val="28"/>
        </w:rPr>
        <w:t>
      68-3) медициналық білім беру және ғылым саласындағы стратегиялық әріптестік – шарт негізінде білім берудің, ғылым мен клиникалық практиканың халықаралық стандарттарын енгізу және бейімдеу үшін денсаулық сақтау саласындағы ғылыми ұйымдар және білім беру ұйымдары мен шетелдік жоғары және (немесе) жоғары оқу орнынан кейiнгi білім беру ұйымдары мен медициналық білім беру және ғылым саласындағы медициналық ұйымдар арасындағы орта мерзімді немесе ұзақ мерзімді ынтымақтастық нысаны;";</w:t>
      </w:r>
    </w:p>
    <w:bookmarkEnd w:id="41"/>
    <w:bookmarkStart w:name="z60" w:id="42"/>
    <w:p>
      <w:pPr>
        <w:spacing w:after="0"/>
        <w:ind w:left="0"/>
        <w:jc w:val="both"/>
      </w:pPr>
      <w:r>
        <w:rPr>
          <w:rFonts w:ascii="Times New Roman"/>
          <w:b w:val="false"/>
          <w:i w:val="false"/>
          <w:color w:val="000000"/>
          <w:sz w:val="28"/>
        </w:rPr>
        <w:t>
      "68-14) медициналық зерттеу – мақсаты адамның денсаулығы, аурулар туралы, олардың диагностикасы, емдеу немесе профилактикасы туралы жаңа білімді ғылыми әдістермен алу болып табылатын зерттеу;";</w:t>
      </w:r>
    </w:p>
    <w:bookmarkEnd w:id="42"/>
    <w:bookmarkStart w:name="z61" w:id="43"/>
    <w:p>
      <w:pPr>
        <w:spacing w:after="0"/>
        <w:ind w:left="0"/>
        <w:jc w:val="both"/>
      </w:pPr>
      <w:r>
        <w:rPr>
          <w:rFonts w:ascii="Times New Roman"/>
          <w:b w:val="false"/>
          <w:i w:val="false"/>
          <w:color w:val="000000"/>
          <w:sz w:val="28"/>
        </w:rPr>
        <w:t>
      "79-1) мейірбике күтімі – дәрігер байқауы талап етілмейтін жағдайларда ауыр аурулары бар күтімге мұқтаж адамдарға орта медицина қызметкерлері көрсететін медициналық қызметтер кешені;";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80-1) тармақша</w:t>
      </w:r>
      <w:r>
        <w:rPr>
          <w:rFonts w:ascii="Times New Roman"/>
          <w:b w:val="false"/>
          <w:i w:val="false"/>
          <w:color w:val="000000"/>
          <w:sz w:val="28"/>
        </w:rPr>
        <w:t xml:space="preserve"> мынадай редакцияда жазылсын: </w:t>
      </w:r>
    </w:p>
    <w:bookmarkStart w:name="z63" w:id="44"/>
    <w:p>
      <w:pPr>
        <w:spacing w:after="0"/>
        <w:ind w:left="0"/>
        <w:jc w:val="both"/>
      </w:pPr>
      <w:r>
        <w:rPr>
          <w:rFonts w:ascii="Times New Roman"/>
          <w:b w:val="false"/>
          <w:i w:val="false"/>
          <w:color w:val="000000"/>
          <w:sz w:val="28"/>
        </w:rPr>
        <w:t>
      "80-1) мемлекеттік тіркеу туралы куәлік – өнімнің (тауарлардың) қауіпсіздігін растайтын, өнімнің (тауарлардың) халықтың санитариялық-эпидемиологиялық саламаттылығы саласындағы нормативтік құқықтық актілердің және гигиеналық нормативтердің талаптарына сәйкестігін куәландыратын құжат;";</w:t>
      </w:r>
    </w:p>
    <w:bookmarkEnd w:id="44"/>
    <w:bookmarkStart w:name="z64" w:id="45"/>
    <w:p>
      <w:pPr>
        <w:spacing w:after="0"/>
        <w:ind w:left="0"/>
        <w:jc w:val="both"/>
      </w:pPr>
      <w:r>
        <w:rPr>
          <w:rFonts w:ascii="Times New Roman"/>
          <w:b w:val="false"/>
          <w:i w:val="false"/>
          <w:color w:val="000000"/>
          <w:sz w:val="28"/>
        </w:rPr>
        <w:t>
      мынадай мазмұндағы 84-6) тармақшамен толықтырылсын:</w:t>
      </w:r>
    </w:p>
    <w:bookmarkEnd w:id="45"/>
    <w:bookmarkStart w:name="z65" w:id="46"/>
    <w:p>
      <w:pPr>
        <w:spacing w:after="0"/>
        <w:ind w:left="0"/>
        <w:jc w:val="both"/>
      </w:pPr>
      <w:r>
        <w:rPr>
          <w:rFonts w:ascii="Times New Roman"/>
          <w:b w:val="false"/>
          <w:i w:val="false"/>
          <w:color w:val="000000"/>
          <w:sz w:val="28"/>
        </w:rPr>
        <w:t xml:space="preserve">
      "84-6) паллиативтік көмек – терминалдық (соңғы) сатыдағы емделмейтін аурулары бар пациенттердің өмір сүру сапасын жақсартуға бағытталған медициналық көрсетілетін қызметтер кешені;"; </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 тармақшадағы</w:t>
      </w:r>
      <w:r>
        <w:rPr>
          <w:rFonts w:ascii="Times New Roman"/>
          <w:b w:val="false"/>
          <w:i w:val="false"/>
          <w:color w:val="000000"/>
          <w:sz w:val="28"/>
        </w:rPr>
        <w:t xml:space="preserve"> "ғылыми негізделген баға беру" деген сөздер "негіздеме"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107-2) тармақша</w:t>
      </w:r>
      <w:r>
        <w:rPr>
          <w:rFonts w:ascii="Times New Roman"/>
          <w:b w:val="false"/>
          <w:i w:val="false"/>
          <w:color w:val="000000"/>
          <w:sz w:val="28"/>
        </w:rPr>
        <w:t xml:space="preserve"> мынадай редакцияда жазылсын:</w:t>
      </w:r>
    </w:p>
    <w:bookmarkStart w:name="z68" w:id="47"/>
    <w:p>
      <w:pPr>
        <w:spacing w:after="0"/>
        <w:ind w:left="0"/>
        <w:jc w:val="both"/>
      </w:pPr>
      <w:r>
        <w:rPr>
          <w:rFonts w:ascii="Times New Roman"/>
          <w:b w:val="false"/>
          <w:i w:val="false"/>
          <w:color w:val="000000"/>
          <w:sz w:val="28"/>
        </w:rPr>
        <w:t>
      "107-2) тін (тіннің бөлігі) және (немесе) ағзалар (ағзалардың бөлігі) донорларының тіркелімі – HLA жүйесі бойынша типтелген тінді (тіннің бөлігін) және (немесе) ағзаларды (ағзалардың бөлігін), гемопоэздік дің жасушаларын өтеусіз донорлыққа келіскен адамдардың дерекқоры;";</w:t>
      </w:r>
    </w:p>
    <w:bookmarkEnd w:id="47"/>
    <w:bookmarkStart w:name="z69" w:id="48"/>
    <w:p>
      <w:pPr>
        <w:spacing w:after="0"/>
        <w:ind w:left="0"/>
        <w:jc w:val="both"/>
      </w:pPr>
      <w:r>
        <w:rPr>
          <w:rFonts w:ascii="Times New Roman"/>
          <w:b w:val="false"/>
          <w:i w:val="false"/>
          <w:color w:val="000000"/>
          <w:sz w:val="28"/>
        </w:rPr>
        <w:t xml:space="preserve">
      мынадай мазмұндағы 108-1) тармақшамен толықтырылсын: </w:t>
      </w:r>
    </w:p>
    <w:bookmarkEnd w:id="48"/>
    <w:bookmarkStart w:name="z70" w:id="49"/>
    <w:p>
      <w:pPr>
        <w:spacing w:after="0"/>
        <w:ind w:left="0"/>
        <w:jc w:val="both"/>
      </w:pPr>
      <w:r>
        <w:rPr>
          <w:rFonts w:ascii="Times New Roman"/>
          <w:b w:val="false"/>
          <w:i w:val="false"/>
          <w:color w:val="000000"/>
          <w:sz w:val="28"/>
        </w:rPr>
        <w:t>
      "108-1) университеттік клиника – ғылым мен практиканың заманауи жетістіктері негізінде базасында медицина кадрларын даярлау, қайта даярлау және біліктілігін арттыру жүргізілетін, барлық медициналық көмек түрі көрсетілетін жоғары және (немесе) жоғары оқу орнынан кейiнгi медициналық білім беру ұйымының жоғары мамандандырылған емдеу-профилактикалық құрылымдық бөлімшесі немесе жоғары және (немесе) жоғары оқу орнынан кейiнгi медициналық білім беру ұйымының сенімгерлік басқаруындағы немесе еншілес ұйымы ретіндегі жоғары мамандандырылған емдеу-профилактикалық ұйым;";</w:t>
      </w:r>
    </w:p>
    <w:bookmarkEnd w:id="49"/>
    <w:bookmarkStart w:name="z71" w:id="5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2-баптың</w:t>
      </w:r>
      <w:r>
        <w:rPr>
          <w:rFonts w:ascii="Times New Roman"/>
          <w:b w:val="false"/>
          <w:i w:val="false"/>
          <w:color w:val="000000"/>
          <w:sz w:val="28"/>
        </w:rPr>
        <w:t xml:space="preserve"> 3-тармағы мынадай редакцияда жазылсын:</w:t>
      </w:r>
    </w:p>
    <w:bookmarkEnd w:id="50"/>
    <w:bookmarkStart w:name="z72" w:id="51"/>
    <w:p>
      <w:pPr>
        <w:spacing w:after="0"/>
        <w:ind w:left="0"/>
        <w:jc w:val="both"/>
      </w:pPr>
      <w:r>
        <w:rPr>
          <w:rFonts w:ascii="Times New Roman"/>
          <w:b w:val="false"/>
          <w:i w:val="false"/>
          <w:color w:val="000000"/>
          <w:sz w:val="28"/>
        </w:rPr>
        <w:t>
      "3. Азаматтық авиация саласындағы медициналық куәландыру, медициналық қарап-тексеру бойынша авиация персоналына, сондай-ақ міндетті медициналық куәландыруға және медициналық қарап-тексеруге жататын адамдар санатына қойылатын талаптар Қазақстан Республикасының әуе кеңiстiгiн пайдалану және авиация қызметі туралы Қазақстан Республикасының заңнамасында белгіленеді.";</w:t>
      </w:r>
    </w:p>
    <w:bookmarkEnd w:id="51"/>
    <w:bookmarkStart w:name="z73" w:id="52"/>
    <w:p>
      <w:pPr>
        <w:spacing w:after="0"/>
        <w:ind w:left="0"/>
        <w:jc w:val="both"/>
      </w:pPr>
      <w:r>
        <w:rPr>
          <w:rFonts w:ascii="Times New Roman"/>
          <w:b w:val="false"/>
          <w:i w:val="false"/>
          <w:color w:val="000000"/>
          <w:sz w:val="28"/>
        </w:rPr>
        <w:t xml:space="preserve">
      4) 7-баптың </w:t>
      </w:r>
      <w:r>
        <w:rPr>
          <w:rFonts w:ascii="Times New Roman"/>
          <w:b w:val="false"/>
          <w:i w:val="false"/>
          <w:color w:val="000000"/>
          <w:sz w:val="28"/>
        </w:rPr>
        <w:t>1-тармағында</w:t>
      </w:r>
      <w:r>
        <w:rPr>
          <w:rFonts w:ascii="Times New Roman"/>
          <w:b w:val="false"/>
          <w:i w:val="false"/>
          <w:color w:val="000000"/>
          <w:sz w:val="28"/>
        </w:rPr>
        <w:t>:</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75" w:id="53"/>
    <w:p>
      <w:pPr>
        <w:spacing w:after="0"/>
        <w:ind w:left="0"/>
        <w:jc w:val="both"/>
      </w:pPr>
      <w:r>
        <w:rPr>
          <w:rFonts w:ascii="Times New Roman"/>
          <w:b w:val="false"/>
          <w:i w:val="false"/>
          <w:color w:val="000000"/>
          <w:sz w:val="28"/>
        </w:rPr>
        <w:t>
      "8) денсаулық сақтау субъектілерінің қызметін үйлестіру;";</w:t>
      </w:r>
    </w:p>
    <w:bookmarkEnd w:id="53"/>
    <w:bookmarkStart w:name="z76" w:id="54"/>
    <w:p>
      <w:pPr>
        <w:spacing w:after="0"/>
        <w:ind w:left="0"/>
        <w:jc w:val="both"/>
      </w:pPr>
      <w:r>
        <w:rPr>
          <w:rFonts w:ascii="Times New Roman"/>
          <w:b w:val="false"/>
          <w:i w:val="false"/>
          <w:color w:val="000000"/>
          <w:sz w:val="28"/>
        </w:rPr>
        <w:t>
      мынадай мазмұндағы 8-1) тармақшамен толықтырылсын:</w:t>
      </w:r>
    </w:p>
    <w:bookmarkEnd w:id="54"/>
    <w:bookmarkStart w:name="z77" w:id="55"/>
    <w:p>
      <w:pPr>
        <w:spacing w:after="0"/>
        <w:ind w:left="0"/>
        <w:jc w:val="both"/>
      </w:pPr>
      <w:r>
        <w:rPr>
          <w:rFonts w:ascii="Times New Roman"/>
          <w:b w:val="false"/>
          <w:i w:val="false"/>
          <w:color w:val="000000"/>
          <w:sz w:val="28"/>
        </w:rPr>
        <w:t>
      "8-1) денсаулық сақтау саласындағы мемлекеттік заңды тұлғалардағы корпоративтік басқару мәселелері жөніндегі қызметті үйлестіру және мониторингілеу;";</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28-1)</w:t>
      </w:r>
      <w:r>
        <w:rPr>
          <w:rFonts w:ascii="Times New Roman"/>
          <w:b w:val="false"/>
          <w:i w:val="false"/>
          <w:color w:val="000000"/>
          <w:sz w:val="28"/>
        </w:rPr>
        <w:t xml:space="preserve"> және </w:t>
      </w:r>
      <w:r>
        <w:rPr>
          <w:rFonts w:ascii="Times New Roman"/>
          <w:b w:val="false"/>
          <w:i w:val="false"/>
          <w:color w:val="000000"/>
          <w:sz w:val="28"/>
        </w:rPr>
        <w:t>47) тармақшалар</w:t>
      </w:r>
      <w:r>
        <w:rPr>
          <w:rFonts w:ascii="Times New Roman"/>
          <w:b w:val="false"/>
          <w:i w:val="false"/>
          <w:color w:val="000000"/>
          <w:sz w:val="28"/>
        </w:rPr>
        <w:t xml:space="preserve"> мынадай редакцияда жазылсын: </w:t>
      </w:r>
    </w:p>
    <w:bookmarkStart w:name="z79" w:id="56"/>
    <w:p>
      <w:pPr>
        <w:spacing w:after="0"/>
        <w:ind w:left="0"/>
        <w:jc w:val="both"/>
      </w:pPr>
      <w:r>
        <w:rPr>
          <w:rFonts w:ascii="Times New Roman"/>
          <w:b w:val="false"/>
          <w:i w:val="false"/>
          <w:color w:val="000000"/>
          <w:sz w:val="28"/>
        </w:rPr>
        <w:t>
      "24) денсаулық сақтау саласындағы білім беру ұйымдарын мемлекеттік аттестаттауды ұйымдастыру және өткізу;";</w:t>
      </w:r>
    </w:p>
    <w:bookmarkEnd w:id="56"/>
    <w:bookmarkStart w:name="z80" w:id="57"/>
    <w:p>
      <w:pPr>
        <w:spacing w:after="0"/>
        <w:ind w:left="0"/>
        <w:jc w:val="both"/>
      </w:pPr>
      <w:r>
        <w:rPr>
          <w:rFonts w:ascii="Times New Roman"/>
          <w:b w:val="false"/>
          <w:i w:val="false"/>
          <w:color w:val="000000"/>
          <w:sz w:val="28"/>
        </w:rPr>
        <w:t>
      "28-1) денсаулық сақтау саласындағы білім беру ұйымдарының симуляциялық кабинеттерін (орталықтарын) жарақтандыру нормативтерін әзірлеу және бекіту;";</w:t>
      </w:r>
    </w:p>
    <w:bookmarkEnd w:id="57"/>
    <w:bookmarkStart w:name="z81" w:id="58"/>
    <w:p>
      <w:pPr>
        <w:spacing w:after="0"/>
        <w:ind w:left="0"/>
        <w:jc w:val="both"/>
      </w:pPr>
      <w:r>
        <w:rPr>
          <w:rFonts w:ascii="Times New Roman"/>
          <w:b w:val="false"/>
          <w:i w:val="false"/>
          <w:color w:val="000000"/>
          <w:sz w:val="28"/>
        </w:rPr>
        <w:t>
      "47) денсаулық сақтау субъектілерінің қызметіне мемлекеттік бақылауды жүзеге асыру;";</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 тармақшадағы</w:t>
      </w:r>
      <w:r>
        <w:rPr>
          <w:rFonts w:ascii="Times New Roman"/>
          <w:b w:val="false"/>
          <w:i w:val="false"/>
          <w:color w:val="000000"/>
          <w:sz w:val="28"/>
        </w:rPr>
        <w:t xml:space="preserve"> "саласындағы" деген сөз ", халықтың санитариялық-эпидемиологиялық саламаттылығы салаларындағы" деген сөздермен ауыстырылсын;</w:t>
      </w:r>
    </w:p>
    <w:bookmarkStart w:name="z83" w:id="59"/>
    <w:p>
      <w:pPr>
        <w:spacing w:after="0"/>
        <w:ind w:left="0"/>
        <w:jc w:val="both"/>
      </w:pPr>
      <w:r>
        <w:rPr>
          <w:rFonts w:ascii="Times New Roman"/>
          <w:b w:val="false"/>
          <w:i w:val="false"/>
          <w:color w:val="000000"/>
          <w:sz w:val="28"/>
        </w:rPr>
        <w:t>
      мынадай мазмұндағы 66-1) және 66-2) тармақшалармен толықтырылсын:</w:t>
      </w:r>
    </w:p>
    <w:bookmarkEnd w:id="59"/>
    <w:bookmarkStart w:name="z84" w:id="60"/>
    <w:p>
      <w:pPr>
        <w:spacing w:after="0"/>
        <w:ind w:left="0"/>
        <w:jc w:val="both"/>
      </w:pPr>
      <w:r>
        <w:rPr>
          <w:rFonts w:ascii="Times New Roman"/>
          <w:b w:val="false"/>
          <w:i w:val="false"/>
          <w:color w:val="000000"/>
          <w:sz w:val="28"/>
        </w:rPr>
        <w:t>
      "66-1) халықаралық медициналық-санитариялық қағидаларды енгізу және іске асыру жөніндегі қызметті салааралық үйлестіру;</w:t>
      </w:r>
    </w:p>
    <w:bookmarkEnd w:id="60"/>
    <w:bookmarkStart w:name="z85" w:id="61"/>
    <w:p>
      <w:pPr>
        <w:spacing w:after="0"/>
        <w:ind w:left="0"/>
        <w:jc w:val="both"/>
      </w:pPr>
      <w:r>
        <w:rPr>
          <w:rFonts w:ascii="Times New Roman"/>
          <w:b w:val="false"/>
          <w:i w:val="false"/>
          <w:color w:val="000000"/>
          <w:sz w:val="28"/>
        </w:rPr>
        <w:t>
      66-2) халықаралық медициналық-санитариялық қағидалар мен қоғамдық денсаулық сақтаудың жаһандық бағдарламасы бойынша ұлттық үйлестірушінің мәртебесi және өкілеттігі туралы ережені әзірлеу және бекіту;";</w:t>
      </w:r>
    </w:p>
    <w:bookmarkEnd w:id="61"/>
    <w:bookmarkStart w:name="z86" w:id="62"/>
    <w:p>
      <w:pPr>
        <w:spacing w:after="0"/>
        <w:ind w:left="0"/>
        <w:jc w:val="both"/>
      </w:pPr>
      <w:r>
        <w:rPr>
          <w:rFonts w:ascii="Times New Roman"/>
          <w:b w:val="false"/>
          <w:i w:val="false"/>
          <w:color w:val="000000"/>
          <w:sz w:val="28"/>
        </w:rPr>
        <w:t xml:space="preserve">
      мынадай мазмұндағы 83-2) тармақшамен толықтырылсын: </w:t>
      </w:r>
    </w:p>
    <w:bookmarkEnd w:id="62"/>
    <w:bookmarkStart w:name="z87" w:id="63"/>
    <w:p>
      <w:pPr>
        <w:spacing w:after="0"/>
        <w:ind w:left="0"/>
        <w:jc w:val="both"/>
      </w:pPr>
      <w:r>
        <w:rPr>
          <w:rFonts w:ascii="Times New Roman"/>
          <w:b w:val="false"/>
          <w:i w:val="false"/>
          <w:color w:val="000000"/>
          <w:sz w:val="28"/>
        </w:rPr>
        <w:t xml:space="preserve">
      "83-2) бірлесіп төлеуді жүзеге асыру қағидаларын әзірлеу және бекіту;"; </w:t>
      </w:r>
    </w:p>
    <w:bookmarkEnd w:id="63"/>
    <w:bookmarkStart w:name="z88" w:id="64"/>
    <w:p>
      <w:pPr>
        <w:spacing w:after="0"/>
        <w:ind w:left="0"/>
        <w:jc w:val="both"/>
      </w:pPr>
      <w:r>
        <w:rPr>
          <w:rFonts w:ascii="Times New Roman"/>
          <w:b w:val="false"/>
          <w:i w:val="false"/>
          <w:color w:val="000000"/>
          <w:sz w:val="28"/>
        </w:rPr>
        <w:t>
      мынадай мазмұндағы 86-1), 86-2), 86-3) және 89-1) тармақшалармен толықтырылсын:</w:t>
      </w:r>
    </w:p>
    <w:bookmarkEnd w:id="64"/>
    <w:bookmarkStart w:name="z89" w:id="65"/>
    <w:p>
      <w:pPr>
        <w:spacing w:after="0"/>
        <w:ind w:left="0"/>
        <w:jc w:val="both"/>
      </w:pPr>
      <w:r>
        <w:rPr>
          <w:rFonts w:ascii="Times New Roman"/>
          <w:b w:val="false"/>
          <w:i w:val="false"/>
          <w:color w:val="000000"/>
          <w:sz w:val="28"/>
        </w:rPr>
        <w:t>
      "86-1) денсаулық сақтау инфрақұрылымын дамытудың бірыңғай перспективалық жоспарын қалыптастыру, келісу және бекіту қағидаларын әзірлеу және бекіту;</w:t>
      </w:r>
    </w:p>
    <w:bookmarkEnd w:id="65"/>
    <w:bookmarkStart w:name="z90" w:id="66"/>
    <w:p>
      <w:pPr>
        <w:spacing w:after="0"/>
        <w:ind w:left="0"/>
        <w:jc w:val="both"/>
      </w:pPr>
      <w:r>
        <w:rPr>
          <w:rFonts w:ascii="Times New Roman"/>
          <w:b w:val="false"/>
          <w:i w:val="false"/>
          <w:color w:val="000000"/>
          <w:sz w:val="28"/>
        </w:rPr>
        <w:t xml:space="preserve">
      86-2) денсаулық сақтау инфрақұрылымын дамытудың бірыңғай перспективалық жоспарын қалыптастыру; </w:t>
      </w:r>
    </w:p>
    <w:bookmarkEnd w:id="66"/>
    <w:bookmarkStart w:name="z91" w:id="67"/>
    <w:p>
      <w:pPr>
        <w:spacing w:after="0"/>
        <w:ind w:left="0"/>
        <w:jc w:val="both"/>
      </w:pPr>
      <w:r>
        <w:rPr>
          <w:rFonts w:ascii="Times New Roman"/>
          <w:b w:val="false"/>
          <w:i w:val="false"/>
          <w:color w:val="000000"/>
          <w:sz w:val="28"/>
        </w:rPr>
        <w:t>
      86-3) денсаулық сақтау инфрақұрылымын дамытудың өңірлік перспективалық жоспарларын келісу;";</w:t>
      </w:r>
    </w:p>
    <w:bookmarkEnd w:id="67"/>
    <w:bookmarkStart w:name="z92" w:id="68"/>
    <w:p>
      <w:pPr>
        <w:spacing w:after="0"/>
        <w:ind w:left="0"/>
        <w:jc w:val="both"/>
      </w:pPr>
      <w:r>
        <w:rPr>
          <w:rFonts w:ascii="Times New Roman"/>
          <w:b w:val="false"/>
          <w:i w:val="false"/>
          <w:color w:val="000000"/>
          <w:sz w:val="28"/>
        </w:rPr>
        <w:t>
      "89-1) иондандырушы сәулелену әсерімен байланысты аурулар тізбесін және себептік байланыcын анықтау қағидаларын әзірлеу және бекіту;";</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103) тармақша</w:t>
      </w:r>
      <w:r>
        <w:rPr>
          <w:rFonts w:ascii="Times New Roman"/>
          <w:b w:val="false"/>
          <w:i w:val="false"/>
          <w:color w:val="000000"/>
          <w:sz w:val="28"/>
        </w:rPr>
        <w:t xml:space="preserve"> мынадай редакцияда жазылсын:</w:t>
      </w:r>
    </w:p>
    <w:bookmarkStart w:name="z94" w:id="69"/>
    <w:p>
      <w:pPr>
        <w:spacing w:after="0"/>
        <w:ind w:left="0"/>
        <w:jc w:val="both"/>
      </w:pPr>
      <w:r>
        <w:rPr>
          <w:rFonts w:ascii="Times New Roman"/>
          <w:b w:val="false"/>
          <w:i w:val="false"/>
          <w:color w:val="000000"/>
          <w:sz w:val="28"/>
        </w:rPr>
        <w:t>
      "103) алғашқы медициналық-санитариялық көмек көрсету, сондай-ақ алғашқы медициналық-санитариялық көмек ұйымдарына бекіту қағидаларын әзірлеу және бекіту;";</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124) тармақшадағы</w:t>
      </w:r>
      <w:r>
        <w:rPr>
          <w:rFonts w:ascii="Times New Roman"/>
          <w:b w:val="false"/>
          <w:i w:val="false"/>
          <w:color w:val="000000"/>
          <w:sz w:val="28"/>
        </w:rPr>
        <w:t xml:space="preserve"> "қалыптастыру жөніндегі функцияларды жүзеге асырады." деген сөздер "қалыптастыру;" деген сөзбен ауыстырылып, мынадай мазмұндағы 125), 126) және 127) тармақшалармен толықтырылсын: </w:t>
      </w:r>
    </w:p>
    <w:bookmarkStart w:name="z96" w:id="70"/>
    <w:p>
      <w:pPr>
        <w:spacing w:after="0"/>
        <w:ind w:left="0"/>
        <w:jc w:val="both"/>
      </w:pPr>
      <w:r>
        <w:rPr>
          <w:rFonts w:ascii="Times New Roman"/>
          <w:b w:val="false"/>
          <w:i w:val="false"/>
          <w:color w:val="000000"/>
          <w:sz w:val="28"/>
        </w:rPr>
        <w:t>
      "125) денсаулық сақтау саласындағы ғылыми ұйымдар мен білім беру ұйымдарының ғылыми-педагог кадрларын бағалау қағидаларын, білім алушылардың медициналық білім беру бағдарламалары бойынша білімі мен дағдыларын бағалау қағидаларын әзірлеу және бекіту;</w:t>
      </w:r>
    </w:p>
    <w:bookmarkEnd w:id="70"/>
    <w:bookmarkStart w:name="z97" w:id="71"/>
    <w:p>
      <w:pPr>
        <w:spacing w:after="0"/>
        <w:ind w:left="0"/>
        <w:jc w:val="both"/>
      </w:pPr>
      <w:r>
        <w:rPr>
          <w:rFonts w:ascii="Times New Roman"/>
          <w:b w:val="false"/>
          <w:i w:val="false"/>
          <w:color w:val="000000"/>
          <w:sz w:val="28"/>
        </w:rPr>
        <w:t>
      126) медициналық қалдықтар жөніндегі ақпаратты беру қағидаларын әзірлеу және бекіту;</w:t>
      </w:r>
    </w:p>
    <w:bookmarkEnd w:id="71"/>
    <w:bookmarkStart w:name="z98" w:id="72"/>
    <w:p>
      <w:pPr>
        <w:spacing w:after="0"/>
        <w:ind w:left="0"/>
        <w:jc w:val="both"/>
      </w:pPr>
      <w:r>
        <w:rPr>
          <w:rFonts w:ascii="Times New Roman"/>
          <w:b w:val="false"/>
          <w:i w:val="false"/>
          <w:color w:val="000000"/>
          <w:sz w:val="28"/>
        </w:rPr>
        <w:t>
      127) созылмалы аурулары бар науқастарды динамикалық байқау қағидаларын әзірлеу және бекіту жөніндегі функцияларды жүзеге асырады.";</w:t>
      </w:r>
    </w:p>
    <w:bookmarkEnd w:id="72"/>
    <w:bookmarkStart w:name="z99" w:id="7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7-1-баптың</w:t>
      </w:r>
      <w:r>
        <w:rPr>
          <w:rFonts w:ascii="Times New Roman"/>
          <w:b w:val="false"/>
          <w:i w:val="false"/>
          <w:color w:val="000000"/>
          <w:sz w:val="28"/>
        </w:rPr>
        <w:t xml:space="preserve"> 1-тармағында:</w:t>
      </w:r>
    </w:p>
    <w:bookmarkEnd w:id="73"/>
    <w:bookmarkStart w:name="z100" w:id="74"/>
    <w:p>
      <w:pPr>
        <w:spacing w:after="0"/>
        <w:ind w:left="0"/>
        <w:jc w:val="both"/>
      </w:pPr>
      <w:r>
        <w:rPr>
          <w:rFonts w:ascii="Times New Roman"/>
          <w:b w:val="false"/>
          <w:i w:val="false"/>
          <w:color w:val="000000"/>
          <w:sz w:val="28"/>
        </w:rPr>
        <w:t>
      11) тармақша алып тасталсын;</w:t>
      </w:r>
    </w:p>
    <w:bookmarkEnd w:id="74"/>
    <w:bookmarkStart w:name="z101" w:id="75"/>
    <w:p>
      <w:pPr>
        <w:spacing w:after="0"/>
        <w:ind w:left="0"/>
        <w:jc w:val="both"/>
      </w:pPr>
      <w:r>
        <w:rPr>
          <w:rFonts w:ascii="Times New Roman"/>
          <w:b w:val="false"/>
          <w:i w:val="false"/>
          <w:color w:val="000000"/>
          <w:sz w:val="28"/>
        </w:rPr>
        <w:t>
      20) тармақша мынадай редакцияда жазылсын:</w:t>
      </w:r>
    </w:p>
    <w:bookmarkEnd w:id="75"/>
    <w:bookmarkStart w:name="z102" w:id="76"/>
    <w:p>
      <w:pPr>
        <w:spacing w:after="0"/>
        <w:ind w:left="0"/>
        <w:jc w:val="both"/>
      </w:pPr>
      <w:r>
        <w:rPr>
          <w:rFonts w:ascii="Times New Roman"/>
          <w:b w:val="false"/>
          <w:i w:val="false"/>
          <w:color w:val="000000"/>
          <w:sz w:val="28"/>
        </w:rPr>
        <w:t>
      "20) инфекциялық және паразиттік ауруларға эпидемиологиялық бақылауды жүзеге асыру;";</w:t>
      </w:r>
    </w:p>
    <w:bookmarkEnd w:id="76"/>
    <w:bookmarkStart w:name="z103" w:id="77"/>
    <w:p>
      <w:pPr>
        <w:spacing w:after="0"/>
        <w:ind w:left="0"/>
        <w:jc w:val="both"/>
      </w:pPr>
      <w:r>
        <w:rPr>
          <w:rFonts w:ascii="Times New Roman"/>
          <w:b w:val="false"/>
          <w:i w:val="false"/>
          <w:color w:val="000000"/>
          <w:sz w:val="28"/>
        </w:rPr>
        <w:t>
      37) тармақшадағы "айқындау жөніндегі функцияларды жүзеге асырады." деген сөздер "айқындау;" деген сөзбен ауыстырылып, мынадай мазмұндағы 38) тармақшамен толықтырылсын:</w:t>
      </w:r>
    </w:p>
    <w:bookmarkEnd w:id="77"/>
    <w:bookmarkStart w:name="z104" w:id="78"/>
    <w:p>
      <w:pPr>
        <w:spacing w:after="0"/>
        <w:ind w:left="0"/>
        <w:jc w:val="both"/>
      </w:pPr>
      <w:r>
        <w:rPr>
          <w:rFonts w:ascii="Times New Roman"/>
          <w:b w:val="false"/>
          <w:i w:val="false"/>
          <w:color w:val="000000"/>
          <w:sz w:val="28"/>
        </w:rPr>
        <w:t>
      "38) халықтың санитариялық-эпидемиологиялық саламаттылығы саласындағы нормативтік құқықтық актілердің, гигиеналық нормативтердің және техникалық регламенттердің талаптарына сәйкес келмейтін өнімнің тізілімін жүргізу қағидаларын әзірлеу және бекіту, сондай-ақ осы тізілімді халықтың санитариялық-эпидемиологиялық саламаттылығы саласындағы мемлекеттік органның интернет-ресурсына орналастыру жөніндегі функцияларды жүзеге асырады.";</w:t>
      </w:r>
    </w:p>
    <w:bookmarkEnd w:id="78"/>
    <w:bookmarkStart w:name="z105" w:id="7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9-бапта</w:t>
      </w:r>
      <w:r>
        <w:rPr>
          <w:rFonts w:ascii="Times New Roman"/>
          <w:b w:val="false"/>
          <w:i w:val="false"/>
          <w:color w:val="000000"/>
          <w:sz w:val="28"/>
        </w:rPr>
        <w:t>:</w:t>
      </w:r>
    </w:p>
    <w:bookmarkEnd w:id="79"/>
    <w:bookmarkStart w:name="z106" w:id="80"/>
    <w:p>
      <w:pPr>
        <w:spacing w:after="0"/>
        <w:ind w:left="0"/>
        <w:jc w:val="both"/>
      </w:pPr>
      <w:r>
        <w:rPr>
          <w:rFonts w:ascii="Times New Roman"/>
          <w:b w:val="false"/>
          <w:i w:val="false"/>
          <w:color w:val="000000"/>
          <w:sz w:val="28"/>
        </w:rPr>
        <w:t>
      тақырыптағы "қаланың" деген сөз "қалалардың" деген сөзбен ауыстырылсын;</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абзацындағы "қаланың" деген сөз "қалалардың"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09" w:id="81"/>
    <w:p>
      <w:pPr>
        <w:spacing w:after="0"/>
        <w:ind w:left="0"/>
        <w:jc w:val="both"/>
      </w:pPr>
      <w:r>
        <w:rPr>
          <w:rFonts w:ascii="Times New Roman"/>
          <w:b w:val="false"/>
          <w:i w:val="false"/>
          <w:color w:val="000000"/>
          <w:sz w:val="28"/>
        </w:rPr>
        <w:t>
      бірінші абзацтағы "қаланың" деген сөз "қалалардың" деген сөзбен ауыстырылсын;</w:t>
      </w:r>
    </w:p>
    <w:bookmarkEnd w:id="81"/>
    <w:bookmarkStart w:name="z110" w:id="82"/>
    <w:p>
      <w:pPr>
        <w:spacing w:after="0"/>
        <w:ind w:left="0"/>
        <w:jc w:val="both"/>
      </w:pPr>
      <w:r>
        <w:rPr>
          <w:rFonts w:ascii="Times New Roman"/>
          <w:b w:val="false"/>
          <w:i w:val="false"/>
          <w:color w:val="000000"/>
          <w:sz w:val="28"/>
        </w:rPr>
        <w:t>
      мынадай мазмұндағы 18-9) тармақшамен толықтырылсын:</w:t>
      </w:r>
    </w:p>
    <w:bookmarkEnd w:id="82"/>
    <w:bookmarkStart w:name="z111" w:id="83"/>
    <w:p>
      <w:pPr>
        <w:spacing w:after="0"/>
        <w:ind w:left="0"/>
        <w:jc w:val="both"/>
      </w:pPr>
      <w:r>
        <w:rPr>
          <w:rFonts w:ascii="Times New Roman"/>
          <w:b w:val="false"/>
          <w:i w:val="false"/>
          <w:color w:val="000000"/>
          <w:sz w:val="28"/>
        </w:rPr>
        <w:t>
      "18-9) уәкілетті органмен келісу бойынша денсаулық сақтау инфрақұрылымын дамытудың өңірлік перспективалық жоспарын әзірлейді және бекітеді;";</w:t>
      </w:r>
    </w:p>
    <w:bookmarkEnd w:id="83"/>
    <w:bookmarkStart w:name="z112" w:id="8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13-1-баптың</w:t>
      </w:r>
      <w:r>
        <w:rPr>
          <w:rFonts w:ascii="Times New Roman"/>
          <w:b w:val="false"/>
          <w:i w:val="false"/>
          <w:color w:val="000000"/>
          <w:sz w:val="28"/>
        </w:rPr>
        <w:t xml:space="preserve"> бірінші бөлігінің 6) тармақшасындағы "зерттеулер жүргізу қызметі хабарлама жасау бойынша жүзеге асырылады." деген сөздер "зерттеулер жүргізу;" деген сөздермен ауыстырылып, мынадай мазмұндағы 7) тармақшамен толықтырылсын:</w:t>
      </w:r>
    </w:p>
    <w:bookmarkEnd w:id="84"/>
    <w:bookmarkStart w:name="z113" w:id="85"/>
    <w:p>
      <w:pPr>
        <w:spacing w:after="0"/>
        <w:ind w:left="0"/>
        <w:jc w:val="both"/>
      </w:pPr>
      <w:r>
        <w:rPr>
          <w:rFonts w:ascii="Times New Roman"/>
          <w:b w:val="false"/>
          <w:i w:val="false"/>
          <w:color w:val="000000"/>
          <w:sz w:val="28"/>
        </w:rPr>
        <w:t>
      "7) интервенциялық емес клиникалық зерттеулер жүргізу қызметі хабарлама бойынша жүзеге асырылады.";</w:t>
      </w:r>
    </w:p>
    <w:bookmarkEnd w:id="85"/>
    <w:bookmarkStart w:name="z114" w:id="8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14-бапта</w:t>
      </w:r>
      <w:r>
        <w:rPr>
          <w:rFonts w:ascii="Times New Roman"/>
          <w:b w:val="false"/>
          <w:i w:val="false"/>
          <w:color w:val="000000"/>
          <w:sz w:val="28"/>
        </w:rPr>
        <w:t>:</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116" w:id="87"/>
    <w:p>
      <w:pPr>
        <w:spacing w:after="0"/>
        <w:ind w:left="0"/>
        <w:jc w:val="both"/>
      </w:pPr>
      <w:r>
        <w:rPr>
          <w:rFonts w:ascii="Times New Roman"/>
          <w:b w:val="false"/>
          <w:i w:val="false"/>
          <w:color w:val="000000"/>
          <w:sz w:val="28"/>
        </w:rPr>
        <w:t>
      "1. Көрсетілетін медициналық қызметтердің денсаулық сақтау саласындағы белгіленген талаптар мен стандарттарға сәйкестігін тану мақсатында, сондай-ақ денсаулық сақтау саласындағы мамандардың кәсіптік даярлығына бағалау жүргізу және біліктілігінің сәйкестігін растау, денсаулық сақтау саласындағы ғылыми ұйымдар мен білім беру ұйымдарының ғылыми-педагог кадрларын бағалау және білім алушылардың медициналық білім беру бағдарламалары бойынша білімі мен дағдыларын бағалау үшін денсаулық сақтау субъектілері денсаулық сақтау саласында аккредиттеуге жатады.";</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118" w:id="88"/>
    <w:p>
      <w:pPr>
        <w:spacing w:after="0"/>
        <w:ind w:left="0"/>
        <w:jc w:val="both"/>
      </w:pPr>
      <w:r>
        <w:rPr>
          <w:rFonts w:ascii="Times New Roman"/>
          <w:b w:val="false"/>
          <w:i w:val="false"/>
          <w:color w:val="000000"/>
          <w:sz w:val="28"/>
        </w:rPr>
        <w:t>
      "3. Медициналық ұйымдарды аккредиттеу олардың қызметiнiң уәкiлеттi орган бекiтетiн аккредиттеу стандарттарына сәйкестiгiн сыртқы кешендi бағалау негiзiнде жүргiзiледi және тегiн медициналық көмектiң кепiлдiк берiлген көлемiн және міндетті әлеуметтік медициналық сақтандыру жүйесінде медициналық көмек көрсетуге арналған мемлекеттік тапсырысты орналастыру кезінде ескерiледi.";</w:t>
      </w:r>
    </w:p>
    <w:bookmarkEnd w:id="88"/>
    <w:bookmarkStart w:name="z119" w:id="89"/>
    <w:p>
      <w:pPr>
        <w:spacing w:after="0"/>
        <w:ind w:left="0"/>
        <w:jc w:val="both"/>
      </w:pPr>
      <w:r>
        <w:rPr>
          <w:rFonts w:ascii="Times New Roman"/>
          <w:b w:val="false"/>
          <w:i w:val="false"/>
          <w:color w:val="000000"/>
          <w:sz w:val="28"/>
        </w:rPr>
        <w:t xml:space="preserve">
      9) 18-баптың 3-тармағының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 </w:t>
      </w:r>
    </w:p>
    <w:bookmarkEnd w:id="89"/>
    <w:bookmarkStart w:name="z120" w:id="90"/>
    <w:p>
      <w:pPr>
        <w:spacing w:after="0"/>
        <w:ind w:left="0"/>
        <w:jc w:val="both"/>
      </w:pPr>
      <w:r>
        <w:rPr>
          <w:rFonts w:ascii="Times New Roman"/>
          <w:b w:val="false"/>
          <w:i w:val="false"/>
          <w:color w:val="000000"/>
          <w:sz w:val="28"/>
        </w:rPr>
        <w:t>
      "9) халыққа арналған жарнамада мынадай ауруларды: жыныстық жолмен берілетін ауруларды, онкологиялық, психикалық, қауіпті инфекциялық ауруларды, АИТВ инфекциясын, туберкулезді, қант диабетін көрсетуге;";</w:t>
      </w:r>
    </w:p>
    <w:bookmarkEnd w:id="90"/>
    <w:bookmarkStart w:name="z121" w:id="91"/>
    <w:p>
      <w:pPr>
        <w:spacing w:after="0"/>
        <w:ind w:left="0"/>
        <w:jc w:val="both"/>
      </w:pPr>
      <w:r>
        <w:rPr>
          <w:rFonts w:ascii="Times New Roman"/>
          <w:b w:val="false"/>
          <w:i w:val="false"/>
          <w:color w:val="000000"/>
          <w:sz w:val="28"/>
        </w:rPr>
        <w:t xml:space="preserve">
      10) 21-баптың </w:t>
      </w:r>
      <w:r>
        <w:rPr>
          <w:rFonts w:ascii="Times New Roman"/>
          <w:b w:val="false"/>
          <w:i w:val="false"/>
          <w:color w:val="000000"/>
          <w:sz w:val="28"/>
        </w:rPr>
        <w:t>4-тармағының</w:t>
      </w:r>
      <w:r>
        <w:rPr>
          <w:rFonts w:ascii="Times New Roman"/>
          <w:b w:val="false"/>
          <w:i w:val="false"/>
          <w:color w:val="000000"/>
          <w:sz w:val="28"/>
        </w:rPr>
        <w:t xml:space="preserve"> төртінші бөлігі мынадай редакцияда жазылсын: </w:t>
      </w:r>
    </w:p>
    <w:bookmarkEnd w:id="91"/>
    <w:bookmarkStart w:name="z122" w:id="92"/>
    <w:p>
      <w:pPr>
        <w:spacing w:after="0"/>
        <w:ind w:left="0"/>
        <w:jc w:val="both"/>
      </w:pPr>
      <w:r>
        <w:rPr>
          <w:rFonts w:ascii="Times New Roman"/>
          <w:b w:val="false"/>
          <w:i w:val="false"/>
          <w:color w:val="000000"/>
          <w:sz w:val="28"/>
        </w:rPr>
        <w:t>
      "Эпидемиялық маңыздылығы жоғары объектілерді ерекше тәртіп бойынша жүргізілетін тексерулерден босату уәкілетті орган кәсіпкерлік жөніндегі уәкілетті органмен бірлесіп айқындайтын тәуекел дәрежесін бағалау өлшемшарттарына сәйкес жүзеге асырылады.";</w:t>
      </w:r>
    </w:p>
    <w:bookmarkEnd w:id="92"/>
    <w:bookmarkStart w:name="z123" w:id="9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21-1-бапта</w:t>
      </w:r>
      <w:r>
        <w:rPr>
          <w:rFonts w:ascii="Times New Roman"/>
          <w:b w:val="false"/>
          <w:i w:val="false"/>
          <w:color w:val="000000"/>
          <w:sz w:val="28"/>
        </w:rPr>
        <w:t xml:space="preserve">: </w:t>
      </w:r>
    </w:p>
    <w:bookmarkEnd w:id="93"/>
    <w:bookmarkStart w:name="z124" w:id="94"/>
    <w:p>
      <w:pPr>
        <w:spacing w:after="0"/>
        <w:ind w:left="0"/>
        <w:jc w:val="both"/>
      </w:pPr>
      <w:r>
        <w:rPr>
          <w:rFonts w:ascii="Times New Roman"/>
          <w:b w:val="false"/>
          <w:i w:val="false"/>
          <w:color w:val="000000"/>
          <w:sz w:val="28"/>
        </w:rPr>
        <w:t>
      1-тармақтың 2) тармақшасы мынадай редакцияда жазылсын:</w:t>
      </w:r>
    </w:p>
    <w:bookmarkEnd w:id="94"/>
    <w:bookmarkStart w:name="z125" w:id="95"/>
    <w:p>
      <w:pPr>
        <w:spacing w:after="0"/>
        <w:ind w:left="0"/>
        <w:jc w:val="both"/>
      </w:pPr>
      <w:r>
        <w:rPr>
          <w:rFonts w:ascii="Times New Roman"/>
          <w:b w:val="false"/>
          <w:i w:val="false"/>
          <w:color w:val="000000"/>
          <w:sz w:val="28"/>
        </w:rPr>
        <w:t>
      "2) эпидемиялық маңыздылығы жоғары объектінің халықтың санитариялық-эпидемиологиялық саламаттылығы саласындағы нормативтік құқықтық актілердің және гигиеналық нормативтердің талаптарына сәйкестігі туралы санитариялық-эпидемиологиялық қорытынды;";</w:t>
      </w:r>
    </w:p>
    <w:bookmarkEnd w:id="95"/>
    <w:bookmarkStart w:name="z126" w:id="96"/>
    <w:p>
      <w:pPr>
        <w:spacing w:after="0"/>
        <w:ind w:left="0"/>
        <w:jc w:val="both"/>
      </w:pPr>
      <w:r>
        <w:rPr>
          <w:rFonts w:ascii="Times New Roman"/>
          <w:b w:val="false"/>
          <w:i w:val="false"/>
          <w:color w:val="000000"/>
          <w:sz w:val="28"/>
        </w:rPr>
        <w:t>
      мынадай мазмұндағы 4-тармақпен толықтырылсын:</w:t>
      </w:r>
    </w:p>
    <w:bookmarkEnd w:id="96"/>
    <w:bookmarkStart w:name="z127" w:id="97"/>
    <w:p>
      <w:pPr>
        <w:spacing w:after="0"/>
        <w:ind w:left="0"/>
        <w:jc w:val="both"/>
      </w:pPr>
      <w:r>
        <w:rPr>
          <w:rFonts w:ascii="Times New Roman"/>
          <w:b w:val="false"/>
          <w:i w:val="false"/>
          <w:color w:val="000000"/>
          <w:sz w:val="28"/>
        </w:rPr>
        <w:t xml:space="preserve">
      "4. Рұқсат беру құжаттарының қолданылу мерзімдері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белгіленеді.</w:t>
      </w:r>
    </w:p>
    <w:bookmarkEnd w:id="97"/>
    <w:bookmarkStart w:name="z128" w:id="98"/>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рұқсат беру құжаттары иеліктен шығарылмайды.</w:t>
      </w:r>
    </w:p>
    <w:bookmarkEnd w:id="98"/>
    <w:bookmarkStart w:name="z129" w:id="99"/>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нормативтік құқықтық актілердің, гигиеналық нормативтердің және техникалық регламенттердің талаптарын бұзушылықтарды жою туралы нұсқама орындалмаған жағдайларда, санитариялық-эпидемиологиялық қызметтің лауазымды адамдары осы Кодексте және Қазақстан Республикасының өзге де заңдарында көзделген негіздер бойынша және тәртіппен рұқсат беру құжатының қолданылуын тоқтата тұрады.</w:t>
      </w:r>
    </w:p>
    <w:bookmarkEnd w:id="99"/>
    <w:bookmarkStart w:name="z130" w:id="100"/>
    <w:p>
      <w:pPr>
        <w:spacing w:after="0"/>
        <w:ind w:left="0"/>
        <w:jc w:val="both"/>
      </w:pPr>
      <w:r>
        <w:rPr>
          <w:rFonts w:ascii="Times New Roman"/>
          <w:b w:val="false"/>
          <w:i w:val="false"/>
          <w:color w:val="000000"/>
          <w:sz w:val="28"/>
        </w:rPr>
        <w:t>
      Рұқсат беру құжатының иесі халықтың санитариялық-эпидемиологиялық саламаттылығы саласындағы рұқсат беру құжатын тоқтата тұру мерзімі өткенге дейін бұзушылықтардың жойылғандығы туралы өтінішті ұсынбаған жағдайда, халықтың санитариялық-эпидемиологиялық саламаттылығы саласындағы лауазымды адамдар көрсетілген мерзім өткен кезден бастап он жұмыс күні ішінде сот тәртібімен рұқсат беру құжатынан айыруға (кері қайтаруға) бастамашылық жасайды.</w:t>
      </w:r>
    </w:p>
    <w:bookmarkEnd w:id="100"/>
    <w:bookmarkStart w:name="z131" w:id="101"/>
    <w:p>
      <w:pPr>
        <w:spacing w:after="0"/>
        <w:ind w:left="0"/>
        <w:jc w:val="both"/>
      </w:pPr>
      <w:r>
        <w:rPr>
          <w:rFonts w:ascii="Times New Roman"/>
          <w:b w:val="false"/>
          <w:i w:val="false"/>
          <w:color w:val="000000"/>
          <w:sz w:val="28"/>
        </w:rPr>
        <w:t xml:space="preserve">
      Рұқсат беру құжаттарын қайта ресімдеуге мынадай: </w:t>
      </w:r>
    </w:p>
    <w:bookmarkEnd w:id="101"/>
    <w:bookmarkStart w:name="z132" w:id="102"/>
    <w:p>
      <w:pPr>
        <w:spacing w:after="0"/>
        <w:ind w:left="0"/>
        <w:jc w:val="both"/>
      </w:pPr>
      <w:r>
        <w:rPr>
          <w:rFonts w:ascii="Times New Roman"/>
          <w:b w:val="false"/>
          <w:i w:val="false"/>
          <w:color w:val="000000"/>
          <w:sz w:val="28"/>
        </w:rPr>
        <w:t>
      1) құжатта қателер (қатемен жазулар) анықталған;</w:t>
      </w:r>
    </w:p>
    <w:bookmarkEnd w:id="102"/>
    <w:bookmarkStart w:name="z133" w:id="103"/>
    <w:p>
      <w:pPr>
        <w:spacing w:after="0"/>
        <w:ind w:left="0"/>
        <w:jc w:val="both"/>
      </w:pPr>
      <w:r>
        <w:rPr>
          <w:rFonts w:ascii="Times New Roman"/>
          <w:b w:val="false"/>
          <w:i w:val="false"/>
          <w:color w:val="000000"/>
          <w:sz w:val="28"/>
        </w:rPr>
        <w:t>
      2) өтініш беруші дара кәсіпкер қайта тіркелген, оның атауы немесе заңды мекенжайы өзгерген;</w:t>
      </w:r>
    </w:p>
    <w:bookmarkEnd w:id="103"/>
    <w:bookmarkStart w:name="z134" w:id="104"/>
    <w:p>
      <w:pPr>
        <w:spacing w:after="0"/>
        <w:ind w:left="0"/>
        <w:jc w:val="both"/>
      </w:pPr>
      <w:r>
        <w:rPr>
          <w:rFonts w:ascii="Times New Roman"/>
          <w:b w:val="false"/>
          <w:i w:val="false"/>
          <w:color w:val="000000"/>
          <w:sz w:val="28"/>
        </w:rPr>
        <w:t>
      3) өтініш беруші заңды тұлғаның, өнімді дайындаушының атауы және (немесе) орналасқан жері өзгерген;</w:t>
      </w:r>
    </w:p>
    <w:bookmarkEnd w:id="104"/>
    <w:bookmarkStart w:name="z135" w:id="105"/>
    <w:p>
      <w:pPr>
        <w:spacing w:after="0"/>
        <w:ind w:left="0"/>
        <w:jc w:val="both"/>
      </w:pPr>
      <w:r>
        <w:rPr>
          <w:rFonts w:ascii="Times New Roman"/>
          <w:b w:val="false"/>
          <w:i w:val="false"/>
          <w:color w:val="000000"/>
          <w:sz w:val="28"/>
        </w:rPr>
        <w:t>
      4) объектінің іс жүзінде орны ауыстырылмай орналасқан жерінің мекенжайы өзгерген;</w:t>
      </w:r>
    </w:p>
    <w:bookmarkEnd w:id="105"/>
    <w:bookmarkStart w:name="z136" w:id="106"/>
    <w:p>
      <w:pPr>
        <w:spacing w:after="0"/>
        <w:ind w:left="0"/>
        <w:jc w:val="both"/>
      </w:pPr>
      <w:r>
        <w:rPr>
          <w:rFonts w:ascii="Times New Roman"/>
          <w:b w:val="false"/>
          <w:i w:val="false"/>
          <w:color w:val="000000"/>
          <w:sz w:val="28"/>
        </w:rPr>
        <w:t>
      5) өнімге қойылатын талаптарды қамтитын, қабылдануы гигиеналық қауіпсіздік, өнім құрамының көрсеткіштеріне өзгерістер енгізуге алып келмейтін жаңа нормативтік құқықтық акт шығарылған жағдайларда қосымша немесе қайта зерттеулер (сынақтар) жүргізбестен жол беріледі.";</w:t>
      </w:r>
    </w:p>
    <w:bookmarkEnd w:id="106"/>
    <w:bookmarkStart w:name="z137" w:id="10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7-тарау</w:t>
      </w:r>
      <w:r>
        <w:rPr>
          <w:rFonts w:ascii="Times New Roman"/>
          <w:b w:val="false"/>
          <w:i w:val="false"/>
          <w:color w:val="000000"/>
          <w:sz w:val="28"/>
        </w:rPr>
        <w:t xml:space="preserve"> мынадай мазмұндағы 28-1-баппен толықтырылсын: </w:t>
      </w:r>
    </w:p>
    <w:bookmarkEnd w:id="107"/>
    <w:bookmarkStart w:name="z138" w:id="108"/>
    <w:p>
      <w:pPr>
        <w:spacing w:after="0"/>
        <w:ind w:left="0"/>
        <w:jc w:val="both"/>
      </w:pPr>
      <w:r>
        <w:rPr>
          <w:rFonts w:ascii="Times New Roman"/>
          <w:b w:val="false"/>
          <w:i w:val="false"/>
          <w:color w:val="000000"/>
          <w:sz w:val="28"/>
        </w:rPr>
        <w:t>
      "28-1-бап. Ұлттық денсаулық сақтау шоттары</w:t>
      </w:r>
    </w:p>
    <w:bookmarkEnd w:id="108"/>
    <w:bookmarkStart w:name="z139" w:id="109"/>
    <w:p>
      <w:pPr>
        <w:spacing w:after="0"/>
        <w:ind w:left="0"/>
        <w:jc w:val="both"/>
      </w:pPr>
      <w:r>
        <w:rPr>
          <w:rFonts w:ascii="Times New Roman"/>
          <w:b w:val="false"/>
          <w:i w:val="false"/>
          <w:color w:val="000000"/>
          <w:sz w:val="28"/>
        </w:rPr>
        <w:t>
      1. Аурулардың алдын алу мен халықты емдеуге бағытталған шаралар арасында денсаулық сақтау ресурстарын тең және тиімді бөлу мақсатында олардың бөлінуін бағалау үшін пайдаланылатын, елдің денсаулық сақтау жүйесіндегі қаржылық ағындарды ұдайы, жан-жақты және дәйекті мониторингілеу жүйесі ұлттық денсаулық сақтау шоттары болып табылады.</w:t>
      </w:r>
    </w:p>
    <w:bookmarkEnd w:id="109"/>
    <w:bookmarkStart w:name="z140" w:id="110"/>
    <w:p>
      <w:pPr>
        <w:spacing w:after="0"/>
        <w:ind w:left="0"/>
        <w:jc w:val="both"/>
      </w:pPr>
      <w:r>
        <w:rPr>
          <w:rFonts w:ascii="Times New Roman"/>
          <w:b w:val="false"/>
          <w:i w:val="false"/>
          <w:color w:val="000000"/>
          <w:sz w:val="28"/>
        </w:rPr>
        <w:t xml:space="preserve">
      2. Ұлттық денсаулық сақтау шоттары: </w:t>
      </w:r>
    </w:p>
    <w:bookmarkEnd w:id="110"/>
    <w:bookmarkStart w:name="z141" w:id="111"/>
    <w:p>
      <w:pPr>
        <w:spacing w:after="0"/>
        <w:ind w:left="0"/>
        <w:jc w:val="both"/>
      </w:pPr>
      <w:r>
        <w:rPr>
          <w:rFonts w:ascii="Times New Roman"/>
          <w:b w:val="false"/>
          <w:i w:val="false"/>
          <w:color w:val="000000"/>
          <w:sz w:val="28"/>
        </w:rPr>
        <w:t>
      мемлекеттік статистика саласындағы уәкілетті органның статистикалық бюллетеньдері;</w:t>
      </w:r>
    </w:p>
    <w:bookmarkEnd w:id="111"/>
    <w:bookmarkStart w:name="z142" w:id="112"/>
    <w:p>
      <w:pPr>
        <w:spacing w:after="0"/>
        <w:ind w:left="0"/>
        <w:jc w:val="both"/>
      </w:pPr>
      <w:r>
        <w:rPr>
          <w:rFonts w:ascii="Times New Roman"/>
          <w:b w:val="false"/>
          <w:i w:val="false"/>
          <w:color w:val="000000"/>
          <w:sz w:val="28"/>
        </w:rPr>
        <w:t>
      бюджетті атқару жөніндегі орталық уәкілетті органның деректері;</w:t>
      </w:r>
    </w:p>
    <w:bookmarkEnd w:id="112"/>
    <w:bookmarkStart w:name="z143" w:id="113"/>
    <w:p>
      <w:pPr>
        <w:spacing w:after="0"/>
        <w:ind w:left="0"/>
        <w:jc w:val="both"/>
      </w:pPr>
      <w:r>
        <w:rPr>
          <w:rFonts w:ascii="Times New Roman"/>
          <w:b w:val="false"/>
          <w:i w:val="false"/>
          <w:color w:val="000000"/>
          <w:sz w:val="28"/>
        </w:rPr>
        <w:t xml:space="preserve">
      бюджетті атқару жөніндегі жергілікті уәкілетті органдардың медициналық ұйымдар бойынша деректері; </w:t>
      </w:r>
    </w:p>
    <w:bookmarkEnd w:id="113"/>
    <w:bookmarkStart w:name="z144" w:id="114"/>
    <w:p>
      <w:pPr>
        <w:spacing w:after="0"/>
        <w:ind w:left="0"/>
        <w:jc w:val="both"/>
      </w:pPr>
      <w:r>
        <w:rPr>
          <w:rFonts w:ascii="Times New Roman"/>
          <w:b w:val="false"/>
          <w:i w:val="false"/>
          <w:color w:val="000000"/>
          <w:sz w:val="28"/>
        </w:rPr>
        <w:t>
      Қазақстан Республикасы Ұлттық Банкінің, Дүниежүзілік денсаулық сақтау ұйымының және Экономикалық ынтымақтастық және даму ұйымының ресми интернет-ресурстарында жарияланған статистикалық деректер пайдаланыла отырып, халықаралық әдіснама негізінде жыл сайын қалыптастырылады.</w:t>
      </w:r>
    </w:p>
    <w:bookmarkEnd w:id="114"/>
    <w:bookmarkStart w:name="z145" w:id="115"/>
    <w:p>
      <w:pPr>
        <w:spacing w:after="0"/>
        <w:ind w:left="0"/>
        <w:jc w:val="both"/>
      </w:pPr>
      <w:r>
        <w:rPr>
          <w:rFonts w:ascii="Times New Roman"/>
          <w:b w:val="false"/>
          <w:i w:val="false"/>
          <w:color w:val="000000"/>
          <w:sz w:val="28"/>
        </w:rPr>
        <w:t>
      Осы тармақтың бірінші бөлігінде көрсетілген деректер негізінде уәкілетті орган көрсетілетін қызметтер мен медициналық көрсетілетін қызметтерді берушілер бойынша шығыстар сипатталған талдамалық есепті, сондай-ақ оларды қаржыландыру көздері туралы ақпаратты қалыптастырады.</w:t>
      </w:r>
    </w:p>
    <w:bookmarkEnd w:id="115"/>
    <w:bookmarkStart w:name="z146" w:id="116"/>
    <w:p>
      <w:pPr>
        <w:spacing w:after="0"/>
        <w:ind w:left="0"/>
        <w:jc w:val="both"/>
      </w:pPr>
      <w:r>
        <w:rPr>
          <w:rFonts w:ascii="Times New Roman"/>
          <w:b w:val="false"/>
          <w:i w:val="false"/>
          <w:color w:val="000000"/>
          <w:sz w:val="28"/>
        </w:rPr>
        <w:t>
      3. Ұлттық денсаулық сақтау шоттарының деректерін қалыптастыру және пайдалану тәртібін уәкілетті орган айқындайды.";</w:t>
      </w:r>
    </w:p>
    <w:bookmarkEnd w:id="116"/>
    <w:bookmarkStart w:name="z147" w:id="11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32-бапта</w:t>
      </w:r>
      <w:r>
        <w:rPr>
          <w:rFonts w:ascii="Times New Roman"/>
          <w:b w:val="false"/>
          <w:i w:val="false"/>
          <w:color w:val="000000"/>
          <w:sz w:val="28"/>
        </w:rPr>
        <w:t>:</w:t>
      </w:r>
    </w:p>
    <w:bookmarkEnd w:id="117"/>
    <w:bookmarkStart w:name="z148" w:id="118"/>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14) тармақшасы</w:t>
      </w:r>
      <w:r>
        <w:rPr>
          <w:rFonts w:ascii="Times New Roman"/>
          <w:b w:val="false"/>
          <w:i w:val="false"/>
          <w:color w:val="000000"/>
          <w:sz w:val="28"/>
        </w:rPr>
        <w:t xml:space="preserve"> мынадай редакцияда жазылсын:</w:t>
      </w:r>
    </w:p>
    <w:bookmarkEnd w:id="118"/>
    <w:bookmarkStart w:name="z149" w:id="119"/>
    <w:p>
      <w:pPr>
        <w:spacing w:after="0"/>
        <w:ind w:left="0"/>
        <w:jc w:val="both"/>
      </w:pPr>
      <w:r>
        <w:rPr>
          <w:rFonts w:ascii="Times New Roman"/>
          <w:b w:val="false"/>
          <w:i w:val="false"/>
          <w:color w:val="000000"/>
          <w:sz w:val="28"/>
        </w:rPr>
        <w:t>
      "14) АИТВ инфекциясының профилактикасы саласындағы қызметті жүзеге асыратын денсаулық сақтау ұйымдары;";</w:t>
      </w:r>
    </w:p>
    <w:bookmarkEnd w:id="119"/>
    <w:bookmarkStart w:name="z150" w:id="120"/>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20"/>
    <w:bookmarkStart w:name="z151" w:id="121"/>
    <w:p>
      <w:pPr>
        <w:spacing w:after="0"/>
        <w:ind w:left="0"/>
        <w:jc w:val="both"/>
      </w:pPr>
      <w:r>
        <w:rPr>
          <w:rFonts w:ascii="Times New Roman"/>
          <w:b w:val="false"/>
          <w:i w:val="false"/>
          <w:color w:val="000000"/>
          <w:sz w:val="28"/>
        </w:rPr>
        <w:t>
      "3) өңірлердің медицина қызметкерлерімен қамтамасыз етілу нормативтерін;";</w:t>
      </w:r>
    </w:p>
    <w:bookmarkEnd w:id="121"/>
    <w:bookmarkStart w:name="z152" w:id="12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33-1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34-1-баптар</w:t>
      </w:r>
      <w:r>
        <w:rPr>
          <w:rFonts w:ascii="Times New Roman"/>
          <w:b w:val="false"/>
          <w:i w:val="false"/>
          <w:color w:val="000000"/>
          <w:sz w:val="28"/>
        </w:rPr>
        <w:t xml:space="preserve"> мынадай редакцияда жазылсын:</w:t>
      </w:r>
    </w:p>
    <w:bookmarkEnd w:id="122"/>
    <w:bookmarkStart w:name="z153" w:id="123"/>
    <w:p>
      <w:pPr>
        <w:spacing w:after="0"/>
        <w:ind w:left="0"/>
        <w:jc w:val="both"/>
      </w:pPr>
      <w:r>
        <w:rPr>
          <w:rFonts w:ascii="Times New Roman"/>
          <w:b w:val="false"/>
          <w:i w:val="false"/>
          <w:color w:val="000000"/>
          <w:sz w:val="28"/>
        </w:rPr>
        <w:t>
      "33-1-бап. Медициналық көмектің көлемі</w:t>
      </w:r>
    </w:p>
    <w:bookmarkEnd w:id="123"/>
    <w:bookmarkStart w:name="z154" w:id="124"/>
    <w:p>
      <w:pPr>
        <w:spacing w:after="0"/>
        <w:ind w:left="0"/>
        <w:jc w:val="both"/>
      </w:pPr>
      <w:r>
        <w:rPr>
          <w:rFonts w:ascii="Times New Roman"/>
          <w:b w:val="false"/>
          <w:i w:val="false"/>
          <w:color w:val="000000"/>
          <w:sz w:val="28"/>
        </w:rPr>
        <w:t>
      Медициналық көмек мынадай көлемде ұсынылады:</w:t>
      </w:r>
    </w:p>
    <w:bookmarkEnd w:id="124"/>
    <w:bookmarkStart w:name="z155" w:id="125"/>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34-бабына</w:t>
      </w:r>
      <w:r>
        <w:rPr>
          <w:rFonts w:ascii="Times New Roman"/>
          <w:b w:val="false"/>
          <w:i w:val="false"/>
          <w:color w:val="000000"/>
          <w:sz w:val="28"/>
        </w:rPr>
        <w:t xml:space="preserve"> сәйкес ұсынылатын тегін медициналық көмектің кепілдік берілген көлемін білдіретін ең төмен көлем;</w:t>
      </w:r>
    </w:p>
    <w:bookmarkEnd w:id="125"/>
    <w:bookmarkStart w:name="z156" w:id="126"/>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ұсынылатын міндетті әлеуметтік медициналық сақтандыру жүйесіндегі медициналық көмекті білдіретін базалық көлем;</w:t>
      </w:r>
    </w:p>
    <w:bookmarkEnd w:id="126"/>
    <w:bookmarkStart w:name="z157" w:id="127"/>
    <w:p>
      <w:pPr>
        <w:spacing w:after="0"/>
        <w:ind w:left="0"/>
        <w:jc w:val="both"/>
      </w:pPr>
      <w:r>
        <w:rPr>
          <w:rFonts w:ascii="Times New Roman"/>
          <w:b w:val="false"/>
          <w:i w:val="false"/>
          <w:color w:val="000000"/>
          <w:sz w:val="28"/>
        </w:rPr>
        <w:t>
      3) медициналық көмектің:</w:t>
      </w:r>
    </w:p>
    <w:bookmarkEnd w:id="127"/>
    <w:bookmarkStart w:name="z158" w:id="128"/>
    <w:p>
      <w:pPr>
        <w:spacing w:after="0"/>
        <w:ind w:left="0"/>
        <w:jc w:val="both"/>
      </w:pPr>
      <w:r>
        <w:rPr>
          <w:rFonts w:ascii="Times New Roman"/>
          <w:b w:val="false"/>
          <w:i w:val="false"/>
          <w:color w:val="000000"/>
          <w:sz w:val="28"/>
        </w:rPr>
        <w:t>
      "Сақтандыру қызметі туралы" Қазақстан Республикасының Заңына сәйкес ерікті медициналық сақтандыру шеңберінде медициналық көмекті;</w:t>
      </w:r>
    </w:p>
    <w:bookmarkEnd w:id="128"/>
    <w:bookmarkStart w:name="z159" w:id="129"/>
    <w:p>
      <w:pPr>
        <w:spacing w:after="0"/>
        <w:ind w:left="0"/>
        <w:jc w:val="both"/>
      </w:pPr>
      <w:r>
        <w:rPr>
          <w:rFonts w:ascii="Times New Roman"/>
          <w:b w:val="false"/>
          <w:i w:val="false"/>
          <w:color w:val="000000"/>
          <w:sz w:val="28"/>
        </w:rPr>
        <w:t xml:space="preserve">
      ақылы қызметтер көрсету және Қазақстан Республикасының заңнамасына қайшы келмейтін өзге де көздер есебінен ұсынылатын медициналық көмекті қамтитын қосымша көлемі. </w:t>
      </w:r>
    </w:p>
    <w:bookmarkEnd w:id="129"/>
    <w:bookmarkStart w:name="z160" w:id="130"/>
    <w:p>
      <w:pPr>
        <w:spacing w:after="0"/>
        <w:ind w:left="0"/>
        <w:jc w:val="both"/>
      </w:pPr>
      <w:r>
        <w:rPr>
          <w:rFonts w:ascii="Times New Roman"/>
          <w:b w:val="false"/>
          <w:i w:val="false"/>
          <w:color w:val="000000"/>
          <w:sz w:val="28"/>
        </w:rPr>
        <w:t>
      34-бап. Тегін медициналық көмектің кепілдік берілген көлемі</w:t>
      </w:r>
    </w:p>
    <w:bookmarkEnd w:id="130"/>
    <w:bookmarkStart w:name="z161" w:id="131"/>
    <w:p>
      <w:pPr>
        <w:spacing w:after="0"/>
        <w:ind w:left="0"/>
        <w:jc w:val="both"/>
      </w:pPr>
      <w:r>
        <w:rPr>
          <w:rFonts w:ascii="Times New Roman"/>
          <w:b w:val="false"/>
          <w:i w:val="false"/>
          <w:color w:val="000000"/>
          <w:sz w:val="28"/>
        </w:rPr>
        <w:t>
      1. Тегін медициналық көмектің кепілдік берілген көлемі Қазақстан Республикасының азаматтарына, оралмандарға, Қазақстан Республикасының аумағында тұрақты тұратын шетелдіктер мен азаматтығы жоқ адамдарға бюджет қаражаты есебінен ұсынылады, барынша дәлелденген тиімділігі бар профилактикалық, диагностикалық және емдік медициналық көрсетілетін қызметтерді, сондай-ақ дәрілік көмекті қамтиды.</w:t>
      </w:r>
    </w:p>
    <w:bookmarkEnd w:id="131"/>
    <w:bookmarkStart w:name="z162" w:id="132"/>
    <w:p>
      <w:pPr>
        <w:spacing w:after="0"/>
        <w:ind w:left="0"/>
        <w:jc w:val="both"/>
      </w:pPr>
      <w:r>
        <w:rPr>
          <w:rFonts w:ascii="Times New Roman"/>
          <w:b w:val="false"/>
          <w:i w:val="false"/>
          <w:color w:val="000000"/>
          <w:sz w:val="28"/>
        </w:rPr>
        <w:t>
      Тегін медициналық көмектің кепілдік берілген көлемінің тізбесін Қазақстан Республикасының Үкіметі бекітеді.</w:t>
      </w:r>
    </w:p>
    <w:bookmarkEnd w:id="132"/>
    <w:bookmarkStart w:name="z163" w:id="133"/>
    <w:p>
      <w:pPr>
        <w:spacing w:after="0"/>
        <w:ind w:left="0"/>
        <w:jc w:val="both"/>
      </w:pPr>
      <w:r>
        <w:rPr>
          <w:rFonts w:ascii="Times New Roman"/>
          <w:b w:val="false"/>
          <w:i w:val="false"/>
          <w:color w:val="000000"/>
          <w:sz w:val="28"/>
        </w:rPr>
        <w:t>
      2. Тегін медициналық көмектің кепілдік берілген көлеміне кіретін медициналық көмекті Қазақстан Республикасының аумағында клиникалық практикаға жіберілген медицина қызметкерлері клиникалық хаттамалар негізінде көрсетеді.</w:t>
      </w:r>
    </w:p>
    <w:bookmarkEnd w:id="133"/>
    <w:bookmarkStart w:name="z164" w:id="134"/>
    <w:p>
      <w:pPr>
        <w:spacing w:after="0"/>
        <w:ind w:left="0"/>
        <w:jc w:val="both"/>
      </w:pPr>
      <w:r>
        <w:rPr>
          <w:rFonts w:ascii="Times New Roman"/>
          <w:b w:val="false"/>
          <w:i w:val="false"/>
          <w:color w:val="000000"/>
          <w:sz w:val="28"/>
        </w:rPr>
        <w:t>
      3. Тегін медициналық көмектің кепілдік берілген көлеміне мыналар кіреді:</w:t>
      </w:r>
    </w:p>
    <w:bookmarkEnd w:id="134"/>
    <w:bookmarkStart w:name="z165" w:id="135"/>
    <w:p>
      <w:pPr>
        <w:spacing w:after="0"/>
        <w:ind w:left="0"/>
        <w:jc w:val="both"/>
      </w:pPr>
      <w:r>
        <w:rPr>
          <w:rFonts w:ascii="Times New Roman"/>
          <w:b w:val="false"/>
          <w:i w:val="false"/>
          <w:color w:val="000000"/>
          <w:sz w:val="28"/>
        </w:rPr>
        <w:t>
      1) жедел медициналық көмек;</w:t>
      </w:r>
    </w:p>
    <w:bookmarkEnd w:id="135"/>
    <w:bookmarkStart w:name="z166" w:id="136"/>
    <w:p>
      <w:pPr>
        <w:spacing w:after="0"/>
        <w:ind w:left="0"/>
        <w:jc w:val="both"/>
      </w:pPr>
      <w:r>
        <w:rPr>
          <w:rFonts w:ascii="Times New Roman"/>
          <w:b w:val="false"/>
          <w:i w:val="false"/>
          <w:color w:val="000000"/>
          <w:sz w:val="28"/>
        </w:rPr>
        <w:t>
      2) санитариялық авиация;</w:t>
      </w:r>
    </w:p>
    <w:bookmarkEnd w:id="136"/>
    <w:bookmarkStart w:name="z167" w:id="137"/>
    <w:p>
      <w:pPr>
        <w:spacing w:after="0"/>
        <w:ind w:left="0"/>
        <w:jc w:val="both"/>
      </w:pPr>
      <w:r>
        <w:rPr>
          <w:rFonts w:ascii="Times New Roman"/>
          <w:b w:val="false"/>
          <w:i w:val="false"/>
          <w:color w:val="000000"/>
          <w:sz w:val="28"/>
        </w:rPr>
        <w:t xml:space="preserve">
      3) алғашқы медициналық-санитариялық көмек: </w:t>
      </w:r>
    </w:p>
    <w:bookmarkEnd w:id="137"/>
    <w:bookmarkStart w:name="z168" w:id="138"/>
    <w:p>
      <w:pPr>
        <w:spacing w:after="0"/>
        <w:ind w:left="0"/>
        <w:jc w:val="both"/>
      </w:pPr>
      <w:r>
        <w:rPr>
          <w:rFonts w:ascii="Times New Roman"/>
          <w:b w:val="false"/>
          <w:i w:val="false"/>
          <w:color w:val="000000"/>
          <w:sz w:val="28"/>
        </w:rPr>
        <w:t>
      Қазақстан Республикасының Үкіметі айқындайтын тізбеге сәйкес инфекциялық және паразиттік ауруларға қарсы профилактикалық екпелер;</w:t>
      </w:r>
    </w:p>
    <w:bookmarkEnd w:id="138"/>
    <w:bookmarkStart w:name="z169" w:id="139"/>
    <w:p>
      <w:pPr>
        <w:spacing w:after="0"/>
        <w:ind w:left="0"/>
        <w:jc w:val="both"/>
      </w:pPr>
      <w:r>
        <w:rPr>
          <w:rFonts w:ascii="Times New Roman"/>
          <w:b w:val="false"/>
          <w:i w:val="false"/>
          <w:color w:val="000000"/>
          <w:sz w:val="28"/>
        </w:rPr>
        <w:t>
      "Міндетті әлеуметтік медициналық сақтандыру туралы" Қазақстан Республикасының Заңында аталған адамдарды қоспағанда, халықтың уәкілетті орган белгілейтін нысаналы топтарын профилактикалық медициналық қарап-тексерулер;</w:t>
      </w:r>
    </w:p>
    <w:bookmarkEnd w:id="139"/>
    <w:bookmarkStart w:name="z170" w:id="140"/>
    <w:p>
      <w:pPr>
        <w:spacing w:after="0"/>
        <w:ind w:left="0"/>
        <w:jc w:val="both"/>
      </w:pPr>
      <w:r>
        <w:rPr>
          <w:rFonts w:ascii="Times New Roman"/>
          <w:b w:val="false"/>
          <w:i w:val="false"/>
          <w:color w:val="000000"/>
          <w:sz w:val="28"/>
        </w:rPr>
        <w:t>
      бір жасқа дейінгі балаларға патронаж;</w:t>
      </w:r>
    </w:p>
    <w:bookmarkEnd w:id="140"/>
    <w:bookmarkStart w:name="z171" w:id="141"/>
    <w:p>
      <w:pPr>
        <w:spacing w:after="0"/>
        <w:ind w:left="0"/>
        <w:jc w:val="both"/>
      </w:pPr>
      <w:r>
        <w:rPr>
          <w:rFonts w:ascii="Times New Roman"/>
          <w:b w:val="false"/>
          <w:i w:val="false"/>
          <w:color w:val="000000"/>
          <w:sz w:val="28"/>
        </w:rPr>
        <w:t>
      жүктілікті байқау және отбасын жоспарлау;</w:t>
      </w:r>
    </w:p>
    <w:bookmarkEnd w:id="141"/>
    <w:bookmarkStart w:name="z172" w:id="142"/>
    <w:p>
      <w:pPr>
        <w:spacing w:after="0"/>
        <w:ind w:left="0"/>
        <w:jc w:val="both"/>
      </w:pPr>
      <w:r>
        <w:rPr>
          <w:rFonts w:ascii="Times New Roman"/>
          <w:b w:val="false"/>
          <w:i w:val="false"/>
          <w:color w:val="000000"/>
          <w:sz w:val="28"/>
        </w:rPr>
        <w:t xml:space="preserve">
      уәкілетті орган айқындайтын тізбе бойынша созылмалы аурулары бар науқастарды динамикалық байқау; </w:t>
      </w:r>
    </w:p>
    <w:bookmarkEnd w:id="142"/>
    <w:bookmarkStart w:name="z173" w:id="143"/>
    <w:p>
      <w:pPr>
        <w:spacing w:after="0"/>
        <w:ind w:left="0"/>
        <w:jc w:val="both"/>
      </w:pPr>
      <w:r>
        <w:rPr>
          <w:rFonts w:ascii="Times New Roman"/>
          <w:b w:val="false"/>
          <w:i w:val="false"/>
          <w:color w:val="000000"/>
          <w:sz w:val="28"/>
        </w:rPr>
        <w:t>
      уәкілетті орган айқындайтын тізбе бойынша әлеуметтік мәні бар аурулар кезінде медициналық-әлеуметтік көмек;</w:t>
      </w:r>
    </w:p>
    <w:bookmarkEnd w:id="143"/>
    <w:bookmarkStart w:name="z174" w:id="144"/>
    <w:p>
      <w:pPr>
        <w:spacing w:after="0"/>
        <w:ind w:left="0"/>
        <w:jc w:val="both"/>
      </w:pPr>
      <w:r>
        <w:rPr>
          <w:rFonts w:ascii="Times New Roman"/>
          <w:b w:val="false"/>
          <w:i w:val="false"/>
          <w:color w:val="000000"/>
          <w:sz w:val="28"/>
        </w:rPr>
        <w:t>
      кезек күттірмейтін медициналық көмек;</w:t>
      </w:r>
    </w:p>
    <w:bookmarkEnd w:id="144"/>
    <w:bookmarkStart w:name="z175" w:id="145"/>
    <w:p>
      <w:pPr>
        <w:spacing w:after="0"/>
        <w:ind w:left="0"/>
        <w:jc w:val="both"/>
      </w:pPr>
      <w:r>
        <w:rPr>
          <w:rFonts w:ascii="Times New Roman"/>
          <w:b w:val="false"/>
          <w:i w:val="false"/>
          <w:color w:val="000000"/>
          <w:sz w:val="28"/>
        </w:rPr>
        <w:t>
      алғашқы медициналық-санитариялық көмек маманының қабылдауы, консультациясы, оның ішінде қатты аурулар немесе созылмалы аурулардың асқынуы кезінде қабылдауы, консультациясы;</w:t>
      </w:r>
    </w:p>
    <w:bookmarkEnd w:id="145"/>
    <w:bookmarkStart w:name="z176" w:id="146"/>
    <w:p>
      <w:pPr>
        <w:spacing w:after="0"/>
        <w:ind w:left="0"/>
        <w:jc w:val="both"/>
      </w:pPr>
      <w:r>
        <w:rPr>
          <w:rFonts w:ascii="Times New Roman"/>
          <w:b w:val="false"/>
          <w:i w:val="false"/>
          <w:color w:val="000000"/>
          <w:sz w:val="28"/>
        </w:rPr>
        <w:t xml:space="preserve">
      уәкілетті орган айқындайтын тізбе бойынша диагностикалық көрсетілетін қызметтер, оның ішінде зертханалық диагностика; </w:t>
      </w:r>
    </w:p>
    <w:bookmarkEnd w:id="146"/>
    <w:bookmarkStart w:name="z177" w:id="147"/>
    <w:p>
      <w:pPr>
        <w:spacing w:after="0"/>
        <w:ind w:left="0"/>
        <w:jc w:val="both"/>
      </w:pPr>
      <w:r>
        <w:rPr>
          <w:rFonts w:ascii="Times New Roman"/>
          <w:b w:val="false"/>
          <w:i w:val="false"/>
          <w:color w:val="000000"/>
          <w:sz w:val="28"/>
        </w:rPr>
        <w:t>
      саламатты өмір салты, ұрпақты болу денсаулығы және отбасын жоспарлау мәселелері бойынша пациенттерге консультация беру;</w:t>
      </w:r>
    </w:p>
    <w:bookmarkEnd w:id="147"/>
    <w:bookmarkStart w:name="z178" w:id="148"/>
    <w:p>
      <w:pPr>
        <w:spacing w:after="0"/>
        <w:ind w:left="0"/>
        <w:jc w:val="both"/>
      </w:pPr>
      <w:r>
        <w:rPr>
          <w:rFonts w:ascii="Times New Roman"/>
          <w:b w:val="false"/>
          <w:i w:val="false"/>
          <w:color w:val="000000"/>
          <w:sz w:val="28"/>
        </w:rPr>
        <w:t>
      4) алғашқы медициналық-санитариялық көмек маманының және бейінді мамандардың жолдамасы бойынша консультациялық-диагностикалық көмек:</w:t>
      </w:r>
    </w:p>
    <w:bookmarkEnd w:id="148"/>
    <w:bookmarkStart w:name="z179" w:id="149"/>
    <w:p>
      <w:pPr>
        <w:spacing w:after="0"/>
        <w:ind w:left="0"/>
        <w:jc w:val="both"/>
      </w:pPr>
      <w:r>
        <w:rPr>
          <w:rFonts w:ascii="Times New Roman"/>
          <w:b w:val="false"/>
          <w:i w:val="false"/>
          <w:color w:val="000000"/>
          <w:sz w:val="28"/>
        </w:rPr>
        <w:t>
      әлеуметтік мәні бар аурулардан зардап шегетін адамдарды динамикалық байқауды қоса алғанда, оларға медициналық-әлеуметтік көмек;</w:t>
      </w:r>
    </w:p>
    <w:bookmarkEnd w:id="149"/>
    <w:bookmarkStart w:name="z180" w:id="150"/>
    <w:p>
      <w:pPr>
        <w:spacing w:after="0"/>
        <w:ind w:left="0"/>
        <w:jc w:val="both"/>
      </w:pPr>
      <w:r>
        <w:rPr>
          <w:rFonts w:ascii="Times New Roman"/>
          <w:b w:val="false"/>
          <w:i w:val="false"/>
          <w:color w:val="000000"/>
          <w:sz w:val="28"/>
        </w:rPr>
        <w:t>
      бейінді мамандардың динамикалық байқауға жататын созылмалы аурулары бар адамдарды қабылдауы және консультациясы;</w:t>
      </w:r>
    </w:p>
    <w:bookmarkEnd w:id="150"/>
    <w:bookmarkStart w:name="z181" w:id="151"/>
    <w:p>
      <w:pPr>
        <w:spacing w:after="0"/>
        <w:ind w:left="0"/>
        <w:jc w:val="both"/>
      </w:pPr>
      <w:r>
        <w:rPr>
          <w:rFonts w:ascii="Times New Roman"/>
          <w:b w:val="false"/>
          <w:i w:val="false"/>
          <w:color w:val="000000"/>
          <w:sz w:val="28"/>
        </w:rPr>
        <w:t>
      уәкілетті орган айқындайтын тізбе бойынша диагностикалық көрсетілетін қызметтер, оның ішінде зертханалық диагностика;</w:t>
      </w:r>
    </w:p>
    <w:bookmarkEnd w:id="151"/>
    <w:bookmarkStart w:name="z182" w:id="152"/>
    <w:p>
      <w:pPr>
        <w:spacing w:after="0"/>
        <w:ind w:left="0"/>
        <w:jc w:val="both"/>
      </w:pPr>
      <w:r>
        <w:rPr>
          <w:rFonts w:ascii="Times New Roman"/>
          <w:b w:val="false"/>
          <w:i w:val="false"/>
          <w:color w:val="000000"/>
          <w:sz w:val="28"/>
        </w:rPr>
        <w:t>
      5) мыналарға:</w:t>
      </w:r>
    </w:p>
    <w:bookmarkEnd w:id="152"/>
    <w:bookmarkStart w:name="z183" w:id="153"/>
    <w:p>
      <w:pPr>
        <w:spacing w:after="0"/>
        <w:ind w:left="0"/>
        <w:jc w:val="both"/>
      </w:pPr>
      <w:r>
        <w:rPr>
          <w:rFonts w:ascii="Times New Roman"/>
          <w:b w:val="false"/>
          <w:i w:val="false"/>
          <w:color w:val="000000"/>
          <w:sz w:val="28"/>
        </w:rPr>
        <w:t>
      әлеуметтік мәні бар ауруларды емдеуге;</w:t>
      </w:r>
    </w:p>
    <w:bookmarkEnd w:id="153"/>
    <w:bookmarkStart w:name="z184" w:id="154"/>
    <w:p>
      <w:pPr>
        <w:spacing w:after="0"/>
        <w:ind w:left="0"/>
        <w:jc w:val="both"/>
      </w:pPr>
      <w:r>
        <w:rPr>
          <w:rFonts w:ascii="Times New Roman"/>
          <w:b w:val="false"/>
          <w:i w:val="false"/>
          <w:color w:val="000000"/>
          <w:sz w:val="28"/>
        </w:rPr>
        <w:t>
      динамикалық байқауға жататын созылмалы ауруларды емдеуге;</w:t>
      </w:r>
    </w:p>
    <w:bookmarkEnd w:id="154"/>
    <w:bookmarkStart w:name="z185" w:id="155"/>
    <w:p>
      <w:pPr>
        <w:spacing w:after="0"/>
        <w:ind w:left="0"/>
        <w:jc w:val="both"/>
      </w:pPr>
      <w:r>
        <w:rPr>
          <w:rFonts w:ascii="Times New Roman"/>
          <w:b w:val="false"/>
          <w:i w:val="false"/>
          <w:color w:val="000000"/>
          <w:sz w:val="28"/>
        </w:rPr>
        <w:t>
      тәулік бойы стационар жағдайында емдеуді талап етпейтін диагноз қойылғанға дейін стационардың қабылдау бөлімшесінде емдеу-диагностикалық іс-шаралар жүргізуге арналған стационарды алмастыратын медициналық көмек;</w:t>
      </w:r>
    </w:p>
    <w:bookmarkEnd w:id="155"/>
    <w:bookmarkStart w:name="z186" w:id="156"/>
    <w:p>
      <w:pPr>
        <w:spacing w:after="0"/>
        <w:ind w:left="0"/>
        <w:jc w:val="both"/>
      </w:pPr>
      <w:r>
        <w:rPr>
          <w:rFonts w:ascii="Times New Roman"/>
          <w:b w:val="false"/>
          <w:i w:val="false"/>
          <w:color w:val="000000"/>
          <w:sz w:val="28"/>
        </w:rPr>
        <w:t>
      6) мыналарды:</w:t>
      </w:r>
    </w:p>
    <w:bookmarkEnd w:id="156"/>
    <w:bookmarkStart w:name="z187" w:id="157"/>
    <w:p>
      <w:pPr>
        <w:spacing w:after="0"/>
        <w:ind w:left="0"/>
        <w:jc w:val="both"/>
      </w:pPr>
      <w:r>
        <w:rPr>
          <w:rFonts w:ascii="Times New Roman"/>
          <w:b w:val="false"/>
          <w:i w:val="false"/>
          <w:color w:val="000000"/>
          <w:sz w:val="28"/>
        </w:rPr>
        <w:t>
      шұғыл көрсетілімдер бойынша ауруханаға жатқызылған пациенттерді;</w:t>
      </w:r>
    </w:p>
    <w:bookmarkEnd w:id="157"/>
    <w:bookmarkStart w:name="z188" w:id="158"/>
    <w:p>
      <w:pPr>
        <w:spacing w:after="0"/>
        <w:ind w:left="0"/>
        <w:jc w:val="both"/>
      </w:pPr>
      <w:r>
        <w:rPr>
          <w:rFonts w:ascii="Times New Roman"/>
          <w:b w:val="false"/>
          <w:i w:val="false"/>
          <w:color w:val="000000"/>
          <w:sz w:val="28"/>
        </w:rPr>
        <w:t>
      әлеуметтік мәні бар ауруларды;</w:t>
      </w:r>
    </w:p>
    <w:bookmarkEnd w:id="158"/>
    <w:bookmarkStart w:name="z189" w:id="159"/>
    <w:p>
      <w:pPr>
        <w:spacing w:after="0"/>
        <w:ind w:left="0"/>
        <w:jc w:val="both"/>
      </w:pPr>
      <w:r>
        <w:rPr>
          <w:rFonts w:ascii="Times New Roman"/>
          <w:b w:val="false"/>
          <w:i w:val="false"/>
          <w:color w:val="000000"/>
          <w:sz w:val="28"/>
        </w:rPr>
        <w:t>
      уәкілетті орган айқындайтын тізбе бойынша инфекциялық аурулар мен айналадағыларға қауіп төндіретін ауруларды;</w:t>
      </w:r>
    </w:p>
    <w:bookmarkEnd w:id="159"/>
    <w:bookmarkStart w:name="z190" w:id="160"/>
    <w:p>
      <w:pPr>
        <w:spacing w:after="0"/>
        <w:ind w:left="0"/>
        <w:jc w:val="both"/>
      </w:pPr>
      <w:r>
        <w:rPr>
          <w:rFonts w:ascii="Times New Roman"/>
          <w:b w:val="false"/>
          <w:i w:val="false"/>
          <w:color w:val="000000"/>
          <w:sz w:val="28"/>
        </w:rPr>
        <w:t>
      динамикалық байқауға жататын созылмалы ауруларды емдеуді қамтитын стационарлық медициналық көмек;</w:t>
      </w:r>
    </w:p>
    <w:bookmarkEnd w:id="160"/>
    <w:bookmarkStart w:name="z191" w:id="161"/>
    <w:p>
      <w:pPr>
        <w:spacing w:after="0"/>
        <w:ind w:left="0"/>
        <w:jc w:val="both"/>
      </w:pPr>
      <w:r>
        <w:rPr>
          <w:rFonts w:ascii="Times New Roman"/>
          <w:b w:val="false"/>
          <w:i w:val="false"/>
          <w:color w:val="000000"/>
          <w:sz w:val="28"/>
        </w:rPr>
        <w:t>
      7) медициналық көрсетілімдер бойынша қан препараттарымен және оның компоненттерімен қамтамасыз ету;</w:t>
      </w:r>
    </w:p>
    <w:bookmarkEnd w:id="161"/>
    <w:bookmarkStart w:name="z192" w:id="162"/>
    <w:p>
      <w:pPr>
        <w:spacing w:after="0"/>
        <w:ind w:left="0"/>
        <w:jc w:val="both"/>
      </w:pPr>
      <w:r>
        <w:rPr>
          <w:rFonts w:ascii="Times New Roman"/>
          <w:b w:val="false"/>
          <w:i w:val="false"/>
          <w:color w:val="000000"/>
          <w:sz w:val="28"/>
        </w:rPr>
        <w:t>
      8) туберкулезбен ауыратын және туберкулезбен ауырған науқастарды қалпына келтіру емі және медициналық оңалту;</w:t>
      </w:r>
    </w:p>
    <w:bookmarkEnd w:id="162"/>
    <w:bookmarkStart w:name="z193" w:id="163"/>
    <w:p>
      <w:pPr>
        <w:spacing w:after="0"/>
        <w:ind w:left="0"/>
        <w:jc w:val="both"/>
      </w:pPr>
      <w:r>
        <w:rPr>
          <w:rFonts w:ascii="Times New Roman"/>
          <w:b w:val="false"/>
          <w:i w:val="false"/>
          <w:color w:val="000000"/>
          <w:sz w:val="28"/>
        </w:rPr>
        <w:t>
      9) халықтың жекелеген санаттарына арналған паллиативтік көмек және мейірбике күтімі;</w:t>
      </w:r>
    </w:p>
    <w:bookmarkEnd w:id="163"/>
    <w:bookmarkStart w:name="z194" w:id="164"/>
    <w:p>
      <w:pPr>
        <w:spacing w:after="0"/>
        <w:ind w:left="0"/>
        <w:jc w:val="both"/>
      </w:pPr>
      <w:r>
        <w:rPr>
          <w:rFonts w:ascii="Times New Roman"/>
          <w:b w:val="false"/>
          <w:i w:val="false"/>
          <w:color w:val="000000"/>
          <w:sz w:val="28"/>
        </w:rPr>
        <w:t>
      10) мыналар:</w:t>
      </w:r>
    </w:p>
    <w:bookmarkEnd w:id="164"/>
    <w:bookmarkStart w:name="z195" w:id="165"/>
    <w:p>
      <w:pPr>
        <w:spacing w:after="0"/>
        <w:ind w:left="0"/>
        <w:jc w:val="both"/>
      </w:pPr>
      <w:r>
        <w:rPr>
          <w:rFonts w:ascii="Times New Roman"/>
          <w:b w:val="false"/>
          <w:i w:val="false"/>
          <w:color w:val="000000"/>
          <w:sz w:val="28"/>
        </w:rPr>
        <w:t>
      патологиялық-анатомиялық ашу;</w:t>
      </w:r>
    </w:p>
    <w:bookmarkEnd w:id="165"/>
    <w:bookmarkStart w:name="z196" w:id="166"/>
    <w:p>
      <w:pPr>
        <w:spacing w:after="0"/>
        <w:ind w:left="0"/>
        <w:jc w:val="both"/>
      </w:pPr>
      <w:r>
        <w:rPr>
          <w:rFonts w:ascii="Times New Roman"/>
          <w:b w:val="false"/>
          <w:i w:val="false"/>
          <w:color w:val="000000"/>
          <w:sz w:val="28"/>
        </w:rPr>
        <w:t>
      динамикалық байқауға жататын созылмалы аурулар, әлеуметтік мәні бар аурулар;</w:t>
      </w:r>
    </w:p>
    <w:bookmarkEnd w:id="166"/>
    <w:bookmarkStart w:name="z197" w:id="167"/>
    <w:p>
      <w:pPr>
        <w:spacing w:after="0"/>
        <w:ind w:left="0"/>
        <w:jc w:val="both"/>
      </w:pPr>
      <w:r>
        <w:rPr>
          <w:rFonts w:ascii="Times New Roman"/>
          <w:b w:val="false"/>
          <w:i w:val="false"/>
          <w:color w:val="000000"/>
          <w:sz w:val="28"/>
        </w:rPr>
        <w:t>
      инфекциялық аурулар мен айналадағыларға қауіп төндіретін аурулар кезіндегі патологиялық-анатомиялық диагностика;</w:t>
      </w:r>
    </w:p>
    <w:bookmarkEnd w:id="167"/>
    <w:bookmarkStart w:name="z198" w:id="168"/>
    <w:p>
      <w:pPr>
        <w:spacing w:after="0"/>
        <w:ind w:left="0"/>
        <w:jc w:val="both"/>
      </w:pPr>
      <w:r>
        <w:rPr>
          <w:rFonts w:ascii="Times New Roman"/>
          <w:b w:val="false"/>
          <w:i w:val="false"/>
          <w:color w:val="000000"/>
          <w:sz w:val="28"/>
        </w:rPr>
        <w:t>
      11) тіндерді (тіннің бөлігін) немесе ағзаларды (ағзалардың бөлігін) транспланттау мақсатында мәйітті ағзаларды және (немесе) тіндерді алуға дайындау, тінді (тіннің бөлігін) және (немесе) ағзаларды (ағзалардың бөлігін) алу, консервациялау, дайындау, сақтау, тасымалдау.</w:t>
      </w:r>
    </w:p>
    <w:bookmarkEnd w:id="168"/>
    <w:bookmarkStart w:name="z199" w:id="169"/>
    <w:p>
      <w:pPr>
        <w:spacing w:after="0"/>
        <w:ind w:left="0"/>
        <w:jc w:val="both"/>
      </w:pPr>
      <w:r>
        <w:rPr>
          <w:rFonts w:ascii="Times New Roman"/>
          <w:b w:val="false"/>
          <w:i w:val="false"/>
          <w:color w:val="000000"/>
          <w:sz w:val="28"/>
        </w:rPr>
        <w:t>
      4. Тегін медициналық көмектің кепілдік берілген көлемі шеңберінде дәрілік заттармен, медициналық бұйымдармен, мамандандырылған емдік өнімдермен, иммундық-биологиялық препараттармен қамтамасыз ету:</w:t>
      </w:r>
    </w:p>
    <w:bookmarkEnd w:id="169"/>
    <w:bookmarkStart w:name="z200" w:id="170"/>
    <w:p>
      <w:pPr>
        <w:spacing w:after="0"/>
        <w:ind w:left="0"/>
        <w:jc w:val="both"/>
      </w:pPr>
      <w:r>
        <w:rPr>
          <w:rFonts w:ascii="Times New Roman"/>
          <w:b w:val="false"/>
          <w:i w:val="false"/>
          <w:color w:val="000000"/>
          <w:sz w:val="28"/>
        </w:rPr>
        <w:t>
      1) жедел, стационарлық және стационарды алмастыратын көмек көрсету кезінде – денсаулық сақтау ұйымдарының дәрілік формулярларына сәйкес;</w:t>
      </w:r>
    </w:p>
    <w:bookmarkEnd w:id="170"/>
    <w:bookmarkStart w:name="z201" w:id="171"/>
    <w:p>
      <w:pPr>
        <w:spacing w:after="0"/>
        <w:ind w:left="0"/>
        <w:jc w:val="both"/>
      </w:pPr>
      <w:r>
        <w:rPr>
          <w:rFonts w:ascii="Times New Roman"/>
          <w:b w:val="false"/>
          <w:i w:val="false"/>
          <w:color w:val="000000"/>
          <w:sz w:val="28"/>
        </w:rPr>
        <w:t>
      2) алғашқы медициналық-санитариялық көмек көрсету кезінде белгілі бір аурулары (жай-күйі) бар азаматтардың жекелеген санаттарын тегін және (немесе) жеңілдікті қамтамасыз ету үшін уәкілетті орган бекітетін дәрілік заттар, медициналық бұйымдар мен мамандандырылған емдік өнімдер тізбесіне сәйкес жүзеге асырылады.</w:t>
      </w:r>
    </w:p>
    <w:bookmarkEnd w:id="171"/>
    <w:bookmarkStart w:name="z202" w:id="172"/>
    <w:p>
      <w:pPr>
        <w:spacing w:after="0"/>
        <w:ind w:left="0"/>
        <w:jc w:val="both"/>
      </w:pPr>
      <w:r>
        <w:rPr>
          <w:rFonts w:ascii="Times New Roman"/>
          <w:b w:val="false"/>
          <w:i w:val="false"/>
          <w:color w:val="000000"/>
          <w:sz w:val="28"/>
        </w:rPr>
        <w:t xml:space="preserve">
      5. Тегін медициналық көмектің кепілдік берілген көлемін ұсыну кезінде денсаулық сақтау субъектілері Қазақстан Республикасында тіркелген дәрілік заттарды, медициналық бұйымдар мен мамандандырылған емдік өнімдерді пайдаланады. Дәрілік заттар Қазақстандық ұлттық дәрілік формулярға енгізілуге тиіс. </w:t>
      </w:r>
    </w:p>
    <w:bookmarkEnd w:id="172"/>
    <w:bookmarkStart w:name="z203" w:id="173"/>
    <w:p>
      <w:pPr>
        <w:spacing w:after="0"/>
        <w:ind w:left="0"/>
        <w:jc w:val="both"/>
      </w:pPr>
      <w:r>
        <w:rPr>
          <w:rFonts w:ascii="Times New Roman"/>
          <w:b w:val="false"/>
          <w:i w:val="false"/>
          <w:color w:val="000000"/>
          <w:sz w:val="28"/>
        </w:rPr>
        <w:t xml:space="preserve">
      Қазақстан Республикасында тіркелмеген дәрілік заттар мен медициналық бұйымдарды нақты пациенттің тіршілік көрсетілімдері бойынша медициналық көмек көрсетуге не сирек кездесетін және (немесе) аса ауыр патологиясы бар пациенттердің шектеулі контингентіне медициналық көмек көрсетуге уәкілетті орган айқындаған тәртіппен қолдануға жол беріледі. </w:t>
      </w:r>
    </w:p>
    <w:bookmarkEnd w:id="173"/>
    <w:bookmarkStart w:name="z204" w:id="174"/>
    <w:p>
      <w:pPr>
        <w:spacing w:after="0"/>
        <w:ind w:left="0"/>
        <w:jc w:val="both"/>
      </w:pPr>
      <w:r>
        <w:rPr>
          <w:rFonts w:ascii="Times New Roman"/>
          <w:b w:val="false"/>
          <w:i w:val="false"/>
          <w:color w:val="000000"/>
          <w:sz w:val="28"/>
        </w:rPr>
        <w:t>
      6. Тегін медициналық көмектің кепілдік берілген көлемі шеңберінде денсаулық сақтау субъектілерінен көрсетілетін қызметтерді сатып алуды әлеуметтік медициналық сақтандыру қоры жүзеге асырады.</w:t>
      </w:r>
    </w:p>
    <w:bookmarkEnd w:id="174"/>
    <w:bookmarkStart w:name="z205" w:id="175"/>
    <w:p>
      <w:pPr>
        <w:spacing w:after="0"/>
        <w:ind w:left="0"/>
        <w:jc w:val="both"/>
      </w:pPr>
      <w:r>
        <w:rPr>
          <w:rFonts w:ascii="Times New Roman"/>
          <w:b w:val="false"/>
          <w:i w:val="false"/>
          <w:color w:val="000000"/>
          <w:sz w:val="28"/>
        </w:rPr>
        <w:t>
      7. Тегін медициналық көмектің кепілдік берілген көлемі шеңберінде шарттар жасасуға артықшылықты құқыққа аккредиттелген денсаулық сақтау ұйымдары, сондай-ақ объектінің:</w:t>
      </w:r>
    </w:p>
    <w:bookmarkEnd w:id="175"/>
    <w:bookmarkStart w:name="z206" w:id="176"/>
    <w:p>
      <w:pPr>
        <w:spacing w:after="0"/>
        <w:ind w:left="0"/>
        <w:jc w:val="both"/>
      </w:pPr>
      <w:r>
        <w:rPr>
          <w:rFonts w:ascii="Times New Roman"/>
          <w:b w:val="false"/>
          <w:i w:val="false"/>
          <w:color w:val="000000"/>
          <w:sz w:val="28"/>
        </w:rPr>
        <w:t xml:space="preserve">
      1) дәрілік заттарды сатып алу және дәрілік заттар мен медициналық бұйымдарды берудің ұзақ мерзімді шарттарын жасасу кезінде тиісінше өндірістік практика (GMP); </w:t>
      </w:r>
    </w:p>
    <w:bookmarkEnd w:id="176"/>
    <w:bookmarkStart w:name="z207" w:id="177"/>
    <w:p>
      <w:pPr>
        <w:spacing w:after="0"/>
        <w:ind w:left="0"/>
        <w:jc w:val="both"/>
      </w:pPr>
      <w:r>
        <w:rPr>
          <w:rFonts w:ascii="Times New Roman"/>
          <w:b w:val="false"/>
          <w:i w:val="false"/>
          <w:color w:val="000000"/>
          <w:sz w:val="28"/>
        </w:rPr>
        <w:t>
      2) тегін медициналық көмектің кепілдік берілген көлемін көрсету бойынша дәрілік заттарды, фармацевтикалық көрсетілетін қызметтерді сатып алу және дәрілік заттар мен медициналық бұйымдарды сақтау және тасымалдау жөніндегі ұзақ мерзімді шарттарды жасасу кезінде тиісінше дистрибьюторлық практика (GDP);</w:t>
      </w:r>
    </w:p>
    <w:bookmarkEnd w:id="177"/>
    <w:bookmarkStart w:name="z208" w:id="178"/>
    <w:p>
      <w:pPr>
        <w:spacing w:after="0"/>
        <w:ind w:left="0"/>
        <w:jc w:val="both"/>
      </w:pPr>
      <w:r>
        <w:rPr>
          <w:rFonts w:ascii="Times New Roman"/>
          <w:b w:val="false"/>
          <w:i w:val="false"/>
          <w:color w:val="000000"/>
          <w:sz w:val="28"/>
        </w:rPr>
        <w:t>
      3) фармацевтикалық көрсетілетін қызметтерді сатып алу кезінде тиісінше дәріханалық практика (GPP) талаптарына сәйкестігі туралы сертификат алған дәрілік заттар мен медициналық бұйымдар айналысы саласындағы субъектілер ие болады.</w:t>
      </w:r>
    </w:p>
    <w:bookmarkEnd w:id="178"/>
    <w:bookmarkStart w:name="z209" w:id="179"/>
    <w:p>
      <w:pPr>
        <w:spacing w:after="0"/>
        <w:ind w:left="0"/>
        <w:jc w:val="both"/>
      </w:pPr>
      <w:r>
        <w:rPr>
          <w:rFonts w:ascii="Times New Roman"/>
          <w:b w:val="false"/>
          <w:i w:val="false"/>
          <w:color w:val="000000"/>
          <w:sz w:val="28"/>
        </w:rPr>
        <w:t>
      34-1-бап. Тегін медициналық көмектің кепілдік берілген көлемін қалыптастыру қағидаттары</w:t>
      </w:r>
    </w:p>
    <w:bookmarkEnd w:id="179"/>
    <w:bookmarkStart w:name="z210" w:id="180"/>
    <w:p>
      <w:pPr>
        <w:spacing w:after="0"/>
        <w:ind w:left="0"/>
        <w:jc w:val="both"/>
      </w:pPr>
      <w:r>
        <w:rPr>
          <w:rFonts w:ascii="Times New Roman"/>
          <w:b w:val="false"/>
          <w:i w:val="false"/>
          <w:color w:val="000000"/>
          <w:sz w:val="28"/>
        </w:rPr>
        <w:t>
      1. Тегін медициналық көмектің кепілдік берілген көлемі әмбебаптылық, қолжетімділік, дәлелділік, шынайылық және реттелушілік қағидаттары негізінде қалыптастырылады.</w:t>
      </w:r>
    </w:p>
    <w:bookmarkEnd w:id="180"/>
    <w:bookmarkStart w:name="z211" w:id="181"/>
    <w:p>
      <w:pPr>
        <w:spacing w:after="0"/>
        <w:ind w:left="0"/>
        <w:jc w:val="both"/>
      </w:pPr>
      <w:r>
        <w:rPr>
          <w:rFonts w:ascii="Times New Roman"/>
          <w:b w:val="false"/>
          <w:i w:val="false"/>
          <w:color w:val="000000"/>
          <w:sz w:val="28"/>
        </w:rPr>
        <w:t xml:space="preserve">
      2. Әмбебаптылық қағидаты осы Кодекстің </w:t>
      </w:r>
      <w:r>
        <w:rPr>
          <w:rFonts w:ascii="Times New Roman"/>
          <w:b w:val="false"/>
          <w:i w:val="false"/>
          <w:color w:val="000000"/>
          <w:sz w:val="28"/>
        </w:rPr>
        <w:t>34-бабының</w:t>
      </w:r>
      <w:r>
        <w:rPr>
          <w:rFonts w:ascii="Times New Roman"/>
          <w:b w:val="false"/>
          <w:i w:val="false"/>
          <w:color w:val="000000"/>
          <w:sz w:val="28"/>
        </w:rPr>
        <w:t xml:space="preserve"> 1-тармағында аталған адамдардың кіріс деңгейі мен әлеуметтік мәртебесіне қарамастан, медициналық көмектің ең төмен көлемімен жалпыға бірдей және тең қамтуды білдіреді. </w:t>
      </w:r>
    </w:p>
    <w:bookmarkEnd w:id="181"/>
    <w:bookmarkStart w:name="z212" w:id="182"/>
    <w:p>
      <w:pPr>
        <w:spacing w:after="0"/>
        <w:ind w:left="0"/>
        <w:jc w:val="both"/>
      </w:pPr>
      <w:r>
        <w:rPr>
          <w:rFonts w:ascii="Times New Roman"/>
          <w:b w:val="false"/>
          <w:i w:val="false"/>
          <w:color w:val="000000"/>
          <w:sz w:val="28"/>
        </w:rPr>
        <w:t xml:space="preserve">
      3. Қолжетімділік қағидаты осы Кодекстің </w:t>
      </w:r>
      <w:r>
        <w:rPr>
          <w:rFonts w:ascii="Times New Roman"/>
          <w:b w:val="false"/>
          <w:i w:val="false"/>
          <w:color w:val="000000"/>
          <w:sz w:val="28"/>
        </w:rPr>
        <w:t>34-бабының</w:t>
      </w:r>
      <w:r>
        <w:rPr>
          <w:rFonts w:ascii="Times New Roman"/>
          <w:b w:val="false"/>
          <w:i w:val="false"/>
          <w:color w:val="000000"/>
          <w:sz w:val="28"/>
        </w:rPr>
        <w:t xml:space="preserve"> 1-тармағында аталған адамдардың Қазақстан Республикасының аумағында тегін медициналық көмектің кепілдік берілген көлемін алу мүмкіндігін білдіреді. </w:t>
      </w:r>
    </w:p>
    <w:bookmarkEnd w:id="182"/>
    <w:bookmarkStart w:name="z213" w:id="183"/>
    <w:p>
      <w:pPr>
        <w:spacing w:after="0"/>
        <w:ind w:left="0"/>
        <w:jc w:val="both"/>
      </w:pPr>
      <w:r>
        <w:rPr>
          <w:rFonts w:ascii="Times New Roman"/>
          <w:b w:val="false"/>
          <w:i w:val="false"/>
          <w:color w:val="000000"/>
          <w:sz w:val="28"/>
        </w:rPr>
        <w:t>
      4. Дәлелділік қағидаты тегін медициналық көмектің кепілдік берілген көлемі тізбесіне енгізілген медициналық көрсетілетін қызметтер мен дәрілік заттардың тиімділігі мен қауіпсіздігі туралы дәлелденген ғылыми деректердің болуын білдіреді.</w:t>
      </w:r>
    </w:p>
    <w:bookmarkEnd w:id="183"/>
    <w:bookmarkStart w:name="z214" w:id="184"/>
    <w:p>
      <w:pPr>
        <w:spacing w:after="0"/>
        <w:ind w:left="0"/>
        <w:jc w:val="both"/>
      </w:pPr>
      <w:r>
        <w:rPr>
          <w:rFonts w:ascii="Times New Roman"/>
          <w:b w:val="false"/>
          <w:i w:val="false"/>
          <w:color w:val="000000"/>
          <w:sz w:val="28"/>
        </w:rPr>
        <w:t>
      5. Шынайылық қағидаты тегін медициналық көмектің кепілдік берілген көлемінің мемлекеттік бюджет өлшемдеріне сәйкес келуін білдіреді.</w:t>
      </w:r>
    </w:p>
    <w:bookmarkEnd w:id="184"/>
    <w:bookmarkStart w:name="z215" w:id="185"/>
    <w:p>
      <w:pPr>
        <w:spacing w:after="0"/>
        <w:ind w:left="0"/>
        <w:jc w:val="both"/>
      </w:pPr>
      <w:r>
        <w:rPr>
          <w:rFonts w:ascii="Times New Roman"/>
          <w:b w:val="false"/>
          <w:i w:val="false"/>
          <w:color w:val="000000"/>
          <w:sz w:val="28"/>
        </w:rPr>
        <w:t>
      6. Реттелушілік қағидаты тегін медициналық көмектің кепілдік берілген көлемін көрсету кезінде ұсынылатын медициналық көрсетілетін қызметтердің тарифтерін және дәрілік заттардың шекті бағаларын мемлекеттік реттеуді білдіреді.";</w:t>
      </w:r>
    </w:p>
    <w:bookmarkEnd w:id="185"/>
    <w:bookmarkStart w:name="z216" w:id="186"/>
    <w:p>
      <w:pPr>
        <w:spacing w:after="0"/>
        <w:ind w:left="0"/>
        <w:jc w:val="both"/>
      </w:pPr>
      <w:r>
        <w:rPr>
          <w:rFonts w:ascii="Times New Roman"/>
          <w:b w:val="false"/>
          <w:i w:val="false"/>
          <w:color w:val="000000"/>
          <w:sz w:val="28"/>
        </w:rPr>
        <w:t>
      15) мынадай мазмұндағы 34-2 және 34-3-баптармен толықтырылсын:</w:t>
      </w:r>
    </w:p>
    <w:bookmarkEnd w:id="186"/>
    <w:bookmarkStart w:name="z217" w:id="187"/>
    <w:p>
      <w:pPr>
        <w:spacing w:after="0"/>
        <w:ind w:left="0"/>
        <w:jc w:val="both"/>
      </w:pPr>
      <w:r>
        <w:rPr>
          <w:rFonts w:ascii="Times New Roman"/>
          <w:b w:val="false"/>
          <w:i w:val="false"/>
          <w:color w:val="000000"/>
          <w:sz w:val="28"/>
        </w:rPr>
        <w:t xml:space="preserve">
      "34-2-бап. Тегін медициналық көмектің кепілдік берілген көлемі шеңберінде медициналық көмек көрсету мақсаттары </w:t>
      </w:r>
    </w:p>
    <w:bookmarkEnd w:id="187"/>
    <w:bookmarkStart w:name="z218" w:id="188"/>
    <w:p>
      <w:pPr>
        <w:spacing w:after="0"/>
        <w:ind w:left="0"/>
        <w:jc w:val="both"/>
      </w:pPr>
      <w:r>
        <w:rPr>
          <w:rFonts w:ascii="Times New Roman"/>
          <w:b w:val="false"/>
          <w:i w:val="false"/>
          <w:color w:val="000000"/>
          <w:sz w:val="28"/>
        </w:rPr>
        <w:t>
      Тегін медициналық көмектің кепілдік берілген көлемі шеңберінде медициналық көмек көрсетудің мақсаттары мыналар болып табылады:</w:t>
      </w:r>
    </w:p>
    <w:bookmarkEnd w:id="188"/>
    <w:bookmarkStart w:name="z219" w:id="189"/>
    <w:p>
      <w:pPr>
        <w:spacing w:after="0"/>
        <w:ind w:left="0"/>
        <w:jc w:val="both"/>
      </w:pPr>
      <w:r>
        <w:rPr>
          <w:rFonts w:ascii="Times New Roman"/>
          <w:b w:val="false"/>
          <w:i w:val="false"/>
          <w:color w:val="000000"/>
          <w:sz w:val="28"/>
        </w:rPr>
        <w:t>
      1) аурулардың диагностикасы және оларды емдеу;</w:t>
      </w:r>
    </w:p>
    <w:bookmarkEnd w:id="189"/>
    <w:bookmarkStart w:name="z220" w:id="190"/>
    <w:p>
      <w:pPr>
        <w:spacing w:after="0"/>
        <w:ind w:left="0"/>
        <w:jc w:val="both"/>
      </w:pPr>
      <w:r>
        <w:rPr>
          <w:rFonts w:ascii="Times New Roman"/>
          <w:b w:val="false"/>
          <w:i w:val="false"/>
          <w:color w:val="000000"/>
          <w:sz w:val="28"/>
        </w:rPr>
        <w:t>
      2) созылмалы аурулардың асқынуларын, ағзалар мен тіндердің зақымдануын бақылау;</w:t>
      </w:r>
    </w:p>
    <w:bookmarkEnd w:id="190"/>
    <w:bookmarkStart w:name="z221" w:id="191"/>
    <w:p>
      <w:pPr>
        <w:spacing w:after="0"/>
        <w:ind w:left="0"/>
        <w:jc w:val="both"/>
      </w:pPr>
      <w:r>
        <w:rPr>
          <w:rFonts w:ascii="Times New Roman"/>
          <w:b w:val="false"/>
          <w:i w:val="false"/>
          <w:color w:val="000000"/>
          <w:sz w:val="28"/>
        </w:rPr>
        <w:t>
      3) аурулардың ерте сатыларда өршуінің және олардың зардаптарының алдын алу;</w:t>
      </w:r>
    </w:p>
    <w:bookmarkEnd w:id="191"/>
    <w:bookmarkStart w:name="z222" w:id="192"/>
    <w:p>
      <w:pPr>
        <w:spacing w:after="0"/>
        <w:ind w:left="0"/>
        <w:jc w:val="both"/>
      </w:pPr>
      <w:r>
        <w:rPr>
          <w:rFonts w:ascii="Times New Roman"/>
          <w:b w:val="false"/>
          <w:i w:val="false"/>
          <w:color w:val="000000"/>
          <w:sz w:val="28"/>
        </w:rPr>
        <w:t>
      4) жүктілік және босану кезіндегі медициналық күтім;</w:t>
      </w:r>
    </w:p>
    <w:bookmarkEnd w:id="192"/>
    <w:bookmarkStart w:name="z223" w:id="193"/>
    <w:p>
      <w:pPr>
        <w:spacing w:after="0"/>
        <w:ind w:left="0"/>
        <w:jc w:val="both"/>
      </w:pPr>
      <w:r>
        <w:rPr>
          <w:rFonts w:ascii="Times New Roman"/>
          <w:b w:val="false"/>
          <w:i w:val="false"/>
          <w:color w:val="000000"/>
          <w:sz w:val="28"/>
        </w:rPr>
        <w:t>
      5) пациентте өз денсаулығын бақылау дағдыларын қалыптастыру;</w:t>
      </w:r>
    </w:p>
    <w:bookmarkEnd w:id="193"/>
    <w:bookmarkStart w:name="z224" w:id="194"/>
    <w:p>
      <w:pPr>
        <w:spacing w:after="0"/>
        <w:ind w:left="0"/>
        <w:jc w:val="both"/>
      </w:pPr>
      <w:r>
        <w:rPr>
          <w:rFonts w:ascii="Times New Roman"/>
          <w:b w:val="false"/>
          <w:i w:val="false"/>
          <w:color w:val="000000"/>
          <w:sz w:val="28"/>
        </w:rPr>
        <w:t>
      6) аурудың терминалдық (соңғы) сатысындағы дауасыз науқастарға медициналық күтім.</w:t>
      </w:r>
    </w:p>
    <w:bookmarkEnd w:id="194"/>
    <w:bookmarkStart w:name="z225" w:id="195"/>
    <w:p>
      <w:pPr>
        <w:spacing w:after="0"/>
        <w:ind w:left="0"/>
        <w:jc w:val="both"/>
      </w:pPr>
      <w:r>
        <w:rPr>
          <w:rFonts w:ascii="Times New Roman"/>
          <w:b w:val="false"/>
          <w:i w:val="false"/>
          <w:color w:val="000000"/>
          <w:sz w:val="28"/>
        </w:rPr>
        <w:t>
      34-3-бап. Денсаулық сақтау саласындағы ең төмен әлеуметтік стандарттар</w:t>
      </w:r>
    </w:p>
    <w:bookmarkEnd w:id="195"/>
    <w:bookmarkStart w:name="z226" w:id="196"/>
    <w:p>
      <w:pPr>
        <w:spacing w:after="0"/>
        <w:ind w:left="0"/>
        <w:jc w:val="both"/>
      </w:pPr>
      <w:r>
        <w:rPr>
          <w:rFonts w:ascii="Times New Roman"/>
          <w:b w:val="false"/>
          <w:i w:val="false"/>
          <w:color w:val="000000"/>
          <w:sz w:val="28"/>
        </w:rPr>
        <w:t>
      Тегiн медициналық көмектiң кепiлдiк берілген көлемi, денсаулық сақтаудың көрсетілетін қызметтерінің халыққа қолжетімді болуын қамтамасыз ету "Ең төмен әлеуметтік стандарттар және олардың кепілдіктері туралы" Қазақстан Республикасының Заңына сәйкес денсаулық сақтау саласындағы ең төмен әлеуметтік стандарттар болып табылады.";</w:t>
      </w:r>
    </w:p>
    <w:bookmarkEnd w:id="196"/>
    <w:bookmarkStart w:name="z227" w:id="19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38-бап</w:t>
      </w:r>
      <w:r>
        <w:rPr>
          <w:rFonts w:ascii="Times New Roman"/>
          <w:b w:val="false"/>
          <w:i w:val="false"/>
          <w:color w:val="000000"/>
          <w:sz w:val="28"/>
        </w:rPr>
        <w:t xml:space="preserve"> мынадай редакцияда жазылсын:</w:t>
      </w:r>
    </w:p>
    <w:bookmarkEnd w:id="197"/>
    <w:bookmarkStart w:name="z228" w:id="198"/>
    <w:p>
      <w:pPr>
        <w:spacing w:after="0"/>
        <w:ind w:left="0"/>
        <w:jc w:val="both"/>
      </w:pPr>
      <w:r>
        <w:rPr>
          <w:rFonts w:ascii="Times New Roman"/>
          <w:b w:val="false"/>
          <w:i w:val="false"/>
          <w:color w:val="000000"/>
          <w:sz w:val="28"/>
        </w:rPr>
        <w:t>
      "38-бап. Медициналық көмектің түрлері</w:t>
      </w:r>
    </w:p>
    <w:bookmarkEnd w:id="198"/>
    <w:bookmarkStart w:name="z229" w:id="199"/>
    <w:p>
      <w:pPr>
        <w:spacing w:after="0"/>
        <w:ind w:left="0"/>
        <w:jc w:val="both"/>
      </w:pPr>
      <w:r>
        <w:rPr>
          <w:rFonts w:ascii="Times New Roman"/>
          <w:b w:val="false"/>
          <w:i w:val="false"/>
          <w:color w:val="000000"/>
          <w:sz w:val="28"/>
        </w:rPr>
        <w:t>
      Медициналық көмектің түрлері мыналар болып табылады:</w:t>
      </w:r>
    </w:p>
    <w:bookmarkEnd w:id="199"/>
    <w:bookmarkStart w:name="z230" w:id="200"/>
    <w:p>
      <w:pPr>
        <w:spacing w:after="0"/>
        <w:ind w:left="0"/>
        <w:jc w:val="both"/>
      </w:pPr>
      <w:r>
        <w:rPr>
          <w:rFonts w:ascii="Times New Roman"/>
          <w:b w:val="false"/>
          <w:i w:val="false"/>
          <w:color w:val="000000"/>
          <w:sz w:val="28"/>
        </w:rPr>
        <w:t>
      1) алғашқы көмек;</w:t>
      </w:r>
    </w:p>
    <w:bookmarkEnd w:id="200"/>
    <w:bookmarkStart w:name="z231" w:id="201"/>
    <w:p>
      <w:pPr>
        <w:spacing w:after="0"/>
        <w:ind w:left="0"/>
        <w:jc w:val="both"/>
      </w:pPr>
      <w:r>
        <w:rPr>
          <w:rFonts w:ascii="Times New Roman"/>
          <w:b w:val="false"/>
          <w:i w:val="false"/>
          <w:color w:val="000000"/>
          <w:sz w:val="28"/>
        </w:rPr>
        <w:t>
      2) дәрігерге дейінгі медициналық көмек;</w:t>
      </w:r>
    </w:p>
    <w:bookmarkEnd w:id="201"/>
    <w:bookmarkStart w:name="z232" w:id="202"/>
    <w:p>
      <w:pPr>
        <w:spacing w:after="0"/>
        <w:ind w:left="0"/>
        <w:jc w:val="both"/>
      </w:pPr>
      <w:r>
        <w:rPr>
          <w:rFonts w:ascii="Times New Roman"/>
          <w:b w:val="false"/>
          <w:i w:val="false"/>
          <w:color w:val="000000"/>
          <w:sz w:val="28"/>
        </w:rPr>
        <w:t>
      3) білікті медициналық көмек;</w:t>
      </w:r>
    </w:p>
    <w:bookmarkEnd w:id="202"/>
    <w:bookmarkStart w:name="z233" w:id="203"/>
    <w:p>
      <w:pPr>
        <w:spacing w:after="0"/>
        <w:ind w:left="0"/>
        <w:jc w:val="both"/>
      </w:pPr>
      <w:r>
        <w:rPr>
          <w:rFonts w:ascii="Times New Roman"/>
          <w:b w:val="false"/>
          <w:i w:val="false"/>
          <w:color w:val="000000"/>
          <w:sz w:val="28"/>
        </w:rPr>
        <w:t>
      4) мамандандырылған медициналық көмек;</w:t>
      </w:r>
    </w:p>
    <w:bookmarkEnd w:id="203"/>
    <w:bookmarkStart w:name="z234" w:id="204"/>
    <w:p>
      <w:pPr>
        <w:spacing w:after="0"/>
        <w:ind w:left="0"/>
        <w:jc w:val="both"/>
      </w:pPr>
      <w:r>
        <w:rPr>
          <w:rFonts w:ascii="Times New Roman"/>
          <w:b w:val="false"/>
          <w:i w:val="false"/>
          <w:color w:val="000000"/>
          <w:sz w:val="28"/>
        </w:rPr>
        <w:t>
      5) жоғары технологиялық медициналық көрсетілетін қызмет;</w:t>
      </w:r>
    </w:p>
    <w:bookmarkEnd w:id="204"/>
    <w:bookmarkStart w:name="z235" w:id="205"/>
    <w:p>
      <w:pPr>
        <w:spacing w:after="0"/>
        <w:ind w:left="0"/>
        <w:jc w:val="both"/>
      </w:pPr>
      <w:r>
        <w:rPr>
          <w:rFonts w:ascii="Times New Roman"/>
          <w:b w:val="false"/>
          <w:i w:val="false"/>
          <w:color w:val="000000"/>
          <w:sz w:val="28"/>
        </w:rPr>
        <w:t>
      6) медициналық-әлеуметтік көмек.";</w:t>
      </w:r>
    </w:p>
    <w:bookmarkEnd w:id="205"/>
    <w:bookmarkStart w:name="z236" w:id="206"/>
    <w:p>
      <w:pPr>
        <w:spacing w:after="0"/>
        <w:ind w:left="0"/>
        <w:jc w:val="both"/>
      </w:pPr>
      <w:r>
        <w:rPr>
          <w:rFonts w:ascii="Times New Roman"/>
          <w:b w:val="false"/>
          <w:i w:val="false"/>
          <w:color w:val="000000"/>
          <w:sz w:val="28"/>
        </w:rPr>
        <w:t>
      17) мынадай мазмұндағы 38-1-баппен толықтырылсын:</w:t>
      </w:r>
    </w:p>
    <w:bookmarkEnd w:id="206"/>
    <w:bookmarkStart w:name="z237" w:id="207"/>
    <w:p>
      <w:pPr>
        <w:spacing w:after="0"/>
        <w:ind w:left="0"/>
        <w:jc w:val="both"/>
      </w:pPr>
      <w:r>
        <w:rPr>
          <w:rFonts w:ascii="Times New Roman"/>
          <w:b w:val="false"/>
          <w:i w:val="false"/>
          <w:color w:val="000000"/>
          <w:sz w:val="28"/>
        </w:rPr>
        <w:t>
      "38-1-бап. Алғашқы көмек</w:t>
      </w:r>
    </w:p>
    <w:bookmarkEnd w:id="207"/>
    <w:bookmarkStart w:name="z238" w:id="208"/>
    <w:p>
      <w:pPr>
        <w:spacing w:after="0"/>
        <w:ind w:left="0"/>
        <w:jc w:val="both"/>
      </w:pPr>
      <w:r>
        <w:rPr>
          <w:rFonts w:ascii="Times New Roman"/>
          <w:b w:val="false"/>
          <w:i w:val="false"/>
          <w:color w:val="000000"/>
          <w:sz w:val="28"/>
        </w:rPr>
        <w:t>
      1. Шұғыл жағдайлар кезінде оқиға орнында зардап шегушінің өзі (өзіне-өзі көмек көрсету) немесе жақын жердегі басқа адам (өзара көмек) жүргізетін адамның өмірін құтқаруға және асқынулардың алдын алуға арналған жедел базалық іс-шаралар кешені алғашқы көмек болып табылады.</w:t>
      </w:r>
    </w:p>
    <w:bookmarkEnd w:id="208"/>
    <w:bookmarkStart w:name="z239" w:id="209"/>
    <w:p>
      <w:pPr>
        <w:spacing w:after="0"/>
        <w:ind w:left="0"/>
        <w:jc w:val="both"/>
      </w:pPr>
      <w:r>
        <w:rPr>
          <w:rFonts w:ascii="Times New Roman"/>
          <w:b w:val="false"/>
          <w:i w:val="false"/>
          <w:color w:val="000000"/>
          <w:sz w:val="28"/>
        </w:rPr>
        <w:t>
      2. Алғашқы көмек көрсету жөніндегі базалық іс-шаралар денсаулық сақтау саласындағы стандарттарда айқындалады.";</w:t>
      </w:r>
    </w:p>
    <w:bookmarkEnd w:id="209"/>
    <w:bookmarkStart w:name="z240" w:id="210"/>
    <w:p>
      <w:pPr>
        <w:spacing w:after="0"/>
        <w:ind w:left="0"/>
        <w:jc w:val="both"/>
      </w:pPr>
      <w:r>
        <w:rPr>
          <w:rFonts w:ascii="Times New Roman"/>
          <w:b w:val="false"/>
          <w:i w:val="false"/>
          <w:color w:val="000000"/>
          <w:sz w:val="28"/>
        </w:rPr>
        <w:t xml:space="preserve">
      18) 39-баптың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210"/>
    <w:bookmarkStart w:name="z241" w:id="211"/>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45-бапта</w:t>
      </w:r>
      <w:r>
        <w:rPr>
          <w:rFonts w:ascii="Times New Roman"/>
          <w:b w:val="false"/>
          <w:i w:val="false"/>
          <w:color w:val="000000"/>
          <w:sz w:val="28"/>
        </w:rPr>
        <w:t>:</w:t>
      </w:r>
    </w:p>
    <w:bookmarkEnd w:id="211"/>
    <w:bookmarkStart w:name="z242" w:id="21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4) тармақшасындағы</w:t>
      </w:r>
      <w:r>
        <w:rPr>
          <w:rFonts w:ascii="Times New Roman"/>
          <w:b w:val="false"/>
          <w:i w:val="false"/>
          <w:color w:val="000000"/>
          <w:sz w:val="28"/>
        </w:rPr>
        <w:t xml:space="preserve"> "жұмыстарын қамтитын, тәулік бойы медициналық бақылауы болмайтын, дәрігерге дейінгі немесе білікті медициналық көмек." деген сөздер "жұмыстарын;" деген сөзбен ауыстырылып, мынадай мазмұндағы 5) тармақшамен толықтырылсын:</w:t>
      </w:r>
    </w:p>
    <w:bookmarkEnd w:id="212"/>
    <w:bookmarkStart w:name="z243" w:id="213"/>
    <w:p>
      <w:pPr>
        <w:spacing w:after="0"/>
        <w:ind w:left="0"/>
        <w:jc w:val="both"/>
      </w:pPr>
      <w:r>
        <w:rPr>
          <w:rFonts w:ascii="Times New Roman"/>
          <w:b w:val="false"/>
          <w:i w:val="false"/>
          <w:color w:val="000000"/>
          <w:sz w:val="28"/>
        </w:rPr>
        <w:t>
      "5) әлеуметтік мәні бар аурулардың профилактикасы жөніндегі түсіндіру жұмысын қамтитын, тәулік бойы медициналық байқау болмайтын, дәрігерге дейінгі немесе білікті медициналық көмек.";</w:t>
      </w:r>
    </w:p>
    <w:bookmarkEnd w:id="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245" w:id="214"/>
    <w:p>
      <w:pPr>
        <w:spacing w:after="0"/>
        <w:ind w:left="0"/>
        <w:jc w:val="both"/>
      </w:pPr>
      <w:r>
        <w:rPr>
          <w:rFonts w:ascii="Times New Roman"/>
          <w:b w:val="false"/>
          <w:i w:val="false"/>
          <w:color w:val="000000"/>
          <w:sz w:val="28"/>
        </w:rPr>
        <w:t>
      "4-1. Алғашқы медициналық-санитариялық көмек көрсету, сондай-ақ алғашқы медициналық-санитариялық көмек ұйымдарына бекіту тәртібін уәкілетті орган айқындайды.";</w:t>
      </w:r>
    </w:p>
    <w:bookmarkEnd w:id="214"/>
    <w:bookmarkStart w:name="z246" w:id="215"/>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53-баптар</w:t>
      </w:r>
      <w:r>
        <w:rPr>
          <w:rFonts w:ascii="Times New Roman"/>
          <w:b w:val="false"/>
          <w:i w:val="false"/>
          <w:color w:val="000000"/>
          <w:sz w:val="28"/>
        </w:rPr>
        <w:t xml:space="preserve"> мынадай редакцияда жазылсын:</w:t>
      </w:r>
    </w:p>
    <w:bookmarkEnd w:id="215"/>
    <w:bookmarkStart w:name="z247" w:id="216"/>
    <w:p>
      <w:pPr>
        <w:spacing w:after="0"/>
        <w:ind w:left="0"/>
        <w:jc w:val="both"/>
      </w:pPr>
      <w:r>
        <w:rPr>
          <w:rFonts w:ascii="Times New Roman"/>
          <w:b w:val="false"/>
          <w:i w:val="false"/>
          <w:color w:val="000000"/>
          <w:sz w:val="28"/>
        </w:rPr>
        <w:t>
      "50-бап. Санитариялық авиация</w:t>
      </w:r>
    </w:p>
    <w:bookmarkEnd w:id="216"/>
    <w:bookmarkStart w:name="z248" w:id="217"/>
    <w:p>
      <w:pPr>
        <w:spacing w:after="0"/>
        <w:ind w:left="0"/>
        <w:jc w:val="both"/>
      </w:pPr>
      <w:r>
        <w:rPr>
          <w:rFonts w:ascii="Times New Roman"/>
          <w:b w:val="false"/>
          <w:i w:val="false"/>
          <w:color w:val="000000"/>
          <w:sz w:val="28"/>
        </w:rPr>
        <w:t>
      Пациент тұрған жердегі медициналық ұйымда медициналық жабдықтың және (немесе) тиісті мамандығы және (немесе) біліктілігі бар мамандардың болмауына байланысты медициналық көмек көрсету мүмкін болмаған кезде халыққа шұғыл медициналық көмек ұсыну нысаны санитариялық авиация болып табылады. Санитариялық авиация нысанында медициналық көмек ұсыну әуе көлігімен білікті мамандарды межелі жерге жеткізу не пациентті (терді), сондай-ақ кейіннен транспланттау үшін ағзаларды (ағзалардың бөлігін) және (немесе) тіндерді (тіндердің бөлігін) тиісті медициналық ұйымға тасымалдау жолымен жүзеге асырылады.";</w:t>
      </w:r>
    </w:p>
    <w:bookmarkEnd w:id="217"/>
    <w:bookmarkStart w:name="z249" w:id="218"/>
    <w:p>
      <w:pPr>
        <w:spacing w:after="0"/>
        <w:ind w:left="0"/>
        <w:jc w:val="both"/>
      </w:pPr>
      <w:r>
        <w:rPr>
          <w:rFonts w:ascii="Times New Roman"/>
          <w:b w:val="false"/>
          <w:i w:val="false"/>
          <w:color w:val="000000"/>
          <w:sz w:val="28"/>
        </w:rPr>
        <w:t>
      "53-бап. Паллиативтік көмек және мейірбике күтімі</w:t>
      </w:r>
    </w:p>
    <w:bookmarkEnd w:id="218"/>
    <w:bookmarkStart w:name="z250" w:id="219"/>
    <w:p>
      <w:pPr>
        <w:spacing w:after="0"/>
        <w:ind w:left="0"/>
        <w:jc w:val="both"/>
      </w:pPr>
      <w:r>
        <w:rPr>
          <w:rFonts w:ascii="Times New Roman"/>
          <w:b w:val="false"/>
          <w:i w:val="false"/>
          <w:color w:val="000000"/>
          <w:sz w:val="28"/>
        </w:rPr>
        <w:t>
      1. Паллиативтік көмек денсаулық сақтау ұйымдарының мамандандырылған құрылымдық бөлімшелерінде (бөлімшелерде, палаталарда, төсектерде, кабинеттерде), мамандандырылған дербес медициналық ұйымдарда (хоспистарда) немесе үйдегі стационар нысанында дәрігердің басшылығымен көрсетіледі.</w:t>
      </w:r>
    </w:p>
    <w:bookmarkEnd w:id="219"/>
    <w:bookmarkStart w:name="z251" w:id="220"/>
    <w:p>
      <w:pPr>
        <w:spacing w:after="0"/>
        <w:ind w:left="0"/>
        <w:jc w:val="both"/>
      </w:pPr>
      <w:r>
        <w:rPr>
          <w:rFonts w:ascii="Times New Roman"/>
          <w:b w:val="false"/>
          <w:i w:val="false"/>
          <w:color w:val="000000"/>
          <w:sz w:val="28"/>
        </w:rPr>
        <w:t>
      2. Мейірбике күтімі дәрігер байқауы талап етілмейтін жағдайларда денсаулық сақтау ұйымдарының мамандандырылған құрылымдық бөлімшелерінде (бөлімшелерде, палаталарда, төсектерде, кабинеттерде), мамандандырылған дербес медициналық ұйымдарда (мейірбике күтімі ауруханаларында) немесе үйдегі стационар нысанында жүзеге асырылады.</w:t>
      </w:r>
    </w:p>
    <w:bookmarkEnd w:id="220"/>
    <w:bookmarkStart w:name="z252" w:id="221"/>
    <w:p>
      <w:pPr>
        <w:spacing w:after="0"/>
        <w:ind w:left="0"/>
        <w:jc w:val="both"/>
      </w:pPr>
      <w:r>
        <w:rPr>
          <w:rFonts w:ascii="Times New Roman"/>
          <w:b w:val="false"/>
          <w:i w:val="false"/>
          <w:color w:val="000000"/>
          <w:sz w:val="28"/>
        </w:rPr>
        <w:t>
      3. Паллиативтік көмекті және мейірбике күтімін көрсету тәртібін уәкілетті орган айқындайды.";</w:t>
      </w:r>
    </w:p>
    <w:bookmarkEnd w:id="221"/>
    <w:bookmarkStart w:name="z253" w:id="222"/>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62-1-бапта</w:t>
      </w:r>
      <w:r>
        <w:rPr>
          <w:rFonts w:ascii="Times New Roman"/>
          <w:b w:val="false"/>
          <w:i w:val="false"/>
          <w:color w:val="000000"/>
          <w:sz w:val="28"/>
        </w:rPr>
        <w:t>:</w:t>
      </w:r>
    </w:p>
    <w:bookmarkEnd w:id="2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255" w:id="223"/>
    <w:p>
      <w:pPr>
        <w:spacing w:after="0"/>
        <w:ind w:left="0"/>
        <w:jc w:val="both"/>
      </w:pPr>
      <w:r>
        <w:rPr>
          <w:rFonts w:ascii="Times New Roman"/>
          <w:b w:val="false"/>
          <w:i w:val="false"/>
          <w:color w:val="000000"/>
          <w:sz w:val="28"/>
        </w:rPr>
        <w:t xml:space="preserve">
      "3. Санитариялық-эпидемиологиялық аудит нәтижелері объектінің сәйкестігі немесе сәйкес еместігі туралы тұжырымдар бар аудиторлық есепте көрсетіледі. </w:t>
      </w:r>
    </w:p>
    <w:bookmarkEnd w:id="223"/>
    <w:bookmarkStart w:name="z256" w:id="224"/>
    <w:p>
      <w:pPr>
        <w:spacing w:after="0"/>
        <w:ind w:left="0"/>
        <w:jc w:val="both"/>
      </w:pPr>
      <w:r>
        <w:rPr>
          <w:rFonts w:ascii="Times New Roman"/>
          <w:b w:val="false"/>
          <w:i w:val="false"/>
          <w:color w:val="000000"/>
          <w:sz w:val="28"/>
        </w:rPr>
        <w:t>
      Объектінің халықтың санитариялық-эпидемиологиялық саламаттылығы саласындағы нормативтік құқықтық актілердің және гигиеналық нормативтердің талаптарына сәйкестігі туралы тұжырымдар бар аудиторлық есепті санитариялық-эпидемиологиялық қызметтің лауазымды адамының алуы эпидемиялық маңыздылығы жоғары объектілерді ерекше тәртіп бойынша жүргізілетін тексерулерден босату үшін негіз болып табылады.</w:t>
      </w:r>
    </w:p>
    <w:bookmarkEnd w:id="224"/>
    <w:bookmarkStart w:name="z257" w:id="225"/>
    <w:p>
      <w:pPr>
        <w:spacing w:after="0"/>
        <w:ind w:left="0"/>
        <w:jc w:val="both"/>
      </w:pPr>
      <w:r>
        <w:rPr>
          <w:rFonts w:ascii="Times New Roman"/>
          <w:b w:val="false"/>
          <w:i w:val="false"/>
          <w:color w:val="000000"/>
          <w:sz w:val="28"/>
        </w:rPr>
        <w:t>
      Тексерулерден босату мерзімдері уәкілетті орган және кәсіпкерлік жөніндегі уәкілетті орган айқындайтын тәуекел дәрежесін бағалау өлшемшарттарында белгіленеді.";</w:t>
      </w:r>
    </w:p>
    <w:bookmarkEnd w:id="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тармақшасының екінші және үшінші абзацтары мынадай редакцияда жазылсын:</w:t>
      </w:r>
    </w:p>
    <w:bookmarkStart w:name="z259" w:id="226"/>
    <w:p>
      <w:pPr>
        <w:spacing w:after="0"/>
        <w:ind w:left="0"/>
        <w:jc w:val="both"/>
      </w:pPr>
      <w:r>
        <w:rPr>
          <w:rFonts w:ascii="Times New Roman"/>
          <w:b w:val="false"/>
          <w:i w:val="false"/>
          <w:color w:val="000000"/>
          <w:sz w:val="28"/>
        </w:rPr>
        <w:t>
      "санитариялық-эпидемиологиялық бейіндегі жоғары медициналық білімінің болуы;</w:t>
      </w:r>
    </w:p>
    <w:bookmarkEnd w:id="226"/>
    <w:bookmarkStart w:name="z260" w:id="227"/>
    <w:p>
      <w:pPr>
        <w:spacing w:after="0"/>
        <w:ind w:left="0"/>
        <w:jc w:val="both"/>
      </w:pPr>
      <w:r>
        <w:rPr>
          <w:rFonts w:ascii="Times New Roman"/>
          <w:b w:val="false"/>
          <w:i w:val="false"/>
          <w:color w:val="000000"/>
          <w:sz w:val="28"/>
        </w:rPr>
        <w:t>
      тиісті мамандық бойынша немесе жалпы гигиена дәрігері мамандығы бойынша санитариялық-гигиеналық бейіндегі дәрігердің жоғары біліктілік санатының болуы не эпидемиолог-дәрігердің жоғары біліктілік санатының болуы не қоғамдық денсаулық сақтау (эпидемиолог) дәрігерінің жоғары біліктілік санатының болуы;";</w:t>
      </w:r>
    </w:p>
    <w:bookmarkEnd w:id="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9-тармақтағы</w:t>
      </w:r>
      <w:r>
        <w:rPr>
          <w:rFonts w:ascii="Times New Roman"/>
          <w:b w:val="false"/>
          <w:i w:val="false"/>
          <w:color w:val="000000"/>
          <w:sz w:val="28"/>
        </w:rPr>
        <w:t xml:space="preserve"> "есепті жылдың он бесінші қазанына" деген сөздер "есепті жылдан кейінгі оныншы қаңтарға"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63" w:id="228"/>
    <w:p>
      <w:pPr>
        <w:spacing w:after="0"/>
        <w:ind w:left="0"/>
        <w:jc w:val="both"/>
      </w:pPr>
      <w:r>
        <w:rPr>
          <w:rFonts w:ascii="Times New Roman"/>
          <w:b w:val="false"/>
          <w:i w:val="false"/>
          <w:color w:val="000000"/>
          <w:sz w:val="28"/>
        </w:rPr>
        <w:t>
      "11. Санитариялық-эпидемиологиялық аудит жүргізу тәртібін халықтың санитариялық-эпидемиологиялық саламаттылығы саласындағы мемлекеттік орган айқындайды.";</w:t>
      </w:r>
    </w:p>
    <w:bookmarkEnd w:id="228"/>
    <w:bookmarkStart w:name="z264" w:id="229"/>
    <w:p>
      <w:pPr>
        <w:spacing w:after="0"/>
        <w:ind w:left="0"/>
        <w:jc w:val="both"/>
      </w:pPr>
      <w:r>
        <w:rPr>
          <w:rFonts w:ascii="Times New Roman"/>
          <w:b w:val="false"/>
          <w:i w:val="false"/>
          <w:color w:val="000000"/>
          <w:sz w:val="28"/>
        </w:rPr>
        <w:t xml:space="preserve">
      22) 64-баптың </w:t>
      </w:r>
      <w:r>
        <w:rPr>
          <w:rFonts w:ascii="Times New Roman"/>
          <w:b w:val="false"/>
          <w:i w:val="false"/>
          <w:color w:val="000000"/>
          <w:sz w:val="28"/>
        </w:rPr>
        <w:t>1-тармағында</w:t>
      </w:r>
      <w:r>
        <w:rPr>
          <w:rFonts w:ascii="Times New Roman"/>
          <w:b w:val="false"/>
          <w:i w:val="false"/>
          <w:color w:val="000000"/>
          <w:sz w:val="28"/>
        </w:rPr>
        <w:t>:</w:t>
      </w:r>
    </w:p>
    <w:bookmarkEnd w:id="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266" w:id="230"/>
    <w:p>
      <w:pPr>
        <w:spacing w:after="0"/>
        <w:ind w:left="0"/>
        <w:jc w:val="both"/>
      </w:pPr>
      <w:r>
        <w:rPr>
          <w:rFonts w:ascii="Times New Roman"/>
          <w:b w:val="false"/>
          <w:i w:val="false"/>
          <w:color w:val="000000"/>
          <w:sz w:val="28"/>
        </w:rPr>
        <w:t>
      "1) қолданбалы ғылыми зерттеулер бағдарламаларының жобалары;";</w:t>
      </w:r>
    </w:p>
    <w:bookmarkEnd w:id="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bookmarkStart w:name="z268" w:id="231"/>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76-баптың</w:t>
      </w:r>
      <w:r>
        <w:rPr>
          <w:rFonts w:ascii="Times New Roman"/>
          <w:b w:val="false"/>
          <w:i w:val="false"/>
          <w:color w:val="000000"/>
          <w:sz w:val="28"/>
        </w:rPr>
        <w:t xml:space="preserve"> тақырыбындағы және 1-тармағындағы "Тегiн медициналық көмектiң кепiлдiк берiлген көлемiн және медициналық көмектiң қосымша көлемiн" деген сөздер "Медициналық көмектің ең төмен, базалық және қосымша көлемдерін" деген сөздермен ауыстырылсын;</w:t>
      </w:r>
    </w:p>
    <w:bookmarkEnd w:id="231"/>
    <w:bookmarkStart w:name="z269" w:id="232"/>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88-бапта</w:t>
      </w:r>
      <w:r>
        <w:rPr>
          <w:rFonts w:ascii="Times New Roman"/>
          <w:b w:val="false"/>
          <w:i w:val="false"/>
          <w:color w:val="000000"/>
          <w:sz w:val="28"/>
        </w:rPr>
        <w:t>:</w:t>
      </w:r>
    </w:p>
    <w:bookmarkEnd w:id="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 </w:t>
      </w:r>
    </w:p>
    <w:bookmarkStart w:name="z272" w:id="233"/>
    <w:p>
      <w:pPr>
        <w:spacing w:after="0"/>
        <w:ind w:left="0"/>
        <w:jc w:val="both"/>
      </w:pPr>
      <w:r>
        <w:rPr>
          <w:rFonts w:ascii="Times New Roman"/>
          <w:b w:val="false"/>
          <w:i w:val="false"/>
          <w:color w:val="000000"/>
          <w:sz w:val="28"/>
        </w:rPr>
        <w:t>
      "4) жеке қаражаты, ұйымдардың, ерікті медициналық сақтандыру жүйесінің өз қаражаты және тыйым салынбаған өзге де көздер есебінен тегін медициналық көмектің кепілдік берілген көлемінен және міндетті әлеуметтік медициналық сақтандыру жүйесіндегі медициналық көмектен тыс қосымша медициналық көрсетілетін қызметтерге;";</w:t>
      </w:r>
    </w:p>
    <w:bookmarkEnd w:id="233"/>
    <w:bookmarkStart w:name="z273" w:id="234"/>
    <w:p>
      <w:pPr>
        <w:spacing w:after="0"/>
        <w:ind w:left="0"/>
        <w:jc w:val="both"/>
      </w:pPr>
      <w:r>
        <w:rPr>
          <w:rFonts w:ascii="Times New Roman"/>
          <w:b w:val="false"/>
          <w:i w:val="false"/>
          <w:color w:val="000000"/>
          <w:sz w:val="28"/>
        </w:rPr>
        <w:t>
      мынадай мазмұндағы 4-1) тармақшамен толықтырылсын:</w:t>
      </w:r>
    </w:p>
    <w:bookmarkEnd w:id="234"/>
    <w:bookmarkStart w:name="z274" w:id="235"/>
    <w:p>
      <w:pPr>
        <w:spacing w:after="0"/>
        <w:ind w:left="0"/>
        <w:jc w:val="both"/>
      </w:pPr>
      <w:r>
        <w:rPr>
          <w:rFonts w:ascii="Times New Roman"/>
          <w:b w:val="false"/>
          <w:i w:val="false"/>
          <w:color w:val="000000"/>
          <w:sz w:val="28"/>
        </w:rPr>
        <w:t>
      "4-1) бірлесіп төлеуге;";</w:t>
      </w:r>
    </w:p>
    <w:bookmarkEnd w:id="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"шетелдіктер" деген сөз "оралмандар, шетелдіктер" деген сөздермен ауыстырылсын;</w:t>
      </w:r>
    </w:p>
    <w:bookmarkStart w:name="z276" w:id="236"/>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89-бапта</w:t>
      </w:r>
      <w:r>
        <w:rPr>
          <w:rFonts w:ascii="Times New Roman"/>
          <w:b w:val="false"/>
          <w:i w:val="false"/>
          <w:color w:val="000000"/>
          <w:sz w:val="28"/>
        </w:rPr>
        <w:t>:</w:t>
      </w:r>
    </w:p>
    <w:bookmarkEnd w:id="236"/>
    <w:bookmarkStart w:name="z277" w:id="237"/>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3) тармақшасындағы</w:t>
      </w:r>
      <w:r>
        <w:rPr>
          <w:rFonts w:ascii="Times New Roman"/>
          <w:b w:val="false"/>
          <w:i w:val="false"/>
          <w:color w:val="000000"/>
          <w:sz w:val="28"/>
        </w:rPr>
        <w:t xml:space="preserve"> "вакцинация алуға құқығы бар." деген сөздер "вакцинация алуға;" деген сөздермен ауыстырылып, мынадай мазмұндағы 4) тармақшамен толықтырылсын: </w:t>
      </w:r>
    </w:p>
    <w:bookmarkEnd w:id="237"/>
    <w:bookmarkStart w:name="z278" w:id="238"/>
    <w:p>
      <w:pPr>
        <w:spacing w:after="0"/>
        <w:ind w:left="0"/>
        <w:jc w:val="both"/>
      </w:pPr>
      <w:r>
        <w:rPr>
          <w:rFonts w:ascii="Times New Roman"/>
          <w:b w:val="false"/>
          <w:i w:val="false"/>
          <w:color w:val="000000"/>
          <w:sz w:val="28"/>
        </w:rPr>
        <w:t>
      "4) паллиативтік көмекті және мейірбике күтімін алуға құқығы бар.";</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 </w:t>
      </w:r>
    </w:p>
    <w:bookmarkStart w:name="z280" w:id="239"/>
    <w:p>
      <w:pPr>
        <w:spacing w:after="0"/>
        <w:ind w:left="0"/>
        <w:jc w:val="both"/>
      </w:pPr>
      <w:r>
        <w:rPr>
          <w:rFonts w:ascii="Times New Roman"/>
          <w:b w:val="false"/>
          <w:i w:val="false"/>
          <w:color w:val="000000"/>
          <w:sz w:val="28"/>
        </w:rPr>
        <w:t>
      "4. Мүмкіндігі шектеулі, сондай-ақ АИТВ жұқтырған балалардың білім беру, денсаулық сақтау ұйымдарында Қазақстан Республикасының денсаулық сақтау саласындағы заңнамасына сәйкес тегін медициналық-педагогикалық түзеу арқылы қолдау алуға құқығы бар.";</w:t>
      </w:r>
    </w:p>
    <w:bookmarkEnd w:id="239"/>
    <w:bookmarkStart w:name="z281" w:id="240"/>
    <w:p>
      <w:pPr>
        <w:spacing w:after="0"/>
        <w:ind w:left="0"/>
        <w:jc w:val="both"/>
      </w:pPr>
      <w:r>
        <w:rPr>
          <w:rFonts w:ascii="Times New Roman"/>
          <w:b w:val="false"/>
          <w:i w:val="false"/>
          <w:color w:val="000000"/>
          <w:sz w:val="28"/>
        </w:rPr>
        <w:t xml:space="preserve">
      26) 90-баптың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End w:id="240"/>
    <w:bookmarkStart w:name="z282" w:id="241"/>
    <w:p>
      <w:pPr>
        <w:spacing w:after="0"/>
        <w:ind w:left="0"/>
        <w:jc w:val="both"/>
      </w:pPr>
      <w:r>
        <w:rPr>
          <w:rFonts w:ascii="Times New Roman"/>
          <w:b w:val="false"/>
          <w:i w:val="false"/>
          <w:color w:val="000000"/>
          <w:sz w:val="28"/>
        </w:rPr>
        <w:t>
      "1) өз денсаулығын сақтаудың қамын жасауға, жеке және қоғамдық денсаулықты сақтау мен нығайту үшін ортақ жауапкершілікте болуға;";</w:t>
      </w:r>
    </w:p>
    <w:bookmarkEnd w:id="241"/>
    <w:bookmarkStart w:name="z283" w:id="242"/>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95-бапта</w:t>
      </w:r>
      <w:r>
        <w:rPr>
          <w:rFonts w:ascii="Times New Roman"/>
          <w:b w:val="false"/>
          <w:i w:val="false"/>
          <w:color w:val="000000"/>
          <w:sz w:val="28"/>
        </w:rPr>
        <w:t>:</w:t>
      </w:r>
    </w:p>
    <w:bookmarkEnd w:id="242"/>
    <w:bookmarkStart w:name="z284" w:id="243"/>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6) тармақшасындағы</w:t>
      </w:r>
      <w:r>
        <w:rPr>
          <w:rFonts w:ascii="Times New Roman"/>
          <w:b w:val="false"/>
          <w:i w:val="false"/>
          <w:color w:val="000000"/>
          <w:sz w:val="28"/>
        </w:rPr>
        <w:t xml:space="preserve"> "анықталған кезде жол беріледі." деген сөздер "анықталған кезде;" деген сөздермен ауыстырылып, мынадай мазмұндағы 7) тармақшамен толықтырылсын:</w:t>
      </w:r>
    </w:p>
    <w:bookmarkEnd w:id="243"/>
    <w:bookmarkStart w:name="z285" w:id="244"/>
    <w:p>
      <w:pPr>
        <w:spacing w:after="0"/>
        <w:ind w:left="0"/>
        <w:jc w:val="both"/>
      </w:pPr>
      <w:r>
        <w:rPr>
          <w:rFonts w:ascii="Times New Roman"/>
          <w:b w:val="false"/>
          <w:i w:val="false"/>
          <w:color w:val="000000"/>
          <w:sz w:val="28"/>
        </w:rPr>
        <w:t>
      "7) медициналық көрсетілетін қызметтердің сапасы мен көлемі жөніндегі шарттық міндеттемелерге мониторинг жүргізу кезінде жол беріледі.";</w:t>
      </w:r>
    </w:p>
    <w:bookmarkEnd w:id="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және екінші бөліктері "компоненттерінің" деген сөзден кейін ", тіндердің, ағзалардың" деген сөздермен толықтырылсын;</w:t>
      </w:r>
    </w:p>
    <w:bookmarkStart w:name="z287" w:id="245"/>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105-баптың</w:t>
      </w:r>
      <w:r>
        <w:rPr>
          <w:rFonts w:ascii="Times New Roman"/>
          <w:b w:val="false"/>
          <w:i w:val="false"/>
          <w:color w:val="000000"/>
          <w:sz w:val="28"/>
        </w:rPr>
        <w:t xml:space="preserve"> 1-тармағы мынадай редакцияда жазылсын: </w:t>
      </w:r>
    </w:p>
    <w:bookmarkEnd w:id="245"/>
    <w:bookmarkStart w:name="z288" w:id="246"/>
    <w:p>
      <w:pPr>
        <w:spacing w:after="0"/>
        <w:ind w:left="0"/>
        <w:jc w:val="both"/>
      </w:pPr>
      <w:r>
        <w:rPr>
          <w:rFonts w:ascii="Times New Roman"/>
          <w:b w:val="false"/>
          <w:i w:val="false"/>
          <w:color w:val="000000"/>
          <w:sz w:val="28"/>
        </w:rPr>
        <w:t xml:space="preserve">
      "1. Мемлекет туберкулезбен ауыратын науқастарға: </w:t>
      </w:r>
    </w:p>
    <w:bookmarkEnd w:id="246"/>
    <w:bookmarkStart w:name="z289" w:id="247"/>
    <w:p>
      <w:pPr>
        <w:spacing w:after="0"/>
        <w:ind w:left="0"/>
        <w:jc w:val="both"/>
      </w:pPr>
      <w:r>
        <w:rPr>
          <w:rFonts w:ascii="Times New Roman"/>
          <w:b w:val="false"/>
          <w:i w:val="false"/>
          <w:color w:val="000000"/>
          <w:sz w:val="28"/>
        </w:rPr>
        <w:t>
      1) тегін медициналық көмектің кепілдік берілген көлемі шеңберінде медициналық көмекке және дәрі-дәрмекпен қамтамасыз етуге;</w:t>
      </w:r>
    </w:p>
    <w:bookmarkEnd w:id="247"/>
    <w:bookmarkStart w:name="z290" w:id="248"/>
    <w:p>
      <w:pPr>
        <w:spacing w:after="0"/>
        <w:ind w:left="0"/>
        <w:jc w:val="both"/>
      </w:pPr>
      <w:r>
        <w:rPr>
          <w:rFonts w:ascii="Times New Roman"/>
          <w:b w:val="false"/>
          <w:i w:val="false"/>
          <w:color w:val="000000"/>
          <w:sz w:val="28"/>
        </w:rPr>
        <w:t>
      2) әлеуметтік және құқықтық қорғауға;</w:t>
      </w:r>
    </w:p>
    <w:bookmarkEnd w:id="248"/>
    <w:bookmarkStart w:name="z291" w:id="249"/>
    <w:p>
      <w:pPr>
        <w:spacing w:after="0"/>
        <w:ind w:left="0"/>
        <w:jc w:val="both"/>
      </w:pPr>
      <w:r>
        <w:rPr>
          <w:rFonts w:ascii="Times New Roman"/>
          <w:b w:val="false"/>
          <w:i w:val="false"/>
          <w:color w:val="000000"/>
          <w:sz w:val="28"/>
        </w:rPr>
        <w:t>
      3) ауруының сипатына байланысты қандай да бір кемсітушілік нысандарына жол бермеуіне;</w:t>
      </w:r>
    </w:p>
    <w:bookmarkEnd w:id="249"/>
    <w:bookmarkStart w:name="z292" w:id="250"/>
    <w:p>
      <w:pPr>
        <w:spacing w:after="0"/>
        <w:ind w:left="0"/>
        <w:jc w:val="both"/>
      </w:pPr>
      <w:r>
        <w:rPr>
          <w:rFonts w:ascii="Times New Roman"/>
          <w:b w:val="false"/>
          <w:i w:val="false"/>
          <w:color w:val="000000"/>
          <w:sz w:val="28"/>
        </w:rPr>
        <w:t>
      4) балалар арасында туберкулездің ауыр, қатты өршитін түрлерімен науқастануды төмендету жөніндегі профилактикалық іс-шараларды жүзеге асыруға кепілдік береді.";</w:t>
      </w:r>
    </w:p>
    <w:bookmarkEnd w:id="250"/>
    <w:bookmarkStart w:name="z293" w:id="251"/>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106-баптың</w:t>
      </w:r>
      <w:r>
        <w:rPr>
          <w:rFonts w:ascii="Times New Roman"/>
          <w:b w:val="false"/>
          <w:i w:val="false"/>
          <w:color w:val="000000"/>
          <w:sz w:val="28"/>
        </w:rPr>
        <w:t xml:space="preserve"> 1-тармағындағы "және аспаптық" деген сөздер алып тасталсын;</w:t>
      </w:r>
    </w:p>
    <w:bookmarkEnd w:id="251"/>
    <w:bookmarkStart w:name="z294" w:id="252"/>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107-бап</w:t>
      </w:r>
      <w:r>
        <w:rPr>
          <w:rFonts w:ascii="Times New Roman"/>
          <w:b w:val="false"/>
          <w:i w:val="false"/>
          <w:color w:val="000000"/>
          <w:sz w:val="28"/>
        </w:rPr>
        <w:t xml:space="preserve"> мынадай редакцияда жазылсын: </w:t>
      </w:r>
    </w:p>
    <w:bookmarkEnd w:id="252"/>
    <w:bookmarkStart w:name="z295" w:id="253"/>
    <w:p>
      <w:pPr>
        <w:spacing w:after="0"/>
        <w:ind w:left="0"/>
        <w:jc w:val="both"/>
      </w:pPr>
      <w:r>
        <w:rPr>
          <w:rFonts w:ascii="Times New Roman"/>
          <w:b w:val="false"/>
          <w:i w:val="false"/>
          <w:color w:val="000000"/>
          <w:sz w:val="28"/>
        </w:rPr>
        <w:t>
      "107-бап. Туберкулезбен ауыратын азаматтарды мәжбүрлеп емдеуге жiберудiң негiзi мен тәртiбi</w:t>
      </w:r>
    </w:p>
    <w:bookmarkEnd w:id="253"/>
    <w:bookmarkStart w:name="z296" w:id="254"/>
    <w:p>
      <w:pPr>
        <w:spacing w:after="0"/>
        <w:ind w:left="0"/>
        <w:jc w:val="both"/>
      </w:pPr>
      <w:r>
        <w:rPr>
          <w:rFonts w:ascii="Times New Roman"/>
          <w:b w:val="false"/>
          <w:i w:val="false"/>
          <w:color w:val="000000"/>
          <w:sz w:val="28"/>
        </w:rPr>
        <w:t>
      1. Туберкулезбен ауыратын азаматтарды мәжбүрлеп емдеу пациенттерді туберкулезге қарсы мамандандырылған ұйымдарда оқшаулау арқылы туберкулезге қарсы және симптоматикалық емдеуді қамтиды және ол бюджет қаражаты есебінен жүзеге асырылады.</w:t>
      </w:r>
    </w:p>
    <w:bookmarkEnd w:id="254"/>
    <w:bookmarkStart w:name="z297" w:id="255"/>
    <w:p>
      <w:pPr>
        <w:spacing w:after="0"/>
        <w:ind w:left="0"/>
        <w:jc w:val="both"/>
      </w:pPr>
      <w:r>
        <w:rPr>
          <w:rFonts w:ascii="Times New Roman"/>
          <w:b w:val="false"/>
          <w:i w:val="false"/>
          <w:color w:val="000000"/>
          <w:sz w:val="28"/>
        </w:rPr>
        <w:t>
      2. Туберкулезбен ауыратын азаматтарды мәжбүрлеп емдеуге:</w:t>
      </w:r>
    </w:p>
    <w:bookmarkEnd w:id="255"/>
    <w:bookmarkStart w:name="z298" w:id="256"/>
    <w:p>
      <w:pPr>
        <w:spacing w:after="0"/>
        <w:ind w:left="0"/>
        <w:jc w:val="both"/>
      </w:pPr>
      <w:r>
        <w:rPr>
          <w:rFonts w:ascii="Times New Roman"/>
          <w:b w:val="false"/>
          <w:i w:val="false"/>
          <w:color w:val="000000"/>
          <w:sz w:val="28"/>
        </w:rPr>
        <w:t xml:space="preserve">
      1) науқастың медициналық құжаттамасында тіркелген, зертханалық әдіспен расталған туберкулез диагнозы бар науқастың емдеуден бас тартуы және оны (психологтың консультациясы, санитариялық ағарту әдістерін қолдану) сендірудің барлық әдістерінің оң нәтижесінің болмауы; </w:t>
      </w:r>
    </w:p>
    <w:bookmarkEnd w:id="256"/>
    <w:bookmarkStart w:name="z299" w:id="257"/>
    <w:p>
      <w:pPr>
        <w:spacing w:after="0"/>
        <w:ind w:left="0"/>
        <w:jc w:val="both"/>
      </w:pPr>
      <w:r>
        <w:rPr>
          <w:rFonts w:ascii="Times New Roman"/>
          <w:b w:val="false"/>
          <w:i w:val="false"/>
          <w:color w:val="000000"/>
          <w:sz w:val="28"/>
        </w:rPr>
        <w:t xml:space="preserve">
      2) науқастың медициналық құжаттамасында тіркелген, өз бетінше кетуі және күнтізбелік ай ішінде туберкулезге қарсы препараттардың жеті тәуліктік дозасын қабылдауды себепсіз өткізу түріндегі емдеу режимін бұзуы негіздер болып табылады. </w:t>
      </w:r>
    </w:p>
    <w:bookmarkEnd w:id="257"/>
    <w:bookmarkStart w:name="z300" w:id="258"/>
    <w:p>
      <w:pPr>
        <w:spacing w:after="0"/>
        <w:ind w:left="0"/>
        <w:jc w:val="both"/>
      </w:pPr>
      <w:r>
        <w:rPr>
          <w:rFonts w:ascii="Times New Roman"/>
          <w:b w:val="false"/>
          <w:i w:val="false"/>
          <w:color w:val="000000"/>
          <w:sz w:val="28"/>
        </w:rPr>
        <w:t>
      3. Туберкулезбен ауыратын, мәжбүрлеп емдеуде болған науқастар туберкулезге қарсы мамандандырылған ұйымнан шығарылғаннан кейін тұрғылықты жері бойынша туберкулезге қарсы ұйымда есепке тұруға міндетті.</w:t>
      </w:r>
    </w:p>
    <w:bookmarkEnd w:id="258"/>
    <w:bookmarkStart w:name="z301" w:id="259"/>
    <w:p>
      <w:pPr>
        <w:spacing w:after="0"/>
        <w:ind w:left="0"/>
        <w:jc w:val="both"/>
      </w:pPr>
      <w:r>
        <w:rPr>
          <w:rFonts w:ascii="Times New Roman"/>
          <w:b w:val="false"/>
          <w:i w:val="false"/>
          <w:color w:val="000000"/>
          <w:sz w:val="28"/>
        </w:rPr>
        <w:t>
      Мәжбүрлеп емдеуге жіберілген туберкулезбен ауыратын науқастарға медициналық көмек көрсету тәртібін уәкілетті орган айқындайды.</w:t>
      </w:r>
    </w:p>
    <w:bookmarkEnd w:id="259"/>
    <w:bookmarkStart w:name="z302" w:id="260"/>
    <w:p>
      <w:pPr>
        <w:spacing w:after="0"/>
        <w:ind w:left="0"/>
        <w:jc w:val="both"/>
      </w:pPr>
      <w:r>
        <w:rPr>
          <w:rFonts w:ascii="Times New Roman"/>
          <w:b w:val="false"/>
          <w:i w:val="false"/>
          <w:color w:val="000000"/>
          <w:sz w:val="28"/>
        </w:rPr>
        <w:t>
      4. Туберкулезбен ауыратын және емделуден жалтарып жүрген азаматтарды мәжбүрлеп емдеу туралы шешімді сот Қазақстан Республикасының заңнамасына сәйкес денсаулық сақтау ұйымдарының өтініші бойынша қабылдайды.";</w:t>
      </w:r>
    </w:p>
    <w:bookmarkEnd w:id="260"/>
    <w:bookmarkStart w:name="z303" w:id="261"/>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109</w:t>
      </w:r>
      <w:r>
        <w:rPr>
          <w:rFonts w:ascii="Times New Roman"/>
          <w:b w:val="false"/>
          <w:i w:val="false"/>
          <w:color w:val="000000"/>
          <w:sz w:val="28"/>
        </w:rPr>
        <w:t xml:space="preserve"> және </w:t>
      </w:r>
      <w:r>
        <w:rPr>
          <w:rFonts w:ascii="Times New Roman"/>
          <w:b w:val="false"/>
          <w:i w:val="false"/>
          <w:color w:val="000000"/>
          <w:sz w:val="28"/>
        </w:rPr>
        <w:t>110-баптар</w:t>
      </w:r>
      <w:r>
        <w:rPr>
          <w:rFonts w:ascii="Times New Roman"/>
          <w:b w:val="false"/>
          <w:i w:val="false"/>
          <w:color w:val="000000"/>
          <w:sz w:val="28"/>
        </w:rPr>
        <w:t xml:space="preserve"> алып тасталсын;</w:t>
      </w:r>
    </w:p>
    <w:bookmarkEnd w:id="261"/>
    <w:bookmarkStart w:name="z304" w:id="262"/>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19-тараудың</w:t>
      </w:r>
      <w:r>
        <w:rPr>
          <w:rFonts w:ascii="Times New Roman"/>
          <w:b w:val="false"/>
          <w:i w:val="false"/>
          <w:color w:val="000000"/>
          <w:sz w:val="28"/>
        </w:rPr>
        <w:t xml:space="preserve"> тақырыбы мынадай редакцияда жазылсын:</w:t>
      </w:r>
    </w:p>
    <w:bookmarkEnd w:id="262"/>
    <w:bookmarkStart w:name="z305" w:id="263"/>
    <w:p>
      <w:pPr>
        <w:spacing w:after="0"/>
        <w:ind w:left="0"/>
        <w:jc w:val="both"/>
      </w:pPr>
      <w:r>
        <w:rPr>
          <w:rFonts w:ascii="Times New Roman"/>
          <w:b w:val="false"/>
          <w:i w:val="false"/>
          <w:color w:val="000000"/>
          <w:sz w:val="28"/>
        </w:rPr>
        <w:t>
      "19-тарау. АИТВ жұқтырғандарға медициналық-әлеуметтік көмек көрсету";</w:t>
      </w:r>
    </w:p>
    <w:bookmarkEnd w:id="263"/>
    <w:bookmarkStart w:name="z306" w:id="264"/>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112</w:t>
      </w:r>
      <w:r>
        <w:rPr>
          <w:rFonts w:ascii="Times New Roman"/>
          <w:b w:val="false"/>
          <w:i w:val="false"/>
          <w:color w:val="000000"/>
          <w:sz w:val="28"/>
        </w:rPr>
        <w:t xml:space="preserve"> және </w:t>
      </w:r>
      <w:r>
        <w:rPr>
          <w:rFonts w:ascii="Times New Roman"/>
          <w:b w:val="false"/>
          <w:i w:val="false"/>
          <w:color w:val="000000"/>
          <w:sz w:val="28"/>
        </w:rPr>
        <w:t>113-баптар</w:t>
      </w:r>
      <w:r>
        <w:rPr>
          <w:rFonts w:ascii="Times New Roman"/>
          <w:b w:val="false"/>
          <w:i w:val="false"/>
          <w:color w:val="000000"/>
          <w:sz w:val="28"/>
        </w:rPr>
        <w:t xml:space="preserve"> мынадай редакцияда жазылсын:</w:t>
      </w:r>
    </w:p>
    <w:bookmarkEnd w:id="264"/>
    <w:bookmarkStart w:name="z307" w:id="265"/>
    <w:p>
      <w:pPr>
        <w:spacing w:after="0"/>
        <w:ind w:left="0"/>
        <w:jc w:val="both"/>
      </w:pPr>
      <w:r>
        <w:rPr>
          <w:rFonts w:ascii="Times New Roman"/>
          <w:b w:val="false"/>
          <w:i w:val="false"/>
          <w:color w:val="000000"/>
          <w:sz w:val="28"/>
        </w:rPr>
        <w:t>
      "112-бап. АИТВ инфекциясының профилактикасы, диагностикасы</w:t>
      </w:r>
    </w:p>
    <w:bookmarkEnd w:id="265"/>
    <w:bookmarkStart w:name="z308" w:id="266"/>
    <w:p>
      <w:pPr>
        <w:spacing w:after="0"/>
        <w:ind w:left="0"/>
        <w:jc w:val="both"/>
      </w:pPr>
      <w:r>
        <w:rPr>
          <w:rFonts w:ascii="Times New Roman"/>
          <w:b w:val="false"/>
          <w:i w:val="false"/>
          <w:color w:val="000000"/>
          <w:sz w:val="28"/>
        </w:rPr>
        <w:t>
       және оны емдеу мәселелеріндегі мемлекет кепілдіктері</w:t>
      </w:r>
    </w:p>
    <w:bookmarkEnd w:id="266"/>
    <w:bookmarkStart w:name="z309" w:id="267"/>
    <w:p>
      <w:pPr>
        <w:spacing w:after="0"/>
        <w:ind w:left="0"/>
        <w:jc w:val="both"/>
      </w:pPr>
      <w:r>
        <w:rPr>
          <w:rFonts w:ascii="Times New Roman"/>
          <w:b w:val="false"/>
          <w:i w:val="false"/>
          <w:color w:val="000000"/>
          <w:sz w:val="28"/>
        </w:rPr>
        <w:t>
      Мемлекет АИТВ жұқтырған Қазақстан Республикасының азаматтарына, оралмандарға, Қазақстан Республикасының аумағында тұрақты тұратын шетелдіктер мен азаматтығы жоқ адамдарға:</w:t>
      </w:r>
    </w:p>
    <w:bookmarkEnd w:id="267"/>
    <w:bookmarkStart w:name="z310" w:id="268"/>
    <w:p>
      <w:pPr>
        <w:spacing w:after="0"/>
        <w:ind w:left="0"/>
        <w:jc w:val="both"/>
      </w:pPr>
      <w:r>
        <w:rPr>
          <w:rFonts w:ascii="Times New Roman"/>
          <w:b w:val="false"/>
          <w:i w:val="false"/>
          <w:color w:val="000000"/>
          <w:sz w:val="28"/>
        </w:rPr>
        <w:t>
      1) тегін медициналық көмектің кепілдік берілген көлемі шегінде медициналық көмекке және дәрі-дәрмекпен қамтамасыз етуге;</w:t>
      </w:r>
    </w:p>
    <w:bookmarkEnd w:id="268"/>
    <w:bookmarkStart w:name="z311" w:id="269"/>
    <w:p>
      <w:pPr>
        <w:spacing w:after="0"/>
        <w:ind w:left="0"/>
        <w:jc w:val="both"/>
      </w:pPr>
      <w:r>
        <w:rPr>
          <w:rFonts w:ascii="Times New Roman"/>
          <w:b w:val="false"/>
          <w:i w:val="false"/>
          <w:color w:val="000000"/>
          <w:sz w:val="28"/>
        </w:rPr>
        <w:t>
      2) динамикалық байқауды қамтамасыз етуге, психологиялық-әлеуметтік, заңдық және медициналық консультациялар беруге;</w:t>
      </w:r>
    </w:p>
    <w:bookmarkEnd w:id="269"/>
    <w:bookmarkStart w:name="z312" w:id="270"/>
    <w:p>
      <w:pPr>
        <w:spacing w:after="0"/>
        <w:ind w:left="0"/>
        <w:jc w:val="both"/>
      </w:pPr>
      <w:r>
        <w:rPr>
          <w:rFonts w:ascii="Times New Roman"/>
          <w:b w:val="false"/>
          <w:i w:val="false"/>
          <w:color w:val="000000"/>
          <w:sz w:val="28"/>
        </w:rPr>
        <w:t>
      3) әлеуметтік және құқықтық қорғауға;</w:t>
      </w:r>
    </w:p>
    <w:bookmarkEnd w:id="270"/>
    <w:bookmarkStart w:name="z313" w:id="271"/>
    <w:p>
      <w:pPr>
        <w:spacing w:after="0"/>
        <w:ind w:left="0"/>
        <w:jc w:val="both"/>
      </w:pPr>
      <w:r>
        <w:rPr>
          <w:rFonts w:ascii="Times New Roman"/>
          <w:b w:val="false"/>
          <w:i w:val="false"/>
          <w:color w:val="000000"/>
          <w:sz w:val="28"/>
        </w:rPr>
        <w:t>
      4) аурудың сипатына байланысты қандай да бір кемсітушілік нысандарына жол бермеуге;</w:t>
      </w:r>
    </w:p>
    <w:bookmarkEnd w:id="271"/>
    <w:bookmarkStart w:name="z314" w:id="272"/>
    <w:p>
      <w:pPr>
        <w:spacing w:after="0"/>
        <w:ind w:left="0"/>
        <w:jc w:val="both"/>
      </w:pPr>
      <w:r>
        <w:rPr>
          <w:rFonts w:ascii="Times New Roman"/>
          <w:b w:val="false"/>
          <w:i w:val="false"/>
          <w:color w:val="000000"/>
          <w:sz w:val="28"/>
        </w:rPr>
        <w:t>
      5) АИТВ инфекциясының анадан шаранаға және балаға берілу тәуекелін төмендету жөніндегі профилактикалық іс-шараларды жүзеге асыруға кепілдік береді.</w:t>
      </w:r>
    </w:p>
    <w:bookmarkEnd w:id="272"/>
    <w:bookmarkStart w:name="z315" w:id="273"/>
    <w:p>
      <w:pPr>
        <w:spacing w:after="0"/>
        <w:ind w:left="0"/>
        <w:jc w:val="both"/>
      </w:pPr>
      <w:r>
        <w:rPr>
          <w:rFonts w:ascii="Times New Roman"/>
          <w:b w:val="false"/>
          <w:i w:val="false"/>
          <w:color w:val="000000"/>
          <w:sz w:val="28"/>
        </w:rPr>
        <w:t>
      113-бап. АИТВ жұқтырған адамдарды әлеуметтік қорғау</w:t>
      </w:r>
    </w:p>
    <w:bookmarkEnd w:id="273"/>
    <w:bookmarkStart w:name="z316" w:id="274"/>
    <w:p>
      <w:pPr>
        <w:spacing w:after="0"/>
        <w:ind w:left="0"/>
        <w:jc w:val="both"/>
      </w:pPr>
      <w:r>
        <w:rPr>
          <w:rFonts w:ascii="Times New Roman"/>
          <w:b w:val="false"/>
          <w:i w:val="false"/>
          <w:color w:val="000000"/>
          <w:sz w:val="28"/>
        </w:rPr>
        <w:t>
      1. АИТВ жұқтырған адамдардың білім беру ұйымдарында оқуы қамтамасыз етіледі.</w:t>
      </w:r>
    </w:p>
    <w:bookmarkEnd w:id="274"/>
    <w:bookmarkStart w:name="z317" w:id="275"/>
    <w:p>
      <w:pPr>
        <w:spacing w:after="0"/>
        <w:ind w:left="0"/>
        <w:jc w:val="both"/>
      </w:pPr>
      <w:r>
        <w:rPr>
          <w:rFonts w:ascii="Times New Roman"/>
          <w:b w:val="false"/>
          <w:i w:val="false"/>
          <w:color w:val="000000"/>
          <w:sz w:val="28"/>
        </w:rPr>
        <w:t>
      2. АИТВ жұқтырған адамдардың құқықтары мен заңды мүдделеріне нұқсан келтіруге, сол сияқты олардың жақын туыстарының тұрғын үй және өзге де құқықтары мен мүдделеріне нұқсан келтіруге жол берілмейді.</w:t>
      </w:r>
    </w:p>
    <w:bookmarkEnd w:id="275"/>
    <w:bookmarkStart w:name="z318" w:id="276"/>
    <w:p>
      <w:pPr>
        <w:spacing w:after="0"/>
        <w:ind w:left="0"/>
        <w:jc w:val="both"/>
      </w:pPr>
      <w:r>
        <w:rPr>
          <w:rFonts w:ascii="Times New Roman"/>
          <w:b w:val="false"/>
          <w:i w:val="false"/>
          <w:color w:val="000000"/>
          <w:sz w:val="28"/>
        </w:rPr>
        <w:t>
      АИТВ жұқтырған, тері қабаттарының немесе сілемейдің бүтіндігінің бұзылуымен байланысты медициналық манипуляция жасайтын медицина қызметкерлері тері қабаттарының немесе сілемейдің бүтіндігінің бұзылуымен байланысты емес басқа жұмысқа ауыстырылуға жатады.</w:t>
      </w:r>
    </w:p>
    <w:bookmarkEnd w:id="276"/>
    <w:bookmarkStart w:name="z319" w:id="277"/>
    <w:p>
      <w:pPr>
        <w:spacing w:after="0"/>
        <w:ind w:left="0"/>
        <w:jc w:val="both"/>
      </w:pPr>
      <w:r>
        <w:rPr>
          <w:rFonts w:ascii="Times New Roman"/>
          <w:b w:val="false"/>
          <w:i w:val="false"/>
          <w:color w:val="000000"/>
          <w:sz w:val="28"/>
        </w:rPr>
        <w:t>
      3. Жұқтыру медицина қызметкерлерінің және тұрмыстық қызмет көрсету саласы қызметкерлерінің өз міндеттерін тиісінше орындамауы салдарынан болған, АИТВ жұқтырған адамдардың өміріне немесе денсаулығына келтірілген зиянды Қазақстан Республикасының заңнамасына сәйкес өтетуге құқығы бар.";</w:t>
      </w:r>
    </w:p>
    <w:bookmarkEnd w:id="277"/>
    <w:bookmarkStart w:name="z320" w:id="278"/>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114-баптың</w:t>
      </w:r>
      <w:r>
        <w:rPr>
          <w:rFonts w:ascii="Times New Roman"/>
          <w:b w:val="false"/>
          <w:i w:val="false"/>
          <w:color w:val="000000"/>
          <w:sz w:val="28"/>
        </w:rPr>
        <w:t xml:space="preserve"> 4) және 5) тармақшалары мынадай редакцияда жазылсын: </w:t>
      </w:r>
    </w:p>
    <w:bookmarkEnd w:id="278"/>
    <w:bookmarkStart w:name="z321" w:id="279"/>
    <w:p>
      <w:pPr>
        <w:spacing w:after="0"/>
        <w:ind w:left="0"/>
        <w:jc w:val="both"/>
      </w:pPr>
      <w:r>
        <w:rPr>
          <w:rFonts w:ascii="Times New Roman"/>
          <w:b w:val="false"/>
          <w:i w:val="false"/>
          <w:color w:val="000000"/>
          <w:sz w:val="28"/>
        </w:rPr>
        <w:t xml:space="preserve">
      "4) АИТВ инфекциясының жыныстық жолмен, қан арқылы және анадан шаранаға және балаға жұғуынан қорғау жөніндегі бағдарламаларды іске асыру; </w:t>
      </w:r>
    </w:p>
    <w:bookmarkEnd w:id="279"/>
    <w:bookmarkStart w:name="z322" w:id="280"/>
    <w:p>
      <w:pPr>
        <w:spacing w:after="0"/>
        <w:ind w:left="0"/>
        <w:jc w:val="both"/>
      </w:pPr>
      <w:r>
        <w:rPr>
          <w:rFonts w:ascii="Times New Roman"/>
          <w:b w:val="false"/>
          <w:i w:val="false"/>
          <w:color w:val="000000"/>
          <w:sz w:val="28"/>
        </w:rPr>
        <w:t>
      5) психологиялық, заңдық және медициналық консультациялар ұсыну үшін сенім пунктерін, достық кабинеттерін ашу;";</w:t>
      </w:r>
    </w:p>
    <w:bookmarkEnd w:id="280"/>
    <w:bookmarkStart w:name="z323" w:id="281"/>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115-баптың</w:t>
      </w:r>
      <w:r>
        <w:rPr>
          <w:rFonts w:ascii="Times New Roman"/>
          <w:b w:val="false"/>
          <w:i w:val="false"/>
          <w:color w:val="000000"/>
          <w:sz w:val="28"/>
        </w:rPr>
        <w:t xml:space="preserve"> 1 және 3-тармақтары мынадай редакцияда жазылсын: </w:t>
      </w:r>
    </w:p>
    <w:bookmarkEnd w:id="281"/>
    <w:bookmarkStart w:name="z324" w:id="282"/>
    <w:p>
      <w:pPr>
        <w:spacing w:after="0"/>
        <w:ind w:left="0"/>
        <w:jc w:val="both"/>
      </w:pPr>
      <w:r>
        <w:rPr>
          <w:rFonts w:ascii="Times New Roman"/>
          <w:b w:val="false"/>
          <w:i w:val="false"/>
          <w:color w:val="000000"/>
          <w:sz w:val="28"/>
        </w:rPr>
        <w:t>
      "1. Қазақстан Республикасы азаматтарының, оралмандардың, Қазақстан Республикасының аумағында тұрақты тұратын шетелдіктер мен азаматтығы жоқ адамдардың уәкілетті орган айқындайтын тәртіппен ақысыз негізде АИТВ инфекциясы мәселелері бойынша ерікті түрде анонимдік және (немесе) құпия медициналық зерттеліп-қаралуға және консультация алуға құқығы бар.";</w:t>
      </w:r>
    </w:p>
    <w:bookmarkEnd w:id="282"/>
    <w:bookmarkStart w:name="z325" w:id="283"/>
    <w:p>
      <w:pPr>
        <w:spacing w:after="0"/>
        <w:ind w:left="0"/>
        <w:jc w:val="both"/>
      </w:pPr>
      <w:r>
        <w:rPr>
          <w:rFonts w:ascii="Times New Roman"/>
          <w:b w:val="false"/>
          <w:i w:val="false"/>
          <w:color w:val="000000"/>
          <w:sz w:val="28"/>
        </w:rPr>
        <w:t>
      "3. Шет мемлекеттердің дипломатиялық, өкілді және консулдық мекемелерінің қызметкерлері мен Қазақстан Республикасының аумағында дипломатиялық артықшылықтар мен иммунитетті пайдаланатын өзге де адамдар АИТВ-ның бар-жоғына зерттеліп-қаралудан өздерінің келісімдерімен ғана өтеді. Оларды зерттеп-қарау қажеттігі туралы ұсынысты уәкілетті орган Қазақстан Республикасының Сыртқы істер министрлігімен алдын ала келіседі.";</w:t>
      </w:r>
    </w:p>
    <w:bookmarkEnd w:id="283"/>
    <w:bookmarkStart w:name="z326" w:id="284"/>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127-бап</w:t>
      </w:r>
      <w:r>
        <w:rPr>
          <w:rFonts w:ascii="Times New Roman"/>
          <w:b w:val="false"/>
          <w:i w:val="false"/>
          <w:color w:val="000000"/>
          <w:sz w:val="28"/>
        </w:rPr>
        <w:t xml:space="preserve"> мынадай мазмұндағы 4-тармақпен толықтырылсын: </w:t>
      </w:r>
    </w:p>
    <w:bookmarkEnd w:id="284"/>
    <w:bookmarkStart w:name="z327" w:id="285"/>
    <w:p>
      <w:pPr>
        <w:spacing w:after="0"/>
        <w:ind w:left="0"/>
        <w:jc w:val="both"/>
      </w:pPr>
      <w:r>
        <w:rPr>
          <w:rFonts w:ascii="Times New Roman"/>
          <w:b w:val="false"/>
          <w:i w:val="false"/>
          <w:color w:val="000000"/>
          <w:sz w:val="28"/>
        </w:rPr>
        <w:t xml:space="preserve">
      "4. Жіті байқау жасалатын мамандандырылған типтегі мемлекеттік психиатриялық мекемені күзету Қазақстан Республикасының Ішкі істер министрлігі уәкілетті мемлекеттік органмен бірлесіп айқындайтын тәртіпке сәйкес жүзеге асырылады."; </w:t>
      </w:r>
    </w:p>
    <w:bookmarkEnd w:id="285"/>
    <w:bookmarkStart w:name="z328" w:id="286"/>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143-баптың</w:t>
      </w:r>
      <w:r>
        <w:rPr>
          <w:rFonts w:ascii="Times New Roman"/>
          <w:b w:val="false"/>
          <w:i w:val="false"/>
          <w:color w:val="000000"/>
          <w:sz w:val="28"/>
        </w:rPr>
        <w:t xml:space="preserve"> 1) тармақшасы мынадай редакцияда жазылсын:</w:t>
      </w:r>
    </w:p>
    <w:bookmarkEnd w:id="286"/>
    <w:bookmarkStart w:name="z329" w:id="287"/>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орган және оның аумақтық бөлімшелері;";</w:t>
      </w:r>
    </w:p>
    <w:bookmarkEnd w:id="287"/>
    <w:bookmarkStart w:name="z330" w:id="288"/>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162-бап</w:t>
      </w:r>
      <w:r>
        <w:rPr>
          <w:rFonts w:ascii="Times New Roman"/>
          <w:b w:val="false"/>
          <w:i w:val="false"/>
          <w:color w:val="000000"/>
          <w:sz w:val="28"/>
        </w:rPr>
        <w:t xml:space="preserve"> мынадай редакцияда жазылсын: </w:t>
      </w:r>
    </w:p>
    <w:bookmarkEnd w:id="288"/>
    <w:bookmarkStart w:name="z331" w:id="289"/>
    <w:p>
      <w:pPr>
        <w:spacing w:after="0"/>
        <w:ind w:left="0"/>
        <w:jc w:val="both"/>
      </w:pPr>
      <w:r>
        <w:rPr>
          <w:rFonts w:ascii="Times New Roman"/>
          <w:b w:val="false"/>
          <w:i w:val="false"/>
          <w:color w:val="000000"/>
          <w:sz w:val="28"/>
        </w:rPr>
        <w:t>
      "162-бап. Донорлық, қан, оның компоненттерін және препараттарын дайындау</w:t>
      </w:r>
    </w:p>
    <w:bookmarkEnd w:id="289"/>
    <w:bookmarkStart w:name="z332" w:id="290"/>
    <w:p>
      <w:pPr>
        <w:spacing w:after="0"/>
        <w:ind w:left="0"/>
        <w:jc w:val="both"/>
      </w:pPr>
      <w:r>
        <w:rPr>
          <w:rFonts w:ascii="Times New Roman"/>
          <w:b w:val="false"/>
          <w:i w:val="false"/>
          <w:color w:val="000000"/>
          <w:sz w:val="28"/>
        </w:rPr>
        <w:t>
      1. Донорлық функцияны жүзеге асыру арқылы азаматтардың денсаулығын сақтауға донорлардың ерікті түрде қатысуы қан мен оның компоненттерінің донорлығы болып табылады.</w:t>
      </w:r>
    </w:p>
    <w:bookmarkEnd w:id="290"/>
    <w:bookmarkStart w:name="z333" w:id="291"/>
    <w:p>
      <w:pPr>
        <w:spacing w:after="0"/>
        <w:ind w:left="0"/>
        <w:jc w:val="both"/>
      </w:pPr>
      <w:r>
        <w:rPr>
          <w:rFonts w:ascii="Times New Roman"/>
          <w:b w:val="false"/>
          <w:i w:val="false"/>
          <w:color w:val="000000"/>
          <w:sz w:val="28"/>
        </w:rPr>
        <w:t xml:space="preserve">
      2. Донорлық функцияны жүзеге асыру үшін донорларды тарту өтеусіз немесе өтеулі негізде жүргізіледі. </w:t>
      </w:r>
    </w:p>
    <w:bookmarkEnd w:id="291"/>
    <w:bookmarkStart w:name="z334" w:id="292"/>
    <w:p>
      <w:pPr>
        <w:spacing w:after="0"/>
        <w:ind w:left="0"/>
        <w:jc w:val="both"/>
      </w:pPr>
      <w:r>
        <w:rPr>
          <w:rFonts w:ascii="Times New Roman"/>
          <w:b w:val="false"/>
          <w:i w:val="false"/>
          <w:color w:val="000000"/>
          <w:sz w:val="28"/>
        </w:rPr>
        <w:t>
      Өтеулі негізде донорларды тарту донорлық функцияны өтеусіз негізде орындайтын донорлар болмаған кезде жүзеге асырылады.</w:t>
      </w:r>
    </w:p>
    <w:bookmarkEnd w:id="292"/>
    <w:bookmarkStart w:name="z335" w:id="293"/>
    <w:p>
      <w:pPr>
        <w:spacing w:after="0"/>
        <w:ind w:left="0"/>
        <w:jc w:val="both"/>
      </w:pPr>
      <w:r>
        <w:rPr>
          <w:rFonts w:ascii="Times New Roman"/>
          <w:b w:val="false"/>
          <w:i w:val="false"/>
          <w:color w:val="000000"/>
          <w:sz w:val="28"/>
        </w:rPr>
        <w:t>
      3. Қан мен оның компоненттерін дайындау процесі мыналарды қамтиды:</w:t>
      </w:r>
    </w:p>
    <w:bookmarkEnd w:id="293"/>
    <w:bookmarkStart w:name="z336" w:id="294"/>
    <w:p>
      <w:pPr>
        <w:spacing w:after="0"/>
        <w:ind w:left="0"/>
        <w:jc w:val="both"/>
      </w:pPr>
      <w:r>
        <w:rPr>
          <w:rFonts w:ascii="Times New Roman"/>
          <w:b w:val="false"/>
          <w:i w:val="false"/>
          <w:color w:val="000000"/>
          <w:sz w:val="28"/>
        </w:rPr>
        <w:t>
      1) донор тапсыратын қанды біржолғы бөліп алу болып табылатын қан донациялау;</w:t>
      </w:r>
    </w:p>
    <w:bookmarkEnd w:id="294"/>
    <w:bookmarkStart w:name="z337" w:id="295"/>
    <w:p>
      <w:pPr>
        <w:spacing w:after="0"/>
        <w:ind w:left="0"/>
        <w:jc w:val="both"/>
      </w:pPr>
      <w:r>
        <w:rPr>
          <w:rFonts w:ascii="Times New Roman"/>
          <w:b w:val="false"/>
          <w:i w:val="false"/>
          <w:color w:val="000000"/>
          <w:sz w:val="28"/>
        </w:rPr>
        <w:t>
      2) қан плазмасын плазмаферез әдісімен біржолғы бөліп алу болып табылатын плазма донациялау.</w:t>
      </w:r>
    </w:p>
    <w:bookmarkEnd w:id="295"/>
    <w:bookmarkStart w:name="z338" w:id="296"/>
    <w:p>
      <w:pPr>
        <w:spacing w:after="0"/>
        <w:ind w:left="0"/>
        <w:jc w:val="both"/>
      </w:pPr>
      <w:r>
        <w:rPr>
          <w:rFonts w:ascii="Times New Roman"/>
          <w:b w:val="false"/>
          <w:i w:val="false"/>
          <w:color w:val="000000"/>
          <w:sz w:val="28"/>
        </w:rPr>
        <w:t>
      Алынатын плазманы иммундық сипаттамаларына қарай былайша ерекшелеп бөледі:</w:t>
      </w:r>
    </w:p>
    <w:bookmarkEnd w:id="296"/>
    <w:bookmarkStart w:name="z339" w:id="297"/>
    <w:p>
      <w:pPr>
        <w:spacing w:after="0"/>
        <w:ind w:left="0"/>
        <w:jc w:val="both"/>
      </w:pPr>
      <w:r>
        <w:rPr>
          <w:rFonts w:ascii="Times New Roman"/>
          <w:b w:val="false"/>
          <w:i w:val="false"/>
          <w:color w:val="000000"/>
          <w:sz w:val="28"/>
        </w:rPr>
        <w:t>
      қан препараттары мен диагностикалық реагенттер өндіру үшін пайдаланылатын, белгілі бір концентрациядағы өзіндік белок құрылымдары (изоиммундық қарсы денелер) бар изоиммундық плазма;</w:t>
      </w:r>
    </w:p>
    <w:bookmarkEnd w:id="297"/>
    <w:bookmarkStart w:name="z340" w:id="298"/>
    <w:p>
      <w:pPr>
        <w:spacing w:after="0"/>
        <w:ind w:left="0"/>
        <w:jc w:val="both"/>
      </w:pPr>
      <w:r>
        <w:rPr>
          <w:rFonts w:ascii="Times New Roman"/>
          <w:b w:val="false"/>
          <w:i w:val="false"/>
          <w:color w:val="000000"/>
          <w:sz w:val="28"/>
        </w:rPr>
        <w:t>
      құрамында табиғи немесе жасанды түрдегі белгілі бір концентрациядағы өзіндік белок құрылымдары (иммундық қарсы денелер) бар, ауруларды қоздырғыштардың белгілі бір түрлеріне нысаналы түрде емдік өзара әрекет жасау қасиеті бар иммундық плазма (иммундық плазма реципиентке құю немесе қан препараттарын өндіру үшін пайдаланылады);</w:t>
      </w:r>
    </w:p>
    <w:bookmarkEnd w:id="298"/>
    <w:bookmarkStart w:name="z341" w:id="299"/>
    <w:p>
      <w:pPr>
        <w:spacing w:after="0"/>
        <w:ind w:left="0"/>
        <w:jc w:val="both"/>
      </w:pPr>
      <w:r>
        <w:rPr>
          <w:rFonts w:ascii="Times New Roman"/>
          <w:b w:val="false"/>
          <w:i w:val="false"/>
          <w:color w:val="000000"/>
          <w:sz w:val="28"/>
        </w:rPr>
        <w:t>
      3) донор қанының жасушаларын цитаферез әдісімен біржолғы бөліп алу болып табылатын жасушалар донациялау.</w:t>
      </w:r>
    </w:p>
    <w:bookmarkEnd w:id="299"/>
    <w:bookmarkStart w:name="z342" w:id="300"/>
    <w:p>
      <w:pPr>
        <w:spacing w:after="0"/>
        <w:ind w:left="0"/>
        <w:jc w:val="both"/>
      </w:pPr>
      <w:r>
        <w:rPr>
          <w:rFonts w:ascii="Times New Roman"/>
          <w:b w:val="false"/>
          <w:i w:val="false"/>
          <w:color w:val="000000"/>
          <w:sz w:val="28"/>
        </w:rPr>
        <w:t>
      4. Қанды дайындау және қайта өңдеу процесінде:</w:t>
      </w:r>
    </w:p>
    <w:bookmarkEnd w:id="300"/>
    <w:bookmarkStart w:name="z343" w:id="301"/>
    <w:p>
      <w:pPr>
        <w:spacing w:after="0"/>
        <w:ind w:left="0"/>
        <w:jc w:val="both"/>
      </w:pPr>
      <w:r>
        <w:rPr>
          <w:rFonts w:ascii="Times New Roman"/>
          <w:b w:val="false"/>
          <w:i w:val="false"/>
          <w:color w:val="000000"/>
          <w:sz w:val="28"/>
        </w:rPr>
        <w:t>
      1) қанның одан жасушалар және жасушасыз орта түрінде бөлінген құрамдас бөліктері болып табылатын қан компоненттері;</w:t>
      </w:r>
    </w:p>
    <w:bookmarkEnd w:id="301"/>
    <w:bookmarkStart w:name="z344" w:id="302"/>
    <w:p>
      <w:pPr>
        <w:spacing w:after="0"/>
        <w:ind w:left="0"/>
        <w:jc w:val="both"/>
      </w:pPr>
      <w:r>
        <w:rPr>
          <w:rFonts w:ascii="Times New Roman"/>
          <w:b w:val="false"/>
          <w:i w:val="false"/>
          <w:color w:val="000000"/>
          <w:sz w:val="28"/>
        </w:rPr>
        <w:t>
      2) қан компоненттерін қайта өңдеу кезінде алынған дәрілік заттар болып табылатын қан препараттары алынады.</w:t>
      </w:r>
    </w:p>
    <w:bookmarkEnd w:id="302"/>
    <w:bookmarkStart w:name="z345" w:id="303"/>
    <w:p>
      <w:pPr>
        <w:spacing w:after="0"/>
        <w:ind w:left="0"/>
        <w:jc w:val="both"/>
      </w:pPr>
      <w:r>
        <w:rPr>
          <w:rFonts w:ascii="Times New Roman"/>
          <w:b w:val="false"/>
          <w:i w:val="false"/>
          <w:color w:val="000000"/>
          <w:sz w:val="28"/>
        </w:rPr>
        <w:t>
      5. Қанды, оның компоненттерін дайындау, қайта өңдеу, сапасын бақылау, сақтау, өткізу номенклатурасын, қағидаларын, сондай-ақ қанды, оның компоненттері мен препараттарын сақтау, құю қағидаларын уәкілетті орган бекітеді.";</w:t>
      </w:r>
    </w:p>
    <w:bookmarkEnd w:id="303"/>
    <w:bookmarkStart w:name="z346" w:id="304"/>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164-бапта</w:t>
      </w:r>
      <w:r>
        <w:rPr>
          <w:rFonts w:ascii="Times New Roman"/>
          <w:b w:val="false"/>
          <w:i w:val="false"/>
          <w:color w:val="000000"/>
          <w:sz w:val="28"/>
        </w:rPr>
        <w:t>:</w:t>
      </w:r>
    </w:p>
    <w:bookmarkEnd w:id="3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348" w:id="305"/>
    <w:p>
      <w:pPr>
        <w:spacing w:after="0"/>
        <w:ind w:left="0"/>
        <w:jc w:val="both"/>
      </w:pPr>
      <w:r>
        <w:rPr>
          <w:rFonts w:ascii="Times New Roman"/>
          <w:b w:val="false"/>
          <w:i w:val="false"/>
          <w:color w:val="000000"/>
          <w:sz w:val="28"/>
        </w:rPr>
        <w:t>
      "1. Донорлық қанның, оның компоненттері мен препараттарының қауіпсіздігі уәкілетті орган бекіткен, донорларды медициналық куәландыруға және медициналық қолдану үшін қан өнімдерін өндіру кезіндегі қауіпсіздікке және сапаға қойылатын белгіленген талаптарды сақтау арқылы қамтамасыз етіледі.</w:t>
      </w:r>
    </w:p>
    <w:bookmarkEnd w:id="305"/>
    <w:bookmarkStart w:name="z349" w:id="306"/>
    <w:p>
      <w:pPr>
        <w:spacing w:after="0"/>
        <w:ind w:left="0"/>
        <w:jc w:val="both"/>
      </w:pPr>
      <w:r>
        <w:rPr>
          <w:rFonts w:ascii="Times New Roman"/>
          <w:b w:val="false"/>
          <w:i w:val="false"/>
          <w:color w:val="000000"/>
          <w:sz w:val="28"/>
        </w:rPr>
        <w:t>
      Қан қызметі саласында қызметті жүзеге асыратын ұйымдарда орындалатын зертханалық зерттеулер сапасына бағалау жүргізуді республикалық қан қызметінің референс-зертханасы жүзеге асырады.";</w:t>
      </w:r>
    </w:p>
    <w:bookmarkEnd w:id="3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 </w:t>
      </w:r>
    </w:p>
    <w:bookmarkStart w:name="z351" w:id="307"/>
    <w:p>
      <w:pPr>
        <w:spacing w:after="0"/>
        <w:ind w:left="0"/>
        <w:jc w:val="both"/>
      </w:pPr>
      <w:r>
        <w:rPr>
          <w:rFonts w:ascii="Times New Roman"/>
          <w:b w:val="false"/>
          <w:i w:val="false"/>
          <w:color w:val="000000"/>
          <w:sz w:val="28"/>
        </w:rPr>
        <w:t xml:space="preserve">
      40) 167-баптың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7-тармақтары</w:t>
      </w:r>
      <w:r>
        <w:rPr>
          <w:rFonts w:ascii="Times New Roman"/>
          <w:b w:val="false"/>
          <w:i w:val="false"/>
          <w:color w:val="000000"/>
          <w:sz w:val="28"/>
        </w:rPr>
        <w:t xml:space="preserve"> мынадай редакцияда жазылсын: </w:t>
      </w:r>
    </w:p>
    <w:bookmarkEnd w:id="307"/>
    <w:bookmarkStart w:name="z352" w:id="308"/>
    <w:p>
      <w:pPr>
        <w:spacing w:after="0"/>
        <w:ind w:left="0"/>
        <w:jc w:val="both"/>
      </w:pPr>
      <w:r>
        <w:rPr>
          <w:rFonts w:ascii="Times New Roman"/>
          <w:b w:val="false"/>
          <w:i w:val="false"/>
          <w:color w:val="000000"/>
          <w:sz w:val="28"/>
        </w:rPr>
        <w:t>
      "1. Донорлық функция жұмыс күндері орындалған кезде донор орташа жалақысы сақтала отырып, жұмыстан босатылады.</w:t>
      </w:r>
    </w:p>
    <w:bookmarkEnd w:id="308"/>
    <w:bookmarkStart w:name="z353" w:id="309"/>
    <w:p>
      <w:pPr>
        <w:spacing w:after="0"/>
        <w:ind w:left="0"/>
        <w:jc w:val="both"/>
      </w:pPr>
      <w:r>
        <w:rPr>
          <w:rFonts w:ascii="Times New Roman"/>
          <w:b w:val="false"/>
          <w:i w:val="false"/>
          <w:color w:val="000000"/>
          <w:sz w:val="28"/>
        </w:rPr>
        <w:t>
      Егер өтеусіз донациялау болса, онда донорға орташа жалақысы сақтала отырып, қосымша бір демалыс күн беріледі, бұл жыл сайынғы еңбек демалысына қосылуы мүмкін. Осы кепілдіктер донациялау кезінен бастап бір жыл бойы жарамды.";</w:t>
      </w:r>
    </w:p>
    <w:bookmarkEnd w:id="309"/>
    <w:bookmarkStart w:name="z354" w:id="310"/>
    <w:p>
      <w:pPr>
        <w:spacing w:after="0"/>
        <w:ind w:left="0"/>
        <w:jc w:val="both"/>
      </w:pPr>
      <w:r>
        <w:rPr>
          <w:rFonts w:ascii="Times New Roman"/>
          <w:b w:val="false"/>
          <w:i w:val="false"/>
          <w:color w:val="000000"/>
          <w:sz w:val="28"/>
        </w:rPr>
        <w:t>
      "7. Қан немесе оның компоненттерінің аяқталған немесе аяқталмаған донациясын жүзеге асырған донор донорлық функцияны өтеусіз жүзеге асырған кезде қан мен оның компоненттерін донациялағаннан кейін өз қанының көлемі мен организмінің энергетикалық шығындарын толтыру үшін таңдауы бойынша тегін тамақ не уәкілетті орган белгілейтін мөлшерде оның ақшалай баламасын алады.";</w:t>
      </w:r>
    </w:p>
    <w:bookmarkEnd w:id="310"/>
    <w:bookmarkStart w:name="z355" w:id="311"/>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169-бапта</w:t>
      </w:r>
      <w:r>
        <w:rPr>
          <w:rFonts w:ascii="Times New Roman"/>
          <w:b w:val="false"/>
          <w:i w:val="false"/>
          <w:color w:val="000000"/>
          <w:sz w:val="28"/>
        </w:rPr>
        <w:t>:</w:t>
      </w:r>
    </w:p>
    <w:bookmarkEnd w:id="3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 </w:t>
      </w:r>
    </w:p>
    <w:bookmarkStart w:name="z357" w:id="312"/>
    <w:p>
      <w:pPr>
        <w:spacing w:after="0"/>
        <w:ind w:left="0"/>
        <w:jc w:val="both"/>
      </w:pPr>
      <w:r>
        <w:rPr>
          <w:rFonts w:ascii="Times New Roman"/>
          <w:b w:val="false"/>
          <w:i w:val="false"/>
          <w:color w:val="000000"/>
          <w:sz w:val="28"/>
        </w:rPr>
        <w:t>
      "12. Тіндерді (тіннің бөлігін) және (немесе) ағзаларды (ағзалардың бөлігін) транспланттауды қамтамасыз ету үшін тін (тіннің бөлігі) және (немесе) ағзалар (ағзалардың бөлігі) реципиенттерінің, сондай-ақ тін (тіннің бөлігі) және (немесе) ағзалар (ағзалардың бөлігі), гемопоэздік дің жасушалары донорларының тіркелімдері қалыптастырылады.</w:t>
      </w:r>
    </w:p>
    <w:bookmarkEnd w:id="312"/>
    <w:bookmarkStart w:name="z358" w:id="313"/>
    <w:p>
      <w:pPr>
        <w:spacing w:after="0"/>
        <w:ind w:left="0"/>
        <w:jc w:val="both"/>
      </w:pPr>
      <w:r>
        <w:rPr>
          <w:rFonts w:ascii="Times New Roman"/>
          <w:b w:val="false"/>
          <w:i w:val="false"/>
          <w:color w:val="000000"/>
          <w:sz w:val="28"/>
        </w:rPr>
        <w:t>
      Тін (тіннің бөлігі) және (немесе) ағзалар (ағзалардың бөлігі) реципиенттерінің, сондай-ақ тін (тіннің бөлігі) және (немесе) ағзалар (ағзалардың бөлігі), гемопоэздік дің жасушалары донорларының тіркелімдерін қалыптастыру және жүргізу тәртібін уәкілетті орган айқындайды.";</w:t>
      </w:r>
    </w:p>
    <w:bookmarkEnd w:id="313"/>
    <w:bookmarkStart w:name="z359" w:id="314"/>
    <w:p>
      <w:pPr>
        <w:spacing w:after="0"/>
        <w:ind w:left="0"/>
        <w:jc w:val="both"/>
      </w:pPr>
      <w:r>
        <w:rPr>
          <w:rFonts w:ascii="Times New Roman"/>
          <w:b w:val="false"/>
          <w:i w:val="false"/>
          <w:color w:val="000000"/>
          <w:sz w:val="28"/>
        </w:rPr>
        <w:t>
      мынадай мазмұндағы 13-тармақпен толықтырылсын:</w:t>
      </w:r>
    </w:p>
    <w:bookmarkEnd w:id="314"/>
    <w:bookmarkStart w:name="z360" w:id="315"/>
    <w:p>
      <w:pPr>
        <w:spacing w:after="0"/>
        <w:ind w:left="0"/>
        <w:jc w:val="both"/>
      </w:pPr>
      <w:r>
        <w:rPr>
          <w:rFonts w:ascii="Times New Roman"/>
          <w:b w:val="false"/>
          <w:i w:val="false"/>
          <w:color w:val="000000"/>
          <w:sz w:val="28"/>
        </w:rPr>
        <w:t xml:space="preserve">
      "13. Транспланттау кезінде тіндердің иммунологиялық үйлесімділігін айқындау донорлықты жүргізу, қан, оның компоненттері мен препараттарын дайындау саласында қызметті жүзеге асыратын ұйымдар жанында құрылымдық бөлімше ретінде жұмыс істейтін иммуннологиялық типтеу зертханаларында (HLA-зертханалар) жасалады. </w:t>
      </w:r>
    </w:p>
    <w:bookmarkEnd w:id="315"/>
    <w:bookmarkStart w:name="z361" w:id="316"/>
    <w:p>
      <w:pPr>
        <w:spacing w:after="0"/>
        <w:ind w:left="0"/>
        <w:jc w:val="both"/>
      </w:pPr>
      <w:r>
        <w:rPr>
          <w:rFonts w:ascii="Times New Roman"/>
          <w:b w:val="false"/>
          <w:i w:val="false"/>
          <w:color w:val="000000"/>
          <w:sz w:val="28"/>
        </w:rPr>
        <w:t xml:space="preserve">
      Транспланттау кезінде тіндердің иммунологиялық үйлесімділігін айқындау тіндерді (тіннің бөлігін), ағзаларды (ағзаның бөлігін) алумен, консервациялаумен, дайындаумен, тасымалдаумен және транспланттаумен айналысатын ұйымдардан зерттеуге берілетін жолдама негізінде жүзеге асырылады. </w:t>
      </w:r>
    </w:p>
    <w:bookmarkEnd w:id="316"/>
    <w:bookmarkStart w:name="z362" w:id="317"/>
    <w:p>
      <w:pPr>
        <w:spacing w:after="0"/>
        <w:ind w:left="0"/>
        <w:jc w:val="both"/>
      </w:pPr>
      <w:r>
        <w:rPr>
          <w:rFonts w:ascii="Times New Roman"/>
          <w:b w:val="false"/>
          <w:i w:val="false"/>
          <w:color w:val="000000"/>
          <w:sz w:val="28"/>
        </w:rPr>
        <w:t>
      HLA-зертханалар туралы ережені уәкілетті орган бекітеді.";</w:t>
      </w:r>
    </w:p>
    <w:bookmarkEnd w:id="317"/>
    <w:bookmarkStart w:name="z363" w:id="318"/>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173-бапта</w:t>
      </w:r>
      <w:r>
        <w:rPr>
          <w:rFonts w:ascii="Times New Roman"/>
          <w:b w:val="false"/>
          <w:i w:val="false"/>
          <w:color w:val="000000"/>
          <w:sz w:val="28"/>
        </w:rPr>
        <w:t>:</w:t>
      </w:r>
    </w:p>
    <w:bookmarkEnd w:id="318"/>
    <w:bookmarkStart w:name="z364" w:id="319"/>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End w:id="319"/>
    <w:bookmarkStart w:name="z365" w:id="320"/>
    <w:p>
      <w:pPr>
        <w:spacing w:after="0"/>
        <w:ind w:left="0"/>
        <w:jc w:val="both"/>
      </w:pPr>
      <w:r>
        <w:rPr>
          <w:rFonts w:ascii="Times New Roman"/>
          <w:b w:val="false"/>
          <w:i w:val="false"/>
          <w:color w:val="000000"/>
          <w:sz w:val="28"/>
        </w:rPr>
        <w:t>
      "1) Қазақстан Республикасының аумағында қажетті сипаттамалары бар донорлық қан компоненттері болмаған кезде;";</w:t>
      </w:r>
    </w:p>
    <w:bookmarkEnd w:id="3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367" w:id="321"/>
    <w:p>
      <w:pPr>
        <w:spacing w:after="0"/>
        <w:ind w:left="0"/>
        <w:jc w:val="both"/>
      </w:pPr>
      <w:r>
        <w:rPr>
          <w:rFonts w:ascii="Times New Roman"/>
          <w:b w:val="false"/>
          <w:i w:val="false"/>
          <w:color w:val="000000"/>
          <w:sz w:val="28"/>
        </w:rPr>
        <w:t xml:space="preserve">
      43) 175-баптың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 </w:t>
      </w:r>
    </w:p>
    <w:bookmarkEnd w:id="321"/>
    <w:bookmarkStart w:name="z368" w:id="322"/>
    <w:p>
      <w:pPr>
        <w:spacing w:after="0"/>
        <w:ind w:left="0"/>
        <w:jc w:val="both"/>
      </w:pPr>
      <w:r>
        <w:rPr>
          <w:rFonts w:ascii="Times New Roman"/>
          <w:b w:val="false"/>
          <w:i w:val="false"/>
          <w:color w:val="000000"/>
          <w:sz w:val="28"/>
        </w:rPr>
        <w:t>
      "2. Денсаулық сақтау саласындағы білім беру қызметі Қазақстан Республикасының білім беру саласындағы заңнамасына сәйкес техникалық, кәсіптік, орта білімнен кейінгі, жоғары, жоғары оқу орнынан кейінгі және қосымша білім беру бағдарламаларын іске асыратын медициналық және фармацевтикалық білім беру ұйымдарында және білім беру ұйымдарының медициналық және фармацевтикалық факультеттерінде жүзеге асырылады. Ғылыми ұйымдармен және денсаулық сақтау ұйымдарымен жасалған шарттар негізінде жұмыс істейтін университеттік клиникаларды және (немесе) интеграцияланған академиялық медициналық орталықтарды қалыптастыру клиникалық мамандықтар бойынша медициналық білім беру бағдарламаларын іске асырудың міндетті шарты болып табылады.";</w:t>
      </w:r>
    </w:p>
    <w:bookmarkEnd w:id="322"/>
    <w:bookmarkStart w:name="z369" w:id="323"/>
    <w:p>
      <w:pPr>
        <w:spacing w:after="0"/>
        <w:ind w:left="0"/>
        <w:jc w:val="both"/>
      </w:pPr>
      <w:r>
        <w:rPr>
          <w:rFonts w:ascii="Times New Roman"/>
          <w:b w:val="false"/>
          <w:i w:val="false"/>
          <w:color w:val="000000"/>
          <w:sz w:val="28"/>
        </w:rPr>
        <w:t>
      44) мынадай мазмұндағы 175-1-баппен толықтырылсын:</w:t>
      </w:r>
    </w:p>
    <w:bookmarkEnd w:id="323"/>
    <w:bookmarkStart w:name="z370" w:id="324"/>
    <w:p>
      <w:pPr>
        <w:spacing w:after="0"/>
        <w:ind w:left="0"/>
        <w:jc w:val="both"/>
      </w:pPr>
      <w:r>
        <w:rPr>
          <w:rFonts w:ascii="Times New Roman"/>
          <w:b w:val="false"/>
          <w:i w:val="false"/>
          <w:color w:val="000000"/>
          <w:sz w:val="28"/>
        </w:rPr>
        <w:t xml:space="preserve">
      "175-1-бап. Денсаулық сақтау саласындағы ғылыми ұйымдар мен білім беру ұйымдарының медициналық білім беру және ғылым саласындағы стратегиялық әріптестікті жүзеге асыруы </w:t>
      </w:r>
    </w:p>
    <w:bookmarkEnd w:id="324"/>
    <w:bookmarkStart w:name="z371" w:id="325"/>
    <w:p>
      <w:pPr>
        <w:spacing w:after="0"/>
        <w:ind w:left="0"/>
        <w:jc w:val="both"/>
      </w:pPr>
      <w:r>
        <w:rPr>
          <w:rFonts w:ascii="Times New Roman"/>
          <w:b w:val="false"/>
          <w:i w:val="false"/>
          <w:color w:val="000000"/>
          <w:sz w:val="28"/>
        </w:rPr>
        <w:t xml:space="preserve">
      1. Денсаулық сақтау саласындағы ғылыми ұйымдар мен білім беру ұйымдарының орнықты дамудың стратегиялық мақсаттарына қол жеткізу үшін шетелдік жоғары және (немесе) жоғары оқу орнынан кейiнгi білім беру ұйымдарымен және медициналық ұйымдармен медициналық білім беру және ғылым саласындағы стратегиялық әріптестік туралы шарттар жасасуға құқығы бар. </w:t>
      </w:r>
    </w:p>
    <w:bookmarkEnd w:id="325"/>
    <w:bookmarkStart w:name="z372" w:id="326"/>
    <w:p>
      <w:pPr>
        <w:spacing w:after="0"/>
        <w:ind w:left="0"/>
        <w:jc w:val="both"/>
      </w:pPr>
      <w:r>
        <w:rPr>
          <w:rFonts w:ascii="Times New Roman"/>
          <w:b w:val="false"/>
          <w:i w:val="false"/>
          <w:color w:val="000000"/>
          <w:sz w:val="28"/>
        </w:rPr>
        <w:t>
      2. Денсаулық сақтау саласындағы ғылыми ұйымдар мен білім беру ұйымдарының стратегиялық әріптестерді тарту тәртібін уәкілетті орган айқындайды.";</w:t>
      </w:r>
    </w:p>
    <w:bookmarkEnd w:id="326"/>
    <w:bookmarkStart w:name="z373" w:id="327"/>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180</w:t>
      </w:r>
      <w:r>
        <w:rPr>
          <w:rFonts w:ascii="Times New Roman"/>
          <w:b w:val="false"/>
          <w:i w:val="false"/>
          <w:color w:val="000000"/>
          <w:sz w:val="28"/>
        </w:rPr>
        <w:t xml:space="preserve"> және </w:t>
      </w:r>
      <w:r>
        <w:rPr>
          <w:rFonts w:ascii="Times New Roman"/>
          <w:b w:val="false"/>
          <w:i w:val="false"/>
          <w:color w:val="000000"/>
          <w:sz w:val="28"/>
        </w:rPr>
        <w:t>181-баптар</w:t>
      </w:r>
      <w:r>
        <w:rPr>
          <w:rFonts w:ascii="Times New Roman"/>
          <w:b w:val="false"/>
          <w:i w:val="false"/>
          <w:color w:val="000000"/>
          <w:sz w:val="28"/>
        </w:rPr>
        <w:t xml:space="preserve"> мынадай редакцияда жазылсын:</w:t>
      </w:r>
    </w:p>
    <w:bookmarkEnd w:id="327"/>
    <w:bookmarkStart w:name="z374" w:id="328"/>
    <w:p>
      <w:pPr>
        <w:spacing w:after="0"/>
        <w:ind w:left="0"/>
        <w:jc w:val="both"/>
      </w:pPr>
      <w:r>
        <w:rPr>
          <w:rFonts w:ascii="Times New Roman"/>
          <w:b w:val="false"/>
          <w:i w:val="false"/>
          <w:color w:val="000000"/>
          <w:sz w:val="28"/>
        </w:rPr>
        <w:t xml:space="preserve">
      "180-бап. Медициналық зерттеулер жүргізу </w:t>
      </w:r>
    </w:p>
    <w:bookmarkEnd w:id="328"/>
    <w:bookmarkStart w:name="z375" w:id="329"/>
    <w:p>
      <w:pPr>
        <w:spacing w:after="0"/>
        <w:ind w:left="0"/>
        <w:jc w:val="both"/>
      </w:pPr>
      <w:r>
        <w:rPr>
          <w:rFonts w:ascii="Times New Roman"/>
          <w:b w:val="false"/>
          <w:i w:val="false"/>
          <w:color w:val="000000"/>
          <w:sz w:val="28"/>
        </w:rPr>
        <w:t xml:space="preserve">
      1. Медициналық зерттеулер тірі адамдар мен жануарларға (зерттеу субъектілеріне), тірі және қайтыс болған адам мен жануардың биологиялық үлгілеріне, сондай-ақ клиникалық-эпидемиологиялық деректерді және өзге де медициналық ақпаратты пайдалану негізінде жүргізілуі мүмкін. </w:t>
      </w:r>
    </w:p>
    <w:bookmarkEnd w:id="329"/>
    <w:bookmarkStart w:name="z376" w:id="330"/>
    <w:p>
      <w:pPr>
        <w:spacing w:after="0"/>
        <w:ind w:left="0"/>
        <w:jc w:val="both"/>
      </w:pPr>
      <w:r>
        <w:rPr>
          <w:rFonts w:ascii="Times New Roman"/>
          <w:b w:val="false"/>
          <w:i w:val="false"/>
          <w:color w:val="000000"/>
          <w:sz w:val="28"/>
        </w:rPr>
        <w:t xml:space="preserve">
      Медициналық зерттеулер медициналық-биологиялық эксперименттерді, клиникаға дейінгі (клиникалық емес) зерттеулерді, клиникалық зерттеулер мен қоғамдық денсаулық саласындағы зерттеулерді қамтиды. </w:t>
      </w:r>
    </w:p>
    <w:bookmarkEnd w:id="330"/>
    <w:bookmarkStart w:name="z377" w:id="331"/>
    <w:p>
      <w:pPr>
        <w:spacing w:after="0"/>
        <w:ind w:left="0"/>
        <w:jc w:val="both"/>
      </w:pPr>
      <w:r>
        <w:rPr>
          <w:rFonts w:ascii="Times New Roman"/>
          <w:b w:val="false"/>
          <w:i w:val="false"/>
          <w:color w:val="000000"/>
          <w:sz w:val="28"/>
        </w:rPr>
        <w:t xml:space="preserve">
      2. Медициналық зерттеулердің мақсаттары үшін адам эмбриондарын жасауға және адамды клондауға тыйым салынады. </w:t>
      </w:r>
    </w:p>
    <w:bookmarkEnd w:id="331"/>
    <w:bookmarkStart w:name="z378" w:id="332"/>
    <w:p>
      <w:pPr>
        <w:spacing w:after="0"/>
        <w:ind w:left="0"/>
        <w:jc w:val="both"/>
      </w:pPr>
      <w:r>
        <w:rPr>
          <w:rFonts w:ascii="Times New Roman"/>
          <w:b w:val="false"/>
          <w:i w:val="false"/>
          <w:color w:val="000000"/>
          <w:sz w:val="28"/>
        </w:rPr>
        <w:t>
      3. Адам эмбрионын немесе адамның шаранасын зерттеу кезінде немесе одан кейін адам эмбрионы немесе адамның ұрығы бұзылатын медициналық зерттеулерге тыйым салынады.</w:t>
      </w:r>
    </w:p>
    <w:bookmarkEnd w:id="332"/>
    <w:bookmarkStart w:name="z379" w:id="333"/>
    <w:p>
      <w:pPr>
        <w:spacing w:after="0"/>
        <w:ind w:left="0"/>
        <w:jc w:val="both"/>
      </w:pPr>
      <w:r>
        <w:rPr>
          <w:rFonts w:ascii="Times New Roman"/>
          <w:b w:val="false"/>
          <w:i w:val="false"/>
          <w:color w:val="000000"/>
          <w:sz w:val="28"/>
        </w:rPr>
        <w:t xml:space="preserve">
      4. Медициналық зерттеулер мынадай талаптар бір мезгілде сақталған: </w:t>
      </w:r>
    </w:p>
    <w:bookmarkEnd w:id="333"/>
    <w:bookmarkStart w:name="z380" w:id="334"/>
    <w:p>
      <w:pPr>
        <w:spacing w:after="0"/>
        <w:ind w:left="0"/>
        <w:jc w:val="both"/>
      </w:pPr>
      <w:r>
        <w:rPr>
          <w:rFonts w:ascii="Times New Roman"/>
          <w:b w:val="false"/>
          <w:i w:val="false"/>
          <w:color w:val="000000"/>
          <w:sz w:val="28"/>
        </w:rPr>
        <w:t>
      1) медициналық зерттеулер жаңа ғылыми деректер алуға және оларды практикалық денсаулық сақтауға енгізуге бағытталған;</w:t>
      </w:r>
    </w:p>
    <w:bookmarkEnd w:id="334"/>
    <w:bookmarkStart w:name="z381" w:id="335"/>
    <w:p>
      <w:pPr>
        <w:spacing w:after="0"/>
        <w:ind w:left="0"/>
        <w:jc w:val="both"/>
      </w:pPr>
      <w:r>
        <w:rPr>
          <w:rFonts w:ascii="Times New Roman"/>
          <w:b w:val="false"/>
          <w:i w:val="false"/>
          <w:color w:val="000000"/>
          <w:sz w:val="28"/>
        </w:rPr>
        <w:t xml:space="preserve">
      2) зерттеу субъектісінің мүдделерін қорғау және оның медициналық ақпаратының құпиялылығы қамтамасыз етілген; </w:t>
      </w:r>
    </w:p>
    <w:bookmarkEnd w:id="335"/>
    <w:bookmarkStart w:name="z382" w:id="336"/>
    <w:p>
      <w:pPr>
        <w:spacing w:after="0"/>
        <w:ind w:left="0"/>
        <w:jc w:val="both"/>
      </w:pPr>
      <w:r>
        <w:rPr>
          <w:rFonts w:ascii="Times New Roman"/>
          <w:b w:val="false"/>
          <w:i w:val="false"/>
          <w:color w:val="000000"/>
          <w:sz w:val="28"/>
        </w:rPr>
        <w:t>
      3) зерттеу субъектісінің немесе оның заңды өкілінің зерттеуге қатысуға немесе оның биологиялық үлгілерін және медициналық ақпаратын, оның ішінде ғылыми мақсаттарда биобанкті толтыру үшін пайдалануға келісімі алынған;</w:t>
      </w:r>
    </w:p>
    <w:bookmarkEnd w:id="336"/>
    <w:bookmarkStart w:name="z383" w:id="337"/>
    <w:p>
      <w:pPr>
        <w:spacing w:after="0"/>
        <w:ind w:left="0"/>
        <w:jc w:val="both"/>
      </w:pPr>
      <w:r>
        <w:rPr>
          <w:rFonts w:ascii="Times New Roman"/>
          <w:b w:val="false"/>
          <w:i w:val="false"/>
          <w:color w:val="000000"/>
          <w:sz w:val="28"/>
        </w:rPr>
        <w:t>
      4) интервенциялық клиникалық зерттеулер уәкілетті органның рұқсатымен жүргізілетін кезде ғана жүргізілуі мүмкін.</w:t>
      </w:r>
    </w:p>
    <w:bookmarkEnd w:id="337"/>
    <w:bookmarkStart w:name="z384" w:id="338"/>
    <w:p>
      <w:pPr>
        <w:spacing w:after="0"/>
        <w:ind w:left="0"/>
        <w:jc w:val="both"/>
      </w:pPr>
      <w:r>
        <w:rPr>
          <w:rFonts w:ascii="Times New Roman"/>
          <w:b w:val="false"/>
          <w:i w:val="false"/>
          <w:color w:val="000000"/>
          <w:sz w:val="28"/>
        </w:rPr>
        <w:t>
      5. Адамдардың мынадай санаттары:</w:t>
      </w:r>
    </w:p>
    <w:bookmarkEnd w:id="338"/>
    <w:bookmarkStart w:name="z385" w:id="339"/>
    <w:p>
      <w:pPr>
        <w:spacing w:after="0"/>
        <w:ind w:left="0"/>
        <w:jc w:val="both"/>
      </w:pPr>
      <w:r>
        <w:rPr>
          <w:rFonts w:ascii="Times New Roman"/>
          <w:b w:val="false"/>
          <w:i w:val="false"/>
          <w:color w:val="000000"/>
          <w:sz w:val="28"/>
        </w:rPr>
        <w:t>
      1) кәмелетке толмағандар;</w:t>
      </w:r>
    </w:p>
    <w:bookmarkEnd w:id="339"/>
    <w:bookmarkStart w:name="z386" w:id="340"/>
    <w:p>
      <w:pPr>
        <w:spacing w:after="0"/>
        <w:ind w:left="0"/>
        <w:jc w:val="both"/>
      </w:pPr>
      <w:r>
        <w:rPr>
          <w:rFonts w:ascii="Times New Roman"/>
          <w:b w:val="false"/>
          <w:i w:val="false"/>
          <w:color w:val="000000"/>
          <w:sz w:val="28"/>
        </w:rPr>
        <w:t>
      2) жүкті әйелдер;</w:t>
      </w:r>
    </w:p>
    <w:bookmarkEnd w:id="340"/>
    <w:bookmarkStart w:name="z387" w:id="341"/>
    <w:p>
      <w:pPr>
        <w:spacing w:after="0"/>
        <w:ind w:left="0"/>
        <w:jc w:val="both"/>
      </w:pPr>
      <w:r>
        <w:rPr>
          <w:rFonts w:ascii="Times New Roman"/>
          <w:b w:val="false"/>
          <w:i w:val="false"/>
          <w:color w:val="000000"/>
          <w:sz w:val="28"/>
        </w:rPr>
        <w:t xml:space="preserve">
      3) әрекетке қабілетсіз адамдар; </w:t>
      </w:r>
    </w:p>
    <w:bookmarkEnd w:id="341"/>
    <w:bookmarkStart w:name="z388" w:id="342"/>
    <w:p>
      <w:pPr>
        <w:spacing w:after="0"/>
        <w:ind w:left="0"/>
        <w:jc w:val="both"/>
      </w:pPr>
      <w:r>
        <w:rPr>
          <w:rFonts w:ascii="Times New Roman"/>
          <w:b w:val="false"/>
          <w:i w:val="false"/>
          <w:color w:val="000000"/>
          <w:sz w:val="28"/>
        </w:rPr>
        <w:t xml:space="preserve">
      4) медициналық зерттеулерге қатысуы өздерінің оқуымен байланысты жағдайларда білім алушы адамдар; </w:t>
      </w:r>
    </w:p>
    <w:bookmarkEnd w:id="342"/>
    <w:bookmarkStart w:name="z389" w:id="343"/>
    <w:p>
      <w:pPr>
        <w:spacing w:after="0"/>
        <w:ind w:left="0"/>
        <w:jc w:val="both"/>
      </w:pPr>
      <w:r>
        <w:rPr>
          <w:rFonts w:ascii="Times New Roman"/>
          <w:b w:val="false"/>
          <w:i w:val="false"/>
          <w:color w:val="000000"/>
          <w:sz w:val="28"/>
        </w:rPr>
        <w:t>
      5) бөгденің көмегіне мұқтаж жасына байланысты зейнеткерлер;</w:t>
      </w:r>
    </w:p>
    <w:bookmarkEnd w:id="343"/>
    <w:bookmarkStart w:name="z390" w:id="344"/>
    <w:p>
      <w:pPr>
        <w:spacing w:after="0"/>
        <w:ind w:left="0"/>
        <w:jc w:val="both"/>
      </w:pPr>
      <w:r>
        <w:rPr>
          <w:rFonts w:ascii="Times New Roman"/>
          <w:b w:val="false"/>
          <w:i w:val="false"/>
          <w:color w:val="000000"/>
          <w:sz w:val="28"/>
        </w:rPr>
        <w:t>
      6) әскери қызметшілер;</w:t>
      </w:r>
    </w:p>
    <w:bookmarkEnd w:id="344"/>
    <w:bookmarkStart w:name="z391" w:id="345"/>
    <w:p>
      <w:pPr>
        <w:spacing w:after="0"/>
        <w:ind w:left="0"/>
        <w:jc w:val="both"/>
      </w:pPr>
      <w:r>
        <w:rPr>
          <w:rFonts w:ascii="Times New Roman"/>
          <w:b w:val="false"/>
          <w:i w:val="false"/>
          <w:color w:val="000000"/>
          <w:sz w:val="28"/>
        </w:rPr>
        <w:t xml:space="preserve">
      7) медициналық зерттеулер жүргізілетін медициналық ұйымдардың персоналы; </w:t>
      </w:r>
    </w:p>
    <w:bookmarkEnd w:id="345"/>
    <w:bookmarkStart w:name="z392" w:id="346"/>
    <w:p>
      <w:pPr>
        <w:spacing w:after="0"/>
        <w:ind w:left="0"/>
        <w:jc w:val="both"/>
      </w:pPr>
      <w:r>
        <w:rPr>
          <w:rFonts w:ascii="Times New Roman"/>
          <w:b w:val="false"/>
          <w:i w:val="false"/>
          <w:color w:val="000000"/>
          <w:sz w:val="28"/>
        </w:rPr>
        <w:t>
      8) қылмыстық-атқару жүйесінің мекемелерінде ұсталатын адамдар үшін медициналық зерттеулер, өзге адамдарға жүргізілмейтін және мұндай медициналық зерттеулерге қатысу оларға медициналық зерттеумен байланысты тәуекелдер мен қолайсыздықтардан басым түсетін тікелей пайда әкеледі деп күтуге ғылыми негіздер болған жағдайда ғана жүргізіледі.</w:t>
      </w:r>
    </w:p>
    <w:bookmarkEnd w:id="346"/>
    <w:bookmarkStart w:name="z393" w:id="347"/>
    <w:p>
      <w:pPr>
        <w:spacing w:after="0"/>
        <w:ind w:left="0"/>
        <w:jc w:val="both"/>
      </w:pPr>
      <w:r>
        <w:rPr>
          <w:rFonts w:ascii="Times New Roman"/>
          <w:b w:val="false"/>
          <w:i w:val="false"/>
          <w:color w:val="000000"/>
          <w:sz w:val="28"/>
        </w:rPr>
        <w:t>
      6. Медициналық зерттеуге қатысуға келісім алынған кезде кәмелетке толмаған адамның заңды өкіліне, әрекетке қабілетсіз адамның қорғаншысына, пациентке немесе ерік білдірген адамға:</w:t>
      </w:r>
    </w:p>
    <w:bookmarkEnd w:id="347"/>
    <w:bookmarkStart w:name="z394" w:id="348"/>
    <w:p>
      <w:pPr>
        <w:spacing w:after="0"/>
        <w:ind w:left="0"/>
        <w:jc w:val="both"/>
      </w:pPr>
      <w:r>
        <w:rPr>
          <w:rFonts w:ascii="Times New Roman"/>
          <w:b w:val="false"/>
          <w:i w:val="false"/>
          <w:color w:val="000000"/>
          <w:sz w:val="28"/>
        </w:rPr>
        <w:t>
      1) медициналық технология, фармакологиялық немесе дәрілік зат, медициналық зерттеудің мәні мен ұзақтығы туралы;</w:t>
      </w:r>
    </w:p>
    <w:bookmarkEnd w:id="348"/>
    <w:bookmarkStart w:name="z395" w:id="349"/>
    <w:p>
      <w:pPr>
        <w:spacing w:after="0"/>
        <w:ind w:left="0"/>
        <w:jc w:val="both"/>
      </w:pPr>
      <w:r>
        <w:rPr>
          <w:rFonts w:ascii="Times New Roman"/>
          <w:b w:val="false"/>
          <w:i w:val="false"/>
          <w:color w:val="000000"/>
          <w:sz w:val="28"/>
        </w:rPr>
        <w:t>
      2) медициналық технологияның, фармакологиялық немесе дәрілік заттың қауіпсіздік дәрежесі, олардың тәуекелдері туралы және күтілетін тиімділігі туралы;</w:t>
      </w:r>
    </w:p>
    <w:bookmarkEnd w:id="349"/>
    <w:bookmarkStart w:name="z396" w:id="350"/>
    <w:p>
      <w:pPr>
        <w:spacing w:after="0"/>
        <w:ind w:left="0"/>
        <w:jc w:val="both"/>
      </w:pPr>
      <w:r>
        <w:rPr>
          <w:rFonts w:ascii="Times New Roman"/>
          <w:b w:val="false"/>
          <w:i w:val="false"/>
          <w:color w:val="000000"/>
          <w:sz w:val="28"/>
        </w:rPr>
        <w:t>
      3) медициналық технологияны, фармакологиялық немесе дәрілік затты қолданудың денсаулықтың жай-күйіне күтілмеген әсері жағдайындағы әрекеттер туралы;</w:t>
      </w:r>
    </w:p>
    <w:bookmarkEnd w:id="350"/>
    <w:bookmarkStart w:name="z397" w:id="351"/>
    <w:p>
      <w:pPr>
        <w:spacing w:after="0"/>
        <w:ind w:left="0"/>
        <w:jc w:val="both"/>
      </w:pPr>
      <w:r>
        <w:rPr>
          <w:rFonts w:ascii="Times New Roman"/>
          <w:b w:val="false"/>
          <w:i w:val="false"/>
          <w:color w:val="000000"/>
          <w:sz w:val="28"/>
        </w:rPr>
        <w:t>
      4) денсаулықты сақтандыру шарттары туралы ақпарат берілуге тиіс.</w:t>
      </w:r>
    </w:p>
    <w:bookmarkEnd w:id="351"/>
    <w:bookmarkStart w:name="z398" w:id="352"/>
    <w:p>
      <w:pPr>
        <w:spacing w:after="0"/>
        <w:ind w:left="0"/>
        <w:jc w:val="both"/>
      </w:pPr>
      <w:r>
        <w:rPr>
          <w:rFonts w:ascii="Times New Roman"/>
          <w:b w:val="false"/>
          <w:i w:val="false"/>
          <w:color w:val="000000"/>
          <w:sz w:val="28"/>
        </w:rPr>
        <w:t xml:space="preserve">
      Бұл ретте медициналық зерттеулер басталғанға дейін кәмелетке толмаған адамның заңды өкілі, әрекетке қабілетсіз адамның қорғаншысы, пациент немесе ерік білдірген адам зерттеудің кез келген сатысында медициналық зерттеулерден бас тарту мүмкіндігі туралы хабарланған болуға тиіс. </w:t>
      </w:r>
    </w:p>
    <w:bookmarkEnd w:id="352"/>
    <w:bookmarkStart w:name="z399" w:id="353"/>
    <w:p>
      <w:pPr>
        <w:spacing w:after="0"/>
        <w:ind w:left="0"/>
        <w:jc w:val="both"/>
      </w:pPr>
      <w:r>
        <w:rPr>
          <w:rFonts w:ascii="Times New Roman"/>
          <w:b w:val="false"/>
          <w:i w:val="false"/>
          <w:color w:val="000000"/>
          <w:sz w:val="28"/>
        </w:rPr>
        <w:t>
      7. Медициналық зерттеулер кез келген сатыда:</w:t>
      </w:r>
    </w:p>
    <w:bookmarkEnd w:id="353"/>
    <w:bookmarkStart w:name="z400" w:id="354"/>
    <w:p>
      <w:pPr>
        <w:spacing w:after="0"/>
        <w:ind w:left="0"/>
        <w:jc w:val="both"/>
      </w:pPr>
      <w:r>
        <w:rPr>
          <w:rFonts w:ascii="Times New Roman"/>
          <w:b w:val="false"/>
          <w:i w:val="false"/>
          <w:color w:val="000000"/>
          <w:sz w:val="28"/>
        </w:rPr>
        <w:t>
      1) зерттеулерге қатысушы кәмелетке толмаған адамның, оның заңды өкілінің, әрекетке қабілетсіз адамның қорғаншысының, пациенттің немесе ерік білдірген адамның талап етуі бойынша;</w:t>
      </w:r>
    </w:p>
    <w:bookmarkEnd w:id="354"/>
    <w:bookmarkStart w:name="z401" w:id="355"/>
    <w:p>
      <w:pPr>
        <w:spacing w:after="0"/>
        <w:ind w:left="0"/>
        <w:jc w:val="both"/>
      </w:pPr>
      <w:r>
        <w:rPr>
          <w:rFonts w:ascii="Times New Roman"/>
          <w:b w:val="false"/>
          <w:i w:val="false"/>
          <w:color w:val="000000"/>
          <w:sz w:val="28"/>
        </w:rPr>
        <w:t>
      2) кәмелетке толмаған адамның, әрекетке қабілетсіз адамның, пациенттің немесе ерік білдірген адамның өміріне немесе денсаулығына қауіп төнген жағдайда тоқтатылады.</w:t>
      </w:r>
    </w:p>
    <w:bookmarkEnd w:id="355"/>
    <w:bookmarkStart w:name="z402" w:id="356"/>
    <w:p>
      <w:pPr>
        <w:spacing w:after="0"/>
        <w:ind w:left="0"/>
        <w:jc w:val="both"/>
      </w:pPr>
      <w:r>
        <w:rPr>
          <w:rFonts w:ascii="Times New Roman"/>
          <w:b w:val="false"/>
          <w:i w:val="false"/>
          <w:color w:val="000000"/>
          <w:sz w:val="28"/>
        </w:rPr>
        <w:t>
      8. Зерттеуге қатысушылардың өмірі мен денсаулығын сақтандыру туралы құжаттарды ресімдеу және биоэтика жөніндегі комиссияның оң қорытындысы медициналық зерттеулер жүргізудің міндетті шарттары болып табылады.</w:t>
      </w:r>
    </w:p>
    <w:bookmarkEnd w:id="356"/>
    <w:bookmarkStart w:name="z403" w:id="357"/>
    <w:p>
      <w:pPr>
        <w:spacing w:after="0"/>
        <w:ind w:left="0"/>
        <w:jc w:val="both"/>
      </w:pPr>
      <w:r>
        <w:rPr>
          <w:rFonts w:ascii="Times New Roman"/>
          <w:b w:val="false"/>
          <w:i w:val="false"/>
          <w:color w:val="000000"/>
          <w:sz w:val="28"/>
        </w:rPr>
        <w:t>
      9. Медициналық зерттеулер жүргізу қағидаларын және зерттеу орталықтарына қойылатын талаптарды уәкілетті орган бекітеді.</w:t>
      </w:r>
    </w:p>
    <w:bookmarkEnd w:id="357"/>
    <w:bookmarkStart w:name="z404" w:id="358"/>
    <w:p>
      <w:pPr>
        <w:spacing w:after="0"/>
        <w:ind w:left="0"/>
        <w:jc w:val="both"/>
      </w:pPr>
      <w:r>
        <w:rPr>
          <w:rFonts w:ascii="Times New Roman"/>
          <w:b w:val="false"/>
          <w:i w:val="false"/>
          <w:color w:val="000000"/>
          <w:sz w:val="28"/>
        </w:rPr>
        <w:t>
      181-бап. Биоэтика жөніндегі комиссиялар</w:t>
      </w:r>
    </w:p>
    <w:bookmarkEnd w:id="358"/>
    <w:bookmarkStart w:name="z405" w:id="359"/>
    <w:p>
      <w:pPr>
        <w:spacing w:after="0"/>
        <w:ind w:left="0"/>
        <w:jc w:val="both"/>
      </w:pPr>
      <w:r>
        <w:rPr>
          <w:rFonts w:ascii="Times New Roman"/>
          <w:b w:val="false"/>
          <w:i w:val="false"/>
          <w:color w:val="000000"/>
          <w:sz w:val="28"/>
        </w:rPr>
        <w:t>
      1. Биоэтика жөніндегі комиссия медициналық зерттеулер жүргізумен байланысты құжаттарға медициналық зерттеулерге қатысушылардың қауіпсіздігін және құқықтарының қорғалуын қамтамасыз ету мақсатында оларды жоспарлау кезеңінде, орындалу барысында және аяқталғаннан кейін биоэтикалық сараптама жүргізетін тәуелсіз сараптама органы болып табылады.</w:t>
      </w:r>
    </w:p>
    <w:bookmarkEnd w:id="359"/>
    <w:bookmarkStart w:name="z406" w:id="360"/>
    <w:p>
      <w:pPr>
        <w:spacing w:after="0"/>
        <w:ind w:left="0"/>
        <w:jc w:val="both"/>
      </w:pPr>
      <w:r>
        <w:rPr>
          <w:rFonts w:ascii="Times New Roman"/>
          <w:b w:val="false"/>
          <w:i w:val="false"/>
          <w:color w:val="000000"/>
          <w:sz w:val="28"/>
        </w:rPr>
        <w:t xml:space="preserve">
      2. Қазақстан Республикасында Биоэтика жөніндегі орталық комиссия және биоэтика жөніндегі жергілікті комиссиялар жұмыс істейді. </w:t>
      </w:r>
    </w:p>
    <w:bookmarkEnd w:id="360"/>
    <w:bookmarkStart w:name="z407" w:id="361"/>
    <w:p>
      <w:pPr>
        <w:spacing w:after="0"/>
        <w:ind w:left="0"/>
        <w:jc w:val="both"/>
      </w:pPr>
      <w:r>
        <w:rPr>
          <w:rFonts w:ascii="Times New Roman"/>
          <w:b w:val="false"/>
          <w:i w:val="false"/>
          <w:color w:val="000000"/>
          <w:sz w:val="28"/>
        </w:rPr>
        <w:t>
      3. Биоэтика жөніндегі орталық комиссия мынадай міндеттерді орындау үшін уәкілетті органның жанынан құрылады:</w:t>
      </w:r>
    </w:p>
    <w:bookmarkEnd w:id="361"/>
    <w:bookmarkStart w:name="z408" w:id="362"/>
    <w:p>
      <w:pPr>
        <w:spacing w:after="0"/>
        <w:ind w:left="0"/>
        <w:jc w:val="both"/>
      </w:pPr>
      <w:r>
        <w:rPr>
          <w:rFonts w:ascii="Times New Roman"/>
          <w:b w:val="false"/>
          <w:i w:val="false"/>
          <w:color w:val="000000"/>
          <w:sz w:val="28"/>
        </w:rPr>
        <w:t>
      1) қазіргі заманғы денсаулық сақтауды дамыту тұрғысынан биоэтика мәселелері бойынша талдау жүргізу және мамандар мен халықты ақпараттандыру;</w:t>
      </w:r>
    </w:p>
    <w:bookmarkEnd w:id="362"/>
    <w:bookmarkStart w:name="z409" w:id="363"/>
    <w:p>
      <w:pPr>
        <w:spacing w:after="0"/>
        <w:ind w:left="0"/>
        <w:jc w:val="both"/>
      </w:pPr>
      <w:r>
        <w:rPr>
          <w:rFonts w:ascii="Times New Roman"/>
          <w:b w:val="false"/>
          <w:i w:val="false"/>
          <w:color w:val="000000"/>
          <w:sz w:val="28"/>
        </w:rPr>
        <w:t xml:space="preserve">
      2) шетелде өндірілген дәрілік заттар мен медициналық бұйымдарға интервенциялық клиникалық зерттеулер, сондай-ақ Қазақстан Республикасының аумағында орналасқан екі және одан көп зерттеу орталықтарында жүргізілетін дәрілік заттар мен медициналық бұйымдарға интервенциялық клиникалық зерттеулер жүргізуге қорытындылар беру; </w:t>
      </w:r>
    </w:p>
    <w:bookmarkEnd w:id="363"/>
    <w:bookmarkStart w:name="z410" w:id="364"/>
    <w:p>
      <w:pPr>
        <w:spacing w:after="0"/>
        <w:ind w:left="0"/>
        <w:jc w:val="both"/>
      </w:pPr>
      <w:r>
        <w:rPr>
          <w:rFonts w:ascii="Times New Roman"/>
          <w:b w:val="false"/>
          <w:i w:val="false"/>
          <w:color w:val="000000"/>
          <w:sz w:val="28"/>
        </w:rPr>
        <w:t xml:space="preserve">
      3) жүргізілу үшін Биоэтика жөніндегі орталық комиссия қорытынды берген және уәкілетті органның рұқсаты берілген медициналық зерттеулер барысына биоэтикалық мониторингті жүзеге асыру; </w:t>
      </w:r>
    </w:p>
    <w:bookmarkEnd w:id="364"/>
    <w:bookmarkStart w:name="z411" w:id="365"/>
    <w:p>
      <w:pPr>
        <w:spacing w:after="0"/>
        <w:ind w:left="0"/>
        <w:jc w:val="both"/>
      </w:pPr>
      <w:r>
        <w:rPr>
          <w:rFonts w:ascii="Times New Roman"/>
          <w:b w:val="false"/>
          <w:i w:val="false"/>
          <w:color w:val="000000"/>
          <w:sz w:val="28"/>
        </w:rPr>
        <w:t xml:space="preserve">
      4) биоэтика жөніндегі жергілікті комиссиялардың қызметін үйлестіру және олардың қызметінің Биоэтика жөніндегі орталық комиссия бекіткен стандарттарға сәйкестігін бағалау; </w:t>
      </w:r>
    </w:p>
    <w:bookmarkEnd w:id="365"/>
    <w:bookmarkStart w:name="z412" w:id="366"/>
    <w:p>
      <w:pPr>
        <w:spacing w:after="0"/>
        <w:ind w:left="0"/>
        <w:jc w:val="both"/>
      </w:pPr>
      <w:r>
        <w:rPr>
          <w:rFonts w:ascii="Times New Roman"/>
          <w:b w:val="false"/>
          <w:i w:val="false"/>
          <w:color w:val="000000"/>
          <w:sz w:val="28"/>
        </w:rPr>
        <w:t xml:space="preserve">
      5) биоэтика мәселелері бойынша құжаттарды әзірлеуге қатысу. </w:t>
      </w:r>
    </w:p>
    <w:bookmarkEnd w:id="366"/>
    <w:bookmarkStart w:name="z413" w:id="367"/>
    <w:p>
      <w:pPr>
        <w:spacing w:after="0"/>
        <w:ind w:left="0"/>
        <w:jc w:val="both"/>
      </w:pPr>
      <w:r>
        <w:rPr>
          <w:rFonts w:ascii="Times New Roman"/>
          <w:b w:val="false"/>
          <w:i w:val="false"/>
          <w:color w:val="000000"/>
          <w:sz w:val="28"/>
        </w:rPr>
        <w:t>
      4. Биоэтика жөніндегі орталық және жергілікті комиссиялар пәнаралық негізде қалыптастырылады және медициналық, гуманитарлық кәсіптердің, қоғамдық ұйымдардың өкілдерінен және құқық саласындағы мамандардан тұрады.</w:t>
      </w:r>
    </w:p>
    <w:bookmarkEnd w:id="367"/>
    <w:bookmarkStart w:name="z414" w:id="368"/>
    <w:p>
      <w:pPr>
        <w:spacing w:after="0"/>
        <w:ind w:left="0"/>
        <w:jc w:val="both"/>
      </w:pPr>
      <w:r>
        <w:rPr>
          <w:rFonts w:ascii="Times New Roman"/>
          <w:b w:val="false"/>
          <w:i w:val="false"/>
          <w:color w:val="000000"/>
          <w:sz w:val="28"/>
        </w:rPr>
        <w:t>
      5. Биоэтика жөніндегі орталық комиссияның құрамын және ол туралы ережені уәкілетті орган бекітеді.</w:t>
      </w:r>
    </w:p>
    <w:bookmarkEnd w:id="368"/>
    <w:bookmarkStart w:name="z415" w:id="369"/>
    <w:p>
      <w:pPr>
        <w:spacing w:after="0"/>
        <w:ind w:left="0"/>
        <w:jc w:val="both"/>
      </w:pPr>
      <w:r>
        <w:rPr>
          <w:rFonts w:ascii="Times New Roman"/>
          <w:b w:val="false"/>
          <w:i w:val="false"/>
          <w:color w:val="000000"/>
          <w:sz w:val="28"/>
        </w:rPr>
        <w:t>
      6. Биоэтика жөніндегі жергілікті комиссиялар мынадай міндеттерді орындау үшін медициналық ұйымдардың жанынан құрылады:</w:t>
      </w:r>
    </w:p>
    <w:bookmarkEnd w:id="369"/>
    <w:bookmarkStart w:name="z416" w:id="370"/>
    <w:p>
      <w:pPr>
        <w:spacing w:after="0"/>
        <w:ind w:left="0"/>
        <w:jc w:val="both"/>
      </w:pPr>
      <w:r>
        <w:rPr>
          <w:rFonts w:ascii="Times New Roman"/>
          <w:b w:val="false"/>
          <w:i w:val="false"/>
          <w:color w:val="000000"/>
          <w:sz w:val="28"/>
        </w:rPr>
        <w:t>
      1) осы баптың 3-тармағының 2) тармақшасында көрсетілген жағдайларды қоспағанда, медициналық зерттеулер жүргізуге қорытындылар беру;</w:t>
      </w:r>
    </w:p>
    <w:bookmarkEnd w:id="370"/>
    <w:bookmarkStart w:name="z417" w:id="371"/>
    <w:p>
      <w:pPr>
        <w:spacing w:after="0"/>
        <w:ind w:left="0"/>
        <w:jc w:val="both"/>
      </w:pPr>
      <w:r>
        <w:rPr>
          <w:rFonts w:ascii="Times New Roman"/>
          <w:b w:val="false"/>
          <w:i w:val="false"/>
          <w:color w:val="000000"/>
          <w:sz w:val="28"/>
        </w:rPr>
        <w:t>
      2) жүргізілу үшін осы биоэтика жөніндегі жергілікті комиссия қорытынды берген және уәкілетті органның рұқсаты берілген медициналық зерттеулер барысына биоэтикалық мониторингті жүзеге асыру;</w:t>
      </w:r>
    </w:p>
    <w:bookmarkEnd w:id="371"/>
    <w:bookmarkStart w:name="z418" w:id="372"/>
    <w:p>
      <w:pPr>
        <w:spacing w:after="0"/>
        <w:ind w:left="0"/>
        <w:jc w:val="both"/>
      </w:pPr>
      <w:r>
        <w:rPr>
          <w:rFonts w:ascii="Times New Roman"/>
          <w:b w:val="false"/>
          <w:i w:val="false"/>
          <w:color w:val="000000"/>
          <w:sz w:val="28"/>
        </w:rPr>
        <w:t>
      3) Биоэтика жөніндегі орталық комиссияға ол айқындаған тәртіппен жыл сайынғы есепті ұсыну.</w:t>
      </w:r>
    </w:p>
    <w:bookmarkEnd w:id="372"/>
    <w:bookmarkStart w:name="z419" w:id="373"/>
    <w:p>
      <w:pPr>
        <w:spacing w:after="0"/>
        <w:ind w:left="0"/>
        <w:jc w:val="both"/>
      </w:pPr>
      <w:r>
        <w:rPr>
          <w:rFonts w:ascii="Times New Roman"/>
          <w:b w:val="false"/>
          <w:i w:val="false"/>
          <w:color w:val="000000"/>
          <w:sz w:val="28"/>
        </w:rPr>
        <w:t>
      7. Биоэтика жөніндегі жергілікті комиссияның құрамы және ол туралы ереже Биоэтика жөніндегі орталық комиссиямен келісу бойынша жергілікті комиссия жанынан құрылатын медициналық ұйымның бірінші басшысының бұйрығымен бекітіледі.</w:t>
      </w:r>
    </w:p>
    <w:bookmarkEnd w:id="373"/>
    <w:bookmarkStart w:name="z420" w:id="374"/>
    <w:p>
      <w:pPr>
        <w:spacing w:after="0"/>
        <w:ind w:left="0"/>
        <w:jc w:val="both"/>
      </w:pPr>
      <w:r>
        <w:rPr>
          <w:rFonts w:ascii="Times New Roman"/>
          <w:b w:val="false"/>
          <w:i w:val="false"/>
          <w:color w:val="000000"/>
          <w:sz w:val="28"/>
        </w:rPr>
        <w:t xml:space="preserve">
      8. Биоэтика жөніндегі жергілікті комиссиялардың Биоэтика жөніндегі орталық комиссия беретін биоэтикалық комиссиялар қызметінің стандарттарға сәйкестігі сертификаты болған жағдайда медициналық зерттеулер жүргізуге қорытындылар беруге құқығы бар. </w:t>
      </w:r>
    </w:p>
    <w:bookmarkEnd w:id="374"/>
    <w:bookmarkStart w:name="z421" w:id="375"/>
    <w:p>
      <w:pPr>
        <w:spacing w:after="0"/>
        <w:ind w:left="0"/>
        <w:jc w:val="both"/>
      </w:pPr>
      <w:r>
        <w:rPr>
          <w:rFonts w:ascii="Times New Roman"/>
          <w:b w:val="false"/>
          <w:i w:val="false"/>
          <w:color w:val="000000"/>
          <w:sz w:val="28"/>
        </w:rPr>
        <w:t>
      9. Биоэтика комиссиялары қызметінің талаптарға сәйкестігі сертификатының қолданылу мерзімін және оны беру тәртібін Биоэтика жөніндегі орталық комиссия айқындайды.";</w:t>
      </w:r>
    </w:p>
    <w:bookmarkEnd w:id="375"/>
    <w:bookmarkStart w:name="z422" w:id="376"/>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182-бапта</w:t>
      </w:r>
      <w:r>
        <w:rPr>
          <w:rFonts w:ascii="Times New Roman"/>
          <w:b w:val="false"/>
          <w:i w:val="false"/>
          <w:color w:val="000000"/>
          <w:sz w:val="28"/>
        </w:rPr>
        <w:t>:</w:t>
      </w:r>
    </w:p>
    <w:bookmarkEnd w:id="376"/>
    <w:bookmarkStart w:name="z423" w:id="377"/>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p>
    <w:bookmarkEnd w:id="377"/>
    <w:bookmarkStart w:name="z424" w:id="378"/>
    <w:p>
      <w:pPr>
        <w:spacing w:after="0"/>
        <w:ind w:left="0"/>
        <w:jc w:val="both"/>
      </w:pPr>
      <w:r>
        <w:rPr>
          <w:rFonts w:ascii="Times New Roman"/>
          <w:b w:val="false"/>
          <w:i w:val="false"/>
          <w:color w:val="000000"/>
          <w:sz w:val="28"/>
        </w:rPr>
        <w:t>
      "11) медицина қызметкері тарапынан ұқыпсыз немесе немқұрайлы қарау болмаған кезде пациенттің өміріне немесе денсаулығына зиян келтірілгені үшін кәсіптік жауапкершілікті сақтандыруға құқығы бар.";</w:t>
      </w:r>
    </w:p>
    <w:bookmarkEnd w:id="3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426" w:id="379"/>
    <w:p>
      <w:pPr>
        <w:spacing w:after="0"/>
        <w:ind w:left="0"/>
        <w:jc w:val="both"/>
      </w:pPr>
      <w:r>
        <w:rPr>
          <w:rFonts w:ascii="Times New Roman"/>
          <w:b w:val="false"/>
          <w:i w:val="false"/>
          <w:color w:val="000000"/>
          <w:sz w:val="28"/>
        </w:rPr>
        <w:t>
      үшінші бөліктегі "ЖИТС" деген сөз "АИТВ-инфекциясы" деген сөздермен ауыстырылсын;</w:t>
      </w:r>
    </w:p>
    <w:bookmarkEnd w:id="379"/>
    <w:bookmarkStart w:name="z427" w:id="380"/>
    <w:p>
      <w:pPr>
        <w:spacing w:after="0"/>
        <w:ind w:left="0"/>
        <w:jc w:val="both"/>
      </w:pPr>
      <w:r>
        <w:rPr>
          <w:rFonts w:ascii="Times New Roman"/>
          <w:b w:val="false"/>
          <w:i w:val="false"/>
          <w:color w:val="000000"/>
          <w:sz w:val="28"/>
        </w:rPr>
        <w:t>
      төртінші бөлік алып тасталсын;</w:t>
      </w:r>
    </w:p>
    <w:bookmarkEnd w:id="380"/>
    <w:bookmarkStart w:name="z428" w:id="381"/>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185-1-бап</w:t>
      </w:r>
      <w:r>
        <w:rPr>
          <w:rFonts w:ascii="Times New Roman"/>
          <w:b w:val="false"/>
          <w:i w:val="false"/>
          <w:color w:val="000000"/>
          <w:sz w:val="28"/>
        </w:rPr>
        <w:t xml:space="preserve"> алып тасталсын.</w:t>
      </w:r>
    </w:p>
    <w:bookmarkEnd w:id="381"/>
    <w:bookmarkStart w:name="z429" w:id="382"/>
    <w:p>
      <w:pPr>
        <w:spacing w:after="0"/>
        <w:ind w:left="0"/>
        <w:jc w:val="both"/>
      </w:pPr>
      <w:r>
        <w:rPr>
          <w:rFonts w:ascii="Times New Roman"/>
          <w:b w:val="false"/>
          <w:i w:val="false"/>
          <w:color w:val="000000"/>
          <w:sz w:val="28"/>
        </w:rPr>
        <w:t xml:space="preserve">
      2. 2014 жылғы 3 шiлдедегі Қазақстан Республикасының </w:t>
      </w:r>
      <w:r>
        <w:rPr>
          <w:rFonts w:ascii="Times New Roman"/>
          <w:b w:val="false"/>
          <w:i w:val="false"/>
          <w:color w:val="000000"/>
          <w:sz w:val="28"/>
        </w:rPr>
        <w:t>Қылмыстық кодексiне</w:t>
      </w:r>
      <w:r>
        <w:rPr>
          <w:rFonts w:ascii="Times New Roman"/>
          <w:b w:val="false"/>
          <w:i w:val="false"/>
          <w:color w:val="000000"/>
          <w:sz w:val="28"/>
        </w:rPr>
        <w:t xml:space="preserve"> (Қазақстан Республикасы Парламентінің Жаршысы, 2014 ж., № 13-I, 13-II, 83-құжат; № 21, 122-құжат; 2015 ж., № 16, 79-құжат; № 21-III, 137-құжат; № 22-I, 140-құжат; № 22-III, 149-құжат; № 22-V, 156-құжат; № 22-VI, 159-құжат; 2016 ж., № 7-II, 55-құжат; № 8-II, 67-құжат; № 12, 87-құжат; № 23, 118-құжат; № 24, 126-құжат; 2017 ж., № 8, 16-құжат; № 9, 21-құжат; № 14, 50-құжат; № 16, 56-құжат; № 22-III, 109-құжат; № 23-III, 111-құжат; № 24, 115-құжат; 2018 ж., № 1, 2-құжат; № 14, 44-құжат; № 15, 46-құжат; № 16, 56-құжат):</w:t>
      </w:r>
    </w:p>
    <w:bookmarkEnd w:id="382"/>
    <w:bookmarkStart w:name="z430" w:id="383"/>
    <w:p>
      <w:pPr>
        <w:spacing w:after="0"/>
        <w:ind w:left="0"/>
        <w:jc w:val="both"/>
      </w:pPr>
      <w:r>
        <w:rPr>
          <w:rFonts w:ascii="Times New Roman"/>
          <w:b w:val="false"/>
          <w:i w:val="false"/>
          <w:color w:val="000000"/>
          <w:sz w:val="28"/>
        </w:rPr>
        <w:t>
      1) мазмұнында 118-баптың тақырыбы мынадай редакцияда жазылсын:</w:t>
      </w:r>
    </w:p>
    <w:bookmarkEnd w:id="383"/>
    <w:bookmarkStart w:name="z431" w:id="384"/>
    <w:p>
      <w:pPr>
        <w:spacing w:after="0"/>
        <w:ind w:left="0"/>
        <w:jc w:val="both"/>
      </w:pPr>
      <w:r>
        <w:rPr>
          <w:rFonts w:ascii="Times New Roman"/>
          <w:b w:val="false"/>
          <w:i w:val="false"/>
          <w:color w:val="000000"/>
          <w:sz w:val="28"/>
        </w:rPr>
        <w:t>
      "118-бап. Адамның иммун тапшылығы вирусын (АИТВ) жұқтыру";</w:t>
      </w:r>
    </w:p>
    <w:bookmarkEnd w:id="384"/>
    <w:bookmarkStart w:name="z432" w:id="385"/>
    <w:p>
      <w:pPr>
        <w:spacing w:after="0"/>
        <w:ind w:left="0"/>
        <w:jc w:val="both"/>
      </w:pPr>
      <w:r>
        <w:rPr>
          <w:rFonts w:ascii="Times New Roman"/>
          <w:b w:val="false"/>
          <w:i w:val="false"/>
          <w:color w:val="000000"/>
          <w:sz w:val="28"/>
        </w:rPr>
        <w:t xml:space="preserve">
      2) бүкіл мәтін бойынша "АИТВ/ЖИТС" деген сөздер "АИТВ" деген сөзбен ауыстырылсын; </w:t>
      </w:r>
    </w:p>
    <w:bookmarkEnd w:id="385"/>
    <w:bookmarkStart w:name="z433" w:id="38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317-бапта</w:t>
      </w:r>
      <w:r>
        <w:rPr>
          <w:rFonts w:ascii="Times New Roman"/>
          <w:b w:val="false"/>
          <w:i w:val="false"/>
          <w:color w:val="000000"/>
          <w:sz w:val="28"/>
        </w:rPr>
        <w:t>:</w:t>
      </w:r>
    </w:p>
    <w:bookmarkEnd w:id="386"/>
    <w:bookmarkStart w:name="z434" w:id="387"/>
    <w:p>
      <w:pPr>
        <w:spacing w:after="0"/>
        <w:ind w:left="0"/>
        <w:jc w:val="both"/>
      </w:pPr>
      <w:r>
        <w:rPr>
          <w:rFonts w:ascii="Times New Roman"/>
          <w:b w:val="false"/>
          <w:i w:val="false"/>
          <w:color w:val="000000"/>
          <w:sz w:val="28"/>
        </w:rPr>
        <w:t xml:space="preserve">
      бірінші бөлік мынадай редакцияда жазылсын: </w:t>
      </w:r>
    </w:p>
    <w:bookmarkEnd w:id="387"/>
    <w:bookmarkStart w:name="z435" w:id="388"/>
    <w:p>
      <w:pPr>
        <w:spacing w:after="0"/>
        <w:ind w:left="0"/>
        <w:jc w:val="both"/>
      </w:pPr>
      <w:r>
        <w:rPr>
          <w:rFonts w:ascii="Times New Roman"/>
          <w:b w:val="false"/>
          <w:i w:val="false"/>
          <w:color w:val="000000"/>
          <w:sz w:val="28"/>
        </w:rPr>
        <w:t>
      "1. Медицина немесе фармацевтика қызметкерiнiң кәсiптік мiндеттерiне ұқыпсыз қарауы немесе адал қарамауы салдарынан оларды орындамауы, тиiсiнше орындамауы, егер бұл іс-әрекеттер абайсызда адамның денсаулығына ауырлығы орташа зиян келтiруге алып келсе, –</w:t>
      </w:r>
    </w:p>
    <w:bookmarkEnd w:id="388"/>
    <w:bookmarkStart w:name="z436" w:id="389"/>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бір жүз сексен сағатқа дейінгі мерзімге қоғамдық жұмыстарға тартуға не елу тәулікке дейінгі мерзімге қамаққа алуға жазаланады.";</w:t>
      </w:r>
    </w:p>
    <w:bookmarkEnd w:id="389"/>
    <w:bookmarkStart w:name="z437" w:id="390"/>
    <w:p>
      <w:pPr>
        <w:spacing w:after="0"/>
        <w:ind w:left="0"/>
        <w:jc w:val="both"/>
      </w:pPr>
      <w:r>
        <w:rPr>
          <w:rFonts w:ascii="Times New Roman"/>
          <w:b w:val="false"/>
          <w:i w:val="false"/>
          <w:color w:val="000000"/>
          <w:sz w:val="28"/>
        </w:rPr>
        <w:t xml:space="preserve">
      екінші бөліктің екінші абзацы мынадай редакцияда жазылсын: </w:t>
      </w:r>
    </w:p>
    <w:bookmarkEnd w:id="390"/>
    <w:bookmarkStart w:name="z438" w:id="391"/>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бір жылға дейiнгi мерзiмге айыра отырып немесе онсыз, үш мың айлық есептiк көрсеткiшке дейiнгi мөлшерде айыппұл салуға не сол мөлшерде түзеу жұмыстарына не үш жылға дейiнгi мерзiмге бас бостандығын шектеуге не сол мерзімге бас бостандығынан айыруға жазаланады.".</w:t>
      </w:r>
    </w:p>
    <w:bookmarkEnd w:id="391"/>
    <w:bookmarkStart w:name="z439" w:id="392"/>
    <w:p>
      <w:pPr>
        <w:spacing w:after="0"/>
        <w:ind w:left="0"/>
        <w:jc w:val="both"/>
      </w:pPr>
      <w:r>
        <w:rPr>
          <w:rFonts w:ascii="Times New Roman"/>
          <w:b w:val="false"/>
          <w:i w:val="false"/>
          <w:color w:val="000000"/>
          <w:sz w:val="28"/>
        </w:rPr>
        <w:t xml:space="preserve">
      3. 2014 жылғы 4 шілдедегі Қазақстан Республикасының </w:t>
      </w:r>
      <w:r>
        <w:rPr>
          <w:rFonts w:ascii="Times New Roman"/>
          <w:b w:val="false"/>
          <w:i w:val="false"/>
          <w:color w:val="000000"/>
          <w:sz w:val="28"/>
        </w:rPr>
        <w:t>Қылмыстық-процестік кодексiне</w:t>
      </w:r>
      <w:r>
        <w:rPr>
          <w:rFonts w:ascii="Times New Roman"/>
          <w:b w:val="false"/>
          <w:i w:val="false"/>
          <w:color w:val="000000"/>
          <w:sz w:val="28"/>
        </w:rPr>
        <w:t xml:space="preserve"> (Қазақстан Республикасы Парламентінің Жаршысы, 2014 ж., № 15-I, 15-II, 88-құжат; № 19-I, 19-II, 96-құжат; № 21, 122-құжат; 2015 ж., № 20-VII, 115-құжат; № 21-III, 137-құжат; № 22-V, 156-құжат; № 22-VI, 159-құжат; 2016 ж., № 7-II, 55-құжат; № 8-II, 67-құжат; № 12, 87-құжат; № 23, 118-құжат; № 24, 126, 129-құжаттар; 2017 ж., № 1-2, 3-құжат; № 8, 16-құжат; № 14, 50, 53-құжаттар; № 16, 56-құжат; № 21, 98, 102-құжаттар; № 24, 115-құжат; 2018 ж., № 1, 2-құжат; № 10, 32-құжат; № 16, 53, 56-құжаттар):</w:t>
      </w:r>
    </w:p>
    <w:bookmarkEnd w:id="3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161-баптың</w:t>
      </w:r>
      <w:r>
        <w:rPr>
          <w:rFonts w:ascii="Times New Roman"/>
          <w:b w:val="false"/>
          <w:i w:val="false"/>
          <w:color w:val="000000"/>
          <w:sz w:val="28"/>
        </w:rPr>
        <w:t xml:space="preserve"> жетінші бөлігінің екінші абзацы мынадай редакцияда жазылсын: </w:t>
      </w:r>
    </w:p>
    <w:bookmarkStart w:name="z441" w:id="393"/>
    <w:p>
      <w:pPr>
        <w:spacing w:after="0"/>
        <w:ind w:left="0"/>
        <w:jc w:val="both"/>
      </w:pPr>
      <w:r>
        <w:rPr>
          <w:rFonts w:ascii="Times New Roman"/>
          <w:b w:val="false"/>
          <w:i w:val="false"/>
          <w:color w:val="000000"/>
          <w:sz w:val="28"/>
        </w:rPr>
        <w:t xml:space="preserve">
      "Мүлікке билік етуге уақытша шектеу, мүлікпен мәмілелер және өзге де операциялар жасауға шектеулер белгілеуге, мемлекеттік бюджеттен және (немесе) Мемлекеттік әлеуметтік сақтандыру қорынан төленетін жәрдемақылар мен әлеуметтік төлемдерді, тұрғын үй төлемдерін есепке жатқызуға арналған банктік шоттардағы ақшаға, әлеуметтік медициналық сақтандыру қорының банктік шоттардағы активтеріне,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 нотариус депозиті шарттарында енгізілген, "Мемлекеттік білім беру жинақтау жүйесі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білім беру жинақтау салымы туралы шарт бойынша банктік шоттардағы ақшаға, сондай-ақ уәкілетті мемлекеттік орган лицензиядан айырған және (немесе) мәжбүрлеп тарату процесінде тұрған банктердің, сақтандыру (қайта сақтандыру) ұйымдарының, ерікті жинақтаушы зейнетақы қорларының ақшасына тыйым салуға жол берілмейді.".</w:t>
      </w:r>
    </w:p>
    <w:bookmarkEnd w:id="393"/>
    <w:bookmarkStart w:name="z442" w:id="394"/>
    <w:p>
      <w:pPr>
        <w:spacing w:after="0"/>
        <w:ind w:left="0"/>
        <w:jc w:val="both"/>
      </w:pPr>
      <w:r>
        <w:rPr>
          <w:rFonts w:ascii="Times New Roman"/>
          <w:b w:val="false"/>
          <w:i w:val="false"/>
          <w:color w:val="000000"/>
          <w:sz w:val="28"/>
        </w:rPr>
        <w:t xml:space="preserve">
      4.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 12, 34-құжат; № 14, 49, 50, 54-құжаттар; № 15, 55-құжат; № 16, 56-құжат; № 22-III, 109-құжат; № 23-III, 111-құжат; № 23-V, 113-құжат; № 24, 114, 115-құжаттар; 2018 ж., № 1, 4-құжат; № 7-8, 22-құжат; № 9, 27-құжат; № 10, 32-құжат; № 11, 36, 37-құжаттар; № 12, 39-құжат; № 13, 41-құжат; № 14, 44-құжат; № 15, 46, 49, 50-құжаттар; № 16, 53-құжат; № 19, 62-құжат):</w:t>
      </w:r>
    </w:p>
    <w:bookmarkEnd w:id="394"/>
    <w:bookmarkStart w:name="z443" w:id="395"/>
    <w:p>
      <w:pPr>
        <w:spacing w:after="0"/>
        <w:ind w:left="0"/>
        <w:jc w:val="both"/>
      </w:pPr>
      <w:r>
        <w:rPr>
          <w:rFonts w:ascii="Times New Roman"/>
          <w:b w:val="false"/>
          <w:i w:val="false"/>
          <w:color w:val="000000"/>
          <w:sz w:val="28"/>
        </w:rPr>
        <w:t>
      1) мазмұнында 429-баптың тақырыбы мынадай редакцияда жазылсын:</w:t>
      </w:r>
    </w:p>
    <w:bookmarkEnd w:id="395"/>
    <w:bookmarkStart w:name="z444" w:id="396"/>
    <w:p>
      <w:pPr>
        <w:spacing w:after="0"/>
        <w:ind w:left="0"/>
        <w:jc w:val="both"/>
      </w:pPr>
      <w:r>
        <w:rPr>
          <w:rFonts w:ascii="Times New Roman"/>
          <w:b w:val="false"/>
          <w:i w:val="false"/>
          <w:color w:val="000000"/>
          <w:sz w:val="28"/>
        </w:rPr>
        <w:t>
      "429-бап. АИТВ жұқтырғандармен, соз ауруларымен, туберкулезбен ауыратындармен қатынаста болып жүрген адамдардың, сондай-ақ дәрiгердiң тағайындауынсыз есiрткi немесе психотроптық заттарды тұтынушы адамдардың медициналық тексерілуден және емделуден жалтаруы";</w:t>
      </w:r>
    </w:p>
    <w:bookmarkEnd w:id="396"/>
    <w:bookmarkStart w:name="z445" w:id="39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80-бапта</w:t>
      </w:r>
      <w:r>
        <w:rPr>
          <w:rFonts w:ascii="Times New Roman"/>
          <w:b w:val="false"/>
          <w:i w:val="false"/>
          <w:color w:val="000000"/>
          <w:sz w:val="28"/>
        </w:rPr>
        <w:t>:</w:t>
      </w:r>
    </w:p>
    <w:bookmarkEnd w:id="397"/>
    <w:bookmarkStart w:name="z446" w:id="398"/>
    <w:p>
      <w:pPr>
        <w:spacing w:after="0"/>
        <w:ind w:left="0"/>
        <w:jc w:val="both"/>
      </w:pPr>
      <w:r>
        <w:rPr>
          <w:rFonts w:ascii="Times New Roman"/>
          <w:b w:val="false"/>
          <w:i w:val="false"/>
          <w:color w:val="000000"/>
          <w:sz w:val="28"/>
        </w:rPr>
        <w:t xml:space="preserve">
      бірінші және екінші бөліктер алып тасталсын; </w:t>
      </w:r>
    </w:p>
    <w:bookmarkEnd w:id="398"/>
    <w:bookmarkStart w:name="z447" w:id="399"/>
    <w:p>
      <w:pPr>
        <w:spacing w:after="0"/>
        <w:ind w:left="0"/>
        <w:jc w:val="both"/>
      </w:pPr>
      <w:r>
        <w:rPr>
          <w:rFonts w:ascii="Times New Roman"/>
          <w:b w:val="false"/>
          <w:i w:val="false"/>
          <w:color w:val="000000"/>
          <w:sz w:val="28"/>
        </w:rPr>
        <w:t>
      төртінші бөліктің екінші абзацы мынадай редакцияда жазылсын:</w:t>
      </w:r>
    </w:p>
    <w:bookmarkEnd w:id="399"/>
    <w:bookmarkStart w:name="z448" w:id="400"/>
    <w:p>
      <w:pPr>
        <w:spacing w:after="0"/>
        <w:ind w:left="0"/>
        <w:jc w:val="both"/>
      </w:pPr>
      <w:r>
        <w:rPr>
          <w:rFonts w:ascii="Times New Roman"/>
          <w:b w:val="false"/>
          <w:i w:val="false"/>
          <w:color w:val="000000"/>
          <w:sz w:val="28"/>
        </w:rPr>
        <w:t>
      "жеке тұлғаларға – қырық, лауазымды адамдарға – сексен, шағын кәсіпкерлік субъектілеріне және коммерциялық емес ұйымдарға – бір жүз, орта кәсiпкерлiк субъектiлерiне – бір жүз елу, iрi кәсiпкерлiк субъектiлерiне екі жүз айлық есептiк көрсеткiш мөлшерiнде айыппұл салуға әкеп соғады.";</w:t>
      </w:r>
    </w:p>
    <w:bookmarkEnd w:id="400"/>
    <w:bookmarkStart w:name="z449" w:id="40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81-баптың</w:t>
      </w:r>
      <w:r>
        <w:rPr>
          <w:rFonts w:ascii="Times New Roman"/>
          <w:b w:val="false"/>
          <w:i w:val="false"/>
          <w:color w:val="000000"/>
          <w:sz w:val="28"/>
        </w:rPr>
        <w:t xml:space="preserve"> екінші бөлігінің екінші абзацы мынадай редакцияда жазылсын: </w:t>
      </w:r>
    </w:p>
    <w:bookmarkEnd w:id="401"/>
    <w:bookmarkStart w:name="z450" w:id="402"/>
    <w:p>
      <w:pPr>
        <w:spacing w:after="0"/>
        <w:ind w:left="0"/>
        <w:jc w:val="both"/>
      </w:pPr>
      <w:r>
        <w:rPr>
          <w:rFonts w:ascii="Times New Roman"/>
          <w:b w:val="false"/>
          <w:i w:val="false"/>
          <w:color w:val="000000"/>
          <w:sz w:val="28"/>
        </w:rPr>
        <w:t>
      "жеке тұлғаларға – он, лауазымды адамдарға жиырма айлық есептiк көрсеткiш мөлшерiнде айыппұл салуға әкеп соғады.";</w:t>
      </w:r>
    </w:p>
    <w:bookmarkEnd w:id="402"/>
    <w:bookmarkStart w:name="z451" w:id="40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429-баптың</w:t>
      </w:r>
      <w:r>
        <w:rPr>
          <w:rFonts w:ascii="Times New Roman"/>
          <w:b w:val="false"/>
          <w:i w:val="false"/>
          <w:color w:val="000000"/>
          <w:sz w:val="28"/>
        </w:rPr>
        <w:t xml:space="preserve"> тақырыбындағы және бірінші бөлігіндегі "АИТВ инфекциясын жұқтырғандармен, ЖИТС-пен" деген сөздер "АИТВ жұқтырғандармен" деген сөздермен ауыстырылсын; </w:t>
      </w:r>
    </w:p>
    <w:bookmarkEnd w:id="403"/>
    <w:bookmarkStart w:name="z452" w:id="40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700-баптың</w:t>
      </w:r>
      <w:r>
        <w:rPr>
          <w:rFonts w:ascii="Times New Roman"/>
          <w:b w:val="false"/>
          <w:i w:val="false"/>
          <w:color w:val="000000"/>
          <w:sz w:val="28"/>
        </w:rPr>
        <w:t xml:space="preserve"> екінші бөлігінің бірінші абзацы мынадай редакцияда жазылсын:</w:t>
      </w:r>
    </w:p>
    <w:bookmarkEnd w:id="404"/>
    <w:bookmarkStart w:name="z453" w:id="405"/>
    <w:p>
      <w:pPr>
        <w:spacing w:after="0"/>
        <w:ind w:left="0"/>
        <w:jc w:val="both"/>
      </w:pPr>
      <w:r>
        <w:rPr>
          <w:rFonts w:ascii="Times New Roman"/>
          <w:b w:val="false"/>
          <w:i w:val="false"/>
          <w:color w:val="000000"/>
          <w:sz w:val="28"/>
        </w:rPr>
        <w:t>
      "2. Медициналық қызметтер көрсету саласындағы бақылау жөніндегі мемлекеттiк орган және оның аумақтық бөлiмшелерi осы Кодекстiң 80 (үшінші бөлігінде), 81 (бiрiншi бөлiгiнде), 82 (бiрiншi бөлiгiнде), 424 (бiрiншi, екiншi және төртінші бөлiктерiнде), 428, 429, 432, 464 (бiрiншi бөлiгiнде)-баптарында көзделген әкiмшiлiк құқық бұзушылық туралы iстердi өз құзыреті шегінде қарайды.".</w:t>
      </w:r>
    </w:p>
    <w:bookmarkEnd w:id="405"/>
    <w:bookmarkStart w:name="z454" w:id="406"/>
    <w:p>
      <w:pPr>
        <w:spacing w:after="0"/>
        <w:ind w:left="0"/>
        <w:jc w:val="both"/>
      </w:pPr>
      <w:r>
        <w:rPr>
          <w:rFonts w:ascii="Times New Roman"/>
          <w:b w:val="false"/>
          <w:i w:val="false"/>
          <w:color w:val="000000"/>
          <w:sz w:val="28"/>
        </w:rPr>
        <w:t xml:space="preserve">
      5. "Халықтың радиациялық қауіпсіздігі туралы" 1998 жылғы 23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5-6, 48-құжат; 2004 ж., № 23, 142-құжат; 2006 ж., № 24, 148-құжат; 2011 ж., № 1, 2, 7-құжаттар; № 11, 102-құжат; 2013 ж., № 14, 75-құжат; 2014 ж., № 1, 4-құжат; № 19-I, 19-II, 96-құжат; 2016 ж., № 1, 2-құжат; 2018 ж., № 19, 62-құжат):</w:t>
      </w:r>
    </w:p>
    <w:bookmarkEnd w:id="4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6-баптың</w:t>
      </w:r>
      <w:r>
        <w:rPr>
          <w:rFonts w:ascii="Times New Roman"/>
          <w:b w:val="false"/>
          <w:i w:val="false"/>
          <w:color w:val="000000"/>
          <w:sz w:val="28"/>
        </w:rPr>
        <w:t xml:space="preserve"> бірінші бөлігінің 3-1) тармақшасы алып тасталсын.</w:t>
      </w:r>
    </w:p>
    <w:bookmarkStart w:name="z456" w:id="407"/>
    <w:p>
      <w:pPr>
        <w:spacing w:after="0"/>
        <w:ind w:left="0"/>
        <w:jc w:val="both"/>
      </w:pPr>
      <w:r>
        <w:rPr>
          <w:rFonts w:ascii="Times New Roman"/>
          <w:b w:val="false"/>
          <w:i w:val="false"/>
          <w:color w:val="000000"/>
          <w:sz w:val="28"/>
        </w:rPr>
        <w:t xml:space="preserve">
      6.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 19-I, 99-құжат; № 19-II, 103, 105-құжаттар; № 20-IV, 113-құжат; № 20-VII, 117-құжат; № 21-I, 124-құжат; № 21-II, 130-құжат; № 21-III, 135-құжат; № 22-II, 145, 148-құжаттар; № 22-VI, 159-құжат; № 23-II, 170, 172-құжаттар; 2016 ж., № 7-I, 47-құжат;  № 7-II, 56-құжат; № 8-I, 62-құжат; № 24, 124-құжат; 2017 ж., № 4, 7-құжат; № 9, 22-құжат; № 11, 29-құжат; № 13, 45-құжат; № 14, 51, 54-құжаттар; № 15, 55-құжат; № 20, 96-құжат; № 22-III, 109-құжат; 2018 ж., № 1, 4-құжат; № 7-8, 22-құжат; № 10, 32-құжат; № 11, 37-құжат; № 15, 47-құжат; № 19, 62-құжат):</w:t>
      </w:r>
    </w:p>
    <w:bookmarkEnd w:id="407"/>
    <w:bookmarkStart w:name="z457" w:id="40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2-4), 8-1) және 37-1) тармақшалармен толықтырылсын:</w:t>
      </w:r>
    </w:p>
    <w:bookmarkEnd w:id="408"/>
    <w:bookmarkStart w:name="z458" w:id="409"/>
    <w:p>
      <w:pPr>
        <w:spacing w:after="0"/>
        <w:ind w:left="0"/>
        <w:jc w:val="both"/>
      </w:pPr>
      <w:r>
        <w:rPr>
          <w:rFonts w:ascii="Times New Roman"/>
          <w:b w:val="false"/>
          <w:i w:val="false"/>
          <w:color w:val="000000"/>
          <w:sz w:val="28"/>
        </w:rPr>
        <w:t>
      "2-4) байқау кеңесінің тәуелсіз мүшесі – осы шаруашылық жүргізу құқығындағы мемлекеттік кәсіпорынның үлестес тұлғасы болып табылмайтын және өзі байқау кеңесіне сайланар алдындағы үш жыл ішінде ондай тұлға болмаған, осы мемлекеттік кәсіпорынның үлестес тұлғаларына қатысты үлестес тұлға болып табылмайтын; осы шаруашылық жүргізу құқығындағы мемлекеттік кәсіпорынның немесе осы мемлекеттік кәсіпорынның үлестес тұлғаларының – ұйымдарының лауазымды адамдарына бағынышты болумен байланысты емес және өзі байқау кеңесіне сайланар алдындағы үш жыл ішінде сол тұлғаларға бағынышты болумен байланысты болмаған; мемлекеттік қызметші болып табылмайтын; аудиторлық ұйым құрамында жұмыс істейтін аудитор ретінде осы мемлекеттік кәсіпорынның аудитіне қатыспайтын және өзі байқау кеңесіне сайланар алдындағы үш жыл ішінде мұндай аудитке қатыспаған байқау кеңесінің мүшесі;";</w:t>
      </w:r>
    </w:p>
    <w:bookmarkEnd w:id="409"/>
    <w:bookmarkStart w:name="z459" w:id="410"/>
    <w:p>
      <w:pPr>
        <w:spacing w:after="0"/>
        <w:ind w:left="0"/>
        <w:jc w:val="both"/>
      </w:pPr>
      <w:r>
        <w:rPr>
          <w:rFonts w:ascii="Times New Roman"/>
          <w:b w:val="false"/>
          <w:i w:val="false"/>
          <w:color w:val="000000"/>
          <w:sz w:val="28"/>
        </w:rPr>
        <w:t>
      "8-1) корпоративтік басқару – мемлекеттік кәсіпорындардың және мемлекет қатысатын заңды тұлғалардың қызметін басқаруды қамтамасыз ететін және меншік иесі (акционер), байқау кеңесі (директорлар кеңесі), атқарушы орган (басқарма), мемлекеттік кәсіпорындардың және мемлекет қатысатын заңды тұлғалардың өзге де органдары мен меншік иесінің (акционердің) мүддесі үшін мүдделі тұлғалар арасындағы қатынастарды қамтитын процестердің жиынтығы;";</w:t>
      </w:r>
    </w:p>
    <w:bookmarkEnd w:id="410"/>
    <w:bookmarkStart w:name="z460" w:id="411"/>
    <w:p>
      <w:pPr>
        <w:spacing w:after="0"/>
        <w:ind w:left="0"/>
        <w:jc w:val="both"/>
      </w:pPr>
      <w:r>
        <w:rPr>
          <w:rFonts w:ascii="Times New Roman"/>
          <w:b w:val="false"/>
          <w:i w:val="false"/>
          <w:color w:val="000000"/>
          <w:sz w:val="28"/>
        </w:rPr>
        <w:t>
      "37-1) шаруашылық жүргізу құқығындағы мемлекеттік кәсіпорынның үлестес тұлғалары – тікелей және (немесе) жанама түрде шешім қабылдауға және (немесе) бір-бірінің (тұлғалардың біреуінің) қабылдайтын шешімдеріне, оның ішінде жасалған мәмілеге байланысты шешімдерге ықпал етуге мүмкіндігі бар жеке немесе заңды тұлғалар (өздеріне берілген өкілеттіктер шеңберінде бақылау және қадағалау функцияларын жүзеге асыратын мемлекеттік органдарды қоспағанда).";</w:t>
      </w:r>
    </w:p>
    <w:bookmarkEnd w:id="411"/>
    <w:bookmarkStart w:name="z461" w:id="4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142-бап</w:t>
      </w:r>
      <w:r>
        <w:rPr>
          <w:rFonts w:ascii="Times New Roman"/>
          <w:b w:val="false"/>
          <w:i w:val="false"/>
          <w:color w:val="000000"/>
          <w:sz w:val="28"/>
        </w:rPr>
        <w:t xml:space="preserve"> мынадай редакцияда жазылсын:</w:t>
      </w:r>
    </w:p>
    <w:bookmarkEnd w:id="412"/>
    <w:bookmarkStart w:name="z462" w:id="413"/>
    <w:p>
      <w:pPr>
        <w:spacing w:after="0"/>
        <w:ind w:left="0"/>
        <w:jc w:val="both"/>
      </w:pPr>
      <w:r>
        <w:rPr>
          <w:rFonts w:ascii="Times New Roman"/>
          <w:b w:val="false"/>
          <w:i w:val="false"/>
          <w:color w:val="000000"/>
          <w:sz w:val="28"/>
        </w:rPr>
        <w:t>
      "142-бап. Шаруашылық жүргізу құқығындағы</w:t>
      </w:r>
    </w:p>
    <w:bookmarkEnd w:id="413"/>
    <w:bookmarkStart w:name="z463" w:id="414"/>
    <w:p>
      <w:pPr>
        <w:spacing w:after="0"/>
        <w:ind w:left="0"/>
        <w:jc w:val="both"/>
      </w:pPr>
      <w:r>
        <w:rPr>
          <w:rFonts w:ascii="Times New Roman"/>
          <w:b w:val="false"/>
          <w:i w:val="false"/>
          <w:color w:val="000000"/>
          <w:sz w:val="28"/>
        </w:rPr>
        <w:t>
       мемлекеттік кәсіпорындардың органдары</w:t>
      </w:r>
    </w:p>
    <w:bookmarkEnd w:id="414"/>
    <w:bookmarkStart w:name="z464" w:id="415"/>
    <w:p>
      <w:pPr>
        <w:spacing w:after="0"/>
        <w:ind w:left="0"/>
        <w:jc w:val="both"/>
      </w:pPr>
      <w:r>
        <w:rPr>
          <w:rFonts w:ascii="Times New Roman"/>
          <w:b w:val="false"/>
          <w:i w:val="false"/>
          <w:color w:val="000000"/>
          <w:sz w:val="28"/>
        </w:rPr>
        <w:t xml:space="preserve">
      Шаруашылық жүргізу құқығындағы мемлекеттік кәсіпорынның органдары оның басшысы, сондай-ақ осы Заңның </w:t>
      </w:r>
      <w:r>
        <w:rPr>
          <w:rFonts w:ascii="Times New Roman"/>
          <w:b w:val="false"/>
          <w:i w:val="false"/>
          <w:color w:val="000000"/>
          <w:sz w:val="28"/>
        </w:rPr>
        <w:t>148-бабында</w:t>
      </w:r>
      <w:r>
        <w:rPr>
          <w:rFonts w:ascii="Times New Roman"/>
          <w:b w:val="false"/>
          <w:i w:val="false"/>
          <w:color w:val="000000"/>
          <w:sz w:val="28"/>
        </w:rPr>
        <w:t xml:space="preserve"> көзделген жағдайларда байқау кеңесі немесе құрылуы "Білім туралы" Қазақстан Республикасының Заңында көзделген өзге алқалы басқару органдары болып табылады.</w:t>
      </w:r>
    </w:p>
    <w:bookmarkEnd w:id="415"/>
    <w:bookmarkStart w:name="z465" w:id="416"/>
    <w:p>
      <w:pPr>
        <w:spacing w:after="0"/>
        <w:ind w:left="0"/>
        <w:jc w:val="both"/>
      </w:pPr>
      <w:r>
        <w:rPr>
          <w:rFonts w:ascii="Times New Roman"/>
          <w:b w:val="false"/>
          <w:i w:val="false"/>
          <w:color w:val="000000"/>
          <w:sz w:val="28"/>
        </w:rPr>
        <w:t>
      Денсаулық сақтау саласындағы байқау кеңесі бар шаруашылық жүргізу құқығындағы мемлекеттік кәсіпорындарда денсаулық сақтау саласындағы уәкілетті органның (жергілікті атқарушы органның) шешімі бойынша:</w:t>
      </w:r>
    </w:p>
    <w:bookmarkEnd w:id="416"/>
    <w:bookmarkStart w:name="z466" w:id="417"/>
    <w:p>
      <w:pPr>
        <w:spacing w:after="0"/>
        <w:ind w:left="0"/>
        <w:jc w:val="both"/>
      </w:pPr>
      <w:r>
        <w:rPr>
          <w:rFonts w:ascii="Times New Roman"/>
          <w:b w:val="false"/>
          <w:i w:val="false"/>
          <w:color w:val="000000"/>
          <w:sz w:val="28"/>
        </w:rPr>
        <w:t xml:space="preserve">
      1) атауы шаруашылық жүргізу құқығындағы мемлекеттік кәсіпорынның жарғысында айқындалатын алқалы орган немесе атқарушы органның функцияларын жеке-дара жүзеге асыратын тұлға болып табылатын орган; </w:t>
      </w:r>
    </w:p>
    <w:bookmarkEnd w:id="417"/>
    <w:bookmarkStart w:name="z467" w:id="418"/>
    <w:p>
      <w:pPr>
        <w:spacing w:after="0"/>
        <w:ind w:left="0"/>
        <w:jc w:val="both"/>
      </w:pPr>
      <w:r>
        <w:rPr>
          <w:rFonts w:ascii="Times New Roman"/>
          <w:b w:val="false"/>
          <w:i w:val="false"/>
          <w:color w:val="000000"/>
          <w:sz w:val="28"/>
        </w:rPr>
        <w:t>
      2) Қазақстан Республикасының заңдарына және (немесе) шаруашылық жүргізу құқығындағы мемлекеттік кәсіпорынның жарғысына сәйкес өзге де органдар құрылуы мүмкін.";</w:t>
      </w:r>
    </w:p>
    <w:bookmarkEnd w:id="418"/>
    <w:bookmarkStart w:name="z468" w:id="419"/>
    <w:p>
      <w:pPr>
        <w:spacing w:after="0"/>
        <w:ind w:left="0"/>
        <w:jc w:val="both"/>
      </w:pPr>
      <w:r>
        <w:rPr>
          <w:rFonts w:ascii="Times New Roman"/>
          <w:b w:val="false"/>
          <w:i w:val="false"/>
          <w:color w:val="000000"/>
          <w:sz w:val="28"/>
        </w:rPr>
        <w:t xml:space="preserve">
      3) 148-баптың </w:t>
      </w:r>
      <w:r>
        <w:rPr>
          <w:rFonts w:ascii="Times New Roman"/>
          <w:b w:val="false"/>
          <w:i w:val="false"/>
          <w:color w:val="000000"/>
          <w:sz w:val="28"/>
        </w:rPr>
        <w:t>1-тармағында</w:t>
      </w:r>
      <w:r>
        <w:rPr>
          <w:rFonts w:ascii="Times New Roman"/>
          <w:b w:val="false"/>
          <w:i w:val="false"/>
          <w:color w:val="000000"/>
          <w:sz w:val="28"/>
        </w:rPr>
        <w:t>:</w:t>
      </w:r>
    </w:p>
    <w:bookmarkEnd w:id="419"/>
    <w:bookmarkStart w:name="z469" w:id="420"/>
    <w:p>
      <w:pPr>
        <w:spacing w:after="0"/>
        <w:ind w:left="0"/>
        <w:jc w:val="both"/>
      </w:pPr>
      <w:r>
        <w:rPr>
          <w:rFonts w:ascii="Times New Roman"/>
          <w:b w:val="false"/>
          <w:i w:val="false"/>
          <w:color w:val="000000"/>
          <w:sz w:val="28"/>
        </w:rPr>
        <w:t>
      бірінші бөлік мынадай редакцияда жазылсын:</w:t>
      </w:r>
    </w:p>
    <w:bookmarkEnd w:id="420"/>
    <w:bookmarkStart w:name="z470" w:id="421"/>
    <w:p>
      <w:pPr>
        <w:spacing w:after="0"/>
        <w:ind w:left="0"/>
        <w:jc w:val="both"/>
      </w:pPr>
      <w:r>
        <w:rPr>
          <w:rFonts w:ascii="Times New Roman"/>
          <w:b w:val="false"/>
          <w:i w:val="false"/>
          <w:color w:val="000000"/>
          <w:sz w:val="28"/>
        </w:rPr>
        <w:t>
      "1. Денсаулық сақтау және білім беру саласындағы шаруашылық жүргізу құқығындағы мемлекеттік кәсіпорында тиісті саланың уәкілетті органының (жергілікті атқарушы органның) ұсынысы бойынша, осы Заңмен және (немесе) денсаулық сақтау және білім беру саласындағы шаруашылық жүргізу құқығындағы мемлекеттік кәсіпорынның жарғысымен тиісті сала уәкілетті органының (жергілікті атқарушы органның) айрықша құзыретіне жатқызылған мәселелердің шешімін қоспағанда, кәсіпорынның қызметіне жалпы басшылықты жүзеге асыратын байқау кеңесі – басқару органы құрылуы мүмкін.";</w:t>
      </w:r>
    </w:p>
    <w:bookmarkEnd w:id="421"/>
    <w:bookmarkStart w:name="z471" w:id="422"/>
    <w:p>
      <w:pPr>
        <w:spacing w:after="0"/>
        <w:ind w:left="0"/>
        <w:jc w:val="both"/>
      </w:pPr>
      <w:r>
        <w:rPr>
          <w:rFonts w:ascii="Times New Roman"/>
          <w:b w:val="false"/>
          <w:i w:val="false"/>
          <w:color w:val="000000"/>
          <w:sz w:val="28"/>
        </w:rPr>
        <w:t>
      мынадай мазмұндағы бесінші бөлікпен толықтырылсын:</w:t>
      </w:r>
    </w:p>
    <w:bookmarkEnd w:id="422"/>
    <w:bookmarkStart w:name="z472" w:id="423"/>
    <w:p>
      <w:pPr>
        <w:spacing w:after="0"/>
        <w:ind w:left="0"/>
        <w:jc w:val="both"/>
      </w:pPr>
      <w:r>
        <w:rPr>
          <w:rFonts w:ascii="Times New Roman"/>
          <w:b w:val="false"/>
          <w:i w:val="false"/>
          <w:color w:val="000000"/>
          <w:sz w:val="28"/>
        </w:rPr>
        <w:t>
      "Денсаулық сақтау саласындағы шаруашылық жүргізу құқығындағы мемлекеттік кәсіпорындардағы байқау кеңесі құрамының кемінде отыз пайызы байқау кеңесінің тәуелсіз мүшелері болуға тиіс.";</w:t>
      </w:r>
    </w:p>
    <w:bookmarkEnd w:id="423"/>
    <w:bookmarkStart w:name="z473" w:id="424"/>
    <w:p>
      <w:pPr>
        <w:spacing w:after="0"/>
        <w:ind w:left="0"/>
        <w:jc w:val="both"/>
      </w:pPr>
      <w:r>
        <w:rPr>
          <w:rFonts w:ascii="Times New Roman"/>
          <w:b w:val="false"/>
          <w:i w:val="false"/>
          <w:color w:val="000000"/>
          <w:sz w:val="28"/>
        </w:rPr>
        <w:t>
      4) мынадай мазмұндағы 148-1-баппен толықтырылсын:</w:t>
      </w:r>
    </w:p>
    <w:bookmarkEnd w:id="424"/>
    <w:bookmarkStart w:name="z474" w:id="425"/>
    <w:p>
      <w:pPr>
        <w:spacing w:after="0"/>
        <w:ind w:left="0"/>
        <w:jc w:val="both"/>
      </w:pPr>
      <w:r>
        <w:rPr>
          <w:rFonts w:ascii="Times New Roman"/>
          <w:b w:val="false"/>
          <w:i w:val="false"/>
          <w:color w:val="000000"/>
          <w:sz w:val="28"/>
        </w:rPr>
        <w:t xml:space="preserve">
      "148-1-бап. Шаруашылық жүргізу құқығындағы </w:t>
      </w:r>
    </w:p>
    <w:bookmarkEnd w:id="425"/>
    <w:bookmarkStart w:name="z475" w:id="426"/>
    <w:p>
      <w:pPr>
        <w:spacing w:after="0"/>
        <w:ind w:left="0"/>
        <w:jc w:val="both"/>
      </w:pPr>
      <w:r>
        <w:rPr>
          <w:rFonts w:ascii="Times New Roman"/>
          <w:b w:val="false"/>
          <w:i w:val="false"/>
          <w:color w:val="000000"/>
          <w:sz w:val="28"/>
        </w:rPr>
        <w:t>
       мемлекеттік кәсіпорынның үлестес тұлғалары</w:t>
      </w:r>
    </w:p>
    <w:bookmarkEnd w:id="426"/>
    <w:bookmarkStart w:name="z476" w:id="427"/>
    <w:p>
      <w:pPr>
        <w:spacing w:after="0"/>
        <w:ind w:left="0"/>
        <w:jc w:val="both"/>
      </w:pPr>
      <w:r>
        <w:rPr>
          <w:rFonts w:ascii="Times New Roman"/>
          <w:b w:val="false"/>
          <w:i w:val="false"/>
          <w:color w:val="000000"/>
          <w:sz w:val="28"/>
        </w:rPr>
        <w:t>
      Мыналар:</w:t>
      </w:r>
    </w:p>
    <w:bookmarkEnd w:id="427"/>
    <w:bookmarkStart w:name="z477" w:id="428"/>
    <w:p>
      <w:pPr>
        <w:spacing w:after="0"/>
        <w:ind w:left="0"/>
        <w:jc w:val="both"/>
      </w:pPr>
      <w:r>
        <w:rPr>
          <w:rFonts w:ascii="Times New Roman"/>
          <w:b w:val="false"/>
          <w:i w:val="false"/>
          <w:color w:val="000000"/>
          <w:sz w:val="28"/>
        </w:rPr>
        <w:t xml:space="preserve">
      1) шаруашылық жүргізу құқығындағы мемлекеттік кәсіпорынның лауазымды адамдарының жақын туыстары, жұбайы (зайыбы), жұбайының (зайыбының) жақын туыстары; </w:t>
      </w:r>
    </w:p>
    <w:bookmarkEnd w:id="428"/>
    <w:bookmarkStart w:name="z478" w:id="429"/>
    <w:p>
      <w:pPr>
        <w:spacing w:after="0"/>
        <w:ind w:left="0"/>
        <w:jc w:val="both"/>
      </w:pPr>
      <w:r>
        <w:rPr>
          <w:rFonts w:ascii="Times New Roman"/>
          <w:b w:val="false"/>
          <w:i w:val="false"/>
          <w:color w:val="000000"/>
          <w:sz w:val="28"/>
        </w:rPr>
        <w:t>
      2) шаруашылық жүргізу құқығындағы мемлекеттік кәсіпорынмен орындалмаған мәмілелері бар заңды тұлғаның лауазымды адамы;</w:t>
      </w:r>
    </w:p>
    <w:bookmarkEnd w:id="429"/>
    <w:bookmarkStart w:name="z479" w:id="430"/>
    <w:p>
      <w:pPr>
        <w:spacing w:after="0"/>
        <w:ind w:left="0"/>
        <w:jc w:val="both"/>
      </w:pPr>
      <w:r>
        <w:rPr>
          <w:rFonts w:ascii="Times New Roman"/>
          <w:b w:val="false"/>
          <w:i w:val="false"/>
          <w:color w:val="000000"/>
          <w:sz w:val="28"/>
        </w:rPr>
        <w:t>
      3) мыналардың:</w:t>
      </w:r>
    </w:p>
    <w:bookmarkEnd w:id="430"/>
    <w:bookmarkStart w:name="z480" w:id="431"/>
    <w:p>
      <w:pPr>
        <w:spacing w:after="0"/>
        <w:ind w:left="0"/>
        <w:jc w:val="both"/>
      </w:pPr>
      <w:r>
        <w:rPr>
          <w:rFonts w:ascii="Times New Roman"/>
          <w:b w:val="false"/>
          <w:i w:val="false"/>
          <w:color w:val="000000"/>
          <w:sz w:val="28"/>
        </w:rPr>
        <w:t xml:space="preserve">
      осы баптың 1) тармақшасында аталған адам өзіне қатысты құрылтайшы болып табылатын заңды тұлғаның; </w:t>
      </w:r>
    </w:p>
    <w:bookmarkEnd w:id="431"/>
    <w:bookmarkStart w:name="z481" w:id="432"/>
    <w:p>
      <w:pPr>
        <w:spacing w:after="0"/>
        <w:ind w:left="0"/>
        <w:jc w:val="both"/>
      </w:pPr>
      <w:r>
        <w:rPr>
          <w:rFonts w:ascii="Times New Roman"/>
          <w:b w:val="false"/>
          <w:i w:val="false"/>
          <w:color w:val="000000"/>
          <w:sz w:val="28"/>
        </w:rPr>
        <w:t xml:space="preserve">
      шаруашылық жүргізу құқығындағы мемлекеттік кәсіпорынның лауазымды адамы өзіне қатысты құрылтайшы болып табылатын заңды тұлғаның; </w:t>
      </w:r>
    </w:p>
    <w:bookmarkEnd w:id="432"/>
    <w:bookmarkStart w:name="z482" w:id="433"/>
    <w:p>
      <w:pPr>
        <w:spacing w:after="0"/>
        <w:ind w:left="0"/>
        <w:jc w:val="both"/>
      </w:pPr>
      <w:r>
        <w:rPr>
          <w:rFonts w:ascii="Times New Roman"/>
          <w:b w:val="false"/>
          <w:i w:val="false"/>
          <w:color w:val="000000"/>
          <w:sz w:val="28"/>
        </w:rPr>
        <w:t xml:space="preserve">
      шаруашылық жүргізу құқығындағы мемлекеттік кәсіпорын өзіне қатысты құрылтайшы болып табылатын заңды тұлғаның лауазымды адамы шаруашылық жүргізу құқығындағы мемлекеттік кәсіпорынның үлестес тұлғалары болып табылады."; </w:t>
      </w:r>
    </w:p>
    <w:bookmarkEnd w:id="433"/>
    <w:bookmarkStart w:name="z483" w:id="434"/>
    <w:p>
      <w:pPr>
        <w:spacing w:after="0"/>
        <w:ind w:left="0"/>
        <w:jc w:val="both"/>
      </w:pPr>
      <w:r>
        <w:rPr>
          <w:rFonts w:ascii="Times New Roman"/>
          <w:b w:val="false"/>
          <w:i w:val="false"/>
          <w:color w:val="000000"/>
          <w:sz w:val="28"/>
        </w:rPr>
        <w:t xml:space="preserve">
      5) 149-баптың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екінші және үшінші бөліктермен толықтырылсын:</w:t>
      </w:r>
    </w:p>
    <w:bookmarkEnd w:id="434"/>
    <w:bookmarkStart w:name="z484" w:id="435"/>
    <w:p>
      <w:pPr>
        <w:spacing w:after="0"/>
        <w:ind w:left="0"/>
        <w:jc w:val="both"/>
      </w:pPr>
      <w:r>
        <w:rPr>
          <w:rFonts w:ascii="Times New Roman"/>
          <w:b w:val="false"/>
          <w:i w:val="false"/>
          <w:color w:val="000000"/>
          <w:sz w:val="28"/>
        </w:rPr>
        <w:t>
      "Бұл ретте осы тармақтың бірінші бөлігінде айқындалған өкілеттіктерден басқа денсаулық сақтау саласындағы шаруашылық жүргізу құқығындағы мемлекеттік кәсіпорынның байқау кеңесінің мынадай өкілеттіктері бар:</w:t>
      </w:r>
    </w:p>
    <w:bookmarkEnd w:id="435"/>
    <w:bookmarkStart w:name="z485" w:id="436"/>
    <w:p>
      <w:pPr>
        <w:spacing w:after="0"/>
        <w:ind w:left="0"/>
        <w:jc w:val="both"/>
      </w:pPr>
      <w:r>
        <w:rPr>
          <w:rFonts w:ascii="Times New Roman"/>
          <w:b w:val="false"/>
          <w:i w:val="false"/>
          <w:color w:val="000000"/>
          <w:sz w:val="28"/>
        </w:rPr>
        <w:t>
      1) денсаулық сақтау саласындағы шаруашылық жүргізу құқығындағы мемлекеттік кәсіпорынның ішкі қызметін реттейтін құжаттарды бекітеді;</w:t>
      </w:r>
    </w:p>
    <w:bookmarkEnd w:id="436"/>
    <w:bookmarkStart w:name="z486" w:id="437"/>
    <w:p>
      <w:pPr>
        <w:spacing w:after="0"/>
        <w:ind w:left="0"/>
        <w:jc w:val="both"/>
      </w:pPr>
      <w:r>
        <w:rPr>
          <w:rFonts w:ascii="Times New Roman"/>
          <w:b w:val="false"/>
          <w:i w:val="false"/>
          <w:color w:val="000000"/>
          <w:sz w:val="28"/>
        </w:rPr>
        <w:t>
      2) денсаулық сақтау саласындағы шаруашылық жүргізу құқығындағы мемлекеттік кәсіпорынның атқарушы органының құрамына тағайындауға кандидатураларды сайлайды, сондай-ақ атқарушы органының мүшесімен еңбек шартын бұзу мәселесін алдын ала келіседі;</w:t>
      </w:r>
    </w:p>
    <w:bookmarkEnd w:id="437"/>
    <w:bookmarkStart w:name="z487" w:id="438"/>
    <w:p>
      <w:pPr>
        <w:spacing w:after="0"/>
        <w:ind w:left="0"/>
        <w:jc w:val="both"/>
      </w:pPr>
      <w:r>
        <w:rPr>
          <w:rFonts w:ascii="Times New Roman"/>
          <w:b w:val="false"/>
          <w:i w:val="false"/>
          <w:color w:val="000000"/>
          <w:sz w:val="28"/>
        </w:rPr>
        <w:t>
      3) денсаулық сақтау саласындағы шаруашылық жүргізу құқығындағы мемлекеттік кәсіпорынның ішкі аудит қызметінің сан құрамын, өкілеттік мерзімін айқындайды, оның басшысы мен мүшелерін тағайындайды, сондай-ақ олардың өкілеттіктерін мерзімінен бұрын тоқтатуға құқығы болады, ішкі аудит кызметінің жұмыс тәртібін, ішкі аудит қызметі жұмыскерлерінің еңбекақысы мен сыйақы беру мөлшерін және шарттарын айқындайды;</w:t>
      </w:r>
    </w:p>
    <w:bookmarkEnd w:id="438"/>
    <w:bookmarkStart w:name="z488" w:id="439"/>
    <w:p>
      <w:pPr>
        <w:spacing w:after="0"/>
        <w:ind w:left="0"/>
        <w:jc w:val="both"/>
      </w:pPr>
      <w:r>
        <w:rPr>
          <w:rFonts w:ascii="Times New Roman"/>
          <w:b w:val="false"/>
          <w:i w:val="false"/>
          <w:color w:val="000000"/>
          <w:sz w:val="28"/>
        </w:rPr>
        <w:t xml:space="preserve">
      4) қаржылық есептілік аудиті үшін аудиторлық ұйым көрсететін қызметтерге ақы төлеу мөлшерін айқындайды; </w:t>
      </w:r>
    </w:p>
    <w:bookmarkEnd w:id="439"/>
    <w:bookmarkStart w:name="z489" w:id="440"/>
    <w:p>
      <w:pPr>
        <w:spacing w:after="0"/>
        <w:ind w:left="0"/>
        <w:jc w:val="both"/>
      </w:pPr>
      <w:r>
        <w:rPr>
          <w:rFonts w:ascii="Times New Roman"/>
          <w:b w:val="false"/>
          <w:i w:val="false"/>
          <w:color w:val="000000"/>
          <w:sz w:val="28"/>
        </w:rPr>
        <w:t xml:space="preserve">
      5) денсаулық сақтау саласындағы шаруашылық жүргізу құқығындағы мемлекеттік кәсіпорынның ұйымдық құрылымын бекітеді; </w:t>
      </w:r>
    </w:p>
    <w:bookmarkEnd w:id="440"/>
    <w:bookmarkStart w:name="z490" w:id="441"/>
    <w:p>
      <w:pPr>
        <w:spacing w:after="0"/>
        <w:ind w:left="0"/>
        <w:jc w:val="both"/>
      </w:pPr>
      <w:r>
        <w:rPr>
          <w:rFonts w:ascii="Times New Roman"/>
          <w:b w:val="false"/>
          <w:i w:val="false"/>
          <w:color w:val="000000"/>
          <w:sz w:val="28"/>
        </w:rPr>
        <w:t>
      6) денсаулық сақтау саласындағы шаруашылық жүргізу құқығындағы мемлекеттік кәсіпорын немесе оның қызметтік, коммерциялық немесе заңмен қорғалатын өзге де құпияны құрайтын қызметі туралы ақпаратты айқындайды;</w:t>
      </w:r>
    </w:p>
    <w:bookmarkEnd w:id="441"/>
    <w:bookmarkStart w:name="z491" w:id="442"/>
    <w:p>
      <w:pPr>
        <w:spacing w:after="0"/>
        <w:ind w:left="0"/>
        <w:jc w:val="both"/>
      </w:pPr>
      <w:r>
        <w:rPr>
          <w:rFonts w:ascii="Times New Roman"/>
          <w:b w:val="false"/>
          <w:i w:val="false"/>
          <w:color w:val="000000"/>
          <w:sz w:val="28"/>
        </w:rPr>
        <w:t>
      7) осы Заңда және (немесе) денсаулық сақтау саласындағы шаруашылық жүргізу құқығындағы мемлекеттік кәсіпорынның жарғысында көзделген, тиісті сала уәкілетті органының (жергілікті атқарушы органның) айрықша құзыретіне жатпайтын өзге де өкілеттіктерді жүзеге асырады.</w:t>
      </w:r>
    </w:p>
    <w:bookmarkEnd w:id="442"/>
    <w:bookmarkStart w:name="z492" w:id="443"/>
    <w:p>
      <w:pPr>
        <w:spacing w:after="0"/>
        <w:ind w:left="0"/>
        <w:jc w:val="both"/>
      </w:pPr>
      <w:r>
        <w:rPr>
          <w:rFonts w:ascii="Times New Roman"/>
          <w:b w:val="false"/>
          <w:i w:val="false"/>
          <w:color w:val="000000"/>
          <w:sz w:val="28"/>
        </w:rPr>
        <w:t>
      Байқау кеңесінің осы тармақтың бірінші және екінші бөліктерінде белгіленген өкілеттіктерін шаруашылық жүргізу құқығындағы мемлекеттік кәсіпорынның атқарушы органына беруге жол берілмейді.";</w:t>
      </w:r>
    </w:p>
    <w:bookmarkEnd w:id="443"/>
    <w:bookmarkStart w:name="z493" w:id="444"/>
    <w:p>
      <w:pPr>
        <w:spacing w:after="0"/>
        <w:ind w:left="0"/>
        <w:jc w:val="both"/>
      </w:pPr>
      <w:r>
        <w:rPr>
          <w:rFonts w:ascii="Times New Roman"/>
          <w:b w:val="false"/>
          <w:i w:val="false"/>
          <w:color w:val="000000"/>
          <w:sz w:val="28"/>
        </w:rPr>
        <w:t>
      6) мынадай мазмұндағы 150-1 және 150-2-баптармен толықтырылсын:</w:t>
      </w:r>
    </w:p>
    <w:bookmarkEnd w:id="444"/>
    <w:bookmarkStart w:name="z680" w:id="445"/>
    <w:p>
      <w:pPr>
        <w:spacing w:after="0"/>
        <w:ind w:left="0"/>
        <w:jc w:val="both"/>
      </w:pPr>
      <w:r>
        <w:rPr>
          <w:rFonts w:ascii="Times New Roman"/>
          <w:b w:val="false"/>
          <w:i w:val="false"/>
          <w:color w:val="000000"/>
          <w:sz w:val="28"/>
        </w:rPr>
        <w:t xml:space="preserve">
      "150-1-бап. Денсаулық сақтау саласындағы шаруашылық жүргізу құқығындағы мемлекеттік кәсіпорынның атқарушы органы </w:t>
      </w:r>
    </w:p>
    <w:bookmarkEnd w:id="445"/>
    <w:bookmarkStart w:name="z497" w:id="446"/>
    <w:p>
      <w:pPr>
        <w:spacing w:after="0"/>
        <w:ind w:left="0"/>
        <w:jc w:val="both"/>
      </w:pPr>
      <w:r>
        <w:rPr>
          <w:rFonts w:ascii="Times New Roman"/>
          <w:b w:val="false"/>
          <w:i w:val="false"/>
          <w:color w:val="000000"/>
          <w:sz w:val="28"/>
        </w:rPr>
        <w:t xml:space="preserve">
      1. Денсаулық сақтау саласындағы шаруашылық жүргізу құқығындағы мемлекеттік кәсіпорынның ағымдағы қызметіне басшылықты атқарушы орган жүзеге асырады. Атқарушы орган алқалы немесе жеке-дара болуы мүмкін. </w:t>
      </w:r>
    </w:p>
    <w:bookmarkEnd w:id="446"/>
    <w:bookmarkStart w:name="z498" w:id="447"/>
    <w:p>
      <w:pPr>
        <w:spacing w:after="0"/>
        <w:ind w:left="0"/>
        <w:jc w:val="both"/>
      </w:pPr>
      <w:r>
        <w:rPr>
          <w:rFonts w:ascii="Times New Roman"/>
          <w:b w:val="false"/>
          <w:i w:val="false"/>
          <w:color w:val="000000"/>
          <w:sz w:val="28"/>
        </w:rPr>
        <w:t xml:space="preserve">
      Атқарушы орган байқау кеңесіне есеп береді. </w:t>
      </w:r>
    </w:p>
    <w:bookmarkEnd w:id="447"/>
    <w:bookmarkStart w:name="z499" w:id="448"/>
    <w:p>
      <w:pPr>
        <w:spacing w:after="0"/>
        <w:ind w:left="0"/>
        <w:jc w:val="both"/>
      </w:pPr>
      <w:r>
        <w:rPr>
          <w:rFonts w:ascii="Times New Roman"/>
          <w:b w:val="false"/>
          <w:i w:val="false"/>
          <w:color w:val="000000"/>
          <w:sz w:val="28"/>
        </w:rPr>
        <w:t>
      Атқарушы орган денсаулық сақтау саласындағы уәкілетті органның және байқау кеңесінің шешімін орындауға міндетті.</w:t>
      </w:r>
    </w:p>
    <w:bookmarkEnd w:id="448"/>
    <w:bookmarkStart w:name="z500" w:id="449"/>
    <w:p>
      <w:pPr>
        <w:spacing w:after="0"/>
        <w:ind w:left="0"/>
        <w:jc w:val="both"/>
      </w:pPr>
      <w:r>
        <w:rPr>
          <w:rFonts w:ascii="Times New Roman"/>
          <w:b w:val="false"/>
          <w:i w:val="false"/>
          <w:color w:val="000000"/>
          <w:sz w:val="28"/>
        </w:rPr>
        <w:t>
      Атқарушы орган осы Заңмен, Қазақстан Республикасының өзге де заңдарымен және денсаулық сақтау саласындағы шаруашылық жүргізу құқығындағы мемлекеттік кәсіпорынның жарғысымен денсаулық сақтау саласындағы шаруашылық жүргізу құқығындағы мемлекеттік кәсіпорынның басқа да органдары мен лауазымды адамдарының құзыретіне жатқызылмаған, денсаулық сақтау саласындағы шаруашылық жүргізу құқығындағы мемлекеттік кәсіпорын қызметінің кез келген мәселелері бойынша шешім қабылдауға құқылы.</w:t>
      </w:r>
    </w:p>
    <w:bookmarkEnd w:id="449"/>
    <w:bookmarkStart w:name="z501" w:id="450"/>
    <w:p>
      <w:pPr>
        <w:spacing w:after="0"/>
        <w:ind w:left="0"/>
        <w:jc w:val="both"/>
      </w:pPr>
      <w:r>
        <w:rPr>
          <w:rFonts w:ascii="Times New Roman"/>
          <w:b w:val="false"/>
          <w:i w:val="false"/>
          <w:color w:val="000000"/>
          <w:sz w:val="28"/>
        </w:rPr>
        <w:t xml:space="preserve">
      Алқалы атқарушы органның шешімдері хаттамамен ресімделеді, оған атқарушы органның отырысқа қатысқан барлық мүшелері қол қоюға және онда дауыс беруге қойылған мәселелер, алқалы атқарушы органның әр мүшесінің әрбір мәселе бойынша дауыс беру нәтижесі көрсетіліп, бұлар бойынша дауыс беру қорытындысы қамтылуға тиіс. </w:t>
      </w:r>
    </w:p>
    <w:bookmarkEnd w:id="450"/>
    <w:bookmarkStart w:name="z502" w:id="451"/>
    <w:p>
      <w:pPr>
        <w:spacing w:after="0"/>
        <w:ind w:left="0"/>
        <w:jc w:val="both"/>
      </w:pPr>
      <w:r>
        <w:rPr>
          <w:rFonts w:ascii="Times New Roman"/>
          <w:b w:val="false"/>
          <w:i w:val="false"/>
          <w:color w:val="000000"/>
          <w:sz w:val="28"/>
        </w:rPr>
        <w:t>
      Атқарушы орган мүшесінің дауыс беру құқығын өзге адамға, оның ішінде атқарушы органның басқа мүшесіне беруге жол берілмейді.</w:t>
      </w:r>
    </w:p>
    <w:bookmarkEnd w:id="451"/>
    <w:bookmarkStart w:name="z503" w:id="452"/>
    <w:p>
      <w:pPr>
        <w:spacing w:after="0"/>
        <w:ind w:left="0"/>
        <w:jc w:val="both"/>
      </w:pPr>
      <w:r>
        <w:rPr>
          <w:rFonts w:ascii="Times New Roman"/>
          <w:b w:val="false"/>
          <w:i w:val="false"/>
          <w:color w:val="000000"/>
          <w:sz w:val="28"/>
        </w:rPr>
        <w:t xml:space="preserve">
      2. Денсаулық сақтау саласындағы уәкілетті орган (жергілікті атқарушы орган) алқалы атқарушы органның басшысы мен мүшелерін байқау кеңесінің ұсынуы бойынша лауазымға тағайындайды және оның алдын ала келісімі бойынша лауазымынан босатады. </w:t>
      </w:r>
    </w:p>
    <w:bookmarkEnd w:id="452"/>
    <w:bookmarkStart w:name="z504" w:id="453"/>
    <w:p>
      <w:pPr>
        <w:spacing w:after="0"/>
        <w:ind w:left="0"/>
        <w:jc w:val="both"/>
      </w:pPr>
      <w:r>
        <w:rPr>
          <w:rFonts w:ascii="Times New Roman"/>
          <w:b w:val="false"/>
          <w:i w:val="false"/>
          <w:color w:val="000000"/>
          <w:sz w:val="28"/>
        </w:rPr>
        <w:t xml:space="preserve">
      Атқарушы органның басшысы мен мүшесін сайлау, тағайындау, аттестаттаудан өткізу осы Заңның 139-бабының 3-тармағында белгіленген тәртіппен жүргізіледі. </w:t>
      </w:r>
    </w:p>
    <w:bookmarkEnd w:id="453"/>
    <w:bookmarkStart w:name="z505" w:id="454"/>
    <w:p>
      <w:pPr>
        <w:spacing w:after="0"/>
        <w:ind w:left="0"/>
        <w:jc w:val="both"/>
      </w:pPr>
      <w:r>
        <w:rPr>
          <w:rFonts w:ascii="Times New Roman"/>
          <w:b w:val="false"/>
          <w:i w:val="false"/>
          <w:color w:val="000000"/>
          <w:sz w:val="28"/>
        </w:rPr>
        <w:t>
      Алқалы атқарушы органның басшысымен және мүшелерімен жасалатын еңбек шартына денсаулық сақтау саласындағы уәкілетті орган (жергілікті атқарушы орган) қол қояды.</w:t>
      </w:r>
    </w:p>
    <w:bookmarkEnd w:id="454"/>
    <w:bookmarkStart w:name="z506" w:id="455"/>
    <w:p>
      <w:pPr>
        <w:spacing w:after="0"/>
        <w:ind w:left="0"/>
        <w:jc w:val="both"/>
      </w:pPr>
      <w:r>
        <w:rPr>
          <w:rFonts w:ascii="Times New Roman"/>
          <w:b w:val="false"/>
          <w:i w:val="false"/>
          <w:color w:val="000000"/>
          <w:sz w:val="28"/>
        </w:rPr>
        <w:t>
      3. Атқарушы органның басшысы:</w:t>
      </w:r>
    </w:p>
    <w:bookmarkEnd w:id="455"/>
    <w:bookmarkStart w:name="z507" w:id="456"/>
    <w:p>
      <w:pPr>
        <w:spacing w:after="0"/>
        <w:ind w:left="0"/>
        <w:jc w:val="both"/>
      </w:pPr>
      <w:r>
        <w:rPr>
          <w:rFonts w:ascii="Times New Roman"/>
          <w:b w:val="false"/>
          <w:i w:val="false"/>
          <w:color w:val="000000"/>
          <w:sz w:val="28"/>
        </w:rPr>
        <w:t xml:space="preserve">
      1) денсаулық сақтау саласындағы уәкілетті орган және байқау кеңесі шешімдерінің орындалуын ұйымдастырады; </w:t>
      </w:r>
    </w:p>
    <w:bookmarkEnd w:id="456"/>
    <w:bookmarkStart w:name="z508" w:id="457"/>
    <w:p>
      <w:pPr>
        <w:spacing w:after="0"/>
        <w:ind w:left="0"/>
        <w:jc w:val="both"/>
      </w:pPr>
      <w:r>
        <w:rPr>
          <w:rFonts w:ascii="Times New Roman"/>
          <w:b w:val="false"/>
          <w:i w:val="false"/>
          <w:color w:val="000000"/>
          <w:sz w:val="28"/>
        </w:rPr>
        <w:t xml:space="preserve">
      2) үшінші тұлғалармен қатынастарда денсаулық сақтау саласындағы шаруашылық жүргізу құқығындағы мемлекеттік кәсіпорын атынан әрекет етеді; </w:t>
      </w:r>
    </w:p>
    <w:bookmarkEnd w:id="457"/>
    <w:bookmarkStart w:name="z509" w:id="458"/>
    <w:p>
      <w:pPr>
        <w:spacing w:after="0"/>
        <w:ind w:left="0"/>
        <w:jc w:val="both"/>
      </w:pPr>
      <w:r>
        <w:rPr>
          <w:rFonts w:ascii="Times New Roman"/>
          <w:b w:val="false"/>
          <w:i w:val="false"/>
          <w:color w:val="000000"/>
          <w:sz w:val="28"/>
        </w:rPr>
        <w:t>
      3) банктік шоттар ашады, барлық жұмыскерлер үшін міндетті бұйрықтар шығарады және нұсқаулар береді;</w:t>
      </w:r>
    </w:p>
    <w:bookmarkEnd w:id="458"/>
    <w:bookmarkStart w:name="z510" w:id="459"/>
    <w:p>
      <w:pPr>
        <w:spacing w:after="0"/>
        <w:ind w:left="0"/>
        <w:jc w:val="both"/>
      </w:pPr>
      <w:r>
        <w:rPr>
          <w:rFonts w:ascii="Times New Roman"/>
          <w:b w:val="false"/>
          <w:i w:val="false"/>
          <w:color w:val="000000"/>
          <w:sz w:val="28"/>
        </w:rPr>
        <w:t>
      4) үшінші тұлғалармен қатынастарда денсаулық сақтау саласындағы шаруашылық жүргізу құқығындағы мемлекеттік кәсіпорынның мүддесін білдіру құқығына сенімхат береді;</w:t>
      </w:r>
    </w:p>
    <w:bookmarkEnd w:id="459"/>
    <w:bookmarkStart w:name="z511" w:id="460"/>
    <w:p>
      <w:pPr>
        <w:spacing w:after="0"/>
        <w:ind w:left="0"/>
        <w:jc w:val="both"/>
      </w:pPr>
      <w:r>
        <w:rPr>
          <w:rFonts w:ascii="Times New Roman"/>
          <w:b w:val="false"/>
          <w:i w:val="false"/>
          <w:color w:val="000000"/>
          <w:sz w:val="28"/>
        </w:rPr>
        <w:t>
      5) осы Заңда көзделген жағдайларды қоспағанда, денсаулық сақтау саласындағы шаруашылық жүргізу құқығындағы мемлекеттік кәсіпорын жұмыскерлерін қабылдауды, ауыстыруды және жұмыстан шығаруды жүзеге асырады, оларға көтермелеу шараларын қолданады және тәртіптік жазалар қолданады;</w:t>
      </w:r>
    </w:p>
    <w:bookmarkEnd w:id="460"/>
    <w:bookmarkStart w:name="z512" w:id="461"/>
    <w:p>
      <w:pPr>
        <w:spacing w:after="0"/>
        <w:ind w:left="0"/>
        <w:jc w:val="both"/>
      </w:pPr>
      <w:r>
        <w:rPr>
          <w:rFonts w:ascii="Times New Roman"/>
          <w:b w:val="false"/>
          <w:i w:val="false"/>
          <w:color w:val="000000"/>
          <w:sz w:val="28"/>
        </w:rPr>
        <w:t>
      6) өзі болмаған жағдайда өз міндеттерін атқаруды атқарушы орган мүшелерінің біріне жүктейді;</w:t>
      </w:r>
    </w:p>
    <w:bookmarkEnd w:id="461"/>
    <w:bookmarkStart w:name="z513" w:id="462"/>
    <w:p>
      <w:pPr>
        <w:spacing w:after="0"/>
        <w:ind w:left="0"/>
        <w:jc w:val="both"/>
      </w:pPr>
      <w:r>
        <w:rPr>
          <w:rFonts w:ascii="Times New Roman"/>
          <w:b w:val="false"/>
          <w:i w:val="false"/>
          <w:color w:val="000000"/>
          <w:sz w:val="28"/>
        </w:rPr>
        <w:t xml:space="preserve">
      7) атқарушы орган мүшелерінің арасында міндеттерді, сондай-ақ өкілеттіктер саласын және жауапкершілікті бөледі; </w:t>
      </w:r>
    </w:p>
    <w:bookmarkEnd w:id="462"/>
    <w:bookmarkStart w:name="z514" w:id="463"/>
    <w:p>
      <w:pPr>
        <w:spacing w:after="0"/>
        <w:ind w:left="0"/>
        <w:jc w:val="both"/>
      </w:pPr>
      <w:r>
        <w:rPr>
          <w:rFonts w:ascii="Times New Roman"/>
          <w:b w:val="false"/>
          <w:i w:val="false"/>
          <w:color w:val="000000"/>
          <w:sz w:val="28"/>
        </w:rPr>
        <w:t>
      8) денсаулық сақтау саласындағы шаруашылық жүргізу құқығындағы мемлекеттік кәсіпорынның жарғысында айқындалған өзге де функцияларды жүзеге асырады.</w:t>
      </w:r>
    </w:p>
    <w:bookmarkEnd w:id="463"/>
    <w:bookmarkStart w:name="z515" w:id="464"/>
    <w:p>
      <w:pPr>
        <w:spacing w:after="0"/>
        <w:ind w:left="0"/>
        <w:jc w:val="both"/>
      </w:pPr>
      <w:r>
        <w:rPr>
          <w:rFonts w:ascii="Times New Roman"/>
          <w:b w:val="false"/>
          <w:i w:val="false"/>
          <w:color w:val="000000"/>
          <w:sz w:val="28"/>
        </w:rPr>
        <w:t xml:space="preserve">
      4. Атқарушы органның мүшесі байқау кеңесінің келісімімен ғана басқа ұйымдарда жұмыс істеуге құқылы. </w:t>
      </w:r>
    </w:p>
    <w:bookmarkEnd w:id="464"/>
    <w:bookmarkStart w:name="z516" w:id="465"/>
    <w:p>
      <w:pPr>
        <w:spacing w:after="0"/>
        <w:ind w:left="0"/>
        <w:jc w:val="both"/>
      </w:pPr>
      <w:r>
        <w:rPr>
          <w:rFonts w:ascii="Times New Roman"/>
          <w:b w:val="false"/>
          <w:i w:val="false"/>
          <w:color w:val="000000"/>
          <w:sz w:val="28"/>
        </w:rPr>
        <w:t>
      Алқалы атқарушы органның басшысы мен мүшелері немесе атқарушы органның функцияларын жеке-дара жүзеге асыратын адам басқа заңды тұлғаның атқарушы органы басшысының не атқарушы органының функцияларын жеке-дара жүзеге асыратын адамның лауазымын атқаруға құқылы емес.</w:t>
      </w:r>
    </w:p>
    <w:bookmarkEnd w:id="465"/>
    <w:bookmarkStart w:name="z517" w:id="466"/>
    <w:p>
      <w:pPr>
        <w:spacing w:after="0"/>
        <w:ind w:left="0"/>
        <w:jc w:val="both"/>
      </w:pPr>
      <w:r>
        <w:rPr>
          <w:rFonts w:ascii="Times New Roman"/>
          <w:b w:val="false"/>
          <w:i w:val="false"/>
          <w:color w:val="000000"/>
          <w:sz w:val="28"/>
        </w:rPr>
        <w:t>
      Атқарушы орган мүшесінің функциялары, құқықтары мен міндеттері Қазақстан Республикасының заңнамасында және (немесе) денсаулық сақтау саласындағы шаруашылық жүргізу құқығындағы мемлекеттік кәсіпорынның жарғысында, сондай-ақ денсаулық сақтау саласындағы шаруашылық жүргізу құқығындағы мемлекеттік кәсіпорынның аталған адаммен жасайтын еңбек шартында айқындалады.</w:t>
      </w:r>
    </w:p>
    <w:bookmarkEnd w:id="466"/>
    <w:bookmarkStart w:name="z518" w:id="467"/>
    <w:p>
      <w:pPr>
        <w:spacing w:after="0"/>
        <w:ind w:left="0"/>
        <w:jc w:val="both"/>
      </w:pPr>
      <w:r>
        <w:rPr>
          <w:rFonts w:ascii="Times New Roman"/>
          <w:b w:val="false"/>
          <w:i w:val="false"/>
          <w:color w:val="000000"/>
          <w:sz w:val="28"/>
        </w:rPr>
        <w:t>
      150-2-бап. Денсаулық сақтау саласындағы шаруашылық  жүргізу құқығындағы мемлекеттік кәсіпорынның ішкі аудит қызметі</w:t>
      </w:r>
    </w:p>
    <w:bookmarkEnd w:id="467"/>
    <w:bookmarkStart w:name="z519" w:id="468"/>
    <w:p>
      <w:pPr>
        <w:spacing w:after="0"/>
        <w:ind w:left="0"/>
        <w:jc w:val="both"/>
      </w:pPr>
      <w:r>
        <w:rPr>
          <w:rFonts w:ascii="Times New Roman"/>
          <w:b w:val="false"/>
          <w:i w:val="false"/>
          <w:color w:val="000000"/>
          <w:sz w:val="28"/>
        </w:rPr>
        <w:t>
      1. Денсаулық сақтау саласындағы шаруашылық жүргізу құқығындағы мемлекеттік кәсіпорынның қаржы-шаруашылық қызметінің тиімділігіне мониторингті жүзеге асыру үшін денсаулық сақтау саласындағы уәкілетті органның (жергілікті атқарушы органның) шешімі бойынша ішкі аудит қызметі құрылуы мүмкін.</w:t>
      </w:r>
    </w:p>
    <w:bookmarkEnd w:id="468"/>
    <w:bookmarkStart w:name="z520" w:id="469"/>
    <w:p>
      <w:pPr>
        <w:spacing w:after="0"/>
        <w:ind w:left="0"/>
        <w:jc w:val="both"/>
      </w:pPr>
      <w:r>
        <w:rPr>
          <w:rFonts w:ascii="Times New Roman"/>
          <w:b w:val="false"/>
          <w:i w:val="false"/>
          <w:color w:val="000000"/>
          <w:sz w:val="28"/>
        </w:rPr>
        <w:t>
      2. Ішкі аудит қызметінің жұмыскерлері байқау кеңесінің және атқарушы органның құрамына сайлана алмайды.</w:t>
      </w:r>
    </w:p>
    <w:bookmarkEnd w:id="469"/>
    <w:bookmarkStart w:name="z521" w:id="470"/>
    <w:p>
      <w:pPr>
        <w:spacing w:after="0"/>
        <w:ind w:left="0"/>
        <w:jc w:val="both"/>
      </w:pPr>
      <w:r>
        <w:rPr>
          <w:rFonts w:ascii="Times New Roman"/>
          <w:b w:val="false"/>
          <w:i w:val="false"/>
          <w:color w:val="000000"/>
          <w:sz w:val="28"/>
        </w:rPr>
        <w:t>
      3. Ішкі аудит қызметі байқау кеңесіне тікелей бағынады және оның алдында өз жұмысы туралы есеп береді.".</w:t>
      </w:r>
    </w:p>
    <w:bookmarkEnd w:id="470"/>
    <w:bookmarkStart w:name="z522" w:id="471"/>
    <w:p>
      <w:pPr>
        <w:spacing w:after="0"/>
        <w:ind w:left="0"/>
        <w:jc w:val="both"/>
      </w:pPr>
      <w:r>
        <w:rPr>
          <w:rFonts w:ascii="Times New Roman"/>
          <w:b w:val="false"/>
          <w:i w:val="false"/>
          <w:color w:val="000000"/>
          <w:sz w:val="28"/>
        </w:rPr>
        <w:t xml:space="preserve">
      7.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7, 36-құжат; № 19-I, 19-II, 96-құжат; № 21, 122-құжат; № 23, 143-құжат; 2015 ж., № 1, 2-құжат; № 15, 78-құжат; № 19-II, 103, 104-құжаттар; № 20-I, 111-құжат; № 20-IV, 113-құжат; № 23-I, 169-құжат; 2016 ж., № 6, 45-құжат; № 7-II, 53, 56-құжаттар; 2017 ж., № 11, 29-құжат; № 23-V, 113-құжат; 2018 ж, № 10, 32-құжат; № 19, 62-құжат):</w:t>
      </w:r>
    </w:p>
    <w:bookmarkEnd w:id="471"/>
    <w:bookmarkStart w:name="z523" w:id="472"/>
    <w:p>
      <w:pPr>
        <w:spacing w:after="0"/>
        <w:ind w:left="0"/>
        <w:jc w:val="both"/>
      </w:pPr>
      <w:r>
        <w:rPr>
          <w:rFonts w:ascii="Times New Roman"/>
          <w:b w:val="false"/>
          <w:i w:val="false"/>
          <w:color w:val="000000"/>
          <w:sz w:val="28"/>
        </w:rPr>
        <w:t xml:space="preserve">
      102-баптың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472"/>
    <w:bookmarkStart w:name="z524" w:id="473"/>
    <w:p>
      <w:pPr>
        <w:spacing w:after="0"/>
        <w:ind w:left="0"/>
        <w:jc w:val="both"/>
      </w:pPr>
      <w:r>
        <w:rPr>
          <w:rFonts w:ascii="Times New Roman"/>
          <w:b w:val="false"/>
          <w:i w:val="false"/>
          <w:color w:val="000000"/>
          <w:sz w:val="28"/>
        </w:rPr>
        <w:t>
      "1. Азаматтық қорғау органдарының қызметкерлері мен өзге де жұмыскерлерінің Қазақстан Республикасының заңнамасына сәйкес медициналық қамтамасыз етілуге құқығы бар. Азаматтық қорғау органдары қызметкерлерінің қызмет (жұмыс) орны немесе тұрғылықты жері бойынша тиісті бөлімшелері бар медициналық ұйымдар, мамандар не арнайы жабдық болмаған кезде медициналық көрсетілімдер бойынша медициналық көмекті денсаулық сақтау субъектілері:</w:t>
      </w:r>
    </w:p>
    <w:bookmarkEnd w:id="473"/>
    <w:bookmarkStart w:name="z525" w:id="474"/>
    <w:p>
      <w:pPr>
        <w:spacing w:after="0"/>
        <w:ind w:left="0"/>
        <w:jc w:val="both"/>
      </w:pPr>
      <w:r>
        <w:rPr>
          <w:rFonts w:ascii="Times New Roman"/>
          <w:b w:val="false"/>
          <w:i w:val="false"/>
          <w:color w:val="000000"/>
          <w:sz w:val="28"/>
        </w:rPr>
        <w:t>
      1) "Халық денсаулығы және денсаулық сақтау жүйесі туралы" Қазақстан Республикасының Кодексіне сәйкес тегін медициналық көмектің кепілдік берілген көлемі шеңберінде;</w:t>
      </w:r>
    </w:p>
    <w:bookmarkEnd w:id="474"/>
    <w:bookmarkStart w:name="z526" w:id="475"/>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 жүйесінде көрсетеді.</w:t>
      </w:r>
    </w:p>
    <w:bookmarkEnd w:id="475"/>
    <w:bookmarkStart w:name="z527" w:id="476"/>
    <w:p>
      <w:pPr>
        <w:spacing w:after="0"/>
        <w:ind w:left="0"/>
        <w:jc w:val="both"/>
      </w:pPr>
      <w:r>
        <w:rPr>
          <w:rFonts w:ascii="Times New Roman"/>
          <w:b w:val="false"/>
          <w:i w:val="false"/>
          <w:color w:val="000000"/>
          <w:sz w:val="28"/>
        </w:rPr>
        <w:t xml:space="preserve">
      Азаматтық қорғау органдарының қызметкерлеріне медициналық көмек көрсету бойынша денсаулық сақтау субъектілері көрсететін қызметтерге ақы төлеуді әлеуметтік медициналық сақтандыру қоры жүзеге асырады. </w:t>
      </w:r>
    </w:p>
    <w:bookmarkEnd w:id="476"/>
    <w:bookmarkStart w:name="z528" w:id="477"/>
    <w:p>
      <w:pPr>
        <w:spacing w:after="0"/>
        <w:ind w:left="0"/>
        <w:jc w:val="both"/>
      </w:pPr>
      <w:r>
        <w:rPr>
          <w:rFonts w:ascii="Times New Roman"/>
          <w:b w:val="false"/>
          <w:i w:val="false"/>
          <w:color w:val="000000"/>
          <w:sz w:val="28"/>
        </w:rPr>
        <w:t>
      Азаматтық қорғау органдары қызметкерлеріне тегін медициналық көмектің кепілдік берілген көлемі шеңберінде және міндетті әлеуметтік медициналық сақтандыру жүйесінде медициналық көмек көрсету бойынша денсаулық сақтау субъектілері көрсететін қызметтерге ақы төлеуге әлеуметтік медициналық сақтандыру қорының шығындарын өтеу денсаулық сақтау саласындағы уәкілетті органға көзделген бюджет қаражаты есебінен жүзеге асырылады.</w:t>
      </w:r>
    </w:p>
    <w:bookmarkEnd w:id="477"/>
    <w:bookmarkStart w:name="z529" w:id="478"/>
    <w:p>
      <w:pPr>
        <w:spacing w:after="0"/>
        <w:ind w:left="0"/>
        <w:jc w:val="both"/>
      </w:pPr>
      <w:r>
        <w:rPr>
          <w:rFonts w:ascii="Times New Roman"/>
          <w:b w:val="false"/>
          <w:i w:val="false"/>
          <w:color w:val="000000"/>
          <w:sz w:val="28"/>
        </w:rPr>
        <w:t>
      Азаматтық қорғау органдары қызметкерлерінің өздерімен бірге тұратын отбасы мүшелерінің, сондай-ақ азаматтық қорғау органдарының өзге де жұмыскерлерінің Қазақстан Республикасының заңнамасына сәйкес медициналық ұйымдарда медициналық көмекке құқығы бар.</w:t>
      </w:r>
    </w:p>
    <w:bookmarkEnd w:id="478"/>
    <w:bookmarkStart w:name="z530" w:id="479"/>
    <w:p>
      <w:pPr>
        <w:spacing w:after="0"/>
        <w:ind w:left="0"/>
        <w:jc w:val="both"/>
      </w:pPr>
      <w:r>
        <w:rPr>
          <w:rFonts w:ascii="Times New Roman"/>
          <w:b w:val="false"/>
          <w:i w:val="false"/>
          <w:color w:val="000000"/>
          <w:sz w:val="28"/>
        </w:rPr>
        <w:t>
      Осы тармақтың төртінші бөлігінде аталған адамдарға медициналық көмек көрсету бойынша медициналық ұйымдар көрсететін қызметтерге ақы төлеуді әлеуметтік медициналық сақтандыру қоры:</w:t>
      </w:r>
    </w:p>
    <w:bookmarkEnd w:id="479"/>
    <w:bookmarkStart w:name="z531" w:id="480"/>
    <w:p>
      <w:pPr>
        <w:spacing w:after="0"/>
        <w:ind w:left="0"/>
        <w:jc w:val="both"/>
      </w:pPr>
      <w:r>
        <w:rPr>
          <w:rFonts w:ascii="Times New Roman"/>
          <w:b w:val="false"/>
          <w:i w:val="false"/>
          <w:color w:val="000000"/>
          <w:sz w:val="28"/>
        </w:rPr>
        <w:t>
      1) "Халық денсаулығы және денсаулық сақтау жүйесі туралы" Қазақстан Республикасының Кодексіне сәйкес тегін медициналық көмектің кепілдік берілген көлемі шеңберінде;</w:t>
      </w:r>
    </w:p>
    <w:bookmarkEnd w:id="480"/>
    <w:bookmarkStart w:name="z532" w:id="481"/>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 жүйесінде жүзеге асырады.</w:t>
      </w:r>
    </w:p>
    <w:bookmarkEnd w:id="481"/>
    <w:bookmarkStart w:name="z533" w:id="482"/>
    <w:p>
      <w:pPr>
        <w:spacing w:after="0"/>
        <w:ind w:left="0"/>
        <w:jc w:val="both"/>
      </w:pPr>
      <w:r>
        <w:rPr>
          <w:rFonts w:ascii="Times New Roman"/>
          <w:b w:val="false"/>
          <w:i w:val="false"/>
          <w:color w:val="000000"/>
          <w:sz w:val="28"/>
        </w:rPr>
        <w:t>
      Қызметтік міндеттерін атқару кезінде мертіккен (жараланған, жарақаттанған, контузия алған) азаматтық қорғау органдарының қызметкерлері мен өзге де жұмыскерлері бюджет қаражаты есебінен санаторий-курорттық емделуге жіберіледі.</w:t>
      </w:r>
    </w:p>
    <w:bookmarkEnd w:id="482"/>
    <w:bookmarkStart w:name="z534" w:id="483"/>
    <w:p>
      <w:pPr>
        <w:spacing w:after="0"/>
        <w:ind w:left="0"/>
        <w:jc w:val="both"/>
      </w:pPr>
      <w:r>
        <w:rPr>
          <w:rFonts w:ascii="Times New Roman"/>
          <w:b w:val="false"/>
          <w:i w:val="false"/>
          <w:color w:val="000000"/>
          <w:sz w:val="28"/>
        </w:rPr>
        <w:t>
      Азаматтық қорғау органдарының қызметкерлері мен өзге де жұмыскерлерінің осы бапта көрсетілген құқықтары мен жеңілдіктері әскери қызметтен (жұмыстан) жасына, денсаулық жағдайына немесе штаттардың қысқартылуына байланысты шығарылған, қызметінің (жұмысының) жалпы ұзақтығы жиырма және одан көп жылды құрайтын азаматтық қорғау органдарының зейнеткерлеріне қолданылады.</w:t>
      </w:r>
    </w:p>
    <w:bookmarkEnd w:id="483"/>
    <w:bookmarkStart w:name="z535" w:id="484"/>
    <w:p>
      <w:pPr>
        <w:spacing w:after="0"/>
        <w:ind w:left="0"/>
        <w:jc w:val="both"/>
      </w:pPr>
      <w:r>
        <w:rPr>
          <w:rFonts w:ascii="Times New Roman"/>
          <w:b w:val="false"/>
          <w:i w:val="false"/>
          <w:color w:val="000000"/>
          <w:sz w:val="28"/>
        </w:rPr>
        <w:t>
      Азаматтық қорғаныстың шақыруы бойынша әскери қызметшілердің, ведомствоның білім беру ұйымдары курсанттарының медициналық көрсетілімдері болған кезде Қазақстан Республикасының заңнамасына сәйкес медициналық ұйымдарда тегін медициналық қамтамасыз етілуге құқығы бар.</w:t>
      </w:r>
    </w:p>
    <w:bookmarkEnd w:id="484"/>
    <w:bookmarkStart w:name="z536" w:id="485"/>
    <w:p>
      <w:pPr>
        <w:spacing w:after="0"/>
        <w:ind w:left="0"/>
        <w:jc w:val="both"/>
      </w:pPr>
      <w:r>
        <w:rPr>
          <w:rFonts w:ascii="Times New Roman"/>
          <w:b w:val="false"/>
          <w:i w:val="false"/>
          <w:color w:val="000000"/>
          <w:sz w:val="28"/>
        </w:rPr>
        <w:t>
      Қызметтік міндеттерін атқару кезінде қаза тапқан азаматтық қорғау органдарының қызметкерлері мен өзге де жұмыскерлерінің балалары кәмелеттік жасқа толғанға дейін олардың Қазақстан Республикасының Үкіметі айқындаған тәртіппен медициналық және санаторий-курорттық қызмет көрсетілу құқығы сақталады.".</w:t>
      </w:r>
    </w:p>
    <w:bookmarkEnd w:id="485"/>
    <w:bookmarkStart w:name="z537" w:id="486"/>
    <w:p>
      <w:pPr>
        <w:spacing w:after="0"/>
        <w:ind w:left="0"/>
        <w:jc w:val="both"/>
      </w:pPr>
      <w:r>
        <w:rPr>
          <w:rFonts w:ascii="Times New Roman"/>
          <w:b w:val="false"/>
          <w:i w:val="false"/>
          <w:color w:val="000000"/>
          <w:sz w:val="28"/>
        </w:rPr>
        <w:t xml:space="preserve">
      8. "Қазақстан Республикасының iшкi iстер органдары туралы" 2014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48-құжат; № 16, 90-құжат; № 19-I, 19-II, 96-құжат; № 23, 143-құжат; 2015 ж., № 1, 2-құжат; № 16, 79-құжат; № 21-I, 125-құжат; 2016 ж., № 6, 45-құжат; № 24, 129, 131-құжаттар; 2017 ж., № 8, 16-құжат; № 14, 50-құжат; 2018 ж., № 7-8, 22-құжат; № 10, 32-құжат; № 16, 56-құжат):</w:t>
      </w:r>
    </w:p>
    <w:bookmarkEnd w:id="486"/>
    <w:bookmarkStart w:name="z538" w:id="487"/>
    <w:p>
      <w:pPr>
        <w:spacing w:after="0"/>
        <w:ind w:left="0"/>
        <w:jc w:val="both"/>
      </w:pPr>
      <w:r>
        <w:rPr>
          <w:rFonts w:ascii="Times New Roman"/>
          <w:b w:val="false"/>
          <w:i w:val="false"/>
          <w:color w:val="000000"/>
          <w:sz w:val="28"/>
        </w:rPr>
        <w:t xml:space="preserve">
      6-баптың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39-1) тармақшамен толықтырылсын:</w:t>
      </w:r>
    </w:p>
    <w:bookmarkEnd w:id="487"/>
    <w:bookmarkStart w:name="z539" w:id="488"/>
    <w:p>
      <w:pPr>
        <w:spacing w:after="0"/>
        <w:ind w:left="0"/>
        <w:jc w:val="both"/>
      </w:pPr>
      <w:r>
        <w:rPr>
          <w:rFonts w:ascii="Times New Roman"/>
          <w:b w:val="false"/>
          <w:i w:val="false"/>
          <w:color w:val="000000"/>
          <w:sz w:val="28"/>
        </w:rPr>
        <w:t>
      "39-1) Жіті байқау жасалатын мамандандырылған типтегі мемлекеттік психиатриялық мекемені күзетуді Қазақстан Республикасының Ішкі істер министрлігі денсаулық сақтау саласындағы уәкілетті органмен бірлесіп айқындайтын тәртіпке сәйкес қамтамасыз етуге;".</w:t>
      </w:r>
    </w:p>
    <w:bookmarkEnd w:id="488"/>
    <w:bookmarkStart w:name="z540" w:id="489"/>
    <w:p>
      <w:pPr>
        <w:spacing w:after="0"/>
        <w:ind w:left="0"/>
        <w:jc w:val="both"/>
      </w:pPr>
      <w:r>
        <w:rPr>
          <w:rFonts w:ascii="Times New Roman"/>
          <w:b w:val="false"/>
          <w:i w:val="false"/>
          <w:color w:val="000000"/>
          <w:sz w:val="28"/>
        </w:rPr>
        <w:t xml:space="preserve">
      9.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 № 19-II, 103-құжат; № 20-IV, 113-құжат; № 21-I, 128-құжат; № 21-III, 135-құжат; № 22-II, 144, 145-құжаттар; № 22-V, 156, 158-құжаттар; № 22-VI, 159-құжат; № 23-I, 169-құжат; 2016 ж., № 1, 2, 4-құжаттар; № 6, 45-құжат; № 7-I, 50-құжат; № 7-II, 53-құжат; № 8-I, 62-құжат; № 8-II, 68-құжат; № 12, 87-құжат; 2017 ж., № 1-2, 3-құжат; № 4, 7-құжат; № 9, 21, 22-құжаттар; № 11, 29-құжат; № 12, 34-құжат; № 23-III, 111-құжат; № 23-V, 113-құжат; № 24, 115-құжат; 2018 ж., № 10, 32-құжат; № 13, 41-құжат; № 14, 44-құжат; № 15, 47, 49-құжаттар):</w:t>
      </w:r>
    </w:p>
    <w:bookmarkEnd w:id="489"/>
    <w:bookmarkStart w:name="z541" w:id="49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2-қосымшада</w:t>
      </w:r>
      <w:r>
        <w:rPr>
          <w:rFonts w:ascii="Times New Roman"/>
          <w:b w:val="false"/>
          <w:i w:val="false"/>
          <w:color w:val="000000"/>
          <w:sz w:val="28"/>
        </w:rPr>
        <w:t>:</w:t>
      </w:r>
    </w:p>
    <w:bookmarkEnd w:id="490"/>
    <w:bookmarkStart w:name="z542" w:id="491"/>
    <w:p>
      <w:pPr>
        <w:spacing w:after="0"/>
        <w:ind w:left="0"/>
        <w:jc w:val="both"/>
      </w:pPr>
      <w:r>
        <w:rPr>
          <w:rFonts w:ascii="Times New Roman"/>
          <w:b w:val="false"/>
          <w:i w:val="false"/>
          <w:color w:val="000000"/>
          <w:sz w:val="28"/>
        </w:rPr>
        <w:t>
      120-жол мынадай редакцияда жазылсын:</w:t>
      </w:r>
    </w:p>
    <w:bookmarkEnd w:id="491"/>
    <w:bookmarkStart w:name="z543" w:id="492"/>
    <w:p>
      <w:pPr>
        <w:spacing w:after="0"/>
        <w:ind w:left="0"/>
        <w:jc w:val="both"/>
      </w:pPr>
      <w:r>
        <w:rPr>
          <w:rFonts w:ascii="Times New Roman"/>
          <w:b w:val="false"/>
          <w:i w:val="false"/>
          <w:color w:val="000000"/>
          <w:sz w:val="28"/>
        </w:rPr>
        <w:t>
      "</w:t>
      </w:r>
    </w:p>
    <w:bookmarkEnd w:id="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6"/>
        <w:gridCol w:w="5176"/>
        <w:gridCol w:w="4943"/>
        <w:gridCol w:w="185"/>
      </w:tblGrid>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Эпидемиялық маңыздылығы жоғары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туралы санитариялық-эпидемиологиялық қорытынды беру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93"/>
          <w:p>
            <w:pPr>
              <w:spacing w:after="20"/>
              <w:ind w:left="20"/>
              <w:jc w:val="both"/>
            </w:pPr>
            <w:r>
              <w:rPr>
                <w:rFonts w:ascii="Times New Roman"/>
                <w:b w:val="false"/>
                <w:i w:val="false"/>
                <w:color w:val="000000"/>
                <w:sz w:val="20"/>
              </w:rPr>
              <w:t xml:space="preserve">
Эпидемиялық маңыздылығы жоғары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туралы санитариялық-эпидемиологиялық қорытынды </w:t>
            </w:r>
            <w:r>
              <w:br/>
            </w:r>
            <w:r>
              <w:rPr>
                <w:rFonts w:ascii="Times New Roman"/>
                <w:b w:val="false"/>
                <w:i w:val="false"/>
                <w:color w:val="000000"/>
                <w:sz w:val="20"/>
              </w:rPr>
              <w:t>
 </w:t>
            </w:r>
          </w:p>
          <w:bookmarkEnd w:id="493"/>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5" w:id="494"/>
    <w:p>
      <w:pPr>
        <w:spacing w:after="0"/>
        <w:ind w:left="0"/>
        <w:jc w:val="both"/>
      </w:pPr>
      <w:r>
        <w:rPr>
          <w:rFonts w:ascii="Times New Roman"/>
          <w:b w:val="false"/>
          <w:i w:val="false"/>
          <w:color w:val="000000"/>
          <w:sz w:val="28"/>
        </w:rPr>
        <w:t>
                                                                        ";</w:t>
      </w:r>
    </w:p>
    <w:bookmarkEnd w:id="494"/>
    <w:bookmarkStart w:name="z546" w:id="495"/>
    <w:p>
      <w:pPr>
        <w:spacing w:after="0"/>
        <w:ind w:left="0"/>
        <w:jc w:val="both"/>
      </w:pPr>
      <w:r>
        <w:rPr>
          <w:rFonts w:ascii="Times New Roman"/>
          <w:b w:val="false"/>
          <w:i w:val="false"/>
          <w:color w:val="000000"/>
          <w:sz w:val="28"/>
        </w:rPr>
        <w:t>
      227-жол "клиникалық" деген сөздің алдынан "интервенциялық" деген сөзбен толықтырылсын;</w:t>
      </w:r>
    </w:p>
    <w:bookmarkEnd w:id="495"/>
    <w:bookmarkStart w:name="z547" w:id="49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3-қосымша</w:t>
      </w:r>
      <w:r>
        <w:rPr>
          <w:rFonts w:ascii="Times New Roman"/>
          <w:b w:val="false"/>
          <w:i w:val="false"/>
          <w:color w:val="000000"/>
          <w:sz w:val="28"/>
        </w:rPr>
        <w:t xml:space="preserve"> мынадай мазмұндағы 44-1-тармақпен толықтырылсын:</w:t>
      </w:r>
    </w:p>
    <w:bookmarkEnd w:id="496"/>
    <w:bookmarkStart w:name="z548" w:id="497"/>
    <w:p>
      <w:pPr>
        <w:spacing w:after="0"/>
        <w:ind w:left="0"/>
        <w:jc w:val="both"/>
      </w:pPr>
      <w:r>
        <w:rPr>
          <w:rFonts w:ascii="Times New Roman"/>
          <w:b w:val="false"/>
          <w:i w:val="false"/>
          <w:color w:val="000000"/>
          <w:sz w:val="28"/>
        </w:rPr>
        <w:t>
      "44-1. Интервенциялық емес клиникалық зерттеулер жүргізу жөніндегі қызметтің басталғаны немесе тоқтатылғаны туралы хабарлама".</w:t>
      </w:r>
    </w:p>
    <w:bookmarkEnd w:id="497"/>
    <w:bookmarkStart w:name="z549" w:id="498"/>
    <w:p>
      <w:pPr>
        <w:spacing w:after="0"/>
        <w:ind w:left="0"/>
        <w:jc w:val="both"/>
      </w:pPr>
      <w:r>
        <w:rPr>
          <w:rFonts w:ascii="Times New Roman"/>
          <w:b w:val="false"/>
          <w:i w:val="false"/>
          <w:color w:val="000000"/>
          <w:sz w:val="28"/>
        </w:rPr>
        <w:t xml:space="preserve">
      10. "Ең төмен әлеуметтік стандарттар және олардың кепілдіктері туралы" 2015 жылғы 19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10, 49-құжат; № 15, 78-құжат; № 22-I, 143-құжат; № 22-V, 152-құжат; 2016 ж., № 8-ІІ, 67-құжат; 2017 ж., № 12, 36-құжат; № 14, 53-құжат; № 22-III, 109-құжат; 2018 ж., № 15, 48-құжат; № 16, 53-құжат; № 19, 62-құжат):</w:t>
      </w:r>
    </w:p>
    <w:bookmarkEnd w:id="498"/>
    <w:bookmarkStart w:name="z550" w:id="49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30-бап</w:t>
      </w:r>
      <w:r>
        <w:rPr>
          <w:rFonts w:ascii="Times New Roman"/>
          <w:b w:val="false"/>
          <w:i w:val="false"/>
          <w:color w:val="000000"/>
          <w:sz w:val="28"/>
        </w:rPr>
        <w:t xml:space="preserve"> мынадай редакцияда жазылсын:</w:t>
      </w:r>
    </w:p>
    <w:bookmarkEnd w:id="499"/>
    <w:bookmarkStart w:name="z678" w:id="500"/>
    <w:p>
      <w:pPr>
        <w:spacing w:after="0"/>
        <w:ind w:left="0"/>
        <w:jc w:val="both"/>
      </w:pPr>
      <w:r>
        <w:rPr>
          <w:rFonts w:ascii="Times New Roman"/>
          <w:b w:val="false"/>
          <w:i w:val="false"/>
          <w:color w:val="000000"/>
          <w:sz w:val="28"/>
        </w:rPr>
        <w:t>
      "30-бап. "Тегін медициналық көмектің кепілдік берілген көлемі" ең төмен әлеуметтік стандарты</w:t>
      </w:r>
    </w:p>
    <w:bookmarkEnd w:id="500"/>
    <w:bookmarkStart w:name="z553" w:id="501"/>
    <w:p>
      <w:pPr>
        <w:spacing w:after="0"/>
        <w:ind w:left="0"/>
        <w:jc w:val="both"/>
      </w:pPr>
      <w:r>
        <w:rPr>
          <w:rFonts w:ascii="Times New Roman"/>
          <w:b w:val="false"/>
          <w:i w:val="false"/>
          <w:color w:val="000000"/>
          <w:sz w:val="28"/>
        </w:rPr>
        <w:t xml:space="preserve">
      "Тегін медициналық көмектің кепілдік берілген көлемі" ең төмен әлеуметтік стандарты: </w:t>
      </w:r>
    </w:p>
    <w:bookmarkEnd w:id="501"/>
    <w:bookmarkStart w:name="z554" w:id="502"/>
    <w:p>
      <w:pPr>
        <w:spacing w:after="0"/>
        <w:ind w:left="0"/>
        <w:jc w:val="both"/>
      </w:pPr>
      <w:r>
        <w:rPr>
          <w:rFonts w:ascii="Times New Roman"/>
          <w:b w:val="false"/>
          <w:i w:val="false"/>
          <w:color w:val="000000"/>
          <w:sz w:val="28"/>
        </w:rPr>
        <w:t>
      1) жедел медициналық көмек;</w:t>
      </w:r>
    </w:p>
    <w:bookmarkEnd w:id="502"/>
    <w:bookmarkStart w:name="z555" w:id="503"/>
    <w:p>
      <w:pPr>
        <w:spacing w:after="0"/>
        <w:ind w:left="0"/>
        <w:jc w:val="both"/>
      </w:pPr>
      <w:r>
        <w:rPr>
          <w:rFonts w:ascii="Times New Roman"/>
          <w:b w:val="false"/>
          <w:i w:val="false"/>
          <w:color w:val="000000"/>
          <w:sz w:val="28"/>
        </w:rPr>
        <w:t>
      2) санитариялық авиация;</w:t>
      </w:r>
    </w:p>
    <w:bookmarkEnd w:id="503"/>
    <w:bookmarkStart w:name="z556" w:id="504"/>
    <w:p>
      <w:pPr>
        <w:spacing w:after="0"/>
        <w:ind w:left="0"/>
        <w:jc w:val="both"/>
      </w:pPr>
      <w:r>
        <w:rPr>
          <w:rFonts w:ascii="Times New Roman"/>
          <w:b w:val="false"/>
          <w:i w:val="false"/>
          <w:color w:val="000000"/>
          <w:sz w:val="28"/>
        </w:rPr>
        <w:t>
      3) мыналарды:</w:t>
      </w:r>
    </w:p>
    <w:bookmarkEnd w:id="504"/>
    <w:bookmarkStart w:name="z557" w:id="505"/>
    <w:p>
      <w:pPr>
        <w:spacing w:after="0"/>
        <w:ind w:left="0"/>
        <w:jc w:val="both"/>
      </w:pPr>
      <w:r>
        <w:rPr>
          <w:rFonts w:ascii="Times New Roman"/>
          <w:b w:val="false"/>
          <w:i w:val="false"/>
          <w:color w:val="000000"/>
          <w:sz w:val="28"/>
        </w:rPr>
        <w:t>
      Қазақстан Республикасының Үкіметі айқындайтын тізбеге сәйкес инфекциялық және паразиттік ауруларға қарсы профилактикалық екпелерді;</w:t>
      </w:r>
    </w:p>
    <w:bookmarkEnd w:id="505"/>
    <w:bookmarkStart w:name="z558" w:id="506"/>
    <w:p>
      <w:pPr>
        <w:spacing w:after="0"/>
        <w:ind w:left="0"/>
        <w:jc w:val="both"/>
      </w:pPr>
      <w:r>
        <w:rPr>
          <w:rFonts w:ascii="Times New Roman"/>
          <w:b w:val="false"/>
          <w:i w:val="false"/>
          <w:color w:val="000000"/>
          <w:sz w:val="28"/>
        </w:rPr>
        <w:t>
      "Міндетті әлеуметтік медициналық сақтандыру туралы" Қазақстан Республикасының Заңында аталған адамдарды қоспағанда, халықтың денсаулық сақтау саласындағы уәкілетті орган белгілейтін нысаналы топтарын профилактикалық медициналық қарап-тексерулерді;</w:t>
      </w:r>
    </w:p>
    <w:bookmarkEnd w:id="506"/>
    <w:bookmarkStart w:name="z559" w:id="507"/>
    <w:p>
      <w:pPr>
        <w:spacing w:after="0"/>
        <w:ind w:left="0"/>
        <w:jc w:val="both"/>
      </w:pPr>
      <w:r>
        <w:rPr>
          <w:rFonts w:ascii="Times New Roman"/>
          <w:b w:val="false"/>
          <w:i w:val="false"/>
          <w:color w:val="000000"/>
          <w:sz w:val="28"/>
        </w:rPr>
        <w:t>
      бір жасқа дейінгі балаларға патронажды;</w:t>
      </w:r>
    </w:p>
    <w:bookmarkEnd w:id="507"/>
    <w:bookmarkStart w:name="z560" w:id="508"/>
    <w:p>
      <w:pPr>
        <w:spacing w:after="0"/>
        <w:ind w:left="0"/>
        <w:jc w:val="both"/>
      </w:pPr>
      <w:r>
        <w:rPr>
          <w:rFonts w:ascii="Times New Roman"/>
          <w:b w:val="false"/>
          <w:i w:val="false"/>
          <w:color w:val="000000"/>
          <w:sz w:val="28"/>
        </w:rPr>
        <w:t>
      жүктілікті байқау және отбасын жоспарлауды;</w:t>
      </w:r>
    </w:p>
    <w:bookmarkEnd w:id="508"/>
    <w:bookmarkStart w:name="z561" w:id="509"/>
    <w:p>
      <w:pPr>
        <w:spacing w:after="0"/>
        <w:ind w:left="0"/>
        <w:jc w:val="both"/>
      </w:pPr>
      <w:r>
        <w:rPr>
          <w:rFonts w:ascii="Times New Roman"/>
          <w:b w:val="false"/>
          <w:i w:val="false"/>
          <w:color w:val="000000"/>
          <w:sz w:val="28"/>
        </w:rPr>
        <w:t>
      денсаулық сақтау саласындағы уәкілетті орган айқындайтын тізбе бойынша созылмалы аурулары бар науқастарды динамикалық байқауды;</w:t>
      </w:r>
    </w:p>
    <w:bookmarkEnd w:id="509"/>
    <w:bookmarkStart w:name="z562" w:id="510"/>
    <w:p>
      <w:pPr>
        <w:spacing w:after="0"/>
        <w:ind w:left="0"/>
        <w:jc w:val="both"/>
      </w:pPr>
      <w:r>
        <w:rPr>
          <w:rFonts w:ascii="Times New Roman"/>
          <w:b w:val="false"/>
          <w:i w:val="false"/>
          <w:color w:val="000000"/>
          <w:sz w:val="28"/>
        </w:rPr>
        <w:t>
      денсаулық сақтау саласындағы уәкілетті орган айқындайтын тізбе бойынша әлеуметтік мәні бар аурулар кезінде медициналық-әлеуметтік көмекті;</w:t>
      </w:r>
    </w:p>
    <w:bookmarkEnd w:id="510"/>
    <w:bookmarkStart w:name="z563" w:id="511"/>
    <w:p>
      <w:pPr>
        <w:spacing w:after="0"/>
        <w:ind w:left="0"/>
        <w:jc w:val="both"/>
      </w:pPr>
      <w:r>
        <w:rPr>
          <w:rFonts w:ascii="Times New Roman"/>
          <w:b w:val="false"/>
          <w:i w:val="false"/>
          <w:color w:val="000000"/>
          <w:sz w:val="28"/>
        </w:rPr>
        <w:t>
      кезек күттірмейтін медициналық көмекті;</w:t>
      </w:r>
    </w:p>
    <w:bookmarkEnd w:id="511"/>
    <w:bookmarkStart w:name="z564" w:id="512"/>
    <w:p>
      <w:pPr>
        <w:spacing w:after="0"/>
        <w:ind w:left="0"/>
        <w:jc w:val="both"/>
      </w:pPr>
      <w:r>
        <w:rPr>
          <w:rFonts w:ascii="Times New Roman"/>
          <w:b w:val="false"/>
          <w:i w:val="false"/>
          <w:color w:val="000000"/>
          <w:sz w:val="28"/>
        </w:rPr>
        <w:t>
      алғашқы медициналық-санитариялық көмек маманының қабылдауын және консультациясын, оның ішінде қатты аурулар немесе созылмалы аурулардың асқынуы кезінде қабылдауын және консультациясын;</w:t>
      </w:r>
    </w:p>
    <w:bookmarkEnd w:id="512"/>
    <w:bookmarkStart w:name="z565" w:id="513"/>
    <w:p>
      <w:pPr>
        <w:spacing w:after="0"/>
        <w:ind w:left="0"/>
        <w:jc w:val="both"/>
      </w:pPr>
      <w:r>
        <w:rPr>
          <w:rFonts w:ascii="Times New Roman"/>
          <w:b w:val="false"/>
          <w:i w:val="false"/>
          <w:color w:val="000000"/>
          <w:sz w:val="28"/>
        </w:rPr>
        <w:t>
      денсаулық сақтау саласындағы уәкілетті орган айқындайтын тізбе бойынша диагностикалық көрсетілетін қызметтерді, оның ішінде зертханалық диагностиканы;</w:t>
      </w:r>
    </w:p>
    <w:bookmarkEnd w:id="513"/>
    <w:bookmarkStart w:name="z566" w:id="514"/>
    <w:p>
      <w:pPr>
        <w:spacing w:after="0"/>
        <w:ind w:left="0"/>
        <w:jc w:val="both"/>
      </w:pPr>
      <w:r>
        <w:rPr>
          <w:rFonts w:ascii="Times New Roman"/>
          <w:b w:val="false"/>
          <w:i w:val="false"/>
          <w:color w:val="000000"/>
          <w:sz w:val="28"/>
        </w:rPr>
        <w:t>
      саламатты өмір салты, ұрпақты болу денсаулығы және отбасын жоспарлау мәселелері бойынша пациенттерге консультация беруді қамтитын алғашқы медициналық-санитариялық көмек;</w:t>
      </w:r>
    </w:p>
    <w:bookmarkEnd w:id="514"/>
    <w:bookmarkStart w:name="z567" w:id="515"/>
    <w:p>
      <w:pPr>
        <w:spacing w:after="0"/>
        <w:ind w:left="0"/>
        <w:jc w:val="both"/>
      </w:pPr>
      <w:r>
        <w:rPr>
          <w:rFonts w:ascii="Times New Roman"/>
          <w:b w:val="false"/>
          <w:i w:val="false"/>
          <w:color w:val="000000"/>
          <w:sz w:val="28"/>
        </w:rPr>
        <w:t>
      4) алғашқы медициналық-санитариялық көмек маманының және бейінді мамандардың жолдамасы бойынша;</w:t>
      </w:r>
    </w:p>
    <w:bookmarkEnd w:id="515"/>
    <w:bookmarkStart w:name="z568" w:id="516"/>
    <w:p>
      <w:pPr>
        <w:spacing w:after="0"/>
        <w:ind w:left="0"/>
        <w:jc w:val="both"/>
      </w:pPr>
      <w:r>
        <w:rPr>
          <w:rFonts w:ascii="Times New Roman"/>
          <w:b w:val="false"/>
          <w:i w:val="false"/>
          <w:color w:val="000000"/>
          <w:sz w:val="28"/>
        </w:rPr>
        <w:t>
      әлеуметтік мәні бар аурулардан зардап шегетін адамдарды динамикалық байқауды қоса алғанда, оларға медициналық-әлеуметтік көмекті;</w:t>
      </w:r>
    </w:p>
    <w:bookmarkEnd w:id="516"/>
    <w:bookmarkStart w:name="z569" w:id="517"/>
    <w:p>
      <w:pPr>
        <w:spacing w:after="0"/>
        <w:ind w:left="0"/>
        <w:jc w:val="both"/>
      </w:pPr>
      <w:r>
        <w:rPr>
          <w:rFonts w:ascii="Times New Roman"/>
          <w:b w:val="false"/>
          <w:i w:val="false"/>
          <w:color w:val="000000"/>
          <w:sz w:val="28"/>
        </w:rPr>
        <w:t>
      бейінді мамандардың динамикалық байқауға жататын созылмалы аурулары бар адамдарды қабылдауын және консультациясын;</w:t>
      </w:r>
    </w:p>
    <w:bookmarkEnd w:id="517"/>
    <w:bookmarkStart w:name="z570" w:id="518"/>
    <w:p>
      <w:pPr>
        <w:spacing w:after="0"/>
        <w:ind w:left="0"/>
        <w:jc w:val="both"/>
      </w:pPr>
      <w:r>
        <w:rPr>
          <w:rFonts w:ascii="Times New Roman"/>
          <w:b w:val="false"/>
          <w:i w:val="false"/>
          <w:color w:val="000000"/>
          <w:sz w:val="28"/>
        </w:rPr>
        <w:t>
      денсаулық сақтау саласындағы уәкілетті орган айқындайтын тізбе бойынша диагностикалық көрсетілетін қызметтерді, оның ішінде зертханалық диагностиканы қамтитын консультациялық-диагностикалық көмек;</w:t>
      </w:r>
    </w:p>
    <w:bookmarkEnd w:id="518"/>
    <w:bookmarkStart w:name="z571" w:id="519"/>
    <w:p>
      <w:pPr>
        <w:spacing w:after="0"/>
        <w:ind w:left="0"/>
        <w:jc w:val="both"/>
      </w:pPr>
      <w:r>
        <w:rPr>
          <w:rFonts w:ascii="Times New Roman"/>
          <w:b w:val="false"/>
          <w:i w:val="false"/>
          <w:color w:val="000000"/>
          <w:sz w:val="28"/>
        </w:rPr>
        <w:t>
      5) мыналарға:</w:t>
      </w:r>
    </w:p>
    <w:bookmarkEnd w:id="519"/>
    <w:bookmarkStart w:name="z572" w:id="520"/>
    <w:p>
      <w:pPr>
        <w:spacing w:after="0"/>
        <w:ind w:left="0"/>
        <w:jc w:val="both"/>
      </w:pPr>
      <w:r>
        <w:rPr>
          <w:rFonts w:ascii="Times New Roman"/>
          <w:b w:val="false"/>
          <w:i w:val="false"/>
          <w:color w:val="000000"/>
          <w:sz w:val="28"/>
        </w:rPr>
        <w:t>
      әлеуметтік мәні бар ауруларды емдеуге;</w:t>
      </w:r>
    </w:p>
    <w:bookmarkEnd w:id="520"/>
    <w:bookmarkStart w:name="z573" w:id="521"/>
    <w:p>
      <w:pPr>
        <w:spacing w:after="0"/>
        <w:ind w:left="0"/>
        <w:jc w:val="both"/>
      </w:pPr>
      <w:r>
        <w:rPr>
          <w:rFonts w:ascii="Times New Roman"/>
          <w:b w:val="false"/>
          <w:i w:val="false"/>
          <w:color w:val="000000"/>
          <w:sz w:val="28"/>
        </w:rPr>
        <w:t>
      динамикалық байқауға жататын созылмалы ауруларды емдеуге;</w:t>
      </w:r>
    </w:p>
    <w:bookmarkEnd w:id="521"/>
    <w:bookmarkStart w:name="z574" w:id="522"/>
    <w:p>
      <w:pPr>
        <w:spacing w:after="0"/>
        <w:ind w:left="0"/>
        <w:jc w:val="both"/>
      </w:pPr>
      <w:r>
        <w:rPr>
          <w:rFonts w:ascii="Times New Roman"/>
          <w:b w:val="false"/>
          <w:i w:val="false"/>
          <w:color w:val="000000"/>
          <w:sz w:val="28"/>
        </w:rPr>
        <w:t>
      тәулік бойы стационар жағдайында емдеуді талап етпейтін диагноз қойылғанға дейін стационардың қабылдау бөлімшесінде емдеу-диагностикалық іс-шаралар жүргізуге арналған стационарды алмастыратын медициналық көмек;</w:t>
      </w:r>
    </w:p>
    <w:bookmarkEnd w:id="522"/>
    <w:bookmarkStart w:name="z575" w:id="523"/>
    <w:p>
      <w:pPr>
        <w:spacing w:after="0"/>
        <w:ind w:left="0"/>
        <w:jc w:val="both"/>
      </w:pPr>
      <w:r>
        <w:rPr>
          <w:rFonts w:ascii="Times New Roman"/>
          <w:b w:val="false"/>
          <w:i w:val="false"/>
          <w:color w:val="000000"/>
          <w:sz w:val="28"/>
        </w:rPr>
        <w:t>
      6) мыналарды:</w:t>
      </w:r>
    </w:p>
    <w:bookmarkEnd w:id="523"/>
    <w:bookmarkStart w:name="z576" w:id="524"/>
    <w:p>
      <w:pPr>
        <w:spacing w:after="0"/>
        <w:ind w:left="0"/>
        <w:jc w:val="both"/>
      </w:pPr>
      <w:r>
        <w:rPr>
          <w:rFonts w:ascii="Times New Roman"/>
          <w:b w:val="false"/>
          <w:i w:val="false"/>
          <w:color w:val="000000"/>
          <w:sz w:val="28"/>
        </w:rPr>
        <w:t>
      шұғыл көрсетілімдер бойынша ауруханаға жатқызылған пациенттерді;</w:t>
      </w:r>
    </w:p>
    <w:bookmarkEnd w:id="524"/>
    <w:bookmarkStart w:name="z577" w:id="525"/>
    <w:p>
      <w:pPr>
        <w:spacing w:after="0"/>
        <w:ind w:left="0"/>
        <w:jc w:val="both"/>
      </w:pPr>
      <w:r>
        <w:rPr>
          <w:rFonts w:ascii="Times New Roman"/>
          <w:b w:val="false"/>
          <w:i w:val="false"/>
          <w:color w:val="000000"/>
          <w:sz w:val="28"/>
        </w:rPr>
        <w:t>
      әлеуметтік мәні бар ауруларды;</w:t>
      </w:r>
    </w:p>
    <w:bookmarkEnd w:id="525"/>
    <w:bookmarkStart w:name="z578" w:id="526"/>
    <w:p>
      <w:pPr>
        <w:spacing w:after="0"/>
        <w:ind w:left="0"/>
        <w:jc w:val="both"/>
      </w:pPr>
      <w:r>
        <w:rPr>
          <w:rFonts w:ascii="Times New Roman"/>
          <w:b w:val="false"/>
          <w:i w:val="false"/>
          <w:color w:val="000000"/>
          <w:sz w:val="28"/>
        </w:rPr>
        <w:t>
      денсаулық сақтау саласындағы уәкілетті орган айқындайтын тізбе бойынша инфекциялық аурулар мен айналадағыларға қауіп төндіретін ауруларды;</w:t>
      </w:r>
    </w:p>
    <w:bookmarkEnd w:id="526"/>
    <w:bookmarkStart w:name="z579" w:id="527"/>
    <w:p>
      <w:pPr>
        <w:spacing w:after="0"/>
        <w:ind w:left="0"/>
        <w:jc w:val="both"/>
      </w:pPr>
      <w:r>
        <w:rPr>
          <w:rFonts w:ascii="Times New Roman"/>
          <w:b w:val="false"/>
          <w:i w:val="false"/>
          <w:color w:val="000000"/>
          <w:sz w:val="28"/>
        </w:rPr>
        <w:t>
      динамикалық байқауға жататын созылмалы ауруларды емдеуді қамтитын стационарлық медициналық көмек;</w:t>
      </w:r>
    </w:p>
    <w:bookmarkEnd w:id="527"/>
    <w:bookmarkStart w:name="z580" w:id="528"/>
    <w:p>
      <w:pPr>
        <w:spacing w:after="0"/>
        <w:ind w:left="0"/>
        <w:jc w:val="both"/>
      </w:pPr>
      <w:r>
        <w:rPr>
          <w:rFonts w:ascii="Times New Roman"/>
          <w:b w:val="false"/>
          <w:i w:val="false"/>
          <w:color w:val="000000"/>
          <w:sz w:val="28"/>
        </w:rPr>
        <w:t>
      7) медициналық көрсетілімдер бойынша қан препараттарымен және оның компоненттерімен қамтамасыз ету;</w:t>
      </w:r>
    </w:p>
    <w:bookmarkEnd w:id="528"/>
    <w:bookmarkStart w:name="z581" w:id="529"/>
    <w:p>
      <w:pPr>
        <w:spacing w:after="0"/>
        <w:ind w:left="0"/>
        <w:jc w:val="both"/>
      </w:pPr>
      <w:r>
        <w:rPr>
          <w:rFonts w:ascii="Times New Roman"/>
          <w:b w:val="false"/>
          <w:i w:val="false"/>
          <w:color w:val="000000"/>
          <w:sz w:val="28"/>
        </w:rPr>
        <w:t>
      8) туберкулезбен ауыратын және туберкулезбен ауырған науқастарды қалпына келтіру емі және медициналық оңалту;</w:t>
      </w:r>
    </w:p>
    <w:bookmarkEnd w:id="529"/>
    <w:bookmarkStart w:name="z582" w:id="530"/>
    <w:p>
      <w:pPr>
        <w:spacing w:after="0"/>
        <w:ind w:left="0"/>
        <w:jc w:val="both"/>
      </w:pPr>
      <w:r>
        <w:rPr>
          <w:rFonts w:ascii="Times New Roman"/>
          <w:b w:val="false"/>
          <w:i w:val="false"/>
          <w:color w:val="000000"/>
          <w:sz w:val="28"/>
        </w:rPr>
        <w:t>
      9) халықтың жекелеген санаттарына арналған паллиативтік көмек және мейірбике күтімі;</w:t>
      </w:r>
    </w:p>
    <w:bookmarkEnd w:id="530"/>
    <w:bookmarkStart w:name="z583" w:id="531"/>
    <w:p>
      <w:pPr>
        <w:spacing w:after="0"/>
        <w:ind w:left="0"/>
        <w:jc w:val="both"/>
      </w:pPr>
      <w:r>
        <w:rPr>
          <w:rFonts w:ascii="Times New Roman"/>
          <w:b w:val="false"/>
          <w:i w:val="false"/>
          <w:color w:val="000000"/>
          <w:sz w:val="28"/>
        </w:rPr>
        <w:t>
      10) мыналар:</w:t>
      </w:r>
    </w:p>
    <w:bookmarkEnd w:id="531"/>
    <w:bookmarkStart w:name="z584" w:id="532"/>
    <w:p>
      <w:pPr>
        <w:spacing w:after="0"/>
        <w:ind w:left="0"/>
        <w:jc w:val="both"/>
      </w:pPr>
      <w:r>
        <w:rPr>
          <w:rFonts w:ascii="Times New Roman"/>
          <w:b w:val="false"/>
          <w:i w:val="false"/>
          <w:color w:val="000000"/>
          <w:sz w:val="28"/>
        </w:rPr>
        <w:t>
      патологиялық-анатомиялық ашу;</w:t>
      </w:r>
    </w:p>
    <w:bookmarkEnd w:id="532"/>
    <w:bookmarkStart w:name="z585" w:id="533"/>
    <w:p>
      <w:pPr>
        <w:spacing w:after="0"/>
        <w:ind w:left="0"/>
        <w:jc w:val="both"/>
      </w:pPr>
      <w:r>
        <w:rPr>
          <w:rFonts w:ascii="Times New Roman"/>
          <w:b w:val="false"/>
          <w:i w:val="false"/>
          <w:color w:val="000000"/>
          <w:sz w:val="28"/>
        </w:rPr>
        <w:t>
      динамикалық байқауға жататын созылмалы аурулар; әлеуметтік мәні бар аурулар;</w:t>
      </w:r>
    </w:p>
    <w:bookmarkEnd w:id="533"/>
    <w:bookmarkStart w:name="z586" w:id="534"/>
    <w:p>
      <w:pPr>
        <w:spacing w:after="0"/>
        <w:ind w:left="0"/>
        <w:jc w:val="both"/>
      </w:pPr>
      <w:r>
        <w:rPr>
          <w:rFonts w:ascii="Times New Roman"/>
          <w:b w:val="false"/>
          <w:i w:val="false"/>
          <w:color w:val="000000"/>
          <w:sz w:val="28"/>
        </w:rPr>
        <w:t>
      инфекциялық аурулар мен айналадағыларға қауіп төндіретін аурулар кезіндегі патологиялық-анатомиялық диагностика;</w:t>
      </w:r>
    </w:p>
    <w:bookmarkEnd w:id="534"/>
    <w:bookmarkStart w:name="z587" w:id="535"/>
    <w:p>
      <w:pPr>
        <w:spacing w:after="0"/>
        <w:ind w:left="0"/>
        <w:jc w:val="both"/>
      </w:pPr>
      <w:r>
        <w:rPr>
          <w:rFonts w:ascii="Times New Roman"/>
          <w:b w:val="false"/>
          <w:i w:val="false"/>
          <w:color w:val="000000"/>
          <w:sz w:val="28"/>
        </w:rPr>
        <w:t>
      11) тіндерді (тіннің бөлігін) немесе ағзаларды (ағзалардың бөлігін) транспланттау мақсатында мәйітті ағзаларды және (немесе) тіндерді алуға дайындау, тінді (тіннің бөлігін) және (немесе) ағзаларды (ағзалардың бөлігін) алу, консервациялау, дайындау, сақтау, тасымалдау нормалары мен нормативтерін қамтиды.";</w:t>
      </w:r>
    </w:p>
    <w:bookmarkEnd w:id="535"/>
    <w:bookmarkStart w:name="z588" w:id="53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38-1-бап</w:t>
      </w:r>
      <w:r>
        <w:rPr>
          <w:rFonts w:ascii="Times New Roman"/>
          <w:b w:val="false"/>
          <w:i w:val="false"/>
          <w:color w:val="000000"/>
          <w:sz w:val="28"/>
        </w:rPr>
        <w:t xml:space="preserve"> алып тасталсын.</w:t>
      </w:r>
    </w:p>
    <w:bookmarkEnd w:id="536"/>
    <w:bookmarkStart w:name="z589" w:id="537"/>
    <w:p>
      <w:pPr>
        <w:spacing w:after="0"/>
        <w:ind w:left="0"/>
        <w:jc w:val="both"/>
      </w:pPr>
      <w:r>
        <w:rPr>
          <w:rFonts w:ascii="Times New Roman"/>
          <w:b w:val="false"/>
          <w:i w:val="false"/>
          <w:color w:val="000000"/>
          <w:sz w:val="28"/>
        </w:rPr>
        <w:t xml:space="preserve">
      11. "Міндетті әлеуметтік медициналық сақтандыру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22-I, 142-құжат; 2016 ж., № 7-I, 49-құжат; № 23, 119-құжат; 2017 ж., № 13, 45-құжат; № 22-III, 109-құжат):</w:t>
      </w:r>
    </w:p>
    <w:bookmarkEnd w:id="537"/>
    <w:bookmarkStart w:name="z590" w:id="538"/>
    <w:p>
      <w:pPr>
        <w:spacing w:after="0"/>
        <w:ind w:left="0"/>
        <w:jc w:val="both"/>
      </w:pPr>
      <w:r>
        <w:rPr>
          <w:rFonts w:ascii="Times New Roman"/>
          <w:b w:val="false"/>
          <w:i w:val="false"/>
          <w:color w:val="000000"/>
          <w:sz w:val="28"/>
        </w:rPr>
        <w:t xml:space="preserve">
      1) 5-баптың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бөлікпен толықтырылсын:</w:t>
      </w:r>
    </w:p>
    <w:bookmarkEnd w:id="538"/>
    <w:bookmarkStart w:name="z591" w:id="539"/>
    <w:p>
      <w:pPr>
        <w:spacing w:after="0"/>
        <w:ind w:left="0"/>
        <w:jc w:val="both"/>
      </w:pPr>
      <w:r>
        <w:rPr>
          <w:rFonts w:ascii="Times New Roman"/>
          <w:b w:val="false"/>
          <w:i w:val="false"/>
          <w:color w:val="000000"/>
          <w:sz w:val="28"/>
        </w:rPr>
        <w:t>
      "Осындай жарналарды төлеу тоқтатылған кезден бастап үш ай өткеннен кейін төленетін жарналар сомалары төленбеген кезең есебіне есепке жатқызылуға жатады.";</w:t>
      </w:r>
    </w:p>
    <w:bookmarkEnd w:id="539"/>
    <w:bookmarkStart w:name="z592" w:id="540"/>
    <w:p>
      <w:pPr>
        <w:spacing w:after="0"/>
        <w:ind w:left="0"/>
        <w:jc w:val="both"/>
      </w:pPr>
      <w:r>
        <w:rPr>
          <w:rFonts w:ascii="Times New Roman"/>
          <w:b w:val="false"/>
          <w:i w:val="false"/>
          <w:color w:val="000000"/>
          <w:sz w:val="28"/>
        </w:rPr>
        <w:t xml:space="preserve">
      2) 6-баптың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 мынадай редакцияда жазылсын:</w:t>
      </w:r>
    </w:p>
    <w:bookmarkEnd w:id="540"/>
    <w:bookmarkStart w:name="z593" w:id="541"/>
    <w:p>
      <w:pPr>
        <w:spacing w:after="0"/>
        <w:ind w:left="0"/>
        <w:jc w:val="both"/>
      </w:pPr>
      <w:r>
        <w:rPr>
          <w:rFonts w:ascii="Times New Roman"/>
          <w:b w:val="false"/>
          <w:i w:val="false"/>
          <w:color w:val="000000"/>
          <w:sz w:val="28"/>
        </w:rPr>
        <w:t>
      "1. Азаматтардың міндетті әлеуметтік медициналық сақтандыру жүйесінде алғашқы медициналық-санитариялық көмек ұйымын, дәрігерді таңдауға құқығы бар.";</w:t>
      </w:r>
    </w:p>
    <w:bookmarkEnd w:id="541"/>
    <w:bookmarkStart w:name="z594" w:id="54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w:t>
      </w:r>
      <w:r>
        <w:rPr>
          <w:rFonts w:ascii="Times New Roman"/>
          <w:b w:val="false"/>
          <w:i w:val="false"/>
          <w:color w:val="000000"/>
          <w:sz w:val="28"/>
        </w:rPr>
        <w:t xml:space="preserve"> мынадай редакцияда жазылсын:</w:t>
      </w:r>
    </w:p>
    <w:bookmarkEnd w:id="542"/>
    <w:bookmarkStart w:name="z595" w:id="543"/>
    <w:p>
      <w:pPr>
        <w:spacing w:after="0"/>
        <w:ind w:left="0"/>
        <w:jc w:val="both"/>
      </w:pPr>
      <w:r>
        <w:rPr>
          <w:rFonts w:ascii="Times New Roman"/>
          <w:b w:val="false"/>
          <w:i w:val="false"/>
          <w:color w:val="000000"/>
          <w:sz w:val="28"/>
        </w:rPr>
        <w:t>
      "7-бап. Міндетті әлеуметтік медициналық сақтандыру жүйесіндегі медициналық көмек</w:t>
      </w:r>
    </w:p>
    <w:bookmarkEnd w:id="543"/>
    <w:bookmarkStart w:name="z596" w:id="544"/>
    <w:p>
      <w:pPr>
        <w:spacing w:after="0"/>
        <w:ind w:left="0"/>
        <w:jc w:val="both"/>
      </w:pPr>
      <w:r>
        <w:rPr>
          <w:rFonts w:ascii="Times New Roman"/>
          <w:b w:val="false"/>
          <w:i w:val="false"/>
          <w:color w:val="000000"/>
          <w:sz w:val="28"/>
        </w:rPr>
        <w:t>
      1. Міндетті әлеуметтік медициналық сақтандыру жүйесінде:</w:t>
      </w:r>
    </w:p>
    <w:bookmarkEnd w:id="544"/>
    <w:bookmarkStart w:name="z597" w:id="545"/>
    <w:p>
      <w:pPr>
        <w:spacing w:after="0"/>
        <w:ind w:left="0"/>
        <w:jc w:val="both"/>
      </w:pPr>
      <w:r>
        <w:rPr>
          <w:rFonts w:ascii="Times New Roman"/>
          <w:b w:val="false"/>
          <w:i w:val="false"/>
          <w:color w:val="000000"/>
          <w:sz w:val="28"/>
        </w:rPr>
        <w:t xml:space="preserve">
      1) алғашқы медициналық-санитариялық көмек маманының және бейінді мамандардың жолдамасы бойынша консультациялық-диагностикалық көмек: </w:t>
      </w:r>
    </w:p>
    <w:bookmarkEnd w:id="545"/>
    <w:bookmarkStart w:name="z598" w:id="546"/>
    <w:p>
      <w:pPr>
        <w:spacing w:after="0"/>
        <w:ind w:left="0"/>
        <w:jc w:val="both"/>
      </w:pPr>
      <w:r>
        <w:rPr>
          <w:rFonts w:ascii="Times New Roman"/>
          <w:b w:val="false"/>
          <w:i w:val="false"/>
          <w:color w:val="000000"/>
          <w:sz w:val="28"/>
        </w:rPr>
        <w:t>
      он сегіз жасқа дейінгі балаларды және он сегіз жастан үлкен адамдарды уәкілетті орган белгілеген тәртіппен және кезеңділікпен профилактикалық медициналық қарап-тексерулер;</w:t>
      </w:r>
    </w:p>
    <w:bookmarkEnd w:id="546"/>
    <w:bookmarkStart w:name="z599" w:id="547"/>
    <w:p>
      <w:pPr>
        <w:spacing w:after="0"/>
        <w:ind w:left="0"/>
        <w:jc w:val="both"/>
      </w:pPr>
      <w:r>
        <w:rPr>
          <w:rFonts w:ascii="Times New Roman"/>
          <w:b w:val="false"/>
          <w:i w:val="false"/>
          <w:color w:val="000000"/>
          <w:sz w:val="28"/>
        </w:rPr>
        <w:t>
      бейінді мамандардың тегін медициналық көмектің кепілдік берілген көлемі шеңберінде динамикалық байқауға жатпайтын аурулары бар адамдарды қабылдауы және консультациясы, уәкілетті орган айқындайтын тізбе бойынша халықтың жекелеген санаттарына шұғыл және жоспарлы стоматологиялық көмек көрсету;</w:t>
      </w:r>
    </w:p>
    <w:bookmarkEnd w:id="547"/>
    <w:bookmarkStart w:name="z600" w:id="548"/>
    <w:p>
      <w:pPr>
        <w:spacing w:after="0"/>
        <w:ind w:left="0"/>
        <w:jc w:val="both"/>
      </w:pPr>
      <w:r>
        <w:rPr>
          <w:rFonts w:ascii="Times New Roman"/>
          <w:b w:val="false"/>
          <w:i w:val="false"/>
          <w:color w:val="000000"/>
          <w:sz w:val="28"/>
        </w:rPr>
        <w:t>
      2) алғашқы медициналық-санитариялық көмек маманының немесе медициналық ұйымның жолдамасы бойынша ауруларды тегін медициналық көмектің кепілдік берілген көлемі шеңберінде емдеу жағдайларын қоспағанда, стационарды алмастыратын көмек;</w:t>
      </w:r>
    </w:p>
    <w:bookmarkEnd w:id="548"/>
    <w:bookmarkStart w:name="z601" w:id="549"/>
    <w:p>
      <w:pPr>
        <w:spacing w:after="0"/>
        <w:ind w:left="0"/>
        <w:jc w:val="both"/>
      </w:pPr>
      <w:r>
        <w:rPr>
          <w:rFonts w:ascii="Times New Roman"/>
          <w:b w:val="false"/>
          <w:i w:val="false"/>
          <w:color w:val="000000"/>
          <w:sz w:val="28"/>
        </w:rPr>
        <w:t>
      3) ауруханаға жатқызу жағдайларының жоспарланған саны шеңберінде алғашқы медициналық-санитариялық көмек маманының немесе медициналық ұйымның жолдамасы бойынша ауруларды тегін медициналық көмектің кепілдік берілген көлемі шеңберінде емдеу жағдайларын қоспағанда, жоспарлы стационарлық көмек;</w:t>
      </w:r>
    </w:p>
    <w:bookmarkEnd w:id="549"/>
    <w:bookmarkStart w:name="z602" w:id="550"/>
    <w:p>
      <w:pPr>
        <w:spacing w:after="0"/>
        <w:ind w:left="0"/>
        <w:jc w:val="both"/>
      </w:pPr>
      <w:r>
        <w:rPr>
          <w:rFonts w:ascii="Times New Roman"/>
          <w:b w:val="false"/>
          <w:i w:val="false"/>
          <w:color w:val="000000"/>
          <w:sz w:val="28"/>
        </w:rPr>
        <w:t>
      4) уәкілетті орган айқындайтын аурулар (жай-күйлер) тізбесі бойынша алғашқы медициналық-санитариялық көмек маманының немесе медициналық ұйымның жолдамасы бойынша медициналық оңалту және қалпына келтіру емі;</w:t>
      </w:r>
    </w:p>
    <w:bookmarkEnd w:id="550"/>
    <w:bookmarkStart w:name="z603" w:id="551"/>
    <w:p>
      <w:pPr>
        <w:spacing w:after="0"/>
        <w:ind w:left="0"/>
        <w:jc w:val="both"/>
      </w:pPr>
      <w:r>
        <w:rPr>
          <w:rFonts w:ascii="Times New Roman"/>
          <w:b w:val="false"/>
          <w:i w:val="false"/>
          <w:color w:val="000000"/>
          <w:sz w:val="28"/>
        </w:rPr>
        <w:t>
      5) тегін медициналық көмектің кепілдік берілген көлеміне кірмейтін аурулардың патологиялық-анатомиялық диагностикасы ұсынылады.</w:t>
      </w:r>
    </w:p>
    <w:bookmarkEnd w:id="551"/>
    <w:bookmarkStart w:name="z604" w:id="552"/>
    <w:p>
      <w:pPr>
        <w:spacing w:after="0"/>
        <w:ind w:left="0"/>
        <w:jc w:val="both"/>
      </w:pPr>
      <w:r>
        <w:rPr>
          <w:rFonts w:ascii="Times New Roman"/>
          <w:b w:val="false"/>
          <w:i w:val="false"/>
          <w:color w:val="000000"/>
          <w:sz w:val="28"/>
        </w:rPr>
        <w:t>
      2. Міндетті әлеуметтік медициналық сақтандыру жүйесінде медициналық көмек көрсету кезінде дәрілік заттармен, медициналық бұйымдармен, мамандандырылған емдік өнімдермен, иммундық-биологиялық препараттармен қамтамасыз ету:</w:t>
      </w:r>
    </w:p>
    <w:bookmarkEnd w:id="552"/>
    <w:bookmarkStart w:name="z605" w:id="553"/>
    <w:p>
      <w:pPr>
        <w:spacing w:after="0"/>
        <w:ind w:left="0"/>
        <w:jc w:val="both"/>
      </w:pPr>
      <w:r>
        <w:rPr>
          <w:rFonts w:ascii="Times New Roman"/>
          <w:b w:val="false"/>
          <w:i w:val="false"/>
          <w:color w:val="000000"/>
          <w:sz w:val="28"/>
        </w:rPr>
        <w:t>
      1) денсаулық сақтау ұйымдарының дәрілік формулярларына сәйкес – стационарлық және стационарды алмастыратын көмек;</w:t>
      </w:r>
    </w:p>
    <w:bookmarkEnd w:id="553"/>
    <w:bookmarkStart w:name="z606" w:id="554"/>
    <w:p>
      <w:pPr>
        <w:spacing w:after="0"/>
        <w:ind w:left="0"/>
        <w:jc w:val="both"/>
      </w:pPr>
      <w:r>
        <w:rPr>
          <w:rFonts w:ascii="Times New Roman"/>
          <w:b w:val="false"/>
          <w:i w:val="false"/>
          <w:color w:val="000000"/>
          <w:sz w:val="28"/>
        </w:rPr>
        <w:t>
      2) белгілі бір аурулары (жай-күйі) бар азаматтардың жекелеген санаттарын тегін және жеңілдікпен қамтамасыз ету үшін дәрілік заттардың, медициналық бұйымдардың және мамандандырылған емдік өнімдердің уәкілетті орган бекітетін тізбесіне сәйкес амбулаториялық-емханалық көмек көрсету кезінде жүзеге асырылады.</w:t>
      </w:r>
    </w:p>
    <w:bookmarkEnd w:id="554"/>
    <w:bookmarkStart w:name="z607" w:id="555"/>
    <w:p>
      <w:pPr>
        <w:spacing w:after="0"/>
        <w:ind w:left="0"/>
        <w:jc w:val="both"/>
      </w:pPr>
      <w:r>
        <w:rPr>
          <w:rFonts w:ascii="Times New Roman"/>
          <w:b w:val="false"/>
          <w:i w:val="false"/>
          <w:color w:val="000000"/>
          <w:sz w:val="28"/>
        </w:rPr>
        <w:t xml:space="preserve">
      3. Міндетті әлеуметтік медициналық сақтандыру жүйесінде медициналық көмек көрсету кезінде денсаулық сақтау субъектілері Қазақстан Республикасында тіркелген дәрілік заттарды, медициналық бұйымдарды, мамандандырылған емдік өнімдерді, иммундық-биологиялық препараттарды пайдаланады. Дәрілік заттар Қазақстандық ұлттық дәрілік формулярға енгізілуге тиіс. </w:t>
      </w:r>
    </w:p>
    <w:bookmarkEnd w:id="555"/>
    <w:bookmarkStart w:name="z608" w:id="556"/>
    <w:p>
      <w:pPr>
        <w:spacing w:after="0"/>
        <w:ind w:left="0"/>
        <w:jc w:val="both"/>
      </w:pPr>
      <w:r>
        <w:rPr>
          <w:rFonts w:ascii="Times New Roman"/>
          <w:b w:val="false"/>
          <w:i w:val="false"/>
          <w:color w:val="000000"/>
          <w:sz w:val="28"/>
        </w:rPr>
        <w:t>
      Қазақстан Республикасында тіркелмеген дәрілік заттарды, медициналық бұйымдарды нақты пациенттің тіршілік көрсетілімдері бойынша медициналық көмек көрсетуге не сирек кездесетін және (немесе) аса ауыр патологиясы бар пациенттердің шектеулі контингентіне медициналық көмек көрсетуге уәкілетті орган айқындаған тәртіппен қолдануға жол беріледі.</w:t>
      </w:r>
    </w:p>
    <w:bookmarkEnd w:id="556"/>
    <w:bookmarkStart w:name="z609" w:id="557"/>
    <w:p>
      <w:pPr>
        <w:spacing w:after="0"/>
        <w:ind w:left="0"/>
        <w:jc w:val="both"/>
      </w:pPr>
      <w:r>
        <w:rPr>
          <w:rFonts w:ascii="Times New Roman"/>
          <w:b w:val="false"/>
          <w:i w:val="false"/>
          <w:color w:val="000000"/>
          <w:sz w:val="28"/>
        </w:rPr>
        <w:t>
      4. Міндетті әлеуметтік медициналық сақтандыру жүйесіндегі медициналық көмекті Қазақстан Республикасының аумағында орналасқан денсаулық сақтау субъектілері ұсынады.</w:t>
      </w:r>
    </w:p>
    <w:bookmarkEnd w:id="557"/>
    <w:bookmarkStart w:name="z610" w:id="558"/>
    <w:p>
      <w:pPr>
        <w:spacing w:after="0"/>
        <w:ind w:left="0"/>
        <w:jc w:val="both"/>
      </w:pPr>
      <w:r>
        <w:rPr>
          <w:rFonts w:ascii="Times New Roman"/>
          <w:b w:val="false"/>
          <w:i w:val="false"/>
          <w:color w:val="000000"/>
          <w:sz w:val="28"/>
        </w:rPr>
        <w:t>
      5. Міндетті әлеуметтік медициналық сақтандыру жүйесіндегі медициналық көмекті Қазақстан Республикасының аумағында клиникалық практикаға жіберілген медицина қызметкерлері клиникалық хаттамалар негізінде көрсетеді.";</w:t>
      </w:r>
    </w:p>
    <w:bookmarkEnd w:id="558"/>
    <w:bookmarkStart w:name="z611" w:id="55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11-бапта</w:t>
      </w:r>
      <w:r>
        <w:rPr>
          <w:rFonts w:ascii="Times New Roman"/>
          <w:b w:val="false"/>
          <w:i w:val="false"/>
          <w:color w:val="000000"/>
          <w:sz w:val="28"/>
        </w:rPr>
        <w:t>:</w:t>
      </w:r>
    </w:p>
    <w:bookmarkEnd w:id="5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613" w:id="560"/>
    <w:p>
      <w:pPr>
        <w:spacing w:after="0"/>
        <w:ind w:left="0"/>
        <w:jc w:val="both"/>
      </w:pPr>
      <w:r>
        <w:rPr>
          <w:rFonts w:ascii="Times New Roman"/>
          <w:b w:val="false"/>
          <w:i w:val="false"/>
          <w:color w:val="000000"/>
          <w:sz w:val="28"/>
        </w:rPr>
        <w:t>
      "1) міндетті әлеуметтік медициналық сақтандыруға аударымдарды және (немесе) жарналарды есептеу (ұстап қалу) және аудару тәртібі мен мерзімдерін айқындайды;";</w:t>
      </w:r>
    </w:p>
    <w:bookmarkEnd w:id="5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алып тасталсын;</w:t>
      </w:r>
    </w:p>
    <w:bookmarkStart w:name="z615" w:id="561"/>
    <w:p>
      <w:pPr>
        <w:spacing w:after="0"/>
        <w:ind w:left="0"/>
        <w:jc w:val="both"/>
      </w:pPr>
      <w:r>
        <w:rPr>
          <w:rFonts w:ascii="Times New Roman"/>
          <w:b w:val="false"/>
          <w:i w:val="false"/>
          <w:color w:val="000000"/>
          <w:sz w:val="28"/>
        </w:rPr>
        <w:t xml:space="preserve">
      5) 14-баптың </w:t>
      </w:r>
      <w:r>
        <w:rPr>
          <w:rFonts w:ascii="Times New Roman"/>
          <w:b w:val="false"/>
          <w:i w:val="false"/>
          <w:color w:val="000000"/>
          <w:sz w:val="28"/>
        </w:rPr>
        <w:t>5-тармағы</w:t>
      </w:r>
      <w:r>
        <w:rPr>
          <w:rFonts w:ascii="Times New Roman"/>
          <w:b w:val="false"/>
          <w:i w:val="false"/>
          <w:color w:val="000000"/>
          <w:sz w:val="28"/>
        </w:rPr>
        <w:t xml:space="preserve"> мынадай мазмұндағы 1-1) тармақшамен толықтырылсын:</w:t>
      </w:r>
    </w:p>
    <w:bookmarkEnd w:id="561"/>
    <w:bookmarkStart w:name="z616" w:id="562"/>
    <w:p>
      <w:pPr>
        <w:spacing w:after="0"/>
        <w:ind w:left="0"/>
        <w:jc w:val="both"/>
      </w:pPr>
      <w:r>
        <w:rPr>
          <w:rFonts w:ascii="Times New Roman"/>
          <w:b w:val="false"/>
          <w:i w:val="false"/>
          <w:color w:val="000000"/>
          <w:sz w:val="28"/>
        </w:rPr>
        <w:t>
      "1-1) алдыңғы кезең үшін берешегі болмаған кезде аударымдардың және (немесе) жарналардың артық төленген сомаларын қайтарып алуға;";</w:t>
      </w:r>
    </w:p>
    <w:bookmarkEnd w:id="562"/>
    <w:bookmarkStart w:name="z617" w:id="56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17-бап</w:t>
      </w:r>
      <w:r>
        <w:rPr>
          <w:rFonts w:ascii="Times New Roman"/>
          <w:b w:val="false"/>
          <w:i w:val="false"/>
          <w:color w:val="000000"/>
          <w:sz w:val="28"/>
        </w:rPr>
        <w:t xml:space="preserve"> мынадай редакцияда жазылсын:</w:t>
      </w:r>
    </w:p>
    <w:bookmarkEnd w:id="563"/>
    <w:bookmarkStart w:name="z618" w:id="564"/>
    <w:p>
      <w:pPr>
        <w:spacing w:after="0"/>
        <w:ind w:left="0"/>
        <w:jc w:val="both"/>
      </w:pPr>
      <w:r>
        <w:rPr>
          <w:rFonts w:ascii="Times New Roman"/>
          <w:b w:val="false"/>
          <w:i w:val="false"/>
          <w:color w:val="000000"/>
          <w:sz w:val="28"/>
        </w:rPr>
        <w:t>
      "17-бап. Мемлекеттік корпорация</w:t>
      </w:r>
    </w:p>
    <w:bookmarkEnd w:id="564"/>
    <w:bookmarkStart w:name="z619" w:id="565"/>
    <w:p>
      <w:pPr>
        <w:spacing w:after="0"/>
        <w:ind w:left="0"/>
        <w:jc w:val="both"/>
      </w:pPr>
      <w:r>
        <w:rPr>
          <w:rFonts w:ascii="Times New Roman"/>
          <w:b w:val="false"/>
          <w:i w:val="false"/>
          <w:color w:val="000000"/>
          <w:sz w:val="28"/>
        </w:rPr>
        <w:t>
      1. Міндетті әлеуметтік медициналық сақтандыру жүйесіндегі мемлекеттік корпорация мемлекеттік монополияға жатқызылатын мынадай қызмет түрлерін жүзеге асырады:</w:t>
      </w:r>
    </w:p>
    <w:bookmarkEnd w:id="565"/>
    <w:bookmarkStart w:name="z620" w:id="566"/>
    <w:p>
      <w:pPr>
        <w:spacing w:after="0"/>
        <w:ind w:left="0"/>
        <w:jc w:val="both"/>
      </w:pPr>
      <w:r>
        <w:rPr>
          <w:rFonts w:ascii="Times New Roman"/>
          <w:b w:val="false"/>
          <w:i w:val="false"/>
          <w:color w:val="000000"/>
          <w:sz w:val="28"/>
        </w:rPr>
        <w:t>
      1) төлеушілерден қорға түсетін аударымдарды, жарналарды және (немесе) аударымдардың және (немесе) жарналардың уақтылы және (немесе) толық төленбегені үшін өсімпұлды өңдеуді және аударуды банктік үш күн ішінде жүзеге асырады;</w:t>
      </w:r>
    </w:p>
    <w:bookmarkEnd w:id="566"/>
    <w:bookmarkStart w:name="z621" w:id="567"/>
    <w:p>
      <w:pPr>
        <w:spacing w:after="0"/>
        <w:ind w:left="0"/>
        <w:jc w:val="both"/>
      </w:pPr>
      <w:r>
        <w:rPr>
          <w:rFonts w:ascii="Times New Roman"/>
          <w:b w:val="false"/>
          <w:i w:val="false"/>
          <w:color w:val="000000"/>
          <w:sz w:val="28"/>
        </w:rPr>
        <w:t>
      2) аударымдардың, жарналардың және (немесе) аударымдарды және (немесе) жарналарды уақтылы және (немесе) толық төлемегені үшін өсімпұлдың артық (қате) есепке жатқызылған сомаларын уәкілетті орган айқындаған тәртіппен төлеушілерге қайтаруды жүзеге асырады;</w:t>
      </w:r>
    </w:p>
    <w:bookmarkEnd w:id="567"/>
    <w:bookmarkStart w:name="z622" w:id="568"/>
    <w:p>
      <w:pPr>
        <w:spacing w:after="0"/>
        <w:ind w:left="0"/>
        <w:jc w:val="both"/>
      </w:pPr>
      <w:r>
        <w:rPr>
          <w:rFonts w:ascii="Times New Roman"/>
          <w:b w:val="false"/>
          <w:i w:val="false"/>
          <w:color w:val="000000"/>
          <w:sz w:val="28"/>
        </w:rPr>
        <w:t>
      3) аударымдардың және (немесе) жарналардың артық (қате) төленген сомаларын осы қаражат қордан Мемлекеттік корпорацияның шотына аударылған күннен бастап банктік үш күн ішінде төлеушілерге аударуды жүзеге асырады;</w:t>
      </w:r>
    </w:p>
    <w:bookmarkEnd w:id="568"/>
    <w:bookmarkStart w:name="z623" w:id="569"/>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26-бабының</w:t>
      </w:r>
      <w:r>
        <w:rPr>
          <w:rFonts w:ascii="Times New Roman"/>
          <w:b w:val="false"/>
          <w:i w:val="false"/>
          <w:color w:val="000000"/>
          <w:sz w:val="28"/>
        </w:rPr>
        <w:t xml:space="preserve"> 1-тармағында аталған адамдар үшін мемлекеттің міндетті әлеуметтік медициналық сақтандыру жарналарына арналған бюджет қаражатына ай сайынғы қажеттілікті қалыптастырады және уәкілетті органға қажеттілік туралы өтінімдер жібереді.</w:t>
      </w:r>
    </w:p>
    <w:bookmarkEnd w:id="569"/>
    <w:bookmarkStart w:name="z624" w:id="570"/>
    <w:p>
      <w:pPr>
        <w:spacing w:after="0"/>
        <w:ind w:left="0"/>
        <w:jc w:val="both"/>
      </w:pPr>
      <w:r>
        <w:rPr>
          <w:rFonts w:ascii="Times New Roman"/>
          <w:b w:val="false"/>
          <w:i w:val="false"/>
          <w:color w:val="000000"/>
          <w:sz w:val="28"/>
        </w:rPr>
        <w:t>
      2. Міндетті әлеуметтік медициналық сақтандыру жүйесіндегі мемлекеттік корпорация мемлекеттік монополиямен технологиялық байланысты мынадай қызмет түрлерін жүзеге асырады:</w:t>
      </w:r>
    </w:p>
    <w:bookmarkEnd w:id="570"/>
    <w:bookmarkStart w:name="z625" w:id="571"/>
    <w:p>
      <w:pPr>
        <w:spacing w:after="0"/>
        <w:ind w:left="0"/>
        <w:jc w:val="both"/>
      </w:pPr>
      <w:r>
        <w:rPr>
          <w:rFonts w:ascii="Times New Roman"/>
          <w:b w:val="false"/>
          <w:i w:val="false"/>
          <w:color w:val="000000"/>
          <w:sz w:val="28"/>
        </w:rPr>
        <w:t xml:space="preserve">
      1) өздері үшін аударымдар және (немесе) жарналар төленген, сондай-ақ осы Заңның </w:t>
      </w:r>
      <w:r>
        <w:rPr>
          <w:rFonts w:ascii="Times New Roman"/>
          <w:b w:val="false"/>
          <w:i w:val="false"/>
          <w:color w:val="000000"/>
          <w:sz w:val="28"/>
        </w:rPr>
        <w:t>26-бабының</w:t>
      </w:r>
      <w:r>
        <w:rPr>
          <w:rFonts w:ascii="Times New Roman"/>
          <w:b w:val="false"/>
          <w:i w:val="false"/>
          <w:color w:val="000000"/>
          <w:sz w:val="28"/>
        </w:rPr>
        <w:t xml:space="preserve"> 1-тармағына сәйкес мемлекеттің жарналар төлеуі көзделген жеке тұлғалардың дерекқорын жаңартып отырады;</w:t>
      </w:r>
    </w:p>
    <w:bookmarkEnd w:id="571"/>
    <w:bookmarkStart w:name="z626" w:id="572"/>
    <w:p>
      <w:pPr>
        <w:spacing w:after="0"/>
        <w:ind w:left="0"/>
        <w:jc w:val="both"/>
      </w:pPr>
      <w:r>
        <w:rPr>
          <w:rFonts w:ascii="Times New Roman"/>
          <w:b w:val="false"/>
          <w:i w:val="false"/>
          <w:color w:val="000000"/>
          <w:sz w:val="28"/>
        </w:rPr>
        <w:t>
      2) жеке сәйкестендіру нөмірлері негізінде аударымдарды және (немесе) жарналарды дербестендірілген есепке алуды және ақпараттық жүйелерді интеграциялау арқылы мемлекеттік органдар мен мемлекеттік кіріс органдарының ақпараттық жүйелерімен еңбек жөніндегі уәкілетті мемлекеттік органның ақпараттық жүйесі негізінде аударымдардың және (немесе) жарналардың түсімдерін салыстыруды жүзеге асырады;</w:t>
      </w:r>
    </w:p>
    <w:bookmarkEnd w:id="572"/>
    <w:bookmarkStart w:name="z627" w:id="573"/>
    <w:p>
      <w:pPr>
        <w:spacing w:after="0"/>
        <w:ind w:left="0"/>
        <w:jc w:val="both"/>
      </w:pPr>
      <w:r>
        <w:rPr>
          <w:rFonts w:ascii="Times New Roman"/>
          <w:b w:val="false"/>
          <w:i w:val="false"/>
          <w:color w:val="000000"/>
          <w:sz w:val="28"/>
        </w:rPr>
        <w:t xml:space="preserve">
      3) салықтардың және бюджетке төленетін басқа да міндетті төлемдердің келіп түсуін қамтамасыз ету саласындағы басшылықты жүзеге асыратын уәкілетті мемлекеттік органға төлеушілердің түскен және қайтарып алған аударымдары мен жарналарының тізілімдерін ұсынады; </w:t>
      </w:r>
    </w:p>
    <w:bookmarkEnd w:id="573"/>
    <w:bookmarkStart w:name="z628" w:id="574"/>
    <w:p>
      <w:pPr>
        <w:spacing w:after="0"/>
        <w:ind w:left="0"/>
        <w:jc w:val="both"/>
      </w:pPr>
      <w:r>
        <w:rPr>
          <w:rFonts w:ascii="Times New Roman"/>
          <w:b w:val="false"/>
          <w:i w:val="false"/>
          <w:color w:val="000000"/>
          <w:sz w:val="28"/>
        </w:rPr>
        <w:t>
      4) міндетті әлеуметтік медициналық сақтандыру жүйесінің қатысушыларына Қазақстан Республикасы заңнамасының аударымдардың және (немесе) жарналардың жай-күйі мен қозғалысы туралы ақпараттың құпиялылығын қамтамасыз ету жөніндегі талаптарын ескере отырып, Мемлекеттік корпорация қызметінің түрлеріне сәйкес ақпараттық көрсетілетін қызметтерді ұсынады;</w:t>
      </w:r>
    </w:p>
    <w:bookmarkEnd w:id="574"/>
    <w:bookmarkStart w:name="z629" w:id="575"/>
    <w:p>
      <w:pPr>
        <w:spacing w:after="0"/>
        <w:ind w:left="0"/>
        <w:jc w:val="both"/>
      </w:pPr>
      <w:r>
        <w:rPr>
          <w:rFonts w:ascii="Times New Roman"/>
          <w:b w:val="false"/>
          <w:i w:val="false"/>
          <w:color w:val="000000"/>
          <w:sz w:val="28"/>
        </w:rPr>
        <w:t>
      5) қорға міндетті әлеуметтік медициналық сақтандыру жүйесіндегі ақпараттық жүйелерден ақпарат береді;</w:t>
      </w:r>
    </w:p>
    <w:bookmarkEnd w:id="575"/>
    <w:bookmarkStart w:name="z630" w:id="576"/>
    <w:p>
      <w:pPr>
        <w:spacing w:after="0"/>
        <w:ind w:left="0"/>
        <w:jc w:val="both"/>
      </w:pPr>
      <w:r>
        <w:rPr>
          <w:rFonts w:ascii="Times New Roman"/>
          <w:b w:val="false"/>
          <w:i w:val="false"/>
          <w:color w:val="000000"/>
          <w:sz w:val="28"/>
        </w:rPr>
        <w:t>
      6) Қазақстан Республикасының заңдарында көзделген жағдайлардан басқа кезде, аударымдардың және (немесе) жарналардың жай-күйі мен қозғалысы туралы ақпараттың құпиялылығын қамтамасыз етеді;</w:t>
      </w:r>
    </w:p>
    <w:bookmarkEnd w:id="576"/>
    <w:bookmarkStart w:name="z631" w:id="577"/>
    <w:p>
      <w:pPr>
        <w:spacing w:after="0"/>
        <w:ind w:left="0"/>
        <w:jc w:val="both"/>
      </w:pPr>
      <w:r>
        <w:rPr>
          <w:rFonts w:ascii="Times New Roman"/>
          <w:b w:val="false"/>
          <w:i w:val="false"/>
          <w:color w:val="000000"/>
          <w:sz w:val="28"/>
        </w:rPr>
        <w:t>
      7) аударымдарды және (немесе) жарналарды аударуды, төлеуді, олардың артық (қате) төленген сомаларын қайтаруды жүзеге асыру мәселелері бойынша қажетті түсініктемелер береді;</w:t>
      </w:r>
    </w:p>
    <w:bookmarkEnd w:id="577"/>
    <w:bookmarkStart w:name="z632" w:id="578"/>
    <w:p>
      <w:pPr>
        <w:spacing w:after="0"/>
        <w:ind w:left="0"/>
        <w:jc w:val="both"/>
      </w:pPr>
      <w:r>
        <w:rPr>
          <w:rFonts w:ascii="Times New Roman"/>
          <w:b w:val="false"/>
          <w:i w:val="false"/>
          <w:color w:val="000000"/>
          <w:sz w:val="28"/>
        </w:rPr>
        <w:t>
      8) аударымдардың және (немесе) жарналардың артық (қате) төленген сомаларын қайтаруды жүзеге асыру үшін құжаттарды қалыптастырады және қорға береді;</w:t>
      </w:r>
    </w:p>
    <w:bookmarkEnd w:id="578"/>
    <w:bookmarkStart w:name="z633" w:id="579"/>
    <w:p>
      <w:pPr>
        <w:spacing w:after="0"/>
        <w:ind w:left="0"/>
        <w:jc w:val="both"/>
      </w:pPr>
      <w:r>
        <w:rPr>
          <w:rFonts w:ascii="Times New Roman"/>
          <w:b w:val="false"/>
          <w:i w:val="false"/>
          <w:color w:val="000000"/>
          <w:sz w:val="28"/>
        </w:rPr>
        <w:t>
      9) өздері үшін мемлекет жарналар төлейтін адамдардың әлеуметтік мәртебесін жаңартып отыру жөніндегі мемлекеттік қызметтер көрсетуді "бір терезе" қағидаты бойынша қамтамасыз етеді.</w:t>
      </w:r>
    </w:p>
    <w:bookmarkEnd w:id="579"/>
    <w:bookmarkStart w:name="z634" w:id="580"/>
    <w:p>
      <w:pPr>
        <w:spacing w:after="0"/>
        <w:ind w:left="0"/>
        <w:jc w:val="both"/>
      </w:pPr>
      <w:r>
        <w:rPr>
          <w:rFonts w:ascii="Times New Roman"/>
          <w:b w:val="false"/>
          <w:i w:val="false"/>
          <w:color w:val="000000"/>
          <w:sz w:val="28"/>
        </w:rPr>
        <w:t>
      3. Қазақстан Республикасының Ұлттық Банкін қоспағанда, орталық атқарушы органдар және Қазақстан Республикасының Президентіне тікелей бағынатын және есеп беретін мемлекеттік органдар Қазақстан Республикасының ақпараттандыру туралы және мемлекеттік құпиялар туралы заңнамасында көзделген талаптардың сақталуын ескере отырып, өздерінің қарамағындағы ақпараттық жүйелерге Мемлекеттік корпорацияның өз құзыреті шегінде қол жеткізуін қамтамасыз етеді.</w:t>
      </w:r>
    </w:p>
    <w:bookmarkEnd w:id="580"/>
    <w:bookmarkStart w:name="z635" w:id="581"/>
    <w:p>
      <w:pPr>
        <w:spacing w:after="0"/>
        <w:ind w:left="0"/>
        <w:jc w:val="both"/>
      </w:pPr>
      <w:r>
        <w:rPr>
          <w:rFonts w:ascii="Times New Roman"/>
          <w:b w:val="false"/>
          <w:i w:val="false"/>
          <w:color w:val="000000"/>
          <w:sz w:val="28"/>
        </w:rPr>
        <w:t>
      Мемлекеттік корпорация Қазақстан Республикасының ақпараттандыру туралы және мемлекеттік құпиялар туралы заңнамасында көзделген талаптарға сәйкес осы тармақтың бірінші бөлігін іске асыру шеңберінде келіп түсетін мәліметтердің қорғалуын қамтамасыз ету бойынша қажетті жағдайлар жасауға міндетті.</w:t>
      </w:r>
    </w:p>
    <w:bookmarkEnd w:id="581"/>
    <w:bookmarkStart w:name="z636" w:id="582"/>
    <w:p>
      <w:pPr>
        <w:spacing w:after="0"/>
        <w:ind w:left="0"/>
        <w:jc w:val="both"/>
      </w:pPr>
      <w:r>
        <w:rPr>
          <w:rFonts w:ascii="Times New Roman"/>
          <w:b w:val="false"/>
          <w:i w:val="false"/>
          <w:color w:val="000000"/>
          <w:sz w:val="28"/>
        </w:rPr>
        <w:t>
      Мемлекеттік органдардың ақпараттық жүйелерінен алынатын мәліметтерге Мемлекеттік корпорацияның қол жеткізуі және оларды пайдалануы уәкілетті мемлекеттік органдардың бірлескен нормативтік құқықтық актісінде айқындалған тәртіппен қамтамасыз етіледі.</w:t>
      </w:r>
    </w:p>
    <w:bookmarkEnd w:id="582"/>
    <w:bookmarkStart w:name="z637" w:id="583"/>
    <w:p>
      <w:pPr>
        <w:spacing w:after="0"/>
        <w:ind w:left="0"/>
        <w:jc w:val="both"/>
      </w:pPr>
      <w:r>
        <w:rPr>
          <w:rFonts w:ascii="Times New Roman"/>
          <w:b w:val="false"/>
          <w:i w:val="false"/>
          <w:color w:val="000000"/>
          <w:sz w:val="28"/>
        </w:rPr>
        <w:t>
      4. Мемлекеттік корпорация аударымдарды және (немесе) жарналарды есепке алу, аудару, қайтару мәселелері бойынша қормен өзара іс-қимыл жасайды.";</w:t>
      </w:r>
    </w:p>
    <w:bookmarkEnd w:id="583"/>
    <w:bookmarkStart w:name="z638" w:id="584"/>
    <w:p>
      <w:pPr>
        <w:spacing w:after="0"/>
        <w:ind w:left="0"/>
        <w:jc w:val="both"/>
      </w:pPr>
      <w:r>
        <w:rPr>
          <w:rFonts w:ascii="Times New Roman"/>
          <w:b w:val="false"/>
          <w:i w:val="false"/>
          <w:color w:val="000000"/>
          <w:sz w:val="28"/>
        </w:rPr>
        <w:t xml:space="preserve">
      7) 20-баптың 2-тармағының </w:t>
      </w:r>
      <w:r>
        <w:rPr>
          <w:rFonts w:ascii="Times New Roman"/>
          <w:b w:val="false"/>
          <w:i w:val="false"/>
          <w:color w:val="000000"/>
          <w:sz w:val="28"/>
        </w:rPr>
        <w:t>5) тармақшасындағы</w:t>
      </w:r>
      <w:r>
        <w:rPr>
          <w:rFonts w:ascii="Times New Roman"/>
          <w:b w:val="false"/>
          <w:i w:val="false"/>
          <w:color w:val="000000"/>
          <w:sz w:val="28"/>
        </w:rPr>
        <w:t xml:space="preserve"> "қате төленген сомаларын және", "өсімпұлды" деген сөздер тиісінше "және", "өсімпұлдың артық (қате) төленген сомаларын" деген сөздермен ауыстырылсын;</w:t>
      </w:r>
    </w:p>
    <w:bookmarkEnd w:id="584"/>
    <w:bookmarkStart w:name="z639" w:id="58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26-бапта</w:t>
      </w:r>
      <w:r>
        <w:rPr>
          <w:rFonts w:ascii="Times New Roman"/>
          <w:b w:val="false"/>
          <w:i w:val="false"/>
          <w:color w:val="000000"/>
          <w:sz w:val="28"/>
        </w:rPr>
        <w:t>:</w:t>
      </w:r>
    </w:p>
    <w:bookmarkEnd w:id="5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w:t>
      </w:r>
      <w:r>
        <w:rPr>
          <w:rFonts w:ascii="Times New Roman"/>
          <w:b w:val="false"/>
          <w:i w:val="false"/>
          <w:color w:val="000000"/>
          <w:sz w:val="28"/>
        </w:rPr>
        <w:t xml:space="preserve"> мынадай редакцияда жазылсын:</w:t>
      </w:r>
    </w:p>
    <w:bookmarkStart w:name="z642" w:id="586"/>
    <w:p>
      <w:pPr>
        <w:spacing w:after="0"/>
        <w:ind w:left="0"/>
        <w:jc w:val="both"/>
      </w:pPr>
      <w:r>
        <w:rPr>
          <w:rFonts w:ascii="Times New Roman"/>
          <w:b w:val="false"/>
          <w:i w:val="false"/>
          <w:color w:val="000000"/>
          <w:sz w:val="28"/>
        </w:rPr>
        <w:t>
      "4) осы тармақтың 5) тармақшасында көзделген адамдарды қоспағанда, бала (балалар) үш жасқа толғанға дейін оны (оларды) тәрбиелеп отырған жұмыс істемейтін адам (баланың заңды өкілдерінің бірі);</w:t>
      </w:r>
    </w:p>
    <w:bookmarkEnd w:id="586"/>
    <w:bookmarkStart w:name="z643" w:id="587"/>
    <w:p>
      <w:pPr>
        <w:spacing w:after="0"/>
        <w:ind w:left="0"/>
        <w:jc w:val="both"/>
      </w:pPr>
      <w:r>
        <w:rPr>
          <w:rFonts w:ascii="Times New Roman"/>
          <w:b w:val="false"/>
          <w:i w:val="false"/>
          <w:color w:val="000000"/>
          <w:sz w:val="28"/>
        </w:rPr>
        <w:t>
      5) жүктілікке және босануға, жаңа туған баланы (балаларды) асырап алуға байланысты, бала (балалар) үш жасқа толғанға дейін оның (олардың) күтіміне байланысты демалыста жүрген адамдар;";</w:t>
      </w:r>
    </w:p>
    <w:bookmarkEnd w:id="5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w:t>
      </w:r>
    </w:p>
    <w:bookmarkStart w:name="z645" w:id="588"/>
    <w:p>
      <w:pPr>
        <w:spacing w:after="0"/>
        <w:ind w:left="0"/>
        <w:jc w:val="both"/>
      </w:pPr>
      <w:r>
        <w:rPr>
          <w:rFonts w:ascii="Times New Roman"/>
          <w:b w:val="false"/>
          <w:i w:val="false"/>
          <w:color w:val="000000"/>
          <w:sz w:val="28"/>
        </w:rPr>
        <w:t>
      "13) орта, техникалық және кәсіптік, орта білімнен кейінгі, жоғары білім беру, сондай-ақ жоғары оқу орнынан кейінгі білім беру ұйымдарында күндізгі оқу нысанында білім алып жатқан адамдар үшін Қазақстан Республикасының бюджет заңнамасында айқындалатын тәртіппен ай сайын ағымдағы айдың алғашқы бес жұмыс күні ішінде төленеді.";</w:t>
      </w:r>
    </w:p>
    <w:bookmarkEnd w:id="5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648" w:id="589"/>
    <w:p>
      <w:pPr>
        <w:spacing w:after="0"/>
        <w:ind w:left="0"/>
        <w:jc w:val="both"/>
      </w:pPr>
      <w:r>
        <w:rPr>
          <w:rFonts w:ascii="Times New Roman"/>
          <w:b w:val="false"/>
          <w:i w:val="false"/>
          <w:color w:val="000000"/>
          <w:sz w:val="28"/>
        </w:rPr>
        <w:t>
      "2. Қорға төлеуге жататын, мемлекеттің міндетті әлеуметтік медициналық сақтандыруға жарналары:</w:t>
      </w:r>
    </w:p>
    <w:bookmarkEnd w:id="589"/>
    <w:bookmarkStart w:name="z649" w:id="590"/>
    <w:p>
      <w:pPr>
        <w:spacing w:after="0"/>
        <w:ind w:left="0"/>
        <w:jc w:val="both"/>
      </w:pPr>
      <w:r>
        <w:rPr>
          <w:rFonts w:ascii="Times New Roman"/>
          <w:b w:val="false"/>
          <w:i w:val="false"/>
          <w:color w:val="000000"/>
          <w:sz w:val="28"/>
        </w:rPr>
        <w:t>
      2020 жылғы 1 қаңтардан бастап – мемлекеттің жарналарын есептеу объектісінің 1,4 пайызы;</w:t>
      </w:r>
    </w:p>
    <w:bookmarkEnd w:id="590"/>
    <w:bookmarkStart w:name="z650" w:id="591"/>
    <w:p>
      <w:pPr>
        <w:spacing w:after="0"/>
        <w:ind w:left="0"/>
        <w:jc w:val="both"/>
      </w:pPr>
      <w:r>
        <w:rPr>
          <w:rFonts w:ascii="Times New Roman"/>
          <w:b w:val="false"/>
          <w:i w:val="false"/>
          <w:color w:val="000000"/>
          <w:sz w:val="28"/>
        </w:rPr>
        <w:t>
      2021 жылғы 1 қаңтардан бастап – мемлекеттің жарналарын есептеу объектісінің 1,6 пайызы;</w:t>
      </w:r>
    </w:p>
    <w:bookmarkEnd w:id="591"/>
    <w:bookmarkStart w:name="z651" w:id="592"/>
    <w:p>
      <w:pPr>
        <w:spacing w:after="0"/>
        <w:ind w:left="0"/>
        <w:jc w:val="both"/>
      </w:pPr>
      <w:r>
        <w:rPr>
          <w:rFonts w:ascii="Times New Roman"/>
          <w:b w:val="false"/>
          <w:i w:val="false"/>
          <w:color w:val="000000"/>
          <w:sz w:val="28"/>
        </w:rPr>
        <w:t>
      2022 жылғы 1 қаңтардан бастап – мемлекеттің жарналарын есептеу объектісінің 1,7 пайызы;</w:t>
      </w:r>
    </w:p>
    <w:bookmarkEnd w:id="592"/>
    <w:bookmarkStart w:name="z652" w:id="593"/>
    <w:p>
      <w:pPr>
        <w:spacing w:after="0"/>
        <w:ind w:left="0"/>
        <w:jc w:val="both"/>
      </w:pPr>
      <w:r>
        <w:rPr>
          <w:rFonts w:ascii="Times New Roman"/>
          <w:b w:val="false"/>
          <w:i w:val="false"/>
          <w:color w:val="000000"/>
          <w:sz w:val="28"/>
        </w:rPr>
        <w:t>
      2023 жылғы 1 қаңтардан бастап – мемлекеттің жарналарын есептеу объектісінің 1,8 пайызы;</w:t>
      </w:r>
    </w:p>
    <w:bookmarkEnd w:id="593"/>
    <w:bookmarkStart w:name="z653" w:id="594"/>
    <w:p>
      <w:pPr>
        <w:spacing w:after="0"/>
        <w:ind w:left="0"/>
        <w:jc w:val="both"/>
      </w:pPr>
      <w:r>
        <w:rPr>
          <w:rFonts w:ascii="Times New Roman"/>
          <w:b w:val="false"/>
          <w:i w:val="false"/>
          <w:color w:val="000000"/>
          <w:sz w:val="28"/>
        </w:rPr>
        <w:t>
      2024 жылғы 1 қаңтардан бастап – мемлекеттің жарналарын есептеу объектісінің 1,9 пайызы;</w:t>
      </w:r>
    </w:p>
    <w:bookmarkEnd w:id="594"/>
    <w:bookmarkStart w:name="z654" w:id="595"/>
    <w:p>
      <w:pPr>
        <w:spacing w:after="0"/>
        <w:ind w:left="0"/>
        <w:jc w:val="both"/>
      </w:pPr>
      <w:r>
        <w:rPr>
          <w:rFonts w:ascii="Times New Roman"/>
          <w:b w:val="false"/>
          <w:i w:val="false"/>
          <w:color w:val="000000"/>
          <w:sz w:val="28"/>
        </w:rPr>
        <w:t>
      2025 жылғы 1 қаңтардан бастап – мемлекеттің жарналарын есептеу объектісінің 2 пайызы;</w:t>
      </w:r>
    </w:p>
    <w:bookmarkEnd w:id="595"/>
    <w:p>
      <w:pPr>
        <w:spacing w:after="0"/>
        <w:ind w:left="0"/>
        <w:jc w:val="both"/>
      </w:pPr>
      <w:r>
        <w:rPr>
          <w:rFonts w:ascii="Times New Roman"/>
          <w:b w:val="false"/>
          <w:i w:val="false"/>
          <w:color w:val="000000"/>
          <w:sz w:val="28"/>
        </w:rPr>
        <w:t xml:space="preserve">
      2026 жылғы 1 қаңтардан бастап мемлекеттің жарналарын есептеу объектісінің кемінде 2 пайызы, бірақ 3 пайызынан аспайтын мөлшерде белгіленеді. Бұл ретте мемлекет жарналарының мөлшері жыл сайын республикалық бюджет туралы заңда тиісті қаржы жылына белгіленеді.";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bookmarkStart w:name="z656" w:id="596"/>
    <w:p>
      <w:pPr>
        <w:spacing w:after="0"/>
        <w:ind w:left="0"/>
        <w:jc w:val="both"/>
      </w:pPr>
      <w:r>
        <w:rPr>
          <w:rFonts w:ascii="Times New Roman"/>
          <w:b w:val="false"/>
          <w:i w:val="false"/>
          <w:color w:val="000000"/>
          <w:sz w:val="28"/>
        </w:rPr>
        <w:t xml:space="preserve">
      9) 29-баптың </w:t>
      </w:r>
      <w:r>
        <w:rPr>
          <w:rFonts w:ascii="Times New Roman"/>
          <w:b w:val="false"/>
          <w:i w:val="false"/>
          <w:color w:val="000000"/>
          <w:sz w:val="28"/>
        </w:rPr>
        <w:t>3-тармағында</w:t>
      </w:r>
      <w:r>
        <w:rPr>
          <w:rFonts w:ascii="Times New Roman"/>
          <w:b w:val="false"/>
          <w:i w:val="false"/>
          <w:color w:val="000000"/>
          <w:sz w:val="28"/>
        </w:rPr>
        <w:t>:</w:t>
      </w:r>
    </w:p>
    <w:bookmarkEnd w:id="596"/>
    <w:bookmarkStart w:name="z657" w:id="597"/>
    <w:p>
      <w:pPr>
        <w:spacing w:after="0"/>
        <w:ind w:left="0"/>
        <w:jc w:val="both"/>
      </w:pPr>
      <w:r>
        <w:rPr>
          <w:rFonts w:ascii="Times New Roman"/>
          <w:b w:val="false"/>
          <w:i w:val="false"/>
          <w:color w:val="000000"/>
          <w:sz w:val="28"/>
        </w:rPr>
        <w:t>
      үшінші бөліктегі "жалақының он бес еселенген ең төмен мөлшеріне тең, жұмыскердің", "табысынан", "жарналар төлеуді" деген сөздер тиісінше "ең төмен жалақының он бес еселенген мөлшеріне тең", "кірістерінен", "жарналардың төленгенін" деген сөздермен ауыстырылсын;</w:t>
      </w:r>
    </w:p>
    <w:bookmarkEnd w:id="597"/>
    <w:bookmarkStart w:name="z658" w:id="598"/>
    <w:p>
      <w:pPr>
        <w:spacing w:after="0"/>
        <w:ind w:left="0"/>
        <w:jc w:val="both"/>
      </w:pPr>
      <w:r>
        <w:rPr>
          <w:rFonts w:ascii="Times New Roman"/>
          <w:b w:val="false"/>
          <w:i w:val="false"/>
          <w:color w:val="000000"/>
          <w:sz w:val="28"/>
        </w:rPr>
        <w:t>
      төртінші бөліктегі "Салық органы" деген сөздер "Жұмыс беруші және (немесе) салық органы" деген сөздермен ауыстырылсын;</w:t>
      </w:r>
    </w:p>
    <w:bookmarkEnd w:id="598"/>
    <w:bookmarkStart w:name="z659" w:id="599"/>
    <w:p>
      <w:pPr>
        <w:spacing w:after="0"/>
        <w:ind w:left="0"/>
        <w:jc w:val="both"/>
      </w:pPr>
      <w:r>
        <w:rPr>
          <w:rFonts w:ascii="Times New Roman"/>
          <w:b w:val="false"/>
          <w:i w:val="false"/>
          <w:color w:val="000000"/>
          <w:sz w:val="28"/>
        </w:rPr>
        <w:t xml:space="preserve">
      10) 30-баптың </w:t>
      </w:r>
      <w:r>
        <w:rPr>
          <w:rFonts w:ascii="Times New Roman"/>
          <w:b w:val="false"/>
          <w:i w:val="false"/>
          <w:color w:val="000000"/>
          <w:sz w:val="28"/>
        </w:rPr>
        <w:t>3-1-тармағы</w:t>
      </w:r>
      <w:r>
        <w:rPr>
          <w:rFonts w:ascii="Times New Roman"/>
          <w:b w:val="false"/>
          <w:i w:val="false"/>
          <w:color w:val="000000"/>
          <w:sz w:val="28"/>
        </w:rPr>
        <w:t xml:space="preserve"> мынадай редакцияда жазылсын:</w:t>
      </w:r>
    </w:p>
    <w:bookmarkEnd w:id="599"/>
    <w:bookmarkStart w:name="z660" w:id="600"/>
    <w:p>
      <w:pPr>
        <w:spacing w:after="0"/>
        <w:ind w:left="0"/>
        <w:jc w:val="both"/>
      </w:pPr>
      <w:r>
        <w:rPr>
          <w:rFonts w:ascii="Times New Roman"/>
          <w:b w:val="false"/>
          <w:i w:val="false"/>
          <w:color w:val="000000"/>
          <w:sz w:val="28"/>
        </w:rPr>
        <w:t>
      "3-1. Өздері төлейтіндердің жарналарын қорға төлеу Мемлекеттік корпорацияның қордың шотына кейіннен аударуы үшін банктер немесе банк операцияларының жекелеген түрлерін жүзеге асыратын ұйымдар арқылы жүргізіледі.</w:t>
      </w:r>
    </w:p>
    <w:bookmarkEnd w:id="600"/>
    <w:bookmarkStart w:name="z661" w:id="601"/>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3-тармағында</w:t>
      </w:r>
      <w:r>
        <w:rPr>
          <w:rFonts w:ascii="Times New Roman"/>
          <w:b w:val="false"/>
          <w:i w:val="false"/>
          <w:color w:val="000000"/>
          <w:sz w:val="28"/>
        </w:rPr>
        <w:t xml:space="preserve"> және осы тармақтың бірінші бөлігінде аталған адамдар қорға алдағы кезеңге жарналар төлеуді жүзеге асыруға құқылы.";</w:t>
      </w:r>
    </w:p>
    <w:bookmarkEnd w:id="601"/>
    <w:bookmarkStart w:name="z662" w:id="60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33-бап</w:t>
      </w:r>
      <w:r>
        <w:rPr>
          <w:rFonts w:ascii="Times New Roman"/>
          <w:b w:val="false"/>
          <w:i w:val="false"/>
          <w:color w:val="000000"/>
          <w:sz w:val="28"/>
        </w:rPr>
        <w:t xml:space="preserve"> мынадай редакцияда жазылсын:</w:t>
      </w:r>
    </w:p>
    <w:bookmarkEnd w:id="602"/>
    <w:bookmarkStart w:name="z679" w:id="603"/>
    <w:p>
      <w:pPr>
        <w:spacing w:after="0"/>
        <w:ind w:left="0"/>
        <w:jc w:val="both"/>
      </w:pPr>
      <w:r>
        <w:rPr>
          <w:rFonts w:ascii="Times New Roman"/>
          <w:b w:val="false"/>
          <w:i w:val="false"/>
          <w:color w:val="000000"/>
          <w:sz w:val="28"/>
        </w:rPr>
        <w:t>
      "33-бап. Міндетті әлеуметтік медициналық сақтандыруға артық (қате) төленген аударымдарды және (немесе) жарналарды және (немесе) міндетті әлеуметтік медициналық сақтандыруға аударымдарды және (немесе) жарналарды уақтылы және (немесе) толық төлемегені үшін өсімпұлды қайтару</w:t>
      </w:r>
    </w:p>
    <w:bookmarkEnd w:id="603"/>
    <w:bookmarkStart w:name="z668" w:id="604"/>
    <w:p>
      <w:pPr>
        <w:spacing w:after="0"/>
        <w:ind w:left="0"/>
        <w:jc w:val="both"/>
      </w:pPr>
      <w:r>
        <w:rPr>
          <w:rFonts w:ascii="Times New Roman"/>
          <w:b w:val="false"/>
          <w:i w:val="false"/>
          <w:color w:val="000000"/>
          <w:sz w:val="28"/>
        </w:rPr>
        <w:t xml:space="preserve">
      Мемлекеттік корпорация төлеуші артық (қате) төлеген аударымдардың және (немесе) жарналардың және (немесе) аударымдарды және (немесе) жарналарды уақтылы және (немесе) толық төлемегені үшін өсімпұлдың сомаларын уәкілетті орган айқындаған тәртіппен қайтаруға тиіс."; </w:t>
      </w:r>
    </w:p>
    <w:bookmarkEnd w:id="604"/>
    <w:bookmarkStart w:name="z669" w:id="605"/>
    <w:p>
      <w:pPr>
        <w:spacing w:after="0"/>
        <w:ind w:left="0"/>
        <w:jc w:val="both"/>
      </w:pPr>
      <w:r>
        <w:rPr>
          <w:rFonts w:ascii="Times New Roman"/>
          <w:b w:val="false"/>
          <w:i w:val="false"/>
          <w:color w:val="000000"/>
          <w:sz w:val="28"/>
        </w:rPr>
        <w:t xml:space="preserve">
      12) 36-баптың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p>
    <w:bookmarkEnd w:id="605"/>
    <w:bookmarkStart w:name="z670" w:id="606"/>
    <w:p>
      <w:pPr>
        <w:spacing w:after="0"/>
        <w:ind w:left="0"/>
        <w:jc w:val="both"/>
      </w:pPr>
      <w:r>
        <w:rPr>
          <w:rFonts w:ascii="Times New Roman"/>
          <w:b w:val="false"/>
          <w:i w:val="false"/>
          <w:color w:val="000000"/>
          <w:sz w:val="28"/>
        </w:rPr>
        <w:t xml:space="preserve">
      12. "Қазақстан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22-I, 143-құжат; 2016 ж., № 7-I, 49-құжат; № 23, 119-құжат; 2017 ж., № 13, 45-құжат; № 22-III, 109-құжат):</w:t>
      </w:r>
    </w:p>
    <w:bookmarkEnd w:id="606"/>
    <w:bookmarkStart w:name="z671" w:id="60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607"/>
    <w:bookmarkStart w:name="z672" w:id="608"/>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13) тармақшасы</w:t>
      </w:r>
      <w:r>
        <w:rPr>
          <w:rFonts w:ascii="Times New Roman"/>
          <w:b w:val="false"/>
          <w:i w:val="false"/>
          <w:color w:val="000000"/>
          <w:sz w:val="28"/>
        </w:rPr>
        <w:t xml:space="preserve"> алып тасталсын;</w:t>
      </w:r>
    </w:p>
    <w:bookmarkEnd w:id="608"/>
    <w:bookmarkStart w:name="z673" w:id="609"/>
    <w:p>
      <w:pPr>
        <w:spacing w:after="0"/>
        <w:ind w:left="0"/>
        <w:jc w:val="both"/>
      </w:pPr>
      <w:r>
        <w:rPr>
          <w:rFonts w:ascii="Times New Roman"/>
          <w:b w:val="false"/>
          <w:i w:val="false"/>
          <w:color w:val="000000"/>
          <w:sz w:val="28"/>
        </w:rPr>
        <w:t xml:space="preserve">
      17-тармақтың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w:t>
      </w:r>
    </w:p>
    <w:bookmarkEnd w:id="609"/>
    <w:bookmarkStart w:name="z674" w:id="6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3-баптың</w:t>
      </w:r>
      <w:r>
        <w:rPr>
          <w:rFonts w:ascii="Times New Roman"/>
          <w:b w:val="false"/>
          <w:i w:val="false"/>
          <w:color w:val="000000"/>
          <w:sz w:val="28"/>
        </w:rPr>
        <w:t xml:space="preserve"> бесінші абзацында:</w:t>
      </w:r>
    </w:p>
    <w:bookmarkEnd w:id="610"/>
    <w:bookmarkStart w:name="z675" w:id="611"/>
    <w:p>
      <w:pPr>
        <w:spacing w:after="0"/>
        <w:ind w:left="0"/>
        <w:jc w:val="both"/>
      </w:pPr>
      <w:r>
        <w:rPr>
          <w:rFonts w:ascii="Times New Roman"/>
          <w:b w:val="false"/>
          <w:i w:val="false"/>
          <w:color w:val="000000"/>
          <w:sz w:val="28"/>
        </w:rPr>
        <w:t xml:space="preserve">
      "6) және 13) тармақшаларын" деген сөздер "6) тармақшасын" деген сөздермен ауыстырылсын; </w:t>
      </w:r>
    </w:p>
    <w:bookmarkEnd w:id="611"/>
    <w:bookmarkStart w:name="z676" w:id="612"/>
    <w:p>
      <w:pPr>
        <w:spacing w:after="0"/>
        <w:ind w:left="0"/>
        <w:jc w:val="both"/>
      </w:pPr>
      <w:r>
        <w:rPr>
          <w:rFonts w:ascii="Times New Roman"/>
          <w:b w:val="false"/>
          <w:i w:val="false"/>
          <w:color w:val="000000"/>
          <w:sz w:val="28"/>
        </w:rPr>
        <w:t>
      ", 17-тармағының 1) тармақшасын" деген сөздер алып тасталсын.</w:t>
      </w:r>
    </w:p>
    <w:bookmarkEnd w:id="612"/>
    <w:bookmarkStart w:name="z677" w:id="613"/>
    <w:p>
      <w:pPr>
        <w:spacing w:after="0"/>
        <w:ind w:left="0"/>
        <w:jc w:val="both"/>
      </w:pPr>
      <w:r>
        <w:rPr>
          <w:rFonts w:ascii="Times New Roman"/>
          <w:b w:val="false"/>
          <w:i w:val="false"/>
          <w:color w:val="000000"/>
          <w:sz w:val="28"/>
        </w:rPr>
        <w:t xml:space="preserve">
      </w:t>
      </w:r>
      <w:r>
        <w:rPr>
          <w:rFonts w:ascii="Times New Roman"/>
          <w:b/>
          <w:i w:val="false"/>
          <w:color w:val="000000"/>
          <w:sz w:val="28"/>
        </w:rPr>
        <w:t>2-бап</w:t>
      </w:r>
      <w:r>
        <w:rPr>
          <w:rFonts w:ascii="Times New Roman"/>
          <w:b w:val="false"/>
          <w:i w:val="false"/>
          <w:color w:val="000000"/>
          <w:sz w:val="28"/>
        </w:rPr>
        <w:t xml:space="preserve">. Осы Заң, 2020 жылғы 1 қаңтардан бастап қолданысқа енгізілетін 1-баптың 1-тармағы </w:t>
      </w:r>
      <w:r>
        <w:rPr>
          <w:rFonts w:ascii="Times New Roman"/>
          <w:b w:val="false"/>
          <w:i w:val="false"/>
          <w:color w:val="000000"/>
          <w:sz w:val="28"/>
        </w:rPr>
        <w:t>1) тармақшасының</w:t>
      </w:r>
      <w:r>
        <w:rPr>
          <w:rFonts w:ascii="Times New Roman"/>
          <w:b w:val="false"/>
          <w:i w:val="false"/>
          <w:color w:val="000000"/>
          <w:sz w:val="28"/>
        </w:rPr>
        <w:t xml:space="preserve"> бесінші – тоғызыншы, он екінші және жиырма төртінші абзацтарын, </w:t>
      </w:r>
      <w:r>
        <w:rPr>
          <w:rFonts w:ascii="Times New Roman"/>
          <w:b w:val="false"/>
          <w:i w:val="false"/>
          <w:color w:val="000000"/>
          <w:sz w:val="28"/>
        </w:rPr>
        <w:t>2) тармақшасының</w:t>
      </w:r>
      <w:r>
        <w:rPr>
          <w:rFonts w:ascii="Times New Roman"/>
          <w:b w:val="false"/>
          <w:i w:val="false"/>
          <w:color w:val="000000"/>
          <w:sz w:val="28"/>
        </w:rPr>
        <w:t xml:space="preserve"> төртінші және бесінші абзацтарын, </w:t>
      </w:r>
      <w:r>
        <w:rPr>
          <w:rFonts w:ascii="Times New Roman"/>
          <w:b w:val="false"/>
          <w:i w:val="false"/>
          <w:color w:val="000000"/>
          <w:sz w:val="28"/>
        </w:rPr>
        <w:t>4) тармақшасының</w:t>
      </w:r>
      <w:r>
        <w:rPr>
          <w:rFonts w:ascii="Times New Roman"/>
          <w:b w:val="false"/>
          <w:i w:val="false"/>
          <w:color w:val="000000"/>
          <w:sz w:val="28"/>
        </w:rPr>
        <w:t xml:space="preserve"> он төртінші және он бесінші абзацтарын,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23) тармақшаларын</w:t>
      </w:r>
      <w:r>
        <w:rPr>
          <w:rFonts w:ascii="Times New Roman"/>
          <w:b w:val="false"/>
          <w:i w:val="false"/>
          <w:color w:val="000000"/>
          <w:sz w:val="28"/>
        </w:rPr>
        <w:t xml:space="preserve">, </w:t>
      </w:r>
      <w:r>
        <w:rPr>
          <w:rFonts w:ascii="Times New Roman"/>
          <w:b w:val="false"/>
          <w:i w:val="false"/>
          <w:color w:val="000000"/>
          <w:sz w:val="28"/>
        </w:rPr>
        <w:t>24) тармақшасының</w:t>
      </w:r>
      <w:r>
        <w:rPr>
          <w:rFonts w:ascii="Times New Roman"/>
          <w:b w:val="false"/>
          <w:i w:val="false"/>
          <w:color w:val="000000"/>
          <w:sz w:val="28"/>
        </w:rPr>
        <w:t xml:space="preserve"> екінші – алтыншы абзацтарын, </w:t>
      </w:r>
      <w:r>
        <w:rPr>
          <w:rFonts w:ascii="Times New Roman"/>
          <w:b w:val="false"/>
          <w:i w:val="false"/>
          <w:color w:val="000000"/>
          <w:sz w:val="28"/>
        </w:rPr>
        <w:t>47) тармақшасын</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10-тармақтарын</w:t>
      </w:r>
      <w:r>
        <w:rPr>
          <w:rFonts w:ascii="Times New Roman"/>
          <w:b w:val="false"/>
          <w:i w:val="false"/>
          <w:color w:val="000000"/>
          <w:sz w:val="28"/>
        </w:rPr>
        <w:t xml:space="preserve">, 11-тармағының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w:t>
      </w:r>
      <w:r>
        <w:rPr>
          <w:rFonts w:ascii="Times New Roman"/>
          <w:b w:val="false"/>
          <w:i w:val="false"/>
          <w:color w:val="000000"/>
          <w:sz w:val="28"/>
        </w:rPr>
        <w:t xml:space="preserve">, </w:t>
      </w:r>
      <w:r>
        <w:rPr>
          <w:rFonts w:ascii="Times New Roman"/>
          <w:b w:val="false"/>
          <w:i w:val="false"/>
          <w:color w:val="000000"/>
          <w:sz w:val="28"/>
        </w:rPr>
        <w:t>8) тармақшасының</w:t>
      </w:r>
      <w:r>
        <w:rPr>
          <w:rFonts w:ascii="Times New Roman"/>
          <w:b w:val="false"/>
          <w:i w:val="false"/>
          <w:color w:val="000000"/>
          <w:sz w:val="28"/>
        </w:rPr>
        <w:t xml:space="preserve"> тоғызыншы – он жетінші абзацтарын қоспағанда, алғашқы ресми жарияланған күнінен кейін күнтізбелік он күн өткен соң қолданысқа енгізіледі.</w:t>
      </w:r>
    </w:p>
    <w:bookmarkEnd w:id="6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Қазақстан Республикасының</w:t>
            </w:r>
            <w:r>
              <w:br/>
            </w:r>
            <w:r>
              <w:rPr>
                <w:rFonts w:ascii="Times New Roman"/>
                <w:b/>
                <w:i w:val="false"/>
                <w:color w:val="000000"/>
                <w:sz w:val="20"/>
              </w:rPr>
              <w:t xml:space="preserve">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