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fa44" w14:textId="c7efa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Қазақстан-Қырғыз мемлекеттік шекарасының режимі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2019 жылғы 1 наурыздағы № 229-VІ ҚРЗ.</w:t>
      </w:r>
    </w:p>
    <w:p>
      <w:pPr>
        <w:spacing w:after="0"/>
        <w:ind w:left="0"/>
        <w:jc w:val="both"/>
      </w:pPr>
      <w:bookmarkStart w:name="z1" w:id="0"/>
      <w:r>
        <w:rPr>
          <w:rFonts w:ascii="Times New Roman"/>
          <w:b w:val="false"/>
          <w:i w:val="false"/>
          <w:color w:val="000000"/>
          <w:sz w:val="28"/>
        </w:rPr>
        <w:t xml:space="preserve">
      2017 жылғы 25 желтоқсанда Астанада жасалған Қазақстан Республикасының Үкіметі мен Қырғыз Республикасының Үкіметі арасындағы Қазақстан-Қырғыз мемлекеттік шекарасының режимі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Қырғыз Республикасының Үкіметі арасындағы Қазақстан-Қырғыз мемлекеттік шекарасының режимі туралы 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(2019 жылғы 27 сәуірде күшіне енген - Қазақстан Республикасының халықаралық шарттары бюллетені, 2019 ж., № 3, 35-құжат)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p>
    <w:p>
      <w:pPr>
        <w:spacing w:after="0"/>
        <w:ind w:left="0"/>
        <w:jc w:val="both"/>
      </w:pPr>
      <w:r>
        <w:rPr>
          <w:rFonts w:ascii="Times New Roman"/>
          <w:b w:val="false"/>
          <w:i w:val="false"/>
          <w:color w:val="000000"/>
          <w:sz w:val="28"/>
        </w:rPr>
        <w:t>
      аумақтық тұтастық және шекараға қол сұғылмаушылық туралы халықаралық құқық қағидатын басшылыққа ала отырып,</w:t>
      </w:r>
    </w:p>
    <w:p>
      <w:pPr>
        <w:spacing w:after="0"/>
        <w:ind w:left="0"/>
        <w:jc w:val="both"/>
      </w:pPr>
      <w:r>
        <w:rPr>
          <w:rFonts w:ascii="Times New Roman"/>
          <w:b w:val="false"/>
          <w:i w:val="false"/>
          <w:color w:val="000000"/>
          <w:sz w:val="28"/>
        </w:rPr>
        <w:t>
      мемлекеттік шекара екі мемлекет арасында ұрпақтан ұрпаққа мәңгілік бейбітшілік пен достық шекарасы болып қалуы үшін ортақ күш-жігерді жұмсау шешіміне бекініп,</w:t>
      </w:r>
    </w:p>
    <w:p>
      <w:pPr>
        <w:spacing w:after="0"/>
        <w:ind w:left="0"/>
        <w:jc w:val="both"/>
      </w:pPr>
      <w:r>
        <w:rPr>
          <w:rFonts w:ascii="Times New Roman"/>
          <w:b w:val="false"/>
          <w:i w:val="false"/>
          <w:color w:val="000000"/>
          <w:sz w:val="28"/>
        </w:rPr>
        <w:t>
      екі елдің мемлекеттік шекарасында тұрақтылықты және шекара маңындағы аудандарда тыныштықты қамтамасыз ету, шекара мәселелерін өзара құрмет, сенім, тең құқықтылық, достық және ынтымақтастық рухында реттеу мақсатында,</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1-тарау. Ұғымдық аппарат</w:t>
      </w:r>
    </w:p>
    <w:bookmarkEnd w:id="2"/>
    <w:bookmarkStart w:name="z4"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Келісімнің мақсаттары үшін мынадай ұғымдар пайдаланылады:</w:t>
      </w:r>
    </w:p>
    <w:p>
      <w:pPr>
        <w:spacing w:after="0"/>
        <w:ind w:left="0"/>
        <w:jc w:val="both"/>
      </w:pPr>
      <w:r>
        <w:rPr>
          <w:rFonts w:ascii="Times New Roman"/>
          <w:b w:val="false"/>
          <w:i w:val="false"/>
          <w:color w:val="000000"/>
          <w:sz w:val="28"/>
        </w:rPr>
        <w:t>
      1) авариялық-құтқару қызметі - негізін авариялық-құтқару құралымдары құрайтын, төтенше жағдайлардың алдын алу және оларды жою жөніндегі міндеттерді шешуге арналған және біртұтас жүйеге функционалдық біріктірілген басқару органдарының, күштер мен құралдардың жиынтығы;</w:t>
      </w:r>
    </w:p>
    <w:p>
      <w:pPr>
        <w:spacing w:after="0"/>
        <w:ind w:left="0"/>
        <w:jc w:val="both"/>
      </w:pPr>
      <w:r>
        <w:rPr>
          <w:rFonts w:ascii="Times New Roman"/>
          <w:b w:val="false"/>
          <w:i w:val="false"/>
          <w:color w:val="000000"/>
          <w:sz w:val="28"/>
        </w:rPr>
        <w:t>
      2) авариялық-құтқару құралымы - негізін арнайы техникамен, жабдықпен, жарақпен, аспаптармен және материалдармен жарақтандырылған құтқарушылар бөлімшелері құрайтын, авариялық-құтқару жұмыстарын жүргізуге арналған дербес немесе авариялық-құтқару қызметінің құрамына кіретін құрылым және кинологиялық бірліктер;</w:t>
      </w:r>
    </w:p>
    <w:p>
      <w:pPr>
        <w:spacing w:after="0"/>
        <w:ind w:left="0"/>
        <w:jc w:val="both"/>
      </w:pPr>
      <w:r>
        <w:rPr>
          <w:rFonts w:ascii="Times New Roman"/>
          <w:b w:val="false"/>
          <w:i w:val="false"/>
          <w:color w:val="000000"/>
          <w:sz w:val="28"/>
        </w:rPr>
        <w:t>
      3) су айдыны - табиғи немесе жасанды ойпаттарда тұрақты немесе уақытша тоқтаған немесе баяу ағысты сулар (көлдер, су қоймалары, тоғандар және т.б.);</w:t>
      </w:r>
    </w:p>
    <w:p>
      <w:pPr>
        <w:spacing w:after="0"/>
        <w:ind w:left="0"/>
        <w:jc w:val="both"/>
      </w:pPr>
      <w:r>
        <w:rPr>
          <w:rFonts w:ascii="Times New Roman"/>
          <w:b w:val="false"/>
          <w:i w:val="false"/>
          <w:color w:val="000000"/>
          <w:sz w:val="28"/>
        </w:rPr>
        <w:t>
      4) су каналы - су ағысын қайта бағыттауға арналған жасанды құрылысжай;</w:t>
      </w:r>
    </w:p>
    <w:p>
      <w:pPr>
        <w:spacing w:after="0"/>
        <w:ind w:left="0"/>
        <w:jc w:val="both"/>
      </w:pPr>
      <w:r>
        <w:rPr>
          <w:rFonts w:ascii="Times New Roman"/>
          <w:b w:val="false"/>
          <w:i w:val="false"/>
          <w:color w:val="000000"/>
          <w:sz w:val="28"/>
        </w:rPr>
        <w:t>
      5) әуе кемесі - ауамен өзара әрекеттесу есебінен атмосферада қалықтайтын аппарат, оның ішінде дирижабльдер, аэростаттар, ұшақтар, тікұшақтар және басқа да ұшатын аппараттар;</w:t>
      </w:r>
    </w:p>
    <w:p>
      <w:pPr>
        <w:spacing w:after="0"/>
        <w:ind w:left="0"/>
        <w:jc w:val="both"/>
      </w:pPr>
      <w:r>
        <w:rPr>
          <w:rFonts w:ascii="Times New Roman"/>
          <w:b w:val="false"/>
          <w:i w:val="false"/>
          <w:color w:val="000000"/>
          <w:sz w:val="28"/>
        </w:rPr>
        <w:t>
      6) мемлекеттік шекара, осы Келісімнің мәтінінде шекараның мағынасы бірдей, аумақты (құрлықты, суларды, жер қойнауын және әуе кеңістігін) бөлу шектерін, сондай-ақ Қазақстан Республикасы мен Қырғыз Республикасы арасындағы мемлекеттік егемендік қолданысының кеңістігі шектерін айқындайтын сызықты және осы сызық бойынша тігінен өтетін жазықтықты білдіреді;</w:t>
      </w:r>
    </w:p>
    <w:p>
      <w:pPr>
        <w:spacing w:after="0"/>
        <w:ind w:left="0"/>
        <w:jc w:val="both"/>
      </w:pPr>
      <w:r>
        <w:rPr>
          <w:rFonts w:ascii="Times New Roman"/>
          <w:b w:val="false"/>
          <w:i w:val="false"/>
          <w:color w:val="000000"/>
          <w:sz w:val="28"/>
        </w:rPr>
        <w:t>
      7) мемлекеттік шекара арқылы өткізілетін жүктер мен өзге де мүлік (бұдан әрі - жүктер мен өзге де мүлік) - мемлекеттік шекара арқылы өткізілетін коммерциялық және коммерциялық емес жүктер, тауарлар, жануарлар, нәрселер, материалдар, құралдар, заттар, қолжүгі (багаж) және көлік құралдары;</w:t>
      </w:r>
    </w:p>
    <w:p>
      <w:pPr>
        <w:spacing w:after="0"/>
        <w:ind w:left="0"/>
        <w:jc w:val="both"/>
      </w:pPr>
      <w:r>
        <w:rPr>
          <w:rFonts w:ascii="Times New Roman"/>
          <w:b w:val="false"/>
          <w:i w:val="false"/>
          <w:color w:val="000000"/>
          <w:sz w:val="28"/>
        </w:rPr>
        <w:t xml:space="preserve">
      8) межелеу - 2001 жылғы 15 желтоқсандағы Қазақстан Республикасы мен Қырғыз Республикасы арасындағы Қазақстан-Қырғыз мемлекеттік шекарасы туралы </w:t>
      </w:r>
      <w:r>
        <w:rPr>
          <w:rFonts w:ascii="Times New Roman"/>
          <w:b w:val="false"/>
          <w:i w:val="false"/>
          <w:color w:val="000000"/>
          <w:sz w:val="28"/>
        </w:rPr>
        <w:t>шартқа</w:t>
      </w:r>
      <w:r>
        <w:rPr>
          <w:rFonts w:ascii="Times New Roman"/>
          <w:b w:val="false"/>
          <w:i w:val="false"/>
          <w:color w:val="000000"/>
          <w:sz w:val="28"/>
        </w:rPr>
        <w:t xml:space="preserve"> сәйкес ресімделген мемлекеттік шекара сызығының жағдайы мен бағытын айқындау;</w:t>
      </w:r>
    </w:p>
    <w:p>
      <w:pPr>
        <w:spacing w:after="0"/>
        <w:ind w:left="0"/>
        <w:jc w:val="both"/>
      </w:pPr>
      <w:r>
        <w:rPr>
          <w:rFonts w:ascii="Times New Roman"/>
          <w:b w:val="false"/>
          <w:i w:val="false"/>
          <w:color w:val="000000"/>
          <w:sz w:val="28"/>
        </w:rPr>
        <w:t xml:space="preserve">
      9) шегендеу - 2017 жылғы 25 желтоқсандағы Қазақстан Республикасы мен Қырғыз Республикасы арасындағы Қазақстан-Қырғыз мемлекеттік шекарасын шегендеу туралы </w:t>
      </w:r>
      <w:r>
        <w:rPr>
          <w:rFonts w:ascii="Times New Roman"/>
          <w:b w:val="false"/>
          <w:i w:val="false"/>
          <w:color w:val="000000"/>
          <w:sz w:val="28"/>
        </w:rPr>
        <w:t>шартпен</w:t>
      </w:r>
      <w:r>
        <w:rPr>
          <w:rFonts w:ascii="Times New Roman"/>
          <w:b w:val="false"/>
          <w:i w:val="false"/>
          <w:color w:val="000000"/>
          <w:sz w:val="28"/>
        </w:rPr>
        <w:t xml:space="preserve"> ресімделген жергілікті жерде мемлекеттік шекараны шекара белгілерімен айқындау және белгілеу;</w:t>
      </w:r>
    </w:p>
    <w:p>
      <w:pPr>
        <w:spacing w:after="0"/>
        <w:ind w:left="0"/>
        <w:jc w:val="both"/>
      </w:pPr>
      <w:r>
        <w:rPr>
          <w:rFonts w:ascii="Times New Roman"/>
          <w:b w:val="false"/>
          <w:i w:val="false"/>
          <w:color w:val="000000"/>
          <w:sz w:val="28"/>
        </w:rPr>
        <w:t xml:space="preserve">
      10) шекараны межелеу туралы құжаттар - 2001 жылғы 15 желтоқсандағы Қазақстан Республикасы мен Қырғыз Республикасы арасындағы Қазақстан-Қырғыз мемлекеттік шекарасы туралы </w:t>
      </w:r>
      <w:r>
        <w:rPr>
          <w:rFonts w:ascii="Times New Roman"/>
          <w:b w:val="false"/>
          <w:i w:val="false"/>
          <w:color w:val="000000"/>
          <w:sz w:val="28"/>
        </w:rPr>
        <w:t>шарт</w:t>
      </w:r>
      <w:r>
        <w:rPr>
          <w:rFonts w:ascii="Times New Roman"/>
          <w:b w:val="false"/>
          <w:i w:val="false"/>
          <w:color w:val="000000"/>
          <w:sz w:val="28"/>
        </w:rPr>
        <w:t xml:space="preserve">, 1999 жылғы 25 тамыздағы Қазақстан Республикасы, Қырғыз Республикасы және Қытай Халықтық Республикасы арасындағы үш мемлекеттің мемлекеттік шекараларының түйісу нүктелері туралы </w:t>
      </w:r>
      <w:r>
        <w:rPr>
          <w:rFonts w:ascii="Times New Roman"/>
          <w:b w:val="false"/>
          <w:i w:val="false"/>
          <w:color w:val="000000"/>
          <w:sz w:val="28"/>
        </w:rPr>
        <w:t>келісім</w:t>
      </w:r>
      <w:r>
        <w:rPr>
          <w:rFonts w:ascii="Times New Roman"/>
          <w:b w:val="false"/>
          <w:i w:val="false"/>
          <w:color w:val="000000"/>
          <w:sz w:val="28"/>
        </w:rPr>
        <w:t xml:space="preserve">, 2001 жылғы 15 маусымдағы Қазақстан Республикасы, Қырғыз Республикасы және Өзбекстан Республикасы арасындағы үш мемлекеттің мемлекеттік шекараларының түйісу нүктелері туралы </w:t>
      </w:r>
      <w:r>
        <w:rPr>
          <w:rFonts w:ascii="Times New Roman"/>
          <w:b w:val="false"/>
          <w:i w:val="false"/>
          <w:color w:val="000000"/>
          <w:sz w:val="28"/>
        </w:rPr>
        <w:t>келісім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 шекараны шегендеу туралы құжаттар - 2017 жылғы 25 желтоқсандағы Қазақстан Республикасы мен Қырғыз Республикасы арасындағы Қазақстан-Қырғыз мемлекеттік шекарасын шегендеу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12) бірлесіп тексеру құжаттары - мемлекеттік шекара сызығының белгіленуін бірлесіп тексергеннен кейін қалыптасқан, шекараны шегендеу туралы құжаттың ажырамас бөлігі болып табылатын құқықтық құжаттар (Қазақстан-Қырғыз мемлекеттік шекара сызығының өту сипаттама-хаттамасы, мемлекеттік шекараның картасы, шекара белгілерінің хаттамалары, шекара белгілерінің координаттары мен биіктіктерінің каталогы, шекара белгілері бағаналарының өзара орналасу сызбалары, бірлесіп тексеру хаттамасы және басқа да құжаттар);</w:t>
      </w:r>
    </w:p>
    <w:p>
      <w:pPr>
        <w:spacing w:after="0"/>
        <w:ind w:left="0"/>
        <w:jc w:val="both"/>
      </w:pPr>
      <w:r>
        <w:rPr>
          <w:rFonts w:ascii="Times New Roman"/>
          <w:b w:val="false"/>
          <w:i w:val="false"/>
          <w:color w:val="000000"/>
          <w:sz w:val="28"/>
        </w:rPr>
        <w:t>
      13) бірлесіп пайдаланылатын жолдар - мемлекеттік шекара сызығында немесе бойында орналасқан және оны бірнеше рет кесіп өтетін, Тараптардың екі мемлекеті де қатысушы болып табылатын халықаралық шарттарға сәйкес Тараптар мемлекеттерінің уәкілетті органдары, сондай-ақ трансшекаралық құрылыстарға қызмет көрсететін персонал пайдаланатын ауыларалық жолдар (соқпақтар);</w:t>
      </w:r>
    </w:p>
    <w:p>
      <w:pPr>
        <w:spacing w:after="0"/>
        <w:ind w:left="0"/>
        <w:jc w:val="both"/>
      </w:pPr>
      <w:r>
        <w:rPr>
          <w:rFonts w:ascii="Times New Roman"/>
          <w:b w:val="false"/>
          <w:i w:val="false"/>
          <w:color w:val="000000"/>
          <w:sz w:val="28"/>
        </w:rPr>
        <w:t>
      14) төтенше жағдайларды жою - төтенше жағдайлар туындаған кезде жүргізілетін және адамдардың өмірін құтқаруға және денсаулығын сақтауға, нұқсан мен материалдық ысыраптардың мөлшерін азайтуға, сондай-ақ төтенше жағдайлар аймағын оқшаулауға бағытталған іздестіру-құтқару, авариялық-қалпына келтіру және басқа да кезек күттірмейтін жұмыстар;</w:t>
      </w:r>
    </w:p>
    <w:p>
      <w:pPr>
        <w:spacing w:after="0"/>
        <w:ind w:left="0"/>
        <w:jc w:val="both"/>
      </w:pPr>
      <w:r>
        <w:rPr>
          <w:rFonts w:ascii="Times New Roman"/>
          <w:b w:val="false"/>
          <w:i w:val="false"/>
          <w:color w:val="000000"/>
          <w:sz w:val="28"/>
        </w:rPr>
        <w:t>
      15) жергілікті тұрғындар - шекара маңы аудандарында тұрақты тұратын халық;</w:t>
      </w:r>
    </w:p>
    <w:p>
      <w:pPr>
        <w:spacing w:after="0"/>
        <w:ind w:left="0"/>
        <w:jc w:val="both"/>
      </w:pPr>
      <w:r>
        <w:rPr>
          <w:rFonts w:ascii="Times New Roman"/>
          <w:b w:val="false"/>
          <w:i w:val="false"/>
          <w:color w:val="000000"/>
          <w:sz w:val="28"/>
        </w:rPr>
        <w:t>
      16) ұйымдасқан туристік топ - бір Тарап мемлекетінің ұлттық заңнамасына сәйкес Тараптар мемлекеттерінің аумағы бойынша туризм мақсатында ұйымдастырылған туристік топ;</w:t>
      </w:r>
    </w:p>
    <w:p>
      <w:pPr>
        <w:spacing w:after="0"/>
        <w:ind w:left="0"/>
        <w:jc w:val="both"/>
      </w:pPr>
      <w:r>
        <w:rPr>
          <w:rFonts w:ascii="Times New Roman"/>
          <w:b w:val="false"/>
          <w:i w:val="false"/>
          <w:color w:val="000000"/>
          <w:sz w:val="28"/>
        </w:rPr>
        <w:t>
      17) жарақ - авариялық-құтқару қызметтері мен құралымдардың материалдары, техникалық және көлік құралдары, керек-жарақтары және олардың мүшелерінің жеке керек-жарақтары;</w:t>
      </w:r>
    </w:p>
    <w:p>
      <w:pPr>
        <w:spacing w:after="0"/>
        <w:ind w:left="0"/>
        <w:jc w:val="both"/>
      </w:pPr>
      <w:r>
        <w:rPr>
          <w:rFonts w:ascii="Times New Roman"/>
          <w:b w:val="false"/>
          <w:i w:val="false"/>
          <w:color w:val="000000"/>
          <w:sz w:val="28"/>
        </w:rPr>
        <w:t>
      18) мемлекеттік шекара арқылы өткізу - жүктердің және өзге де мүліктің мемлекеттік шекарамен нақты жанасу мезгілі;</w:t>
      </w:r>
    </w:p>
    <w:p>
      <w:pPr>
        <w:spacing w:after="0"/>
        <w:ind w:left="0"/>
        <w:jc w:val="both"/>
      </w:pPr>
      <w:r>
        <w:rPr>
          <w:rFonts w:ascii="Times New Roman"/>
          <w:b w:val="false"/>
          <w:i w:val="false"/>
          <w:color w:val="000000"/>
          <w:sz w:val="28"/>
        </w:rPr>
        <w:t>
      19) мемлекеттік шекараны кесіп өту - адамдардың және көлік құралдарының мемлекеттік шекарамен нақты жанасу мезгілі;</w:t>
      </w:r>
    </w:p>
    <w:p>
      <w:pPr>
        <w:spacing w:after="0"/>
        <w:ind w:left="0"/>
        <w:jc w:val="both"/>
      </w:pPr>
      <w:r>
        <w:rPr>
          <w:rFonts w:ascii="Times New Roman"/>
          <w:b w:val="false"/>
          <w:i w:val="false"/>
          <w:color w:val="000000"/>
          <w:sz w:val="28"/>
        </w:rPr>
        <w:t>
      20) шекара белгілері - мемлекеттік шекараның сызығында немесе екі жағында орнатылған жергілікті жерде мемлекеттік шекараның белгілемелерін көрсететін шекаралық бағаналар. Олардың географиялық координаттары шекараны шегендеу туралы құжаттарда немесе мемлекеттік шекараның белгіленуін бірлесіп тексеру құжаттарында айқындалған және тіркелген. Шекара белгілері негізгі және аралық болып бөлінеді.</w:t>
      </w:r>
    </w:p>
    <w:p>
      <w:pPr>
        <w:spacing w:after="0"/>
        <w:ind w:left="0"/>
        <w:jc w:val="both"/>
      </w:pPr>
      <w:r>
        <w:rPr>
          <w:rFonts w:ascii="Times New Roman"/>
          <w:b w:val="false"/>
          <w:i w:val="false"/>
          <w:color w:val="000000"/>
          <w:sz w:val="28"/>
        </w:rPr>
        <w:t>
      21) шекарадағы тосын оқиға - Тараптар мемлекеттерінің бірінің немесе екеуінің де немесе Тараптардың екі мемлекетінің де және үшінші аралас (түйісетін) мемлекеттің мүдделерін қозғайтын, мемлекеттік шекара режимінің бұзылуына байланысты мемлекеттік шекарадағы оқиға;</w:t>
      </w:r>
    </w:p>
    <w:p>
      <w:pPr>
        <w:spacing w:after="0"/>
        <w:ind w:left="0"/>
        <w:jc w:val="both"/>
      </w:pPr>
      <w:r>
        <w:rPr>
          <w:rFonts w:ascii="Times New Roman"/>
          <w:b w:val="false"/>
          <w:i w:val="false"/>
          <w:color w:val="000000"/>
          <w:sz w:val="28"/>
        </w:rPr>
        <w:t>
      22) шекаралық белдеулер - Тараптар мемлекеттерінің ұлттық заңнамасында айқындалған, мемлекеттік шекара режимі қолданылатын мемлекеттік шекара сызығының екі жағына жанасатын аумақтардың бір бөлігі;</w:t>
      </w:r>
    </w:p>
    <w:p>
      <w:pPr>
        <w:spacing w:after="0"/>
        <w:ind w:left="0"/>
        <w:jc w:val="both"/>
      </w:pPr>
      <w:r>
        <w:rPr>
          <w:rFonts w:ascii="Times New Roman"/>
          <w:b w:val="false"/>
          <w:i w:val="false"/>
          <w:color w:val="000000"/>
          <w:sz w:val="28"/>
        </w:rPr>
        <w:t>
      23) шекара өкілдері - осы Келісімде белгіленген мемлекеттік шекара режимін ұстап тұруға, шекарадағы тосын оқиғалардың алдын алуға және оларды шешуге байланысты мәселелерді шешу үшін Тараптар мемлекеттерінің шекарасын күзету саласындағы уәкілетті органдардың өкілдері қатарынан тағайындалатын уәкілетті лауазымды адамдар;</w:t>
      </w:r>
    </w:p>
    <w:p>
      <w:pPr>
        <w:spacing w:after="0"/>
        <w:ind w:left="0"/>
        <w:jc w:val="both"/>
      </w:pPr>
      <w:r>
        <w:rPr>
          <w:rFonts w:ascii="Times New Roman"/>
          <w:b w:val="false"/>
          <w:i w:val="false"/>
          <w:color w:val="000000"/>
          <w:sz w:val="28"/>
        </w:rPr>
        <w:t>
      24) шекаралық соқпақтар - мемлекеттік шекараны байқау және көршілес шекара белгілері арасында көрінуін қамтамасыз ету мақсатында мемлекеттік шекара сызығының екі жағын да осы Келісімде айқындалған еннің шегінде ағаштардан, бұталардан және басқа да өсімдіктерден тазартылған жергілікті жердің белдеулері;</w:t>
      </w:r>
    </w:p>
    <w:p>
      <w:pPr>
        <w:spacing w:after="0"/>
        <w:ind w:left="0"/>
        <w:jc w:val="both"/>
      </w:pPr>
      <w:r>
        <w:rPr>
          <w:rFonts w:ascii="Times New Roman"/>
          <w:b w:val="false"/>
          <w:i w:val="false"/>
          <w:color w:val="000000"/>
          <w:sz w:val="28"/>
        </w:rPr>
        <w:t>
      25) шекара маңы аудандары - мемлекеттік шекараға іргелес орналасқан Қазақстан Республикасының және Қырғыз Республикасының аудандары;</w:t>
      </w:r>
    </w:p>
    <w:p>
      <w:pPr>
        <w:spacing w:after="0"/>
        <w:ind w:left="0"/>
        <w:jc w:val="both"/>
      </w:pPr>
      <w:r>
        <w:rPr>
          <w:rFonts w:ascii="Times New Roman"/>
          <w:b w:val="false"/>
          <w:i w:val="false"/>
          <w:color w:val="000000"/>
          <w:sz w:val="28"/>
        </w:rPr>
        <w:t>
      26) мемлекеттік шекара арқылы адамдарды, көлік құралдарын, жүктерді және өзге де мүлікті өткізу және шекара арқылы өткізу - осы Келісімнің мәтінінде мағынасы бірдей және Тараптар мемлекеттерінің ұлттық заңнамасына және осы Келісімге сәйкес адамдардың, көлік құралдарының мемлекеттік шекараны кесіп өтуінің (кесіп өтуге рұқсат алу), жүктер мен өзге де мүліктің мемлекеттік шекара арқылы өткізілуінің заңдылығын Тараптар мемлекеттері уәкілетті органдарының тануын білдіреді;</w:t>
      </w:r>
    </w:p>
    <w:p>
      <w:pPr>
        <w:spacing w:after="0"/>
        <w:ind w:left="0"/>
        <w:jc w:val="both"/>
      </w:pPr>
      <w:r>
        <w:rPr>
          <w:rFonts w:ascii="Times New Roman"/>
          <w:b w:val="false"/>
          <w:i w:val="false"/>
          <w:color w:val="000000"/>
          <w:sz w:val="28"/>
        </w:rPr>
        <w:t>
      27) мемлекеттік шекара арқылы өткізу пункті (бұдан әрі - өткізу пункті) - Тараптар мемлекеттерінің теміржол, автомобиль вокзалы немесе станциясы, халықаралық әуежай немесе әуеайлақ шектеріндегі аумағы, сондай-ақ шекара арқылы өткізу жүзеге асырылатын, мемлекеттік шекараға тікелей жақын жерде Тараптар мемлекеттерінің ұлттық заңнамасына сәйкес арнайы бөлінген және жабдықталған өзге де жергілікті жер учаскесі;</w:t>
      </w:r>
    </w:p>
    <w:p>
      <w:pPr>
        <w:spacing w:after="0"/>
        <w:ind w:left="0"/>
        <w:jc w:val="both"/>
      </w:pPr>
      <w:r>
        <w:rPr>
          <w:rFonts w:ascii="Times New Roman"/>
          <w:b w:val="false"/>
          <w:i w:val="false"/>
          <w:color w:val="000000"/>
          <w:sz w:val="28"/>
        </w:rPr>
        <w:t>
      28) мемлекеттік шекара режимі - мыналарды:</w:t>
      </w:r>
    </w:p>
    <w:p>
      <w:pPr>
        <w:spacing w:after="0"/>
        <w:ind w:left="0"/>
        <w:jc w:val="both"/>
      </w:pPr>
      <w:r>
        <w:rPr>
          <w:rFonts w:ascii="Times New Roman"/>
          <w:b w:val="false"/>
          <w:i w:val="false"/>
          <w:color w:val="000000"/>
          <w:sz w:val="28"/>
        </w:rPr>
        <w:t>
      мемлекеттік шекараны күтіп-ұстау;</w:t>
      </w:r>
    </w:p>
    <w:p>
      <w:pPr>
        <w:spacing w:after="0"/>
        <w:ind w:left="0"/>
        <w:jc w:val="both"/>
      </w:pPr>
      <w:r>
        <w:rPr>
          <w:rFonts w:ascii="Times New Roman"/>
          <w:b w:val="false"/>
          <w:i w:val="false"/>
          <w:color w:val="000000"/>
          <w:sz w:val="28"/>
        </w:rPr>
        <w:t>
      адамдардың, көлік құралдарының мемлекеттік шекараны кесіп өтуі және ол арқылы жүктер мен өзге де мүлікті өткізу;</w:t>
      </w:r>
    </w:p>
    <w:p>
      <w:pPr>
        <w:spacing w:after="0"/>
        <w:ind w:left="0"/>
        <w:jc w:val="both"/>
      </w:pPr>
      <w:r>
        <w:rPr>
          <w:rFonts w:ascii="Times New Roman"/>
          <w:b w:val="false"/>
          <w:i w:val="false"/>
          <w:color w:val="000000"/>
          <w:sz w:val="28"/>
        </w:rPr>
        <w:t>
      мемлекеттік шекара арқылы адамдарды, көлік құралдарын, жүктер мен өзге де мүлікті өткізу;</w:t>
      </w:r>
    </w:p>
    <w:p>
      <w:pPr>
        <w:spacing w:after="0"/>
        <w:ind w:left="0"/>
        <w:jc w:val="both"/>
      </w:pPr>
      <w:r>
        <w:rPr>
          <w:rFonts w:ascii="Times New Roman"/>
          <w:b w:val="false"/>
          <w:i w:val="false"/>
          <w:color w:val="000000"/>
          <w:sz w:val="28"/>
        </w:rPr>
        <w:t>
      мемлекеттік шекараның және шекаралық белдеулердің үстінен ұшып өтуді жүзеге асыру;</w:t>
      </w:r>
    </w:p>
    <w:p>
      <w:pPr>
        <w:spacing w:after="0"/>
        <w:ind w:left="0"/>
        <w:jc w:val="both"/>
      </w:pPr>
      <w:r>
        <w:rPr>
          <w:rFonts w:ascii="Times New Roman"/>
          <w:b w:val="false"/>
          <w:i w:val="false"/>
          <w:color w:val="000000"/>
          <w:sz w:val="28"/>
        </w:rPr>
        <w:t>
      мемлекеттік шекарада, шекаралық белдеулерде, сондай-ақ шекара сулары шегінде шаруашылық, кәсіпшілік және өзге де қызметті жүргізу, қоғамдық-саяси, мәдени немесе өзге де іс-шаралар өткізу (оның ішінде оларды пайдалану);</w:t>
      </w:r>
    </w:p>
    <w:p>
      <w:pPr>
        <w:spacing w:after="0"/>
        <w:ind w:left="0"/>
        <w:jc w:val="both"/>
      </w:pPr>
      <w:r>
        <w:rPr>
          <w:rFonts w:ascii="Times New Roman"/>
          <w:b w:val="false"/>
          <w:i w:val="false"/>
          <w:color w:val="000000"/>
          <w:sz w:val="28"/>
        </w:rPr>
        <w:t>
      шекарадағы тосын оқиғаларды шешу тәртібін қамтитын осы Келісімде айқындалған, мемлекеттік шекарада және шекаралық белдеулерде қолданылатын қағидалар;</w:t>
      </w:r>
    </w:p>
    <w:p>
      <w:pPr>
        <w:spacing w:after="0"/>
        <w:ind w:left="0"/>
        <w:jc w:val="both"/>
      </w:pPr>
      <w:r>
        <w:rPr>
          <w:rFonts w:ascii="Times New Roman"/>
          <w:b w:val="false"/>
          <w:i w:val="false"/>
          <w:color w:val="000000"/>
          <w:sz w:val="28"/>
        </w:rPr>
        <w:t>
      29) мемлекеттік шекара режимін сақтау жөніндегі бірлескен іс-қимылдар - мақсаты, міндеттері, орны, уақыты бойынша келісілген және бірыңғай мән бойынша мемлекеттік шекарада, шекаралық белдеулерде, шекаралық сулардың шегінде және шекара маңындағы аудандарда өткізілетін, шекара күзеті саласындағы уәкілетті органдардың бірыңғай ниетпен осы Келісімде және Тараптар мемлекеттерінің ұлттық заңнамасында белгіленген мемлекеттік шекара режимін ұстап тұру жөніндегі іс-қимылдары;</w:t>
      </w:r>
    </w:p>
    <w:p>
      <w:pPr>
        <w:spacing w:after="0"/>
        <w:ind w:left="0"/>
        <w:jc w:val="both"/>
      </w:pPr>
      <w:r>
        <w:rPr>
          <w:rFonts w:ascii="Times New Roman"/>
          <w:b w:val="false"/>
          <w:i w:val="false"/>
          <w:color w:val="000000"/>
          <w:sz w:val="28"/>
        </w:rPr>
        <w:t>
      30) мемлекеттік шекараны күтіп-ұстау - шекара белгілерін орнату, сақтау және жарамды күйде ұстау, оларды бақылау мақсатында қарап тексеру тәртібі, шекаралық соқпақтарды (жолдарды) жабдықтау және тиісті тәртіпте ұстау, сондай-ақ мемлекеттік шекарадан өтуге (оның белгілемелеріне) және шекара белгілерінің жай-күйіне бірлесіп тексеру жүргізу тәртібі;</w:t>
      </w:r>
    </w:p>
    <w:p>
      <w:pPr>
        <w:spacing w:after="0"/>
        <w:ind w:left="0"/>
        <w:jc w:val="both"/>
      </w:pPr>
      <w:r>
        <w:rPr>
          <w:rFonts w:ascii="Times New Roman"/>
          <w:b w:val="false"/>
          <w:i w:val="false"/>
          <w:color w:val="000000"/>
          <w:sz w:val="28"/>
        </w:rPr>
        <w:t>
      31) шекара белгілерін күтіп-ұстау - шекара белгілерін сақтау (қарап тексеру, күзету, демонтаж жасау және қауіпсіз жерге шығару) және жарамды күйде ұстап тұру (қызмет көрсету, қалпына келтіру, жөндеу және қайта орнату), оларды бақылау мақсатында қарап тексеру тәртібі, сондай-ақ Тараптар мемлекеттерінің шекара белгілерінің жай-күйін бірлесіп тексеру жүргізуі;</w:t>
      </w:r>
    </w:p>
    <w:p>
      <w:pPr>
        <w:spacing w:after="0"/>
        <w:ind w:left="0"/>
        <w:jc w:val="both"/>
      </w:pPr>
      <w:r>
        <w:rPr>
          <w:rFonts w:ascii="Times New Roman"/>
          <w:b w:val="false"/>
          <w:i w:val="false"/>
          <w:color w:val="000000"/>
          <w:sz w:val="28"/>
        </w:rPr>
        <w:t>
      32) бір Тарап мемлекетінің аумағы арқылы транзиттік қозғалыс - бір Тарап мемлекетінің аумағы арқылы адамдардың, көлік құралдарының, жүктер мен басқа да мүліктің сапары, олар барған мемлекеттің аумағы арқылы өтетін жол олардың басқа Тарап мемлекетінің аумағында басталатын және аяқталатын толық маршрутының бөлігі болып табылады;</w:t>
      </w:r>
    </w:p>
    <w:p>
      <w:pPr>
        <w:spacing w:after="0"/>
        <w:ind w:left="0"/>
        <w:jc w:val="both"/>
      </w:pPr>
      <w:r>
        <w:rPr>
          <w:rFonts w:ascii="Times New Roman"/>
          <w:b w:val="false"/>
          <w:i w:val="false"/>
          <w:color w:val="000000"/>
          <w:sz w:val="28"/>
        </w:rPr>
        <w:t>
      33) трансшекаралық құрылыстар - мемлекеттік шекараны кесіп өтетін теміржолдар, автомобиль жолдары, құбыржолдар, электр беру желілері, кабельдер, көпірлер, бөгеттер, шлюздер, су арналарының құрылыстары және басқа да құрылыстар, сондай-ақ басқа Тарап мемлекеті аумағындағы шекара маңы аумағының (шекара аймағының) шегінде орналасқан бір тараптың объектілері;</w:t>
      </w:r>
    </w:p>
    <w:p>
      <w:pPr>
        <w:spacing w:after="0"/>
        <w:ind w:left="0"/>
        <w:jc w:val="both"/>
      </w:pPr>
      <w:r>
        <w:rPr>
          <w:rFonts w:ascii="Times New Roman"/>
          <w:b w:val="false"/>
          <w:i w:val="false"/>
          <w:color w:val="000000"/>
          <w:sz w:val="28"/>
        </w:rPr>
        <w:t>
      34) уәкілетті органдар - құзыретіне осы Келісімге сәйкес мәселелерді шешу кіретін Тараптар мемлекеттерінің ұлттық заңнамасында айқындалған органдар;</w:t>
      </w:r>
    </w:p>
    <w:p>
      <w:pPr>
        <w:spacing w:after="0"/>
        <w:ind w:left="0"/>
        <w:jc w:val="both"/>
      </w:pPr>
      <w:r>
        <w:rPr>
          <w:rFonts w:ascii="Times New Roman"/>
          <w:b w:val="false"/>
          <w:i w:val="false"/>
          <w:color w:val="000000"/>
          <w:sz w:val="28"/>
        </w:rPr>
        <w:t>
      35) форс-мажорлық мән-жайлар - объективтік сипаттағы көздеу, болдырмау және еңсеру мүмкін болмайтын мән-жайлар;</w:t>
      </w:r>
    </w:p>
    <w:p>
      <w:pPr>
        <w:spacing w:after="0"/>
        <w:ind w:left="0"/>
        <w:jc w:val="both"/>
      </w:pPr>
      <w:r>
        <w:rPr>
          <w:rFonts w:ascii="Times New Roman"/>
          <w:b w:val="false"/>
          <w:i w:val="false"/>
          <w:color w:val="000000"/>
          <w:sz w:val="28"/>
        </w:rPr>
        <w:t>
      36) төтенше жағдай - адамдардың құрбан болуына, олардың денсаулығына немесе қоршаған ортаға залал келтіруге, елеулі материалдық шығындарға және адамдардың тіршілік жағдайының бұзылуына әкеп соғуы мүмкін немесе әкеп соққан авария, қауіпті табиғи құбылыс, апат, табиғат немесе өзге де апат нәтижесінде Тараптар мемлекеттерінің (бір Тараптың) аумағында туындаған жағдай;</w:t>
      </w:r>
    </w:p>
    <w:p>
      <w:pPr>
        <w:spacing w:after="0"/>
        <w:ind w:left="0"/>
        <w:jc w:val="both"/>
      </w:pPr>
      <w:r>
        <w:rPr>
          <w:rFonts w:ascii="Times New Roman"/>
          <w:b w:val="false"/>
          <w:i w:val="false"/>
          <w:color w:val="000000"/>
          <w:sz w:val="28"/>
        </w:rPr>
        <w:t>
      37) шекара өкілдерінің сарапшылары - шекара өкілдерінің қызметін қамтамасыз ету үшін тартылатын (тағайындалатын) Тараптар мемлекеттерінің уәкілетті орғандарының әртүрлі бейіндегі құзыретті мамандары.</w:t>
      </w:r>
    </w:p>
    <w:bookmarkStart w:name="z5" w:id="4"/>
    <w:p>
      <w:pPr>
        <w:spacing w:after="0"/>
        <w:ind w:left="0"/>
        <w:jc w:val="left"/>
      </w:pPr>
      <w:r>
        <w:rPr>
          <w:rFonts w:ascii="Times New Roman"/>
          <w:b/>
          <w:i w:val="false"/>
          <w:color w:val="000000"/>
        </w:rPr>
        <w:t xml:space="preserve"> 2-тарау. Мемлекеттік шекара режимінің құқықтық негіздері</w:t>
      </w:r>
    </w:p>
    <w:bookmarkEnd w:id="4"/>
    <w:bookmarkStart w:name="z6"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Мемлекеттік шекара режиміне Тараптар мемлекеттерінің бірлескен қызметімен қолдау жасалады және оның мәселелері осы Келісімде, Тараптар мемлекеттерінің ұлттық заңнамасында және Тараптардың екі мемлекеті де қатысушылары болып халықаралық шарттарда регламенттеледі, атап айтқанда:</w:t>
      </w:r>
    </w:p>
    <w:bookmarkStart w:name="z185" w:id="6"/>
    <w:p>
      <w:pPr>
        <w:spacing w:after="0"/>
        <w:ind w:left="0"/>
        <w:jc w:val="both"/>
      </w:pPr>
      <w:r>
        <w:rPr>
          <w:rFonts w:ascii="Times New Roman"/>
          <w:b w:val="false"/>
          <w:i w:val="false"/>
          <w:color w:val="000000"/>
          <w:sz w:val="28"/>
        </w:rPr>
        <w:t xml:space="preserve">
      1. 2001 жылғы 15 желтоқсандағы Қазақстан Республикасы мен Қырғыз Республикасы арасындағы Мемлекеттік шекара күзетіндегі ынтымақтастық туралы </w:t>
      </w:r>
      <w:r>
        <w:rPr>
          <w:rFonts w:ascii="Times New Roman"/>
          <w:b w:val="false"/>
          <w:i w:val="false"/>
          <w:color w:val="000000"/>
          <w:sz w:val="28"/>
        </w:rPr>
        <w:t>келісім</w:t>
      </w:r>
      <w:r>
        <w:rPr>
          <w:rFonts w:ascii="Times New Roman"/>
          <w:b w:val="false"/>
          <w:i w:val="false"/>
          <w:color w:val="000000"/>
          <w:sz w:val="28"/>
        </w:rPr>
        <w:t>.</w:t>
      </w:r>
    </w:p>
    <w:bookmarkEnd w:id="6"/>
    <w:bookmarkStart w:name="z184" w:id="7"/>
    <w:p>
      <w:pPr>
        <w:spacing w:after="0"/>
        <w:ind w:left="0"/>
        <w:jc w:val="both"/>
      </w:pPr>
      <w:r>
        <w:rPr>
          <w:rFonts w:ascii="Times New Roman"/>
          <w:b w:val="false"/>
          <w:i w:val="false"/>
          <w:color w:val="000000"/>
          <w:sz w:val="28"/>
        </w:rPr>
        <w:t xml:space="preserve">
      2. 2001 жылғы 15 желтоқсандағы Қазақстан Республикасы мен Қырғыз Республикасы арасындағы шекара ауданындағы сенім шаралары жөніндегі </w:t>
      </w:r>
      <w:r>
        <w:rPr>
          <w:rFonts w:ascii="Times New Roman"/>
          <w:b w:val="false"/>
          <w:i w:val="false"/>
          <w:color w:val="000000"/>
          <w:sz w:val="28"/>
        </w:rPr>
        <w:t>келісім</w:t>
      </w:r>
      <w:r>
        <w:rPr>
          <w:rFonts w:ascii="Times New Roman"/>
          <w:b w:val="false"/>
          <w:i w:val="false"/>
          <w:color w:val="000000"/>
          <w:sz w:val="28"/>
        </w:rPr>
        <w:t>.</w:t>
      </w:r>
    </w:p>
    <w:bookmarkEnd w:id="7"/>
    <w:bookmarkStart w:name="z183" w:id="8"/>
    <w:p>
      <w:pPr>
        <w:spacing w:after="0"/>
        <w:ind w:left="0"/>
        <w:jc w:val="both"/>
      </w:pPr>
      <w:r>
        <w:rPr>
          <w:rFonts w:ascii="Times New Roman"/>
          <w:b w:val="false"/>
          <w:i w:val="false"/>
          <w:color w:val="000000"/>
          <w:sz w:val="28"/>
        </w:rPr>
        <w:t xml:space="preserve">
      3. 2001 жылғы 15 желтоқсандағы Қазақстан Республикасының Үкіметі мен Қырғыз Республикасының Үкіметі арасындағы шекара өкілдерінің қызметі туралы </w:t>
      </w:r>
      <w:r>
        <w:rPr>
          <w:rFonts w:ascii="Times New Roman"/>
          <w:b w:val="false"/>
          <w:i w:val="false"/>
          <w:color w:val="000000"/>
          <w:sz w:val="28"/>
        </w:rPr>
        <w:t>келісім</w:t>
      </w:r>
      <w:r>
        <w:rPr>
          <w:rFonts w:ascii="Times New Roman"/>
          <w:b w:val="false"/>
          <w:i w:val="false"/>
          <w:color w:val="000000"/>
          <w:sz w:val="28"/>
        </w:rPr>
        <w:t xml:space="preserve"> (бұдан әрі - Шекара өкілдері туралы келісім).</w:t>
      </w:r>
    </w:p>
    <w:bookmarkEnd w:id="8"/>
    <w:bookmarkStart w:name="z182" w:id="9"/>
    <w:p>
      <w:pPr>
        <w:spacing w:after="0"/>
        <w:ind w:left="0"/>
        <w:jc w:val="both"/>
      </w:pPr>
      <w:r>
        <w:rPr>
          <w:rFonts w:ascii="Times New Roman"/>
          <w:b w:val="false"/>
          <w:i w:val="false"/>
          <w:color w:val="000000"/>
          <w:sz w:val="28"/>
        </w:rPr>
        <w:t xml:space="preserve">
      4. 2003 жылғы 25 желтоқсандағы Қазақстан Республикасының Үкіметі мен Қырғыз Республикасының Үкіметі арасындағы Қазақстан-Қырғыз мемлекеттік шекарасы арқылы өткізу пункттері туралы </w:t>
      </w:r>
      <w:r>
        <w:rPr>
          <w:rFonts w:ascii="Times New Roman"/>
          <w:b w:val="false"/>
          <w:i w:val="false"/>
          <w:color w:val="000000"/>
          <w:sz w:val="28"/>
        </w:rPr>
        <w:t>келісім</w:t>
      </w:r>
      <w:r>
        <w:rPr>
          <w:rFonts w:ascii="Times New Roman"/>
          <w:b w:val="false"/>
          <w:i w:val="false"/>
          <w:color w:val="000000"/>
          <w:sz w:val="28"/>
        </w:rPr>
        <w:t xml:space="preserve"> (бұдан әрі - Өткізу пункттері туралы келісім).</w:t>
      </w:r>
    </w:p>
    <w:bookmarkEnd w:id="9"/>
    <w:bookmarkStart w:name="z181" w:id="10"/>
    <w:p>
      <w:pPr>
        <w:spacing w:after="0"/>
        <w:ind w:left="0"/>
        <w:jc w:val="both"/>
      </w:pPr>
      <w:r>
        <w:rPr>
          <w:rFonts w:ascii="Times New Roman"/>
          <w:b w:val="false"/>
          <w:i w:val="false"/>
          <w:color w:val="000000"/>
          <w:sz w:val="28"/>
        </w:rPr>
        <w:t xml:space="preserve">
      5. 2012 жылғы 11 мамырдағы Қазақстан Республикасының Үкіметі мен Қырғыз Республикасының Үкіметі арасындағы Қазақстан Республикасының аумағында Қырғыз Республикасы азаматтарының және Қырғыз Республикасының аумағында Қазақстан Республикасы азаматтарының болу тәртібі туралы </w:t>
      </w:r>
      <w:r>
        <w:rPr>
          <w:rFonts w:ascii="Times New Roman"/>
          <w:b w:val="false"/>
          <w:i w:val="false"/>
          <w:color w:val="000000"/>
          <w:sz w:val="28"/>
        </w:rPr>
        <w:t>келісім</w:t>
      </w:r>
      <w:r>
        <w:rPr>
          <w:rFonts w:ascii="Times New Roman"/>
          <w:b w:val="false"/>
          <w:i w:val="false"/>
          <w:color w:val="000000"/>
          <w:sz w:val="28"/>
        </w:rPr>
        <w:t>.</w:t>
      </w:r>
    </w:p>
    <w:bookmarkEnd w:id="10"/>
    <w:bookmarkStart w:name="z180" w:id="11"/>
    <w:p>
      <w:pPr>
        <w:spacing w:after="0"/>
        <w:ind w:left="0"/>
        <w:jc w:val="both"/>
      </w:pPr>
      <w:r>
        <w:rPr>
          <w:rFonts w:ascii="Times New Roman"/>
          <w:b w:val="false"/>
          <w:i w:val="false"/>
          <w:color w:val="000000"/>
          <w:sz w:val="28"/>
        </w:rPr>
        <w:t xml:space="preserve">
      6. 2009 жылғы 16 маусымдағы Қазақстан Республикасының Үкіметі мен Қырғыз Республикасының Үкіметі арасындағы азаматтық қорғаныс (қорғау), төтенше жағдайлардың алдын алу мен оларды жою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w:t>
      </w:r>
    </w:p>
    <w:bookmarkEnd w:id="11"/>
    <w:bookmarkStart w:name="z179" w:id="12"/>
    <w:p>
      <w:pPr>
        <w:spacing w:after="0"/>
        <w:ind w:left="0"/>
        <w:jc w:val="both"/>
      </w:pPr>
      <w:r>
        <w:rPr>
          <w:rFonts w:ascii="Times New Roman"/>
          <w:b w:val="false"/>
          <w:i w:val="false"/>
          <w:color w:val="000000"/>
          <w:sz w:val="28"/>
        </w:rPr>
        <w:t xml:space="preserve">
      7. 2000 жылғы 21 қаңтардағы Қазақстан Республикасы мен Қырғыз Республикасы арасындағы Шу және Талас өзендеріндегі мемлекетаралық пайдаланудағы су шаруашылығы құрылыстарын пайдалану туралы </w:t>
      </w:r>
      <w:r>
        <w:rPr>
          <w:rFonts w:ascii="Times New Roman"/>
          <w:b w:val="false"/>
          <w:i w:val="false"/>
          <w:color w:val="000000"/>
          <w:sz w:val="28"/>
        </w:rPr>
        <w:t>келісім</w:t>
      </w:r>
      <w:r>
        <w:rPr>
          <w:rFonts w:ascii="Times New Roman"/>
          <w:b w:val="false"/>
          <w:i w:val="false"/>
          <w:color w:val="000000"/>
          <w:sz w:val="28"/>
        </w:rPr>
        <w:t>.</w:t>
      </w:r>
    </w:p>
    <w:bookmarkEnd w:id="12"/>
    <w:bookmarkStart w:name="z178" w:id="13"/>
    <w:p>
      <w:pPr>
        <w:spacing w:after="0"/>
        <w:ind w:left="0"/>
        <w:jc w:val="both"/>
      </w:pPr>
      <w:r>
        <w:rPr>
          <w:rFonts w:ascii="Times New Roman"/>
          <w:b w:val="false"/>
          <w:i w:val="false"/>
          <w:color w:val="000000"/>
          <w:sz w:val="28"/>
        </w:rPr>
        <w:t xml:space="preserve">
      8. 2000 жылғы 30 қарашадағы Беларусь Республикасының Үкіметі, Қазақстан Республикасының Үкіметі, Қырғыз Республикасының Үкіметі, Ресей Федерациясының Үкіметі және Тәжікстан Республикасының Үкіметі арасындағы азаматтардың өзара визасыз сапарлары туралы </w:t>
      </w:r>
      <w:r>
        <w:rPr>
          <w:rFonts w:ascii="Times New Roman"/>
          <w:b w:val="false"/>
          <w:i w:val="false"/>
          <w:color w:val="000000"/>
          <w:sz w:val="28"/>
        </w:rPr>
        <w:t>келісім</w:t>
      </w:r>
      <w:r>
        <w:rPr>
          <w:rFonts w:ascii="Times New Roman"/>
          <w:b w:val="false"/>
          <w:i w:val="false"/>
          <w:color w:val="000000"/>
          <w:sz w:val="28"/>
        </w:rPr>
        <w:t>.</w:t>
      </w:r>
    </w:p>
    <w:bookmarkEnd w:id="13"/>
    <w:bookmarkStart w:name="z7" w:id="14"/>
    <w:p>
      <w:pPr>
        <w:spacing w:after="0"/>
        <w:ind w:left="0"/>
        <w:jc w:val="left"/>
      </w:pPr>
      <w:r>
        <w:rPr>
          <w:rFonts w:ascii="Times New Roman"/>
          <w:b/>
          <w:i w:val="false"/>
          <w:color w:val="000000"/>
        </w:rPr>
        <w:t xml:space="preserve"> 3-тарау. Мемлекеттік шекараны күтіп-ұстау</w:t>
      </w:r>
    </w:p>
    <w:bookmarkEnd w:id="14"/>
    <w:bookmarkStart w:name="z8" w:id="15"/>
    <w:p>
      <w:pPr>
        <w:spacing w:after="0"/>
        <w:ind w:left="0"/>
        <w:jc w:val="left"/>
      </w:pPr>
      <w:r>
        <w:rPr>
          <w:rFonts w:ascii="Times New Roman"/>
          <w:b/>
          <w:i w:val="false"/>
          <w:color w:val="000000"/>
        </w:rPr>
        <w:t xml:space="preserve"> 3-бап</w:t>
      </w:r>
    </w:p>
    <w:bookmarkEnd w:id="15"/>
    <w:p>
      <w:pPr>
        <w:spacing w:after="0"/>
        <w:ind w:left="0"/>
        <w:jc w:val="both"/>
      </w:pPr>
      <w:r>
        <w:rPr>
          <w:rFonts w:ascii="Times New Roman"/>
          <w:b w:val="false"/>
          <w:i w:val="false"/>
          <w:color w:val="000000"/>
          <w:sz w:val="28"/>
        </w:rPr>
        <w:t>
      Мемлекеттік шекараны күтіп-ұстауды уәкілетті органдар жүзеге асырады және ол мемлекеттік шекара режимін қамтамасыз етуге және ұстап тұруға бағытталған.</w:t>
      </w:r>
    </w:p>
    <w:bookmarkStart w:name="z9" w:id="16"/>
    <w:p>
      <w:pPr>
        <w:spacing w:after="0"/>
        <w:ind w:left="0"/>
        <w:jc w:val="left"/>
      </w:pPr>
      <w:r>
        <w:rPr>
          <w:rFonts w:ascii="Times New Roman"/>
          <w:b/>
          <w:i w:val="false"/>
          <w:color w:val="000000"/>
        </w:rPr>
        <w:t xml:space="preserve"> 4-бап</w:t>
      </w:r>
    </w:p>
    <w:bookmarkEnd w:id="16"/>
    <w:bookmarkStart w:name="z177" w:id="17"/>
    <w:p>
      <w:pPr>
        <w:spacing w:after="0"/>
        <w:ind w:left="0"/>
        <w:jc w:val="both"/>
      </w:pPr>
      <w:r>
        <w:rPr>
          <w:rFonts w:ascii="Times New Roman"/>
          <w:b w:val="false"/>
          <w:i w:val="false"/>
          <w:color w:val="000000"/>
          <w:sz w:val="28"/>
        </w:rPr>
        <w:t>
      1. Әрбір Тарап шекара белгілерін күзету жөнінде шаралар қолданады, олардың бүлінуіне, орын ауыстырылуына, бұзылуына немесе жоғалуына жол бермейді, сондай-ақ осы Келісімнің, шегендеу туралы құжаттар мен бірлесіп тексеру құжаттарының ережелеріне сәйкес өз мемлекеттерінің аумағында орнатылған шекаралық белгілер мен жабдықталған шекаралық соқпақтарды күтіп-ұстауға жауапты болады.</w:t>
      </w:r>
    </w:p>
    <w:bookmarkEnd w:id="17"/>
    <w:bookmarkStart w:name="z176" w:id="18"/>
    <w:p>
      <w:pPr>
        <w:spacing w:after="0"/>
        <w:ind w:left="0"/>
        <w:jc w:val="both"/>
      </w:pPr>
      <w:r>
        <w:rPr>
          <w:rFonts w:ascii="Times New Roman"/>
          <w:b w:val="false"/>
          <w:i w:val="false"/>
          <w:color w:val="000000"/>
          <w:sz w:val="28"/>
        </w:rPr>
        <w:t>
      2. Қатысушылар болып табылатын Тараптардың мемлекетінің де ұлттық заңнамасына және халықаралық шарттарына сәйкес шекара күзеті саласындағы уәкілетті органдар өз Тарапы мемлекетінің шекара белгілерін күтіп-ұстау жөніндегі қызметті жүзеге асырады.</w:t>
      </w:r>
    </w:p>
    <w:bookmarkEnd w:id="18"/>
    <w:p>
      <w:pPr>
        <w:spacing w:after="0"/>
        <w:ind w:left="0"/>
        <w:jc w:val="both"/>
      </w:pPr>
      <w:r>
        <w:rPr>
          <w:rFonts w:ascii="Times New Roman"/>
          <w:b w:val="false"/>
          <w:i w:val="false"/>
          <w:color w:val="000000"/>
          <w:sz w:val="28"/>
        </w:rPr>
        <w:t>
      Тараптардың бірінің мемлекетінің шекара күзеті саласындағы уәкілетті органы шекара белгілерінің бүлінуін, орын ауыстырылуын, бұзылуын немесе жоғалуын анықтаған кезде екінші Тарап мемлекетінің шекара күзеті саласындағы уәкілетті органына дереу хабарлайды.</w:t>
      </w:r>
    </w:p>
    <w:p>
      <w:pPr>
        <w:spacing w:after="0"/>
        <w:ind w:left="0"/>
        <w:jc w:val="both"/>
      </w:pPr>
      <w:r>
        <w:rPr>
          <w:rFonts w:ascii="Times New Roman"/>
          <w:b w:val="false"/>
          <w:i w:val="false"/>
          <w:color w:val="000000"/>
          <w:sz w:val="28"/>
        </w:rPr>
        <w:t>
      Шекара белгілерін күтіп-ұстауға жауапты Тарап мемлекетінің шекара күзеті саласындағы уәкілетті органы жоғалған шекара белгілерін іздестіру мен жоғалу жағдайларын анықтау жөнінде шаралар қолданады, ал екінші Тарап мемлекетінің шекара күзеті саласындағы уәкілетті органы өз мемлекетінің аумағында осы мәселені шешуге жәрдемдеседі.</w:t>
      </w:r>
    </w:p>
    <w:bookmarkStart w:name="z10" w:id="19"/>
    <w:p>
      <w:pPr>
        <w:spacing w:after="0"/>
        <w:ind w:left="0"/>
        <w:jc w:val="left"/>
      </w:pPr>
      <w:r>
        <w:rPr>
          <w:rFonts w:ascii="Times New Roman"/>
          <w:b/>
          <w:i w:val="false"/>
          <w:color w:val="000000"/>
        </w:rPr>
        <w:t xml:space="preserve"> 5-бап</w:t>
      </w:r>
    </w:p>
    <w:bookmarkEnd w:id="19"/>
    <w:bookmarkStart w:name="z175" w:id="20"/>
    <w:p>
      <w:pPr>
        <w:spacing w:after="0"/>
        <w:ind w:left="0"/>
        <w:jc w:val="both"/>
      </w:pPr>
      <w:r>
        <w:rPr>
          <w:rFonts w:ascii="Times New Roman"/>
          <w:b w:val="false"/>
          <w:i w:val="false"/>
          <w:color w:val="000000"/>
          <w:sz w:val="28"/>
        </w:rPr>
        <w:t>
      1. Шекара күзеті саласындағы уәкілетті органдар шекара белгілерінің жай-күйін тексеруді дербес немесе бірлесіп жүзеге асырады.</w:t>
      </w:r>
    </w:p>
    <w:bookmarkEnd w:id="20"/>
    <w:p>
      <w:pPr>
        <w:spacing w:after="0"/>
        <w:ind w:left="0"/>
        <w:jc w:val="both"/>
      </w:pPr>
      <w:r>
        <w:rPr>
          <w:rFonts w:ascii="Times New Roman"/>
          <w:b w:val="false"/>
          <w:i w:val="false"/>
          <w:color w:val="000000"/>
          <w:sz w:val="28"/>
        </w:rPr>
        <w:t>
      Шекара белгілерінің жай-күйін бірлесіп тексеруді жүргізу мерзімдері шекара күзеті саласындағы уәкілетті органдар арасында алдын ала келісіледі.</w:t>
      </w:r>
    </w:p>
    <w:p>
      <w:pPr>
        <w:spacing w:after="0"/>
        <w:ind w:left="0"/>
        <w:jc w:val="both"/>
      </w:pPr>
      <w:r>
        <w:rPr>
          <w:rFonts w:ascii="Times New Roman"/>
          <w:b w:val="false"/>
          <w:i w:val="false"/>
          <w:color w:val="000000"/>
          <w:sz w:val="28"/>
        </w:rPr>
        <w:t>
      Аталған бірлесіп тексерудің нәтижелері орыс тілінде екі данада шекара белгілерінің жай-күйін Бірлесіп тексеру хаттамасымен ресімделеді.</w:t>
      </w:r>
    </w:p>
    <w:p>
      <w:pPr>
        <w:spacing w:after="0"/>
        <w:ind w:left="0"/>
        <w:jc w:val="both"/>
      </w:pPr>
      <w:r>
        <w:rPr>
          <w:rFonts w:ascii="Times New Roman"/>
          <w:b w:val="false"/>
          <w:i w:val="false"/>
          <w:color w:val="000000"/>
          <w:sz w:val="28"/>
        </w:rPr>
        <w:t>
      Шекара белгілерін күтіп-ұстауға жауапты шекара күзеті саласындағы уәкілетті орган оларды жөндеу, қайта қалпына келтіру немесе бұрынғы орнына қайта орнату жөнінде шаралар қолданады, сондай-ақ осындай жұмыстар басталғанға дейін кемінде 10 күн бұрын екінші Тарап мемлекетінің шекара күзеті саласындағы уәкілетті органына хабарлайды.</w:t>
      </w:r>
    </w:p>
    <w:bookmarkStart w:name="z174" w:id="21"/>
    <w:p>
      <w:pPr>
        <w:spacing w:after="0"/>
        <w:ind w:left="0"/>
        <w:jc w:val="both"/>
      </w:pPr>
      <w:r>
        <w:rPr>
          <w:rFonts w:ascii="Times New Roman"/>
          <w:b w:val="false"/>
          <w:i w:val="false"/>
          <w:color w:val="000000"/>
          <w:sz w:val="28"/>
        </w:rPr>
        <w:t xml:space="preserve">
      2. Тараптардың бірінің мемлекетінің шекара күзеті саласындағы уәкілетті органының жоғарыда көрсетілген жұмыстарды жүргізуі екінші Тарап мемлекетінің шекара күзеті саласындағы уәкілетті органы өкілдерінің қатысуымен жүзеге асырылады. Жұмыстар аяқталғаннан кейін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орыс тілінде екі данада акт ресімделеді.</w:t>
      </w:r>
    </w:p>
    <w:bookmarkEnd w:id="21"/>
    <w:p>
      <w:pPr>
        <w:spacing w:after="0"/>
        <w:ind w:left="0"/>
        <w:jc w:val="both"/>
      </w:pPr>
      <w:r>
        <w:rPr>
          <w:rFonts w:ascii="Times New Roman"/>
          <w:b w:val="false"/>
          <w:i w:val="false"/>
          <w:color w:val="000000"/>
          <w:sz w:val="28"/>
        </w:rPr>
        <w:t>
      Көрсетілген жұмыстарды жүргізу үшін Тараптардың бірінің өз мемлекетінің аумағынан шекара белгісіне шығу мүмкіндігі болмаған кезде, екінші Тарап осы белгіге өз мемлекетінің аумағынан қол жеткізуге мүмкіндік жасайды.</w:t>
      </w:r>
    </w:p>
    <w:bookmarkStart w:name="z11" w:id="22"/>
    <w:p>
      <w:pPr>
        <w:spacing w:after="0"/>
        <w:ind w:left="0"/>
        <w:jc w:val="left"/>
      </w:pPr>
      <w:r>
        <w:rPr>
          <w:rFonts w:ascii="Times New Roman"/>
          <w:b/>
          <w:i w:val="false"/>
          <w:color w:val="000000"/>
        </w:rPr>
        <w:t xml:space="preserve"> 6-бап</w:t>
      </w:r>
    </w:p>
    <w:bookmarkEnd w:id="22"/>
    <w:p>
      <w:pPr>
        <w:spacing w:after="0"/>
        <w:ind w:left="0"/>
        <w:jc w:val="both"/>
      </w:pPr>
      <w:r>
        <w:rPr>
          <w:rFonts w:ascii="Times New Roman"/>
          <w:b w:val="false"/>
          <w:i w:val="false"/>
          <w:color w:val="000000"/>
          <w:sz w:val="28"/>
        </w:rPr>
        <w:t>
      Дүлей зілзалалар (көшкіндер, су тасқындары және т.б.) салдарынан шекара белгілерінің бұзылу қаупі туындаған кезде шекара күзеті саласындағы уәкілетті органдар шекара белгілерін сақтауға шара қолданады, ал сақтау мүмкіндігі болмаған жағдайда шекара белгілерінің жоғалуына жол бермеу мақсатында әрбір факт бойынша акт жасай отырып, демонтаж жасайды және қауіпсіз жерге шығарады.</w:t>
      </w:r>
    </w:p>
    <w:p>
      <w:pPr>
        <w:spacing w:after="0"/>
        <w:ind w:left="0"/>
        <w:jc w:val="both"/>
      </w:pPr>
      <w:r>
        <w:rPr>
          <w:rFonts w:ascii="Times New Roman"/>
          <w:b w:val="false"/>
          <w:i w:val="false"/>
          <w:color w:val="000000"/>
          <w:sz w:val="28"/>
        </w:rPr>
        <w:t>
      Шекара белгілерінің бұзылу қаупі туындағаны және Тараптардың бірінің мемлекетінің шекара күзеті саласындағы уәкілетті органының қолданған шаралары туралы екінші Тарап мемлекетінің шекара күзеті саласындағы уәкілетті органына қысқа мерзімде хабарланады.</w:t>
      </w:r>
    </w:p>
    <w:bookmarkStart w:name="z12" w:id="23"/>
    <w:p>
      <w:pPr>
        <w:spacing w:after="0"/>
        <w:ind w:left="0"/>
        <w:jc w:val="left"/>
      </w:pPr>
      <w:r>
        <w:rPr>
          <w:rFonts w:ascii="Times New Roman"/>
          <w:b/>
          <w:i w:val="false"/>
          <w:color w:val="000000"/>
        </w:rPr>
        <w:t xml:space="preserve"> 7-бап</w:t>
      </w:r>
    </w:p>
    <w:bookmarkEnd w:id="23"/>
    <w:bookmarkStart w:name="z173" w:id="24"/>
    <w:p>
      <w:pPr>
        <w:spacing w:after="0"/>
        <w:ind w:left="0"/>
        <w:jc w:val="both"/>
      </w:pPr>
      <w:r>
        <w:rPr>
          <w:rFonts w:ascii="Times New Roman"/>
          <w:b w:val="false"/>
          <w:i w:val="false"/>
          <w:color w:val="000000"/>
          <w:sz w:val="28"/>
        </w:rPr>
        <w:t xml:space="preserve">
      1. Форс-мажорлық мән-жайлар себебінен шекара белгісін қалпына келтіру немесе бұрынғы орнына қайта орнату мүмкіндігі болмаған жағдайда оны қалпына келтірудің немесе бұрынғы орнына қайта орнатудың мүмкін болмауының себептері көрсетіле отырып,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әрқайсысы қазақ, қырғыз және орыс тілдерінде екі данада акт ресімделеді және бұл мәселе осы Келісімнің </w:t>
      </w:r>
      <w:r>
        <w:rPr>
          <w:rFonts w:ascii="Times New Roman"/>
          <w:b w:val="false"/>
          <w:i w:val="false"/>
          <w:color w:val="000000"/>
          <w:sz w:val="28"/>
        </w:rPr>
        <w:t>47-бабына</w:t>
      </w:r>
      <w:r>
        <w:rPr>
          <w:rFonts w:ascii="Times New Roman"/>
          <w:b w:val="false"/>
          <w:i w:val="false"/>
          <w:color w:val="000000"/>
          <w:sz w:val="28"/>
        </w:rPr>
        <w:t xml:space="preserve"> сәйкес құрылған Мемлекеттік шекара режимі жөніндегі бірлескен Қазақстан-Қырғыз комиссиясының (бұдан әрі - Шекара режимі жөніндегі бірлескен комиссия) қарауына енгізіледі.</w:t>
      </w:r>
    </w:p>
    <w:bookmarkEnd w:id="24"/>
    <w:p>
      <w:pPr>
        <w:spacing w:after="0"/>
        <w:ind w:left="0"/>
        <w:jc w:val="both"/>
      </w:pPr>
      <w:r>
        <w:rPr>
          <w:rFonts w:ascii="Times New Roman"/>
          <w:b w:val="false"/>
          <w:i w:val="false"/>
          <w:color w:val="000000"/>
          <w:sz w:val="28"/>
        </w:rPr>
        <w:t>
      Шекара режимі жөніндегі бірлескен комиссия мемлекеттік шекара сызығының өтуін өзгертпей, шекара белгісін орнату үшін басқа орынды белгілеу жөнінде шешім қабылдайды.</w:t>
      </w:r>
    </w:p>
    <w:bookmarkStart w:name="z172" w:id="25"/>
    <w:p>
      <w:pPr>
        <w:spacing w:after="0"/>
        <w:ind w:left="0"/>
        <w:jc w:val="both"/>
      </w:pPr>
      <w:r>
        <w:rPr>
          <w:rFonts w:ascii="Times New Roman"/>
          <w:b w:val="false"/>
          <w:i w:val="false"/>
          <w:color w:val="000000"/>
          <w:sz w:val="28"/>
        </w:rPr>
        <w:t>
      2. Шекара режимі жөніндегі бірлескен комиссия шекара белгісін жаңа орынға орнату үшін Тараптар мемлекеттері геодезиялық, жерге орналастыру қызметтерінің сарапшылары мен мамандарынан, басқа да уәкілетті органдарының өкілдерінен бірлескен топ қалыптастырады (бұдан әрі - бірлескен сарапшылар тобы).</w:t>
      </w:r>
    </w:p>
    <w:bookmarkEnd w:id="25"/>
    <w:p>
      <w:pPr>
        <w:spacing w:after="0"/>
        <w:ind w:left="0"/>
        <w:jc w:val="both"/>
      </w:pPr>
      <w:r>
        <w:rPr>
          <w:rFonts w:ascii="Times New Roman"/>
          <w:b w:val="false"/>
          <w:i w:val="false"/>
          <w:color w:val="000000"/>
          <w:sz w:val="28"/>
        </w:rPr>
        <w:t xml:space="preserve">
      Жүргізілген жұмыстардың нәтижелері бойынша бірлескен сарапшылар тобы осы Келісімге </w:t>
      </w:r>
      <w:r>
        <w:rPr>
          <w:rFonts w:ascii="Times New Roman"/>
          <w:b w:val="false"/>
          <w:i w:val="false"/>
          <w:color w:val="000000"/>
          <w:sz w:val="28"/>
        </w:rPr>
        <w:t>3-қосымшаға</w:t>
      </w:r>
      <w:r>
        <w:rPr>
          <w:rFonts w:ascii="Times New Roman"/>
          <w:b w:val="false"/>
          <w:i w:val="false"/>
          <w:color w:val="000000"/>
          <w:sz w:val="28"/>
        </w:rPr>
        <w:t xml:space="preserve"> сәйкес әрқайсысы қазақ, қырғыз және орыс тілдерінде екі данада акт ресімдейді және шекара белгісінің жаңа хаттамасын, шекара белгісі бағаналарының өзара орналасу схемасын, шекара белгілерінің координаттары мен биіктіктері каталогының фрагменттерін, осы учаскедегі мемлекеттік шекараның өту сипаттамасы-хаттамаларын және жаңадан орнатылған шекара белгісінің орналасу орнына қатысты Мемлекеттік шекараның карталарын жасайды.</w:t>
      </w:r>
    </w:p>
    <w:p>
      <w:pPr>
        <w:spacing w:after="0"/>
        <w:ind w:left="0"/>
        <w:jc w:val="both"/>
      </w:pPr>
      <w:r>
        <w:rPr>
          <w:rFonts w:ascii="Times New Roman"/>
          <w:b w:val="false"/>
          <w:i w:val="false"/>
          <w:color w:val="000000"/>
          <w:sz w:val="28"/>
        </w:rPr>
        <w:t xml:space="preserve">
      Көрсетілген құжаттар 2017 жылғы 25 желтоқсандағы Қазақстан Республикасы мен Қырғыз Республикасы арасындағы Қазақстан-Қырғыз мемлекеттік шекарасын шегендеу туралы </w:t>
      </w:r>
      <w:r>
        <w:rPr>
          <w:rFonts w:ascii="Times New Roman"/>
          <w:b w:val="false"/>
          <w:i w:val="false"/>
          <w:color w:val="000000"/>
          <w:sz w:val="28"/>
        </w:rPr>
        <w:t>шартқа</w:t>
      </w:r>
      <w:r>
        <w:rPr>
          <w:rFonts w:ascii="Times New Roman"/>
          <w:b w:val="false"/>
          <w:i w:val="false"/>
          <w:color w:val="000000"/>
          <w:sz w:val="28"/>
        </w:rPr>
        <w:t xml:space="preserve"> сәйкес құрылған Мемлекеттік шекара сызығының белгіленуін тексеру жөніндегі бірлескен комиссияның қарауына жіберіледі.</w:t>
      </w:r>
    </w:p>
    <w:p>
      <w:pPr>
        <w:spacing w:after="0"/>
        <w:ind w:left="0"/>
        <w:jc w:val="both"/>
      </w:pPr>
      <w:r>
        <w:rPr>
          <w:rFonts w:ascii="Times New Roman"/>
          <w:b w:val="false"/>
          <w:i w:val="false"/>
          <w:color w:val="000000"/>
          <w:sz w:val="28"/>
        </w:rPr>
        <w:t>
      Аталған комиссия мемлекеттік шекара сызығының белгіленуін бірлесіп тексеру жүргізгеннен кейін осы құжаттар бірлесіп тексеру хаттамасымен ресімделіп, шекараны шегендеу құжаттарының ажырамас бөлігі болып табылады.</w:t>
      </w:r>
    </w:p>
    <w:bookmarkStart w:name="z171" w:id="26"/>
    <w:p>
      <w:pPr>
        <w:spacing w:after="0"/>
        <w:ind w:left="0"/>
        <w:jc w:val="both"/>
      </w:pPr>
      <w:r>
        <w:rPr>
          <w:rFonts w:ascii="Times New Roman"/>
          <w:b w:val="false"/>
          <w:i w:val="false"/>
          <w:color w:val="000000"/>
          <w:sz w:val="28"/>
        </w:rPr>
        <w:t>
      3. Шекара белгісін жөндеу, қалпына келтіру, қайта орнату және оның орнын ауыстыру, сондай-ақ оның нысаны, өлшемдері, дайындау материалы және орналасқан жері шекараны шегендеу туралы құжаттардың талаптарына сәйкес келуге тиіс.</w:t>
      </w:r>
    </w:p>
    <w:bookmarkEnd w:id="26"/>
    <w:bookmarkStart w:name="z170" w:id="27"/>
    <w:p>
      <w:pPr>
        <w:spacing w:after="0"/>
        <w:ind w:left="0"/>
        <w:jc w:val="both"/>
      </w:pPr>
      <w:r>
        <w:rPr>
          <w:rFonts w:ascii="Times New Roman"/>
          <w:b w:val="false"/>
          <w:i w:val="false"/>
          <w:color w:val="000000"/>
          <w:sz w:val="28"/>
        </w:rPr>
        <w:t>
      4. Тараптардың ешқайсысы мемлекеттік шекара сызығында немесе оның екі жағында шегендеу туралы құжаттарда айтылмаған шекара белгілерін немесе оның басқа да белгілемелерін біржақты тәртіппен орнатпайды.</w:t>
      </w:r>
    </w:p>
    <w:bookmarkEnd w:id="27"/>
    <w:bookmarkStart w:name="z169" w:id="28"/>
    <w:p>
      <w:pPr>
        <w:spacing w:after="0"/>
        <w:ind w:left="0"/>
        <w:jc w:val="both"/>
      </w:pPr>
      <w:r>
        <w:rPr>
          <w:rFonts w:ascii="Times New Roman"/>
          <w:b w:val="false"/>
          <w:i w:val="false"/>
          <w:color w:val="000000"/>
          <w:sz w:val="28"/>
        </w:rPr>
        <w:t>
      5. Тараптар өз мемлекеттерінің ұлттық заңнамасына сәйкес шекара белгілерін бүлдірген, олардың орнын ауыстырған немесе оларды жойған жеке және заңды тұлғаларды жауапқа тартады, сондай-ақ бүлінген немесе жойылған шекара белгілерін қалпына келтіруге байланысты шығындарды өтеу тәртібін айқындайды.</w:t>
      </w:r>
    </w:p>
    <w:bookmarkEnd w:id="28"/>
    <w:bookmarkStart w:name="z13" w:id="29"/>
    <w:p>
      <w:pPr>
        <w:spacing w:after="0"/>
        <w:ind w:left="0"/>
        <w:jc w:val="left"/>
      </w:pPr>
      <w:r>
        <w:rPr>
          <w:rFonts w:ascii="Times New Roman"/>
          <w:b/>
          <w:i w:val="false"/>
          <w:color w:val="000000"/>
        </w:rPr>
        <w:t xml:space="preserve"> 8-бап</w:t>
      </w:r>
    </w:p>
    <w:bookmarkEnd w:id="29"/>
    <w:bookmarkStart w:name="z168" w:id="30"/>
    <w:p>
      <w:pPr>
        <w:spacing w:after="0"/>
        <w:ind w:left="0"/>
        <w:jc w:val="both"/>
      </w:pPr>
      <w:r>
        <w:rPr>
          <w:rFonts w:ascii="Times New Roman"/>
          <w:b w:val="false"/>
          <w:i w:val="false"/>
          <w:color w:val="000000"/>
          <w:sz w:val="28"/>
        </w:rPr>
        <w:t>
      1. Тараптар шекаралық соқпақтарды жабдықтау және күтіп-ұстау жөнінде шаралар қолданады, оның ені 15 метрді құрайды (мемлекеттік шекара сызығының екі жағынан 7,5 м), онда ағаштардың, бұталардың және басқа да өсімдіктердің өсіп кетуіне жол бермейді.</w:t>
      </w:r>
    </w:p>
    <w:bookmarkEnd w:id="30"/>
    <w:p>
      <w:pPr>
        <w:spacing w:after="0"/>
        <w:ind w:left="0"/>
        <w:jc w:val="both"/>
      </w:pPr>
      <w:r>
        <w:rPr>
          <w:rFonts w:ascii="Times New Roman"/>
          <w:b w:val="false"/>
          <w:i w:val="false"/>
          <w:color w:val="000000"/>
          <w:sz w:val="28"/>
        </w:rPr>
        <w:t>
      Шекара күзеті саласындағы уәкілетті органдар өз Тарапының мемлекеті аумағының шегінде шекаралық соқпақтардың жай-күйін дербес немесе бірлесіп тексеруді жүзеге асырады.</w:t>
      </w:r>
    </w:p>
    <w:p>
      <w:pPr>
        <w:spacing w:after="0"/>
        <w:ind w:left="0"/>
        <w:jc w:val="both"/>
      </w:pPr>
      <w:r>
        <w:rPr>
          <w:rFonts w:ascii="Times New Roman"/>
          <w:b w:val="false"/>
          <w:i w:val="false"/>
          <w:color w:val="000000"/>
          <w:sz w:val="28"/>
        </w:rPr>
        <w:t>
      Шекаралық соқпақтардың жай-күйін бірлесіп тексеруді жүзеге асыру мерзімдері шекара күзеті саласындағы уәкілетті органдар арасында алдын ала келісіледі.</w:t>
      </w:r>
    </w:p>
    <w:p>
      <w:pPr>
        <w:spacing w:after="0"/>
        <w:ind w:left="0"/>
        <w:jc w:val="both"/>
      </w:pPr>
      <w:r>
        <w:rPr>
          <w:rFonts w:ascii="Times New Roman"/>
          <w:b w:val="false"/>
          <w:i w:val="false"/>
          <w:color w:val="000000"/>
          <w:sz w:val="28"/>
        </w:rPr>
        <w:t>
      Көрсетілген бірлесіп тексерудің нәтижелері орыс тілінде екі данада хаттамамен ресімделеді.</w:t>
      </w:r>
    </w:p>
    <w:p>
      <w:pPr>
        <w:spacing w:after="0"/>
        <w:ind w:left="0"/>
        <w:jc w:val="both"/>
      </w:pPr>
      <w:r>
        <w:rPr>
          <w:rFonts w:ascii="Times New Roman"/>
          <w:b w:val="false"/>
          <w:i w:val="false"/>
          <w:color w:val="000000"/>
          <w:sz w:val="28"/>
        </w:rPr>
        <w:t>
      Қажет болған жағдайда, шекара күзеті саласындағы уәкілетті органдар соқпақтарды байқауға кедергі келтіретін ағаштардан, бұталар мен басқа да өсімдіктерден дербес немесе бірлесіп тазартады.</w:t>
      </w:r>
    </w:p>
    <w:p>
      <w:pPr>
        <w:spacing w:after="0"/>
        <w:ind w:left="0"/>
        <w:jc w:val="both"/>
      </w:pPr>
      <w:r>
        <w:rPr>
          <w:rFonts w:ascii="Times New Roman"/>
          <w:b w:val="false"/>
          <w:i w:val="false"/>
          <w:color w:val="000000"/>
          <w:sz w:val="28"/>
        </w:rPr>
        <w:t>
      Өз аумағында шекаралық соқпақтарды тазарту жөніндегі жұмыстарды жүргізген жағдайда, Тараптардың бірінің мемлекетінің шекара күзеті саласындағы уәкілетті органы жұмыс басталғанға дейін кемінде 10 күн бұрын бұл туралы екінші Тарап мемлекетінің шекара күзеті саласындағы уәкілетті органына хабарлайды.</w:t>
      </w:r>
    </w:p>
    <w:bookmarkStart w:name="z167" w:id="31"/>
    <w:p>
      <w:pPr>
        <w:spacing w:after="0"/>
        <w:ind w:left="0"/>
        <w:jc w:val="both"/>
      </w:pPr>
      <w:r>
        <w:rPr>
          <w:rFonts w:ascii="Times New Roman"/>
          <w:b w:val="false"/>
          <w:i w:val="false"/>
          <w:color w:val="000000"/>
          <w:sz w:val="28"/>
        </w:rPr>
        <w:t>
      2. Шекаралық соқпақтарды тазарту үшін отты, химиялық препараттарды және Тараптардың мемлекеттеріне нұқсан келтіруі мүмкін басқа да тәсілдерді қолдануға тыйым салынады.</w:t>
      </w:r>
    </w:p>
    <w:bookmarkEnd w:id="31"/>
    <w:bookmarkStart w:name="z166" w:id="32"/>
    <w:p>
      <w:pPr>
        <w:spacing w:after="0"/>
        <w:ind w:left="0"/>
        <w:jc w:val="both"/>
      </w:pPr>
      <w:r>
        <w:rPr>
          <w:rFonts w:ascii="Times New Roman"/>
          <w:b w:val="false"/>
          <w:i w:val="false"/>
          <w:color w:val="000000"/>
          <w:sz w:val="28"/>
        </w:rPr>
        <w:t>
      3. Тараптар мемлекеттерінің арасындағы осы Келісімде және басқа да халықаралық шарттарда көзделген жағдайлардан басқа шекаралық соқпақтарда жер жырту, жер қазу жұмыстарын, құрылыстар салуды және өзге де шаруашылық қызметті жүзеге асыруға тыйым салынады.</w:t>
      </w:r>
    </w:p>
    <w:bookmarkEnd w:id="32"/>
    <w:bookmarkStart w:name="z14" w:id="33"/>
    <w:p>
      <w:pPr>
        <w:spacing w:after="0"/>
        <w:ind w:left="0"/>
        <w:jc w:val="left"/>
      </w:pPr>
      <w:r>
        <w:rPr>
          <w:rFonts w:ascii="Times New Roman"/>
          <w:b/>
          <w:i w:val="false"/>
          <w:color w:val="000000"/>
        </w:rPr>
        <w:t xml:space="preserve"> 9-бап</w:t>
      </w:r>
    </w:p>
    <w:bookmarkEnd w:id="33"/>
    <w:bookmarkStart w:name="z165" w:id="34"/>
    <w:p>
      <w:pPr>
        <w:spacing w:after="0"/>
        <w:ind w:left="0"/>
        <w:jc w:val="both"/>
      </w:pPr>
      <w:r>
        <w:rPr>
          <w:rFonts w:ascii="Times New Roman"/>
          <w:b w:val="false"/>
          <w:i w:val="false"/>
          <w:color w:val="000000"/>
          <w:sz w:val="28"/>
        </w:rPr>
        <w:t>
      1. Тараптар шекараны шегендеу туралы құжаттар күшіне енгеннен кейін 10 жылда бір рет мемлекеттік шекара сызығының белгіленуіне бірлесіп тексеру жүргізеді.</w:t>
      </w:r>
    </w:p>
    <w:bookmarkEnd w:id="34"/>
    <w:p>
      <w:pPr>
        <w:spacing w:after="0"/>
        <w:ind w:left="0"/>
        <w:jc w:val="both"/>
      </w:pPr>
      <w:r>
        <w:rPr>
          <w:rFonts w:ascii="Times New Roman"/>
          <w:b w:val="false"/>
          <w:i w:val="false"/>
          <w:color w:val="000000"/>
          <w:sz w:val="28"/>
        </w:rPr>
        <w:t>
      Тараптар мемлекеттік шекара сызығының белгіленуін бірлесіп тексеру алдында оны жүргізудің мерзімдерін дипломатиялық арналар арқылы келіседі.</w:t>
      </w:r>
    </w:p>
    <w:p>
      <w:pPr>
        <w:spacing w:after="0"/>
        <w:ind w:left="0"/>
        <w:jc w:val="both"/>
      </w:pPr>
      <w:r>
        <w:rPr>
          <w:rFonts w:ascii="Times New Roman"/>
          <w:b w:val="false"/>
          <w:i w:val="false"/>
          <w:color w:val="000000"/>
          <w:sz w:val="28"/>
        </w:rPr>
        <w:t>
      Тараптардың келісуі арқылы шекараның жекелеген учаскелерінде ғана мемлекеттік шекара сызығының белгіленуін бірлесіп тексеру мерзімдерін өзгертуге немесе мемлекеттік шекара сызығының белгіленуін бірлесіп тексеру жүргізуге жол беріледі.</w:t>
      </w:r>
    </w:p>
    <w:bookmarkStart w:name="z164" w:id="35"/>
    <w:p>
      <w:pPr>
        <w:spacing w:after="0"/>
        <w:ind w:left="0"/>
        <w:jc w:val="both"/>
      </w:pPr>
      <w:r>
        <w:rPr>
          <w:rFonts w:ascii="Times New Roman"/>
          <w:b w:val="false"/>
          <w:i w:val="false"/>
          <w:color w:val="000000"/>
          <w:sz w:val="28"/>
        </w:rPr>
        <w:t>
      2. Көрсетілген бірлесіп тексеруді жүргізу үшін Тараптар мемлекеттік шекара сызығының белгіленуін тексеру жөніндегі бірлескен комиссия құрады. Тараптар делегацияларының құрамын және олардың өкілеттіктерін Тараптар дербес бекітеді. Бірлесіп жұмыс істеу тәртібін Комиссия айқындайды.</w:t>
      </w:r>
    </w:p>
    <w:bookmarkEnd w:id="35"/>
    <w:p>
      <w:pPr>
        <w:spacing w:after="0"/>
        <w:ind w:left="0"/>
        <w:jc w:val="both"/>
      </w:pPr>
      <w:r>
        <w:rPr>
          <w:rFonts w:ascii="Times New Roman"/>
          <w:b w:val="false"/>
          <w:i w:val="false"/>
          <w:color w:val="000000"/>
          <w:sz w:val="28"/>
        </w:rPr>
        <w:t xml:space="preserve">
      Мемлекеттік шекара сызығының белгіленуін тексеру нәтижелері осы Келісімнің </w:t>
      </w:r>
      <w:r>
        <w:rPr>
          <w:rFonts w:ascii="Times New Roman"/>
          <w:b w:val="false"/>
          <w:i w:val="false"/>
          <w:color w:val="000000"/>
          <w:sz w:val="28"/>
        </w:rPr>
        <w:t>1-бабының</w:t>
      </w:r>
      <w:r>
        <w:rPr>
          <w:rFonts w:ascii="Times New Roman"/>
          <w:b w:val="false"/>
          <w:i w:val="false"/>
          <w:color w:val="000000"/>
          <w:sz w:val="28"/>
        </w:rPr>
        <w:t xml:space="preserve"> 12-тармағында айқындалған тиісті құжаттармен әрқайсысы қазақ, қырғыз және орыс тілдерінде екі данада ресімделеді.</w:t>
      </w:r>
    </w:p>
    <w:bookmarkStart w:name="z15" w:id="36"/>
    <w:p>
      <w:pPr>
        <w:spacing w:after="0"/>
        <w:ind w:left="0"/>
        <w:jc w:val="left"/>
      </w:pPr>
      <w:r>
        <w:rPr>
          <w:rFonts w:ascii="Times New Roman"/>
          <w:b/>
          <w:i w:val="false"/>
          <w:color w:val="000000"/>
        </w:rPr>
        <w:t xml:space="preserve"> 4-тарау. Адамдардың, көлік құралдарының мемлекеттік шекараны кесіп өту және мемлекеттік шекара арқылы жүктерді және өзге мүлікті өткізу тәртібі. Адамдарды, көлік құралдарын, жүктерді және өзге де мүлікті мемлекеттік шекара арқылы өткізу тәртібі</w:t>
      </w:r>
    </w:p>
    <w:bookmarkEnd w:id="36"/>
    <w:bookmarkStart w:name="z16" w:id="37"/>
    <w:p>
      <w:pPr>
        <w:spacing w:after="0"/>
        <w:ind w:left="0"/>
        <w:jc w:val="left"/>
      </w:pPr>
      <w:r>
        <w:rPr>
          <w:rFonts w:ascii="Times New Roman"/>
          <w:b/>
          <w:i w:val="false"/>
          <w:color w:val="000000"/>
        </w:rPr>
        <w:t xml:space="preserve"> 10-бап</w:t>
      </w:r>
    </w:p>
    <w:bookmarkEnd w:id="37"/>
    <w:bookmarkStart w:name="z163" w:id="38"/>
    <w:p>
      <w:pPr>
        <w:spacing w:after="0"/>
        <w:ind w:left="0"/>
        <w:jc w:val="both"/>
      </w:pPr>
      <w:r>
        <w:rPr>
          <w:rFonts w:ascii="Times New Roman"/>
          <w:b w:val="false"/>
          <w:i w:val="false"/>
          <w:color w:val="000000"/>
          <w:sz w:val="28"/>
        </w:rPr>
        <w:t>
      1. Адамдардың, көлік құралдарының мемлекеттік шекараны кесіп өтуі және мемлекеттік шекара арқылы жүктердің және өзге де мүліктің өткізілуі:</w:t>
      </w:r>
    </w:p>
    <w:bookmarkEnd w:id="38"/>
    <w:p>
      <w:pPr>
        <w:spacing w:after="0"/>
        <w:ind w:left="0"/>
        <w:jc w:val="both"/>
      </w:pPr>
      <w:r>
        <w:rPr>
          <w:rFonts w:ascii="Times New Roman"/>
          <w:b w:val="false"/>
          <w:i w:val="false"/>
          <w:color w:val="000000"/>
          <w:sz w:val="28"/>
        </w:rPr>
        <w:t>
      1) құрлықта - халықаралық теміржол, автомобиль және өзге де қатынас жолдарында белгіленетін мемлекеттік шекараны кесіп өтетін орындарда;</w:t>
      </w:r>
    </w:p>
    <w:p>
      <w:pPr>
        <w:spacing w:after="0"/>
        <w:ind w:left="0"/>
        <w:jc w:val="both"/>
      </w:pPr>
      <w:r>
        <w:rPr>
          <w:rFonts w:ascii="Times New Roman"/>
          <w:b w:val="false"/>
          <w:i w:val="false"/>
          <w:color w:val="000000"/>
          <w:sz w:val="28"/>
        </w:rPr>
        <w:t>
      2) әуе кеңістігінде - мемлекеттік шекараны халықаралық трассалар кесіп өтетін орындарда немесе осы мақсаттар үшін арнайы бөлінген әуе дәліздері арқылы жүзеге асырылады.</w:t>
      </w:r>
    </w:p>
    <w:bookmarkStart w:name="z162" w:id="39"/>
    <w:p>
      <w:pPr>
        <w:spacing w:after="0"/>
        <w:ind w:left="0"/>
        <w:jc w:val="both"/>
      </w:pPr>
      <w:r>
        <w:rPr>
          <w:rFonts w:ascii="Times New Roman"/>
          <w:b w:val="false"/>
          <w:i w:val="false"/>
          <w:color w:val="000000"/>
          <w:sz w:val="28"/>
        </w:rPr>
        <w:t>
      2. Осы Келісімде және Тараптардың мемлекеті қатысушылары болып табылатын халықаралық шарттарда көзделген жағдайларда өзге де орындарда мемлекеттік шекараны кесіп өтуге жол беріледі.</w:t>
      </w:r>
    </w:p>
    <w:bookmarkEnd w:id="39"/>
    <w:bookmarkStart w:name="z17" w:id="40"/>
    <w:p>
      <w:pPr>
        <w:spacing w:after="0"/>
        <w:ind w:left="0"/>
        <w:jc w:val="left"/>
      </w:pPr>
      <w:r>
        <w:rPr>
          <w:rFonts w:ascii="Times New Roman"/>
          <w:b/>
          <w:i w:val="false"/>
          <w:color w:val="000000"/>
        </w:rPr>
        <w:t xml:space="preserve"> 11-бап</w:t>
      </w:r>
    </w:p>
    <w:bookmarkEnd w:id="40"/>
    <w:p>
      <w:pPr>
        <w:spacing w:after="0"/>
        <w:ind w:left="0"/>
        <w:jc w:val="both"/>
      </w:pPr>
      <w:r>
        <w:rPr>
          <w:rFonts w:ascii="Times New Roman"/>
          <w:b w:val="false"/>
          <w:i w:val="false"/>
          <w:color w:val="000000"/>
          <w:sz w:val="28"/>
        </w:rPr>
        <w:t>
      Айрықша жағдайларда (Тараптар мемлекеттерінің ұлттық қауіпсіздігі мүдделеріне орай, сондай-ақ санитариялық-карантиндік себептермен, эпидемиялар мен эпизоотиялар кезінде, төтенше жағдайлар туындаған немесе басқа да форс-мажорлық мән-жайлар кезінде) Тараптар мемлекеттік шекараның жекелеген учаскелерінде:</w:t>
      </w:r>
    </w:p>
    <w:p>
      <w:pPr>
        <w:spacing w:after="0"/>
        <w:ind w:left="0"/>
        <w:jc w:val="both"/>
      </w:pPr>
      <w:r>
        <w:rPr>
          <w:rFonts w:ascii="Times New Roman"/>
          <w:b w:val="false"/>
          <w:i w:val="false"/>
          <w:color w:val="000000"/>
          <w:sz w:val="28"/>
        </w:rPr>
        <w:t>
      1) Өткізу пункттері туралы келісімде және Тараптар арасындағы өзге де келісімдерде көзделген тәртіппен мемлекеттік шекараны кесіп өту белгіленген орындарда;</w:t>
      </w:r>
    </w:p>
    <w:p>
      <w:pPr>
        <w:spacing w:after="0"/>
        <w:ind w:left="0"/>
        <w:jc w:val="both"/>
      </w:pPr>
      <w:r>
        <w:rPr>
          <w:rFonts w:ascii="Times New Roman"/>
          <w:b w:val="false"/>
          <w:i w:val="false"/>
          <w:color w:val="000000"/>
          <w:sz w:val="28"/>
        </w:rPr>
        <w:t>
      2) шектеулердің себептері мен қолданыс мерзімдерін көрсете отырып, оларды енгізу жоспарланатын уақытқа дейін 48 сағаттан кешіктірмей, шекаралық өкілдік қызмет арналары арқылы екінші тарапты хабардар ету арқылы осы Келісіммен айқындалған мемлекеттік шекараны кесіп өтетін өзге де орындарда оны кесіп өтуді уақытша шектейді немесе тоқтатады.</w:t>
      </w:r>
    </w:p>
    <w:bookmarkStart w:name="z18" w:id="41"/>
    <w:p>
      <w:pPr>
        <w:spacing w:after="0"/>
        <w:ind w:left="0"/>
        <w:jc w:val="left"/>
      </w:pPr>
      <w:r>
        <w:rPr>
          <w:rFonts w:ascii="Times New Roman"/>
          <w:b/>
          <w:i w:val="false"/>
          <w:color w:val="000000"/>
        </w:rPr>
        <w:t xml:space="preserve"> 12-бап</w:t>
      </w:r>
    </w:p>
    <w:bookmarkEnd w:id="41"/>
    <w:p>
      <w:pPr>
        <w:spacing w:after="0"/>
        <w:ind w:left="0"/>
        <w:jc w:val="both"/>
      </w:pPr>
      <w:r>
        <w:rPr>
          <w:rFonts w:ascii="Times New Roman"/>
          <w:b w:val="false"/>
          <w:i w:val="false"/>
          <w:color w:val="000000"/>
          <w:sz w:val="28"/>
        </w:rPr>
        <w:t>
      Шекара күзеті саласындағы уәкілетті органдарға мемлекеттік шекараны күзету жөніндегі міндеттерін орындау кезінде мемлекеттік шекараны өзге тәртіппен кесіп өту құқығы, сондай-ақ олардың арасында келісілген тәртіппен бірлесіп пайдаланылатын жолдарды пайдаланған кезде мемлекеттік шекараны бірнеше рет кесіп өту құқығы беріледі.</w:t>
      </w:r>
    </w:p>
    <w:bookmarkStart w:name="z19" w:id="42"/>
    <w:p>
      <w:pPr>
        <w:spacing w:after="0"/>
        <w:ind w:left="0"/>
        <w:jc w:val="left"/>
      </w:pPr>
      <w:r>
        <w:rPr>
          <w:rFonts w:ascii="Times New Roman"/>
          <w:b/>
          <w:i w:val="false"/>
          <w:color w:val="000000"/>
        </w:rPr>
        <w:t xml:space="preserve"> 13-бап</w:t>
      </w:r>
    </w:p>
    <w:bookmarkEnd w:id="42"/>
    <w:bookmarkStart w:name="z161" w:id="43"/>
    <w:p>
      <w:pPr>
        <w:spacing w:after="0"/>
        <w:ind w:left="0"/>
        <w:jc w:val="both"/>
      </w:pPr>
      <w:r>
        <w:rPr>
          <w:rFonts w:ascii="Times New Roman"/>
          <w:b w:val="false"/>
          <w:i w:val="false"/>
          <w:color w:val="000000"/>
          <w:sz w:val="28"/>
        </w:rPr>
        <w:t>
      1. Адамдар, көлік құралдары мемлекеттік шекараны кесіп өткен кезде, жүктер және өзге де мүлік мемлекеттік шекара арқылы өткізілген кезде, Тараптар мемлекеттерінің ұлттық заңнамасына және қатысушылар болып табылатын Тараптар мемлекетінің халықаралық шарттарына сәйкес мемлекеттік шекара арқылы өткізу жүзеге асырылады.</w:t>
      </w:r>
    </w:p>
    <w:bookmarkEnd w:id="43"/>
    <w:bookmarkStart w:name="z160" w:id="44"/>
    <w:p>
      <w:pPr>
        <w:spacing w:after="0"/>
        <w:ind w:left="0"/>
        <w:jc w:val="both"/>
      </w:pPr>
      <w:r>
        <w:rPr>
          <w:rFonts w:ascii="Times New Roman"/>
          <w:b w:val="false"/>
          <w:i w:val="false"/>
          <w:color w:val="000000"/>
          <w:sz w:val="28"/>
        </w:rPr>
        <w:t>
      2. Бір Тарап мемлекетінен екінші Тарап мемлекетіне адамдарды, көлік құралдарын, жүктерді және өзге де мүлікті мемлекеттік шекара арқылы өткізу Тараптар мемлекеттерінің ұлттық заңнамасына және қатысушылар болып табылатын Тараптар мемлекетінің халықаралық шарттарына сәйкес орнатылған және ашық өткізу пункттерінде жүзеге асырылады.</w:t>
      </w:r>
    </w:p>
    <w:bookmarkEnd w:id="44"/>
    <w:bookmarkStart w:name="z159" w:id="45"/>
    <w:p>
      <w:pPr>
        <w:spacing w:after="0"/>
        <w:ind w:left="0"/>
        <w:jc w:val="both"/>
      </w:pPr>
      <w:r>
        <w:rPr>
          <w:rFonts w:ascii="Times New Roman"/>
          <w:b w:val="false"/>
          <w:i w:val="false"/>
          <w:color w:val="000000"/>
          <w:sz w:val="28"/>
        </w:rPr>
        <w:t>
      3. Тараптардың уәкілетті органдары шекара арқылы өткізу мәселелері жөніндегі ынтымақтастық тетігін айқындайды.</w:t>
      </w:r>
    </w:p>
    <w:bookmarkEnd w:id="45"/>
    <w:bookmarkStart w:name="z20" w:id="46"/>
    <w:p>
      <w:pPr>
        <w:spacing w:after="0"/>
        <w:ind w:left="0"/>
        <w:jc w:val="left"/>
      </w:pPr>
      <w:r>
        <w:rPr>
          <w:rFonts w:ascii="Times New Roman"/>
          <w:b/>
          <w:i w:val="false"/>
          <w:color w:val="000000"/>
        </w:rPr>
        <w:t xml:space="preserve"> 14-бап</w:t>
      </w:r>
    </w:p>
    <w:bookmarkEnd w:id="46"/>
    <w:bookmarkStart w:name="z158" w:id="47"/>
    <w:p>
      <w:pPr>
        <w:spacing w:after="0"/>
        <w:ind w:left="0"/>
        <w:jc w:val="both"/>
      </w:pPr>
      <w:r>
        <w:rPr>
          <w:rFonts w:ascii="Times New Roman"/>
          <w:b w:val="false"/>
          <w:i w:val="false"/>
          <w:color w:val="000000"/>
          <w:sz w:val="28"/>
        </w:rPr>
        <w:t>
      1. Айрықша жағдайларда Тараптар адамдарды, көлік құралдарын, жүктерді және өзге де мүлікті мемлекеттік шекара арқылы өткізуді, Өткізу пункттері туралы келісімде белгіленген бақылау тәртібін сақтай отырып, қолданыстағы өткізу пункттерінен тыс жерлерде жүзеге асырады.</w:t>
      </w:r>
    </w:p>
    <w:bookmarkEnd w:id="47"/>
    <w:bookmarkStart w:name="z157" w:id="48"/>
    <w:p>
      <w:pPr>
        <w:spacing w:after="0"/>
        <w:ind w:left="0"/>
        <w:jc w:val="both"/>
      </w:pPr>
      <w:r>
        <w:rPr>
          <w:rFonts w:ascii="Times New Roman"/>
          <w:b w:val="false"/>
          <w:i w:val="false"/>
          <w:color w:val="000000"/>
          <w:sz w:val="28"/>
        </w:rPr>
        <w:t>
      2. Шекара күзеті саласындағы уәкілетті органдар өзара уағдаластық бойынша Тараптар мемлекеттерінің аумағында уақытша болу үшін (көлік, өндіріс, ауыл шаруашылығы және су шаруашылығы мақсатындағы трансшекаралық құрылыстарға, коммуникацияларға, электр байланысы желілерінде және электр берілісі линияларына қызмет көрсету, мал айдау мақсатында және басқа да шаруашылық және өзге де қызмет жүргізген кезде) қолданыстағы өткізу пункттерінен тыс жерлерде осы Келісімде белгіленген тәртіпті сақтай отырып, Тараптар мемлекеттерінің жарамды ұлттық құжаттарының (жеке куәліктерінің) және қызметтік куәліктерінің негізінде (жергілікті тұрғындардан басқа), шекара өкілдері арқылы шекара күзеті саласындағы уәкілетті органдарға алдын ала табыс етілген, ұйымдар (жергілікті атқарушы органдар) басшылығы куәландырған атаулы тізім бойынша мемлекеттік шекара арқылы өткізуді жүзеге асырады.</w:t>
      </w:r>
    </w:p>
    <w:bookmarkEnd w:id="48"/>
    <w:bookmarkStart w:name="z156" w:id="49"/>
    <w:p>
      <w:pPr>
        <w:spacing w:after="0"/>
        <w:ind w:left="0"/>
        <w:jc w:val="both"/>
      </w:pPr>
      <w:r>
        <w:rPr>
          <w:rFonts w:ascii="Times New Roman"/>
          <w:b w:val="false"/>
          <w:i w:val="false"/>
          <w:color w:val="000000"/>
          <w:sz w:val="28"/>
        </w:rPr>
        <w:t>
      3. Тараптар айрықша жағдайларда (Тараптар мемлекеттерінің ұлттық қауіпсіздігі мүдделеріне орай, сондай-ақ санитариялық-карантиндік себептермен, эпидемиялар мен эпизоотиялар кезінде, төтенше жағдайлар туындаған немесе басқа да форс-мажорлық мән-жайлар кезінде) шекара арқылы өткізуді уақытша шектейді немесе тоқтатады.</w:t>
      </w:r>
    </w:p>
    <w:bookmarkEnd w:id="49"/>
    <w:bookmarkStart w:name="z21" w:id="50"/>
    <w:p>
      <w:pPr>
        <w:spacing w:after="0"/>
        <w:ind w:left="0"/>
        <w:jc w:val="left"/>
      </w:pPr>
      <w:r>
        <w:rPr>
          <w:rFonts w:ascii="Times New Roman"/>
          <w:b/>
          <w:i w:val="false"/>
          <w:color w:val="000000"/>
        </w:rPr>
        <w:t xml:space="preserve"> 15-бап</w:t>
      </w:r>
    </w:p>
    <w:bookmarkEnd w:id="50"/>
    <w:p>
      <w:pPr>
        <w:spacing w:after="0"/>
        <w:ind w:left="0"/>
        <w:jc w:val="both"/>
      </w:pPr>
      <w:r>
        <w:rPr>
          <w:rFonts w:ascii="Times New Roman"/>
          <w:b w:val="false"/>
          <w:i w:val="false"/>
          <w:color w:val="000000"/>
          <w:sz w:val="28"/>
        </w:rPr>
        <w:t>
      Бір Тарап мемлекетінің аумағынан екінші Тарап мемлекетінің аумағына шекарадан өткізу пункттеріне дейін немесе кері бағытта адамдар мен көлік құралдарының жүруі, жүктерді және өзге де мүлікті өткізу кезінде:</w:t>
      </w:r>
    </w:p>
    <w:p>
      <w:pPr>
        <w:spacing w:after="0"/>
        <w:ind w:left="0"/>
        <w:jc w:val="both"/>
      </w:pPr>
      <w:r>
        <w:rPr>
          <w:rFonts w:ascii="Times New Roman"/>
          <w:b w:val="false"/>
          <w:i w:val="false"/>
          <w:color w:val="000000"/>
          <w:sz w:val="28"/>
        </w:rPr>
        <w:t>
      1) белгіленген қозғалыс бағытын өзгертуге;</w:t>
      </w:r>
    </w:p>
    <w:p>
      <w:pPr>
        <w:spacing w:after="0"/>
        <w:ind w:left="0"/>
        <w:jc w:val="both"/>
      </w:pPr>
      <w:r>
        <w:rPr>
          <w:rFonts w:ascii="Times New Roman"/>
          <w:b w:val="false"/>
          <w:i w:val="false"/>
          <w:color w:val="000000"/>
          <w:sz w:val="28"/>
        </w:rPr>
        <w:t>
      2) аялдауға, адамдарды түсіруге (отырғызуға), жүктер мен тауарларды түсіруге (тиеуге), кез келген ұшатын аппаратты, оның ішінде пилотсыз ұшатын аппаратын әуеге көтеруге, қондыруға немесе қабылдауға тыйым салынады.</w:t>
      </w:r>
    </w:p>
    <w:bookmarkStart w:name="z22" w:id="51"/>
    <w:p>
      <w:pPr>
        <w:spacing w:after="0"/>
        <w:ind w:left="0"/>
        <w:jc w:val="left"/>
      </w:pPr>
      <w:r>
        <w:rPr>
          <w:rFonts w:ascii="Times New Roman"/>
          <w:b/>
          <w:i w:val="false"/>
          <w:color w:val="000000"/>
        </w:rPr>
        <w:t xml:space="preserve"> 16-бап</w:t>
      </w:r>
    </w:p>
    <w:bookmarkEnd w:id="51"/>
    <w:p>
      <w:pPr>
        <w:spacing w:after="0"/>
        <w:ind w:left="0"/>
        <w:jc w:val="both"/>
      </w:pPr>
      <w:r>
        <w:rPr>
          <w:rFonts w:ascii="Times New Roman"/>
          <w:b w:val="false"/>
          <w:i w:val="false"/>
          <w:color w:val="000000"/>
          <w:sz w:val="28"/>
        </w:rPr>
        <w:t>
      Бір Тарап мемлекетінің аумағынан екінші Тарап мемлекетінің аумағына ұшып бара жатқан әуе кемелері өздері өтіп бара жатқан әуе кеңістігінде Тараптар мемлекеттерінің ұлттық заңнамасын, сондай-ақ талаптарын сақтауға міндетті.</w:t>
      </w:r>
    </w:p>
    <w:bookmarkStart w:name="z23" w:id="52"/>
    <w:p>
      <w:pPr>
        <w:spacing w:after="0"/>
        <w:ind w:left="0"/>
        <w:jc w:val="left"/>
      </w:pPr>
      <w:r>
        <w:rPr>
          <w:rFonts w:ascii="Times New Roman"/>
          <w:b/>
          <w:i w:val="false"/>
          <w:color w:val="000000"/>
        </w:rPr>
        <w:t xml:space="preserve"> 17-бап</w:t>
      </w:r>
    </w:p>
    <w:bookmarkEnd w:id="52"/>
    <w:bookmarkStart w:name="z155" w:id="53"/>
    <w:p>
      <w:pPr>
        <w:spacing w:after="0"/>
        <w:ind w:left="0"/>
        <w:jc w:val="both"/>
      </w:pPr>
      <w:r>
        <w:rPr>
          <w:rFonts w:ascii="Times New Roman"/>
          <w:b w:val="false"/>
          <w:i w:val="false"/>
          <w:color w:val="000000"/>
          <w:sz w:val="28"/>
        </w:rPr>
        <w:t>
      1. Бір Тарап мемлекетінің азаматтарын екінші Тарап мемлекетінің аумағына өткізу Тараптар арасында қолданылатын өзара сапарлар үшін жарамды халықаралық шарттарда айқындалған құжаттар негізінде жүзеге асырылады.</w:t>
      </w:r>
    </w:p>
    <w:bookmarkEnd w:id="53"/>
    <w:bookmarkStart w:name="z154" w:id="54"/>
    <w:p>
      <w:pPr>
        <w:spacing w:after="0"/>
        <w:ind w:left="0"/>
        <w:jc w:val="both"/>
      </w:pPr>
      <w:r>
        <w:rPr>
          <w:rFonts w:ascii="Times New Roman"/>
          <w:b w:val="false"/>
          <w:i w:val="false"/>
          <w:color w:val="000000"/>
          <w:sz w:val="28"/>
        </w:rPr>
        <w:t>
      2. Тараптар мемлекеттерінің ұлттық заңнамасына сәйкес Тараптар мемлекеттерінің аумағына кіргізуге немесе әкелуге рұқсат берілмеген не кіруі немесе әкелінуі шектелген адамдар, көлік құралдары, жүктер және өзге де мүлік мемлекеттік шекара арқылы өткізілуге жатпайды. Бір Тарап мемлекетінің аумағынан екінші Тарап мемлекетінің аумағына келген немесе өткізілген және шекара арқылы өткізуге негіздер жоқ аталған адамдар, көлік құралдары, жүктер және өзге де мүлік олар келген Тарап мемлекетіне қайтарылады.</w:t>
      </w:r>
    </w:p>
    <w:bookmarkEnd w:id="54"/>
    <w:p>
      <w:pPr>
        <w:spacing w:after="0"/>
        <w:ind w:left="0"/>
        <w:jc w:val="both"/>
      </w:pPr>
      <w:r>
        <w:rPr>
          <w:rFonts w:ascii="Times New Roman"/>
          <w:b w:val="false"/>
          <w:i w:val="false"/>
          <w:color w:val="000000"/>
          <w:sz w:val="28"/>
        </w:rPr>
        <w:t>
      Бұл ретте бір Тарап мемлекетінің аумағынан екінші Тарап мемлекетінің аумағына әуе кемесімен келген үшінші мемлекет азаматтарының өзі азаматы болып табылатын еліне әуе кемесімен қайтарылуына жол беріледі.</w:t>
      </w:r>
    </w:p>
    <w:p>
      <w:pPr>
        <w:spacing w:after="0"/>
        <w:ind w:left="0"/>
        <w:jc w:val="both"/>
      </w:pPr>
      <w:r>
        <w:rPr>
          <w:rFonts w:ascii="Times New Roman"/>
          <w:b w:val="false"/>
          <w:i w:val="false"/>
          <w:color w:val="000000"/>
          <w:sz w:val="28"/>
        </w:rPr>
        <w:t>
      Шекара күзеті саласындағы уәкілетті мемлекеттік органдар адамдарды, көлік құралдарын, жүктерді және өзге де мүлікті автомобиль және теміржол өткізу пункттерінде екінші Тарап мемлекетінің аумағынан өз Тарапы мемлекетінің аумағына өткізбеудің әрбір фактісі бойынша бірі-біріне шекара өкілдері қызметінің арналары арқылы хабарлайды.</w:t>
      </w:r>
    </w:p>
    <w:bookmarkStart w:name="z24" w:id="55"/>
    <w:p>
      <w:pPr>
        <w:spacing w:after="0"/>
        <w:ind w:left="0"/>
        <w:jc w:val="left"/>
      </w:pPr>
      <w:r>
        <w:rPr>
          <w:rFonts w:ascii="Times New Roman"/>
          <w:b/>
          <w:i w:val="false"/>
          <w:color w:val="000000"/>
        </w:rPr>
        <w:t xml:space="preserve"> 18-бап</w:t>
      </w:r>
    </w:p>
    <w:bookmarkEnd w:id="55"/>
    <w:bookmarkStart w:name="z153" w:id="56"/>
    <w:p>
      <w:pPr>
        <w:spacing w:after="0"/>
        <w:ind w:left="0"/>
        <w:jc w:val="both"/>
      </w:pPr>
      <w:r>
        <w:rPr>
          <w:rFonts w:ascii="Times New Roman"/>
          <w:b w:val="false"/>
          <w:i w:val="false"/>
          <w:color w:val="000000"/>
          <w:sz w:val="28"/>
        </w:rPr>
        <w:t>
      1. Тараптар мемлекеттерінің аумағы арқылы транзиттік қозғалыс кезінде:</w:t>
      </w:r>
    </w:p>
    <w:bookmarkEnd w:id="56"/>
    <w:p>
      <w:pPr>
        <w:spacing w:after="0"/>
        <w:ind w:left="0"/>
        <w:jc w:val="both"/>
      </w:pPr>
      <w:r>
        <w:rPr>
          <w:rFonts w:ascii="Times New Roman"/>
          <w:b w:val="false"/>
          <w:i w:val="false"/>
          <w:color w:val="000000"/>
          <w:sz w:val="28"/>
        </w:rPr>
        <w:t>
      1) өткізу рәсімінсіз:</w:t>
      </w:r>
    </w:p>
    <w:p>
      <w:pPr>
        <w:spacing w:after="0"/>
        <w:ind w:left="0"/>
        <w:jc w:val="both"/>
      </w:pPr>
      <w:r>
        <w:rPr>
          <w:rFonts w:ascii="Times New Roman"/>
          <w:b w:val="false"/>
          <w:i w:val="false"/>
          <w:color w:val="000000"/>
          <w:sz w:val="28"/>
        </w:rPr>
        <w:t>
      теміржол көлігі - Қырғыз Республикасы Талас облысының аумағымен өтетін Қазақстан Республикасының "Тараз-Шымкент" теміржол учаскесі арқылы;</w:t>
      </w:r>
    </w:p>
    <w:p>
      <w:pPr>
        <w:spacing w:after="0"/>
        <w:ind w:left="0"/>
        <w:jc w:val="both"/>
      </w:pPr>
      <w:r>
        <w:rPr>
          <w:rFonts w:ascii="Times New Roman"/>
          <w:b w:val="false"/>
          <w:i w:val="false"/>
          <w:color w:val="000000"/>
          <w:sz w:val="28"/>
        </w:rPr>
        <w:t>
      көлік құралдары - Қазақстан Республикасы Жамбыл облысының аумағымен өтетін Қырғыз Республикасының "Бішкек - Нарын - Торугарт" автомобиль жолы учаскесі арқылы;</w:t>
      </w:r>
    </w:p>
    <w:p>
      <w:pPr>
        <w:spacing w:after="0"/>
        <w:ind w:left="0"/>
        <w:jc w:val="both"/>
      </w:pPr>
      <w:r>
        <w:rPr>
          <w:rFonts w:ascii="Times New Roman"/>
          <w:b w:val="false"/>
          <w:i w:val="false"/>
          <w:color w:val="000000"/>
          <w:sz w:val="28"/>
        </w:rPr>
        <w:t>
      Тараптар мемлекеттерінің шекара күзеті саласындағы уәкілетті органдарының өкілдері - мемлекеттік шекараны бірнеше рет кесіп өтетін, бірлесіп пайдаланылатын жолдар арқылы (соқпақтар арқылы);</w:t>
      </w:r>
    </w:p>
    <w:p>
      <w:pPr>
        <w:spacing w:after="0"/>
        <w:ind w:left="0"/>
        <w:jc w:val="both"/>
      </w:pPr>
      <w:r>
        <w:rPr>
          <w:rFonts w:ascii="Times New Roman"/>
          <w:b w:val="false"/>
          <w:i w:val="false"/>
          <w:color w:val="000000"/>
          <w:sz w:val="28"/>
        </w:rPr>
        <w:t>
      Мемлекеттік шекара сызығының белгіленуін тексеру жөніндегі бірлескен комиссияның өкілдері бірлесіп жұмыс жүргізген кезеңде;</w:t>
      </w:r>
    </w:p>
    <w:p>
      <w:pPr>
        <w:spacing w:after="0"/>
        <w:ind w:left="0"/>
        <w:jc w:val="both"/>
      </w:pPr>
      <w:r>
        <w:rPr>
          <w:rFonts w:ascii="Times New Roman"/>
          <w:b w:val="false"/>
          <w:i w:val="false"/>
          <w:color w:val="000000"/>
          <w:sz w:val="28"/>
        </w:rPr>
        <w:t>
      2) өткізу рәсімімен:</w:t>
      </w:r>
    </w:p>
    <w:p>
      <w:pPr>
        <w:spacing w:after="0"/>
        <w:ind w:left="0"/>
        <w:jc w:val="both"/>
      </w:pPr>
      <w:r>
        <w:rPr>
          <w:rFonts w:ascii="Times New Roman"/>
          <w:b w:val="false"/>
          <w:i w:val="false"/>
          <w:color w:val="000000"/>
          <w:sz w:val="28"/>
        </w:rPr>
        <w:t>
      жергілікті тұрғындар - Қазақстан Республикасының азаматтары (айдың жұп күндері) және Қырғыз Республикасының азаматтары (айдың тақ күндері) шекара күзеті саласындағы уәкілетті орган өз мемлекетінің азаматтары үшін айқындайтын шатқалға кіру орнынан одан шығу орнына дейін (және кері қарай) ауыл шаруашылығы, су шаруашылығы, аңшылық, орман, (жемістер, дәрілік шөптер жинау) және басқа да шаруашылық қызметін жүзеге асыру кезеңінде мемлекеттік шекараны бірнеше рет кесіп өтетін Жамбыл облысы Мерке ауданы (Шу облысы Панфилов ауданы) Аспара шатқалының жолдарын, соқпақтарын пайдаланған кезде;</w:t>
      </w:r>
    </w:p>
    <w:p>
      <w:pPr>
        <w:spacing w:after="0"/>
        <w:ind w:left="0"/>
        <w:jc w:val="both"/>
      </w:pPr>
      <w:r>
        <w:rPr>
          <w:rFonts w:ascii="Times New Roman"/>
          <w:b w:val="false"/>
          <w:i w:val="false"/>
          <w:color w:val="000000"/>
          <w:sz w:val="28"/>
        </w:rPr>
        <w:t>
      трансшекаралық құрылыстарға қызмет көрсеткен кезеңде олардың қызмет көрсететін персоналы - трансшекаралық құрылыстардың мемлекеттік шекараны кесіп өткен орындарында және осы құрылыстарға алып баратын жолдарда (соқпақтарда) бірлесіп пайдаланылатын жолдармен (соқпақтармен), (трансшекаралық құрылыстар бойындағы соқпақтармен) - тәулік бойына (ауысымға) түсу алдында және оның соңында;</w:t>
      </w:r>
    </w:p>
    <w:p>
      <w:pPr>
        <w:spacing w:after="0"/>
        <w:ind w:left="0"/>
        <w:jc w:val="both"/>
      </w:pPr>
      <w:r>
        <w:rPr>
          <w:rFonts w:ascii="Times New Roman"/>
          <w:b w:val="false"/>
          <w:i w:val="false"/>
          <w:color w:val="000000"/>
          <w:sz w:val="28"/>
        </w:rPr>
        <w:t>
      ұйымдасқан туристік топтар - мемлекеттік шекараны бірнеше рет кесіп өтетін, Тараптармен келісілген трансшекаралық таулы бағыттармен - бағыттың басында және оның соңында, мемлекеттік шекараны бірнеше рет кесіп өтуіне рұқсат етіледі.</w:t>
      </w:r>
    </w:p>
    <w:bookmarkStart w:name="z152" w:id="5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белгіленген қозғалыс бағытын өзгертуге, көлік құралдарын тоқтатуға, адамдарды түсіруге (отырғызуға), жүктерді және өзге де мүлікті түсіруге (тиеуге), кез келген ұшатын аппаратты, оның ішінде пилотсыз ұшатын аппаратты әуеге көтеруге, қондыруға немесе қабылдауға тыйым салынады.</w:t>
      </w:r>
    </w:p>
    <w:bookmarkEnd w:id="57"/>
    <w:p>
      <w:pPr>
        <w:spacing w:after="0"/>
        <w:ind w:left="0"/>
        <w:jc w:val="both"/>
      </w:pPr>
      <w:r>
        <w:rPr>
          <w:rFonts w:ascii="Times New Roman"/>
          <w:b w:val="false"/>
          <w:i w:val="false"/>
          <w:color w:val="000000"/>
          <w:sz w:val="28"/>
        </w:rPr>
        <w:t>
      Төтенше жағдайлардың, техникалық ақаулардың туындауы, адамдарға жедел медициналық жәрдем көрсету (шекара күзеті саласындағы уәкілетті органды кейіннен хабардар ету арқылы), сондай-ақ Мемлекеттік шекара сызығының белгіленуін тексеру жөніндегі бірлескен комиссияның жұмыс жүргізуі айрықша жағдай болып табылады.</w:t>
      </w:r>
    </w:p>
    <w:bookmarkStart w:name="z151" w:id="58"/>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көрсетілген адамдарды шекара арқылы өткізу:</w:t>
      </w:r>
    </w:p>
    <w:bookmarkEnd w:id="58"/>
    <w:p>
      <w:pPr>
        <w:spacing w:after="0"/>
        <w:ind w:left="0"/>
        <w:jc w:val="both"/>
      </w:pPr>
      <w:r>
        <w:rPr>
          <w:rFonts w:ascii="Times New Roman"/>
          <w:b w:val="false"/>
          <w:i w:val="false"/>
          <w:color w:val="000000"/>
          <w:sz w:val="28"/>
        </w:rPr>
        <w:t>
      1) жергілікті тұрғындарды, қызмет көрсететін персоналды - мемлекеттік Тараптар мемлекеттерінің жарамды ұлттық құжаттары (жеке куәліктерінің) және қызметтік куәліктерінің негізінде (жергілікті тұрғындардан басқа), шекара өкілдері арқылы шекара күзеті саласындағы уәкілетті органдарға алдын ала табыс етілген, ұйымдар (жергілікті атқарушы органдар) басшылығы куәландырған атаулы тізім;</w:t>
      </w:r>
    </w:p>
    <w:p>
      <w:pPr>
        <w:spacing w:after="0"/>
        <w:ind w:left="0"/>
        <w:jc w:val="both"/>
      </w:pPr>
      <w:r>
        <w:rPr>
          <w:rFonts w:ascii="Times New Roman"/>
          <w:b w:val="false"/>
          <w:i w:val="false"/>
          <w:color w:val="000000"/>
          <w:sz w:val="28"/>
        </w:rPr>
        <w:t>
      2) ұйымдасқан туристік топтар - өзара сапарлар үшін жарамды құжаттар, шекара күзеті саласындағы уәкілетті органдарға алдын ала (өтуге дейін кемінде 15 күн бұрын) табыс етілген және олармен келісілген (туристік топтардың тізімі, туристік топтардың тізіміне кіретін адамдардың аталған құжаттарының көшірмесі, шекарадан өткізу және кесіп өту күні, уақыты және орны) туристік топтардың тізімі негізінде жүзеге асырылады.</w:t>
      </w:r>
    </w:p>
    <w:bookmarkStart w:name="z25" w:id="59"/>
    <w:p>
      <w:pPr>
        <w:spacing w:after="0"/>
        <w:ind w:left="0"/>
        <w:jc w:val="left"/>
      </w:pPr>
      <w:r>
        <w:rPr>
          <w:rFonts w:ascii="Times New Roman"/>
          <w:b/>
          <w:i w:val="false"/>
          <w:color w:val="000000"/>
        </w:rPr>
        <w:t xml:space="preserve"> 19-бап</w:t>
      </w:r>
    </w:p>
    <w:bookmarkEnd w:id="59"/>
    <w:bookmarkStart w:name="z150" w:id="60"/>
    <w:p>
      <w:pPr>
        <w:spacing w:after="0"/>
        <w:ind w:left="0"/>
        <w:jc w:val="both"/>
      </w:pPr>
      <w:r>
        <w:rPr>
          <w:rFonts w:ascii="Times New Roman"/>
          <w:b w:val="false"/>
          <w:i w:val="false"/>
          <w:color w:val="000000"/>
          <w:sz w:val="28"/>
        </w:rPr>
        <w:t xml:space="preserve">
      1. Трансшекаралық құрылысжайларда қызмет көрсететін персоналдың, оның ішінде мемлекетаралық пайдаланылатын су шаруашылығы құрылыстары персоналының мемлекеттік шекараны кесіп өтуі, сондай-ақ оларды мемлекеттік шекара арқылы өткізу осы Келісімнің 14-бабының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аталған құрылыстар мемлекеттік шекараны кесіп өтетін орындарда және осы құрылыстарға алып баратын жолдарда (соқпақтарда) жүзеге асырылады.</w:t>
      </w:r>
    </w:p>
    <w:bookmarkEnd w:id="60"/>
    <w:bookmarkStart w:name="z149" w:id="61"/>
    <w:p>
      <w:pPr>
        <w:spacing w:after="0"/>
        <w:ind w:left="0"/>
        <w:jc w:val="both"/>
      </w:pPr>
      <w:r>
        <w:rPr>
          <w:rFonts w:ascii="Times New Roman"/>
          <w:b w:val="false"/>
          <w:i w:val="false"/>
          <w:color w:val="000000"/>
          <w:sz w:val="28"/>
        </w:rPr>
        <w:t>
      2. Осы баптың 1-тармағында көрсетілген персоналдың бір Тарап мемлекетінің аумағында болуына қызмет көрсетілетін трансшекаралық құрылыстардың және олардың коммуникацияларының аумағы шегінде тәулік (ауысым) ішінде рұқсат етіледі.</w:t>
      </w:r>
    </w:p>
    <w:bookmarkEnd w:id="61"/>
    <w:bookmarkStart w:name="z148" w:id="62"/>
    <w:p>
      <w:pPr>
        <w:spacing w:after="0"/>
        <w:ind w:left="0"/>
        <w:jc w:val="both"/>
      </w:pPr>
      <w:r>
        <w:rPr>
          <w:rFonts w:ascii="Times New Roman"/>
          <w:b w:val="false"/>
          <w:i w:val="false"/>
          <w:color w:val="000000"/>
          <w:sz w:val="28"/>
        </w:rPr>
        <w:t xml:space="preserve">
      3. Трансшекаралық құрылыстарда қызмет көрсететін персоналды, сондай-ақ осы құрылыстарды пайдалану мен оларға техникалық қызмет көрсетуге арналған машиналар мен механизмдерді, шикізаттарды, материалдарды өткізу осы Келісімнің 14-бабының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 болғанда өткізу пункттері арқылы бірінші кезектегі тәртіппен жүзеге асырылады.</w:t>
      </w:r>
    </w:p>
    <w:bookmarkEnd w:id="62"/>
    <w:bookmarkStart w:name="z26" w:id="63"/>
    <w:p>
      <w:pPr>
        <w:spacing w:after="0"/>
        <w:ind w:left="0"/>
        <w:jc w:val="left"/>
      </w:pPr>
      <w:r>
        <w:rPr>
          <w:rFonts w:ascii="Times New Roman"/>
          <w:b/>
          <w:i w:val="false"/>
          <w:color w:val="000000"/>
        </w:rPr>
        <w:t xml:space="preserve"> 20-бап</w:t>
      </w:r>
    </w:p>
    <w:bookmarkEnd w:id="63"/>
    <w:bookmarkStart w:name="z147" w:id="64"/>
    <w:p>
      <w:pPr>
        <w:spacing w:after="0"/>
        <w:ind w:left="0"/>
        <w:jc w:val="both"/>
      </w:pPr>
      <w:r>
        <w:rPr>
          <w:rFonts w:ascii="Times New Roman"/>
          <w:b w:val="false"/>
          <w:i w:val="false"/>
          <w:color w:val="000000"/>
          <w:sz w:val="28"/>
        </w:rPr>
        <w:t>
      1. Тараптардың бірі төтенше жағдайлардың алдын алу және оны жою үшін көмек көрсету туралы сауал жіберген жағдайда, Тараптар мемлекеттерінің авариялық құтқару қызметтері мен құралымдарына мемлекеттік шекараны басқа орындарда шекара мен әуе кеңістігі күзеті саласындағы уәкілетті органдарға осындай қажеттілік туралы алдын ала хабарлай отырып, сондай-ақ кесіп өту орны мен уақытын келісе отырып кесіп өтуге жол беріледі.</w:t>
      </w:r>
    </w:p>
    <w:bookmarkEnd w:id="64"/>
    <w:bookmarkStart w:name="z146" w:id="65"/>
    <w:p>
      <w:pPr>
        <w:spacing w:after="0"/>
        <w:ind w:left="0"/>
        <w:jc w:val="both"/>
      </w:pPr>
      <w:r>
        <w:rPr>
          <w:rFonts w:ascii="Times New Roman"/>
          <w:b w:val="false"/>
          <w:i w:val="false"/>
          <w:color w:val="000000"/>
          <w:sz w:val="28"/>
        </w:rPr>
        <w:t xml:space="preserve">
      2. Тараптар мемлекеттерінің авариялық-құтқару қызметтері мен құралымдарын төтенше жағдайлардың алдын алу және оны жою үшін мемлекеттік шекара арқылы өткізу осы Келісімнің 14-бабының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 және жарақтандыру тізбесі болған кезде:</w:t>
      </w:r>
    </w:p>
    <w:bookmarkEnd w:id="65"/>
    <w:p>
      <w:pPr>
        <w:spacing w:after="0"/>
        <w:ind w:left="0"/>
        <w:jc w:val="both"/>
      </w:pPr>
      <w:r>
        <w:rPr>
          <w:rFonts w:ascii="Times New Roman"/>
          <w:b w:val="false"/>
          <w:i w:val="false"/>
          <w:color w:val="000000"/>
          <w:sz w:val="28"/>
        </w:rPr>
        <w:t>
      1) өткізу пункттерінде - кезектен тыс тәртіппен;</w:t>
      </w:r>
    </w:p>
    <w:p>
      <w:pPr>
        <w:spacing w:after="0"/>
        <w:ind w:left="0"/>
        <w:jc w:val="both"/>
      </w:pPr>
      <w:r>
        <w:rPr>
          <w:rFonts w:ascii="Times New Roman"/>
          <w:b w:val="false"/>
          <w:i w:val="false"/>
          <w:color w:val="000000"/>
          <w:sz w:val="28"/>
        </w:rPr>
        <w:t>
      2) өткізу пункттерінен тыс - Тараптар мемлекеттерінің ұлттық заңнамасында белгіленген бақылау тәртібі сақтала отырып жүзеге асырылады.</w:t>
      </w:r>
    </w:p>
    <w:bookmarkStart w:name="z27" w:id="66"/>
    <w:p>
      <w:pPr>
        <w:spacing w:after="0"/>
        <w:ind w:left="0"/>
        <w:jc w:val="left"/>
      </w:pPr>
      <w:r>
        <w:rPr>
          <w:rFonts w:ascii="Times New Roman"/>
          <w:b/>
          <w:i w:val="false"/>
          <w:color w:val="000000"/>
        </w:rPr>
        <w:t xml:space="preserve"> 5-тарау. Мемлекеттік шекараның және шекаралық белдеулердің үстінен ұшуды жүзеге асыру</w:t>
      </w:r>
    </w:p>
    <w:bookmarkEnd w:id="66"/>
    <w:bookmarkStart w:name="z28" w:id="67"/>
    <w:p>
      <w:pPr>
        <w:spacing w:after="0"/>
        <w:ind w:left="0"/>
        <w:jc w:val="left"/>
      </w:pPr>
      <w:r>
        <w:rPr>
          <w:rFonts w:ascii="Times New Roman"/>
          <w:b/>
          <w:i w:val="false"/>
          <w:color w:val="000000"/>
        </w:rPr>
        <w:t xml:space="preserve"> 21-бап</w:t>
      </w:r>
    </w:p>
    <w:bookmarkEnd w:id="67"/>
    <w:bookmarkStart w:name="z145" w:id="68"/>
    <w:p>
      <w:pPr>
        <w:spacing w:after="0"/>
        <w:ind w:left="0"/>
        <w:jc w:val="both"/>
      </w:pPr>
      <w:r>
        <w:rPr>
          <w:rFonts w:ascii="Times New Roman"/>
          <w:b w:val="false"/>
          <w:i w:val="false"/>
          <w:color w:val="000000"/>
          <w:sz w:val="28"/>
        </w:rPr>
        <w:t>
      1. Тараптар форс-мажорлық мән-жайлардан туындаған жағдайларды қоспағанда, әуе кемелерінің мемлекеттік шекараны кесіп өте отырып, заңсыз ұшуын болдырмау жөнінде шаралар қолданады.</w:t>
      </w:r>
    </w:p>
    <w:bookmarkEnd w:id="68"/>
    <w:bookmarkStart w:name="z144" w:id="69"/>
    <w:p>
      <w:pPr>
        <w:spacing w:after="0"/>
        <w:ind w:left="0"/>
        <w:jc w:val="both"/>
      </w:pPr>
      <w:r>
        <w:rPr>
          <w:rFonts w:ascii="Times New Roman"/>
          <w:b w:val="false"/>
          <w:i w:val="false"/>
          <w:color w:val="000000"/>
          <w:sz w:val="28"/>
        </w:rPr>
        <w:t xml:space="preserve">
      2. Шекаралық белдеудің шегінде өз аумағында аэрофото түсірілімін және/немесе басқа да қашықтықтан зондтауды жүзеге асыру мақсатында әуе кемелерінің ұшуын жүргізуді жоспарлаған Тарап бұл туралы екінші Тарапты осы Келісімге </w:t>
      </w:r>
      <w:r>
        <w:rPr>
          <w:rFonts w:ascii="Times New Roman"/>
          <w:b w:val="false"/>
          <w:i w:val="false"/>
          <w:color w:val="000000"/>
          <w:sz w:val="28"/>
        </w:rPr>
        <w:t>4-қосымшаға</w:t>
      </w:r>
      <w:r>
        <w:rPr>
          <w:rFonts w:ascii="Times New Roman"/>
          <w:b w:val="false"/>
          <w:i w:val="false"/>
          <w:color w:val="000000"/>
          <w:sz w:val="28"/>
        </w:rPr>
        <w:t xml:space="preserve"> сәйкес шекара өкілдері арқылы алдын ала хабардар етеді.</w:t>
      </w:r>
    </w:p>
    <w:bookmarkEnd w:id="69"/>
    <w:bookmarkStart w:name="z29" w:id="70"/>
    <w:p>
      <w:pPr>
        <w:spacing w:after="0"/>
        <w:ind w:left="0"/>
        <w:jc w:val="left"/>
      </w:pPr>
      <w:r>
        <w:rPr>
          <w:rFonts w:ascii="Times New Roman"/>
          <w:b/>
          <w:i w:val="false"/>
          <w:color w:val="000000"/>
        </w:rPr>
        <w:t xml:space="preserve"> 6-тарау. Мемлекеттік шекарада, шекаралық белдеулерде, сондай-ақ шекаралық сулар шегінде (оның ішінде оларды пайдалану) шаруашылық, кәсіпшілік немесе өзге де қызметті жүргізу, қоғамдық-саяси, мәдени немесе өзге де іс-шараларды өткізу тәртібі</w:t>
      </w:r>
    </w:p>
    <w:bookmarkEnd w:id="70"/>
    <w:bookmarkStart w:name="z30" w:id="71"/>
    <w:p>
      <w:pPr>
        <w:spacing w:after="0"/>
        <w:ind w:left="0"/>
        <w:jc w:val="left"/>
      </w:pPr>
      <w:r>
        <w:rPr>
          <w:rFonts w:ascii="Times New Roman"/>
          <w:b/>
          <w:i w:val="false"/>
          <w:color w:val="000000"/>
        </w:rPr>
        <w:t xml:space="preserve"> 22-бап</w:t>
      </w:r>
    </w:p>
    <w:bookmarkEnd w:id="71"/>
    <w:bookmarkStart w:name="z143" w:id="72"/>
    <w:p>
      <w:pPr>
        <w:spacing w:after="0"/>
        <w:ind w:left="0"/>
        <w:jc w:val="both"/>
      </w:pPr>
      <w:r>
        <w:rPr>
          <w:rFonts w:ascii="Times New Roman"/>
          <w:b w:val="false"/>
          <w:i w:val="false"/>
          <w:color w:val="000000"/>
          <w:sz w:val="28"/>
        </w:rPr>
        <w:t>
      1. Мемлекеттік шекарада және шекаралық белдеуде шаруашылық, кәсіпшілік және өзге де қызметті жүргізу, қоғамдық-саяси, мәдени немесе өзге де іс-шараларды өткізу осы Келісімде, Тараптар мемлекеттерінің ұлттық заңнамасында және қатысушылар болып табылатын екі Тараптар мемлекеттерінің халықаралық шарттарында айқындалатын тәртіппен шекара күзеті саласындағы уәкілетті органдардың рұқсатымен жүзеге асырылады.</w:t>
      </w:r>
    </w:p>
    <w:bookmarkEnd w:id="72"/>
    <w:p>
      <w:pPr>
        <w:spacing w:after="0"/>
        <w:ind w:left="0"/>
        <w:jc w:val="both"/>
      </w:pPr>
      <w:r>
        <w:rPr>
          <w:rFonts w:ascii="Times New Roman"/>
          <w:b w:val="false"/>
          <w:i w:val="false"/>
          <w:color w:val="000000"/>
          <w:sz w:val="28"/>
        </w:rPr>
        <w:t>
      Шекара күзеті саласындағы уәкілетті органдар мемлекеттік шекарада және шекаралық белдеуде шаруашылық, кәсіпшілік немесе өзге де қызметтің жүргізілуін, қоғамдық-саяси, мәдени немесе өзге де іс-шаралардың өткізілуін бақылауды жүзеге асырады, сондай-ақ осы Келісімнің ережелеріне сәйкес мемлекеттік шекара режиміне ықпал етуі мүмкін қызметті жүзеге асыру мерзімдері мен нақты орны туралы үш күннен кешіктірмей шекара өкілі арқылы бірін-бірі хабардар етеді.</w:t>
      </w:r>
    </w:p>
    <w:bookmarkStart w:name="z142" w:id="73"/>
    <w:p>
      <w:pPr>
        <w:spacing w:after="0"/>
        <w:ind w:left="0"/>
        <w:jc w:val="both"/>
      </w:pPr>
      <w:r>
        <w:rPr>
          <w:rFonts w:ascii="Times New Roman"/>
          <w:b w:val="false"/>
          <w:i w:val="false"/>
          <w:color w:val="000000"/>
          <w:sz w:val="28"/>
        </w:rPr>
        <w:t>
      2. Мемлекеттік шекарада және шекаралық белдеуде шаруашылық, кәсіпшілік немесе өзге де қызметті жүргізу, қоғамдық-саяси, мәдени немесе өзге де іс-шараларды өткізу үшін шекара күзеті саласындағы уәкілетті органдар Тараптар мемлекеттерінің ұлттық заңнамасында айқындалатын тәртіппен шекаралық белдеуге кіруге және онда болуға рұқсаттамалар береді.</w:t>
      </w:r>
    </w:p>
    <w:bookmarkEnd w:id="73"/>
    <w:p>
      <w:pPr>
        <w:spacing w:after="0"/>
        <w:ind w:left="0"/>
        <w:jc w:val="both"/>
      </w:pPr>
      <w:r>
        <w:rPr>
          <w:rFonts w:ascii="Times New Roman"/>
          <w:b w:val="false"/>
          <w:i w:val="false"/>
          <w:color w:val="000000"/>
          <w:sz w:val="28"/>
        </w:rPr>
        <w:t>
      Шекара күзеті саласындағы уәкілетті органдар мемлекеттік шекараны күзету және ұлттық қауіпсіздік мүдделерін ескере отырып, Тараптар мемлекеттерінің ұлттық заңнамасына сәйкес аталған рұқсаттамалардың қолданысын шектеуді немесе уақытша тоқтата тұруды енгізе алады.</w:t>
      </w:r>
    </w:p>
    <w:bookmarkStart w:name="z141" w:id="74"/>
    <w:p>
      <w:pPr>
        <w:spacing w:after="0"/>
        <w:ind w:left="0"/>
        <w:jc w:val="both"/>
      </w:pPr>
      <w:r>
        <w:rPr>
          <w:rFonts w:ascii="Times New Roman"/>
          <w:b w:val="false"/>
          <w:i w:val="false"/>
          <w:color w:val="000000"/>
          <w:sz w:val="28"/>
        </w:rPr>
        <w:t>
      3. Тараптар мемлекеттерінің мемлекеттік шекарасында және шекаралық белдеуінде жүзеге асырылатын (өткізілетін) шаруашылық, кәсіпшілік немесе өзге де қызмет, қоғамдық-саяси, мәдени немесе өзге де іс-шаралар:</w:t>
      </w:r>
    </w:p>
    <w:bookmarkEnd w:id="74"/>
    <w:p>
      <w:pPr>
        <w:spacing w:after="0"/>
        <w:ind w:left="0"/>
        <w:jc w:val="both"/>
      </w:pPr>
      <w:r>
        <w:rPr>
          <w:rFonts w:ascii="Times New Roman"/>
          <w:b w:val="false"/>
          <w:i w:val="false"/>
          <w:color w:val="000000"/>
          <w:sz w:val="28"/>
        </w:rPr>
        <w:t>
      1) Тараптар мемлекеттерінің ұлттық қауіпсіздігіне нұқсан келтірмеуге немесе оларға нұқсан келтіретін қатер төндірмеуге;</w:t>
      </w:r>
    </w:p>
    <w:p>
      <w:pPr>
        <w:spacing w:after="0"/>
        <w:ind w:left="0"/>
        <w:jc w:val="both"/>
      </w:pPr>
      <w:r>
        <w:rPr>
          <w:rFonts w:ascii="Times New Roman"/>
          <w:b w:val="false"/>
          <w:i w:val="false"/>
          <w:color w:val="000000"/>
          <w:sz w:val="28"/>
        </w:rPr>
        <w:t>
      2) мемлекеттік шекараны күтіп-ұстауға және уәкілетті органдардың міндеттерін орындауына кедергі жасамауға;</w:t>
      </w:r>
    </w:p>
    <w:p>
      <w:pPr>
        <w:spacing w:after="0"/>
        <w:ind w:left="0"/>
        <w:jc w:val="both"/>
      </w:pPr>
      <w:r>
        <w:rPr>
          <w:rFonts w:ascii="Times New Roman"/>
          <w:b w:val="false"/>
          <w:i w:val="false"/>
          <w:color w:val="000000"/>
          <w:sz w:val="28"/>
        </w:rPr>
        <w:t>
      3) мемлекеттік шекарада белгіленген тәртіпті бұзбауға тиіс.</w:t>
      </w:r>
    </w:p>
    <w:bookmarkStart w:name="z140" w:id="75"/>
    <w:p>
      <w:pPr>
        <w:spacing w:after="0"/>
        <w:ind w:left="0"/>
        <w:jc w:val="both"/>
      </w:pPr>
      <w:r>
        <w:rPr>
          <w:rFonts w:ascii="Times New Roman"/>
          <w:b w:val="false"/>
          <w:i w:val="false"/>
          <w:color w:val="000000"/>
          <w:sz w:val="28"/>
        </w:rPr>
        <w:t>
      4. Мемлекеттік шекарада және шекаралық белдеуде кәсіпшілік мақсатында аң аулауды жүргізуге, сондай-ақ шекара арқылы жануарларды аңдуға және екінші Тарап мемлекетінің аумағына бағытталған атысқа тыйым салынады. Көрсетілген шектеу шекаралық белдеудің сыртқы шекарасынан Тараптар мемлекеттерінің ұлттық заңнамасында белгіленген шектерге дейінгі жергілікті белдеуде де қолданылады.</w:t>
      </w:r>
    </w:p>
    <w:bookmarkEnd w:id="75"/>
    <w:bookmarkStart w:name="z31" w:id="76"/>
    <w:p>
      <w:pPr>
        <w:spacing w:after="0"/>
        <w:ind w:left="0"/>
        <w:jc w:val="left"/>
      </w:pPr>
      <w:r>
        <w:rPr>
          <w:rFonts w:ascii="Times New Roman"/>
          <w:b/>
          <w:i w:val="false"/>
          <w:color w:val="000000"/>
        </w:rPr>
        <w:t xml:space="preserve"> 23-бап</w:t>
      </w:r>
    </w:p>
    <w:bookmarkEnd w:id="76"/>
    <w:bookmarkStart w:name="z139" w:id="77"/>
    <w:p>
      <w:pPr>
        <w:spacing w:after="0"/>
        <w:ind w:left="0"/>
        <w:jc w:val="both"/>
      </w:pPr>
      <w:r>
        <w:rPr>
          <w:rFonts w:ascii="Times New Roman"/>
          <w:b w:val="false"/>
          <w:i w:val="false"/>
          <w:color w:val="000000"/>
          <w:sz w:val="28"/>
        </w:rPr>
        <w:t>
      1. Тараптар мемлекеттік шекарада және шекаралық белдеуде, сондай-ақ шекаралық сулар шегінде (оның ішінде оларды пайдалану) шаруашылық, кәсіпшілік және өзге де қызметті жүргізу, қоғамдық-саяси, мәдени немесе өзге де іс-шараларды өткізу кезінде Тараптар мемлекеттерінің мүдделеріне нұқсан келтірмейді.</w:t>
      </w:r>
    </w:p>
    <w:bookmarkEnd w:id="77"/>
    <w:bookmarkStart w:name="z138" w:id="78"/>
    <w:p>
      <w:pPr>
        <w:spacing w:after="0"/>
        <w:ind w:left="0"/>
        <w:jc w:val="both"/>
      </w:pPr>
      <w:r>
        <w:rPr>
          <w:rFonts w:ascii="Times New Roman"/>
          <w:b w:val="false"/>
          <w:i w:val="false"/>
          <w:color w:val="000000"/>
          <w:sz w:val="28"/>
        </w:rPr>
        <w:t>
      2. Мемлекеттік шекарадан 1000 метр шегінде жарылыс жұмыстарын жүргізу қажет болған кезде, оларды жүргізуді жоспарлаған Тарап кемінде 48 сағат бұрын екінші Тарапты шекара өкілі арқылы хабардар етеді және Тараптар мемлекеттеріне нұқсан келтіруді болдырмау жөнінде шаралар қолданады.</w:t>
      </w:r>
    </w:p>
    <w:bookmarkEnd w:id="78"/>
    <w:bookmarkStart w:name="z32" w:id="79"/>
    <w:p>
      <w:pPr>
        <w:spacing w:after="0"/>
        <w:ind w:left="0"/>
        <w:jc w:val="left"/>
      </w:pPr>
      <w:r>
        <w:rPr>
          <w:rFonts w:ascii="Times New Roman"/>
          <w:b/>
          <w:i w:val="false"/>
          <w:color w:val="000000"/>
        </w:rPr>
        <w:t xml:space="preserve"> 24-бап</w:t>
      </w:r>
    </w:p>
    <w:bookmarkEnd w:id="79"/>
    <w:bookmarkStart w:name="z137" w:id="80"/>
    <w:p>
      <w:pPr>
        <w:spacing w:after="0"/>
        <w:ind w:left="0"/>
        <w:jc w:val="both"/>
      </w:pPr>
      <w:r>
        <w:rPr>
          <w:rFonts w:ascii="Times New Roman"/>
          <w:b w:val="false"/>
          <w:i w:val="false"/>
          <w:color w:val="000000"/>
          <w:sz w:val="28"/>
        </w:rPr>
        <w:t>
      1. Шекара күзеті саласындағы уәкілетті органдар мемлекеттік шекара арқылы үй жануарларының өтуіне жол берілмеуін бақылауды жүзеге асырады.</w:t>
      </w:r>
    </w:p>
    <w:bookmarkEnd w:id="80"/>
    <w:bookmarkStart w:name="z136" w:id="81"/>
    <w:p>
      <w:pPr>
        <w:spacing w:after="0"/>
        <w:ind w:left="0"/>
        <w:jc w:val="both"/>
      </w:pPr>
      <w:r>
        <w:rPr>
          <w:rFonts w:ascii="Times New Roman"/>
          <w:b w:val="false"/>
          <w:i w:val="false"/>
          <w:color w:val="000000"/>
          <w:sz w:val="28"/>
        </w:rPr>
        <w:t>
      2. Үй жануарлары мемлекеттік шекара арқылы өткен жағдайда шекара күзеті саласындағы уәкілетті органдар қысқа мерзімде бірін-бірі хабарлайды және оларды іздеу, күзету және Тараптар уағдаласқан жерде қайтарып беру жөнінде шаралар не олардың ауырғаны анықталған жағдайда немесе олар аса қауіпті инфекциялық аурудың салдарынан өлген жағдайда, Тараптар мемлекеттерінің ұлттық заңнамасына сәйкес жою жөнінде шаралар қолданылады.</w:t>
      </w:r>
    </w:p>
    <w:bookmarkEnd w:id="81"/>
    <w:p>
      <w:pPr>
        <w:spacing w:after="0"/>
        <w:ind w:left="0"/>
        <w:jc w:val="both"/>
      </w:pPr>
      <w:r>
        <w:rPr>
          <w:rFonts w:ascii="Times New Roman"/>
          <w:b w:val="false"/>
          <w:i w:val="false"/>
          <w:color w:val="000000"/>
          <w:sz w:val="28"/>
        </w:rPr>
        <w:t>
      Оларды жасыруға, союға немесе сатуға, сондай-ақ шаруашылық мақсатында пайдалануға тыйым салынады.</w:t>
      </w:r>
    </w:p>
    <w:bookmarkStart w:name="z33" w:id="82"/>
    <w:p>
      <w:pPr>
        <w:spacing w:after="0"/>
        <w:ind w:left="0"/>
        <w:jc w:val="left"/>
      </w:pPr>
      <w:r>
        <w:rPr>
          <w:rFonts w:ascii="Times New Roman"/>
          <w:b/>
          <w:i w:val="false"/>
          <w:color w:val="000000"/>
        </w:rPr>
        <w:t xml:space="preserve"> 25-бап</w:t>
      </w:r>
    </w:p>
    <w:bookmarkEnd w:id="82"/>
    <w:bookmarkStart w:name="z135" w:id="83"/>
    <w:p>
      <w:pPr>
        <w:spacing w:after="0"/>
        <w:ind w:left="0"/>
        <w:jc w:val="both"/>
      </w:pPr>
      <w:r>
        <w:rPr>
          <w:rFonts w:ascii="Times New Roman"/>
          <w:b w:val="false"/>
          <w:i w:val="false"/>
          <w:color w:val="000000"/>
          <w:sz w:val="28"/>
        </w:rPr>
        <w:t>
      1. Уәкілетті органдар адамның және жануарлардың жұқпалы ауруларының, эпидемиялар мен эпизоотиялардың, сондай-ақ зиянкестердің, өсімдіктер ауруларының және ауыл шаруашылығы мен орман дақылдары арамшөптерінің (оның ішінде карантиндік зиянды организмдердің) Тараптар мемлекеттерінің аумағына енуін және таралуын болдырмау жөнінде санитариялық-эпидемияға қарсы (профилактикалық), ветеринариялық және фитосанитариялық шараларды қолданады.</w:t>
      </w:r>
    </w:p>
    <w:bookmarkEnd w:id="83"/>
    <w:p>
      <w:pPr>
        <w:spacing w:after="0"/>
        <w:ind w:left="0"/>
        <w:jc w:val="both"/>
      </w:pPr>
      <w:r>
        <w:rPr>
          <w:rFonts w:ascii="Times New Roman"/>
          <w:b w:val="false"/>
          <w:i w:val="false"/>
          <w:color w:val="000000"/>
          <w:sz w:val="28"/>
        </w:rPr>
        <w:t>
      Шекаралық аудандарда санитариялық-эпидемиологиялық, эпизоотиялық жағдай нашарлаған, шекаралық аудандарда адамның немесе жануарлардың жұқпалы аурулары, сондай-ақ адамдардың денсаулығына, жануарларға, өсімдіктерге және қоршаған ортаға қауіп төндіретін және мемлекеттік шекара арқылы таралуы мүмкін зиянкестер, өсімдіктер аурулары және ауыл шаруашылығы мен орман дақылдары арамшөптері (оның ішінде карантиндік зиянды организмдер) анықталған кезде уәкілетті органдар бұл туралы бірін-бірі дереу хабардар етеді.</w:t>
      </w:r>
    </w:p>
    <w:bookmarkStart w:name="z134" w:id="84"/>
    <w:p>
      <w:pPr>
        <w:spacing w:after="0"/>
        <w:ind w:left="0"/>
        <w:jc w:val="both"/>
      </w:pPr>
      <w:r>
        <w:rPr>
          <w:rFonts w:ascii="Times New Roman"/>
          <w:b w:val="false"/>
          <w:i w:val="false"/>
          <w:color w:val="000000"/>
          <w:sz w:val="28"/>
        </w:rPr>
        <w:t>
      2. Тараптардың бірінің мемлекеті аумағында жануарлардың аса қауіпті ауруларының шығуы туындаған кезде екінші Тарап мемлекетінің уәкілетті органы Халықаралық эпизоотиялық бюроның (бұдан әрі - ХЭБ) талаптарына сәйкес және адамдардың, көлік құралдарының мемлекеттік шекараны кесіп өту, жүктерді және өзге де мүлікті Тараптар мемлекеттерінің аумағына кіргізу (аумағынан шығару) кезінде жануарларды, жануарлардан алынған өнімдер мен шикізатты әкелуге тыйым салады.</w:t>
      </w:r>
    </w:p>
    <w:bookmarkEnd w:id="84"/>
    <w:p>
      <w:pPr>
        <w:spacing w:after="0"/>
        <w:ind w:left="0"/>
        <w:jc w:val="both"/>
      </w:pPr>
      <w:r>
        <w:rPr>
          <w:rFonts w:ascii="Times New Roman"/>
          <w:b w:val="false"/>
          <w:i w:val="false"/>
          <w:color w:val="000000"/>
          <w:sz w:val="28"/>
        </w:rPr>
        <w:t>
      Тараптардың уәкілетті органдары ХЭБ талаптарына сәйкес жануарлардың аса қауіпті аурулары бойынша мәртебесі қолайсыз елдерден мәртебесі қолайлы елдерге жануарларды, жануарлардан алынған өнімдер мен шикізатты әкелуге тыйым салады.</w:t>
      </w:r>
    </w:p>
    <w:p>
      <w:pPr>
        <w:spacing w:after="0"/>
        <w:ind w:left="0"/>
        <w:jc w:val="both"/>
      </w:pPr>
      <w:r>
        <w:rPr>
          <w:rFonts w:ascii="Times New Roman"/>
          <w:b w:val="false"/>
          <w:i w:val="false"/>
          <w:color w:val="000000"/>
          <w:sz w:val="28"/>
        </w:rPr>
        <w:t>
      Уәкілетті органдар карантиндік зиянды организмдердің таралу шекараларын белгілеу жөнінде бірлесіп зерттеуді ұйымдастырады, шекара маңы аудандарында карантиндік зиянды организмнің таралу ошақтарын оқшаулау және жою жөнінде карантиндік іс-шаралар өткізуді ұйымдастырады.</w:t>
      </w:r>
    </w:p>
    <w:bookmarkStart w:name="z133" w:id="85"/>
    <w:p>
      <w:pPr>
        <w:spacing w:after="0"/>
        <w:ind w:left="0"/>
        <w:jc w:val="both"/>
      </w:pPr>
      <w:r>
        <w:rPr>
          <w:rFonts w:ascii="Times New Roman"/>
          <w:b w:val="false"/>
          <w:i w:val="false"/>
          <w:color w:val="000000"/>
          <w:sz w:val="28"/>
        </w:rPr>
        <w:t>
      3. Уәкілетті органдар қажет болған кезде шекаралық ормандарды, су және басқа да табиғи ресурстарды күзету және пайдалану мәселелері, адамның және жануарлардың жұқпалы ауруларының, сондай-ақ зиянкестердің, өсімдіктер ауруларының және ауыл шаруашылығы мен орман дақылдары арамшөптерінің (оның ішінде карантиндік зиянды организмдердің) профилактикасы проблемалары бойынша консультациялар жүргізеді.</w:t>
      </w:r>
    </w:p>
    <w:bookmarkEnd w:id="85"/>
    <w:bookmarkStart w:name="z34" w:id="86"/>
    <w:p>
      <w:pPr>
        <w:spacing w:after="0"/>
        <w:ind w:left="0"/>
        <w:jc w:val="left"/>
      </w:pPr>
      <w:r>
        <w:rPr>
          <w:rFonts w:ascii="Times New Roman"/>
          <w:b/>
          <w:i w:val="false"/>
          <w:color w:val="000000"/>
        </w:rPr>
        <w:t xml:space="preserve"> 26-бап</w:t>
      </w:r>
    </w:p>
    <w:bookmarkEnd w:id="86"/>
    <w:p>
      <w:pPr>
        <w:spacing w:after="0"/>
        <w:ind w:left="0"/>
        <w:jc w:val="both"/>
      </w:pPr>
      <w:r>
        <w:rPr>
          <w:rFonts w:ascii="Times New Roman"/>
          <w:b w:val="false"/>
          <w:i w:val="false"/>
          <w:color w:val="000000"/>
          <w:sz w:val="28"/>
        </w:rPr>
        <w:t>
      Шекара суларын пайдалану кезінде Тараптар осы Келісімнің және қатысушылар болып табылатын екі Тарап мемлекеттерінің басқа да халықаралық шарттарының қағидаларын басшылыққа алады.</w:t>
      </w:r>
    </w:p>
    <w:bookmarkStart w:name="z35" w:id="87"/>
    <w:p>
      <w:pPr>
        <w:spacing w:after="0"/>
        <w:ind w:left="0"/>
        <w:jc w:val="left"/>
      </w:pPr>
      <w:r>
        <w:rPr>
          <w:rFonts w:ascii="Times New Roman"/>
          <w:b/>
          <w:i w:val="false"/>
          <w:color w:val="000000"/>
        </w:rPr>
        <w:t xml:space="preserve"> 27-бап</w:t>
      </w:r>
    </w:p>
    <w:bookmarkEnd w:id="87"/>
    <w:bookmarkStart w:name="z132" w:id="88"/>
    <w:p>
      <w:pPr>
        <w:spacing w:after="0"/>
        <w:ind w:left="0"/>
        <w:jc w:val="both"/>
      </w:pPr>
      <w:r>
        <w:rPr>
          <w:rFonts w:ascii="Times New Roman"/>
          <w:b w:val="false"/>
          <w:i w:val="false"/>
          <w:color w:val="000000"/>
          <w:sz w:val="28"/>
        </w:rPr>
        <w:t>
      1. Тараптар мемлекеттерінің азаматтары мемлекеттік шекараға дейінгі шекаралық сулардың өз бөлігі шегінде балық аулауды жүзеге асырады.</w:t>
      </w:r>
    </w:p>
    <w:bookmarkEnd w:id="88"/>
    <w:p>
      <w:pPr>
        <w:spacing w:after="0"/>
        <w:ind w:left="0"/>
        <w:jc w:val="both"/>
      </w:pPr>
      <w:r>
        <w:rPr>
          <w:rFonts w:ascii="Times New Roman"/>
          <w:b w:val="false"/>
          <w:i w:val="false"/>
          <w:color w:val="000000"/>
          <w:sz w:val="28"/>
        </w:rPr>
        <w:t>
      Жарылғыш және химиялық заттарды, электртокты не балықтарды және шекаралық сулардағы басқа да биологиялық су ресурстарын жаппай қырып-жоюдың өзге де тәсілдерін қолдануға тыйым салынады. Уәкілетті органдар шекаралық суларда балық және басқа да биологиялық ресурстарды заңсыз аулаудың жолын кесу жөніндегі шараларды бірлесіп немесе дербес қолданады.</w:t>
      </w:r>
    </w:p>
    <w:bookmarkStart w:name="z131" w:id="89"/>
    <w:p>
      <w:pPr>
        <w:spacing w:after="0"/>
        <w:ind w:left="0"/>
        <w:jc w:val="both"/>
      </w:pPr>
      <w:r>
        <w:rPr>
          <w:rFonts w:ascii="Times New Roman"/>
          <w:b w:val="false"/>
          <w:i w:val="false"/>
          <w:color w:val="000000"/>
          <w:sz w:val="28"/>
        </w:rPr>
        <w:t>
      2. Ғылыми-зерттеу мақсатында аулауды қоспағанда, Тараптар мемлекеттерінің ұлттық заңнамасында белгіленген мерзімдерде және орындарда балық және басқа да биологиялық ресурстарды аулауға рұқсат етілмейді.</w:t>
      </w:r>
    </w:p>
    <w:bookmarkEnd w:id="89"/>
    <w:bookmarkStart w:name="z130" w:id="90"/>
    <w:p>
      <w:pPr>
        <w:spacing w:after="0"/>
        <w:ind w:left="0"/>
        <w:jc w:val="both"/>
      </w:pPr>
      <w:r>
        <w:rPr>
          <w:rFonts w:ascii="Times New Roman"/>
          <w:b w:val="false"/>
          <w:i w:val="false"/>
          <w:color w:val="000000"/>
          <w:sz w:val="28"/>
        </w:rPr>
        <w:t>
      3. Уәкілетті органдар шекаралық сулардың шегінде балық және басқа да биологиялық су ресурстарын қорғау, молықтыру және пайдалану мәселелерін Тараптар мемлекеттерінің ұлттық заңнамасына және қатысушылар болып табылатын екі Тарап мемлекеттерінің халықаралық шарттарына сәйкес шешеді.</w:t>
      </w:r>
    </w:p>
    <w:bookmarkEnd w:id="90"/>
    <w:bookmarkStart w:name="z36" w:id="91"/>
    <w:p>
      <w:pPr>
        <w:spacing w:after="0"/>
        <w:ind w:left="0"/>
        <w:jc w:val="left"/>
      </w:pPr>
      <w:r>
        <w:rPr>
          <w:rFonts w:ascii="Times New Roman"/>
          <w:b/>
          <w:i w:val="false"/>
          <w:color w:val="000000"/>
        </w:rPr>
        <w:t xml:space="preserve"> 28-бап</w:t>
      </w:r>
    </w:p>
    <w:bookmarkEnd w:id="91"/>
    <w:bookmarkStart w:name="z129" w:id="92"/>
    <w:p>
      <w:pPr>
        <w:spacing w:after="0"/>
        <w:ind w:left="0"/>
        <w:jc w:val="both"/>
      </w:pPr>
      <w:r>
        <w:rPr>
          <w:rFonts w:ascii="Times New Roman"/>
          <w:b w:val="false"/>
          <w:i w:val="false"/>
          <w:color w:val="000000"/>
          <w:sz w:val="28"/>
        </w:rPr>
        <w:t>
      1. Тараптар шекаралық сулардың шегінде шекаралық өзендер жағалаулары бұзылуының және арна қалпының өзгеруінің алдын алу жөнінде қажетті шаралар қолданады.</w:t>
      </w:r>
    </w:p>
    <w:bookmarkEnd w:id="92"/>
    <w:p>
      <w:pPr>
        <w:spacing w:after="0"/>
        <w:ind w:left="0"/>
        <w:jc w:val="both"/>
      </w:pPr>
      <w:r>
        <w:rPr>
          <w:rFonts w:ascii="Times New Roman"/>
          <w:b w:val="false"/>
          <w:i w:val="false"/>
          <w:color w:val="000000"/>
          <w:sz w:val="28"/>
        </w:rPr>
        <w:t>
      Шекаралық сулардың шегінде шекаралық өзендердің өз жағалауларын инженерлік нығайту жөніндегі жұмыстар кезінде Тараптар екінші Тараптың шекаралық өзендерінің жағалауларына нұқсан келтірмейді және көрсетілген жұмыстардың жүргізілуі туралы олар басталғанға дейін кемінде 10 күн бұрын бірін-бірі хабардар етеді.</w:t>
      </w:r>
    </w:p>
    <w:p>
      <w:pPr>
        <w:spacing w:after="0"/>
        <w:ind w:left="0"/>
        <w:jc w:val="both"/>
      </w:pPr>
      <w:r>
        <w:rPr>
          <w:rFonts w:ascii="Times New Roman"/>
          <w:b w:val="false"/>
          <w:i w:val="false"/>
          <w:color w:val="000000"/>
          <w:sz w:val="28"/>
        </w:rPr>
        <w:t>
      Тараптар шекаралық сулардың шегінде шекаралық өзендердің жағалауларын қорғау мәселелерін теңқұқықтылық және өзара тиімділік қағидаты негізінде келіседі және реттейді.</w:t>
      </w:r>
    </w:p>
    <w:bookmarkStart w:name="z128" w:id="93"/>
    <w:p>
      <w:pPr>
        <w:spacing w:after="0"/>
        <w:ind w:left="0"/>
        <w:jc w:val="both"/>
      </w:pPr>
      <w:r>
        <w:rPr>
          <w:rFonts w:ascii="Times New Roman"/>
          <w:b w:val="false"/>
          <w:i w:val="false"/>
          <w:color w:val="000000"/>
          <w:sz w:val="28"/>
        </w:rPr>
        <w:t>
      2. Уәкілетті органдар қажет болған кезде Тараптар келіскеннен кейін шекаралық сулардың шегінде шекаралық өзендер арнасын тереңдету мен тазартуды жүргізеді.</w:t>
      </w:r>
    </w:p>
    <w:bookmarkEnd w:id="93"/>
    <w:p>
      <w:pPr>
        <w:spacing w:after="0"/>
        <w:ind w:left="0"/>
        <w:jc w:val="both"/>
      </w:pPr>
      <w:r>
        <w:rPr>
          <w:rFonts w:ascii="Times New Roman"/>
          <w:b w:val="false"/>
          <w:i w:val="false"/>
          <w:color w:val="000000"/>
          <w:sz w:val="28"/>
        </w:rPr>
        <w:t>
      Тараптар шекаралық сулардың шегінде шекаралық өзендердің арналары мен жағалауларына нұқсан келтіруді болдырмау үшін олардың түбін тереңдету және тазарту кезінде шығарылатын тұнған топырақты тиісті түрде жинау үшін белгілі бір орынды келіседі.</w:t>
      </w:r>
    </w:p>
    <w:bookmarkStart w:name="z127" w:id="94"/>
    <w:p>
      <w:pPr>
        <w:spacing w:after="0"/>
        <w:ind w:left="0"/>
        <w:jc w:val="both"/>
      </w:pPr>
      <w:r>
        <w:rPr>
          <w:rFonts w:ascii="Times New Roman"/>
          <w:b w:val="false"/>
          <w:i w:val="false"/>
          <w:color w:val="000000"/>
          <w:sz w:val="28"/>
        </w:rPr>
        <w:t>
      3. Тараптар өзара келісімсіз шекаралық сулардың шегінде шекаралық өзендер арнасының жасанды өзгертілуіне жол бермейді.</w:t>
      </w:r>
    </w:p>
    <w:bookmarkEnd w:id="94"/>
    <w:bookmarkStart w:name="z126" w:id="95"/>
    <w:p>
      <w:pPr>
        <w:spacing w:after="0"/>
        <w:ind w:left="0"/>
        <w:jc w:val="both"/>
      </w:pPr>
      <w:r>
        <w:rPr>
          <w:rFonts w:ascii="Times New Roman"/>
          <w:b w:val="false"/>
          <w:i w:val="false"/>
          <w:color w:val="000000"/>
          <w:sz w:val="28"/>
        </w:rPr>
        <w:t>
      4. Шекара күзеті саласындағы уәкілетті органдар Тараптар мемлекеттерінің жергілікті атқарушы органдарының ұсынысы бойынша шекаралық сулардың шегінде шекаралық өзендерден су алуды, шомылуды, жануарларды суаруды жүргізу орындарын белгілейді, ол жерде екінші Тараптың шекара күзеті саласындағы уәкілетті органына хабарлай отырып, су көздерінің оң экологиялық сараптамасы болған және олар санитариялық-эпидемиологиялық талаптарға сәйкес келген кезде режимдік шектеулердің қолданысын уақытша тоқтата тұруға жол беріледі.</w:t>
      </w:r>
    </w:p>
    <w:bookmarkEnd w:id="95"/>
    <w:bookmarkStart w:name="z37" w:id="96"/>
    <w:p>
      <w:pPr>
        <w:spacing w:after="0"/>
        <w:ind w:left="0"/>
        <w:jc w:val="left"/>
      </w:pPr>
      <w:r>
        <w:rPr>
          <w:rFonts w:ascii="Times New Roman"/>
          <w:b/>
          <w:i w:val="false"/>
          <w:color w:val="000000"/>
        </w:rPr>
        <w:t xml:space="preserve"> 29-бап</w:t>
      </w:r>
    </w:p>
    <w:bookmarkEnd w:id="96"/>
    <w:p>
      <w:pPr>
        <w:spacing w:after="0"/>
        <w:ind w:left="0"/>
        <w:jc w:val="both"/>
      </w:pPr>
      <w:r>
        <w:rPr>
          <w:rFonts w:ascii="Times New Roman"/>
          <w:b w:val="false"/>
          <w:i w:val="false"/>
          <w:color w:val="000000"/>
          <w:sz w:val="28"/>
        </w:rPr>
        <w:t>
      Бір Тарап шекаралық сулардың шегінде шекаралық өзендерде немесе олардың жағалауларында қандай да бір құрылғыларды немесе құрылыстарды (трансшекаралық құрылыстардың объектілерін қоса алғанда) салу, реконструкциялау немесе бұзу кезінде екінші Тарап мемлекетінің мүдделеріне нұқсан келтіруге жол бермейді.</w:t>
      </w:r>
    </w:p>
    <w:p>
      <w:pPr>
        <w:spacing w:after="0"/>
        <w:ind w:left="0"/>
        <w:jc w:val="both"/>
      </w:pPr>
      <w:r>
        <w:rPr>
          <w:rFonts w:ascii="Times New Roman"/>
          <w:b w:val="false"/>
          <w:i w:val="false"/>
          <w:color w:val="000000"/>
          <w:sz w:val="28"/>
        </w:rPr>
        <w:t>
      Шекаралық сулардың шегінде арнаның қалпы мен ағысын өзгертуге әкеп соғуы, шекаралық сулардың шегінде олардың су ресурстарын пайдалануға, балықтардың өріс аударуына әсер етуі, қоршаған ортаға, сондай-ақ Тараптар мемлекеттерінің басқа да мүдделеріне нұқсан келтіруі мүмкін шекаралық өзендерде немесе олардың жағалауларында жүзеге асырылатын қызмет Тараптар мемлекеттерінің ұлттық заңнамасына және қатысушылар болып табылатын екі Тарап мемлекеттерінің халықаралық шарттарына сәйкес реттеледі.</w:t>
      </w:r>
    </w:p>
    <w:bookmarkStart w:name="z38" w:id="97"/>
    <w:p>
      <w:pPr>
        <w:spacing w:after="0"/>
        <w:ind w:left="0"/>
        <w:jc w:val="left"/>
      </w:pPr>
      <w:r>
        <w:rPr>
          <w:rFonts w:ascii="Times New Roman"/>
          <w:b/>
          <w:i w:val="false"/>
          <w:color w:val="000000"/>
        </w:rPr>
        <w:t xml:space="preserve"> 30-бап</w:t>
      </w:r>
    </w:p>
    <w:bookmarkEnd w:id="97"/>
    <w:bookmarkStart w:name="z125" w:id="98"/>
    <w:p>
      <w:pPr>
        <w:spacing w:after="0"/>
        <w:ind w:left="0"/>
        <w:jc w:val="both"/>
      </w:pPr>
      <w:r>
        <w:rPr>
          <w:rFonts w:ascii="Times New Roman"/>
          <w:b w:val="false"/>
          <w:i w:val="false"/>
          <w:color w:val="000000"/>
          <w:sz w:val="28"/>
        </w:rPr>
        <w:t>
      1. Трансшекаралық құрылыстарды салу, пайдалану және жөндеу Тараптардың қол жеткізген уағдаластықтарына сәйкес жүзеге асырылады.</w:t>
      </w:r>
    </w:p>
    <w:bookmarkEnd w:id="98"/>
    <w:bookmarkStart w:name="z124" w:id="99"/>
    <w:p>
      <w:pPr>
        <w:spacing w:after="0"/>
        <w:ind w:left="0"/>
        <w:jc w:val="both"/>
      </w:pPr>
      <w:r>
        <w:rPr>
          <w:rFonts w:ascii="Times New Roman"/>
          <w:b w:val="false"/>
          <w:i w:val="false"/>
          <w:color w:val="000000"/>
          <w:sz w:val="28"/>
        </w:rPr>
        <w:t>
      2. Егер Тараптар өзгеше уағдаласпаса, шекаралық сулардың шегінде шекаралық өзендердегі трансшекаралық құрылыстардың объектілерін пайдаланғаны үшін жауаптылық шектері объектінің дәл ортасымен, ортасымен немесе технологиялық осімен өтетін сызықпен айқындалады.</w:t>
      </w:r>
    </w:p>
    <w:bookmarkEnd w:id="99"/>
    <w:p>
      <w:pPr>
        <w:spacing w:after="0"/>
        <w:ind w:left="0"/>
        <w:jc w:val="both"/>
      </w:pPr>
      <w:r>
        <w:rPr>
          <w:rFonts w:ascii="Times New Roman"/>
          <w:b w:val="false"/>
          <w:i w:val="false"/>
          <w:color w:val="000000"/>
          <w:sz w:val="28"/>
        </w:rPr>
        <w:t>
      Құрлықта трансшекаралық құрылыстардың объектілерін пайдаланғаны үшін жауаптылық шектері Тараптардың қол жеткізген уағдаластықтарына сәйкес айқындалады.</w:t>
      </w:r>
    </w:p>
    <w:p>
      <w:pPr>
        <w:spacing w:after="0"/>
        <w:ind w:left="0"/>
        <w:jc w:val="both"/>
      </w:pPr>
      <w:r>
        <w:rPr>
          <w:rFonts w:ascii="Times New Roman"/>
          <w:b w:val="false"/>
          <w:i w:val="false"/>
          <w:color w:val="000000"/>
          <w:sz w:val="28"/>
        </w:rPr>
        <w:t>
      Трансшекаралық құрылыстардың объектілерін пайдаланғаны үшін жауаптылық шектері жергілікті жердегі мемлекеттік шекара сызығының өтуіне әсер етпейді.</w:t>
      </w:r>
    </w:p>
    <w:p>
      <w:pPr>
        <w:spacing w:after="0"/>
        <w:ind w:left="0"/>
        <w:jc w:val="both"/>
      </w:pPr>
      <w:r>
        <w:rPr>
          <w:rFonts w:ascii="Times New Roman"/>
          <w:b w:val="false"/>
          <w:i w:val="false"/>
          <w:color w:val="000000"/>
          <w:sz w:val="28"/>
        </w:rPr>
        <w:t>
      Осы Келісім күшіне енгеннен кейін, егер Тараптар өзгеше уағдаласпаса, шекара күзетінің мүдделеріне орай пайдаланылатындарды қоспағанда, мемлекеттік шекараның екі жағынан бес метр шегінде тұрақты құрылыстар салуға тыйым салынады.</w:t>
      </w:r>
    </w:p>
    <w:bookmarkStart w:name="z39" w:id="100"/>
    <w:p>
      <w:pPr>
        <w:spacing w:after="0"/>
        <w:ind w:left="0"/>
        <w:jc w:val="left"/>
      </w:pPr>
      <w:r>
        <w:rPr>
          <w:rFonts w:ascii="Times New Roman"/>
          <w:b/>
          <w:i w:val="false"/>
          <w:color w:val="000000"/>
        </w:rPr>
        <w:t xml:space="preserve"> 31-бап</w:t>
      </w:r>
    </w:p>
    <w:bookmarkEnd w:id="100"/>
    <w:p>
      <w:pPr>
        <w:spacing w:after="0"/>
        <w:ind w:left="0"/>
        <w:jc w:val="both"/>
      </w:pPr>
      <w:r>
        <w:rPr>
          <w:rFonts w:ascii="Times New Roman"/>
          <w:b w:val="false"/>
          <w:i w:val="false"/>
          <w:color w:val="000000"/>
          <w:sz w:val="28"/>
        </w:rPr>
        <w:t>
      Шекара маңы аудандарында табиғи және техногендік сипаттағы төтенше жағдайлар туындаған кезде уәкілетті органдар уағдаластық бойынша зардап шеккен Тарапқа құтқаруға, оның салдарын жоюға қажетті көмек көрсетеді, сондай-ақ екінші Тарап мемлекетінің аумағына апаттың таралмауы бойынша шаралар қолданады.</w:t>
      </w:r>
    </w:p>
    <w:bookmarkStart w:name="z40" w:id="101"/>
    <w:p>
      <w:pPr>
        <w:spacing w:after="0"/>
        <w:ind w:left="0"/>
        <w:jc w:val="left"/>
      </w:pPr>
      <w:r>
        <w:rPr>
          <w:rFonts w:ascii="Times New Roman"/>
          <w:b/>
          <w:i w:val="false"/>
          <w:color w:val="000000"/>
        </w:rPr>
        <w:t xml:space="preserve"> 32-бап</w:t>
      </w:r>
    </w:p>
    <w:bookmarkEnd w:id="101"/>
    <w:bookmarkStart w:name="z123" w:id="102"/>
    <w:p>
      <w:pPr>
        <w:spacing w:after="0"/>
        <w:ind w:left="0"/>
        <w:jc w:val="both"/>
      </w:pPr>
      <w:r>
        <w:rPr>
          <w:rFonts w:ascii="Times New Roman"/>
          <w:b w:val="false"/>
          <w:i w:val="false"/>
          <w:color w:val="000000"/>
          <w:sz w:val="28"/>
        </w:rPr>
        <w:t>
      1. Уәкілетті органдар осы Келісімге, Тараптар мемлекеттерінің ұлттық заңнамасына және екі Тарап мемлекеттері қатысушылары болып табылатын халықаралық шарттарға сәйкес мемлекеттік шекара режимін ұстап тұру және сақтау бойынша шараларды дербес қолданады, сондай-ақ бірлескен қызметті жүзеге асырады.</w:t>
      </w:r>
    </w:p>
    <w:bookmarkEnd w:id="102"/>
    <w:p>
      <w:pPr>
        <w:spacing w:after="0"/>
        <w:ind w:left="0"/>
        <w:jc w:val="both"/>
      </w:pPr>
      <w:r>
        <w:rPr>
          <w:rFonts w:ascii="Times New Roman"/>
          <w:b w:val="false"/>
          <w:i w:val="false"/>
          <w:color w:val="000000"/>
          <w:sz w:val="28"/>
        </w:rPr>
        <w:t>
      Осы мақсатта шекара күзеті саласындағы уәкілетті органдар Тараптар мемлекеттерінің шекара өкілдерімен келісілген кезеңдер мен мерзімдерде мемлекеттік шекара режимін сақтау бойынша бірлескен іс-қимылдарды ұйымдастырады және жүргізеді.</w:t>
      </w:r>
    </w:p>
    <w:p>
      <w:pPr>
        <w:spacing w:after="0"/>
        <w:ind w:left="0"/>
        <w:jc w:val="both"/>
      </w:pPr>
      <w:r>
        <w:rPr>
          <w:rFonts w:ascii="Times New Roman"/>
          <w:b w:val="false"/>
          <w:i w:val="false"/>
          <w:color w:val="000000"/>
          <w:sz w:val="28"/>
        </w:rPr>
        <w:t>
      Мемлекеттік шекара режимін ұстап түру және сақтау бойынша бірлескен іс-қимылдарды жүргізу кезінде шекара күзеті саласындағы уәкілетті органдардың бірлесіп пайдаланылатын жолдар арқылы қозғалысы шекара өкілдерінің келісуі бойынша жүзеге асырылады.</w:t>
      </w:r>
    </w:p>
    <w:bookmarkStart w:name="z122" w:id="103"/>
    <w:p>
      <w:pPr>
        <w:spacing w:after="0"/>
        <w:ind w:left="0"/>
        <w:jc w:val="both"/>
      </w:pPr>
      <w:r>
        <w:rPr>
          <w:rFonts w:ascii="Times New Roman"/>
          <w:b w:val="false"/>
          <w:i w:val="false"/>
          <w:color w:val="000000"/>
          <w:sz w:val="28"/>
        </w:rPr>
        <w:t>
      2. Тараптар мемлекеттік шекара режимі жағдайларын қамтамасыз ету және оны ұстап түру, шекара маңы аудандарында тәртіпті ұстап тұру, контрабанданы, заңсыз көші-қонды, есірткі құралдары, психотроптық заттар, олардың аналогтары, прекурсорлар саудасын, тыйым салынған заттарды сату және олардың өткізілуін және басқа да трансшекаралық қылмыстарды болдырмау және олардың жолын кесу мүдделеріне орай ынтымақтастық пен өзара іс-қимылды нығайтады.</w:t>
      </w:r>
    </w:p>
    <w:bookmarkEnd w:id="103"/>
    <w:bookmarkStart w:name="z121" w:id="104"/>
    <w:p>
      <w:pPr>
        <w:spacing w:after="0"/>
        <w:ind w:left="0"/>
        <w:jc w:val="both"/>
      </w:pPr>
      <w:r>
        <w:rPr>
          <w:rFonts w:ascii="Times New Roman"/>
          <w:b w:val="false"/>
          <w:i w:val="false"/>
          <w:color w:val="000000"/>
          <w:sz w:val="28"/>
        </w:rPr>
        <w:t>
      3. Мемлекеттік шекара режимін ұстап тұру мәселелері бойынша ынтымақтастықты қамтамасыз ету, шекаралық қақтығыстардың алдын алу және оларды шешу мақсатында шекара күзеті саласындағы уәкілетті органдар шекара өкілдерін тағайындайды, олар өз қызметін осы Келісімге, Тараптар мемлекеттерінің ұлттық заңнамасына және екі Тарап мемлекеттері қатысушылары болып табылатын халықаралық шарттарға сәйкес ұйымдастырады.</w:t>
      </w:r>
    </w:p>
    <w:bookmarkEnd w:id="104"/>
    <w:bookmarkStart w:name="z120" w:id="105"/>
    <w:p>
      <w:pPr>
        <w:spacing w:after="0"/>
        <w:ind w:left="0"/>
        <w:jc w:val="both"/>
      </w:pPr>
      <w:r>
        <w:rPr>
          <w:rFonts w:ascii="Times New Roman"/>
          <w:b w:val="false"/>
          <w:i w:val="false"/>
          <w:color w:val="000000"/>
          <w:sz w:val="28"/>
        </w:rPr>
        <w:t xml:space="preserve">
      4. Тараптар шекара маңы аудандарының әкімшілік бөлінісінің тізбесін осы Келісімге </w:t>
      </w:r>
      <w:r>
        <w:rPr>
          <w:rFonts w:ascii="Times New Roman"/>
          <w:b w:val="false"/>
          <w:i w:val="false"/>
          <w:color w:val="000000"/>
          <w:sz w:val="28"/>
        </w:rPr>
        <w:t>5-қосымшаға</w:t>
      </w:r>
      <w:r>
        <w:rPr>
          <w:rFonts w:ascii="Times New Roman"/>
          <w:b w:val="false"/>
          <w:i w:val="false"/>
          <w:color w:val="000000"/>
          <w:sz w:val="28"/>
        </w:rPr>
        <w:t xml:space="preserve"> сәйкес айқындайды. Бір Тарап өзінің шекара маңы аудандарының әкімшілік бөлінісін қайта қарау себебі бойынша өзгертілген жағдайда, бұл туралы екінші Тарапты уақтылы хабардар етеді.</w:t>
      </w:r>
    </w:p>
    <w:bookmarkEnd w:id="105"/>
    <w:bookmarkStart w:name="z41" w:id="106"/>
    <w:p>
      <w:pPr>
        <w:spacing w:after="0"/>
        <w:ind w:left="0"/>
        <w:jc w:val="left"/>
      </w:pPr>
      <w:r>
        <w:rPr>
          <w:rFonts w:ascii="Times New Roman"/>
          <w:b/>
          <w:i w:val="false"/>
          <w:color w:val="000000"/>
        </w:rPr>
        <w:t xml:space="preserve"> 7-тарау. Шекаралық қақтығыстарды шешу тәртібі</w:t>
      </w:r>
    </w:p>
    <w:bookmarkEnd w:id="106"/>
    <w:bookmarkStart w:name="z42" w:id="107"/>
    <w:p>
      <w:pPr>
        <w:spacing w:after="0"/>
        <w:ind w:left="0"/>
        <w:jc w:val="left"/>
      </w:pPr>
      <w:r>
        <w:rPr>
          <w:rFonts w:ascii="Times New Roman"/>
          <w:b/>
          <w:i w:val="false"/>
          <w:color w:val="000000"/>
        </w:rPr>
        <w:t xml:space="preserve"> 33-бап</w:t>
      </w:r>
    </w:p>
    <w:bookmarkEnd w:id="107"/>
    <w:bookmarkStart w:name="z119" w:id="108"/>
    <w:p>
      <w:pPr>
        <w:spacing w:after="0"/>
        <w:ind w:left="0"/>
        <w:jc w:val="both"/>
      </w:pPr>
      <w:r>
        <w:rPr>
          <w:rFonts w:ascii="Times New Roman"/>
          <w:b w:val="false"/>
          <w:i w:val="false"/>
          <w:color w:val="000000"/>
          <w:sz w:val="28"/>
        </w:rPr>
        <w:t>
      1. Шекаралық қақтығыстарды шешуді шекара өкілдері жүзеге асырады.</w:t>
      </w:r>
    </w:p>
    <w:bookmarkEnd w:id="108"/>
    <w:bookmarkStart w:name="z118" w:id="109"/>
    <w:p>
      <w:pPr>
        <w:spacing w:after="0"/>
        <w:ind w:left="0"/>
        <w:jc w:val="both"/>
      </w:pPr>
      <w:r>
        <w:rPr>
          <w:rFonts w:ascii="Times New Roman"/>
          <w:b w:val="false"/>
          <w:i w:val="false"/>
          <w:color w:val="000000"/>
          <w:sz w:val="28"/>
        </w:rPr>
        <w:t>
      2. Шекаралық қақтығыстарды шешу біржақты немесе бірлесіп тергеп-тексерулерді жүргізу, ақпарат алмасу немесе олардың нәтижелерін қарау, бірлесіп шешім қабылдау, себептер пен салдарды жою, кінәлі адамдарды жауаптылыққа тарту, сондай-ақ осы Келісімге сәйкес мемлекеттік шекара режимін қалпына келтіру арқылы жүзеге асырылады.</w:t>
      </w:r>
    </w:p>
    <w:bookmarkEnd w:id="109"/>
    <w:p>
      <w:pPr>
        <w:spacing w:after="0"/>
        <w:ind w:left="0"/>
        <w:jc w:val="both"/>
      </w:pPr>
      <w:r>
        <w:rPr>
          <w:rFonts w:ascii="Times New Roman"/>
          <w:b w:val="false"/>
          <w:i w:val="false"/>
          <w:color w:val="000000"/>
          <w:sz w:val="28"/>
        </w:rPr>
        <w:t>
      Тергеп-тексеру жүргізу кезінде: қақтығыс түрі, оның туындаған уақыты, орны мен себептері, қатысушылар, олардың іс-қимылдарының сипаты мен кінәлілігі, куәгерлер мен заттай дәлелдемелердің болуы, куәгерлер айғақтарын бекіту және заттай дәлелдемелерді сақтау үшін қажетті шаралар белгіленеді.</w:t>
      </w:r>
    </w:p>
    <w:p>
      <w:pPr>
        <w:spacing w:after="0"/>
        <w:ind w:left="0"/>
        <w:jc w:val="both"/>
      </w:pPr>
      <w:r>
        <w:rPr>
          <w:rFonts w:ascii="Times New Roman"/>
          <w:b w:val="false"/>
          <w:i w:val="false"/>
          <w:color w:val="000000"/>
          <w:sz w:val="28"/>
        </w:rPr>
        <w:t>
      Шекаралық қақтығыстарды шешуге байланысты барлық мәселелер теңқұқықтылық негізде шешіледі, шекара өкілдерінің барлық мәлімдемелері сыпайы нысанда айтылады, негізделген сипатта болады және Тараптар мемлекеттерінің мүддесіне орай шешіледі.</w:t>
      </w:r>
    </w:p>
    <w:bookmarkStart w:name="z117" w:id="110"/>
    <w:p>
      <w:pPr>
        <w:spacing w:after="0"/>
        <w:ind w:left="0"/>
        <w:jc w:val="both"/>
      </w:pPr>
      <w:r>
        <w:rPr>
          <w:rFonts w:ascii="Times New Roman"/>
          <w:b w:val="false"/>
          <w:i w:val="false"/>
          <w:color w:val="000000"/>
          <w:sz w:val="28"/>
        </w:rPr>
        <w:t>
      3. Шекаралық қақтығыстарды шешу кезінде шекара өкілдерін сарапшы ретінде тартуға, сондай-ақ Тараптар мемлекеттерінің өзге де уәкілетті органдарының күштері мен құралдарын пайдалануға рұқсат етіледі.</w:t>
      </w:r>
    </w:p>
    <w:bookmarkEnd w:id="110"/>
    <w:bookmarkStart w:name="z116" w:id="111"/>
    <w:p>
      <w:pPr>
        <w:spacing w:after="0"/>
        <w:ind w:left="0"/>
        <w:jc w:val="both"/>
      </w:pPr>
      <w:r>
        <w:rPr>
          <w:rFonts w:ascii="Times New Roman"/>
          <w:b w:val="false"/>
          <w:i w:val="false"/>
          <w:color w:val="000000"/>
          <w:sz w:val="28"/>
        </w:rPr>
        <w:t>
      4. Шекара өкілдері реттемеген шекаралық қақтығыстар дипломатиялық арналар арқылы шешіледі.</w:t>
      </w:r>
    </w:p>
    <w:bookmarkEnd w:id="111"/>
    <w:bookmarkStart w:name="z43" w:id="112"/>
    <w:p>
      <w:pPr>
        <w:spacing w:after="0"/>
        <w:ind w:left="0"/>
        <w:jc w:val="left"/>
      </w:pPr>
      <w:r>
        <w:rPr>
          <w:rFonts w:ascii="Times New Roman"/>
          <w:b/>
          <w:i w:val="false"/>
          <w:color w:val="000000"/>
        </w:rPr>
        <w:t xml:space="preserve"> 34-бап</w:t>
      </w:r>
    </w:p>
    <w:bookmarkEnd w:id="112"/>
    <w:p>
      <w:pPr>
        <w:spacing w:after="0"/>
        <w:ind w:left="0"/>
        <w:jc w:val="both"/>
      </w:pPr>
      <w:r>
        <w:rPr>
          <w:rFonts w:ascii="Times New Roman"/>
          <w:b w:val="false"/>
          <w:i w:val="false"/>
          <w:color w:val="000000"/>
          <w:sz w:val="28"/>
        </w:rPr>
        <w:t>
      Шекаралық қақтығыстар туындаған кезде бір Тарап мемлекетінің шекара өкілі бұл туралы екінші Тарап мемлекетінің шекара өкілін белгіленген тәртіппен хабарлайды немесе одан тиісті ақпарат алады.</w:t>
      </w:r>
    </w:p>
    <w:p>
      <w:pPr>
        <w:spacing w:after="0"/>
        <w:ind w:left="0"/>
        <w:jc w:val="both"/>
      </w:pPr>
      <w:r>
        <w:rPr>
          <w:rFonts w:ascii="Times New Roman"/>
          <w:b w:val="false"/>
          <w:i w:val="false"/>
          <w:color w:val="000000"/>
          <w:sz w:val="28"/>
        </w:rPr>
        <w:t>
      Шекаралық қақтығыстар фактілері бойынша шекара өкілдері тиісті шаралар қолдану туралы өтінішпен ауызша немесе жазбаша мәлімдемелер жолдайды.</w:t>
      </w:r>
    </w:p>
    <w:bookmarkStart w:name="z44" w:id="113"/>
    <w:p>
      <w:pPr>
        <w:spacing w:after="0"/>
        <w:ind w:left="0"/>
        <w:jc w:val="left"/>
      </w:pPr>
      <w:r>
        <w:rPr>
          <w:rFonts w:ascii="Times New Roman"/>
          <w:b/>
          <w:i w:val="false"/>
          <w:color w:val="000000"/>
        </w:rPr>
        <w:t xml:space="preserve"> 35-бап</w:t>
      </w:r>
    </w:p>
    <w:bookmarkEnd w:id="113"/>
    <w:bookmarkStart w:name="z115" w:id="114"/>
    <w:p>
      <w:pPr>
        <w:spacing w:after="0"/>
        <w:ind w:left="0"/>
        <w:jc w:val="both"/>
      </w:pPr>
      <w:r>
        <w:rPr>
          <w:rFonts w:ascii="Times New Roman"/>
          <w:b w:val="false"/>
          <w:i w:val="false"/>
          <w:color w:val="000000"/>
          <w:sz w:val="28"/>
        </w:rPr>
        <w:t>
      1. Бір Тарап мемлекетінің аумағынан бұзушылықтың белгілері (іздері) немесе шекара бұзушы табылған кезде екінші Тарап мемлекетінің шекара өкілдері мен уәкілетті органдары өз мемлекетінің аумағында іздеуді, ұстап алуды және шекара бұзушының жеке басын анықтауды жүзеге асырады, бұл туралы бір-біріне хабарлайды.</w:t>
      </w:r>
    </w:p>
    <w:bookmarkEnd w:id="114"/>
    <w:bookmarkStart w:name="z114" w:id="115"/>
    <w:p>
      <w:pPr>
        <w:spacing w:after="0"/>
        <w:ind w:left="0"/>
        <w:jc w:val="both"/>
      </w:pPr>
      <w:r>
        <w:rPr>
          <w:rFonts w:ascii="Times New Roman"/>
          <w:b w:val="false"/>
          <w:i w:val="false"/>
          <w:color w:val="000000"/>
          <w:sz w:val="28"/>
        </w:rPr>
        <w:t>
      2. Егер шекара бұзушы Тараптар мемлекеттері азаматтарының өмірі мен қауіпсіздігіне қауіп төндірмесе, оған қатысты қару қолдануға тыйым салынады.</w:t>
      </w:r>
    </w:p>
    <w:bookmarkEnd w:id="115"/>
    <w:p>
      <w:pPr>
        <w:spacing w:after="0"/>
        <w:ind w:left="0"/>
        <w:jc w:val="both"/>
      </w:pPr>
      <w:r>
        <w:rPr>
          <w:rFonts w:ascii="Times New Roman"/>
          <w:b w:val="false"/>
          <w:i w:val="false"/>
          <w:color w:val="000000"/>
          <w:sz w:val="28"/>
        </w:rPr>
        <w:t>
      Шекара бұзушыға қатысты қаруды қолдануға Тараптар мемлекеттерінің ұлттық заңнамасына сәйкес рұқсат етіледі.</w:t>
      </w:r>
    </w:p>
    <w:p>
      <w:pPr>
        <w:spacing w:after="0"/>
        <w:ind w:left="0"/>
        <w:jc w:val="both"/>
      </w:pPr>
      <w:r>
        <w:rPr>
          <w:rFonts w:ascii="Times New Roman"/>
          <w:b w:val="false"/>
          <w:i w:val="false"/>
          <w:color w:val="000000"/>
          <w:sz w:val="28"/>
        </w:rPr>
        <w:t>
      Ұстап алу кезінде жарақат алған шекара бұзушыға жедел медициналық көмек көрсетіледі.</w:t>
      </w:r>
    </w:p>
    <w:bookmarkStart w:name="z113" w:id="116"/>
    <w:p>
      <w:pPr>
        <w:spacing w:after="0"/>
        <w:ind w:left="0"/>
        <w:jc w:val="both"/>
      </w:pPr>
      <w:r>
        <w:rPr>
          <w:rFonts w:ascii="Times New Roman"/>
          <w:b w:val="false"/>
          <w:i w:val="false"/>
          <w:color w:val="000000"/>
          <w:sz w:val="28"/>
        </w:rPr>
        <w:t>
      3. Шекара бұзушыны ұстап алған Тарап мемлекетінің шекара өкілдері екінші Тарап мемлекетінің шекара өкілдеріне ол жасаған құқық бұзушылықтардың мән-жайы, оған қатысты қолданылған шаралар мен тергеп-тексеру нәтижелері туралы хабарлайды.</w:t>
      </w:r>
    </w:p>
    <w:bookmarkEnd w:id="116"/>
    <w:bookmarkStart w:name="z112" w:id="117"/>
    <w:p>
      <w:pPr>
        <w:spacing w:after="0"/>
        <w:ind w:left="0"/>
        <w:jc w:val="both"/>
      </w:pPr>
      <w:r>
        <w:rPr>
          <w:rFonts w:ascii="Times New Roman"/>
          <w:b w:val="false"/>
          <w:i w:val="false"/>
          <w:color w:val="000000"/>
          <w:sz w:val="28"/>
        </w:rPr>
        <w:t>
      4. Шекара өкілдерінің құқық бұзушыларды беруі Тараптар мемлекеттерінің ұлттық заңнамасына және екі Тарап мемлекеті қатысушылар болып табылатын халықаралық шарттарға сәйкес жүзеге асырылады.</w:t>
      </w:r>
    </w:p>
    <w:bookmarkEnd w:id="117"/>
    <w:bookmarkStart w:name="z45" w:id="118"/>
    <w:p>
      <w:pPr>
        <w:spacing w:after="0"/>
        <w:ind w:left="0"/>
        <w:jc w:val="left"/>
      </w:pPr>
      <w:r>
        <w:rPr>
          <w:rFonts w:ascii="Times New Roman"/>
          <w:b/>
          <w:i w:val="false"/>
          <w:color w:val="000000"/>
        </w:rPr>
        <w:t xml:space="preserve"> 36-бап</w:t>
      </w:r>
    </w:p>
    <w:bookmarkEnd w:id="118"/>
    <w:bookmarkStart w:name="z111" w:id="119"/>
    <w:p>
      <w:pPr>
        <w:spacing w:after="0"/>
        <w:ind w:left="0"/>
        <w:jc w:val="both"/>
      </w:pPr>
      <w:r>
        <w:rPr>
          <w:rFonts w:ascii="Times New Roman"/>
          <w:b w:val="false"/>
          <w:i w:val="false"/>
          <w:color w:val="000000"/>
          <w:sz w:val="28"/>
        </w:rPr>
        <w:t>
      1. Мемлекеттік шекарада, шекаралық белдеуде немесе шекаралық суларда белгісіз адамдардың мәйіттері табылған кезде Тараптардың шекара өкілдері мен уәкілетті органдары олардың тиесілілігін анықтайды, қажет болған жағдайда бірлесіп тануды жүргізеді, оларды беру мәселелерін келісіп шешеді немесе мәселені шешудің қажетті тәсілдерін қолданады.</w:t>
      </w:r>
    </w:p>
    <w:bookmarkEnd w:id="119"/>
    <w:bookmarkStart w:name="z110" w:id="120"/>
    <w:p>
      <w:pPr>
        <w:spacing w:after="0"/>
        <w:ind w:left="0"/>
        <w:jc w:val="both"/>
      </w:pPr>
      <w:r>
        <w:rPr>
          <w:rFonts w:ascii="Times New Roman"/>
          <w:b w:val="false"/>
          <w:i w:val="false"/>
          <w:color w:val="000000"/>
          <w:sz w:val="28"/>
        </w:rPr>
        <w:t>
      2. Мемлекеттік шекараға жақын жерде белгісіз заттар немесе малдардың өлексесі табылған кезде Тараптар олардың тиесілілігін анықтауға шаралар қолданады және оларды беруді (қайтаруды) немесе жоюды өзара келісу бойынша жүзеге асырады.</w:t>
      </w:r>
    </w:p>
    <w:bookmarkEnd w:id="120"/>
    <w:bookmarkStart w:name="z46" w:id="121"/>
    <w:p>
      <w:pPr>
        <w:spacing w:after="0"/>
        <w:ind w:left="0"/>
        <w:jc w:val="left"/>
      </w:pPr>
      <w:r>
        <w:rPr>
          <w:rFonts w:ascii="Times New Roman"/>
          <w:b/>
          <w:i w:val="false"/>
          <w:color w:val="000000"/>
        </w:rPr>
        <w:t xml:space="preserve"> 37-бап</w:t>
      </w:r>
    </w:p>
    <w:bookmarkEnd w:id="121"/>
    <w:bookmarkStart w:name="z109" w:id="122"/>
    <w:p>
      <w:pPr>
        <w:spacing w:after="0"/>
        <w:ind w:left="0"/>
        <w:jc w:val="both"/>
      </w:pPr>
      <w:r>
        <w:rPr>
          <w:rFonts w:ascii="Times New Roman"/>
          <w:b w:val="false"/>
          <w:i w:val="false"/>
          <w:color w:val="000000"/>
          <w:sz w:val="28"/>
        </w:rPr>
        <w:t>
      1. Әуе кемесінің шекараны заңсыз кесіп өтуі туралы ақпарат болған кезде Тараптар мемлекеттерінің уәкілетті органдары шекара өкілдерімен бірлесіп әуе кеңістігінде шекараны бұзу фактісін анықтау бойынша шаралар қолданады.</w:t>
      </w:r>
    </w:p>
    <w:bookmarkEnd w:id="122"/>
    <w:p>
      <w:pPr>
        <w:spacing w:after="0"/>
        <w:ind w:left="0"/>
        <w:jc w:val="both"/>
      </w:pPr>
      <w:r>
        <w:rPr>
          <w:rFonts w:ascii="Times New Roman"/>
          <w:b w:val="false"/>
          <w:i w:val="false"/>
          <w:color w:val="000000"/>
          <w:sz w:val="28"/>
        </w:rPr>
        <w:t>
      Бір Тараптың шекара өкілдері мен уәкілетті органдары әуе кемесінің екінші Тарап мемлекетінің әуе кеңістігінен шекараны заңсыз кесіп өткеніне көзі жеткеннен кейін екінші Тараптың шекара өкілдері мен уәкілетті органдарына шекараны бұзған әуе кемесінің ықтимал түрі, сондай-ақ шекараны бұзу уақыты, орны (географиялық координаттары), ұшу биіктігі мен бағыты (әуе жолы) туралы дереу хабарлайды.</w:t>
      </w:r>
    </w:p>
    <w:bookmarkStart w:name="z108" w:id="123"/>
    <w:p>
      <w:pPr>
        <w:spacing w:after="0"/>
        <w:ind w:left="0"/>
        <w:jc w:val="both"/>
      </w:pPr>
      <w:r>
        <w:rPr>
          <w:rFonts w:ascii="Times New Roman"/>
          <w:b w:val="false"/>
          <w:i w:val="false"/>
          <w:color w:val="000000"/>
          <w:sz w:val="28"/>
        </w:rPr>
        <w:t>
      2. Әуе кеңістігін әуе кемесімен шекараны бұзушылық жасаған мемлекет Тарапының шекара өкілдері мен уәкілетті органдары әуе кемесінің шекараны заңсыз кесіп өткені туралы хабарламаны алғаннан кейін шекараны заңсыз бұзу фактісі бойынша дереу тексеру жүргізеді және екінші Тараптың шекара өкілдері мен уәкілетті органдарына шекараны заңсыз кесіп өту себептері туралы хабарлайды.</w:t>
      </w:r>
    </w:p>
    <w:bookmarkEnd w:id="123"/>
    <w:p>
      <w:pPr>
        <w:spacing w:after="0"/>
        <w:ind w:left="0"/>
        <w:jc w:val="both"/>
      </w:pPr>
      <w:r>
        <w:rPr>
          <w:rFonts w:ascii="Times New Roman"/>
          <w:b w:val="false"/>
          <w:i w:val="false"/>
          <w:color w:val="000000"/>
          <w:sz w:val="28"/>
        </w:rPr>
        <w:t>
      Егер әуе кеңістігін әуе кемесімен шекараны бұзушылық жасаған мемлекет Тарапының шекара өкілдері мен уәкілетті органдарында әуе кемесіне қатысты ақпарат болмаса, олар бұл туралы екінші Тараптың шекара өкілдері мен уәкілетті органдарына хабарлайды және оны іздеу бойынша шаралар қолданады.</w:t>
      </w:r>
    </w:p>
    <w:bookmarkStart w:name="z107" w:id="124"/>
    <w:p>
      <w:pPr>
        <w:spacing w:after="0"/>
        <w:ind w:left="0"/>
        <w:jc w:val="both"/>
      </w:pPr>
      <w:r>
        <w:rPr>
          <w:rFonts w:ascii="Times New Roman"/>
          <w:b w:val="false"/>
          <w:i w:val="false"/>
          <w:color w:val="000000"/>
          <w:sz w:val="28"/>
        </w:rPr>
        <w:t>
      3. Тараптардың шекара өкілдері мен уәкілетті органдары әуе кемесінің шекараны заңсыз кесіп өту себептерін бірлесіп тергеп-тексереді.</w:t>
      </w:r>
    </w:p>
    <w:bookmarkEnd w:id="124"/>
    <w:p>
      <w:pPr>
        <w:spacing w:after="0"/>
        <w:ind w:left="0"/>
        <w:jc w:val="both"/>
      </w:pPr>
      <w:r>
        <w:rPr>
          <w:rFonts w:ascii="Times New Roman"/>
          <w:b w:val="false"/>
          <w:i w:val="false"/>
          <w:color w:val="000000"/>
          <w:sz w:val="28"/>
        </w:rPr>
        <w:t>
      Әуе кемесімен шекараны заңсыз кесіп өту туралы ақпарат алмасу тәртібі Тараптардың шекара өкілдері мен уәкілетті органдары арасындағы тиісті уағдаластықтарға сәйкес шешіледі.</w:t>
      </w:r>
    </w:p>
    <w:bookmarkStart w:name="z47" w:id="125"/>
    <w:p>
      <w:pPr>
        <w:spacing w:after="0"/>
        <w:ind w:left="0"/>
        <w:jc w:val="left"/>
      </w:pPr>
      <w:r>
        <w:rPr>
          <w:rFonts w:ascii="Times New Roman"/>
          <w:b/>
          <w:i w:val="false"/>
          <w:color w:val="000000"/>
        </w:rPr>
        <w:t xml:space="preserve"> 38-бап</w:t>
      </w:r>
    </w:p>
    <w:bookmarkEnd w:id="125"/>
    <w:bookmarkStart w:name="z106" w:id="126"/>
    <w:p>
      <w:pPr>
        <w:spacing w:after="0"/>
        <w:ind w:left="0"/>
        <w:jc w:val="both"/>
      </w:pPr>
      <w:r>
        <w:rPr>
          <w:rFonts w:ascii="Times New Roman"/>
          <w:b w:val="false"/>
          <w:i w:val="false"/>
          <w:color w:val="000000"/>
          <w:sz w:val="28"/>
        </w:rPr>
        <w:t>
      1. Шекаралық қақтығыстарды біржақты тергеп-тексеру (бұдан әрі - біржақты тергеп-тексеру) Тараптар арасында келіспеушіліктер тудырмайтын (бір тарап азаматтарының екінші тарап аумағына мемлекеттік шекарадан кездейсоқ өтіп кетуі, малды шекарадан өткізіп жаю, далалық аудандарда өрттің көшуі және т.б.) немесе реттеу үшін қосымша бірлескен іс-шаралар өткізуді талап етпейтін шекаралық қақтығыстарға қатысты жүргізіледі.</w:t>
      </w:r>
    </w:p>
    <w:bookmarkEnd w:id="126"/>
    <w:bookmarkStart w:name="z105" w:id="127"/>
    <w:p>
      <w:pPr>
        <w:spacing w:after="0"/>
        <w:ind w:left="0"/>
        <w:jc w:val="both"/>
      </w:pPr>
      <w:r>
        <w:rPr>
          <w:rFonts w:ascii="Times New Roman"/>
          <w:b w:val="false"/>
          <w:i w:val="false"/>
          <w:color w:val="000000"/>
          <w:sz w:val="28"/>
        </w:rPr>
        <w:t>
      2. Біржақты тергеп-тексерулерді шекара өкілдері өз аумағында Тараптар мемлекеттерінің ұлттық заңнамасына сәйкес дербес жүргізеді, олардың нәтижелері туралы екінші Тарапқа хабарлайды.</w:t>
      </w:r>
    </w:p>
    <w:bookmarkEnd w:id="127"/>
    <w:bookmarkStart w:name="z104" w:id="128"/>
    <w:p>
      <w:pPr>
        <w:spacing w:after="0"/>
        <w:ind w:left="0"/>
        <w:jc w:val="both"/>
      </w:pPr>
      <w:r>
        <w:rPr>
          <w:rFonts w:ascii="Times New Roman"/>
          <w:b w:val="false"/>
          <w:i w:val="false"/>
          <w:color w:val="000000"/>
          <w:sz w:val="28"/>
        </w:rPr>
        <w:t>
      3. Осындай жағдайларда шекаралық қақтығыстарды реттеуге байланыс құралдары бойынша (қызметтік хат-хабарлар) біржақты тергеп-тексерудің нәтижелері туралы ақпаратты қабылдау-тапсыру немесе шекара өкілдерінің, олардың орынбасарларының немесе бірлескен шешім қабылдай отырып, көмекшілердің кездесуін өткізу арқылы, сондай-ақ шекаралық қақтығыс туындаған аумақта олардың салдары мен себептерін жою, кінәлі адамдарды жауаптылыққа тарту және мемлекеттік шекара режимінің қағидаларына сәйкес тәртіпті қалпына келтіру бойынша іс-шараларды Тараптың орындауы арқылы қол жеткізіледі.</w:t>
      </w:r>
    </w:p>
    <w:bookmarkEnd w:id="128"/>
    <w:p>
      <w:pPr>
        <w:spacing w:after="0"/>
        <w:ind w:left="0"/>
        <w:jc w:val="both"/>
      </w:pPr>
      <w:r>
        <w:rPr>
          <w:rFonts w:ascii="Times New Roman"/>
          <w:b w:val="false"/>
          <w:i w:val="false"/>
          <w:color w:val="000000"/>
          <w:sz w:val="28"/>
        </w:rPr>
        <w:t>
      Біржақты тергеп-тексерулердің материалдары Тараптардың жалпы көзқарасын көрсететін шекара өкілдерінің кездесуінде (бірлескен отырыстарда) бірлескен шешімдер қабылдау үшін негіз болып табылады, олар Шекара өкілдерінің кездесу хаттамасына қосымшалар ретінде қосылады.</w:t>
      </w:r>
    </w:p>
    <w:p>
      <w:pPr>
        <w:spacing w:after="0"/>
        <w:ind w:left="0"/>
        <w:jc w:val="both"/>
      </w:pPr>
      <w:r>
        <w:rPr>
          <w:rFonts w:ascii="Times New Roman"/>
          <w:b w:val="false"/>
          <w:i w:val="false"/>
          <w:color w:val="000000"/>
          <w:sz w:val="28"/>
        </w:rPr>
        <w:t>
      Тараптардың жалпы көзқарасын әзірлеу және бірлескен шешім қабылдау үшін негіздер жеткіліксіз болған жағдайда шекара өкілдері өзара келісу бойынша бірлесіп тергеп-тексерулерді тағайындайды.</w:t>
      </w:r>
    </w:p>
    <w:bookmarkStart w:name="z103" w:id="129"/>
    <w:p>
      <w:pPr>
        <w:spacing w:after="0"/>
        <w:ind w:left="0"/>
        <w:jc w:val="both"/>
      </w:pPr>
      <w:r>
        <w:rPr>
          <w:rFonts w:ascii="Times New Roman"/>
          <w:b w:val="false"/>
          <w:i w:val="false"/>
          <w:color w:val="000000"/>
          <w:sz w:val="28"/>
        </w:rPr>
        <w:t>
      4. Шекара өкілдері өзара келісу бойынша мемлекеттік шекарада кездесу пункттерін, сондай-ақ қызметтік хат-хабар алмасу және техникалық байланыс құралдарын пайдалану пункттері мен тәртібін белгілейді.</w:t>
      </w:r>
    </w:p>
    <w:bookmarkEnd w:id="129"/>
    <w:bookmarkStart w:name="z48" w:id="130"/>
    <w:p>
      <w:pPr>
        <w:spacing w:after="0"/>
        <w:ind w:left="0"/>
        <w:jc w:val="left"/>
      </w:pPr>
      <w:r>
        <w:rPr>
          <w:rFonts w:ascii="Times New Roman"/>
          <w:b/>
          <w:i w:val="false"/>
          <w:color w:val="000000"/>
        </w:rPr>
        <w:t xml:space="preserve"> 39-бап</w:t>
      </w:r>
    </w:p>
    <w:bookmarkEnd w:id="130"/>
    <w:bookmarkStart w:name="z102" w:id="131"/>
    <w:p>
      <w:pPr>
        <w:spacing w:after="0"/>
        <w:ind w:left="0"/>
        <w:jc w:val="both"/>
      </w:pPr>
      <w:r>
        <w:rPr>
          <w:rFonts w:ascii="Times New Roman"/>
          <w:b w:val="false"/>
          <w:i w:val="false"/>
          <w:color w:val="000000"/>
          <w:sz w:val="28"/>
        </w:rPr>
        <w:t>
      1. Шекаралық қақтығыстарды бірлесіп тергеп-тексеру (бұдан әрі - бірлесіп тергеп-тексеру) мемлекеттік шекара режимін бұзумен немесе бір немесе екі Тарапқа да материалдық немесе өзге де нұқсан келтірумен байланысты шекаралық қақтығыстарға қатысты жүргізіледі.</w:t>
      </w:r>
    </w:p>
    <w:bookmarkEnd w:id="131"/>
    <w:bookmarkStart w:name="z101" w:id="132"/>
    <w:p>
      <w:pPr>
        <w:spacing w:after="0"/>
        <w:ind w:left="0"/>
        <w:jc w:val="both"/>
      </w:pPr>
      <w:r>
        <w:rPr>
          <w:rFonts w:ascii="Times New Roman"/>
          <w:b w:val="false"/>
          <w:i w:val="false"/>
          <w:color w:val="000000"/>
          <w:sz w:val="28"/>
        </w:rPr>
        <w:t>
      2. Бірлесіп тергеп-тексерулерді шекара өкілдерінің кездесу пунктерінде немесе тікелей шекаралық қақтығыс орнында шекара өкілдері жүргізеді.</w:t>
      </w:r>
    </w:p>
    <w:bookmarkEnd w:id="132"/>
    <w:bookmarkStart w:name="z100" w:id="133"/>
    <w:p>
      <w:pPr>
        <w:spacing w:after="0"/>
        <w:ind w:left="0"/>
        <w:jc w:val="both"/>
      </w:pPr>
      <w:r>
        <w:rPr>
          <w:rFonts w:ascii="Times New Roman"/>
          <w:b w:val="false"/>
          <w:i w:val="false"/>
          <w:color w:val="000000"/>
          <w:sz w:val="28"/>
        </w:rPr>
        <w:t>
      3. Осындай жағдайларда шекаралық қақтығыстарды реттеуге шекара өкілдерінің бірлесіп тергеп-тексерулер нәтижелерін қарауы, бірлесіп шешімдер қабылдау арқылы, салдар мен себептерді айқындауы және шарды жою, кінәлі адамдарды жауаптылыққа тарту және осы Келісімнің талаптарына сәйкес тәртіпті қалпына келтіру бойынша бірлесіп шаралар қолдану арқылы қол жеткізіледі.</w:t>
      </w:r>
    </w:p>
    <w:bookmarkEnd w:id="133"/>
    <w:p>
      <w:pPr>
        <w:spacing w:after="0"/>
        <w:ind w:left="0"/>
        <w:jc w:val="both"/>
      </w:pPr>
      <w:r>
        <w:rPr>
          <w:rFonts w:ascii="Times New Roman"/>
          <w:b w:val="false"/>
          <w:i w:val="false"/>
          <w:color w:val="000000"/>
          <w:sz w:val="28"/>
        </w:rPr>
        <w:t>
      Кінәлі адамдарды жауаптылыққа тарту Тараптар мемлекеттерінің ұлттық заңнамасына сәйкес жүзеге асырылады.</w:t>
      </w:r>
    </w:p>
    <w:bookmarkStart w:name="z99" w:id="134"/>
    <w:p>
      <w:pPr>
        <w:spacing w:after="0"/>
        <w:ind w:left="0"/>
        <w:jc w:val="both"/>
      </w:pPr>
      <w:r>
        <w:rPr>
          <w:rFonts w:ascii="Times New Roman"/>
          <w:b w:val="false"/>
          <w:i w:val="false"/>
          <w:color w:val="000000"/>
          <w:sz w:val="28"/>
        </w:rPr>
        <w:t>
      4. Бірлесіп тергеп-тексерулер нәтижелерін қарау кезінде шекаралық қақтығысты реттеу бойынша шекара өкілдерінің ортақ көзқарасын көрсететін шешімдер қабылданады және шекаралық қақтығысты бірлесіп тергеп-тексеру актісі жасалады.</w:t>
      </w:r>
    </w:p>
    <w:bookmarkEnd w:id="134"/>
    <w:p>
      <w:pPr>
        <w:spacing w:after="0"/>
        <w:ind w:left="0"/>
        <w:jc w:val="both"/>
      </w:pPr>
      <w:r>
        <w:rPr>
          <w:rFonts w:ascii="Times New Roman"/>
          <w:b w:val="false"/>
          <w:i w:val="false"/>
          <w:color w:val="000000"/>
          <w:sz w:val="28"/>
        </w:rPr>
        <w:t>
      Тараптардың бірі қолданатын шаралардың жеткіліксіздігіне немесе бір Тарап мемлекеті азаматының кінәсін анықтауға байланысты шекаралық қақтығыстардың себептерін айқындау кезінде сол Тарап анықталған себептерді немесе адамның анықталған кінәсін мойындайды, сондай-ақ осы Келісімнің талаптарына сәйкес тәртіпті қалпына келтіру және кінәлі адамдарды жауаптылыққа тарту бойынша шаралар қолданылады. Қолданылған шаралар туралы екінші Тарап мемлекеттің шекара өкіліне хабарланады.</w:t>
      </w:r>
    </w:p>
    <w:bookmarkStart w:name="z49" w:id="135"/>
    <w:p>
      <w:pPr>
        <w:spacing w:after="0"/>
        <w:ind w:left="0"/>
        <w:jc w:val="left"/>
      </w:pPr>
      <w:r>
        <w:rPr>
          <w:rFonts w:ascii="Times New Roman"/>
          <w:b/>
          <w:i w:val="false"/>
          <w:color w:val="000000"/>
        </w:rPr>
        <w:t xml:space="preserve"> 40-бап</w:t>
      </w:r>
    </w:p>
    <w:bookmarkEnd w:id="135"/>
    <w:bookmarkStart w:name="z98" w:id="136"/>
    <w:p>
      <w:pPr>
        <w:spacing w:after="0"/>
        <w:ind w:left="0"/>
        <w:jc w:val="both"/>
      </w:pPr>
      <w:r>
        <w:rPr>
          <w:rFonts w:ascii="Times New Roman"/>
          <w:b w:val="false"/>
          <w:i w:val="false"/>
          <w:color w:val="000000"/>
          <w:sz w:val="28"/>
        </w:rPr>
        <w:t>
      1. Бірлесіп тергеп-тексеру шекаралық қақтығыс туындаған жерде оны тудырған барлық мән-жайларды анықтау талаптары бойынша бірлесіп тергеп-тексеру жүргізілетін Тарап мемлекетінің шекара өкілі мәлімдемесінің негізділігіне тексеру қажет болған жағдайда жүргізіледі.</w:t>
      </w:r>
    </w:p>
    <w:bookmarkEnd w:id="136"/>
    <w:bookmarkStart w:name="z97" w:id="137"/>
    <w:p>
      <w:pPr>
        <w:spacing w:after="0"/>
        <w:ind w:left="0"/>
        <w:jc w:val="both"/>
      </w:pPr>
      <w:r>
        <w:rPr>
          <w:rFonts w:ascii="Times New Roman"/>
          <w:b w:val="false"/>
          <w:i w:val="false"/>
          <w:color w:val="000000"/>
          <w:sz w:val="28"/>
        </w:rPr>
        <w:t>
      2. Бірлесіп тергеп-тексеру мен оның нәтижелерін қарау тәртібі әрбір жекелеген жағдайда шекаралық қақтығыс мән-жайлары мен сипатына қарай айқындалады. Аумағында бірлесіп тергеп-тексеру жүргізілетін Тарап мемлекетінің шекара өкілі оны ұйымдастырады және оған басшылық етеді.</w:t>
      </w:r>
    </w:p>
    <w:bookmarkEnd w:id="137"/>
    <w:p>
      <w:pPr>
        <w:spacing w:after="0"/>
        <w:ind w:left="0"/>
        <w:jc w:val="both"/>
      </w:pPr>
      <w:r>
        <w:rPr>
          <w:rFonts w:ascii="Times New Roman"/>
          <w:b w:val="false"/>
          <w:i w:val="false"/>
          <w:color w:val="000000"/>
          <w:sz w:val="28"/>
        </w:rPr>
        <w:t>
      Бірлесіп тергеп-тексеруді жүргізу уақыты мен орны шекара өкілдерінің арасында келісіледі.</w:t>
      </w:r>
    </w:p>
    <w:bookmarkStart w:name="z50" w:id="138"/>
    <w:p>
      <w:pPr>
        <w:spacing w:after="0"/>
        <w:ind w:left="0"/>
        <w:jc w:val="left"/>
      </w:pPr>
      <w:r>
        <w:rPr>
          <w:rFonts w:ascii="Times New Roman"/>
          <w:b/>
          <w:i w:val="false"/>
          <w:color w:val="000000"/>
        </w:rPr>
        <w:t xml:space="preserve"> 41-бап</w:t>
      </w:r>
    </w:p>
    <w:bookmarkEnd w:id="138"/>
    <w:bookmarkStart w:name="z96" w:id="139"/>
    <w:p>
      <w:pPr>
        <w:spacing w:after="0"/>
        <w:ind w:left="0"/>
        <w:jc w:val="both"/>
      </w:pPr>
      <w:r>
        <w:rPr>
          <w:rFonts w:ascii="Times New Roman"/>
          <w:b w:val="false"/>
          <w:i w:val="false"/>
          <w:color w:val="000000"/>
          <w:sz w:val="28"/>
        </w:rPr>
        <w:t>
      1. Аумағында бірлесіп тергеп-тексеру жүргізілетін Тарап мемлекетінің шекара өкілі белгіленген уақытта екінші Тарап мемлекетінің шекара өкілін бірлесіп тергеп-тексеру жүргізілетін ауданда қарсы алады.</w:t>
      </w:r>
    </w:p>
    <w:bookmarkEnd w:id="139"/>
    <w:p>
      <w:pPr>
        <w:spacing w:after="0"/>
        <w:ind w:left="0"/>
        <w:jc w:val="both"/>
      </w:pPr>
      <w:r>
        <w:rPr>
          <w:rFonts w:ascii="Times New Roman"/>
          <w:b w:val="false"/>
          <w:i w:val="false"/>
          <w:color w:val="000000"/>
          <w:sz w:val="28"/>
        </w:rPr>
        <w:t>
      Қақтығыстың сипатын (орны мен уақытын, түрі мен оның туындау себептерін), қатысушыларды (адамдарды, олардың әрекеттерінің сипатын және кінәлілігін) және куәларды айқындау, сондай-ақ заттай дәлелдемелерді жинау және бекіту мақсатында шекаралық қақтығыстың орны, жарақаттанғандар мен мәйіттер, құжаттар мен қару-жарақтар, адамдар мен жануарлардың іздері, алынған оқтар, шекара арқылы өткізілген жүктер және өзге де мүлік, қираған немесе бүлінген шекара белгілері мен трансшекаралық құрылыстар, басқа да құқыққа сыйымсыз әрекеттердің дәлелдемелері қарап тексеріледі.</w:t>
      </w:r>
    </w:p>
    <w:p>
      <w:pPr>
        <w:spacing w:after="0"/>
        <w:ind w:left="0"/>
        <w:jc w:val="both"/>
      </w:pPr>
      <w:r>
        <w:rPr>
          <w:rFonts w:ascii="Times New Roman"/>
          <w:b w:val="false"/>
          <w:i w:val="false"/>
          <w:color w:val="000000"/>
          <w:sz w:val="28"/>
        </w:rPr>
        <w:t>
      Жарақаттанғандар мен мәйіттерді табылған жерінде медициналық сарапшылар қарап тексереді. Бірлесіп тергеп-тексеруге дейін жарақаттанғандарға қажетті медициналық көмек көрсетіледі және мәйіттерді күзету қамтамасыз етіледі.</w:t>
      </w:r>
    </w:p>
    <w:p>
      <w:pPr>
        <w:spacing w:after="0"/>
        <w:ind w:left="0"/>
        <w:jc w:val="both"/>
      </w:pPr>
      <w:r>
        <w:rPr>
          <w:rFonts w:ascii="Times New Roman"/>
          <w:b w:val="false"/>
          <w:i w:val="false"/>
          <w:color w:val="000000"/>
          <w:sz w:val="28"/>
        </w:rPr>
        <w:t>
      Бір Тарап мемлекетінің аумағындағы куәларға, жәбірленушілерге және ұсталған (кінәлі) адамдарға сұрақ қоюға осы Тараптың шекара өкілі біржақты тәртіппен жүзеге асырады.</w:t>
      </w:r>
    </w:p>
    <w:p>
      <w:pPr>
        <w:spacing w:after="0"/>
        <w:ind w:left="0"/>
        <w:jc w:val="both"/>
      </w:pPr>
      <w:r>
        <w:rPr>
          <w:rFonts w:ascii="Times New Roman"/>
          <w:b w:val="false"/>
          <w:i w:val="false"/>
          <w:color w:val="000000"/>
          <w:sz w:val="28"/>
        </w:rPr>
        <w:t>
      Шекара өкілдерінің оларға бірлесіп сұрақ қоюы жоғары бастықтардың рұқсатымен жүргізіледі.</w:t>
      </w:r>
    </w:p>
    <w:p>
      <w:pPr>
        <w:spacing w:after="0"/>
        <w:ind w:left="0"/>
        <w:jc w:val="both"/>
      </w:pPr>
      <w:r>
        <w:rPr>
          <w:rFonts w:ascii="Times New Roman"/>
          <w:b w:val="false"/>
          <w:i w:val="false"/>
          <w:color w:val="000000"/>
          <w:sz w:val="28"/>
        </w:rPr>
        <w:t>
      Жергілікті жерде табылған барлық заттар, іздер олардың өзара байланысында және куәларға, жәбірленушілерге және ұсталған (кінәлі) адамдарға сұрақ қоюды ескере отырып, қарап тексеріледі.</w:t>
      </w:r>
    </w:p>
    <w:p>
      <w:pPr>
        <w:spacing w:after="0"/>
        <w:ind w:left="0"/>
        <w:jc w:val="both"/>
      </w:pPr>
      <w:r>
        <w:rPr>
          <w:rFonts w:ascii="Times New Roman"/>
          <w:b w:val="false"/>
          <w:i w:val="false"/>
          <w:color w:val="000000"/>
          <w:sz w:val="28"/>
        </w:rPr>
        <w:t>
      Құжаттар, қару-жарақтар және басқа да заттар, яғни заттай дәлелдемелер мұқият қарап тексеріледі, ал қажет болған кезде сараптама жүргізіледі. Бұл ретте олардың мемлекеттік және жеке адамға тиесілілігі, шекаралық қақтығыс кезіндегі мақсаты мен пайдаланылуы белгіленеді.</w:t>
      </w:r>
    </w:p>
    <w:p>
      <w:pPr>
        <w:spacing w:after="0"/>
        <w:ind w:left="0"/>
        <w:jc w:val="both"/>
      </w:pPr>
      <w:r>
        <w:rPr>
          <w:rFonts w:ascii="Times New Roman"/>
          <w:b w:val="false"/>
          <w:i w:val="false"/>
          <w:color w:val="000000"/>
          <w:sz w:val="28"/>
        </w:rPr>
        <w:t>
      Шекара өкілдерінің сарапшылары материалдық және өзге де нұқсанның (мемлекетке, ұйымдарға, кәсіпорындарға, азаматтарға, жәбірленушілердің денсаулық жағдайына) болуын айқындайды.</w:t>
      </w:r>
    </w:p>
    <w:p>
      <w:pPr>
        <w:spacing w:after="0"/>
        <w:ind w:left="0"/>
        <w:jc w:val="both"/>
      </w:pPr>
      <w:r>
        <w:rPr>
          <w:rFonts w:ascii="Times New Roman"/>
          <w:b w:val="false"/>
          <w:i w:val="false"/>
          <w:color w:val="000000"/>
          <w:sz w:val="28"/>
        </w:rPr>
        <w:t>
      Атмосфералық жауын-шашынмен жойылу қаупі болған кезде дәлелдемелер анық көрінетін бағдарлар болып табылатын жақын жердегі заттардың аясында фотоға түсіріледі және бейне құжатталады.</w:t>
      </w:r>
    </w:p>
    <w:p>
      <w:pPr>
        <w:spacing w:after="0"/>
        <w:ind w:left="0"/>
        <w:jc w:val="both"/>
      </w:pPr>
      <w:r>
        <w:rPr>
          <w:rFonts w:ascii="Times New Roman"/>
          <w:b w:val="false"/>
          <w:i w:val="false"/>
          <w:color w:val="000000"/>
          <w:sz w:val="28"/>
        </w:rPr>
        <w:t>
      Заттай дәлелдемелердің болуы мен олардың орналасқан жері, куәларға, жәбірленушілерге және ұсталған (кінәлі) адамдарға сұрақ қою нәтижелері бойынша шекаралық қақтығысты реттеу жөнінде бірлескен шешімдер әзірлеу үшін шекара өкілдері шекаралық қақтығыстың сипатын, орны мен уақытын, оның жасалу себептері мен салдарын, адамдардың кінәлілігі мен олардың қай мемлекетке қатыстылығын, келтірілген материалдық және өзге де нұқсанның (мемлекетке, ұйымдарға, кәсіпорындарға, азаматтарға, жәбірленушілердің денсаулық жағдайына) болуын, сондай-ақ осы Келісімге сәйкес мемлекеттік шекара режимін қалпына келтіру бойынша шаралар айқындауды белгілейді.</w:t>
      </w:r>
    </w:p>
    <w:bookmarkStart w:name="z95" w:id="140"/>
    <w:p>
      <w:pPr>
        <w:spacing w:after="0"/>
        <w:ind w:left="0"/>
        <w:jc w:val="both"/>
      </w:pPr>
      <w:r>
        <w:rPr>
          <w:rFonts w:ascii="Times New Roman"/>
          <w:b w:val="false"/>
          <w:i w:val="false"/>
          <w:color w:val="000000"/>
          <w:sz w:val="28"/>
        </w:rPr>
        <w:t>
      2. Шекаралық қақтығыстың сипаты мен мән-жайына қарай бірлесіп тергеп-тексеру барысында:</w:t>
      </w:r>
    </w:p>
    <w:bookmarkEnd w:id="140"/>
    <w:p>
      <w:pPr>
        <w:spacing w:after="0"/>
        <w:ind w:left="0"/>
        <w:jc w:val="both"/>
      </w:pPr>
      <w:r>
        <w:rPr>
          <w:rFonts w:ascii="Times New Roman"/>
          <w:b w:val="false"/>
          <w:i w:val="false"/>
          <w:color w:val="000000"/>
          <w:sz w:val="28"/>
        </w:rPr>
        <w:t>
      1) шекаралық қақтығыстың орнын қарап тексеру актісі;</w:t>
      </w:r>
    </w:p>
    <w:p>
      <w:pPr>
        <w:spacing w:after="0"/>
        <w:ind w:left="0"/>
        <w:jc w:val="both"/>
      </w:pPr>
      <w:r>
        <w:rPr>
          <w:rFonts w:ascii="Times New Roman"/>
          <w:b w:val="false"/>
          <w:i w:val="false"/>
          <w:color w:val="000000"/>
          <w:sz w:val="28"/>
        </w:rPr>
        <w:t>
      2) сараптама актілері;</w:t>
      </w:r>
    </w:p>
    <w:p>
      <w:pPr>
        <w:spacing w:after="0"/>
        <w:ind w:left="0"/>
        <w:jc w:val="both"/>
      </w:pPr>
      <w:r>
        <w:rPr>
          <w:rFonts w:ascii="Times New Roman"/>
          <w:b w:val="false"/>
          <w:i w:val="false"/>
          <w:color w:val="000000"/>
          <w:sz w:val="28"/>
        </w:rPr>
        <w:t>
      3) куәларға, жәбірленушілерге және ұсталған (кінәлі) адамдарға сұрақ қою (бірлесіп сұрау жүргізу) хаттамалары;</w:t>
      </w:r>
    </w:p>
    <w:p>
      <w:pPr>
        <w:spacing w:after="0"/>
        <w:ind w:left="0"/>
        <w:jc w:val="both"/>
      </w:pPr>
      <w:r>
        <w:rPr>
          <w:rFonts w:ascii="Times New Roman"/>
          <w:b w:val="false"/>
          <w:i w:val="false"/>
          <w:color w:val="000000"/>
          <w:sz w:val="28"/>
        </w:rPr>
        <w:t>
      4) жойылған немесе бүлінген мүлікті бағалау актілері;</w:t>
      </w:r>
    </w:p>
    <w:p>
      <w:pPr>
        <w:spacing w:after="0"/>
        <w:ind w:left="0"/>
        <w:jc w:val="both"/>
      </w:pPr>
      <w:r>
        <w:rPr>
          <w:rFonts w:ascii="Times New Roman"/>
          <w:b w:val="false"/>
          <w:i w:val="false"/>
          <w:color w:val="000000"/>
          <w:sz w:val="28"/>
        </w:rPr>
        <w:t>
      5) шекара белгілерін бірлесіп қарап тексеру актілері жасалады.</w:t>
      </w:r>
    </w:p>
    <w:p>
      <w:pPr>
        <w:spacing w:after="0"/>
        <w:ind w:left="0"/>
        <w:jc w:val="both"/>
      </w:pPr>
      <w:r>
        <w:rPr>
          <w:rFonts w:ascii="Times New Roman"/>
          <w:b w:val="false"/>
          <w:i w:val="false"/>
          <w:color w:val="000000"/>
          <w:sz w:val="28"/>
        </w:rPr>
        <w:t>
      Барлық құжаттар екі данада орыс тілінде жасалады, оған шекара</w:t>
      </w:r>
    </w:p>
    <w:p>
      <w:pPr>
        <w:spacing w:after="0"/>
        <w:ind w:left="0"/>
        <w:jc w:val="both"/>
      </w:pPr>
      <w:r>
        <w:rPr>
          <w:rFonts w:ascii="Times New Roman"/>
          <w:b w:val="false"/>
          <w:i w:val="false"/>
          <w:color w:val="000000"/>
          <w:sz w:val="28"/>
        </w:rPr>
        <w:t>
      өкілдері және бірлесіп тергеп-тексерудің барлық қатысушылары қол қояды (шекара өкілдерінің сарапшылары қол қоятын сараптама актілерінен басқасы).</w:t>
      </w:r>
    </w:p>
    <w:p>
      <w:pPr>
        <w:spacing w:after="0"/>
        <w:ind w:left="0"/>
        <w:jc w:val="both"/>
      </w:pPr>
      <w:r>
        <w:rPr>
          <w:rFonts w:ascii="Times New Roman"/>
          <w:b w:val="false"/>
          <w:i w:val="false"/>
          <w:color w:val="000000"/>
          <w:sz w:val="28"/>
        </w:rPr>
        <w:t>
      Шекаралық қақтығыс орнын қарап тексеру актісінде: құжаттың атауы, қарап тексерудің басталу және аяқталу уақыты, қарап тексеруге қатысқан адамдардың құрамы, нәтижелері (табылған іздер, адамдардың немесе жануарлардың мәйіттері, қару-жарақтар, гильзалар, басқа да заттар, олардың қатыстылығы, шекара белгілеріне қатысты орналасқан жері, орын алған шекаралық қақтығысқа қатысы), тұжырымдар көрсетіледі.</w:t>
      </w:r>
    </w:p>
    <w:p>
      <w:pPr>
        <w:spacing w:after="0"/>
        <w:ind w:left="0"/>
        <w:jc w:val="both"/>
      </w:pPr>
      <w:r>
        <w:rPr>
          <w:rFonts w:ascii="Times New Roman"/>
          <w:b w:val="false"/>
          <w:i w:val="false"/>
          <w:color w:val="000000"/>
          <w:sz w:val="28"/>
        </w:rPr>
        <w:t>
      Актіге шекаралық қақтығыстың табылған заттай дәлелдемелері орналасқан жері нақты көрсетілген жердің схемасы қоса беріледі.</w:t>
      </w:r>
    </w:p>
    <w:p>
      <w:pPr>
        <w:spacing w:after="0"/>
        <w:ind w:left="0"/>
        <w:jc w:val="both"/>
      </w:pPr>
      <w:r>
        <w:rPr>
          <w:rFonts w:ascii="Times New Roman"/>
          <w:b w:val="false"/>
          <w:i w:val="false"/>
          <w:color w:val="000000"/>
          <w:sz w:val="28"/>
        </w:rPr>
        <w:t>
      Сараптама актісінде: сараптама жүргізу орны, уақыты, күні мен негіздемесі, шекара өкілдері сарапшыларының құрамы, сараптама барысында не анықталғаны, қорытындылар, жасалған акт даналарының саны, акт жасаған сарапшылардың қолтаңбалары көрсетіледі.</w:t>
      </w:r>
    </w:p>
    <w:p>
      <w:pPr>
        <w:spacing w:after="0"/>
        <w:ind w:left="0"/>
        <w:jc w:val="both"/>
      </w:pPr>
      <w:r>
        <w:rPr>
          <w:rFonts w:ascii="Times New Roman"/>
          <w:b w:val="false"/>
          <w:i w:val="false"/>
          <w:color w:val="000000"/>
          <w:sz w:val="28"/>
        </w:rPr>
        <w:t>
      Шекара белгілерін бірлесіп тергеп-тексеру актісі еркін нысанда жасалады, онда оның қарап тексерілген және жасалған орны, уақыты, күні, шекара белгілерін бірлесіп қарап тексеру негіздемесі, қарап тексеру нәтижелері, шекара белгілерін жөндеу, қалпына келтіру, бұрынғы орнына қайтадан орнату немесе басқа жерге қайта орнату бойынша ұсыныстар көрсетіледі.</w:t>
      </w:r>
    </w:p>
    <w:bookmarkStart w:name="z94" w:id="141"/>
    <w:p>
      <w:pPr>
        <w:spacing w:after="0"/>
        <w:ind w:left="0"/>
        <w:jc w:val="both"/>
      </w:pPr>
      <w:r>
        <w:rPr>
          <w:rFonts w:ascii="Times New Roman"/>
          <w:b w:val="false"/>
          <w:i w:val="false"/>
          <w:color w:val="000000"/>
          <w:sz w:val="28"/>
        </w:rPr>
        <w:t>
      3. Шекаралық қақтығыстың барлық мән-жайлары анықталған және бірлесіп тергеп-тексеру барысында оны шешу бойынша шаралар қолданылған кезде шекара өкілдері оны реттеу туралы бірлескен шешім қабылдайды, ол шекаралық қақтығысты бірлесіп тергеп-тексеру актісімен ресімделеді.</w:t>
      </w:r>
    </w:p>
    <w:bookmarkEnd w:id="141"/>
    <w:p>
      <w:pPr>
        <w:spacing w:after="0"/>
        <w:ind w:left="0"/>
        <w:jc w:val="both"/>
      </w:pPr>
      <w:r>
        <w:rPr>
          <w:rFonts w:ascii="Times New Roman"/>
          <w:b w:val="false"/>
          <w:i w:val="false"/>
          <w:color w:val="000000"/>
          <w:sz w:val="28"/>
        </w:rPr>
        <w:t>
      Шекаралық қақтығысты бірлесіп тергеп-тексеру актісі еркін нысанда ол жүргізілген ауданда (қақтығыс болған жерде) жасалады, онда бірлесіп тергеп-тексерудің басталу және аяқталу орны, уақыты мен күні, оны жүргізу негіздемесі, қатысқан адамдардың құрамы, бірлесіп тергеп-тексеру нәтижелері, шекара өкілдерінің мәлімдемелері мен ұсыныстары, шекаралық қақтығысты реттеу бойынша шешім көрсетіледі.</w:t>
      </w:r>
    </w:p>
    <w:p>
      <w:pPr>
        <w:spacing w:after="0"/>
        <w:ind w:left="0"/>
        <w:jc w:val="both"/>
      </w:pPr>
      <w:r>
        <w:rPr>
          <w:rFonts w:ascii="Times New Roman"/>
          <w:b w:val="false"/>
          <w:i w:val="false"/>
          <w:color w:val="000000"/>
          <w:sz w:val="28"/>
        </w:rPr>
        <w:t xml:space="preserve">
      Шекаралық қақтығысты бірлесіп тергеп-тексеру актісіне қосымшалар ретінде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актілер (хаттамалар) қоса беріледі.</w:t>
      </w:r>
    </w:p>
    <w:bookmarkStart w:name="z93" w:id="142"/>
    <w:p>
      <w:pPr>
        <w:spacing w:after="0"/>
        <w:ind w:left="0"/>
        <w:jc w:val="both"/>
      </w:pPr>
      <w:r>
        <w:rPr>
          <w:rFonts w:ascii="Times New Roman"/>
          <w:b w:val="false"/>
          <w:i w:val="false"/>
          <w:color w:val="000000"/>
          <w:sz w:val="28"/>
        </w:rPr>
        <w:t>
      4. Бірлесіп жүргізілген тергеп-тексеру барысында шекаралық қақтығыстың анықталған мән-жайлары жеткіліксіз болған кезде оларды анықтау үшін қосымша іс-шаралар жүргізіледі, олардың нәтижелері бойынша шекаралық қақтығысты реттеу бойынша шекара өкілдерінің бірлескен отырысы (бұдан әрі - бірлескен отырыс) тағайындалады.</w:t>
      </w:r>
    </w:p>
    <w:bookmarkEnd w:id="142"/>
    <w:bookmarkStart w:name="z51" w:id="143"/>
    <w:p>
      <w:pPr>
        <w:spacing w:after="0"/>
        <w:ind w:left="0"/>
        <w:jc w:val="left"/>
      </w:pPr>
      <w:r>
        <w:rPr>
          <w:rFonts w:ascii="Times New Roman"/>
          <w:b/>
          <w:i w:val="false"/>
          <w:color w:val="000000"/>
        </w:rPr>
        <w:t xml:space="preserve"> 42-бап</w:t>
      </w:r>
    </w:p>
    <w:bookmarkEnd w:id="143"/>
    <w:bookmarkStart w:name="z92" w:id="144"/>
    <w:p>
      <w:pPr>
        <w:spacing w:after="0"/>
        <w:ind w:left="0"/>
        <w:jc w:val="both"/>
      </w:pPr>
      <w:r>
        <w:rPr>
          <w:rFonts w:ascii="Times New Roman"/>
          <w:b w:val="false"/>
          <w:i w:val="false"/>
          <w:color w:val="000000"/>
          <w:sz w:val="28"/>
        </w:rPr>
        <w:t>
      1. Бірлескен отырысты өткізу туралы ұсыныс ол басталғанға дейін 7 тәуліктен кешіктірілмей жіберіледі және онда бірлескен отырыстың күні, уақыты, орны, күн тәртібі және қатысушылар құрамы қамтылады. Ұсынысқа жауап оны алған кезден бастап 48 сағаттан кешіктірілмей ұсынылады.</w:t>
      </w:r>
    </w:p>
    <w:bookmarkEnd w:id="144"/>
    <w:bookmarkStart w:name="z91" w:id="145"/>
    <w:p>
      <w:pPr>
        <w:spacing w:after="0"/>
        <w:ind w:left="0"/>
        <w:jc w:val="both"/>
      </w:pPr>
      <w:r>
        <w:rPr>
          <w:rFonts w:ascii="Times New Roman"/>
          <w:b w:val="false"/>
          <w:i w:val="false"/>
          <w:color w:val="000000"/>
          <w:sz w:val="28"/>
        </w:rPr>
        <w:t>
      2. Бірлескен отырыс қажет болған кезде шекаралық қақтығыс ауданындағы жергілікті жерлерді қарап тексеру, куәларға, жәбірленушілерге және ұсталғандарға (кінәлілерге) сұрақ қою талап етілгенде бір Тарап мемлекетінің аумағынан екінші Тарап мемлекетінің аумағына ауыстырыла отырып өткізіледі.</w:t>
      </w:r>
    </w:p>
    <w:bookmarkEnd w:id="145"/>
    <w:p>
      <w:pPr>
        <w:spacing w:after="0"/>
        <w:ind w:left="0"/>
        <w:jc w:val="both"/>
      </w:pPr>
      <w:r>
        <w:rPr>
          <w:rFonts w:ascii="Times New Roman"/>
          <w:b w:val="false"/>
          <w:i w:val="false"/>
          <w:color w:val="000000"/>
          <w:sz w:val="28"/>
        </w:rPr>
        <w:t>
      Бірлескен отырыс өткізілетін мемлекеттің аумағындағы шекара өкілінің төрағалығымен өткізіледі.</w:t>
      </w:r>
    </w:p>
    <w:p>
      <w:pPr>
        <w:spacing w:after="0"/>
        <w:ind w:left="0"/>
        <w:jc w:val="both"/>
      </w:pPr>
      <w:r>
        <w:rPr>
          <w:rFonts w:ascii="Times New Roman"/>
          <w:b w:val="false"/>
          <w:i w:val="false"/>
          <w:color w:val="000000"/>
          <w:sz w:val="28"/>
        </w:rPr>
        <w:t>
      Келіссөздерді шекара өкілдері жүргізеді, бірлескен отырыстың қалған қатысушылары шекара өкілдерінің рұқсатымен сұрақтарға жауап береді.</w:t>
      </w:r>
    </w:p>
    <w:bookmarkStart w:name="z90" w:id="146"/>
    <w:p>
      <w:pPr>
        <w:spacing w:after="0"/>
        <w:ind w:left="0"/>
        <w:jc w:val="both"/>
      </w:pPr>
      <w:r>
        <w:rPr>
          <w:rFonts w:ascii="Times New Roman"/>
          <w:b w:val="false"/>
          <w:i w:val="false"/>
          <w:color w:val="000000"/>
          <w:sz w:val="28"/>
        </w:rPr>
        <w:t>
      3. Бірлескен отырыстың күн тәртібі бекітілгеннен кейін шекара өкілдері орын алған шекаралық қақтығыс бойынша мәлімдемелермен алмасады, бірлесіп тергеп-тексеру материалдарын және қосымша анықталған мән-жайларды ескере отырып, құжаттық және заттай дәлелдемелерді ұсынады, қажет болған кезде куәларға, жәбірленушілерге, ұсталған (кінәлі) адамдарға қосымша сұрақ қою жүргізіледі, соның нәтижесінде ортақ пікірге келеді және шекаралық қақтығысты реттеу туралы бірлескен шешімдер қабылдайды.</w:t>
      </w:r>
    </w:p>
    <w:bookmarkEnd w:id="146"/>
    <w:p>
      <w:pPr>
        <w:spacing w:after="0"/>
        <w:ind w:left="0"/>
        <w:jc w:val="both"/>
      </w:pPr>
      <w:r>
        <w:rPr>
          <w:rFonts w:ascii="Times New Roman"/>
          <w:b w:val="false"/>
          <w:i w:val="false"/>
          <w:color w:val="000000"/>
          <w:sz w:val="28"/>
        </w:rPr>
        <w:t>
      Шекаралық қақтығыстың сипаты мен жаңадан анықталған мән-жайларға қарай бірлескен отырыста:</w:t>
      </w:r>
    </w:p>
    <w:p>
      <w:pPr>
        <w:spacing w:after="0"/>
        <w:ind w:left="0"/>
        <w:jc w:val="both"/>
      </w:pPr>
      <w:r>
        <w:rPr>
          <w:rFonts w:ascii="Times New Roman"/>
          <w:b w:val="false"/>
          <w:i w:val="false"/>
          <w:color w:val="000000"/>
          <w:sz w:val="28"/>
        </w:rPr>
        <w:t>
      1) куәларға, жәбірленушілерге, ұсталған (кінәлі) адамдарға қосымша сұрақ қою хаттамалары;</w:t>
      </w:r>
    </w:p>
    <w:p>
      <w:pPr>
        <w:spacing w:after="0"/>
        <w:ind w:left="0"/>
        <w:jc w:val="both"/>
      </w:pPr>
      <w:r>
        <w:rPr>
          <w:rFonts w:ascii="Times New Roman"/>
          <w:b w:val="false"/>
          <w:i w:val="false"/>
          <w:color w:val="000000"/>
          <w:sz w:val="28"/>
        </w:rPr>
        <w:t>
      2) адамдарды және мүлікті беру актісі;</w:t>
      </w:r>
    </w:p>
    <w:p>
      <w:pPr>
        <w:spacing w:after="0"/>
        <w:ind w:left="0"/>
        <w:jc w:val="both"/>
      </w:pPr>
      <w:r>
        <w:rPr>
          <w:rFonts w:ascii="Times New Roman"/>
          <w:b w:val="false"/>
          <w:i w:val="false"/>
          <w:color w:val="000000"/>
          <w:sz w:val="28"/>
        </w:rPr>
        <w:t>
      3) материалдық және өзге де нұқсанның (бүлінген немесе жойылған мүліктің) болуы туралы акт;</w:t>
      </w:r>
    </w:p>
    <w:p>
      <w:pPr>
        <w:spacing w:after="0"/>
        <w:ind w:left="0"/>
        <w:jc w:val="both"/>
      </w:pPr>
      <w:r>
        <w:rPr>
          <w:rFonts w:ascii="Times New Roman"/>
          <w:b w:val="false"/>
          <w:i w:val="false"/>
          <w:color w:val="000000"/>
          <w:sz w:val="28"/>
        </w:rPr>
        <w:t>
      4) жәбірленушілердің денсаулығына келтірілген нұқсан сараптамасының актісі;</w:t>
      </w:r>
    </w:p>
    <w:p>
      <w:pPr>
        <w:spacing w:after="0"/>
        <w:ind w:left="0"/>
        <w:jc w:val="both"/>
      </w:pPr>
      <w:r>
        <w:rPr>
          <w:rFonts w:ascii="Times New Roman"/>
          <w:b w:val="false"/>
          <w:i w:val="false"/>
          <w:color w:val="000000"/>
          <w:sz w:val="28"/>
        </w:rPr>
        <w:t>
      5) қажетті сараптамалар мен құжаттардың өзге де актілері ресімделеді.</w:t>
      </w:r>
    </w:p>
    <w:p>
      <w:pPr>
        <w:spacing w:after="0"/>
        <w:ind w:left="0"/>
        <w:jc w:val="both"/>
      </w:pPr>
      <w:r>
        <w:rPr>
          <w:rFonts w:ascii="Times New Roman"/>
          <w:b w:val="false"/>
          <w:i w:val="false"/>
          <w:color w:val="000000"/>
          <w:sz w:val="28"/>
        </w:rPr>
        <w:t>
      Бірлескен отырыстың қорытындысы бойынша бірлескен отырыс :аттамасы (бұдан әрі - бірлескен хаттама) екі данада, әрқайсысы орыс тілінде ресімделеді, онда қатысушылардың құрамы, отырыс барысы және шекаралық қақтығысты реттеу және осы Келісімге сәйкес мемлекеттік шекара режимін қалпына келтіру бойынша шараларды айқындау туралы қабылданған шешімдер көрсетіледі.</w:t>
      </w:r>
    </w:p>
    <w:p>
      <w:pPr>
        <w:spacing w:after="0"/>
        <w:ind w:left="0"/>
        <w:jc w:val="both"/>
      </w:pPr>
      <w:r>
        <w:rPr>
          <w:rFonts w:ascii="Times New Roman"/>
          <w:b w:val="false"/>
          <w:i w:val="false"/>
          <w:color w:val="000000"/>
          <w:sz w:val="28"/>
        </w:rPr>
        <w:t>
      Бірлескен хаттама шекара өкілдерінің немесе оларды алмастыратын адамдардың қолтаңбаларымен, сондай-ақ елтаңбалы мөрлермен бекемделеді.</w:t>
      </w:r>
    </w:p>
    <w:p>
      <w:pPr>
        <w:spacing w:after="0"/>
        <w:ind w:left="0"/>
        <w:jc w:val="both"/>
      </w:pPr>
      <w:r>
        <w:rPr>
          <w:rFonts w:ascii="Times New Roman"/>
          <w:b w:val="false"/>
          <w:i w:val="false"/>
          <w:color w:val="000000"/>
          <w:sz w:val="28"/>
        </w:rPr>
        <w:t xml:space="preserve">
      Бірлескен хаттамаға шекаралық қақтығысты бірлесіп тергеп-тексеру актісі және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актілер (хаттамалар) қоса беріледі.</w:t>
      </w:r>
    </w:p>
    <w:bookmarkStart w:name="z52" w:id="147"/>
    <w:p>
      <w:pPr>
        <w:spacing w:after="0"/>
        <w:ind w:left="0"/>
        <w:jc w:val="left"/>
      </w:pPr>
      <w:r>
        <w:rPr>
          <w:rFonts w:ascii="Times New Roman"/>
          <w:b/>
          <w:i w:val="false"/>
          <w:color w:val="000000"/>
        </w:rPr>
        <w:t xml:space="preserve"> 43-бап</w:t>
      </w:r>
    </w:p>
    <w:bookmarkEnd w:id="147"/>
    <w:p>
      <w:pPr>
        <w:spacing w:after="0"/>
        <w:ind w:left="0"/>
        <w:jc w:val="both"/>
      </w:pPr>
      <w:r>
        <w:rPr>
          <w:rFonts w:ascii="Times New Roman"/>
          <w:b w:val="false"/>
          <w:i w:val="false"/>
          <w:color w:val="000000"/>
          <w:sz w:val="28"/>
        </w:rPr>
        <w:t>
      Егер шекара өкілдері бірлескен отырыста шекаралық қақтығысты реттеу бойынша бірлескен шешім қабылдамаса, бірлескен хаттамада біржақты мәлімдемелер мен ұсыныстар көрсетіледі.</w:t>
      </w:r>
    </w:p>
    <w:p>
      <w:pPr>
        <w:spacing w:after="0"/>
        <w:ind w:left="0"/>
        <w:jc w:val="both"/>
      </w:pPr>
      <w:r>
        <w:rPr>
          <w:rFonts w:ascii="Times New Roman"/>
          <w:b w:val="false"/>
          <w:i w:val="false"/>
          <w:color w:val="000000"/>
          <w:sz w:val="28"/>
        </w:rPr>
        <w:t>
      Бірлескен хаттамалардың оларға қоса берілетін материалдардың көшірмелері шекаралық қақтығысты дипломатиялық арналар арқылы шешу үшін Тараптар мемлекеттерінің сыртқы істер саласындағы уәкілетті органына жолданады.</w:t>
      </w:r>
    </w:p>
    <w:bookmarkStart w:name="z53" w:id="148"/>
    <w:p>
      <w:pPr>
        <w:spacing w:after="0"/>
        <w:ind w:left="0"/>
        <w:jc w:val="left"/>
      </w:pPr>
      <w:r>
        <w:rPr>
          <w:rFonts w:ascii="Times New Roman"/>
          <w:b/>
          <w:i w:val="false"/>
          <w:color w:val="000000"/>
        </w:rPr>
        <w:t xml:space="preserve"> 44-бап</w:t>
      </w:r>
    </w:p>
    <w:bookmarkEnd w:id="148"/>
    <w:bookmarkStart w:name="z89" w:id="149"/>
    <w:p>
      <w:pPr>
        <w:spacing w:after="0"/>
        <w:ind w:left="0"/>
        <w:jc w:val="both"/>
      </w:pPr>
      <w:r>
        <w:rPr>
          <w:rFonts w:ascii="Times New Roman"/>
          <w:b w:val="false"/>
          <w:i w:val="false"/>
          <w:color w:val="000000"/>
          <w:sz w:val="28"/>
        </w:rPr>
        <w:t>
      1. Шекара өкілдері қабылдаған бірлескен шешімдер оларды орындау үшін міндетті болып табылады.</w:t>
      </w:r>
    </w:p>
    <w:bookmarkEnd w:id="149"/>
    <w:p>
      <w:pPr>
        <w:spacing w:after="0"/>
        <w:ind w:left="0"/>
        <w:jc w:val="both"/>
      </w:pPr>
      <w:r>
        <w:rPr>
          <w:rFonts w:ascii="Times New Roman"/>
          <w:b w:val="false"/>
          <w:i w:val="false"/>
          <w:color w:val="000000"/>
          <w:sz w:val="28"/>
        </w:rPr>
        <w:t>
      Шекара өкілдері бірлескен шешімдерді орындайды және Тараптар мемлекеттерінің уәкілетті органдары оны орындағанын тексереді.</w:t>
      </w:r>
    </w:p>
    <w:bookmarkStart w:name="z88" w:id="150"/>
    <w:p>
      <w:pPr>
        <w:spacing w:after="0"/>
        <w:ind w:left="0"/>
        <w:jc w:val="both"/>
      </w:pPr>
      <w:r>
        <w:rPr>
          <w:rFonts w:ascii="Times New Roman"/>
          <w:b w:val="false"/>
          <w:i w:val="false"/>
          <w:color w:val="000000"/>
          <w:sz w:val="28"/>
        </w:rPr>
        <w:t>
      2. Бір Тарап мемлекетінің уәкілетті органы бірлескен шешімдерді уақтылы орындамаған жағдайда екінші Тарап мемлекетінің шекара өкілі оның себептерін ақпарат алмасу арқылы немесе бірлескен отырыста анықтайды.</w:t>
      </w:r>
    </w:p>
    <w:bookmarkEnd w:id="150"/>
    <w:bookmarkStart w:name="z54" w:id="151"/>
    <w:p>
      <w:pPr>
        <w:spacing w:after="0"/>
        <w:ind w:left="0"/>
        <w:jc w:val="left"/>
      </w:pPr>
      <w:r>
        <w:rPr>
          <w:rFonts w:ascii="Times New Roman"/>
          <w:b/>
          <w:i w:val="false"/>
          <w:color w:val="000000"/>
        </w:rPr>
        <w:t xml:space="preserve"> 45-бап</w:t>
      </w:r>
    </w:p>
    <w:bookmarkEnd w:id="151"/>
    <w:bookmarkStart w:name="z87" w:id="152"/>
    <w:p>
      <w:pPr>
        <w:spacing w:after="0"/>
        <w:ind w:left="0"/>
        <w:jc w:val="both"/>
      </w:pPr>
      <w:r>
        <w:rPr>
          <w:rFonts w:ascii="Times New Roman"/>
          <w:b w:val="false"/>
          <w:i w:val="false"/>
          <w:color w:val="000000"/>
          <w:sz w:val="28"/>
        </w:rPr>
        <w:t>
      1. Адамдарды, мүлікті және үй жануарларын беру туралы бірлескен шешімдерді қабылдау кезінде оны орындау мерзімі көрсетіледі.</w:t>
      </w:r>
    </w:p>
    <w:bookmarkEnd w:id="152"/>
    <w:bookmarkStart w:name="z86" w:id="153"/>
    <w:p>
      <w:pPr>
        <w:spacing w:after="0"/>
        <w:ind w:left="0"/>
        <w:jc w:val="both"/>
      </w:pPr>
      <w:r>
        <w:rPr>
          <w:rFonts w:ascii="Times New Roman"/>
          <w:b w:val="false"/>
          <w:i w:val="false"/>
          <w:color w:val="000000"/>
          <w:sz w:val="28"/>
        </w:rPr>
        <w:t xml:space="preserve">
      2. Адамдарды, мүлікті және үй жануарларын беруді шекара өкілдері, олардың орынбасарлары немесе көмекшілері Шекара өкілдері туралы келісімнің </w:t>
      </w:r>
      <w:r>
        <w:rPr>
          <w:rFonts w:ascii="Times New Roman"/>
          <w:b w:val="false"/>
          <w:i w:val="false"/>
          <w:color w:val="000000"/>
          <w:sz w:val="28"/>
        </w:rPr>
        <w:t>8-бабында</w:t>
      </w:r>
      <w:r>
        <w:rPr>
          <w:rFonts w:ascii="Times New Roman"/>
          <w:b w:val="false"/>
          <w:i w:val="false"/>
          <w:color w:val="000000"/>
          <w:sz w:val="28"/>
        </w:rPr>
        <w:t xml:space="preserve"> бекітілген тәртіппен жүзеге асырады.</w:t>
      </w:r>
    </w:p>
    <w:bookmarkEnd w:id="153"/>
    <w:p>
      <w:pPr>
        <w:spacing w:after="0"/>
        <w:ind w:left="0"/>
        <w:jc w:val="both"/>
      </w:pPr>
      <w:r>
        <w:rPr>
          <w:rFonts w:ascii="Times New Roman"/>
          <w:b w:val="false"/>
          <w:i w:val="false"/>
          <w:color w:val="000000"/>
          <w:sz w:val="28"/>
        </w:rPr>
        <w:t>
      Адамдарды беру (қабылдау) беру актісіне жазылатын шағымдарды анықтау мақсатында оларға сұрақ қоюмен бірге жүргізіледі. Негізсіз шағым мәлімделген кезде адамдарды беру басқа мерзімге ауыстырылады және тергеп-тексеру жүргізіледі.</w:t>
      </w:r>
    </w:p>
    <w:bookmarkStart w:name="z55" w:id="154"/>
    <w:p>
      <w:pPr>
        <w:spacing w:after="0"/>
        <w:ind w:left="0"/>
        <w:jc w:val="left"/>
      </w:pPr>
      <w:r>
        <w:rPr>
          <w:rFonts w:ascii="Times New Roman"/>
          <w:b/>
          <w:i w:val="false"/>
          <w:color w:val="000000"/>
        </w:rPr>
        <w:t xml:space="preserve"> 46-бап</w:t>
      </w:r>
    </w:p>
    <w:bookmarkEnd w:id="154"/>
    <w:p>
      <w:pPr>
        <w:spacing w:after="0"/>
        <w:ind w:left="0"/>
        <w:jc w:val="both"/>
      </w:pPr>
      <w:r>
        <w:rPr>
          <w:rFonts w:ascii="Times New Roman"/>
          <w:b w:val="false"/>
          <w:i w:val="false"/>
          <w:color w:val="000000"/>
          <w:sz w:val="28"/>
        </w:rPr>
        <w:t>
      Тараптар ұлттық заңнамаға сәйкес осы Келісімді іске асыру бойынша шығыстарды дербес көтереді.</w:t>
      </w:r>
    </w:p>
    <w:bookmarkStart w:name="z56" w:id="155"/>
    <w:p>
      <w:pPr>
        <w:spacing w:after="0"/>
        <w:ind w:left="0"/>
        <w:jc w:val="left"/>
      </w:pPr>
      <w:r>
        <w:rPr>
          <w:rFonts w:ascii="Times New Roman"/>
          <w:b/>
          <w:i w:val="false"/>
          <w:color w:val="000000"/>
        </w:rPr>
        <w:t xml:space="preserve"> 8-тарау. Іске асыру тетігі</w:t>
      </w:r>
    </w:p>
    <w:bookmarkEnd w:id="155"/>
    <w:bookmarkStart w:name="z57" w:id="156"/>
    <w:p>
      <w:pPr>
        <w:spacing w:after="0"/>
        <w:ind w:left="0"/>
        <w:jc w:val="left"/>
      </w:pPr>
      <w:r>
        <w:rPr>
          <w:rFonts w:ascii="Times New Roman"/>
          <w:b/>
          <w:i w:val="false"/>
          <w:color w:val="000000"/>
        </w:rPr>
        <w:t xml:space="preserve"> 47-бап</w:t>
      </w:r>
    </w:p>
    <w:bookmarkEnd w:id="156"/>
    <w:p>
      <w:pPr>
        <w:spacing w:after="0"/>
        <w:ind w:left="0"/>
        <w:jc w:val="both"/>
      </w:pPr>
      <w:r>
        <w:rPr>
          <w:rFonts w:ascii="Times New Roman"/>
          <w:b w:val="false"/>
          <w:i w:val="false"/>
          <w:color w:val="000000"/>
          <w:sz w:val="28"/>
        </w:rPr>
        <w:t xml:space="preserve">
      Осы Келісімді іске асыру мақсатында Тараптар осы Келісімге </w:t>
      </w:r>
      <w:r>
        <w:rPr>
          <w:rFonts w:ascii="Times New Roman"/>
          <w:b w:val="false"/>
          <w:i w:val="false"/>
          <w:color w:val="000000"/>
          <w:sz w:val="28"/>
        </w:rPr>
        <w:t>6-қосымшаға</w:t>
      </w:r>
      <w:r>
        <w:rPr>
          <w:rFonts w:ascii="Times New Roman"/>
          <w:b w:val="false"/>
          <w:i w:val="false"/>
          <w:color w:val="000000"/>
          <w:sz w:val="28"/>
        </w:rPr>
        <w:t xml:space="preserve"> сәйкес өзінің қызметін жүзеге асыратын Шекара режимі жөніндегі бірлескен комиссияны құрады.</w:t>
      </w:r>
    </w:p>
    <w:bookmarkStart w:name="z58" w:id="157"/>
    <w:p>
      <w:pPr>
        <w:spacing w:after="0"/>
        <w:ind w:left="0"/>
        <w:jc w:val="left"/>
      </w:pPr>
      <w:r>
        <w:rPr>
          <w:rFonts w:ascii="Times New Roman"/>
          <w:b/>
          <w:i w:val="false"/>
          <w:color w:val="000000"/>
        </w:rPr>
        <w:t xml:space="preserve"> 9-тарау. Қорытынды ережелер</w:t>
      </w:r>
    </w:p>
    <w:bookmarkEnd w:id="157"/>
    <w:bookmarkStart w:name="z59" w:id="158"/>
    <w:p>
      <w:pPr>
        <w:spacing w:after="0"/>
        <w:ind w:left="0"/>
        <w:jc w:val="left"/>
      </w:pPr>
      <w:r>
        <w:rPr>
          <w:rFonts w:ascii="Times New Roman"/>
          <w:b/>
          <w:i w:val="false"/>
          <w:color w:val="000000"/>
        </w:rPr>
        <w:t xml:space="preserve"> 48-бап</w:t>
      </w:r>
    </w:p>
    <w:bookmarkEnd w:id="158"/>
    <w:p>
      <w:pPr>
        <w:spacing w:after="0"/>
        <w:ind w:left="0"/>
        <w:jc w:val="both"/>
      </w:pPr>
      <w:r>
        <w:rPr>
          <w:rFonts w:ascii="Times New Roman"/>
          <w:b w:val="false"/>
          <w:i w:val="false"/>
          <w:color w:val="000000"/>
          <w:sz w:val="28"/>
        </w:rPr>
        <w:t>
      Осы Келісімнің ережелері екі Тарап мемлекеттері қатысушылар болып табылатын басқа да халықаралық шарттардан туындайтын Тараптардың құқықтары мен міндеттемелерін қозғамайды.</w:t>
      </w:r>
    </w:p>
    <w:bookmarkStart w:name="z60" w:id="159"/>
    <w:p>
      <w:pPr>
        <w:spacing w:after="0"/>
        <w:ind w:left="0"/>
        <w:jc w:val="left"/>
      </w:pPr>
      <w:r>
        <w:rPr>
          <w:rFonts w:ascii="Times New Roman"/>
          <w:b/>
          <w:i w:val="false"/>
          <w:color w:val="000000"/>
        </w:rPr>
        <w:t xml:space="preserve"> 49-бап</w:t>
      </w:r>
    </w:p>
    <w:bookmarkEnd w:id="159"/>
    <w:p>
      <w:pPr>
        <w:spacing w:after="0"/>
        <w:ind w:left="0"/>
        <w:jc w:val="both"/>
      </w:pPr>
      <w:r>
        <w:rPr>
          <w:rFonts w:ascii="Times New Roman"/>
          <w:b w:val="false"/>
          <w:i w:val="false"/>
          <w:color w:val="000000"/>
          <w:sz w:val="28"/>
        </w:rPr>
        <w:t xml:space="preserve">
      Осы Келісімге Тараптардың өзара келісуі бойынша осы Келісімнің ажырамас бөліктері болып табылатын, жекелеген хаттамалармен ресімделетін өзгерістер мен толықтырулар енгізілуі мүмкін және олар осы Келісімнің </w:t>
      </w:r>
      <w:r>
        <w:rPr>
          <w:rFonts w:ascii="Times New Roman"/>
          <w:b w:val="false"/>
          <w:i w:val="false"/>
          <w:color w:val="000000"/>
          <w:sz w:val="28"/>
        </w:rPr>
        <w:t>51-бабына</w:t>
      </w:r>
      <w:r>
        <w:rPr>
          <w:rFonts w:ascii="Times New Roman"/>
          <w:b w:val="false"/>
          <w:i w:val="false"/>
          <w:color w:val="000000"/>
          <w:sz w:val="28"/>
        </w:rPr>
        <w:t xml:space="preserve"> сәйкес күшіне енеді.</w:t>
      </w:r>
    </w:p>
    <w:p>
      <w:pPr>
        <w:spacing w:after="0"/>
        <w:ind w:left="0"/>
        <w:jc w:val="both"/>
      </w:pPr>
      <w:r>
        <w:rPr>
          <w:rFonts w:ascii="Times New Roman"/>
          <w:b w:val="false"/>
          <w:i w:val="false"/>
          <w:color w:val="000000"/>
          <w:sz w:val="28"/>
        </w:rPr>
        <w:t>
      Осы Келісімде атап көрсетілген барлық қосымшалар оның ажырамас бөлігін құрайды.</w:t>
      </w:r>
    </w:p>
    <w:bookmarkStart w:name="z61" w:id="160"/>
    <w:p>
      <w:pPr>
        <w:spacing w:after="0"/>
        <w:ind w:left="0"/>
        <w:jc w:val="left"/>
      </w:pPr>
      <w:r>
        <w:rPr>
          <w:rFonts w:ascii="Times New Roman"/>
          <w:b/>
          <w:i w:val="false"/>
          <w:color w:val="000000"/>
        </w:rPr>
        <w:t xml:space="preserve"> 50-бап</w:t>
      </w:r>
    </w:p>
    <w:bookmarkEnd w:id="160"/>
    <w:p>
      <w:pPr>
        <w:spacing w:after="0"/>
        <w:ind w:left="0"/>
        <w:jc w:val="both"/>
      </w:pPr>
      <w:r>
        <w:rPr>
          <w:rFonts w:ascii="Times New Roman"/>
          <w:b w:val="false"/>
          <w:i w:val="false"/>
          <w:color w:val="000000"/>
          <w:sz w:val="28"/>
        </w:rPr>
        <w:t>
      Осы Келісімнің ережелерін түсіндіру немесе қолдану бойынша келіспеушіліктер туындаған жағдайда Тараптар оларды келіссөздер мен консультациялар арқылы шешеді.</w:t>
      </w:r>
    </w:p>
    <w:p>
      <w:pPr>
        <w:spacing w:after="0"/>
        <w:ind w:left="0"/>
        <w:jc w:val="both"/>
      </w:pPr>
      <w:r>
        <w:rPr>
          <w:rFonts w:ascii="Times New Roman"/>
          <w:b w:val="false"/>
          <w:i w:val="false"/>
          <w:color w:val="000000"/>
          <w:sz w:val="28"/>
        </w:rPr>
        <w:t>
      Осы Келісімді орындау кезінде шекара күзеті саласындағы уәкілетті органдар арасында туындаған мәселелер сол жерде олардың өкілдеріне консультация беру немесе дипломатиялық арналар арқылы шешіледі.</w:t>
      </w:r>
    </w:p>
    <w:bookmarkStart w:name="z62" w:id="161"/>
    <w:p>
      <w:pPr>
        <w:spacing w:after="0"/>
        <w:ind w:left="0"/>
        <w:jc w:val="left"/>
      </w:pPr>
      <w:r>
        <w:rPr>
          <w:rFonts w:ascii="Times New Roman"/>
          <w:b/>
          <w:i w:val="false"/>
          <w:color w:val="000000"/>
        </w:rPr>
        <w:t xml:space="preserve"> 51-бап</w:t>
      </w:r>
    </w:p>
    <w:bookmarkEnd w:id="161"/>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жазбаша хабарламалардың соңғысын алғаннан кейін отызыншы күні күшіне енеді.</w:t>
      </w:r>
    </w:p>
    <w:p>
      <w:pPr>
        <w:spacing w:after="0"/>
        <w:ind w:left="0"/>
        <w:jc w:val="both"/>
      </w:pPr>
      <w:r>
        <w:rPr>
          <w:rFonts w:ascii="Times New Roman"/>
          <w:b w:val="false"/>
          <w:i w:val="false"/>
          <w:color w:val="000000"/>
          <w:sz w:val="28"/>
        </w:rPr>
        <w:t>
      Осы Келісім белгісіз мерзімге жасалады және Тараптардың бірі дипломатиялық арналар арқылы екінші Тарапқа оның қолданысын тоқтату ниеті туралы жазбаша нысанда хабардар етпегенше қолданылады. Мұндай жағдайда Келісім өзінің қолданысын осындай хабарлама алынған күннен бастап үш ай өткен соң тоқтатады.</w:t>
      </w:r>
    </w:p>
    <w:p>
      <w:pPr>
        <w:spacing w:after="0"/>
        <w:ind w:left="0"/>
        <w:jc w:val="both"/>
      </w:pPr>
      <w:r>
        <w:rPr>
          <w:rFonts w:ascii="Times New Roman"/>
          <w:b w:val="false"/>
          <w:i w:val="false"/>
          <w:color w:val="000000"/>
          <w:sz w:val="28"/>
        </w:rPr>
        <w:t>
      2017 жылғы 25 желтоқсанда Астана қаласында әрқайсысы қазақ, қырғыз және орыс тілдерінде екі төлнұсқа данада жасалды, бұл ретте бүкіл мәтіннің күші бірдей. Мәтіндердің арасында алшақтықтар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Қырғыз</w:t>
            </w:r>
            <w:r>
              <w:br/>
            </w:r>
            <w:r>
              <w:rPr>
                <w:rFonts w:ascii="Times New Roman"/>
                <w:b w:val="false"/>
                <w:i w:val="false"/>
                <w:color w:val="000000"/>
                <w:sz w:val="20"/>
              </w:rPr>
              <w:t>Республикасының Үкіметі</w:t>
            </w:r>
            <w:r>
              <w:br/>
            </w:r>
            <w:r>
              <w:rPr>
                <w:rFonts w:ascii="Times New Roman"/>
                <w:b w:val="false"/>
                <w:i w:val="false"/>
                <w:color w:val="000000"/>
                <w:sz w:val="20"/>
              </w:rPr>
              <w:t>арасындағы Қазақстан-Қырғыз</w:t>
            </w:r>
            <w:r>
              <w:br/>
            </w:r>
            <w:r>
              <w:rPr>
                <w:rFonts w:ascii="Times New Roman"/>
                <w:b w:val="false"/>
                <w:i w:val="false"/>
                <w:color w:val="000000"/>
                <w:sz w:val="20"/>
              </w:rPr>
              <w:t>мемлекеттік шекарасының</w:t>
            </w:r>
            <w:r>
              <w:br/>
            </w:r>
            <w:r>
              <w:rPr>
                <w:rFonts w:ascii="Times New Roman"/>
                <w:b w:val="false"/>
                <w:i w:val="false"/>
                <w:color w:val="000000"/>
                <w:sz w:val="20"/>
              </w:rPr>
              <w:t>режимі туралы келісімге</w:t>
            </w:r>
            <w:r>
              <w:br/>
            </w:r>
            <w:r>
              <w:rPr>
                <w:rFonts w:ascii="Times New Roman"/>
                <w:b w:val="false"/>
                <w:i w:val="false"/>
                <w:color w:val="000000"/>
                <w:sz w:val="20"/>
              </w:rPr>
              <w:t>1-қосымша</w:t>
            </w:r>
          </w:p>
        </w:tc>
      </w:tr>
    </w:tbl>
    <w:bookmarkStart w:name="z64" w:id="162"/>
    <w:p>
      <w:pPr>
        <w:spacing w:after="0"/>
        <w:ind w:left="0"/>
        <w:jc w:val="left"/>
      </w:pPr>
      <w:r>
        <w:rPr>
          <w:rFonts w:ascii="Times New Roman"/>
          <w:b/>
          <w:i w:val="false"/>
          <w:color w:val="000000"/>
        </w:rPr>
        <w:t xml:space="preserve"> № _____ шекара белгісін жөндеу, қалпына келтіру немесе қайта орнату актісінің үлгісі</w:t>
      </w:r>
    </w:p>
    <w:bookmarkEnd w:id="162"/>
    <w:p>
      <w:pPr>
        <w:spacing w:after="0"/>
        <w:ind w:left="0"/>
        <w:jc w:val="both"/>
      </w:pPr>
      <w:r>
        <w:rPr>
          <w:rFonts w:ascii="Times New Roman"/>
          <w:b w:val="false"/>
          <w:i w:val="false"/>
          <w:color w:val="000000"/>
          <w:sz w:val="28"/>
        </w:rPr>
        <w:t xml:space="preserve">
      2017 жылғы 25 желтоқсандағы Қазақстан Республикасының Үкіметі мен Қырғыз Республикасының Үкіметі арасындағы Қазақстан-Қырғыз мемлекеттік шекарасының режимі туралы келісімнің 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(елдің атауы) (учаскенің атауы)</w:t>
      </w:r>
    </w:p>
    <w:p>
      <w:pPr>
        <w:spacing w:after="0"/>
        <w:ind w:left="0"/>
        <w:jc w:val="both"/>
      </w:pPr>
      <w:r>
        <w:rPr>
          <w:rFonts w:ascii="Times New Roman"/>
          <w:b w:val="false"/>
          <w:i w:val="false"/>
          <w:color w:val="000000"/>
          <w:sz w:val="28"/>
        </w:rPr>
        <w:t>
      шекара өкілі (шекара өкілінің орынбасары, шекара өкілінің көмекшісі)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(әскери атағы, тегі, аты, әкесінің аты)</w:t>
      </w:r>
    </w:p>
    <w:p>
      <w:pPr>
        <w:spacing w:after="0"/>
        <w:ind w:left="0"/>
        <w:jc w:val="both"/>
      </w:pPr>
      <w:r>
        <w:rPr>
          <w:rFonts w:ascii="Times New Roman"/>
          <w:b w:val="false"/>
          <w:i w:val="false"/>
          <w:color w:val="000000"/>
          <w:sz w:val="28"/>
        </w:rPr>
        <w:t>
      ___________________________________________________________________ өкілімен бірге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(уәкілетті органның атауы)                        (өкілдің тегі, аты, әкесінің аты)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(елдің атауы) (учаскенің атауы)</w:t>
      </w:r>
    </w:p>
    <w:p>
      <w:pPr>
        <w:spacing w:after="0"/>
        <w:ind w:left="0"/>
        <w:jc w:val="both"/>
      </w:pPr>
      <w:r>
        <w:rPr>
          <w:rFonts w:ascii="Times New Roman"/>
          <w:b w:val="false"/>
          <w:i w:val="false"/>
          <w:color w:val="000000"/>
          <w:sz w:val="28"/>
        </w:rPr>
        <w:t>
      шекара өкілінің (шекара өкілі орынбасарының, шекара өкілі көмекшісінің)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(әскери атағы, тегі, аты, әкесінің аты)</w:t>
      </w:r>
    </w:p>
    <w:p>
      <w:pPr>
        <w:spacing w:after="0"/>
        <w:ind w:left="0"/>
        <w:jc w:val="both"/>
      </w:pPr>
      <w:r>
        <w:rPr>
          <w:rFonts w:ascii="Times New Roman"/>
          <w:b w:val="false"/>
          <w:i w:val="false"/>
          <w:color w:val="000000"/>
          <w:sz w:val="28"/>
        </w:rPr>
        <w:t>
      ________________________________________________________________________ өкілімен</w:t>
      </w:r>
    </w:p>
    <w:p>
      <w:pPr>
        <w:spacing w:after="0"/>
        <w:ind w:left="0"/>
        <w:jc w:val="both"/>
      </w:pPr>
      <w:r>
        <w:rPr>
          <w:rFonts w:ascii="Times New Roman"/>
          <w:b w:val="false"/>
          <w:i w:val="false"/>
          <w:color w:val="000000"/>
          <w:sz w:val="28"/>
        </w:rPr>
        <w:t>
      бірге (уәкілетті органның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қатысуымен</w:t>
      </w:r>
    </w:p>
    <w:p>
      <w:pPr>
        <w:spacing w:after="0"/>
        <w:ind w:left="0"/>
        <w:jc w:val="both"/>
      </w:pPr>
      <w:r>
        <w:rPr>
          <w:rFonts w:ascii="Times New Roman"/>
          <w:b w:val="false"/>
          <w:i w:val="false"/>
          <w:color w:val="000000"/>
          <w:sz w:val="28"/>
        </w:rPr>
        <w:t>
      (өкілдің тегі, аты, әкесінің аты)</w:t>
      </w:r>
    </w:p>
    <w:p>
      <w:pPr>
        <w:spacing w:after="0"/>
        <w:ind w:left="0"/>
        <w:jc w:val="both"/>
      </w:pPr>
      <w:r>
        <w:rPr>
          <w:rFonts w:ascii="Times New Roman"/>
          <w:b w:val="false"/>
          <w:i w:val="false"/>
          <w:color w:val="000000"/>
          <w:sz w:val="28"/>
        </w:rPr>
        <w:t>
      № ____ шекара белгісін ___________________________________________________________</w:t>
      </w:r>
    </w:p>
    <w:p>
      <w:pPr>
        <w:spacing w:after="0"/>
        <w:ind w:left="0"/>
        <w:jc w:val="both"/>
      </w:pPr>
      <w:r>
        <w:rPr>
          <w:rFonts w:ascii="Times New Roman"/>
          <w:b w:val="false"/>
          <w:i w:val="false"/>
          <w:color w:val="000000"/>
          <w:sz w:val="28"/>
        </w:rPr>
        <w:t>
      жүргізді.</w:t>
      </w:r>
    </w:p>
    <w:p>
      <w:pPr>
        <w:spacing w:after="0"/>
        <w:ind w:left="0"/>
        <w:jc w:val="both"/>
      </w:pPr>
      <w:r>
        <w:rPr>
          <w:rFonts w:ascii="Times New Roman"/>
          <w:b w:val="false"/>
          <w:i w:val="false"/>
          <w:color w:val="000000"/>
          <w:sz w:val="28"/>
        </w:rPr>
        <w:t>
      (жөндеу, қалпына келтіру немесе қайта орнату)</w:t>
      </w:r>
    </w:p>
    <w:p>
      <w:pPr>
        <w:spacing w:after="0"/>
        <w:ind w:left="0"/>
        <w:jc w:val="both"/>
      </w:pPr>
      <w:r>
        <w:rPr>
          <w:rFonts w:ascii="Times New Roman"/>
          <w:b w:val="false"/>
          <w:i w:val="false"/>
          <w:color w:val="000000"/>
          <w:sz w:val="28"/>
        </w:rPr>
        <w:t>
      № ____ шекара белгісі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(бұдан әрі шекара белгісін жөндеу, қалпына келтіру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немесе қайта орнату барысы мен себептері жазылады)</w:t>
      </w:r>
    </w:p>
    <w:p>
      <w:pPr>
        <w:spacing w:after="0"/>
        <w:ind w:left="0"/>
        <w:jc w:val="both"/>
      </w:pPr>
      <w:r>
        <w:rPr>
          <w:rFonts w:ascii="Times New Roman"/>
          <w:b w:val="false"/>
          <w:i w:val="false"/>
          <w:color w:val="000000"/>
          <w:sz w:val="28"/>
        </w:rPr>
        <w:t>
      Жоғарыда көрсетілген жұмыстар 201 __ жылғы " ____ " __________________________</w:t>
      </w:r>
    </w:p>
    <w:p>
      <w:pPr>
        <w:spacing w:after="0"/>
        <w:ind w:left="0"/>
        <w:jc w:val="both"/>
      </w:pPr>
      <w:r>
        <w:rPr>
          <w:rFonts w:ascii="Times New Roman"/>
          <w:b w:val="false"/>
          <w:i w:val="false"/>
          <w:color w:val="000000"/>
          <w:sz w:val="28"/>
        </w:rPr>
        <w:t>
      қол</w:t>
      </w:r>
    </w:p>
    <w:p>
      <w:pPr>
        <w:spacing w:after="0"/>
        <w:ind w:left="0"/>
        <w:jc w:val="both"/>
      </w:pPr>
      <w:r>
        <w:rPr>
          <w:rFonts w:ascii="Times New Roman"/>
          <w:b w:val="false"/>
          <w:i w:val="false"/>
          <w:color w:val="000000"/>
          <w:sz w:val="28"/>
        </w:rPr>
        <w:t>
      қойылған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(шегендеу немесе бірлесіп тексеру туралы құжаттардың атауы)</w:t>
      </w:r>
    </w:p>
    <w:p>
      <w:pPr>
        <w:spacing w:after="0"/>
        <w:ind w:left="0"/>
        <w:jc w:val="both"/>
      </w:pPr>
      <w:r>
        <w:rPr>
          <w:rFonts w:ascii="Times New Roman"/>
          <w:b w:val="false"/>
          <w:i w:val="false"/>
          <w:color w:val="000000"/>
          <w:sz w:val="28"/>
        </w:rPr>
        <w:t>
      сәйкес орындалды.</w:t>
      </w:r>
    </w:p>
    <w:p>
      <w:pPr>
        <w:spacing w:after="0"/>
        <w:ind w:left="0"/>
        <w:jc w:val="both"/>
      </w:pPr>
      <w:r>
        <w:rPr>
          <w:rFonts w:ascii="Times New Roman"/>
          <w:b w:val="false"/>
          <w:i w:val="false"/>
          <w:color w:val="000000"/>
          <w:sz w:val="28"/>
        </w:rPr>
        <w:t>
      Осы акт екі данада орыс тілінде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_________________ бойынша</w:t>
            </w:r>
          </w:p>
          <w:p>
            <w:pPr>
              <w:spacing w:after="20"/>
              <w:ind w:left="20"/>
              <w:jc w:val="both"/>
            </w:pPr>
            <w:r>
              <w:rPr>
                <w:rFonts w:ascii="Times New Roman"/>
                <w:b w:val="false"/>
                <w:i w:val="false"/>
                <w:color w:val="000000"/>
                <w:sz w:val="20"/>
              </w:rPr>
              <w:t>
(учаскенің атауы)</w:t>
            </w:r>
          </w:p>
          <w:p>
            <w:pPr>
              <w:spacing w:after="20"/>
              <w:ind w:left="20"/>
              <w:jc w:val="both"/>
            </w:pPr>
            <w:r>
              <w:rPr>
                <w:rFonts w:ascii="Times New Roman"/>
                <w:b w:val="false"/>
                <w:i w:val="false"/>
                <w:color w:val="000000"/>
                <w:sz w:val="20"/>
              </w:rPr>
              <w:t>
шекара өкілі (шекара өкілінің</w:t>
            </w:r>
          </w:p>
          <w:p>
            <w:pPr>
              <w:spacing w:after="20"/>
              <w:ind w:left="20"/>
              <w:jc w:val="both"/>
            </w:pPr>
            <w:r>
              <w:rPr>
                <w:rFonts w:ascii="Times New Roman"/>
                <w:b w:val="false"/>
                <w:i w:val="false"/>
                <w:color w:val="000000"/>
                <w:sz w:val="20"/>
              </w:rPr>
              <w:t>
орынбасары, шекара өкілінің</w:t>
            </w:r>
          </w:p>
          <w:p>
            <w:pPr>
              <w:spacing w:after="20"/>
              <w:ind w:left="20"/>
              <w:jc w:val="both"/>
            </w:pPr>
            <w:r>
              <w:rPr>
                <w:rFonts w:ascii="Times New Roman"/>
                <w:b w:val="false"/>
                <w:i w:val="false"/>
                <w:color w:val="000000"/>
                <w:sz w:val="20"/>
              </w:rPr>
              <w:t>
көмекшісі)</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w:t>
            </w:r>
          </w:p>
          <w:p>
            <w:pPr>
              <w:spacing w:after="20"/>
              <w:ind w:left="20"/>
              <w:jc w:val="both"/>
            </w:pPr>
            <w:r>
              <w:rPr>
                <w:rFonts w:ascii="Times New Roman"/>
                <w:b w:val="false"/>
                <w:i w:val="false"/>
                <w:color w:val="000000"/>
                <w:sz w:val="20"/>
              </w:rPr>
              <w:t>
_________________ бойынша</w:t>
            </w:r>
          </w:p>
          <w:p>
            <w:pPr>
              <w:spacing w:after="20"/>
              <w:ind w:left="20"/>
              <w:jc w:val="both"/>
            </w:pPr>
            <w:r>
              <w:rPr>
                <w:rFonts w:ascii="Times New Roman"/>
                <w:b w:val="false"/>
                <w:i w:val="false"/>
                <w:color w:val="000000"/>
                <w:sz w:val="20"/>
              </w:rPr>
              <w:t>
(учаскенің атауы)</w:t>
            </w:r>
          </w:p>
          <w:p>
            <w:pPr>
              <w:spacing w:after="20"/>
              <w:ind w:left="20"/>
              <w:jc w:val="both"/>
            </w:pPr>
            <w:r>
              <w:rPr>
                <w:rFonts w:ascii="Times New Roman"/>
                <w:b w:val="false"/>
                <w:i w:val="false"/>
                <w:color w:val="000000"/>
                <w:sz w:val="20"/>
              </w:rPr>
              <w:t>
шекара өкілі (шекара өкілінің</w:t>
            </w:r>
          </w:p>
          <w:p>
            <w:pPr>
              <w:spacing w:after="20"/>
              <w:ind w:left="20"/>
              <w:jc w:val="both"/>
            </w:pPr>
            <w:r>
              <w:rPr>
                <w:rFonts w:ascii="Times New Roman"/>
                <w:b w:val="false"/>
                <w:i w:val="false"/>
                <w:color w:val="000000"/>
                <w:sz w:val="20"/>
              </w:rPr>
              <w:t>
орынбасары, шекара өкілінің</w:t>
            </w:r>
          </w:p>
          <w:p>
            <w:pPr>
              <w:spacing w:after="20"/>
              <w:ind w:left="20"/>
              <w:jc w:val="both"/>
            </w:pPr>
            <w:r>
              <w:rPr>
                <w:rFonts w:ascii="Times New Roman"/>
                <w:b w:val="false"/>
                <w:i w:val="false"/>
                <w:color w:val="000000"/>
                <w:sz w:val="20"/>
              </w:rPr>
              <w:t>
көмекшісі)</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(уәкілетті органның атауы)</w:t>
            </w:r>
          </w:p>
          <w:p>
            <w:pPr>
              <w:spacing w:after="20"/>
              <w:ind w:left="20"/>
              <w:jc w:val="both"/>
            </w:pPr>
            <w:r>
              <w:rPr>
                <w:rFonts w:ascii="Times New Roman"/>
                <w:b w:val="false"/>
                <w:i w:val="false"/>
                <w:color w:val="000000"/>
                <w:sz w:val="20"/>
              </w:rPr>
              <w:t>
өкілі</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(уәкілетті органның атауы)</w:t>
            </w:r>
          </w:p>
          <w:p>
            <w:pPr>
              <w:spacing w:after="20"/>
              <w:ind w:left="20"/>
              <w:jc w:val="both"/>
            </w:pPr>
            <w:r>
              <w:rPr>
                <w:rFonts w:ascii="Times New Roman"/>
                <w:b w:val="false"/>
                <w:i w:val="false"/>
                <w:color w:val="000000"/>
                <w:sz w:val="20"/>
              </w:rPr>
              <w:t>
өкілі</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Қырғыз</w:t>
            </w:r>
            <w:r>
              <w:br/>
            </w:r>
            <w:r>
              <w:rPr>
                <w:rFonts w:ascii="Times New Roman"/>
                <w:b w:val="false"/>
                <w:i w:val="false"/>
                <w:color w:val="000000"/>
                <w:sz w:val="20"/>
              </w:rPr>
              <w:t>Республикасының Үкіметі</w:t>
            </w:r>
            <w:r>
              <w:br/>
            </w:r>
            <w:r>
              <w:rPr>
                <w:rFonts w:ascii="Times New Roman"/>
                <w:b w:val="false"/>
                <w:i w:val="false"/>
                <w:color w:val="000000"/>
                <w:sz w:val="20"/>
              </w:rPr>
              <w:t>арасындағы Қазақстан-Қырғыз</w:t>
            </w:r>
            <w:r>
              <w:br/>
            </w:r>
            <w:r>
              <w:rPr>
                <w:rFonts w:ascii="Times New Roman"/>
                <w:b w:val="false"/>
                <w:i w:val="false"/>
                <w:color w:val="000000"/>
                <w:sz w:val="20"/>
              </w:rPr>
              <w:t>мемлекеттік шекарасының</w:t>
            </w:r>
            <w:r>
              <w:br/>
            </w:r>
            <w:r>
              <w:rPr>
                <w:rFonts w:ascii="Times New Roman"/>
                <w:b w:val="false"/>
                <w:i w:val="false"/>
                <w:color w:val="000000"/>
                <w:sz w:val="20"/>
              </w:rPr>
              <w:t>режимі туралы келісімге</w:t>
            </w:r>
            <w:r>
              <w:br/>
            </w:r>
            <w:r>
              <w:rPr>
                <w:rFonts w:ascii="Times New Roman"/>
                <w:b w:val="false"/>
                <w:i w:val="false"/>
                <w:color w:val="000000"/>
                <w:sz w:val="20"/>
              </w:rPr>
              <w:t>2-қосымша</w:t>
            </w:r>
          </w:p>
        </w:tc>
      </w:tr>
    </w:tbl>
    <w:bookmarkStart w:name="z66" w:id="163"/>
    <w:p>
      <w:pPr>
        <w:spacing w:after="0"/>
        <w:ind w:left="0"/>
        <w:jc w:val="left"/>
      </w:pPr>
      <w:r>
        <w:rPr>
          <w:rFonts w:ascii="Times New Roman"/>
          <w:b/>
          <w:i w:val="false"/>
          <w:color w:val="000000"/>
        </w:rPr>
        <w:t xml:space="preserve"> № ___ шекара белгісі бүлінгеннен (орны ауыстырылғаннан, бұзылғаннан немесе жоғалғаннан) кейін бастапқы орнында қалпына келтіру немесе қайтадан орнату мүмкін еместігі туралы актінің үлгісі</w:t>
      </w:r>
    </w:p>
    <w:bookmarkEnd w:id="163"/>
    <w:p>
      <w:pPr>
        <w:spacing w:after="0"/>
        <w:ind w:left="0"/>
        <w:jc w:val="both"/>
      </w:pPr>
      <w:r>
        <w:rPr>
          <w:rFonts w:ascii="Times New Roman"/>
          <w:b w:val="false"/>
          <w:i w:val="false"/>
          <w:color w:val="000000"/>
          <w:sz w:val="28"/>
        </w:rPr>
        <w:t xml:space="preserve">
      2017 жылғы 25 желтоқсандағы Қазақстан Республикасының Үкіметі мен Қырғыз Республикасының Үкіметі арасындағы Қазақстан-Қырғыз мемлекеттік шекарасының режимі туралы келісімнің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(елдің атауы) (учаскенің атауы)</w:t>
      </w:r>
    </w:p>
    <w:p>
      <w:pPr>
        <w:spacing w:after="0"/>
        <w:ind w:left="0"/>
        <w:jc w:val="both"/>
      </w:pPr>
      <w:r>
        <w:rPr>
          <w:rFonts w:ascii="Times New Roman"/>
          <w:b w:val="false"/>
          <w:i w:val="false"/>
          <w:color w:val="000000"/>
          <w:sz w:val="28"/>
        </w:rPr>
        <w:t>
      шекара өкілі (шекара өкілінің орынбасары, шекара өкілінің көмекшісі)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(әскери атағы, тегі, аты, әкесінің аты)</w:t>
      </w:r>
    </w:p>
    <w:p>
      <w:pPr>
        <w:spacing w:after="0"/>
        <w:ind w:left="0"/>
        <w:jc w:val="both"/>
      </w:pPr>
      <w:r>
        <w:rPr>
          <w:rFonts w:ascii="Times New Roman"/>
          <w:b w:val="false"/>
          <w:i w:val="false"/>
          <w:color w:val="000000"/>
          <w:sz w:val="28"/>
        </w:rPr>
        <w:t>
      ___________________________________________________________________ өкілімен бірге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(уәкілетті органның атауы)                        (өкілдің тегі, аты, әкесінің аты)</w:t>
      </w:r>
    </w:p>
    <w:p>
      <w:pPr>
        <w:spacing w:after="0"/>
        <w:ind w:left="0"/>
        <w:jc w:val="both"/>
      </w:pPr>
      <w:r>
        <w:rPr>
          <w:rFonts w:ascii="Times New Roman"/>
          <w:b w:val="false"/>
          <w:i w:val="false"/>
          <w:color w:val="000000"/>
          <w:sz w:val="28"/>
        </w:rPr>
        <w:t>
      2017 жылғы " ___ " _______________ ________________ бастап ____________________ дейін</w:t>
      </w:r>
    </w:p>
    <w:p>
      <w:pPr>
        <w:spacing w:after="0"/>
        <w:ind w:left="0"/>
        <w:jc w:val="both"/>
      </w:pPr>
      <w:r>
        <w:rPr>
          <w:rFonts w:ascii="Times New Roman"/>
          <w:b w:val="false"/>
          <w:i w:val="false"/>
          <w:color w:val="000000"/>
          <w:sz w:val="28"/>
        </w:rPr>
        <w:t>
      (елдің атауы) (учаскенің атауы)</w:t>
      </w:r>
    </w:p>
    <w:p>
      <w:pPr>
        <w:spacing w:after="0"/>
        <w:ind w:left="0"/>
        <w:jc w:val="both"/>
      </w:pPr>
      <w:r>
        <w:rPr>
          <w:rFonts w:ascii="Times New Roman"/>
          <w:b w:val="false"/>
          <w:i w:val="false"/>
          <w:color w:val="000000"/>
          <w:sz w:val="28"/>
        </w:rPr>
        <w:t>
      шекара өкілінің (шекара өкілі орынбасарының, шекара өкілі көмекшісінің)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(әскери атағы, тегі, аты, әкесінің аты)</w:t>
      </w:r>
    </w:p>
    <w:p>
      <w:pPr>
        <w:spacing w:after="0"/>
        <w:ind w:left="0"/>
        <w:jc w:val="both"/>
      </w:pPr>
      <w:r>
        <w:rPr>
          <w:rFonts w:ascii="Times New Roman"/>
          <w:b w:val="false"/>
          <w:i w:val="false"/>
          <w:color w:val="000000"/>
          <w:sz w:val="28"/>
        </w:rPr>
        <w:t>
      ________________________________________________________________________ өкілімен</w:t>
      </w:r>
    </w:p>
    <w:p>
      <w:pPr>
        <w:spacing w:after="0"/>
        <w:ind w:left="0"/>
        <w:jc w:val="both"/>
      </w:pPr>
      <w:r>
        <w:rPr>
          <w:rFonts w:ascii="Times New Roman"/>
          <w:b w:val="false"/>
          <w:i w:val="false"/>
          <w:color w:val="000000"/>
          <w:sz w:val="28"/>
        </w:rPr>
        <w:t>
      бірге (уәкілетті органның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қатысуымен</w:t>
      </w:r>
    </w:p>
    <w:p>
      <w:pPr>
        <w:spacing w:after="0"/>
        <w:ind w:left="0"/>
        <w:jc w:val="both"/>
      </w:pPr>
      <w:r>
        <w:rPr>
          <w:rFonts w:ascii="Times New Roman"/>
          <w:b w:val="false"/>
          <w:i w:val="false"/>
          <w:color w:val="000000"/>
          <w:sz w:val="28"/>
        </w:rPr>
        <w:t>
      (өкілдің тегі, аты, әкесінің аты)</w:t>
      </w:r>
    </w:p>
    <w:p>
      <w:pPr>
        <w:spacing w:after="0"/>
        <w:ind w:left="0"/>
        <w:jc w:val="both"/>
      </w:pPr>
      <w:r>
        <w:rPr>
          <w:rFonts w:ascii="Times New Roman"/>
          <w:b w:val="false"/>
          <w:i w:val="false"/>
          <w:color w:val="000000"/>
          <w:sz w:val="28"/>
        </w:rPr>
        <w:t>
      № __ шекара белгісі _______________________________________________________________</w:t>
      </w:r>
    </w:p>
    <w:p>
      <w:pPr>
        <w:spacing w:after="0"/>
        <w:ind w:left="0"/>
        <w:jc w:val="both"/>
      </w:pPr>
      <w:r>
        <w:rPr>
          <w:rFonts w:ascii="Times New Roman"/>
          <w:b w:val="false"/>
          <w:i w:val="false"/>
          <w:color w:val="000000"/>
          <w:sz w:val="28"/>
        </w:rPr>
        <w:t>
      және</w:t>
      </w:r>
    </w:p>
    <w:p>
      <w:pPr>
        <w:spacing w:after="0"/>
        <w:ind w:left="0"/>
        <w:jc w:val="both"/>
      </w:pPr>
      <w:r>
        <w:rPr>
          <w:rFonts w:ascii="Times New Roman"/>
          <w:b w:val="false"/>
          <w:i w:val="false"/>
          <w:color w:val="000000"/>
          <w:sz w:val="28"/>
        </w:rPr>
        <w:t>
      (бүлінді, орны ауыстырылды, бұзылды немесе жоғалды)</w:t>
      </w:r>
    </w:p>
    <w:p>
      <w:pPr>
        <w:spacing w:after="0"/>
        <w:ind w:left="0"/>
        <w:jc w:val="both"/>
      </w:pPr>
      <w:r>
        <w:rPr>
          <w:rFonts w:ascii="Times New Roman"/>
          <w:b w:val="false"/>
          <w:i w:val="false"/>
          <w:color w:val="000000"/>
          <w:sz w:val="28"/>
        </w:rPr>
        <w:t>
      оны 20 __ жылғы " ________ " __________________________________________ қол қойылған</w:t>
      </w:r>
    </w:p>
    <w:p>
      <w:pPr>
        <w:spacing w:after="0"/>
        <w:ind w:left="0"/>
        <w:jc w:val="both"/>
      </w:pPr>
      <w:r>
        <w:rPr>
          <w:rFonts w:ascii="Times New Roman"/>
          <w:b w:val="false"/>
          <w:i w:val="false"/>
          <w:color w:val="000000"/>
          <w:sz w:val="28"/>
        </w:rPr>
        <w:t>
      (шегендеу немесе бірлесіп тексеру құжатының атауы)</w:t>
      </w:r>
    </w:p>
    <w:p>
      <w:pPr>
        <w:spacing w:after="0"/>
        <w:ind w:left="0"/>
        <w:jc w:val="both"/>
      </w:pPr>
      <w:r>
        <w:rPr>
          <w:rFonts w:ascii="Times New Roman"/>
          <w:b w:val="false"/>
          <w:i w:val="false"/>
          <w:color w:val="000000"/>
          <w:sz w:val="28"/>
        </w:rPr>
        <w:t>
      ережелеріне сәйкес айқындалған бастапқы орнына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(қалпына келтіру немесе қайта орнату)</w:t>
      </w:r>
    </w:p>
    <w:p>
      <w:pPr>
        <w:spacing w:after="0"/>
        <w:ind w:left="0"/>
        <w:jc w:val="both"/>
      </w:pPr>
      <w:r>
        <w:rPr>
          <w:rFonts w:ascii="Times New Roman"/>
          <w:b w:val="false"/>
          <w:i w:val="false"/>
          <w:color w:val="000000"/>
          <w:sz w:val="28"/>
        </w:rPr>
        <w:t>
      мүмкін еместігін анықтады, бұл туралы Тараптар Мемлекеттік шекара режимі жөніндегі Қазақстан-Қырғыз бірлескен комиссиясына өз желісі арқылы баяндауға келісті.</w:t>
      </w:r>
    </w:p>
    <w:p>
      <w:pPr>
        <w:spacing w:after="0"/>
        <w:ind w:left="0"/>
        <w:jc w:val="both"/>
      </w:pPr>
      <w:r>
        <w:rPr>
          <w:rFonts w:ascii="Times New Roman"/>
          <w:b w:val="false"/>
          <w:i w:val="false"/>
          <w:color w:val="000000"/>
          <w:sz w:val="28"/>
        </w:rPr>
        <w:t>
      Осы акт әрқайсысы қазақ, қырғыз және орыс тілдерінде екі данада жасалды.</w:t>
      </w:r>
    </w:p>
    <w:p>
      <w:pPr>
        <w:spacing w:after="0"/>
        <w:ind w:left="0"/>
        <w:jc w:val="both"/>
      </w:pPr>
      <w:r>
        <w:rPr>
          <w:rFonts w:ascii="Times New Roman"/>
          <w:b w:val="false"/>
          <w:i w:val="false"/>
          <w:color w:val="000000"/>
          <w:sz w:val="28"/>
        </w:rPr>
        <w:t>
      Мәтіндер арасында алшақтықтар болған жағдайда, Тараптар орыс тіліндегі мәтінге жүгінеді.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_________________ бойынша</w:t>
            </w:r>
          </w:p>
          <w:p>
            <w:pPr>
              <w:spacing w:after="20"/>
              <w:ind w:left="20"/>
              <w:jc w:val="both"/>
            </w:pPr>
            <w:r>
              <w:rPr>
                <w:rFonts w:ascii="Times New Roman"/>
                <w:b w:val="false"/>
                <w:i w:val="false"/>
                <w:color w:val="000000"/>
                <w:sz w:val="20"/>
              </w:rPr>
              <w:t>
(учаскенің атауы)</w:t>
            </w:r>
          </w:p>
          <w:p>
            <w:pPr>
              <w:spacing w:after="20"/>
              <w:ind w:left="20"/>
              <w:jc w:val="both"/>
            </w:pPr>
            <w:r>
              <w:rPr>
                <w:rFonts w:ascii="Times New Roman"/>
                <w:b w:val="false"/>
                <w:i w:val="false"/>
                <w:color w:val="000000"/>
                <w:sz w:val="20"/>
              </w:rPr>
              <w:t>
шекара өкілі (шекара өкілінің</w:t>
            </w:r>
          </w:p>
          <w:p>
            <w:pPr>
              <w:spacing w:after="20"/>
              <w:ind w:left="20"/>
              <w:jc w:val="both"/>
            </w:pPr>
            <w:r>
              <w:rPr>
                <w:rFonts w:ascii="Times New Roman"/>
                <w:b w:val="false"/>
                <w:i w:val="false"/>
                <w:color w:val="000000"/>
                <w:sz w:val="20"/>
              </w:rPr>
              <w:t>
орынбасары, шекара өкілінің</w:t>
            </w:r>
          </w:p>
          <w:p>
            <w:pPr>
              <w:spacing w:after="20"/>
              <w:ind w:left="20"/>
              <w:jc w:val="both"/>
            </w:pPr>
            <w:r>
              <w:rPr>
                <w:rFonts w:ascii="Times New Roman"/>
                <w:b w:val="false"/>
                <w:i w:val="false"/>
                <w:color w:val="000000"/>
                <w:sz w:val="20"/>
              </w:rPr>
              <w:t>
көмекшісі)</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w:t>
            </w:r>
          </w:p>
          <w:p>
            <w:pPr>
              <w:spacing w:after="20"/>
              <w:ind w:left="20"/>
              <w:jc w:val="both"/>
            </w:pPr>
            <w:r>
              <w:rPr>
                <w:rFonts w:ascii="Times New Roman"/>
                <w:b w:val="false"/>
                <w:i w:val="false"/>
                <w:color w:val="000000"/>
                <w:sz w:val="20"/>
              </w:rPr>
              <w:t>
_________________ бойынша</w:t>
            </w:r>
          </w:p>
          <w:p>
            <w:pPr>
              <w:spacing w:after="20"/>
              <w:ind w:left="20"/>
              <w:jc w:val="both"/>
            </w:pPr>
            <w:r>
              <w:rPr>
                <w:rFonts w:ascii="Times New Roman"/>
                <w:b w:val="false"/>
                <w:i w:val="false"/>
                <w:color w:val="000000"/>
                <w:sz w:val="20"/>
              </w:rPr>
              <w:t>
(учаскенің атауы)</w:t>
            </w:r>
          </w:p>
          <w:p>
            <w:pPr>
              <w:spacing w:after="20"/>
              <w:ind w:left="20"/>
              <w:jc w:val="both"/>
            </w:pPr>
            <w:r>
              <w:rPr>
                <w:rFonts w:ascii="Times New Roman"/>
                <w:b w:val="false"/>
                <w:i w:val="false"/>
                <w:color w:val="000000"/>
                <w:sz w:val="20"/>
              </w:rPr>
              <w:t>
шекара өкілі (шекара өкілінің</w:t>
            </w:r>
          </w:p>
          <w:p>
            <w:pPr>
              <w:spacing w:after="20"/>
              <w:ind w:left="20"/>
              <w:jc w:val="both"/>
            </w:pPr>
            <w:r>
              <w:rPr>
                <w:rFonts w:ascii="Times New Roman"/>
                <w:b w:val="false"/>
                <w:i w:val="false"/>
                <w:color w:val="000000"/>
                <w:sz w:val="20"/>
              </w:rPr>
              <w:t>
орынбасары, шекара өкілінің</w:t>
            </w:r>
          </w:p>
          <w:p>
            <w:pPr>
              <w:spacing w:after="20"/>
              <w:ind w:left="20"/>
              <w:jc w:val="both"/>
            </w:pPr>
            <w:r>
              <w:rPr>
                <w:rFonts w:ascii="Times New Roman"/>
                <w:b w:val="false"/>
                <w:i w:val="false"/>
                <w:color w:val="000000"/>
                <w:sz w:val="20"/>
              </w:rPr>
              <w:t>
көмекшісі)</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(уәкілетті органның атауы)</w:t>
            </w:r>
          </w:p>
          <w:p>
            <w:pPr>
              <w:spacing w:after="20"/>
              <w:ind w:left="20"/>
              <w:jc w:val="both"/>
            </w:pPr>
            <w:r>
              <w:rPr>
                <w:rFonts w:ascii="Times New Roman"/>
                <w:b w:val="false"/>
                <w:i w:val="false"/>
                <w:color w:val="000000"/>
                <w:sz w:val="20"/>
              </w:rPr>
              <w:t>
өкілі</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(уәкілетті органның атауы)</w:t>
            </w:r>
          </w:p>
          <w:p>
            <w:pPr>
              <w:spacing w:after="20"/>
              <w:ind w:left="20"/>
              <w:jc w:val="both"/>
            </w:pPr>
            <w:r>
              <w:rPr>
                <w:rFonts w:ascii="Times New Roman"/>
                <w:b w:val="false"/>
                <w:i w:val="false"/>
                <w:color w:val="000000"/>
                <w:sz w:val="20"/>
              </w:rPr>
              <w:t>
өкілі</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Қырғыз</w:t>
            </w:r>
            <w:r>
              <w:br/>
            </w:r>
            <w:r>
              <w:rPr>
                <w:rFonts w:ascii="Times New Roman"/>
                <w:b w:val="false"/>
                <w:i w:val="false"/>
                <w:color w:val="000000"/>
                <w:sz w:val="20"/>
              </w:rPr>
              <w:t>Республикасының Үкіметі</w:t>
            </w:r>
            <w:r>
              <w:br/>
            </w:r>
            <w:r>
              <w:rPr>
                <w:rFonts w:ascii="Times New Roman"/>
                <w:b w:val="false"/>
                <w:i w:val="false"/>
                <w:color w:val="000000"/>
                <w:sz w:val="20"/>
              </w:rPr>
              <w:t>арасындағы Қазақстан-Қырғыз</w:t>
            </w:r>
            <w:r>
              <w:br/>
            </w:r>
            <w:r>
              <w:rPr>
                <w:rFonts w:ascii="Times New Roman"/>
                <w:b w:val="false"/>
                <w:i w:val="false"/>
                <w:color w:val="000000"/>
                <w:sz w:val="20"/>
              </w:rPr>
              <w:t>мемлекеттік шекарасының</w:t>
            </w:r>
            <w:r>
              <w:br/>
            </w:r>
            <w:r>
              <w:rPr>
                <w:rFonts w:ascii="Times New Roman"/>
                <w:b w:val="false"/>
                <w:i w:val="false"/>
                <w:color w:val="000000"/>
                <w:sz w:val="20"/>
              </w:rPr>
              <w:t>режимі туралы келісімге</w:t>
            </w:r>
            <w:r>
              <w:br/>
            </w:r>
            <w:r>
              <w:rPr>
                <w:rFonts w:ascii="Times New Roman"/>
                <w:b w:val="false"/>
                <w:i w:val="false"/>
                <w:color w:val="000000"/>
                <w:sz w:val="20"/>
              </w:rPr>
              <w:t>3-қосымша</w:t>
            </w:r>
          </w:p>
        </w:tc>
      </w:tr>
    </w:tbl>
    <w:bookmarkStart w:name="z68" w:id="164"/>
    <w:p>
      <w:pPr>
        <w:spacing w:after="0"/>
        <w:ind w:left="0"/>
        <w:jc w:val="left"/>
      </w:pPr>
      <w:r>
        <w:rPr>
          <w:rFonts w:ascii="Times New Roman"/>
          <w:b/>
          <w:i w:val="false"/>
          <w:color w:val="000000"/>
        </w:rPr>
        <w:t xml:space="preserve"> Бүлінген (орны ауыстырылған, бұзылған немесе жоғалған) № __ шекара белгісін жаңа орынға орнату туралы актінің үлгісі</w:t>
      </w:r>
    </w:p>
    <w:bookmarkEnd w:id="164"/>
    <w:p>
      <w:pPr>
        <w:spacing w:after="0"/>
        <w:ind w:left="0"/>
        <w:jc w:val="both"/>
      </w:pPr>
      <w:r>
        <w:rPr>
          <w:rFonts w:ascii="Times New Roman"/>
          <w:b w:val="false"/>
          <w:i w:val="false"/>
          <w:color w:val="000000"/>
          <w:sz w:val="28"/>
        </w:rPr>
        <w:t xml:space="preserve">
      2017 жылғы 25 желтоқсандағы Қазақстан Республикасының Үкіметі мен Қырғыз Республикасының Үкіметі арасындағы Қазақстан-Қырғыз мемлекеттік шекарасының режимі туралы келісімнің 7-бабының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шекара режимі жөніндегі Қазақстан-Қырғыз бірлескен комиссиясының 20 ___ жылғы ____________________ шешіміне сәйкес Бірлескен сарапшылар тобының (Қазақстан/Қырғыз бөлігінің) өкілі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20 __ жылғы ___ ______________________________________ Бірлескен сарапшылар тобының</w:t>
      </w:r>
    </w:p>
    <w:p>
      <w:pPr>
        <w:spacing w:after="0"/>
        <w:ind w:left="0"/>
        <w:jc w:val="both"/>
      </w:pPr>
      <w:r>
        <w:rPr>
          <w:rFonts w:ascii="Times New Roman"/>
          <w:b w:val="false"/>
          <w:i w:val="false"/>
          <w:color w:val="000000"/>
          <w:sz w:val="28"/>
        </w:rPr>
        <w:t>
      (Қазақстан/Қырғыз бөлігінің) өкілі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қатысуымен бүлінген, орны ауыстырылған, бұзылған немесе жоғалған</w:t>
      </w:r>
    </w:p>
    <w:p>
      <w:pPr>
        <w:spacing w:after="0"/>
        <w:ind w:left="0"/>
        <w:jc w:val="both"/>
      </w:pPr>
      <w:r>
        <w:rPr>
          <w:rFonts w:ascii="Times New Roman"/>
          <w:b w:val="false"/>
          <w:i w:val="false"/>
          <w:color w:val="000000"/>
          <w:sz w:val="28"/>
        </w:rPr>
        <w:t>
      № ____ шекара белгісін жаңа орынға орнатты.</w:t>
      </w:r>
    </w:p>
    <w:p>
      <w:pPr>
        <w:spacing w:after="0"/>
        <w:ind w:left="0"/>
        <w:jc w:val="both"/>
      </w:pPr>
      <w:r>
        <w:rPr>
          <w:rFonts w:ascii="Times New Roman"/>
          <w:b w:val="false"/>
          <w:i w:val="false"/>
          <w:color w:val="000000"/>
          <w:sz w:val="28"/>
        </w:rPr>
        <w:t>
      № ___ шекара белгісінің хаттамасы, Шекара белгісі бағанасының</w:t>
      </w:r>
    </w:p>
    <w:p>
      <w:pPr>
        <w:spacing w:after="0"/>
        <w:ind w:left="0"/>
        <w:jc w:val="both"/>
      </w:pPr>
      <w:r>
        <w:rPr>
          <w:rFonts w:ascii="Times New Roman"/>
          <w:b w:val="false"/>
          <w:i w:val="false"/>
          <w:color w:val="000000"/>
          <w:sz w:val="28"/>
        </w:rPr>
        <w:t>
      өзара орналасу сызбасы және Шекара белгісінің координаттары мен биіктігі каталогының фрагменттері, осы учаскеде мемлекеттік шекараның өту хаттама-сипаттамасы және жаңадан орнатылған шекара белгісінің орналасу орнына қатысты мемлекеттік шекараның картасы (қоса беріледі) 20 жылғы " " қол қойылған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 сәйкес</w:t>
      </w:r>
    </w:p>
    <w:p>
      <w:pPr>
        <w:spacing w:after="0"/>
        <w:ind w:left="0"/>
        <w:jc w:val="both"/>
      </w:pPr>
      <w:r>
        <w:rPr>
          <w:rFonts w:ascii="Times New Roman"/>
          <w:b w:val="false"/>
          <w:i w:val="false"/>
          <w:color w:val="000000"/>
          <w:sz w:val="28"/>
        </w:rPr>
        <w:t>
      жасалды.</w:t>
      </w:r>
    </w:p>
    <w:p>
      <w:pPr>
        <w:spacing w:after="0"/>
        <w:ind w:left="0"/>
        <w:jc w:val="both"/>
      </w:pPr>
      <w:r>
        <w:rPr>
          <w:rFonts w:ascii="Times New Roman"/>
          <w:b w:val="false"/>
          <w:i w:val="false"/>
          <w:color w:val="000000"/>
          <w:sz w:val="28"/>
        </w:rPr>
        <w:t>
      (шегендеу немесе бірлесіп тексеру туралы құжаттардың атауы)</w:t>
      </w:r>
    </w:p>
    <w:p>
      <w:pPr>
        <w:spacing w:after="0"/>
        <w:ind w:left="0"/>
        <w:jc w:val="both"/>
      </w:pPr>
      <w:r>
        <w:rPr>
          <w:rFonts w:ascii="Times New Roman"/>
          <w:b w:val="false"/>
          <w:i w:val="false"/>
          <w:color w:val="000000"/>
          <w:sz w:val="28"/>
        </w:rPr>
        <w:t>
      Осы акт әрқайсысы қазақ, қырғыз және орыс тілдерінде екі данада жасалды әрі барлық мәтіннің күші бірдей.</w:t>
      </w:r>
    </w:p>
    <w:p>
      <w:pPr>
        <w:spacing w:after="0"/>
        <w:ind w:left="0"/>
        <w:jc w:val="both"/>
      </w:pPr>
      <w:r>
        <w:rPr>
          <w:rFonts w:ascii="Times New Roman"/>
          <w:b w:val="false"/>
          <w:i w:val="false"/>
          <w:color w:val="000000"/>
          <w:sz w:val="28"/>
        </w:rPr>
        <w:t>
      Мәтіндердің арасында алшақтықтар болған жағдайда, Тараптар орыс тіліндегі мәтінге жүгінеді.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Бірлескен сарапшылар тобының</w:t>
      </w:r>
      <w:r>
        <w:rPr>
          <w:rFonts w:ascii="Times New Roman"/>
          <w:b/>
          <w:i w:val="false"/>
          <w:color w:val="000000"/>
          <w:sz w:val="28"/>
        </w:rPr>
        <w:t>      Бірлескен сарапшылар тобының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бөлігінің өкілі</w:t>
      </w:r>
      <w:r>
        <w:rPr>
          <w:rFonts w:ascii="Times New Roman"/>
          <w:b w:val="false"/>
          <w:i w:val="false"/>
          <w:color w:val="000000"/>
          <w:sz w:val="28"/>
        </w:rPr>
        <w:t xml:space="preserve">            </w:t>
      </w:r>
      <w:r>
        <w:rPr>
          <w:rFonts w:ascii="Times New Roman"/>
          <w:b/>
          <w:i w:val="false"/>
          <w:color w:val="000000"/>
          <w:sz w:val="28"/>
        </w:rPr>
        <w:t>      Қырғыз бөлігінің өкілі</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(қолы)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Қырғыз</w:t>
            </w:r>
            <w:r>
              <w:br/>
            </w:r>
            <w:r>
              <w:rPr>
                <w:rFonts w:ascii="Times New Roman"/>
                <w:b w:val="false"/>
                <w:i w:val="false"/>
                <w:color w:val="000000"/>
                <w:sz w:val="20"/>
              </w:rPr>
              <w:t>Республикасының Үкіметі</w:t>
            </w:r>
            <w:r>
              <w:br/>
            </w:r>
            <w:r>
              <w:rPr>
                <w:rFonts w:ascii="Times New Roman"/>
                <w:b w:val="false"/>
                <w:i w:val="false"/>
                <w:color w:val="000000"/>
                <w:sz w:val="20"/>
              </w:rPr>
              <w:t>арасындағы Қазақстан-Қырғыз</w:t>
            </w:r>
            <w:r>
              <w:br/>
            </w:r>
            <w:r>
              <w:rPr>
                <w:rFonts w:ascii="Times New Roman"/>
                <w:b w:val="false"/>
                <w:i w:val="false"/>
                <w:color w:val="000000"/>
                <w:sz w:val="20"/>
              </w:rPr>
              <w:t>мемлекеттік шекарасының</w:t>
            </w:r>
            <w:r>
              <w:br/>
            </w:r>
            <w:r>
              <w:rPr>
                <w:rFonts w:ascii="Times New Roman"/>
                <w:b w:val="false"/>
                <w:i w:val="false"/>
                <w:color w:val="000000"/>
                <w:sz w:val="20"/>
              </w:rPr>
              <w:t>режимі туралы келісімге</w:t>
            </w:r>
            <w:r>
              <w:br/>
            </w:r>
            <w:r>
              <w:rPr>
                <w:rFonts w:ascii="Times New Roman"/>
                <w:b w:val="false"/>
                <w:i w:val="false"/>
                <w:color w:val="000000"/>
                <w:sz w:val="20"/>
              </w:rPr>
              <w:t>4-қосымша</w:t>
            </w:r>
          </w:p>
        </w:tc>
      </w:tr>
    </w:tbl>
    <w:bookmarkStart w:name="z70" w:id="165"/>
    <w:p>
      <w:pPr>
        <w:spacing w:after="0"/>
        <w:ind w:left="0"/>
        <w:jc w:val="left"/>
      </w:pPr>
      <w:r>
        <w:rPr>
          <w:rFonts w:ascii="Times New Roman"/>
          <w:b/>
          <w:i w:val="false"/>
          <w:color w:val="000000"/>
        </w:rPr>
        <w:t xml:space="preserve"> Өз аумағында шекаралық белдеу шегінде әуе кемесімен ұшу жүргізу туралы хабарламаның үлгісі</w:t>
      </w:r>
    </w:p>
    <w:bookmarkEnd w:id="165"/>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(Тарап мемлекеті)                              (қызмет учаскесі)</w:t>
      </w:r>
    </w:p>
    <w:p>
      <w:pPr>
        <w:spacing w:after="0"/>
        <w:ind w:left="0"/>
        <w:jc w:val="both"/>
      </w:pPr>
      <w:r>
        <w:rPr>
          <w:rFonts w:ascii="Times New Roman"/>
          <w:b w:val="false"/>
          <w:i w:val="false"/>
          <w:color w:val="000000"/>
          <w:sz w:val="28"/>
        </w:rPr>
        <w:t>
      бойынша шекара өкілі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(Тарап мемлекеті)</w:t>
      </w:r>
    </w:p>
    <w:p>
      <w:pPr>
        <w:spacing w:after="0"/>
        <w:ind w:left="0"/>
        <w:jc w:val="both"/>
      </w:pPr>
      <w:r>
        <w:rPr>
          <w:rFonts w:ascii="Times New Roman"/>
          <w:b w:val="false"/>
          <w:i w:val="false"/>
          <w:color w:val="000000"/>
          <w:sz w:val="28"/>
        </w:rPr>
        <w:t>
      _____________________________________________________ бойынша шекара өкіліне өзінің</w:t>
      </w:r>
    </w:p>
    <w:p>
      <w:pPr>
        <w:spacing w:after="0"/>
        <w:ind w:left="0"/>
        <w:jc w:val="both"/>
      </w:pPr>
      <w:r>
        <w:rPr>
          <w:rFonts w:ascii="Times New Roman"/>
          <w:b w:val="false"/>
          <w:i w:val="false"/>
          <w:color w:val="000000"/>
          <w:sz w:val="28"/>
        </w:rPr>
        <w:t>
      құрметін</w:t>
      </w:r>
    </w:p>
    <w:p>
      <w:pPr>
        <w:spacing w:after="0"/>
        <w:ind w:left="0"/>
        <w:jc w:val="both"/>
      </w:pPr>
      <w:r>
        <w:rPr>
          <w:rFonts w:ascii="Times New Roman"/>
          <w:b w:val="false"/>
          <w:i w:val="false"/>
          <w:color w:val="000000"/>
          <w:sz w:val="28"/>
        </w:rPr>
        <w:t>
      (қызмет учаскесі)</w:t>
      </w:r>
    </w:p>
    <w:p>
      <w:pPr>
        <w:spacing w:after="0"/>
        <w:ind w:left="0"/>
        <w:jc w:val="both"/>
      </w:pPr>
      <w:r>
        <w:rPr>
          <w:rFonts w:ascii="Times New Roman"/>
          <w:b w:val="false"/>
          <w:i w:val="false"/>
          <w:color w:val="000000"/>
          <w:sz w:val="28"/>
        </w:rPr>
        <w:t xml:space="preserve">
      білдіреді және 2017 жылғы 25 желтоқсандағы Қазақстан Республикасының Үкіметі мен Қырғыз Республикасының Үкіметі арасындағы Қазақстан-Қырғыз мемлекеттік шекарасының режимі туралы келісімнің </w:t>
      </w:r>
      <w:r>
        <w:rPr>
          <w:rFonts w:ascii="Times New Roman"/>
          <w:b w:val="false"/>
          <w:i w:val="false"/>
          <w:color w:val="000000"/>
          <w:sz w:val="28"/>
        </w:rPr>
        <w:t>21-бабына</w:t>
      </w:r>
      <w:r>
        <w:rPr>
          <w:rFonts w:ascii="Times New Roman"/>
          <w:b w:val="false"/>
          <w:i w:val="false"/>
          <w:color w:val="000000"/>
          <w:sz w:val="28"/>
        </w:rPr>
        <w:t xml:space="preserve"> сәйкес өз аумағында шекаралық белдеу шегінде әуе кемесімен ұшу жүргізу туралы хабардар етуге ізет білдіреді:</w:t>
      </w:r>
    </w:p>
    <w:p>
      <w:pPr>
        <w:spacing w:after="0"/>
        <w:ind w:left="0"/>
        <w:jc w:val="both"/>
      </w:pPr>
      <w:r>
        <w:rPr>
          <w:rFonts w:ascii="Times New Roman"/>
          <w:b w:val="false"/>
          <w:i w:val="false"/>
          <w:color w:val="000000"/>
          <w:sz w:val="28"/>
        </w:rPr>
        <w:t>
      1. Ұшу мақсаты.</w:t>
      </w:r>
    </w:p>
    <w:p>
      <w:pPr>
        <w:spacing w:after="0"/>
        <w:ind w:left="0"/>
        <w:jc w:val="both"/>
      </w:pPr>
      <w:r>
        <w:rPr>
          <w:rFonts w:ascii="Times New Roman"/>
          <w:b w:val="false"/>
          <w:i w:val="false"/>
          <w:color w:val="000000"/>
          <w:sz w:val="28"/>
        </w:rPr>
        <w:t>
      2. Ұшу туралы деректер:</w:t>
      </w:r>
    </w:p>
    <w:p>
      <w:pPr>
        <w:spacing w:after="0"/>
        <w:ind w:left="0"/>
        <w:jc w:val="both"/>
      </w:pPr>
      <w:r>
        <w:rPr>
          <w:rFonts w:ascii="Times New Roman"/>
          <w:b w:val="false"/>
          <w:i w:val="false"/>
          <w:color w:val="000000"/>
          <w:sz w:val="28"/>
        </w:rPr>
        <w:t>
      1) ұшу кезеңі, нақты ұшу күндері және ұшу ұзақтығы;</w:t>
      </w:r>
    </w:p>
    <w:p>
      <w:pPr>
        <w:spacing w:after="0"/>
        <w:ind w:left="0"/>
        <w:jc w:val="both"/>
      </w:pPr>
      <w:r>
        <w:rPr>
          <w:rFonts w:ascii="Times New Roman"/>
          <w:b w:val="false"/>
          <w:i w:val="false"/>
          <w:color w:val="000000"/>
          <w:sz w:val="28"/>
        </w:rPr>
        <w:t>
      2) ұшып өтетін аудан, шекаралық белдеуге кіру және одан шығу нүктесінің географиялық координаттары, ұшу бағыты;</w:t>
      </w:r>
    </w:p>
    <w:p>
      <w:pPr>
        <w:spacing w:after="0"/>
        <w:ind w:left="0"/>
        <w:jc w:val="both"/>
      </w:pPr>
      <w:r>
        <w:rPr>
          <w:rFonts w:ascii="Times New Roman"/>
          <w:b w:val="false"/>
          <w:i w:val="false"/>
          <w:color w:val="000000"/>
          <w:sz w:val="28"/>
        </w:rPr>
        <w:t>
      3) ұшу биіктігі.</w:t>
      </w:r>
    </w:p>
    <w:p>
      <w:pPr>
        <w:spacing w:after="0"/>
        <w:ind w:left="0"/>
        <w:jc w:val="both"/>
      </w:pPr>
      <w:r>
        <w:rPr>
          <w:rFonts w:ascii="Times New Roman"/>
          <w:b w:val="false"/>
          <w:i w:val="false"/>
          <w:color w:val="000000"/>
          <w:sz w:val="28"/>
        </w:rPr>
        <w:t>
      3. Ұшу аппараты туралы мәліметтер:</w:t>
      </w:r>
    </w:p>
    <w:p>
      <w:pPr>
        <w:spacing w:after="0"/>
        <w:ind w:left="0"/>
        <w:jc w:val="both"/>
      </w:pPr>
      <w:r>
        <w:rPr>
          <w:rFonts w:ascii="Times New Roman"/>
          <w:b w:val="false"/>
          <w:i w:val="false"/>
          <w:color w:val="000000"/>
          <w:sz w:val="28"/>
        </w:rPr>
        <w:t>
      1) иесі;</w:t>
      </w:r>
    </w:p>
    <w:p>
      <w:pPr>
        <w:spacing w:after="0"/>
        <w:ind w:left="0"/>
        <w:jc w:val="both"/>
      </w:pPr>
      <w:r>
        <w:rPr>
          <w:rFonts w:ascii="Times New Roman"/>
          <w:b w:val="false"/>
          <w:i w:val="false"/>
          <w:color w:val="000000"/>
          <w:sz w:val="28"/>
        </w:rPr>
        <w:t>
      2) түрі мен модификациясы;</w:t>
      </w:r>
    </w:p>
    <w:p>
      <w:pPr>
        <w:spacing w:after="0"/>
        <w:ind w:left="0"/>
        <w:jc w:val="both"/>
      </w:pPr>
      <w:r>
        <w:rPr>
          <w:rFonts w:ascii="Times New Roman"/>
          <w:b w:val="false"/>
          <w:i w:val="false"/>
          <w:color w:val="000000"/>
          <w:sz w:val="28"/>
        </w:rPr>
        <w:t>
      3) бояуы (түсі);</w:t>
      </w:r>
    </w:p>
    <w:p>
      <w:pPr>
        <w:spacing w:after="0"/>
        <w:ind w:left="0"/>
        <w:jc w:val="both"/>
      </w:pPr>
      <w:r>
        <w:rPr>
          <w:rFonts w:ascii="Times New Roman"/>
          <w:b w:val="false"/>
          <w:i w:val="false"/>
          <w:color w:val="000000"/>
          <w:sz w:val="28"/>
        </w:rPr>
        <w:t>
      4) тану белгілері;</w:t>
      </w:r>
    </w:p>
    <w:p>
      <w:pPr>
        <w:spacing w:after="0"/>
        <w:ind w:left="0"/>
        <w:jc w:val="both"/>
      </w:pPr>
      <w:r>
        <w:rPr>
          <w:rFonts w:ascii="Times New Roman"/>
          <w:b w:val="false"/>
          <w:i w:val="false"/>
          <w:color w:val="000000"/>
          <w:sz w:val="28"/>
        </w:rPr>
        <w:t>
      5) борттық нөмірі;</w:t>
      </w:r>
    </w:p>
    <w:p>
      <w:pPr>
        <w:spacing w:after="0"/>
        <w:ind w:left="0"/>
        <w:jc w:val="both"/>
      </w:pPr>
      <w:r>
        <w:rPr>
          <w:rFonts w:ascii="Times New Roman"/>
          <w:b w:val="false"/>
          <w:i w:val="false"/>
          <w:color w:val="000000"/>
          <w:sz w:val="28"/>
        </w:rPr>
        <w:t>
      6) шақыру сигналдары;</w:t>
      </w:r>
    </w:p>
    <w:p>
      <w:pPr>
        <w:spacing w:after="0"/>
        <w:ind w:left="0"/>
        <w:jc w:val="both"/>
      </w:pPr>
      <w:r>
        <w:rPr>
          <w:rFonts w:ascii="Times New Roman"/>
          <w:b w:val="false"/>
          <w:i w:val="false"/>
          <w:color w:val="000000"/>
          <w:sz w:val="28"/>
        </w:rPr>
        <w:t>
      7) радарлық қондырғының болуы.</w:t>
      </w:r>
    </w:p>
    <w:p>
      <w:pPr>
        <w:spacing w:after="0"/>
        <w:ind w:left="0"/>
        <w:jc w:val="both"/>
      </w:pPr>
      <w:r>
        <w:rPr>
          <w:rFonts w:ascii="Times New Roman"/>
          <w:b w:val="false"/>
          <w:i w:val="false"/>
          <w:color w:val="000000"/>
          <w:sz w:val="28"/>
        </w:rPr>
        <w:t>
      4. Фотоаппаратура туралы мәліметтер:</w:t>
      </w:r>
    </w:p>
    <w:p>
      <w:pPr>
        <w:spacing w:after="0"/>
        <w:ind w:left="0"/>
        <w:jc w:val="both"/>
      </w:pPr>
      <w:r>
        <w:rPr>
          <w:rFonts w:ascii="Times New Roman"/>
          <w:b w:val="false"/>
          <w:i w:val="false"/>
          <w:color w:val="000000"/>
          <w:sz w:val="28"/>
        </w:rPr>
        <w:t>
      1) түрі мен модификациясы;</w:t>
      </w:r>
    </w:p>
    <w:p>
      <w:pPr>
        <w:spacing w:after="0"/>
        <w:ind w:left="0"/>
        <w:jc w:val="both"/>
      </w:pPr>
      <w:r>
        <w:rPr>
          <w:rFonts w:ascii="Times New Roman"/>
          <w:b w:val="false"/>
          <w:i w:val="false"/>
          <w:color w:val="000000"/>
          <w:sz w:val="28"/>
        </w:rPr>
        <w:t>
      2) фокустық қашықтық.</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(Тарап мемлекеті)</w:t>
      </w:r>
    </w:p>
    <w:p>
      <w:pPr>
        <w:spacing w:after="0"/>
        <w:ind w:left="0"/>
        <w:jc w:val="both"/>
      </w:pPr>
      <w:r>
        <w:rPr>
          <w:rFonts w:ascii="Times New Roman"/>
          <w:b w:val="false"/>
          <w:i w:val="false"/>
          <w:color w:val="000000"/>
          <w:sz w:val="28"/>
        </w:rPr>
        <w:t>
      _________________________________________________________________ бойынша шекара</w:t>
      </w:r>
    </w:p>
    <w:p>
      <w:pPr>
        <w:spacing w:after="0"/>
        <w:ind w:left="0"/>
        <w:jc w:val="both"/>
      </w:pPr>
      <w:r>
        <w:rPr>
          <w:rFonts w:ascii="Times New Roman"/>
          <w:b w:val="false"/>
          <w:i w:val="false"/>
          <w:color w:val="000000"/>
          <w:sz w:val="28"/>
        </w:rPr>
        <w:t>
      өкілі</w:t>
      </w:r>
    </w:p>
    <w:p>
      <w:pPr>
        <w:spacing w:after="0"/>
        <w:ind w:left="0"/>
        <w:jc w:val="both"/>
      </w:pPr>
      <w:r>
        <w:rPr>
          <w:rFonts w:ascii="Times New Roman"/>
          <w:b w:val="false"/>
          <w:i w:val="false"/>
          <w:color w:val="000000"/>
          <w:sz w:val="28"/>
        </w:rPr>
        <w:t>
      (қызмет учаскесі)</w:t>
      </w:r>
    </w:p>
    <w:p>
      <w:pPr>
        <w:spacing w:after="0"/>
        <w:ind w:left="0"/>
        <w:jc w:val="both"/>
      </w:pPr>
      <w:r>
        <w:rPr>
          <w:rFonts w:ascii="Times New Roman"/>
          <w:b w:val="false"/>
          <w:i w:val="false"/>
          <w:color w:val="000000"/>
          <w:sz w:val="28"/>
        </w:rPr>
        <w:t>
      жағдайды пайдалана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(Тарап мемлекеті)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 учаскесі)</w:t>
      </w:r>
    </w:p>
    <w:p>
      <w:pPr>
        <w:spacing w:after="0"/>
        <w:ind w:left="0"/>
        <w:jc w:val="both"/>
      </w:pPr>
      <w:r>
        <w:rPr>
          <w:rFonts w:ascii="Times New Roman"/>
          <w:b w:val="false"/>
          <w:i w:val="false"/>
          <w:color w:val="000000"/>
          <w:sz w:val="28"/>
        </w:rPr>
        <w:t>
      бойынша шекара өкіліне өзінің зор құрметін білдіреді.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______________________ бойынша</w:t>
      </w:r>
    </w:p>
    <w:p>
      <w:pPr>
        <w:spacing w:after="0"/>
        <w:ind w:left="0"/>
        <w:jc w:val="both"/>
      </w:pPr>
      <w:r>
        <w:rPr>
          <w:rFonts w:ascii="Times New Roman"/>
          <w:b w:val="false"/>
          <w:i w:val="false"/>
          <w:color w:val="000000"/>
          <w:sz w:val="28"/>
        </w:rPr>
        <w:t>
      (учаскенің атауы)</w:t>
      </w:r>
    </w:p>
    <w:p>
      <w:pPr>
        <w:spacing w:after="0"/>
        <w:ind w:left="0"/>
        <w:jc w:val="both"/>
      </w:pPr>
      <w:r>
        <w:rPr>
          <w:rFonts w:ascii="Times New Roman"/>
          <w:b w:val="false"/>
          <w:i w:val="false"/>
          <w:color w:val="000000"/>
          <w:sz w:val="28"/>
        </w:rPr>
        <w:t>
      шекара өкілі</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(әскери атағы, тегі, аты-жөні)</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Қырғыз</w:t>
            </w:r>
            <w:r>
              <w:br/>
            </w:r>
            <w:r>
              <w:rPr>
                <w:rFonts w:ascii="Times New Roman"/>
                <w:b w:val="false"/>
                <w:i w:val="false"/>
                <w:color w:val="000000"/>
                <w:sz w:val="20"/>
              </w:rPr>
              <w:t>Республикасының Үкіметі</w:t>
            </w:r>
            <w:r>
              <w:br/>
            </w:r>
            <w:r>
              <w:rPr>
                <w:rFonts w:ascii="Times New Roman"/>
                <w:b w:val="false"/>
                <w:i w:val="false"/>
                <w:color w:val="000000"/>
                <w:sz w:val="20"/>
              </w:rPr>
              <w:t>арасындағы Қазақстан-Қырғыз</w:t>
            </w:r>
            <w:r>
              <w:br/>
            </w:r>
            <w:r>
              <w:rPr>
                <w:rFonts w:ascii="Times New Roman"/>
                <w:b w:val="false"/>
                <w:i w:val="false"/>
                <w:color w:val="000000"/>
                <w:sz w:val="20"/>
              </w:rPr>
              <w:t>мемлекеттік шекарасының</w:t>
            </w:r>
            <w:r>
              <w:br/>
            </w:r>
            <w:r>
              <w:rPr>
                <w:rFonts w:ascii="Times New Roman"/>
                <w:b w:val="false"/>
                <w:i w:val="false"/>
                <w:color w:val="000000"/>
                <w:sz w:val="20"/>
              </w:rPr>
              <w:t>режимі туралы келісімге</w:t>
            </w:r>
            <w:r>
              <w:br/>
            </w:r>
            <w:r>
              <w:rPr>
                <w:rFonts w:ascii="Times New Roman"/>
                <w:b w:val="false"/>
                <w:i w:val="false"/>
                <w:color w:val="000000"/>
                <w:sz w:val="20"/>
              </w:rPr>
              <w:t>5-қосымша</w:t>
            </w:r>
          </w:p>
        </w:tc>
      </w:tr>
    </w:tbl>
    <w:bookmarkStart w:name="z72" w:id="166"/>
    <w:p>
      <w:pPr>
        <w:spacing w:after="0"/>
        <w:ind w:left="0"/>
        <w:jc w:val="left"/>
      </w:pPr>
      <w:r>
        <w:rPr>
          <w:rFonts w:ascii="Times New Roman"/>
          <w:b/>
          <w:i w:val="false"/>
          <w:color w:val="000000"/>
        </w:rPr>
        <w:t xml:space="preserve"> Шекара маңы аудандарының әкімшілік бөлінісінің тізбесі</w:t>
      </w:r>
    </w:p>
    <w:bookmarkEnd w:id="166"/>
    <w:p>
      <w:pPr>
        <w:spacing w:after="0"/>
        <w:ind w:left="0"/>
        <w:jc w:val="both"/>
      </w:pPr>
      <w:r>
        <w:rPr>
          <w:rFonts w:ascii="Times New Roman"/>
          <w:b w:val="false"/>
          <w:i w:val="false"/>
          <w:color w:val="000000"/>
          <w:sz w:val="28"/>
        </w:rPr>
        <w:t xml:space="preserve">
      2017 жылғы 25 желтоқсанда қол қойылған Қазақстан Республикасының Үкіметі мен Қырғыз Республикасының Үкіметі арасындағы Қазақстан-Қырғыз мемлекеттік шекарасының режимі туралы келісімнің 32-бабының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шекара маңы аудандарының әкімшілік бөлінісінің тізбесі айқындалады:</w:t>
      </w:r>
    </w:p>
    <w:bookmarkStart w:name="z85" w:id="167"/>
    <w:p>
      <w:pPr>
        <w:spacing w:after="0"/>
        <w:ind w:left="0"/>
        <w:jc w:val="both"/>
      </w:pPr>
      <w:r>
        <w:rPr>
          <w:rFonts w:ascii="Times New Roman"/>
          <w:b w:val="false"/>
          <w:i w:val="false"/>
          <w:color w:val="000000"/>
          <w:sz w:val="28"/>
        </w:rPr>
        <w:t>
      1. Қазақстан Республикасы тарапынан:</w:t>
      </w:r>
    </w:p>
    <w:bookmarkEnd w:id="16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Алматы облысы:</w:t>
      </w:r>
    </w:p>
    <w:p>
      <w:pPr>
        <w:spacing w:after="0"/>
        <w:ind w:left="0"/>
        <w:jc w:val="both"/>
      </w:pPr>
      <w:r>
        <w:rPr>
          <w:rFonts w:ascii="Times New Roman"/>
          <w:b w:val="false"/>
          <w:i w:val="false"/>
          <w:color w:val="000000"/>
          <w:sz w:val="28"/>
        </w:rPr>
        <w:t>
      Райымбек ауданы;</w:t>
      </w:r>
    </w:p>
    <w:p>
      <w:pPr>
        <w:spacing w:after="0"/>
        <w:ind w:left="0"/>
        <w:jc w:val="both"/>
      </w:pPr>
      <w:r>
        <w:rPr>
          <w:rFonts w:ascii="Times New Roman"/>
          <w:b w:val="false"/>
          <w:i w:val="false"/>
          <w:color w:val="000000"/>
          <w:sz w:val="28"/>
        </w:rPr>
        <w:t>
      Талғар аудан;</w:t>
      </w:r>
    </w:p>
    <w:p>
      <w:pPr>
        <w:spacing w:after="0"/>
        <w:ind w:left="0"/>
        <w:jc w:val="both"/>
      </w:pPr>
      <w:r>
        <w:rPr>
          <w:rFonts w:ascii="Times New Roman"/>
          <w:b w:val="false"/>
          <w:i w:val="false"/>
          <w:color w:val="000000"/>
          <w:sz w:val="28"/>
        </w:rPr>
        <w:t>
      Қарасай ауданы;</w:t>
      </w:r>
    </w:p>
    <w:p>
      <w:pPr>
        <w:spacing w:after="0"/>
        <w:ind w:left="0"/>
        <w:jc w:val="both"/>
      </w:pPr>
      <w:r>
        <w:rPr>
          <w:rFonts w:ascii="Times New Roman"/>
          <w:b w:val="false"/>
          <w:i w:val="false"/>
          <w:color w:val="000000"/>
          <w:sz w:val="28"/>
        </w:rPr>
        <w:t>
      Жамбыл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Жамбыл облысы:</w:t>
      </w:r>
    </w:p>
    <w:p>
      <w:pPr>
        <w:spacing w:after="0"/>
        <w:ind w:left="0"/>
        <w:jc w:val="both"/>
      </w:pPr>
      <w:r>
        <w:rPr>
          <w:rFonts w:ascii="Times New Roman"/>
          <w:b w:val="false"/>
          <w:i w:val="false"/>
          <w:color w:val="000000"/>
          <w:sz w:val="28"/>
        </w:rPr>
        <w:t>
      Қордай ауданы;</w:t>
      </w:r>
    </w:p>
    <w:p>
      <w:pPr>
        <w:spacing w:after="0"/>
        <w:ind w:left="0"/>
        <w:jc w:val="both"/>
      </w:pPr>
      <w:r>
        <w:rPr>
          <w:rFonts w:ascii="Times New Roman"/>
          <w:b w:val="false"/>
          <w:i w:val="false"/>
          <w:color w:val="000000"/>
          <w:sz w:val="28"/>
        </w:rPr>
        <w:t>
      Мерке ауданы;</w:t>
      </w:r>
    </w:p>
    <w:p>
      <w:pPr>
        <w:spacing w:after="0"/>
        <w:ind w:left="0"/>
        <w:jc w:val="both"/>
      </w:pPr>
      <w:r>
        <w:rPr>
          <w:rFonts w:ascii="Times New Roman"/>
          <w:b w:val="false"/>
          <w:i w:val="false"/>
          <w:color w:val="000000"/>
          <w:sz w:val="28"/>
        </w:rPr>
        <w:t>
      Жамбыл ауданы;</w:t>
      </w:r>
    </w:p>
    <w:p>
      <w:pPr>
        <w:spacing w:after="0"/>
        <w:ind w:left="0"/>
        <w:jc w:val="both"/>
      </w:pPr>
      <w:r>
        <w:rPr>
          <w:rFonts w:ascii="Times New Roman"/>
          <w:b w:val="false"/>
          <w:i w:val="false"/>
          <w:color w:val="000000"/>
          <w:sz w:val="28"/>
        </w:rPr>
        <w:t>
      Шу ауданы;</w:t>
      </w:r>
    </w:p>
    <w:p>
      <w:pPr>
        <w:spacing w:after="0"/>
        <w:ind w:left="0"/>
        <w:jc w:val="both"/>
      </w:pPr>
      <w:r>
        <w:rPr>
          <w:rFonts w:ascii="Times New Roman"/>
          <w:b w:val="false"/>
          <w:i w:val="false"/>
          <w:color w:val="000000"/>
          <w:sz w:val="28"/>
        </w:rPr>
        <w:t>
      Тұрар Рысқұлов ауданы;</w:t>
      </w:r>
    </w:p>
    <w:p>
      <w:pPr>
        <w:spacing w:after="0"/>
        <w:ind w:left="0"/>
        <w:jc w:val="both"/>
      </w:pPr>
      <w:r>
        <w:rPr>
          <w:rFonts w:ascii="Times New Roman"/>
          <w:b w:val="false"/>
          <w:i w:val="false"/>
          <w:color w:val="000000"/>
          <w:sz w:val="28"/>
        </w:rPr>
        <w:t>
      Жуалы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4" w:id="168"/>
    <w:p>
      <w:pPr>
        <w:spacing w:after="0"/>
        <w:ind w:left="0"/>
        <w:jc w:val="both"/>
      </w:pPr>
      <w:r>
        <w:rPr>
          <w:rFonts w:ascii="Times New Roman"/>
          <w:b w:val="false"/>
          <w:i w:val="false"/>
          <w:color w:val="000000"/>
          <w:sz w:val="28"/>
        </w:rPr>
        <w:t>
      2. Қырғыз Республикасы тарапынан:</w:t>
      </w:r>
    </w:p>
    <w:bookmarkEnd w:id="16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Ыссык-Көл облысы:</w:t>
      </w:r>
    </w:p>
    <w:p>
      <w:pPr>
        <w:spacing w:after="0"/>
        <w:ind w:left="0"/>
        <w:jc w:val="both"/>
      </w:pPr>
      <w:r>
        <w:rPr>
          <w:rFonts w:ascii="Times New Roman"/>
          <w:b w:val="false"/>
          <w:i w:val="false"/>
          <w:color w:val="000000"/>
          <w:sz w:val="28"/>
        </w:rPr>
        <w:t>
      Ак-Суй ауданы;</w:t>
      </w:r>
    </w:p>
    <w:p>
      <w:pPr>
        <w:spacing w:after="0"/>
        <w:ind w:left="0"/>
        <w:jc w:val="both"/>
      </w:pPr>
      <w:r>
        <w:rPr>
          <w:rFonts w:ascii="Times New Roman"/>
          <w:b w:val="false"/>
          <w:i w:val="false"/>
          <w:color w:val="000000"/>
          <w:sz w:val="28"/>
        </w:rPr>
        <w:t>
      Тюп ауданы;</w:t>
      </w:r>
    </w:p>
    <w:p>
      <w:pPr>
        <w:spacing w:after="0"/>
        <w:ind w:left="0"/>
        <w:jc w:val="both"/>
      </w:pPr>
      <w:r>
        <w:rPr>
          <w:rFonts w:ascii="Times New Roman"/>
          <w:b w:val="false"/>
          <w:i w:val="false"/>
          <w:color w:val="000000"/>
          <w:sz w:val="28"/>
        </w:rPr>
        <w:t>
      Ыссык-Көл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Шу облысы:</w:t>
      </w:r>
    </w:p>
    <w:p>
      <w:pPr>
        <w:spacing w:after="0"/>
        <w:ind w:left="0"/>
        <w:jc w:val="both"/>
      </w:pPr>
      <w:r>
        <w:rPr>
          <w:rFonts w:ascii="Times New Roman"/>
          <w:b w:val="false"/>
          <w:i w:val="false"/>
          <w:color w:val="000000"/>
          <w:sz w:val="28"/>
        </w:rPr>
        <w:t>
      Кемин ауданы;</w:t>
      </w:r>
    </w:p>
    <w:p>
      <w:pPr>
        <w:spacing w:after="0"/>
        <w:ind w:left="0"/>
        <w:jc w:val="both"/>
      </w:pPr>
      <w:r>
        <w:rPr>
          <w:rFonts w:ascii="Times New Roman"/>
          <w:b w:val="false"/>
          <w:i w:val="false"/>
          <w:color w:val="000000"/>
          <w:sz w:val="28"/>
        </w:rPr>
        <w:t>
      Шу ауданы;</w:t>
      </w:r>
    </w:p>
    <w:p>
      <w:pPr>
        <w:spacing w:after="0"/>
        <w:ind w:left="0"/>
        <w:jc w:val="both"/>
      </w:pPr>
      <w:r>
        <w:rPr>
          <w:rFonts w:ascii="Times New Roman"/>
          <w:b w:val="false"/>
          <w:i w:val="false"/>
          <w:color w:val="000000"/>
          <w:sz w:val="28"/>
        </w:rPr>
        <w:t>
      Ысык-Ата ауданы;</w:t>
      </w:r>
    </w:p>
    <w:p>
      <w:pPr>
        <w:spacing w:after="0"/>
        <w:ind w:left="0"/>
        <w:jc w:val="both"/>
      </w:pPr>
      <w:r>
        <w:rPr>
          <w:rFonts w:ascii="Times New Roman"/>
          <w:b w:val="false"/>
          <w:i w:val="false"/>
          <w:color w:val="000000"/>
          <w:sz w:val="28"/>
        </w:rPr>
        <w:t>
      Аламудун ауданы;</w:t>
      </w:r>
    </w:p>
    <w:p>
      <w:pPr>
        <w:spacing w:after="0"/>
        <w:ind w:left="0"/>
        <w:jc w:val="both"/>
      </w:pPr>
      <w:r>
        <w:rPr>
          <w:rFonts w:ascii="Times New Roman"/>
          <w:b w:val="false"/>
          <w:i w:val="false"/>
          <w:color w:val="000000"/>
          <w:sz w:val="28"/>
        </w:rPr>
        <w:t>
      Сокулук ауданы;</w:t>
      </w:r>
    </w:p>
    <w:p>
      <w:pPr>
        <w:spacing w:after="0"/>
        <w:ind w:left="0"/>
        <w:jc w:val="both"/>
      </w:pPr>
      <w:r>
        <w:rPr>
          <w:rFonts w:ascii="Times New Roman"/>
          <w:b w:val="false"/>
          <w:i w:val="false"/>
          <w:color w:val="000000"/>
          <w:sz w:val="28"/>
        </w:rPr>
        <w:t>
      Мәскеу ауданы;</w:t>
      </w:r>
    </w:p>
    <w:p>
      <w:pPr>
        <w:spacing w:after="0"/>
        <w:ind w:left="0"/>
        <w:jc w:val="both"/>
      </w:pPr>
      <w:r>
        <w:rPr>
          <w:rFonts w:ascii="Times New Roman"/>
          <w:b w:val="false"/>
          <w:i w:val="false"/>
          <w:color w:val="000000"/>
          <w:sz w:val="28"/>
        </w:rPr>
        <w:t>
      Панфилов ауданы;</w:t>
      </w:r>
    </w:p>
    <w:p>
      <w:pPr>
        <w:spacing w:after="0"/>
        <w:ind w:left="0"/>
        <w:jc w:val="both"/>
      </w:pPr>
      <w:r>
        <w:rPr>
          <w:rFonts w:ascii="Times New Roman"/>
          <w:b w:val="false"/>
          <w:i w:val="false"/>
          <w:color w:val="000000"/>
          <w:sz w:val="28"/>
        </w:rPr>
        <w:t>
      Жайыл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Талас облысы:</w:t>
      </w:r>
    </w:p>
    <w:p>
      <w:pPr>
        <w:spacing w:after="0"/>
        <w:ind w:left="0"/>
        <w:jc w:val="both"/>
      </w:pPr>
      <w:r>
        <w:rPr>
          <w:rFonts w:ascii="Times New Roman"/>
          <w:b w:val="false"/>
          <w:i w:val="false"/>
          <w:color w:val="000000"/>
          <w:sz w:val="28"/>
        </w:rPr>
        <w:t>
      Талас ауданы;</w:t>
      </w:r>
    </w:p>
    <w:p>
      <w:pPr>
        <w:spacing w:after="0"/>
        <w:ind w:left="0"/>
        <w:jc w:val="both"/>
      </w:pPr>
      <w:r>
        <w:rPr>
          <w:rFonts w:ascii="Times New Roman"/>
          <w:b w:val="false"/>
          <w:i w:val="false"/>
          <w:color w:val="000000"/>
          <w:sz w:val="28"/>
        </w:rPr>
        <w:t>
      Манас ауданы;</w:t>
      </w:r>
    </w:p>
    <w:p>
      <w:pPr>
        <w:spacing w:after="0"/>
        <w:ind w:left="0"/>
        <w:jc w:val="both"/>
      </w:pPr>
      <w:r>
        <w:rPr>
          <w:rFonts w:ascii="Times New Roman"/>
          <w:b w:val="false"/>
          <w:i w:val="false"/>
          <w:color w:val="000000"/>
          <w:sz w:val="28"/>
        </w:rPr>
        <w:t>
      Кара-Бура ауданы.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Қырғыз</w:t>
            </w:r>
            <w:r>
              <w:br/>
            </w:r>
            <w:r>
              <w:rPr>
                <w:rFonts w:ascii="Times New Roman"/>
                <w:b w:val="false"/>
                <w:i w:val="false"/>
                <w:color w:val="000000"/>
                <w:sz w:val="20"/>
              </w:rPr>
              <w:t>Республикасының Үкіметі</w:t>
            </w:r>
            <w:r>
              <w:br/>
            </w:r>
            <w:r>
              <w:rPr>
                <w:rFonts w:ascii="Times New Roman"/>
                <w:b w:val="false"/>
                <w:i w:val="false"/>
                <w:color w:val="000000"/>
                <w:sz w:val="20"/>
              </w:rPr>
              <w:t>арасындағы Қазақстан-Қырғыз</w:t>
            </w:r>
            <w:r>
              <w:br/>
            </w:r>
            <w:r>
              <w:rPr>
                <w:rFonts w:ascii="Times New Roman"/>
                <w:b w:val="false"/>
                <w:i w:val="false"/>
                <w:color w:val="000000"/>
                <w:sz w:val="20"/>
              </w:rPr>
              <w:t>мемлекеттік шекарасының</w:t>
            </w:r>
            <w:r>
              <w:br/>
            </w:r>
            <w:r>
              <w:rPr>
                <w:rFonts w:ascii="Times New Roman"/>
                <w:b w:val="false"/>
                <w:i w:val="false"/>
                <w:color w:val="000000"/>
                <w:sz w:val="20"/>
              </w:rPr>
              <w:t>режимі туралы келісімге</w:t>
            </w:r>
            <w:r>
              <w:br/>
            </w:r>
            <w:r>
              <w:rPr>
                <w:rFonts w:ascii="Times New Roman"/>
                <w:b w:val="false"/>
                <w:i w:val="false"/>
                <w:color w:val="000000"/>
                <w:sz w:val="20"/>
              </w:rPr>
              <w:t>6-қосымша</w:t>
            </w:r>
          </w:p>
        </w:tc>
      </w:tr>
    </w:tbl>
    <w:bookmarkStart w:name="z74" w:id="169"/>
    <w:p>
      <w:pPr>
        <w:spacing w:after="0"/>
        <w:ind w:left="0"/>
        <w:jc w:val="left"/>
      </w:pPr>
      <w:r>
        <w:rPr>
          <w:rFonts w:ascii="Times New Roman"/>
          <w:b/>
          <w:i w:val="false"/>
          <w:color w:val="000000"/>
        </w:rPr>
        <w:t xml:space="preserve"> Мемлекеттік шекара режимі жөніндегі Қазақстан-Қырғыз бірлескен комиссиясы туралы ереже</w:t>
      </w:r>
    </w:p>
    <w:bookmarkEnd w:id="169"/>
    <w:p>
      <w:pPr>
        <w:spacing w:after="0"/>
        <w:ind w:left="0"/>
        <w:jc w:val="both"/>
      </w:pPr>
      <w:r>
        <w:rPr>
          <w:rFonts w:ascii="Times New Roman"/>
          <w:b w:val="false"/>
          <w:i w:val="false"/>
          <w:color w:val="000000"/>
          <w:sz w:val="28"/>
        </w:rPr>
        <w:t xml:space="preserve">
      2017 жылғы 25 желтоқсандағы Қазақстан Республикасының Үкіметі мен Қырғыз Республикасының Үкіметі арасындағы Қазақстан-Қырғыз мемлекеттік шекарасының режимі туралы келісімнің (бұдан әрі - Келісім) </w:t>
      </w:r>
      <w:r>
        <w:rPr>
          <w:rFonts w:ascii="Times New Roman"/>
          <w:b w:val="false"/>
          <w:i w:val="false"/>
          <w:color w:val="000000"/>
          <w:sz w:val="28"/>
        </w:rPr>
        <w:t>47-бабына</w:t>
      </w:r>
      <w:r>
        <w:rPr>
          <w:rFonts w:ascii="Times New Roman"/>
          <w:b w:val="false"/>
          <w:i w:val="false"/>
          <w:color w:val="000000"/>
          <w:sz w:val="28"/>
        </w:rPr>
        <w:t xml:space="preserve"> сәйкес Мемлекеттік шекара режимі жөніндегі Қазақстан-Қырғыз бірлескен комиссиясы (бұдан әрі - Комиссия) туралы осы ереже қабылданады.</w:t>
      </w:r>
    </w:p>
    <w:bookmarkStart w:name="z75" w:id="170"/>
    <w:p>
      <w:pPr>
        <w:spacing w:after="0"/>
        <w:ind w:left="0"/>
        <w:jc w:val="left"/>
      </w:pPr>
      <w:r>
        <w:rPr>
          <w:rFonts w:ascii="Times New Roman"/>
          <w:b/>
          <w:i w:val="false"/>
          <w:color w:val="000000"/>
        </w:rPr>
        <w:t xml:space="preserve"> 1-бөлім. Комиссияның құрамы</w:t>
      </w:r>
    </w:p>
    <w:bookmarkEnd w:id="170"/>
    <w:p>
      <w:pPr>
        <w:spacing w:after="0"/>
        <w:ind w:left="0"/>
        <w:jc w:val="both"/>
      </w:pPr>
      <w:r>
        <w:rPr>
          <w:rFonts w:ascii="Times New Roman"/>
          <w:b w:val="false"/>
          <w:i w:val="false"/>
          <w:color w:val="000000"/>
          <w:sz w:val="28"/>
        </w:rPr>
        <w:t>
      Комиссия Тараптар мемлекеттерінің ұлттық заңнамасына сәйкес тағайындалатын Тараптар бөлігінің тиісті деңгейдегі төрағаларынан және Тараптар келіскен өкілдер санынан құрылады. Қажет болған кезде Комиссияның құрамына геодезиялық, жерге орналастырушы қызметтердің сарапшылары мен мамандары, Тараптар мемлекеттерінің басқа да уәкілетті органдарының өкілдері кіреді.</w:t>
      </w:r>
    </w:p>
    <w:p>
      <w:pPr>
        <w:spacing w:after="0"/>
        <w:ind w:left="0"/>
        <w:jc w:val="both"/>
      </w:pPr>
      <w:r>
        <w:rPr>
          <w:rFonts w:ascii="Times New Roman"/>
          <w:b w:val="false"/>
          <w:i w:val="false"/>
          <w:color w:val="000000"/>
          <w:sz w:val="28"/>
        </w:rPr>
        <w:t>
      Тараптар осы Келісім күшіне енгеннен кейін 3 ай ішінде бір-біріне дипломатиялық арналар арқылы Комиссияның өз бөлігінің құрамы туралы хабардар етеді.</w:t>
      </w:r>
    </w:p>
    <w:bookmarkStart w:name="z76" w:id="171"/>
    <w:p>
      <w:pPr>
        <w:spacing w:after="0"/>
        <w:ind w:left="0"/>
        <w:jc w:val="left"/>
      </w:pPr>
      <w:r>
        <w:rPr>
          <w:rFonts w:ascii="Times New Roman"/>
          <w:b/>
          <w:i w:val="false"/>
          <w:color w:val="000000"/>
        </w:rPr>
        <w:t xml:space="preserve"> 2-бөлім. Комиссияның функциялары</w:t>
      </w:r>
    </w:p>
    <w:bookmarkEnd w:id="171"/>
    <w:p>
      <w:pPr>
        <w:spacing w:after="0"/>
        <w:ind w:left="0"/>
        <w:jc w:val="both"/>
      </w:pPr>
      <w:r>
        <w:rPr>
          <w:rFonts w:ascii="Times New Roman"/>
          <w:b w:val="false"/>
          <w:i w:val="false"/>
          <w:color w:val="000000"/>
          <w:sz w:val="28"/>
        </w:rPr>
        <w:t>
      Комиссия жұмысты Келісімге сәйкес жүргізеді және:</w:t>
      </w:r>
    </w:p>
    <w:p>
      <w:pPr>
        <w:spacing w:after="0"/>
        <w:ind w:left="0"/>
        <w:jc w:val="both"/>
      </w:pPr>
      <w:r>
        <w:rPr>
          <w:rFonts w:ascii="Times New Roman"/>
          <w:b w:val="false"/>
          <w:i w:val="false"/>
          <w:color w:val="000000"/>
          <w:sz w:val="28"/>
        </w:rPr>
        <w:t>
      Келісімді іске асыру барысына бақылауды жүзеге асыру;</w:t>
      </w:r>
    </w:p>
    <w:p>
      <w:pPr>
        <w:spacing w:after="0"/>
        <w:ind w:left="0"/>
        <w:jc w:val="both"/>
      </w:pPr>
      <w:r>
        <w:rPr>
          <w:rFonts w:ascii="Times New Roman"/>
          <w:b w:val="false"/>
          <w:i w:val="false"/>
          <w:color w:val="000000"/>
          <w:sz w:val="28"/>
        </w:rPr>
        <w:t>
      мемлекеттік шекара режимінің мәселелерін іске асыруға жауапты өкілдерді қажеттілігіне қарай тағайындау;</w:t>
      </w:r>
    </w:p>
    <w:p>
      <w:pPr>
        <w:spacing w:after="0"/>
        <w:ind w:left="0"/>
        <w:jc w:val="both"/>
      </w:pPr>
      <w:r>
        <w:rPr>
          <w:rFonts w:ascii="Times New Roman"/>
          <w:b w:val="false"/>
          <w:i w:val="false"/>
          <w:color w:val="000000"/>
          <w:sz w:val="28"/>
        </w:rPr>
        <w:t>
      Келісім ережелерін іске асыру барысында туындаған келіспеушілікті оны іске асыру барысында шешу;</w:t>
      </w:r>
    </w:p>
    <w:p>
      <w:pPr>
        <w:spacing w:after="0"/>
        <w:ind w:left="0"/>
        <w:jc w:val="both"/>
      </w:pPr>
      <w:r>
        <w:rPr>
          <w:rFonts w:ascii="Times New Roman"/>
          <w:b w:val="false"/>
          <w:i w:val="false"/>
          <w:color w:val="000000"/>
          <w:sz w:val="28"/>
        </w:rPr>
        <w:t>
      шекара белгілерін бастапқы орнатылған орынға қалпына келтіру мүмкін болмағанда орнатумен байланысты мәселелерді қарау және шешу;</w:t>
      </w:r>
    </w:p>
    <w:p>
      <w:pPr>
        <w:spacing w:after="0"/>
        <w:ind w:left="0"/>
        <w:jc w:val="both"/>
      </w:pPr>
      <w:r>
        <w:rPr>
          <w:rFonts w:ascii="Times New Roman"/>
          <w:b w:val="false"/>
          <w:i w:val="false"/>
          <w:color w:val="000000"/>
          <w:sz w:val="28"/>
        </w:rPr>
        <w:t>
      Қазақстан-Қырғыз мемлекеттік шекарасының режимін сақтауға байланысты басқа да маңызды мәселелерді келісу және шешу 1 функцияларын орындайды.</w:t>
      </w:r>
    </w:p>
    <w:bookmarkStart w:name="z77" w:id="172"/>
    <w:p>
      <w:pPr>
        <w:spacing w:after="0"/>
        <w:ind w:left="0"/>
        <w:jc w:val="left"/>
      </w:pPr>
      <w:r>
        <w:rPr>
          <w:rFonts w:ascii="Times New Roman"/>
          <w:b/>
          <w:i w:val="false"/>
          <w:color w:val="000000"/>
        </w:rPr>
        <w:t xml:space="preserve"> 3-бөлім. Комиссияның жұмыс нысандары</w:t>
      </w:r>
    </w:p>
    <w:bookmarkEnd w:id="172"/>
    <w:bookmarkStart w:name="z82" w:id="173"/>
    <w:p>
      <w:pPr>
        <w:spacing w:after="0"/>
        <w:ind w:left="0"/>
        <w:jc w:val="both"/>
      </w:pPr>
      <w:r>
        <w:rPr>
          <w:rFonts w:ascii="Times New Roman"/>
          <w:b w:val="false"/>
          <w:i w:val="false"/>
          <w:color w:val="000000"/>
          <w:sz w:val="28"/>
        </w:rPr>
        <w:t>
      1. Комиссия жұмысты отырыстар өткізу арқылы жүзеге асырады, олар әрқайсысы қазақ, қырғыз, орыс тілдерінде екі данада хаттамамен ресімделеді және Комиссия бөліктерінің төрағалары қол қояды. Комиссияның бір бөлігінің төрағасы отырысқа қатыса алмаған жағдайда, оның тапсырмасы бойынша хаттамаға Комиссияның өз бөлігі мүшелерінің бірі қол қояды.</w:t>
      </w:r>
    </w:p>
    <w:bookmarkEnd w:id="173"/>
    <w:p>
      <w:pPr>
        <w:spacing w:after="0"/>
        <w:ind w:left="0"/>
        <w:jc w:val="both"/>
      </w:pPr>
      <w:r>
        <w:rPr>
          <w:rFonts w:ascii="Times New Roman"/>
          <w:b w:val="false"/>
          <w:i w:val="false"/>
          <w:color w:val="000000"/>
          <w:sz w:val="28"/>
        </w:rPr>
        <w:t>
      Мәтіндер арасында алшақтықтар болған жағдайда, Тараптар орыс тіліндегі мәтінге жүгінеді.</w:t>
      </w:r>
    </w:p>
    <w:p>
      <w:pPr>
        <w:spacing w:after="0"/>
        <w:ind w:left="0"/>
        <w:jc w:val="both"/>
      </w:pPr>
      <w:r>
        <w:rPr>
          <w:rFonts w:ascii="Times New Roman"/>
          <w:b w:val="false"/>
          <w:i w:val="false"/>
          <w:color w:val="000000"/>
          <w:sz w:val="28"/>
        </w:rPr>
        <w:t>
      Отырыста қабылданған Комиссия шешімінің орындалуы міндетті.</w:t>
      </w:r>
    </w:p>
    <w:bookmarkStart w:name="z83" w:id="174"/>
    <w:p>
      <w:pPr>
        <w:spacing w:after="0"/>
        <w:ind w:left="0"/>
        <w:jc w:val="both"/>
      </w:pPr>
      <w:r>
        <w:rPr>
          <w:rFonts w:ascii="Times New Roman"/>
          <w:b w:val="false"/>
          <w:i w:val="false"/>
          <w:color w:val="000000"/>
          <w:sz w:val="28"/>
        </w:rPr>
        <w:t>
      2. Комиссия жұмысты хат алмасу нысанында немесе басқа да/өзі келіскен тәсілдермен жүргізе алады.</w:t>
      </w:r>
    </w:p>
    <w:bookmarkEnd w:id="174"/>
    <w:bookmarkStart w:name="z78" w:id="175"/>
    <w:p>
      <w:pPr>
        <w:spacing w:after="0"/>
        <w:ind w:left="0"/>
        <w:jc w:val="left"/>
      </w:pPr>
      <w:r>
        <w:rPr>
          <w:rFonts w:ascii="Times New Roman"/>
          <w:b/>
          <w:i w:val="false"/>
          <w:color w:val="000000"/>
        </w:rPr>
        <w:t xml:space="preserve"> 4-бөлім. Комиссияның жұмыс тетігі</w:t>
      </w:r>
    </w:p>
    <w:bookmarkEnd w:id="175"/>
    <w:bookmarkStart w:name="z80" w:id="176"/>
    <w:p>
      <w:pPr>
        <w:spacing w:after="0"/>
        <w:ind w:left="0"/>
        <w:jc w:val="both"/>
      </w:pPr>
      <w:r>
        <w:rPr>
          <w:rFonts w:ascii="Times New Roman"/>
          <w:b w:val="false"/>
          <w:i w:val="false"/>
          <w:color w:val="000000"/>
          <w:sz w:val="28"/>
        </w:rPr>
        <w:t>
      1. Комиссия отырыстары Тараптардың әрбір мемлекетінің аумағында кезектілік тәртібімен кемінде жылына бір рет өткізіледі. Қажет болған жағдайда, кезектен тыс отырыс өткізіледі.</w:t>
      </w:r>
    </w:p>
    <w:bookmarkEnd w:id="176"/>
    <w:p>
      <w:pPr>
        <w:spacing w:after="0"/>
        <w:ind w:left="0"/>
        <w:jc w:val="both"/>
      </w:pPr>
      <w:r>
        <w:rPr>
          <w:rFonts w:ascii="Times New Roman"/>
          <w:b w:val="false"/>
          <w:i w:val="false"/>
          <w:color w:val="000000"/>
          <w:sz w:val="28"/>
        </w:rPr>
        <w:t>
      Отырыстың күні, орны, уақыты, күн тәртібі және қатысушылар құрамы дипломатиялық арналар арқылы келісіледі.</w:t>
      </w:r>
    </w:p>
    <w:bookmarkStart w:name="z81" w:id="177"/>
    <w:p>
      <w:pPr>
        <w:spacing w:after="0"/>
        <w:ind w:left="0"/>
        <w:jc w:val="both"/>
      </w:pPr>
      <w:r>
        <w:rPr>
          <w:rFonts w:ascii="Times New Roman"/>
          <w:b w:val="false"/>
          <w:i w:val="false"/>
          <w:color w:val="000000"/>
          <w:sz w:val="28"/>
        </w:rPr>
        <w:t>
      2. Отырыс қай мемлекеттің аумағында өткізілсе, Комиссияның сол бөлігінің төрағасы отырыста төрағалық етеді.</w:t>
      </w:r>
    </w:p>
    <w:bookmarkEnd w:id="177"/>
    <w:bookmarkStart w:name="z79" w:id="178"/>
    <w:p>
      <w:pPr>
        <w:spacing w:after="0"/>
        <w:ind w:left="0"/>
        <w:jc w:val="left"/>
      </w:pPr>
      <w:r>
        <w:rPr>
          <w:rFonts w:ascii="Times New Roman"/>
          <w:b/>
          <w:i w:val="false"/>
          <w:color w:val="000000"/>
        </w:rPr>
        <w:t xml:space="preserve"> 5-бөлім. Комиссияның шығыстары</w:t>
      </w:r>
    </w:p>
    <w:bookmarkEnd w:id="178"/>
    <w:p>
      <w:pPr>
        <w:spacing w:after="0"/>
        <w:ind w:left="0"/>
        <w:jc w:val="both"/>
      </w:pPr>
      <w:r>
        <w:rPr>
          <w:rFonts w:ascii="Times New Roman"/>
          <w:b w:val="false"/>
          <w:i w:val="false"/>
          <w:color w:val="000000"/>
          <w:sz w:val="28"/>
        </w:rPr>
        <w:t>
      Комиссияның функцияларын орындауға байланысты шығыстарды Тараптар дербес төлейді.</w:t>
      </w:r>
    </w:p>
    <w:p>
      <w:pPr>
        <w:spacing w:after="0"/>
        <w:ind w:left="0"/>
        <w:jc w:val="both"/>
      </w:pPr>
      <w:r>
        <w:rPr>
          <w:rFonts w:ascii="Times New Roman"/>
          <w:b w:val="false"/>
          <w:i w:val="false"/>
          <w:color w:val="000000"/>
          <w:sz w:val="28"/>
        </w:rPr>
        <w:t>
      Өз мемлекеті аумағында Комиссия отырысын өткізетін Тарап оны өткізу үшін қажетті жағдай (үй-жай, автокөлік)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қырғыз тіліндегі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